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3f2c4" w14:textId="b43f2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2002 жылы жекешелендiруге және тұрғын үй қорына беруге жататын коммуналдық меншiк объектiлерiнiң тiзбесi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әкiмияттың қаулысы. 2002 жылғы 3 маусымдағы N№174. Атырау облысының әдiлет басқармасында 2002 жылғы 23 тамызда N 1098 тiркелдi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Үкiметiнiң 1999 жылғы 21 қыркүйектегi N 1431 "Коммуналдық меншiк объектiлерiн жекешелендiру мәселелерi"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, аудан әкiмдерiнiң ұсыныстары негiзiнде, сондай-ақ халықтың аз қамтылған топтарын әлеуметтiк қорғауды қамтамасыз ету мақсатында облыс әкiмдiгi қаулы етеді: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Жекешелендiруге (қосымша N 1) және тұрғын үй қорына беруге (қосымша N 2) жататын коммуналдық меншiк объектiлерiнiң тiзбесi бекiтiлсiн.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Атырау облысының коммуналдық меншiк басқармасы (М.Байғужин) қолданыстағы заңнамаға сәйкес объектiлердiң жекешелендiрiлуiн қамтамасыз етсiн.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 әкiмдерi аз қамтылған және әлеуметтiк қорғауды қажет ететiн жанұялардың арасында қосымша тұрғын үй қорын бөлудi 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әкiмiнiң орынбасары С.К.Нокинге жүктелсiн.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Облыс әкiмi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 әкiмиятының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3 маусымдағы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174 қаулысына N 1 Қосымша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2002 жылы жекешелендiруге жататын коммуналдық меншiк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объектiлерiнiң тiзбесi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Объектiнiң атауы    Орналасқан жерi  Балансында  Жекешелендiру    Ұсыныс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 ұстаушы     түрi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Махамбет аудандық  Махамбет   Махамбет   Әрi қарай сатып   Махамбет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ауруханасы,   cелосы     аудандық   алу құқығымен    ауданы әкiмi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перзентхана бөлiмшесiнiң         денсаулық  сенiмгерлiкпен   орынбасарының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ғимараты               сақтау бөлiмi  басқаруға беру 18.03.2002 ж.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  N 252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Тұрғын вагондары,  Сарайшық  Сарайшық    Сауда-саттық     Махамбет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дана                селосы    селолық                      ауданы әкiмi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 округi                       орынбасарының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 4.03.2002 ж. N 203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Аурухана жылу     Құлсары қ.   Жылыой    Сауда-саттық     Жылыой ауданы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қазандығының бос                 аудандық                    әкiмiнiң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ғимараты                  әкiмияты                11.09.2001ж. N 698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Клуб жылу         Құлсары қ.  Жылыой    Сауда-саттық     Жылыой ауданы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қазандығының бос                 аудандық                   әкiмiнiң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ғимараты                  әкiмияты                11.09.2001ж. N 698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Апат жағдайындағы Атырау қ.   Атырау   Инвестициялық   Атырау қ. әкiмi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тұрған 5         Биғалиев    қалалық  тендер      мiндет. атқарушысының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қатарлы тұрғын үй    көшесi, 31  әкiмияты                11.04.2002 ж.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 N 01-112 хаты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Қалалық           Атырау қ.   Қалалық     Сауда-саттық   Облыс әкiмi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туберкулезге қарсы   Құрманғазы, туберкулезге               мәжiлiсiнiң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күресi диспансерiнiң   3         қарсы күресу               4.01.2002 ж.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 ғимараты               диспансерi                 хаттамасы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Х.Нәубетов        Исатай      Х.Нәубетов  Сауда-саттық  Исатай ауд.әкiмi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 орта        ауданы,     атындағы                  орынбасарының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мектептiң бұрынғы    Жанбай      орта мектеп            8.10.2001 ж. N 984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жатахқана ғимараты   селосы                             және 14.03.2002 ж.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 N 271 хаттары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Х.Нәубетов        Исатай      Х.Нәубетов  Сауда-саттық  Исатай ауд.әкiмi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 бұрынғы     ауданы,     атындағы                  орынбасарының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      Жанбай      орта мектеп            8.10.2001 ж. N 984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             селосы                             және 14.03.2002 ж.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 N 271 хаттары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 әкiмиятының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3 маусымдағы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174 қаулысына N 2 Қосымша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2002 жылы жекешелендiруге жататын коммуналдық меншiк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объектiлерiнiң тiзбесi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  Объектiнiң    Орналасқан   Балансында    Жекешелендiру      Ұсыныс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атауы         жерi         ұстаушы       түрi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Бұрынғы сүт   Чапаев с.   Исатай        Тұрғын үй       Исатай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кухнясы ғимараты             аудандық      қорына          ауданы әкiмi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 бiлiм беру                    орынбасарының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 бөлiмi                    22.02.2002 ж. N 189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Бұрынғы       Жыланды с.  Дыңғызыл      Тұрғын үй     Құрманғазы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                    селолық       қорына        ауданы әкiмi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                     округi                      орынбасарының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 дана)                                                4.02.2002 ж. N 148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Қосымша       Индер п.    N 5           Тұрғын үй       Индер ауданы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жапсаржайсыз                 кәсiптiк      қорына          әкiмiнiң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                    техникалық                    29.11.2001 ж.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                     лицеи                         N 01/739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Бұрынғы       Махамбет с. Махамбет      Тұрғын үй       Махамбет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жанұялық дәрiгерлiк          аудандық      қорына        ауданы әкiмiнiң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 ғимараты         денсаулық                 18.03.2002 ж. N 252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 сақтау бөлiмi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