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d52a" w14:textId="095d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 балаларды үйде тәрбиелейтін және оқытатын ата-аналардың біріне материалдық көмек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2002 жылғы 12 мамырдағы N 100 қаулысы. Батыс Қазақстан облысының Әділет басқармасында 2002 жылғы 11 маусымда N 1576 тіркелді. Күші жойылды - Батыс Қазақстан облысы әкімдігінің 2014 жылғы 18 қарашадағы № 305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әкімдігінің 18.11.2014 № 305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туралы"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"Қазақстан Республикасында мүгедектерді әлеуметтік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өзгерту енгізілді - Батыс Қазақстан облыс әкімдігінің 2006.04.07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Аудандардың және Орал қаласының әкімдері: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жергілікті бюджеттің мүмкіндігіне сүйене отырып, мүгедек балалары бар, оларды үйде тәрбиелеп және оқытып отырған ата-аналардың біріне не оларды ауыстырушыларға материалдық көмек көрсету мақсатында ең кемі айлық 3 есептік көрсеткіш мөлшерінде ай сайынғы материалдық көмек белгіленсін. Жәрдемақы тағайындауды тоқсанда жүргізсін және оны психологиялық-медициналық-педагогикалық кеңес беру анықтамасы болған жағдайда ай сайын төлесін.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тармақшаға өзгерту енгізілді - Батыс Қазақстан облыс әкімдігінің 2006.04.07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аталған материалдық көмекті тағайындау 2002 жылдың 1 қаңтарынан бастап жүргізілсін.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облыс әкімінің орынбасары Ш. Ә. Өтемісовке жүктелсін.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 тармаққа өзгерту енгізілді - Батыс Қазақстан облыс әкімдігінің 2006.04.07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