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f9b7e" w14:textId="77f9b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Бiрыңғай бюджеттiк сыныптамасын бекiту туралы" Қазақстан Республикасының Экономика және бюджеттiк жоспарлау министрiнiң N 3 бұйрығына N 6 өзгерiстер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Экономика және бюджеттік жоспарлау министрінің 2003 жылғы 6 қаңтардағы N 52 бұйрығы. Қазақстан Республикасы Әділет министрлігінде 2003 жылғы 15 қаңтарда тіркелді. Тіркеу N 2119. Күші жойылды - ҚР Экономика және бюджеттік жоспарлау министрінің 2005 жылғы 2 маусымдағы N 75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құқықтық актiлер туралы" Қазақстан Республикасының 1998 жылғы 24 наурыздағы Заңының 27 бабына жәнe Қазақстан Республикасы Үкiметiнiң 2004 жылғы 24 желтоқсандағы N 1362 "Қазақстан Республикасының Бірыңғай бюджеттiк сыныптамасын бекiту туралы" қаулысының қабылдануына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Бiрыңғай бюджеттiк сыныптамасын бекiту бойынша бұйрықтардың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күнiнен бастап қолданысқа енгiзiледi және 2005 жылғы 1 қаңтардан бастап қатынастарға әрекет етедi.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Экономика және бюджеттік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жоспарлау Министрлігінің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75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Бiрыңғай бюджеттік сыныптамасын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бекiту бойынша бұйрық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37. Қазақстан Республикасы Экономика және бюджеттік жоспарлау министрінің 2003 жылғы 6 қаңтардағы N 52 (тіркелген N 2119) "Қазақстан Республикасы Экономика және бюджеттік жоспарлау министрінің 2002 жылғы 23 қыркүйектегі N 3 "Бірыңғай бюджеттік сыныптаманы бекіту туралы, тіркелген N 2012" бұйрығына N 6 өзгерістер мен толықтырулар енгізу туралы" бұйрығы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БҰЙЫРАМЫН:
</w:t>
      </w:r>
      <w:r>
        <w:br/>
      </w:r>
      <w:r>
        <w:rPr>
          <w:rFonts w:ascii="Times New Roman"/>
          <w:b w:val="false"/>
          <w:i w:val="false"/>
          <w:color w:val="000000"/>
          <w:sz w:val="28"/>
        </w:rPr>
        <w:t>
      1. 2002 жылғы 16 қазандағы мемлекеттiк тiркеу N 2012, Қазақстан Республикасының Бiрыңғай бюджеттiк сыныптамасын бекiту туралы" Қазақстан Республикасының Экономика және бюджеттiк жоспарлау министрiнiң N 3 
</w:t>
      </w:r>
      <w:r>
        <w:rPr>
          <w:rFonts w:ascii="Times New Roman"/>
          <w:b w:val="false"/>
          <w:i w:val="false"/>
          <w:color w:val="000000"/>
          <w:sz w:val="28"/>
        </w:rPr>
        <w:t xml:space="preserve"> бұйрығына </w:t>
      </w:r>
      <w:r>
        <w:rPr>
          <w:rFonts w:ascii="Times New Roman"/>
          <w:b w:val="false"/>
          <w:i w:val="false"/>
          <w:color w:val="000000"/>
          <w:sz w:val="28"/>
        </w:rPr>
        <w:t>
 мынадай өзгерiстер мен толықтырулар енгiзілсін:
</w:t>
      </w:r>
      <w:r>
        <w:br/>
      </w:r>
      <w:r>
        <w:rPr>
          <w:rFonts w:ascii="Times New Roman"/>
          <w:b w:val="false"/>
          <w:i w:val="false"/>
          <w:color w:val="000000"/>
          <w:sz w:val="28"/>
        </w:rPr>
        <w:t>
      көрсетiлген қаулымен бекiтілген Қазақстан Республикасының Бiрыңғай бюджеттiк сыныптамасында: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бюджет кiрiстерiнiң сыныптамасындағы 1 "Салық түсiмдерi" санатында:
</w:t>
      </w:r>
      <w:r>
        <w:br/>
      </w:r>
      <w:r>
        <w:rPr>
          <w:rFonts w:ascii="Times New Roman"/>
          <w:b w:val="false"/>
          <w:i w:val="false"/>
          <w:color w:val="000000"/>
          <w:sz w:val="28"/>
        </w:rPr>
        <w:t>
      06 "Халықаралық саудаға және сыртқы операцияларға салықтар" сыныбындағы 1 "Кеден баждары" кiшi сыныбында:
</w:t>
      </w:r>
      <w:r>
        <w:br/>
      </w:r>
      <w:r>
        <w:rPr>
          <w:rFonts w:ascii="Times New Roman"/>
          <w:b w:val="false"/>
          <w:i w:val="false"/>
          <w:color w:val="000000"/>
          <w:sz w:val="28"/>
        </w:rPr>
        <w:t>
      01 спецификасы мынадай редакцияда жазылсын:
</w:t>
      </w:r>
      <w:r>
        <w:br/>
      </w:r>
      <w:r>
        <w:rPr>
          <w:rFonts w:ascii="Times New Roman"/>
          <w:b w:val="false"/>
          <w:i w:val="false"/>
          <w:color w:val="000000"/>
          <w:sz w:val="28"/>
        </w:rPr>
        <w:t>
      "01 кеден бажының бiрыңғай ставкасын қолданумен жеке тұлғалардан өндiрiп алынатын әкелiнетiн тауарларға кеден баждарын қоспағанда әкелiнетiн тауарларға кеден баждары";
</w:t>
      </w:r>
      <w:r>
        <w:br/>
      </w:r>
      <w:r>
        <w:rPr>
          <w:rFonts w:ascii="Times New Roman"/>
          <w:b w:val="false"/>
          <w:i w:val="false"/>
          <w:color w:val="000000"/>
          <w:sz w:val="28"/>
        </w:rPr>
        <w:t>
      мынадай мазмұндағы 04 спецификасымен толықтырылсын:
</w:t>
      </w:r>
      <w:r>
        <w:br/>
      </w:r>
      <w:r>
        <w:rPr>
          <w:rFonts w:ascii="Times New Roman"/>
          <w:b w:val="false"/>
          <w:i w:val="false"/>
          <w:color w:val="000000"/>
          <w:sz w:val="28"/>
        </w:rPr>
        <w:t>
      "04 Кеден бажының бiрыңғай ставкасын енгiзу нәтижесiнде жеке тұлғалардан өндiрiп алынатын әкелiнетiн тауарларға кеден баждары";
</w:t>
      </w:r>
      <w:r>
        <w:br/>
      </w:r>
      <w:r>
        <w:rPr>
          <w:rFonts w:ascii="Times New Roman"/>
          <w:b w:val="false"/>
          <w:i w:val="false"/>
          <w:color w:val="000000"/>
          <w:sz w:val="28"/>
        </w:rPr>
        <w:t>
      08 "Заңдық мәндi iс-әрекеттердi жасағаны үшiн және (немесе) оған уәкiлеттiгi бар мемлекеттiк органдардың немесе лауазымды адамдардың құжаттар бергенi үшiн алынатын мiндеттi төлемдер" сыныбындағы 1 "Мемлекеттiк баж" кiшi сыныбында:
</w:t>
      </w:r>
      <w:r>
        <w:br/>
      </w:r>
      <w:r>
        <w:rPr>
          <w:rFonts w:ascii="Times New Roman"/>
          <w:b w:val="false"/>
          <w:i w:val="false"/>
          <w:color w:val="000000"/>
          <w:sz w:val="28"/>
        </w:rPr>
        <w:t>
      02 спецификасы мынадай редакцияда жазылсын:
</w:t>
      </w:r>
      <w:r>
        <w:br/>
      </w:r>
      <w:r>
        <w:rPr>
          <w:rFonts w:ascii="Times New Roman"/>
          <w:b w:val="false"/>
          <w:i w:val="false"/>
          <w:color w:val="000000"/>
          <w:sz w:val="28"/>
        </w:rPr>
        <w:t>
      "02 Сотқа берiлетiн талап арыздардан, ерекше өндiрiстегi iстер бойынша арыздардан (шағымдардан), жүгiну шағымдарынан, атқару парағының көшiрмесiн беру туралы мәселе бойынша сот анықтамасына жеке шағымдардан алынатын мемлекеттiк баж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мынадай мазмұндағы 14, 15 және 16 спецификаларымен толықтырылсын:
</w:t>
      </w:r>
      <w:r>
        <w:br/>
      </w:r>
      <w:r>
        <w:rPr>
          <w:rFonts w:ascii="Times New Roman"/>
          <w:b w:val="false"/>
          <w:i w:val="false"/>
          <w:color w:val="000000"/>
          <w:sz w:val="28"/>
        </w:rPr>
        <w:t>
      "14 Жүргiзушi куәлiктерiн бергенi үшін алынатын мемлекеттік баж
</w:t>
      </w:r>
      <w:r>
        <w:br/>
      </w:r>
      <w:r>
        <w:rPr>
          <w:rFonts w:ascii="Times New Roman"/>
          <w:b w:val="false"/>
          <w:i w:val="false"/>
          <w:color w:val="000000"/>
          <w:sz w:val="28"/>
        </w:rPr>
        <w:t>
      15 Көлік құралдарын мемлекеттiк тiркеу туралы куәлiктер бергенi үшiн алынатын мемлекеттiк баж
</w:t>
      </w:r>
      <w:r>
        <w:br/>
      </w:r>
      <w:r>
        <w:rPr>
          <w:rFonts w:ascii="Times New Roman"/>
          <w:b w:val="false"/>
          <w:i w:val="false"/>
          <w:color w:val="000000"/>
          <w:sz w:val="28"/>
        </w:rPr>
        <w:t>
      16 Мемлекеттік тіркеу нөмірі белгілерін бергені үшін алынатын мемлекеттік баж";
</w:t>
      </w:r>
      <w:r>
        <w:br/>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АХА - азаматтық хал актiлерi" жолынан кейiн мынадай мазмұндағы жолымен толықтырылсын:
</w:t>
      </w:r>
      <w:r>
        <w:br/>
      </w:r>
      <w:r>
        <w:rPr>
          <w:rFonts w:ascii="Times New Roman"/>
          <w:b w:val="false"/>
          <w:i w:val="false"/>
          <w:color w:val="000000"/>
          <w:sz w:val="28"/>
        </w:rPr>
        <w:t>
      "Сотқа берiлетiн талап арыздардан, ерекше өндiрiстегi iстер бойынша арыздардан (шағымдардан), жүгiну шағымдарынан, атқару парағының көшiрмесiн беру туралы мәселе бойынша сот анықтамасына жеке шағымдардан алынатын мемлекеттiк баж*** - Сотқа берiлетiн талап арыздардан, ерекше өндiрiстегi iстер бойынша арыздардан (шағымдардан), жүгiну шағымдарынан, атқару парағының көшiрмесiн беру туралы мәселе бойынша сот анықтамасына жеке шағымдардан, сот бұйрығын шығару туралы арыздардан, сондай-ақ соттың шет ел соттары мен төрелiк соттарының шешiмдерi бойынша атқару парақтарын, құжаттардың көшiрмелерiн (телнұсқаларын) бергенi үшiн алынатын мемлекеттiк баж";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 шығыстарының функциональдық сыныптамасында:
</w:t>
      </w:r>
      <w:r>
        <w:br/>
      </w:r>
      <w:r>
        <w:rPr>
          <w:rFonts w:ascii="Times New Roman"/>
          <w:b w:val="false"/>
          <w:i w:val="false"/>
          <w:color w:val="000000"/>
          <w:sz w:val="28"/>
        </w:rPr>
        <w:t>
      257, 502 және 694 бағдарлама әкiмшiлерi бюджет шығыстары функциональдық сыныптамасының барлық мәтiнi бойынша мынадай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"257 Жергiлiктi бюджеттен қаржыландырылатын ормандарды және хайуанаттар әлемiн қорғау жөнiндегi ауыл шаруашылығының атқарушы органы
</w:t>
      </w:r>
      <w:r>
        <w:br/>
      </w:r>
      <w:r>
        <w:rPr>
          <w:rFonts w:ascii="Times New Roman"/>
          <w:b w:val="false"/>
          <w:i w:val="false"/>
          <w:color w:val="000000"/>
          <w:sz w:val="28"/>
        </w:rPr>
        <w:t>
      502 Қазақстан Республикасының Бас прокуратурасы
</w:t>
      </w:r>
      <w:r>
        <w:br/>
      </w:r>
      <w:r>
        <w:rPr>
          <w:rFonts w:ascii="Times New Roman"/>
          <w:b w:val="false"/>
          <w:i w:val="false"/>
          <w:color w:val="000000"/>
          <w:sz w:val="28"/>
        </w:rPr>
        <w:t>
      694 Қазақстан Республикасы Президентiнiң Іс басқармасы";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1 "Жалпы сипаттағы мемлекеттiк қызметтер" функционалдық тобында:
</w:t>
      </w:r>
      <w:r>
        <w:br/>
      </w:r>
      <w:r>
        <w:rPr>
          <w:rFonts w:ascii="Times New Roman"/>
          <w:b w:val="false"/>
          <w:i w:val="false"/>
          <w:color w:val="000000"/>
          <w:sz w:val="28"/>
        </w:rPr>
        <w:t>
      1 "Мемлекеттiк басқарудың жалпы функцияларын орындайтын өкiлдi, атқарушы және басқа органдар" кiшi функциясында:
</w:t>
      </w:r>
      <w:r>
        <w:br/>
      </w:r>
      <w:r>
        <w:rPr>
          <w:rFonts w:ascii="Times New Roman"/>
          <w:b w:val="false"/>
          <w:i w:val="false"/>
          <w:color w:val="000000"/>
          <w:sz w:val="28"/>
        </w:rPr>
        <w:t>
      101 "Қазақстан Республикасы Президентiнiң Әкiмшiлiгi" бағдарлама әкiмшiсi бойынша:
</w:t>
      </w:r>
      <w:r>
        <w:br/>
      </w:r>
      <w:r>
        <w:rPr>
          <w:rFonts w:ascii="Times New Roman"/>
          <w:b w:val="false"/>
          <w:i w:val="false"/>
          <w:color w:val="000000"/>
          <w:sz w:val="28"/>
        </w:rPr>
        <w:t>
      030 "Мемлекеттiң iшкi және сыртқы саясатының стратегиялық аспектiлерiн болжамды-талдамалық қамтамасыз ету" бағдарламасындағы 030 кiшi бағдарламасы мынадай редакцияда жазылсын:
</w:t>
      </w:r>
      <w:r>
        <w:br/>
      </w:r>
      <w:r>
        <w:rPr>
          <w:rFonts w:ascii="Times New Roman"/>
          <w:b w:val="false"/>
          <w:i w:val="false"/>
          <w:color w:val="000000"/>
          <w:sz w:val="28"/>
        </w:rPr>
        <w:t>
      "030 Қазақстан Республикасы Президентi жанындағы Қазақстан стратегиялық зерттеулер институты";
</w:t>
      </w:r>
      <w:r>
        <w:br/>
      </w:r>
      <w:r>
        <w:rPr>
          <w:rFonts w:ascii="Times New Roman"/>
          <w:b w:val="false"/>
          <w:i w:val="false"/>
          <w:color w:val="000000"/>
          <w:sz w:val="28"/>
        </w:rPr>
        <w:t>
      мынадай мазмұндағы 602 және 603 бағдарламаларымен толықтырылсын:
</w:t>
      </w:r>
      <w:r>
        <w:br/>
      </w:r>
      <w:r>
        <w:rPr>
          <w:rFonts w:ascii="Times New Roman"/>
          <w:b w:val="false"/>
          <w:i w:val="false"/>
          <w:color w:val="000000"/>
          <w:sz w:val="28"/>
        </w:rPr>
        <w:t>
      "602 "Байқоңыр" ғарыш айлағындағы арнаулы өкiлдiктi есептеу және ұйымдастыру техникасымен қамтамасыз ету
</w:t>
      </w:r>
      <w:r>
        <w:br/>
      </w:r>
      <w:r>
        <w:rPr>
          <w:rFonts w:ascii="Times New Roman"/>
          <w:b w:val="false"/>
          <w:i w:val="false"/>
          <w:color w:val="000000"/>
          <w:sz w:val="28"/>
        </w:rPr>
        <w:t>
      603 Қазақстан Республикасының Президентi жанындағы Қазақстан стратегиялық зерттеулер институтын компьютерлiк және ұйымдастыру техникасымен қамтамасыз ету";
</w:t>
      </w:r>
      <w:r>
        <w:br/>
      </w:r>
      <w:r>
        <w:rPr>
          <w:rFonts w:ascii="Times New Roman"/>
          <w:b w:val="false"/>
          <w:i w:val="false"/>
          <w:color w:val="000000"/>
          <w:sz w:val="28"/>
        </w:rPr>
        <w:t>
      102 "Қазақстан Республикасы Парламентiнiң Шаруашылық басқармасы" бағдарлама әкiмшiсi бойынша мынадай мазмұндағы 035 бағдарламасымен толықтырылсын:
</w:t>
      </w:r>
      <w:r>
        <w:br/>
      </w:r>
      <w:r>
        <w:rPr>
          <w:rFonts w:ascii="Times New Roman"/>
          <w:b w:val="false"/>
          <w:i w:val="false"/>
          <w:color w:val="000000"/>
          <w:sz w:val="28"/>
        </w:rPr>
        <w:t>
      "035 Қазақстан Республикасы Парламентiнiң депутаттары бастамашы болған заң жобаларын әзiрлеу және сараптама жүргiзу";
</w:t>
      </w:r>
      <w:r>
        <w:br/>
      </w:r>
      <w:r>
        <w:rPr>
          <w:rFonts w:ascii="Times New Roman"/>
          <w:b w:val="false"/>
          <w:i w:val="false"/>
          <w:color w:val="000000"/>
          <w:sz w:val="28"/>
        </w:rPr>
        <w:t>
      106 "Адам құқықтары жөнiндегi ұлттық орталық" бағдарлама әкiмшiсi бойынша мынадай мазмұндағы 200 және 600 бағдарламаларымен толықтырылсын:
</w:t>
      </w:r>
      <w:r>
        <w:br/>
      </w:r>
      <w:r>
        <w:rPr>
          <w:rFonts w:ascii="Times New Roman"/>
          <w:b w:val="false"/>
          <w:i w:val="false"/>
          <w:color w:val="000000"/>
          <w:sz w:val="28"/>
        </w:rPr>
        <w:t>
      "200 Адам құқықтары жөнiндегi ұлттық орталықты материалдық-техникалық қамтамасыз ету
</w:t>
      </w:r>
      <w:r>
        <w:br/>
      </w:r>
      <w:r>
        <w:rPr>
          <w:rFonts w:ascii="Times New Roman"/>
          <w:b w:val="false"/>
          <w:i w:val="false"/>
          <w:color w:val="000000"/>
          <w:sz w:val="28"/>
        </w:rPr>
        <w:t>
      600 Қазақстан Республикасының Парламентiн есептеу және ұйымдастыру техникасымен қамтамасыз ету";
</w:t>
      </w:r>
      <w:r>
        <w:br/>
      </w:r>
      <w:r>
        <w:rPr>
          <w:rFonts w:ascii="Times New Roman"/>
          <w:b w:val="false"/>
          <w:i w:val="false"/>
          <w:color w:val="000000"/>
          <w:sz w:val="28"/>
        </w:rPr>
        <w:t>
      690 "Қазақстан Республикасының Орталық сайлау комиссиясы" бағдарлама әкiмшiсi бойынша мынадай мазмұндағы 032 бағдарламасымен толықтырылсын:
</w:t>
      </w:r>
      <w:r>
        <w:br/>
      </w:r>
      <w:r>
        <w:rPr>
          <w:rFonts w:ascii="Times New Roman"/>
          <w:b w:val="false"/>
          <w:i w:val="false"/>
          <w:color w:val="000000"/>
          <w:sz w:val="28"/>
        </w:rPr>
        <w:t>
      "032 Қазақстан Республикасы Орталық сайлау комиссиясының сайлау материалдарының сақталуын қамтамасыз ету";
</w:t>
      </w:r>
      <w:r>
        <w:br/>
      </w:r>
      <w:r>
        <w:rPr>
          <w:rFonts w:ascii="Times New Roman"/>
          <w:b w:val="false"/>
          <w:i w:val="false"/>
          <w:color w:val="000000"/>
          <w:sz w:val="28"/>
        </w:rPr>
        <w:t>
      694 "Қазақстан Республикасы Президентiнiң Іс басқармасы" бағдарлама әкiмшiсi бойынша:
</w:t>
      </w:r>
      <w:r>
        <w:br/>
      </w:r>
      <w:r>
        <w:rPr>
          <w:rFonts w:ascii="Times New Roman"/>
          <w:b w:val="false"/>
          <w:i w:val="false"/>
          <w:color w:val="000000"/>
          <w:sz w:val="28"/>
        </w:rPr>
        <w:t>
      203 бағдарламасы мынадай редакцияда жазылсын:
</w:t>
      </w:r>
      <w:r>
        <w:br/>
      </w:r>
      <w:r>
        <w:rPr>
          <w:rFonts w:ascii="Times New Roman"/>
          <w:b w:val="false"/>
          <w:i w:val="false"/>
          <w:color w:val="000000"/>
          <w:sz w:val="28"/>
        </w:rPr>
        <w:t>
      "203 Мемлекеттiк органдар үшiн автомашиналар паркiн жаңарту";
</w:t>
      </w:r>
      <w:r>
        <w:br/>
      </w:r>
      <w:r>
        <w:rPr>
          <w:rFonts w:ascii="Times New Roman"/>
          <w:b w:val="false"/>
          <w:i w:val="false"/>
          <w:color w:val="000000"/>
          <w:sz w:val="28"/>
        </w:rPr>
        <w:t>
      мынадай мазмұндағы 205 бағдарламасымен толықтырылсын:
</w:t>
      </w:r>
      <w:r>
        <w:br/>
      </w:r>
      <w:r>
        <w:rPr>
          <w:rFonts w:ascii="Times New Roman"/>
          <w:b w:val="false"/>
          <w:i w:val="false"/>
          <w:color w:val="000000"/>
          <w:sz w:val="28"/>
        </w:rPr>
        <w:t>
      "205 Литерлiк рейстердi жүзеге асыратын әуе кемелерiне арналған ангарларды арнайы жарақтандыру";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"Қаржы қызметi" кiшi функциясында:
</w:t>
      </w:r>
      <w:r>
        <w:br/>
      </w:r>
      <w:r>
        <w:rPr>
          <w:rFonts w:ascii="Times New Roman"/>
          <w:b w:val="false"/>
          <w:i w:val="false"/>
          <w:color w:val="000000"/>
          <w:sz w:val="28"/>
        </w:rPr>
        <w:t>
      217 "Қазақстан Республикасының Қаржы министрлiгi" бағдарлама әкiмшiсi бойынша:
</w:t>
      </w:r>
      <w:r>
        <w:br/>
      </w:r>
      <w:r>
        <w:rPr>
          <w:rFonts w:ascii="Times New Roman"/>
          <w:b w:val="false"/>
          <w:i w:val="false"/>
          <w:color w:val="000000"/>
          <w:sz w:val="28"/>
        </w:rPr>
        <w:t>
      035 және 703 бағдарламалары мынадай редакцияда жазылсын:
</w:t>
      </w:r>
      <w:r>
        <w:br/>
      </w:r>
      <w:r>
        <w:rPr>
          <w:rFonts w:ascii="Times New Roman"/>
          <w:b w:val="false"/>
          <w:i w:val="false"/>
          <w:color w:val="000000"/>
          <w:sz w:val="28"/>
        </w:rPr>
        <w:t>
      "035 Төлем жүйелерiнiң қызметтерi мен телекоммуникациялық қызмет көрсетулерге ақы төлеу
</w:t>
      </w:r>
      <w:r>
        <w:br/>
      </w:r>
      <w:r>
        <w:rPr>
          <w:rFonts w:ascii="Times New Roman"/>
          <w:b w:val="false"/>
          <w:i w:val="false"/>
          <w:color w:val="000000"/>
          <w:sz w:val="28"/>
        </w:rPr>
        <w:t>
      703 Акциздiк және есептеу-бақылау маркаларын, қатаң есептегi бланкiлердi басып шығару";
</w:t>
      </w:r>
      <w:r>
        <w:br/>
      </w:r>
      <w:r>
        <w:rPr>
          <w:rFonts w:ascii="Times New Roman"/>
          <w:b w:val="false"/>
          <w:i w:val="false"/>
          <w:color w:val="000000"/>
          <w:sz w:val="28"/>
        </w:rPr>
        <w:t>
      мынадай мазмұндағы 706 және 707 бағдарламаларымен толықтырылсын:
</w:t>
      </w:r>
      <w:r>
        <w:br/>
      </w:r>
      <w:r>
        <w:rPr>
          <w:rFonts w:ascii="Times New Roman"/>
          <w:b w:val="false"/>
          <w:i w:val="false"/>
          <w:color w:val="000000"/>
          <w:sz w:val="28"/>
        </w:rPr>
        <w:t>
      "706 Трансферттiк бағаларды қолдану кезiнде мемлекеттiк бақылау үшiн пайдаланылатын ресми ақпараттар көзiн сатып алу
</w:t>
      </w:r>
      <w:r>
        <w:br/>
      </w:r>
      <w:r>
        <w:rPr>
          <w:rFonts w:ascii="Times New Roman"/>
          <w:b w:val="false"/>
          <w:i w:val="false"/>
          <w:color w:val="000000"/>
          <w:sz w:val="28"/>
        </w:rPr>
        <w:t>
      707 Iрi салық төлеушiлердiң салықтық әкiмшiлiк етуiн қамтамасыз ету";
</w:t>
      </w:r>
      <w:r>
        <w:br/>
      </w:r>
      <w:r>
        <w:rPr>
          <w:rFonts w:ascii="Times New Roman"/>
          <w:b w:val="false"/>
          <w:i w:val="false"/>
          <w:color w:val="000000"/>
          <w:sz w:val="28"/>
        </w:rPr>
        <w:t>
      220 "Қазақстан Республикасының Экономика және бюджеттiк жоспарлау министрлiгi" бағдарлама әкiмшiсi бойынша:
</w:t>
      </w:r>
      <w:r>
        <w:br/>
      </w:r>
      <w:r>
        <w:rPr>
          <w:rFonts w:ascii="Times New Roman"/>
          <w:b w:val="false"/>
          <w:i w:val="false"/>
          <w:color w:val="000000"/>
          <w:sz w:val="28"/>
        </w:rPr>
        <w:t>
      030 бағдарламасы мынадай редакцияда жазылсын:
</w:t>
      </w:r>
      <w:r>
        <w:br/>
      </w:r>
      <w:r>
        <w:rPr>
          <w:rFonts w:ascii="Times New Roman"/>
          <w:b w:val="false"/>
          <w:i w:val="false"/>
          <w:color w:val="000000"/>
          <w:sz w:val="28"/>
        </w:rPr>
        <w:t>
      "030 Халықаралық қаржы ұйымдарымен бiрлескен талдамалық зерттеулер";
</w:t>
      </w:r>
      <w:r>
        <w:br/>
      </w:r>
      <w:r>
        <w:rPr>
          <w:rFonts w:ascii="Times New Roman"/>
          <w:b w:val="false"/>
          <w:i w:val="false"/>
          <w:color w:val="000000"/>
          <w:sz w:val="28"/>
        </w:rPr>
        <w:t>
      мынадай мазмұндағы 031 және 201 бағдарламаларымен толықтырылсын:
</w:t>
      </w:r>
      <w:r>
        <w:br/>
      </w:r>
      <w:r>
        <w:rPr>
          <w:rFonts w:ascii="Times New Roman"/>
          <w:b w:val="false"/>
          <w:i w:val="false"/>
          <w:color w:val="000000"/>
          <w:sz w:val="28"/>
        </w:rPr>
        <w:t>
      "031 Республикалық бюджет комиссиясының отырыстарын жүргiзудi ұйымдастыру
</w:t>
      </w:r>
      <w:r>
        <w:br/>
      </w:r>
      <w:r>
        <w:rPr>
          <w:rFonts w:ascii="Times New Roman"/>
          <w:b w:val="false"/>
          <w:i w:val="false"/>
          <w:color w:val="000000"/>
          <w:sz w:val="28"/>
        </w:rPr>
        <w:t>
      201 Республикалық бюджет комиссиясының жұмыс органын жарақтандыру";
</w:t>
      </w:r>
      <w:r>
        <w:br/>
      </w:r>
      <w:r>
        <w:rPr>
          <w:rFonts w:ascii="Times New Roman"/>
          <w:b w:val="false"/>
          <w:i w:val="false"/>
          <w:color w:val="000000"/>
          <w:sz w:val="28"/>
        </w:rPr>
        <w:t>
      мынадай мазмұндағы 003 кiшi бағдарламасы бар 002, 016, 023, 029 бағдарламаларымен 277 бағдарлама әкiмшiсiмен толықтырылсын:
</w:t>
      </w:r>
      <w:r>
        <w:br/>
      </w:r>
      <w:r>
        <w:rPr>
          <w:rFonts w:ascii="Times New Roman"/>
          <w:b w:val="false"/>
          <w:i w:val="false"/>
          <w:color w:val="000000"/>
          <w:sz w:val="28"/>
        </w:rPr>
        <w:t>
      "277 жергiлiктi бюджеттен қаржыландырылатын "Ақтау теңiз порты" арнайы экономикалық аймағы бойынша атқарушы органы"
</w:t>
      </w:r>
      <w:r>
        <w:br/>
      </w:r>
      <w:r>
        <w:rPr>
          <w:rFonts w:ascii="Times New Roman"/>
          <w:b w:val="false"/>
          <w:i w:val="false"/>
          <w:color w:val="000000"/>
          <w:sz w:val="28"/>
        </w:rPr>
        <w:t>
      002 Жергiлiктi деңгейдегi әкiмшiлiк шығыстары
</w:t>
      </w:r>
      <w:r>
        <w:br/>
      </w:r>
      <w:r>
        <w:rPr>
          <w:rFonts w:ascii="Times New Roman"/>
          <w:b w:val="false"/>
          <w:i w:val="false"/>
          <w:color w:val="000000"/>
          <w:sz w:val="28"/>
        </w:rPr>
        <w:t>
      003 Жергiлiктi органдардың аппараттары
</w:t>
      </w:r>
      <w:r>
        <w:br/>
      </w:r>
      <w:r>
        <w:rPr>
          <w:rFonts w:ascii="Times New Roman"/>
          <w:b w:val="false"/>
          <w:i w:val="false"/>
          <w:color w:val="000000"/>
          <w:sz w:val="28"/>
        </w:rPr>
        <w:t>
      016 Табиғи және техногендiк сипаттағы төтенше жағдайларды және өзге де болжанбаған шығыстарды жою үшiн Қазақстан Республикасы Үкiметiнiң резервiнен iс-шараларды өткiзу
</w:t>
      </w:r>
      <w:r>
        <w:br/>
      </w:r>
      <w:r>
        <w:rPr>
          <w:rFonts w:ascii="Times New Roman"/>
          <w:b w:val="false"/>
          <w:i w:val="false"/>
          <w:color w:val="000000"/>
          <w:sz w:val="28"/>
        </w:rPr>
        <w:t>
      023 Өкiлдiк шығыстарға қаражат есебiнен iс-шараларды өткiзу
</w:t>
      </w:r>
      <w:r>
        <w:br/>
      </w:r>
      <w:r>
        <w:rPr>
          <w:rFonts w:ascii="Times New Roman"/>
          <w:b w:val="false"/>
          <w:i w:val="false"/>
          <w:color w:val="000000"/>
          <w:sz w:val="28"/>
        </w:rPr>
        <w:t>
      029 Қазақстан Республикасы Үкiметiнiң резервiнен соттардың шешiмдерi бойынша Үкiметтiң, орталық мемлекеттiк органдардың және олардың аумақтық бөлiмшелерiнiң мiндеттемелерiн орындау";
</w:t>
      </w:r>
      <w:r>
        <w:br/>
      </w:r>
      <w:r>
        <w:rPr>
          <w:rFonts w:ascii="Times New Roman"/>
          <w:b w:val="false"/>
          <w:i w:val="false"/>
          <w:color w:val="000000"/>
          <w:sz w:val="28"/>
        </w:rPr>
        <w:t>
      406 "Республикалық бюджеттiң атқарылуын бақылау жөнiндегi есеп комитетi" бағдарлама әкiмшiсi бойынша мынадай мазмұндағы 602 бағдарламасымен толықтырылсын:
</w:t>
      </w:r>
      <w:r>
        <w:br/>
      </w:r>
      <w:r>
        <w:rPr>
          <w:rFonts w:ascii="Times New Roman"/>
          <w:b w:val="false"/>
          <w:i w:val="false"/>
          <w:color w:val="000000"/>
          <w:sz w:val="28"/>
        </w:rPr>
        <w:t>
      "602 Қаржы бақылау объектiлерi бойынша ақпараттық деректер базасын құру";
</w:t>
      </w:r>
      <w:r>
        <w:br/>
      </w:r>
      <w:r>
        <w:rPr>
          <w:rFonts w:ascii="Times New Roman"/>
          <w:b w:val="false"/>
          <w:i w:val="false"/>
          <w:color w:val="000000"/>
          <w:sz w:val="28"/>
        </w:rPr>
        <w:t>
      619 "Қазақстан Республикасының Кедендiк бақылау агенттiгi" бағдарлама әкiмшiсi бойынша мынадай мазмұндағы 030 кiшi бағдарламасы бар 033, 030 және 032 бағдарламаларымен, 030 кiшi бағдарламасы бар 034 және 300 бағдарламаларымен толықтырылсын:
</w:t>
      </w:r>
      <w:r>
        <w:br/>
      </w:r>
      <w:r>
        <w:rPr>
          <w:rFonts w:ascii="Times New Roman"/>
          <w:b w:val="false"/>
          <w:i w:val="false"/>
          <w:color w:val="000000"/>
          <w:sz w:val="28"/>
        </w:rPr>
        <w:t>
      "030 Кедендiк органдарды нормативтiк құқықтық актiлермен қамтамасыз ету
</w:t>
      </w:r>
      <w:r>
        <w:br/>
      </w:r>
      <w:r>
        <w:rPr>
          <w:rFonts w:ascii="Times New Roman"/>
          <w:b w:val="false"/>
          <w:i w:val="false"/>
          <w:color w:val="000000"/>
          <w:sz w:val="28"/>
        </w:rPr>
        <w:t>
      032 Тәуелсiз сарапшыға кедендiк төлемдер мен салықтардың бюджетке қосымша түскенi үшiн сыйақы төлеу
</w:t>
      </w:r>
      <w:r>
        <w:br/>
      </w:r>
      <w:r>
        <w:rPr>
          <w:rFonts w:ascii="Times New Roman"/>
          <w:b w:val="false"/>
          <w:i w:val="false"/>
          <w:color w:val="000000"/>
          <w:sz w:val="28"/>
        </w:rPr>
        <w:t>
      033 Қазақстан Республикасы кеден қызметiнiң шетелдегi қызметiн қамтамасыз ету
</w:t>
      </w:r>
      <w:r>
        <w:br/>
      </w:r>
      <w:r>
        <w:rPr>
          <w:rFonts w:ascii="Times New Roman"/>
          <w:b w:val="false"/>
          <w:i w:val="false"/>
          <w:color w:val="000000"/>
          <w:sz w:val="28"/>
        </w:rPr>
        <w:t>
      030 Ресей Федерациясының Кеден қызметi жанындағы Қазақстан Республикасы Кеден қызметiнiң өкiлдiгi
</w:t>
      </w:r>
      <w:r>
        <w:br/>
      </w:r>
      <w:r>
        <w:rPr>
          <w:rFonts w:ascii="Times New Roman"/>
          <w:b w:val="false"/>
          <w:i w:val="false"/>
          <w:color w:val="000000"/>
          <w:sz w:val="28"/>
        </w:rPr>
        <w:t>
      034 Кеден органдарының сараптама қызметiн жетiлдiру
</w:t>
      </w:r>
      <w:r>
        <w:br/>
      </w:r>
      <w:r>
        <w:rPr>
          <w:rFonts w:ascii="Times New Roman"/>
          <w:b w:val="false"/>
          <w:i w:val="false"/>
          <w:color w:val="000000"/>
          <w:sz w:val="28"/>
        </w:rPr>
        <w:t>
      030 Орталық кеден зертханасы
</w:t>
      </w:r>
      <w:r>
        <w:br/>
      </w:r>
      <w:r>
        <w:rPr>
          <w:rFonts w:ascii="Times New Roman"/>
          <w:b w:val="false"/>
          <w:i w:val="false"/>
          <w:color w:val="000000"/>
          <w:sz w:val="28"/>
        </w:rPr>
        <w:t>
      300 "Ақтау Теңiзпорты" АЭА аумағында кеден бекетiнiң ғимаратын салу";
</w:t>
      </w:r>
    </w:p>
    <w:p>
      <w:pPr>
        <w:spacing w:after="0"/>
        <w:ind w:left="0"/>
        <w:jc w:val="both"/>
      </w:pPr>
      <w:r>
        <w:rPr>
          <w:rFonts w:ascii="Times New Roman"/>
          <w:b w:val="false"/>
          <w:i w:val="false"/>
          <w:color w:val="000000"/>
          <w:sz w:val="28"/>
        </w:rPr>
        <w:t>
</w:t>
      </w:r>
      <w:r>
        <w:rPr>
          <w:rFonts w:ascii="Times New Roman"/>
          <w:b w:val="false"/>
          <w:i w:val="false"/>
          <w:color w:val="000000"/>
          <w:sz w:val="28"/>
        </w:rPr>
        <w:t>
      3 "Сыртқы саяси қызмет" кiшi функциясында:
</w:t>
      </w:r>
      <w:r>
        <w:br/>
      </w:r>
      <w:r>
        <w:rPr>
          <w:rFonts w:ascii="Times New Roman"/>
          <w:b w:val="false"/>
          <w:i w:val="false"/>
          <w:color w:val="000000"/>
          <w:sz w:val="28"/>
        </w:rPr>
        <w:t>
      102 "Қазақстан Республикасы Парламентiнiң Шаруашылық басқармасы" бағдарлама әкiмшiсi бойынша мынадай мазмұндағы 036 бағдарламасымен толықтырылсын:
</w:t>
      </w:r>
      <w:r>
        <w:br/>
      </w:r>
      <w:r>
        <w:rPr>
          <w:rFonts w:ascii="Times New Roman"/>
          <w:b w:val="false"/>
          <w:i w:val="false"/>
          <w:color w:val="000000"/>
          <w:sz w:val="28"/>
        </w:rPr>
        <w:t>
      "036 Парламенттiк ассамблеяның Трансазиялық форумын өткiзу";
</w:t>
      </w:r>
      <w:r>
        <w:br/>
      </w:r>
      <w:r>
        <w:rPr>
          <w:rFonts w:ascii="Times New Roman"/>
          <w:b w:val="false"/>
          <w:i w:val="false"/>
          <w:color w:val="000000"/>
          <w:sz w:val="28"/>
        </w:rPr>
        <w:t>
      204 "Қазақстан Республикасының Сыртқы iстер министрлiгi" бағдарлама әкiмшiсi бойынша:
</w:t>
      </w:r>
      <w:r>
        <w:br/>
      </w:r>
      <w:r>
        <w:rPr>
          <w:rFonts w:ascii="Times New Roman"/>
          <w:b w:val="false"/>
          <w:i w:val="false"/>
          <w:color w:val="000000"/>
          <w:sz w:val="28"/>
        </w:rPr>
        <w:t>
      006 "Өткен жылдардың мiндеттемелерiн орындау" бағдарламасындағы 030 кiшi бағдарламасы мынадай редакцияда жазылсын:
</w:t>
      </w:r>
      <w:r>
        <w:br/>
      </w:r>
      <w:r>
        <w:rPr>
          <w:rFonts w:ascii="Times New Roman"/>
          <w:b w:val="false"/>
          <w:i w:val="false"/>
          <w:color w:val="000000"/>
          <w:sz w:val="28"/>
        </w:rPr>
        <w:t>
      "030 Жылжымайтын мүлiктi Қазақстан Республикасының меншiгiне сатып алуға алынған кредиттердi өтеу жөнiндегi мiндеттемелердi орындау";
</w:t>
      </w:r>
      <w:r>
        <w:br/>
      </w:r>
      <w:r>
        <w:rPr>
          <w:rFonts w:ascii="Times New Roman"/>
          <w:b w:val="false"/>
          <w:i w:val="false"/>
          <w:color w:val="000000"/>
          <w:sz w:val="28"/>
        </w:rPr>
        <w:t>
      мынадай мазмұндағы 069, 204 және 500 бағдарламаларымен толықтырылсын:
</w:t>
      </w:r>
      <w:r>
        <w:br/>
      </w:r>
      <w:r>
        <w:rPr>
          <w:rFonts w:ascii="Times New Roman"/>
          <w:b w:val="false"/>
          <w:i w:val="false"/>
          <w:color w:val="000000"/>
          <w:sz w:val="28"/>
        </w:rPr>
        <w:t>
      "069 Қазақстан Республикасының шетелдегi дипломатиялық өкiлдiктерiмен қорғалған байланыс жүйесiн құру
</w:t>
      </w:r>
      <w:r>
        <w:br/>
      </w:r>
      <w:r>
        <w:rPr>
          <w:rFonts w:ascii="Times New Roman"/>
          <w:b w:val="false"/>
          <w:i w:val="false"/>
          <w:color w:val="000000"/>
          <w:sz w:val="28"/>
        </w:rPr>
        <w:t>
      204 Елшiлiктер үшiн автомашиналар сатып алу
</w:t>
      </w:r>
      <w:r>
        <w:br/>
      </w:r>
      <w:r>
        <w:rPr>
          <w:rFonts w:ascii="Times New Roman"/>
          <w:b w:val="false"/>
          <w:i w:val="false"/>
          <w:color w:val="000000"/>
          <w:sz w:val="28"/>
        </w:rPr>
        <w:t>
      500 Қазақстан Республикасы Сыртқы iстер министрлiгiнiң ақпараттық жүйелерiн сүйемелдеу";
</w:t>
      </w:r>
    </w:p>
    <w:p>
      <w:pPr>
        <w:spacing w:after="0"/>
        <w:ind w:left="0"/>
        <w:jc w:val="both"/>
      </w:pPr>
      <w:r>
        <w:rPr>
          <w:rFonts w:ascii="Times New Roman"/>
          <w:b w:val="false"/>
          <w:i w:val="false"/>
          <w:color w:val="000000"/>
          <w:sz w:val="28"/>
        </w:rPr>
        <w:t>
</w:t>
      </w:r>
      <w:r>
        <w:rPr>
          <w:rFonts w:ascii="Times New Roman"/>
          <w:b w:val="false"/>
          <w:i w:val="false"/>
          <w:color w:val="000000"/>
          <w:sz w:val="28"/>
        </w:rPr>
        <w:t>
      4 "Iргелi ғылыми зерттеулер" кiшi функциясындағы 225 "Қазақстан Республикасының Бiлiм және ғылым министрлiгi" бағдарлама әкiмшiсi бойынша:
</w:t>
      </w:r>
      <w:r>
        <w:br/>
      </w:r>
      <w:r>
        <w:rPr>
          <w:rFonts w:ascii="Times New Roman"/>
          <w:b w:val="false"/>
          <w:i w:val="false"/>
          <w:color w:val="000000"/>
          <w:sz w:val="28"/>
        </w:rPr>
        <w:t>
      030 "Iргелi және қолданбалы ғылыми зерттеулер" бағдарламасы мынадай мазмұндағы 032 және 033 кiшi бағдарламаларымен толықтырылсын:
</w:t>
      </w:r>
      <w:r>
        <w:br/>
      </w:r>
      <w:r>
        <w:rPr>
          <w:rFonts w:ascii="Times New Roman"/>
          <w:b w:val="false"/>
          <w:i w:val="false"/>
          <w:color w:val="000000"/>
          <w:sz w:val="28"/>
        </w:rPr>
        <w:t>
      "032 Ғылым қоры арқылы гранттар бойынша iргелi, бастамашылық және тәуекел ғылыми зерттеулер жүргiзу
</w:t>
      </w:r>
      <w:r>
        <w:br/>
      </w:r>
      <w:r>
        <w:rPr>
          <w:rFonts w:ascii="Times New Roman"/>
          <w:b w:val="false"/>
          <w:i w:val="false"/>
          <w:color w:val="000000"/>
          <w:sz w:val="28"/>
        </w:rPr>
        <w:t>
      033 Қолданбалы ғылыми зерттеулер жүргiзу";
</w:t>
      </w:r>
      <w:r>
        <w:br/>
      </w:r>
      <w:r>
        <w:rPr>
          <w:rFonts w:ascii="Times New Roman"/>
          <w:b w:val="false"/>
          <w:i w:val="false"/>
          <w:color w:val="000000"/>
          <w:sz w:val="28"/>
        </w:rPr>
        <w:t>
      мынадай мазмұндағы 700 және 702 бағдарламаларымен толықтырылсын:
</w:t>
      </w:r>
      <w:r>
        <w:br/>
      </w:r>
      <w:r>
        <w:rPr>
          <w:rFonts w:ascii="Times New Roman"/>
          <w:b w:val="false"/>
          <w:i w:val="false"/>
          <w:color w:val="000000"/>
          <w:sz w:val="28"/>
        </w:rPr>
        <w:t>
      "700 Иондалған сәулелену көздерiн ауыстыру, жаңаларын құрастыру және таусылғанын көму
</w:t>
      </w:r>
      <w:r>
        <w:br/>
      </w:r>
      <w:r>
        <w:rPr>
          <w:rFonts w:ascii="Times New Roman"/>
          <w:b w:val="false"/>
          <w:i w:val="false"/>
          <w:color w:val="000000"/>
          <w:sz w:val="28"/>
        </w:rPr>
        <w:t>
      702 Ұлттық ғылыми кiтапхананы ғылыми әдебиетпен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5 "Жоспарлау және статистикалық қызмет" кiшi функциясында 220 "Қазақстан Республикасының Экономика және бюджеттiк жоспарлау
</w:t>
      </w:r>
      <w:r>
        <w:br/>
      </w:r>
      <w:r>
        <w:rPr>
          <w:rFonts w:ascii="Times New Roman"/>
          <w:b w:val="false"/>
          <w:i w:val="false"/>
          <w:color w:val="000000"/>
          <w:sz w:val="28"/>
        </w:rPr>
        <w:t>
министрлiгі" бағдарлама әкiмшісi бойынша мынадай мазмұндағы 601 бағдарламасымен толықтырылсын:
</w:t>
      </w:r>
      <w:r>
        <w:br/>
      </w:r>
      <w:r>
        <w:rPr>
          <w:rFonts w:ascii="Times New Roman"/>
          <w:b w:val="false"/>
          <w:i w:val="false"/>
          <w:color w:val="000000"/>
          <w:sz w:val="28"/>
        </w:rPr>
        <w:t>
      "601 Мемлекеттiк басқарудың ахуал жүйесiн құру";
</w:t>
      </w:r>
    </w:p>
    <w:p>
      <w:pPr>
        <w:spacing w:after="0"/>
        <w:ind w:left="0"/>
        <w:jc w:val="both"/>
      </w:pPr>
      <w:r>
        <w:rPr>
          <w:rFonts w:ascii="Times New Roman"/>
          <w:b w:val="false"/>
          <w:i w:val="false"/>
          <w:color w:val="000000"/>
          <w:sz w:val="28"/>
        </w:rPr>
        <w:t>
</w:t>
      </w:r>
      <w:r>
        <w:rPr>
          <w:rFonts w:ascii="Times New Roman"/>
          <w:b w:val="false"/>
          <w:i w:val="false"/>
          <w:color w:val="000000"/>
          <w:sz w:val="28"/>
        </w:rPr>
        <w:t>
      9 "Жалпы сипаттағы өзге де мемлекеттiк қызметтерi кiшi функциясында 220 "Қазақстан Республикасының Экономика және бюджеттiк жоспарлау министрлігі" бағдарлама әкiмшiсi бойынша мынадай мазмұндағы 200 бағдарламасымен толықтырылсын:
</w:t>
      </w:r>
      <w:r>
        <w:br/>
      </w:r>
      <w:r>
        <w:rPr>
          <w:rFonts w:ascii="Times New Roman"/>
          <w:b w:val="false"/>
          <w:i w:val="false"/>
          <w:color w:val="000000"/>
          <w:sz w:val="28"/>
        </w:rPr>
        <w:t>
      "200 Қазақстан Республикасы Экономика және бюджеттiк жоспарлау министрлiгiнiң материалдық-техникалық базасын нығайту";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"Қорғаныс" функцияналдық тобында:
</w:t>
      </w:r>
      <w:r>
        <w:br/>
      </w:r>
      <w:r>
        <w:rPr>
          <w:rFonts w:ascii="Times New Roman"/>
          <w:b w:val="false"/>
          <w:i w:val="false"/>
          <w:color w:val="000000"/>
          <w:sz w:val="28"/>
        </w:rPr>
        <w:t>
      1 "Әскери мұқтаждар" кiшi функциясында:
</w:t>
      </w:r>
      <w:r>
        <w:br/>
      </w:r>
      <w:r>
        <w:rPr>
          <w:rFonts w:ascii="Times New Roman"/>
          <w:b w:val="false"/>
          <w:i w:val="false"/>
          <w:color w:val="000000"/>
          <w:sz w:val="28"/>
        </w:rPr>
        <w:t>
      208 "Қазақстан Республикасының Қорғаныс министрлiгі" бағдарлама әкiмшiсi бойынша:
</w:t>
      </w:r>
      <w:r>
        <w:br/>
      </w:r>
      <w:r>
        <w:rPr>
          <w:rFonts w:ascii="Times New Roman"/>
          <w:b w:val="false"/>
          <w:i w:val="false"/>
          <w:color w:val="000000"/>
          <w:sz w:val="28"/>
        </w:rPr>
        <w:t>
      032, 041 және 051 бағдарламалары мынадай редакцияда жазылсын:
</w:t>
      </w:r>
      <w:r>
        <w:br/>
      </w:r>
      <w:r>
        <w:rPr>
          <w:rFonts w:ascii="Times New Roman"/>
          <w:b w:val="false"/>
          <w:i w:val="false"/>
          <w:color w:val="000000"/>
          <w:sz w:val="28"/>
        </w:rPr>
        <w:t>
      "032 Әскерге шақырылатындарды әскери-техникалық мамандықтар бойынша даярлау
</w:t>
      </w:r>
      <w:r>
        <w:br/>
      </w:r>
      <w:r>
        <w:rPr>
          <w:rFonts w:ascii="Times New Roman"/>
          <w:b w:val="false"/>
          <w:i w:val="false"/>
          <w:color w:val="000000"/>
          <w:sz w:val="28"/>
        </w:rPr>
        <w:t>
      041 Қарулы Күштер инфрақұрылымының жұмыс істеуiн қамтамасыз ету
</w:t>
      </w:r>
      <w:r>
        <w:br/>
      </w:r>
      <w:r>
        <w:rPr>
          <w:rFonts w:ascii="Times New Roman"/>
          <w:b w:val="false"/>
          <w:i w:val="false"/>
          <w:color w:val="000000"/>
          <w:sz w:val="28"/>
        </w:rPr>
        <w:t>
      051 Қару-жарақты, әскери және өзге де техниканы, байланыс жүйелерiн жаңғырту мен сатып алу және қалпына келтiру";
</w:t>
      </w:r>
      <w:r>
        <w:br/>
      </w:r>
      <w:r>
        <w:rPr>
          <w:rFonts w:ascii="Times New Roman"/>
          <w:b w:val="false"/>
          <w:i w:val="false"/>
          <w:color w:val="000000"/>
          <w:sz w:val="28"/>
        </w:rPr>
        <w:t>
      мынадай мазмұндағы 043, 053 және 054 бағдарламаларымен толықтырылсын:
</w:t>
      </w:r>
      <w:r>
        <w:br/>
      </w:r>
      <w:r>
        <w:rPr>
          <w:rFonts w:ascii="Times New Roman"/>
          <w:b w:val="false"/>
          <w:i w:val="false"/>
          <w:color w:val="000000"/>
          <w:sz w:val="28"/>
        </w:rPr>
        <w:t>
      "043 Сатып алынған әскери техника үшiн берешектi өтеу
</w:t>
      </w:r>
      <w:r>
        <w:br/>
      </w:r>
      <w:r>
        <w:rPr>
          <w:rFonts w:ascii="Times New Roman"/>
          <w:b w:val="false"/>
          <w:i w:val="false"/>
          <w:color w:val="000000"/>
          <w:sz w:val="28"/>
        </w:rPr>
        <w:t>
      053 "Бронетанк жөндеу зауыты" PMК-нiң жарғылық капиталын ұлғайту
</w:t>
      </w:r>
      <w:r>
        <w:br/>
      </w:r>
      <w:r>
        <w:rPr>
          <w:rFonts w:ascii="Times New Roman"/>
          <w:b w:val="false"/>
          <w:i w:val="false"/>
          <w:color w:val="000000"/>
          <w:sz w:val="28"/>
        </w:rPr>
        <w:t>
      054 "Қазақстан Республикасы Қарулы Күштерiн геоақпараттық қамтамасыз ету орталығы РМК-нiң жарғылық капиталын ұлғайту";
</w:t>
      </w:r>
      <w:r>
        <w:br/>
      </w:r>
      <w:r>
        <w:rPr>
          <w:rFonts w:ascii="Times New Roman"/>
          <w:b w:val="false"/>
          <w:i w:val="false"/>
          <w:color w:val="000000"/>
          <w:sz w:val="28"/>
        </w:rPr>
        <w:t>
      076 "Елдiң қорғаныс қабiлетiн қамтамасыз ету" бағдарламасы мынадай мазмұндағы 041 кiшi бағдарламасымен толықтырылсын:
</w:t>
      </w:r>
      <w:r>
        <w:br/>
      </w:r>
      <w:r>
        <w:rPr>
          <w:rFonts w:ascii="Times New Roman"/>
          <w:b w:val="false"/>
          <w:i w:val="false"/>
          <w:color w:val="000000"/>
          <w:sz w:val="28"/>
        </w:rPr>
        <w:t>
      "041 Қазақстан Республикасы Қарулы Күштерiн өртке қарсы қорғаумен қамтамасыз ету";
</w:t>
      </w:r>
      <w:r>
        <w:br/>
      </w:r>
      <w:r>
        <w:rPr>
          <w:rFonts w:ascii="Times New Roman"/>
          <w:b w:val="false"/>
          <w:i w:val="false"/>
          <w:color w:val="000000"/>
          <w:sz w:val="28"/>
        </w:rPr>
        <w:t>
      678 "Қазақстан Республикасының Республикалық ұланы" бағдарлама әкiмшісi бойынша:
</w:t>
      </w:r>
      <w:r>
        <w:br/>
      </w:r>
      <w:r>
        <w:rPr>
          <w:rFonts w:ascii="Times New Roman"/>
          <w:b w:val="false"/>
          <w:i w:val="false"/>
          <w:color w:val="000000"/>
          <w:sz w:val="28"/>
        </w:rPr>
        <w:t>
      076 "Күзетiлетiн тұлғалардың қауiпсiздiгiн қамтамасыз етуге және рәсiмдi салтанаттарды орындауға қатысу" бағдарламасында:
</w:t>
      </w:r>
      <w:r>
        <w:br/>
      </w:r>
      <w:r>
        <w:rPr>
          <w:rFonts w:ascii="Times New Roman"/>
          <w:b w:val="false"/>
          <w:i w:val="false"/>
          <w:color w:val="000000"/>
          <w:sz w:val="28"/>
        </w:rPr>
        <w:t>
      030 кiшi бағдарламасы мынадай редакцияда жазылсын:
</w:t>
      </w:r>
      <w:r>
        <w:br/>
      </w:r>
      <w:r>
        <w:rPr>
          <w:rFonts w:ascii="Times New Roman"/>
          <w:b w:val="false"/>
          <w:i w:val="false"/>
          <w:color w:val="000000"/>
          <w:sz w:val="28"/>
        </w:rPr>
        <w:t>
      "030 Орталық аппарат";
</w:t>
      </w:r>
      <w:r>
        <w:br/>
      </w:r>
      <w:r>
        <w:rPr>
          <w:rFonts w:ascii="Times New Roman"/>
          <w:b w:val="false"/>
          <w:i w:val="false"/>
          <w:color w:val="000000"/>
          <w:sz w:val="28"/>
        </w:rPr>
        <w:t>
      мынадай мазмұндағы 031 кiшi бағдарламасымен толықтырылсын:
</w:t>
      </w:r>
      <w:r>
        <w:br/>
      </w:r>
      <w:r>
        <w:rPr>
          <w:rFonts w:ascii="Times New Roman"/>
          <w:b w:val="false"/>
          <w:i w:val="false"/>
          <w:color w:val="000000"/>
          <w:sz w:val="28"/>
        </w:rPr>
        <w:t>
      "031 Әскери бөлiмдердi ұстау";
</w:t>
      </w:r>
      <w:r>
        <w:br/>
      </w:r>
      <w:r>
        <w:rPr>
          <w:rFonts w:ascii="Times New Roman"/>
          <w:b w:val="false"/>
          <w:i w:val="false"/>
          <w:color w:val="000000"/>
          <w:sz w:val="28"/>
        </w:rPr>
        <w:t>
      мынадай мазмұндағы 304 бағдарламасымен толықтырылсын:
</w:t>
      </w:r>
      <w:r>
        <w:br/>
      </w:r>
      <w:r>
        <w:rPr>
          <w:rFonts w:ascii="Times New Roman"/>
          <w:b w:val="false"/>
          <w:i w:val="false"/>
          <w:color w:val="000000"/>
          <w:sz w:val="28"/>
        </w:rPr>
        <w:t>
      "304 Астана қаласында Республикалық ұланның кешендi ғимаратын салу";
</w:t>
      </w:r>
    </w:p>
    <w:p>
      <w:pPr>
        <w:spacing w:after="0"/>
        <w:ind w:left="0"/>
        <w:jc w:val="both"/>
      </w:pPr>
      <w:r>
        <w:rPr>
          <w:rFonts w:ascii="Times New Roman"/>
          <w:b w:val="false"/>
          <w:i w:val="false"/>
          <w:color w:val="000000"/>
          <w:sz w:val="28"/>
        </w:rPr>
        <w:t>
</w:t>
      </w:r>
      <w:r>
        <w:rPr>
          <w:rFonts w:ascii="Times New Roman"/>
          <w:b w:val="false"/>
          <w:i w:val="false"/>
          <w:color w:val="000000"/>
          <w:sz w:val="28"/>
        </w:rPr>
        <w:t>
      2 "Төтенше жағдайлар бойынша жұмысты ұйымдастыру" кiшi функциясында:
</w:t>
      </w:r>
      <w:r>
        <w:br/>
      </w:r>
      <w:r>
        <w:rPr>
          <w:rFonts w:ascii="Times New Roman"/>
          <w:b w:val="false"/>
          <w:i w:val="false"/>
          <w:color w:val="000000"/>
          <w:sz w:val="28"/>
        </w:rPr>
        <w:t>
      105 "Әкiм аппараты" бағдарламасының әкiмшiсi бойынша мынадай мазмұндағы 073 бағдарламасымен толықтырылсын:
</w:t>
      </w:r>
      <w:r>
        <w:br/>
      </w:r>
      <w:r>
        <w:rPr>
          <w:rFonts w:ascii="Times New Roman"/>
          <w:b w:val="false"/>
          <w:i w:val="false"/>
          <w:color w:val="000000"/>
          <w:sz w:val="28"/>
        </w:rPr>
        <w:t>
      "073 Қордай ауданындағы су басу салдарын жою";
</w:t>
      </w:r>
      <w:r>
        <w:br/>
      </w:r>
      <w:r>
        <w:rPr>
          <w:rFonts w:ascii="Times New Roman"/>
          <w:b w:val="false"/>
          <w:i w:val="false"/>
          <w:color w:val="000000"/>
          <w:sz w:val="28"/>
        </w:rPr>
        <w:t>
      308 "Қазақстан Республикасының Төтенше жағдайлар жөнiндегi агенттiгi" бағдарлама әкiмшiсі бойынша мынадай мазмұндағы 030, 031, 032 және 036 кiшi бағдарламалары бар 208, 036, 050, 051, 216, 300, 302, 400 және 700 бағдарламаларымен толықтырылсын:
</w:t>
      </w:r>
      <w:r>
        <w:br/>
      </w:r>
      <w:r>
        <w:rPr>
          <w:rFonts w:ascii="Times New Roman"/>
          <w:b w:val="false"/>
          <w:i w:val="false"/>
          <w:color w:val="000000"/>
          <w:sz w:val="28"/>
        </w:rPr>
        <w:t>
      "036 "Қазқұтқару" бөлiмшесi құтқарушыларының жыл сайынғы республикалық (халықаралық) жиын-семинарын өткiзу
</w:t>
      </w:r>
      <w:r>
        <w:br/>
      </w:r>
      <w:r>
        <w:rPr>
          <w:rFonts w:ascii="Times New Roman"/>
          <w:b w:val="false"/>
          <w:i w:val="false"/>
          <w:color w:val="000000"/>
          <w:sz w:val="28"/>
        </w:rPr>
        <w:t>
      050 Өрт қауіпсiздiгi саласындағы сынақтарды талдау және жүргiзу
</w:t>
      </w:r>
      <w:r>
        <w:br/>
      </w:r>
      <w:r>
        <w:rPr>
          <w:rFonts w:ascii="Times New Roman"/>
          <w:b w:val="false"/>
          <w:i w:val="false"/>
          <w:color w:val="000000"/>
          <w:sz w:val="28"/>
        </w:rPr>
        <w:t>
      051 Қазақстан Республикасының Төтенше жағдайлар жөнiндегi агенттiгiн Астана қаласына көшiру
</w:t>
      </w:r>
      <w:r>
        <w:br/>
      </w:r>
      <w:r>
        <w:rPr>
          <w:rFonts w:ascii="Times New Roman"/>
          <w:b w:val="false"/>
          <w:i w:val="false"/>
          <w:color w:val="000000"/>
          <w:sz w:val="28"/>
        </w:rPr>
        <w:t>
      208 Төтенше жағдайлар жөнiндегi мекемелердi материалдық-техникалық жарақтандыру
</w:t>
      </w:r>
      <w:r>
        <w:br/>
      </w:r>
      <w:r>
        <w:rPr>
          <w:rFonts w:ascii="Times New Roman"/>
          <w:b w:val="false"/>
          <w:i w:val="false"/>
          <w:color w:val="000000"/>
          <w:sz w:val="28"/>
        </w:rPr>
        <w:t>
      030 Республикалық жедел құтқару жасағының активтер сатып алуы
</w:t>
      </w:r>
      <w:r>
        <w:br/>
      </w:r>
      <w:r>
        <w:rPr>
          <w:rFonts w:ascii="Times New Roman"/>
          <w:b w:val="false"/>
          <w:i w:val="false"/>
          <w:color w:val="000000"/>
          <w:sz w:val="28"/>
        </w:rPr>
        <w:t>
      031 Әскери бөлiмдердiң активтер сатып алуы
</w:t>
      </w:r>
      <w:r>
        <w:br/>
      </w:r>
      <w:r>
        <w:rPr>
          <w:rFonts w:ascii="Times New Roman"/>
          <w:b w:val="false"/>
          <w:i w:val="false"/>
          <w:color w:val="000000"/>
          <w:sz w:val="28"/>
        </w:rPr>
        <w:t>
      032 Аймақтық аэромобильдiк авариялық-құтқару жасақтарының активтер сатып алуы
</w:t>
      </w:r>
      <w:r>
        <w:br/>
      </w:r>
      <w:r>
        <w:rPr>
          <w:rFonts w:ascii="Times New Roman"/>
          <w:b w:val="false"/>
          <w:i w:val="false"/>
          <w:color w:val="000000"/>
          <w:sz w:val="28"/>
        </w:rPr>
        <w:t>
      036 "Қазселденқорғау" мемлекеттiк мекемесiнiң активтер сатып алуы
</w:t>
      </w:r>
      <w:r>
        <w:br/>
      </w:r>
      <w:r>
        <w:rPr>
          <w:rFonts w:ascii="Times New Roman"/>
          <w:b w:val="false"/>
          <w:i w:val="false"/>
          <w:color w:val="000000"/>
          <w:sz w:val="28"/>
        </w:rPr>
        <w:t>
      216 Сел тасқындарын бақылаудың автоматтандырылған жүйелерiн жасау
</w:t>
      </w:r>
      <w:r>
        <w:br/>
      </w:r>
      <w:r>
        <w:rPr>
          <w:rFonts w:ascii="Times New Roman"/>
          <w:b w:val="false"/>
          <w:i w:val="false"/>
          <w:color w:val="000000"/>
          <w:sz w:val="28"/>
        </w:rPr>
        <w:t>
      300 Талғар өзенiнде сел ұстайтын бөгет салу
</w:t>
      </w:r>
      <w:r>
        <w:br/>
      </w:r>
      <w:r>
        <w:rPr>
          <w:rFonts w:ascii="Times New Roman"/>
          <w:b w:val="false"/>
          <w:i w:val="false"/>
          <w:color w:val="000000"/>
          <w:sz w:val="28"/>
        </w:rPr>
        <w:t>
      302 Қарғалы өзенiнде селге қарсы құрылыс салу
</w:t>
      </w:r>
      <w:r>
        <w:br/>
      </w:r>
      <w:r>
        <w:rPr>
          <w:rFonts w:ascii="Times New Roman"/>
          <w:b w:val="false"/>
          <w:i w:val="false"/>
          <w:color w:val="000000"/>
          <w:sz w:val="28"/>
        </w:rPr>
        <w:t>
      400 Қордай ауданындағы су тасқынының зардаптарын жоюға Жамбыл облыстық бюджетiне берiлетiн мақсатты трансферттер
</w:t>
      </w:r>
      <w:r>
        <w:br/>
      </w:r>
      <w:r>
        <w:rPr>
          <w:rFonts w:ascii="Times New Roman"/>
          <w:b w:val="false"/>
          <w:i w:val="false"/>
          <w:color w:val="000000"/>
          <w:sz w:val="28"/>
        </w:rPr>
        <w:t>
      700 Астана қаласының сол жақ жағалауының құрылыстарын тасқын судың басып қалуынан қорғаудың жобалау-сметалық құжаттамаларын дайындау";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3 "Қоғамдық тәртіп және қауіпсiздiк" функционалдық тобында:
</w:t>
      </w:r>
      <w:r>
        <w:br/>
      </w:r>
      <w:r>
        <w:rPr>
          <w:rFonts w:ascii="Times New Roman"/>
          <w:b w:val="false"/>
          <w:i w:val="false"/>
          <w:color w:val="000000"/>
          <w:sz w:val="28"/>
        </w:rPr>
        <w:t>
      1 "Құқық қорғау қызметi" кiшi функциясында:
</w:t>
      </w:r>
      <w:r>
        <w:br/>
      </w:r>
      <w:r>
        <w:rPr>
          <w:rFonts w:ascii="Times New Roman"/>
          <w:b w:val="false"/>
          <w:i w:val="false"/>
          <w:color w:val="000000"/>
          <w:sz w:val="28"/>
        </w:rPr>
        <w:t>
      201 "Қазақстан Республикасының Iшкi iстер министрлiгі" бағдарлама әкiмшiсi бойынша:
</w:t>
      </w:r>
      <w:r>
        <w:br/>
      </w:r>
      <w:r>
        <w:rPr>
          <w:rFonts w:ascii="Times New Roman"/>
          <w:b w:val="false"/>
          <w:i w:val="false"/>
          <w:color w:val="000000"/>
          <w:sz w:val="28"/>
        </w:rPr>
        <w:t>
      мынадай мазмұндағы 031 кiшi бағдарламасы бар 006 бағдарламасымен толықтырылсын:
</w:t>
      </w:r>
      <w:r>
        <w:br/>
      </w:r>
      <w:r>
        <w:rPr>
          <w:rFonts w:ascii="Times New Roman"/>
          <w:b w:val="false"/>
          <w:i w:val="false"/>
          <w:color w:val="000000"/>
          <w:sz w:val="28"/>
        </w:rPr>
        <w:t>
      "006 Өткен жылдардың мiндеттемелерiн орындау
</w:t>
      </w:r>
      <w:r>
        <w:br/>
      </w:r>
      <w:r>
        <w:rPr>
          <w:rFonts w:ascii="Times New Roman"/>
          <w:b w:val="false"/>
          <w:i w:val="false"/>
          <w:color w:val="000000"/>
          <w:sz w:val="28"/>
        </w:rPr>
        <w:t>
      031 Астана қаласындағы Қазақстан Республикасының Ішкi iстер министрлiгінiң әкiмшілік ғимараты құрылысы бойынша кредиторлық берешектi өтеу";
</w:t>
      </w:r>
      <w:r>
        <w:br/>
      </w:r>
      <w:r>
        <w:rPr>
          <w:rFonts w:ascii="Times New Roman"/>
          <w:b w:val="false"/>
          <w:i w:val="false"/>
          <w:color w:val="000000"/>
          <w:sz w:val="28"/>
        </w:rPr>
        <w:t>
      049 бағдарламасы мынадай редакцияда жазылсын:
</w:t>
      </w:r>
      <w:r>
        <w:br/>
      </w:r>
      <w:r>
        <w:rPr>
          <w:rFonts w:ascii="Times New Roman"/>
          <w:b w:val="false"/>
          <w:i w:val="false"/>
          <w:color w:val="000000"/>
          <w:sz w:val="28"/>
        </w:rPr>
        <w:t>
      "049 Қазақстан Республикасы Iшкi iстер министрлiгiнiң iшкi әскерлерi әскери бөлiмдерiнiң жауынгерлiк дайындығын арттыру";
</w:t>
      </w:r>
      <w:r>
        <w:br/>
      </w:r>
      <w:r>
        <w:rPr>
          <w:rFonts w:ascii="Times New Roman"/>
          <w:b w:val="false"/>
          <w:i w:val="false"/>
          <w:color w:val="000000"/>
          <w:sz w:val="28"/>
        </w:rPr>
        <w:t>
      мынадай мазмұндағы 053, 063, 064, 206, 207, 211 және 600 бағдарламаларымен толықтырылсын:
</w:t>
      </w:r>
      <w:r>
        <w:br/>
      </w:r>
      <w:r>
        <w:rPr>
          <w:rFonts w:ascii="Times New Roman"/>
          <w:b w:val="false"/>
          <w:i w:val="false"/>
          <w:color w:val="000000"/>
          <w:sz w:val="28"/>
        </w:rPr>
        <w:t>
      "053 Қазақстан Республикасына келген шетелдiк адамдарды миграциялық карточкалармен қамтамасыз ету
</w:t>
      </w:r>
      <w:r>
        <w:br/>
      </w:r>
      <w:r>
        <w:rPr>
          <w:rFonts w:ascii="Times New Roman"/>
          <w:b w:val="false"/>
          <w:i w:val="false"/>
          <w:color w:val="000000"/>
          <w:sz w:val="28"/>
        </w:rPr>
        <w:t>
      063 Орталық аппарат пен аумақтық органдардың қызметкерлерi мен әскери қызметшiлерiн нысанды киiм-кешекпен қамтамасыз ету
</w:t>
      </w:r>
      <w:r>
        <w:br/>
      </w:r>
      <w:r>
        <w:rPr>
          <w:rFonts w:ascii="Times New Roman"/>
          <w:b w:val="false"/>
          <w:i w:val="false"/>
          <w:color w:val="000000"/>
          <w:sz w:val="28"/>
        </w:rPr>
        <w:t>
      064 Орталық аппарат пен аумақтық органдардың қызметкерлерiне
</w:t>
      </w:r>
      <w:r>
        <w:br/>
      </w:r>
      <w:r>
        <w:rPr>
          <w:rFonts w:ascii="Times New Roman"/>
          <w:b w:val="false"/>
          <w:i w:val="false"/>
          <w:color w:val="000000"/>
          <w:sz w:val="28"/>
        </w:rPr>
        <w:t>
тұрғын үйді күтіп-ұстауға және коммуналдық қызметтерге шығыстарды өтеу 
</w:t>
      </w:r>
      <w:r>
        <w:br/>
      </w:r>
      <w:r>
        <w:rPr>
          <w:rFonts w:ascii="Times New Roman"/>
          <w:b w:val="false"/>
          <w:i w:val="false"/>
          <w:color w:val="000000"/>
          <w:sz w:val="28"/>
        </w:rPr>
        <w:t>
      206 Тергеу изоляторларын медициналық жабдықтармен жарақтандыру
</w:t>
      </w:r>
      <w:r>
        <w:br/>
      </w:r>
      <w:r>
        <w:rPr>
          <w:rFonts w:ascii="Times New Roman"/>
          <w:b w:val="false"/>
          <w:i w:val="false"/>
          <w:color w:val="000000"/>
          <w:sz w:val="28"/>
        </w:rPr>
        <w:t>
      207 Саперлiк бөлiмшелердi материалдық-техникалық жарақтандыру
</w:t>
      </w:r>
      <w:r>
        <w:br/>
      </w:r>
      <w:r>
        <w:rPr>
          <w:rFonts w:ascii="Times New Roman"/>
          <w:b w:val="false"/>
          <w:i w:val="false"/>
          <w:color w:val="000000"/>
          <w:sz w:val="28"/>
        </w:rPr>
        <w:t>
      211 Әкiмшiлiк ғимаратты материалдық-техникалық жарақтандыру
</w:t>
      </w:r>
      <w:r>
        <w:br/>
      </w:r>
      <w:r>
        <w:rPr>
          <w:rFonts w:ascii="Times New Roman"/>
          <w:b w:val="false"/>
          <w:i w:val="false"/>
          <w:color w:val="000000"/>
          <w:sz w:val="28"/>
        </w:rPr>
        <w:t>
      600 3-мемлекеттік жоба";
</w:t>
      </w:r>
      <w:r>
        <w:br/>
      </w:r>
      <w:r>
        <w:rPr>
          <w:rFonts w:ascii="Times New Roman"/>
          <w:b w:val="false"/>
          <w:i w:val="false"/>
          <w:color w:val="000000"/>
          <w:sz w:val="28"/>
        </w:rPr>
        <w:t>
      618 "Қазақстан Республикасының Қаржы полициясы агенттiгі" бағдарлама әкiмшісi бойынша мынадай мазмұндағы 004, 033, 034, 036, 037 және 038 бағдарламаларымен толықтырылсын:
</w:t>
      </w:r>
      <w:r>
        <w:br/>
      </w:r>
      <w:r>
        <w:rPr>
          <w:rFonts w:ascii="Times New Roman"/>
          <w:b w:val="false"/>
          <w:i w:val="false"/>
          <w:color w:val="000000"/>
          <w:sz w:val="28"/>
        </w:rPr>
        <w:t>
      "004 Тергеу iсiнде адвокаттардың еңбегiне ақы төлеу
</w:t>
      </w:r>
      <w:r>
        <w:br/>
      </w:r>
      <w:r>
        <w:rPr>
          <w:rFonts w:ascii="Times New Roman"/>
          <w:b w:val="false"/>
          <w:i w:val="false"/>
          <w:color w:val="000000"/>
          <w:sz w:val="28"/>
        </w:rPr>
        <w:t>
      033 Қылмыстық сот iстерiне қатысушыларға iс жүргізу шығындарын өтеу
</w:t>
      </w:r>
      <w:r>
        <w:br/>
      </w:r>
      <w:r>
        <w:rPr>
          <w:rFonts w:ascii="Times New Roman"/>
          <w:b w:val="false"/>
          <w:i w:val="false"/>
          <w:color w:val="000000"/>
          <w:sz w:val="28"/>
        </w:rPr>
        <w:t>
      034 Қаржы полициясы органдарын нормативтiк құқықтық актілермен және қатаң eceптeгi бланкiлермен қамтамасыз ету
</w:t>
      </w:r>
      <w:r>
        <w:br/>
      </w:r>
      <w:r>
        <w:rPr>
          <w:rFonts w:ascii="Times New Roman"/>
          <w:b w:val="false"/>
          <w:i w:val="false"/>
          <w:color w:val="000000"/>
          <w:sz w:val="28"/>
        </w:rPr>
        <w:t>
      036 Қылмыстық процеске қатысатын адамдарды мемлекеттiк қорғау
</w:t>
      </w:r>
      <w:r>
        <w:br/>
      </w:r>
      <w:r>
        <w:rPr>
          <w:rFonts w:ascii="Times New Roman"/>
          <w:b w:val="false"/>
          <w:i w:val="false"/>
          <w:color w:val="000000"/>
          <w:sz w:val="28"/>
        </w:rPr>
        <w:t>
      037 Орталық аппарат пен аумақтық органдардың қызметкерлерiне тұрғын үйдi ұстауға және коммуналдық қызметтерге шығыстарды өтеу
</w:t>
      </w:r>
      <w:r>
        <w:br/>
      </w:r>
      <w:r>
        <w:rPr>
          <w:rFonts w:ascii="Times New Roman"/>
          <w:b w:val="false"/>
          <w:i w:val="false"/>
          <w:color w:val="000000"/>
          <w:sz w:val="28"/>
        </w:rPr>
        <w:t>
      038 Қаржы полициясының арнайы мұрағатын құру";
</w:t>
      </w:r>
    </w:p>
    <w:p>
      <w:pPr>
        <w:spacing w:after="0"/>
        <w:ind w:left="0"/>
        <w:jc w:val="both"/>
      </w:pPr>
      <w:r>
        <w:rPr>
          <w:rFonts w:ascii="Times New Roman"/>
          <w:b w:val="false"/>
          <w:i w:val="false"/>
          <w:color w:val="000000"/>
          <w:sz w:val="28"/>
        </w:rPr>
        <w:t>
</w:t>
      </w:r>
      <w:r>
        <w:rPr>
          <w:rFonts w:ascii="Times New Roman"/>
          <w:b w:val="false"/>
          <w:i w:val="false"/>
          <w:color w:val="000000"/>
          <w:sz w:val="28"/>
        </w:rPr>
        <w:t>
      2 "Құқықтық қызмет" кiшi функциясында 221 "Қазақстан Республикасының Әдiлет министрлiгi" бағдарлама әкiмшiсi бойынша мынадай мазмұндағы 048 бағдарламасымен толықтырылсын:
</w:t>
      </w:r>
      <w:r>
        <w:br/>
      </w:r>
      <w:r>
        <w:rPr>
          <w:rFonts w:ascii="Times New Roman"/>
          <w:b w:val="false"/>
          <w:i w:val="false"/>
          <w:color w:val="000000"/>
          <w:sz w:val="28"/>
        </w:rPr>
        <w:t>
      "048 Құқықтық насихат";
</w:t>
      </w:r>
    </w:p>
    <w:p>
      <w:pPr>
        <w:spacing w:after="0"/>
        <w:ind w:left="0"/>
        <w:jc w:val="both"/>
      </w:pPr>
      <w:r>
        <w:rPr>
          <w:rFonts w:ascii="Times New Roman"/>
          <w:b w:val="false"/>
          <w:i w:val="false"/>
          <w:color w:val="000000"/>
          <w:sz w:val="28"/>
        </w:rPr>
        <w:t>
</w:t>
      </w:r>
      <w:r>
        <w:rPr>
          <w:rFonts w:ascii="Times New Roman"/>
          <w:b w:val="false"/>
          <w:i w:val="false"/>
          <w:color w:val="000000"/>
          <w:sz w:val="28"/>
        </w:rPr>
        <w:t>
      4 "Заңды және құқықтық тәртiптi қамтамасыз ету жөнiндегi қызмет" кiшi функциясында 502 "Қазақстан Республикасының Бас прокуратурасы" бағдарлама әкiмшiсi бойынша мынадай мазмұндағы 039, 040 және 602 бағдарламаларымен толықтырылсын:
</w:t>
      </w:r>
      <w:r>
        <w:br/>
      </w:r>
      <w:r>
        <w:rPr>
          <w:rFonts w:ascii="Times New Roman"/>
          <w:b w:val="false"/>
          <w:i w:val="false"/>
          <w:color w:val="000000"/>
          <w:sz w:val="28"/>
        </w:rPr>
        <w:t>
      "039 Қылмыс жасаған адамдарды экстрадициялауды қамтамасыз ету
</w:t>
      </w:r>
      <w:r>
        <w:br/>
      </w:r>
      <w:r>
        <w:rPr>
          <w:rFonts w:ascii="Times New Roman"/>
          <w:b w:val="false"/>
          <w:i w:val="false"/>
          <w:color w:val="000000"/>
          <w:sz w:val="28"/>
        </w:rPr>
        <w:t>
      040 Кеден баждары мен төлемдерi бойынша берешектi өтеу
</w:t>
      </w:r>
      <w:r>
        <w:br/>
      </w:r>
      <w:r>
        <w:rPr>
          <w:rFonts w:ascii="Times New Roman"/>
          <w:b w:val="false"/>
          <w:i w:val="false"/>
          <w:color w:val="000000"/>
          <w:sz w:val="28"/>
        </w:rPr>
        <w:t>
      602 Прокуратура органдарын есептеу және ұйымдастыру техникасымен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5 "Жеке тұлғаның, қоғамның және мемлекеттiң қауiпсiздiгiн қамтамасыз ету жөнiндегi қызмет" кiшi функциясында:
</w:t>
      </w:r>
      <w:r>
        <w:br/>
      </w:r>
      <w:r>
        <w:rPr>
          <w:rFonts w:ascii="Times New Roman"/>
          <w:b w:val="false"/>
          <w:i w:val="false"/>
          <w:color w:val="000000"/>
          <w:sz w:val="28"/>
        </w:rPr>
        <w:t>
      104 "Қазақстан Республикасы Премьер-Министрiнiң Кeңceci" бағдарлама әкiмшiсi мынадай мазмұндағы 036 бағдарламасымен толықтырылсын:
</w:t>
      </w:r>
      <w:r>
        <w:br/>
      </w:r>
      <w:r>
        <w:rPr>
          <w:rFonts w:ascii="Times New Roman"/>
          <w:b w:val="false"/>
          <w:i w:val="false"/>
          <w:color w:val="000000"/>
          <w:sz w:val="28"/>
        </w:rPr>
        <w:t>
      "036 Мемлекеттiк органдардың ақпараттық қауiпсiздiгiн қамтамасыз ету";
</w:t>
      </w:r>
      <w:r>
        <w:br/>
      </w:r>
      <w:r>
        <w:rPr>
          <w:rFonts w:ascii="Times New Roman"/>
          <w:b w:val="false"/>
          <w:i w:val="false"/>
          <w:color w:val="000000"/>
          <w:sz w:val="28"/>
        </w:rPr>
        <w:t>
      201 "Қазақстан Республикасының Iшкi iстер министрлiгi" бағдарлама әкiмшiсi бойынша:
</w:t>
      </w:r>
      <w:r>
        <w:br/>
      </w:r>
      <w:r>
        <w:rPr>
          <w:rFonts w:ascii="Times New Roman"/>
          <w:b w:val="false"/>
          <w:i w:val="false"/>
          <w:color w:val="000000"/>
          <w:sz w:val="28"/>
        </w:rPr>
        <w:t>
      056 бағдарламасындағы 030 кiшi бағдарламасы мынадай редакцияда жазылсын:
</w:t>
      </w:r>
      <w:r>
        <w:br/>
      </w:r>
      <w:r>
        <w:rPr>
          <w:rFonts w:ascii="Times New Roman"/>
          <w:b w:val="false"/>
          <w:i w:val="false"/>
          <w:color w:val="000000"/>
          <w:sz w:val="28"/>
        </w:rPr>
        <w:t>
      "030 Кинологиялық орталық";
</w:t>
      </w:r>
      <w:r>
        <w:br/>
      </w:r>
      <w:r>
        <w:rPr>
          <w:rFonts w:ascii="Times New Roman"/>
          <w:b w:val="false"/>
          <w:i w:val="false"/>
          <w:color w:val="000000"/>
          <w:sz w:val="28"/>
        </w:rPr>
        <w:t>
      мынадай мазмұндағы 104 және 306 бағдарламаларымен толықтырылсын:
</w:t>
      </w:r>
      <w:r>
        <w:br/>
      </w:r>
      <w:r>
        <w:rPr>
          <w:rFonts w:ascii="Times New Roman"/>
          <w:b w:val="false"/>
          <w:i w:val="false"/>
          <w:color w:val="000000"/>
          <w:sz w:val="28"/>
        </w:rPr>
        <w:t>
      "104 Нашақорлық пен есiрткі бизнесiне қарсы күрес мемлекеттiк бағдарламасы
</w:t>
      </w:r>
      <w:r>
        <w:br/>
      </w:r>
      <w:r>
        <w:rPr>
          <w:rFonts w:ascii="Times New Roman"/>
          <w:b w:val="false"/>
          <w:i w:val="false"/>
          <w:color w:val="000000"/>
          <w:sz w:val="28"/>
        </w:rPr>
        <w:t>
      306 Кинология орталығының питомнигiн қайта жаңарту";
</w:t>
      </w:r>
      <w:r>
        <w:br/>
      </w:r>
      <w:r>
        <w:rPr>
          <w:rFonts w:ascii="Times New Roman"/>
          <w:b w:val="false"/>
          <w:i w:val="false"/>
          <w:color w:val="000000"/>
          <w:sz w:val="28"/>
        </w:rPr>
        <w:t>
      мынадай мазмұндағы 104 бағдарламасымен 221 бағдарлама әкiмшiсiмен толықтырылсын:
</w:t>
      </w:r>
      <w:r>
        <w:br/>
      </w:r>
      <w:r>
        <w:rPr>
          <w:rFonts w:ascii="Times New Roman"/>
          <w:b w:val="false"/>
          <w:i w:val="false"/>
          <w:color w:val="000000"/>
          <w:sz w:val="28"/>
        </w:rPr>
        <w:t>
      "221 Қазақстан Республикасының Әдiлет министрлiгі
</w:t>
      </w:r>
      <w:r>
        <w:br/>
      </w:r>
      <w:r>
        <w:rPr>
          <w:rFonts w:ascii="Times New Roman"/>
          <w:b w:val="false"/>
          <w:i w:val="false"/>
          <w:color w:val="000000"/>
          <w:sz w:val="28"/>
        </w:rPr>
        <w:t>
      104 Нашақорлық пен есiрткi бизнесiне қарсы күрес мемлекеттік бағдарламасы";
</w:t>
      </w:r>
      <w:r>
        <w:br/>
      </w:r>
      <w:r>
        <w:rPr>
          <w:rFonts w:ascii="Times New Roman"/>
          <w:b w:val="false"/>
          <w:i w:val="false"/>
          <w:color w:val="000000"/>
          <w:sz w:val="28"/>
        </w:rPr>
        <w:t>
      мынадай мазмұндағы 104 бағдарламасымен 225 бағдарлама әкiмшiсiмен толықтырылсын:
</w:t>
      </w:r>
      <w:r>
        <w:br/>
      </w:r>
      <w:r>
        <w:rPr>
          <w:rFonts w:ascii="Times New Roman"/>
          <w:b w:val="false"/>
          <w:i w:val="false"/>
          <w:color w:val="000000"/>
          <w:sz w:val="28"/>
        </w:rPr>
        <w:t>
      "225 Қазақстан Республикасының Бiлiм және ғылым министрлігі
</w:t>
      </w:r>
      <w:r>
        <w:br/>
      </w:r>
      <w:r>
        <w:rPr>
          <w:rFonts w:ascii="Times New Roman"/>
          <w:b w:val="false"/>
          <w:i w:val="false"/>
          <w:color w:val="000000"/>
          <w:sz w:val="28"/>
        </w:rPr>
        <w:t>
      104 Нашақорлық пен есiрткi бизнесiне қарсы күрес мемлекеттiк бағдарламасы";
</w:t>
      </w:r>
      <w:r>
        <w:br/>
      </w:r>
      <w:r>
        <w:rPr>
          <w:rFonts w:ascii="Times New Roman"/>
          <w:b w:val="false"/>
          <w:i w:val="false"/>
          <w:color w:val="000000"/>
          <w:sz w:val="28"/>
        </w:rPr>
        <w:t>
      мынадай мазмұндағы 104 бағдарламасымен 226 бағдарлама әкiмшiсiмен толықтырылсын:
</w:t>
      </w:r>
      <w:r>
        <w:br/>
      </w:r>
      <w:r>
        <w:rPr>
          <w:rFonts w:ascii="Times New Roman"/>
          <w:b w:val="false"/>
          <w:i w:val="false"/>
          <w:color w:val="000000"/>
          <w:sz w:val="28"/>
        </w:rPr>
        <w:t>
      "226 Қазақстан Республикасының Денсаулық сақтау министрлiгі
</w:t>
      </w:r>
      <w:r>
        <w:br/>
      </w:r>
      <w:r>
        <w:rPr>
          <w:rFonts w:ascii="Times New Roman"/>
          <w:b w:val="false"/>
          <w:i w:val="false"/>
          <w:color w:val="000000"/>
          <w:sz w:val="28"/>
        </w:rPr>
        <w:t>
      104 Нашақорлық пен есiрткi бизнесiне қарсы күрес мемлекеттiк бағдарламасы";
</w:t>
      </w:r>
      <w:r>
        <w:br/>
      </w:r>
      <w:r>
        <w:rPr>
          <w:rFonts w:ascii="Times New Roman"/>
          <w:b w:val="false"/>
          <w:i w:val="false"/>
          <w:color w:val="000000"/>
          <w:sz w:val="28"/>
        </w:rPr>
        <w:t>
      мынадай мазмұндағы 104 бағдарламасымен 230 бағдарлама әкiмшiсімен толықтырылсын:
</w:t>
      </w:r>
      <w:r>
        <w:br/>
      </w:r>
      <w:r>
        <w:rPr>
          <w:rFonts w:ascii="Times New Roman"/>
          <w:b w:val="false"/>
          <w:i w:val="false"/>
          <w:color w:val="000000"/>
          <w:sz w:val="28"/>
        </w:rPr>
        <w:t>
      "230 Қазақстан Республикасының Мәдениет, ақпарат және қоғамдық келiсiм министрлiгi
</w:t>
      </w:r>
      <w:r>
        <w:br/>
      </w:r>
      <w:r>
        <w:rPr>
          <w:rFonts w:ascii="Times New Roman"/>
          <w:b w:val="false"/>
          <w:i w:val="false"/>
          <w:color w:val="000000"/>
          <w:sz w:val="28"/>
        </w:rPr>
        <w:t>
      104 Нашақорлық пен есiрткi бизнесiне қарсы күрес мемлекеттiк бағдарламасы";
</w:t>
      </w:r>
      <w:r>
        <w:br/>
      </w:r>
      <w:r>
        <w:rPr>
          <w:rFonts w:ascii="Times New Roman"/>
          <w:b w:val="false"/>
          <w:i w:val="false"/>
          <w:color w:val="000000"/>
          <w:sz w:val="28"/>
        </w:rPr>
        <w:t>
      мынадай мазмұндағы 104 бағдарламасымен 233 бағдарлама әкiмшiсiмен толықтырылсын:
</w:t>
      </w:r>
      <w:r>
        <w:br/>
      </w:r>
      <w:r>
        <w:rPr>
          <w:rFonts w:ascii="Times New Roman"/>
          <w:b w:val="false"/>
          <w:i w:val="false"/>
          <w:color w:val="000000"/>
          <w:sz w:val="28"/>
        </w:rPr>
        <w:t>
      "233 Қазақстан Республикасының Индустрия және сауда министрлiгi
</w:t>
      </w:r>
      <w:r>
        <w:br/>
      </w:r>
      <w:r>
        <w:rPr>
          <w:rFonts w:ascii="Times New Roman"/>
          <w:b w:val="false"/>
          <w:i w:val="false"/>
          <w:color w:val="000000"/>
          <w:sz w:val="28"/>
        </w:rPr>
        <w:t>
      104 Нашақорлық пен есiрткi бизнесiне қарсы күрес мемлекеттiк бағдарламасы";
</w:t>
      </w:r>
      <w:r>
        <w:br/>
      </w:r>
      <w:r>
        <w:rPr>
          <w:rFonts w:ascii="Times New Roman"/>
          <w:b w:val="false"/>
          <w:i w:val="false"/>
          <w:color w:val="000000"/>
          <w:sz w:val="28"/>
        </w:rPr>
        <w:t>
      410 "Қазақстан Республикасының Ұлттық қауiпсiздiк комитеті" бағдарлама әкімшiсi мынадай мазмұндағы 045 және 104 бағдарламаларымен толықтырылсын:
</w:t>
      </w:r>
      <w:r>
        <w:br/>
      </w:r>
      <w:r>
        <w:rPr>
          <w:rFonts w:ascii="Times New Roman"/>
          <w:b w:val="false"/>
          <w:i w:val="false"/>
          <w:color w:val="000000"/>
          <w:sz w:val="28"/>
        </w:rPr>
        <w:t>
      "045 Кеден баждары мен төлемдерi бойынша берешектi өтеу
</w:t>
      </w:r>
      <w:r>
        <w:br/>
      </w:r>
      <w:r>
        <w:rPr>
          <w:rFonts w:ascii="Times New Roman"/>
          <w:b w:val="false"/>
          <w:i w:val="false"/>
          <w:color w:val="000000"/>
          <w:sz w:val="28"/>
        </w:rPr>
        <w:t>
      104 "Нашақорлық пен есiрткi бизнесiне қарсы күрес мемлекеттiк бағдарламасы";
</w:t>
      </w:r>
      <w:r>
        <w:br/>
      </w:r>
      <w:r>
        <w:rPr>
          <w:rFonts w:ascii="Times New Roman"/>
          <w:b w:val="false"/>
          <w:i w:val="false"/>
          <w:color w:val="000000"/>
          <w:sz w:val="28"/>
        </w:rPr>
        <w:t>
      мынадай мазмұндағы 104 бағдарламасымен 613 бағдарлама әкiмшiсiмен толықтырылсын:
</w:t>
      </w:r>
      <w:r>
        <w:br/>
      </w:r>
      <w:r>
        <w:rPr>
          <w:rFonts w:ascii="Times New Roman"/>
          <w:b w:val="false"/>
          <w:i w:val="false"/>
          <w:color w:val="000000"/>
          <w:sz w:val="28"/>
        </w:rPr>
        <w:t>
      "613 Қазақстан Республикасының Туризм және спорт жөнiндегi агенттiгi
</w:t>
      </w:r>
      <w:r>
        <w:br/>
      </w:r>
      <w:r>
        <w:rPr>
          <w:rFonts w:ascii="Times New Roman"/>
          <w:b w:val="false"/>
          <w:i w:val="false"/>
          <w:color w:val="000000"/>
          <w:sz w:val="28"/>
        </w:rPr>
        <w:t>
      104 "Нашақорлық пен есiрткi бизнесiне қарсы күрес мемлекеттiк бағдарламасы";
</w:t>
      </w:r>
      <w:r>
        <w:br/>
      </w:r>
      <w:r>
        <w:rPr>
          <w:rFonts w:ascii="Times New Roman"/>
          <w:b w:val="false"/>
          <w:i w:val="false"/>
          <w:color w:val="000000"/>
          <w:sz w:val="28"/>
        </w:rPr>
        <w:t>
      мынадай мазмұндағы 104 бағдарламасымен 618 бағдарлама әкiмшiсiмен толықтырылсын:
</w:t>
      </w:r>
      <w:r>
        <w:br/>
      </w:r>
      <w:r>
        <w:rPr>
          <w:rFonts w:ascii="Times New Roman"/>
          <w:b w:val="false"/>
          <w:i w:val="false"/>
          <w:color w:val="000000"/>
          <w:sz w:val="28"/>
        </w:rPr>
        <w:t>
      "618 Қазақстан Республикасының Кедендiк бақылау агенттiгi
</w:t>
      </w:r>
      <w:r>
        <w:br/>
      </w:r>
      <w:r>
        <w:rPr>
          <w:rFonts w:ascii="Times New Roman"/>
          <w:b w:val="false"/>
          <w:i w:val="false"/>
          <w:color w:val="000000"/>
          <w:sz w:val="28"/>
        </w:rPr>
        <w:t>
      104 "Нашақорлық пен есiрткi бизнесiне қарсы күрес мемлекеттiк бағдарламасы";
</w:t>
      </w:r>
      <w:r>
        <w:br/>
      </w:r>
      <w:r>
        <w:rPr>
          <w:rFonts w:ascii="Times New Roman"/>
          <w:b w:val="false"/>
          <w:i w:val="false"/>
          <w:color w:val="000000"/>
          <w:sz w:val="28"/>
        </w:rPr>
        <w:t>
      мынадай мазмұндағы 104 бағдарламасымен 619 бағдарлама әкiмшiсiмен толықтырылсын:
</w:t>
      </w:r>
      <w:r>
        <w:br/>
      </w:r>
      <w:r>
        <w:rPr>
          <w:rFonts w:ascii="Times New Roman"/>
          <w:b w:val="false"/>
          <w:i w:val="false"/>
          <w:color w:val="000000"/>
          <w:sz w:val="28"/>
        </w:rPr>
        <w:t>
      "619 Қазақстан Республикасының Кедендiк бақылау агенттiгi
</w:t>
      </w:r>
      <w:r>
        <w:br/>
      </w:r>
      <w:r>
        <w:rPr>
          <w:rFonts w:ascii="Times New Roman"/>
          <w:b w:val="false"/>
          <w:i w:val="false"/>
          <w:color w:val="000000"/>
          <w:sz w:val="28"/>
        </w:rPr>
        <w:t>
      104 "Нашақорлық пен есiрткi бизнесiне қарсы күрес мемлекеттік бағдарламасы";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6 "Қылмыстық-орындау жүйесi" кiшi Функциясында 221 "Қазақстан Республикасының Әдiлет министрлiгi" бағдарлама әкiмшiсi бойынша мынадай мазмұндағы 053, 303, 304, 305 және 306 бағдарламаларымен толықтырылсын:
</w:t>
      </w:r>
      <w:r>
        <w:br/>
      </w:r>
      <w:r>
        <w:rPr>
          <w:rFonts w:ascii="Times New Roman"/>
          <w:b w:val="false"/>
          <w:i w:val="false"/>
          <w:color w:val="000000"/>
          <w:sz w:val="28"/>
        </w:rPr>
        <w:t>
      "053 Қылмыстық-атқару жүйесi мекемелерiнiң бюджетке түсетiн салықтар жөнiндегi берешегiн өтеу
</w:t>
      </w:r>
      <w:r>
        <w:br/>
      </w:r>
      <w:r>
        <w:rPr>
          <w:rFonts w:ascii="Times New Roman"/>
          <w:b w:val="false"/>
          <w:i w:val="false"/>
          <w:color w:val="000000"/>
          <w:sz w:val="28"/>
        </w:rPr>
        <w:t>
      303 Қызылорда қаласында қабырға материалдарын жасайтын зауыттың базасын жалпы режимдегі түзеу колониясы етiп қайта жаңарту
</w:t>
      </w:r>
      <w:r>
        <w:br/>
      </w:r>
      <w:r>
        <w:rPr>
          <w:rFonts w:ascii="Times New Roman"/>
          <w:b w:val="false"/>
          <w:i w:val="false"/>
          <w:color w:val="000000"/>
          <w:sz w:val="28"/>
        </w:rPr>
        <w:t>
      304 Жамбыл облысында психоневрологиялық интернат үйiн жалпы режимдегi түзеу колониясы етiп қайта жаңарту
</w:t>
      </w:r>
      <w:r>
        <w:br/>
      </w:r>
      <w:r>
        <w:rPr>
          <w:rFonts w:ascii="Times New Roman"/>
          <w:b w:val="false"/>
          <w:i w:val="false"/>
          <w:color w:val="000000"/>
          <w:sz w:val="28"/>
        </w:rPr>
        <w:t>
      305 Шығыс Қазақстан облысы Солнечный кентiндегi әскери қалашықты әйелдерге арналған түзеу колониясы етiп қайта жаңарту
</w:t>
      </w:r>
      <w:r>
        <w:br/>
      </w:r>
      <w:r>
        <w:rPr>
          <w:rFonts w:ascii="Times New Roman"/>
          <w:b w:val="false"/>
          <w:i w:val="false"/>
          <w:color w:val="000000"/>
          <w:sz w:val="28"/>
        </w:rPr>
        <w:t>
      306 Ақтөбе облысы Жем кентіндегi "Ембi-5" әскери объектiсiн қатаң режимдегi түзеу колониясы етiп қайта жаңарту";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4 "Бiлiм бepу" функционалдық тобында:
</w:t>
      </w:r>
      <w:r>
        <w:br/>
      </w:r>
      <w:r>
        <w:rPr>
          <w:rFonts w:ascii="Times New Roman"/>
          <w:b w:val="false"/>
          <w:i w:val="false"/>
          <w:color w:val="000000"/>
          <w:sz w:val="28"/>
        </w:rPr>
        <w:t>
      2 "Жалпы бастауыш, жалпы негiзгi, жалпы орта бiлiм бepу" кiшi функциясында:
</w:t>
      </w:r>
      <w:r>
        <w:br/>
      </w:r>
      <w:r>
        <w:rPr>
          <w:rFonts w:ascii="Times New Roman"/>
          <w:b w:val="false"/>
          <w:i w:val="false"/>
          <w:color w:val="000000"/>
          <w:sz w:val="28"/>
        </w:rPr>
        <w:t>
      225 "Қазақстан Республикасының Бiлiм және ғылым министрлiгi" бағдарлама әкiмшiсi бойынша:
</w:t>
      </w:r>
      <w:r>
        <w:br/>
      </w:r>
      <w:r>
        <w:rPr>
          <w:rFonts w:ascii="Times New Roman"/>
          <w:b w:val="false"/>
          <w:i w:val="false"/>
          <w:color w:val="000000"/>
          <w:sz w:val="28"/>
        </w:rPr>
        <w:t>
      038 бағдарламасы мынадай редакцияда жазылсын:
</w:t>
      </w:r>
      <w:r>
        <w:br/>
      </w:r>
      <w:r>
        <w:rPr>
          <w:rFonts w:ascii="Times New Roman"/>
          <w:b w:val="false"/>
          <w:i w:val="false"/>
          <w:color w:val="000000"/>
          <w:sz w:val="28"/>
        </w:rPr>
        <w:t>
      "038 Республикалық мектеп олимпиадаларын өткiзу";
</w:t>
      </w:r>
      <w:r>
        <w:br/>
      </w:r>
      <w:r>
        <w:rPr>
          <w:rFonts w:ascii="Times New Roman"/>
          <w:b w:val="false"/>
          <w:i w:val="false"/>
          <w:color w:val="000000"/>
          <w:sz w:val="28"/>
        </w:rPr>
        <w:t>
      мынадай мазмұндағы 030, 031, 032, 033, 034, 035 және 036 кiшi бағдарламалары бар 202 бағдарламасымен, 033, 034, 036 және 037 кiшi бағдарламалары бар 322 және 320 бағдарламаларымен, 032, 033, 034, 035 және 043 кiшi бағдарламалары бар 400, 403 және 701 бағдарламаларымен толықтырылсын:
</w:t>
      </w:r>
      <w:r>
        <w:br/>
      </w:r>
      <w:r>
        <w:rPr>
          <w:rFonts w:ascii="Times New Roman"/>
          <w:b w:val="false"/>
          <w:i w:val="false"/>
          <w:color w:val="000000"/>
          <w:sz w:val="28"/>
        </w:rPr>
        <w:t>
      "202 Республикалық мектеп-интернаттар үшiн негiзгi құралдар сатып алу
</w:t>
      </w:r>
      <w:r>
        <w:br/>
      </w:r>
      <w:r>
        <w:rPr>
          <w:rFonts w:ascii="Times New Roman"/>
          <w:b w:val="false"/>
          <w:i w:val="false"/>
          <w:color w:val="000000"/>
          <w:sz w:val="28"/>
        </w:rPr>
        <w:t>
      030 Шымкент республикалық әскери мектеп-интернаты үшiн негiзгi құралдар сатып алу
</w:t>
      </w:r>
      <w:r>
        <w:br/>
      </w:r>
      <w:r>
        <w:rPr>
          <w:rFonts w:ascii="Times New Roman"/>
          <w:b w:val="false"/>
          <w:i w:val="false"/>
          <w:color w:val="000000"/>
          <w:sz w:val="28"/>
        </w:rPr>
        <w:t>
      031 Қарағанды республикалық әскери мектеп-интернаты үшiн негiзгi құралдар сатып алу
</w:t>
      </w:r>
      <w:r>
        <w:br/>
      </w:r>
      <w:r>
        <w:rPr>
          <w:rFonts w:ascii="Times New Roman"/>
          <w:b w:val="false"/>
          <w:i w:val="false"/>
          <w:color w:val="000000"/>
          <w:sz w:val="28"/>
        </w:rPr>
        <w:t>
      032 Б.Момышұлы атындағы Алматы республикалық әскери мектеп-интернаты үшiн негiзгi құралдар сатып алу
</w:t>
      </w:r>
      <w:r>
        <w:br/>
      </w:r>
      <w:r>
        <w:rPr>
          <w:rFonts w:ascii="Times New Roman"/>
          <w:b w:val="false"/>
          <w:i w:val="false"/>
          <w:color w:val="000000"/>
          <w:sz w:val="28"/>
        </w:rPr>
        <w:t>
      033 А.Жұбанов атындағы Республикалық қазақ орта музыка мектеп-интернаты үшiн негiзгi құралдар сатып алу
</w:t>
      </w:r>
      <w:r>
        <w:br/>
      </w:r>
      <w:r>
        <w:rPr>
          <w:rFonts w:ascii="Times New Roman"/>
          <w:b w:val="false"/>
          <w:i w:val="false"/>
          <w:color w:val="000000"/>
          <w:sz w:val="28"/>
        </w:rPr>
        <w:t>
      034 О.Жәутiков атындағы Республикалық физика-математика мектеп-интернаты үшiн негiзгi құралдар сатып алу
</w:t>
      </w:r>
      <w:r>
        <w:br/>
      </w:r>
      <w:r>
        <w:rPr>
          <w:rFonts w:ascii="Times New Roman"/>
          <w:b w:val="false"/>
          <w:i w:val="false"/>
          <w:color w:val="000000"/>
          <w:sz w:val="28"/>
        </w:rPr>
        <w:t>
      035 Қазақ тiлi мен әдебиетiн тереңдетiп оқытатын Республикалық мектеп-интернаты үшiн негiзгi құралдар сатып алу
</w:t>
      </w:r>
      <w:r>
        <w:br/>
      </w:r>
      <w:r>
        <w:rPr>
          <w:rFonts w:ascii="Times New Roman"/>
          <w:b w:val="false"/>
          <w:i w:val="false"/>
          <w:color w:val="000000"/>
          <w:sz w:val="28"/>
        </w:rPr>
        <w:t>
      036 К.Байсейiтова атындағы дарынды балаларға арналған Республикалық орта мамандандырылған музыка мектеп-интернаты үшiн негiзгi құралдар сатып aлу
</w:t>
      </w:r>
      <w:r>
        <w:br/>
      </w:r>
      <w:r>
        <w:rPr>
          <w:rFonts w:ascii="Times New Roman"/>
          <w:b w:val="false"/>
          <w:i w:val="false"/>
          <w:color w:val="000000"/>
          <w:sz w:val="28"/>
        </w:rPr>
        <w:t>
      320 "Балдәурен" Республикалық балаларды сауықтыру лагерi объектiлерiнiң құрылысын және қайта жаңартуды аяқтау
</w:t>
      </w:r>
      <w:r>
        <w:br/>
      </w:r>
      <w:r>
        <w:rPr>
          <w:rFonts w:ascii="Times New Roman"/>
          <w:b w:val="false"/>
          <w:i w:val="false"/>
          <w:color w:val="000000"/>
          <w:sz w:val="28"/>
        </w:rPr>
        <w:t>
      322 Республикалық мектеп-интернаттардың ғимараттарын салу, күрделi жөндеу және қайта жаңарту
</w:t>
      </w:r>
      <w:r>
        <w:br/>
      </w:r>
      <w:r>
        <w:rPr>
          <w:rFonts w:ascii="Times New Roman"/>
          <w:b w:val="false"/>
          <w:i w:val="false"/>
          <w:color w:val="000000"/>
          <w:sz w:val="28"/>
        </w:rPr>
        <w:t>
      033 К.Байсейiтова атындағы дарынды балаларға арналған Республикалық орта мамандандырылған музыка мектеп-интернатының ғимараттарын күрделi жөндеу
</w:t>
      </w:r>
      <w:r>
        <w:br/>
      </w:r>
      <w:r>
        <w:rPr>
          <w:rFonts w:ascii="Times New Roman"/>
          <w:b w:val="false"/>
          <w:i w:val="false"/>
          <w:color w:val="000000"/>
          <w:sz w:val="28"/>
        </w:rPr>
        <w:t>
      034 А.Жұбанов атындағы Республикалық қазақ орта музыка мектеп-интернатының ғимараттарын қайта жаңарту
</w:t>
      </w:r>
      <w:r>
        <w:br/>
      </w:r>
      <w:r>
        <w:rPr>
          <w:rFonts w:ascii="Times New Roman"/>
          <w:b w:val="false"/>
          <w:i w:val="false"/>
          <w:color w:val="000000"/>
          <w:sz w:val="28"/>
        </w:rPr>
        <w:t>
      036 О.Жәутiков атындағы Республикалық физика-математика мектеп-интернаты ғимараттарын күрделi жөндеу
</w:t>
      </w:r>
      <w:r>
        <w:br/>
      </w:r>
      <w:r>
        <w:rPr>
          <w:rFonts w:ascii="Times New Roman"/>
          <w:b w:val="false"/>
          <w:i w:val="false"/>
          <w:color w:val="000000"/>
          <w:sz w:val="28"/>
        </w:rPr>
        <w:t>
      037 Қазақ тiлi мен әдебиетiн тереңдетiп оқытатын Республикалық мектеп-интернаттың спорт кешенiн салудың жобалау-сметалық құжаттамасын әзiрлеу
</w:t>
      </w:r>
      <w:r>
        <w:br/>
      </w:r>
      <w:r>
        <w:rPr>
          <w:rFonts w:ascii="Times New Roman"/>
          <w:b w:val="false"/>
          <w:i w:val="false"/>
          <w:color w:val="000000"/>
          <w:sz w:val="28"/>
        </w:rPr>
        <w:t>
      400 Ауыл мектептерiн салуға облыстық бюджеттерге берiлетiн мақсатты инвестициялық трансферттер
</w:t>
      </w:r>
      <w:r>
        <w:br/>
      </w:r>
      <w:r>
        <w:rPr>
          <w:rFonts w:ascii="Times New Roman"/>
          <w:b w:val="false"/>
          <w:i w:val="false"/>
          <w:color w:val="000000"/>
          <w:sz w:val="28"/>
        </w:rPr>
        <w:t>
      032 Ауыл мектептерiн салуға Атырау облыстық бюджетiне берiлетiн мақсатты инвестициялық трансферттер
</w:t>
      </w:r>
      <w:r>
        <w:br/>
      </w:r>
      <w:r>
        <w:rPr>
          <w:rFonts w:ascii="Times New Roman"/>
          <w:b w:val="false"/>
          <w:i w:val="false"/>
          <w:color w:val="000000"/>
          <w:sz w:val="28"/>
        </w:rPr>
        <w:t>
      033 Ауыл мектептерiн салуға Алматы облыстық бюджетiне берiлетiн мақсатты инвестициялық трансферттер
</w:t>
      </w:r>
      <w:r>
        <w:br/>
      </w:r>
      <w:r>
        <w:rPr>
          <w:rFonts w:ascii="Times New Roman"/>
          <w:b w:val="false"/>
          <w:i w:val="false"/>
          <w:color w:val="000000"/>
          <w:sz w:val="28"/>
        </w:rPr>
        <w:t>
      034 Ауыл мектептерiн салуға Шығыс Қазақстан облыстық бюджетiне берiлетiн мақсатты инвестициялық трансферттер
</w:t>
      </w:r>
      <w:r>
        <w:br/>
      </w:r>
      <w:r>
        <w:rPr>
          <w:rFonts w:ascii="Times New Roman"/>
          <w:b w:val="false"/>
          <w:i w:val="false"/>
          <w:color w:val="000000"/>
          <w:sz w:val="28"/>
        </w:rPr>
        <w:t>
      035 Ауыл мектептерiн салуға Жамбыл облыстық бюджетiне берiлетiн мақсатты инвестициялық трансферттер
</w:t>
      </w:r>
      <w:r>
        <w:br/>
      </w:r>
      <w:r>
        <w:rPr>
          <w:rFonts w:ascii="Times New Roman"/>
          <w:b w:val="false"/>
          <w:i w:val="false"/>
          <w:color w:val="000000"/>
          <w:sz w:val="28"/>
        </w:rPr>
        <w:t>
      043 Ауыл мектептерiн салуға Оңтүстiк Қазақстан облыстық бюджетiне берiлетiн мақсатты инвестициялық трансферттер
</w:t>
      </w:r>
      <w:r>
        <w:br/>
      </w:r>
      <w:r>
        <w:rPr>
          <w:rFonts w:ascii="Times New Roman"/>
          <w:b w:val="false"/>
          <w:i w:val="false"/>
          <w:color w:val="000000"/>
          <w:sz w:val="28"/>
        </w:rPr>
        <w:t>
      403 Железинка селолық мектебiн салуға Павлодар облыстық бюджетiне түсетiн мақсатты инвестициялық трансферттер
</w:t>
      </w:r>
      <w:r>
        <w:br/>
      </w:r>
      <w:r>
        <w:rPr>
          <w:rFonts w:ascii="Times New Roman"/>
          <w:b w:val="false"/>
          <w:i w:val="false"/>
          <w:color w:val="000000"/>
          <w:sz w:val="28"/>
        </w:rPr>
        <w:t>
      701 Жаңа буын оқулықтарын және оқу-әдiстемелiк кешендерiн әзiрлеу және сапасын анықтау, сондай-ақ республикалық деңгейдегi орташа жалпы бiлiм беретiн ұйымдарды және шетелдегi қазақ диаспорасын қорландыру циклi бойынша оқулықтармен қамтамасыз ету";
</w:t>
      </w:r>
      <w:r>
        <w:br/>
      </w:r>
      <w:r>
        <w:rPr>
          <w:rFonts w:ascii="Times New Roman"/>
          <w:b w:val="false"/>
          <w:i w:val="false"/>
          <w:color w:val="000000"/>
          <w:sz w:val="28"/>
        </w:rPr>
        <w:t>
      613 "Қазақстан Республикасының Туризм және спорт жөнiндегi агенттiгi" бағдарлама әкiмшiсi бойынша:
</w:t>
      </w:r>
      <w:r>
        <w:br/>
      </w:r>
      <w:r>
        <w:rPr>
          <w:rFonts w:ascii="Times New Roman"/>
          <w:b w:val="false"/>
          <w:i w:val="false"/>
          <w:color w:val="000000"/>
          <w:sz w:val="28"/>
        </w:rPr>
        <w:t>
      031 "Дарынды балаларды мемлекеттiк қолдау" бағдарламасындағы 032 кiшi бағдарламасы мынадай редакцияда жазылсын:
</w:t>
      </w:r>
      <w:r>
        <w:br/>
      </w:r>
      <w:r>
        <w:rPr>
          <w:rFonts w:ascii="Times New Roman"/>
          <w:b w:val="false"/>
          <w:i w:val="false"/>
          <w:color w:val="000000"/>
          <w:sz w:val="28"/>
        </w:rPr>
        <w:t>
      "032 Риддер қаласындағы спорттағы дарынды балаларға арналған республикалық мектеп-интернат";
</w:t>
      </w:r>
      <w:r>
        <w:br/>
      </w:r>
      <w:r>
        <w:rPr>
          <w:rFonts w:ascii="Times New Roman"/>
          <w:b w:val="false"/>
          <w:i w:val="false"/>
          <w:color w:val="000000"/>
          <w:sz w:val="28"/>
        </w:rPr>
        <w:t>
      мынадай мазмұндағы 301 бағдарламасымен толықтырылсын:
</w:t>
      </w:r>
      <w:r>
        <w:br/>
      </w:r>
      <w:r>
        <w:rPr>
          <w:rFonts w:ascii="Times New Roman"/>
          <w:b w:val="false"/>
          <w:i w:val="false"/>
          <w:color w:val="000000"/>
          <w:sz w:val="28"/>
        </w:rPr>
        <w:t>
      "301 Алматы қаласындағы республикалық спорттық мектеп-интернатын салу";
</w:t>
      </w:r>
    </w:p>
    <w:p>
      <w:pPr>
        <w:spacing w:after="0"/>
        <w:ind w:left="0"/>
        <w:jc w:val="both"/>
      </w:pPr>
      <w:r>
        <w:rPr>
          <w:rFonts w:ascii="Times New Roman"/>
          <w:b w:val="false"/>
          <w:i w:val="false"/>
          <w:color w:val="000000"/>
          <w:sz w:val="28"/>
        </w:rPr>
        <w:t>
</w:t>
      </w:r>
      <w:r>
        <w:rPr>
          <w:rFonts w:ascii="Times New Roman"/>
          <w:b w:val="false"/>
          <w:i w:val="false"/>
          <w:color w:val="000000"/>
          <w:sz w:val="28"/>
        </w:rPr>
        <w:t>
      4 "Орта кәсiби бiлiм бepу" кiшi функциясында:
</w:t>
      </w:r>
      <w:r>
        <w:br/>
      </w:r>
      <w:r>
        <w:rPr>
          <w:rFonts w:ascii="Times New Roman"/>
          <w:b w:val="false"/>
          <w:i w:val="false"/>
          <w:color w:val="000000"/>
          <w:sz w:val="28"/>
        </w:rPr>
        <w:t>
      201 "Қазақстан Республикасының Iшкi iстер министрлiгi" бағдарлама әкiмшiсi мынадай мазмұндағы 309 бағдарламасымен толықтырылсын:
</w:t>
      </w:r>
      <w:r>
        <w:br/>
      </w:r>
      <w:r>
        <w:rPr>
          <w:rFonts w:ascii="Times New Roman"/>
          <w:b w:val="false"/>
          <w:i w:val="false"/>
          <w:color w:val="000000"/>
          <w:sz w:val="28"/>
        </w:rPr>
        <w:t>
      "309 Қазақстан Республикасының Iшкi iстер министрлiгiнiң Ақтөбе заң колледжiнiң бас оқу корпусын салу";
</w:t>
      </w:r>
      <w:r>
        <w:br/>
      </w:r>
      <w:r>
        <w:rPr>
          <w:rFonts w:ascii="Times New Roman"/>
          <w:b w:val="false"/>
          <w:i w:val="false"/>
          <w:color w:val="000000"/>
          <w:sz w:val="28"/>
        </w:rPr>
        <w:t>
      226 "Қазақстан Республикасының Денсаулық сақтау министрлiгi" бағдарлама әкiмшiсi мынадай мазмұндағы 306 бағдарламасымен толықтырылсын:
</w:t>
      </w:r>
      <w:r>
        <w:br/>
      </w:r>
      <w:r>
        <w:rPr>
          <w:rFonts w:ascii="Times New Roman"/>
          <w:b w:val="false"/>
          <w:i w:val="false"/>
          <w:color w:val="000000"/>
          <w:sz w:val="28"/>
        </w:rPr>
        <w:t>
      "306 Республикалық медициналық колледждi күрделi жөндеу";
</w:t>
      </w:r>
    </w:p>
    <w:p>
      <w:pPr>
        <w:spacing w:after="0"/>
        <w:ind w:left="0"/>
        <w:jc w:val="both"/>
      </w:pPr>
      <w:r>
        <w:rPr>
          <w:rFonts w:ascii="Times New Roman"/>
          <w:b w:val="false"/>
          <w:i w:val="false"/>
          <w:color w:val="000000"/>
          <w:sz w:val="28"/>
        </w:rPr>
        <w:t>
</w:t>
      </w:r>
      <w:r>
        <w:rPr>
          <w:rFonts w:ascii="Times New Roman"/>
          <w:b w:val="false"/>
          <w:i w:val="false"/>
          <w:color w:val="000000"/>
          <w:sz w:val="28"/>
        </w:rPr>
        <w:t>
      5 "Қосымша кәсiби бiлiм бepу" кiшi функциясында:
</w:t>
      </w:r>
      <w:r>
        <w:br/>
      </w:r>
      <w:r>
        <w:rPr>
          <w:rFonts w:ascii="Times New Roman"/>
          <w:b w:val="false"/>
          <w:i w:val="false"/>
          <w:color w:val="000000"/>
          <w:sz w:val="28"/>
        </w:rPr>
        <w:t>
      мынадай мазмұндағы 005 кiшi бағдарламасы бар 010 бағдарламасымен 101 бағдарлама әкiмшiсiмен толықтырылсын:
</w:t>
      </w:r>
      <w:r>
        <w:br/>
      </w:r>
      <w:r>
        <w:rPr>
          <w:rFonts w:ascii="Times New Roman"/>
          <w:b w:val="false"/>
          <w:i w:val="false"/>
          <w:color w:val="000000"/>
          <w:sz w:val="28"/>
        </w:rPr>
        <w:t>
      "101 Қазақстан Республикасы Президентiнiң Әкiмшiлiгi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005 Мемлекеттiк қызметшiлердiң бiлiктiлiгiн арттыру";
</w:t>
      </w:r>
      <w:r>
        <w:br/>
      </w:r>
      <w:r>
        <w:rPr>
          <w:rFonts w:ascii="Times New Roman"/>
          <w:b w:val="false"/>
          <w:i w:val="false"/>
          <w:color w:val="000000"/>
          <w:sz w:val="28"/>
        </w:rPr>
        <w:t>
      мынадай мазмұндағы 005 кiшi бағдарламасы бар 010 бағдарламасымен 102 бағдарлама әкiмшiсiмен толықтырылсын:
</w:t>
      </w:r>
      <w:r>
        <w:br/>
      </w:r>
      <w:r>
        <w:rPr>
          <w:rFonts w:ascii="Times New Roman"/>
          <w:b w:val="false"/>
          <w:i w:val="false"/>
          <w:color w:val="000000"/>
          <w:sz w:val="28"/>
        </w:rPr>
        <w:t>
      "102 Қазақстан Республикасы Парламентiнiң Шаруашылық басқармасы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005 Мемлекеттiк қызметшiлердiң бiлiктiлiгiн арттыру";
</w:t>
      </w:r>
      <w:r>
        <w:br/>
      </w:r>
      <w:r>
        <w:rPr>
          <w:rFonts w:ascii="Times New Roman"/>
          <w:b w:val="false"/>
          <w:i w:val="false"/>
          <w:color w:val="000000"/>
          <w:sz w:val="28"/>
        </w:rPr>
        <w:t>
      104 "Қазақстан Республикасы Премьер-Министрiнiң Кеңсесi" бағдарлама әкiмшiсi бойынша 010 "Кадрлардың бiлiктiлiгiн арттыру және оларды қайта даярлау" бағдарламасы мынадай мазмұндағы 005 кiшi бағдарламасымен толықтырылсын:
</w:t>
      </w:r>
      <w:r>
        <w:br/>
      </w:r>
      <w:r>
        <w:rPr>
          <w:rFonts w:ascii="Times New Roman"/>
          <w:b w:val="false"/>
          <w:i w:val="false"/>
          <w:color w:val="000000"/>
          <w:sz w:val="28"/>
        </w:rPr>
        <w:t>
      "005 Мемлекеттiк қызметшiлердiң бiлiктiлiгiн арттыру";
</w:t>
      </w:r>
      <w:r>
        <w:br/>
      </w:r>
      <w:r>
        <w:rPr>
          <w:rFonts w:ascii="Times New Roman"/>
          <w:b w:val="false"/>
          <w:i w:val="false"/>
          <w:color w:val="000000"/>
          <w:sz w:val="28"/>
        </w:rPr>
        <w:t>
      105 "Әкiм аппараты" бағдарлама әкiмшiсi бойынша мынадай мазмұндағы 077 бағдарламасымен толықтырылсын:
</w:t>
      </w:r>
      <w:r>
        <w:br/>
      </w:r>
      <w:r>
        <w:rPr>
          <w:rFonts w:ascii="Times New Roman"/>
          <w:b w:val="false"/>
          <w:i w:val="false"/>
          <w:color w:val="000000"/>
          <w:sz w:val="28"/>
        </w:rPr>
        <w:t>
      "077 Мемлекеттiк қызметшiлердiң бiлiктiлігiн арттыру және қайта даярлау мекемелерiнiң материалдық-техникалық базасын нығайту";
</w:t>
      </w:r>
      <w:r>
        <w:br/>
      </w:r>
      <w:r>
        <w:rPr>
          <w:rFonts w:ascii="Times New Roman"/>
          <w:b w:val="false"/>
          <w:i w:val="false"/>
          <w:color w:val="000000"/>
          <w:sz w:val="28"/>
        </w:rPr>
        <w:t>
      204 "Қазақстан Республикасының Сыртқы iстер министрлiгi" бағдарлама әкiмшiсi бойынша 010 "Кадрлардың бiлiктiлiгiн арттыру және оларды қайта даярлау" бағдарламасы мынадай мазмұндағы 005 кiшi бағдарламасымен толықтырылсын:
</w:t>
      </w:r>
      <w:r>
        <w:br/>
      </w:r>
      <w:r>
        <w:rPr>
          <w:rFonts w:ascii="Times New Roman"/>
          <w:b w:val="false"/>
          <w:i w:val="false"/>
          <w:color w:val="000000"/>
          <w:sz w:val="28"/>
        </w:rPr>
        <w:t>
      "005 Мемлекеттiк қызметшiлердiң бiлiктiлiгiн арттыру";
</w:t>
      </w:r>
      <w:r>
        <w:br/>
      </w:r>
      <w:r>
        <w:rPr>
          <w:rFonts w:ascii="Times New Roman"/>
          <w:b w:val="false"/>
          <w:i w:val="false"/>
          <w:color w:val="000000"/>
          <w:sz w:val="28"/>
        </w:rPr>
        <w:t>
      215 "Қазақстан Республикасының Көлiк және коммуникациялар министрлiгi" бағдарлама әкiмшiсi мынадай мазмұндағы 005 кiшi бағдарламасы бар 010 бағдарламасымен толықтырылсын: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005 Мемлекеттiк қызметшiлердiң бiлiктiлiгiн арттыру";
</w:t>
      </w:r>
      <w:r>
        <w:br/>
      </w:r>
      <w:r>
        <w:rPr>
          <w:rFonts w:ascii="Times New Roman"/>
          <w:b w:val="false"/>
          <w:i w:val="false"/>
          <w:color w:val="000000"/>
          <w:sz w:val="28"/>
        </w:rPr>
        <w:t>
      мынадай мазмұндағы 005 кiшi бағдарламасы бар 010 бағдарламасымен 220 бағдарлама әкiмшiсiмен толықтырылсын:
</w:t>
      </w:r>
      <w:r>
        <w:br/>
      </w:r>
      <w:r>
        <w:rPr>
          <w:rFonts w:ascii="Times New Roman"/>
          <w:b w:val="false"/>
          <w:i w:val="false"/>
          <w:color w:val="000000"/>
          <w:sz w:val="28"/>
        </w:rPr>
        <w:t>
      "220 Қазақстан Республикасының Экономика және бюджеттiк жоспарлау министрлiгi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005 Мемлекеттiк қызметшiлердiң бiлiктiлiгiн арттыру";
</w:t>
      </w:r>
      <w:r>
        <w:br/>
      </w:r>
      <w:r>
        <w:rPr>
          <w:rFonts w:ascii="Times New Roman"/>
          <w:b w:val="false"/>
          <w:i w:val="false"/>
          <w:color w:val="000000"/>
          <w:sz w:val="28"/>
        </w:rPr>
        <w:t>
      225 "Қазақстан Республикасының Бiлiм және ғылым министрлiгi" бағдарлама әкiмшiсi бойынша 010 "Кадрлардың бiлiктiлiгiн арттыру және оларды қайта даярлау" бағдарламасы мынадай мазмұндағы 005 кiшi бағдарламасымен толықтырылсын:
</w:t>
      </w:r>
      <w:r>
        <w:br/>
      </w:r>
      <w:r>
        <w:rPr>
          <w:rFonts w:ascii="Times New Roman"/>
          <w:b w:val="false"/>
          <w:i w:val="false"/>
          <w:color w:val="000000"/>
          <w:sz w:val="28"/>
        </w:rPr>
        <w:t>
      "005 Мемлекеттiк қызметшiлердiң бiлiктiлiгiн арттыру";
</w:t>
      </w:r>
      <w:r>
        <w:br/>
      </w:r>
      <w:r>
        <w:rPr>
          <w:rFonts w:ascii="Times New Roman"/>
          <w:b w:val="false"/>
          <w:i w:val="false"/>
          <w:color w:val="000000"/>
          <w:sz w:val="28"/>
        </w:rPr>
        <w:t>
      мынадай мазмұндағы 005 кiшi бағдарламасы бар 010 бағдарламасымен 230 бағдарлама әкiмшiсiмен толықтырылсын:
</w:t>
      </w:r>
      <w:r>
        <w:br/>
      </w:r>
      <w:r>
        <w:rPr>
          <w:rFonts w:ascii="Times New Roman"/>
          <w:b w:val="false"/>
          <w:i w:val="false"/>
          <w:color w:val="000000"/>
          <w:sz w:val="28"/>
        </w:rPr>
        <w:t>
      "230 Қазақстан Республикасының Мәдениет, ақпарат және қоғамдық келiсiм министрлiгi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005 Мемлекеттiк қызметшiлердiң бiлiктiлiгiн арттыру";
</w:t>
      </w:r>
      <w:r>
        <w:br/>
      </w:r>
      <w:r>
        <w:rPr>
          <w:rFonts w:ascii="Times New Roman"/>
          <w:b w:val="false"/>
          <w:i w:val="false"/>
          <w:color w:val="000000"/>
          <w:sz w:val="28"/>
        </w:rPr>
        <w:t>
      мынадай мазмұндағы 005 кiшi бағдарламасы бар 010 бағдарламасымен 231 бағдарлама әкiмшiсiмен толықтырылсын:
</w:t>
      </w:r>
      <w:r>
        <w:br/>
      </w:r>
      <w:r>
        <w:rPr>
          <w:rFonts w:ascii="Times New Roman"/>
          <w:b w:val="false"/>
          <w:i w:val="false"/>
          <w:color w:val="000000"/>
          <w:sz w:val="28"/>
        </w:rPr>
        <w:t>
      "231 Қазақстан Республикасының Энергетика және минералдық ресурстар министрлiгi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005 Мемлекеттiк қызметшiлердiң бiлiктiлiгiн арттыру";
</w:t>
      </w:r>
      <w:r>
        <w:br/>
      </w:r>
      <w:r>
        <w:rPr>
          <w:rFonts w:ascii="Times New Roman"/>
          <w:b w:val="false"/>
          <w:i w:val="false"/>
          <w:color w:val="000000"/>
          <w:sz w:val="28"/>
        </w:rPr>
        <w:t>
      233 "Қазақстан Республикасының Индустрия және сауда министрлiгi" бағдарлама әкiмшiсi бойынша 010 "Кадрлардың бiлiктiлiгiн арттыру және оларды қайта даярлау" бағдарламасы мынадай мазмұндағы 005 кiшi бағдарламасымен толықтырылсын:
</w:t>
      </w:r>
      <w:r>
        <w:br/>
      </w:r>
      <w:r>
        <w:rPr>
          <w:rFonts w:ascii="Times New Roman"/>
          <w:b w:val="false"/>
          <w:i w:val="false"/>
          <w:color w:val="000000"/>
          <w:sz w:val="28"/>
        </w:rPr>
        <w:t>
      "005 Мемлекеттiк қызметшiлердiң бiлiктiлiгiн арттыру";
</w:t>
      </w:r>
      <w:r>
        <w:br/>
      </w:r>
      <w:r>
        <w:rPr>
          <w:rFonts w:ascii="Times New Roman"/>
          <w:b w:val="false"/>
          <w:i w:val="false"/>
          <w:color w:val="000000"/>
          <w:sz w:val="28"/>
        </w:rPr>
        <w:t>
      мынадай мазмұндағы 005 кiшi бағдарламасы бар 010 бағдарламасымен 234 бағдарлама әкiмшiсiмен толықтырылсын:
</w:t>
      </w:r>
      <w:r>
        <w:br/>
      </w:r>
      <w:r>
        <w:rPr>
          <w:rFonts w:ascii="Times New Roman"/>
          <w:b w:val="false"/>
          <w:i w:val="false"/>
          <w:color w:val="000000"/>
          <w:sz w:val="28"/>
        </w:rPr>
        <w:t>
      "234 Қазақстан Республикасының Қоршаған ортаны қорғау министрлiгi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005 Мемлекеттiк қызметшiлердiң бiлiктiлiгiн арттыру";
</w:t>
      </w:r>
      <w:r>
        <w:br/>
      </w:r>
      <w:r>
        <w:rPr>
          <w:rFonts w:ascii="Times New Roman"/>
          <w:b w:val="false"/>
          <w:i w:val="false"/>
          <w:color w:val="000000"/>
          <w:sz w:val="28"/>
        </w:rPr>
        <w:t>
      308 "Қазақстан Республикасының Төтенше жағдайлар жөнiндегi агенттiгi" бағдарлама әкiмшiсi бойынша 010 "Кадрлардың бiлiктiлiгiн арттыру және оларды қайта даярлау" бағдарламасы мынадай мазмұндағы 031 кiшi бағдарламасымен толықтырылсын:
</w:t>
      </w:r>
      <w:r>
        <w:br/>
      </w:r>
      <w:r>
        <w:rPr>
          <w:rFonts w:ascii="Times New Roman"/>
          <w:b w:val="false"/>
          <w:i w:val="false"/>
          <w:color w:val="000000"/>
          <w:sz w:val="28"/>
        </w:rPr>
        <w:t>
      "031 Шетелде кадрлардың бiлiктiлiгiн арттыру және оларды қайта даярлау";
</w:t>
      </w:r>
      <w:r>
        <w:br/>
      </w:r>
      <w:r>
        <w:rPr>
          <w:rFonts w:ascii="Times New Roman"/>
          <w:b w:val="false"/>
          <w:i w:val="false"/>
          <w:color w:val="000000"/>
          <w:sz w:val="28"/>
        </w:rPr>
        <w:t>
      мынадай мазмұндағы 005 кiшi бағдарламасы бар 010 бағдарламасымен 406 бағдарлама әкiмшiсiмен толықтырылсын:
</w:t>
      </w:r>
      <w:r>
        <w:br/>
      </w:r>
      <w:r>
        <w:rPr>
          <w:rFonts w:ascii="Times New Roman"/>
          <w:b w:val="false"/>
          <w:i w:val="false"/>
          <w:color w:val="000000"/>
          <w:sz w:val="28"/>
        </w:rPr>
        <w:t>
      "406 Республикалық бюджеттiң атқарылуын бақылау жөнiндегi есеп комитетi
</w:t>
      </w:r>
      <w:r>
        <w:br/>
      </w:r>
      <w:r>
        <w:rPr>
          <w:rFonts w:ascii="Times New Roman"/>
          <w:b w:val="false"/>
          <w:i w:val="false"/>
          <w:color w:val="000000"/>
          <w:sz w:val="28"/>
        </w:rPr>
        <w:t>
      010 Жергiлiктi деңгейдегi кадрлардың біліктілiгiн арттыру және қайта дайындау
</w:t>
      </w:r>
      <w:r>
        <w:br/>
      </w:r>
      <w:r>
        <w:rPr>
          <w:rFonts w:ascii="Times New Roman"/>
          <w:b w:val="false"/>
          <w:i w:val="false"/>
          <w:color w:val="000000"/>
          <w:sz w:val="28"/>
        </w:rPr>
        <w:t>
      005 Мемлекеттiк қызметшiлердiң бiлiктілігiн арттыру";
</w:t>
      </w:r>
      <w:r>
        <w:br/>
      </w:r>
      <w:r>
        <w:rPr>
          <w:rFonts w:ascii="Times New Roman"/>
          <w:b w:val="false"/>
          <w:i w:val="false"/>
          <w:color w:val="000000"/>
          <w:sz w:val="28"/>
        </w:rPr>
        <w:t>
      501 "Қазақстан Республикасының Жоғарғы Соты" бағдарлама әкiмшiсi бойынша 010 "Жергiлiктi деңгейдегi кадрлардың бiлiктілігiн арттыру және қайта дайындау" бағдарламасы мынадай мазмұндағы 005 кiшi бағдарламасымен толықтырылсын:
</w:t>
      </w:r>
      <w:r>
        <w:br/>
      </w:r>
      <w:r>
        <w:rPr>
          <w:rFonts w:ascii="Times New Roman"/>
          <w:b w:val="false"/>
          <w:i w:val="false"/>
          <w:color w:val="000000"/>
          <w:sz w:val="28"/>
        </w:rPr>
        <w:t>
      "005 Мемлекеттiк қызметшiлердiң бiлiктiлiгін арттыру";
</w:t>
      </w:r>
      <w:r>
        <w:br/>
      </w:r>
      <w:r>
        <w:rPr>
          <w:rFonts w:ascii="Times New Roman"/>
          <w:b w:val="false"/>
          <w:i w:val="false"/>
          <w:color w:val="000000"/>
          <w:sz w:val="28"/>
        </w:rPr>
        <w:t>
      мынадай мазмұндағы 005 кiшi бағдарламасы бар 010 бағдарламасымен 502 бағдарлама әкiмшiсiмен толықтырылсын:
</w:t>
      </w:r>
      <w:r>
        <w:br/>
      </w:r>
      <w:r>
        <w:rPr>
          <w:rFonts w:ascii="Times New Roman"/>
          <w:b w:val="false"/>
          <w:i w:val="false"/>
          <w:color w:val="000000"/>
          <w:sz w:val="28"/>
        </w:rPr>
        <w:t>
      "502 Қазақстан Республикасының Бас прокуратурасы
</w:t>
      </w:r>
      <w:r>
        <w:br/>
      </w:r>
      <w:r>
        <w:rPr>
          <w:rFonts w:ascii="Times New Roman"/>
          <w:b w:val="false"/>
          <w:i w:val="false"/>
          <w:color w:val="000000"/>
          <w:sz w:val="28"/>
        </w:rPr>
        <w:t>
      010 Жергiлiктi деңгейдегi кадрлардың бiлiктiлiгiн арттыру және қайта дайындау
</w:t>
      </w:r>
      <w:r>
        <w:br/>
      </w:r>
      <w:r>
        <w:rPr>
          <w:rFonts w:ascii="Times New Roman"/>
          <w:b w:val="false"/>
          <w:i w:val="false"/>
          <w:color w:val="000000"/>
          <w:sz w:val="28"/>
        </w:rPr>
        <w:t>
      005 Мемлекеттiк қызметшілердiң бiлiктiлiгін арттыру";
</w:t>
      </w:r>
      <w:r>
        <w:br/>
      </w:r>
      <w:r>
        <w:rPr>
          <w:rFonts w:ascii="Times New Roman"/>
          <w:b w:val="false"/>
          <w:i w:val="false"/>
          <w:color w:val="000000"/>
          <w:sz w:val="28"/>
        </w:rPr>
        <w:t>
      мынадай мазмұндағы 005 кiшi бағдарламасы бар 010 бағдарламасымен 605 бағдарлама әкiмшiсiмен толықтырылсын:
</w:t>
      </w:r>
      <w:r>
        <w:br/>
      </w:r>
      <w:r>
        <w:rPr>
          <w:rFonts w:ascii="Times New Roman"/>
          <w:b w:val="false"/>
          <w:i w:val="false"/>
          <w:color w:val="000000"/>
          <w:sz w:val="28"/>
        </w:rPr>
        <w:t>
      "605 Қазақстан Республикасының Көшi-қон және демография жөніндегi агенттiгi
</w:t>
      </w:r>
      <w:r>
        <w:br/>
      </w:r>
      <w:r>
        <w:rPr>
          <w:rFonts w:ascii="Times New Roman"/>
          <w:b w:val="false"/>
          <w:i w:val="false"/>
          <w:color w:val="000000"/>
          <w:sz w:val="28"/>
        </w:rPr>
        <w:t>
      010 Жергiлiктi деңгейдегi кадрлардың бiлiктiлiгiн арттыру және қайта дайындау
</w:t>
      </w:r>
      <w:r>
        <w:br/>
      </w:r>
      <w:r>
        <w:rPr>
          <w:rFonts w:ascii="Times New Roman"/>
          <w:b w:val="false"/>
          <w:i w:val="false"/>
          <w:color w:val="000000"/>
          <w:sz w:val="28"/>
        </w:rPr>
        <w:t>
      005 Мемлекеттiк қызметшілердiң біліктiлiгін арттыру";
</w:t>
      </w:r>
      <w:r>
        <w:br/>
      </w:r>
      <w:r>
        <w:rPr>
          <w:rFonts w:ascii="Times New Roman"/>
          <w:b w:val="false"/>
          <w:i w:val="false"/>
          <w:color w:val="000000"/>
          <w:sz w:val="28"/>
        </w:rPr>
        <w:t>
      мынадай мазмұндағы 005 кiшi бағдарламасы бар 010 бағдарламасымен 613 бағдарлама әкiмшiсiмен толықтырылсын:
</w:t>
      </w:r>
      <w:r>
        <w:br/>
      </w:r>
      <w:r>
        <w:rPr>
          <w:rFonts w:ascii="Times New Roman"/>
          <w:b w:val="false"/>
          <w:i w:val="false"/>
          <w:color w:val="000000"/>
          <w:sz w:val="28"/>
        </w:rPr>
        <w:t>
      "613 Қазақстан Республикасының Туризм және спорт жөнiндегi агенттiгi
</w:t>
      </w:r>
      <w:r>
        <w:br/>
      </w:r>
      <w:r>
        <w:rPr>
          <w:rFonts w:ascii="Times New Roman"/>
          <w:b w:val="false"/>
          <w:i w:val="false"/>
          <w:color w:val="000000"/>
          <w:sz w:val="28"/>
        </w:rPr>
        <w:t>
      010 Жергiлiктi деңгейдегi кадрлардың біліктiлігін арттыру және қайта дайындау
</w:t>
      </w:r>
      <w:r>
        <w:br/>
      </w:r>
      <w:r>
        <w:rPr>
          <w:rFonts w:ascii="Times New Roman"/>
          <w:b w:val="false"/>
          <w:i w:val="false"/>
          <w:color w:val="000000"/>
          <w:sz w:val="28"/>
        </w:rPr>
        <w:t>
      005 Мемлекеттiк қызметшiлердің біліктілігін арттыру";
</w:t>
      </w:r>
      <w:r>
        <w:br/>
      </w:r>
      <w:r>
        <w:rPr>
          <w:rFonts w:ascii="Times New Roman"/>
          <w:b w:val="false"/>
          <w:i w:val="false"/>
          <w:color w:val="000000"/>
          <w:sz w:val="28"/>
        </w:rPr>
        <w:t>
      мынадай мазмұндағы 005 кiшi бағдарламасы бар 010 бағдарламасымен 614 бағдарлама әкiмшiсiмен толықтырылсын:
</w:t>
      </w:r>
      <w:r>
        <w:br/>
      </w:r>
      <w:r>
        <w:rPr>
          <w:rFonts w:ascii="Times New Roman"/>
          <w:b w:val="false"/>
          <w:i w:val="false"/>
          <w:color w:val="000000"/>
          <w:sz w:val="28"/>
        </w:rPr>
        <w:t>
      "614 Қазақстан Республикасының Жер ресурстарын басқару жөнiндегi агенттігi
</w:t>
      </w:r>
      <w:r>
        <w:br/>
      </w:r>
      <w:r>
        <w:rPr>
          <w:rFonts w:ascii="Times New Roman"/>
          <w:b w:val="false"/>
          <w:i w:val="false"/>
          <w:color w:val="000000"/>
          <w:sz w:val="28"/>
        </w:rPr>
        <w:t>
      010 Жергiлiктi деңгейдегі кадрлардың бiлiктiлiгiн арттыру және қайта дайындау
</w:t>
      </w:r>
      <w:r>
        <w:br/>
      </w:r>
      <w:r>
        <w:rPr>
          <w:rFonts w:ascii="Times New Roman"/>
          <w:b w:val="false"/>
          <w:i w:val="false"/>
          <w:color w:val="000000"/>
          <w:sz w:val="28"/>
        </w:rPr>
        <w:t>
      005 Мемлекеттiк қызметшiлердiң бiлiктiлiгін арттыру";
</w:t>
      </w:r>
      <w:r>
        <w:br/>
      </w:r>
      <w:r>
        <w:rPr>
          <w:rFonts w:ascii="Times New Roman"/>
          <w:b w:val="false"/>
          <w:i w:val="false"/>
          <w:color w:val="000000"/>
          <w:sz w:val="28"/>
        </w:rPr>
        <w:t>
      мынадай мазмұндағы 005 кiшi бағдарламасы бар 010 бағдарламасымен 617 бағдарлама әкiмшісiмен толықтырылсын:
</w:t>
      </w:r>
      <w:r>
        <w:br/>
      </w:r>
      <w:r>
        <w:rPr>
          <w:rFonts w:ascii="Times New Roman"/>
          <w:b w:val="false"/>
          <w:i w:val="false"/>
          <w:color w:val="000000"/>
          <w:sz w:val="28"/>
        </w:rPr>
        <w:t>
      "617 Қазақстан Республикасының Мемлекеттiк материалдық резервтер жөнiндегi агенттігі
</w:t>
      </w:r>
      <w:r>
        <w:br/>
      </w:r>
      <w:r>
        <w:rPr>
          <w:rFonts w:ascii="Times New Roman"/>
          <w:b w:val="false"/>
          <w:i w:val="false"/>
          <w:color w:val="000000"/>
          <w:sz w:val="28"/>
        </w:rPr>
        <w:t>
      010 Жергілiктi деңгейдегi кадрлардың бiлiктiлiгiн арттыру және қайта дайындау
</w:t>
      </w:r>
      <w:r>
        <w:br/>
      </w:r>
      <w:r>
        <w:rPr>
          <w:rFonts w:ascii="Times New Roman"/>
          <w:b w:val="false"/>
          <w:i w:val="false"/>
          <w:color w:val="000000"/>
          <w:sz w:val="28"/>
        </w:rPr>
        <w:t>
      005 Мемлекеттiк қызметшiлердiң бiлiктiлiгін арттыру";
</w:t>
      </w:r>
      <w:r>
        <w:br/>
      </w:r>
      <w:r>
        <w:rPr>
          <w:rFonts w:ascii="Times New Roman"/>
          <w:b w:val="false"/>
          <w:i w:val="false"/>
          <w:color w:val="000000"/>
          <w:sz w:val="28"/>
        </w:rPr>
        <w:t>
      мынадай мазмұндағы 005 кiшi бағдарламасы бар 010 бағдарламасымен 618 бағдарлама әкiмшiсiмен толықтырылсын:
</w:t>
      </w:r>
      <w:r>
        <w:br/>
      </w:r>
      <w:r>
        <w:rPr>
          <w:rFonts w:ascii="Times New Roman"/>
          <w:b w:val="false"/>
          <w:i w:val="false"/>
          <w:color w:val="000000"/>
          <w:sz w:val="28"/>
        </w:rPr>
        <w:t>
      "618 Қазақстан Республикасының Қаржы полициясы агенттiгi
</w:t>
      </w:r>
      <w:r>
        <w:br/>
      </w:r>
      <w:r>
        <w:rPr>
          <w:rFonts w:ascii="Times New Roman"/>
          <w:b w:val="false"/>
          <w:i w:val="false"/>
          <w:color w:val="000000"/>
          <w:sz w:val="28"/>
        </w:rPr>
        <w:t>
      010 Жергiлiктi деңгейдегі кадрлардың бiлiктiлiгiн арттыру және қайта дайындау
</w:t>
      </w:r>
      <w:r>
        <w:br/>
      </w:r>
      <w:r>
        <w:rPr>
          <w:rFonts w:ascii="Times New Roman"/>
          <w:b w:val="false"/>
          <w:i w:val="false"/>
          <w:color w:val="000000"/>
          <w:sz w:val="28"/>
        </w:rPr>
        <w:t>
      005 Мемлекеттiк қызметшiлердiң бiлiктiлiгін арттыру";
</w:t>
      </w:r>
      <w:r>
        <w:br/>
      </w:r>
      <w:r>
        <w:rPr>
          <w:rFonts w:ascii="Times New Roman"/>
          <w:b w:val="false"/>
          <w:i w:val="false"/>
          <w:color w:val="000000"/>
          <w:sz w:val="28"/>
        </w:rPr>
        <w:t>
      мынадай мазмұндағы 005 кiшi бағдарламасы бар 010 бағдарламасымен 619 бағдарлама әкiмшiсiмен толықтырылсын:
</w:t>
      </w:r>
      <w:r>
        <w:br/>
      </w:r>
      <w:r>
        <w:rPr>
          <w:rFonts w:ascii="Times New Roman"/>
          <w:b w:val="false"/>
          <w:i w:val="false"/>
          <w:color w:val="000000"/>
          <w:sz w:val="28"/>
        </w:rPr>
        <w:t>
      "619 Қазақстан Республикасының Кедендiк бақылау агенттiгi
</w:t>
      </w:r>
      <w:r>
        <w:br/>
      </w:r>
      <w:r>
        <w:rPr>
          <w:rFonts w:ascii="Times New Roman"/>
          <w:b w:val="false"/>
          <w:i w:val="false"/>
          <w:color w:val="000000"/>
          <w:sz w:val="28"/>
        </w:rPr>
        <w:t>
      010 Жергiлiктi деңгейдегi кадрлардың бiлiктiлiгiн арттыру және қайта дайындау
</w:t>
      </w:r>
      <w:r>
        <w:br/>
      </w:r>
      <w:r>
        <w:rPr>
          <w:rFonts w:ascii="Times New Roman"/>
          <w:b w:val="false"/>
          <w:i w:val="false"/>
          <w:color w:val="000000"/>
          <w:sz w:val="28"/>
        </w:rPr>
        <w:t>
      005 Мемлекеттiк қызметшiлердiң бiлiктiлiгін арттыру";
</w:t>
      </w:r>
      <w:r>
        <w:br/>
      </w:r>
      <w:r>
        <w:rPr>
          <w:rFonts w:ascii="Times New Roman"/>
          <w:b w:val="false"/>
          <w:i w:val="false"/>
          <w:color w:val="000000"/>
          <w:sz w:val="28"/>
        </w:rPr>
        <w:t>
      мынадай мазмұндағы 005 кiшi бағдарламасы бар 010 бағдарламасымен 620 бағдарлама әкiмшiсiмен толықтырылсын:
</w:t>
      </w:r>
      <w:r>
        <w:br/>
      </w:r>
      <w:r>
        <w:rPr>
          <w:rFonts w:ascii="Times New Roman"/>
          <w:b w:val="false"/>
          <w:i w:val="false"/>
          <w:color w:val="000000"/>
          <w:sz w:val="28"/>
        </w:rPr>
        <w:t>
      "620 Қазақстан Республикасының Табиғи монополияларды реттеу және бәсекелестiктi қорғау жөнiндегi агенттiгi
</w:t>
      </w:r>
      <w:r>
        <w:br/>
      </w:r>
      <w:r>
        <w:rPr>
          <w:rFonts w:ascii="Times New Roman"/>
          <w:b w:val="false"/>
          <w:i w:val="false"/>
          <w:color w:val="000000"/>
          <w:sz w:val="28"/>
        </w:rPr>
        <w:t>
      010 Жергiлiктi деңгейдегi кадрлардың бiлiктiлiгiн арттыру және қайта дайындау
</w:t>
      </w:r>
      <w:r>
        <w:br/>
      </w:r>
      <w:r>
        <w:rPr>
          <w:rFonts w:ascii="Times New Roman"/>
          <w:b w:val="false"/>
          <w:i w:val="false"/>
          <w:color w:val="000000"/>
          <w:sz w:val="28"/>
        </w:rPr>
        <w:t>
      005 Мемлекеттiк қызметшiлердiң бiлiктiлiгін арттыру";
</w:t>
      </w:r>
      <w:r>
        <w:br/>
      </w:r>
      <w:r>
        <w:rPr>
          <w:rFonts w:ascii="Times New Roman"/>
          <w:b w:val="false"/>
          <w:i w:val="false"/>
          <w:color w:val="000000"/>
          <w:sz w:val="28"/>
        </w:rPr>
        <w:t>
      мынадай мазмұндағы 005 кiшi бағдарламасы бар 010 бағдарламасымен 637 бағдарлама әкiмшiсiмен толықтырылсын:
</w:t>
      </w:r>
      <w:r>
        <w:br/>
      </w:r>
      <w:r>
        <w:rPr>
          <w:rFonts w:ascii="Times New Roman"/>
          <w:b w:val="false"/>
          <w:i w:val="false"/>
          <w:color w:val="000000"/>
          <w:sz w:val="28"/>
        </w:rPr>
        <w:t>
      "637 Қазақстан Республикасының Конституциялық Кеңесi 010 Жергiлiктi деңгейдегi кадрлардың бiлiктiлiгiн арттыру және қайта дайындау
</w:t>
      </w:r>
      <w:r>
        <w:br/>
      </w:r>
      <w:r>
        <w:rPr>
          <w:rFonts w:ascii="Times New Roman"/>
          <w:b w:val="false"/>
          <w:i w:val="false"/>
          <w:color w:val="000000"/>
          <w:sz w:val="28"/>
        </w:rPr>
        <w:t>
      005 Мемлекеттiк қызметшiлердiң бiлiктiлiгін арттыру";
</w:t>
      </w:r>
      <w:r>
        <w:br/>
      </w:r>
      <w:r>
        <w:rPr>
          <w:rFonts w:ascii="Times New Roman"/>
          <w:b w:val="false"/>
          <w:i w:val="false"/>
          <w:color w:val="000000"/>
          <w:sz w:val="28"/>
        </w:rPr>
        <w:t>
      мынадай мазмұндағы 005 кiшi бағдарламасы бар 010 бағдарламасымен 690 бағдарлама әкiмшiсiмен толықтырылсын:
</w:t>
      </w:r>
      <w:r>
        <w:br/>
      </w:r>
      <w:r>
        <w:rPr>
          <w:rFonts w:ascii="Times New Roman"/>
          <w:b w:val="false"/>
          <w:i w:val="false"/>
          <w:color w:val="000000"/>
          <w:sz w:val="28"/>
        </w:rPr>
        <w:t>
      "690 Қазақстан Республикасының Орталық сайлау комиссиясы
</w:t>
      </w:r>
      <w:r>
        <w:br/>
      </w:r>
      <w:r>
        <w:rPr>
          <w:rFonts w:ascii="Times New Roman"/>
          <w:b w:val="false"/>
          <w:i w:val="false"/>
          <w:color w:val="000000"/>
          <w:sz w:val="28"/>
        </w:rPr>
        <w:t>
      010 Жергiлiктi деңгейдегi кадрлардың бiлiктiлiгiн арттыру және қайта дайындау
</w:t>
      </w:r>
      <w:r>
        <w:br/>
      </w:r>
      <w:r>
        <w:rPr>
          <w:rFonts w:ascii="Times New Roman"/>
          <w:b w:val="false"/>
          <w:i w:val="false"/>
          <w:color w:val="000000"/>
          <w:sz w:val="28"/>
        </w:rPr>
        <w:t>
      005 Мемлекеттiк қызметшiлердiң бiлiктiлiгін арттыру";
</w:t>
      </w:r>
      <w:r>
        <w:br/>
      </w:r>
      <w:r>
        <w:rPr>
          <w:rFonts w:ascii="Times New Roman"/>
          <w:b w:val="false"/>
          <w:i w:val="false"/>
          <w:color w:val="000000"/>
          <w:sz w:val="28"/>
        </w:rPr>
        <w:t>
      мынадай мазмұндағы 005 кiшi бағдарламасы бар 010 бағдарламасымен 694 бағдарлама әкiмшiсiмен толықтырылсын:
</w:t>
      </w:r>
      <w:r>
        <w:br/>
      </w:r>
      <w:r>
        <w:rPr>
          <w:rFonts w:ascii="Times New Roman"/>
          <w:b w:val="false"/>
          <w:i w:val="false"/>
          <w:color w:val="000000"/>
          <w:sz w:val="28"/>
        </w:rPr>
        <w:t>
      "694 Қазақстан Республикасы Президентiнiң Іс басқармасы
</w:t>
      </w:r>
      <w:r>
        <w:br/>
      </w:r>
      <w:r>
        <w:rPr>
          <w:rFonts w:ascii="Times New Roman"/>
          <w:b w:val="false"/>
          <w:i w:val="false"/>
          <w:color w:val="000000"/>
          <w:sz w:val="28"/>
        </w:rPr>
        <w:t>
      010 Жергiлiктi деңгейдегi кадрлардың бiлiктiлiгiн арттыру және қайта дайындау
</w:t>
      </w:r>
      <w:r>
        <w:br/>
      </w:r>
      <w:r>
        <w:rPr>
          <w:rFonts w:ascii="Times New Roman"/>
          <w:b w:val="false"/>
          <w:i w:val="false"/>
          <w:color w:val="000000"/>
          <w:sz w:val="28"/>
        </w:rPr>
        <w:t>
      005 Мемлекеттiк қызметшiлердiң бiлiктiлiгін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6 "Жоғары және жоғары оқу орнынан кейiн кәсiби бiлiм беру" кiшi функциясында:
</w:t>
      </w:r>
      <w:r>
        <w:br/>
      </w:r>
      <w:r>
        <w:rPr>
          <w:rFonts w:ascii="Times New Roman"/>
          <w:b w:val="false"/>
          <w:i w:val="false"/>
          <w:color w:val="000000"/>
          <w:sz w:val="28"/>
        </w:rPr>
        <w:t>
      201 "Қазақстан Республикасының Iшкi iстер министрлiгi" бағдарлама әкiмшiсi бойынша:
</w:t>
      </w:r>
      <w:r>
        <w:br/>
      </w:r>
      <w:r>
        <w:rPr>
          <w:rFonts w:ascii="Times New Roman"/>
          <w:b w:val="false"/>
          <w:i w:val="false"/>
          <w:color w:val="000000"/>
          <w:sz w:val="28"/>
        </w:rPr>
        <w:t>
      009 "Жоғары оқу орындарында кадрлар даярлау" бағдарламасындағы 033 кiшi бағдарламасы мынадай редакцияда жазылсын:
</w:t>
      </w:r>
      <w:r>
        <w:br/>
      </w:r>
      <w:r>
        <w:rPr>
          <w:rFonts w:ascii="Times New Roman"/>
          <w:b w:val="false"/>
          <w:i w:val="false"/>
          <w:color w:val="000000"/>
          <w:sz w:val="28"/>
        </w:rPr>
        <w:t>
      "033 Iшкi әскерлердiң жоғары әскери училищесi, Петропавл қаласы";
</w:t>
      </w:r>
      <w:r>
        <w:br/>
      </w:r>
      <w:r>
        <w:rPr>
          <w:rFonts w:ascii="Times New Roman"/>
          <w:b w:val="false"/>
          <w:i w:val="false"/>
          <w:color w:val="000000"/>
          <w:sz w:val="28"/>
        </w:rPr>
        <w:t>
      мынадай мазмұндағы 313 бағдарламасымен толықтырылсын:
</w:t>
      </w:r>
      <w:r>
        <w:br/>
      </w:r>
      <w:r>
        <w:rPr>
          <w:rFonts w:ascii="Times New Roman"/>
          <w:b w:val="false"/>
          <w:i w:val="false"/>
          <w:color w:val="000000"/>
          <w:sz w:val="28"/>
        </w:rPr>
        <w:t>
      "313 Iшкi әскерлердiң Петропавл жоғары әскери училищесiндегi оқу-тұрғын үй кешенін салу";
</w:t>
      </w:r>
      <w:r>
        <w:br/>
      </w:r>
      <w:r>
        <w:rPr>
          <w:rFonts w:ascii="Times New Roman"/>
          <w:b w:val="false"/>
          <w:i w:val="false"/>
          <w:color w:val="000000"/>
          <w:sz w:val="28"/>
        </w:rPr>
        <w:t>
      225 "Қазақстан Республикасының Бiлiм және ғылым министрлiгi" бағдарлама әкiмшiсi бойынша:
</w:t>
      </w:r>
      <w:r>
        <w:br/>
      </w:r>
      <w:r>
        <w:rPr>
          <w:rFonts w:ascii="Times New Roman"/>
          <w:b w:val="false"/>
          <w:i w:val="false"/>
          <w:color w:val="000000"/>
          <w:sz w:val="28"/>
        </w:rPr>
        <w:t>
      051 бағдарламасы мынадай редакцияда жазылсын:
</w:t>
      </w:r>
      <w:r>
        <w:br/>
      </w:r>
      <w:r>
        <w:rPr>
          <w:rFonts w:ascii="Times New Roman"/>
          <w:b w:val="false"/>
          <w:i w:val="false"/>
          <w:color w:val="000000"/>
          <w:sz w:val="28"/>
        </w:rPr>
        <w:t>
      "051 "Болашақ" бағдарламасы шеңберiнде шетелдегi жоғары оқу орындарында кадрлар даярлау";
</w:t>
      </w:r>
      <w:r>
        <w:br/>
      </w:r>
      <w:r>
        <w:rPr>
          <w:rFonts w:ascii="Times New Roman"/>
          <w:b w:val="false"/>
          <w:i w:val="false"/>
          <w:color w:val="000000"/>
          <w:sz w:val="28"/>
        </w:rPr>
        <w:t>
      мынадай мазмұндағы 030 кiшi бағдарламасы бар 073, 059, 060 және 065 бағдарламаларымен толықтырылсын:
</w:t>
      </w:r>
      <w:r>
        <w:br/>
      </w:r>
      <w:r>
        <w:rPr>
          <w:rFonts w:ascii="Times New Roman"/>
          <w:b w:val="false"/>
          <w:i w:val="false"/>
          <w:color w:val="000000"/>
          <w:sz w:val="28"/>
        </w:rPr>
        <w:t>
      "059 "Болашақ" бағдарламасын iске асыру үшiн байланыс қызметтерiне ақы төлеу
</w:t>
      </w:r>
      <w:r>
        <w:br/>
      </w:r>
      <w:r>
        <w:rPr>
          <w:rFonts w:ascii="Times New Roman"/>
          <w:b w:val="false"/>
          <w:i w:val="false"/>
          <w:color w:val="000000"/>
          <w:sz w:val="28"/>
        </w:rPr>
        <w:t>
      060 Қазақстан Республикасы Бiлiм және ғылым министрлiгi жоғары оқу орындарының әскери кафедраларында запастағы офицерлердi даярлау
</w:t>
      </w:r>
      <w:r>
        <w:br/>
      </w:r>
      <w:r>
        <w:rPr>
          <w:rFonts w:ascii="Times New Roman"/>
          <w:b w:val="false"/>
          <w:i w:val="false"/>
          <w:color w:val="000000"/>
          <w:sz w:val="28"/>
        </w:rPr>
        <w:t>
      065 Ұлттық жоғары оқу орындары профессор-оқытушы құрамының және басшы қызметкерлерiнiң белгiленген жалақыларына арттыратын коэффициенттi төлеуге субсидиялар
</w:t>
      </w:r>
      <w:r>
        <w:br/>
      </w:r>
      <w:r>
        <w:rPr>
          <w:rFonts w:ascii="Times New Roman"/>
          <w:b w:val="false"/>
          <w:i w:val="false"/>
          <w:color w:val="000000"/>
          <w:sz w:val="28"/>
        </w:rPr>
        <w:t>
      073 Жоғары кәсiптiк оқу орындарында кадрлар даярлау
</w:t>
      </w:r>
      <w:r>
        <w:br/>
      </w:r>
      <w:r>
        <w:rPr>
          <w:rFonts w:ascii="Times New Roman"/>
          <w:b w:val="false"/>
          <w:i w:val="false"/>
          <w:color w:val="000000"/>
          <w:sz w:val="28"/>
        </w:rPr>
        <w:t>
      030 Құрманғазы атындағы Қазақ ұлттық консерваториясы";
</w:t>
      </w:r>
      <w:r>
        <w:br/>
      </w:r>
      <w:r>
        <w:rPr>
          <w:rFonts w:ascii="Times New Roman"/>
          <w:b w:val="false"/>
          <w:i w:val="false"/>
          <w:color w:val="000000"/>
          <w:sz w:val="28"/>
        </w:rPr>
        <w:t>
      226 "Қазақстан Республикасының Денсаулық сақтау министрлiгi" бағдарлама әкiмшiсi бойынша мынадай мазмұндағы 045, 046 және 308 бағдарламаларымен толықтырылсын:
</w:t>
      </w:r>
      <w:r>
        <w:br/>
      </w:r>
      <w:r>
        <w:rPr>
          <w:rFonts w:ascii="Times New Roman"/>
          <w:b w:val="false"/>
          <w:i w:val="false"/>
          <w:color w:val="000000"/>
          <w:sz w:val="28"/>
        </w:rPr>
        <w:t>
      "045 Қазақстан Республикасы Денсаулық сақтау министрлiгi жоғары оқу орындарының әскери кафедраларында запастағы офицерлердi даярлау
</w:t>
      </w:r>
      <w:r>
        <w:br/>
      </w:r>
      <w:r>
        <w:rPr>
          <w:rFonts w:ascii="Times New Roman"/>
          <w:b w:val="false"/>
          <w:i w:val="false"/>
          <w:color w:val="000000"/>
          <w:sz w:val="28"/>
        </w:rPr>
        <w:t>
      046 С.Ж.Асфендияров атындағы Қазақ ұлттық медициналық университетi профессор-оқытушы құрамы мен қызметкерлерiнiң белгiленген жалақыларына арттыратын коэффициенттi төлеуге субсидиялар
</w:t>
      </w:r>
      <w:r>
        <w:br/>
      </w:r>
      <w:r>
        <w:rPr>
          <w:rFonts w:ascii="Times New Roman"/>
          <w:b w:val="false"/>
          <w:i w:val="false"/>
          <w:color w:val="000000"/>
          <w:sz w:val="28"/>
        </w:rPr>
        <w:t>
      308 Ақмола мемлекеттiк медицина академиясын күрделi жөндеу";
</w:t>
      </w:r>
    </w:p>
    <w:p>
      <w:pPr>
        <w:spacing w:after="0"/>
        <w:ind w:left="0"/>
        <w:jc w:val="both"/>
      </w:pPr>
      <w:r>
        <w:rPr>
          <w:rFonts w:ascii="Times New Roman"/>
          <w:b w:val="false"/>
          <w:i w:val="false"/>
          <w:color w:val="000000"/>
          <w:sz w:val="28"/>
        </w:rPr>
        <w:t>
</w:t>
      </w:r>
      <w:r>
        <w:rPr>
          <w:rFonts w:ascii="Times New Roman"/>
          <w:b w:val="false"/>
          <w:i w:val="false"/>
          <w:color w:val="000000"/>
          <w:sz w:val="28"/>
        </w:rPr>
        <w:t>
      9 "Бiлiм беру саласындағы өзге де қызмет көрсетулер" кiшi функциясында:
</w:t>
      </w:r>
      <w:r>
        <w:br/>
      </w:r>
      <w:r>
        <w:rPr>
          <w:rFonts w:ascii="Times New Roman"/>
          <w:b w:val="false"/>
          <w:i w:val="false"/>
          <w:color w:val="000000"/>
          <w:sz w:val="28"/>
        </w:rPr>
        <w:t>
      225 "Қазақстан Республикасының Бiлiм және ғылым министрлiгi" бағдарлама әкiмшiсi бойынша:
</w:t>
      </w:r>
      <w:r>
        <w:br/>
      </w:r>
      <w:r>
        <w:rPr>
          <w:rFonts w:ascii="Times New Roman"/>
          <w:b w:val="false"/>
          <w:i w:val="false"/>
          <w:color w:val="000000"/>
          <w:sz w:val="28"/>
        </w:rPr>
        <w:t>
      мынадай мазмұндағы 030, 031 және 032 кiшi бағдарламалары бар 201 бағдарламасымен, 031 және 033 кiшi бағдарламалары бар 321, 325, 401, 402 және 600 бағдарламаларымен толықтырылсын:
</w:t>
      </w:r>
      <w:r>
        <w:br/>
      </w:r>
      <w:r>
        <w:rPr>
          <w:rFonts w:ascii="Times New Roman"/>
          <w:b w:val="false"/>
          <w:i w:val="false"/>
          <w:color w:val="000000"/>
          <w:sz w:val="28"/>
        </w:rPr>
        <w:t>
      "201 Мәдениет пен өнер жоғарғы оқу орындары үшiн негiзгi құралдар сатып алу
</w:t>
      </w:r>
      <w:r>
        <w:br/>
      </w:r>
      <w:r>
        <w:rPr>
          <w:rFonts w:ascii="Times New Roman"/>
          <w:b w:val="false"/>
          <w:i w:val="false"/>
          <w:color w:val="000000"/>
          <w:sz w:val="28"/>
        </w:rPr>
        <w:t>
      030 Қазақ ұлттық музыка академиясы үшiн негiзгi құралдар сатып алу
</w:t>
      </w:r>
      <w:r>
        <w:br/>
      </w:r>
      <w:r>
        <w:rPr>
          <w:rFonts w:ascii="Times New Roman"/>
          <w:b w:val="false"/>
          <w:i w:val="false"/>
          <w:color w:val="000000"/>
          <w:sz w:val="28"/>
        </w:rPr>
        <w:t>
      031 Т.Қ.Жүргенов атындағы Қазақ ұлттық өнер академиясы үшiн негiзгi құралдар сатып алу
</w:t>
      </w:r>
      <w:r>
        <w:br/>
      </w:r>
      <w:r>
        <w:rPr>
          <w:rFonts w:ascii="Times New Roman"/>
          <w:b w:val="false"/>
          <w:i w:val="false"/>
          <w:color w:val="000000"/>
          <w:sz w:val="28"/>
        </w:rPr>
        <w:t>
      032 Құрманғазы атындағы Қазақ ұлттық консерваториясы үшiн негiзгi құралдар сатып алу
</w:t>
      </w:r>
      <w:r>
        <w:br/>
      </w:r>
      <w:r>
        <w:rPr>
          <w:rFonts w:ascii="Times New Roman"/>
          <w:b w:val="false"/>
          <w:i w:val="false"/>
          <w:color w:val="000000"/>
          <w:sz w:val="28"/>
        </w:rPr>
        <w:t>
      321 Мәдениет және өнер жоғары оқу орындарының ғимараттарын күрделi жөндеу және қайта жаңарту
</w:t>
      </w:r>
      <w:r>
        <w:br/>
      </w:r>
      <w:r>
        <w:rPr>
          <w:rFonts w:ascii="Times New Roman"/>
          <w:b w:val="false"/>
          <w:i w:val="false"/>
          <w:color w:val="000000"/>
          <w:sz w:val="28"/>
        </w:rPr>
        <w:t>
      031 Т.Қ.Жүргенов атындағы Қазақ ұлттық өнер академиясының ғимараттарын күрделi жөндеу
</w:t>
      </w:r>
      <w:r>
        <w:br/>
      </w:r>
      <w:r>
        <w:rPr>
          <w:rFonts w:ascii="Times New Roman"/>
          <w:b w:val="false"/>
          <w:i w:val="false"/>
          <w:color w:val="000000"/>
          <w:sz w:val="28"/>
        </w:rPr>
        <w:t>
      033 Құрманғазы атындағы Қазақ ұлттық консерваториясының оқу ғимараттарын күрделi жөндеу
</w:t>
      </w:r>
      <w:r>
        <w:br/>
      </w:r>
      <w:r>
        <w:rPr>
          <w:rFonts w:ascii="Times New Roman"/>
          <w:b w:val="false"/>
          <w:i w:val="false"/>
          <w:color w:val="000000"/>
          <w:sz w:val="28"/>
        </w:rPr>
        <w:t>
      325 О.Таңсықбаев атындағы Алматы сәндiк-қолданбалы өнер колледжi оқу-өндiрiстiк базасын қайта құру
</w:t>
      </w:r>
      <w:r>
        <w:br/>
      </w:r>
      <w:r>
        <w:rPr>
          <w:rFonts w:ascii="Times New Roman"/>
          <w:b w:val="false"/>
          <w:i w:val="false"/>
          <w:color w:val="000000"/>
          <w:sz w:val="28"/>
        </w:rPr>
        <w:t>
      401 Мемлекеттiк бiлiм беру ұйымдарының типтiк штаттарын ұстауды қамтамасыз етуге облыстық бюджеттерге берiлетiн мақсатты трансферттер
</w:t>
      </w:r>
      <w:r>
        <w:br/>
      </w:r>
      <w:r>
        <w:rPr>
          <w:rFonts w:ascii="Times New Roman"/>
          <w:b w:val="false"/>
          <w:i w:val="false"/>
          <w:color w:val="000000"/>
          <w:sz w:val="28"/>
        </w:rPr>
        <w:t>
      402 Мемлекеттiк бiлiм беру мекемелерi желiсiнiң кепiлдендiрiлген нормативiн қамтамасыз етуге облыстық бюджеттерге, Астана және Алматы қалаларының бюджеттерiне берiлетiн мақсатты трансферттер
</w:t>
      </w:r>
      <w:r>
        <w:br/>
      </w:r>
      <w:r>
        <w:rPr>
          <w:rFonts w:ascii="Times New Roman"/>
          <w:b w:val="false"/>
          <w:i w:val="false"/>
          <w:color w:val="000000"/>
          <w:sz w:val="28"/>
        </w:rPr>
        <w:t>
      600 Бiлiм беру ақпараттық жүйесiн құру";
</w:t>
      </w:r>
      <w:r>
        <w:br/>
      </w:r>
      <w:r>
        <w:rPr>
          <w:rFonts w:ascii="Times New Roman"/>
          <w:b w:val="false"/>
          <w:i w:val="false"/>
          <w:color w:val="000000"/>
          <w:sz w:val="28"/>
        </w:rPr>
        <w:t>
      501 бағдарламасы мынадай редакцияда жазылсын:
</w:t>
      </w:r>
      <w:r>
        <w:br/>
      </w:r>
      <w:r>
        <w:rPr>
          <w:rFonts w:ascii="Times New Roman"/>
          <w:b w:val="false"/>
          <w:i w:val="false"/>
          <w:color w:val="000000"/>
          <w:sz w:val="28"/>
        </w:rPr>
        <w:t>
      "501 Бiлiм берудiң ақпараттық жүйесiн сүйемелдеу";
</w:t>
      </w:r>
      <w:r>
        <w:br/>
      </w:r>
      <w:r>
        <w:rPr>
          <w:rFonts w:ascii="Times New Roman"/>
          <w:b w:val="false"/>
          <w:i w:val="false"/>
          <w:color w:val="000000"/>
          <w:sz w:val="28"/>
        </w:rPr>
        <w:t>
      263 "Жергiлiктi бюджеттен қаржыландырылатын бiлiм беру, мәдениет, спорт және туризмнің атқарушы органы" бағдарлама әкiмшiсi бойынша мынадай мазмұндағы 080 және 083 бағдарламаларымен толықтырылсын:
</w:t>
      </w:r>
      <w:r>
        <w:br/>
      </w:r>
      <w:r>
        <w:rPr>
          <w:rFonts w:ascii="Times New Roman"/>
          <w:b w:val="false"/>
          <w:i w:val="false"/>
          <w:color w:val="000000"/>
          <w:sz w:val="28"/>
        </w:rPr>
        <w:t>
      "080 Ауыл мектептерiнiң құрылысы
</w:t>
      </w:r>
      <w:r>
        <w:br/>
      </w:r>
      <w:r>
        <w:rPr>
          <w:rFonts w:ascii="Times New Roman"/>
          <w:b w:val="false"/>
          <w:i w:val="false"/>
          <w:color w:val="000000"/>
          <w:sz w:val="28"/>
        </w:rPr>
        <w:t>
      083 Железинка селосындағы мектептiң құрылысы";
</w:t>
      </w:r>
      <w:r>
        <w:br/>
      </w:r>
      <w:r>
        <w:rPr>
          <w:rFonts w:ascii="Times New Roman"/>
          <w:b w:val="false"/>
          <w:i w:val="false"/>
          <w:color w:val="000000"/>
          <w:sz w:val="28"/>
        </w:rPr>
        <w:t>
      мынадай мазмұндағы 043 бағдарламасымен 273 бағдарлама әкiмшiсiмен толықтырылсын:
</w:t>
      </w:r>
      <w:r>
        <w:br/>
      </w:r>
      <w:r>
        <w:rPr>
          <w:rFonts w:ascii="Times New Roman"/>
          <w:b w:val="false"/>
          <w:i w:val="false"/>
          <w:color w:val="000000"/>
          <w:sz w:val="28"/>
        </w:rPr>
        <w:t>
      "273 Жергiлiктi бюджеттен қаржыландырылатын инфрақұрылым мен құрылыс атқарушы органы
</w:t>
      </w:r>
      <w:r>
        <w:br/>
      </w:r>
      <w:r>
        <w:rPr>
          <w:rFonts w:ascii="Times New Roman"/>
          <w:b w:val="false"/>
          <w:i w:val="false"/>
          <w:color w:val="000000"/>
          <w:sz w:val="28"/>
        </w:rPr>
        <w:t>
      043 Алматы қаласында бiлiм беру объектiлерiн салу";
</w:t>
      </w:r>
      <w:r>
        <w:br/>
      </w:r>
      <w:r>
        <w:rPr>
          <w:rFonts w:ascii="Times New Roman"/>
          <w:b w:val="false"/>
          <w:i w:val="false"/>
          <w:color w:val="000000"/>
          <w:sz w:val="28"/>
        </w:rPr>
        <w:t>
      мынадай мазмұндағы 047 және 048 бағдарламаларымен 275 бағдарлама әкiмшiсiмен толықтырылсын:
</w:t>
      </w:r>
      <w:r>
        <w:br/>
      </w:r>
      <w:r>
        <w:rPr>
          <w:rFonts w:ascii="Times New Roman"/>
          <w:b w:val="false"/>
          <w:i w:val="false"/>
          <w:color w:val="000000"/>
          <w:sz w:val="28"/>
        </w:rPr>
        <w:t>
      "275 Астана қаласының даму бағдарламасын әкiмшiлiктендiру департаментi
</w:t>
      </w:r>
      <w:r>
        <w:br/>
      </w:r>
      <w:r>
        <w:rPr>
          <w:rFonts w:ascii="Times New Roman"/>
          <w:b w:val="false"/>
          <w:i w:val="false"/>
          <w:color w:val="000000"/>
          <w:sz w:val="28"/>
        </w:rPr>
        <w:t>
      047 Бiлiм беру объектiлерiнiң құрылысы және қайта жаңарту
</w:t>
      </w:r>
      <w:r>
        <w:br/>
      </w:r>
      <w:r>
        <w:rPr>
          <w:rFonts w:ascii="Times New Roman"/>
          <w:b w:val="false"/>
          <w:i w:val="false"/>
          <w:color w:val="000000"/>
          <w:sz w:val="28"/>
        </w:rPr>
        <w:t>
      048 Бiлiм беру объектiлерiнiң құрылысы мен қайта жаңарту жөнiндегi жобалау-iздестiру жұмыстары";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5 "Денсаулық сақтау" функциональдық тобында:
</w:t>
      </w:r>
      <w:r>
        <w:br/>
      </w:r>
      <w:r>
        <w:rPr>
          <w:rFonts w:ascii="Times New Roman"/>
          <w:b w:val="false"/>
          <w:i w:val="false"/>
          <w:color w:val="000000"/>
          <w:sz w:val="28"/>
        </w:rPr>
        <w:t>
      1 "Кең бейiндi ауруханалар" кiшi функциясында:
</w:t>
      </w:r>
      <w:r>
        <w:br/>
      </w:r>
      <w:r>
        <w:rPr>
          <w:rFonts w:ascii="Times New Roman"/>
          <w:b w:val="false"/>
          <w:i w:val="false"/>
          <w:color w:val="000000"/>
          <w:sz w:val="28"/>
        </w:rPr>
        <w:t>
      201 "Қазақстан Республикасының Iшкi iстер министрлiгi" бағдарлама әкiмшiсi бойынша 012 "Әскери қызметшiлердi, құқық қорғау органдарының қызметкерлерiн және олардың отбасы мүшелерiн емдеу" бағдарламасындағы мынадай мазмұндағы 031 кiшi бағдарламасы мынадай редакцияда берілсін:
</w:t>
      </w:r>
      <w:r>
        <w:br/>
      </w:r>
      <w:r>
        <w:rPr>
          <w:rFonts w:ascii="Times New Roman"/>
          <w:b w:val="false"/>
          <w:i w:val="false"/>
          <w:color w:val="000000"/>
          <w:sz w:val="28"/>
        </w:rPr>
        <w:t>
      "031 Әскери қызметшiлерге және iшкi iстер органдарының қызметкерлерiне, олардың өздерiмен бiрге тұратын отбасы мүшелерiне және iшкi iстер органдарының зейнеткерлерiне медициналық көмек көрсету";
</w:t>
      </w:r>
      <w:r>
        <w:br/>
      </w:r>
      <w:r>
        <w:rPr>
          <w:rFonts w:ascii="Times New Roman"/>
          <w:b w:val="false"/>
          <w:i w:val="false"/>
          <w:color w:val="000000"/>
          <w:sz w:val="28"/>
        </w:rPr>
        <w:t>
      мынадай мазмұндағы 034 кiшi бағдарламасы бар 400 бағдарламасымен 226 бағдарлама әкiмшiсiмен толықтырылсын:
</w:t>
      </w:r>
      <w:r>
        <w:br/>
      </w:r>
      <w:r>
        <w:rPr>
          <w:rFonts w:ascii="Times New Roman"/>
          <w:b w:val="false"/>
          <w:i w:val="false"/>
          <w:color w:val="000000"/>
          <w:sz w:val="28"/>
        </w:rPr>
        <w:t>
      "226 Қазақстан Республикасының Денсаулық сақтау министрлiгi
</w:t>
      </w:r>
      <w:r>
        <w:br/>
      </w:r>
      <w:r>
        <w:rPr>
          <w:rFonts w:ascii="Times New Roman"/>
          <w:b w:val="false"/>
          <w:i w:val="false"/>
          <w:color w:val="000000"/>
          <w:sz w:val="28"/>
        </w:rPr>
        <w:t>
      400 Аудандық орталық ауруханаларды салуға облыстық бюджеттерге берiлетiн мақсатты инвестициялық трансферттер
</w:t>
      </w:r>
      <w:r>
        <w:br/>
      </w:r>
      <w:r>
        <w:rPr>
          <w:rFonts w:ascii="Times New Roman"/>
          <w:b w:val="false"/>
          <w:i w:val="false"/>
          <w:color w:val="000000"/>
          <w:sz w:val="28"/>
        </w:rPr>
        <w:t>
      034 Орталық аудандық ауруханалар салуға Жамбыл облыстық бюджетiне берiлетiн мақсатты инвестициялық трансферттер";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 "Халықтың денсаулығын қорғау" кiшi функциясында:
</w:t>
      </w:r>
      <w:r>
        <w:br/>
      </w:r>
      <w:r>
        <w:rPr>
          <w:rFonts w:ascii="Times New Roman"/>
          <w:b w:val="false"/>
          <w:i w:val="false"/>
          <w:color w:val="000000"/>
          <w:sz w:val="28"/>
        </w:rPr>
        <w:t>
      226 "Қазақстан Республикасының Денсаулық сақтау министрлiгi" бағдарлама әкiмшiсi бойынша:
</w:t>
      </w:r>
      <w:r>
        <w:br/>
      </w:r>
      <w:r>
        <w:rPr>
          <w:rFonts w:ascii="Times New Roman"/>
          <w:b w:val="false"/>
          <w:i w:val="false"/>
          <w:color w:val="000000"/>
          <w:sz w:val="28"/>
        </w:rPr>
        <w:t>
      043 "Індеттердiң алдын алу" бағдарламасы мынадай мазмұндағы 030 және 031 кiшi бағдарламаларымен толықтырылсын:
</w:t>
      </w:r>
      <w:r>
        <w:br/>
      </w:r>
      <w:r>
        <w:rPr>
          <w:rFonts w:ascii="Times New Roman"/>
          <w:b w:val="false"/>
          <w:i w:val="false"/>
          <w:color w:val="000000"/>
          <w:sz w:val="28"/>
        </w:rPr>
        <w:t>
      "030 Барсакелмес аралындағы эпидемиологиялық жағдайды зерттеу
</w:t>
      </w:r>
      <w:r>
        <w:br/>
      </w:r>
      <w:r>
        <w:rPr>
          <w:rFonts w:ascii="Times New Roman"/>
          <w:b w:val="false"/>
          <w:i w:val="false"/>
          <w:color w:val="000000"/>
          <w:sz w:val="28"/>
        </w:rPr>
        <w:t>
      031 Iндеттердiң алдын алу жөнiндегi iс-шаралар";
</w:t>
      </w:r>
      <w:r>
        <w:br/>
      </w:r>
      <w:r>
        <w:rPr>
          <w:rFonts w:ascii="Times New Roman"/>
          <w:b w:val="false"/>
          <w:i w:val="false"/>
          <w:color w:val="000000"/>
          <w:sz w:val="28"/>
        </w:rPr>
        <w:t>
      051 "Қатерлi жұқпалы аурулардың алдын алу және оларға қарсы күрес жүргiзу" бағдарламасындағы:
</w:t>
      </w:r>
      <w:r>
        <w:br/>
      </w:r>
      <w:r>
        <w:rPr>
          <w:rFonts w:ascii="Times New Roman"/>
          <w:b w:val="false"/>
          <w:i w:val="false"/>
          <w:color w:val="000000"/>
          <w:sz w:val="28"/>
        </w:rPr>
        <w:t>
      032, 034 және 035 кiшi бағдарламалары мынадай редакцияда жазылсын:
</w:t>
      </w:r>
      <w:r>
        <w:br/>
      </w:r>
      <w:r>
        <w:rPr>
          <w:rFonts w:ascii="Times New Roman"/>
          <w:b w:val="false"/>
          <w:i w:val="false"/>
          <w:color w:val="000000"/>
          <w:sz w:val="28"/>
        </w:rPr>
        <w:t>
      "032 Оңтүстiк Шығыс аймақтық әуе көлiгiндегi санитарлық-эпидемиологиялық сараптама орталығы
</w:t>
      </w:r>
      <w:r>
        <w:br/>
      </w:r>
      <w:r>
        <w:rPr>
          <w:rFonts w:ascii="Times New Roman"/>
          <w:b w:val="false"/>
          <w:i w:val="false"/>
          <w:color w:val="000000"/>
          <w:sz w:val="28"/>
        </w:rPr>
        <w:t>
      034 Ақмола аймақтық темiр жол көлiгiндегi санитарлық-эпидемиологиялық сараптама орталығы
</w:t>
      </w:r>
      <w:r>
        <w:br/>
      </w:r>
      <w:r>
        <w:rPr>
          <w:rFonts w:ascii="Times New Roman"/>
          <w:b w:val="false"/>
          <w:i w:val="false"/>
          <w:color w:val="000000"/>
          <w:sz w:val="28"/>
        </w:rPr>
        <w:t>
      035 Ақмола аймақтық темiр жол көлiгiндегi санитарлық-эпидемиологиялық сараптама орталығы";
</w:t>
      </w:r>
      <w:r>
        <w:br/>
      </w:r>
      <w:r>
        <w:rPr>
          <w:rFonts w:ascii="Times New Roman"/>
          <w:b w:val="false"/>
          <w:i w:val="false"/>
          <w:color w:val="000000"/>
          <w:sz w:val="28"/>
        </w:rPr>
        <w:t>
      мынадай мазмұндағы 036 кiшi бағдарламасымен толықтырылсын:
</w:t>
      </w:r>
      <w:r>
        <w:br/>
      </w:r>
      <w:r>
        <w:rPr>
          <w:rFonts w:ascii="Times New Roman"/>
          <w:b w:val="false"/>
          <w:i w:val="false"/>
          <w:color w:val="000000"/>
          <w:sz w:val="28"/>
        </w:rPr>
        <w:t>
      "036 Солтүстiк Батыс аймақтық әуе көлiгiндегi санитарлық-эпидемиологиялық сараптама орталығы";
</w:t>
      </w:r>
      <w:r>
        <w:br/>
      </w:r>
      <w:r>
        <w:rPr>
          <w:rFonts w:ascii="Times New Roman"/>
          <w:b w:val="false"/>
          <w:i w:val="false"/>
          <w:color w:val="000000"/>
          <w:sz w:val="28"/>
        </w:rPr>
        <w:t>
      мынадай мазмұндағы 031 және 032 кiшi бағдарламалары бар 401 және 302 бағдарламаларымен толықтырылсын:
</w:t>
      </w:r>
      <w:r>
        <w:br/>
      </w:r>
      <w:r>
        <w:rPr>
          <w:rFonts w:ascii="Times New Roman"/>
          <w:b w:val="false"/>
          <w:i w:val="false"/>
          <w:color w:val="000000"/>
          <w:sz w:val="28"/>
        </w:rPr>
        <w:t>
      "302 Астана қаласында перинаталдық орталық салу үшiн жобалау-сметалық құжаттамаларды әзiрлеу
</w:t>
      </w:r>
      <w:r>
        <w:br/>
      </w:r>
      <w:r>
        <w:rPr>
          <w:rFonts w:ascii="Times New Roman"/>
          <w:b w:val="false"/>
          <w:i w:val="false"/>
          <w:color w:val="000000"/>
          <w:sz w:val="28"/>
        </w:rPr>
        <w:t>
      401 Ауылдық перзентхана құрылысына облыстық бюджеттерге берiлетiн мақсатты инвестициялық трансферттер
</w:t>
      </w:r>
      <w:r>
        <w:br/>
      </w:r>
      <w:r>
        <w:rPr>
          <w:rFonts w:ascii="Times New Roman"/>
          <w:b w:val="false"/>
          <w:i w:val="false"/>
          <w:color w:val="000000"/>
          <w:sz w:val="28"/>
        </w:rPr>
        <w:t>
      031 Ауылдық перзентхана үйлерiн салуға Жамбыл облыстық бюджетiне берiлетiн мақсатты инвестициялық трансферттер
</w:t>
      </w:r>
      <w:r>
        <w:br/>
      </w:r>
      <w:r>
        <w:rPr>
          <w:rFonts w:ascii="Times New Roman"/>
          <w:b w:val="false"/>
          <w:i w:val="false"/>
          <w:color w:val="000000"/>
          <w:sz w:val="28"/>
        </w:rPr>
        <w:t>
      032 Түркiстан қаласында әйелдер кеңесi бар перзентхана үйiн салуға Оңтүстiк Қазақстан облыстық бюджетiне берiлетiн мақсатты инвестициялық трансферттер";
</w:t>
      </w:r>
      <w:r>
        <w:br/>
      </w:r>
      <w:r>
        <w:rPr>
          <w:rFonts w:ascii="Times New Roman"/>
          <w:b w:val="false"/>
          <w:i w:val="false"/>
          <w:color w:val="000000"/>
          <w:sz w:val="28"/>
        </w:rPr>
        <w:t>
      254 "Жергiлiктi бюджеттен қаржыландырылатын денсаулық сақтаудың атқарушы органы" бағдарлама әкiмшiсi бойынша мынадай мазмұндағы 063 бағдарламасымен толықтырылсын:
</w:t>
      </w:r>
      <w:r>
        <w:br/>
      </w:r>
      <w:r>
        <w:rPr>
          <w:rFonts w:ascii="Times New Roman"/>
          <w:b w:val="false"/>
          <w:i w:val="false"/>
          <w:color w:val="000000"/>
          <w:sz w:val="28"/>
        </w:rPr>
        <w:t>
      "063 Перзентхана үйлерiнiң құрылысы";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3 "Мамандандырылған медициналық көмек" кiшi функциясы:
</w:t>
      </w:r>
      <w:r>
        <w:br/>
      </w:r>
      <w:r>
        <w:rPr>
          <w:rFonts w:ascii="Times New Roman"/>
          <w:b w:val="false"/>
          <w:i w:val="false"/>
          <w:color w:val="000000"/>
          <w:sz w:val="28"/>
        </w:rPr>
        <w:t>
      226 "Қазақстан Республикасының Денсаулық сақтау министрлiгi" бағдарлама әкiмшiсi бойынша:
</w:t>
      </w:r>
      <w:r>
        <w:br/>
      </w:r>
      <w:r>
        <w:rPr>
          <w:rFonts w:ascii="Times New Roman"/>
          <w:b w:val="false"/>
          <w:i w:val="false"/>
          <w:color w:val="000000"/>
          <w:sz w:val="28"/>
        </w:rPr>
        <w:t>
      036 "Мамандандырылған медициналық көмек көрсету" бағдарламасындағы 032 кiшi бағдарламасы мынадай редакцияда жазылсын:
</w:t>
      </w:r>
      <w:r>
        <w:br/>
      </w:r>
      <w:r>
        <w:rPr>
          <w:rFonts w:ascii="Times New Roman"/>
          <w:b w:val="false"/>
          <w:i w:val="false"/>
          <w:color w:val="000000"/>
          <w:sz w:val="28"/>
        </w:rPr>
        <w:t>
      "032  Республикалық  психиатрия, психотерапия  және  наркология ғылыми-практикалық орталығы";
</w:t>
      </w:r>
      <w:r>
        <w:br/>
      </w:r>
      <w:r>
        <w:rPr>
          <w:rFonts w:ascii="Times New Roman"/>
          <w:b w:val="false"/>
          <w:i w:val="false"/>
          <w:color w:val="000000"/>
          <w:sz w:val="28"/>
        </w:rPr>
        <w:t>
      044 бағдарламасы мынадай редакцияда жазылсын:
</w:t>
      </w:r>
      <w:r>
        <w:br/>
      </w:r>
      <w:r>
        <w:rPr>
          <w:rFonts w:ascii="Times New Roman"/>
          <w:b w:val="false"/>
          <w:i w:val="false"/>
          <w:color w:val="000000"/>
          <w:sz w:val="28"/>
        </w:rPr>
        <w:t>
      "044 Бүйрек ауыстырудан кейiнгi ауруларға дәрi-дәрмектi құралдарды, бүйрек жетiмсiздiгi бар ауруларға шығыс материалдарымен диализаторларды орталықтандырылған сатып алу";
</w:t>
      </w:r>
      <w:r>
        <w:br/>
      </w:r>
      <w:r>
        <w:rPr>
          <w:rFonts w:ascii="Times New Roman"/>
          <w:b w:val="false"/>
          <w:i w:val="false"/>
          <w:color w:val="000000"/>
          <w:sz w:val="28"/>
        </w:rPr>
        <w:t>
      055 "СПИД iндетiне қарсы әрекет" бағдарламасындағы 031 кiшi бағдарламасы мынадай редакцияда жазылсын:
</w:t>
      </w:r>
      <w:r>
        <w:br/>
      </w:r>
      <w:r>
        <w:rPr>
          <w:rFonts w:ascii="Times New Roman"/>
          <w:b w:val="false"/>
          <w:i w:val="false"/>
          <w:color w:val="000000"/>
          <w:sz w:val="28"/>
        </w:rPr>
        <w:t>
      "031 ВИЧ-тi жұқтыруды алдын-алу шаралары";
</w:t>
      </w:r>
      <w:r>
        <w:br/>
      </w:r>
      <w:r>
        <w:rPr>
          <w:rFonts w:ascii="Times New Roman"/>
          <w:b w:val="false"/>
          <w:i w:val="false"/>
          <w:color w:val="000000"/>
          <w:sz w:val="28"/>
        </w:rPr>
        <w:t>
      059 бағдарламасы мынадай редакцияда жазылсын:
</w:t>
      </w:r>
      <w:r>
        <w:br/>
      </w:r>
      <w:r>
        <w:rPr>
          <w:rFonts w:ascii="Times New Roman"/>
          <w:b w:val="false"/>
          <w:i w:val="false"/>
          <w:color w:val="000000"/>
          <w:sz w:val="28"/>
        </w:rPr>
        <w:t>
      "059 Қазақ онкология және радиология ғылыми-зерттеу институты үшiн медициналық жабдықтар сатып алу";
</w:t>
      </w:r>
      <w:r>
        <w:br/>
      </w:r>
      <w:r>
        <w:rPr>
          <w:rFonts w:ascii="Times New Roman"/>
          <w:b w:val="false"/>
          <w:i w:val="false"/>
          <w:color w:val="000000"/>
          <w:sz w:val="28"/>
        </w:rPr>
        <w:t>
      мынадай мазмұндағы 032, 033, 034, 035 және 036 кiшi бағдарламалары бар 402 бағдарламасымен толықтырылсын:
</w:t>
      </w:r>
      <w:r>
        <w:br/>
      </w:r>
      <w:r>
        <w:rPr>
          <w:rFonts w:ascii="Times New Roman"/>
          <w:b w:val="false"/>
          <w:i w:val="false"/>
          <w:color w:val="000000"/>
          <w:sz w:val="28"/>
        </w:rPr>
        <w:t>
      "402 Туберкулез ұйымдарын және аудандық аурухана салуға облыстық бюджеттерге берiлетiн мақсатты инвестициялық трансферттер
</w:t>
      </w:r>
      <w:r>
        <w:br/>
      </w:r>
      <w:r>
        <w:rPr>
          <w:rFonts w:ascii="Times New Roman"/>
          <w:b w:val="false"/>
          <w:i w:val="false"/>
          <w:color w:val="000000"/>
          <w:sz w:val="28"/>
        </w:rPr>
        <w:t>
      032 Туберкулез ұйымдарын салуға Атырау облыстық бюджетiне берiлетiн мақсатты инвестициялық трансферттер
</w:t>
      </w:r>
      <w:r>
        <w:br/>
      </w:r>
      <w:r>
        <w:rPr>
          <w:rFonts w:ascii="Times New Roman"/>
          <w:b w:val="false"/>
          <w:i w:val="false"/>
          <w:color w:val="000000"/>
          <w:sz w:val="28"/>
        </w:rPr>
        <w:t>
      033 Туберкулез ұйымдарын салуға Қызылорда облыстық бюджетiне берiлетiн мақсатты инвестициялық трансферттер
</w:t>
      </w:r>
      <w:r>
        <w:br/>
      </w:r>
      <w:r>
        <w:rPr>
          <w:rFonts w:ascii="Times New Roman"/>
          <w:b w:val="false"/>
          <w:i w:val="false"/>
          <w:color w:val="000000"/>
          <w:sz w:val="28"/>
        </w:rPr>
        <w:t>
      034 Туберкулез ұйымдарын салуға Қызылорда облыстық бюджетiне берiлетiн мақсатты инвестициялық трансферттер
</w:t>
      </w:r>
      <w:r>
        <w:br/>
      </w:r>
      <w:r>
        <w:rPr>
          <w:rFonts w:ascii="Times New Roman"/>
          <w:b w:val="false"/>
          <w:i w:val="false"/>
          <w:color w:val="000000"/>
          <w:sz w:val="28"/>
        </w:rPr>
        <w:t>
      035 Туберкулез ұйымдарын салуға Жамбыл облыстық бюджетiне берiлетiн мақсатты инвестициялық трансферттер
</w:t>
      </w:r>
      <w:r>
        <w:br/>
      </w:r>
      <w:r>
        <w:rPr>
          <w:rFonts w:ascii="Times New Roman"/>
          <w:b w:val="false"/>
          <w:i w:val="false"/>
          <w:color w:val="000000"/>
          <w:sz w:val="28"/>
        </w:rPr>
        <w:t>
      036 Туберкулез ұйымдарын және аудандық аурухана салуға Оңтүстiк Қазақстан облыстық бюджетiне берiлетiн мақсатты инвестициялық трансферттер";
</w:t>
      </w:r>
      <w:r>
        <w:br/>
      </w:r>
      <w:r>
        <w:rPr>
          <w:rFonts w:ascii="Times New Roman"/>
          <w:b w:val="false"/>
          <w:i w:val="false"/>
          <w:color w:val="000000"/>
          <w:sz w:val="28"/>
        </w:rPr>
        <w:t>
      254 "Жергiлiктi бюджеттен қаржыландырылатын денсаулық сақтаудың атқарушы органы" бағдарламасы әкiмшiсi бойынша мынадай мазмұндағы 064 бағдарламасымен толықтырылсын:
</w:t>
      </w:r>
      <w:r>
        <w:br/>
      </w:r>
      <w:r>
        <w:rPr>
          <w:rFonts w:ascii="Times New Roman"/>
          <w:b w:val="false"/>
          <w:i w:val="false"/>
          <w:color w:val="000000"/>
          <w:sz w:val="28"/>
        </w:rPr>
        <w:t>
      "064 Туберкулез ұйымдары мен аудандық ауруханалардың құрылысы";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9 "Денсаулық сақтау саласындағы өзге де қызмет көрсетулер" кiшi функциясында:
</w:t>
      </w:r>
      <w:r>
        <w:br/>
      </w:r>
      <w:r>
        <w:rPr>
          <w:rFonts w:ascii="Times New Roman"/>
          <w:b w:val="false"/>
          <w:i w:val="false"/>
          <w:color w:val="000000"/>
          <w:sz w:val="28"/>
        </w:rPr>
        <w:t>
      226 "Қазақстан Республикасының Денсаулық сақтау министрлiгi" бағдарлама әкiмшiсi бойынша:
</w:t>
      </w:r>
      <w:r>
        <w:br/>
      </w:r>
      <w:r>
        <w:rPr>
          <w:rFonts w:ascii="Times New Roman"/>
          <w:b w:val="false"/>
          <w:i w:val="false"/>
          <w:color w:val="000000"/>
          <w:sz w:val="28"/>
        </w:rPr>
        <w:t>
      031 бағдарламасы мынадай редакцияда жазылсын:
</w:t>
      </w:r>
      <w:r>
        <w:br/>
      </w:r>
      <w:r>
        <w:rPr>
          <w:rFonts w:ascii="Times New Roman"/>
          <w:b w:val="false"/>
          <w:i w:val="false"/>
          <w:color w:val="000000"/>
          <w:sz w:val="28"/>
        </w:rPr>
        <w:t>
      "031 Республикалық денсаулық сақтау ұйымдарын медициналық жабдықтармен, санитарлық және мамандандырылған көлiкпен жарақтандыру";
</w:t>
      </w:r>
      <w:r>
        <w:br/>
      </w:r>
      <w:r>
        <w:rPr>
          <w:rFonts w:ascii="Times New Roman"/>
          <w:b w:val="false"/>
          <w:i w:val="false"/>
          <w:color w:val="000000"/>
          <w:sz w:val="28"/>
        </w:rPr>
        <w:t>
      мынадай мазмұндағы 061, 207, 307, 403 және 404 бағдарламаларымен толықтырылсын:
</w:t>
      </w:r>
      <w:r>
        <w:br/>
      </w:r>
      <w:r>
        <w:rPr>
          <w:rFonts w:ascii="Times New Roman"/>
          <w:b w:val="false"/>
          <w:i w:val="false"/>
          <w:color w:val="000000"/>
          <w:sz w:val="28"/>
        </w:rPr>
        <w:t>
      "061 Республикалық денсаулық сақтау ұйымдарының қымбат бағалы медициналық жабдықтарына шығыс материалдарын, құрауыш бұйымдарын сатып алу және сервистiк қызмет көрсету
</w:t>
      </w:r>
      <w:r>
        <w:br/>
      </w:r>
      <w:r>
        <w:rPr>
          <w:rFonts w:ascii="Times New Roman"/>
          <w:b w:val="false"/>
          <w:i w:val="false"/>
          <w:color w:val="000000"/>
          <w:sz w:val="28"/>
        </w:rPr>
        <w:t>
      207 Қазақстан Республикасының Денсаулық сақтау министрлiгiнiң аумақтық органдарын материалдық-техникалық қамтамасыз ету
</w:t>
      </w:r>
      <w:r>
        <w:br/>
      </w:r>
      <w:r>
        <w:rPr>
          <w:rFonts w:ascii="Times New Roman"/>
          <w:b w:val="false"/>
          <w:i w:val="false"/>
          <w:color w:val="000000"/>
          <w:sz w:val="28"/>
        </w:rPr>
        <w:t>
      307 Денсаулық сақтау объектiлерiн күрделi жөндеу
</w:t>
      </w:r>
      <w:r>
        <w:br/>
      </w:r>
      <w:r>
        <w:rPr>
          <w:rFonts w:ascii="Times New Roman"/>
          <w:b w:val="false"/>
          <w:i w:val="false"/>
          <w:color w:val="000000"/>
          <w:sz w:val="28"/>
        </w:rPr>
        <w:t>
      403 Арал және Қазалы аудандарының тұрғындарына тегiн медициналық көмектiң кепiлдi көлемiн көрсету үшiн Қызылорда облыстық бюджетiне берiлетiн мақсатты трансферттер
</w:t>
      </w:r>
      <w:r>
        <w:br/>
      </w:r>
      <w:r>
        <w:rPr>
          <w:rFonts w:ascii="Times New Roman"/>
          <w:b w:val="false"/>
          <w:i w:val="false"/>
          <w:color w:val="000000"/>
          <w:sz w:val="28"/>
        </w:rPr>
        <w:t>
      404 Шалқар ауданының тұрғындарына тегiн медициналық көмектiң кепiлдi көлемiн көрсету үшiн Ақтөбе облыстық бюджетiне берiлетiн мақсатты трансферттер";
</w:t>
      </w:r>
      <w:r>
        <w:br/>
      </w:r>
      <w:r>
        <w:rPr>
          <w:rFonts w:ascii="Times New Roman"/>
          <w:b w:val="false"/>
          <w:i w:val="false"/>
          <w:color w:val="000000"/>
          <w:sz w:val="28"/>
        </w:rPr>
        <w:t>
      254 "Жергiлiктi бюджеттен қаржыландырылатын денсаулық сақтаудың атқарушы органы" бағдарлама әкiмшiсi бойынша мынадай мазмұндағы 065, 066 және 067 бағдарламаларымен толықтырылсын:
</w:t>
      </w:r>
      <w:r>
        <w:br/>
      </w:r>
      <w:r>
        <w:rPr>
          <w:rFonts w:ascii="Times New Roman"/>
          <w:b w:val="false"/>
          <w:i w:val="false"/>
          <w:color w:val="000000"/>
          <w:sz w:val="28"/>
        </w:rPr>
        <w:t>
      "065 Орталық аудандық ауруханалардың құрылысы
</w:t>
      </w:r>
      <w:r>
        <w:br/>
      </w:r>
      <w:r>
        <w:rPr>
          <w:rFonts w:ascii="Times New Roman"/>
          <w:b w:val="false"/>
          <w:i w:val="false"/>
          <w:color w:val="000000"/>
          <w:sz w:val="28"/>
        </w:rPr>
        <w:t>
      066 Қызылорда облыстық Арал және Қазалы аудандарының халқына тегiн медициналық көмектiң кепiл берiлген көлемiн көрсету
</w:t>
      </w:r>
      <w:r>
        <w:br/>
      </w:r>
      <w:r>
        <w:rPr>
          <w:rFonts w:ascii="Times New Roman"/>
          <w:b w:val="false"/>
          <w:i w:val="false"/>
          <w:color w:val="000000"/>
          <w:sz w:val="28"/>
        </w:rPr>
        <w:t>
      067 Ақтөбе облыстық Шалқар ауданының халқына тегiн медициналық көмектiң кепiл берiлген көлемiн көрсету";
</w:t>
      </w:r>
      <w:r>
        <w:br/>
      </w:r>
      <w:r>
        <w:rPr>
          <w:rFonts w:ascii="Times New Roman"/>
          <w:b w:val="false"/>
          <w:i w:val="false"/>
          <w:color w:val="000000"/>
          <w:sz w:val="28"/>
        </w:rPr>
        <w:t>
      мынадай мазмұндағы 049 және 050 бағдарламаларымен 275 бағдарлама әкiмшiсiмен толықтырылсын:
</w:t>
      </w:r>
      <w:r>
        <w:br/>
      </w:r>
      <w:r>
        <w:rPr>
          <w:rFonts w:ascii="Times New Roman"/>
          <w:b w:val="false"/>
          <w:i w:val="false"/>
          <w:color w:val="000000"/>
          <w:sz w:val="28"/>
        </w:rPr>
        <w:t>
      "275 Астана қаласының даму бағдарламасын әкiмшiлiктендiру жөнiндегi департамент
</w:t>
      </w:r>
      <w:r>
        <w:br/>
      </w:r>
      <w:r>
        <w:rPr>
          <w:rFonts w:ascii="Times New Roman"/>
          <w:b w:val="false"/>
          <w:i w:val="false"/>
          <w:color w:val="000000"/>
          <w:sz w:val="28"/>
        </w:rPr>
        <w:t>
      049 Денсаулық сақтау объектiлерiнiң құрылысы мен қайта жаңарту
</w:t>
      </w:r>
      <w:r>
        <w:br/>
      </w:r>
      <w:r>
        <w:rPr>
          <w:rFonts w:ascii="Times New Roman"/>
          <w:b w:val="false"/>
          <w:i w:val="false"/>
          <w:color w:val="000000"/>
          <w:sz w:val="28"/>
        </w:rPr>
        <w:t>
      050 Денсаулық сақтау объектiлерiн құрылысы мен қайта жаңарту жөнiндегi жобалау-iздестiру жұмыстары";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6 "Әлеуметтiк қамсыздандыру және әлеуметтiк көмек" функционалдық тобында:
</w:t>
      </w:r>
      <w:r>
        <w:br/>
      </w:r>
      <w:r>
        <w:rPr>
          <w:rFonts w:ascii="Times New Roman"/>
          <w:b w:val="false"/>
          <w:i w:val="false"/>
          <w:color w:val="000000"/>
          <w:sz w:val="28"/>
        </w:rPr>
        <w:t>
      1 "Әлеуметтiк қамтамасыз ету" кiшi функциясындағы 213 "Қазақстан Республикасының Еңбек және халықты әлеуметтiк қорғау министрлiгi" бағдарлама әкiмшiсi бойынша:
</w:t>
      </w:r>
      <w:r>
        <w:br/>
      </w:r>
      <w:r>
        <w:rPr>
          <w:rFonts w:ascii="Times New Roman"/>
          <w:b w:val="false"/>
          <w:i w:val="false"/>
          <w:color w:val="000000"/>
          <w:sz w:val="28"/>
        </w:rPr>
        <w:t>
      045 "Жерлеуге берiлетiн жәрдемақы" бағдарламасындағы 031 кiшi бағдарламасы мынадай редакцияда жазылсын:
</w:t>
      </w:r>
      <w:r>
        <w:br/>
      </w:r>
      <w:r>
        <w:rPr>
          <w:rFonts w:ascii="Times New Roman"/>
          <w:b w:val="false"/>
          <w:i w:val="false"/>
          <w:color w:val="000000"/>
          <w:sz w:val="28"/>
        </w:rPr>
        <w:t>
      "031 Жер астындағы және ашық кен жұмыстарында, еңбектiң ерекше зиян және ерекше ауыр жағдайларындағы жұмыстарда жұмыс iстеген, мемлекеттiк әлеуметтiк жәрдемақылар және мемлекеттiк арнайы жәрдемақылар алушыларды жерлеуге берiлетiн жәрдемақы";
</w:t>
      </w:r>
      <w:r>
        <w:br/>
      </w:r>
      <w:r>
        <w:rPr>
          <w:rFonts w:ascii="Times New Roman"/>
          <w:b w:val="false"/>
          <w:i w:val="false"/>
          <w:color w:val="000000"/>
          <w:sz w:val="28"/>
        </w:rPr>
        <w:t>
      мынадай мазмұндағы 400 бағдарламасымен толықтырылсын:
</w:t>
      </w:r>
      <w:r>
        <w:br/>
      </w:r>
      <w:r>
        <w:rPr>
          <w:rFonts w:ascii="Times New Roman"/>
          <w:b w:val="false"/>
          <w:i w:val="false"/>
          <w:color w:val="000000"/>
          <w:sz w:val="28"/>
        </w:rPr>
        <w:t>
      "400 Бала тууға байланысты бiржолғы мемлекеттiк жәрдемақылар төлеу";
</w:t>
      </w:r>
    </w:p>
    <w:p>
      <w:pPr>
        <w:spacing w:after="0"/>
        <w:ind w:left="0"/>
        <w:jc w:val="both"/>
      </w:pPr>
      <w:r>
        <w:rPr>
          <w:rFonts w:ascii="Times New Roman"/>
          <w:b w:val="false"/>
          <w:i w:val="false"/>
          <w:color w:val="000000"/>
          <w:sz w:val="28"/>
        </w:rPr>
        <w:t>
</w:t>
      </w:r>
      <w:r>
        <w:rPr>
          <w:rFonts w:ascii="Times New Roman"/>
          <w:b w:val="false"/>
          <w:i w:val="false"/>
          <w:color w:val="000000"/>
          <w:sz w:val="28"/>
        </w:rPr>
        <w:t>
      2 "Әлеуметтiк көмек" кiшi функциясында:
</w:t>
      </w:r>
      <w:r>
        <w:br/>
      </w:r>
      <w:r>
        <w:rPr>
          <w:rFonts w:ascii="Times New Roman"/>
          <w:b w:val="false"/>
          <w:i w:val="false"/>
          <w:color w:val="000000"/>
          <w:sz w:val="28"/>
        </w:rPr>
        <w:t>
      201 "Қазақстан Республикасының Iшкi iстер министрлiгi" бағдарлама әкiмшiсi бойынша 030 "Iшкi iстер және iшкi әскерлер органдарының зейнеткерлерiне санаторлық-курорттық емделу үшiн өтемақылар төлеу" кiшi бағдарламасы бар 006 "Өткен жылдардың мiндеттемелерiн орындау" бағдарламасы алынып тасталсын;
</w:t>
      </w:r>
      <w:r>
        <w:br/>
      </w:r>
      <w:r>
        <w:rPr>
          <w:rFonts w:ascii="Times New Roman"/>
          <w:b w:val="false"/>
          <w:i w:val="false"/>
          <w:color w:val="000000"/>
          <w:sz w:val="28"/>
        </w:rPr>
        <w:t>
      213 "Қазақстан Республикасының Еңбек және халықты әлеуметтiк қорғау министрлiгi" бағдарлама әкiмшiсi бойынша 049, 401 және 402 бағдарламаларымен толықтырылсын:
</w:t>
      </w:r>
      <w:r>
        <w:br/>
      </w:r>
      <w:r>
        <w:rPr>
          <w:rFonts w:ascii="Times New Roman"/>
          <w:b w:val="false"/>
          <w:i w:val="false"/>
          <w:color w:val="000000"/>
          <w:sz w:val="28"/>
        </w:rPr>
        <w:t>
      "049 Ақталған азаматтар - жаппай саяси қуғын-сүргiн құрбандарына бiржолғы ақшалай өтемақы
</w:t>
      </w:r>
      <w:r>
        <w:br/>
      </w:r>
      <w:r>
        <w:rPr>
          <w:rFonts w:ascii="Times New Roman"/>
          <w:b w:val="false"/>
          <w:i w:val="false"/>
          <w:color w:val="000000"/>
          <w:sz w:val="28"/>
        </w:rPr>
        <w:t>
      401 Арал және Қазалы аудандарының тұрғындарына атаулы әлеуметтiк көмек көрсету үшiн Қызылорда облыстық бюджетiне берiлетiн мақсатты трансферттер
</w:t>
      </w:r>
      <w:r>
        <w:br/>
      </w:r>
      <w:r>
        <w:rPr>
          <w:rFonts w:ascii="Times New Roman"/>
          <w:b w:val="false"/>
          <w:i w:val="false"/>
          <w:color w:val="000000"/>
          <w:sz w:val="28"/>
        </w:rPr>
        <w:t>
      402 Шалқар ауданының тұрғындарына атаулы әлеуметтiк көмек көрсету үшiн Ақтөбе облыстық бюджетiне берiлетiн мақсатты трансферттер";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9 "Әлеуметтiк көмек және әлеуметтiк қамсыздандыру саласындағы өзге де қызмет көрсетулер" кiшi функциясында:
</w:t>
      </w:r>
      <w:r>
        <w:br/>
      </w:r>
      <w:r>
        <w:rPr>
          <w:rFonts w:ascii="Times New Roman"/>
          <w:b w:val="false"/>
          <w:i w:val="false"/>
          <w:color w:val="000000"/>
          <w:sz w:val="28"/>
        </w:rPr>
        <w:t>
      213 "Қазақстан Республикасының Еңбек және халықты әлеуметтiк қорғау министрлiгi" бағдарлама әкiмшiсi бойынша:
</w:t>
      </w:r>
      <w:r>
        <w:br/>
      </w:r>
      <w:r>
        <w:rPr>
          <w:rFonts w:ascii="Times New Roman"/>
          <w:b w:val="false"/>
          <w:i w:val="false"/>
          <w:color w:val="000000"/>
          <w:sz w:val="28"/>
        </w:rPr>
        <w:t>
      036 бағдарламасы мынадай редакцияда жазылсын:
</w:t>
      </w:r>
      <w:r>
        <w:br/>
      </w:r>
      <w:r>
        <w:rPr>
          <w:rFonts w:ascii="Times New Roman"/>
          <w:b w:val="false"/>
          <w:i w:val="false"/>
          <w:color w:val="000000"/>
          <w:sz w:val="28"/>
        </w:rPr>
        <w:t>
      "036 Жұмыспен қамту, әлеуметтiк сақтандыру және еңбек мәселелерi бойынша зерттеулер";
</w:t>
      </w:r>
      <w:r>
        <w:br/>
      </w:r>
      <w:r>
        <w:rPr>
          <w:rFonts w:ascii="Times New Roman"/>
          <w:b w:val="false"/>
          <w:i w:val="false"/>
          <w:color w:val="000000"/>
          <w:sz w:val="28"/>
        </w:rPr>
        <w:t>
      258 "Жергiлiктi бюджеттен қаржыландырылатын еңбек және халықты әлеуметтiк қорғаудың атқарушы органы" бағдарлама әкiмшiсi бойынша мынадай мазмұндағы 053 бағдарламасымен толықтырылсын:
</w:t>
      </w:r>
      <w:r>
        <w:br/>
      </w:r>
      <w:r>
        <w:rPr>
          <w:rFonts w:ascii="Times New Roman"/>
          <w:b w:val="false"/>
          <w:i w:val="false"/>
          <w:color w:val="000000"/>
          <w:sz w:val="28"/>
        </w:rPr>
        <w:t>
      "053 Оралмандар отбасыларына тұрғын-үй сатып алу";
</w:t>
      </w:r>
      <w:r>
        <w:br/>
      </w:r>
      <w:r>
        <w:rPr>
          <w:rFonts w:ascii="Times New Roman"/>
          <w:b w:val="false"/>
          <w:i w:val="false"/>
          <w:color w:val="000000"/>
          <w:sz w:val="28"/>
        </w:rPr>
        <w:t>
      605 "Қазақстан Республикасының Көшi-қон және демография жөнiндегi агенттiгi" бағдарлама әкiмшiсi бойынша:
</w:t>
      </w:r>
      <w:r>
        <w:br/>
      </w:r>
      <w:r>
        <w:rPr>
          <w:rFonts w:ascii="Times New Roman"/>
          <w:b w:val="false"/>
          <w:i w:val="false"/>
          <w:color w:val="000000"/>
          <w:sz w:val="28"/>
        </w:rPr>
        <w:t>
      031 кiшi бағдарламасы бар 030 бағдарламасы мынадай редакцияда жазылсын:
</w:t>
      </w:r>
      <w:r>
        <w:br/>
      </w:r>
      <w:r>
        <w:rPr>
          <w:rFonts w:ascii="Times New Roman"/>
          <w:b w:val="false"/>
          <w:i w:val="false"/>
          <w:color w:val="000000"/>
          <w:sz w:val="28"/>
        </w:rPr>
        <w:t>
      "030 Оралмандарды тарихи отанына қоныстандыру және әлеуметтiк қорғау
</w:t>
      </w:r>
      <w:r>
        <w:br/>
      </w:r>
      <w:r>
        <w:rPr>
          <w:rFonts w:ascii="Times New Roman"/>
          <w:b w:val="false"/>
          <w:i w:val="false"/>
          <w:color w:val="000000"/>
          <w:sz w:val="28"/>
        </w:rPr>
        <w:t>
      031 Оралмандарды бейiмдеу орталығы";
</w:t>
      </w:r>
      <w:r>
        <w:br/>
      </w:r>
      <w:r>
        <w:rPr>
          <w:rFonts w:ascii="Times New Roman"/>
          <w:b w:val="false"/>
          <w:i w:val="false"/>
          <w:color w:val="000000"/>
          <w:sz w:val="28"/>
        </w:rPr>
        <w:t>
      мынадай мазмұндағы 400 бағдарламасымен толықтырылсын:
</w:t>
      </w:r>
      <w:r>
        <w:br/>
      </w:r>
      <w:r>
        <w:rPr>
          <w:rFonts w:ascii="Times New Roman"/>
          <w:b w:val="false"/>
          <w:i w:val="false"/>
          <w:color w:val="000000"/>
          <w:sz w:val="28"/>
        </w:rPr>
        <w:t>
      "400 Оралмандардың отбасыларына тұрғын үй сатып алуға облыстық бюджеттерге, Астана және Алматы қалаларының бюджеттерiне берiлетiн мақсатты трансферттер";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7 "Тұрғын-үй-коммуналдық шаруашылық" функциональдық тобында":
</w:t>
      </w:r>
      <w:r>
        <w:br/>
      </w:r>
      <w:r>
        <w:rPr>
          <w:rFonts w:ascii="Times New Roman"/>
          <w:b w:val="false"/>
          <w:i w:val="false"/>
          <w:color w:val="000000"/>
          <w:sz w:val="28"/>
        </w:rPr>
        <w:t>
      1 "Тұрғын үй шаруашылығы" кiшi функциясында 105 "Әкiм аппараты" бағдарлама әкiмшiсi бойынша 073 "Азаматтардың жеке санаттарын тұрғын үймен қамтамасыз ету" бағдарламасы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"Коммуналдық шаруашылық" кiшi функциясында:
</w:t>
      </w:r>
      <w:r>
        <w:br/>
      </w:r>
      <w:r>
        <w:rPr>
          <w:rFonts w:ascii="Times New Roman"/>
          <w:b w:val="false"/>
          <w:i w:val="false"/>
          <w:color w:val="000000"/>
          <w:sz w:val="28"/>
        </w:rPr>
        <w:t>
      105 "Әкiм аппараты" бағдарламасының әкiмшiсi бойынша 056 бағдарламасы мынадай редакцияда жазылсын:
</w:t>
      </w:r>
      <w:r>
        <w:br/>
      </w:r>
      <w:r>
        <w:rPr>
          <w:rFonts w:ascii="Times New Roman"/>
          <w:b w:val="false"/>
          <w:i w:val="false"/>
          <w:color w:val="000000"/>
          <w:sz w:val="28"/>
        </w:rPr>
        <w:t>
      "056 Жамбыл облысының аймағын күзгi-қысқы кезеңде электр энергиясымен қамтамасыз ету";
</w:t>
      </w:r>
      <w:r>
        <w:br/>
      </w:r>
      <w:r>
        <w:rPr>
          <w:rFonts w:ascii="Times New Roman"/>
          <w:b w:val="false"/>
          <w:i w:val="false"/>
          <w:color w:val="000000"/>
          <w:sz w:val="28"/>
        </w:rPr>
        <w:t>
      217 "Қазақстан Республикасының Қаржы министрлiгi" бағдарлама әкiмшiсi бойынша мынадай мазмұндағы 437 бағдарламасымен толықтырылсын:
</w:t>
      </w:r>
      <w:r>
        <w:br/>
      </w:r>
      <w:r>
        <w:rPr>
          <w:rFonts w:ascii="Times New Roman"/>
          <w:b w:val="false"/>
          <w:i w:val="false"/>
          <w:color w:val="000000"/>
          <w:sz w:val="28"/>
        </w:rPr>
        <w:t>
      "437 Су құбырлары мен кәрiз желiсiн жөндеуге және елдi мекендердi газбен жабдықтауға Атырау облысының бюджетiне берiлетiн мақсатты инвестициялық трансферттер";
</w:t>
      </w:r>
      <w:r>
        <w:br/>
      </w:r>
      <w:r>
        <w:rPr>
          <w:rFonts w:ascii="Times New Roman"/>
          <w:b w:val="false"/>
          <w:i w:val="false"/>
          <w:color w:val="000000"/>
          <w:sz w:val="28"/>
        </w:rPr>
        <w:t>
      мынадай мазмұндағы 048 бағдарламасымен 231 бағдарлама әкiмшiсiмен толықтырылсын:
</w:t>
      </w:r>
      <w:r>
        <w:br/>
      </w:r>
      <w:r>
        <w:rPr>
          <w:rFonts w:ascii="Times New Roman"/>
          <w:b w:val="false"/>
          <w:i w:val="false"/>
          <w:color w:val="000000"/>
          <w:sz w:val="28"/>
        </w:rPr>
        <w:t>
      "231 Қазақстан Республикасының Энергетика және минералдық ресурстар министрлiгi
</w:t>
      </w:r>
      <w:r>
        <w:br/>
      </w:r>
      <w:r>
        <w:rPr>
          <w:rFonts w:ascii="Times New Roman"/>
          <w:b w:val="false"/>
          <w:i w:val="false"/>
          <w:color w:val="000000"/>
          <w:sz w:val="28"/>
        </w:rPr>
        <w:t>
      048 Күзгi-қысқы кезеңде аймақты электр энергиясымен қамтамасыз ету үшiн Жамбыл облыстық бюджетiне берiлетiн мақсатты трансферттер";
</w:t>
      </w:r>
      <w:r>
        <w:br/>
      </w:r>
      <w:r>
        <w:rPr>
          <w:rFonts w:ascii="Times New Roman"/>
          <w:b w:val="false"/>
          <w:i w:val="false"/>
          <w:color w:val="000000"/>
          <w:sz w:val="28"/>
        </w:rPr>
        <w:t>
      мынадай мазмұндағы 400, 401, 402 және 403 бағдарламаларымен 233 бағдарлама әкiмшiсiмен толықтырылсын:
</w:t>
      </w:r>
      <w:r>
        <w:br/>
      </w:r>
      <w:r>
        <w:rPr>
          <w:rFonts w:ascii="Times New Roman"/>
          <w:b w:val="false"/>
          <w:i w:val="false"/>
          <w:color w:val="000000"/>
          <w:sz w:val="28"/>
        </w:rPr>
        <w:t>
      "233 Қазақстан Республикасының Индустрия және сауда министрлiгi
</w:t>
      </w:r>
      <w:r>
        <w:br/>
      </w:r>
      <w:r>
        <w:rPr>
          <w:rFonts w:ascii="Times New Roman"/>
          <w:b w:val="false"/>
          <w:i w:val="false"/>
          <w:color w:val="000000"/>
          <w:sz w:val="28"/>
        </w:rPr>
        <w:t>
      400 Астана қаласындағы Үкiмет орталығының инженерлiк желiлерiн салуға Астана қаласының бюджетiне берiлетiн мақсатты инвестициялық трансферттер
</w:t>
      </w:r>
      <w:r>
        <w:br/>
      </w:r>
      <w:r>
        <w:rPr>
          <w:rFonts w:ascii="Times New Roman"/>
          <w:b w:val="false"/>
          <w:i w:val="false"/>
          <w:color w:val="000000"/>
          <w:sz w:val="28"/>
        </w:rPr>
        <w:t>
      401 Астана қаласында су шығудан, дренаж және грунт суының төмендеуiнен инженерлiк қорғау жобасын әзiрлеу үшiн Астана қаласының бюджетiне берiлетiн мақсатты инвестициялық трансферттер
</w:t>
      </w:r>
      <w:r>
        <w:br/>
      </w:r>
      <w:r>
        <w:rPr>
          <w:rFonts w:ascii="Times New Roman"/>
          <w:b w:val="false"/>
          <w:i w:val="false"/>
          <w:color w:val="000000"/>
          <w:sz w:val="28"/>
        </w:rPr>
        <w:t>
      402 Астана қаласының бюджетiне Астана қаласындағы Талдыкөл ағынды сулардың жинауышын рекультивациялай отырып, жоюға берiлетiн мақсатты инвестициялық трансферттер
</w:t>
      </w:r>
      <w:r>
        <w:br/>
      </w:r>
      <w:r>
        <w:rPr>
          <w:rFonts w:ascii="Times New Roman"/>
          <w:b w:val="false"/>
          <w:i w:val="false"/>
          <w:color w:val="000000"/>
          <w:sz w:val="28"/>
        </w:rPr>
        <w:t>
      403 Астана қаласының бюджетiне Қорғалжын трассасындағы коллекторды шығаруға арналған мақсатты инвестициялық трансферттер";
</w:t>
      </w:r>
      <w:r>
        <w:br/>
      </w:r>
      <w:r>
        <w:rPr>
          <w:rFonts w:ascii="Times New Roman"/>
          <w:b w:val="false"/>
          <w:i w:val="false"/>
          <w:color w:val="000000"/>
          <w:sz w:val="28"/>
        </w:rPr>
        <w:t>
      273 "Жергiлiктi бюджеттен қаржыландырылатын инфрақұрылым мен құрылыс атқарушы органы" бағдарлама әкiмшiсi бойынша мынадай мазмұндағы 044 бағдарламасымен толықтырылсын;
</w:t>
      </w:r>
      <w:r>
        <w:br/>
      </w:r>
      <w:r>
        <w:rPr>
          <w:rFonts w:ascii="Times New Roman"/>
          <w:b w:val="false"/>
          <w:i w:val="false"/>
          <w:color w:val="000000"/>
          <w:sz w:val="28"/>
        </w:rPr>
        <w:t>
      "044 Алматы қаласында су құбыры, арна тарту, жылу және электр жүйелерiн салу";
</w:t>
      </w:r>
      <w:r>
        <w:br/>
      </w:r>
      <w:r>
        <w:rPr>
          <w:rFonts w:ascii="Times New Roman"/>
          <w:b w:val="false"/>
          <w:i w:val="false"/>
          <w:color w:val="000000"/>
          <w:sz w:val="28"/>
        </w:rPr>
        <w:t>
      275 "Астана қаласын дамыту бағдарламасына әкiмшiлiк ету департаментi" бағдарлама әкiмшiсi бойынша мынадай мазмұндағы 051, 052 және 053 бағдарламаларымен толықтырылсын:
</w:t>
      </w:r>
      <w:r>
        <w:br/>
      </w:r>
      <w:r>
        <w:rPr>
          <w:rFonts w:ascii="Times New Roman"/>
          <w:b w:val="false"/>
          <w:i w:val="false"/>
          <w:color w:val="000000"/>
          <w:sz w:val="28"/>
        </w:rPr>
        <w:t>
      "051 Тұрғын үй-коммуналдық инфрақұрылым және көрiктендiру объектiлерiн салу, қайта құру және күрделi жөндеу
</w:t>
      </w:r>
      <w:r>
        <w:br/>
      </w:r>
      <w:r>
        <w:rPr>
          <w:rFonts w:ascii="Times New Roman"/>
          <w:b w:val="false"/>
          <w:i w:val="false"/>
          <w:color w:val="000000"/>
          <w:sz w:val="28"/>
        </w:rPr>
        <w:t>
      052 Тұрғын үй-коммуналдық инфрақұрылым және көрiктендiру объектiлерiн салу, қайта құру жөнiндегi жобалау-iздестiру жұмыстары
</w:t>
      </w:r>
      <w:r>
        <w:br/>
      </w:r>
      <w:r>
        <w:rPr>
          <w:rFonts w:ascii="Times New Roman"/>
          <w:b w:val="false"/>
          <w:i w:val="false"/>
          <w:color w:val="000000"/>
          <w:sz w:val="28"/>
        </w:rPr>
        <w:t>
      053 Тұрғын үй-коммуналдық инфрақұрылым және көрiктендiру объектiлерiн күрделi жөндеу";
</w:t>
      </w:r>
    </w:p>
    <w:p>
      <w:pPr>
        <w:spacing w:after="0"/>
        <w:ind w:left="0"/>
        <w:jc w:val="both"/>
      </w:pPr>
      <w:r>
        <w:rPr>
          <w:rFonts w:ascii="Times New Roman"/>
          <w:b w:val="false"/>
          <w:i w:val="false"/>
          <w:color w:val="000000"/>
          <w:sz w:val="28"/>
        </w:rPr>
        <w:t>
</w:t>
      </w:r>
      <w:r>
        <w:rPr>
          <w:rFonts w:ascii="Times New Roman"/>
          <w:b w:val="false"/>
          <w:i w:val="false"/>
          <w:color w:val="000000"/>
          <w:sz w:val="28"/>
        </w:rPr>
        <w:t>
      3 "Сумен қамтамасыз ету" кiшi функциясында:
</w:t>
      </w:r>
      <w:r>
        <w:br/>
      </w:r>
      <w:r>
        <w:rPr>
          <w:rFonts w:ascii="Times New Roman"/>
          <w:b w:val="false"/>
          <w:i w:val="false"/>
          <w:color w:val="000000"/>
          <w:sz w:val="28"/>
        </w:rPr>
        <w:t>
      мынадай мазмұндағы 080 кiшi бағдарламасы бар 404 бағдарламасымен 233 бағдарлама әкiмшiсiмен толықтырылсын:
</w:t>
      </w:r>
      <w:r>
        <w:br/>
      </w:r>
      <w:r>
        <w:rPr>
          <w:rFonts w:ascii="Times New Roman"/>
          <w:b w:val="false"/>
          <w:i w:val="false"/>
          <w:color w:val="000000"/>
          <w:sz w:val="28"/>
        </w:rPr>
        <w:t>
      "233 Қазақстан Республикасының Индустрия және сауда министрлiгi
</w:t>
      </w:r>
      <w:r>
        <w:br/>
      </w:r>
      <w:r>
        <w:rPr>
          <w:rFonts w:ascii="Times New Roman"/>
          <w:b w:val="false"/>
          <w:i w:val="false"/>
          <w:color w:val="000000"/>
          <w:sz w:val="28"/>
        </w:rPr>
        <w:t>
      404 Астана қаласын сумен қамтамасыз етуге және су бөлуге Астана қаласының бюджетiне бөлiнген мақсатты инвестициялық трансферттер
</w:t>
      </w:r>
      <w:r>
        <w:br/>
      </w:r>
      <w:r>
        <w:rPr>
          <w:rFonts w:ascii="Times New Roman"/>
          <w:b w:val="false"/>
          <w:i w:val="false"/>
          <w:color w:val="000000"/>
          <w:sz w:val="28"/>
        </w:rPr>
        <w:t>
      080 Сыртқы қарыздар есебiнен жобаны iске асыру";
</w:t>
      </w:r>
      <w:r>
        <w:br/>
      </w:r>
      <w:r>
        <w:rPr>
          <w:rFonts w:ascii="Times New Roman"/>
          <w:b w:val="false"/>
          <w:i w:val="false"/>
          <w:color w:val="000000"/>
          <w:sz w:val="28"/>
        </w:rPr>
        <w:t>
      275 "Астана қаласын дамыту бағдарламасына әкiмшiлiк ету департаментi" бағдарлама әкiмшiсi бойынша мынадай мазмұндағы 054 бағдарламасымен толықтырылсын:
</w:t>
      </w:r>
      <w:r>
        <w:br/>
      </w:r>
      <w:r>
        <w:rPr>
          <w:rFonts w:ascii="Times New Roman"/>
          <w:b w:val="false"/>
          <w:i w:val="false"/>
          <w:color w:val="000000"/>
          <w:sz w:val="28"/>
        </w:rPr>
        <w:t>
      "054 Астана қаласын сумен қамтамасыз ету және су бөлу";
</w:t>
      </w:r>
      <w:r>
        <w:br/>
      </w:r>
      <w:r>
        <w:rPr>
          <w:rFonts w:ascii="Times New Roman"/>
          <w:b w:val="false"/>
          <w:i w:val="false"/>
          <w:color w:val="000000"/>
          <w:sz w:val="28"/>
        </w:rPr>
        <w:t>
      274 "Жергiлiктi бюджеттен қаржыландырылатын тұрғын үй-коммуналдық, жол шаруашылығының және көлiктiң атқарушы органы" бағдарлама әкiмшісi бойынша мынадай мазмұндағы 067 және 062 бағдарламаларымен толықтырылсын:
</w:t>
      </w:r>
      <w:r>
        <w:br/>
      </w:r>
      <w:r>
        <w:rPr>
          <w:rFonts w:ascii="Times New Roman"/>
          <w:b w:val="false"/>
          <w:i w:val="false"/>
          <w:color w:val="000000"/>
          <w:sz w:val="28"/>
        </w:rPr>
        <w:t>
      "067 Жергiлiктi деңгейдегi су тазарту ғимараттарының құрылысы
</w:t>
      </w:r>
      <w:r>
        <w:br/>
      </w:r>
      <w:r>
        <w:rPr>
          <w:rFonts w:ascii="Times New Roman"/>
          <w:b w:val="false"/>
          <w:i w:val="false"/>
          <w:color w:val="000000"/>
          <w:sz w:val="28"/>
        </w:rPr>
        <w:t>
      062 Жергiлiктi деңгейдегі сумен қамтамасыз ету және су бөлу жүйесін қайта жаңарту";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"Қалалар мен елдi мекендердi көркейту" кiшi функциясында:
</w:t>
      </w:r>
      <w:r>
        <w:br/>
      </w:r>
      <w:r>
        <w:rPr>
          <w:rFonts w:ascii="Times New Roman"/>
          <w:b w:val="false"/>
          <w:i w:val="false"/>
          <w:color w:val="000000"/>
          <w:sz w:val="28"/>
        </w:rPr>
        <w:t>
      мынадай мазмұндағы 405 және 406 бағдарламаларымен 233 бағдарлама әкiмшiсiмен толықтырылсын;
</w:t>
      </w:r>
      <w:r>
        <w:br/>
      </w:r>
      <w:r>
        <w:rPr>
          <w:rFonts w:ascii="Times New Roman"/>
          <w:b w:val="false"/>
          <w:i w:val="false"/>
          <w:color w:val="000000"/>
          <w:sz w:val="28"/>
        </w:rPr>
        <w:t>
      "233 Қазақстан Республикасының Индустрия және сауда министрлігі
</w:t>
      </w:r>
      <w:r>
        <w:br/>
      </w:r>
      <w:r>
        <w:rPr>
          <w:rFonts w:ascii="Times New Roman"/>
          <w:b w:val="false"/>
          <w:i w:val="false"/>
          <w:color w:val="000000"/>
          <w:sz w:val="28"/>
        </w:rPr>
        <w:t>
      405 Астана қаласындағы айналма алаң құрылысы үшiн Астана қаласының бюджетiне берiлетiн мақсатты инвестициялық трансферттер
</w:t>
      </w:r>
      <w:r>
        <w:br/>
      </w:r>
      <w:r>
        <w:rPr>
          <w:rFonts w:ascii="Times New Roman"/>
          <w:b w:val="false"/>
          <w:i w:val="false"/>
          <w:color w:val="000000"/>
          <w:sz w:val="28"/>
        </w:rPr>
        <w:t>
      406 Астана қаласындағы бас алаң құрылысы үшiн Астана қаласының бюджетiне берiлетiн мақсатты инвестициялық трансферттер";
</w:t>
      </w:r>
      <w:r>
        <w:br/>
      </w:r>
      <w:r>
        <w:rPr>
          <w:rFonts w:ascii="Times New Roman"/>
          <w:b w:val="false"/>
          <w:i w:val="false"/>
          <w:color w:val="000000"/>
          <w:sz w:val="28"/>
        </w:rPr>
        <w:t>
      275 "Астана қаласын дамыту бағдарламасына әкiмшiлiк ету департаментi" бағдарлама әкiмшiсi бойынша мынадай мазмұндағы 055 және 056 бағдарламаларымен толықтырылсын:
</w:t>
      </w:r>
      <w:r>
        <w:br/>
      </w:r>
      <w:r>
        <w:rPr>
          <w:rFonts w:ascii="Times New Roman"/>
          <w:b w:val="false"/>
          <w:i w:val="false"/>
          <w:color w:val="000000"/>
          <w:sz w:val="28"/>
        </w:rPr>
        <w:t>
      "055 Астана қаласындағы дөңгелек алаңның құрылысы
</w:t>
      </w:r>
      <w:r>
        <w:br/>
      </w:r>
      <w:r>
        <w:rPr>
          <w:rFonts w:ascii="Times New Roman"/>
          <w:b w:val="false"/>
          <w:i w:val="false"/>
          <w:color w:val="000000"/>
          <w:sz w:val="28"/>
        </w:rPr>
        <w:t>
      056 Астана қаласындағы бас алаңның құрылысы";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8 "Мәдениет, спорт, туризм және ақпараттық кеңiстiк" функциональдық тобында;
</w:t>
      </w:r>
      <w:r>
        <w:br/>
      </w:r>
      <w:r>
        <w:rPr>
          <w:rFonts w:ascii="Times New Roman"/>
          <w:b w:val="false"/>
          <w:i w:val="false"/>
          <w:color w:val="000000"/>
          <w:sz w:val="28"/>
        </w:rPr>
        <w:t>
      1 "Мәдениет саласындағы қызмет" кiшi функциясында:
</w:t>
      </w:r>
      <w:r>
        <w:br/>
      </w:r>
      <w:r>
        <w:rPr>
          <w:rFonts w:ascii="Times New Roman"/>
          <w:b w:val="false"/>
          <w:i w:val="false"/>
          <w:color w:val="000000"/>
          <w:sz w:val="28"/>
        </w:rPr>
        <w:t>
      230 "Қазақстан Республикасының Мәдениет, ақпарат және қоғамдық келiсiм министрлiгi" бағдарлама әкімшісi бойынша:
</w:t>
      </w:r>
      <w:r>
        <w:br/>
      </w:r>
      <w:r>
        <w:rPr>
          <w:rFonts w:ascii="Times New Roman"/>
          <w:b w:val="false"/>
          <w:i w:val="false"/>
          <w:color w:val="000000"/>
          <w:sz w:val="28"/>
        </w:rPr>
        <w:t>
      050 "Тарихи-мәдени қорықтар мен мұражайларды ұстау" бағдарламасы мынадай мазмұндағы 037 кішi бағдарламасымен толықтырылсын:
</w:t>
      </w:r>
      <w:r>
        <w:br/>
      </w:r>
      <w:r>
        <w:rPr>
          <w:rFonts w:ascii="Times New Roman"/>
          <w:b w:val="false"/>
          <w:i w:val="false"/>
          <w:color w:val="000000"/>
          <w:sz w:val="28"/>
        </w:rPr>
        <w:t>
      "037 "Тамғалы" мемлекеттік тарихи-мәдени қорық-мұражайы";
</w:t>
      </w:r>
      <w:r>
        <w:br/>
      </w:r>
      <w:r>
        <w:rPr>
          <w:rFonts w:ascii="Times New Roman"/>
          <w:b w:val="false"/>
          <w:i w:val="false"/>
          <w:color w:val="000000"/>
          <w:sz w:val="28"/>
        </w:rPr>
        <w:t>
      052 "Ұлттық фильмдер шығару" бағдарламасы мынадай мазмұндағы 030 және 031 кiшi бағдарламаларымен толықтырылсын:
</w:t>
      </w:r>
      <w:r>
        <w:br/>
      </w:r>
      <w:r>
        <w:rPr>
          <w:rFonts w:ascii="Times New Roman"/>
          <w:b w:val="false"/>
          <w:i w:val="false"/>
          <w:color w:val="000000"/>
          <w:sz w:val="28"/>
        </w:rPr>
        <w:t>
      "030 Ұлттық фильмдер шығару
</w:t>
      </w:r>
      <w:r>
        <w:br/>
      </w:r>
      <w:r>
        <w:rPr>
          <w:rFonts w:ascii="Times New Roman"/>
          <w:b w:val="false"/>
          <w:i w:val="false"/>
          <w:color w:val="000000"/>
          <w:sz w:val="28"/>
        </w:rPr>
        <w:t>
      031 Кинотехнологиялық процестi қамтамасыз ету, ұлттық фильмдердi көбейту және сақтау";
</w:t>
      </w:r>
      <w:r>
        <w:br/>
      </w:r>
      <w:r>
        <w:rPr>
          <w:rFonts w:ascii="Times New Roman"/>
          <w:b w:val="false"/>
          <w:i w:val="false"/>
          <w:color w:val="000000"/>
          <w:sz w:val="28"/>
        </w:rPr>
        <w:t>
      мынадай мазмұндағы 030, 031, 032 және 033 кiшi бағдарламалары бар 212, 059 және 060 бағдарламаларымен, 030, 031, және 032 кiшi бағдарламалары бар 213, 216 және 305 бағдарламаларымен толықтырылсын:
</w:t>
      </w:r>
      <w:r>
        <w:br/>
      </w:r>
      <w:r>
        <w:rPr>
          <w:rFonts w:ascii="Times New Roman"/>
          <w:b w:val="false"/>
          <w:i w:val="false"/>
          <w:color w:val="000000"/>
          <w:sz w:val="28"/>
        </w:rPr>
        <w:t>
      "059 Ресейде Қазақстан Республикасы жылын өткiзу жөніндегi іс-шаралар
</w:t>
      </w:r>
      <w:r>
        <w:br/>
      </w:r>
      <w:r>
        <w:rPr>
          <w:rFonts w:ascii="Times New Roman"/>
          <w:b w:val="false"/>
          <w:i w:val="false"/>
          <w:color w:val="000000"/>
          <w:sz w:val="28"/>
        </w:rPr>
        <w:t>
      060  Астана қаласындағы Мемлекеттiк археология және этнография мұражайын салу жобасы бойынша жобалау-сметалық құжаттамаларды әзiрлеу
</w:t>
      </w:r>
      <w:r>
        <w:br/>
      </w:r>
      <w:r>
        <w:rPr>
          <w:rFonts w:ascii="Times New Roman"/>
          <w:b w:val="false"/>
          <w:i w:val="false"/>
          <w:color w:val="000000"/>
          <w:sz w:val="28"/>
        </w:rPr>
        <w:t>
      212 Тарихи-мәдени құндылықтарды сақтау жөнiндегі ұйымдар үшiн негiзгi активтердi сатып алу
</w:t>
      </w:r>
      <w:r>
        <w:br/>
      </w:r>
      <w:r>
        <w:rPr>
          <w:rFonts w:ascii="Times New Roman"/>
          <w:b w:val="false"/>
          <w:i w:val="false"/>
          <w:color w:val="000000"/>
          <w:sz w:val="28"/>
        </w:rPr>
        <w:t>
      030 Алтын және бағалы металдар мұражайы үшiн негiзгі активтерді сатып алу
</w:t>
      </w:r>
      <w:r>
        <w:br/>
      </w:r>
      <w:r>
        <w:rPr>
          <w:rFonts w:ascii="Times New Roman"/>
          <w:b w:val="false"/>
          <w:i w:val="false"/>
          <w:color w:val="000000"/>
          <w:sz w:val="28"/>
        </w:rPr>
        <w:t>
      031 Қазақстан Республикасының Президенттiк мәдени орталығы үшiн әдебиеттер және өзге де негiзгi активтер сатып алу
</w:t>
      </w:r>
      <w:r>
        <w:br/>
      </w:r>
      <w:r>
        <w:rPr>
          <w:rFonts w:ascii="Times New Roman"/>
          <w:b w:val="false"/>
          <w:i w:val="false"/>
          <w:color w:val="000000"/>
          <w:sz w:val="28"/>
        </w:rPr>
        <w:t>
      032 Қазақстан Республикасы Тұңғыш Президентiнiң мұражайы үшін негiзгi активтер сатып алу
</w:t>
      </w:r>
      <w:r>
        <w:br/>
      </w:r>
      <w:r>
        <w:rPr>
          <w:rFonts w:ascii="Times New Roman"/>
          <w:b w:val="false"/>
          <w:i w:val="false"/>
          <w:color w:val="000000"/>
          <w:sz w:val="28"/>
        </w:rPr>
        <w:t>
      033 Тарихи-мәдени құндылықтарды сақтау жөнiндегi ұйымдарға негiзгі активтер сатып алу үшiн субсидия бөлу
</w:t>
      </w:r>
      <w:r>
        <w:br/>
      </w:r>
      <w:r>
        <w:rPr>
          <w:rFonts w:ascii="Times New Roman"/>
          <w:b w:val="false"/>
          <w:i w:val="false"/>
          <w:color w:val="000000"/>
          <w:sz w:val="28"/>
        </w:rPr>
        <w:t>
      213 Тарихи-мәдени қорықтар мен мұражайларды сақтау жөніндегі ұйымдар үшiн негiзгі активтердi сатып алу
</w:t>
      </w:r>
      <w:r>
        <w:br/>
      </w:r>
      <w:r>
        <w:rPr>
          <w:rFonts w:ascii="Times New Roman"/>
          <w:b w:val="false"/>
          <w:i w:val="false"/>
          <w:color w:val="000000"/>
          <w:sz w:val="28"/>
        </w:rPr>
        <w:t>
      030 Абай атындағы мемлекеттiк тарихи-мәдени және әдеби-мемориалдық қорық-мұражайы үшiн негiзгi активтер сатып алу
</w:t>
      </w:r>
      <w:r>
        <w:br/>
      </w:r>
      <w:r>
        <w:rPr>
          <w:rFonts w:ascii="Times New Roman"/>
          <w:b w:val="false"/>
          <w:i w:val="false"/>
          <w:color w:val="000000"/>
          <w:sz w:val="28"/>
        </w:rPr>
        <w:t>
      031 "Әзiрет Сұлтан" мемлекеттік тарихи-мәдени қорық-мұражайы үшiн негiзгi активтер сатып алу
</w:t>
      </w:r>
      <w:r>
        <w:br/>
      </w:r>
      <w:r>
        <w:rPr>
          <w:rFonts w:ascii="Times New Roman"/>
          <w:b w:val="false"/>
          <w:i w:val="false"/>
          <w:color w:val="000000"/>
          <w:sz w:val="28"/>
        </w:rPr>
        <w:t>
      032 "Тамғалы" мемлекеттiк тарихи-мәдени қорық мұражайы үшiн негізгi активтер сатып алу
</w:t>
      </w:r>
      <w:r>
        <w:br/>
      </w:r>
      <w:r>
        <w:rPr>
          <w:rFonts w:ascii="Times New Roman"/>
          <w:b w:val="false"/>
          <w:i w:val="false"/>
          <w:color w:val="000000"/>
          <w:sz w:val="28"/>
        </w:rPr>
        <w:t>
      216 Театр-концерт ұйымдары үшiн негiзi активтердi сатып алу
</w:t>
      </w:r>
      <w:r>
        <w:br/>
      </w:r>
      <w:r>
        <w:rPr>
          <w:rFonts w:ascii="Times New Roman"/>
          <w:b w:val="false"/>
          <w:i w:val="false"/>
          <w:color w:val="000000"/>
          <w:sz w:val="28"/>
        </w:rPr>
        <w:t>
      305 Ғ.Мүсiрепов атындағы қазақ жас көрермен театрын күрделi жөндеу бойынша жобалау-сметалық құжаттамаларды әзiрлеу";
</w:t>
      </w:r>
      <w:r>
        <w:br/>
      </w:r>
      <w:r>
        <w:rPr>
          <w:rFonts w:ascii="Times New Roman"/>
          <w:b w:val="false"/>
          <w:i w:val="false"/>
          <w:color w:val="000000"/>
          <w:sz w:val="28"/>
        </w:rPr>
        <w:t>
      мынадай мазмұндағы 057 және 058 бағдарламаларымен 275 бағдарлама әкiмшiсiмен толықтырылсын:
</w:t>
      </w:r>
      <w:r>
        <w:br/>
      </w:r>
      <w:r>
        <w:rPr>
          <w:rFonts w:ascii="Times New Roman"/>
          <w:b w:val="false"/>
          <w:i w:val="false"/>
          <w:color w:val="000000"/>
          <w:sz w:val="28"/>
        </w:rPr>
        <w:t>
      "275 Астана қаласын дамыту бағдарламасына әкiмшiлiк ету департаментi
</w:t>
      </w:r>
      <w:r>
        <w:br/>
      </w:r>
      <w:r>
        <w:rPr>
          <w:rFonts w:ascii="Times New Roman"/>
          <w:b w:val="false"/>
          <w:i w:val="false"/>
          <w:color w:val="000000"/>
          <w:sz w:val="28"/>
        </w:rPr>
        <w:t>
      057 Мәдениет объектiлерiн салу және қайта құру
</w:t>
      </w:r>
      <w:r>
        <w:br/>
      </w:r>
      <w:r>
        <w:rPr>
          <w:rFonts w:ascii="Times New Roman"/>
          <w:b w:val="false"/>
          <w:i w:val="false"/>
          <w:color w:val="000000"/>
          <w:sz w:val="28"/>
        </w:rPr>
        <w:t>
      058 Мәдениет объектiлерiн салу және қайта құру жөнiндегi жобалау iздестiру жұмыстары";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 "Спорт және туризм" кiшi функциясында;
</w:t>
      </w:r>
      <w:r>
        <w:br/>
      </w:r>
      <w:r>
        <w:rPr>
          <w:rFonts w:ascii="Times New Roman"/>
          <w:b w:val="false"/>
          <w:i w:val="false"/>
          <w:color w:val="000000"/>
          <w:sz w:val="28"/>
        </w:rPr>
        <w:t>
      263 "Жергiлiктi бюджеттен қаржыландырылатын Бiлiм, мәдениет, спорт және туризм атқарушы органы" бағдарламасы бойынша;
</w:t>
      </w:r>
      <w:r>
        <w:br/>
      </w:r>
      <w:r>
        <w:rPr>
          <w:rFonts w:ascii="Times New Roman"/>
          <w:b w:val="false"/>
          <w:i w:val="false"/>
          <w:color w:val="000000"/>
          <w:sz w:val="28"/>
        </w:rPr>
        <w:t>
      057 бағдарламасы мынадай редакцияда жазылсын:
</w:t>
      </w:r>
      <w:r>
        <w:br/>
      </w:r>
      <w:r>
        <w:rPr>
          <w:rFonts w:ascii="Times New Roman"/>
          <w:b w:val="false"/>
          <w:i w:val="false"/>
          <w:color w:val="000000"/>
          <w:sz w:val="28"/>
        </w:rPr>
        <w:t>
      "Жергiлiктi деңгейде туристiк қызмет көрсету жөнiндегi iс-шаралар"
</w:t>
      </w:r>
      <w:r>
        <w:br/>
      </w:r>
      <w:r>
        <w:rPr>
          <w:rFonts w:ascii="Times New Roman"/>
          <w:b w:val="false"/>
          <w:i w:val="false"/>
          <w:color w:val="000000"/>
          <w:sz w:val="28"/>
        </w:rPr>
        <w:t>
      мынадай мазмұндағы 085 бағдарламасымен толықтырылсын:
</w:t>
      </w:r>
      <w:r>
        <w:br/>
      </w:r>
      <w:r>
        <w:rPr>
          <w:rFonts w:ascii="Times New Roman"/>
          <w:b w:val="false"/>
          <w:i w:val="false"/>
          <w:color w:val="000000"/>
          <w:sz w:val="28"/>
        </w:rPr>
        <w:t>
      "085 Спорт ғимаратын күрделi жөндеу";
</w:t>
      </w:r>
      <w:r>
        <w:br/>
      </w:r>
      <w:r>
        <w:rPr>
          <w:rFonts w:ascii="Times New Roman"/>
          <w:b w:val="false"/>
          <w:i w:val="false"/>
          <w:color w:val="000000"/>
          <w:sz w:val="28"/>
        </w:rPr>
        <w:t>
      мынадай мазмұндағы 059 және 060 бағдарламаларымен 275 бағдарлама әкiмшiсiмен толықтырылсын:
</w:t>
      </w:r>
      <w:r>
        <w:br/>
      </w:r>
      <w:r>
        <w:rPr>
          <w:rFonts w:ascii="Times New Roman"/>
          <w:b w:val="false"/>
          <w:i w:val="false"/>
          <w:color w:val="000000"/>
          <w:sz w:val="28"/>
        </w:rPr>
        <w:t>
      "275 Астана қаласын дамыту бағдарламасына әкiмшiлiк ету департаментi
</w:t>
      </w:r>
      <w:r>
        <w:br/>
      </w:r>
      <w:r>
        <w:rPr>
          <w:rFonts w:ascii="Times New Roman"/>
          <w:b w:val="false"/>
          <w:i w:val="false"/>
          <w:color w:val="000000"/>
          <w:sz w:val="28"/>
        </w:rPr>
        <w:t>
      059 Спорт объектiлерiн салу және қайта құру
</w:t>
      </w:r>
      <w:r>
        <w:br/>
      </w:r>
      <w:r>
        <w:rPr>
          <w:rFonts w:ascii="Times New Roman"/>
          <w:b w:val="false"/>
          <w:i w:val="false"/>
          <w:color w:val="000000"/>
          <w:sz w:val="28"/>
        </w:rPr>
        <w:t>
      060 Спорт объектiлерiн салу және қайта құру жөніндегi жобалау-iздестiру жұмыстары";
</w:t>
      </w:r>
      <w:r>
        <w:br/>
      </w:r>
      <w:r>
        <w:rPr>
          <w:rFonts w:ascii="Times New Roman"/>
          <w:b w:val="false"/>
          <w:i w:val="false"/>
          <w:color w:val="000000"/>
          <w:sz w:val="28"/>
        </w:rPr>
        <w:t>
      613 "Қазақстан Республикасының Туризм және спорт жөнiндегi агенттігi: бағдарлама әкiмшісi бойынша:
</w:t>
      </w:r>
      <w:r>
        <w:br/>
      </w:r>
      <w:r>
        <w:rPr>
          <w:rFonts w:ascii="Times New Roman"/>
          <w:b w:val="false"/>
          <w:i w:val="false"/>
          <w:color w:val="000000"/>
          <w:sz w:val="28"/>
        </w:rPr>
        <w:t>
      034 бағдарламасы мынадай редакцияда жазылсын:
</w:t>
      </w:r>
      <w:r>
        <w:br/>
      </w:r>
      <w:r>
        <w:rPr>
          <w:rFonts w:ascii="Times New Roman"/>
          <w:b w:val="false"/>
          <w:i w:val="false"/>
          <w:color w:val="000000"/>
          <w:sz w:val="28"/>
        </w:rPr>
        <w:t>
      "034 Туристiк қызмет жөнiндегi iс-шаралар";
</w:t>
      </w:r>
      <w:r>
        <w:br/>
      </w:r>
      <w:r>
        <w:rPr>
          <w:rFonts w:ascii="Times New Roman"/>
          <w:b w:val="false"/>
          <w:i w:val="false"/>
          <w:color w:val="000000"/>
          <w:sz w:val="28"/>
        </w:rPr>
        <w:t>
      мынадай мазмұндағы 038 және 039 бағдарламаларымен толықтырылсын:
</w:t>
      </w:r>
      <w:r>
        <w:br/>
      </w:r>
      <w:r>
        <w:rPr>
          <w:rFonts w:ascii="Times New Roman"/>
          <w:b w:val="false"/>
          <w:i w:val="false"/>
          <w:color w:val="000000"/>
          <w:sz w:val="28"/>
        </w:rPr>
        <w:t>
      "038 Республикалық деңгейде спорттың ұлттық және бұқаралық түрлерiн дамыту жөніндегі iс-шаралар
</w:t>
      </w:r>
      <w:r>
        <w:br/>
      </w:r>
      <w:r>
        <w:rPr>
          <w:rFonts w:ascii="Times New Roman"/>
          <w:b w:val="false"/>
          <w:i w:val="false"/>
          <w:color w:val="000000"/>
          <w:sz w:val="28"/>
        </w:rPr>
        <w:t>
      039 Алматы қаласында олимпиадалық дайындық базасын салу жобасы бойынша техникалық-экономикалық негiздеме әзiрлеу"
</w:t>
      </w:r>
    </w:p>
    <w:p>
      <w:pPr>
        <w:spacing w:after="0"/>
        <w:ind w:left="0"/>
        <w:jc w:val="both"/>
      </w:pPr>
      <w:r>
        <w:rPr>
          <w:rFonts w:ascii="Times New Roman"/>
          <w:b w:val="false"/>
          <w:i w:val="false"/>
          <w:color w:val="000000"/>
          <w:sz w:val="28"/>
        </w:rPr>
        <w:t>
</w:t>
      </w:r>
      <w:r>
        <w:rPr>
          <w:rFonts w:ascii="Times New Roman"/>
          <w:b w:val="false"/>
          <w:i w:val="false"/>
          <w:color w:val="000000"/>
          <w:sz w:val="28"/>
        </w:rPr>
        <w:t>
      3 "Ақпараттық кеңiстiк" кiшi функциясында:
</w:t>
      </w:r>
      <w:r>
        <w:br/>
      </w:r>
      <w:r>
        <w:rPr>
          <w:rFonts w:ascii="Times New Roman"/>
          <w:b w:val="false"/>
          <w:i w:val="false"/>
          <w:color w:val="000000"/>
          <w:sz w:val="28"/>
        </w:rPr>
        <w:t>
      225 "Қазақстан Республикасының Білiм және ғылым министрлiгi" бағдарлама әкiмшiсi бойынша мынадай мазмұндағы 200 бағдарламасымен толықтырылсын:
</w:t>
      </w:r>
      <w:r>
        <w:br/>
      </w:r>
      <w:r>
        <w:rPr>
          <w:rFonts w:ascii="Times New Roman"/>
          <w:b w:val="false"/>
          <w:i w:val="false"/>
          <w:color w:val="000000"/>
          <w:sz w:val="28"/>
        </w:rPr>
        <w:t>
      "200 Республикалық ғылыми-педагогикалық кiтапхана үшiн негiзгi құралдарды сатып алу"
</w:t>
      </w:r>
      <w:r>
        <w:br/>
      </w:r>
      <w:r>
        <w:rPr>
          <w:rFonts w:ascii="Times New Roman"/>
          <w:b w:val="false"/>
          <w:i w:val="false"/>
          <w:color w:val="000000"/>
          <w:sz w:val="28"/>
        </w:rPr>
        <w:t>
      230 "Қазақстан Республикасының Мәдениет, ақпарат және қоғамдық келiсiм министрлiгi" бағдарлама әкiмшiсi бойынша:
</w:t>
      </w:r>
      <w:r>
        <w:br/>
      </w:r>
      <w:r>
        <w:rPr>
          <w:rFonts w:ascii="Times New Roman"/>
          <w:b w:val="false"/>
          <w:i w:val="false"/>
          <w:color w:val="000000"/>
          <w:sz w:val="28"/>
        </w:rPr>
        <w:t>
      015 "Мұрағат қорының, баспа басылымдарының сақталуын қамтамасыз ету және оларды арнайы пайдалану" бағдарламасындағы 030 кішi бағдарламасы мынадай редакцияда жазылсын:
</w:t>
      </w:r>
      <w:r>
        <w:br/>
      </w:r>
      <w:r>
        <w:rPr>
          <w:rFonts w:ascii="Times New Roman"/>
          <w:b w:val="false"/>
          <w:i w:val="false"/>
          <w:color w:val="000000"/>
          <w:sz w:val="28"/>
        </w:rPr>
        <w:t>
      "030 Мемлекеттiк ұлттық кiтап палатасы";
</w:t>
      </w:r>
      <w:r>
        <w:br/>
      </w:r>
      <w:r>
        <w:rPr>
          <w:rFonts w:ascii="Times New Roman"/>
          <w:b w:val="false"/>
          <w:i w:val="false"/>
          <w:color w:val="000000"/>
          <w:sz w:val="28"/>
        </w:rPr>
        <w:t>
      032 "Телерадио хабарлары арқылы мемлекеттiк ақпараттық саясатты жүргізу" бағдарламасы мынадай мазмұндағы 037 және 038 кiшi бағдарламаларымен толықтырылсын:
</w:t>
      </w:r>
      <w:r>
        <w:br/>
      </w:r>
      <w:r>
        <w:rPr>
          <w:rFonts w:ascii="Times New Roman"/>
          <w:b w:val="false"/>
          <w:i w:val="false"/>
          <w:color w:val="000000"/>
          <w:sz w:val="28"/>
        </w:rPr>
        <w:t>
      "037 Электронды бұқаралық ақпарат құралдары арқылы мемлекеттiк тіл саясатын жүргiзу
</w:t>
      </w:r>
      <w:r>
        <w:br/>
      </w:r>
      <w:r>
        <w:rPr>
          <w:rFonts w:ascii="Times New Roman"/>
          <w:b w:val="false"/>
          <w:i w:val="false"/>
          <w:color w:val="000000"/>
          <w:sz w:val="28"/>
        </w:rPr>
        <w:t>
      038 Салық және кеден заңдарын енгiзу және насихаттау Телерадио хабарлары арқылы мемлекеттiк ақпараттық саясатты жүргiзу";
</w:t>
      </w:r>
      <w:r>
        <w:br/>
      </w:r>
      <w:r>
        <w:rPr>
          <w:rFonts w:ascii="Times New Roman"/>
          <w:b w:val="false"/>
          <w:i w:val="false"/>
          <w:color w:val="000000"/>
          <w:sz w:val="28"/>
        </w:rPr>
        <w:t>
      037 бағдарламасы мынадай редакцияда жазылсын:
</w:t>
      </w:r>
      <w:r>
        <w:br/>
      </w:r>
      <w:r>
        <w:rPr>
          <w:rFonts w:ascii="Times New Roman"/>
          <w:b w:val="false"/>
          <w:i w:val="false"/>
          <w:color w:val="000000"/>
          <w:sz w:val="28"/>
        </w:rPr>
        <w:t>
      "037 Ішкі саяси тұрақтылықты және қоғамдық келісімді қамтамасыз ету саласында мемлекеттік саясатты жүргізу";
</w:t>
      </w:r>
      <w:r>
        <w:br/>
      </w:r>
      <w:r>
        <w:rPr>
          <w:rFonts w:ascii="Times New Roman"/>
          <w:b w:val="false"/>
          <w:i w:val="false"/>
          <w:color w:val="000000"/>
          <w:sz w:val="28"/>
        </w:rPr>
        <w:t>
      мынадай мазмұндағы 030 кiшi бағдарламасы бар 214 және 047 бағдарламаларымен, 030, 031, 032 және 033 кiшi бағдарламалары бар 215 бағдарламасымен толықтырылсын:
</w:t>
      </w:r>
      <w:r>
        <w:br/>
      </w:r>
      <w:r>
        <w:rPr>
          <w:rFonts w:ascii="Times New Roman"/>
          <w:b w:val="false"/>
          <w:i w:val="false"/>
          <w:color w:val="000000"/>
          <w:sz w:val="28"/>
        </w:rPr>
        <w:t>
      "047 Қазақстан Республикасында мұрағат iсін дамыту
</w:t>
      </w:r>
      <w:r>
        <w:br/>
      </w:r>
      <w:r>
        <w:rPr>
          <w:rFonts w:ascii="Times New Roman"/>
          <w:b w:val="false"/>
          <w:i w:val="false"/>
          <w:color w:val="000000"/>
          <w:sz w:val="28"/>
        </w:rPr>
        <w:t>
      214 Мұрағат мекемелерi үшiн негiзгі активтердi сатып алу
</w:t>
      </w:r>
      <w:r>
        <w:br/>
      </w:r>
      <w:r>
        <w:rPr>
          <w:rFonts w:ascii="Times New Roman"/>
          <w:b w:val="false"/>
          <w:i w:val="false"/>
          <w:color w:val="000000"/>
          <w:sz w:val="28"/>
        </w:rPr>
        <w:t>
      030 Қазақстан Республикасының Мемлекеттiк ұлттық кiтап палатасы үшiн негiзгi активтер сатып алу
</w:t>
      </w:r>
      <w:r>
        <w:br/>
      </w:r>
      <w:r>
        <w:rPr>
          <w:rFonts w:ascii="Times New Roman"/>
          <w:b w:val="false"/>
          <w:i w:val="false"/>
          <w:color w:val="000000"/>
          <w:sz w:val="28"/>
        </w:rPr>
        <w:t>
      215 Республикалық кiтапханалар үшiн әдебиеттердi және басқа да негізгi активтердi сатып алу
</w:t>
      </w:r>
      <w:r>
        <w:br/>
      </w:r>
      <w:r>
        <w:rPr>
          <w:rFonts w:ascii="Times New Roman"/>
          <w:b w:val="false"/>
          <w:i w:val="false"/>
          <w:color w:val="000000"/>
          <w:sz w:val="28"/>
        </w:rPr>
        <w:t>
      030 Қазақстан Республикасының Ұлттық кiтапханасы үшiн әдебиеттер және өзге де негiзгi активтер сатып алу
</w:t>
      </w:r>
      <w:r>
        <w:br/>
      </w:r>
      <w:r>
        <w:rPr>
          <w:rFonts w:ascii="Times New Roman"/>
          <w:b w:val="false"/>
          <w:i w:val="false"/>
          <w:color w:val="000000"/>
          <w:sz w:val="28"/>
        </w:rPr>
        <w:t>
      031 Жамбыл атындағы мемлекеттік республикалық жасөспiрiмдер кiтапханасы үшiн әдебиеттер және өзге де негiзгi активтер сатып алу
</w:t>
      </w:r>
      <w:r>
        <w:br/>
      </w:r>
      <w:r>
        <w:rPr>
          <w:rFonts w:ascii="Times New Roman"/>
          <w:b w:val="false"/>
          <w:i w:val="false"/>
          <w:color w:val="000000"/>
          <w:sz w:val="28"/>
        </w:rPr>
        <w:t>
      032 С.Бегалин атындағы мемлекеттiк республикалық балалар кiтапханасы үшiн әдебиеттер және өзге де негiзгi активтер сатып алу
</w:t>
      </w:r>
      <w:r>
        <w:br/>
      </w:r>
      <w:r>
        <w:rPr>
          <w:rFonts w:ascii="Times New Roman"/>
          <w:b w:val="false"/>
          <w:i w:val="false"/>
          <w:color w:val="000000"/>
          <w:sz w:val="28"/>
        </w:rPr>
        <w:t>
      033 Зағип және көзi нашар көретiн азаматтарға арналған республикалық кiтапхана үшiн әдебиеттер мен өзге активтер сатып алу";
</w:t>
      </w:r>
      <w:r>
        <w:br/>
      </w:r>
      <w:r>
        <w:rPr>
          <w:rFonts w:ascii="Times New Roman"/>
          <w:b w:val="false"/>
          <w:i w:val="false"/>
          <w:color w:val="000000"/>
          <w:sz w:val="28"/>
        </w:rPr>
        <w:t>
      264 "Жергiлiктi бюджеттен қаржыландырылатын қоғамдық қатынастарды және iшкi саясатты талдаудың атқарушы органы" бағдарлама әкiмшiсi бойынша мынадай мазмұндағы 038 және 039 бағдарламаларымен толықтырылсын:
</w:t>
      </w:r>
      <w:r>
        <w:br/>
      </w:r>
      <w:r>
        <w:rPr>
          <w:rFonts w:ascii="Times New Roman"/>
          <w:b w:val="false"/>
          <w:i w:val="false"/>
          <w:color w:val="000000"/>
          <w:sz w:val="28"/>
        </w:rPr>
        <w:t>
      "038 Жергiлiктi деңгейдегi мемлекеттiк ақпараттық саясатты жүргiзудi техникалық қамтамасыз ету
</w:t>
      </w:r>
      <w:r>
        <w:br/>
      </w:r>
      <w:r>
        <w:rPr>
          <w:rFonts w:ascii="Times New Roman"/>
          <w:b w:val="false"/>
          <w:i w:val="false"/>
          <w:color w:val="000000"/>
          <w:sz w:val="28"/>
        </w:rPr>
        <w:t>
      039 Жергiлiктi деңгейде тiлдердi дамыту мемлекеттiк бағдарламасын жүзеге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9 "Мәдениеттi, спортты және ақпараттық кеңiстіктi ұйымдастыру жөнiндегi өзге де қызметтер" кiшi функциясында 230 "Қазақстан Республикасының Мәдениет, ақпарат және қоғамдық келiсiм министрлiгі" бағдарлама әкiмшiсi бойынша:
</w:t>
      </w:r>
      <w:r>
        <w:br/>
      </w:r>
      <w:r>
        <w:rPr>
          <w:rFonts w:ascii="Times New Roman"/>
          <w:b w:val="false"/>
          <w:i w:val="false"/>
          <w:color w:val="000000"/>
          <w:sz w:val="28"/>
        </w:rPr>
        <w:t>
      035 "Жастар саясатын жүргiзу" бағдарламасындағы 031 кiшi бағдарламасы мынадай редакцияда жазылсын:
</w:t>
      </w:r>
      <w:r>
        <w:br/>
      </w:r>
      <w:r>
        <w:rPr>
          <w:rFonts w:ascii="Times New Roman"/>
          <w:b w:val="false"/>
          <w:i w:val="false"/>
          <w:color w:val="000000"/>
          <w:sz w:val="28"/>
        </w:rPr>
        <w:t>
      "031 Әлеуметтiк бағдар ұстанған жастар бағдарламаларын іске асыру";
</w:t>
      </w:r>
      <w:r>
        <w:br/>
      </w:r>
      <w:r>
        <w:rPr>
          <w:rFonts w:ascii="Times New Roman"/>
          <w:b w:val="false"/>
          <w:i w:val="false"/>
          <w:color w:val="000000"/>
          <w:sz w:val="28"/>
        </w:rPr>
        <w:t>
      мынадай мазмұндағы 500 бағдарламасымен толықтырылсын:
</w:t>
      </w:r>
      <w:r>
        <w:br/>
      </w:r>
      <w:r>
        <w:rPr>
          <w:rFonts w:ascii="Times New Roman"/>
          <w:b w:val="false"/>
          <w:i w:val="false"/>
          <w:color w:val="000000"/>
          <w:sz w:val="28"/>
        </w:rPr>
        <w:t>
      "500 Қазақстан Республикасының Мәдениет, ақпарат және қоғамдық келiсiм министрлiгiне ақпараттық-есептеу қызметiн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9 "Отын-энергетикалық кешенi және жер қойнауын пайдалануы функциональдық тобында:
</w:t>
      </w:r>
      <w:r>
        <w:br/>
      </w:r>
      <w:r>
        <w:rPr>
          <w:rFonts w:ascii="Times New Roman"/>
          <w:b w:val="false"/>
          <w:i w:val="false"/>
          <w:color w:val="000000"/>
          <w:sz w:val="28"/>
        </w:rPr>
        <w:t>
      1 "Отын және энергетика" кiшi функциясында:
</w:t>
      </w:r>
      <w:r>
        <w:br/>
      </w:r>
      <w:r>
        <w:rPr>
          <w:rFonts w:ascii="Times New Roman"/>
          <w:b w:val="false"/>
          <w:i w:val="false"/>
          <w:color w:val="000000"/>
          <w:sz w:val="28"/>
        </w:rPr>
        <w:t>
      231 "Қазақстан Республикасының Энергетика және минералдық ресурстар министрлiгi" бағдарлама әкiмшiсi бойынша мынадай мазмұндағы 030 және 031 кiшi бағдарламалары бар 062, 044, 059 және 060 бағдарламаларымен, 030 кiшi бағдарламасы бар 064, 067, 069, 201 және 401 бағдарламаларымен толықтырылсын:
</w:t>
      </w:r>
      <w:r>
        <w:br/>
      </w:r>
      <w:r>
        <w:rPr>
          <w:rFonts w:ascii="Times New Roman"/>
          <w:b w:val="false"/>
          <w:i w:val="false"/>
          <w:color w:val="000000"/>
          <w:sz w:val="28"/>
        </w:rPr>
        <w:t>
      "044 Қазақстан Республикасының бiрыңғай электр энергетикалық жүйесiн дамытудың 2015 жылға дейiнгi перспективамен 2010 жылға дейiнгi бағдарламасы және отын-энергетика кешенi салаларын дамытудың 2015 жылға дейiнгi стратегиясын әзiрлеудi аяқтау
</w:t>
      </w:r>
      <w:r>
        <w:br/>
      </w:r>
      <w:r>
        <w:rPr>
          <w:rFonts w:ascii="Times New Roman"/>
          <w:b w:val="false"/>
          <w:i w:val="false"/>
          <w:color w:val="000000"/>
          <w:sz w:val="28"/>
        </w:rPr>
        <w:t>
      059 Тоқамақ Қазақстан термоядралық материалтану реакторын құру
</w:t>
      </w:r>
      <w:r>
        <w:br/>
      </w:r>
      <w:r>
        <w:rPr>
          <w:rFonts w:ascii="Times New Roman"/>
          <w:b w:val="false"/>
          <w:i w:val="false"/>
          <w:color w:val="000000"/>
          <w:sz w:val="28"/>
        </w:rPr>
        <w:t>
      060 Гумилев Л.Н. атындағы Еуразиялық ұлттық университетiнде ауыр иондарды жеделдеткiш негiзiнде пәнаралық ғылыми-зерттеу кешенiн құру
</w:t>
      </w:r>
      <w:r>
        <w:br/>
      </w:r>
      <w:r>
        <w:rPr>
          <w:rFonts w:ascii="Times New Roman"/>
          <w:b w:val="false"/>
          <w:i w:val="false"/>
          <w:color w:val="000000"/>
          <w:sz w:val="28"/>
        </w:rPr>
        <w:t>
      062 Электр энергетикасы және мұнай өңдеу саласында нормативтiк-техникалық құжаттамаларды әзiрлеу
</w:t>
      </w:r>
      <w:r>
        <w:br/>
      </w:r>
      <w:r>
        <w:rPr>
          <w:rFonts w:ascii="Times New Roman"/>
          <w:b w:val="false"/>
          <w:i w:val="false"/>
          <w:color w:val="000000"/>
          <w:sz w:val="28"/>
        </w:rPr>
        <w:t>
      030 Электр және жылу энергиясын өндiру, беру және бөлу жөнiндегi қондырғыларды пайдалану сенiмдiлiгi мен қауiпсiздiгi мәселелерi бойынша аварияға қарсы, пайдалану және әдiстемелiк нұсқаулар шығару
</w:t>
      </w:r>
      <w:r>
        <w:br/>
      </w:r>
      <w:r>
        <w:rPr>
          <w:rFonts w:ascii="Times New Roman"/>
          <w:b w:val="false"/>
          <w:i w:val="false"/>
          <w:color w:val="000000"/>
          <w:sz w:val="28"/>
        </w:rPr>
        <w:t>
      031 Электр энергетикасы саласында нормативтiк-техникалық құжаттаманы қайта қарау және әзiрлеу
</w:t>
      </w:r>
      <w:r>
        <w:br/>
      </w:r>
      <w:r>
        <w:rPr>
          <w:rFonts w:ascii="Times New Roman"/>
          <w:b w:val="false"/>
          <w:i w:val="false"/>
          <w:color w:val="000000"/>
          <w:sz w:val="28"/>
        </w:rPr>
        <w:t>
      064 Мұнай-газ жобалары бойынша мемлекеттiк мүлiктi есепке алу
</w:t>
      </w:r>
      <w:r>
        <w:br/>
      </w:r>
      <w:r>
        <w:rPr>
          <w:rFonts w:ascii="Times New Roman"/>
          <w:b w:val="false"/>
          <w:i w:val="false"/>
          <w:color w:val="000000"/>
          <w:sz w:val="28"/>
        </w:rPr>
        <w:t>
      030 Мұнайгазкапитал
</w:t>
      </w:r>
      <w:r>
        <w:br/>
      </w:r>
      <w:r>
        <w:rPr>
          <w:rFonts w:ascii="Times New Roman"/>
          <w:b w:val="false"/>
          <w:i w:val="false"/>
          <w:color w:val="000000"/>
          <w:sz w:val="28"/>
        </w:rPr>
        <w:t>
      067 "Ақпараттық технологиялар паркi" технопаркiн құру және дамыту
</w:t>
      </w:r>
      <w:r>
        <w:br/>
      </w:r>
      <w:r>
        <w:rPr>
          <w:rFonts w:ascii="Times New Roman"/>
          <w:b w:val="false"/>
          <w:i w:val="false"/>
          <w:color w:val="000000"/>
          <w:sz w:val="28"/>
        </w:rPr>
        <w:t>
      069 "Қарашығанақгазөнеркәсiп" ААҚ мүлiктiк кешенiн конкурстық массаны iске асыру шеңберiнде сатып алу
</w:t>
      </w:r>
      <w:r>
        <w:br/>
      </w:r>
      <w:r>
        <w:rPr>
          <w:rFonts w:ascii="Times New Roman"/>
          <w:b w:val="false"/>
          <w:i w:val="false"/>
          <w:color w:val="000000"/>
          <w:sz w:val="28"/>
        </w:rPr>
        <w:t>
      201 "Капитал Мұнайгаз" мемлекеттiк мекемесiн материалдық-техникалық қамтамасыз ету
</w:t>
      </w:r>
      <w:r>
        <w:br/>
      </w:r>
      <w:r>
        <w:rPr>
          <w:rFonts w:ascii="Times New Roman"/>
          <w:b w:val="false"/>
          <w:i w:val="false"/>
          <w:color w:val="000000"/>
          <w:sz w:val="28"/>
        </w:rPr>
        <w:t>
      401 Халықаралық әуежайды салу мен iске қосуды энергетикалық жабдықтауға Астана қаласының бюджетiне берiлетiн мақсатты инвестициялық трансферттер";
</w:t>
      </w:r>
      <w:r>
        <w:br/>
      </w:r>
      <w:r>
        <w:rPr>
          <w:rFonts w:ascii="Times New Roman"/>
          <w:b w:val="false"/>
          <w:i w:val="false"/>
          <w:color w:val="000000"/>
          <w:sz w:val="28"/>
        </w:rPr>
        <w:t>
      мынадай мазмұндағы 061 бағдарламасымен 275 бағдарлама әкiмшiсiмен толықтырылсын:
</w:t>
      </w:r>
      <w:r>
        <w:br/>
      </w:r>
      <w:r>
        <w:rPr>
          <w:rFonts w:ascii="Times New Roman"/>
          <w:b w:val="false"/>
          <w:i w:val="false"/>
          <w:color w:val="000000"/>
          <w:sz w:val="28"/>
        </w:rPr>
        <w:t>
      "275 Астана қаласын дамыту бағдарламасына әкiмшiлiк ету департаментi
</w:t>
      </w:r>
      <w:r>
        <w:br/>
      </w:r>
      <w:r>
        <w:rPr>
          <w:rFonts w:ascii="Times New Roman"/>
          <w:b w:val="false"/>
          <w:i w:val="false"/>
          <w:color w:val="000000"/>
          <w:sz w:val="28"/>
        </w:rPr>
        <w:t>
      061 Халықаралық әуежайдың құрылысы мен пайдалануын энергетикалық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9 "Отын-энергетика кешенi және жер қойнауын пайдалану саласындағы өзге де қызмет көрсетулер" кiшi функциясында:
</w:t>
      </w:r>
      <w:r>
        <w:br/>
      </w:r>
      <w:r>
        <w:rPr>
          <w:rFonts w:ascii="Times New Roman"/>
          <w:b w:val="false"/>
          <w:i w:val="false"/>
          <w:color w:val="000000"/>
          <w:sz w:val="28"/>
        </w:rPr>
        <w:t>
      217 "Қазақстан Республикасының Қаржы министрлiгi" бағдарлама әкiмшiсi бойынша мынадай мазмұндағы 040 бағдарламасымен толықтырылсын:
</w:t>
      </w:r>
      <w:r>
        <w:br/>
      </w:r>
      <w:r>
        <w:rPr>
          <w:rFonts w:ascii="Times New Roman"/>
          <w:b w:val="false"/>
          <w:i w:val="false"/>
          <w:color w:val="000000"/>
          <w:sz w:val="28"/>
        </w:rPr>
        <w:t>
      "040 "N 5 кенбасқармасы" таратылған мемлекеттiк кәсiпорын қызметкерлерiне жалақы бойынша берешектi төлеу";
</w:t>
      </w:r>
      <w:r>
        <w:br/>
      </w:r>
      <w:r>
        <w:rPr>
          <w:rFonts w:ascii="Times New Roman"/>
          <w:b w:val="false"/>
          <w:i w:val="false"/>
          <w:color w:val="000000"/>
          <w:sz w:val="28"/>
        </w:rPr>
        <w:t>
      231 "Қазақстан Республикасының Энергетика және минералдық ресурстар министрлiгi" бағдарлама әкiмшiсi бойынша:
</w:t>
      </w:r>
      <w:r>
        <w:br/>
      </w:r>
      <w:r>
        <w:rPr>
          <w:rFonts w:ascii="Times New Roman"/>
          <w:b w:val="false"/>
          <w:i w:val="false"/>
          <w:color w:val="000000"/>
          <w:sz w:val="28"/>
        </w:rPr>
        <w:t>
      038 және 050 бағдарламалары мынадай редакцияда жазылсын:
</w:t>
      </w:r>
      <w:r>
        <w:br/>
      </w:r>
      <w:r>
        <w:rPr>
          <w:rFonts w:ascii="Times New Roman"/>
          <w:b w:val="false"/>
          <w:i w:val="false"/>
          <w:color w:val="000000"/>
          <w:sz w:val="28"/>
        </w:rPr>
        <w:t>
      "038 "ҚазМұнайГаз" ұлттық компаниясы арқылы өнiмдi бөлу туралы келiсiмдерде мемлекет мүдделерiн бiлдiру
</w:t>
      </w:r>
      <w:r>
        <w:br/>
      </w:r>
      <w:r>
        <w:rPr>
          <w:rFonts w:ascii="Times New Roman"/>
          <w:b w:val="false"/>
          <w:i w:val="false"/>
          <w:color w:val="000000"/>
          <w:sz w:val="28"/>
        </w:rPr>
        <w:t>
      050 "Қарағандыликвидшахт" РМБК-ға берiлген, жойылған шахталардың қызметкерлерiне залалды өтеу";
</w:t>
      </w:r>
      <w:r>
        <w:br/>
      </w:r>
      <w:r>
        <w:rPr>
          <w:rFonts w:ascii="Times New Roman"/>
          <w:b w:val="false"/>
          <w:i w:val="false"/>
          <w:color w:val="000000"/>
          <w:sz w:val="28"/>
        </w:rPr>
        <w:t>
      мынадай мазмұндағы 400 бағдарламасымен толықтырылсын:
</w:t>
      </w:r>
      <w:r>
        <w:br/>
      </w:r>
      <w:r>
        <w:rPr>
          <w:rFonts w:ascii="Times New Roman"/>
          <w:b w:val="false"/>
          <w:i w:val="false"/>
          <w:color w:val="000000"/>
          <w:sz w:val="28"/>
        </w:rPr>
        <w:t>
      "400 Қызылорда қаласында жылу-энергетика көздерiн және тұрғын үй секторын iлеспе газға ауыстыру жобасы бойынша жобалау-сметалық құжаттамаларды әзiрлеуге Қызылорда облыстық бюджетiне берiлетiн мақсатты инвестициялық трансферттер";
</w:t>
      </w:r>
      <w:r>
        <w:br/>
      </w:r>
      <w:r>
        <w:rPr>
          <w:rFonts w:ascii="Times New Roman"/>
          <w:b w:val="false"/>
          <w:i w:val="false"/>
          <w:color w:val="000000"/>
          <w:sz w:val="28"/>
        </w:rPr>
        <w:t>
      мынадай мазмұндағы 051 бағдарламасымен 233 бағдарлама әкiмшiсiмен толықтырылсын:
</w:t>
      </w:r>
      <w:r>
        <w:br/>
      </w:r>
      <w:r>
        <w:rPr>
          <w:rFonts w:ascii="Times New Roman"/>
          <w:b w:val="false"/>
          <w:i w:val="false"/>
          <w:color w:val="000000"/>
          <w:sz w:val="28"/>
        </w:rPr>
        <w:t>
      "233 Қазақстан Республикасының Индустрия және сауда министрлiгi
</w:t>
      </w:r>
      <w:r>
        <w:br/>
      </w:r>
      <w:r>
        <w:rPr>
          <w:rFonts w:ascii="Times New Roman"/>
          <w:b w:val="false"/>
          <w:i w:val="false"/>
          <w:color w:val="000000"/>
          <w:sz w:val="28"/>
        </w:rPr>
        <w:t>
      051 Мырғалымсай кен орнының кенiштерiн жоюға дайындау және жою";
</w:t>
      </w:r>
      <w:r>
        <w:br/>
      </w:r>
      <w:r>
        <w:rPr>
          <w:rFonts w:ascii="Times New Roman"/>
          <w:b w:val="false"/>
          <w:i w:val="false"/>
          <w:color w:val="000000"/>
          <w:sz w:val="28"/>
        </w:rPr>
        <w:t>
      мынадай мазмұндағы 061 бағдарламасымен 274 бағдарлама әкiмшiсiмен толықтырылсын:
</w:t>
      </w:r>
      <w:r>
        <w:br/>
      </w:r>
      <w:r>
        <w:rPr>
          <w:rFonts w:ascii="Times New Roman"/>
          <w:b w:val="false"/>
          <w:i w:val="false"/>
          <w:color w:val="000000"/>
          <w:sz w:val="28"/>
        </w:rPr>
        <w:t>
      "274 Жергiлiктi бюджеттен қаржыландырылатын тұрғын-үй-коммуналдық, жол шаруашылығы мен көлiктiң атқарушы органы
</w:t>
      </w:r>
      <w:r>
        <w:br/>
      </w:r>
      <w:r>
        <w:rPr>
          <w:rFonts w:ascii="Times New Roman"/>
          <w:b w:val="false"/>
          <w:i w:val="false"/>
          <w:color w:val="000000"/>
          <w:sz w:val="28"/>
        </w:rPr>
        <w:t>
      061 Қызылорда қаласындағы жылу энергия көздерiн және тұрғын-үй секторын iлеспе газға көшiру жобасы бойынша жобалау-сметалық құжаттаманы әзiрлеу";
</w:t>
      </w:r>
    </w:p>
    <w:p>
      <w:pPr>
        <w:spacing w:after="0"/>
        <w:ind w:left="0"/>
        <w:jc w:val="both"/>
      </w:pPr>
      <w:r>
        <w:rPr>
          <w:rFonts w:ascii="Times New Roman"/>
          <w:b w:val="false"/>
          <w:i w:val="false"/>
          <w:color w:val="000000"/>
          <w:sz w:val="28"/>
        </w:rPr>
        <w:t>
</w:t>
      </w:r>
      <w:r>
        <w:rPr>
          <w:rFonts w:ascii="Times New Roman"/>
          <w:b w:val="false"/>
          <w:i w:val="false"/>
          <w:color w:val="000000"/>
          <w:sz w:val="28"/>
        </w:rPr>
        <w:t>
      10 "Ауыл, су, орман, балық шаруашылығы және қоршаған ортаны қорғау" кiшi функциональдық тобында:
</w:t>
      </w:r>
      <w:r>
        <w:br/>
      </w:r>
      <w:r>
        <w:rPr>
          <w:rFonts w:ascii="Times New Roman"/>
          <w:b w:val="false"/>
          <w:i w:val="false"/>
          <w:color w:val="000000"/>
          <w:sz w:val="28"/>
        </w:rPr>
        <w:t>
      1 "Ауыл шаруашылығы" кiшi функциясында:
</w:t>
      </w:r>
      <w:r>
        <w:br/>
      </w:r>
      <w:r>
        <w:rPr>
          <w:rFonts w:ascii="Times New Roman"/>
          <w:b w:val="false"/>
          <w:i w:val="false"/>
          <w:color w:val="000000"/>
          <w:sz w:val="28"/>
        </w:rPr>
        <w:t>
      212 "Қазақстан Республикасының Ауыл шаруашылығы министрлiгi" бағдарлама әкiмшiсi бойынша:
</w:t>
      </w:r>
      <w:r>
        <w:br/>
      </w:r>
      <w:r>
        <w:rPr>
          <w:rFonts w:ascii="Times New Roman"/>
          <w:b w:val="false"/>
          <w:i w:val="false"/>
          <w:color w:val="000000"/>
          <w:sz w:val="28"/>
        </w:rPr>
        <w:t>
      033 "Өсiмдiктердi қорғау" бағдарламасындағы:
</w:t>
      </w:r>
      <w:r>
        <w:br/>
      </w:r>
      <w:r>
        <w:rPr>
          <w:rFonts w:ascii="Times New Roman"/>
          <w:b w:val="false"/>
          <w:i w:val="false"/>
          <w:color w:val="000000"/>
          <w:sz w:val="28"/>
        </w:rPr>
        <w:t>
      030 және 031 кiшi бағдарламалары мынадай редакцияда жазылсын:
</w:t>
      </w:r>
      <w:r>
        <w:br/>
      </w:r>
      <w:r>
        <w:rPr>
          <w:rFonts w:ascii="Times New Roman"/>
          <w:b w:val="false"/>
          <w:i w:val="false"/>
          <w:color w:val="000000"/>
          <w:sz w:val="28"/>
        </w:rPr>
        <w:t>
      "030 Ауылшаруашылық дақылдарының ерекше қауiптi зиянкестерi мен кеселдерiнiң ошақтарын анықтау үшiн алқаптарды зерттеу
</w:t>
      </w:r>
      <w:r>
        <w:br/>
      </w:r>
      <w:r>
        <w:rPr>
          <w:rFonts w:ascii="Times New Roman"/>
          <w:b w:val="false"/>
          <w:i w:val="false"/>
          <w:color w:val="000000"/>
          <w:sz w:val="28"/>
        </w:rPr>
        <w:t>
      031 Ауылшаруашылық дақылдарының ерекше қауiптi зиянкестерiн және кеселдерiне қарсы күрес";
</w:t>
      </w:r>
      <w:r>
        <w:br/>
      </w:r>
      <w:r>
        <w:rPr>
          <w:rFonts w:ascii="Times New Roman"/>
          <w:b w:val="false"/>
          <w:i w:val="false"/>
          <w:color w:val="000000"/>
          <w:sz w:val="28"/>
        </w:rPr>
        <w:t>
      032 кiшi бағдарламасымен толықтырылсын:
</w:t>
      </w:r>
      <w:r>
        <w:br/>
      </w:r>
      <w:r>
        <w:rPr>
          <w:rFonts w:ascii="Times New Roman"/>
          <w:b w:val="false"/>
          <w:i w:val="false"/>
          <w:color w:val="000000"/>
          <w:sz w:val="28"/>
        </w:rPr>
        <w:t>
      "032 Республикалық фитосанитариялық диагностика және болжамдар әдiстемелiк орталығы";
</w:t>
      </w:r>
      <w:r>
        <w:br/>
      </w:r>
      <w:r>
        <w:rPr>
          <w:rFonts w:ascii="Times New Roman"/>
          <w:b w:val="false"/>
          <w:i w:val="false"/>
          <w:color w:val="000000"/>
          <w:sz w:val="28"/>
        </w:rPr>
        <w:t>
      030 кiшi бағдарламасы бар 034 бағдарламасы мынадай редакцияда жазылсын:
</w:t>
      </w:r>
      <w:r>
        <w:br/>
      </w:r>
      <w:r>
        <w:rPr>
          <w:rFonts w:ascii="Times New Roman"/>
          <w:b w:val="false"/>
          <w:i w:val="false"/>
          <w:color w:val="000000"/>
          <w:sz w:val="28"/>
        </w:rPr>
        <w:t>
      "034 Ветеринарлық iс-шаралар
</w:t>
      </w:r>
      <w:r>
        <w:br/>
      </w:r>
      <w:r>
        <w:rPr>
          <w:rFonts w:ascii="Times New Roman"/>
          <w:b w:val="false"/>
          <w:i w:val="false"/>
          <w:color w:val="000000"/>
          <w:sz w:val="28"/>
        </w:rPr>
        <w:t>
      030 Ветеринариядағы мониторинг, референция, зертханалық диогностика және әдіснама ұлттық орталығы";
</w:t>
      </w:r>
      <w:r>
        <w:br/>
      </w:r>
      <w:r>
        <w:rPr>
          <w:rFonts w:ascii="Times New Roman"/>
          <w:b w:val="false"/>
          <w:i w:val="false"/>
          <w:color w:val="000000"/>
          <w:sz w:val="28"/>
        </w:rPr>
        <w:t>
      034 "Ветеринарлық iс-шаралар" бағдарламасы мынадай мазмұндағы 032, 033 және 034 кiшi бағдарламаларымен толықтырылсын:
</w:t>
      </w:r>
      <w:r>
        <w:br/>
      </w:r>
      <w:r>
        <w:rPr>
          <w:rFonts w:ascii="Times New Roman"/>
          <w:b w:val="false"/>
          <w:i w:val="false"/>
          <w:color w:val="000000"/>
          <w:sz w:val="28"/>
        </w:rPr>
        <w:t>
      "032 Эпизоотияға қарсы шаралар
</w:t>
      </w:r>
      <w:r>
        <w:br/>
      </w:r>
      <w:r>
        <w:rPr>
          <w:rFonts w:ascii="Times New Roman"/>
          <w:b w:val="false"/>
          <w:i w:val="false"/>
          <w:color w:val="000000"/>
          <w:sz w:val="28"/>
        </w:rPr>
        <w:t>
      033 Ауыл шаруашылық жануарлары мен құстарының туберкулезi мен бруцеллез ауруларына қарсы күрес
</w:t>
      </w:r>
      <w:r>
        <w:br/>
      </w:r>
      <w:r>
        <w:rPr>
          <w:rFonts w:ascii="Times New Roman"/>
          <w:b w:val="false"/>
          <w:i w:val="false"/>
          <w:color w:val="000000"/>
          <w:sz w:val="28"/>
        </w:rPr>
        <w:t>
      034 Жануарлар мен құстардың қауiптi жұқпалы ауруларының ошақтарын жою";
</w:t>
      </w:r>
      <w:r>
        <w:br/>
      </w:r>
      <w:r>
        <w:rPr>
          <w:rFonts w:ascii="Times New Roman"/>
          <w:b w:val="false"/>
          <w:i w:val="false"/>
          <w:color w:val="000000"/>
          <w:sz w:val="28"/>
        </w:rPr>
        <w:t>
      037 "Тұқымдық және көшет материалының сорттық және себу сапаларын анықтау" бағдарламасы мынадай мазмұндағы 030 және 031 кiшi бағдарламаларымен толықтырылсын:
</w:t>
      </w:r>
      <w:r>
        <w:br/>
      </w:r>
      <w:r>
        <w:rPr>
          <w:rFonts w:ascii="Times New Roman"/>
          <w:b w:val="false"/>
          <w:i w:val="false"/>
          <w:color w:val="000000"/>
          <w:sz w:val="28"/>
        </w:rPr>
        <w:t>
      "030 Элиталық тұқым шаруашылықтарының, мемлекеттiк сорт сынау учаскелерi мен станцияларының, мемлекеттiк астық ресурстарының тұқымдық және отырғызылатын материалдардың сорттық және егiстiк сапасын анықтау
</w:t>
      </w:r>
      <w:r>
        <w:br/>
      </w:r>
      <w:r>
        <w:rPr>
          <w:rFonts w:ascii="Times New Roman"/>
          <w:b w:val="false"/>
          <w:i w:val="false"/>
          <w:color w:val="000000"/>
          <w:sz w:val="28"/>
        </w:rPr>
        <w:t>
      031 Элиталық тұқым шаруашылықтарының, мемлекеттiк сорт сынау учаскелерi мен станцияларының, мемлекеттiк астық ресурстарының тұқымдық және отырғызылатын материалдардың сорттық және егiстiк сапасын анықтау";
</w:t>
      </w:r>
      <w:r>
        <w:br/>
      </w:r>
      <w:r>
        <w:rPr>
          <w:rFonts w:ascii="Times New Roman"/>
          <w:b w:val="false"/>
          <w:i w:val="false"/>
          <w:color w:val="000000"/>
          <w:sz w:val="28"/>
        </w:rPr>
        <w:t>
      038 "Элиталық тұқым шаруашылығы мен тұқымды асылдандыру iсiн сақтау және дамыту" бағдарламасы мынадай мазмұндағы 030 және 031 кiшi бағдарламаларымен толықтырылсын:
</w:t>
      </w:r>
      <w:r>
        <w:br/>
      </w:r>
      <w:r>
        <w:rPr>
          <w:rFonts w:ascii="Times New Roman"/>
          <w:b w:val="false"/>
          <w:i w:val="false"/>
          <w:color w:val="000000"/>
          <w:sz w:val="28"/>
        </w:rPr>
        <w:t>
      "030 Элиталық тұқым шаруашылығын сақтау мен дамыту
</w:t>
      </w:r>
      <w:r>
        <w:br/>
      </w:r>
      <w:r>
        <w:rPr>
          <w:rFonts w:ascii="Times New Roman"/>
          <w:b w:val="false"/>
          <w:i w:val="false"/>
          <w:color w:val="000000"/>
          <w:sz w:val="28"/>
        </w:rPr>
        <w:t>
      031 Тұқым асылдандыру iсiн сақтау және дамыту";
</w:t>
      </w:r>
      <w:r>
        <w:br/>
      </w:r>
      <w:r>
        <w:rPr>
          <w:rFonts w:ascii="Times New Roman"/>
          <w:b w:val="false"/>
          <w:i w:val="false"/>
          <w:color w:val="000000"/>
          <w:sz w:val="28"/>
        </w:rPr>
        <w:t>
      042 және 045 бағдарламалары мынадай редакцияда жазылсын:
</w:t>
      </w:r>
      <w:r>
        <w:br/>
      </w:r>
      <w:r>
        <w:rPr>
          <w:rFonts w:ascii="Times New Roman"/>
          <w:b w:val="false"/>
          <w:i w:val="false"/>
          <w:color w:val="000000"/>
          <w:sz w:val="28"/>
        </w:rPr>
        <w:t>
      "042 Республикалық бюджет қаражаты есебiнен жүзеге асырылатын ауыл шаруашылығы техникасының лизингi бойынша сыйақы (мүдде) ставкаларын өтеу
</w:t>
      </w:r>
      <w:r>
        <w:br/>
      </w:r>
      <w:r>
        <w:rPr>
          <w:rFonts w:ascii="Times New Roman"/>
          <w:b w:val="false"/>
          <w:i w:val="false"/>
          <w:color w:val="000000"/>
          <w:sz w:val="28"/>
        </w:rPr>
        <w:t>
      045 Ауыл шаруашылық тауар өндiрушiлерiн минералдық тыңайтқыштар, тұқым улағыштарын және гербицидтер сатып алуға субсидиялау";
</w:t>
      </w:r>
      <w:r>
        <w:br/>
      </w:r>
      <w:r>
        <w:rPr>
          <w:rFonts w:ascii="Times New Roman"/>
          <w:b w:val="false"/>
          <w:i w:val="false"/>
          <w:color w:val="000000"/>
          <w:sz w:val="28"/>
        </w:rPr>
        <w:t>
      мынадай мазмұндағы 033, 034, 035, 036, 037, 038, 039, 040 және 041 кiшi бағдарламалары бар 205, 058, 062, 064, 209 бағдарламаларымен, 029 кiшi бағдарламасы бар 420 бағдарламасымен, 029 кiшi бағдарламасы бар 422 бағдарламасымен, 030, 031, 032 және 033 кiшi бағдарламалары бар 700 бағдарламасымен, 030 кiшi бағдарламасы бар 701 бағдарламасымен, 030 кiшi бағдарламасы бар 702, 703, 704, 706, 709, 710, 714, 716, 717, 741, 743, 800 және 802 бағдарламаларымен толықтырылсын:
</w:t>
      </w:r>
      <w:r>
        <w:br/>
      </w:r>
      <w:r>
        <w:rPr>
          <w:rFonts w:ascii="Times New Roman"/>
          <w:b w:val="false"/>
          <w:i w:val="false"/>
          <w:color w:val="000000"/>
          <w:sz w:val="28"/>
        </w:rPr>
        <w:t>
      "058 Бiрегей тұқымдық өндiрудi субсидиялау
</w:t>
      </w:r>
      <w:r>
        <w:br/>
      </w:r>
      <w:r>
        <w:rPr>
          <w:rFonts w:ascii="Times New Roman"/>
          <w:b w:val="false"/>
          <w:i w:val="false"/>
          <w:color w:val="000000"/>
          <w:sz w:val="28"/>
        </w:rPr>
        <w:t>
      062 "Аграрлық кредит корпорациясы" ЖАҚ ауылдық несие серiктестiктерi жүйесiн ұйымдастыруға қатысу
</w:t>
      </w:r>
      <w:r>
        <w:br/>
      </w:r>
      <w:r>
        <w:rPr>
          <w:rFonts w:ascii="Times New Roman"/>
          <w:b w:val="false"/>
          <w:i w:val="false"/>
          <w:color w:val="000000"/>
          <w:sz w:val="28"/>
        </w:rPr>
        <w:t>
      064 "ҚазАгроҚаржы" ЖАҚ машина-технологиялық станцияларын (қызмет орталықтарын) құруды, жабдықтауды ұйымдастыру және олардың қызметiн жүзеге асыру
</w:t>
      </w:r>
      <w:r>
        <w:br/>
      </w:r>
      <w:r>
        <w:rPr>
          <w:rFonts w:ascii="Times New Roman"/>
          <w:b w:val="false"/>
          <w:i w:val="false"/>
          <w:color w:val="000000"/>
          <w:sz w:val="28"/>
        </w:rPr>
        <w:t>
      205 Ауыл шаруашылығы министрлiгiнiң мекемелерiн материалдық-техникалық жарақтандыру
</w:t>
      </w:r>
      <w:r>
        <w:br/>
      </w:r>
      <w:r>
        <w:rPr>
          <w:rFonts w:ascii="Times New Roman"/>
          <w:b w:val="false"/>
          <w:i w:val="false"/>
          <w:color w:val="000000"/>
          <w:sz w:val="28"/>
        </w:rPr>
        <w:t>
      033 Ветеринариядағы мониторинг, референция, зертханалық диагностика және әдiснама ұлттық орталығын материалдық-техникалық жарақтандыру
</w:t>
      </w:r>
      <w:r>
        <w:br/>
      </w:r>
      <w:r>
        <w:rPr>
          <w:rFonts w:ascii="Times New Roman"/>
          <w:b w:val="false"/>
          <w:i w:val="false"/>
          <w:color w:val="000000"/>
          <w:sz w:val="28"/>
        </w:rPr>
        <w:t>
      034 Ауылшаруашылық дақылдарының тұқымын сынау жөнiндегi мемлекеттiк комиссияны материалдық-техникалық жарақтандыру
</w:t>
      </w:r>
      <w:r>
        <w:br/>
      </w:r>
      <w:r>
        <w:rPr>
          <w:rFonts w:ascii="Times New Roman"/>
          <w:b w:val="false"/>
          <w:i w:val="false"/>
          <w:color w:val="000000"/>
          <w:sz w:val="28"/>
        </w:rPr>
        <w:t>
      035 Республикалық карантиндiк зертхананы материалдық-техникалық жарақтандыру
</w:t>
      </w:r>
      <w:r>
        <w:br/>
      </w:r>
      <w:r>
        <w:rPr>
          <w:rFonts w:ascii="Times New Roman"/>
          <w:b w:val="false"/>
          <w:i w:val="false"/>
          <w:color w:val="000000"/>
          <w:sz w:val="28"/>
        </w:rPr>
        <w:t>
      036 Республикалық жемiс-жидек дақылдарының интродукциялық-карантиндiк көшеттiгiн материалдық-техникалық жарақтандыру
</w:t>
      </w:r>
      <w:r>
        <w:br/>
      </w:r>
      <w:r>
        <w:rPr>
          <w:rFonts w:ascii="Times New Roman"/>
          <w:b w:val="false"/>
          <w:i w:val="false"/>
          <w:color w:val="000000"/>
          <w:sz w:val="28"/>
        </w:rPr>
        <w:t>
      037 Гидрогеология-мелиоративтiк экспедицияларды материалдық-техникалық жарақтандыру
</w:t>
      </w:r>
      <w:r>
        <w:br/>
      </w:r>
      <w:r>
        <w:rPr>
          <w:rFonts w:ascii="Times New Roman"/>
          <w:b w:val="false"/>
          <w:i w:val="false"/>
          <w:color w:val="000000"/>
          <w:sz w:val="28"/>
        </w:rPr>
        <w:t>
      038 Фитосанитарлық диагностика мен болжамдар республикалық әдiснамалық орталығын материалдық-техникалық жарақтандыру
</w:t>
      </w:r>
      <w:r>
        <w:br/>
      </w:r>
      <w:r>
        <w:rPr>
          <w:rFonts w:ascii="Times New Roman"/>
          <w:b w:val="false"/>
          <w:i w:val="false"/>
          <w:color w:val="000000"/>
          <w:sz w:val="28"/>
        </w:rPr>
        <w:t>
      039 Республикалық астық дақылдарының интродукциялық-карантиндiк көшеттiгiн материалдық-техникалық жарақтандыру
</w:t>
      </w:r>
      <w:r>
        <w:br/>
      </w:r>
      <w:r>
        <w:rPr>
          <w:rFonts w:ascii="Times New Roman"/>
          <w:b w:val="false"/>
          <w:i w:val="false"/>
          <w:color w:val="000000"/>
          <w:sz w:val="28"/>
        </w:rPr>
        <w:t>
      040 Агрохимиялық қызметтiң республикалық ғылыми-әдiстемелiк орталығын материалдық-техникалық жарақтандыру
</w:t>
      </w:r>
      <w:r>
        <w:br/>
      </w:r>
      <w:r>
        <w:rPr>
          <w:rFonts w:ascii="Times New Roman"/>
          <w:b w:val="false"/>
          <w:i w:val="false"/>
          <w:color w:val="000000"/>
          <w:sz w:val="28"/>
        </w:rPr>
        <w:t>
      041 "Казагромелиосушар" республикалық әдiстемелiк орталығын материалдық-техникалық жарақтандыру
</w:t>
      </w:r>
      <w:r>
        <w:br/>
      </w:r>
      <w:r>
        <w:rPr>
          <w:rFonts w:ascii="Times New Roman"/>
          <w:b w:val="false"/>
          <w:i w:val="false"/>
          <w:color w:val="000000"/>
          <w:sz w:val="28"/>
        </w:rPr>
        <w:t>
      209 Қазақстан Республикасы Ауыл шаруашылығы министрлiгiнiң аумақтық органдары үшiн арнайы автокөлiк сатып алу
</w:t>
      </w:r>
      <w:r>
        <w:br/>
      </w:r>
      <w:r>
        <w:rPr>
          <w:rFonts w:ascii="Times New Roman"/>
          <w:b w:val="false"/>
          <w:i w:val="false"/>
          <w:color w:val="000000"/>
          <w:sz w:val="28"/>
        </w:rPr>
        <w:t>
      420 Ауыл шаруашылығын жекешелендiруден кейiнгi қолдау
</w:t>
      </w:r>
      <w:r>
        <w:br/>
      </w:r>
      <w:r>
        <w:rPr>
          <w:rFonts w:ascii="Times New Roman"/>
          <w:b w:val="false"/>
          <w:i w:val="false"/>
          <w:color w:val="000000"/>
          <w:sz w:val="28"/>
        </w:rPr>
        <w:t>
      029 Iшкi көздердiң есебiнен грантты iске асыру
</w:t>
      </w:r>
      <w:r>
        <w:br/>
      </w:r>
      <w:r>
        <w:rPr>
          <w:rFonts w:ascii="Times New Roman"/>
          <w:b w:val="false"/>
          <w:i w:val="false"/>
          <w:color w:val="000000"/>
          <w:sz w:val="28"/>
        </w:rPr>
        <w:t>
      422 Қазақстан ауылшаруашылық өнiмiнiң бәсеке қабiлеттiлiгiн арттыру
</w:t>
      </w:r>
      <w:r>
        <w:br/>
      </w:r>
      <w:r>
        <w:rPr>
          <w:rFonts w:ascii="Times New Roman"/>
          <w:b w:val="false"/>
          <w:i w:val="false"/>
          <w:color w:val="000000"/>
          <w:sz w:val="28"/>
        </w:rPr>
        <w:t>
      029 Iшкi көздердiң есебiнен грантты iске асыру
</w:t>
      </w:r>
      <w:r>
        <w:br/>
      </w:r>
      <w:r>
        <w:rPr>
          <w:rFonts w:ascii="Times New Roman"/>
          <w:b w:val="false"/>
          <w:i w:val="false"/>
          <w:color w:val="000000"/>
          <w:sz w:val="28"/>
        </w:rPr>
        <w:t>
      700 Өсiмдiктер карантинi
</w:t>
      </w:r>
      <w:r>
        <w:br/>
      </w:r>
      <w:r>
        <w:rPr>
          <w:rFonts w:ascii="Times New Roman"/>
          <w:b w:val="false"/>
          <w:i w:val="false"/>
          <w:color w:val="000000"/>
          <w:sz w:val="28"/>
        </w:rPr>
        <w:t>
      030 Республикалық карантиндiк зертхана
</w:t>
      </w:r>
      <w:r>
        <w:br/>
      </w:r>
      <w:r>
        <w:rPr>
          <w:rFonts w:ascii="Times New Roman"/>
          <w:b w:val="false"/>
          <w:i w:val="false"/>
          <w:color w:val="000000"/>
          <w:sz w:val="28"/>
        </w:rPr>
        <w:t>
      031 Жемiс-жидек дақылдарының республикалық интродукциялық-карантиндiк көшеттiгi
</w:t>
      </w:r>
      <w:r>
        <w:br/>
      </w:r>
      <w:r>
        <w:rPr>
          <w:rFonts w:ascii="Times New Roman"/>
          <w:b w:val="false"/>
          <w:i w:val="false"/>
          <w:color w:val="000000"/>
          <w:sz w:val="28"/>
        </w:rPr>
        <w:t>
      032 Дәндi дақылдардың республикалық интродукциялық-карантиндiк көшеттегi
</w:t>
      </w:r>
      <w:r>
        <w:br/>
      </w:r>
      <w:r>
        <w:rPr>
          <w:rFonts w:ascii="Times New Roman"/>
          <w:b w:val="false"/>
          <w:i w:val="false"/>
          <w:color w:val="000000"/>
          <w:sz w:val="28"/>
        </w:rPr>
        <w:t>
      033 Карантиндiк зиянкестердiң, өсiмдiктер мен арамшөптер дерттерiнiң таралу ошақтарын анықтау, оқшаулау және жою
</w:t>
      </w:r>
      <w:r>
        <w:br/>
      </w:r>
      <w:r>
        <w:rPr>
          <w:rFonts w:ascii="Times New Roman"/>
          <w:b w:val="false"/>
          <w:i w:val="false"/>
          <w:color w:val="000000"/>
          <w:sz w:val="28"/>
        </w:rPr>
        <w:t>
      701 Топырақты агрохимиялық тексерудi жүргiзу және жерлердiң құнарлылығын қалпына келтiру
</w:t>
      </w:r>
      <w:r>
        <w:br/>
      </w:r>
      <w:r>
        <w:rPr>
          <w:rFonts w:ascii="Times New Roman"/>
          <w:b w:val="false"/>
          <w:i w:val="false"/>
          <w:color w:val="000000"/>
          <w:sz w:val="28"/>
        </w:rPr>
        <w:t>
      030 Агрохимиялық қызметтiң республикалық ғылыми-әдiстемелiк орталығы
</w:t>
      </w:r>
      <w:r>
        <w:br/>
      </w:r>
      <w:r>
        <w:rPr>
          <w:rFonts w:ascii="Times New Roman"/>
          <w:b w:val="false"/>
          <w:i w:val="false"/>
          <w:color w:val="000000"/>
          <w:sz w:val="28"/>
        </w:rPr>
        <w:t>
      702 Гидромелиоративтiк жүйелердiң жобалау-iздестiру жұмыстарын әзiрлеудi және енгiзудi үйлестiру
</w:t>
      </w:r>
      <w:r>
        <w:br/>
      </w:r>
      <w:r>
        <w:rPr>
          <w:rFonts w:ascii="Times New Roman"/>
          <w:b w:val="false"/>
          <w:i w:val="false"/>
          <w:color w:val="000000"/>
          <w:sz w:val="28"/>
        </w:rPr>
        <w:t>
      030 "Казагромелиосушар" республикалық ғылыми-әдiстемелiк орталығы
</w:t>
      </w:r>
      <w:r>
        <w:br/>
      </w:r>
      <w:r>
        <w:rPr>
          <w:rFonts w:ascii="Times New Roman"/>
          <w:b w:val="false"/>
          <w:i w:val="false"/>
          <w:color w:val="000000"/>
          <w:sz w:val="28"/>
        </w:rPr>
        <w:t>
      703 Агроөнеркәсiптiк кешен салаларын дамытуды реттеу жөнiндегі нормативтiк-әдiстемелiк базаны әзiрлеу
</w:t>
      </w:r>
      <w:r>
        <w:br/>
      </w:r>
      <w:r>
        <w:rPr>
          <w:rFonts w:ascii="Times New Roman"/>
          <w:b w:val="false"/>
          <w:i w:val="false"/>
          <w:color w:val="000000"/>
          <w:sz w:val="28"/>
        </w:rPr>
        <w:t>
      704 Ауылда ақпараттық инфрақұрылымды енгiзу және дамыту
</w:t>
      </w:r>
      <w:r>
        <w:br/>
      </w:r>
      <w:r>
        <w:rPr>
          <w:rFonts w:ascii="Times New Roman"/>
          <w:b w:val="false"/>
          <w:i w:val="false"/>
          <w:color w:val="000000"/>
          <w:sz w:val="28"/>
        </w:rPr>
        <w:t>
      706 "Астық қолхаттары бойынша мiндеттемелердiң орындалуына кепiлдiк беру қоры" АҚ қолхаттары бойынша мiндеттемелердiң орындалуын қамтамасыз ету
</w:t>
      </w:r>
      <w:r>
        <w:br/>
      </w:r>
      <w:r>
        <w:rPr>
          <w:rFonts w:ascii="Times New Roman"/>
          <w:b w:val="false"/>
          <w:i w:val="false"/>
          <w:color w:val="000000"/>
          <w:sz w:val="28"/>
        </w:rPr>
        <w:t>
      709 Өсiмдiк шаруашылығында табиғи сипаттағы зiлзалалардан мiндеттi сақтандыруды мемлекеттiк қолдау
</w:t>
      </w:r>
      <w:r>
        <w:br/>
      </w:r>
      <w:r>
        <w:rPr>
          <w:rFonts w:ascii="Times New Roman"/>
          <w:b w:val="false"/>
          <w:i w:val="false"/>
          <w:color w:val="000000"/>
          <w:sz w:val="28"/>
        </w:rPr>
        <w:t>
      710 "Мал өнiмдерi корпорациясы" ЖАҚ мал шаруашылық шикiзатын қайта өңдеу жөнiндегі дайындау жүйесi мен өндiрiстiк базасын ұйымдастыру
</w:t>
      </w:r>
      <w:r>
        <w:br/>
      </w:r>
      <w:r>
        <w:rPr>
          <w:rFonts w:ascii="Times New Roman"/>
          <w:b w:val="false"/>
          <w:i w:val="false"/>
          <w:color w:val="000000"/>
          <w:sz w:val="28"/>
        </w:rPr>
        <w:t>
      714 Элиталық тұқым өсiрумен және тұқымды асылдандырумен айналысатын аттестатталған шаруашылықтарды 2000 жылғы 1 қаңтардағы жағдай бойынша бюджетке түсетiн салық төлемдерi жөнiндегі мерзiмi өткен берешектi өтеу үшiн субсидиялау
</w:t>
      </w:r>
      <w:r>
        <w:br/>
      </w:r>
      <w:r>
        <w:rPr>
          <w:rFonts w:ascii="Times New Roman"/>
          <w:b w:val="false"/>
          <w:i w:val="false"/>
          <w:color w:val="000000"/>
          <w:sz w:val="28"/>
        </w:rPr>
        <w:t>
      716 Ауыл шаруашылық өнiмдерiн қайта өңдейтiн кәсiпорындар үшiн жабдықтар лизингі бойынша сыйақы (мүдде) ставкасын өтеу
</w:t>
      </w:r>
      <w:r>
        <w:br/>
      </w:r>
      <w:r>
        <w:rPr>
          <w:rFonts w:ascii="Times New Roman"/>
          <w:b w:val="false"/>
          <w:i w:val="false"/>
          <w:color w:val="000000"/>
          <w:sz w:val="28"/>
        </w:rPr>
        <w:t>
      717 Ауыл шаруашылығы өнімдерiн қайта өңдейтiн кәсiпорындарға олардың айналымды қаражатын толықтыруға екiншi деңгейдегi банктер беретiн кредиттер бойынша сыйақы (мүдде) ставкасын субсидиялау
</w:t>
      </w:r>
      <w:r>
        <w:br/>
      </w:r>
      <w:r>
        <w:rPr>
          <w:rFonts w:ascii="Times New Roman"/>
          <w:b w:val="false"/>
          <w:i w:val="false"/>
          <w:color w:val="000000"/>
          <w:sz w:val="28"/>
        </w:rPr>
        <w:t>
      741 Асыл тұқымды жылқы шаруашылығын сақтау және дамыту
</w:t>
      </w:r>
      <w:r>
        <w:br/>
      </w:r>
      <w:r>
        <w:rPr>
          <w:rFonts w:ascii="Times New Roman"/>
          <w:b w:val="false"/>
          <w:i w:val="false"/>
          <w:color w:val="000000"/>
          <w:sz w:val="28"/>
        </w:rPr>
        <w:t>
      743 Өсiмдiктер мен жануарлардың генетикалық ресурстарының Ұлттық сақтау орнын салу бойынша техникалық-экономикалық негiздемесiн әзiрлеу
</w:t>
      </w:r>
      <w:r>
        <w:br/>
      </w:r>
      <w:r>
        <w:rPr>
          <w:rFonts w:ascii="Times New Roman"/>
          <w:b w:val="false"/>
          <w:i w:val="false"/>
          <w:color w:val="000000"/>
          <w:sz w:val="28"/>
        </w:rPr>
        <w:t>
      800 Ауыл шаруашылық тауар өндiрушiлерiн ақпараттық-консультациялық қызметтер көрсетумен қамтамасыз ететiн заңды тұлғаларға кредит беру
</w:t>
      </w:r>
      <w:r>
        <w:br/>
      </w:r>
      <w:r>
        <w:rPr>
          <w:rFonts w:ascii="Times New Roman"/>
          <w:b w:val="false"/>
          <w:i w:val="false"/>
          <w:color w:val="000000"/>
          <w:sz w:val="28"/>
        </w:rPr>
        <w:t>
      802 Ауыл шаруашылығы өнiмдерiн қайта өңдеу жөнiндегi кәсiпорындар үшiн жабдықтар лизингi";
</w:t>
      </w:r>
    </w:p>
    <w:p>
      <w:pPr>
        <w:spacing w:after="0"/>
        <w:ind w:left="0"/>
        <w:jc w:val="both"/>
      </w:pPr>
      <w:r>
        <w:rPr>
          <w:rFonts w:ascii="Times New Roman"/>
          <w:b w:val="false"/>
          <w:i w:val="false"/>
          <w:color w:val="000000"/>
          <w:sz w:val="28"/>
        </w:rPr>
        <w:t>
</w:t>
      </w:r>
      <w:r>
        <w:rPr>
          <w:rFonts w:ascii="Times New Roman"/>
          <w:b w:val="false"/>
          <w:i w:val="false"/>
          <w:color w:val="000000"/>
          <w:sz w:val="28"/>
        </w:rPr>
        <w:t>
      614 "Қазақстан Республикасының Жер ресурстарын басқару жөнiндегі агенттігi" бағдарлама әкiмшiсi бойынша:
</w:t>
      </w:r>
      <w:r>
        <w:br/>
      </w:r>
      <w:r>
        <w:rPr>
          <w:rFonts w:ascii="Times New Roman"/>
          <w:b w:val="false"/>
          <w:i w:val="false"/>
          <w:color w:val="000000"/>
          <w:sz w:val="28"/>
        </w:rPr>
        <w:t>
      036 "Жерге орналастыру жөнiндегі iс-шаралары бағдарламасы мынадай мазмұндағы 030, 031, 032, 033, 034 және 036 кiшi бағдарламаларымен толықтырылсын:
</w:t>
      </w:r>
      <w:r>
        <w:br/>
      </w:r>
      <w:r>
        <w:rPr>
          <w:rFonts w:ascii="Times New Roman"/>
          <w:b w:val="false"/>
          <w:i w:val="false"/>
          <w:color w:val="000000"/>
          <w:sz w:val="28"/>
        </w:rPr>
        <w:t>
      "030 Жер-кадастрлық жұмыстар
</w:t>
      </w:r>
      <w:r>
        <w:br/>
      </w:r>
      <w:r>
        <w:rPr>
          <w:rFonts w:ascii="Times New Roman"/>
          <w:b w:val="false"/>
          <w:i w:val="false"/>
          <w:color w:val="000000"/>
          <w:sz w:val="28"/>
        </w:rPr>
        <w:t>
      031 Жер мониторингiн жүргiзу
</w:t>
      </w:r>
      <w:r>
        <w:br/>
      </w:r>
      <w:r>
        <w:rPr>
          <w:rFonts w:ascii="Times New Roman"/>
          <w:b w:val="false"/>
          <w:i w:val="false"/>
          <w:color w:val="000000"/>
          <w:sz w:val="28"/>
        </w:rPr>
        <w:t>
      032 Ауылдық елдi мекендер аумақтарының жер-шаруашылық құрылымы
</w:t>
      </w:r>
      <w:r>
        <w:br/>
      </w:r>
      <w:r>
        <w:rPr>
          <w:rFonts w:ascii="Times New Roman"/>
          <w:b w:val="false"/>
          <w:i w:val="false"/>
          <w:color w:val="000000"/>
          <w:sz w:val="28"/>
        </w:rPr>
        <w:t>
      033 Ауыл шаруашылық мақсаттағы жерлердi түгендеу
</w:t>
      </w:r>
      <w:r>
        <w:br/>
      </w:r>
      <w:r>
        <w:rPr>
          <w:rFonts w:ascii="Times New Roman"/>
          <w:b w:val="false"/>
          <w:i w:val="false"/>
          <w:color w:val="000000"/>
          <w:sz w:val="28"/>
        </w:rPr>
        <w:t>
      034 Ауыл шаруашылық мақсаттағы жерлер топырағының бонитетiн анықтау
</w:t>
      </w:r>
      <w:r>
        <w:br/>
      </w:r>
      <w:r>
        <w:rPr>
          <w:rFonts w:ascii="Times New Roman"/>
          <w:b w:val="false"/>
          <w:i w:val="false"/>
          <w:color w:val="000000"/>
          <w:sz w:val="28"/>
        </w:rPr>
        <w:t>
      035 Ауыл шаруашылық мақсаттағы жерлердiң кадастрлық құнын анықтау әдiстемесiн әзiрлеу";
</w:t>
      </w:r>
      <w:r>
        <w:br/>
      </w:r>
      <w:r>
        <w:rPr>
          <w:rFonts w:ascii="Times New Roman"/>
          <w:b w:val="false"/>
          <w:i w:val="false"/>
          <w:color w:val="000000"/>
          <w:sz w:val="28"/>
        </w:rPr>
        <w:t>
      мынадай мазмұндағы 038 және 500 бағдарламаларымен толықтырылсын:
</w:t>
      </w:r>
      <w:r>
        <w:br/>
      </w:r>
      <w:r>
        <w:rPr>
          <w:rFonts w:ascii="Times New Roman"/>
          <w:b w:val="false"/>
          <w:i w:val="false"/>
          <w:color w:val="000000"/>
          <w:sz w:val="28"/>
        </w:rPr>
        <w:t>
      "038 Шаруа (фepмep) қожалықтарына жер бөлу және жepгe құқығын растайтын құжаттарды беру
</w:t>
      </w:r>
      <w:r>
        <w:br/>
      </w:r>
      <w:r>
        <w:rPr>
          <w:rFonts w:ascii="Times New Roman"/>
          <w:b w:val="false"/>
          <w:i w:val="false"/>
          <w:color w:val="000000"/>
          <w:sz w:val="28"/>
        </w:rPr>
        <w:t>
      500 Мемлекеттiк жер кадастрының автоматтандырылған ақпараттық жүйесiн сүйемелдеу";
</w:t>
      </w:r>
    </w:p>
    <w:p>
      <w:pPr>
        <w:spacing w:after="0"/>
        <w:ind w:left="0"/>
        <w:jc w:val="both"/>
      </w:pPr>
      <w:r>
        <w:rPr>
          <w:rFonts w:ascii="Times New Roman"/>
          <w:b w:val="false"/>
          <w:i w:val="false"/>
          <w:color w:val="000000"/>
          <w:sz w:val="28"/>
        </w:rPr>
        <w:t>
</w:t>
      </w:r>
      <w:r>
        <w:rPr>
          <w:rFonts w:ascii="Times New Roman"/>
          <w:b w:val="false"/>
          <w:i w:val="false"/>
          <w:color w:val="000000"/>
          <w:sz w:val="28"/>
        </w:rPr>
        <w:t>
      694 "Қазақстан Республикасы Президентiнiң Iс басқармасы" бағдарлама әкiмшiсi бойынша 044 бағдарламасы мынадай редакцияда жазылсын:
</w:t>
      </w:r>
      <w:r>
        <w:br/>
      </w:r>
      <w:r>
        <w:rPr>
          <w:rFonts w:ascii="Times New Roman"/>
          <w:b w:val="false"/>
          <w:i w:val="false"/>
          <w:color w:val="000000"/>
          <w:sz w:val="28"/>
        </w:rPr>
        <w:t>
      "044 Спорттық жылқы шаруашылығын дамыту";
</w:t>
      </w:r>
    </w:p>
    <w:p>
      <w:pPr>
        <w:spacing w:after="0"/>
        <w:ind w:left="0"/>
        <w:jc w:val="both"/>
      </w:pPr>
      <w:r>
        <w:rPr>
          <w:rFonts w:ascii="Times New Roman"/>
          <w:b w:val="false"/>
          <w:i w:val="false"/>
          <w:color w:val="000000"/>
          <w:sz w:val="28"/>
        </w:rPr>
        <w:t>
</w:t>
      </w:r>
      <w:r>
        <w:rPr>
          <w:rFonts w:ascii="Times New Roman"/>
          <w:b w:val="false"/>
          <w:i w:val="false"/>
          <w:color w:val="000000"/>
          <w:sz w:val="28"/>
        </w:rPr>
        <w:t>
      2 "Cу шаруашылығы" кiшi функциясында:
</w:t>
      </w:r>
      <w:r>
        <w:br/>
      </w:r>
      <w:r>
        <w:rPr>
          <w:rFonts w:ascii="Times New Roman"/>
          <w:b w:val="false"/>
          <w:i w:val="false"/>
          <w:color w:val="000000"/>
          <w:sz w:val="28"/>
        </w:rPr>
        <w:t>
      105 "Әкiм аппараты" бағдарлама әкiмшiсi бойынша 035 "Cу қорғау аймақтары мен белдеулерiн белгiлеу" бағдарламасы алынып тасталсын;
</w:t>
      </w:r>
      <w:r>
        <w:br/>
      </w:r>
      <w:r>
        <w:rPr>
          <w:rFonts w:ascii="Times New Roman"/>
          <w:b w:val="false"/>
          <w:i w:val="false"/>
          <w:color w:val="000000"/>
          <w:sz w:val="28"/>
        </w:rPr>
        <w:t>
      212 "Қазақстан Республикасының Ауыл шаруашылығы министрлiгi" бағдарлама әкiмшiсi бойынша:
</w:t>
      </w:r>
      <w:r>
        <w:br/>
      </w:r>
      <w:r>
        <w:rPr>
          <w:rFonts w:ascii="Times New Roman"/>
          <w:b w:val="false"/>
          <w:i w:val="false"/>
          <w:color w:val="000000"/>
          <w:sz w:val="28"/>
        </w:rPr>
        <w:t>
      083 "Су ресурстарын басқаруды жетiлдiру және жерлердi қалпына келтiру жобасына кредит беру" бағдарламасы мынадай мазмұндағы 081 кiшi бағдарламасымен толықтырылсын:
</w:t>
      </w:r>
      <w:r>
        <w:br/>
      </w:r>
      <w:r>
        <w:rPr>
          <w:rFonts w:ascii="Times New Roman"/>
          <w:b w:val="false"/>
          <w:i w:val="false"/>
          <w:color w:val="000000"/>
          <w:sz w:val="28"/>
        </w:rPr>
        <w:t>
      "081 Iшкi көздердiң есебiнен жобаны iске асыру";
</w:t>
      </w:r>
      <w:r>
        <w:br/>
      </w:r>
      <w:r>
        <w:rPr>
          <w:rFonts w:ascii="Times New Roman"/>
          <w:b w:val="false"/>
          <w:i w:val="false"/>
          <w:color w:val="000000"/>
          <w:sz w:val="28"/>
        </w:rPr>
        <w:t>
      мынадай мазмұндағы 029 кiшi бағдарламасы бар 421 бағдарламасымен, 029 кiшi бағдарламасы бар 424, 713 және 718 бағдарламаларымен толықтырылсын:
</w:t>
      </w:r>
      <w:r>
        <w:br/>
      </w:r>
      <w:r>
        <w:rPr>
          <w:rFonts w:ascii="Times New Roman"/>
          <w:b w:val="false"/>
          <w:i w:val="false"/>
          <w:color w:val="000000"/>
          <w:sz w:val="28"/>
        </w:rPr>
        <w:t>
      "421 Нұра өзенi мен Ынтымақ су қоймасындағы сынап құрамының мониторингі
</w:t>
      </w:r>
      <w:r>
        <w:br/>
      </w:r>
      <w:r>
        <w:rPr>
          <w:rFonts w:ascii="Times New Roman"/>
          <w:b w:val="false"/>
          <w:i w:val="false"/>
          <w:color w:val="000000"/>
          <w:sz w:val="28"/>
        </w:rPr>
        <w:t>
      029 Iшкi көздердiң есебiнен грантты iске асыру
</w:t>
      </w:r>
      <w:r>
        <w:br/>
      </w:r>
      <w:r>
        <w:rPr>
          <w:rFonts w:ascii="Times New Roman"/>
          <w:b w:val="false"/>
          <w:i w:val="false"/>
          <w:color w:val="000000"/>
          <w:sz w:val="28"/>
        </w:rPr>
        <w:t>
      424 Өскемен қаласында жер асты суларын қорғау және өндiрiстiк ағынды суларды тазалау
</w:t>
      </w:r>
      <w:r>
        <w:br/>
      </w:r>
      <w:r>
        <w:rPr>
          <w:rFonts w:ascii="Times New Roman"/>
          <w:b w:val="false"/>
          <w:i w:val="false"/>
          <w:color w:val="000000"/>
          <w:sz w:val="28"/>
        </w:rPr>
        <w:t>
      029 Iшкi көздердiң есебiнен грантты iске асыру
</w:t>
      </w:r>
      <w:r>
        <w:br/>
      </w:r>
      <w:r>
        <w:rPr>
          <w:rFonts w:ascii="Times New Roman"/>
          <w:b w:val="false"/>
          <w:i w:val="false"/>
          <w:color w:val="000000"/>
          <w:sz w:val="28"/>
        </w:rPr>
        <w:t>
      713 Ауыл шаруашылығы тауар өндiрушiлерiне су жеткiзу жөнiндегi қызметтердiң құнын субсидиялау
</w:t>
      </w:r>
      <w:r>
        <w:br/>
      </w:r>
      <w:r>
        <w:rPr>
          <w:rFonts w:ascii="Times New Roman"/>
          <w:b w:val="false"/>
          <w:i w:val="false"/>
          <w:color w:val="000000"/>
          <w:sz w:val="28"/>
        </w:rPr>
        <w:t>
      718 Шаруашылықаралық каналдардың аса апатты учаскелерiн және гидромелиоративтiк құрылыстарды қайта жаңартуға техникалық экономикалық және жобалау-сметалық құжаттаманы әзiрлеу және мемлекеттiк сараптама жүргiзу";
</w:t>
      </w:r>
      <w:r>
        <w:br/>
      </w:r>
      <w:r>
        <w:rPr>
          <w:rFonts w:ascii="Times New Roman"/>
          <w:b w:val="false"/>
          <w:i w:val="false"/>
          <w:color w:val="000000"/>
          <w:sz w:val="28"/>
        </w:rPr>
        <w:t>
      726 "Сумен жабдықтау объектiлерi бойынша республикалық меншiктегi мүлiктi сақтау және қалпына келтiру" бағдарламасы мынадай мазмұндағы 030 кiшi бағдарламасымен толықтырылсын:
</w:t>
      </w:r>
      <w:r>
        <w:br/>
      </w:r>
      <w:r>
        <w:rPr>
          <w:rFonts w:ascii="Times New Roman"/>
          <w:b w:val="false"/>
          <w:i w:val="false"/>
          <w:color w:val="000000"/>
          <w:sz w:val="28"/>
        </w:rPr>
        <w:t>
      "030 Топтық су құбырлары бойынша "Есiл cу" PMК балансындағы мүлiктi сақтау және қалпына келтiру";
</w:t>
      </w:r>
      <w:r>
        <w:br/>
      </w:r>
      <w:r>
        <w:rPr>
          <w:rFonts w:ascii="Times New Roman"/>
          <w:b w:val="false"/>
          <w:i w:val="false"/>
          <w:color w:val="000000"/>
          <w:sz w:val="28"/>
        </w:rPr>
        <w:t>
      731 "Арал теңiзi аймағының елдi мекендерiн сумен жабдықтау және олардың санитариясы жобасы" бағдарламасы мынадай мазмұндағы 101 кiшi бағдарламасымен толықтырылсын:
</w:t>
      </w:r>
      <w:r>
        <w:br/>
      </w:r>
      <w:r>
        <w:rPr>
          <w:rFonts w:ascii="Times New Roman"/>
          <w:b w:val="false"/>
          <w:i w:val="false"/>
          <w:color w:val="000000"/>
          <w:sz w:val="28"/>
        </w:rPr>
        <w:t>
      "101 Iшкi көздерден жобаны басқаруға жәрдемдесу үшiн жергіліктi консультанттардың қызметтер көрсетуiн сатып алу";
</w:t>
      </w:r>
      <w:r>
        <w:br/>
      </w:r>
      <w:r>
        <w:rPr>
          <w:rFonts w:ascii="Times New Roman"/>
          <w:b w:val="false"/>
          <w:i w:val="false"/>
          <w:color w:val="000000"/>
          <w:sz w:val="28"/>
        </w:rPr>
        <w:t>
      030 және 031 кiшi бағдарламасы бар 736 бағдарламасымен мынадай редакцияда жазылсын:
</w:t>
      </w:r>
      <w:r>
        <w:br/>
      </w:r>
      <w:r>
        <w:rPr>
          <w:rFonts w:ascii="Times New Roman"/>
          <w:b w:val="false"/>
          <w:i w:val="false"/>
          <w:color w:val="000000"/>
          <w:sz w:val="28"/>
        </w:rPr>
        <w:t>
      "736 "Ауыз cу" салалық бағдарламасын iске асыру жөнiндегi iс-шаралар
</w:t>
      </w:r>
      <w:r>
        <w:br/>
      </w:r>
      <w:r>
        <w:rPr>
          <w:rFonts w:ascii="Times New Roman"/>
          <w:b w:val="false"/>
          <w:i w:val="false"/>
          <w:color w:val="000000"/>
          <w:sz w:val="28"/>
        </w:rPr>
        <w:t>
      030 Ауылдық елдi мекендердi ауыз сумен қамтамасыз ету объектiлерiн салу және қайта жаңарту
</w:t>
      </w:r>
      <w:r>
        <w:br/>
      </w:r>
      <w:r>
        <w:rPr>
          <w:rFonts w:ascii="Times New Roman"/>
          <w:b w:val="false"/>
          <w:i w:val="false"/>
          <w:color w:val="000000"/>
          <w:sz w:val="28"/>
        </w:rPr>
        <w:t>
      031 Сумен қамтамасыз ету жүйелерiн салу және қайта жаңарту";
</w:t>
      </w:r>
      <w:r>
        <w:br/>
      </w:r>
      <w:r>
        <w:rPr>
          <w:rFonts w:ascii="Times New Roman"/>
          <w:b w:val="false"/>
          <w:i w:val="false"/>
          <w:color w:val="000000"/>
          <w:sz w:val="28"/>
        </w:rPr>
        <w:t>
      мынадай мазмұндағы 030 және 031 кiшi бағдарламасы бар 740 және 737 бағдарламаларымен толықтырылсын:
</w:t>
      </w:r>
      <w:r>
        <w:br/>
      </w:r>
      <w:r>
        <w:rPr>
          <w:rFonts w:ascii="Times New Roman"/>
          <w:b w:val="false"/>
          <w:i w:val="false"/>
          <w:color w:val="000000"/>
          <w:sz w:val="28"/>
        </w:rPr>
        <w:t>
      "737 Ақтөбе облысы Ырғыз ауданының "Ақши" көлдетiп суару жүйесiнiң сол жақ жағалау бөлiгiн қайта жаңарту
</w:t>
      </w:r>
      <w:r>
        <w:br/>
      </w:r>
      <w:r>
        <w:rPr>
          <w:rFonts w:ascii="Times New Roman"/>
          <w:b w:val="false"/>
          <w:i w:val="false"/>
          <w:color w:val="000000"/>
          <w:sz w:val="28"/>
        </w:rPr>
        <w:t>
      740 Гидротехникалық құрылғыларды қайта жаңарту
</w:t>
      </w:r>
      <w:r>
        <w:br/>
      </w:r>
      <w:r>
        <w:rPr>
          <w:rFonts w:ascii="Times New Roman"/>
          <w:b w:val="false"/>
          <w:i w:val="false"/>
          <w:color w:val="000000"/>
          <w:sz w:val="28"/>
        </w:rPr>
        <w:t>
      030 Гидротехникалық құрылғыларды қайта жаңарту бойынша жобалау-сметалық құжаттамаларды әзiрлеу
</w:t>
      </w:r>
      <w:r>
        <w:br/>
      </w:r>
      <w:r>
        <w:rPr>
          <w:rFonts w:ascii="Times New Roman"/>
          <w:b w:val="false"/>
          <w:i w:val="false"/>
          <w:color w:val="000000"/>
          <w:sz w:val="28"/>
        </w:rPr>
        <w:t>
      031 Гидротехникалық құрылғыларды қайта жаңарту
</w:t>
      </w:r>
      <w:r>
        <w:br/>
      </w:r>
      <w:r>
        <w:rPr>
          <w:rFonts w:ascii="Times New Roman"/>
          <w:b w:val="false"/>
          <w:i w:val="false"/>
          <w:color w:val="000000"/>
          <w:sz w:val="28"/>
        </w:rPr>
        <w:t>
      мынадай мазмұндағы 408 бағдарламасымен 233 бағдарлама әкiмшiсiмен толықтырылсын:
</w:t>
      </w:r>
      <w:r>
        <w:br/>
      </w:r>
      <w:r>
        <w:rPr>
          <w:rFonts w:ascii="Times New Roman"/>
          <w:b w:val="false"/>
          <w:i w:val="false"/>
          <w:color w:val="000000"/>
          <w:sz w:val="28"/>
        </w:rPr>
        <w:t>
      "233 Қазақстан Республикасының Индустрия және сауда министрлiгi
</w:t>
      </w:r>
      <w:r>
        <w:br/>
      </w:r>
      <w:r>
        <w:rPr>
          <w:rFonts w:ascii="Times New Roman"/>
          <w:b w:val="false"/>
          <w:i w:val="false"/>
          <w:color w:val="000000"/>
          <w:sz w:val="28"/>
        </w:rPr>
        <w:t>
      408 Астана қаласының бюджетiне Есiл өзенiнiң арнасын қайта жаңартуға арналған мақсатты инвестициялық трансферттер";
</w:t>
      </w:r>
      <w:r>
        <w:br/>
      </w:r>
      <w:r>
        <w:rPr>
          <w:rFonts w:ascii="Times New Roman"/>
          <w:b w:val="false"/>
          <w:i w:val="false"/>
          <w:color w:val="000000"/>
          <w:sz w:val="28"/>
        </w:rPr>
        <w:t>
      мынадай мазмұндағы 042 және 043 бағдарламаларымен 257 бағдарлама әкiмшiсiмен толықтырылсын:
</w:t>
      </w:r>
      <w:r>
        <w:br/>
      </w:r>
      <w:r>
        <w:rPr>
          <w:rFonts w:ascii="Times New Roman"/>
          <w:b w:val="false"/>
          <w:i w:val="false"/>
          <w:color w:val="000000"/>
          <w:sz w:val="28"/>
        </w:rPr>
        <w:t>
      "257 Жергіліктi бюджеттен қаржыландырылатын ормандарды және хайуанаттар әлемiн қорғау жөнiндегi ауыл шаруашылығының атқарушы органы
</w:t>
      </w:r>
      <w:r>
        <w:br/>
      </w:r>
      <w:r>
        <w:rPr>
          <w:rFonts w:ascii="Times New Roman"/>
          <w:b w:val="false"/>
          <w:i w:val="false"/>
          <w:color w:val="000000"/>
          <w:sz w:val="28"/>
        </w:rPr>
        <w:t>
      042 Су қорғау аймақтары мен белдеулерiн белгiлеу
</w:t>
      </w:r>
      <w:r>
        <w:br/>
      </w:r>
      <w:r>
        <w:rPr>
          <w:rFonts w:ascii="Times New Roman"/>
          <w:b w:val="false"/>
          <w:i w:val="false"/>
          <w:color w:val="000000"/>
          <w:sz w:val="28"/>
        </w:rPr>
        <w:t>
      043 Су беруге қатыссыз "жергiлiктi сипаттағы гидротехникалық жүйелер мен ғимараттардың жұмыс iстеуiн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3 "Орман шаруашылығы" кiшi функциясында:
</w:t>
      </w:r>
      <w:r>
        <w:br/>
      </w:r>
      <w:r>
        <w:rPr>
          <w:rFonts w:ascii="Times New Roman"/>
          <w:b w:val="false"/>
          <w:i w:val="false"/>
          <w:color w:val="000000"/>
          <w:sz w:val="28"/>
        </w:rPr>
        <w:t>
      212 "Қазақстан Республикасының Ауыл шаруашылығы министрлiгі" бағдарлама әкiмшiсi бойынша:
</w:t>
      </w:r>
      <w:r>
        <w:br/>
      </w:r>
      <w:r>
        <w:rPr>
          <w:rFonts w:ascii="Times New Roman"/>
          <w:b w:val="false"/>
          <w:i w:val="false"/>
          <w:color w:val="000000"/>
          <w:sz w:val="28"/>
        </w:rPr>
        <w:t>
      мынадай мазмұндағы 030, 031, 032 және 033 кiшi бағдарламалары бар 215 бағдарламасымен, 030, 031, 032, 033, 034, 035, 036, 037, 038, 039, 040, 041, 042 және 043 кiшi бағдарламалары бар 415 бағдарламасымен, 029 кішi бағдарламасы бар 423 бағдарламасымен толықтырылсын:
</w:t>
      </w:r>
      <w:r>
        <w:br/>
      </w:r>
      <w:r>
        <w:rPr>
          <w:rFonts w:ascii="Times New Roman"/>
          <w:b w:val="false"/>
          <w:i w:val="false"/>
          <w:color w:val="000000"/>
          <w:sz w:val="28"/>
        </w:rPr>
        <w:t>
      "215 Ерекше қорғалатын табиғи аумақтар мен орман шаруашылығы ұйымдарының материалдық-техникалық базасын дамыту
</w:t>
      </w:r>
      <w:r>
        <w:br/>
      </w:r>
      <w:r>
        <w:rPr>
          <w:rFonts w:ascii="Times New Roman"/>
          <w:b w:val="false"/>
          <w:i w:val="false"/>
          <w:color w:val="000000"/>
          <w:sz w:val="28"/>
        </w:rPr>
        <w:t>
      030 Қазақ мемлекеттiк республикалық орман тұқымдары мекемесiнiң материалдық-техникалық базасын дамыту
</w:t>
      </w:r>
      <w:r>
        <w:br/>
      </w:r>
      <w:r>
        <w:rPr>
          <w:rFonts w:ascii="Times New Roman"/>
          <w:b w:val="false"/>
          <w:i w:val="false"/>
          <w:color w:val="000000"/>
          <w:sz w:val="28"/>
        </w:rPr>
        <w:t>
      031 Сандықтау оқу-өндiрiстiк орман шаруашылығының материалдық-техникалық базасын дамыту
</w:t>
      </w:r>
      <w:r>
        <w:br/>
      </w:r>
      <w:r>
        <w:rPr>
          <w:rFonts w:ascii="Times New Roman"/>
          <w:b w:val="false"/>
          <w:i w:val="false"/>
          <w:color w:val="000000"/>
          <w:sz w:val="28"/>
        </w:rPr>
        <w:t>
      032 Сандықтау оқу-өндiрiстiк орман шаруашылығының материалдық-техникалық базасын дамыту
</w:t>
      </w:r>
      <w:r>
        <w:br/>
      </w:r>
      <w:r>
        <w:rPr>
          <w:rFonts w:ascii="Times New Roman"/>
          <w:b w:val="false"/>
          <w:i w:val="false"/>
          <w:color w:val="000000"/>
          <w:sz w:val="28"/>
        </w:rPr>
        <w:t>
      033 Ерекше қорғалатын табиғи аумақтардың материалдық-техникалық базасын дамыту
</w:t>
      </w:r>
      <w:r>
        <w:br/>
      </w:r>
      <w:r>
        <w:rPr>
          <w:rFonts w:ascii="Times New Roman"/>
          <w:b w:val="false"/>
          <w:i w:val="false"/>
          <w:color w:val="000000"/>
          <w:sz w:val="28"/>
        </w:rPr>
        <w:t>
      415 Ормандарды және хайуанаттар дүниесiн қорғау жөнiндегi мекемелердi ұстауға және олардың материалдық-техникалық базасын дамытуға облыстық бюджеттерге арналған мақсатты трансферттер
</w:t>
      </w:r>
      <w:r>
        <w:br/>
      </w:r>
      <w:r>
        <w:rPr>
          <w:rFonts w:ascii="Times New Roman"/>
          <w:b w:val="false"/>
          <w:i w:val="false"/>
          <w:color w:val="000000"/>
          <w:sz w:val="28"/>
        </w:rPr>
        <w:t>
      030 Ормандарды және хайуанаттар дүниесiн қорғау жөнiндегі мекемелердi ұстауға және олардың материалдық-техникалық базасын дамытуға Ақмола облыстық бюджетiне арналған мақсатты трансферттер
</w:t>
      </w:r>
      <w:r>
        <w:br/>
      </w:r>
      <w:r>
        <w:rPr>
          <w:rFonts w:ascii="Times New Roman"/>
          <w:b w:val="false"/>
          <w:i w:val="false"/>
          <w:color w:val="000000"/>
          <w:sz w:val="28"/>
        </w:rPr>
        <w:t>
      031 Ормандарды және хайуанаттар дүниесiн қорғау жөнiндегi мекемелердi ұстауға және олардың материалдық-техникалық базасын дамытуға Ақтөбе облыстық бюджетiне арналған мақсатты трансферттер
</w:t>
      </w:r>
      <w:r>
        <w:br/>
      </w:r>
      <w:r>
        <w:rPr>
          <w:rFonts w:ascii="Times New Roman"/>
          <w:b w:val="false"/>
          <w:i w:val="false"/>
          <w:color w:val="000000"/>
          <w:sz w:val="28"/>
        </w:rPr>
        <w:t>
      032 Ормандарды және хайуанаттар дүниесiн қорғау жөнiндегi мекемелердi ұстауға және олардың материалдық-техникалық базасын дамытуға Алматы облыстық бюджетiне арналған мақсатты трансферттер
</w:t>
      </w:r>
      <w:r>
        <w:br/>
      </w:r>
      <w:r>
        <w:rPr>
          <w:rFonts w:ascii="Times New Roman"/>
          <w:b w:val="false"/>
          <w:i w:val="false"/>
          <w:color w:val="000000"/>
          <w:sz w:val="28"/>
        </w:rPr>
        <w:t>
      033 Ормандарды және хайуанаттар дүниесiн қорғау жөнiндегi мекемелердi ұстауға және олардың материалдық-техникалық базасын дамытуға Атырау облыстық бюджетiне арналған мақсатты трансферттер
</w:t>
      </w:r>
      <w:r>
        <w:br/>
      </w:r>
      <w:r>
        <w:rPr>
          <w:rFonts w:ascii="Times New Roman"/>
          <w:b w:val="false"/>
          <w:i w:val="false"/>
          <w:color w:val="000000"/>
          <w:sz w:val="28"/>
        </w:rPr>
        <w:t>
      034 Ормандарды және хайуанаттар дүниесiн қорғау жөнiндегi мекемелердi ұстауға және олардың материалдық-техникалық базасын дамытуға Шығыс Қазақстан облыстық бюджетiне арналған мақсатты трансферттер
</w:t>
      </w:r>
      <w:r>
        <w:br/>
      </w:r>
      <w:r>
        <w:rPr>
          <w:rFonts w:ascii="Times New Roman"/>
          <w:b w:val="false"/>
          <w:i w:val="false"/>
          <w:color w:val="000000"/>
          <w:sz w:val="28"/>
        </w:rPr>
        <w:t>
      035 Ормандарды және хайуанаттар дүниесiн қорғау жөнiндегi мекемелердi ұстауға және олардың материалдық-техникалық базасын дамытуға Жамбыл облыстық бюджетiне арналған мақсатты трансферттер
</w:t>
      </w:r>
      <w:r>
        <w:br/>
      </w:r>
      <w:r>
        <w:rPr>
          <w:rFonts w:ascii="Times New Roman"/>
          <w:b w:val="false"/>
          <w:i w:val="false"/>
          <w:color w:val="000000"/>
          <w:sz w:val="28"/>
        </w:rPr>
        <w:t>
      036 Ормандарды және хайуанаттар дүниесiн қорғау жөнiндегi мекемелердi ұстауға және олардың материалдық-техникалық базасын дамытуға Батыс Қазақстан облыстық бюджетiне арналған мақсатты трансферттер
</w:t>
      </w:r>
      <w:r>
        <w:br/>
      </w:r>
      <w:r>
        <w:rPr>
          <w:rFonts w:ascii="Times New Roman"/>
          <w:b w:val="false"/>
          <w:i w:val="false"/>
          <w:color w:val="000000"/>
          <w:sz w:val="28"/>
        </w:rPr>
        <w:t>
      037 Ормандарды және хайуанаттар дүниесiн қорғау жөнiндегi мекемелердi ұстауға және олардың материалдық-техникалық базасын дамытуға Қарағанды облыстық бюджетiне арналған мақсатты трансферттер
</w:t>
      </w:r>
      <w:r>
        <w:br/>
      </w:r>
      <w:r>
        <w:rPr>
          <w:rFonts w:ascii="Times New Roman"/>
          <w:b w:val="false"/>
          <w:i w:val="false"/>
          <w:color w:val="000000"/>
          <w:sz w:val="28"/>
        </w:rPr>
        <w:t>
      038 Ормандарды және хайуанаттар дүниесiн қорғау жөнiндегi мекемелердi ұстауға және олардың материалдық-техникалық базасын дамытуға Қостанай облыстық бюджетiне арналған мақсатты трансферттер
</w:t>
      </w:r>
      <w:r>
        <w:br/>
      </w:r>
      <w:r>
        <w:rPr>
          <w:rFonts w:ascii="Times New Roman"/>
          <w:b w:val="false"/>
          <w:i w:val="false"/>
          <w:color w:val="000000"/>
          <w:sz w:val="28"/>
        </w:rPr>
        <w:t>
      039 Ормандарды және хайуанаттар дүниесiн қорғау жөнiндегi мекемелердi ұстауға және олардың материалдық-техникалық базасын дамытуға Қызылорда облыстық бюджетiне арналған мақсатты трансферттер
</w:t>
      </w:r>
      <w:r>
        <w:br/>
      </w:r>
      <w:r>
        <w:rPr>
          <w:rFonts w:ascii="Times New Roman"/>
          <w:b w:val="false"/>
          <w:i w:val="false"/>
          <w:color w:val="000000"/>
          <w:sz w:val="28"/>
        </w:rPr>
        <w:t>
      040 Ормандарды және хайуанаттар дүниесiн қорғау жөнiндегi мекемелердi ұстауға және олардың материалдық-техникалық базасын дамытуға Маңғыстау облыстық бюджетiне арналған мақсатты трансферттер
</w:t>
      </w:r>
      <w:r>
        <w:br/>
      </w:r>
      <w:r>
        <w:rPr>
          <w:rFonts w:ascii="Times New Roman"/>
          <w:b w:val="false"/>
          <w:i w:val="false"/>
          <w:color w:val="000000"/>
          <w:sz w:val="28"/>
        </w:rPr>
        <w:t>
      041 Ормандарды және хайуанаттар дүниесiн қорғау жөнiндегi мекемелердi ұстауға және олардың материалдық-техникалық базасын дамытуға Павлодар облыстық бюджетiне арналған мақсатты трансферттер
</w:t>
      </w:r>
      <w:r>
        <w:br/>
      </w:r>
      <w:r>
        <w:rPr>
          <w:rFonts w:ascii="Times New Roman"/>
          <w:b w:val="false"/>
          <w:i w:val="false"/>
          <w:color w:val="000000"/>
          <w:sz w:val="28"/>
        </w:rPr>
        <w:t>
      042 Ормандарды және хайуанаттар дүниесiн қорғау жөнiндегi мекемелердi ұстауға және олардың материалдық-техникалық базасын дамытуға Солтүстiк Қазақстан облыстық бюджетiне арналған мақсатты трансферттер
</w:t>
      </w:r>
      <w:r>
        <w:br/>
      </w:r>
      <w:r>
        <w:rPr>
          <w:rFonts w:ascii="Times New Roman"/>
          <w:b w:val="false"/>
          <w:i w:val="false"/>
          <w:color w:val="000000"/>
          <w:sz w:val="28"/>
        </w:rPr>
        <w:t>
      043 Ормандарды және хайуанаттар дүниесiн қорғау жөнiндегi мекемелердi ұстауға және олардың материалдық-техникалық базасын дамытуға Оңтүстiк Қазақстан облыстық бюджетiне арналған мақсатты трансферттер
</w:t>
      </w:r>
      <w:r>
        <w:br/>
      </w:r>
      <w:r>
        <w:rPr>
          <w:rFonts w:ascii="Times New Roman"/>
          <w:b w:val="false"/>
          <w:i w:val="false"/>
          <w:color w:val="000000"/>
          <w:sz w:val="28"/>
        </w:rPr>
        <w:t>
      423 Ормандарды сақтау және республика аумағының орманды жерлерiн көбейту
</w:t>
      </w:r>
      <w:r>
        <w:br/>
      </w:r>
      <w:r>
        <w:rPr>
          <w:rFonts w:ascii="Times New Roman"/>
          <w:b w:val="false"/>
          <w:i w:val="false"/>
          <w:color w:val="000000"/>
          <w:sz w:val="28"/>
        </w:rPr>
        <w:t>
      029 Iшкi көздердiң есебiнен грантты iске асыру";
</w:t>
      </w:r>
      <w:r>
        <w:br/>
      </w:r>
      <w:r>
        <w:rPr>
          <w:rFonts w:ascii="Times New Roman"/>
          <w:b w:val="false"/>
          <w:i w:val="false"/>
          <w:color w:val="000000"/>
          <w:sz w:val="28"/>
        </w:rPr>
        <w:t>
      724 "Қазақстанның ормандары" бағдарламасындағы 031 кiшi бағдарламасы мынадай редакцияда жазылсын:
</w:t>
      </w:r>
      <w:r>
        <w:br/>
      </w:r>
      <w:r>
        <w:rPr>
          <w:rFonts w:ascii="Times New Roman"/>
          <w:b w:val="false"/>
          <w:i w:val="false"/>
          <w:color w:val="000000"/>
          <w:sz w:val="28"/>
        </w:rPr>
        <w:t>
      "031 Сандықтау оқу-өндiрiстiк орман шаруашылығы";
</w:t>
      </w:r>
      <w:r>
        <w:br/>
      </w:r>
      <w:r>
        <w:rPr>
          <w:rFonts w:ascii="Times New Roman"/>
          <w:b w:val="false"/>
          <w:i w:val="false"/>
          <w:color w:val="000000"/>
          <w:sz w:val="28"/>
        </w:rPr>
        <w:t>
      мынадай мазмұндағы 735 бағдарламасымен толықтырылсын:
</w:t>
      </w:r>
      <w:r>
        <w:br/>
      </w:r>
      <w:r>
        <w:rPr>
          <w:rFonts w:ascii="Times New Roman"/>
          <w:b w:val="false"/>
          <w:i w:val="false"/>
          <w:color w:val="000000"/>
          <w:sz w:val="28"/>
        </w:rPr>
        <w:t>
      "735 Орман және биоресурстар саласындағы биологиялық негiздемелердi әзiрлеу";
</w:t>
      </w:r>
      <w:r>
        <w:br/>
      </w:r>
      <w:r>
        <w:rPr>
          <w:rFonts w:ascii="Times New Roman"/>
          <w:b w:val="false"/>
          <w:i w:val="false"/>
          <w:color w:val="000000"/>
          <w:sz w:val="28"/>
        </w:rPr>
        <w:t>
      мынадай мазмұндағы 030 кiшi бағдарламасы бар 044 және 045 бағдарламалары 257 бағдарлама әкiмшiсiмен толықтырылсын:
</w:t>
      </w:r>
      <w:r>
        <w:br/>
      </w:r>
      <w:r>
        <w:rPr>
          <w:rFonts w:ascii="Times New Roman"/>
          <w:b w:val="false"/>
          <w:i w:val="false"/>
          <w:color w:val="000000"/>
          <w:sz w:val="28"/>
        </w:rPr>
        <w:t>
      "257 Жергiлiктi бюджеттен қаржыландырылатын ауыл шаруашылығының, ормандарды және хайуанаттар әлемiн қорғау жөнiндегi атқарушы орган
</w:t>
      </w:r>
      <w:r>
        <w:br/>
      </w:r>
      <w:r>
        <w:rPr>
          <w:rFonts w:ascii="Times New Roman"/>
          <w:b w:val="false"/>
          <w:i w:val="false"/>
          <w:color w:val="000000"/>
          <w:sz w:val="28"/>
        </w:rPr>
        <w:t>
      044 Ормандарды және хайуанаттар әлемiн қорғау
</w:t>
      </w:r>
      <w:r>
        <w:br/>
      </w:r>
      <w:r>
        <w:rPr>
          <w:rFonts w:ascii="Times New Roman"/>
          <w:b w:val="false"/>
          <w:i w:val="false"/>
          <w:color w:val="000000"/>
          <w:sz w:val="28"/>
        </w:rPr>
        <w:t>
      030 Ормандарды және хайуанаттар әлемiн қорғау мекемелерi
</w:t>
      </w:r>
      <w:r>
        <w:br/>
      </w:r>
      <w:r>
        <w:rPr>
          <w:rFonts w:ascii="Times New Roman"/>
          <w:b w:val="false"/>
          <w:i w:val="false"/>
          <w:color w:val="000000"/>
          <w:sz w:val="28"/>
        </w:rPr>
        <w:t>
      045 Ормандарды және хайуанаттар әлемiн қорғау мекемелерiн материалдық-техникалық жарақтандыру";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4 "Балық шаруашылығы" кiшi функциясындағы 212 "Қазақстан Республикасының Ауыл шаруашылығы министрлiгi" бағдарлама әкiмшiсi бойынша мынадай мазмұндағы 030 және 031 кiшi бағдарламалары бар 212 бағдарламасымен толықтырылсын:
</w:t>
      </w:r>
      <w:r>
        <w:br/>
      </w:r>
      <w:r>
        <w:rPr>
          <w:rFonts w:ascii="Times New Roman"/>
          <w:b w:val="false"/>
          <w:i w:val="false"/>
          <w:color w:val="000000"/>
          <w:sz w:val="28"/>
        </w:rPr>
        <w:t>
      "212 Балық қорларын қорғау және балық аулауды реттеу жөнiндегi мекемелердiң материалдық-техникалық базасын дамыту
</w:t>
      </w:r>
      <w:r>
        <w:br/>
      </w:r>
      <w:r>
        <w:rPr>
          <w:rFonts w:ascii="Times New Roman"/>
          <w:b w:val="false"/>
          <w:i w:val="false"/>
          <w:color w:val="000000"/>
          <w:sz w:val="28"/>
        </w:rPr>
        <w:t>
      738 "Балық қорларын қорғау және балық аулауды реттеу" бағдарламасы мынадай мазмұндағы 032 кiшi бағдарламасымен толықтырылсын:
</w:t>
      </w:r>
      <w:r>
        <w:br/>
      </w:r>
      <w:r>
        <w:rPr>
          <w:rFonts w:ascii="Times New Roman"/>
          <w:b w:val="false"/>
          <w:i w:val="false"/>
          <w:color w:val="000000"/>
          <w:sz w:val="28"/>
        </w:rPr>
        <w:t>
      "032 Балық қорларын қорғау және балық аулауды реттеу жөнiндегi аймақтық мекемелерi";
</w:t>
      </w:r>
    </w:p>
    <w:p>
      <w:pPr>
        <w:spacing w:after="0"/>
        <w:ind w:left="0"/>
        <w:jc w:val="both"/>
      </w:pPr>
      <w:r>
        <w:rPr>
          <w:rFonts w:ascii="Times New Roman"/>
          <w:b w:val="false"/>
          <w:i w:val="false"/>
          <w:color w:val="000000"/>
          <w:sz w:val="28"/>
        </w:rPr>
        <w:t>
</w:t>
      </w:r>
      <w:r>
        <w:rPr>
          <w:rFonts w:ascii="Times New Roman"/>
          <w:b w:val="false"/>
          <w:i w:val="false"/>
          <w:color w:val="000000"/>
          <w:sz w:val="28"/>
        </w:rPr>
        <w:t>
      5 "Қоршаған ортаны қорғау" кiшi функциясында:
</w:t>
      </w:r>
      <w:r>
        <w:br/>
      </w:r>
      <w:r>
        <w:rPr>
          <w:rFonts w:ascii="Times New Roman"/>
          <w:b w:val="false"/>
          <w:i w:val="false"/>
          <w:color w:val="000000"/>
          <w:sz w:val="28"/>
        </w:rPr>
        <w:t>
      234 "Қазақстан Республикасының Қоршаған ортаны қорғау министрлiгi" бағдарлама әкiмшiсi бойынша:
</w:t>
      </w:r>
      <w:r>
        <w:br/>
      </w:r>
      <w:r>
        <w:rPr>
          <w:rFonts w:ascii="Times New Roman"/>
          <w:b w:val="false"/>
          <w:i w:val="false"/>
          <w:color w:val="000000"/>
          <w:sz w:val="28"/>
        </w:rPr>
        <w:t>
      031 "Экологиялық мониторинг жүргiзу және қоршаған ортаны қoрғaу" бағдарламасындағы 033 кiшi бағдарламасы мынадай редакцияда жазылсын:
</w:t>
      </w:r>
      <w:r>
        <w:br/>
      </w:r>
      <w:r>
        <w:rPr>
          <w:rFonts w:ascii="Times New Roman"/>
          <w:b w:val="false"/>
          <w:i w:val="false"/>
          <w:color w:val="000000"/>
          <w:sz w:val="28"/>
        </w:rPr>
        <w:t>
      "033 Қызылорда қаласында қоршаған ортаны қорғау мен халық денсаулығын сақтау мониторингi";
</w:t>
      </w:r>
      <w:r>
        <w:br/>
      </w:r>
      <w:r>
        <w:rPr>
          <w:rFonts w:ascii="Times New Roman"/>
          <w:b w:val="false"/>
          <w:i w:val="false"/>
          <w:color w:val="000000"/>
          <w:sz w:val="28"/>
        </w:rPr>
        <w:t>
      мынадай мазмұндағы 029 кiшi бағдарламасы бар 037, 032 және 036 бағдарламаларымен, 030 кiшi бағдарламасы бар 200 бағдарламасымен, 203, 300, 401 және 402 бағдарламаларымен толықтырылсын:
</w:t>
      </w:r>
      <w:r>
        <w:br/>
      </w:r>
      <w:r>
        <w:rPr>
          <w:rFonts w:ascii="Times New Roman"/>
          <w:b w:val="false"/>
          <w:i w:val="false"/>
          <w:color w:val="000000"/>
          <w:sz w:val="28"/>
        </w:rPr>
        <w:t>
      "032 Қоршаған ортаны қорғау саласындағы экологиялық зерттеулер, стандарттар мен нормативтер әзiрлеу
</w:t>
      </w:r>
      <w:r>
        <w:br/>
      </w:r>
      <w:r>
        <w:rPr>
          <w:rFonts w:ascii="Times New Roman"/>
          <w:b w:val="false"/>
          <w:i w:val="false"/>
          <w:color w:val="000000"/>
          <w:sz w:val="28"/>
        </w:rPr>
        <w:t>
      036 Зымыран-ғарыштық қызмет әсерiне ұшыраған Қазақстан Республикасы аумағындағы учаскелердiң экологиялық жағдайының мониторингi
</w:t>
      </w:r>
      <w:r>
        <w:br/>
      </w:r>
      <w:r>
        <w:rPr>
          <w:rFonts w:ascii="Times New Roman"/>
          <w:b w:val="false"/>
          <w:i w:val="false"/>
          <w:color w:val="000000"/>
          <w:sz w:val="28"/>
        </w:rPr>
        <w:t>
      037 Қарағанды облысы Шет ауданының тыңайған жерлерiн оңалту жобасы
</w:t>
      </w:r>
      <w:r>
        <w:br/>
      </w:r>
      <w:r>
        <w:rPr>
          <w:rFonts w:ascii="Times New Roman"/>
          <w:b w:val="false"/>
          <w:i w:val="false"/>
          <w:color w:val="000000"/>
          <w:sz w:val="28"/>
        </w:rPr>
        <w:t>
      029 Iшкi көздердiң есебiнен грантты iске асыру
</w:t>
      </w:r>
      <w:r>
        <w:br/>
      </w:r>
      <w:r>
        <w:rPr>
          <w:rFonts w:ascii="Times New Roman"/>
          <w:b w:val="false"/>
          <w:i w:val="false"/>
          <w:color w:val="000000"/>
          <w:sz w:val="28"/>
        </w:rPr>
        <w:t>
      200 Қазақстан Республикасы Қоршаған ортаны қорғау министрлiгiн материалдық-техникалық қамтамасыз ету
</w:t>
      </w:r>
      <w:r>
        <w:br/>
      </w:r>
      <w:r>
        <w:rPr>
          <w:rFonts w:ascii="Times New Roman"/>
          <w:b w:val="false"/>
          <w:i w:val="false"/>
          <w:color w:val="000000"/>
          <w:sz w:val="28"/>
        </w:rPr>
        <w:t>
      030 Орталық орган аппаратын материалдық-техникалық қамтамасыз ету
</w:t>
      </w:r>
      <w:r>
        <w:br/>
      </w:r>
      <w:r>
        <w:rPr>
          <w:rFonts w:ascii="Times New Roman"/>
          <w:b w:val="false"/>
          <w:i w:val="false"/>
          <w:color w:val="000000"/>
          <w:sz w:val="28"/>
        </w:rPr>
        <w:t>
      203 Қызылорда қаласының Қоршаған ортаны және тұрғындар денсаулығын қорғау мониторингi орталығын материалдық-техникалық қамтамасыз ету
</w:t>
      </w:r>
      <w:r>
        <w:br/>
      </w:r>
      <w:r>
        <w:rPr>
          <w:rFonts w:ascii="Times New Roman"/>
          <w:b w:val="false"/>
          <w:i w:val="false"/>
          <w:color w:val="000000"/>
          <w:sz w:val="28"/>
        </w:rPr>
        <w:t>
      300 Қызылорда қаласында сарқынды суларды биологиялық тазалау станциясын салу
</w:t>
      </w:r>
      <w:r>
        <w:br/>
      </w:r>
      <w:r>
        <w:rPr>
          <w:rFonts w:ascii="Times New Roman"/>
          <w:b w:val="false"/>
          <w:i w:val="false"/>
          <w:color w:val="000000"/>
          <w:sz w:val="28"/>
        </w:rPr>
        <w:t>
      401 "Павлодар химия зауыты" ААҚ-та демеркуризациялық жұмыстарды жалғастыру үшiн Павлодар облыстық бюджетiне берiлетiн мақсатты трансферттер
</w:t>
      </w:r>
      <w:r>
        <w:br/>
      </w:r>
      <w:r>
        <w:rPr>
          <w:rFonts w:ascii="Times New Roman"/>
          <w:b w:val="false"/>
          <w:i w:val="false"/>
          <w:color w:val="000000"/>
          <w:sz w:val="28"/>
        </w:rPr>
        <w:t>
      402 Семей қаласында сарқынды суды биологиялық жолмен тазарту құрылғысын салуға Шығыс Қазақстан облыстық бюджетiне берiлетiн мақсатты трансферттер";
</w:t>
      </w:r>
      <w:r>
        <w:br/>
      </w:r>
      <w:r>
        <w:rPr>
          <w:rFonts w:ascii="Times New Roman"/>
          <w:b w:val="false"/>
          <w:i w:val="false"/>
          <w:color w:val="000000"/>
          <w:sz w:val="28"/>
        </w:rPr>
        <w:t>
      256 "Жергiлiктi бюджеттен қаржыландырылатын табиғат пайдалану және қоршаған ортаны қорғау жөнiндегi атқарушы орган" бағдарламасы әкiмшiсi бойынша мынадай мазмұндағы 032 бағдарламасымен толықтырылсын:
</w:t>
      </w:r>
      <w:r>
        <w:br/>
      </w:r>
      <w:r>
        <w:rPr>
          <w:rFonts w:ascii="Times New Roman"/>
          <w:b w:val="false"/>
          <w:i w:val="false"/>
          <w:color w:val="000000"/>
          <w:sz w:val="28"/>
        </w:rPr>
        <w:t>
      "032 Павлодар облысында демеркуризация бойынша жұмыстар жүргiзу";
</w:t>
      </w:r>
      <w:r>
        <w:br/>
      </w:r>
      <w:r>
        <w:rPr>
          <w:rFonts w:ascii="Times New Roman"/>
          <w:b w:val="false"/>
          <w:i w:val="false"/>
          <w:color w:val="000000"/>
          <w:sz w:val="28"/>
        </w:rPr>
        <w:t>
      мынадай мазмұндағы 064 және 066 бағдарламаларымен 274 бағдарлама әкiмшiсiмен толықтырылсын:
</w:t>
      </w:r>
      <w:r>
        <w:br/>
      </w:r>
      <w:r>
        <w:rPr>
          <w:rFonts w:ascii="Times New Roman"/>
          <w:b w:val="false"/>
          <w:i w:val="false"/>
          <w:color w:val="000000"/>
          <w:sz w:val="28"/>
        </w:rPr>
        <w:t>
      "274 Жергiлiктi бюджеттен қаржыландырылатын тұрғын-үй коммуналдық, жол шаруашылығы мен көлiктiң атқарушы органы
</w:t>
      </w:r>
      <w:r>
        <w:br/>
      </w:r>
      <w:r>
        <w:rPr>
          <w:rFonts w:ascii="Times New Roman"/>
          <w:b w:val="false"/>
          <w:i w:val="false"/>
          <w:color w:val="000000"/>
          <w:sz w:val="28"/>
        </w:rPr>
        <w:t>
      064 Семей қаласындағы ағын суларды биологиялық тазартудың ғимаратын салу
</w:t>
      </w:r>
      <w:r>
        <w:br/>
      </w:r>
      <w:r>
        <w:rPr>
          <w:rFonts w:ascii="Times New Roman"/>
          <w:b w:val="false"/>
          <w:i w:val="false"/>
          <w:color w:val="000000"/>
          <w:sz w:val="28"/>
        </w:rPr>
        <w:t>
      066 Жергiлiктi деңгейдегi тазарту ғимараттарының құрылысы";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9 "Ауыл, су, орман, балық шаруашылығы және қоршаған ортаны қорғау саласындағы өзге де қызметтер" кiшi функциясында:
</w:t>
      </w:r>
      <w:r>
        <w:br/>
      </w:r>
      <w:r>
        <w:rPr>
          <w:rFonts w:ascii="Times New Roman"/>
          <w:b w:val="false"/>
          <w:i w:val="false"/>
          <w:color w:val="000000"/>
          <w:sz w:val="28"/>
        </w:rPr>
        <w:t>
      212 "Қазақстан Республикасының Ауыл шаруашылығы министрлiгi" бағдарлама әкiмшiсi бойынша:
</w:t>
      </w:r>
      <w:r>
        <w:br/>
      </w:r>
      <w:r>
        <w:rPr>
          <w:rFonts w:ascii="Times New Roman"/>
          <w:b w:val="false"/>
          <w:i w:val="false"/>
          <w:color w:val="000000"/>
          <w:sz w:val="28"/>
        </w:rPr>
        <w:t>
      030 және 031 кiшi бағдарламалары бар 060 және 722 бағдарламаларымен толықтырылсын:
</w:t>
      </w:r>
      <w:r>
        <w:br/>
      </w:r>
      <w:r>
        <w:rPr>
          <w:rFonts w:ascii="Times New Roman"/>
          <w:b w:val="false"/>
          <w:i w:val="false"/>
          <w:color w:val="000000"/>
          <w:sz w:val="28"/>
        </w:rPr>
        <w:t>
      "060 Ауыл шаруашылық, мелиоративтiк және жол-құрылыс техникаларын мемлекеттiк тiркеу
</w:t>
      </w:r>
      <w:r>
        <w:br/>
      </w:r>
      <w:r>
        <w:rPr>
          <w:rFonts w:ascii="Times New Roman"/>
          <w:b w:val="false"/>
          <w:i w:val="false"/>
          <w:color w:val="000000"/>
          <w:sz w:val="28"/>
        </w:rPr>
        <w:t>
      030 Техникалық паспорттар дайындау
</w:t>
      </w:r>
      <w:r>
        <w:br/>
      </w:r>
      <w:r>
        <w:rPr>
          <w:rFonts w:ascii="Times New Roman"/>
          <w:b w:val="false"/>
          <w:i w:val="false"/>
          <w:color w:val="000000"/>
          <w:sz w:val="28"/>
        </w:rPr>
        <w:t>
      031 Мемлекеттiк тiркеу нөмiрлiк белгiлерiн дайындау
</w:t>
      </w:r>
      <w:r>
        <w:br/>
      </w:r>
      <w:r>
        <w:rPr>
          <w:rFonts w:ascii="Times New Roman"/>
          <w:b w:val="false"/>
          <w:i w:val="false"/>
          <w:color w:val="000000"/>
          <w:sz w:val="28"/>
        </w:rPr>
        <w:t>
      722 Ауылшаруашылық машиналарының, жинақтаушылардың және тораптарының техникалық құжаттамасын және тәжiрибелiк үлгiлерiн әзiрлеу";
</w:t>
      </w:r>
    </w:p>
    <w:p>
      <w:pPr>
        <w:spacing w:after="0"/>
        <w:ind w:left="0"/>
        <w:jc w:val="both"/>
      </w:pPr>
      <w:r>
        <w:rPr>
          <w:rFonts w:ascii="Times New Roman"/>
          <w:b w:val="false"/>
          <w:i w:val="false"/>
          <w:color w:val="000000"/>
          <w:sz w:val="28"/>
        </w:rPr>
        <w:t>
</w:t>
      </w:r>
      <w:r>
        <w:rPr>
          <w:rFonts w:ascii="Times New Roman"/>
          <w:b w:val="false"/>
          <w:i w:val="false"/>
          <w:color w:val="000000"/>
          <w:sz w:val="28"/>
        </w:rPr>
        <w:t>
      11 "Өнеркәсiп және құрылыс" функционалдық тобында 2 "Құрылыс" кiшi функциясында:
</w:t>
      </w:r>
      <w:r>
        <w:br/>
      </w:r>
      <w:r>
        <w:rPr>
          <w:rFonts w:ascii="Times New Roman"/>
          <w:b w:val="false"/>
          <w:i w:val="false"/>
          <w:color w:val="000000"/>
          <w:sz w:val="28"/>
        </w:rPr>
        <w:t>
      035 бағдарламасымен 220 бағдарлама әкiмшiсiмен толықтырылсын:
</w:t>
      </w:r>
      <w:r>
        <w:br/>
      </w:r>
      <w:r>
        <w:rPr>
          <w:rFonts w:ascii="Times New Roman"/>
          <w:b w:val="false"/>
          <w:i w:val="false"/>
          <w:color w:val="000000"/>
          <w:sz w:val="28"/>
        </w:rPr>
        <w:t>
      "220 Қазақстан Республикасының Экономика және бюджеттiк жоспарлау министрлiгі
</w:t>
      </w:r>
      <w:r>
        <w:br/>
      </w:r>
      <w:r>
        <w:rPr>
          <w:rFonts w:ascii="Times New Roman"/>
          <w:b w:val="false"/>
          <w:i w:val="false"/>
          <w:color w:val="000000"/>
          <w:sz w:val="28"/>
        </w:rPr>
        <w:t>
      035 Республикалық инвестициялық жобалардың техникалық-экономикалық негiздемелерiн әзiрлеу және сараптамалау";
</w:t>
      </w:r>
      <w:r>
        <w:br/>
      </w:r>
      <w:r>
        <w:rPr>
          <w:rFonts w:ascii="Times New Roman"/>
          <w:b w:val="false"/>
          <w:i w:val="false"/>
          <w:color w:val="000000"/>
          <w:sz w:val="28"/>
        </w:rPr>
        <w:t>
      233 "Қазақстан Республикасының Индустрия және сауда министрлiгi" бағдарлама әкiмшiсi бойынша мынадай мазмұндағы 035 және 036 бағдарламаларымен толықтырылсын:
</w:t>
      </w:r>
      <w:r>
        <w:br/>
      </w:r>
      <w:r>
        <w:rPr>
          <w:rFonts w:ascii="Times New Roman"/>
          <w:b w:val="false"/>
          <w:i w:val="false"/>
          <w:color w:val="000000"/>
          <w:sz w:val="28"/>
        </w:rPr>
        <w:t>
      "035 Астана қаласы жаңа орталығының объектiлерiн салуға мердiгерлiк жұмыстарды мемлекеттiк сатып алу жөнiнде конкурстар өткiзу
</w:t>
      </w:r>
      <w:r>
        <w:br/>
      </w:r>
      <w:r>
        <w:rPr>
          <w:rFonts w:ascii="Times New Roman"/>
          <w:b w:val="false"/>
          <w:i w:val="false"/>
          <w:color w:val="000000"/>
          <w:sz w:val="28"/>
        </w:rPr>
        <w:t>
      036 Үлгi жобаларды әзiрлеу";
</w:t>
      </w:r>
      <w:r>
        <w:br/>
      </w:r>
      <w:r>
        <w:rPr>
          <w:rFonts w:ascii="Times New Roman"/>
          <w:b w:val="false"/>
          <w:i w:val="false"/>
          <w:color w:val="000000"/>
          <w:sz w:val="28"/>
        </w:rPr>
        <w:t>
      694 "Қазақстан Республикасы Президентiнiң Iс басқармасы" бағдарлама әкiмшiсi бойынша 033 "Қазақстан Республикасы Президентi Iс басқармасының объектiлерiн салу және қайта жаңарту" бағдарламасы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"Көлiк және байланыс" функционалдық тобында:
</w:t>
      </w:r>
      <w:r>
        <w:br/>
      </w:r>
      <w:r>
        <w:rPr>
          <w:rFonts w:ascii="Times New Roman"/>
          <w:b w:val="false"/>
          <w:i w:val="false"/>
          <w:color w:val="000000"/>
          <w:sz w:val="28"/>
        </w:rPr>
        <w:t>
      1 "Автомобиль көлiгi" кiшi функциясында:
</w:t>
      </w:r>
      <w:r>
        <w:br/>
      </w:r>
      <w:r>
        <w:rPr>
          <w:rFonts w:ascii="Times New Roman"/>
          <w:b w:val="false"/>
          <w:i w:val="false"/>
          <w:color w:val="000000"/>
          <w:sz w:val="28"/>
        </w:rPr>
        <w:t>
      115 "Шығыс Қазақстан облысының әкiмi" бағдарлама әкiмшiсi бойынша 030 бағдарламасы мынадай редакцияда жазылсын:
</w:t>
      </w:r>
      <w:r>
        <w:br/>
      </w:r>
      <w:r>
        <w:rPr>
          <w:rFonts w:ascii="Times New Roman"/>
          <w:b w:val="false"/>
          <w:i w:val="false"/>
          <w:color w:val="000000"/>
          <w:sz w:val="28"/>
        </w:rPr>
        <w:t>
      "030 Семей қаласында Ертiс өзенi арқылы өтетiн көпiр салу" жобасы шеңберiнде қалыптасқан және орындалмаған келiсiм-шарттар мiндеттемелерiн орындау;
</w:t>
      </w:r>
      <w:r>
        <w:br/>
      </w:r>
      <w:r>
        <w:rPr>
          <w:rFonts w:ascii="Times New Roman"/>
          <w:b w:val="false"/>
          <w:i w:val="false"/>
          <w:color w:val="000000"/>
          <w:sz w:val="28"/>
        </w:rPr>
        <w:t>
      215 "Қазақстан Республикасының Көлiк және коммуникациялар министрлiгi" бағдарлама әкiмшiсi бойынша:
</w:t>
      </w:r>
      <w:r>
        <w:br/>
      </w:r>
      <w:r>
        <w:rPr>
          <w:rFonts w:ascii="Times New Roman"/>
          <w:b w:val="false"/>
          <w:i w:val="false"/>
          <w:color w:val="000000"/>
          <w:sz w:val="28"/>
        </w:rPr>
        <w:t>
      036 "Республикалық маңызы бар автомобиль жолдарын салу және оны қайта жаңарту" бағдарламасындағы:
</w:t>
      </w:r>
      <w:r>
        <w:br/>
      </w:r>
      <w:r>
        <w:rPr>
          <w:rFonts w:ascii="Times New Roman"/>
          <w:b w:val="false"/>
          <w:i w:val="false"/>
          <w:color w:val="000000"/>
          <w:sz w:val="28"/>
        </w:rPr>
        <w:t>
      040 және 044 кiшi бағдарламасы мынадай редакцияда жазылсын:
</w:t>
      </w:r>
      <w:r>
        <w:br/>
      </w:r>
      <w:r>
        <w:rPr>
          <w:rFonts w:ascii="Times New Roman"/>
          <w:b w:val="false"/>
          <w:i w:val="false"/>
          <w:color w:val="000000"/>
          <w:sz w:val="28"/>
        </w:rPr>
        <w:t>
      "040 Риддер қаласы - Алтай Республикасы шекарасы автомобиль жолын салу
</w:t>
      </w:r>
      <w:r>
        <w:br/>
      </w:r>
      <w:r>
        <w:rPr>
          <w:rFonts w:ascii="Times New Roman"/>
          <w:b w:val="false"/>
          <w:i w:val="false"/>
          <w:color w:val="000000"/>
          <w:sz w:val="28"/>
        </w:rPr>
        <w:t>
      044 Қызылорда қаласы маңындағы Сырдария өзенi арқылы өтетiн көпiр";
</w:t>
      </w:r>
      <w:r>
        <w:br/>
      </w:r>
      <w:r>
        <w:rPr>
          <w:rFonts w:ascii="Times New Roman"/>
          <w:b w:val="false"/>
          <w:i w:val="false"/>
          <w:color w:val="000000"/>
          <w:sz w:val="28"/>
        </w:rPr>
        <w:t>
      мынадай мазмұндағы 049, 050, 051, 052, 053, 058 және 060 кiшi бағдарламаларымен толықтырылсын:
</w:t>
      </w:r>
      <w:r>
        <w:br/>
      </w:r>
      <w:r>
        <w:rPr>
          <w:rFonts w:ascii="Times New Roman"/>
          <w:b w:val="false"/>
          <w:i w:val="false"/>
          <w:color w:val="000000"/>
          <w:sz w:val="28"/>
        </w:rPr>
        <w:t>
      "049 Астана қаласының Солтүстiк айналма жолын 0-6,5 км. "Солтүстiк-Батыс учаскесi" учаскесiнде қайта жаңарту
</w:t>
      </w:r>
      <w:r>
        <w:br/>
      </w:r>
      <w:r>
        <w:rPr>
          <w:rFonts w:ascii="Times New Roman"/>
          <w:b w:val="false"/>
          <w:i w:val="false"/>
          <w:color w:val="000000"/>
          <w:sz w:val="28"/>
        </w:rPr>
        <w:t>
      050 Қызылорда облысының шекарасы - Қарабұтақ-Ырғыз автожолын қайта жаңарту
</w:t>
      </w:r>
      <w:r>
        <w:br/>
      </w:r>
      <w:r>
        <w:rPr>
          <w:rFonts w:ascii="Times New Roman"/>
          <w:b w:val="false"/>
          <w:i w:val="false"/>
          <w:color w:val="000000"/>
          <w:sz w:val="28"/>
        </w:rPr>
        <w:t>
      051 Ресей Федерациясы шекарасы - Орал-Ақтөбе автожолын қайта жаңарту
</w:t>
      </w:r>
      <w:r>
        <w:br/>
      </w:r>
      <w:r>
        <w:rPr>
          <w:rFonts w:ascii="Times New Roman"/>
          <w:b w:val="false"/>
          <w:i w:val="false"/>
          <w:color w:val="000000"/>
          <w:sz w:val="28"/>
        </w:rPr>
        <w:t>
      052 Қызылорда-Жезқазған автожолын қайта жаңарту
</w:t>
      </w:r>
      <w:r>
        <w:br/>
      </w:r>
      <w:r>
        <w:rPr>
          <w:rFonts w:ascii="Times New Roman"/>
          <w:b w:val="false"/>
          <w:i w:val="false"/>
          <w:color w:val="000000"/>
          <w:sz w:val="28"/>
        </w:rPr>
        <w:t>
      053 Үшарал-Достық автожолын қайта жаңарту
</w:t>
      </w:r>
      <w:r>
        <w:br/>
      </w:r>
      <w:r>
        <w:rPr>
          <w:rFonts w:ascii="Times New Roman"/>
          <w:b w:val="false"/>
          <w:i w:val="false"/>
          <w:color w:val="000000"/>
          <w:sz w:val="28"/>
        </w:rPr>
        <w:t>
      058 Астана қаласының айналма жолын қалыпқа келтiру
</w:t>
      </w:r>
      <w:r>
        <w:br/>
      </w:r>
      <w:r>
        <w:rPr>
          <w:rFonts w:ascii="Times New Roman"/>
          <w:b w:val="false"/>
          <w:i w:val="false"/>
          <w:color w:val="000000"/>
          <w:sz w:val="28"/>
        </w:rPr>
        <w:t>
      060 Қарағанды қаласы арқылы өту учаскесiн қайта жаңарту";
</w:t>
      </w:r>
      <w:r>
        <w:br/>
      </w:r>
      <w:r>
        <w:rPr>
          <w:rFonts w:ascii="Times New Roman"/>
          <w:b w:val="false"/>
          <w:i w:val="false"/>
          <w:color w:val="000000"/>
          <w:sz w:val="28"/>
        </w:rPr>
        <w:t>
      мынадай мазмұндағы 032, 033, 034, 035, 036, 037, 038, 039, 040 және 041 кiшi бағдарламалары бар 714, 062, 707 және 708 бағдарламаларымен, 030, 031, 032 және 033 кiшi бағдарламалары бар 715 бағдарламасымен толықтырылсын:
</w:t>
      </w:r>
      <w:r>
        <w:br/>
      </w:r>
      <w:r>
        <w:rPr>
          <w:rFonts w:ascii="Times New Roman"/>
          <w:b w:val="false"/>
          <w:i w:val="false"/>
          <w:color w:val="000000"/>
          <w:sz w:val="28"/>
        </w:rPr>
        <w:t>
      "062 Республикалық маңызы бар автожолдар мен көпiрлер жай-күйiнiң диагностикасы мен оны аспаптық тексеру
</w:t>
      </w:r>
      <w:r>
        <w:br/>
      </w:r>
      <w:r>
        <w:rPr>
          <w:rFonts w:ascii="Times New Roman"/>
          <w:b w:val="false"/>
          <w:i w:val="false"/>
          <w:color w:val="000000"/>
          <w:sz w:val="28"/>
        </w:rPr>
        <w:t>
      707 Республикалық маңызы бар автожолдарды орташа жөндеу
</w:t>
      </w:r>
      <w:r>
        <w:br/>
      </w:r>
      <w:r>
        <w:rPr>
          <w:rFonts w:ascii="Times New Roman"/>
          <w:b w:val="false"/>
          <w:i w:val="false"/>
          <w:color w:val="000000"/>
          <w:sz w:val="28"/>
        </w:rPr>
        <w:t>
      708 Республикалық маңызы бар автожолдарды күрделi жөндеу
</w:t>
      </w:r>
      <w:r>
        <w:br/>
      </w:r>
      <w:r>
        <w:rPr>
          <w:rFonts w:ascii="Times New Roman"/>
          <w:b w:val="false"/>
          <w:i w:val="false"/>
          <w:color w:val="000000"/>
          <w:sz w:val="28"/>
        </w:rPr>
        <w:t>
      714 Алматы-Астана автожолын оңалту
</w:t>
      </w:r>
      <w:r>
        <w:br/>
      </w:r>
      <w:r>
        <w:rPr>
          <w:rFonts w:ascii="Times New Roman"/>
          <w:b w:val="false"/>
          <w:i w:val="false"/>
          <w:color w:val="000000"/>
          <w:sz w:val="28"/>
        </w:rPr>
        <w:t>
      032 Сыртқы қарыздар есебiнен Алматы-Гүлшат және Ақшатау-Қарағанды учаскесi жобасын iске асыру
</w:t>
      </w:r>
      <w:r>
        <w:br/>
      </w:r>
      <w:r>
        <w:rPr>
          <w:rFonts w:ascii="Times New Roman"/>
          <w:b w:val="false"/>
          <w:i w:val="false"/>
          <w:color w:val="000000"/>
          <w:sz w:val="28"/>
        </w:rPr>
        <w:t>
      033 Iшкi көздердiң есебiнен Алматы-Гүлшат және Ақшатау-Қарағанды учаскесi жобасын iске асыру
</w:t>
      </w:r>
      <w:r>
        <w:br/>
      </w:r>
      <w:r>
        <w:rPr>
          <w:rFonts w:ascii="Times New Roman"/>
          <w:b w:val="false"/>
          <w:i w:val="false"/>
          <w:color w:val="000000"/>
          <w:sz w:val="28"/>
        </w:rPr>
        <w:t>
      034 Сыртқы қарыздар есебiнен Алматы-Гүлшат учаскесi (88км) жобасын iске асыру
</w:t>
      </w:r>
      <w:r>
        <w:br/>
      </w:r>
      <w:r>
        <w:rPr>
          <w:rFonts w:ascii="Times New Roman"/>
          <w:b w:val="false"/>
          <w:i w:val="false"/>
          <w:color w:val="000000"/>
          <w:sz w:val="28"/>
        </w:rPr>
        <w:t>
      035 Iшкi көздердiң есебiнен Алматы-Гүлшат учаскесi (88км) жобасын iске асыру
</w:t>
      </w:r>
      <w:r>
        <w:br/>
      </w:r>
      <w:r>
        <w:rPr>
          <w:rFonts w:ascii="Times New Roman"/>
          <w:b w:val="false"/>
          <w:i w:val="false"/>
          <w:color w:val="000000"/>
          <w:sz w:val="28"/>
        </w:rPr>
        <w:t>
      036 Сыртқы қарыздар есебiнен Осакаровка-Вишневка учаскесi жобасын iске асыру
</w:t>
      </w:r>
      <w:r>
        <w:br/>
      </w:r>
      <w:r>
        <w:rPr>
          <w:rFonts w:ascii="Times New Roman"/>
          <w:b w:val="false"/>
          <w:i w:val="false"/>
          <w:color w:val="000000"/>
          <w:sz w:val="28"/>
        </w:rPr>
        <w:t>
      037 Iшкi көздердiң есебiнен Осакаровка-Вишневка учаскесi жобасын iске асыру
</w:t>
      </w:r>
      <w:r>
        <w:br/>
      </w:r>
      <w:r>
        <w:rPr>
          <w:rFonts w:ascii="Times New Roman"/>
          <w:b w:val="false"/>
          <w:i w:val="false"/>
          <w:color w:val="000000"/>
          <w:sz w:val="28"/>
        </w:rPr>
        <w:t>
      038 Сыртқы қарыздар есебiнен Вишневка-Астана учаскесi жобасын iске асыру
</w:t>
      </w:r>
      <w:r>
        <w:br/>
      </w:r>
      <w:r>
        <w:rPr>
          <w:rFonts w:ascii="Times New Roman"/>
          <w:b w:val="false"/>
          <w:i w:val="false"/>
          <w:color w:val="000000"/>
          <w:sz w:val="28"/>
        </w:rPr>
        <w:t>
      039 Iшкi көздердiң есебiнен Вишневка-Астана учаскесi жобасын iске асыру
</w:t>
      </w:r>
      <w:r>
        <w:br/>
      </w:r>
      <w:r>
        <w:rPr>
          <w:rFonts w:ascii="Times New Roman"/>
          <w:b w:val="false"/>
          <w:i w:val="false"/>
          <w:color w:val="000000"/>
          <w:sz w:val="28"/>
        </w:rPr>
        <w:t>
      040 Сыртқы қарыздар есебiнен Қарағанды-Осакаровка учаскесi жобасын iске асыру
</w:t>
      </w:r>
      <w:r>
        <w:br/>
      </w:r>
      <w:r>
        <w:rPr>
          <w:rFonts w:ascii="Times New Roman"/>
          <w:b w:val="false"/>
          <w:i w:val="false"/>
          <w:color w:val="000000"/>
          <w:sz w:val="28"/>
        </w:rPr>
        <w:t>
      041 Iшкi көздердiң есебiнен Қарағанды-Осакаровка учаскесi жобасын iске асыру
</w:t>
      </w:r>
      <w:r>
        <w:br/>
      </w:r>
      <w:r>
        <w:rPr>
          <w:rFonts w:ascii="Times New Roman"/>
          <w:b w:val="false"/>
          <w:i w:val="false"/>
          <w:color w:val="000000"/>
          <w:sz w:val="28"/>
        </w:rPr>
        <w:t>
      715 Алматы-Бiшкек автожолын оңалту
</w:t>
      </w:r>
      <w:r>
        <w:br/>
      </w:r>
      <w:r>
        <w:rPr>
          <w:rFonts w:ascii="Times New Roman"/>
          <w:b w:val="false"/>
          <w:i w:val="false"/>
          <w:color w:val="000000"/>
          <w:sz w:val="28"/>
        </w:rPr>
        <w:t>
      030 Сыртқы қарыздар есебiнен Алматы-Георгиевка учаскесi жобасын iске асыру
</w:t>
      </w:r>
      <w:r>
        <w:br/>
      </w:r>
      <w:r>
        <w:rPr>
          <w:rFonts w:ascii="Times New Roman"/>
          <w:b w:val="false"/>
          <w:i w:val="false"/>
          <w:color w:val="000000"/>
          <w:sz w:val="28"/>
        </w:rPr>
        <w:t>
      031 Iшкi көздердiң есебiнен Алматы-Георгиевка учаскесi жобасын iске асыру
</w:t>
      </w:r>
      <w:r>
        <w:br/>
      </w:r>
      <w:r>
        <w:rPr>
          <w:rFonts w:ascii="Times New Roman"/>
          <w:b w:val="false"/>
          <w:i w:val="false"/>
          <w:color w:val="000000"/>
          <w:sz w:val="28"/>
        </w:rPr>
        <w:t>
      032 Сыртқы қарыздар есебiнен Ұзынағаш-Георгиевка учаскесi жобасын iске асыру
</w:t>
      </w:r>
      <w:r>
        <w:br/>
      </w:r>
      <w:r>
        <w:rPr>
          <w:rFonts w:ascii="Times New Roman"/>
          <w:b w:val="false"/>
          <w:i w:val="false"/>
          <w:color w:val="000000"/>
          <w:sz w:val="28"/>
        </w:rPr>
        <w:t>
      033 Iшкi көздердiң есебiнен Ұзынағаш-Георгиевка учаскесi жобасын iске асыру";
</w:t>
      </w:r>
      <w:r>
        <w:br/>
      </w:r>
      <w:r>
        <w:rPr>
          <w:rFonts w:ascii="Times New Roman"/>
          <w:b w:val="false"/>
          <w:i w:val="false"/>
          <w:color w:val="000000"/>
          <w:sz w:val="28"/>
        </w:rPr>
        <w:t>
      мынадай мазмұндағы 407 бағдарламасымен 233 бағдарлама әкiмшiсiмен толықтырылсын:
</w:t>
      </w:r>
      <w:r>
        <w:br/>
      </w:r>
      <w:r>
        <w:rPr>
          <w:rFonts w:ascii="Times New Roman"/>
          <w:b w:val="false"/>
          <w:i w:val="false"/>
          <w:color w:val="000000"/>
          <w:sz w:val="28"/>
        </w:rPr>
        <w:t>
      "233 Қазақстан Республикасының Индустрия және сауда министрлiгi
</w:t>
      </w:r>
      <w:r>
        <w:br/>
      </w:r>
      <w:r>
        <w:rPr>
          <w:rFonts w:ascii="Times New Roman"/>
          <w:b w:val="false"/>
          <w:i w:val="false"/>
          <w:color w:val="000000"/>
          <w:sz w:val="28"/>
        </w:rPr>
        <w:t>
      407 Астана қаласының бюджетiне Астана қаласында Есiл өзенi арқылы өтетiн автожол көпiрiн қоса алғанда "Сол жақ жағалау орталығы-Абылай хан даңғылы" магистралды автожолын салуға арналған мақсатты инвестициялық трансферттер";
</w:t>
      </w:r>
      <w:r>
        <w:br/>
      </w:r>
      <w:r>
        <w:rPr>
          <w:rFonts w:ascii="Times New Roman"/>
          <w:b w:val="false"/>
          <w:i w:val="false"/>
          <w:color w:val="000000"/>
          <w:sz w:val="28"/>
        </w:rPr>
        <w:t>
      мынадай мазмұндағы 042 бағдарламасымен 273 бағдарлама әкiмшiсiмен толықтырылсын:
</w:t>
      </w:r>
      <w:r>
        <w:br/>
      </w:r>
      <w:r>
        <w:rPr>
          <w:rFonts w:ascii="Times New Roman"/>
          <w:b w:val="false"/>
          <w:i w:val="false"/>
          <w:color w:val="000000"/>
          <w:sz w:val="28"/>
        </w:rPr>
        <w:t>
      "273 Жергiлiктi бюджеттен қаржыландырылатын инфрақұрылым мен құрылыс атқарушы органы
</w:t>
      </w:r>
      <w:r>
        <w:br/>
      </w:r>
      <w:r>
        <w:rPr>
          <w:rFonts w:ascii="Times New Roman"/>
          <w:b w:val="false"/>
          <w:i w:val="false"/>
          <w:color w:val="000000"/>
          <w:sz w:val="28"/>
        </w:rPr>
        <w:t>
      042 Алматы қаласында автомобиль жолдарын салу және оларды күрделi жөндеуден өткiзу";
</w:t>
      </w:r>
    </w:p>
    <w:p>
      <w:pPr>
        <w:spacing w:after="0"/>
        <w:ind w:left="0"/>
        <w:jc w:val="both"/>
      </w:pPr>
      <w:r>
        <w:rPr>
          <w:rFonts w:ascii="Times New Roman"/>
          <w:b w:val="false"/>
          <w:i w:val="false"/>
          <w:color w:val="000000"/>
          <w:sz w:val="28"/>
        </w:rPr>
        <w:t>
</w:t>
      </w:r>
      <w:r>
        <w:rPr>
          <w:rFonts w:ascii="Times New Roman"/>
          <w:b w:val="false"/>
          <w:i w:val="false"/>
          <w:color w:val="000000"/>
          <w:sz w:val="28"/>
        </w:rPr>
        <w:t>
      2 "Байланыс жүйелерi" кiшi функциясындағы 215 "Қазақстан Республикасының Көлiк және коммуникациялар министрлiгi" бағдарлама әкiмшiсi бойынша мынадай мазмұндағы 709 бағдарламасымен толықтырылсын:
</w:t>
      </w:r>
      <w:r>
        <w:br/>
      </w:r>
      <w:r>
        <w:rPr>
          <w:rFonts w:ascii="Times New Roman"/>
          <w:b w:val="false"/>
          <w:i w:val="false"/>
          <w:color w:val="000000"/>
          <w:sz w:val="28"/>
        </w:rPr>
        <w:t>
      "709 Радиожиiлiк спектрi және радиоэлектрондық құралдар мониторингi жүйесiн сүйемелдеу";
</w:t>
      </w:r>
    </w:p>
    <w:p>
      <w:pPr>
        <w:spacing w:after="0"/>
        <w:ind w:left="0"/>
        <w:jc w:val="both"/>
      </w:pPr>
      <w:r>
        <w:rPr>
          <w:rFonts w:ascii="Times New Roman"/>
          <w:b w:val="false"/>
          <w:i w:val="false"/>
          <w:color w:val="000000"/>
          <w:sz w:val="28"/>
        </w:rPr>
        <w:t>
</w:t>
      </w:r>
      <w:r>
        <w:rPr>
          <w:rFonts w:ascii="Times New Roman"/>
          <w:b w:val="false"/>
          <w:i w:val="false"/>
          <w:color w:val="000000"/>
          <w:sz w:val="28"/>
        </w:rPr>
        <w:t>
      3 "Су көлiгi" кiшi функциясында 215 "Қазақстан Республикасының Көлiк және коммуникациялар министрлiгi" бағдарлама әкiмшiсi бойынша мынадай мазмұндағы 068 және 072 бағдарламаларымен толықтырылсын:
</w:t>
      </w:r>
      <w:r>
        <w:br/>
      </w:r>
      <w:r>
        <w:rPr>
          <w:rFonts w:ascii="Times New Roman"/>
          <w:b w:val="false"/>
          <w:i w:val="false"/>
          <w:color w:val="000000"/>
          <w:sz w:val="28"/>
        </w:rPr>
        <w:t>
      "068 Қазақстан Республикасы теңiзшiсiнiң паспортын дайындау
</w:t>
      </w:r>
      <w:r>
        <w:br/>
      </w:r>
      <w:r>
        <w:rPr>
          <w:rFonts w:ascii="Times New Roman"/>
          <w:b w:val="false"/>
          <w:i w:val="false"/>
          <w:color w:val="000000"/>
          <w:sz w:val="28"/>
        </w:rPr>
        <w:t>
      072 Шульба шлюзiн салу";
</w:t>
      </w:r>
    </w:p>
    <w:p>
      <w:pPr>
        <w:spacing w:after="0"/>
        <w:ind w:left="0"/>
        <w:jc w:val="both"/>
      </w:pPr>
      <w:r>
        <w:rPr>
          <w:rFonts w:ascii="Times New Roman"/>
          <w:b w:val="false"/>
          <w:i w:val="false"/>
          <w:color w:val="000000"/>
          <w:sz w:val="28"/>
        </w:rPr>
        <w:t>
</w:t>
      </w:r>
      <w:r>
        <w:rPr>
          <w:rFonts w:ascii="Times New Roman"/>
          <w:b w:val="false"/>
          <w:i w:val="false"/>
          <w:color w:val="000000"/>
          <w:sz w:val="28"/>
        </w:rPr>
        <w:t>
      4 "Әуe көлiгi" кiшi функциясындағы 215 "Қазақстан Республикасының Көлiк және коммуникациялар министрлiгi" бағдарлама әкiмшiсi бойынша мынадай мазмұндағы 064 және 700 бағдарламаларымен толықтырылсын:
</w:t>
      </w:r>
      <w:r>
        <w:br/>
      </w:r>
      <w:r>
        <w:rPr>
          <w:rFonts w:ascii="Times New Roman"/>
          <w:b w:val="false"/>
          <w:i w:val="false"/>
          <w:color w:val="000000"/>
          <w:sz w:val="28"/>
        </w:rPr>
        <w:t>
      "064 "Астана халықаралық әуежайы" РМК жарғылық капиталын ұлғайту
</w:t>
      </w:r>
      <w:r>
        <w:br/>
      </w:r>
      <w:r>
        <w:rPr>
          <w:rFonts w:ascii="Times New Roman"/>
          <w:b w:val="false"/>
          <w:i w:val="false"/>
          <w:color w:val="000000"/>
          <w:sz w:val="28"/>
        </w:rPr>
        <w:t>
      700 Астана қаласындағы әуежайдың ұшу-қону жолағын қайта жаңарту";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5 "Teмip жол көлiгi" кiшi функциясындағы 215 "Қазақстан Республикасының Көлiк және коммуникациялар министрлiгi" бағдарлама әкiмшiсi бойынша мынадай мазмұндағы 301 бағдарламасымен толықтырылсын:
</w:t>
      </w:r>
      <w:r>
        <w:br/>
      </w:r>
      <w:r>
        <w:rPr>
          <w:rFonts w:ascii="Times New Roman"/>
          <w:b w:val="false"/>
          <w:i w:val="false"/>
          <w:color w:val="000000"/>
          <w:sz w:val="28"/>
        </w:rPr>
        <w:t>
      "301 Алтынсарин-Хромтау темiр жолының желiсiн салу";
</w:t>
      </w:r>
    </w:p>
    <w:p>
      <w:pPr>
        <w:spacing w:after="0"/>
        <w:ind w:left="0"/>
        <w:jc w:val="both"/>
      </w:pPr>
      <w:r>
        <w:rPr>
          <w:rFonts w:ascii="Times New Roman"/>
          <w:b w:val="false"/>
          <w:i w:val="false"/>
          <w:color w:val="000000"/>
          <w:sz w:val="28"/>
        </w:rPr>
        <w:t>
</w:t>
      </w:r>
      <w:r>
        <w:rPr>
          <w:rFonts w:ascii="Times New Roman"/>
          <w:b w:val="false"/>
          <w:i w:val="false"/>
          <w:color w:val="000000"/>
          <w:sz w:val="28"/>
        </w:rPr>
        <w:t>
      9 "Көлiк және байланыс саласындағы өзге де қызмет көрсетулер" кiшi функциясында:
</w:t>
      </w:r>
      <w:r>
        <w:br/>
      </w:r>
      <w:r>
        <w:rPr>
          <w:rFonts w:ascii="Times New Roman"/>
          <w:b w:val="false"/>
          <w:i w:val="false"/>
          <w:color w:val="000000"/>
          <w:sz w:val="28"/>
        </w:rPr>
        <w:t>
      006 "Өткен жылдардың мiндеттемелерiн орындау" бағдарламасы мынадай мазмұндағы 031 және 034 кiшi бағдарламаларымен толықтырылсын:
</w:t>
      </w:r>
      <w:r>
        <w:br/>
      </w:r>
      <w:r>
        <w:rPr>
          <w:rFonts w:ascii="Times New Roman"/>
          <w:b w:val="false"/>
          <w:i w:val="false"/>
          <w:color w:val="000000"/>
          <w:sz w:val="28"/>
        </w:rPr>
        <w:t>
      "031 Таратылған жол қорының құқықтық қатынастарынан туындайтын негiзгi берешектi өтеу жөнiндегi талаптарын қанағаттандыру
</w:t>
      </w:r>
      <w:r>
        <w:br/>
      </w:r>
      <w:r>
        <w:rPr>
          <w:rFonts w:ascii="Times New Roman"/>
          <w:b w:val="false"/>
          <w:i w:val="false"/>
          <w:color w:val="000000"/>
          <w:sz w:val="28"/>
        </w:rPr>
        <w:t>
      034 "Қазақстан темiр жолы" Ұлттық компаниясы" ЖАҚ-ның әскери тасымалдар жөнiндегi шығындарын өтеу";
</w:t>
      </w:r>
      <w:r>
        <w:br/>
      </w:r>
      <w:r>
        <w:rPr>
          <w:rFonts w:ascii="Times New Roman"/>
          <w:b w:val="false"/>
          <w:i w:val="false"/>
          <w:color w:val="000000"/>
          <w:sz w:val="28"/>
        </w:rPr>
        <w:t>
      041 "Көлiк және коммуникациялар саласындағы қолданбалы ғылыми зерттеулер" бағдарламасы мынадай мазмұндағы 031 кiшi бағдарламасымен толықтырылсын:
</w:t>
      </w:r>
      <w:r>
        <w:br/>
      </w:r>
      <w:r>
        <w:rPr>
          <w:rFonts w:ascii="Times New Roman"/>
          <w:b w:val="false"/>
          <w:i w:val="false"/>
          <w:color w:val="000000"/>
          <w:sz w:val="28"/>
        </w:rPr>
        <w:t>
      "031 Байланыс және телекоммуникация санасындағы қолданбалы ғылыми зерттеулер";
</w:t>
      </w:r>
      <w:r>
        <w:br/>
      </w:r>
      <w:r>
        <w:rPr>
          <w:rFonts w:ascii="Times New Roman"/>
          <w:b w:val="false"/>
          <w:i w:val="false"/>
          <w:color w:val="000000"/>
          <w:sz w:val="28"/>
        </w:rPr>
        <w:t>
      042 бағдарламасы мынадай редакцияда жазылсын:
</w:t>
      </w:r>
      <w:r>
        <w:br/>
      </w:r>
      <w:r>
        <w:rPr>
          <w:rFonts w:ascii="Times New Roman"/>
          <w:b w:val="false"/>
          <w:i w:val="false"/>
          <w:color w:val="000000"/>
          <w:sz w:val="28"/>
        </w:rPr>
        <w:t>
      "042 Көлiктiк бақылау бекеттерiн жобалау-iздестiру жұмыстарын "жүргiзу, жаңғырту және көшiру";
</w:t>
      </w:r>
      <w:r>
        <w:br/>
      </w:r>
      <w:r>
        <w:rPr>
          <w:rFonts w:ascii="Times New Roman"/>
          <w:b w:val="false"/>
          <w:i w:val="false"/>
          <w:color w:val="000000"/>
          <w:sz w:val="28"/>
        </w:rPr>
        <w:t>
      мынадай мазмұндағы 063 және 403 бағдарламаларымен толықтырылсын:
</w:t>
      </w:r>
      <w:r>
        <w:br/>
      </w:r>
      <w:r>
        <w:rPr>
          <w:rFonts w:ascii="Times New Roman"/>
          <w:b w:val="false"/>
          <w:i w:val="false"/>
          <w:color w:val="000000"/>
          <w:sz w:val="28"/>
        </w:rPr>
        <w:t>
      "063 Қазақстан Республикасы Көлiк және коммуникациялар министрлiгінiң функционалды мүлкiн ұстау
</w:t>
      </w:r>
      <w:r>
        <w:br/>
      </w:r>
      <w:r>
        <w:rPr>
          <w:rFonts w:ascii="Times New Roman"/>
          <w:b w:val="false"/>
          <w:i w:val="false"/>
          <w:color w:val="000000"/>
          <w:sz w:val="28"/>
        </w:rPr>
        <w:t>
      403 Семей қаласында Ертiс өзенi астымен өтетiн коммуникациялық тоннельдiң құрылысын аяқтау үшiн Шығыс Қазақстан облыстық бюджетiне берiлетiн мақсатты инвестициялық трансФерттер";
</w:t>
      </w:r>
      <w:r>
        <w:br/>
      </w:r>
      <w:r>
        <w:rPr>
          <w:rFonts w:ascii="Times New Roman"/>
          <w:b w:val="false"/>
          <w:i w:val="false"/>
          <w:color w:val="000000"/>
          <w:sz w:val="28"/>
        </w:rPr>
        <w:t>
      274 "Жергiлiктi бюджеттен қаржыландырылатын тұрғын-үй-коммуналдық, жол шаруашылығы мен көлiктiң атқарушы органы" бағдарлама әкiмшiсi бойынша мынадай мазмұндағы 065 бағдарламасымен толықтырылсын:
</w:t>
      </w:r>
      <w:r>
        <w:br/>
      </w:r>
      <w:r>
        <w:rPr>
          <w:rFonts w:ascii="Times New Roman"/>
          <w:b w:val="false"/>
          <w:i w:val="false"/>
          <w:color w:val="000000"/>
          <w:sz w:val="28"/>
        </w:rPr>
        <w:t>
      "065 Семей қаласында Ертiс өзенi арқылы өтетiн коммуникациялық тоннельдiң құрылысын аяқтау";
</w:t>
      </w:r>
      <w:r>
        <w:br/>
      </w:r>
      <w:r>
        <w:rPr>
          <w:rFonts w:ascii="Times New Roman"/>
          <w:b w:val="false"/>
          <w:i w:val="false"/>
          <w:color w:val="000000"/>
          <w:sz w:val="28"/>
        </w:rPr>
        <w:t>
      062 және 063 бағдарламаларымен 275 бағдарлама әкiмшiсiмен толықтырылсын:
</w:t>
      </w:r>
      <w:r>
        <w:br/>
      </w:r>
      <w:r>
        <w:rPr>
          <w:rFonts w:ascii="Times New Roman"/>
          <w:b w:val="false"/>
          <w:i w:val="false"/>
          <w:color w:val="000000"/>
          <w:sz w:val="28"/>
        </w:rPr>
        <w:t>
      "275 Астана қаласын дамыту бағдарламасына әкiмшiлiк ету департаментi
</w:t>
      </w:r>
      <w:r>
        <w:br/>
      </w:r>
      <w:r>
        <w:rPr>
          <w:rFonts w:ascii="Times New Roman"/>
          <w:b w:val="false"/>
          <w:i w:val="false"/>
          <w:color w:val="000000"/>
          <w:sz w:val="28"/>
        </w:rPr>
        <w:t>
      062 Жергiлiктi деңгейдегi жолдар мен көпiрлердiң құрылысы мен қайта жаңғырту
</w:t>
      </w:r>
      <w:r>
        <w:br/>
      </w:r>
      <w:r>
        <w:rPr>
          <w:rFonts w:ascii="Times New Roman"/>
          <w:b w:val="false"/>
          <w:i w:val="false"/>
          <w:color w:val="000000"/>
          <w:sz w:val="28"/>
        </w:rPr>
        <w:t>
      063 Жергiлiктi деңгейдегi жолдар мен көпiрлердiң құрылысы мен қайта жаңғырту жөнiндегi жобалау-iздестiру жұмыстары";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13 "Өзге де" функционалдық тобында:
</w:t>
      </w:r>
      <w:r>
        <w:br/>
      </w:r>
      <w:r>
        <w:rPr>
          <w:rFonts w:ascii="Times New Roman"/>
          <w:b w:val="false"/>
          <w:i w:val="false"/>
          <w:color w:val="000000"/>
          <w:sz w:val="28"/>
        </w:rPr>
        <w:t>
      1 "Экономикалық қызметтердi peттeу" кiшi функциясында 233 "Қазақстан Республикасының Көлiк және коммуникациялар министрлiгі" бағдарлама әкiмшiсi бойынша:
</w:t>
      </w:r>
      <w:r>
        <w:br/>
      </w:r>
      <w:r>
        <w:rPr>
          <w:rFonts w:ascii="Times New Roman"/>
          <w:b w:val="false"/>
          <w:i w:val="false"/>
          <w:color w:val="000000"/>
          <w:sz w:val="28"/>
        </w:rPr>
        <w:t>
      040 "Стандарттау, сертификаттау метрология және сапа жүйелерi саласындағы қолданбалы ғылыми зерттеулер" бағдарламасы мынадай мазмұндағы 032 кiшi бағдарламасымен толықтырылсын:
</w:t>
      </w:r>
      <w:r>
        <w:br/>
      </w:r>
      <w:r>
        <w:rPr>
          <w:rFonts w:ascii="Times New Roman"/>
          <w:b w:val="false"/>
          <w:i w:val="false"/>
          <w:color w:val="000000"/>
          <w:sz w:val="28"/>
        </w:rPr>
        <w:t>
      "032 Метрология саласындағы қолданбалы ғылыми зерттеулер";
</w:t>
      </w:r>
      <w:r>
        <w:br/>
      </w:r>
      <w:r>
        <w:rPr>
          <w:rFonts w:ascii="Times New Roman"/>
          <w:b w:val="false"/>
          <w:i w:val="false"/>
          <w:color w:val="000000"/>
          <w:sz w:val="28"/>
        </w:rPr>
        <w:t>
      046 бағдарламасы мынадай редакцияда жазылсын:
</w:t>
      </w:r>
      <w:r>
        <w:br/>
      </w:r>
      <w:r>
        <w:rPr>
          <w:rFonts w:ascii="Times New Roman"/>
          <w:b w:val="false"/>
          <w:i w:val="false"/>
          <w:color w:val="000000"/>
          <w:sz w:val="28"/>
        </w:rPr>
        <w:t>
      "046 "Қазақстанның үздiк тауарлары" конкурсын өткiзу және Қазақстан Республикасы Үкiметiнiң сыйлығын бepу";
</w:t>
      </w:r>
      <w:r>
        <w:br/>
      </w:r>
      <w:r>
        <w:rPr>
          <w:rFonts w:ascii="Times New Roman"/>
          <w:b w:val="false"/>
          <w:i w:val="false"/>
          <w:color w:val="000000"/>
          <w:sz w:val="28"/>
        </w:rPr>
        <w:t>
      мынадай мазмұндағы 047, 057 және 300 бағдарламаларымен толықтырылсын:
</w:t>
      </w:r>
      <w:r>
        <w:br/>
      </w:r>
      <w:r>
        <w:rPr>
          <w:rFonts w:ascii="Times New Roman"/>
          <w:b w:val="false"/>
          <w:i w:val="false"/>
          <w:color w:val="000000"/>
          <w:sz w:val="28"/>
        </w:rPr>
        <w:t>
      "047 Азаматтық және қызметтiк қарулардың және олардың оқтарының мемлекеттiк кадастрын жүргiзу
</w:t>
      </w:r>
      <w:r>
        <w:br/>
      </w:r>
      <w:r>
        <w:rPr>
          <w:rFonts w:ascii="Times New Roman"/>
          <w:b w:val="false"/>
          <w:i w:val="false"/>
          <w:color w:val="000000"/>
          <w:sz w:val="28"/>
        </w:rPr>
        <w:t>
      057 Шет елдердегі сауда өкiлдіктерiнің қызметiн қамтамасыз ету
</w:t>
      </w:r>
      <w:r>
        <w:br/>
      </w:r>
      <w:r>
        <w:rPr>
          <w:rFonts w:ascii="Times New Roman"/>
          <w:b w:val="false"/>
          <w:i w:val="false"/>
          <w:color w:val="000000"/>
          <w:sz w:val="28"/>
        </w:rPr>
        <w:t>
      300 Астана қаласындағы эталондық орталық құрылысының жобалау-сметалық құжаттамасын дайындау";
</w:t>
      </w:r>
      <w:r>
        <w:br/>
      </w:r>
      <w:r>
        <w:rPr>
          <w:rFonts w:ascii="Times New Roman"/>
          <w:b w:val="false"/>
          <w:i w:val="false"/>
          <w:color w:val="000000"/>
          <w:sz w:val="28"/>
        </w:rPr>
        <w:t>
      500, 501 және 600 бағдарламалары мынадай редакцияда жазылсын:
</w:t>
      </w:r>
      <w:r>
        <w:br/>
      </w:r>
      <w:r>
        <w:rPr>
          <w:rFonts w:ascii="Times New Roman"/>
          <w:b w:val="false"/>
          <w:i w:val="false"/>
          <w:color w:val="000000"/>
          <w:sz w:val="28"/>
        </w:rPr>
        <w:t>
      "500 Дүниежүзiлiк сауда ұйымымен аккредиттеу, стандарттау, метрология және сертификаттау мәселелерi бойынша өзара iс-қимыл жөнiндегi ақпараттық орталық жүйесiн сүйемелдеу
</w:t>
      </w:r>
      <w:r>
        <w:br/>
      </w:r>
      <w:r>
        <w:rPr>
          <w:rFonts w:ascii="Times New Roman"/>
          <w:b w:val="false"/>
          <w:i w:val="false"/>
          <w:color w:val="000000"/>
          <w:sz w:val="28"/>
        </w:rPr>
        <w:t>
      501 Қазақстан Республикасы импорттық-экспорттық бақылауының ақпараттық жүйесiн сүйемелдеу
</w:t>
      </w:r>
      <w:r>
        <w:br/>
      </w:r>
      <w:r>
        <w:rPr>
          <w:rFonts w:ascii="Times New Roman"/>
          <w:b w:val="false"/>
          <w:i w:val="false"/>
          <w:color w:val="000000"/>
          <w:sz w:val="28"/>
        </w:rPr>
        <w:t>
      600 Дүниежүзiлiк сауда ұйымымен аккредиттеу, стандарттау, метрология және сертификаттау мәселелерi бойынша өзара iс-қимыл жөнiндегi ақпараттық орталықты дамыту";
</w:t>
      </w:r>
    </w:p>
    <w:p>
      <w:pPr>
        <w:spacing w:after="0"/>
        <w:ind w:left="0"/>
        <w:jc w:val="both"/>
      </w:pPr>
      <w:r>
        <w:rPr>
          <w:rFonts w:ascii="Times New Roman"/>
          <w:b w:val="false"/>
          <w:i w:val="false"/>
          <w:color w:val="000000"/>
          <w:sz w:val="28"/>
        </w:rPr>
        <w:t>
</w:t>
      </w:r>
      <w:r>
        <w:rPr>
          <w:rFonts w:ascii="Times New Roman"/>
          <w:b w:val="false"/>
          <w:i w:val="false"/>
          <w:color w:val="000000"/>
          <w:sz w:val="28"/>
        </w:rPr>
        <w:t>
      2 "Aya-райын болжау қызметi" кiшi функциясындағы 234 "Қазақстан Республикасының Қоршаған ортаны қорғау министрлiгi" бағдарлама әкiмшiсi бойынша мынадай мазмұндағы 041 бағдарламасымен толықтырылсын:
</w:t>
      </w:r>
      <w:r>
        <w:br/>
      </w:r>
      <w:r>
        <w:rPr>
          <w:rFonts w:ascii="Times New Roman"/>
          <w:b w:val="false"/>
          <w:i w:val="false"/>
          <w:color w:val="000000"/>
          <w:sz w:val="28"/>
        </w:rPr>
        <w:t>
      "041 "Ақтау Теңiз порты" арнайы экономикалық аймағының аумағында экологиялық бекет құру";
</w:t>
      </w:r>
    </w:p>
    <w:p>
      <w:pPr>
        <w:spacing w:after="0"/>
        <w:ind w:left="0"/>
        <w:jc w:val="both"/>
      </w:pPr>
      <w:r>
        <w:rPr>
          <w:rFonts w:ascii="Times New Roman"/>
          <w:b w:val="false"/>
          <w:i w:val="false"/>
          <w:color w:val="000000"/>
          <w:sz w:val="28"/>
        </w:rPr>
        <w:t>
</w:t>
      </w:r>
      <w:r>
        <w:rPr>
          <w:rFonts w:ascii="Times New Roman"/>
          <w:b w:val="false"/>
          <w:i w:val="false"/>
          <w:color w:val="000000"/>
          <w:sz w:val="28"/>
        </w:rPr>
        <w:t>
      3 "Кәсiпкерлiк қызметтi қолдау және бәсекелестiктi қорғау" кiшi функциясында:
</w:t>
      </w:r>
      <w:r>
        <w:br/>
      </w:r>
      <w:r>
        <w:rPr>
          <w:rFonts w:ascii="Times New Roman"/>
          <w:b w:val="false"/>
          <w:i w:val="false"/>
          <w:color w:val="000000"/>
          <w:sz w:val="28"/>
        </w:rPr>
        <w:t>
      233 "Қазақстан Республикасының Индустрия және сауда министрлiгi" бағдарлама әкiмшiсi бойынша мынадай мазмұндағы 030 және 031 кiшi бағдарламалары бар 050, 503 және 602 бағдарламаларымен толықтырылсын:
</w:t>
      </w:r>
      <w:r>
        <w:br/>
      </w:r>
      <w:r>
        <w:rPr>
          <w:rFonts w:ascii="Times New Roman"/>
          <w:b w:val="false"/>
          <w:i w:val="false"/>
          <w:color w:val="000000"/>
          <w:sz w:val="28"/>
        </w:rPr>
        <w:t>
      "050 Шағын және орта бизнестi қолдау
</w:t>
      </w:r>
      <w:r>
        <w:br/>
      </w:r>
      <w:r>
        <w:rPr>
          <w:rFonts w:ascii="Times New Roman"/>
          <w:b w:val="false"/>
          <w:i w:val="false"/>
          <w:color w:val="000000"/>
          <w:sz w:val="28"/>
        </w:rPr>
        <w:t>
      030 Республикалық деңгейде шағын және орта бизнестi қолдау
</w:t>
      </w:r>
      <w:r>
        <w:br/>
      </w:r>
      <w:r>
        <w:rPr>
          <w:rFonts w:ascii="Times New Roman"/>
          <w:b w:val="false"/>
          <w:i w:val="false"/>
          <w:color w:val="000000"/>
          <w:sz w:val="28"/>
        </w:rPr>
        <w:t>
      031 Аймақтық деңгейде шағын және орта бизнестi қолдау
</w:t>
      </w:r>
      <w:r>
        <w:br/>
      </w:r>
      <w:r>
        <w:rPr>
          <w:rFonts w:ascii="Times New Roman"/>
          <w:b w:val="false"/>
          <w:i w:val="false"/>
          <w:color w:val="000000"/>
          <w:sz w:val="28"/>
        </w:rPr>
        <w:t>
      503 Қазақстан Республикасында Кәсiпкерлiктi дамыту мен қолдаудың 2003-2005 жылдарға арналған мемлекеттiк бағдарламасы бойынша ақпараттық жүйенi сүйемелдеу
</w:t>
      </w:r>
      <w:r>
        <w:br/>
      </w:r>
      <w:r>
        <w:rPr>
          <w:rFonts w:ascii="Times New Roman"/>
          <w:b w:val="false"/>
          <w:i w:val="false"/>
          <w:color w:val="000000"/>
          <w:sz w:val="28"/>
        </w:rPr>
        <w:t>
      602 Қазақстан Республикасында кәсiпкерлiктi дамыту мен қолдаудың 2003-2005 жылдарға арналған мемлекеттiк бағдарламасы бойынша ақпараттық жүйенi құpу";
</w:t>
      </w:r>
      <w:r>
        <w:br/>
      </w:r>
      <w:r>
        <w:rPr>
          <w:rFonts w:ascii="Times New Roman"/>
          <w:b w:val="false"/>
          <w:i w:val="false"/>
          <w:color w:val="000000"/>
          <w:sz w:val="28"/>
        </w:rPr>
        <w:t>
      620 "Қазақстан Республикасының Табиғи монополияларды реттеу және бәсекелестiктi қорғау жөнiндегi агенттiгi" бағдарлама әкiмшiсi бойынша мынадай мазмұндағы 032 және 200 бағдарламаларымен толықтырылсын:
</w:t>
      </w:r>
      <w:r>
        <w:br/>
      </w:r>
      <w:r>
        <w:rPr>
          <w:rFonts w:ascii="Times New Roman"/>
          <w:b w:val="false"/>
          <w:i w:val="false"/>
          <w:color w:val="000000"/>
          <w:sz w:val="28"/>
        </w:rPr>
        <w:t>
      "032 Табиғи монополиялар субъектiлерiнiң қызметiне қаржылық және техникалық сараптама жүргiзу
</w:t>
      </w:r>
      <w:r>
        <w:br/>
      </w:r>
      <w:r>
        <w:rPr>
          <w:rFonts w:ascii="Times New Roman"/>
          <w:b w:val="false"/>
          <w:i w:val="false"/>
          <w:color w:val="000000"/>
          <w:sz w:val="28"/>
        </w:rPr>
        <w:t>
      200 Қазақстан Республикасының Табиғи монополияларды реттеу және бәсекелестiктi қорғау жөнiндегi агенттiгiнiң материалдық-техникалық базасын нығайту";
</w:t>
      </w:r>
    </w:p>
    <w:p>
      <w:pPr>
        <w:spacing w:after="0"/>
        <w:ind w:left="0"/>
        <w:jc w:val="both"/>
      </w:pPr>
      <w:r>
        <w:rPr>
          <w:rFonts w:ascii="Times New Roman"/>
          <w:b w:val="false"/>
          <w:i w:val="false"/>
          <w:color w:val="000000"/>
          <w:sz w:val="28"/>
        </w:rPr>
        <w:t>
</w:t>
      </w:r>
      <w:r>
        <w:rPr>
          <w:rFonts w:ascii="Times New Roman"/>
          <w:b w:val="false"/>
          <w:i w:val="false"/>
          <w:color w:val="000000"/>
          <w:sz w:val="28"/>
        </w:rPr>
        <w:t>
      9 "Басқалар" кiшi функциясында:
</w:t>
      </w:r>
      <w:r>
        <w:br/>
      </w:r>
      <w:r>
        <w:rPr>
          <w:rFonts w:ascii="Times New Roman"/>
          <w:b w:val="false"/>
          <w:i w:val="false"/>
          <w:color w:val="000000"/>
          <w:sz w:val="28"/>
        </w:rPr>
        <w:t>
      105 "Әкiм аппараты" бағдарлама әкiмшiсi бойынша 083 бағдарламасы мынадай редакцияда жазылсын:
</w:t>
      </w:r>
      <w:r>
        <w:br/>
      </w:r>
      <w:r>
        <w:rPr>
          <w:rFonts w:ascii="Times New Roman"/>
          <w:b w:val="false"/>
          <w:i w:val="false"/>
          <w:color w:val="000000"/>
          <w:sz w:val="28"/>
        </w:rPr>
        <w:t>
      "083 "Еркiн кеден аймағы" режимiнде бұрын рәсiмделген тауарларды қайта рәсiмдеу үшiн кеден баждары мен төлемдерi бойынша берешектi өтеу";
</w:t>
      </w:r>
      <w:r>
        <w:br/>
      </w:r>
      <w:r>
        <w:rPr>
          <w:rFonts w:ascii="Times New Roman"/>
          <w:b w:val="false"/>
          <w:i w:val="false"/>
          <w:color w:val="000000"/>
          <w:sz w:val="28"/>
        </w:rPr>
        <w:t>
      215 "Қазақстан Республикасының Көлiк және коммуникациялар министрлiгi" бағдарлама әкiмшiсi бойынша мынадай мазмұндағы 030 кiшi бағдарламасы бар 710, 207, 601, 610 және 711 бағдарламаларымен толықтырылсын:
</w:t>
      </w:r>
      <w:r>
        <w:br/>
      </w:r>
      <w:r>
        <w:rPr>
          <w:rFonts w:ascii="Times New Roman"/>
          <w:b w:val="false"/>
          <w:i w:val="false"/>
          <w:color w:val="000000"/>
          <w:sz w:val="28"/>
        </w:rPr>
        <w:t>
      "207 "Байқоңыр" кешенiнiң жалға берiлген мүлкiн баланста ұстаушы - мемлекеттiк мекеменiң материалдық-техникалық базасын дамыту
</w:t>
      </w:r>
      <w:r>
        <w:br/>
      </w:r>
      <w:r>
        <w:rPr>
          <w:rFonts w:ascii="Times New Roman"/>
          <w:b w:val="false"/>
          <w:i w:val="false"/>
          <w:color w:val="000000"/>
          <w:sz w:val="28"/>
        </w:rPr>
        <w:t>
      601 "Заңды тұлғалар" мемлекеттiк деректер базасын құру
</w:t>
      </w:r>
      <w:r>
        <w:br/>
      </w:r>
      <w:r>
        <w:rPr>
          <w:rFonts w:ascii="Times New Roman"/>
          <w:b w:val="false"/>
          <w:i w:val="false"/>
          <w:color w:val="000000"/>
          <w:sz w:val="28"/>
        </w:rPr>
        <w:t>
      610 "Қазақстан ресурстары" мемлекеттiк деректер базасын құру
</w:t>
      </w:r>
      <w:r>
        <w:br/>
      </w:r>
      <w:r>
        <w:rPr>
          <w:rFonts w:ascii="Times New Roman"/>
          <w:b w:val="false"/>
          <w:i w:val="false"/>
          <w:color w:val="000000"/>
          <w:sz w:val="28"/>
        </w:rPr>
        <w:t>
      710 "Байқоңыр" кешенiнiң жалға берiлген мүлкiн есепке алу
</w:t>
      </w:r>
      <w:r>
        <w:br/>
      </w:r>
      <w:r>
        <w:rPr>
          <w:rFonts w:ascii="Times New Roman"/>
          <w:b w:val="false"/>
          <w:i w:val="false"/>
          <w:color w:val="000000"/>
          <w:sz w:val="28"/>
        </w:rPr>
        <w:t>
      030 Мемлекеттiк мекеме - "Байқоңыр" кешенiнiң жалға алынған мүлкiнiң мемлекеттiк баланс ұстаушы
</w:t>
      </w:r>
      <w:r>
        <w:br/>
      </w:r>
      <w:r>
        <w:rPr>
          <w:rFonts w:ascii="Times New Roman"/>
          <w:b w:val="false"/>
          <w:i w:val="false"/>
          <w:color w:val="000000"/>
          <w:sz w:val="28"/>
        </w:rPr>
        <w:t>
      711 Қазақстан Республикасының ғарышкерлiгiне кандидаттар дайындау";
</w:t>
      </w:r>
      <w:r>
        <w:br/>
      </w:r>
      <w:r>
        <w:rPr>
          <w:rFonts w:ascii="Times New Roman"/>
          <w:b w:val="false"/>
          <w:i w:val="false"/>
          <w:color w:val="000000"/>
          <w:sz w:val="28"/>
        </w:rPr>
        <w:t>
      217 "Қазақстан Республикасының Қаржы министрлiгi" бағдарлама әкiмшiсi бойынша мынадай мазмұндағы 030, 031, 032, 033, 034 және 035 кiшi бағдарламалары бар 436, 053, 438, 449, 708 және 709 бағдарламаларымен толықтырылсын:
</w:t>
      </w:r>
      <w:r>
        <w:br/>
      </w:r>
      <w:r>
        <w:rPr>
          <w:rFonts w:ascii="Times New Roman"/>
          <w:b w:val="false"/>
          <w:i w:val="false"/>
          <w:color w:val="000000"/>
          <w:sz w:val="28"/>
        </w:rPr>
        <w:t>
      "053 Тұрғын үй құрылыс жинақ банкiсiнiң жарғылық капиталына қатысу
</w:t>
      </w:r>
      <w:r>
        <w:br/>
      </w:r>
      <w:r>
        <w:rPr>
          <w:rFonts w:ascii="Times New Roman"/>
          <w:b w:val="false"/>
          <w:i w:val="false"/>
          <w:color w:val="000000"/>
          <w:sz w:val="28"/>
        </w:rPr>
        <w:t>
      436 Алматы қаласының бюджетiне қаланы дамытуға берiлетiн мақсатты инвестициялық трансферттер
</w:t>
      </w:r>
      <w:r>
        <w:br/>
      </w:r>
      <w:r>
        <w:rPr>
          <w:rFonts w:ascii="Times New Roman"/>
          <w:b w:val="false"/>
          <w:i w:val="false"/>
          <w:color w:val="000000"/>
          <w:sz w:val="28"/>
        </w:rPr>
        <w:t>
      030 Райымбек даңғылы-Сайын көшесi бойынша көлiк тарату желiсiнiң құрылысы
</w:t>
      </w:r>
      <w:r>
        <w:br/>
      </w:r>
      <w:r>
        <w:rPr>
          <w:rFonts w:ascii="Times New Roman"/>
          <w:b w:val="false"/>
          <w:i w:val="false"/>
          <w:color w:val="000000"/>
          <w:sz w:val="28"/>
        </w:rPr>
        <w:t>
      031 Өжет кентiндегi мектеп құрылысы
</w:t>
      </w:r>
      <w:r>
        <w:br/>
      </w:r>
      <w:r>
        <w:rPr>
          <w:rFonts w:ascii="Times New Roman"/>
          <w:b w:val="false"/>
          <w:i w:val="false"/>
          <w:color w:val="000000"/>
          <w:sz w:val="28"/>
        </w:rPr>
        <w:t>
      032 Жеке құрылыс шағын аудандарында жол салу
</w:t>
      </w:r>
      <w:r>
        <w:br/>
      </w:r>
      <w:r>
        <w:rPr>
          <w:rFonts w:ascii="Times New Roman"/>
          <w:b w:val="false"/>
          <w:i w:val="false"/>
          <w:color w:val="000000"/>
          <w:sz w:val="28"/>
        </w:rPr>
        <w:t>
      033 Жолды күрделi жөндеу
</w:t>
      </w:r>
      <w:r>
        <w:br/>
      </w:r>
      <w:r>
        <w:rPr>
          <w:rFonts w:ascii="Times New Roman"/>
          <w:b w:val="false"/>
          <w:i w:val="false"/>
          <w:color w:val="000000"/>
          <w:sz w:val="28"/>
        </w:rPr>
        <w:t>
      034 Тiрек-қимыл аппараты бұзылған балаларға арналған 144 орындық мектеп-интернатының құрылысын аяқтау
</w:t>
      </w:r>
      <w:r>
        <w:br/>
      </w:r>
      <w:r>
        <w:rPr>
          <w:rFonts w:ascii="Times New Roman"/>
          <w:b w:val="false"/>
          <w:i w:val="false"/>
          <w:color w:val="000000"/>
          <w:sz w:val="28"/>
        </w:rPr>
        <w:t>
      035 Жаппай жеке тұрғын-үй салу аудандарында су құбыры, арна тарту, жылу және электр жүйелерiн салу
</w:t>
      </w:r>
      <w:r>
        <w:br/>
      </w:r>
      <w:r>
        <w:rPr>
          <w:rFonts w:ascii="Times New Roman"/>
          <w:b w:val="false"/>
          <w:i w:val="false"/>
          <w:color w:val="000000"/>
          <w:sz w:val="28"/>
        </w:rPr>
        <w:t>
      438 Бұрын "Еркiн кедендiк аймақ" режимiнде ресiмделген тауарларды қайта ресiмдеу үшiн кедендiк баждар мен төлемдер бойынша қарызды өтеуге Астана қаласының бюджетiне берiлетiн мақсатты трансферттер
</w:t>
      </w:r>
      <w:r>
        <w:br/>
      </w:r>
      <w:r>
        <w:rPr>
          <w:rFonts w:ascii="Times New Roman"/>
          <w:b w:val="false"/>
          <w:i w:val="false"/>
          <w:color w:val="000000"/>
          <w:sz w:val="28"/>
        </w:rPr>
        <w:t>
      449 Орталық мемлекеттiк органдардың қызметкерлерiне үй салуға және сатып алуға үлестiк қатысу үшiн Астана қалалық бюджетiне берiлетiн мақсатты трансферттер
</w:t>
      </w:r>
      <w:r>
        <w:br/>
      </w:r>
      <w:r>
        <w:rPr>
          <w:rFonts w:ascii="Times New Roman"/>
          <w:b w:val="false"/>
          <w:i w:val="false"/>
          <w:color w:val="000000"/>
          <w:sz w:val="28"/>
        </w:rPr>
        <w:t>
      708 "Эйр Қазақстан" ЖАҚ акцияларын мемлекеттiң сатып алуы
</w:t>
      </w:r>
      <w:r>
        <w:br/>
      </w:r>
      <w:r>
        <w:rPr>
          <w:rFonts w:ascii="Times New Roman"/>
          <w:b w:val="false"/>
          <w:i w:val="false"/>
          <w:color w:val="000000"/>
          <w:sz w:val="28"/>
        </w:rPr>
        <w:t>
      709 "Эйр Астана" ЖАҚ-тың мемлекеттiк үлесiн ұлғайту" мынадай мазмұндағы 400 бағдарламасымен 230 бағдарлама әкiмшiсiмен толықтырылсын:
</w:t>
      </w:r>
      <w:r>
        <w:br/>
      </w:r>
      <w:r>
        <w:rPr>
          <w:rFonts w:ascii="Times New Roman"/>
          <w:b w:val="false"/>
          <w:i w:val="false"/>
          <w:color w:val="000000"/>
          <w:sz w:val="28"/>
        </w:rPr>
        <w:t>
      "230 Қазақстан Республикасының Мәдениет, ақпарат және қоғамдық келiсiм министрлiгi
</w:t>
      </w:r>
      <w:r>
        <w:br/>
      </w:r>
      <w:r>
        <w:rPr>
          <w:rFonts w:ascii="Times New Roman"/>
          <w:b w:val="false"/>
          <w:i w:val="false"/>
          <w:color w:val="000000"/>
          <w:sz w:val="28"/>
        </w:rPr>
        <w:t>
      400 Атырау облыстық бюджетiне Махамбет Өтемiсовтiң 200 жылдық мерейтойын мерекелеуге дайындыққа берiлетiн мақсатты трансферттер";
</w:t>
      </w:r>
      <w:r>
        <w:br/>
      </w:r>
      <w:r>
        <w:rPr>
          <w:rFonts w:ascii="Times New Roman"/>
          <w:b w:val="false"/>
          <w:i w:val="false"/>
          <w:color w:val="000000"/>
          <w:sz w:val="28"/>
        </w:rPr>
        <w:t>
      233 "Қазақстан Республикасының Индустрия және сауда министрлiгi" бағдарлама әкiмшiсi бойынша мынадай мазмұндағы 504 бағдарламасымен толықтырылсын:
</w:t>
      </w:r>
      <w:r>
        <w:br/>
      </w:r>
      <w:r>
        <w:rPr>
          <w:rFonts w:ascii="Times New Roman"/>
          <w:b w:val="false"/>
          <w:i w:val="false"/>
          <w:color w:val="000000"/>
          <w:sz w:val="28"/>
        </w:rPr>
        <w:t>
      "504 Қазақстан Республикасы Индустрия және сауда министрлiгiнiң ақпараттық жүйелерiн сүйемелдеу";
</w:t>
      </w:r>
      <w:r>
        <w:br/>
      </w:r>
      <w:r>
        <w:rPr>
          <w:rFonts w:ascii="Times New Roman"/>
          <w:b w:val="false"/>
          <w:i w:val="false"/>
          <w:color w:val="000000"/>
          <w:sz w:val="28"/>
        </w:rPr>
        <w:t>
      263 "Жергiлiктi бюджеттен қаржыландырылатын бiлiм беру, мәдениет, спорт және туризмнің атқарушы органы" бағдарлама әкiмшiсi бойынша мынадай мазмұндағы 084 бағдарламасымен толықтырылсын:
</w:t>
      </w:r>
      <w:r>
        <w:br/>
      </w:r>
      <w:r>
        <w:rPr>
          <w:rFonts w:ascii="Times New Roman"/>
          <w:b w:val="false"/>
          <w:i w:val="false"/>
          <w:color w:val="000000"/>
          <w:sz w:val="28"/>
        </w:rPr>
        <w:t>
      "084 Махамбет Өтемiсовтың 200 жылдық мерейтойын мерекелеуге дайындық";
</w:t>
      </w:r>
      <w:r>
        <w:br/>
      </w:r>
      <w:r>
        <w:rPr>
          <w:rFonts w:ascii="Times New Roman"/>
          <w:b w:val="false"/>
          <w:i w:val="false"/>
          <w:color w:val="000000"/>
          <w:sz w:val="28"/>
        </w:rPr>
        <w:t>
      272 "Жергiлiктi бюджеттен қаржыландырылатын экономика, шағын және орта бизнестi қолдау, мемлекеттiк сатып алу атқарушы органы" бағдарлама әкiмшiсi бойынша 002 "Жергiлiктi деңгейдегi әкiмшiлiк шығындар" бағдарламасы мынадай мазмұндағы 033 кiшi бағдарламасымен толықтырылсын:
</w:t>
      </w:r>
      <w:r>
        <w:br/>
      </w:r>
      <w:r>
        <w:rPr>
          <w:rFonts w:ascii="Times New Roman"/>
          <w:b w:val="false"/>
          <w:i w:val="false"/>
          <w:color w:val="000000"/>
          <w:sz w:val="28"/>
        </w:rPr>
        <w:t>
      "033 Жергiлiктi органдардың аппараттары";
</w:t>
      </w:r>
      <w:r>
        <w:br/>
      </w:r>
      <w:r>
        <w:rPr>
          <w:rFonts w:ascii="Times New Roman"/>
          <w:b w:val="false"/>
          <w:i w:val="false"/>
          <w:color w:val="000000"/>
          <w:sz w:val="28"/>
        </w:rPr>
        <w:t>
      275 "Астана қаласын дамыту бағдарламасына әкiмшiлiк ету департаментi" бағдарлама әкiмшiсi бойынша мынадай мазмұндағы 064 бағдарламасымен толықтырылсын:
</w:t>
      </w:r>
      <w:r>
        <w:br/>
      </w:r>
      <w:r>
        <w:rPr>
          <w:rFonts w:ascii="Times New Roman"/>
          <w:b w:val="false"/>
          <w:i w:val="false"/>
          <w:color w:val="000000"/>
          <w:sz w:val="28"/>
        </w:rPr>
        <w:t>
      "064 Орталық мемлекеттiк органдар қызметкерлерi үшiн тұрғын-үй құрылысына үлестiк қатысу және сатып алу";
</w:t>
      </w:r>
      <w:r>
        <w:br/>
      </w:r>
      <w:r>
        <w:rPr>
          <w:rFonts w:ascii="Times New Roman"/>
          <w:b w:val="false"/>
          <w:i w:val="false"/>
          <w:color w:val="000000"/>
          <w:sz w:val="28"/>
        </w:rPr>
        <w:t>
      мынадай мазмұндағы 601 бағдарламасымен 610 бағдарлама әкiмшiсiмен толықтырылсын:
</w:t>
      </w:r>
      <w:r>
        <w:br/>
      </w:r>
      <w:r>
        <w:rPr>
          <w:rFonts w:ascii="Times New Roman"/>
          <w:b w:val="false"/>
          <w:i w:val="false"/>
          <w:color w:val="000000"/>
          <w:sz w:val="28"/>
        </w:rPr>
        <w:t>
      "610 Қазақстан Республикасының Мемлекеттiк сатып алу жөнiндегi агенттiгi
</w:t>
      </w:r>
      <w:r>
        <w:br/>
      </w:r>
      <w:r>
        <w:rPr>
          <w:rFonts w:ascii="Times New Roman"/>
          <w:b w:val="false"/>
          <w:i w:val="false"/>
          <w:color w:val="000000"/>
          <w:sz w:val="28"/>
        </w:rPr>
        <w:t>
      601 Электрондық коммерция, аукциондар және тендерлер жүйесiн құру";
</w:t>
      </w:r>
      <w:r>
        <w:br/>
      </w:r>
      <w:r>
        <w:rPr>
          <w:rFonts w:ascii="Times New Roman"/>
          <w:b w:val="false"/>
          <w:i w:val="false"/>
          <w:color w:val="000000"/>
          <w:sz w:val="28"/>
        </w:rPr>
        <w:t>
      694 "Қазақстан Республикасы Президентiнiң Іс басқармасы" бағдарлама әкiмшiсi бойынша мынадай мазмұндағы 033 және 305 бағдарламаларымен толықтырылсын:
</w:t>
      </w:r>
      <w:r>
        <w:br/>
      </w:r>
      <w:r>
        <w:rPr>
          <w:rFonts w:ascii="Times New Roman"/>
          <w:b w:val="false"/>
          <w:i w:val="false"/>
          <w:color w:val="000000"/>
          <w:sz w:val="28"/>
        </w:rPr>
        <w:t>
      "033 Қазақстан Республикасы Президентi Іс басқармасының объектiлерiн салу және қайта жаңарту
</w:t>
      </w:r>
      <w:r>
        <w:br/>
      </w:r>
      <w:r>
        <w:rPr>
          <w:rFonts w:ascii="Times New Roman"/>
          <w:b w:val="false"/>
          <w:i w:val="false"/>
          <w:color w:val="000000"/>
          <w:sz w:val="28"/>
        </w:rPr>
        <w:t>
      305 Қазақстан Республикасы Парламентiнiң жатақханасын салу бойынша жобалау-сметалық құжаттамасын әзiрлеу";
</w:t>
      </w:r>
      <w:r>
        <w:br/>
      </w:r>
      <w:r>
        <w:rPr>
          <w:rFonts w:ascii="Times New Roman"/>
          <w:b w:val="false"/>
          <w:i w:val="false"/>
          <w:color w:val="000000"/>
          <w:sz w:val="28"/>
        </w:rPr>
        <w:t>
      15 "Ресми трансферттер" функционалдық тобында 1 "Ресми трансферттер" кiшi функциясындағы 217 "Қазақстан Республикасының Қаржы министрлiгi" бағдарлама әкiмшiсi бойынша:
</w:t>
      </w:r>
      <w:r>
        <w:br/>
      </w:r>
      <w:r>
        <w:rPr>
          <w:rFonts w:ascii="Times New Roman"/>
          <w:b w:val="false"/>
          <w:i w:val="false"/>
          <w:color w:val="000000"/>
          <w:sz w:val="28"/>
        </w:rPr>
        <w:t>
      066 бағдарламасы мынадай редакцияда жазылсын:
</w:t>
      </w:r>
      <w:r>
        <w:br/>
      </w:r>
      <w:r>
        <w:rPr>
          <w:rFonts w:ascii="Times New Roman"/>
          <w:b w:val="false"/>
          <w:i w:val="false"/>
          <w:color w:val="000000"/>
          <w:sz w:val="28"/>
        </w:rPr>
        <w:t>
      "066 Республикалық бюджеттен Ұлттық қорға берiлетiн ресми трансферттер";
</w:t>
      </w:r>
      <w:r>
        <w:br/>
      </w:r>
      <w:r>
        <w:rPr>
          <w:rFonts w:ascii="Times New Roman"/>
          <w:b w:val="false"/>
          <w:i w:val="false"/>
          <w:color w:val="000000"/>
          <w:sz w:val="28"/>
        </w:rPr>
        <w:t>
      мынадай мазмұндағы 409 бағдарламасымен толықтырылсын:
</w:t>
      </w:r>
      <w:r>
        <w:br/>
      </w:r>
      <w:r>
        <w:rPr>
          <w:rFonts w:ascii="Times New Roman"/>
          <w:b w:val="false"/>
          <w:i w:val="false"/>
          <w:color w:val="000000"/>
          <w:sz w:val="28"/>
        </w:rPr>
        <w:t>
      "409 Қарағанды облыстық бюджетiне берiлетiн субвенция";
</w:t>
      </w:r>
      <w:r>
        <w:br/>
      </w:r>
      <w:r>
        <w:rPr>
          <w:rFonts w:ascii="Times New Roman"/>
          <w:b w:val="false"/>
          <w:i w:val="false"/>
          <w:color w:val="000000"/>
          <w:sz w:val="28"/>
        </w:rPr>
        <w:t>
      465 бағдарламасы мынадай редакцияда жазылсын:
</w:t>
      </w:r>
      <w:r>
        <w:br/>
      </w:r>
      <w:r>
        <w:rPr>
          <w:rFonts w:ascii="Times New Roman"/>
          <w:b w:val="false"/>
          <w:i w:val="false"/>
          <w:color w:val="000000"/>
          <w:sz w:val="28"/>
        </w:rPr>
        <w:t>
      "465 "Семей қаласында Ертiс өзенi арқылы көпiр салу" жобасы шеңберiнде қалыптасқан және орындалмаған келiсiм-шарттық мiндеттемелердi орындау үшiн Шығыс Қазақстан облыстық бюджетiне берiлетiн мақсатты трансферттер".
</w:t>
      </w:r>
      <w:r>
        <w:br/>
      </w:r>
      <w:r>
        <w:rPr>
          <w:rFonts w:ascii="Times New Roman"/>
          <w:b w:val="false"/>
          <w:i w:val="false"/>
          <w:color w:val="000000"/>
          <w:sz w:val="28"/>
        </w:rPr>
        <w:t>
      465 "Семей қаласында Ертiс өзенi арқылы көпiр салу" жобасы шеңберiнде қалыптасқан және орындалмаған келiсiм-шарттық мiндеттемелердi орындау үшiн Шығыс Қазақстан облыстық бюджетiне берiлетiн мақсатты трансферттер" бағдарламасы мынадай мазмұндағы 081 кiшi бағдарламасымен толықтырылсын:
</w:t>
      </w:r>
      <w:r>
        <w:br/>
      </w:r>
      <w:r>
        <w:rPr>
          <w:rFonts w:ascii="Times New Roman"/>
          <w:b w:val="false"/>
          <w:i w:val="false"/>
          <w:color w:val="000000"/>
          <w:sz w:val="28"/>
        </w:rPr>
        <w:t>
      "081 Iшкi көздердiң есебiнен жобаны iске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3) "Қызметiн аяқтау күнi" бағанында мынадай бағдарламалар мен кiшi бағдарламалар бойынша "01.01.03." сандарымен толықтырылсын:
</w:t>
      </w:r>
      <w:r>
        <w:br/>
      </w:r>
      <w:r>
        <w:rPr>
          <w:rFonts w:ascii="Times New Roman"/>
          <w:b w:val="false"/>
          <w:i w:val="false"/>
          <w:color w:val="000000"/>
          <w:sz w:val="28"/>
        </w:rPr>
        <w:t>
      1 "Жалпы сипаттағы мемлекеттiк қызметтер" функционалдық тобында:
</w:t>
      </w:r>
      <w:r>
        <w:br/>
      </w:r>
      <w:r>
        <w:rPr>
          <w:rFonts w:ascii="Times New Roman"/>
          <w:b w:val="false"/>
          <w:i w:val="false"/>
          <w:color w:val="000000"/>
          <w:sz w:val="28"/>
        </w:rPr>
        <w:t>
      1 "Мемлекеттiк басқарудың жалпы функцияларын орындайтын өкiлдi, атқарушы және басқа органдар" кiшi функциясында:
</w:t>
      </w:r>
      <w:r>
        <w:br/>
      </w:r>
      <w:r>
        <w:rPr>
          <w:rFonts w:ascii="Times New Roman"/>
          <w:b w:val="false"/>
          <w:i w:val="false"/>
          <w:color w:val="000000"/>
          <w:sz w:val="28"/>
        </w:rPr>
        <w:t>
      101 "Қазақстан Республикасы Президентiнiң Әкiмшiлiгi" бағдарлама әкiмшiсi бойынша мынадай бағдарламалар бойынша:
</w:t>
      </w:r>
      <w:r>
        <w:br/>
      </w:r>
      <w:r>
        <w:rPr>
          <w:rFonts w:ascii="Times New Roman"/>
          <w:b w:val="false"/>
          <w:i w:val="false"/>
          <w:color w:val="000000"/>
          <w:sz w:val="28"/>
        </w:rPr>
        <w:t>
      034 "Жоғарғы Сот Кеңесiнiң қызметiн қамтамасыз ету";
</w:t>
      </w:r>
      <w:r>
        <w:br/>
      </w:r>
      <w:r>
        <w:rPr>
          <w:rFonts w:ascii="Times New Roman"/>
          <w:b w:val="false"/>
          <w:i w:val="false"/>
          <w:color w:val="000000"/>
          <w:sz w:val="28"/>
        </w:rPr>
        <w:t>
      500 "Қазақстан Республикасы Президентi жанындағы Қазақстан стратегиялық зерттеулер институтына ақпараттық-есептеу қызметiн көрсету";
</w:t>
      </w:r>
      <w:r>
        <w:br/>
      </w:r>
      <w:r>
        <w:rPr>
          <w:rFonts w:ascii="Times New Roman"/>
          <w:b w:val="false"/>
          <w:i w:val="false"/>
          <w:color w:val="000000"/>
          <w:sz w:val="28"/>
        </w:rPr>
        <w:t>
      104 "Қазақстан Республикасы Премьер-Министрiнiң Кеңсесi" бағдарлама әкiмшiсi бойынша 079 "Лицензиарлардың функцияларын орындау" бағдарламасы бойынша;
</w:t>
      </w:r>
      <w:r>
        <w:br/>
      </w:r>
      <w:r>
        <w:rPr>
          <w:rFonts w:ascii="Times New Roman"/>
          <w:b w:val="false"/>
          <w:i w:val="false"/>
          <w:color w:val="000000"/>
          <w:sz w:val="28"/>
        </w:rPr>
        <w:t>
      694 "Қазақстан Республикасы Президентiнiң Іс басқармасы" бағдарлама әкiмшiсi бойынша 041 "Астана қаласындағы объектiлердi салуға берiлген вексельдер бойынша есептесулер"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"Қаржы қызметi" кiшi функциясында:
</w:t>
      </w:r>
      <w:r>
        <w:br/>
      </w:r>
      <w:r>
        <w:rPr>
          <w:rFonts w:ascii="Times New Roman"/>
          <w:b w:val="false"/>
          <w:i w:val="false"/>
          <w:color w:val="000000"/>
          <w:sz w:val="28"/>
        </w:rPr>
        <w:t>
      217 "Қазақстан Республикасының Қаржы министрлiгi" бағдарлама әкiмшiсi бойынша мынадай бағдарламалары бойынша:
</w:t>
      </w:r>
      <w:r>
        <w:br/>
      </w:r>
      <w:r>
        <w:rPr>
          <w:rFonts w:ascii="Times New Roman"/>
          <w:b w:val="false"/>
          <w:i w:val="false"/>
          <w:color w:val="000000"/>
          <w:sz w:val="28"/>
        </w:rPr>
        <w:t>
      501 "Қазақстан Республикасының Қаржы министрлігi органдарының ақпараттық жүйелерiн сүйемелдеу" бағдарламасында 032 "Салықтық әкiмшiлендiру ақпараттық жүйелерiн, жалпы мақсаттағы телекоммуникацияларын қамтамасыз ету" кiшi бағдарламасы бойынша;
</w:t>
      </w:r>
      <w:r>
        <w:br/>
      </w:r>
      <w:r>
        <w:rPr>
          <w:rFonts w:ascii="Times New Roman"/>
          <w:b w:val="false"/>
          <w:i w:val="false"/>
          <w:color w:val="000000"/>
          <w:sz w:val="28"/>
        </w:rPr>
        <w:t>
      503 "Бiрiккен салықтың ақпарат жүйесi" (БСАЖ) ақпараттық салықтық жүйесiн қамтамасыз ету";
</w:t>
      </w:r>
      <w:r>
        <w:br/>
      </w:r>
      <w:r>
        <w:rPr>
          <w:rFonts w:ascii="Times New Roman"/>
          <w:b w:val="false"/>
          <w:i w:val="false"/>
          <w:color w:val="000000"/>
          <w:sz w:val="28"/>
        </w:rPr>
        <w:t>
      504 "Ipi кәсiпорындардың мониторингi" ақпараттық жүйесiн қамтамасыз ету";
</w:t>
      </w:r>
      <w:r>
        <w:br/>
      </w:r>
      <w:r>
        <w:rPr>
          <w:rFonts w:ascii="Times New Roman"/>
          <w:b w:val="false"/>
          <w:i w:val="false"/>
          <w:color w:val="000000"/>
          <w:sz w:val="28"/>
        </w:rPr>
        <w:t>
      506 "Қазақстан Республикасы салық төлеушiлерiнiң және салық салу объектiлерiнiң мемлекеттiк тiзiлiмi" ақпараттық жүйесiн қамтамасыз ету";
</w:t>
      </w:r>
      <w:r>
        <w:br/>
      </w:r>
      <w:r>
        <w:rPr>
          <w:rFonts w:ascii="Times New Roman"/>
          <w:b w:val="false"/>
          <w:i w:val="false"/>
          <w:color w:val="000000"/>
          <w:sz w:val="28"/>
        </w:rPr>
        <w:t>
      600 "Қазақстан Республикасының Қаржы министрлiгi органдарының ақпараттық жүйелерiн құру" бағдарламасында 031 "Салықтық әкiмшiлендiру ақпараттық жүйелерi, жалпы мақсаттағы телекоммуникацияларын құру және дамыту" кiшi бағдарламасы бойынша;
</w:t>
      </w:r>
      <w:r>
        <w:br/>
      </w:r>
      <w:r>
        <w:rPr>
          <w:rFonts w:ascii="Times New Roman"/>
          <w:b w:val="false"/>
          <w:i w:val="false"/>
          <w:color w:val="000000"/>
          <w:sz w:val="28"/>
        </w:rPr>
        <w:t>
      603 "Бiрiккен салықтық ақпараттық жүйе" (БСАЖ) ақпараттық салықтық жүйесін дамыту";
</w:t>
      </w:r>
      <w:r>
        <w:br/>
      </w:r>
      <w:r>
        <w:rPr>
          <w:rFonts w:ascii="Times New Roman"/>
          <w:b w:val="false"/>
          <w:i w:val="false"/>
          <w:color w:val="000000"/>
          <w:sz w:val="28"/>
        </w:rPr>
        <w:t>
      604 "Ipi кәсiпорындар мониторингi" ақпараттық жүйесiн дамыту";
</w:t>
      </w:r>
      <w:r>
        <w:br/>
      </w:r>
      <w:r>
        <w:rPr>
          <w:rFonts w:ascii="Times New Roman"/>
          <w:b w:val="false"/>
          <w:i w:val="false"/>
          <w:color w:val="000000"/>
          <w:sz w:val="28"/>
        </w:rPr>
        <w:t>
      606 "Қазақстан Республикасы салық төлеушiлерiнiң және салық салу объектiлерiнiң мемлекеттiк тiзiлiмi" ақпараттық жүйесiн дамыту";
</w:t>
      </w:r>
      <w:r>
        <w:br/>
      </w:r>
      <w:r>
        <w:rPr>
          <w:rFonts w:ascii="Times New Roman"/>
          <w:b w:val="false"/>
          <w:i w:val="false"/>
          <w:color w:val="000000"/>
          <w:sz w:val="28"/>
        </w:rPr>
        <w:t>
      607 "Салық есептiлiгiнiң электрондық нысандары" ақпараттық жүйесiн құру";
</w:t>
      </w:r>
      <w:r>
        <w:br/>
      </w:r>
      <w:r>
        <w:rPr>
          <w:rFonts w:ascii="Times New Roman"/>
          <w:b w:val="false"/>
          <w:i w:val="false"/>
          <w:color w:val="000000"/>
          <w:sz w:val="28"/>
        </w:rPr>
        <w:t>
      619 "Қазақстан Республикасының Кедендiк бақылау агенттiгi" бағдарлама әкiмшiсi бойынша мынадай бағдарламалары бойынша:
</w:t>
      </w:r>
      <w:r>
        <w:br/>
      </w:r>
      <w:r>
        <w:rPr>
          <w:rFonts w:ascii="Times New Roman"/>
          <w:b w:val="false"/>
          <w:i w:val="false"/>
          <w:color w:val="000000"/>
          <w:sz w:val="28"/>
        </w:rPr>
        <w:t>
      035 "Акциздiк және есептеу-бақылау маркаларын, куәлiктердi және патенттердi басып шығару";
</w:t>
      </w:r>
      <w:r>
        <w:br/>
      </w:r>
      <w:r>
        <w:rPr>
          <w:rFonts w:ascii="Times New Roman"/>
          <w:b w:val="false"/>
          <w:i w:val="false"/>
          <w:color w:val="000000"/>
          <w:sz w:val="28"/>
        </w:rPr>
        <w:t>
      036 "Қазақстан Республикасының кедендiк шекарасын қорғауды қамтамасыз ету";
</w:t>
      </w:r>
      <w:r>
        <w:br/>
      </w:r>
      <w:r>
        <w:rPr>
          <w:rFonts w:ascii="Times New Roman"/>
          <w:b w:val="false"/>
          <w:i w:val="false"/>
          <w:color w:val="000000"/>
          <w:sz w:val="28"/>
        </w:rPr>
        <w:t>
      301 "Кеден бекеттерiн салу және қайта құру";
</w:t>
      </w:r>
    </w:p>
    <w:p>
      <w:pPr>
        <w:spacing w:after="0"/>
        <w:ind w:left="0"/>
        <w:jc w:val="both"/>
      </w:pPr>
      <w:r>
        <w:rPr>
          <w:rFonts w:ascii="Times New Roman"/>
          <w:b w:val="false"/>
          <w:i w:val="false"/>
          <w:color w:val="000000"/>
          <w:sz w:val="28"/>
        </w:rPr>
        <w:t>
</w:t>
      </w:r>
      <w:r>
        <w:rPr>
          <w:rFonts w:ascii="Times New Roman"/>
          <w:b w:val="false"/>
          <w:i w:val="false"/>
          <w:color w:val="000000"/>
          <w:sz w:val="28"/>
        </w:rPr>
        <w:t>
      3 "Сыртқы саяси қызмет" кiшi функциясында:
</w:t>
      </w:r>
      <w:r>
        <w:br/>
      </w:r>
      <w:r>
        <w:rPr>
          <w:rFonts w:ascii="Times New Roman"/>
          <w:b w:val="false"/>
          <w:i w:val="false"/>
          <w:color w:val="000000"/>
          <w:sz w:val="28"/>
        </w:rPr>
        <w:t>
      204 "Қазақстан Республикасының Сыртқы iстер министрлiгi" бағдарлама әкiмшiсi бойынша мынадай бағдарламалары бойынша:
</w:t>
      </w:r>
      <w:r>
        <w:br/>
      </w:r>
      <w:r>
        <w:rPr>
          <w:rFonts w:ascii="Times New Roman"/>
          <w:b w:val="false"/>
          <w:i w:val="false"/>
          <w:color w:val="000000"/>
          <w:sz w:val="28"/>
        </w:rPr>
        <w:t>
      050 "Дипломатиялық және қызметтiк төлқұжаттарды дайындау";
</w:t>
      </w:r>
      <w:r>
        <w:br/>
      </w:r>
      <w:r>
        <w:rPr>
          <w:rFonts w:ascii="Times New Roman"/>
          <w:b w:val="false"/>
          <w:i w:val="false"/>
          <w:color w:val="000000"/>
          <w:sz w:val="28"/>
        </w:rPr>
        <w:t>
      602 "Қазақстан Республикасының шетелдердегi дипломатиялық өкiлдiктерiн есептеу және ұйымдастыру техникасымен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4 "Iргелi ғылыми зерттеулер" кiшi функциясында:
</w:t>
      </w:r>
      <w:r>
        <w:br/>
      </w:r>
      <w:r>
        <w:rPr>
          <w:rFonts w:ascii="Times New Roman"/>
          <w:b w:val="false"/>
          <w:i w:val="false"/>
          <w:color w:val="000000"/>
          <w:sz w:val="28"/>
        </w:rPr>
        <w:t>
      220 "Қазақстан Республикасының Экономика және бюджеттiк жоспарлау министрлiгі" бағдарлама әкiмшiсi бойынша 036 "Қазақстан Республикасының инновациялық даму бағдарламасы" бағдарламасы бойынша;
</w:t>
      </w:r>
      <w:r>
        <w:br/>
      </w:r>
      <w:r>
        <w:rPr>
          <w:rFonts w:ascii="Times New Roman"/>
          <w:b w:val="false"/>
          <w:i w:val="false"/>
          <w:color w:val="000000"/>
          <w:sz w:val="28"/>
        </w:rPr>
        <w:t>
      225 "Қазақстан Республикасының Бiлiм және ғылым министрлiгi" бағдарлама әкiмшiсi бойынша:
</w:t>
      </w:r>
      <w:r>
        <w:br/>
      </w:r>
      <w:r>
        <w:rPr>
          <w:rFonts w:ascii="Times New Roman"/>
          <w:b w:val="false"/>
          <w:i w:val="false"/>
          <w:color w:val="000000"/>
          <w:sz w:val="28"/>
        </w:rPr>
        <w:t>
      030 "Iргелi және қолданбалы ғылыми зерттеулер" бағдарламасында 030 "Iргелi және қолданбалы ғылыми зерттеулердi өткiзу" кiшi бағдарламасы бойынша;
</w:t>
      </w:r>
      <w:r>
        <w:br/>
      </w:r>
      <w:r>
        <w:rPr>
          <w:rFonts w:ascii="Times New Roman"/>
          <w:b w:val="false"/>
          <w:i w:val="false"/>
          <w:color w:val="000000"/>
          <w:sz w:val="28"/>
        </w:rPr>
        <w:t>
      603 "Қазақстан Республикасы Ұлттық Ғылым академиясын есептеу және ұйымдастыру техникасымен қамтамасыз ету"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5 "Жоспарлау және статистикалық қызмет" кiшi функциясында 220 "Қазақстан Республикасының Экономика және бюджеттiк жоспарлау министрлiгi" бағдарлама әкiмшiсi бойынша мынадай бағдарламалары бойынша:
</w:t>
      </w:r>
      <w:r>
        <w:br/>
      </w:r>
      <w:r>
        <w:rPr>
          <w:rFonts w:ascii="Times New Roman"/>
          <w:b w:val="false"/>
          <w:i w:val="false"/>
          <w:color w:val="000000"/>
          <w:sz w:val="28"/>
        </w:rPr>
        <w:t>
      037 "Қазақстанның энергетикалық секторындағы жоспарлау және болжамдау жүйесiн жетiлдiру":
</w:t>
      </w:r>
      <w:r>
        <w:br/>
      </w:r>
      <w:r>
        <w:rPr>
          <w:rFonts w:ascii="Times New Roman"/>
          <w:b w:val="false"/>
          <w:i w:val="false"/>
          <w:color w:val="000000"/>
          <w:sz w:val="28"/>
        </w:rPr>
        <w:t>
      038 "Қазақстан Республикасында мемлекеттiк басқару жүйесiн жетілдіру жөнiнде ұсынымдар әзiрлеу, мемлекеттiк аппараттың жұмысын ұйымдастыру";
</w:t>
      </w:r>
      <w:r>
        <w:br/>
      </w:r>
      <w:r>
        <w:rPr>
          <w:rFonts w:ascii="Times New Roman"/>
          <w:b w:val="false"/>
          <w:i w:val="false"/>
          <w:color w:val="000000"/>
          <w:sz w:val="28"/>
        </w:rPr>
        <w:t>
      039 "Әлемдегi геосаяси және геоэкономикалық процестердiң мониторингi, олардың елдiң ағымдағы жай-күйiне және даму перспективасына ықпалын бағалау";
</w:t>
      </w:r>
      <w:r>
        <w:br/>
      </w:r>
      <w:r>
        <w:rPr>
          <w:rFonts w:ascii="Times New Roman"/>
          <w:b w:val="false"/>
          <w:i w:val="false"/>
          <w:color w:val="000000"/>
          <w:sz w:val="28"/>
        </w:rPr>
        <w:t>
      501 "Қазақстанның демографиялық әлеуетi" ақпараттық жүйесiн қамтамасыз ету";
</w:t>
      </w:r>
      <w:r>
        <w:br/>
      </w:r>
      <w:r>
        <w:rPr>
          <w:rFonts w:ascii="Times New Roman"/>
          <w:b w:val="false"/>
          <w:i w:val="false"/>
          <w:color w:val="000000"/>
          <w:sz w:val="28"/>
        </w:rPr>
        <w:t>
      602 "Қазақстанның демографиялық әлеуетi" ақпараттық жүйесiн құру";
</w:t>
      </w:r>
      <w:r>
        <w:br/>
      </w:r>
      <w:r>
        <w:rPr>
          <w:rFonts w:ascii="Times New Roman"/>
          <w:b w:val="false"/>
          <w:i w:val="false"/>
          <w:color w:val="000000"/>
          <w:sz w:val="28"/>
        </w:rPr>
        <w:t>
      606 "Қазақстан Республикасының Статистика жөнiндегi агенттiгi" бағдарлама әкiмшiсi бойынша:
</w:t>
      </w:r>
      <w:r>
        <w:br/>
      </w:r>
      <w:r>
        <w:rPr>
          <w:rFonts w:ascii="Times New Roman"/>
          <w:b w:val="false"/>
          <w:i w:val="false"/>
          <w:color w:val="000000"/>
          <w:sz w:val="28"/>
        </w:rPr>
        <w:t>
      301 "Қазақстан Республикасының Статистика жөнiндегi агенттiгiнiң әкiмшiлiк ғимаратында жөндеу жұмыстарын жүргiзу" бағдарламасы бойынша;
</w:t>
      </w:r>
      <w:r>
        <w:br/>
      </w:r>
      <w:r>
        <w:rPr>
          <w:rFonts w:ascii="Times New Roman"/>
          <w:b w:val="false"/>
          <w:i w:val="false"/>
          <w:color w:val="000000"/>
          <w:sz w:val="28"/>
        </w:rPr>
        <w:t>
      500 "Мемлекеттiк статистика органдарының ақпараттық жүйелерiн сүйемелдеу" бағдарламасында 031 "Мемлекеттiк статистикасының ақпараттық жүйесi саласындағы қолданбалы ғылыми зерттеулер" кiшi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6 "Жалпы кадрлық мәселелер" кiшi функциясында:
</w:t>
      </w:r>
      <w:r>
        <w:br/>
      </w:r>
      <w:r>
        <w:rPr>
          <w:rFonts w:ascii="Times New Roman"/>
          <w:b w:val="false"/>
          <w:i w:val="false"/>
          <w:color w:val="000000"/>
          <w:sz w:val="28"/>
        </w:rPr>
        <w:t>
      608 "Қазақстан Республикасының Мемлекеттiк қызмет iстерi жөнiндегi агенттiгi" бағдарлама әкiмшiсi бойынша:
</w:t>
      </w:r>
      <w:r>
        <w:br/>
      </w:r>
      <w:r>
        <w:rPr>
          <w:rFonts w:ascii="Times New Roman"/>
          <w:b w:val="false"/>
          <w:i w:val="false"/>
          <w:color w:val="000000"/>
          <w:sz w:val="28"/>
        </w:rPr>
        <w:t>
      031 "Республиканың мемлекеттiк қызмет кадрларын ақпараттандыру және сынақтан өткiзу жүйесiнiң жұмыс iстеуi" бағдарламасында 031 "Әкiмшiлiк мемлекеттiк қызметке бос орындар туралы азаматтарды ақпараттандыру" кiшi бағдарламасы бойынша;
</w:t>
      </w:r>
      <w:r>
        <w:br/>
      </w:r>
      <w:r>
        <w:rPr>
          <w:rFonts w:ascii="Times New Roman"/>
          <w:b w:val="false"/>
          <w:i w:val="false"/>
          <w:color w:val="000000"/>
          <w:sz w:val="28"/>
        </w:rPr>
        <w:t>
      601 "Мемлекеттiк қызметкерлердi тестiлеу ақпараттық жүйесiн дамыту"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"Қорғаныс" функцияналдық тобында:
</w:t>
      </w:r>
      <w:r>
        <w:br/>
      </w:r>
      <w:r>
        <w:rPr>
          <w:rFonts w:ascii="Times New Roman"/>
          <w:b w:val="false"/>
          <w:i w:val="false"/>
          <w:color w:val="000000"/>
          <w:sz w:val="28"/>
        </w:rPr>
        <w:t>
      1 "Әскери мұқтаждар" кiшi функциясында:
</w:t>
      </w:r>
      <w:r>
        <w:br/>
      </w:r>
      <w:r>
        <w:rPr>
          <w:rFonts w:ascii="Times New Roman"/>
          <w:b w:val="false"/>
          <w:i w:val="false"/>
          <w:color w:val="000000"/>
          <w:sz w:val="28"/>
        </w:rPr>
        <w:t>
      208 "Қазақстан Республикасының Қорғаныс министрлiгi" бағдарлама әкiмшiсi бойынша 039 "Қазақстан Республикасының Қорғаныс министрлiгiнде бухгалтерлiк есеп және есептiлiктiң автоматтандырылған жүйесiн құру" бағдарламасы бойынша;
</w:t>
      </w:r>
      <w:r>
        <w:br/>
      </w:r>
      <w:r>
        <w:rPr>
          <w:rFonts w:ascii="Times New Roman"/>
          <w:b w:val="false"/>
          <w:i w:val="false"/>
          <w:color w:val="000000"/>
          <w:sz w:val="28"/>
        </w:rPr>
        <w:t>
      678 "Қазақстан Республикасының Республикалық ұланы" бағдарлама әкiмшiсi бойынша мынадай бағдарламалары бойынша:
</w:t>
      </w:r>
      <w:r>
        <w:br/>
      </w:r>
      <w:r>
        <w:rPr>
          <w:rFonts w:ascii="Times New Roman"/>
          <w:b w:val="false"/>
          <w:i w:val="false"/>
          <w:color w:val="000000"/>
          <w:sz w:val="28"/>
        </w:rPr>
        <w:t>
      030 "Әскери бөлiмдер" кiшi бағдарламасы бар 005 "Әскери бөлiмдердi ұстау";
</w:t>
      </w:r>
      <w:r>
        <w:br/>
      </w:r>
      <w:r>
        <w:rPr>
          <w:rFonts w:ascii="Times New Roman"/>
          <w:b w:val="false"/>
          <w:i w:val="false"/>
          <w:color w:val="000000"/>
          <w:sz w:val="28"/>
        </w:rPr>
        <w:t>
      301 "Әскери техникалар қоймасын салу";
</w:t>
      </w:r>
      <w:r>
        <w:br/>
      </w:r>
      <w:r>
        <w:rPr>
          <w:rFonts w:ascii="Times New Roman"/>
          <w:b w:val="false"/>
          <w:i w:val="false"/>
          <w:color w:val="000000"/>
          <w:sz w:val="28"/>
        </w:rPr>
        <w:t>
      303 "Қазақстан Республикасының Республикалық ұланы үшiн казармалық-тұрғын үй қоры объектiлерiнiң құрылысы";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2 "Төтенше жағдайлар бойынша жұмысты ұйымдастыру" кiшi функциясында 308 "Қазақстан Республикасының Төтенше жағдайлар жөнiндегi агенттiгi" бағдарлама әкiмшiсi бойынша:
</w:t>
      </w:r>
      <w:r>
        <w:br/>
      </w:r>
      <w:r>
        <w:rPr>
          <w:rFonts w:ascii="Times New Roman"/>
          <w:b w:val="false"/>
          <w:i w:val="false"/>
          <w:color w:val="000000"/>
          <w:sz w:val="28"/>
        </w:rPr>
        <w:t>
      030 "Табиғи және техногендiк сипаттағы төтенше жағдайлар саласындағы қолданбалы ғылыми зерттеулер" бағдарламасы бойынша;
</w:t>
      </w:r>
      <w:r>
        <w:br/>
      </w:r>
      <w:r>
        <w:rPr>
          <w:rFonts w:ascii="Times New Roman"/>
          <w:b w:val="false"/>
          <w:i w:val="false"/>
          <w:color w:val="000000"/>
          <w:sz w:val="28"/>
        </w:rPr>
        <w:t>
      031 "Табиғи және техногендiк сипаттағы төтенше жағдайларды жоюды ұйымдастыру" бағдарламасында 034 "Метеостанция-3 ұстау" кiшi бағдарламасы бойынша;
</w:t>
      </w:r>
      <w:r>
        <w:br/>
      </w:r>
      <w:r>
        <w:rPr>
          <w:rFonts w:ascii="Times New Roman"/>
          <w:b w:val="false"/>
          <w:i w:val="false"/>
          <w:color w:val="000000"/>
          <w:sz w:val="28"/>
        </w:rPr>
        <w:t>
      мынадай бағдарламалары бойынша:
</w:t>
      </w:r>
      <w:r>
        <w:br/>
      </w:r>
      <w:r>
        <w:rPr>
          <w:rFonts w:ascii="Times New Roman"/>
          <w:b w:val="false"/>
          <w:i w:val="false"/>
          <w:color w:val="000000"/>
          <w:sz w:val="28"/>
        </w:rPr>
        <w:t>
      033 "Арнайы мақсаттағы объектiлердiң құрылысы";
</w:t>
      </w:r>
      <w:r>
        <w:br/>
      </w:r>
      <w:r>
        <w:rPr>
          <w:rFonts w:ascii="Times New Roman"/>
          <w:b w:val="false"/>
          <w:i w:val="false"/>
          <w:color w:val="000000"/>
          <w:sz w:val="28"/>
        </w:rPr>
        <w:t>
      035 "Селден қорғау объектiлерiн дамыту";
</w:t>
      </w:r>
      <w:r>
        <w:br/>
      </w:r>
      <w:r>
        <w:rPr>
          <w:rFonts w:ascii="Times New Roman"/>
          <w:b w:val="false"/>
          <w:i w:val="false"/>
          <w:color w:val="000000"/>
          <w:sz w:val="28"/>
        </w:rPr>
        <w:t>
      201 "Аймақтық аэромобильдiк авариялық-құтқару жасақтарының активтердi сатып алуы";
</w:t>
      </w:r>
      <w:r>
        <w:br/>
      </w:r>
      <w:r>
        <w:rPr>
          <w:rFonts w:ascii="Times New Roman"/>
          <w:b w:val="false"/>
          <w:i w:val="false"/>
          <w:color w:val="000000"/>
          <w:sz w:val="28"/>
        </w:rPr>
        <w:t>
      202 "Республикалық дағдарыс орталығының активтердi сатып алуы";
</w:t>
      </w:r>
      <w:r>
        <w:br/>
      </w:r>
      <w:r>
        <w:rPr>
          <w:rFonts w:ascii="Times New Roman"/>
          <w:b w:val="false"/>
          <w:i w:val="false"/>
          <w:color w:val="000000"/>
          <w:sz w:val="28"/>
        </w:rPr>
        <w:t>
      203 "Қазселденқорғау" мемлекеттiк мекемесiнiң активтердi сатып алуы";
</w:t>
      </w:r>
      <w:r>
        <w:br/>
      </w:r>
      <w:r>
        <w:rPr>
          <w:rFonts w:ascii="Times New Roman"/>
          <w:b w:val="false"/>
          <w:i w:val="false"/>
          <w:color w:val="000000"/>
          <w:sz w:val="28"/>
        </w:rPr>
        <w:t>
      204 "Республикалық жедел құтқару жасағының активтердi сатып алуы";
</w:t>
      </w:r>
      <w:r>
        <w:br/>
      </w:r>
      <w:r>
        <w:rPr>
          <w:rFonts w:ascii="Times New Roman"/>
          <w:b w:val="false"/>
          <w:i w:val="false"/>
          <w:color w:val="000000"/>
          <w:sz w:val="28"/>
        </w:rPr>
        <w:t>
      205 "Әскери бөлiмдердiң активтердi сатып алуы";
</w:t>
      </w:r>
      <w:r>
        <w:br/>
      </w:r>
      <w:r>
        <w:rPr>
          <w:rFonts w:ascii="Times New Roman"/>
          <w:b w:val="false"/>
          <w:i w:val="false"/>
          <w:color w:val="000000"/>
          <w:sz w:val="28"/>
        </w:rPr>
        <w:t>
      206 "Қазақстан Республикасы Төтенше жағдайлар жөнiндегi агенттiгiнiң аумақтық органдары үшiн активтер сатып алу";
</w:t>
      </w:r>
      <w:r>
        <w:br/>
      </w:r>
      <w:r>
        <w:rPr>
          <w:rFonts w:ascii="Times New Roman"/>
          <w:b w:val="false"/>
          <w:i w:val="false"/>
          <w:color w:val="000000"/>
          <w:sz w:val="28"/>
        </w:rPr>
        <w:t>
      301 "Орталық аппараттың әкiмшiлiк ғимаратын күрделi жөндеу";
</w:t>
      </w:r>
    </w:p>
    <w:p>
      <w:pPr>
        <w:spacing w:after="0"/>
        <w:ind w:left="0"/>
        <w:jc w:val="both"/>
      </w:pPr>
      <w:r>
        <w:rPr>
          <w:rFonts w:ascii="Times New Roman"/>
          <w:b w:val="false"/>
          <w:i w:val="false"/>
          <w:color w:val="000000"/>
          <w:sz w:val="28"/>
        </w:rPr>
        <w:t>
</w:t>
      </w:r>
      <w:r>
        <w:rPr>
          <w:rFonts w:ascii="Times New Roman"/>
          <w:b w:val="false"/>
          <w:i w:val="false"/>
          <w:color w:val="000000"/>
          <w:sz w:val="28"/>
        </w:rPr>
        <w:t>
      3 "Қоғамдық тәртiп және қауiпсiздiк" функцияналдық тобында:
</w:t>
      </w:r>
      <w:r>
        <w:br/>
      </w:r>
      <w:r>
        <w:rPr>
          <w:rFonts w:ascii="Times New Roman"/>
          <w:b w:val="false"/>
          <w:i w:val="false"/>
          <w:color w:val="000000"/>
          <w:sz w:val="28"/>
        </w:rPr>
        <w:t>
      1 "Құқық қорғау қызметi" кiшi функциясында:
</w:t>
      </w:r>
      <w:r>
        <w:br/>
      </w:r>
      <w:r>
        <w:rPr>
          <w:rFonts w:ascii="Times New Roman"/>
          <w:b w:val="false"/>
          <w:i w:val="false"/>
          <w:color w:val="000000"/>
          <w:sz w:val="28"/>
        </w:rPr>
        <w:t>
      201 "Қазақстан Республикасының Iшкi iстер министрлiгi" бағдарлама әкiмшiсi бойынша мынадай бағдарламалары (кiшi бағдарламалары) бойынша:
</w:t>
      </w:r>
      <w:r>
        <w:br/>
      </w:r>
      <w:r>
        <w:rPr>
          <w:rFonts w:ascii="Times New Roman"/>
          <w:b w:val="false"/>
          <w:i w:val="false"/>
          <w:color w:val="000000"/>
          <w:sz w:val="28"/>
        </w:rPr>
        <w:t>
      034 "3 - мемлекеттiк жоба";
</w:t>
      </w:r>
      <w:r>
        <w:br/>
      </w:r>
      <w:r>
        <w:rPr>
          <w:rFonts w:ascii="Times New Roman"/>
          <w:b w:val="false"/>
          <w:i w:val="false"/>
          <w:color w:val="000000"/>
          <w:sz w:val="28"/>
        </w:rPr>
        <w:t>
      051 "Автоматтандырылған ақпараттық iздестiру жүйесiне қызмет көрсету";
</w:t>
      </w:r>
      <w:r>
        <w:br/>
      </w:r>
      <w:r>
        <w:rPr>
          <w:rFonts w:ascii="Times New Roman"/>
          <w:b w:val="false"/>
          <w:i w:val="false"/>
          <w:color w:val="000000"/>
          <w:sz w:val="28"/>
        </w:rPr>
        <w:t>
      204 "Iшкi әскерлердiң жедел мақсаттағы батальонын материалдық-техникалық жарақтандыру";
</w:t>
      </w:r>
      <w:r>
        <w:br/>
      </w:r>
      <w:r>
        <w:rPr>
          <w:rFonts w:ascii="Times New Roman"/>
          <w:b w:val="false"/>
          <w:i w:val="false"/>
          <w:color w:val="000000"/>
          <w:sz w:val="28"/>
        </w:rPr>
        <w:t>
      205 "Жол полициясы ұйымдарының өндiрiстiк базасын құру";
</w:t>
      </w:r>
    </w:p>
    <w:p>
      <w:pPr>
        <w:spacing w:after="0"/>
        <w:ind w:left="0"/>
        <w:jc w:val="both"/>
      </w:pPr>
      <w:r>
        <w:rPr>
          <w:rFonts w:ascii="Times New Roman"/>
          <w:b w:val="false"/>
          <w:i w:val="false"/>
          <w:color w:val="000000"/>
          <w:sz w:val="28"/>
        </w:rPr>
        <w:t>
</w:t>
      </w:r>
      <w:r>
        <w:rPr>
          <w:rFonts w:ascii="Times New Roman"/>
          <w:b w:val="false"/>
          <w:i w:val="false"/>
          <w:color w:val="000000"/>
          <w:sz w:val="28"/>
        </w:rPr>
        <w:t>
      2 "Құқықтық қызмет" кiшi функциясында 221 "Қазақстан Республикасының Әдiлет министрлiгi" бағдарлама әкiмшiсi бойынша 030 "Мемлекеттiк мүлiктiк мiндеттемелердiң тiзiлiмiн жүргiзу"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4 "Заңды және құқықтық тәртiптi қамтамасыз ету жөнiндегi қызмет" кiшi функциясында 502 "Қазақстан Республикасының Бас прокуратурасы" бағдарлама әкiмшiсi бойынша:
</w:t>
      </w:r>
      <w:r>
        <w:br/>
      </w:r>
      <w:r>
        <w:rPr>
          <w:rFonts w:ascii="Times New Roman"/>
          <w:b w:val="false"/>
          <w:i w:val="false"/>
          <w:color w:val="000000"/>
          <w:sz w:val="28"/>
        </w:rPr>
        <w:t>
      030 "Қылмыстық және жедел есептердi жүргiзу" бағдарламасында 030 "Құқықтық статистика және ақпарат орталығы" кiшi бағдарламасы бойынша;
</w:t>
      </w:r>
      <w:r>
        <w:br/>
      </w:r>
      <w:r>
        <w:rPr>
          <w:rFonts w:ascii="Times New Roman"/>
          <w:b w:val="false"/>
          <w:i w:val="false"/>
          <w:color w:val="000000"/>
          <w:sz w:val="28"/>
        </w:rPr>
        <w:t>
      601 "Папилон-7" АДАЖ дактилоскоптық есептеудiң ақпараттық жүйесiн құру"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5 "Жеке тұлғаның, қоғамның және мемлекеттiң қауiпсiздiгiн қамтамасыз ету жөнiндегi қызмет" кiшi функциясында:
</w:t>
      </w:r>
      <w:r>
        <w:br/>
      </w:r>
      <w:r>
        <w:rPr>
          <w:rFonts w:ascii="Times New Roman"/>
          <w:b w:val="false"/>
          <w:i w:val="false"/>
          <w:color w:val="000000"/>
          <w:sz w:val="28"/>
        </w:rPr>
        <w:t>
      104 "Қазақстан Республикасы Премьер-Министрiнiң Кеңсесi" бағдарлама әкiмшiсi бойынша мынадай бағдарламалары бойынша:
</w:t>
      </w:r>
      <w:r>
        <w:br/>
      </w:r>
      <w:r>
        <w:rPr>
          <w:rFonts w:ascii="Times New Roman"/>
          <w:b w:val="false"/>
          <w:i w:val="false"/>
          <w:color w:val="000000"/>
          <w:sz w:val="28"/>
        </w:rPr>
        <w:t>
      037 "Мемлекеттiк органдарды нормативтiк құқықтық актiлермен қамтамасыз ету";
</w:t>
      </w:r>
      <w:r>
        <w:br/>
      </w:r>
      <w:r>
        <w:rPr>
          <w:rFonts w:ascii="Times New Roman"/>
          <w:b w:val="false"/>
          <w:i w:val="false"/>
          <w:color w:val="000000"/>
          <w:sz w:val="28"/>
        </w:rPr>
        <w:t>
      601 "Мемлекеттiк фельдъегерлiк қызметтi есептеу және ұйымдастыру техникасымен қамтамасыз ету";
</w:t>
      </w:r>
      <w:r>
        <w:br/>
      </w:r>
      <w:r>
        <w:rPr>
          <w:rFonts w:ascii="Times New Roman"/>
          <w:b w:val="false"/>
          <w:i w:val="false"/>
          <w:color w:val="000000"/>
          <w:sz w:val="28"/>
        </w:rPr>
        <w:t>
      602 "Мемлекеттiк фельдъегерлiк қызметтi есептеу және ұйымдастыру техникасымен қамтамасыз ету";
</w:t>
      </w:r>
      <w:r>
        <w:br/>
      </w:r>
      <w:r>
        <w:rPr>
          <w:rFonts w:ascii="Times New Roman"/>
          <w:b w:val="false"/>
          <w:i w:val="false"/>
          <w:color w:val="000000"/>
          <w:sz w:val="28"/>
        </w:rPr>
        <w:t>
      410 "Қазақстан Республикасының Ұлттық қауiпсiздiк комитетi" бағдарлама әкiмшiсi бойынша 030 "Ұлттық қауiпсiздiк органдарын арнаулы мақсаттағы техникалық құралдармен жарақтандыру жөнiндегi бағдарлама" кiшi бағдарламасы бар 037 "5-мемлекеттiк жоба"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6 "Қылмыстық-орындау жүйесi" кiшi функциясында 221 "Қазақстан Республикасының Әдiлет министрлiгi" бағдарлама әкiмшiсi бойынша 300 "Түзеу мекемелерiн салу, қайта жаңарту және күрделi жөндеу"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9 "Қоғамдық тәртiп және қауiпсiздiк саласындағы басқа да қызметтер" кiшi функциясында 221 "Қазақстан Республикасының Әдiлет министрлiгi" бағдарлама әкiмшiсi бойынша 049 "Нашақорлыққа және есiрткi бизнесiне қарсы күрес жөнiндегi қызметтi үйлестiру және оның мониторингi"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4 "Бiлiм бepу" функцияналдық тобында:
</w:t>
      </w:r>
      <w:r>
        <w:br/>
      </w:r>
      <w:r>
        <w:rPr>
          <w:rFonts w:ascii="Times New Roman"/>
          <w:b w:val="false"/>
          <w:i w:val="false"/>
          <w:color w:val="000000"/>
          <w:sz w:val="28"/>
        </w:rPr>
        <w:t>
      2 "Жалпы бастауыш, жалпы негiзгi, жалпы орта бiлiм беру" кiшi функциясында:
</w:t>
      </w:r>
      <w:r>
        <w:br/>
      </w:r>
      <w:r>
        <w:rPr>
          <w:rFonts w:ascii="Times New Roman"/>
          <w:b w:val="false"/>
          <w:i w:val="false"/>
          <w:color w:val="000000"/>
          <w:sz w:val="28"/>
        </w:rPr>
        <w:t>
      225 "Бiлiм бepу" бағдарлама әкімшісі бойынша мынадай бағдарламалары (кiшi бағдарламалары) бойынша:
</w:t>
      </w:r>
      <w:r>
        <w:br/>
      </w:r>
      <w:r>
        <w:rPr>
          <w:rFonts w:ascii="Times New Roman"/>
          <w:b w:val="false"/>
          <w:i w:val="false"/>
          <w:color w:val="000000"/>
          <w:sz w:val="28"/>
        </w:rPr>
        <w:t>
      058 "Мектеп кiтапханалары үшiн әдебиеттер сатып алу және жеткiзiп беру";
</w:t>
      </w:r>
      <w:r>
        <w:br/>
      </w:r>
      <w:r>
        <w:rPr>
          <w:rFonts w:ascii="Times New Roman"/>
          <w:b w:val="false"/>
          <w:i w:val="false"/>
          <w:color w:val="000000"/>
          <w:sz w:val="28"/>
        </w:rPr>
        <w:t>
      032 "Оқулықтар мен оқу-әдiстемелiк кешендердi әзiрлеу және республикалық мекемелердiң және шетелдегi оқушыларды оқулықтармен қамтамасыз ету" кiшi бағдарламасы бар 061 "Жалпы бiлiм беру мекемелерiнiң оқушыларын оқулықпен қамтамасыз ету";
</w:t>
      </w:r>
      <w:r>
        <w:br/>
      </w:r>
      <w:r>
        <w:rPr>
          <w:rFonts w:ascii="Times New Roman"/>
          <w:b w:val="false"/>
          <w:i w:val="false"/>
          <w:color w:val="000000"/>
          <w:sz w:val="28"/>
        </w:rPr>
        <w:t>
      207 "Шымкент республикалық әскери мектеп-интернаты үшiн негiзгi құралдар сатып алу";
</w:t>
      </w:r>
      <w:r>
        <w:br/>
      </w:r>
      <w:r>
        <w:rPr>
          <w:rFonts w:ascii="Times New Roman"/>
          <w:b w:val="false"/>
          <w:i w:val="false"/>
          <w:color w:val="000000"/>
          <w:sz w:val="28"/>
        </w:rPr>
        <w:t>
      208 "Қарағанды республикалық әскери мектеп-интернаты үшiн негiзгi құралдар сатып алу";
</w:t>
      </w:r>
      <w:r>
        <w:br/>
      </w:r>
      <w:r>
        <w:rPr>
          <w:rFonts w:ascii="Times New Roman"/>
          <w:b w:val="false"/>
          <w:i w:val="false"/>
          <w:color w:val="000000"/>
          <w:sz w:val="28"/>
        </w:rPr>
        <w:t>
      209 "Б.Момышұлы атындағы Алматы республикалық әскери мектеп-интернаты үшiн негiзгi құралдар сатып алу";
</w:t>
      </w:r>
      <w:r>
        <w:br/>
      </w:r>
      <w:r>
        <w:rPr>
          <w:rFonts w:ascii="Times New Roman"/>
          <w:b w:val="false"/>
          <w:i w:val="false"/>
          <w:color w:val="000000"/>
          <w:sz w:val="28"/>
        </w:rPr>
        <w:t>
      210 "А.Жұбанов атындағы республикалық қазақ орта музыка мектеп-интернаты үшін негізгі құралдар сатып алу";
</w:t>
      </w:r>
      <w:r>
        <w:br/>
      </w:r>
      <w:r>
        <w:rPr>
          <w:rFonts w:ascii="Times New Roman"/>
          <w:b w:val="false"/>
          <w:i w:val="false"/>
          <w:color w:val="000000"/>
          <w:sz w:val="28"/>
        </w:rPr>
        <w:t>
      211 "Ө.Жәутiков атындағы республикалық физика-математика мектеп-интернаты үшін негізгі құралдар сатып алу";
</w:t>
      </w:r>
      <w:r>
        <w:br/>
      </w:r>
      <w:r>
        <w:rPr>
          <w:rFonts w:ascii="Times New Roman"/>
          <w:b w:val="false"/>
          <w:i w:val="false"/>
          <w:color w:val="000000"/>
          <w:sz w:val="28"/>
        </w:rPr>
        <w:t>
      212 "Қазақ тiлi мен әдебиетiн тереңдетiп оқытатын республикалық мектеп-интернаты үшiн негiзгi құралдар сатып алу";
</w:t>
      </w:r>
      <w:r>
        <w:br/>
      </w:r>
      <w:r>
        <w:rPr>
          <w:rFonts w:ascii="Times New Roman"/>
          <w:b w:val="false"/>
          <w:i w:val="false"/>
          <w:color w:val="000000"/>
          <w:sz w:val="28"/>
        </w:rPr>
        <w:t>
      213 "К.Байсейiтова атындағы дарынды балаларға арналған орта бiлiм беретiн республикалық мамандандырылған музыка мектеп-интернаты үшiн негiзгi құралдар сатып алу";
</w:t>
      </w:r>
      <w:r>
        <w:br/>
      </w:r>
      <w:r>
        <w:rPr>
          <w:rFonts w:ascii="Times New Roman"/>
          <w:b w:val="false"/>
          <w:i w:val="false"/>
          <w:color w:val="000000"/>
          <w:sz w:val="28"/>
        </w:rPr>
        <w:t>
      306 "Қарағанды республикалық әскери мектеп-интернатының ғимаратын күрделi жөндеу";
</w:t>
      </w:r>
      <w:r>
        <w:br/>
      </w:r>
      <w:r>
        <w:rPr>
          <w:rFonts w:ascii="Times New Roman"/>
          <w:b w:val="false"/>
          <w:i w:val="false"/>
          <w:color w:val="000000"/>
          <w:sz w:val="28"/>
        </w:rPr>
        <w:t>
      307 "Б.Момышұлы атындағы Алматы республикалық мектеп-интернаты ғимаратын күрделi жөндеу";
</w:t>
      </w:r>
      <w:r>
        <w:br/>
      </w:r>
      <w:r>
        <w:rPr>
          <w:rFonts w:ascii="Times New Roman"/>
          <w:b w:val="false"/>
          <w:i w:val="false"/>
          <w:color w:val="000000"/>
          <w:sz w:val="28"/>
        </w:rPr>
        <w:t>
      310 "Қазақ тiлi мен әдебиетiн тереңдетiп оқытатын республикалық мектеп-интернатының ғимаратын күрделi жөндеу";
</w:t>
      </w:r>
      <w:r>
        <w:br/>
      </w:r>
      <w:r>
        <w:rPr>
          <w:rFonts w:ascii="Times New Roman"/>
          <w:b w:val="false"/>
          <w:i w:val="false"/>
          <w:color w:val="000000"/>
          <w:sz w:val="28"/>
        </w:rPr>
        <w:t>
      311 "К.Байсейiтова атындағы дарынды балаларға арналған орта бiлiм беретiн республикалық мамандандырылған музыка мектеп-интернатының ғимаратын күрделi жөндеу";
</w:t>
      </w:r>
      <w:r>
        <w:br/>
      </w:r>
      <w:r>
        <w:rPr>
          <w:rFonts w:ascii="Times New Roman"/>
          <w:b w:val="false"/>
          <w:i w:val="false"/>
          <w:color w:val="000000"/>
          <w:sz w:val="28"/>
        </w:rPr>
        <w:t>
      317 "А. Жұбанов атындағы республикалық қазақ орта музыка мектеп-интернатының ғимаратын қайта жаңарту";
</w:t>
      </w:r>
      <w:r>
        <w:br/>
      </w:r>
      <w:r>
        <w:rPr>
          <w:rFonts w:ascii="Times New Roman"/>
          <w:b w:val="false"/>
          <w:i w:val="false"/>
          <w:color w:val="000000"/>
          <w:sz w:val="28"/>
        </w:rPr>
        <w:t>
      500 "Орта бiлiмнiң ақпараттық жүйесiн қамтамасыз ету";
</w:t>
      </w:r>
      <w:r>
        <w:br/>
      </w:r>
      <w:r>
        <w:rPr>
          <w:rFonts w:ascii="Times New Roman"/>
          <w:b w:val="false"/>
          <w:i w:val="false"/>
          <w:color w:val="000000"/>
          <w:sz w:val="28"/>
        </w:rPr>
        <w:t>
      602 "Орта бiлiмнiң ақпараттық жүйесiн құру";
</w:t>
      </w:r>
    </w:p>
    <w:p>
      <w:pPr>
        <w:spacing w:after="0"/>
        <w:ind w:left="0"/>
        <w:jc w:val="both"/>
      </w:pPr>
      <w:r>
        <w:rPr>
          <w:rFonts w:ascii="Times New Roman"/>
          <w:b w:val="false"/>
          <w:i w:val="false"/>
          <w:color w:val="000000"/>
          <w:sz w:val="28"/>
        </w:rPr>
        <w:t>
</w:t>
      </w:r>
      <w:r>
        <w:rPr>
          <w:rFonts w:ascii="Times New Roman"/>
          <w:b w:val="false"/>
          <w:i w:val="false"/>
          <w:color w:val="000000"/>
          <w:sz w:val="28"/>
        </w:rPr>
        <w:t>
      5 "Қосымша кәсiби бiлiм бepу" кiшi функциясында:
</w:t>
      </w:r>
      <w:r>
        <w:br/>
      </w:r>
      <w:r>
        <w:rPr>
          <w:rFonts w:ascii="Times New Roman"/>
          <w:b w:val="false"/>
          <w:i w:val="false"/>
          <w:color w:val="000000"/>
          <w:sz w:val="28"/>
        </w:rPr>
        <w:t>
      104 "Қазақстан Республикасы Премьер-Министрiнiң Кеңсесi" бағдарлама әкiмшiсi бойынша 010 "Кадрлардың бiлiктiлiгiн арттыру және оларды қайта даярлау" бағдарламасында 030 "Мемлекеттiк функцияларды орындау үшiн кәсiби бiлiктiлiгiн арттыру" кiшi бағдарламасы бойынша;
</w:t>
      </w:r>
      <w:r>
        <w:br/>
      </w:r>
      <w:r>
        <w:rPr>
          <w:rFonts w:ascii="Times New Roman"/>
          <w:b w:val="false"/>
          <w:i w:val="false"/>
          <w:color w:val="000000"/>
          <w:sz w:val="28"/>
        </w:rPr>
        <w:t>
      213 "Қазақстан Республикасының Еңбек және халықты әлеуметтiк қорғау министрлiгi" бағдарлама әкiмшiсi бойынша 010 "Кадрлардың бiлiктiлiгiн арттыру және оларды қайта даярлау" бағдарламасында 030 "Қазақстан Республикасы Еңбек және халықты әлеуметтiк қорғау министрлiгiнiң мамандарын оқыту" кiшi бағдарламасы бойынша;
</w:t>
      </w:r>
      <w:r>
        <w:br/>
      </w:r>
      <w:r>
        <w:rPr>
          <w:rFonts w:ascii="Times New Roman"/>
          <w:b w:val="false"/>
          <w:i w:val="false"/>
          <w:color w:val="000000"/>
          <w:sz w:val="28"/>
        </w:rPr>
        <w:t>
      215 "Қазақстан Республикасының Көлiк және коммуникациялар министрлiгi" бағдарлама әкiмшiсi бойынша 045 "Қазақстан Республикасының Көлiк және коммуникациялар министрлiгi мамандарының бiлiктiлiгiн арттыру" бағдарламасы бойынша;
</w:t>
      </w:r>
      <w:r>
        <w:br/>
      </w:r>
      <w:r>
        <w:rPr>
          <w:rFonts w:ascii="Times New Roman"/>
          <w:b w:val="false"/>
          <w:i w:val="false"/>
          <w:color w:val="000000"/>
          <w:sz w:val="28"/>
        </w:rPr>
        <w:t>
      233 "Қазақстан Республикасының Индустрия және сауда министрлiгi" бағдарлама әкiмшiсi бойынша 010 "Кадрлардың бiлiктiлiгiн арттыру және оларды қайта даярлау" бағдарламасында 030 "Халықаралық деңгейде аудиторлар сарапшылары атағына мамандарды оқыту" кiшi бағдарламасы бойынша;
</w:t>
      </w:r>
      <w:r>
        <w:br/>
      </w:r>
      <w:r>
        <w:rPr>
          <w:rFonts w:ascii="Times New Roman"/>
          <w:b w:val="false"/>
          <w:i w:val="false"/>
          <w:color w:val="000000"/>
          <w:sz w:val="28"/>
        </w:rPr>
        <w:t>
      608 "Қазақстан Республикасының Мемлекеттiк қызмет iстерi жөнiндегi агенттiгi" бағдарлама әкiмшiсi бойынша:
</w:t>
      </w:r>
      <w:r>
        <w:br/>
      </w:r>
      <w:r>
        <w:rPr>
          <w:rFonts w:ascii="Times New Roman"/>
          <w:b w:val="false"/>
          <w:i w:val="false"/>
          <w:color w:val="000000"/>
          <w:sz w:val="28"/>
        </w:rPr>
        <w:t>
      010 "Жергiлiктi деңгейдегi кадрлардың бiлiктiлiгiн арттыру және қайта дайындау" бағдарламасында 031 "Оқу жүйесiн жетiлдiру және мемлекеттiк қызметшiлердiң бiлiктiлiгiн арттыру" кiшi бағдарламасы бойынша;
</w:t>
      </w:r>
      <w:r>
        <w:br/>
      </w:r>
      <w:r>
        <w:rPr>
          <w:rFonts w:ascii="Times New Roman"/>
          <w:b w:val="false"/>
          <w:i w:val="false"/>
          <w:color w:val="000000"/>
          <w:sz w:val="28"/>
        </w:rPr>
        <w:t>
      602 "Мемлекеттiк қызмет академиясын есептеу және ұйымдастыру техникасымен қамтамасыз ету"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6 "Жоғары және жоғары оқу орнынан кейiн кәсiби бiлiм беру" кiшi функциясында:
</w:t>
      </w:r>
      <w:r>
        <w:br/>
      </w:r>
      <w:r>
        <w:rPr>
          <w:rFonts w:ascii="Times New Roman"/>
          <w:b w:val="false"/>
          <w:i w:val="false"/>
          <w:color w:val="000000"/>
          <w:sz w:val="28"/>
        </w:rPr>
        <w:t>
      225 "Қазақстан Республикасының Бiлiм және ғылым министрлiгi" бағдарлама әкiмшiсi бойынша:
</w:t>
      </w:r>
      <w:r>
        <w:br/>
      </w:r>
      <w:r>
        <w:rPr>
          <w:rFonts w:ascii="Times New Roman"/>
          <w:b w:val="false"/>
          <w:i w:val="false"/>
          <w:color w:val="000000"/>
          <w:sz w:val="28"/>
        </w:rPr>
        <w:t>
      009 "Жоғары оқу орындарында кадрлар даярлау" бағдарламасында 033 "Әл-Фараби атындағы Қазақ мемлекеттiк ұлттық университетiнде кадрлар даярлау" 034 "Х.А.Яссауи атындағы Халықаралық қазақ-түрiк университетiнде кадрлар даярлау" және 040 "Құрманғазы атындағы қазақ мемлекеттiк консерваториясы" кiшi бағдарламалары бойынша;
</w:t>
      </w:r>
      <w:r>
        <w:br/>
      </w:r>
      <w:r>
        <w:rPr>
          <w:rFonts w:ascii="Times New Roman"/>
          <w:b w:val="false"/>
          <w:i w:val="false"/>
          <w:color w:val="000000"/>
          <w:sz w:val="28"/>
        </w:rPr>
        <w:t>
      218 "Қаржы орталығының материалдық базасын дамыту"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9 "Бiлiм беру саласындағы өзге де қызмет көрсетулер" кiшi функциясында 225 "Қазақстан Республикасының Бiлiм және ғылым министрлiгi" бағдарлама әкiмшiсi бойынша мынадай бағдарламалары бойынша:
</w:t>
      </w:r>
      <w:r>
        <w:br/>
      </w:r>
      <w:r>
        <w:rPr>
          <w:rFonts w:ascii="Times New Roman"/>
          <w:b w:val="false"/>
          <w:i w:val="false"/>
          <w:color w:val="000000"/>
          <w:sz w:val="28"/>
        </w:rPr>
        <w:t>
      215 "Қазақ ұлттық музыка академиясы үшiн негiзгi құралдар сатып алу";
</w:t>
      </w:r>
      <w:r>
        <w:br/>
      </w:r>
      <w:r>
        <w:rPr>
          <w:rFonts w:ascii="Times New Roman"/>
          <w:b w:val="false"/>
          <w:i w:val="false"/>
          <w:color w:val="000000"/>
          <w:sz w:val="28"/>
        </w:rPr>
        <w:t>
      216 "Т.К.Жүргенов атындағы қазақ ұлттық өнер академиясы үшiн негiзгi құралдар сатып алу";
</w:t>
      </w:r>
      <w:r>
        <w:br/>
      </w:r>
      <w:r>
        <w:rPr>
          <w:rFonts w:ascii="Times New Roman"/>
          <w:b w:val="false"/>
          <w:i w:val="false"/>
          <w:color w:val="000000"/>
          <w:sz w:val="28"/>
        </w:rPr>
        <w:t>
      312 "Қазақ ұлттық музыка академиясының ғимаратын күрделi жөндеу";
</w:t>
      </w:r>
      <w:r>
        <w:br/>
      </w:r>
      <w:r>
        <w:rPr>
          <w:rFonts w:ascii="Times New Roman"/>
          <w:b w:val="false"/>
          <w:i w:val="false"/>
          <w:color w:val="000000"/>
          <w:sz w:val="28"/>
        </w:rPr>
        <w:t>
      313 "Т.К.Жүргенов атындағы қазақ ұлттық өнер академиясының ғимаратын күрделi жөндеу";
</w:t>
      </w:r>
      <w:r>
        <w:br/>
      </w:r>
      <w:r>
        <w:rPr>
          <w:rFonts w:ascii="Times New Roman"/>
          <w:b w:val="false"/>
          <w:i w:val="false"/>
          <w:color w:val="000000"/>
          <w:sz w:val="28"/>
        </w:rPr>
        <w:t>
      314 "Құрманғазы атындағы қазақ ұлттық консерваториясының ғимаратын күрделi жөндеу";
</w:t>
      </w:r>
      <w:r>
        <w:br/>
      </w:r>
      <w:r>
        <w:rPr>
          <w:rFonts w:ascii="Times New Roman"/>
          <w:b w:val="false"/>
          <w:i w:val="false"/>
          <w:color w:val="000000"/>
          <w:sz w:val="28"/>
        </w:rPr>
        <w:t>
      316 "Құрманғазы атындағы Қазақ ұлттық консерваториясының Үлкен органдық залын қайта жаңарту";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5 "Денсаулық сақтау" функционалдық тобында:
</w:t>
      </w:r>
      <w:r>
        <w:br/>
      </w:r>
      <w:r>
        <w:rPr>
          <w:rFonts w:ascii="Times New Roman"/>
          <w:b w:val="false"/>
          <w:i w:val="false"/>
          <w:color w:val="000000"/>
          <w:sz w:val="28"/>
        </w:rPr>
        <w:t>
      9 "Денсаулық сақтау саласындағы өзге де қызмет көрсетулер" кiшi функциясында 226 "Қазақстан Республикасының Денсаулық сақтау министрлiгi" бағдарлама әкiмшiсi бойынша мынадай бағдарламалары бойынша:
</w:t>
      </w:r>
      <w:r>
        <w:br/>
      </w:r>
      <w:r>
        <w:rPr>
          <w:rFonts w:ascii="Times New Roman"/>
          <w:b w:val="false"/>
          <w:i w:val="false"/>
          <w:color w:val="000000"/>
          <w:sz w:val="28"/>
        </w:rPr>
        <w:t>
      053 "Республикалық денсаулық сақтау ұйымдарын күрделi жөндеу";
</w:t>
      </w:r>
      <w:r>
        <w:br/>
      </w:r>
      <w:r>
        <w:rPr>
          <w:rFonts w:ascii="Times New Roman"/>
          <w:b w:val="false"/>
          <w:i w:val="false"/>
          <w:color w:val="000000"/>
          <w:sz w:val="28"/>
        </w:rPr>
        <w:t>
      201 "Республикалық мемлекеттiк денсаулық сақтау мекемелерiн материалдық-техникалық жарақтандыру";
</w:t>
      </w:r>
      <w:r>
        <w:br/>
      </w:r>
      <w:r>
        <w:rPr>
          <w:rFonts w:ascii="Times New Roman"/>
          <w:b w:val="false"/>
          <w:i w:val="false"/>
          <w:color w:val="000000"/>
          <w:sz w:val="28"/>
        </w:rPr>
        <w:t>
      203 "Орталық орган аппаратының материалдық-техникалық базасын нығайту";
</w:t>
      </w:r>
      <w:r>
        <w:br/>
      </w:r>
      <w:r>
        <w:rPr>
          <w:rFonts w:ascii="Times New Roman"/>
          <w:b w:val="false"/>
          <w:i w:val="false"/>
          <w:color w:val="000000"/>
          <w:sz w:val="28"/>
        </w:rPr>
        <w:t>
      205 "Нашақорлықтың медициналық-әлеуметтiк проблемалары республикалық ғылыми-практикалық орталығы" РМК қайта құру және жабдықтау жобасын дайындау";
</w:t>
      </w:r>
      <w:r>
        <w:br/>
      </w:r>
      <w:r>
        <w:rPr>
          <w:rFonts w:ascii="Times New Roman"/>
          <w:b w:val="false"/>
          <w:i w:val="false"/>
          <w:color w:val="000000"/>
          <w:sz w:val="28"/>
        </w:rPr>
        <w:t>
      300 "Қазақстан Республикасы Денсаулық сақтау министрлiгiнiң әкiмшiлiк ғимаратын күрделi жөндеу";
</w:t>
      </w:r>
      <w:r>
        <w:br/>
      </w:r>
      <w:r>
        <w:rPr>
          <w:rFonts w:ascii="Times New Roman"/>
          <w:b w:val="false"/>
          <w:i w:val="false"/>
          <w:color w:val="000000"/>
          <w:sz w:val="28"/>
        </w:rPr>
        <w:t>
      601 "Қазақстан Республикасының Денсаулық сақтау министрлiгiн есептеу және ұйымдастыру техникасымен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6 "Әлеуметтiк қамсыздандыру және әлеуметтiк көмек" функционалдық тобында 9 "Әлеуметтiк көмек және әлеуметтiк қамсыздандыру саласындағы өзге де қызмет көрсетулер" кiшi функциясында 605 "Қазақстан Республикасының Көшi-қон және демография жөнiндегi агенттiгi" бағдарлама әкiмшiсi бойынша 032 "Оралмандардың (репатрианттардың) отбасыларына тұрғын үй сатып алу"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7 "Тұрғын-үй-коммуналдық шаруашылық" функционалдық тобында":
</w:t>
      </w:r>
      <w:r>
        <w:br/>
      </w:r>
      <w:r>
        <w:rPr>
          <w:rFonts w:ascii="Times New Roman"/>
          <w:b w:val="false"/>
          <w:i w:val="false"/>
          <w:color w:val="000000"/>
          <w:sz w:val="28"/>
        </w:rPr>
        <w:t>
      2 "Коммуналдық шаруашылық" кiшi функциясында 105 "Әкiм аппараты" бағдарламасы әкiмшiсi бойынша
</w:t>
      </w:r>
      <w:r>
        <w:br/>
      </w:r>
      <w:r>
        <w:rPr>
          <w:rFonts w:ascii="Times New Roman"/>
          <w:b w:val="false"/>
          <w:i w:val="false"/>
          <w:color w:val="000000"/>
          <w:sz w:val="28"/>
        </w:rPr>
        <w:t>
      030 "Жаңатас және Қаратау қалаларының жылу-энергетикалық кешендерiн және коммуналдық қызметтерiн күзгi-қысқы кезеңге дайындау", 031 "Кентау қаласының жылу-энергетикалық кешендерiн және коммуналдық қызметтерiн күзгi-қысқы кезеңге дайындау", 032 "Курчатов қаласын күзгi-қысқы кезеңге дайындау", 033 "Лисаковск қаласын күзгi-қысқы кезеңге дайындау", 034 "Жем қаласының жылу-энергетикалық кешендерiн жөндеу және жылу көздерi үшiн отынды сатып алу", 035 "Степногорск қаласының жылу-энергетикалық кешендерiн жөндеу және жылу көздерi үшiн отынды сатып алу", 036 "Арқалық қаласын күзгi-қысқы кезеңге дайындау", 037 "Приозерск қаласын жылыту үшiн мазут тасымалы қызметiне ақы төлеу", 038 "Көкшетау қаласының жылу-энергетикалық кешендерiн жөндеу және қысқы кезеңге дайындау", 039 "Жетiқара қаласын күзгi-қысқы кезеңге дайындау" кiшi бағдарламалары бар, 049 "Жетiқара қаласын күзгi-қысқы кезеңге дайындау"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8 "Мәдениет, спорт, туризм және ақпараттық кеңiстiк" функционалдық тобында:
</w:t>
      </w:r>
      <w:r>
        <w:br/>
      </w:r>
      <w:r>
        <w:rPr>
          <w:rFonts w:ascii="Times New Roman"/>
          <w:b w:val="false"/>
          <w:i w:val="false"/>
          <w:color w:val="000000"/>
          <w:sz w:val="28"/>
        </w:rPr>
        <w:t>
      1 "Тұрғын үй шаруашылығы" кiшi функциясында 230 "Қазақстан Республикасының Мәдениет, ақпарат және қоғамдық келiсiм министрлiгi" бағдарлама әкiмшiсi бойынша:
</w:t>
      </w:r>
      <w:r>
        <w:br/>
      </w:r>
      <w:r>
        <w:rPr>
          <w:rFonts w:ascii="Times New Roman"/>
          <w:b w:val="false"/>
          <w:i w:val="false"/>
          <w:color w:val="000000"/>
          <w:sz w:val="28"/>
        </w:rPr>
        <w:t>
      050 "Тарихи-мәдени қорықтар мен мұражайларды ұстау" бағдарламасында 030 "Отырар мемлекеттiк археологиялық қорығы" кiшi бағдарламасы бойынша;
</w:t>
      </w:r>
      <w:r>
        <w:br/>
      </w:r>
      <w:r>
        <w:rPr>
          <w:rFonts w:ascii="Times New Roman"/>
          <w:b w:val="false"/>
          <w:i w:val="false"/>
          <w:color w:val="000000"/>
          <w:sz w:val="28"/>
        </w:rPr>
        <w:t>
      мынадай бағдарламалары бойынша:
</w:t>
      </w:r>
      <w:r>
        <w:br/>
      </w:r>
      <w:r>
        <w:rPr>
          <w:rFonts w:ascii="Times New Roman"/>
          <w:b w:val="false"/>
          <w:i w:val="false"/>
          <w:color w:val="000000"/>
          <w:sz w:val="28"/>
        </w:rPr>
        <w:t>
      201 "Қазақстан Республикасының Ұлттық кiтапханасы үшін әдебиеттердi және өзге де негiзгi активтердi сатып алу";
</w:t>
      </w:r>
      <w:r>
        <w:br/>
      </w:r>
      <w:r>
        <w:rPr>
          <w:rFonts w:ascii="Times New Roman"/>
          <w:b w:val="false"/>
          <w:i w:val="false"/>
          <w:color w:val="000000"/>
          <w:sz w:val="28"/>
        </w:rPr>
        <w:t>
      202 "Жамбыл атындағы мемлекеттiк республикалық жасөспiрiмдер кiтапханасы үшiн әдебиеттердi және өзге де негiзгi активтердi сатып алу";
</w:t>
      </w:r>
      <w:r>
        <w:br/>
      </w:r>
      <w:r>
        <w:rPr>
          <w:rFonts w:ascii="Times New Roman"/>
          <w:b w:val="false"/>
          <w:i w:val="false"/>
          <w:color w:val="000000"/>
          <w:sz w:val="28"/>
        </w:rPr>
        <w:t>
      203 "С.Бегалин атындағы мемлекеттiк республикалық балалар кiтапханасы үшiн әдебиеттердi және өзге де негiзгi активтердi сатып алу";
</w:t>
      </w:r>
      <w:r>
        <w:br/>
      </w:r>
      <w:r>
        <w:rPr>
          <w:rFonts w:ascii="Times New Roman"/>
          <w:b w:val="false"/>
          <w:i w:val="false"/>
          <w:color w:val="000000"/>
          <w:sz w:val="28"/>
        </w:rPr>
        <w:t>
      204 "Зағип және нашар көретiн азаматтарға арналған республикалық кiтапхана үшiн әдебиеттер сатып алу";
</w:t>
      </w:r>
      <w:r>
        <w:br/>
      </w:r>
      <w:r>
        <w:rPr>
          <w:rFonts w:ascii="Times New Roman"/>
          <w:b w:val="false"/>
          <w:i w:val="false"/>
          <w:color w:val="000000"/>
          <w:sz w:val="28"/>
        </w:rPr>
        <w:t>
      205 "Алтын және бағалы металдар мұражайы үшiн негiзгi активтердi сатып алу";
</w:t>
      </w:r>
      <w:r>
        <w:br/>
      </w:r>
      <w:r>
        <w:rPr>
          <w:rFonts w:ascii="Times New Roman"/>
          <w:b w:val="false"/>
          <w:i w:val="false"/>
          <w:color w:val="000000"/>
          <w:sz w:val="28"/>
        </w:rPr>
        <w:t>
      206 "Қазақстан Республикасының Президенттiк мәдени орталығы үшiн әдебиеттердi және өзге де негiзгi активтердi сатып алу";
</w:t>
      </w:r>
      <w:r>
        <w:br/>
      </w:r>
      <w:r>
        <w:rPr>
          <w:rFonts w:ascii="Times New Roman"/>
          <w:b w:val="false"/>
          <w:i w:val="false"/>
          <w:color w:val="000000"/>
          <w:sz w:val="28"/>
        </w:rPr>
        <w:t>
      207 "Қазақстан Республикасы Тұңғыш Президентiнiң мұражайы үшiн негiзгi активтердi сатып алу";
</w:t>
      </w:r>
      <w:r>
        <w:br/>
      </w:r>
      <w:r>
        <w:rPr>
          <w:rFonts w:ascii="Times New Roman"/>
          <w:b w:val="false"/>
          <w:i w:val="false"/>
          <w:color w:val="000000"/>
          <w:sz w:val="28"/>
        </w:rPr>
        <w:t>
      208 "Отырар мемлекеттiк археологиялық қорығы үшiн негiзгi активтердi сатып алу";
</w:t>
      </w:r>
      <w:r>
        <w:br/>
      </w:r>
      <w:r>
        <w:rPr>
          <w:rFonts w:ascii="Times New Roman"/>
          <w:b w:val="false"/>
          <w:i w:val="false"/>
          <w:color w:val="000000"/>
          <w:sz w:val="28"/>
        </w:rPr>
        <w:t>
      209 "Ұлытау" ұлттық тарихи-мәдени және табиғи қорығы үшiн негiзгi активтердi сатып алу";
</w:t>
      </w:r>
      <w:r>
        <w:br/>
      </w:r>
      <w:r>
        <w:rPr>
          <w:rFonts w:ascii="Times New Roman"/>
          <w:b w:val="false"/>
          <w:i w:val="false"/>
          <w:color w:val="000000"/>
          <w:sz w:val="28"/>
        </w:rPr>
        <w:t>
      210 "Абай атындағы мемлекеттiк тарихи-мәдени және әдеби мемориалдық қорық-мұражайы үшiн негiзгi активтердi сатып алу";
</w:t>
      </w:r>
      <w:r>
        <w:br/>
      </w:r>
      <w:r>
        <w:rPr>
          <w:rFonts w:ascii="Times New Roman"/>
          <w:b w:val="false"/>
          <w:i w:val="false"/>
          <w:color w:val="000000"/>
          <w:sz w:val="28"/>
        </w:rPr>
        <w:t>
      211 "Ежелгi Тараз ескерткiшi" Мемлекеттiк тарихи-мәдени қорық-мұражайы үшiн негiзгi активтердi сатып алу";
</w:t>
      </w:r>
      <w:r>
        <w:br/>
      </w:r>
      <w:r>
        <w:rPr>
          <w:rFonts w:ascii="Times New Roman"/>
          <w:b w:val="false"/>
          <w:i w:val="false"/>
          <w:color w:val="000000"/>
          <w:sz w:val="28"/>
        </w:rPr>
        <w:t>
      303 "Абай атындағы мемлекеттiк тарихи-мәдени және әдеби-мемориалдық қорық-мұражайын күрделi жөндеу";
</w:t>
      </w:r>
      <w:r>
        <w:br/>
      </w:r>
      <w:r>
        <w:rPr>
          <w:rFonts w:ascii="Times New Roman"/>
          <w:b w:val="false"/>
          <w:i w:val="false"/>
          <w:color w:val="000000"/>
          <w:sz w:val="28"/>
        </w:rPr>
        <w:t>
      3 "Ақпараттық кеңiстiк" кiшi функциясында:
</w:t>
      </w:r>
      <w:r>
        <w:br/>
      </w:r>
      <w:r>
        <w:rPr>
          <w:rFonts w:ascii="Times New Roman"/>
          <w:b w:val="false"/>
          <w:i w:val="false"/>
          <w:color w:val="000000"/>
          <w:sz w:val="28"/>
        </w:rPr>
        <w:t>
      230 "Қазақстан Республикасының Мәдениет, ақпарат және қоғамдық келiсiм министрлiгi" бағдарлама әкiмшiсi бойынша:
</w:t>
      </w:r>
      <w:r>
        <w:br/>
      </w:r>
      <w:r>
        <w:rPr>
          <w:rFonts w:ascii="Times New Roman"/>
          <w:b w:val="false"/>
          <w:i w:val="false"/>
          <w:color w:val="000000"/>
          <w:sz w:val="28"/>
        </w:rPr>
        <w:t>
      015 "Мұрағат қорының, баспа басылымдарының сақталуын қамтамасыз ету және оларды арнайы пайдалану" бағдарламасында 032 "Мұрағат iсiн дамыту жөнiндегi iс-шаралар" кiшi бағдарламасы бойынша;
</w:t>
      </w:r>
      <w:r>
        <w:br/>
      </w:r>
      <w:r>
        <w:rPr>
          <w:rFonts w:ascii="Times New Roman"/>
          <w:b w:val="false"/>
          <w:i w:val="false"/>
          <w:color w:val="000000"/>
          <w:sz w:val="28"/>
        </w:rPr>
        <w:t>
      302 "Қазақстан Республикасы Ұлттық кiтапханасының ғимаратын күрделi жөндеу" бағдарламасы бойынша;
</w:t>
      </w:r>
      <w:r>
        <w:br/>
      </w:r>
      <w:r>
        <w:rPr>
          <w:rFonts w:ascii="Times New Roman"/>
          <w:b w:val="false"/>
          <w:i w:val="false"/>
          <w:color w:val="000000"/>
          <w:sz w:val="28"/>
        </w:rPr>
        <w:t>
      263 "Жергiлiктi бюджеттен қаржыландырылатын Бiлiм, мәдениет, спорт және туризм атқарушы органы" бағдарлама әкiмшiсi бойынша 076 "Жергілікті деңгейде мемлекеттік ақпараттық саясат жүргізуді техникалық қамтамасыз ету"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9 "Мәдениеттi, спортты және ақпараттық кеңiстiктi ұйымдастыру жөнiндегi өзге де қызметтер" кiшi функциясында:
</w:t>
      </w:r>
      <w:r>
        <w:br/>
      </w:r>
      <w:r>
        <w:rPr>
          <w:rFonts w:ascii="Times New Roman"/>
          <w:b w:val="false"/>
          <w:i w:val="false"/>
          <w:color w:val="000000"/>
          <w:sz w:val="28"/>
        </w:rPr>
        <w:t>
      230 "Қазақстан Республикасының Мәдениет, ақпарат және қоғамдық келiсiм министрлiгi" бағдарлама әкiмшiсi бойынша 600 "Қазақстан Республикасының Мәдениет, ақпарат және қоғамдық келiсiм министрлiгiн есептеу және ұйымдастыру техникасымен қамтамасыз ету" бағдарламасы бойынша;
</w:t>
      </w:r>
      <w:r>
        <w:br/>
      </w:r>
      <w:r>
        <w:rPr>
          <w:rFonts w:ascii="Times New Roman"/>
          <w:b w:val="false"/>
          <w:i w:val="false"/>
          <w:color w:val="000000"/>
          <w:sz w:val="28"/>
        </w:rPr>
        <w:t>
      263 "Жергiлiктi бюджеттен қаржыландырылатын Бiлiм, мәдениет, спорт және туризм атқарушы органы" бағдарлама әкiмшiсi бойынша мынадай бағдарламалары бойынша;
</w:t>
      </w:r>
      <w:r>
        <w:br/>
      </w:r>
      <w:r>
        <w:rPr>
          <w:rFonts w:ascii="Times New Roman"/>
          <w:b w:val="false"/>
          <w:i w:val="false"/>
          <w:color w:val="000000"/>
          <w:sz w:val="28"/>
        </w:rPr>
        <w:t>
      050 "Жергiлiктi деңгейде тiлдердi дамыту мемлекеттiк бағдарламасын жүзеге асыру";
</w:t>
      </w:r>
      <w:r>
        <w:br/>
      </w:r>
      <w:r>
        <w:rPr>
          <w:rFonts w:ascii="Times New Roman"/>
          <w:b w:val="false"/>
          <w:i w:val="false"/>
          <w:color w:val="000000"/>
          <w:sz w:val="28"/>
        </w:rPr>
        <w:t>
      056 "Аймақтық жастар саясатын өткiзу";
</w:t>
      </w:r>
    </w:p>
    <w:p>
      <w:pPr>
        <w:spacing w:after="0"/>
        <w:ind w:left="0"/>
        <w:jc w:val="both"/>
      </w:pPr>
      <w:r>
        <w:rPr>
          <w:rFonts w:ascii="Times New Roman"/>
          <w:b w:val="false"/>
          <w:i w:val="false"/>
          <w:color w:val="000000"/>
          <w:sz w:val="28"/>
        </w:rPr>
        <w:t>
</w:t>
      </w:r>
      <w:r>
        <w:rPr>
          <w:rFonts w:ascii="Times New Roman"/>
          <w:b w:val="false"/>
          <w:i w:val="false"/>
          <w:color w:val="000000"/>
          <w:sz w:val="28"/>
        </w:rPr>
        <w:t>
      9 "Отын-энергетикалық кешенi және жер қойнауын пайдалану" функционалдық тобында:
</w:t>
      </w:r>
      <w:r>
        <w:br/>
      </w:r>
      <w:r>
        <w:rPr>
          <w:rFonts w:ascii="Times New Roman"/>
          <w:b w:val="false"/>
          <w:i w:val="false"/>
          <w:color w:val="000000"/>
          <w:sz w:val="28"/>
        </w:rPr>
        <w:t>
      1 "Отын және энергетика" кiшi функциясында 231 "Қазақстан Республикасының Энергетика және минералдық ресурстар министрлiгi" бағдарлама әкiмшiсi бойынша 030 "Энергетика және мұнай өңдеу саласындағы қолданбалы ғылыми зерттеулер" бағдарламасындағы 030 "Электр және жылу энергияларын өндiру, беру және бөлу жөнiндегi қондырғыларды пайдаланудың сенiмдiлiгi мен қауiпсiздiгi мәселелерi жөнiндегi аварияға қарсы, пайдалану және әдiстемелiк нұсқаулар шығару" 031 "2010 жылға дейiнгi кезеңге арналған перспективалық отын-энергетикалық балансын және 2015 жылға дейiн Қазақстан Республикасы отын-энергетикалық кешенiнiң даму стратегиясын әзiрлеу" және 033 "Электр энергетикасы саласындағы нормативтiк-техникалық құжаттаманы қайта қарау және әзiрлеу" кiшi бағдарламалары бойынша;
</w:t>
      </w:r>
      <w:r>
        <w:br/>
      </w:r>
      <w:r>
        <w:rPr>
          <w:rFonts w:ascii="Times New Roman"/>
          <w:b w:val="false"/>
          <w:i w:val="false"/>
          <w:color w:val="000000"/>
          <w:sz w:val="28"/>
        </w:rPr>
        <w:t>
      2 "Жер қойнауын пайдалану" кiшi функциясында 231 "Қазақстан Республикасының Энергетика және минералдық ресурстар министрлiгi" бағдарлама әкiмшiсi бойынша 602 "Геологиялық ақпараттар республикалық орталығын есептеу және ұйымдастыру техникасымен қамтамасыз ету" бағдарламасы бойынша;
</w:t>
      </w:r>
      <w:r>
        <w:br/>
      </w:r>
      <w:r>
        <w:rPr>
          <w:rFonts w:ascii="Times New Roman"/>
          <w:b w:val="false"/>
          <w:i w:val="false"/>
          <w:color w:val="000000"/>
          <w:sz w:val="28"/>
        </w:rPr>
        <w:t>
      9 "Отын-энергетика кешенi және жер қойнауын пайдалану саласындағы өзге де қызмет көрсетулер" кiшi функциясында 231 "Қазақстан Республикасының Энергетика және минералдық ресурстар министрлiгi" бағдарлама әкiмшiсi бойынша мынадай бағдарламалары бойынша:
</w:t>
      </w:r>
      <w:r>
        <w:br/>
      </w:r>
      <w:r>
        <w:rPr>
          <w:rFonts w:ascii="Times New Roman"/>
          <w:b w:val="false"/>
          <w:i w:val="false"/>
          <w:color w:val="000000"/>
          <w:sz w:val="28"/>
        </w:rPr>
        <w:t>
      035 "Мырғалымсай кен орындарының кенiштерiн жоюға дайындау және жою";
</w:t>
      </w:r>
      <w:r>
        <w:br/>
      </w:r>
      <w:r>
        <w:rPr>
          <w:rFonts w:ascii="Times New Roman"/>
          <w:b w:val="false"/>
          <w:i w:val="false"/>
          <w:color w:val="000000"/>
          <w:sz w:val="28"/>
        </w:rPr>
        <w:t>
      040 "Өздiгiнен төгiлiп жатқан ұңғымаларды жою және консервациялау";
</w:t>
      </w:r>
      <w:r>
        <w:br/>
      </w:r>
      <w:r>
        <w:rPr>
          <w:rFonts w:ascii="Times New Roman"/>
          <w:b w:val="false"/>
          <w:i w:val="false"/>
          <w:color w:val="000000"/>
          <w:sz w:val="28"/>
        </w:rPr>
        <w:t>
      603 "Өздiгiнен төгiлiп жатқан ұңғымаларды жою және консервациялау";
</w:t>
      </w:r>
      <w:r>
        <w:br/>
      </w:r>
      <w:r>
        <w:rPr>
          <w:rFonts w:ascii="Times New Roman"/>
          <w:b w:val="false"/>
          <w:i w:val="false"/>
          <w:color w:val="000000"/>
          <w:sz w:val="28"/>
        </w:rPr>
        <w:t>
      10 "Ауыл, су, орман, балық шаруашылығы және қоршаған ортаны қорғау" кiшi функционалдық тобында:
</w:t>
      </w:r>
      <w:r>
        <w:br/>
      </w:r>
      <w:r>
        <w:rPr>
          <w:rFonts w:ascii="Times New Roman"/>
          <w:b w:val="false"/>
          <w:i w:val="false"/>
          <w:color w:val="000000"/>
          <w:sz w:val="28"/>
        </w:rPr>
        <w:t>
      1 "Ауыл шаруашылығы" кiшi функциясында:
</w:t>
      </w:r>
      <w:r>
        <w:br/>
      </w:r>
      <w:r>
        <w:rPr>
          <w:rFonts w:ascii="Times New Roman"/>
          <w:b w:val="false"/>
          <w:i w:val="false"/>
          <w:color w:val="000000"/>
          <w:sz w:val="28"/>
        </w:rPr>
        <w:t>
      212 "Қазақстан Республикасының Ауыл шаруашылығы министрлiгi" бағдарлама әкiмшiсi бойынша:
</w:t>
      </w:r>
      <w:r>
        <w:br/>
      </w:r>
      <w:r>
        <w:rPr>
          <w:rFonts w:ascii="Times New Roman"/>
          <w:b w:val="false"/>
          <w:i w:val="false"/>
          <w:color w:val="000000"/>
          <w:sz w:val="28"/>
        </w:rPr>
        <w:t>
      032 "Суармалы жерлердiң мелиорациялық жай-күйiн бағалау" бағдарламасында 031 "Суармалы жерлердiң мелиорациялық жағдайын бағалау" кiшi бағдарламасы бойынша:
</w:t>
      </w:r>
      <w:r>
        <w:br/>
      </w:r>
      <w:r>
        <w:rPr>
          <w:rFonts w:ascii="Times New Roman"/>
          <w:b w:val="false"/>
          <w:i w:val="false"/>
          <w:color w:val="000000"/>
          <w:sz w:val="28"/>
        </w:rPr>
        <w:t>
      035 "Эпизоотияға қарсы шаралар" бағдарламасы бойынша;
</w:t>
      </w:r>
      <w:r>
        <w:br/>
      </w:r>
      <w:r>
        <w:rPr>
          <w:rFonts w:ascii="Times New Roman"/>
          <w:b w:val="false"/>
          <w:i w:val="false"/>
          <w:color w:val="000000"/>
          <w:sz w:val="28"/>
        </w:rPr>
        <w:t>
      046 "Көктемгi дала және егiн жинау жұмыстарын жүргiзудi ұйымдастыруға жергiлiктi бюджеттердi несиелендiру бойынша сыйақылар (мүдделер) ставкаларының орнын толтыру" бағдарламасы бойынша;
</w:t>
      </w:r>
      <w:r>
        <w:br/>
      </w:r>
      <w:r>
        <w:rPr>
          <w:rFonts w:ascii="Times New Roman"/>
          <w:b w:val="false"/>
          <w:i w:val="false"/>
          <w:color w:val="000000"/>
          <w:sz w:val="28"/>
        </w:rPr>
        <w:t>
      030 "Республикалық карантин лабораториясы" кiшi бағдарламасы бар 049 "Карантинге жататын өнiмдердi зертханалық фитосанитариялық талдау" бағдарламасы бойынша;
</w:t>
      </w:r>
      <w:r>
        <w:br/>
      </w:r>
      <w:r>
        <w:rPr>
          <w:rFonts w:ascii="Times New Roman"/>
          <w:b w:val="false"/>
          <w:i w:val="false"/>
          <w:color w:val="000000"/>
          <w:sz w:val="28"/>
        </w:rPr>
        <w:t>
      030 "Республикалық интродукциялық-карантиндiк көшеттiк" кiшi бағдарламасы бар 050 "Карантинге жататын импорттық материалдарды интродукциялық-карантиндiк бақылау" бағдарламасы бойынша;
</w:t>
      </w:r>
      <w:r>
        <w:br/>
      </w:r>
      <w:r>
        <w:rPr>
          <w:rFonts w:ascii="Times New Roman"/>
          <w:b w:val="false"/>
          <w:i w:val="false"/>
          <w:color w:val="000000"/>
          <w:sz w:val="28"/>
        </w:rPr>
        <w:t>
      057 "Ауыл шаруашылығын жекешелендiруден кейiнгi қолдау жөнiндегi жоба" бағдарламасында 080 "Сыртқы қарыздар есебiнен жобаны iске асыру" және 081 "Iшкi көздердiң есебiнен жобаны iске асыру" кiшi бағдарламалары бойынша;
</w:t>
      </w:r>
      <w:r>
        <w:br/>
      </w:r>
      <w:r>
        <w:rPr>
          <w:rFonts w:ascii="Times New Roman"/>
          <w:b w:val="false"/>
          <w:i w:val="false"/>
          <w:color w:val="000000"/>
          <w:sz w:val="28"/>
        </w:rPr>
        <w:t>
      066 "Ауыл шаруашылығы жануарлары мен құстарының туберкулез және бруцеллез ауруларына қарсы күрес" бағдарламасы бойынша;
</w:t>
      </w:r>
      <w:r>
        <w:br/>
      </w:r>
      <w:r>
        <w:rPr>
          <w:rFonts w:ascii="Times New Roman"/>
          <w:b w:val="false"/>
          <w:i w:val="false"/>
          <w:color w:val="000000"/>
          <w:sz w:val="28"/>
        </w:rPr>
        <w:t>
      067 "Жануарлар мен құстардың қауiптi жұқпалы ауруларының ошақтарын жою" бағдарламасы бойынша;
</w:t>
      </w:r>
      <w:r>
        <w:br/>
      </w:r>
      <w:r>
        <w:rPr>
          <w:rFonts w:ascii="Times New Roman"/>
          <w:b w:val="false"/>
          <w:i w:val="false"/>
          <w:color w:val="000000"/>
          <w:sz w:val="28"/>
        </w:rPr>
        <w:t>
      068 "Aca қауiптi карантиндiк зиянкестер мен арамшөптердiң ошақтарын жою" бағдарламасы бойынша;
</w:t>
      </w:r>
      <w:r>
        <w:br/>
      </w:r>
      <w:r>
        <w:rPr>
          <w:rFonts w:ascii="Times New Roman"/>
          <w:b w:val="false"/>
          <w:i w:val="false"/>
          <w:color w:val="000000"/>
          <w:sz w:val="28"/>
        </w:rPr>
        <w:t>
      086 "Ауыл шаруашылығын жекешелендiруден кейiнгi қолдау жобасына кредит бepу" бағдарламасында 089 "Ретроактивтi несиелендiру негiзiнде жобаны iске асыру" кiшi бағдарламасы бойынша;
</w:t>
      </w:r>
      <w:r>
        <w:br/>
      </w:r>
      <w:r>
        <w:rPr>
          <w:rFonts w:ascii="Times New Roman"/>
          <w:b w:val="false"/>
          <w:i w:val="false"/>
          <w:color w:val="000000"/>
          <w:sz w:val="28"/>
        </w:rPr>
        <w:t>
      мынадай бағдарламалары бойынша:
</w:t>
      </w:r>
      <w:r>
        <w:br/>
      </w:r>
      <w:r>
        <w:rPr>
          <w:rFonts w:ascii="Times New Roman"/>
          <w:b w:val="false"/>
          <w:i w:val="false"/>
          <w:color w:val="000000"/>
          <w:sz w:val="28"/>
        </w:rPr>
        <w:t>
      200 "Республикалық мал-дәрiгерлiк зертханасын материалдық-техникалық жарақтандыру";
</w:t>
      </w:r>
      <w:r>
        <w:br/>
      </w:r>
      <w:r>
        <w:rPr>
          <w:rFonts w:ascii="Times New Roman"/>
          <w:b w:val="false"/>
          <w:i w:val="false"/>
          <w:color w:val="000000"/>
          <w:sz w:val="28"/>
        </w:rPr>
        <w:t>
      201 "Ауыл шаруашылық дақылдарын тұқым сынау жөнiндегi мемлекеттiк комиссиясын, облыстық инспектураларын материалдық-техникалық жарақтандыру";
</w:t>
      </w:r>
      <w:r>
        <w:br/>
      </w:r>
      <w:r>
        <w:rPr>
          <w:rFonts w:ascii="Times New Roman"/>
          <w:b w:val="false"/>
          <w:i w:val="false"/>
          <w:color w:val="000000"/>
          <w:sz w:val="28"/>
        </w:rPr>
        <w:t>
      202 "Республикалық карантиндiк зертханасын материалдық-техникалық жарақтандыру";
</w:t>
      </w:r>
      <w:r>
        <w:br/>
      </w:r>
      <w:r>
        <w:rPr>
          <w:rFonts w:ascii="Times New Roman"/>
          <w:b w:val="false"/>
          <w:i w:val="false"/>
          <w:color w:val="000000"/>
          <w:sz w:val="28"/>
        </w:rPr>
        <w:t>
      203 "Республикалық интродукциялық-карантиндiк питомниктi материалдық-техникалық жарақтандыру";
</w:t>
      </w:r>
      <w:r>
        <w:br/>
      </w:r>
      <w:r>
        <w:rPr>
          <w:rFonts w:ascii="Times New Roman"/>
          <w:b w:val="false"/>
          <w:i w:val="false"/>
          <w:color w:val="000000"/>
          <w:sz w:val="28"/>
        </w:rPr>
        <w:t>
      204 "Гидрогеология-мелиоративтiк экспедицияларды материалдық-техникалық жарақтандыру";
</w:t>
      </w:r>
      <w:r>
        <w:br/>
      </w:r>
      <w:r>
        <w:rPr>
          <w:rFonts w:ascii="Times New Roman"/>
          <w:b w:val="false"/>
          <w:i w:val="false"/>
          <w:color w:val="000000"/>
          <w:sz w:val="28"/>
        </w:rPr>
        <w:t>
      614 "Қазақстан Республикасының Жер ресурстарын басқару жөнiндегi агенттiгi" бағдарлама әкiмшiсi бойынша мынадай бағдарламалары (кiшi бағдарламасы) бойынша:
</w:t>
      </w:r>
      <w:r>
        <w:br/>
      </w:r>
      <w:r>
        <w:rPr>
          <w:rFonts w:ascii="Times New Roman"/>
          <w:b w:val="false"/>
          <w:i w:val="false"/>
          <w:color w:val="000000"/>
          <w:sz w:val="28"/>
        </w:rPr>
        <w:t>
      030 "Өткен жылдардың жерге орналастыру жұмыстары бойынша кредиторлық берешегiн өтеу" кiшi бағдарламасы бар 006 "Өткен жылдардың мiндеттемелерiн орындау";
</w:t>
      </w:r>
      <w:r>
        <w:br/>
      </w:r>
      <w:r>
        <w:rPr>
          <w:rFonts w:ascii="Times New Roman"/>
          <w:b w:val="false"/>
          <w:i w:val="false"/>
          <w:color w:val="000000"/>
          <w:sz w:val="28"/>
        </w:rPr>
        <w:t>
      030 "Жер ресурстарын экономикалық бағалауды анықтау саласындағы қолданбалы ғылыми зерттеулер";
</w:t>
      </w:r>
    </w:p>
    <w:p>
      <w:pPr>
        <w:spacing w:after="0"/>
        <w:ind w:left="0"/>
        <w:jc w:val="both"/>
      </w:pPr>
      <w:r>
        <w:rPr>
          <w:rFonts w:ascii="Times New Roman"/>
          <w:b w:val="false"/>
          <w:i w:val="false"/>
          <w:color w:val="000000"/>
          <w:sz w:val="28"/>
        </w:rPr>
        <w:t>
</w:t>
      </w:r>
      <w:r>
        <w:rPr>
          <w:rFonts w:ascii="Times New Roman"/>
          <w:b w:val="false"/>
          <w:i w:val="false"/>
          <w:color w:val="000000"/>
          <w:sz w:val="28"/>
        </w:rPr>
        <w:t>
      2 "Cу шаруашылығы" кiшi функциясында:
</w:t>
      </w:r>
      <w:r>
        <w:br/>
      </w:r>
      <w:r>
        <w:rPr>
          <w:rFonts w:ascii="Times New Roman"/>
          <w:b w:val="false"/>
          <w:i w:val="false"/>
          <w:color w:val="000000"/>
          <w:sz w:val="28"/>
        </w:rPr>
        <w:t>
      105 "Әкiм аппараты" бағдарлама әкiмшiсi бойынша 048 "Cу беруге қатыссыз жергiлiктi сипаттағы гидротехникалық жүйелер мен ғимараттардың жұмыс iстеуiн қамтамасыз ету." бағдарламасы бойынша;
</w:t>
      </w:r>
      <w:r>
        <w:br/>
      </w:r>
      <w:r>
        <w:rPr>
          <w:rFonts w:ascii="Times New Roman"/>
          <w:b w:val="false"/>
          <w:i w:val="false"/>
          <w:color w:val="000000"/>
          <w:sz w:val="28"/>
        </w:rPr>
        <w:t>
      212 "Қазақстан Республикасының Ауыл шаруашылығы министрлiгi" бағдарлама әкiмшiсi бойынша 739 "Астана қаласының сол жақ жағалау бөлiгiндегi құрылысты тасқын судан қорғау жөнiнде техникалық-экономикалық негiздемелерiн әзiрлеу"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3 "Орман шаруашылығы" кiшi функциясында:
</w:t>
      </w:r>
      <w:r>
        <w:br/>
      </w:r>
      <w:r>
        <w:rPr>
          <w:rFonts w:ascii="Times New Roman"/>
          <w:b w:val="false"/>
          <w:i w:val="false"/>
          <w:color w:val="000000"/>
          <w:sz w:val="28"/>
        </w:rPr>
        <w:t>
      212 "Қазақстан Республикасының Ауыл шаруашылығы министрлiгi" бағдарлама әкiмшiсi бойынша:
</w:t>
      </w:r>
      <w:r>
        <w:br/>
      </w:r>
      <w:r>
        <w:rPr>
          <w:rFonts w:ascii="Times New Roman"/>
          <w:b w:val="false"/>
          <w:i w:val="false"/>
          <w:color w:val="000000"/>
          <w:sz w:val="28"/>
        </w:rPr>
        <w:t>
      206 "Қазақ мемлекеттiк республикалық орман тұқымдары мекемесiнiң материалдық-техникалық базасын дамыту" бағдарламасы бойынша;
</w:t>
      </w:r>
      <w:r>
        <w:br/>
      </w:r>
      <w:r>
        <w:rPr>
          <w:rFonts w:ascii="Times New Roman"/>
          <w:b w:val="false"/>
          <w:i w:val="false"/>
          <w:color w:val="000000"/>
          <w:sz w:val="28"/>
        </w:rPr>
        <w:t>
      207 "Ормандар мен жануарлар дүниесiн қорғау жөнiндегi мекемелердiң материалдық-техникалық базасын дамыту" бағдарламасы бойынша;
</w:t>
      </w:r>
      <w:r>
        <w:br/>
      </w:r>
      <w:r>
        <w:rPr>
          <w:rFonts w:ascii="Times New Roman"/>
          <w:b w:val="false"/>
          <w:i w:val="false"/>
          <w:color w:val="000000"/>
          <w:sz w:val="28"/>
        </w:rPr>
        <w:t>
      724 "Қазақстанның ормандары" бағдарламасында 037 "Орман және биоресурстар саласында биологиялық негiздемелерiн әзiрлеу" кiшi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4 "Балық шаруашылығы" кiшi функциясында 212 "Қазақстан Республикасының Ауыл шаруашылығы министрлiгi" бағдарлама әкiмшiсi бойынша:
</w:t>
      </w:r>
      <w:r>
        <w:br/>
      </w:r>
      <w:r>
        <w:rPr>
          <w:rFonts w:ascii="Times New Roman"/>
          <w:b w:val="false"/>
          <w:i w:val="false"/>
          <w:color w:val="000000"/>
          <w:sz w:val="28"/>
        </w:rPr>
        <w:t>
      208 "Биоресурстарды қорғау жөнiндегi Солтүстiк Каспий аймақтық мекемесiнiң материалдық-техникалық базасын дамыту" бағдарламасы бойынша;
</w:t>
      </w:r>
      <w:r>
        <w:br/>
      </w:r>
      <w:r>
        <w:rPr>
          <w:rFonts w:ascii="Times New Roman"/>
          <w:b w:val="false"/>
          <w:i w:val="false"/>
          <w:color w:val="000000"/>
          <w:sz w:val="28"/>
        </w:rPr>
        <w:t>
      725 "Биоресурстарды қорғау және молайту" бағдарламасында 031 "Бекiре балықтар түрлерiнiң уылдырық шашатын орындарында балық шаруашылық мелиорациясы жөнiндегi техникалық iс-шаралар" кiшi бағдарламасы бойынша;
</w:t>
      </w:r>
      <w:r>
        <w:br/>
      </w:r>
      <w:r>
        <w:rPr>
          <w:rFonts w:ascii="Times New Roman"/>
          <w:b w:val="false"/>
          <w:i w:val="false"/>
          <w:color w:val="000000"/>
          <w:sz w:val="28"/>
        </w:rPr>
        <w:t>
      738 "Балық қорларын қорғау және балық аулауды реттеу" бағдарламасында 030 "Биоресурстарды қорғау жөнiндегi Балқаш аймақтық мекемесi" және 031 "Биоресурстарды қорғау жөнiндегi Солтүстiк Каспий аймақтық мекемесi" кiшi бағдарламалары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5 "Қоршаған ортаны қорғау" кiшi функциясында:
</w:t>
      </w:r>
      <w:r>
        <w:br/>
      </w:r>
      <w:r>
        <w:rPr>
          <w:rFonts w:ascii="Times New Roman"/>
          <w:b w:val="false"/>
          <w:i w:val="false"/>
          <w:color w:val="000000"/>
          <w:sz w:val="28"/>
        </w:rPr>
        <w:t>
      105 "Әкiм аппараты" бағдарламасының әкiмшiсi бойынша мынадай бағдарламалары (кiшi бағдарламасы) бойынша:
</w:t>
      </w:r>
      <w:r>
        <w:br/>
      </w:r>
      <w:r>
        <w:rPr>
          <w:rFonts w:ascii="Times New Roman"/>
          <w:b w:val="false"/>
          <w:i w:val="false"/>
          <w:color w:val="000000"/>
          <w:sz w:val="28"/>
        </w:rPr>
        <w:t>
      031 "Жергiлiктi деңгейде қоршаған ортаны қорғау бойынша iс-шаралар жүргiзу" кiшi бағдарламасы бар 034 "Жергiлiктi деңгейде қоршаған ортаны қорғауды ұйымдастыру";
</w:t>
      </w:r>
      <w:r>
        <w:br/>
      </w:r>
      <w:r>
        <w:rPr>
          <w:rFonts w:ascii="Times New Roman"/>
          <w:b w:val="false"/>
          <w:i w:val="false"/>
          <w:color w:val="000000"/>
          <w:sz w:val="28"/>
        </w:rPr>
        <w:t>
      072 "Павлодар облысында демеркуризация бойынша жұмыстар жүргiзу";
</w:t>
      </w:r>
      <w:r>
        <w:br/>
      </w:r>
      <w:r>
        <w:rPr>
          <w:rFonts w:ascii="Times New Roman"/>
          <w:b w:val="false"/>
          <w:i w:val="false"/>
          <w:color w:val="000000"/>
          <w:sz w:val="28"/>
        </w:rPr>
        <w:t>
      212 "Қазақстан Республикасының Ауыл шаруашылығы министрлiгi" бағдарлама әкiмшiсi бойынша 210 "Ерекше қорғалатын табиғи аумақтардың материалдық-техникалық базасын дамыту" бағдарламасы бойынша;
</w:t>
      </w:r>
      <w:r>
        <w:br/>
      </w:r>
      <w:r>
        <w:rPr>
          <w:rFonts w:ascii="Times New Roman"/>
          <w:b w:val="false"/>
          <w:i w:val="false"/>
          <w:color w:val="000000"/>
          <w:sz w:val="28"/>
        </w:rPr>
        <w:t>
      234 "Қазақстан Республикасының Қоршаған ортаны қорғау министрлiгi" бағдарлама әкiмшiсi бойынша:
</w:t>
      </w:r>
      <w:r>
        <w:br/>
      </w:r>
      <w:r>
        <w:rPr>
          <w:rFonts w:ascii="Times New Roman"/>
          <w:b w:val="false"/>
          <w:i w:val="false"/>
          <w:color w:val="000000"/>
          <w:sz w:val="28"/>
        </w:rPr>
        <w:t>
      031 "Экологиялық мониторинг жүргiзу және қоршаған ортаны қорғау" бағдарламасында 034 "Экологиялық зерттеулер, қоршаған ортаны қорғау саласындағы стандарттар мен нормативтер әзiрлеу" кiшi бағдарламасы бойынша;
</w:t>
      </w:r>
      <w:r>
        <w:br/>
      </w:r>
      <w:r>
        <w:rPr>
          <w:rFonts w:ascii="Times New Roman"/>
          <w:b w:val="false"/>
          <w:i w:val="false"/>
          <w:color w:val="000000"/>
          <w:sz w:val="28"/>
        </w:rPr>
        <w:t>
      038 "Қоршаған ортаның ластануын болдырмау және алдын алу" бағдарламасы бойынша;
</w:t>
      </w:r>
      <w:r>
        <w:br/>
      </w:r>
      <w:r>
        <w:rPr>
          <w:rFonts w:ascii="Times New Roman"/>
          <w:b w:val="false"/>
          <w:i w:val="false"/>
          <w:color w:val="000000"/>
          <w:sz w:val="28"/>
        </w:rPr>
        <w:t>
      039 "Балқаш көлiнiң экологиялық жағдайын жақсарту жөнiндегi бағдарлама әзiрлеу" бағдарламасы бойынша;
</w:t>
      </w:r>
      <w:r>
        <w:br/>
      </w:r>
      <w:r>
        <w:rPr>
          <w:rFonts w:ascii="Times New Roman"/>
          <w:b w:val="false"/>
          <w:i w:val="false"/>
          <w:color w:val="000000"/>
          <w:sz w:val="28"/>
        </w:rPr>
        <w:t>
      201 "Аумақтық органдар аппаратын материалдық-техникалық қамтамасыз ету"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11 "Өнеркәсiп және құрылыс" функциональдық тобында:
</w:t>
      </w:r>
      <w:r>
        <w:br/>
      </w:r>
      <w:r>
        <w:rPr>
          <w:rFonts w:ascii="Times New Roman"/>
          <w:b w:val="false"/>
          <w:i w:val="false"/>
          <w:color w:val="000000"/>
          <w:sz w:val="28"/>
        </w:rPr>
        <w:t>
      1 "Өнеркәсiп" кiшi функциясында:
</w:t>
      </w:r>
      <w:r>
        <w:br/>
      </w:r>
      <w:r>
        <w:rPr>
          <w:rFonts w:ascii="Times New Roman"/>
          <w:b w:val="false"/>
          <w:i w:val="false"/>
          <w:color w:val="000000"/>
          <w:sz w:val="28"/>
        </w:rPr>
        <w:t>
      233 "Қазақстан Республикасының Индустрия және сауда министрлiгi" бағдарлама әкiмшiсi бойынша мынадай бағдарламалары (кiшi бағдарламасы) бойынша:
</w:t>
      </w:r>
      <w:r>
        <w:br/>
      </w:r>
      <w:r>
        <w:rPr>
          <w:rFonts w:ascii="Times New Roman"/>
          <w:b w:val="false"/>
          <w:i w:val="false"/>
          <w:color w:val="000000"/>
          <w:sz w:val="28"/>
        </w:rPr>
        <w:t>
      048 "Машина жасау кешенiн дамыту бағдарламасы";
</w:t>
      </w:r>
      <w:r>
        <w:br/>
      </w:r>
      <w:r>
        <w:rPr>
          <w:rFonts w:ascii="Times New Roman"/>
          <w:b w:val="false"/>
          <w:i w:val="false"/>
          <w:color w:val="000000"/>
          <w:sz w:val="28"/>
        </w:rPr>
        <w:t>
      080 "Сыртқы қарыздар есебiнен жобаны iске асыру" кiшi бағдарламасы бар 082 "Орта бизнестiң өндiрiстiк және өнеркәсiптiк-ұқсату секторларының кәсiпорындарын екiншi деңгейдегi банктер арқылы несиелендiру";
</w:t>
      </w:r>
    </w:p>
    <w:p>
      <w:pPr>
        <w:spacing w:after="0"/>
        <w:ind w:left="0"/>
        <w:jc w:val="both"/>
      </w:pPr>
      <w:r>
        <w:rPr>
          <w:rFonts w:ascii="Times New Roman"/>
          <w:b w:val="false"/>
          <w:i w:val="false"/>
          <w:color w:val="000000"/>
          <w:sz w:val="28"/>
        </w:rPr>
        <w:t>
</w:t>
      </w:r>
      <w:r>
        <w:rPr>
          <w:rFonts w:ascii="Times New Roman"/>
          <w:b w:val="false"/>
          <w:i w:val="false"/>
          <w:color w:val="000000"/>
          <w:sz w:val="28"/>
        </w:rPr>
        <w:t>
      12 "Көлiк және байланыс" функционалдық тобында:
</w:t>
      </w:r>
      <w:r>
        <w:br/>
      </w:r>
      <w:r>
        <w:rPr>
          <w:rFonts w:ascii="Times New Roman"/>
          <w:b w:val="false"/>
          <w:i w:val="false"/>
          <w:color w:val="000000"/>
          <w:sz w:val="28"/>
        </w:rPr>
        <w:t>
      1 "Автомобиль көлiгi" кiшi функциясында:
</w:t>
      </w:r>
      <w:r>
        <w:br/>
      </w:r>
      <w:r>
        <w:rPr>
          <w:rFonts w:ascii="Times New Roman"/>
          <w:b w:val="false"/>
          <w:i w:val="false"/>
          <w:color w:val="000000"/>
          <w:sz w:val="28"/>
        </w:rPr>
        <w:t>
      215 "Қазақстан Республикасының Көлiк және коммуникациялар министрлiгi" бағдарлама әкiмшiсi бойынша:
</w:t>
      </w:r>
      <w:r>
        <w:br/>
      </w:r>
      <w:r>
        <w:rPr>
          <w:rFonts w:ascii="Times New Roman"/>
          <w:b w:val="false"/>
          <w:i w:val="false"/>
          <w:color w:val="000000"/>
          <w:sz w:val="28"/>
        </w:rPr>
        <w:t>
      036 "Республикалық маңызы бар автомобиль жолдарын салу және оны қайта жаңарту" бағдарламасында 032 "Орал қаласы ауданында Жайық өзенi арқылы өтетiн көпiр құрылысы", 037 "Ақтау-Атырау автомобиль жолдарын қайта жаңарту", 059 "Оңтүстiк Қазақстан облысындағы Бағыс ауылына баратын автожолын салу" және 061 "Шымкент-Түркiстан учаскесiнде Самара-Шымкент автомобиль жолын қайта жаңарту" кiшi бағдарламасы бойынша;
</w:t>
      </w:r>
      <w:r>
        <w:br/>
      </w:r>
      <w:r>
        <w:rPr>
          <w:rFonts w:ascii="Times New Roman"/>
          <w:b w:val="false"/>
          <w:i w:val="false"/>
          <w:color w:val="000000"/>
          <w:sz w:val="28"/>
        </w:rPr>
        <w:t>
      мынадай бағдарламалары (кiшi бағдарламалары) бойынша:
</w:t>
      </w:r>
      <w:r>
        <w:br/>
      </w:r>
      <w:r>
        <w:rPr>
          <w:rFonts w:ascii="Times New Roman"/>
          <w:b w:val="false"/>
          <w:i w:val="false"/>
          <w:color w:val="000000"/>
          <w:sz w:val="28"/>
        </w:rPr>
        <w:t>
      080 "Сыртқы қарыздар есебiнен жобаны iске асыру" және 081 "Iшкi көздердiң есебiнен жобаны iске асыру" кiшi бағдарламалары бар 039 "Гүлшат-Ақшатау учаскесiнде, Алматы-Бурабай автожолын оңалту";
</w:t>
      </w:r>
      <w:r>
        <w:br/>
      </w:r>
      <w:r>
        <w:rPr>
          <w:rFonts w:ascii="Times New Roman"/>
          <w:b w:val="false"/>
          <w:i w:val="false"/>
          <w:color w:val="000000"/>
          <w:sz w:val="28"/>
        </w:rPr>
        <w:t>
      080 "Сыртқы қарыздар есебiнен жобаны iске асыру" және 081 "Iшкi көздердiң есебiнен жобаны iске асыру" кiшi бағдарламалары бар 040 "Алматы-Гүлшат және Ақшатау-Қарағанды учаскелерiнде Алматы-Қарағанды-Астана-Бурабай автожолын қайта жаңарту";
</w:t>
      </w:r>
      <w:r>
        <w:br/>
      </w:r>
      <w:r>
        <w:rPr>
          <w:rFonts w:ascii="Times New Roman"/>
          <w:b w:val="false"/>
          <w:i w:val="false"/>
          <w:color w:val="000000"/>
          <w:sz w:val="28"/>
        </w:rPr>
        <w:t>
      046 "Республикалық маңызы бар автожолдарды күрделi және орташа жөндеу";
</w:t>
      </w:r>
      <w:r>
        <w:br/>
      </w:r>
      <w:r>
        <w:rPr>
          <w:rFonts w:ascii="Times New Roman"/>
          <w:b w:val="false"/>
          <w:i w:val="false"/>
          <w:color w:val="000000"/>
          <w:sz w:val="28"/>
        </w:rPr>
        <w:t>
      080 "Сыртқы қарыздар есебiнен жобаны iске асыру" және 081 "Iшкi көздердiң есебiнен жобаны iске асыру" кiшi бағдарламалары бар 053 "Алматы-Георгиевка автожолын оңалту";
</w:t>
      </w:r>
      <w:r>
        <w:br/>
      </w:r>
      <w:r>
        <w:rPr>
          <w:rFonts w:ascii="Times New Roman"/>
          <w:b w:val="false"/>
          <w:i w:val="false"/>
          <w:color w:val="000000"/>
          <w:sz w:val="28"/>
        </w:rPr>
        <w:t>
      080 "Сыртқы қарыздар есебiнен жобаны iске асыру" және 081 "Iшкi көздердiң есебiнен жобаны iске асыру" кiшi бағдарламалары бар 055 "Алматы-Гүлшат учаскесiндегi (88 км) Алматы-Бурабай автожолын қайта жаңарту";
</w:t>
      </w:r>
      <w:r>
        <w:br/>
      </w:r>
      <w:r>
        <w:rPr>
          <w:rFonts w:ascii="Times New Roman"/>
          <w:b w:val="false"/>
          <w:i w:val="false"/>
          <w:color w:val="000000"/>
          <w:sz w:val="28"/>
        </w:rPr>
        <w:t>
      080 "Сыртқы қарыздар есебiнен жобаны iске асыру" және 081 "Iшкi көздердiң есебiнен жобаны iске асыру" кiшi бағдарламалары бар 056 "Осакаровка-Вишневка учаскесiндегi Қарағанды-Астана автожолын қайта жаңарту жобасы";
</w:t>
      </w:r>
      <w:r>
        <w:br/>
      </w:r>
      <w:r>
        <w:rPr>
          <w:rFonts w:ascii="Times New Roman"/>
          <w:b w:val="false"/>
          <w:i w:val="false"/>
          <w:color w:val="000000"/>
          <w:sz w:val="28"/>
        </w:rPr>
        <w:t>
      080 "Сыртқы қарыздар есебiнен жобаны iске асыру" және 081 "Iшкi көздердiң есебiнен жобаны iске асыру" кiшi бағдарламалары бар 057 "Вишневка-Астана учаскесiндегi Қарағанды-Астана автожолын қайта жаңарту жобасы";
</w:t>
      </w:r>
      <w:r>
        <w:br/>
      </w:r>
      <w:r>
        <w:rPr>
          <w:rFonts w:ascii="Times New Roman"/>
          <w:b w:val="false"/>
          <w:i w:val="false"/>
          <w:color w:val="000000"/>
          <w:sz w:val="28"/>
        </w:rPr>
        <w:t>
      080 "Сыртқы қарыздар есебiнен жобаны iске асыру" және 081 "Iшкi көздердiң есебiнен жобаны iске асыру" кiшi бағдарламалары бар 059 "Ұзынағаш-Георгиевка учаскесiндегi Алматы-Георгиевка автожолын оңалту";
</w:t>
      </w:r>
      <w:r>
        <w:br/>
      </w:r>
      <w:r>
        <w:rPr>
          <w:rFonts w:ascii="Times New Roman"/>
          <w:b w:val="false"/>
          <w:i w:val="false"/>
          <w:color w:val="000000"/>
          <w:sz w:val="28"/>
        </w:rPr>
        <w:t>
      060 "Республикалық маңызы бар автожолдарды қайта жаңарту жөнiндегi жобалау-iздестiру жұмыстары" бағдарламасында 030 "Ресей Федерациясының шекарасы-Орал-Ақтөбе" автожолын қайта жаңарту жобасын дайындау", 031 " Yшарал-Достық автожолын қайта жаңарту жобасын дайындау", 032 "Астана-Қостанай-Челябинск" автожолын қайта жаңарту жобасын дайындау", 035 "Қарабұтақ-Ырғыз-Қызылорда облысының шекарасы" автожолын жақсарту жобасын дайындау", 043 "Астана қаласын айналып өту" автомобиль жолын көрiктендiру жобасын дайындау" және 044 "Оңтүстiк Қазақстан облысы автожолдарының учаскелерiн күрделi жөндеу жобасын дайындау" кiшi бағдарламалары бойынша;
</w:t>
      </w:r>
      <w:r>
        <w:br/>
      </w:r>
      <w:r>
        <w:rPr>
          <w:rFonts w:ascii="Times New Roman"/>
          <w:b w:val="false"/>
          <w:i w:val="false"/>
          <w:color w:val="000000"/>
          <w:sz w:val="28"/>
        </w:rPr>
        <w:t>
      206 "Республикалық маңызы бар автомобиль жолдарын ұстау бойынша мемлекеттiк функцияларды орындау үшiн жол техникасын сатып алу" бағдарламасы бойынша;
</w:t>
      </w:r>
      <w:r>
        <w:br/>
      </w:r>
      <w:r>
        <w:rPr>
          <w:rFonts w:ascii="Times New Roman"/>
          <w:b w:val="false"/>
          <w:i w:val="false"/>
          <w:color w:val="000000"/>
          <w:sz w:val="28"/>
        </w:rPr>
        <w:t>
      080 "Сыртқы қарыздар есебiнен жобаны iске асыру" және 081 "Iшкi көздердiң есебiнен жобаны iске асыру" кiшi бағдарламалары бар 400 "Қарағанды-Осакаровка учаскесiнде Қарағанды-Астана автожолын қайта жаңарту жобасы"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3 "Cу көлiгi" кiшi функциясында 215 "Қазақстан Республикасының Көлiк және коммуникациялар министрлiгi" бағдарлама әкiмшiсi бойынша 032 "Кeмe қатынасы мен теңiзде жүзу қауiпсiздiгiн қамтамасыз ету" бағдарламасы бойынша:
</w:t>
      </w:r>
      <w:r>
        <w:br/>
      </w:r>
      <w:r>
        <w:rPr>
          <w:rFonts w:ascii="Times New Roman"/>
          <w:b w:val="false"/>
          <w:i w:val="false"/>
          <w:color w:val="000000"/>
          <w:sz w:val="28"/>
        </w:rPr>
        <w:t>
      4 "Әуе көлiгi" кiшi функциясында 215 "Қазақстан Республикасының Көлiк және коммуникациялар министрлiгi" бағдарлама әкiмшiсi бойынша 201 "Азаматтық авиация қауiпсiздiгiнiң ахуалдық бөлмесiн жабдықтау" бағдарламасы бойынша;
</w:t>
      </w:r>
      <w:r>
        <w:br/>
      </w:r>
      <w:r>
        <w:rPr>
          <w:rFonts w:ascii="Times New Roman"/>
          <w:b w:val="false"/>
          <w:i w:val="false"/>
          <w:color w:val="000000"/>
          <w:sz w:val="28"/>
        </w:rPr>
        <w:t>
      9 "Көлiк және байланыс саласындағы өзге де қызмет көрсетулер" кiшi функциясында 215 "Қазақстан Республикасының Көлiк және коммуникациялар министрлiгi" бағдарлама әкiмшiсi бойынша 061 "Қазпочта" ААҚ жарғылық капиталын ұлғайту" бағдарламасы бойынша;
</w:t>
      </w:r>
      <w:r>
        <w:br/>
      </w:r>
      <w:r>
        <w:rPr>
          <w:rFonts w:ascii="Times New Roman"/>
          <w:b w:val="false"/>
          <w:i w:val="false"/>
          <w:color w:val="000000"/>
          <w:sz w:val="28"/>
        </w:rPr>
        <w:t>
      13 "Өзге де" функционалдық тобында:
</w:t>
      </w:r>
      <w:r>
        <w:br/>
      </w:r>
      <w:r>
        <w:rPr>
          <w:rFonts w:ascii="Times New Roman"/>
          <w:b w:val="false"/>
          <w:i w:val="false"/>
          <w:color w:val="000000"/>
          <w:sz w:val="28"/>
        </w:rPr>
        <w:t>
      1 "Экономикалық қызметтердi реттеу" кiшi функциясында 233 "Қазақстан Республикасының Көлiк және коммуникациялар министрлiгi" бағдарлама әкiмшiсi бойынша:
</w:t>
      </w:r>
      <w:r>
        <w:br/>
      </w:r>
      <w:r>
        <w:rPr>
          <w:rFonts w:ascii="Times New Roman"/>
          <w:b w:val="false"/>
          <w:i w:val="false"/>
          <w:color w:val="000000"/>
          <w:sz w:val="28"/>
        </w:rPr>
        <w:t>
      040 "Стандарттау, сертификаттау, метрология және сапа жүйелерi саласындағы қолданбалы ғылыми зерттеулер" бағдарламасында 031 "Азаматтық және қызметтiк қарулардың және олардың оқтарының мемлекеттiк кадастрын әзiрлеу, жүргiзу және басып шығару" кiшi бағдарламасы бойынша;
</w:t>
      </w:r>
      <w:r>
        <w:br/>
      </w:r>
      <w:r>
        <w:rPr>
          <w:rFonts w:ascii="Times New Roman"/>
          <w:b w:val="false"/>
          <w:i w:val="false"/>
          <w:color w:val="000000"/>
          <w:sz w:val="28"/>
        </w:rPr>
        <w:t>
      054 "Тауарлардың сапасын мемлекеттiк қадағалауды және сату саласындағы қауiпсiздiгiн жүзеге асыру үшiн тауар үлгiлерiн сатып алу және сынау" бағдарламасы бойынша;
</w:t>
      </w:r>
      <w:r>
        <w:br/>
      </w:r>
      <w:r>
        <w:rPr>
          <w:rFonts w:ascii="Times New Roman"/>
          <w:b w:val="false"/>
          <w:i w:val="false"/>
          <w:color w:val="000000"/>
          <w:sz w:val="28"/>
        </w:rPr>
        <w:t>
      055 "Астана қаласында Эталон орталығын салуға арналған жобаны әзiрлеу" бағдарламасы бойынша;
</w:t>
      </w:r>
      <w:r>
        <w:br/>
      </w:r>
      <w:r>
        <w:rPr>
          <w:rFonts w:ascii="Times New Roman"/>
          <w:b w:val="false"/>
          <w:i w:val="false"/>
          <w:color w:val="000000"/>
          <w:sz w:val="28"/>
        </w:rPr>
        <w:t>
      2 "Ауа-райын болжау қызметi" кiшi функциясында 234 "Қазақстан Республикасының Қоршаған ортаны қорғау министрлiгi" бағдарлама әкiмшiсi бойынша 040 "Гидрометеорологиялық байқаудың жаңа постылары мен пункттерiн құру"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3 "Кәсiпкерлiк қызметтi қолдау және бәсекелестiктi қорғау" кiшi функциясында:
</w:t>
      </w:r>
      <w:r>
        <w:br/>
      </w:r>
      <w:r>
        <w:rPr>
          <w:rFonts w:ascii="Times New Roman"/>
          <w:b w:val="false"/>
          <w:i w:val="false"/>
          <w:color w:val="000000"/>
          <w:sz w:val="28"/>
        </w:rPr>
        <w:t>
      233 "Қазақстан Республикасының Индустрия және сауда министрлiгi" бағдарлама әкiмшiсi бойынша мынадай бағдарламалары бойынша:
</w:t>
      </w:r>
      <w:r>
        <w:br/>
      </w:r>
      <w:r>
        <w:rPr>
          <w:rFonts w:ascii="Times New Roman"/>
          <w:b w:val="false"/>
          <w:i w:val="false"/>
          <w:color w:val="000000"/>
          <w:sz w:val="28"/>
        </w:rPr>
        <w:t>
      056 "Қазақстан Республикасында кәсiпкерлiктi дамыту мен қолдаудың мемлекеттiк бағдарламасы";
</w:t>
      </w:r>
      <w:r>
        <w:br/>
      </w:r>
      <w:r>
        <w:rPr>
          <w:rFonts w:ascii="Times New Roman"/>
          <w:b w:val="false"/>
          <w:i w:val="false"/>
          <w:color w:val="000000"/>
          <w:sz w:val="28"/>
        </w:rPr>
        <w:t>
      083 "Шағын кәсiпкерлiктi дамыту қоры" ЖАҚ несие ресурстарын толықтыру";
</w:t>
      </w:r>
      <w:r>
        <w:br/>
      </w:r>
      <w:r>
        <w:rPr>
          <w:rFonts w:ascii="Times New Roman"/>
          <w:b w:val="false"/>
          <w:i w:val="false"/>
          <w:color w:val="000000"/>
          <w:sz w:val="28"/>
        </w:rPr>
        <w:t>
      505 "Кәсiпкерлiктi дамытудың және қолдаудың ақпараттық жүйесiн қамтамасыз ету";
</w:t>
      </w:r>
      <w:r>
        <w:br/>
      </w:r>
      <w:r>
        <w:rPr>
          <w:rFonts w:ascii="Times New Roman"/>
          <w:b w:val="false"/>
          <w:i w:val="false"/>
          <w:color w:val="000000"/>
          <w:sz w:val="28"/>
        </w:rPr>
        <w:t>
      603 "Шағын кәсiпкерлiктi дамыту мен қолдаудың ақпараттық жүйесiн құру";
</w:t>
      </w:r>
    </w:p>
    <w:p>
      <w:pPr>
        <w:spacing w:after="0"/>
        <w:ind w:left="0"/>
        <w:jc w:val="both"/>
      </w:pPr>
      <w:r>
        <w:rPr>
          <w:rFonts w:ascii="Times New Roman"/>
          <w:b w:val="false"/>
          <w:i w:val="false"/>
          <w:color w:val="000000"/>
          <w:sz w:val="28"/>
        </w:rPr>
        <w:t>
</w:t>
      </w:r>
      <w:r>
        <w:rPr>
          <w:rFonts w:ascii="Times New Roman"/>
          <w:b w:val="false"/>
          <w:i w:val="false"/>
          <w:color w:val="000000"/>
          <w:sz w:val="28"/>
        </w:rPr>
        <w:t>
      9 "Басқалар" кiшi функциясында:
</w:t>
      </w:r>
      <w:r>
        <w:br/>
      </w:r>
      <w:r>
        <w:rPr>
          <w:rFonts w:ascii="Times New Roman"/>
          <w:b w:val="false"/>
          <w:i w:val="false"/>
          <w:color w:val="000000"/>
          <w:sz w:val="28"/>
        </w:rPr>
        <w:t>
      215 "Қазақстан Республикасының Көлiк және коммуникациялар министрлiгi" бағдарлама әкiмшiсi бойынша мынадай бағдарламалары бойынша:
</w:t>
      </w:r>
      <w:r>
        <w:br/>
      </w:r>
      <w:r>
        <w:rPr>
          <w:rFonts w:ascii="Times New Roman"/>
          <w:b w:val="false"/>
          <w:i w:val="false"/>
          <w:color w:val="000000"/>
          <w:sz w:val="28"/>
        </w:rPr>
        <w:t>
      607 "Электрондық деректер алмасу стандарттарын құру";
</w:t>
      </w:r>
      <w:r>
        <w:br/>
      </w:r>
      <w:r>
        <w:rPr>
          <w:rFonts w:ascii="Times New Roman"/>
          <w:b w:val="false"/>
          <w:i w:val="false"/>
          <w:color w:val="000000"/>
          <w:sz w:val="28"/>
        </w:rPr>
        <w:t>
      608 "Электрондық коммерция, аукциондар және тендерлер жүйесiн құру";
</w:t>
      </w:r>
      <w:r>
        <w:br/>
      </w:r>
      <w:r>
        <w:rPr>
          <w:rFonts w:ascii="Times New Roman"/>
          <w:b w:val="false"/>
          <w:i w:val="false"/>
          <w:color w:val="000000"/>
          <w:sz w:val="28"/>
        </w:rPr>
        <w:t>
      609 "Мемлекеттiк қаржылардың бiрiктiрiлген ақпараттық жүйесiн құру";
</w:t>
      </w:r>
      <w:r>
        <w:br/>
      </w:r>
      <w:r>
        <w:rPr>
          <w:rFonts w:ascii="Times New Roman"/>
          <w:b w:val="false"/>
          <w:i w:val="false"/>
          <w:color w:val="000000"/>
          <w:sz w:val="28"/>
        </w:rPr>
        <w:t>
      217 "Қазақстан Республикасының Қаржы министрлiгi" бағдарлама әкiмшiсi бойынша мынадай бағдарламалары бойынша:
</w:t>
      </w:r>
      <w:r>
        <w:br/>
      </w:r>
      <w:r>
        <w:rPr>
          <w:rFonts w:ascii="Times New Roman"/>
          <w:b w:val="false"/>
          <w:i w:val="false"/>
          <w:color w:val="000000"/>
          <w:sz w:val="28"/>
        </w:rPr>
        <w:t>
      043 "Сыртқы гранттардың есепшоттарына банктiк қызмет көрсету";
</w:t>
      </w:r>
      <w:r>
        <w:br/>
      </w:r>
      <w:r>
        <w:rPr>
          <w:rFonts w:ascii="Times New Roman"/>
          <w:b w:val="false"/>
          <w:i w:val="false"/>
          <w:color w:val="000000"/>
          <w:sz w:val="28"/>
        </w:rPr>
        <w:t>
      050 "Қазақстан Даму Банкiнiң жарғылық капиталына қатысу";
</w:t>
      </w:r>
      <w:r>
        <w:br/>
      </w:r>
      <w:r>
        <w:rPr>
          <w:rFonts w:ascii="Times New Roman"/>
          <w:b w:val="false"/>
          <w:i w:val="false"/>
          <w:color w:val="000000"/>
          <w:sz w:val="28"/>
        </w:rPr>
        <w:t>
      051 "Алматы облысының әкiмшiлiк орталығын Талдықорған қаласына көшiру жөнiндегi iс-шаралар";
</w:t>
      </w:r>
      <w:r>
        <w:br/>
      </w:r>
      <w:r>
        <w:rPr>
          <w:rFonts w:ascii="Times New Roman"/>
          <w:b w:val="false"/>
          <w:i w:val="false"/>
          <w:color w:val="000000"/>
          <w:sz w:val="28"/>
        </w:rPr>
        <w:t>
      068 "Қазақстан Республикасы Үкiметiнiң ТМД елдерi алдындағы мiндеттемелерiн орындау";
</w:t>
      </w:r>
      <w:r>
        <w:br/>
      </w:r>
      <w:r>
        <w:rPr>
          <w:rFonts w:ascii="Times New Roman"/>
          <w:b w:val="false"/>
          <w:i w:val="false"/>
          <w:color w:val="000000"/>
          <w:sz w:val="28"/>
        </w:rPr>
        <w:t>
      300 "Астана қаласында мемлекеттiк қызметшiлер үшiн тұрғын үй сатып алу";
</w:t>
      </w:r>
      <w:r>
        <w:br/>
      </w:r>
      <w:r>
        <w:rPr>
          <w:rFonts w:ascii="Times New Roman"/>
          <w:b w:val="false"/>
          <w:i w:val="false"/>
          <w:color w:val="000000"/>
          <w:sz w:val="28"/>
        </w:rPr>
        <w:t>
      275 "Астана қаласын дамыту бағдарламасына әкiмшiлiк ету департаментi" бағдарлама әкiмшiсi бойынша 030 "Бiлiм, денсаулық сақтау, мәдениет, спорт және демалыс объектiлерiн салу және қайта құру", 031 "Тұрғын үй-коммуналдық инфрақұрылым және көрiктендiру объектiлерiн салу, қайта құру және күрделi жөндеу, жергiлiктi деңгейде жолдар мен көпiрлердi салу және қайта құру" және 032 "Жобалау-iздестiру жұмыстары және алдағы жылдар бағдарламалары" кiшi бағдарламалары бар 030 "Астана қаласын дамыту" бағдарламасы бойынша;
</w:t>
      </w:r>
      <w:r>
        <w:br/>
      </w:r>
      <w:r>
        <w:rPr>
          <w:rFonts w:ascii="Times New Roman"/>
          <w:b w:val="false"/>
          <w:i w:val="false"/>
          <w:color w:val="000000"/>
          <w:sz w:val="28"/>
        </w:rPr>
        <w:t>
      619 "Қазақстан Республикасының Кедендiк бақылау агенттiгi" бағдарлама әкiмшiсi бойынша 037 "Еркiн кеден аймағы" режимiнде бұрын ресiмделген тауарларды қайта ресiмдеу үшiн кедендiк төлемдер мен салықтарды төлеу" бағдарламасы бойынша;
</w:t>
      </w:r>
      <w:r>
        <w:br/>
      </w:r>
      <w:r>
        <w:rPr>
          <w:rFonts w:ascii="Times New Roman"/>
          <w:b w:val="false"/>
          <w:i w:val="false"/>
          <w:color w:val="000000"/>
          <w:sz w:val="28"/>
        </w:rPr>
        <w:t>
      694 "Қазақстан Республикасы Президентiнiң Іс басқармасы" бағдарлама әкiмшiсi бойынша 204 "Пәрмендi және құқық қорғау органдардың, Қазақстан Республикасы Сыртқы iстер министрлiгiнiң, Қазақстан Республикасы Жоғарғы Сотының, Қазақстан Республикасы Парламентi Сенаты мен Мәжiлiсi аппаратының қызметкерлерi үшiн тұрғын үйлердi сатып алу"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15 "Ресми трансферттер" функционалдық тобында 1 "Ресми трансферттер" кiшi функциясында 217 "Қазақстан Республикасының Қаржы министрлiгi" бағдарлама әкiмшiсi бойынша мынадай бағдарламалары (кiшi бағдарламалары) бойынша:
</w:t>
      </w:r>
      <w:r>
        <w:br/>
      </w:r>
      <w:r>
        <w:rPr>
          <w:rFonts w:ascii="Times New Roman"/>
          <w:b w:val="false"/>
          <w:i w:val="false"/>
          <w:color w:val="000000"/>
          <w:sz w:val="28"/>
        </w:rPr>
        <w:t>
      408 "Батыс Қазақстан облыстық бюджетiне берiлетiн субвенция";
</w:t>
      </w:r>
      <w:r>
        <w:br/>
      </w:r>
      <w:r>
        <w:rPr>
          <w:rFonts w:ascii="Times New Roman"/>
          <w:b w:val="false"/>
          <w:i w:val="false"/>
          <w:color w:val="000000"/>
          <w:sz w:val="28"/>
        </w:rPr>
        <w:t>
      440 "Қарағанды облыстық бюджетiне Приозерск қаласының инфрақұрылымын қолдауға арналған трансферттер";
</w:t>
      </w:r>
      <w:r>
        <w:br/>
      </w:r>
      <w:r>
        <w:rPr>
          <w:rFonts w:ascii="Times New Roman"/>
          <w:b w:val="false"/>
          <w:i w:val="false"/>
          <w:color w:val="000000"/>
          <w:sz w:val="28"/>
        </w:rPr>
        <w:t>
      441 "Халыққа атаулы әлеуметтiк көмек көрсету үшiн аумағында ұшу-сынақ полигондары және "Байқоңыр" ғарыш айлағы кешенi орналасқан облыстардың облыстық бюджеттерiне берiлетiн мақсатты трансферттер";
</w:t>
      </w:r>
      <w:r>
        <w:br/>
      </w:r>
      <w:r>
        <w:rPr>
          <w:rFonts w:ascii="Times New Roman"/>
          <w:b w:val="false"/>
          <w:i w:val="false"/>
          <w:color w:val="000000"/>
          <w:sz w:val="28"/>
        </w:rPr>
        <w:t>
      442 "Демеркуризация бойынша жұмыстар жүргiзу үшiн Павлодар облыстық бюджетiне берiлетiн трансферттер";
</w:t>
      </w:r>
      <w:r>
        <w:br/>
      </w:r>
      <w:r>
        <w:rPr>
          <w:rFonts w:ascii="Times New Roman"/>
          <w:b w:val="false"/>
          <w:i w:val="false"/>
          <w:color w:val="000000"/>
          <w:sz w:val="28"/>
        </w:rPr>
        <w:t>
      443 "Арал және Қазалы аудандарының тұрғындарына атаулы әлеуметтiк көмек көрсету үшiн Қызылорда облыстық бюджетiне берiлетiн мақсатты трансферттер";
</w:t>
      </w:r>
      <w:r>
        <w:br/>
      </w:r>
      <w:r>
        <w:rPr>
          <w:rFonts w:ascii="Times New Roman"/>
          <w:b w:val="false"/>
          <w:i w:val="false"/>
          <w:color w:val="000000"/>
          <w:sz w:val="28"/>
        </w:rPr>
        <w:t>
      444 "Шалқар ауданының тұрғындарына атаулы әлеуметтiк көмек көрсету үшiн Ақтөбе облыстық бюджетiне берiлетiн мақсатты трансферттер";
</w:t>
      </w:r>
      <w:r>
        <w:br/>
      </w:r>
      <w:r>
        <w:rPr>
          <w:rFonts w:ascii="Times New Roman"/>
          <w:b w:val="false"/>
          <w:i w:val="false"/>
          <w:color w:val="000000"/>
          <w:sz w:val="28"/>
        </w:rPr>
        <w:t>
      030 "Қазақстан Республикасы Iшкi iстер министрлiгiнiң Алматы облысы iшкi iстер бас басқармасы үшiн әкiмшiлiк ғимаратты жөндеу" және 031 "Талдықорған қаласына қоныс аударған орталық мемлекеттiк органдар облыстық құрылымдық бөлiмшелерiнiң мемлекеттiк қызметшiлерiн тұрғын үймен қамтамасыз ету" кiшi бағдарламалары бар 445 "Алматы облысының әкiмшiлiк орталығын Талдықорған қаласына көшiру жөнiндегi iс-шараларды өткiзу үшiн Алматы облысының облыстық бюджетiне мақсатты трансферттер";
</w:t>
      </w:r>
      <w:r>
        <w:br/>
      </w:r>
      <w:r>
        <w:rPr>
          <w:rFonts w:ascii="Times New Roman"/>
          <w:b w:val="false"/>
          <w:i w:val="false"/>
          <w:color w:val="000000"/>
          <w:sz w:val="28"/>
        </w:rPr>
        <w:t>
      456 "Астана қаласының бюджетiне Астана қаласында Үкiмет орталығының инженерлiк желiлерiн салуға арналған мақсатты инвестициялық трансферттер";
</w:t>
      </w:r>
      <w:r>
        <w:br/>
      </w:r>
      <w:r>
        <w:rPr>
          <w:rFonts w:ascii="Times New Roman"/>
          <w:b w:val="false"/>
          <w:i w:val="false"/>
          <w:color w:val="000000"/>
          <w:sz w:val="28"/>
        </w:rPr>
        <w:t>
      457 "Астана қаласының бюджетiне Есiл өзенiнiң арнасын қайта жаңартуға арналған мақсатты инвестициялық трансферттер";
</w:t>
      </w:r>
      <w:r>
        <w:br/>
      </w:r>
      <w:r>
        <w:rPr>
          <w:rFonts w:ascii="Times New Roman"/>
          <w:b w:val="false"/>
          <w:i w:val="false"/>
          <w:color w:val="000000"/>
          <w:sz w:val="28"/>
        </w:rPr>
        <w:t>
      458 "Астана қаласының бюджетiне тасып кетуден инженерлiк сақтауға, қашыртқы және Астана қаласында топырақ суларының деңгейiн төмендетуге арналған мақсатты инвестициялық трансферттер";
</w:t>
      </w:r>
      <w:r>
        <w:br/>
      </w:r>
      <w:r>
        <w:rPr>
          <w:rFonts w:ascii="Times New Roman"/>
          <w:b w:val="false"/>
          <w:i w:val="false"/>
          <w:color w:val="000000"/>
          <w:sz w:val="28"/>
        </w:rPr>
        <w:t>
      459 "Астана қаласының бюджетiне Астана қаласында қалпына келтiре отырып, Талдыкөл ағынды сулардың жинауышын жоюға арналған мақсатты инвестициялық трансферттер";
</w:t>
      </w:r>
      <w:r>
        <w:br/>
      </w:r>
      <w:r>
        <w:rPr>
          <w:rFonts w:ascii="Times New Roman"/>
          <w:b w:val="false"/>
          <w:i w:val="false"/>
          <w:color w:val="000000"/>
          <w:sz w:val="28"/>
        </w:rPr>
        <w:t>
      460 "Астана қаласының бюджетiне Қорғалжын трассасына коллекторды шығаруға арналған мақсатты инвестициялық трансферттер";
</w:t>
      </w:r>
      <w:r>
        <w:br/>
      </w:r>
      <w:r>
        <w:rPr>
          <w:rFonts w:ascii="Times New Roman"/>
          <w:b w:val="false"/>
          <w:i w:val="false"/>
          <w:color w:val="000000"/>
          <w:sz w:val="28"/>
        </w:rPr>
        <w:t>
      464 "Астана қаласының бюджетiне Астана қаласында Есiл өзенi арқылы өтетiн автожол көпiрiн қоса алғанда "Сол жақ жағалау орталығы-Абылай хан даңғылы" магистралды автожолын салуға арналған мақсатты инвестициялық трансферттер";
</w:t>
      </w:r>
      <w:r>
        <w:br/>
      </w:r>
      <w:r>
        <w:rPr>
          <w:rFonts w:ascii="Times New Roman"/>
          <w:b w:val="false"/>
          <w:i w:val="false"/>
          <w:color w:val="000000"/>
          <w:sz w:val="28"/>
        </w:rPr>
        <w:t>
      467 "Тараз қаласының 2000 жылдығын мерекелеуге дайындыққа арнап Жамбыл облыстық бюджетiне берiлетiн мақсаттық инвестициялық трансферттер";
</w:t>
      </w:r>
      <w:r>
        <w:br/>
      </w:r>
      <w:r>
        <w:rPr>
          <w:rFonts w:ascii="Times New Roman"/>
          <w:b w:val="false"/>
          <w:i w:val="false"/>
          <w:color w:val="000000"/>
          <w:sz w:val="28"/>
        </w:rPr>
        <w:t>
      468 "Көктемгi егiс және егiн жинау жұмыстарын ұйымдастыруға Ақмола облыстық бюджетiн несиелендiру бойынша сыйақылар (мүдделер) мөлшерлемесiн өтеу";
</w:t>
      </w:r>
      <w:r>
        <w:br/>
      </w:r>
      <w:r>
        <w:rPr>
          <w:rFonts w:ascii="Times New Roman"/>
          <w:b w:val="false"/>
          <w:i w:val="false"/>
          <w:color w:val="000000"/>
          <w:sz w:val="28"/>
        </w:rPr>
        <w:t>
      469 "Көктемгi егiс және егiн жинау жұмыстарын ұйымдастыруға Ақтөбе облыстық бюджетiн несиелендiру бойынша сыйақылар (мүдделер) мөлшерлемесiн өтеу";
</w:t>
      </w:r>
      <w:r>
        <w:br/>
      </w:r>
      <w:r>
        <w:rPr>
          <w:rFonts w:ascii="Times New Roman"/>
          <w:b w:val="false"/>
          <w:i w:val="false"/>
          <w:color w:val="000000"/>
          <w:sz w:val="28"/>
        </w:rPr>
        <w:t>
      470 "Көктемгi егiс және егiн жинау жұмыстарын ұйымдастыруға Алматы облыстық бюджетiн несиелендiру бойынша сыйақылар (мүдделер) мөлшерлемесiн өтеу";
</w:t>
      </w:r>
      <w:r>
        <w:br/>
      </w:r>
      <w:r>
        <w:rPr>
          <w:rFonts w:ascii="Times New Roman"/>
          <w:b w:val="false"/>
          <w:i w:val="false"/>
          <w:color w:val="000000"/>
          <w:sz w:val="28"/>
        </w:rPr>
        <w:t>
      471 "Көктемгi егiс және егiн жинау жұмыстарын ұйымдастыруға Шығыс Қазақстан облыстық бюджетiн несиелендiру бойынша сыйақылар (мүдделер) мөлшерлемесiн өтеу";
</w:t>
      </w:r>
      <w:r>
        <w:br/>
      </w:r>
      <w:r>
        <w:rPr>
          <w:rFonts w:ascii="Times New Roman"/>
          <w:b w:val="false"/>
          <w:i w:val="false"/>
          <w:color w:val="000000"/>
          <w:sz w:val="28"/>
        </w:rPr>
        <w:t>
      472 "Көктемгi егiс және егiн жинау жұмыстарын ұйымдастыруға Жамбыл облыстық бюджетiн несиелендiру бойынша сыйақылар (мүдделер) мөлшерлемесiн өтеу";
</w:t>
      </w:r>
      <w:r>
        <w:br/>
      </w:r>
      <w:r>
        <w:rPr>
          <w:rFonts w:ascii="Times New Roman"/>
          <w:b w:val="false"/>
          <w:i w:val="false"/>
          <w:color w:val="000000"/>
          <w:sz w:val="28"/>
        </w:rPr>
        <w:t>
      473 "Көктемгi егiс және егiн жинау жұмыстарын ұйымдастыруға Батыс Қазақстан облыстық бюджетiн несиелендiру бойынша сыйақылар (мүдделер) мөлшерлемесiн өтеу";
</w:t>
      </w:r>
      <w:r>
        <w:br/>
      </w:r>
      <w:r>
        <w:rPr>
          <w:rFonts w:ascii="Times New Roman"/>
          <w:b w:val="false"/>
          <w:i w:val="false"/>
          <w:color w:val="000000"/>
          <w:sz w:val="28"/>
        </w:rPr>
        <w:t>
      474 "Көктемгi егiс және егiн жинау жұмыстарын ұйымдастыруға Қарағанды облыстық бюджетiн несиелендiру бойынша сыйақылар (мүдделер) мөлшерлемесiн өтеу";
</w:t>
      </w:r>
      <w:r>
        <w:br/>
      </w:r>
      <w:r>
        <w:rPr>
          <w:rFonts w:ascii="Times New Roman"/>
          <w:b w:val="false"/>
          <w:i w:val="false"/>
          <w:color w:val="000000"/>
          <w:sz w:val="28"/>
        </w:rPr>
        <w:t>
      475 "Көктемгi егiс және егiн жинау жұмыстарын ұйымдастыруға Қызылорда облыстық бюджетiн несиелендiру бойынша сыйақылар (мүдделер) мөлшерлемесiн өтеу";
</w:t>
      </w:r>
      <w:r>
        <w:br/>
      </w:r>
      <w:r>
        <w:rPr>
          <w:rFonts w:ascii="Times New Roman"/>
          <w:b w:val="false"/>
          <w:i w:val="false"/>
          <w:color w:val="000000"/>
          <w:sz w:val="28"/>
        </w:rPr>
        <w:t>
      476 "Көктемгi егiс және егiн жинау жұмыстарын ұйымдастыруға Қостанай облыстық бюджетiн несиелендiру бойынша сыйақылар (мүдделер) мөлшерлемесiн өтeу";
</w:t>
      </w:r>
      <w:r>
        <w:br/>
      </w:r>
      <w:r>
        <w:rPr>
          <w:rFonts w:ascii="Times New Roman"/>
          <w:b w:val="false"/>
          <w:i w:val="false"/>
          <w:color w:val="000000"/>
          <w:sz w:val="28"/>
        </w:rPr>
        <w:t>
      477 "Көктемгi егiс және егiн жинау жұмыстарын ұйымдастыруға Павлодар облыстық бюджетiн несиелендiру бойынша сыйақылар (мүдделер) мөлшерлемесiн өтеу";
</w:t>
      </w:r>
      <w:r>
        <w:br/>
      </w:r>
      <w:r>
        <w:rPr>
          <w:rFonts w:ascii="Times New Roman"/>
          <w:b w:val="false"/>
          <w:i w:val="false"/>
          <w:color w:val="000000"/>
          <w:sz w:val="28"/>
        </w:rPr>
        <w:t>
      478 "Көктемгi егiс және егiн жинау жұмыстарын ұйымдастыруға Солтүстiк Қазақстан облыстық бюджетiн несиелендiру бойынша сыйақылар (мүдделер) мөлшерлемесiн өтеу";
</w:t>
      </w:r>
      <w:r>
        <w:br/>
      </w:r>
      <w:r>
        <w:rPr>
          <w:rFonts w:ascii="Times New Roman"/>
          <w:b w:val="false"/>
          <w:i w:val="false"/>
          <w:color w:val="000000"/>
          <w:sz w:val="28"/>
        </w:rPr>
        <w:t>
      479 "Көктемгi егiс және егiн жинау жұмыстарын ұйымдастыруға Оңтүстiк Қазақстан облыстық бюджетiн несиелендiру бойынша сыйақылар (мүдделер) мөлшерлемесiн өтеу";
</w:t>
      </w:r>
      <w:r>
        <w:br/>
      </w:r>
      <w:r>
        <w:rPr>
          <w:rFonts w:ascii="Times New Roman"/>
          <w:b w:val="false"/>
          <w:i w:val="false"/>
          <w:color w:val="000000"/>
          <w:sz w:val="28"/>
        </w:rPr>
        <w:t>
      483 "Cу құбырларын және кәрiс желiлерiне күрделi жөндеу жүргiзу, тұрғын үй, қашыртқы жүйесiн, бөлек су тазартқыш құрылыстарын салу үшiн Атырау облыстық бюджетiне мақсатты инвестициялық трансферттер";
</w:t>
      </w:r>
      <w:r>
        <w:br/>
      </w:r>
      <w:r>
        <w:rPr>
          <w:rFonts w:ascii="Times New Roman"/>
          <w:b w:val="false"/>
          <w:i w:val="false"/>
          <w:color w:val="000000"/>
          <w:sz w:val="28"/>
        </w:rPr>
        <w:t>
      484 "Астана қаласында сумен жабдықтау және су тарту жобасының техникалық-экономикалық негiздемелерiн әзiрлеу үшiн Астана қалалық бюджетiне мақсатты инвестициялық трансферттер";
</w:t>
      </w:r>
      <w:r>
        <w:br/>
      </w:r>
      <w:r>
        <w:rPr>
          <w:rFonts w:ascii="Times New Roman"/>
          <w:b w:val="false"/>
          <w:i w:val="false"/>
          <w:color w:val="000000"/>
          <w:sz w:val="28"/>
        </w:rPr>
        <w:t>
      485 "Электр қосалқы станциясын салуға және электр беру желiлерiн құруға Астана қаласының бюджетiне берiлетiн мақсатты инвестициялық трансферттер".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4) "Қызметiн аяқтау күнi" "Қызметiн аяқтау күнi" бағанындағы мынадай бағдарламалары (кiшi бағдарламалары) бойынша "01.01.01." сандары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"Әлеуметтiк қамсыздандыру және әлеуметтiк көмек" функционалдық тобында 2 "Әлеуметтiк көмек" кiшi функциясында 201 "Қазақстан Республикасының Iшкi iстер министрлiгi" бағдарлама әкiмшiсi бойынша 006 "Өткен жылдардың мiндеттемелерiн орындау" бағдарламасы бойынша:
</w:t>
      </w:r>
      <w:r>
        <w:br/>
      </w:r>
      <w:r>
        <w:rPr>
          <w:rFonts w:ascii="Times New Roman"/>
          <w:b w:val="false"/>
          <w:i w:val="false"/>
          <w:color w:val="000000"/>
          <w:sz w:val="28"/>
        </w:rPr>
        <w:t>
      12 "Көлiк және байланыс" функционалдық тобында 1 "Автомобиль көлiгi" кiшi функциясында 115 "Шығыс Қазақстан облысының әкiмi" бағдарлама әкiмшiсi бойынша 030 "Семей қаласында Ертiс өзенi арқылы өтетiн көпiр салу" жобасы шеңберiнде қалыптасқан және орындалмаған келiсiм-шарттар мiндеттемелерiн орындау" 080 "Сыртқы қарыздар есебiнен жобаны iске асыру" кiшi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5) "Қызметiн аяқтау күнi" бағанындағы мынадай бағдарламалары (кiшi бағдарламалары) бойынша "01.01.02." сандары алынып тасталсын:
</w:t>
      </w:r>
      <w:r>
        <w:br/>
      </w:r>
      <w:r>
        <w:rPr>
          <w:rFonts w:ascii="Times New Roman"/>
          <w:b w:val="false"/>
          <w:i w:val="false"/>
          <w:color w:val="000000"/>
          <w:sz w:val="28"/>
        </w:rPr>
        <w:t>
      12 "Көлiк және байланыс" функционалдық тобында:
</w:t>
      </w:r>
      <w:r>
        <w:br/>
      </w:r>
      <w:r>
        <w:rPr>
          <w:rFonts w:ascii="Times New Roman"/>
          <w:b w:val="false"/>
          <w:i w:val="false"/>
          <w:color w:val="000000"/>
          <w:sz w:val="28"/>
        </w:rPr>
        <w:t>
      1 "Автомобиль көлiгi" кiшi функциясында 215 "Қазақстан Республикасының Көлiк және коммуникациялар министрлiгi" бағдарлама әкiмшiсi бойынша 060 "Республикалық маңызы бар автожолдарды қайта жаңарту жөнiндегi жобалау-iздестiру жұмыстары" бағдарламасында мынадай кiшi бағдарламалары бойынша:
</w:t>
      </w:r>
      <w:r>
        <w:br/>
      </w:r>
      <w:r>
        <w:rPr>
          <w:rFonts w:ascii="Times New Roman"/>
          <w:b w:val="false"/>
          <w:i w:val="false"/>
          <w:color w:val="000000"/>
          <w:sz w:val="28"/>
        </w:rPr>
        <w:t>
      036 "Ақтау-Атырау автожолын қайта жаңарту жобасын дайындау";
</w:t>
      </w:r>
      <w:r>
        <w:br/>
      </w:r>
      <w:r>
        <w:rPr>
          <w:rFonts w:ascii="Times New Roman"/>
          <w:b w:val="false"/>
          <w:i w:val="false"/>
          <w:color w:val="000000"/>
          <w:sz w:val="28"/>
        </w:rPr>
        <w:t>
      037 "Қызылорда-Жезқазған автожолын қайта жаңарту жобасын дайындау";
</w:t>
      </w:r>
      <w:r>
        <w:br/>
      </w:r>
      <w:r>
        <w:rPr>
          <w:rFonts w:ascii="Times New Roman"/>
          <w:b w:val="false"/>
          <w:i w:val="false"/>
          <w:color w:val="000000"/>
          <w:sz w:val="28"/>
        </w:rPr>
        <w:t>
      038 "Бейнеу-Ақжiгiт-Өзбекстан шекарасы автожолын қайта жаңарту жобасын дайындау";
</w:t>
      </w:r>
      <w:r>
        <w:br/>
      </w:r>
      <w:r>
        <w:rPr>
          <w:rFonts w:ascii="Times New Roman"/>
          <w:b w:val="false"/>
          <w:i w:val="false"/>
          <w:color w:val="000000"/>
          <w:sz w:val="28"/>
        </w:rPr>
        <w:t>
      040 "Қиғаш өзенi арқылы өтетiн көпiр құрылысының жобасын дайындау";
</w:t>
      </w:r>
      <w:r>
        <w:br/>
      </w:r>
      <w:r>
        <w:rPr>
          <w:rFonts w:ascii="Times New Roman"/>
          <w:b w:val="false"/>
          <w:i w:val="false"/>
          <w:color w:val="000000"/>
          <w:sz w:val="28"/>
        </w:rPr>
        <w:t>
      9 "Көлiк және байланыс саласындағы өзге де қызметтер" кiшi функциясында 215 "Қазақстан Республикасының Көлiк және коммуникациялар министрлiгi" бағдарлама әкiмшiсi бойынша 006 "Өткен жылдардың мiндеттемелерiн орындау"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13 "Өзгелер" функционалдық тобында 9 "Басқалар" кiшi функциясында 105 "Әкiм аппараты" бағдарлама әкiмшiсi бойынша 083 "Еркiн кеден аймағы" режимiнде бұрын рәсiмделген тауарларды қайта рәсiмдеу үшiн кеден баждары мен төлемдерi бойынша берешектi өтеу";
</w:t>
      </w:r>
    </w:p>
    <w:p>
      <w:pPr>
        <w:spacing w:after="0"/>
        <w:ind w:left="0"/>
        <w:jc w:val="both"/>
      </w:pPr>
      <w:r>
        <w:rPr>
          <w:rFonts w:ascii="Times New Roman"/>
          <w:b w:val="false"/>
          <w:i w:val="false"/>
          <w:color w:val="000000"/>
          <w:sz w:val="28"/>
        </w:rPr>
        <w:t>
</w:t>
      </w:r>
      <w:r>
        <w:rPr>
          <w:rFonts w:ascii="Times New Roman"/>
          <w:b w:val="false"/>
          <w:i w:val="false"/>
          <w:color w:val="000000"/>
          <w:sz w:val="28"/>
        </w:rPr>
        <w:t>
      6) "Қызметiн аяқтау күнi" бағанындағы мынадай спецификалары бойынша "01.01.03." сандарымен толықтырылсын:
</w:t>
      </w:r>
      <w:r>
        <w:br/>
      </w:r>
      <w:r>
        <w:rPr>
          <w:rFonts w:ascii="Times New Roman"/>
          <w:b w:val="false"/>
          <w:i w:val="false"/>
          <w:color w:val="000000"/>
          <w:sz w:val="28"/>
        </w:rPr>
        <w:t>
      2 "Салыққа жатпайтын түсiмдер" санатында:
</w:t>
      </w:r>
      <w:r>
        <w:br/>
      </w:r>
      <w:r>
        <w:rPr>
          <w:rFonts w:ascii="Times New Roman"/>
          <w:b w:val="false"/>
          <w:i w:val="false"/>
          <w:color w:val="000000"/>
          <w:sz w:val="28"/>
        </w:rPr>
        <w:t>
      03 "Айыппұлдар мен санкциялар бойынша түсетiн түсiмдер" сыныбындағы 1 "Айыппұлдар мен санкциялар бойынша түсетiн түсiмдер" кiшi сыныбында 08 "Салымдар бойынша шоттарға жалақыларды уақтылы есептемегенi үшiн екiншi деңгейдегi банктерге қолданылатын санкциялар сомаларының түсiмi" спецификасы бойынша;
</w:t>
      </w:r>
      <w:r>
        <w:br/>
      </w:r>
      <w:r>
        <w:rPr>
          <w:rFonts w:ascii="Times New Roman"/>
          <w:b w:val="false"/>
          <w:i w:val="false"/>
          <w:color w:val="000000"/>
          <w:sz w:val="28"/>
        </w:rPr>
        <w:t>
      05 "Салыққа жатпайтын басқа да түсiмдер" сыныбындағы 1 "Салыққа жатпайтын басқа да түсiмдер" кiшi сыныбында 22 "Шикiзат секторы ұйымдарының жасалған келiсiм-шарттар бойынша өнiмдер бөлу жөнiндегi Қазақстан Республикасының үлесi бойынша жергiлiктi бюджеттiң шығындарын өтеу түрiнде Қазақстан Республикасының Ұлттық қорынан түсетiн түсiмдер" спецификасы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саясат және жоспарлау департаментi (Б.Т.Сұлтанов) Құқықтық және ұйымдық жұмыс департаментiмен бiрге (Е.Е.Исаев) осы бұйрықтың Қазақстан Республикасының Әдiлет министрлiгiнде мемлекеттiк тiркелуiн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2003 жылдың 1 қаңтарынан бастап туындайтын қатынастарға таралатын Қазақстан Республикасының Әдiлет министрлiгiнде оны мемлекеттiк тiркеу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