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7530" w14:textId="3667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жазаны орындау мекемелеріне, тергеу изоляторларына келіп-кету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Қылмыстық-атқару жүйесінің комитеті төрағасының 2003 жылғы 7 қаңтардағы N 6 бұйрығы. Қазақстан Республикасы Әділет министрлігінде 2003 жылғы 22 қаңтарда тіркелді. Тіркеу N 2135. Күші жойылды - Қазақстан Республикасы Әділет министрінің 2010 жылғы 28 маусымдағы N 194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2010.06.28 </w:t>
      </w:r>
      <w:r>
        <w:rPr>
          <w:rFonts w:ascii="Times New Roman"/>
          <w:b w:val="false"/>
          <w:i w:val="false"/>
          <w:color w:val="ff0000"/>
          <w:sz w:val="28"/>
        </w:rPr>
        <w:t>N 194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атауына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 Қылмыстық-атқару  </w:t>
      </w:r>
      <w:r>
        <w:rPr>
          <w:rFonts w:ascii="Times New Roman"/>
          <w:b w:val="false"/>
          <w:i w:val="false"/>
          <w:color w:val="000000"/>
          <w:sz w:val="28"/>
        </w:rPr>
        <w:t xml:space="preserve">кодексінің </w:t>
      </w:r>
      <w:r>
        <w:rPr>
          <w:rFonts w:ascii="Times New Roman"/>
          <w:b w:val="false"/>
          <w:i w:val="false"/>
          <w:color w:val="000000"/>
          <w:sz w:val="28"/>
        </w:rPr>
        <w:t xml:space="preserve">21-бабын іске асыру және Қазақстан Республикасы Әділет министрлігі түзеу мекемелерінің қызметін жетілдіру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Азаматтардың жазаны орындау мекемелеріне, тергеу изоляторларына келіп-кету ережесі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2. Қылмыстық-атқару жүйесі комитетінің облыстар бойынша басқармалары, түзеу мекемелерінің бастықтары практикалық қызметте осы Нұсқаулықты мүлтіксіз басшылыққа алсын. </w:t>
      </w:r>
      <w:r>
        <w:br/>
      </w:r>
      <w:r>
        <w:rPr>
          <w:rFonts w:ascii="Times New Roman"/>
          <w:b w:val="false"/>
          <w:i w:val="false"/>
          <w:color w:val="000000"/>
          <w:sz w:val="28"/>
        </w:rPr>
        <w:t xml:space="preserve">
      3. Осы бұйрықтың орындалуын бақылау Қазақстан Республикасы Әділет министрлігінің Қылмыстық-атқару жүйесі комитеті Төрағасының жетекшілік ететін орынбасарына жүктелсін.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4. Осы бұйрық мемлекеттік тіркелген күннен бастап қолданысқа енгізіледі.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2003 жылғы 7 қаңтардағы  </w:t>
      </w:r>
      <w:r>
        <w:br/>
      </w:r>
      <w:r>
        <w:rPr>
          <w:rFonts w:ascii="Times New Roman"/>
          <w:b w:val="false"/>
          <w:i w:val="false"/>
          <w:color w:val="000000"/>
          <w:sz w:val="28"/>
        </w:rPr>
        <w:t xml:space="preserve">
N 6 бұйрығымен      </w:t>
      </w:r>
      <w:r>
        <w:br/>
      </w:r>
      <w:r>
        <w:rPr>
          <w:rFonts w:ascii="Times New Roman"/>
          <w:b w:val="false"/>
          <w:i w:val="false"/>
          <w:color w:val="000000"/>
          <w:sz w:val="28"/>
        </w:rPr>
        <w:t xml:space="preserve">
БЕКІТІЛДІ        </w:t>
      </w:r>
    </w:p>
    <w:bookmarkStart w:name="z2" w:id="1"/>
    <w:p>
      <w:pPr>
        <w:spacing w:after="0"/>
        <w:ind w:left="0"/>
        <w:jc w:val="left"/>
      </w:pPr>
      <w:r>
        <w:rPr>
          <w:rFonts w:ascii="Times New Roman"/>
          <w:b/>
          <w:i w:val="false"/>
          <w:color w:val="000000"/>
        </w:rPr>
        <w:t xml:space="preserve"> 
  Азаматтардың жазаны орындау мекемелеріне, </w:t>
      </w:r>
      <w:r>
        <w:br/>
      </w:r>
      <w:r>
        <w:rPr>
          <w:rFonts w:ascii="Times New Roman"/>
          <w:b/>
          <w:i w:val="false"/>
          <w:color w:val="000000"/>
        </w:rPr>
        <w:t xml:space="preserve">
тергеу изоляторларына келіп-кету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ff0000"/>
          <w:sz w:val="28"/>
        </w:rPr>
        <w:t xml:space="preserve">       Ескерту: Ереженің атауына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3" w:id="2"/>
    <w:p>
      <w:pPr>
        <w:spacing w:after="0"/>
        <w:ind w:left="0"/>
        <w:jc w:val="left"/>
      </w:pPr>
      <w:r>
        <w:rPr>
          <w:rFonts w:ascii="Times New Roman"/>
          <w:b/>
          <w:i w:val="false"/>
          <w:color w:val="000000"/>
        </w:rPr>
        <w:t xml:space="preserve"> 
  1. Жалпы қағидалар </w:t>
      </w:r>
    </w:p>
    <w:bookmarkEnd w:id="2"/>
    <w:bookmarkStart w:name="z4" w:id="3"/>
    <w:p>
      <w:pPr>
        <w:spacing w:after="0"/>
        <w:ind w:left="0"/>
        <w:jc w:val="both"/>
      </w:pPr>
      <w:r>
        <w:rPr>
          <w:rFonts w:ascii="Times New Roman"/>
          <w:b w:val="false"/>
          <w:i w:val="false"/>
          <w:color w:val="000000"/>
          <w:sz w:val="28"/>
        </w:rPr>
        <w:t xml:space="preserve">
      1. Өткізу режимі - Қазақстан Республикасы Әділет министрлігі қылмыстық-атқару жүйесінің жазаны орындау мекемесінің немесе органының, тергеу изоляторының аумағына адамдардың кіруі (шығуы), көлік құралдарының кіруі (шығуы), құжаттар мен бұйымдарды кіргізу (шығару) бойынша, сондай-ақ  режимдік объектілердің аумағына арнайы рұқсат бойынша қылмыстық-атқару жүйесі (бұдан әрі - ҚАЖ) қызметкерлерінің, азаматтар мен өзге де тұлғалардың өтуі мен болуының тәртібін ұйымдастыру жөніндегі іс-шаралардың жиынтығы. </w:t>
      </w:r>
      <w:r>
        <w:br/>
      </w:r>
      <w:r>
        <w:rPr>
          <w:rFonts w:ascii="Times New Roman"/>
          <w:b w:val="false"/>
          <w:i w:val="false"/>
          <w:color w:val="000000"/>
          <w:sz w:val="28"/>
        </w:rPr>
        <w:t xml:space="preserve">
      Өткізу режимі: </w:t>
      </w:r>
      <w:r>
        <w:br/>
      </w:r>
      <w:r>
        <w:rPr>
          <w:rFonts w:ascii="Times New Roman"/>
          <w:b w:val="false"/>
          <w:i w:val="false"/>
          <w:color w:val="000000"/>
          <w:sz w:val="28"/>
        </w:rPr>
        <w:t xml:space="preserve">
      1) ҚАЖ режимдік объектілеріне, түзеу мекемелерінің (бұдан әрі - ТМ) мен тергеу изоляторларын (бұдан әрі - АИ) режимдік үй-жайларына бөгде адамдардың басып кіруін; </w:t>
      </w:r>
      <w:r>
        <w:br/>
      </w:r>
      <w:r>
        <w:rPr>
          <w:rFonts w:ascii="Times New Roman"/>
          <w:b w:val="false"/>
          <w:i w:val="false"/>
          <w:color w:val="000000"/>
          <w:sz w:val="28"/>
        </w:rPr>
        <w:t xml:space="preserve">
      2) бақылаудың жеке визуалдық құралдарын бейне, кино, фотоаппаратураларын, радиотехникалық және басқа да аппаратураларды аумаққа заңсыз кіргізуді (әкелуді); </w:t>
      </w:r>
      <w:r>
        <w:br/>
      </w:r>
      <w:r>
        <w:rPr>
          <w:rFonts w:ascii="Times New Roman"/>
          <w:b w:val="false"/>
          <w:i w:val="false"/>
          <w:color w:val="000000"/>
          <w:sz w:val="28"/>
        </w:rPr>
        <w:t xml:space="preserve">
      3) сотталғандардың пайдалануына тыйым салынған заттарды, бұйымдарды, дүниелерді, құжаттарды және азық-түлік өнімдерін кіргізуді (әкелуді), шығаруды (алып шығаруды); </w:t>
      </w:r>
      <w:r>
        <w:br/>
      </w:r>
      <w:r>
        <w:rPr>
          <w:rFonts w:ascii="Times New Roman"/>
          <w:b w:val="false"/>
          <w:i w:val="false"/>
          <w:color w:val="000000"/>
          <w:sz w:val="28"/>
        </w:rPr>
        <w:t xml:space="preserve">
      4) ҚАЖ режимдік объектісінің аумағынан құжаттар мен бұйымдарды тиісті рұқсатсыз шығаруды (алып шығаруды) болдырмауға арналған. </w:t>
      </w:r>
      <w:r>
        <w:br/>
      </w:r>
      <w:r>
        <w:rPr>
          <w:rFonts w:ascii="Times New Roman"/>
          <w:b w:val="false"/>
          <w:i w:val="false"/>
          <w:color w:val="000000"/>
          <w:sz w:val="28"/>
        </w:rPr>
        <w:t xml:space="preserve">
      Өткізу режимі: </w:t>
      </w:r>
      <w:r>
        <w:br/>
      </w:r>
      <w:r>
        <w:rPr>
          <w:rFonts w:ascii="Times New Roman"/>
          <w:b w:val="false"/>
          <w:i w:val="false"/>
          <w:color w:val="000000"/>
          <w:sz w:val="28"/>
        </w:rPr>
        <w:t xml:space="preserve">
      1) бақылау-өткізу бекеттерін (бұдан әрі - БӨБ) және кіру (шығу) орындарында өткізу функциялары бар бекеттерді ұйымдастыруды; </w:t>
      </w:r>
      <w:r>
        <w:br/>
      </w:r>
      <w:r>
        <w:rPr>
          <w:rFonts w:ascii="Times New Roman"/>
          <w:b w:val="false"/>
          <w:i w:val="false"/>
          <w:color w:val="000000"/>
          <w:sz w:val="28"/>
        </w:rPr>
        <w:t xml:space="preserve">
      2) рұқсатнама бюросын құруды; </w:t>
      </w:r>
      <w:r>
        <w:br/>
      </w:r>
      <w:r>
        <w:rPr>
          <w:rFonts w:ascii="Times New Roman"/>
          <w:b w:val="false"/>
          <w:i w:val="false"/>
          <w:color w:val="000000"/>
          <w:sz w:val="28"/>
        </w:rPr>
        <w:t xml:space="preserve">
      3) рұқсат қағаз беруге рұқсат беру құқығы бар лауазымды адамдарды белгілеуді; </w:t>
      </w:r>
      <w:r>
        <w:br/>
      </w:r>
      <w:r>
        <w:rPr>
          <w:rFonts w:ascii="Times New Roman"/>
          <w:b w:val="false"/>
          <w:i w:val="false"/>
          <w:color w:val="000000"/>
          <w:sz w:val="28"/>
        </w:rPr>
        <w:t xml:space="preserve">
      4) режимдік аумаққа кіргізуге (әкеліп кіргізуге) тыйым салынған заттардың тізбесін белгілеуді; </w:t>
      </w:r>
      <w:r>
        <w:br/>
      </w:r>
      <w:r>
        <w:rPr>
          <w:rFonts w:ascii="Times New Roman"/>
          <w:b w:val="false"/>
          <w:i w:val="false"/>
          <w:color w:val="000000"/>
          <w:sz w:val="28"/>
        </w:rPr>
        <w:t xml:space="preserve">
      5) ҚАЖ режимдік объектілерінің аумағын күзетуді; </w:t>
      </w:r>
      <w:r>
        <w:br/>
      </w:r>
      <w:r>
        <w:rPr>
          <w:rFonts w:ascii="Times New Roman"/>
          <w:b w:val="false"/>
          <w:i w:val="false"/>
          <w:color w:val="000000"/>
          <w:sz w:val="28"/>
        </w:rPr>
        <w:t xml:space="preserve">
      6) БӨБ-де қызметкерлердің, қызметке жіберілген адамдардың және азаматтардың жеке заттарын сақтау камераларын жабдықтауды; </w:t>
      </w:r>
      <w:r>
        <w:br/>
      </w:r>
      <w:r>
        <w:rPr>
          <w:rFonts w:ascii="Times New Roman"/>
          <w:b w:val="false"/>
          <w:i w:val="false"/>
          <w:color w:val="000000"/>
          <w:sz w:val="28"/>
        </w:rPr>
        <w:t xml:space="preserve">
      7) радиотехникалық байланыс құралдарын, кино, фото, бейнеге түсірулерді заңсыз пайдалану мүмкіндігін болдырмауды көздейді.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3"/>
    <w:bookmarkStart w:name="z6" w:id="4"/>
    <w:p>
      <w:pPr>
        <w:spacing w:after="0"/>
        <w:ind w:left="0"/>
        <w:jc w:val="both"/>
      </w:pPr>
      <w:r>
        <w:rPr>
          <w:rFonts w:ascii="Times New Roman"/>
          <w:b w:val="false"/>
          <w:i w:val="false"/>
          <w:color w:val="000000"/>
          <w:sz w:val="28"/>
        </w:rPr>
        <w:t xml:space="preserve">
      2. ҚАЖ режимдік объектілеріне түзеу мекемесі және оның аумағы, әкімшілік ғимараттар, құрылыстар, шаруашылық объектілері, сондай-ақ оларға қарайтын аумақ жатады. </w:t>
      </w:r>
    </w:p>
    <w:bookmarkEnd w:id="4"/>
    <w:bookmarkStart w:name="z7" w:id="5"/>
    <w:p>
      <w:pPr>
        <w:spacing w:after="0"/>
        <w:ind w:left="0"/>
        <w:jc w:val="both"/>
      </w:pPr>
      <w:r>
        <w:rPr>
          <w:rFonts w:ascii="Times New Roman"/>
          <w:b w:val="false"/>
          <w:i w:val="false"/>
          <w:color w:val="000000"/>
          <w:sz w:val="28"/>
        </w:rPr>
        <w:t xml:space="preserve">
      3. Режимдік объектілер қаруланған күзеті бар объектілер (түзеу колониялары, тәрбие колониялары, түрмелер және тергеу изоляторлары) және ТМ әкімшілігінің қадағалауындағы объектілер (қоныс колониясы, әкімшілік ғимараттар, құрылыстар, шаруашылық объектілері, сондай-ақ оларға жататын аумақ) болып бөлінеді.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5"/>
    <w:bookmarkStart w:name="z8" w:id="6"/>
    <w:p>
      <w:pPr>
        <w:spacing w:after="0"/>
        <w:ind w:left="0"/>
        <w:jc w:val="left"/>
      </w:pPr>
      <w:r>
        <w:rPr>
          <w:rFonts w:ascii="Times New Roman"/>
          <w:b/>
          <w:i w:val="false"/>
          <w:color w:val="000000"/>
        </w:rPr>
        <w:t xml:space="preserve"> 
  2. Түзеу мекемесі   және тергеу изоляторы әкімшілігінің қадағалауындағы ҚАЖ органдарының әкімшілік  </w:t>
      </w:r>
      <w:r>
        <w:br/>
      </w:r>
      <w:r>
        <w:rPr>
          <w:rFonts w:ascii="Times New Roman"/>
          <w:b/>
          <w:i w:val="false"/>
          <w:color w:val="000000"/>
        </w:rPr>
        <w:t xml:space="preserve">
ғимараттары мен объектілеріне </w:t>
      </w:r>
      <w:r>
        <w:br/>
      </w:r>
      <w:r>
        <w:rPr>
          <w:rFonts w:ascii="Times New Roman"/>
          <w:b/>
          <w:i w:val="false"/>
          <w:color w:val="000000"/>
        </w:rPr>
        <w:t xml:space="preserve">
өткізу режимін ұйымдастыру </w:t>
      </w:r>
    </w:p>
    <w:bookmarkEnd w:id="6"/>
    <w:p>
      <w:pPr>
        <w:spacing w:after="0"/>
        <w:ind w:left="0"/>
        <w:jc w:val="both"/>
      </w:pPr>
      <w:r>
        <w:rPr>
          <w:rFonts w:ascii="Times New Roman"/>
          <w:b w:val="false"/>
          <w:i w:val="false"/>
          <w:color w:val="ff0000"/>
          <w:sz w:val="28"/>
        </w:rPr>
        <w:t xml:space="preserve">       Ескерту: 2-тараудың атауына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4. ҚАЖ әкімшілік ғимараттары мен режимдік объектілеріне рұқсат мынадай тәртіппен жүзеге асырылады: </w:t>
      </w:r>
      <w:r>
        <w:br/>
      </w:r>
      <w:r>
        <w:rPr>
          <w:rFonts w:ascii="Times New Roman"/>
          <w:b w:val="false"/>
          <w:i w:val="false"/>
          <w:color w:val="000000"/>
          <w:sz w:val="28"/>
        </w:rPr>
        <w:t xml:space="preserve">
      1) Қазақстан Республикасы Әділет министрлігі ҚАЖ қызметкерлері ҚАЖ органдарының әкімшілік ғимараттары мен объектілеріне қызмет куәлігін көрсету негізінде кіруге құқығы бар; </w:t>
      </w:r>
      <w:r>
        <w:br/>
      </w:r>
      <w:r>
        <w:rPr>
          <w:rFonts w:ascii="Times New Roman"/>
          <w:b w:val="false"/>
          <w:i w:val="false"/>
          <w:color w:val="000000"/>
          <w:sz w:val="28"/>
        </w:rPr>
        <w:t xml:space="preserve">
      2) азаматтарға әкімшілік ғимараттарға, сол сияқты режимдік объектінің аумағында болуға міндетті түрде жеке басын куәландыратын құжатты көрсеткеннен, Келушілерді есепке алу журналына тіркегеннен және арнайы рұқсат қағаз алғаннан кейін ғана рұқсат беріледі; </w:t>
      </w:r>
      <w:r>
        <w:br/>
      </w:r>
      <w:r>
        <w:rPr>
          <w:rFonts w:ascii="Times New Roman"/>
          <w:b w:val="false"/>
          <w:i w:val="false"/>
          <w:color w:val="000000"/>
          <w:sz w:val="28"/>
        </w:rPr>
        <w:t xml:space="preserve">
      3) азаматтарды рұқсат қағаз алғанынан кейін лауазымды адам қабылдайды. Бұл адамдардың әкімшілік ғимараттың аумағы бойынша жүруі, олардың кіруі және шығуы ҚАЖ қызметкерлерінің ілесіп жүруімен жүзеге асырылады; </w:t>
      </w:r>
      <w:r>
        <w:br/>
      </w:r>
      <w:r>
        <w:rPr>
          <w:rFonts w:ascii="Times New Roman"/>
          <w:b w:val="false"/>
          <w:i w:val="false"/>
          <w:color w:val="000000"/>
          <w:sz w:val="28"/>
        </w:rPr>
        <w:t xml:space="preserve">
      4) басқа министрліктер мен ведомстволардың қоғамдық қадағалау комиссиясының мүшелерін, лауазымдық адамдарының, сол сияқты шет елдік делегация өкілдерінің болуы ҚАЖ қызметкерлерінің ілесіп жүруімен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7"/>
    <w:bookmarkStart w:name="z10" w:id="8"/>
    <w:p>
      <w:pPr>
        <w:spacing w:after="0"/>
        <w:ind w:left="0"/>
        <w:jc w:val="left"/>
      </w:pPr>
      <w:r>
        <w:rPr>
          <w:rFonts w:ascii="Times New Roman"/>
          <w:b/>
          <w:i w:val="false"/>
          <w:color w:val="000000"/>
        </w:rPr>
        <w:t xml:space="preserve"> 
  3. Күзетілетін түзеу мекемелерінде және тергеу </w:t>
      </w:r>
      <w:r>
        <w:br/>
      </w:r>
      <w:r>
        <w:rPr>
          <w:rFonts w:ascii="Times New Roman"/>
          <w:b/>
          <w:i w:val="false"/>
          <w:color w:val="000000"/>
        </w:rPr>
        <w:t xml:space="preserve">
изоляторларында өткізу режимін ұйымдастыру </w:t>
      </w:r>
    </w:p>
    <w:bookmarkEnd w:id="8"/>
    <w:p>
      <w:pPr>
        <w:spacing w:after="0"/>
        <w:ind w:left="0"/>
        <w:jc w:val="both"/>
      </w:pPr>
      <w:r>
        <w:rPr>
          <w:rFonts w:ascii="Times New Roman"/>
          <w:b w:val="false"/>
          <w:i w:val="false"/>
          <w:color w:val="ff0000"/>
          <w:sz w:val="28"/>
        </w:rPr>
        <w:t xml:space="preserve">       Ескерту: 3-тараудың атауына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11" w:id="9"/>
    <w:p>
      <w:pPr>
        <w:spacing w:after="0"/>
        <w:ind w:left="0"/>
        <w:jc w:val="both"/>
      </w:pPr>
      <w:r>
        <w:rPr>
          <w:rFonts w:ascii="Times New Roman"/>
          <w:b w:val="false"/>
          <w:i w:val="false"/>
          <w:color w:val="000000"/>
          <w:sz w:val="28"/>
        </w:rPr>
        <w:t xml:space="preserve">
      5. Қаруланған күзет күзететін түзеу мекемелеріне және тергеу изоляторларына өткізу мынадай тәртіппен жүзеге асырылады: ҚАЖ қызметкерлеріне және азаматтарға кіруге арнайы рұқсат қағаздары бойынша рұқсат етіледі ( </w:t>
      </w:r>
      <w:r>
        <w:rPr>
          <w:rFonts w:ascii="Times New Roman"/>
          <w:b w:val="false"/>
          <w:i w:val="false"/>
          <w:color w:val="000000"/>
          <w:sz w:val="28"/>
        </w:rPr>
        <w:t xml:space="preserve">2-қосымша </w:t>
      </w:r>
      <w:r>
        <w:rPr>
          <w:rFonts w:ascii="Times New Roman"/>
          <w:b w:val="false"/>
          <w:i w:val="false"/>
          <w:color w:val="000000"/>
          <w:sz w:val="28"/>
        </w:rPr>
        <w:t xml:space="preserve">): </w:t>
      </w:r>
      <w:r>
        <w:br/>
      </w:r>
      <w:r>
        <w:rPr>
          <w:rFonts w:ascii="Times New Roman"/>
          <w:b w:val="false"/>
          <w:i w:val="false"/>
          <w:color w:val="000000"/>
          <w:sz w:val="28"/>
        </w:rPr>
        <w:t xml:space="preserve">
      1) тұрақты рұқсат қағазы - осы мекемеде тұрақты жұмыс істейтін басшы құрамға, инженерлік-техникалық қызметкерлерге және ерікті жалданушы құрамға ресімделеді. Рұқсат қағаз иесінің фотосуреті, ТМ және АИ мөрі және сол рұқсат қағазды беруге рұқсат еткен лауазымды адамның қойылған қолы болған кезде жарамды. Рұқсат қағаздың түсі - көк. Тұрақты рұқсат қағазы кемінде жылына бір рет қайта тіркелуге жатады; </w:t>
      </w:r>
      <w:r>
        <w:br/>
      </w:r>
      <w:r>
        <w:rPr>
          <w:rFonts w:ascii="Times New Roman"/>
          <w:b w:val="false"/>
          <w:i w:val="false"/>
          <w:color w:val="000000"/>
          <w:sz w:val="28"/>
        </w:rPr>
        <w:t xml:space="preserve">
      2) уақытша рұқсат қағаз - уақытша жұмыс істейтін азаматтарға, сондай-ақ ТМ-не қызметке жіберілгендерге бір жыл мерзімге дейін кейіннен ұзартыла отырып ресімделеді. Рұқсат қағаз иесінің фотосуреті, ТМ мөрі және сол рұқсат қағазды беруге рұқсат еткен лауазымды адамның қойылған қолы болған кезде жарамды. Рұқсат қағаздың түсі - жасыл. </w:t>
      </w:r>
      <w:r>
        <w:br/>
      </w:r>
      <w:r>
        <w:rPr>
          <w:rFonts w:ascii="Times New Roman"/>
          <w:b w:val="false"/>
          <w:i w:val="false"/>
          <w:color w:val="000000"/>
          <w:sz w:val="28"/>
        </w:rPr>
        <w:t xml:space="preserve">
      3) атауы жоқ рұқсат қағаздары (көрсетушіге) қылмыстық-атқару жүйесі орталық аппаратының қызметкерлеріне және ҚАЖ Комитетінің облыстар бойынша басқармаларының қызметкерлеріне беріледі. Атауы жоқ рұқсат қағазы оның иесіне  бас бостандығынан айыру түріндегі жазаны орындайтын мекемелер мен органдарына арнайы рұқсатсыз келу құқығын қамтамасыз етеді. Рұқсат қағаз қызметтік куәлік, рұқсат қағазды беруге рұқсат берген орган мен лауазымды адамның қолы болғанда жарамды. Түсі - қызыл. Атауы жоқ рұқсат қағазы  кемінде жылына бір рет қайта тіркелуге жатады; </w:t>
      </w:r>
      <w:r>
        <w:br/>
      </w:r>
      <w:r>
        <w:rPr>
          <w:rFonts w:ascii="Times New Roman"/>
          <w:b w:val="false"/>
          <w:i w:val="false"/>
          <w:color w:val="000000"/>
          <w:sz w:val="28"/>
        </w:rPr>
        <w:t xml:space="preserve">
      4) бір жолғы рұқсат қағаз - ТМ-не және АИ-НА кіруге рұқсат етілген азаматтарға беріледі. </w:t>
      </w:r>
      <w:r>
        <w:br/>
      </w:r>
      <w:r>
        <w:rPr>
          <w:rFonts w:ascii="Times New Roman"/>
          <w:b w:val="false"/>
          <w:i w:val="false"/>
          <w:color w:val="000000"/>
          <w:sz w:val="28"/>
        </w:rPr>
        <w:t xml:space="preserve">
      Берілетін, тапсырылған және алынған рұқсат қағаздарын есепке алу Қазақстан Республикасы Әділет министрлігі ҚАЖ Комитетінің режим, қадағалау, және арнайы есепке алу басқармасына, тиісінше ҚАЖ Комитетінің облыстар бойынша режим және қадағалау бөлімдеріне  жүктеледі.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9"/>
    <w:bookmarkStart w:name="z12" w:id="10"/>
    <w:p>
      <w:pPr>
        <w:spacing w:after="0"/>
        <w:ind w:left="0"/>
        <w:jc w:val="both"/>
      </w:pPr>
      <w:r>
        <w:rPr>
          <w:rFonts w:ascii="Times New Roman"/>
          <w:b w:val="false"/>
          <w:i w:val="false"/>
          <w:color w:val="000000"/>
          <w:sz w:val="28"/>
        </w:rPr>
        <w:t xml:space="preserve">
      6. Тұрақты және уақытша рұқсат қағаздарында өткізу режимін, БӨБ-де қарап-тексеруді реттеуге арналған шифрі бар кестелері болады, мынадай түрде толтырылады: </w:t>
      </w:r>
      <w:r>
        <w:br/>
      </w:r>
      <w:r>
        <w:rPr>
          <w:rFonts w:ascii="Times New Roman"/>
          <w:b w:val="false"/>
          <w:i w:val="false"/>
          <w:color w:val="000000"/>
          <w:sz w:val="28"/>
        </w:rPr>
        <w:t xml:space="preserve">
      1) 1-2-колонкалар - күзетілетін объектіге кіру уақыты; </w:t>
      </w:r>
      <w:r>
        <w:br/>
      </w:r>
      <w:r>
        <w:rPr>
          <w:rFonts w:ascii="Times New Roman"/>
          <w:b w:val="false"/>
          <w:i w:val="false"/>
          <w:color w:val="000000"/>
          <w:sz w:val="28"/>
        </w:rPr>
        <w:t xml:space="preserve">
      2) 3-4-колонкалар күзетілетін объектіден шығу уақыты; </w:t>
      </w:r>
      <w:r>
        <w:br/>
      </w:r>
      <w:r>
        <w:rPr>
          <w:rFonts w:ascii="Times New Roman"/>
          <w:b w:val="false"/>
          <w:i w:val="false"/>
          <w:color w:val="000000"/>
          <w:sz w:val="28"/>
        </w:rPr>
        <w:t xml:space="preserve">
      3) 5-колонка - "К" әріпі оның иесі 1-2, 3-4 колонкаларда көрсетілген жұмыс уақытының барлық кезеңінде объектіге еркін кіруге және шығуға құқығы бар екендігін көрсетеді; </w:t>
      </w:r>
      <w:r>
        <w:br/>
      </w:r>
      <w:r>
        <w:rPr>
          <w:rFonts w:ascii="Times New Roman"/>
          <w:b w:val="false"/>
          <w:i w:val="false"/>
          <w:color w:val="000000"/>
          <w:sz w:val="28"/>
        </w:rPr>
        <w:t xml:space="preserve">
      4) "К" - диагональ бойынша (кіру-шығу) бір сызықпен сызылған, рұқсат қағазының иесіне ТМ және АИ күн тәртібіне сәйкес түскі асқа (түскі астан кейін) ғана кіруге рұқсат етіледі; </w:t>
      </w:r>
      <w:r>
        <w:br/>
      </w:r>
      <w:r>
        <w:rPr>
          <w:rFonts w:ascii="Times New Roman"/>
          <w:b w:val="false"/>
          <w:i w:val="false"/>
          <w:color w:val="000000"/>
          <w:sz w:val="28"/>
        </w:rPr>
        <w:t xml:space="preserve">
      5) "К" - диагональ бойынша (кіру-шығу) екі сызықпен сызылған - 1-2, 3-4 колонкаларда көрсетілген жұмыс уақытының барлық кезеңінде объектінің аумағынан шығуға тыйым салынады; </w:t>
      </w:r>
      <w:r>
        <w:br/>
      </w:r>
      <w:r>
        <w:rPr>
          <w:rFonts w:ascii="Times New Roman"/>
          <w:b w:val="false"/>
          <w:i w:val="false"/>
          <w:color w:val="000000"/>
          <w:sz w:val="28"/>
        </w:rPr>
        <w:t xml:space="preserve">
      6) "Қ" әріпі (қарап-тексеру) - ТМ және АИ аумағына папкаларды, портфелдерді, дипломаттарды, сөмкелерді қарап-тексерусіз енгізуге рұқсат етіледі; </w:t>
      </w:r>
      <w:r>
        <w:br/>
      </w:r>
      <w:r>
        <w:rPr>
          <w:rFonts w:ascii="Times New Roman"/>
          <w:b w:val="false"/>
          <w:i w:val="false"/>
          <w:color w:val="000000"/>
          <w:sz w:val="28"/>
        </w:rPr>
        <w:t xml:space="preserve">
      7) "Қ" - диагональ бойынша бір сызықпен сызылған ТМ аймағына папкаларды, портфелдерді, дипломаттарды, сөмкелерді міндетті түрде қарап-тексеріп енгізуге рұқсат етіледі; </w:t>
      </w:r>
      <w:r>
        <w:br/>
      </w:r>
      <w:r>
        <w:rPr>
          <w:rFonts w:ascii="Times New Roman"/>
          <w:b w:val="false"/>
          <w:i w:val="false"/>
          <w:color w:val="000000"/>
          <w:sz w:val="28"/>
        </w:rPr>
        <w:t xml:space="preserve">
      8) "Қ" - диагональ бойынша екі сызықпен сызылған - папкаларды, портфелдерді, дипломаттарды, сөмкелерді енгізуге тыйым салынады; </w:t>
      </w:r>
      <w:r>
        <w:br/>
      </w:r>
      <w:r>
        <w:rPr>
          <w:rFonts w:ascii="Times New Roman"/>
          <w:b w:val="false"/>
          <w:i w:val="false"/>
          <w:color w:val="000000"/>
          <w:sz w:val="28"/>
        </w:rPr>
        <w:t xml:space="preserve">
      9) 6-7 колонкалар - ұсынылатын рұқсат қағаз жарамды болатын мекеменің шартты атауының екі соңғы цифрлары (мысалы: 159/11-11). </w:t>
      </w:r>
      <w:r>
        <w:br/>
      </w:r>
      <w:r>
        <w:rPr>
          <w:rFonts w:ascii="Times New Roman"/>
          <w:b w:val="false"/>
          <w:i w:val="false"/>
          <w:color w:val="000000"/>
          <w:sz w:val="28"/>
        </w:rPr>
        <w:t xml:space="preserve">
      Айына кемінде бір рет ТМ және АИ режим бөлімі бастығы берілген рұқсат қағаздардың сәйкестігін Рұқсат қағаз беру журналы бойынша тексереді ( </w:t>
      </w:r>
      <w:r>
        <w:rPr>
          <w:rFonts w:ascii="Times New Roman"/>
          <w:b w:val="false"/>
          <w:i w:val="false"/>
          <w:color w:val="000000"/>
          <w:sz w:val="28"/>
        </w:rPr>
        <w:t xml:space="preserve">3-қосымша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xml:space="preserve">
      7. Рұқсат қағаздарының сақталуын және оларды бөгде адамдарға алуын болдырмауды нақ ұйымдастыру үшін БӨБ күзетшісінде ұдайы болатын код барлық рұқсат қағаздарына беріледі. </w:t>
      </w:r>
    </w:p>
    <w:bookmarkEnd w:id="11"/>
    <w:bookmarkStart w:name="z14" w:id="12"/>
    <w:p>
      <w:pPr>
        <w:spacing w:after="0"/>
        <w:ind w:left="0"/>
        <w:jc w:val="both"/>
      </w:pPr>
      <w:r>
        <w:rPr>
          <w:rFonts w:ascii="Times New Roman"/>
          <w:b w:val="false"/>
          <w:i w:val="false"/>
          <w:color w:val="000000"/>
          <w:sz w:val="28"/>
        </w:rPr>
        <w:t xml:space="preserve">
      8. БӨБ-не кіргенде қызметкер өз рұқсат қағазының кодын атайды, БӨБ күзетшісі "ТМ аумағының сыртында" деген рұқсат қағаздарына арналған кассетадан рұқсат қағазын табады, рұқсат қағазы сол адамға тиесілі екендігіне көз жеткізеді және "ТМ аумағында" ( </w:t>
      </w:r>
      <w:r>
        <w:rPr>
          <w:rFonts w:ascii="Times New Roman"/>
          <w:b w:val="false"/>
          <w:i w:val="false"/>
          <w:color w:val="000000"/>
          <w:sz w:val="28"/>
        </w:rPr>
        <w:t xml:space="preserve">4-қосымша </w:t>
      </w:r>
      <w:r>
        <w:rPr>
          <w:rFonts w:ascii="Times New Roman"/>
          <w:b w:val="false"/>
          <w:i w:val="false"/>
          <w:color w:val="000000"/>
          <w:sz w:val="28"/>
        </w:rPr>
        <w:t xml:space="preserve">) деген рұқсат қағаздарына арналған кассетаға қайта енгізеді, жаңа кодын хабарлайды. </w:t>
      </w:r>
    </w:p>
    <w:bookmarkEnd w:id="12"/>
    <w:bookmarkStart w:name="z15" w:id="13"/>
    <w:p>
      <w:pPr>
        <w:spacing w:after="0"/>
        <w:ind w:left="0"/>
        <w:jc w:val="both"/>
      </w:pPr>
      <w:r>
        <w:rPr>
          <w:rFonts w:ascii="Times New Roman"/>
          <w:b w:val="false"/>
          <w:i w:val="false"/>
          <w:color w:val="000000"/>
          <w:sz w:val="28"/>
        </w:rPr>
        <w:t xml:space="preserve">
      9. Рұқсат қағазы рұқсатнама бюросына бір адамға және біржолғы келуге ресімделеді. Рұқсат қағазы төлқұжат немесе жеке куәлігін көрсетуімен жарамды. Біржолғы рұқсат қағазы арнайы қағазда жасалады және үзу талонымен болуы тиіс. Біржолғы рұқсат қағазы күзетілетін объектінің бақылау-өткізу пунктіндегі "Келушілерді тіркеу журналында" тіркеледі және қатаң есепке алу бланкісі болып табылады. Күн сайын, қолданылғаннан кейін бланкі түбіртектері колония бастығының кезекші көмекшісіне тапсырылады, ол оларды кезекшілікті тапсырғаннан кейін күзет (режим) бөліміне тапсырады. </w:t>
      </w:r>
    </w:p>
    <w:bookmarkEnd w:id="13"/>
    <w:bookmarkStart w:name="z16" w:id="14"/>
    <w:p>
      <w:pPr>
        <w:spacing w:after="0"/>
        <w:ind w:left="0"/>
        <w:jc w:val="both"/>
      </w:pPr>
      <w:r>
        <w:rPr>
          <w:rFonts w:ascii="Times New Roman"/>
          <w:b w:val="false"/>
          <w:i w:val="false"/>
          <w:color w:val="000000"/>
          <w:sz w:val="28"/>
        </w:rPr>
        <w:t xml:space="preserve">
      10. ТМ-не мәдени-бұқаралық іс-шаралар (концерттер, спектакльдер және т.б.) өткізу үшін келген адамдарға ҚАЖ режимдік объектісіне кіруге ТМ бастығы не оның міндетін атқарушы рұқсат береді не қылмыстық-атқару жүйесінің жоғары тұрған органдарының рұқсатымен бір жолғы рұқсат қағазы бойынша рұқсат беріледі. </w:t>
      </w:r>
    </w:p>
    <w:bookmarkEnd w:id="14"/>
    <w:bookmarkStart w:name="z17" w:id="15"/>
    <w:p>
      <w:pPr>
        <w:spacing w:after="0"/>
        <w:ind w:left="0"/>
        <w:jc w:val="both"/>
      </w:pPr>
      <w:r>
        <w:rPr>
          <w:rFonts w:ascii="Times New Roman"/>
          <w:b w:val="false"/>
          <w:i w:val="false"/>
          <w:color w:val="000000"/>
          <w:sz w:val="28"/>
        </w:rPr>
        <w:t xml:space="preserve">
      11. Адвокаттарға, сондай-ақ сотталғандарға заң көмегін көрсетуге уәкілеттік берілген өзге де адамдарға күзетілетін объектіге кіруге ТМ бастығы немесе оның міндетін атқарушы адам жұмыс уақытында рұқсат береді. </w:t>
      </w:r>
    </w:p>
    <w:bookmarkEnd w:id="15"/>
    <w:bookmarkStart w:name="z18" w:id="16"/>
    <w:p>
      <w:pPr>
        <w:spacing w:after="0"/>
        <w:ind w:left="0"/>
        <w:jc w:val="both"/>
      </w:pPr>
      <w:r>
        <w:rPr>
          <w:rFonts w:ascii="Times New Roman"/>
          <w:b w:val="false"/>
          <w:i w:val="false"/>
          <w:color w:val="000000"/>
          <w:sz w:val="28"/>
        </w:rPr>
        <w:t xml:space="preserve">
      12. Қазақстан Республикасының заңнамасында белгіленген тәртіппен тіркелген діни бірлестіктердің қызметшілеріне ТМ-не және АИ-на кіру мен келуге жұмыс уақытында ТМ және АИ бастығы немесе оның міндетін атқарушы адам рұқсат береді. </w:t>
      </w:r>
      <w:r>
        <w:br/>
      </w:r>
      <w:r>
        <w:rPr>
          <w:rFonts w:ascii="Times New Roman"/>
          <w:b w:val="false"/>
          <w:i w:val="false"/>
          <w:color w:val="000000"/>
          <w:sz w:val="28"/>
        </w:rPr>
        <w:t xml:space="preserve">
      Облыстық (республикалық маңызы бар қала, астана) қоғамдық комиссия мүшелерінің ҚАЖ режимдік объекті аумағына және ТМ және АИ кедергісіз кіру мен кетуге ТМ, АИ бастықтарына немесе оның міндетін атқаратын адамға, немесе ҚАЖ жоғары тұрған органның бір жолғы рұқсат қағазы бойынша рұқсат етіледі.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өзгертулер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16"/>
    <w:bookmarkStart w:name="z19" w:id="17"/>
    <w:p>
      <w:pPr>
        <w:spacing w:after="0"/>
        <w:ind w:left="0"/>
        <w:jc w:val="both"/>
      </w:pPr>
      <w:r>
        <w:rPr>
          <w:rFonts w:ascii="Times New Roman"/>
          <w:b w:val="false"/>
          <w:i w:val="false"/>
          <w:color w:val="000000"/>
          <w:sz w:val="28"/>
        </w:rPr>
        <w:t xml:space="preserve">
      13. Бұқаралық ақпарат құралдарының өкілдері сол мекемелерінің </w:t>
      </w:r>
      <w:r>
        <w:br/>
      </w:r>
      <w:r>
        <w:rPr>
          <w:rFonts w:ascii="Times New Roman"/>
          <w:b w:val="false"/>
          <w:i w:val="false"/>
          <w:color w:val="000000"/>
          <w:sz w:val="28"/>
        </w:rPr>
        <w:t xml:space="preserve">
әкімшілігінің, немесе қылмыстық-атқару жүйесінің  жоғарыда тұрған органдарының арнайы рұқсаты бойынша жазаны орындайтын мекемелерге және тергеу изоляторларына келуге құқылы. Рұқсат қағазы осы мекемеге келу  мақсатымен, танысқылары келетін ақпараттың тізбесі мен сипатымен танысқаннан кейін беріледі.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өзгертулер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17"/>
    <w:bookmarkStart w:name="z20" w:id="18"/>
    <w:p>
      <w:pPr>
        <w:spacing w:after="0"/>
        <w:ind w:left="0"/>
        <w:jc w:val="both"/>
      </w:pPr>
      <w:r>
        <w:rPr>
          <w:rFonts w:ascii="Times New Roman"/>
          <w:b w:val="false"/>
          <w:i w:val="false"/>
          <w:color w:val="000000"/>
          <w:sz w:val="28"/>
        </w:rPr>
        <w:t xml:space="preserve">
      14. Шет ел делегациялары, шет елдерінің азаматтары ҚАЖ режимдік объектілеріне келуі мынадай жүзеге асырылады: </w:t>
      </w:r>
      <w:r>
        <w:br/>
      </w:r>
      <w:r>
        <w:rPr>
          <w:rFonts w:ascii="Times New Roman"/>
          <w:b w:val="false"/>
          <w:i w:val="false"/>
          <w:color w:val="000000"/>
          <w:sz w:val="28"/>
        </w:rPr>
        <w:t xml:space="preserve">
      1) шет ел азаматтары шет елдерінің дипломаттық өкілдері ТМ және АИ келу мәселелері Қазақстан Республикасы Сыртқы істер министрлігі арқылы шешіледі; </w:t>
      </w:r>
      <w:r>
        <w:br/>
      </w:r>
      <w:r>
        <w:rPr>
          <w:rFonts w:ascii="Times New Roman"/>
          <w:b w:val="false"/>
          <w:i w:val="false"/>
          <w:color w:val="000000"/>
          <w:sz w:val="28"/>
        </w:rPr>
        <w:t xml:space="preserve">
      2) ҚАЖ Комитетінің басқармалары, ТМ және АИ шет ел адамдарының келу туралы өтініштерін ҚАЖ Комитетімен келісуінсіз қарамауға тиісті.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18"/>
    <w:bookmarkStart w:name="z21" w:id="19"/>
    <w:p>
      <w:pPr>
        <w:spacing w:after="0"/>
        <w:ind w:left="0"/>
        <w:jc w:val="both"/>
      </w:pPr>
      <w:r>
        <w:rPr>
          <w:rFonts w:ascii="Times New Roman"/>
          <w:b w:val="false"/>
          <w:i w:val="false"/>
          <w:color w:val="000000"/>
          <w:sz w:val="28"/>
        </w:rPr>
        <w:t xml:space="preserve">
      15. Шет елдік делегациялар мен шет елдік азаматтарды қабылдау жөніндегі міндеттерді орындау үшін арнайы бөлінген (тағайындалған) ҚАЖ бөлімшелерінің қызметкерлері ТМ және АИ ( </w:t>
      </w:r>
      <w:r>
        <w:rPr>
          <w:rFonts w:ascii="Times New Roman"/>
          <w:b w:val="false"/>
          <w:i w:val="false"/>
          <w:color w:val="000000"/>
          <w:sz w:val="28"/>
        </w:rPr>
        <w:t xml:space="preserve">5-қосымша </w:t>
      </w:r>
      <w:r>
        <w:rPr>
          <w:rFonts w:ascii="Times New Roman"/>
          <w:b w:val="false"/>
          <w:i w:val="false"/>
          <w:color w:val="000000"/>
          <w:sz w:val="28"/>
        </w:rPr>
        <w:t xml:space="preserve">) келуді есепке алу журналы мен ТМ және АИ объектілеріне шетелдіктердің келуін есепке алу журналы бойынша кездесулердің есепке алуын жүргізеді. Аталған қызметкерлер: </w:t>
      </w:r>
      <w:r>
        <w:br/>
      </w:r>
      <w:r>
        <w:rPr>
          <w:rFonts w:ascii="Times New Roman"/>
          <w:b w:val="false"/>
          <w:i w:val="false"/>
          <w:color w:val="000000"/>
          <w:sz w:val="28"/>
        </w:rPr>
        <w:t xml:space="preserve">
      1) шетелдіктермен жұмыс істеуде қатысатын мекеме қызметкерлерінің режимдік талаптардың сақталуына бақылауды жүзеге асыруға; </w:t>
      </w:r>
      <w:r>
        <w:br/>
      </w:r>
      <w:r>
        <w:rPr>
          <w:rFonts w:ascii="Times New Roman"/>
          <w:b w:val="false"/>
          <w:i w:val="false"/>
          <w:color w:val="000000"/>
          <w:sz w:val="28"/>
        </w:rPr>
        <w:t xml:space="preserve">
      2) түзеу мекемелеріндегі және тергеу изоляторларындағы мемлекеттік құпиялары сақталуын қамтамасыз ету жөніндегі режимдік іс-шаралардың жоспарларын  әзірлеу және орындау барысын бақылауға, шетелдіктерді қабылдауға байланысты қосымша шараларды қабылдауға; </w:t>
      </w:r>
      <w:r>
        <w:br/>
      </w:r>
      <w:r>
        <w:rPr>
          <w:rFonts w:ascii="Times New Roman"/>
          <w:b w:val="false"/>
          <w:i w:val="false"/>
          <w:color w:val="000000"/>
          <w:sz w:val="28"/>
        </w:rPr>
        <w:t xml:space="preserve">
      3) мекеменің жұмысымен шетелдіктерді таныстырудың белгіленген тәртібі сақталуына бақылауды, олардың келу бағдарламасында көзделмеген және Қазақстан Республикасы заңнамасына қайшы келмейтін қосымша шараларды шетелдіктердің өтініштері бойынша өткізуді жүзеге асыруға; </w:t>
      </w:r>
      <w:r>
        <w:br/>
      </w:r>
      <w:r>
        <w:rPr>
          <w:rFonts w:ascii="Times New Roman"/>
          <w:b w:val="false"/>
          <w:i w:val="false"/>
          <w:color w:val="000000"/>
          <w:sz w:val="28"/>
        </w:rPr>
        <w:t xml:space="preserve">
      4) шетелдіктермен жұмыс істеу үшін кандидаттарды іріктеуге қатысуға. ТМ және АИ шетелдіктерді қабылдаудың орынсыздығы туралы, сондай-ақ режимдік талаптарды бұзғаны немесе басқа себептер бойынша  мекеменің қызметкерлерін шетелдіктермен жұмыс істеуден оқшаулау туралы басшылыққа себептелген ұсынымдарды енгізуге міндетті.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өзгертулер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19"/>
    <w:bookmarkStart w:name="z22" w:id="20"/>
    <w:p>
      <w:pPr>
        <w:spacing w:after="0"/>
        <w:ind w:left="0"/>
        <w:jc w:val="both"/>
      </w:pPr>
      <w:r>
        <w:rPr>
          <w:rFonts w:ascii="Times New Roman"/>
          <w:b w:val="false"/>
          <w:i w:val="false"/>
          <w:color w:val="000000"/>
          <w:sz w:val="28"/>
        </w:rPr>
        <w:t xml:space="preserve">
      16. Жақын туыстарымен кездесуге келген шет ел азаматтарына кездесу Қазақстан Республикасы Қылмыстық-атқару заңнамасында көзделген тәртібінде беріледі. </w:t>
      </w:r>
      <w:r>
        <w:br/>
      </w:r>
      <w:r>
        <w:rPr>
          <w:rFonts w:ascii="Times New Roman"/>
          <w:b w:val="false"/>
          <w:i w:val="false"/>
          <w:color w:val="000000"/>
          <w:sz w:val="28"/>
        </w:rPr>
        <w:t xml:space="preserve">
      17. Түзеу мекемелеріне және тергеу изоляторларына азаматтар мен өзге адамдардың келуі жұмыс уақытында түскі асқа үзіліс уақытынан басқа 9.00 сағаттан 17.00 сағатқа дейін, рұқсат етіледі.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0"/>
    <w:bookmarkStart w:name="z36" w:id="21"/>
    <w:p>
      <w:pPr>
        <w:spacing w:after="0"/>
        <w:ind w:left="0"/>
        <w:jc w:val="both"/>
      </w:pPr>
      <w:r>
        <w:rPr>
          <w:rFonts w:ascii="Times New Roman"/>
          <w:b w:val="false"/>
          <w:i w:val="false"/>
          <w:color w:val="000000"/>
          <w:sz w:val="28"/>
        </w:rPr>
        <w:t xml:space="preserve">
      17-1. Көрсетілген азаматтардың келіп-кету және болу барлық жағдайларында ТМ және АИ әкімшілігімен олардың қауіпсіздігі қамтамасыз етіледі. </w:t>
      </w:r>
      <w:r>
        <w:br/>
      </w: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1"/>
    <w:bookmarkStart w:name="z23" w:id="22"/>
    <w:p>
      <w:pPr>
        <w:spacing w:after="0"/>
        <w:ind w:left="0"/>
        <w:jc w:val="left"/>
      </w:pPr>
      <w:r>
        <w:rPr>
          <w:rFonts w:ascii="Times New Roman"/>
          <w:b/>
          <w:i w:val="false"/>
          <w:color w:val="000000"/>
        </w:rPr>
        <w:t xml:space="preserve"> 
  4. Күзетілетін түзеу мекемесінің   және тергеу </w:t>
      </w:r>
      <w:r>
        <w:br/>
      </w:r>
      <w:r>
        <w:rPr>
          <w:rFonts w:ascii="Times New Roman"/>
          <w:b/>
          <w:i w:val="false"/>
          <w:color w:val="000000"/>
        </w:rPr>
        <w:t xml:space="preserve">
изоляторының бақылау-өткізу пункті арқылы өту </w:t>
      </w:r>
      <w:r>
        <w:br/>
      </w:r>
      <w:r>
        <w:rPr>
          <w:rFonts w:ascii="Times New Roman"/>
          <w:b/>
          <w:i w:val="false"/>
          <w:color w:val="000000"/>
        </w:rPr>
        <w:t xml:space="preserve">
және қарап-тексеру өткізу тәртібі </w:t>
      </w:r>
    </w:p>
    <w:bookmarkEnd w:id="22"/>
    <w:p>
      <w:pPr>
        <w:spacing w:after="0"/>
        <w:ind w:left="0"/>
        <w:jc w:val="both"/>
      </w:pPr>
      <w:r>
        <w:rPr>
          <w:rFonts w:ascii="Times New Roman"/>
          <w:b w:val="false"/>
          <w:i w:val="false"/>
          <w:color w:val="ff0000"/>
          <w:sz w:val="28"/>
        </w:rPr>
        <w:t xml:space="preserve">       Ескерту: 4-тараудың атауына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24" w:id="23"/>
    <w:p>
      <w:pPr>
        <w:spacing w:after="0"/>
        <w:ind w:left="0"/>
        <w:jc w:val="both"/>
      </w:pPr>
      <w:r>
        <w:rPr>
          <w:rFonts w:ascii="Times New Roman"/>
          <w:b w:val="false"/>
          <w:i w:val="false"/>
          <w:color w:val="000000"/>
          <w:sz w:val="28"/>
        </w:rPr>
        <w:t xml:space="preserve">
      18. Түзеу мекемесіне және тергеу изоляторына келетін барлық адамдар, соның ішінде осы мекеменің қызметкерлері мен қызметшілері (жедел құрамнан басқа), тыйым салған заттарды өткізгені үшін жауаптылығы жөнінде ескертіледі. Стационарлық металодетектор арқылы өтеді, немесе БӨП-гі тасымалды металодетектормен тексеріледі. Тексеріс заңнамада белгіленген тәртіпте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3"/>
    <w:bookmarkStart w:name="z25" w:id="24"/>
    <w:p>
      <w:pPr>
        <w:spacing w:after="0"/>
        <w:ind w:left="0"/>
        <w:jc w:val="both"/>
      </w:pPr>
      <w:r>
        <w:rPr>
          <w:rFonts w:ascii="Times New Roman"/>
          <w:b w:val="false"/>
          <w:i w:val="false"/>
          <w:color w:val="000000"/>
          <w:sz w:val="28"/>
        </w:rPr>
        <w:t xml:space="preserve">
      19. Табелдік қарулары бар лауазымды адамдардың ТМ және АИ келуі объектіні күзету жөніндегі қарауыл бастығына сақталуға табелдік қаруды тапсырғаннан кейін жүзеге асырылады, бұл туралы қарауылдық үй-жайдағы  "Сақталуға тапсырылған қаруды есепке алу журналында" ( </w:t>
      </w:r>
      <w:r>
        <w:rPr>
          <w:rFonts w:ascii="Times New Roman"/>
          <w:b w:val="false"/>
          <w:i w:val="false"/>
          <w:color w:val="000000"/>
          <w:sz w:val="28"/>
        </w:rPr>
        <w:t xml:space="preserve">6-қосымша </w:t>
      </w:r>
      <w:r>
        <w:rPr>
          <w:rFonts w:ascii="Times New Roman"/>
          <w:b w:val="false"/>
          <w:i w:val="false"/>
          <w:color w:val="000000"/>
          <w:sz w:val="28"/>
        </w:rPr>
        <w:t xml:space="preserve">) жазба жасалады. Қарауыл бастығы қарудың сақталуына және оны санкциясыз пайдалануы болдырмауына шаралар қолданады.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xml:space="preserve">
      20. Рұқсат қағазының иесі немесе жеке басын куәландыратын құжатта күмәнданғанда БӨП күзетшісі қарауыл бастығына баяндайды және оны нұсқауы бойынша жұмыс жасайды.       </w:t>
      </w:r>
    </w:p>
    <w:bookmarkEnd w:id="25"/>
    <w:bookmarkStart w:name="z27" w:id="26"/>
    <w:p>
      <w:pPr>
        <w:spacing w:after="0"/>
        <w:ind w:left="0"/>
        <w:jc w:val="both"/>
      </w:pPr>
      <w:r>
        <w:rPr>
          <w:rFonts w:ascii="Times New Roman"/>
          <w:b w:val="false"/>
          <w:i w:val="false"/>
          <w:color w:val="000000"/>
          <w:sz w:val="28"/>
        </w:rPr>
        <w:t xml:space="preserve">
      21. Белгіленген үлгідегі рұқсат қағазы жоқ болғанда күзетілетін объектінің (ТМ және АИ) аймағына кіруге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6"/>
    <w:bookmarkStart w:name="z28" w:id="27"/>
    <w:p>
      <w:pPr>
        <w:spacing w:after="0"/>
        <w:ind w:left="0"/>
        <w:jc w:val="left"/>
      </w:pPr>
      <w:r>
        <w:rPr>
          <w:rFonts w:ascii="Times New Roman"/>
          <w:b/>
          <w:i w:val="false"/>
          <w:color w:val="000000"/>
        </w:rPr>
        <w:t xml:space="preserve"> 
  5. Осы Нұсқаулықтың талаптарын бұзғаны </w:t>
      </w:r>
      <w:r>
        <w:br/>
      </w:r>
      <w:r>
        <w:rPr>
          <w:rFonts w:ascii="Times New Roman"/>
          <w:b/>
          <w:i w:val="false"/>
          <w:color w:val="000000"/>
        </w:rPr>
        <w:t xml:space="preserve">
үшін жауаптылық </w:t>
      </w:r>
    </w:p>
    <w:bookmarkEnd w:id="27"/>
    <w:bookmarkStart w:name="z29" w:id="28"/>
    <w:p>
      <w:pPr>
        <w:spacing w:after="0"/>
        <w:ind w:left="0"/>
        <w:jc w:val="both"/>
      </w:pPr>
      <w:r>
        <w:rPr>
          <w:rFonts w:ascii="Times New Roman"/>
          <w:b w:val="false"/>
          <w:i w:val="false"/>
          <w:color w:val="000000"/>
          <w:sz w:val="28"/>
        </w:rPr>
        <w:t xml:space="preserve">
      22. Қызметкерлердің және өзге адамдардың осы Нұсқаулықтың талаптарын бұзған фактілері айқындалғанда бұзушылыққа жол берген адам объектіге өткізілмейді. Бұзушылыққа жол берген қызметкерлерді және өзге адамдарды жазалау туралы мәселе Қазақстан Республикасының заңнамасына сәйкес жауапкершілікке тартылады. </w:t>
      </w:r>
    </w:p>
    <w:bookmarkEnd w:id="28"/>
    <w:bookmarkStart w:name="z30" w:id="29"/>
    <w:p>
      <w:pPr>
        <w:spacing w:after="0"/>
        <w:ind w:left="0"/>
        <w:jc w:val="both"/>
      </w:pPr>
      <w:r>
        <w:rPr>
          <w:rFonts w:ascii="Times New Roman"/>
          <w:b w:val="false"/>
          <w:i w:val="false"/>
          <w:color w:val="000000"/>
          <w:sz w:val="28"/>
        </w:rPr>
        <w:t xml:space="preserve">
                                     ҚР ӘдМ ҚАЖ Комитеті Төрағасының </w:t>
      </w:r>
      <w:r>
        <w:br/>
      </w:r>
      <w:r>
        <w:rPr>
          <w:rFonts w:ascii="Times New Roman"/>
          <w:b w:val="false"/>
          <w:i w:val="false"/>
          <w:color w:val="000000"/>
          <w:sz w:val="28"/>
        </w:rPr>
        <w:t xml:space="preserve">
                                        2003 жылғы 7 қаңтардағы </w:t>
      </w:r>
      <w:r>
        <w:br/>
      </w:r>
      <w:r>
        <w:rPr>
          <w:rFonts w:ascii="Times New Roman"/>
          <w:b w:val="false"/>
          <w:i w:val="false"/>
          <w:color w:val="000000"/>
          <w:sz w:val="28"/>
        </w:rPr>
        <w:t xml:space="preserve">
                                       N 6 бұйрығымен бекітілген </w:t>
      </w:r>
      <w:r>
        <w:br/>
      </w:r>
      <w:r>
        <w:rPr>
          <w:rFonts w:ascii="Times New Roman"/>
          <w:b w:val="false"/>
          <w:i w:val="false"/>
          <w:color w:val="000000"/>
          <w:sz w:val="28"/>
        </w:rPr>
        <w:t xml:space="preserve">
                                        Арнайы рұқсат қағаздары </w:t>
      </w:r>
      <w:r>
        <w:br/>
      </w:r>
      <w:r>
        <w:rPr>
          <w:rFonts w:ascii="Times New Roman"/>
          <w:b w:val="false"/>
          <w:i w:val="false"/>
          <w:color w:val="000000"/>
          <w:sz w:val="28"/>
        </w:rPr>
        <w:t xml:space="preserve">
                                       бойынша жазаны орындайтын </w:t>
      </w:r>
      <w:r>
        <w:br/>
      </w:r>
      <w:r>
        <w:rPr>
          <w:rFonts w:ascii="Times New Roman"/>
          <w:b w:val="false"/>
          <w:i w:val="false"/>
          <w:color w:val="000000"/>
          <w:sz w:val="28"/>
        </w:rPr>
        <w:t xml:space="preserve">
                                         мекемелерге адамдардың </w:t>
      </w:r>
      <w:r>
        <w:br/>
      </w:r>
      <w:r>
        <w:rPr>
          <w:rFonts w:ascii="Times New Roman"/>
          <w:b w:val="false"/>
          <w:i w:val="false"/>
          <w:color w:val="000000"/>
          <w:sz w:val="28"/>
        </w:rPr>
        <w:t xml:space="preserve">
                                             келу ережелеріне </w:t>
      </w:r>
      <w:r>
        <w:br/>
      </w:r>
      <w:r>
        <w:rPr>
          <w:rFonts w:ascii="Times New Roman"/>
          <w:b w:val="false"/>
          <w:i w:val="false"/>
          <w:color w:val="000000"/>
          <w:sz w:val="28"/>
        </w:rPr>
        <w:t xml:space="preserve">
                                                1-қосымша </w:t>
      </w:r>
    </w:p>
    <w:bookmarkEnd w:id="29"/>
    <w:p>
      <w:pPr>
        <w:spacing w:after="0"/>
        <w:ind w:left="0"/>
        <w:jc w:val="both"/>
      </w:pPr>
      <w:r>
        <w:rPr>
          <w:rFonts w:ascii="Times New Roman"/>
          <w:b/>
          <w:i w:val="false"/>
          <w:color w:val="000000"/>
          <w:sz w:val="28"/>
        </w:rPr>
        <w:t xml:space="preserve">              Келушілерді есепке алу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рет.|Дата.|Келу.|ҚР азаматы |Режим.|Келу  |  Еріп  |  Еріп |Режим. </w:t>
      </w:r>
      <w:r>
        <w:br/>
      </w:r>
      <w:r>
        <w:rPr>
          <w:rFonts w:ascii="Times New Roman"/>
          <w:b w:val="false"/>
          <w:i w:val="false"/>
          <w:color w:val="000000"/>
          <w:sz w:val="28"/>
        </w:rPr>
        <w:t xml:space="preserve">
тік |сы   |шінің|жеке куәлі.| дік  |мақса.|жүретін |жүретін| дік </w:t>
      </w:r>
      <w:r>
        <w:br/>
      </w:r>
      <w:r>
        <w:rPr>
          <w:rFonts w:ascii="Times New Roman"/>
          <w:b w:val="false"/>
          <w:i w:val="false"/>
          <w:color w:val="000000"/>
          <w:sz w:val="28"/>
        </w:rPr>
        <w:t xml:space="preserve">
N  |     |тегі,|гінің және |объек.| ты   |адамның |адамның|объек. </w:t>
      </w:r>
      <w:r>
        <w:br/>
      </w:r>
      <w:r>
        <w:rPr>
          <w:rFonts w:ascii="Times New Roman"/>
          <w:b w:val="false"/>
          <w:i w:val="false"/>
          <w:color w:val="000000"/>
          <w:sz w:val="28"/>
        </w:rPr>
        <w:t xml:space="preserve">
    |     |аты- |ҚР азаматы |тінің |      |  тегі, | қолы  |тінің </w:t>
      </w:r>
      <w:r>
        <w:br/>
      </w:r>
      <w:r>
        <w:rPr>
          <w:rFonts w:ascii="Times New Roman"/>
          <w:b w:val="false"/>
          <w:i w:val="false"/>
          <w:color w:val="000000"/>
          <w:sz w:val="28"/>
        </w:rPr>
        <w:t xml:space="preserve">
    |     |жөні |паспортының|айма. |      |аты-жөні,       |аймағы. </w:t>
      </w:r>
      <w:r>
        <w:br/>
      </w:r>
      <w:r>
        <w:rPr>
          <w:rFonts w:ascii="Times New Roman"/>
          <w:b w:val="false"/>
          <w:i w:val="false"/>
          <w:color w:val="000000"/>
          <w:sz w:val="28"/>
        </w:rPr>
        <w:t xml:space="preserve">
    |     |     |    N      |ғына  |      |атағы,  |       |на шығу </w:t>
      </w:r>
      <w:r>
        <w:br/>
      </w:r>
      <w:r>
        <w:rPr>
          <w:rFonts w:ascii="Times New Roman"/>
          <w:b w:val="false"/>
          <w:i w:val="false"/>
          <w:color w:val="000000"/>
          <w:sz w:val="28"/>
        </w:rPr>
        <w:t xml:space="preserve">
    |     |     |           |кіру  |      |лауазымы|       |уақыты </w:t>
      </w:r>
      <w:r>
        <w:br/>
      </w:r>
      <w:r>
        <w:rPr>
          <w:rFonts w:ascii="Times New Roman"/>
          <w:b w:val="false"/>
          <w:i w:val="false"/>
          <w:color w:val="000000"/>
          <w:sz w:val="28"/>
        </w:rPr>
        <w:t xml:space="preserve">
    |     |     |           |уақыты|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31" w:id="30"/>
    <w:p>
      <w:pPr>
        <w:spacing w:after="0"/>
        <w:ind w:left="0"/>
        <w:jc w:val="both"/>
      </w:pPr>
      <w:r>
        <w:rPr>
          <w:rFonts w:ascii="Times New Roman"/>
          <w:b w:val="false"/>
          <w:i w:val="false"/>
          <w:color w:val="000000"/>
          <w:sz w:val="28"/>
        </w:rPr>
        <w:t xml:space="preserve">
                                   ҚР ӘдМ ҚАЖ Комитеті Төрағасының </w:t>
      </w:r>
      <w:r>
        <w:br/>
      </w:r>
      <w:r>
        <w:rPr>
          <w:rFonts w:ascii="Times New Roman"/>
          <w:b w:val="false"/>
          <w:i w:val="false"/>
          <w:color w:val="000000"/>
          <w:sz w:val="28"/>
        </w:rPr>
        <w:t xml:space="preserve">
                                       2003 жылғы 7 қаңтардағы </w:t>
      </w:r>
      <w:r>
        <w:br/>
      </w:r>
      <w:r>
        <w:rPr>
          <w:rFonts w:ascii="Times New Roman"/>
          <w:b w:val="false"/>
          <w:i w:val="false"/>
          <w:color w:val="000000"/>
          <w:sz w:val="28"/>
        </w:rPr>
        <w:t xml:space="preserve">
                                      N 6 бұйрығымен бекітілген </w:t>
      </w:r>
      <w:r>
        <w:br/>
      </w:r>
      <w:r>
        <w:rPr>
          <w:rFonts w:ascii="Times New Roman"/>
          <w:b w:val="false"/>
          <w:i w:val="false"/>
          <w:color w:val="000000"/>
          <w:sz w:val="28"/>
        </w:rPr>
        <w:t xml:space="preserve">
                                       Арнайы рұқсат қағаздары </w:t>
      </w:r>
      <w:r>
        <w:br/>
      </w:r>
      <w:r>
        <w:rPr>
          <w:rFonts w:ascii="Times New Roman"/>
          <w:b w:val="false"/>
          <w:i w:val="false"/>
          <w:color w:val="000000"/>
          <w:sz w:val="28"/>
        </w:rPr>
        <w:t xml:space="preserve">
                                      бойынша жазаны орындайтын </w:t>
      </w:r>
      <w:r>
        <w:br/>
      </w:r>
      <w:r>
        <w:rPr>
          <w:rFonts w:ascii="Times New Roman"/>
          <w:b w:val="false"/>
          <w:i w:val="false"/>
          <w:color w:val="000000"/>
          <w:sz w:val="28"/>
        </w:rPr>
        <w:t xml:space="preserve">
                                        мекемелерге адамдардың </w:t>
      </w:r>
      <w:r>
        <w:br/>
      </w:r>
      <w:r>
        <w:rPr>
          <w:rFonts w:ascii="Times New Roman"/>
          <w:b w:val="false"/>
          <w:i w:val="false"/>
          <w:color w:val="000000"/>
          <w:sz w:val="28"/>
        </w:rPr>
        <w:t xml:space="preserve">
                                          келу ережелеріне </w:t>
      </w:r>
      <w:r>
        <w:br/>
      </w:r>
      <w:r>
        <w:rPr>
          <w:rFonts w:ascii="Times New Roman"/>
          <w:b w:val="false"/>
          <w:i w:val="false"/>
          <w:color w:val="000000"/>
          <w:sz w:val="28"/>
        </w:rPr>
        <w:t xml:space="preserve">
                                              2-қосымша            </w:t>
      </w:r>
    </w:p>
    <w:bookmarkEnd w:id="30"/>
    <w:p>
      <w:pPr>
        <w:spacing w:after="0"/>
        <w:ind w:left="0"/>
        <w:jc w:val="both"/>
      </w:pPr>
      <w:r>
        <w:rPr>
          <w:rFonts w:ascii="Times New Roman"/>
          <w:b/>
          <w:i w:val="false"/>
          <w:color w:val="000000"/>
          <w:sz w:val="28"/>
        </w:rPr>
        <w:t xml:space="preserve">                  Рұқсат қағаз түрлері </w:t>
      </w:r>
      <w:r>
        <w:br/>
      </w:r>
      <w:r>
        <w:rPr>
          <w:rFonts w:ascii="Times New Roman"/>
          <w:b w:val="false"/>
          <w:i w:val="false"/>
          <w:color w:val="000000"/>
          <w:sz w:val="28"/>
        </w:rPr>
        <w:t>
</w:t>
      </w:r>
      <w:r>
        <w:rPr>
          <w:rFonts w:ascii="Times New Roman"/>
          <w:b/>
          <w:i w:val="false"/>
          <w:color w:val="000000"/>
          <w:sz w:val="28"/>
        </w:rPr>
        <w:t xml:space="preserve">        Тұрақты рұқсат қағазы - Уақытша рұқсат қағазы </w:t>
      </w:r>
    </w:p>
    <w:p>
      <w:pPr>
        <w:spacing w:after="0"/>
        <w:ind w:left="0"/>
        <w:jc w:val="both"/>
      </w:pPr>
      <w:r>
        <w:rPr>
          <w:rFonts w:ascii="Times New Roman"/>
          <w:b w:val="false"/>
          <w:i w:val="false"/>
          <w:color w:val="000000"/>
          <w:sz w:val="28"/>
        </w:rPr>
        <w:t xml:space="preserve">Сыртқы беті                                       Ішкі жағы </w:t>
      </w:r>
      <w:r>
        <w:br/>
      </w:r>
      <w:r>
        <w:rPr>
          <w:rFonts w:ascii="Times New Roman"/>
          <w:b w:val="false"/>
          <w:i w:val="false"/>
          <w:color w:val="000000"/>
          <w:sz w:val="28"/>
        </w:rPr>
        <w:t xml:space="preserve">
_________________________________   _______________________________ </w:t>
      </w:r>
      <w:r>
        <w:br/>
      </w:r>
      <w:r>
        <w:rPr>
          <w:rFonts w:ascii="Times New Roman"/>
          <w:b w:val="false"/>
          <w:i w:val="false"/>
          <w:color w:val="000000"/>
          <w:sz w:val="28"/>
        </w:rPr>
        <w:t xml:space="preserve">
                          Шифры          N ___ РҰҚСАТ ҚАҒАЗЫ </w:t>
      </w:r>
      <w:r>
        <w:br/>
      </w:r>
      <w:r>
        <w:rPr>
          <w:rFonts w:ascii="Times New Roman"/>
          <w:b w:val="false"/>
          <w:i w:val="false"/>
          <w:color w:val="000000"/>
          <w:sz w:val="28"/>
        </w:rPr>
        <w:t xml:space="preserve">
            1                        Атағы ___________________ </w:t>
      </w:r>
      <w:r>
        <w:br/>
      </w:r>
      <w:r>
        <w:rPr>
          <w:rFonts w:ascii="Times New Roman"/>
          <w:b w:val="false"/>
          <w:i w:val="false"/>
          <w:color w:val="000000"/>
          <w:sz w:val="28"/>
        </w:rPr>
        <w:t xml:space="preserve">
            2                        Тегі ____________________ </w:t>
      </w:r>
      <w:r>
        <w:br/>
      </w:r>
      <w:r>
        <w:rPr>
          <w:rFonts w:ascii="Times New Roman"/>
          <w:b w:val="false"/>
          <w:i w:val="false"/>
          <w:color w:val="000000"/>
          <w:sz w:val="28"/>
        </w:rPr>
        <w:t xml:space="preserve">
            3                        Аты _____________________ </w:t>
      </w:r>
      <w:r>
        <w:br/>
      </w:r>
      <w:r>
        <w:rPr>
          <w:rFonts w:ascii="Times New Roman"/>
          <w:b w:val="false"/>
          <w:i w:val="false"/>
          <w:color w:val="000000"/>
          <w:sz w:val="28"/>
        </w:rPr>
        <w:t xml:space="preserve">
            4                        Әкесінің аты ____________ </w:t>
      </w:r>
      <w:r>
        <w:br/>
      </w:r>
      <w:r>
        <w:rPr>
          <w:rFonts w:ascii="Times New Roman"/>
          <w:b w:val="false"/>
          <w:i w:val="false"/>
          <w:color w:val="000000"/>
          <w:sz w:val="28"/>
        </w:rPr>
        <w:t xml:space="preserve">
            5                        Лауазымы ________________ </w:t>
      </w:r>
      <w:r>
        <w:br/>
      </w:r>
      <w:r>
        <w:rPr>
          <w:rFonts w:ascii="Times New Roman"/>
          <w:b w:val="false"/>
          <w:i w:val="false"/>
          <w:color w:val="000000"/>
          <w:sz w:val="28"/>
        </w:rPr>
        <w:t xml:space="preserve">
            6 </w:t>
      </w:r>
      <w:r>
        <w:br/>
      </w:r>
      <w:r>
        <w:rPr>
          <w:rFonts w:ascii="Times New Roman"/>
          <w:b w:val="false"/>
          <w:i w:val="false"/>
          <w:color w:val="000000"/>
          <w:sz w:val="28"/>
        </w:rPr>
        <w:t xml:space="preserve">
            7                        Мекеме бастығы __________ </w:t>
      </w:r>
    </w:p>
    <w:p>
      <w:pPr>
        <w:spacing w:after="0"/>
        <w:ind w:left="0"/>
        <w:jc w:val="both"/>
      </w:pPr>
      <w:r>
        <w:rPr>
          <w:rFonts w:ascii="Times New Roman"/>
          <w:b w:val="false"/>
          <w:i w:val="false"/>
          <w:color w:val="000000"/>
          <w:sz w:val="28"/>
        </w:rPr>
        <w:t xml:space="preserve">                                     М.О.  "__" ______ 20__ж. </w:t>
      </w:r>
      <w:r>
        <w:br/>
      </w:r>
      <w:r>
        <w:rPr>
          <w:rFonts w:ascii="Times New Roman"/>
          <w:b w:val="false"/>
          <w:i w:val="false"/>
          <w:color w:val="000000"/>
          <w:sz w:val="28"/>
        </w:rPr>
        <w:t xml:space="preserve">
______                              _______________________________ </w:t>
      </w:r>
      <w:r>
        <w:br/>
      </w:r>
      <w:r>
        <w:rPr>
          <w:rFonts w:ascii="Times New Roman"/>
          <w:b w:val="false"/>
          <w:i w:val="false"/>
          <w:color w:val="000000"/>
          <w:sz w:val="28"/>
        </w:rPr>
        <w:t xml:space="preserve">
|     |   К </w:t>
      </w:r>
      <w:r>
        <w:br/>
      </w:r>
      <w:r>
        <w:rPr>
          <w:rFonts w:ascii="Times New Roman"/>
          <w:b w:val="false"/>
          <w:i w:val="false"/>
          <w:color w:val="000000"/>
          <w:sz w:val="28"/>
        </w:rPr>
        <w:t xml:space="preserve">
|     | </w:t>
      </w:r>
      <w:r>
        <w:br/>
      </w:r>
      <w:r>
        <w:rPr>
          <w:rFonts w:ascii="Times New Roman"/>
          <w:b w:val="false"/>
          <w:i w:val="false"/>
          <w:color w:val="000000"/>
          <w:sz w:val="28"/>
        </w:rPr>
        <w:t xml:space="preserve">
|     |   Қ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______ 20__ "__" ______ </w:t>
      </w:r>
      <w:r>
        <w:br/>
      </w:r>
      <w:r>
        <w:rPr>
          <w:rFonts w:ascii="Times New Roman"/>
          <w:b w:val="false"/>
          <w:i w:val="false"/>
          <w:color w:val="000000"/>
          <w:sz w:val="28"/>
        </w:rPr>
        <w:t xml:space="preserve">
           дейін жарамды </w:t>
      </w:r>
    </w:p>
    <w:p>
      <w:pPr>
        <w:spacing w:after="0"/>
        <w:ind w:left="0"/>
        <w:jc w:val="both"/>
      </w:pPr>
      <w:r>
        <w:rPr>
          <w:rFonts w:ascii="Times New Roman"/>
          <w:b w:val="false"/>
          <w:i w:val="false"/>
          <w:color w:val="000000"/>
          <w:sz w:val="28"/>
        </w:rPr>
        <w:t xml:space="preserve">М.О. ___________ </w:t>
      </w:r>
      <w:r>
        <w:br/>
      </w:r>
      <w:r>
        <w:rPr>
          <w:rFonts w:ascii="Times New Roman"/>
          <w:b w:val="false"/>
          <w:i w:val="false"/>
          <w:color w:val="000000"/>
          <w:sz w:val="28"/>
        </w:rPr>
        <w:t xml:space="preserve">
      өз қолы </w:t>
      </w:r>
      <w:r>
        <w:br/>
      </w:r>
      <w:r>
        <w:rPr>
          <w:rFonts w:ascii="Times New Roman"/>
          <w:b w:val="false"/>
          <w:i w:val="false"/>
          <w:color w:val="000000"/>
          <w:sz w:val="28"/>
        </w:rPr>
        <w:t xml:space="preserve">
_________________________________ </w:t>
      </w:r>
    </w:p>
    <w:p>
      <w:pPr>
        <w:spacing w:after="0"/>
        <w:ind w:left="0"/>
        <w:jc w:val="both"/>
      </w:pPr>
      <w:r>
        <w:rPr>
          <w:rFonts w:ascii="Times New Roman"/>
          <w:b/>
          <w:i w:val="false"/>
          <w:color w:val="000000"/>
          <w:sz w:val="28"/>
        </w:rPr>
        <w:t xml:space="preserve">                  АТАУЫ ЖОҚ РҰҚСАТ ҚАҒАЗЫ </w:t>
      </w:r>
    </w:p>
    <w:p>
      <w:pPr>
        <w:spacing w:after="0"/>
        <w:ind w:left="0"/>
        <w:jc w:val="both"/>
      </w:pPr>
      <w:r>
        <w:rPr>
          <w:rFonts w:ascii="Times New Roman"/>
          <w:b w:val="false"/>
          <w:i w:val="false"/>
          <w:color w:val="000000"/>
          <w:sz w:val="28"/>
        </w:rPr>
        <w:t xml:space="preserve">Сыртқы беті                                        Ішкі жағы </w:t>
      </w:r>
      <w:r>
        <w:br/>
      </w:r>
      <w:r>
        <w:rPr>
          <w:rFonts w:ascii="Times New Roman"/>
          <w:b w:val="false"/>
          <w:i w:val="false"/>
          <w:color w:val="000000"/>
          <w:sz w:val="28"/>
        </w:rPr>
        <w:t xml:space="preserve">
______________________            _________________________________ </w:t>
      </w:r>
    </w:p>
    <w:p>
      <w:pPr>
        <w:spacing w:after="0"/>
        <w:ind w:left="0"/>
        <w:jc w:val="both"/>
      </w:pPr>
      <w:r>
        <w:rPr>
          <w:rFonts w:ascii="Times New Roman"/>
          <w:b w:val="false"/>
          <w:i w:val="false"/>
          <w:color w:val="000000"/>
          <w:sz w:val="28"/>
        </w:rPr>
        <w:t xml:space="preserve">     N _____                      Қызметтік куәлігін көрсету </w:t>
      </w:r>
      <w:r>
        <w:br/>
      </w:r>
      <w:r>
        <w:rPr>
          <w:rFonts w:ascii="Times New Roman"/>
          <w:b w:val="false"/>
          <w:i w:val="false"/>
          <w:color w:val="000000"/>
          <w:sz w:val="28"/>
        </w:rPr>
        <w:t xml:space="preserve">
                                  кезінде жарамды  </w:t>
      </w:r>
      <w:r>
        <w:br/>
      </w:r>
      <w:r>
        <w:rPr>
          <w:rFonts w:ascii="Times New Roman"/>
          <w:b w:val="false"/>
          <w:i w:val="false"/>
          <w:color w:val="000000"/>
          <w:sz w:val="28"/>
        </w:rPr>
        <w:t xml:space="preserve">
    АТАУЫ ЖОҚ </w:t>
      </w:r>
      <w:r>
        <w:br/>
      </w:r>
      <w:r>
        <w:rPr>
          <w:rFonts w:ascii="Times New Roman"/>
          <w:b w:val="false"/>
          <w:i w:val="false"/>
          <w:color w:val="000000"/>
          <w:sz w:val="28"/>
        </w:rPr>
        <w:t xml:space="preserve">
  РҰҚСАТ ҚАҒАЗЫ </w:t>
      </w:r>
      <w:r>
        <w:br/>
      </w:r>
      <w:r>
        <w:rPr>
          <w:rFonts w:ascii="Times New Roman"/>
          <w:b w:val="false"/>
          <w:i w:val="false"/>
          <w:color w:val="000000"/>
          <w:sz w:val="28"/>
        </w:rPr>
        <w:t xml:space="preserve">
                                  ҚАЖ Комитетінің Төрағасы </w:t>
      </w:r>
      <w:r>
        <w:br/>
      </w:r>
      <w:r>
        <w:rPr>
          <w:rFonts w:ascii="Times New Roman"/>
          <w:b w:val="false"/>
          <w:i w:val="false"/>
          <w:color w:val="000000"/>
          <w:sz w:val="28"/>
        </w:rPr>
        <w:t xml:space="preserve">
                                  (Облыс ҚАЖБ бастығы)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"___"_____20___ж. </w:t>
      </w:r>
      <w:r>
        <w:br/>
      </w:r>
      <w:r>
        <w:rPr>
          <w:rFonts w:ascii="Times New Roman"/>
          <w:b w:val="false"/>
          <w:i w:val="false"/>
          <w:color w:val="000000"/>
          <w:sz w:val="28"/>
        </w:rPr>
        <w:t xml:space="preserve">
                                   м.о. </w:t>
      </w:r>
      <w:r>
        <w:br/>
      </w:r>
      <w:r>
        <w:rPr>
          <w:rFonts w:ascii="Times New Roman"/>
          <w:b w:val="false"/>
          <w:i w:val="false"/>
          <w:color w:val="000000"/>
          <w:sz w:val="28"/>
        </w:rPr>
        <w:t xml:space="preserve">
______________________            _________________________________ </w:t>
      </w:r>
    </w:p>
    <w:p>
      <w:pPr>
        <w:spacing w:after="0"/>
        <w:ind w:left="0"/>
        <w:jc w:val="both"/>
      </w:pPr>
      <w:r>
        <w:rPr>
          <w:rFonts w:ascii="Times New Roman"/>
          <w:b/>
          <w:i w:val="false"/>
          <w:color w:val="000000"/>
          <w:sz w:val="28"/>
        </w:rPr>
        <w:t xml:space="preserve">                    Бір жолғы рұқсат қағазы </w:t>
      </w:r>
    </w:p>
    <w:p>
      <w:pPr>
        <w:spacing w:after="0"/>
        <w:ind w:left="0"/>
        <w:jc w:val="both"/>
      </w:pPr>
      <w:r>
        <w:rPr>
          <w:rFonts w:ascii="Times New Roman"/>
          <w:b w:val="false"/>
          <w:i w:val="false"/>
          <w:color w:val="000000"/>
          <w:sz w:val="28"/>
        </w:rPr>
        <w:t xml:space="preserve">Сыртқы беті                                        Ішкі жағы </w:t>
      </w:r>
      <w:r>
        <w:br/>
      </w:r>
      <w:r>
        <w:rPr>
          <w:rFonts w:ascii="Times New Roman"/>
          <w:b w:val="false"/>
          <w:i w:val="false"/>
          <w:color w:val="000000"/>
          <w:sz w:val="28"/>
        </w:rPr>
        <w:t xml:space="preserve">
________________________________     ______________________________ </w:t>
      </w:r>
      <w:r>
        <w:br/>
      </w:r>
      <w:r>
        <w:rPr>
          <w:rFonts w:ascii="Times New Roman"/>
          <w:b w:val="false"/>
          <w:i w:val="false"/>
          <w:color w:val="000000"/>
          <w:sz w:val="28"/>
        </w:rPr>
        <w:t xml:space="preserve">
N ____ бір жолғы рұқсат қағазы       N ___ бір жолғы рұқсат                                             қағазына үзу талоны </w:t>
      </w:r>
      <w:r>
        <w:br/>
      </w:r>
      <w:r>
        <w:rPr>
          <w:rFonts w:ascii="Times New Roman"/>
          <w:b w:val="false"/>
          <w:i w:val="false"/>
          <w:color w:val="000000"/>
          <w:sz w:val="28"/>
        </w:rPr>
        <w:t xml:space="preserve">
Қызметтік куәлігін көрсету кезінде   Қызметтік куәлігін көрсету </w:t>
      </w:r>
      <w:r>
        <w:br/>
      </w:r>
      <w:r>
        <w:rPr>
          <w:rFonts w:ascii="Times New Roman"/>
          <w:b w:val="false"/>
          <w:i w:val="false"/>
          <w:color w:val="000000"/>
          <w:sz w:val="28"/>
        </w:rPr>
        <w:t xml:space="preserve">
жарамды                              кезінде жарамды </w:t>
      </w:r>
    </w:p>
    <w:p>
      <w:pPr>
        <w:spacing w:after="0"/>
        <w:ind w:left="0"/>
        <w:jc w:val="both"/>
      </w:pPr>
      <w:r>
        <w:rPr>
          <w:rFonts w:ascii="Times New Roman"/>
          <w:b w:val="false"/>
          <w:i w:val="false"/>
          <w:color w:val="000000"/>
          <w:sz w:val="28"/>
        </w:rPr>
        <w:t xml:space="preserve">Т.А.Ә. _______________________       Т.А.Ә. _______________________ </w:t>
      </w:r>
      <w:r>
        <w:br/>
      </w:r>
      <w:r>
        <w:rPr>
          <w:rFonts w:ascii="Times New Roman"/>
          <w:b w:val="false"/>
          <w:i w:val="false"/>
          <w:color w:val="000000"/>
          <w:sz w:val="28"/>
        </w:rPr>
        <w:t xml:space="preserve">
______________________________       ______________________________ </w:t>
      </w:r>
    </w:p>
    <w:p>
      <w:pPr>
        <w:spacing w:after="0"/>
        <w:ind w:left="0"/>
        <w:jc w:val="both"/>
      </w:pPr>
      <w:r>
        <w:rPr>
          <w:rFonts w:ascii="Times New Roman"/>
          <w:b w:val="false"/>
          <w:i w:val="false"/>
          <w:color w:val="000000"/>
          <w:sz w:val="28"/>
        </w:rPr>
        <w:t xml:space="preserve">Мекеме бастығы _______________       Мекеме бастығы _______________ </w:t>
      </w:r>
      <w:r>
        <w:br/>
      </w:r>
      <w:r>
        <w:rPr>
          <w:rFonts w:ascii="Times New Roman"/>
          <w:b w:val="false"/>
          <w:i w:val="false"/>
          <w:color w:val="000000"/>
          <w:sz w:val="28"/>
        </w:rPr>
        <w:t xml:space="preserve">
                          М.О.                                 М.О. </w:t>
      </w:r>
      <w:r>
        <w:br/>
      </w:r>
      <w:r>
        <w:rPr>
          <w:rFonts w:ascii="Times New Roman"/>
          <w:b w:val="false"/>
          <w:i w:val="false"/>
          <w:color w:val="000000"/>
          <w:sz w:val="28"/>
        </w:rPr>
        <w:t xml:space="preserve">
________________________________     ______________________________ </w:t>
      </w:r>
    </w:p>
    <w:bookmarkStart w:name="z32" w:id="31"/>
    <w:p>
      <w:pPr>
        <w:spacing w:after="0"/>
        <w:ind w:left="0"/>
        <w:jc w:val="both"/>
      </w:pPr>
      <w:r>
        <w:rPr>
          <w:rFonts w:ascii="Times New Roman"/>
          <w:b w:val="false"/>
          <w:i w:val="false"/>
          <w:color w:val="000000"/>
          <w:sz w:val="28"/>
        </w:rPr>
        <w:t xml:space="preserve">
                                    ҚР ӘдМ ҚАЖ Комитеті Төрағасының  </w:t>
      </w:r>
      <w:r>
        <w:br/>
      </w:r>
      <w:r>
        <w:rPr>
          <w:rFonts w:ascii="Times New Roman"/>
          <w:b w:val="false"/>
          <w:i w:val="false"/>
          <w:color w:val="000000"/>
          <w:sz w:val="28"/>
        </w:rPr>
        <w:t xml:space="preserve">
                                        2003 жылғы 7 қаңтардағы </w:t>
      </w:r>
      <w:r>
        <w:br/>
      </w:r>
      <w:r>
        <w:rPr>
          <w:rFonts w:ascii="Times New Roman"/>
          <w:b w:val="false"/>
          <w:i w:val="false"/>
          <w:color w:val="000000"/>
          <w:sz w:val="28"/>
        </w:rPr>
        <w:t xml:space="preserve">
                                       N 6 бұйрығымен бекітілген </w:t>
      </w:r>
      <w:r>
        <w:br/>
      </w:r>
      <w:r>
        <w:rPr>
          <w:rFonts w:ascii="Times New Roman"/>
          <w:b w:val="false"/>
          <w:i w:val="false"/>
          <w:color w:val="000000"/>
          <w:sz w:val="28"/>
        </w:rPr>
        <w:t xml:space="preserve">
                                        арнайы рұқсат қағаздары </w:t>
      </w:r>
      <w:r>
        <w:br/>
      </w:r>
      <w:r>
        <w:rPr>
          <w:rFonts w:ascii="Times New Roman"/>
          <w:b w:val="false"/>
          <w:i w:val="false"/>
          <w:color w:val="000000"/>
          <w:sz w:val="28"/>
        </w:rPr>
        <w:t xml:space="preserve">
                                       бойынша жазаны орындайтын </w:t>
      </w:r>
      <w:r>
        <w:br/>
      </w:r>
      <w:r>
        <w:rPr>
          <w:rFonts w:ascii="Times New Roman"/>
          <w:b w:val="false"/>
          <w:i w:val="false"/>
          <w:color w:val="000000"/>
          <w:sz w:val="28"/>
        </w:rPr>
        <w:t xml:space="preserve">
                                         мекемелерге адамдардың </w:t>
      </w:r>
      <w:r>
        <w:br/>
      </w:r>
      <w:r>
        <w:rPr>
          <w:rFonts w:ascii="Times New Roman"/>
          <w:b w:val="false"/>
          <w:i w:val="false"/>
          <w:color w:val="000000"/>
          <w:sz w:val="28"/>
        </w:rPr>
        <w:t xml:space="preserve">
                                            келу ережелеріне </w:t>
      </w:r>
      <w:r>
        <w:br/>
      </w:r>
      <w:r>
        <w:rPr>
          <w:rFonts w:ascii="Times New Roman"/>
          <w:b w:val="false"/>
          <w:i w:val="false"/>
          <w:color w:val="000000"/>
          <w:sz w:val="28"/>
        </w:rPr>
        <w:t xml:space="preserve">
                                                 3-қосымша </w:t>
      </w:r>
    </w:p>
    <w:bookmarkEnd w:id="31"/>
    <w:p>
      <w:pPr>
        <w:spacing w:after="0"/>
        <w:ind w:left="0"/>
        <w:jc w:val="both"/>
      </w:pPr>
      <w:r>
        <w:rPr>
          <w:rFonts w:ascii="Times New Roman"/>
          <w:b/>
          <w:i w:val="false"/>
          <w:color w:val="000000"/>
          <w:sz w:val="28"/>
        </w:rPr>
        <w:t xml:space="preserve">              Рұқсат қағаздарын беру журналы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Рет.| Беру  |Рұқсат қағазын | Рұқсат   |Рұқсат  | Рұқсат қағазын </w:t>
      </w:r>
      <w:r>
        <w:br/>
      </w:r>
      <w:r>
        <w:rPr>
          <w:rFonts w:ascii="Times New Roman"/>
          <w:b w:val="false"/>
          <w:i w:val="false"/>
          <w:color w:val="000000"/>
          <w:sz w:val="28"/>
        </w:rPr>
        <w:t xml:space="preserve">
тік |датасы | беруге рұқсат | қағазы   |қағазды | берген адамның </w:t>
      </w:r>
      <w:r>
        <w:br/>
      </w:r>
      <w:r>
        <w:rPr>
          <w:rFonts w:ascii="Times New Roman"/>
          <w:b w:val="false"/>
          <w:i w:val="false"/>
          <w:color w:val="000000"/>
          <w:sz w:val="28"/>
        </w:rPr>
        <w:t xml:space="preserve">
N  | мен   | еткен адамның |берілетін | алуда  | аты-жөні, атағы </w:t>
      </w:r>
      <w:r>
        <w:br/>
      </w:r>
      <w:r>
        <w:rPr>
          <w:rFonts w:ascii="Times New Roman"/>
          <w:b w:val="false"/>
          <w:i w:val="false"/>
          <w:color w:val="000000"/>
          <w:sz w:val="28"/>
        </w:rPr>
        <w:t xml:space="preserve">
    |уақыты |   аты-жөні,   | адамның  |адамның |  лауазымы, қолы </w:t>
      </w:r>
      <w:r>
        <w:br/>
      </w:r>
      <w:r>
        <w:rPr>
          <w:rFonts w:ascii="Times New Roman"/>
          <w:b w:val="false"/>
          <w:i w:val="false"/>
          <w:color w:val="000000"/>
          <w:sz w:val="28"/>
        </w:rPr>
        <w:t xml:space="preserve">
    |       |    атағы      | аты-жөні | қолы   | </w:t>
      </w:r>
      <w:r>
        <w:br/>
      </w:r>
      <w:r>
        <w:rPr>
          <w:rFonts w:ascii="Times New Roman"/>
          <w:b w:val="false"/>
          <w:i w:val="false"/>
          <w:color w:val="000000"/>
          <w:sz w:val="28"/>
        </w:rPr>
        <w:t xml:space="preserve">
    |       |   лауазымы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33" w:id="32"/>
    <w:p>
      <w:pPr>
        <w:spacing w:after="0"/>
        <w:ind w:left="0"/>
        <w:jc w:val="both"/>
      </w:pPr>
      <w:r>
        <w:rPr>
          <w:rFonts w:ascii="Times New Roman"/>
          <w:b w:val="false"/>
          <w:i w:val="false"/>
          <w:color w:val="000000"/>
          <w:sz w:val="28"/>
        </w:rPr>
        <w:t xml:space="preserve">
                                    ҚР ӘдМ ҚАЖ Комитеті Төрағасының </w:t>
      </w:r>
      <w:r>
        <w:br/>
      </w:r>
      <w:r>
        <w:rPr>
          <w:rFonts w:ascii="Times New Roman"/>
          <w:b w:val="false"/>
          <w:i w:val="false"/>
          <w:color w:val="000000"/>
          <w:sz w:val="28"/>
        </w:rPr>
        <w:t xml:space="preserve">
                                        2003 жылғы 7 қаңтардағы </w:t>
      </w:r>
      <w:r>
        <w:br/>
      </w:r>
      <w:r>
        <w:rPr>
          <w:rFonts w:ascii="Times New Roman"/>
          <w:b w:val="false"/>
          <w:i w:val="false"/>
          <w:color w:val="000000"/>
          <w:sz w:val="28"/>
        </w:rPr>
        <w:t xml:space="preserve">
                                       N 6 бұйрығымен бекітілген </w:t>
      </w:r>
      <w:r>
        <w:br/>
      </w:r>
      <w:r>
        <w:rPr>
          <w:rFonts w:ascii="Times New Roman"/>
          <w:b w:val="false"/>
          <w:i w:val="false"/>
          <w:color w:val="000000"/>
          <w:sz w:val="28"/>
        </w:rPr>
        <w:t xml:space="preserve">
                                        арнайы рұқсат қағаздары </w:t>
      </w:r>
      <w:r>
        <w:br/>
      </w:r>
      <w:r>
        <w:rPr>
          <w:rFonts w:ascii="Times New Roman"/>
          <w:b w:val="false"/>
          <w:i w:val="false"/>
          <w:color w:val="000000"/>
          <w:sz w:val="28"/>
        </w:rPr>
        <w:t xml:space="preserve">
                                       бойынша жазаны орындайтын </w:t>
      </w:r>
      <w:r>
        <w:br/>
      </w:r>
      <w:r>
        <w:rPr>
          <w:rFonts w:ascii="Times New Roman"/>
          <w:b w:val="false"/>
          <w:i w:val="false"/>
          <w:color w:val="000000"/>
          <w:sz w:val="28"/>
        </w:rPr>
        <w:t xml:space="preserve">
                                         мекемелерге адамдардың </w:t>
      </w:r>
      <w:r>
        <w:br/>
      </w:r>
      <w:r>
        <w:rPr>
          <w:rFonts w:ascii="Times New Roman"/>
          <w:b w:val="false"/>
          <w:i w:val="false"/>
          <w:color w:val="000000"/>
          <w:sz w:val="28"/>
        </w:rPr>
        <w:t xml:space="preserve">
                                            келу ережелеріне </w:t>
      </w:r>
      <w:r>
        <w:br/>
      </w:r>
      <w:r>
        <w:rPr>
          <w:rFonts w:ascii="Times New Roman"/>
          <w:b w:val="false"/>
          <w:i w:val="false"/>
          <w:color w:val="000000"/>
          <w:sz w:val="28"/>
        </w:rPr>
        <w:t xml:space="preserve">
                                               4-қосымша </w:t>
      </w:r>
    </w:p>
    <w:bookmarkEnd w:id="32"/>
    <w:p>
      <w:pPr>
        <w:spacing w:after="0"/>
        <w:ind w:left="0"/>
        <w:jc w:val="both"/>
      </w:pPr>
      <w:r>
        <w:rPr>
          <w:rFonts w:ascii="Times New Roman"/>
          <w:b w:val="false"/>
          <w:i w:val="false"/>
          <w:color w:val="ff0000"/>
          <w:sz w:val="28"/>
        </w:rPr>
        <w:t xml:space="preserve">       Ескерту: Қосымшаға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Рұқсат қағаздарын сақтауға арналған кассеталары </w:t>
      </w:r>
    </w:p>
    <w:p>
      <w:pPr>
        <w:spacing w:after="0"/>
        <w:ind w:left="0"/>
        <w:jc w:val="both"/>
      </w:pPr>
      <w:r>
        <w:rPr>
          <w:rFonts w:ascii="Times New Roman"/>
          <w:b w:val="false"/>
          <w:i w:val="false"/>
          <w:color w:val="000000"/>
          <w:sz w:val="28"/>
        </w:rPr>
        <w:t xml:space="preserve">_______________________________     _______________________________ </w:t>
      </w:r>
      <w:r>
        <w:br/>
      </w:r>
      <w:r>
        <w:rPr>
          <w:rFonts w:ascii="Times New Roman"/>
          <w:b w:val="false"/>
          <w:i w:val="false"/>
          <w:color w:val="000000"/>
          <w:sz w:val="28"/>
        </w:rPr>
        <w:t xml:space="preserve">
       ТМ және АИ аумағында           ТМ және АИ аумағынан тыс </w:t>
      </w:r>
      <w:r>
        <w:br/>
      </w:r>
      <w:r>
        <w:rPr>
          <w:rFonts w:ascii="Times New Roman"/>
          <w:b w:val="false"/>
          <w:i w:val="false"/>
          <w:color w:val="000000"/>
          <w:sz w:val="28"/>
        </w:rPr>
        <w:t xml:space="preserve">
N     А    Б    В   8.00-ден         N   А    Б    В     18.00 дейін </w:t>
      </w:r>
      <w:r>
        <w:br/>
      </w:r>
      <w:r>
        <w:rPr>
          <w:rFonts w:ascii="Times New Roman"/>
          <w:b w:val="false"/>
          <w:i w:val="false"/>
          <w:color w:val="000000"/>
          <w:sz w:val="28"/>
        </w:rPr>
        <w:t xml:space="preserve">
1.                                   1. </w:t>
      </w:r>
      <w:r>
        <w:br/>
      </w:r>
      <w:r>
        <w:rPr>
          <w:rFonts w:ascii="Times New Roman"/>
          <w:b w:val="false"/>
          <w:i w:val="false"/>
          <w:color w:val="000000"/>
          <w:sz w:val="28"/>
        </w:rPr>
        <w:t xml:space="preserve">
2.                                   2. </w:t>
      </w:r>
      <w:r>
        <w:br/>
      </w:r>
      <w:r>
        <w:rPr>
          <w:rFonts w:ascii="Times New Roman"/>
          <w:b w:val="false"/>
          <w:i w:val="false"/>
          <w:color w:val="000000"/>
          <w:sz w:val="28"/>
        </w:rPr>
        <w:t xml:space="preserve">
3.                                   3. </w:t>
      </w:r>
      <w:r>
        <w:br/>
      </w:r>
      <w:r>
        <w:rPr>
          <w:rFonts w:ascii="Times New Roman"/>
          <w:b w:val="false"/>
          <w:i w:val="false"/>
          <w:color w:val="000000"/>
          <w:sz w:val="28"/>
        </w:rPr>
        <w:t xml:space="preserve">
4.                                   4. </w:t>
      </w:r>
      <w:r>
        <w:br/>
      </w:r>
      <w:r>
        <w:rPr>
          <w:rFonts w:ascii="Times New Roman"/>
          <w:b w:val="false"/>
          <w:i w:val="false"/>
          <w:color w:val="000000"/>
          <w:sz w:val="28"/>
        </w:rPr>
        <w:t xml:space="preserve">
5.                                   5. </w:t>
      </w:r>
      <w:r>
        <w:br/>
      </w:r>
      <w:r>
        <w:rPr>
          <w:rFonts w:ascii="Times New Roman"/>
          <w:b w:val="false"/>
          <w:i w:val="false"/>
          <w:color w:val="000000"/>
          <w:sz w:val="28"/>
        </w:rPr>
        <w:t xml:space="preserve">
6.                                   6.                   20.00 дейін </w:t>
      </w:r>
      <w:r>
        <w:br/>
      </w:r>
      <w:r>
        <w:rPr>
          <w:rFonts w:ascii="Times New Roman"/>
          <w:b w:val="false"/>
          <w:i w:val="false"/>
          <w:color w:val="000000"/>
          <w:sz w:val="28"/>
        </w:rPr>
        <w:t xml:space="preserve">
7.                                   7.                       - </w:t>
      </w:r>
      <w:r>
        <w:br/>
      </w:r>
      <w:r>
        <w:rPr>
          <w:rFonts w:ascii="Times New Roman"/>
          <w:b w:val="false"/>
          <w:i w:val="false"/>
          <w:color w:val="000000"/>
          <w:sz w:val="28"/>
        </w:rPr>
        <w:t xml:space="preserve">
8.                                   8. </w:t>
      </w:r>
      <w:r>
        <w:br/>
      </w:r>
      <w:r>
        <w:rPr>
          <w:rFonts w:ascii="Times New Roman"/>
          <w:b w:val="false"/>
          <w:i w:val="false"/>
          <w:color w:val="000000"/>
          <w:sz w:val="28"/>
        </w:rPr>
        <w:t xml:space="preserve">
9.                                   9 </w:t>
      </w:r>
      <w:r>
        <w:br/>
      </w:r>
      <w:r>
        <w:rPr>
          <w:rFonts w:ascii="Times New Roman"/>
          <w:b w:val="false"/>
          <w:i w:val="false"/>
          <w:color w:val="000000"/>
          <w:sz w:val="28"/>
        </w:rPr>
        <w:t xml:space="preserve">
10.                  18.00-ден       10. </w:t>
      </w:r>
      <w:r>
        <w:br/>
      </w:r>
      <w:r>
        <w:rPr>
          <w:rFonts w:ascii="Times New Roman"/>
          <w:b w:val="false"/>
          <w:i w:val="false"/>
          <w:color w:val="000000"/>
          <w:sz w:val="28"/>
        </w:rPr>
        <w:t xml:space="preserve">
11.                     -            11. </w:t>
      </w:r>
      <w:r>
        <w:br/>
      </w:r>
      <w:r>
        <w:rPr>
          <w:rFonts w:ascii="Times New Roman"/>
          <w:b w:val="false"/>
          <w:i w:val="false"/>
          <w:color w:val="000000"/>
          <w:sz w:val="28"/>
        </w:rPr>
        <w:t xml:space="preserve">
12.                                  12. </w:t>
      </w:r>
      <w:r>
        <w:br/>
      </w:r>
      <w:r>
        <w:rPr>
          <w:rFonts w:ascii="Times New Roman"/>
          <w:b w:val="false"/>
          <w:i w:val="false"/>
          <w:color w:val="000000"/>
          <w:sz w:val="28"/>
        </w:rPr>
        <w:t xml:space="preserve">
13.                                  13.                  24.00 дейін </w:t>
      </w:r>
      <w:r>
        <w:br/>
      </w:r>
      <w:r>
        <w:rPr>
          <w:rFonts w:ascii="Times New Roman"/>
          <w:b w:val="false"/>
          <w:i w:val="false"/>
          <w:color w:val="000000"/>
          <w:sz w:val="28"/>
        </w:rPr>
        <w:t xml:space="preserve">
14.                                  14.                      - </w:t>
      </w:r>
      <w:r>
        <w:br/>
      </w:r>
      <w:r>
        <w:rPr>
          <w:rFonts w:ascii="Times New Roman"/>
          <w:b w:val="false"/>
          <w:i w:val="false"/>
          <w:color w:val="000000"/>
          <w:sz w:val="28"/>
        </w:rPr>
        <w:t xml:space="preserve">
15.                                  15. </w:t>
      </w:r>
      <w:r>
        <w:br/>
      </w:r>
      <w:r>
        <w:rPr>
          <w:rFonts w:ascii="Times New Roman"/>
          <w:b w:val="false"/>
          <w:i w:val="false"/>
          <w:color w:val="000000"/>
          <w:sz w:val="28"/>
        </w:rPr>
        <w:t xml:space="preserve">
16.                                  16. </w:t>
      </w:r>
      <w:r>
        <w:br/>
      </w:r>
      <w:r>
        <w:rPr>
          <w:rFonts w:ascii="Times New Roman"/>
          <w:b w:val="false"/>
          <w:i w:val="false"/>
          <w:color w:val="000000"/>
          <w:sz w:val="28"/>
        </w:rPr>
        <w:t xml:space="preserve">
17.                                  17. </w:t>
      </w:r>
      <w:r>
        <w:br/>
      </w:r>
      <w:r>
        <w:rPr>
          <w:rFonts w:ascii="Times New Roman"/>
          <w:b w:val="false"/>
          <w:i w:val="false"/>
          <w:color w:val="000000"/>
          <w:sz w:val="28"/>
        </w:rPr>
        <w:t xml:space="preserve">
18.                                  18. </w:t>
      </w:r>
      <w:r>
        <w:br/>
      </w:r>
      <w:r>
        <w:rPr>
          <w:rFonts w:ascii="Times New Roman"/>
          <w:b w:val="false"/>
          <w:i w:val="false"/>
          <w:color w:val="000000"/>
          <w:sz w:val="28"/>
        </w:rPr>
        <w:t xml:space="preserve">
19.                   24.00-ден      19. </w:t>
      </w:r>
      <w:r>
        <w:br/>
      </w:r>
      <w:r>
        <w:rPr>
          <w:rFonts w:ascii="Times New Roman"/>
          <w:b w:val="false"/>
          <w:i w:val="false"/>
          <w:color w:val="000000"/>
          <w:sz w:val="28"/>
        </w:rPr>
        <w:t xml:space="preserve">
20.                      -           20.                  18.00 дейін </w:t>
      </w:r>
      <w:r>
        <w:br/>
      </w:r>
      <w:r>
        <w:rPr>
          <w:rFonts w:ascii="Times New Roman"/>
          <w:b w:val="false"/>
          <w:i w:val="false"/>
          <w:color w:val="000000"/>
          <w:sz w:val="28"/>
        </w:rPr>
        <w:t xml:space="preserve">
21.                                  21.                  18.00 дейін </w:t>
      </w:r>
      <w:r>
        <w:br/>
      </w:r>
      <w:r>
        <w:rPr>
          <w:rFonts w:ascii="Times New Roman"/>
          <w:b w:val="false"/>
          <w:i w:val="false"/>
          <w:color w:val="000000"/>
          <w:sz w:val="28"/>
        </w:rPr>
        <w:t xml:space="preserve">
22.                                  22. </w:t>
      </w:r>
      <w:r>
        <w:br/>
      </w:r>
      <w:r>
        <w:rPr>
          <w:rFonts w:ascii="Times New Roman"/>
          <w:b w:val="false"/>
          <w:i w:val="false"/>
          <w:color w:val="000000"/>
          <w:sz w:val="28"/>
        </w:rPr>
        <w:t xml:space="preserve">
23.                                  23. </w:t>
      </w:r>
      <w:r>
        <w:br/>
      </w:r>
      <w:r>
        <w:rPr>
          <w:rFonts w:ascii="Times New Roman"/>
          <w:b w:val="false"/>
          <w:i w:val="false"/>
          <w:color w:val="000000"/>
          <w:sz w:val="28"/>
        </w:rPr>
        <w:t xml:space="preserve">
24.                                  24. </w:t>
      </w:r>
      <w:r>
        <w:br/>
      </w:r>
      <w:r>
        <w:rPr>
          <w:rFonts w:ascii="Times New Roman"/>
          <w:b w:val="false"/>
          <w:i w:val="false"/>
          <w:color w:val="000000"/>
          <w:sz w:val="28"/>
        </w:rPr>
        <w:t xml:space="preserve">
25.                                  25. </w:t>
      </w:r>
      <w:r>
        <w:br/>
      </w:r>
      <w:r>
        <w:rPr>
          <w:rFonts w:ascii="Times New Roman"/>
          <w:b w:val="false"/>
          <w:i w:val="false"/>
          <w:color w:val="000000"/>
          <w:sz w:val="28"/>
        </w:rPr>
        <w:t xml:space="preserve">
26.                                  26. </w:t>
      </w:r>
      <w:r>
        <w:br/>
      </w:r>
      <w:r>
        <w:rPr>
          <w:rFonts w:ascii="Times New Roman"/>
          <w:b w:val="false"/>
          <w:i w:val="false"/>
          <w:color w:val="000000"/>
          <w:sz w:val="28"/>
        </w:rPr>
        <w:t xml:space="preserve">
_______________________________     _______________________________ </w:t>
      </w:r>
    </w:p>
    <w:bookmarkStart w:name="z34" w:id="33"/>
    <w:p>
      <w:pPr>
        <w:spacing w:after="0"/>
        <w:ind w:left="0"/>
        <w:jc w:val="both"/>
      </w:pPr>
      <w:r>
        <w:rPr>
          <w:rFonts w:ascii="Times New Roman"/>
          <w:b w:val="false"/>
          <w:i w:val="false"/>
          <w:color w:val="000000"/>
          <w:sz w:val="28"/>
        </w:rPr>
        <w:t xml:space="preserve">
                                    ҚР ӘдМ ҚАЖ Комитеті Төрағасының  </w:t>
      </w:r>
      <w:r>
        <w:br/>
      </w:r>
      <w:r>
        <w:rPr>
          <w:rFonts w:ascii="Times New Roman"/>
          <w:b w:val="false"/>
          <w:i w:val="false"/>
          <w:color w:val="000000"/>
          <w:sz w:val="28"/>
        </w:rPr>
        <w:t xml:space="preserve">
                                        2003 жылғы 7 қаңтардағы </w:t>
      </w:r>
      <w:r>
        <w:br/>
      </w:r>
      <w:r>
        <w:rPr>
          <w:rFonts w:ascii="Times New Roman"/>
          <w:b w:val="false"/>
          <w:i w:val="false"/>
          <w:color w:val="000000"/>
          <w:sz w:val="28"/>
        </w:rPr>
        <w:t xml:space="preserve">
                                       N 6 бұйрығымен бекітілген     </w:t>
      </w:r>
      <w:r>
        <w:br/>
      </w:r>
      <w:r>
        <w:rPr>
          <w:rFonts w:ascii="Times New Roman"/>
          <w:b w:val="false"/>
          <w:i w:val="false"/>
          <w:color w:val="000000"/>
          <w:sz w:val="28"/>
        </w:rPr>
        <w:t xml:space="preserve">
                                        Арнайы рұқсат қағаздары </w:t>
      </w:r>
      <w:r>
        <w:br/>
      </w:r>
      <w:r>
        <w:rPr>
          <w:rFonts w:ascii="Times New Roman"/>
          <w:b w:val="false"/>
          <w:i w:val="false"/>
          <w:color w:val="000000"/>
          <w:sz w:val="28"/>
        </w:rPr>
        <w:t xml:space="preserve">
                                       бойынша жазаны орындайтын </w:t>
      </w:r>
      <w:r>
        <w:br/>
      </w:r>
      <w:r>
        <w:rPr>
          <w:rFonts w:ascii="Times New Roman"/>
          <w:b w:val="false"/>
          <w:i w:val="false"/>
          <w:color w:val="000000"/>
          <w:sz w:val="28"/>
        </w:rPr>
        <w:t xml:space="preserve">
                                        мекемелерге адамдардың </w:t>
      </w:r>
      <w:r>
        <w:br/>
      </w:r>
      <w:r>
        <w:rPr>
          <w:rFonts w:ascii="Times New Roman"/>
          <w:b w:val="false"/>
          <w:i w:val="false"/>
          <w:color w:val="000000"/>
          <w:sz w:val="28"/>
        </w:rPr>
        <w:t xml:space="preserve">
                                           келу ережелеріне </w:t>
      </w:r>
      <w:r>
        <w:br/>
      </w:r>
      <w:r>
        <w:rPr>
          <w:rFonts w:ascii="Times New Roman"/>
          <w:b w:val="false"/>
          <w:i w:val="false"/>
          <w:color w:val="000000"/>
          <w:sz w:val="28"/>
        </w:rPr>
        <w:t xml:space="preserve">
                                               5-қосымша </w:t>
      </w:r>
    </w:p>
    <w:bookmarkEnd w:id="33"/>
    <w:p>
      <w:pPr>
        <w:spacing w:after="0"/>
        <w:ind w:left="0"/>
        <w:jc w:val="both"/>
      </w:pPr>
      <w:r>
        <w:rPr>
          <w:rFonts w:ascii="Times New Roman"/>
          <w:b w:val="false"/>
          <w:i w:val="false"/>
          <w:color w:val="ff0000"/>
          <w:sz w:val="28"/>
        </w:rPr>
        <w:t xml:space="preserve">       Ескерту: Қосымшаға өзгерту енгізілді - ҚР Әділет министрлігі Қылмыстық-атқару жүйесі комитетінің 2005 жылғы 12 қазандағы N 135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ТМ және АИ объектілеріне шет ел адамдарының </w:t>
      </w:r>
      <w:r>
        <w:br/>
      </w:r>
      <w:r>
        <w:rPr>
          <w:rFonts w:ascii="Times New Roman"/>
          <w:b w:val="false"/>
          <w:i w:val="false"/>
          <w:color w:val="000000"/>
          <w:sz w:val="28"/>
        </w:rPr>
        <w:t>
</w:t>
      </w:r>
      <w:r>
        <w:rPr>
          <w:rFonts w:ascii="Times New Roman"/>
          <w:b/>
          <w:i w:val="false"/>
          <w:color w:val="000000"/>
          <w:sz w:val="28"/>
        </w:rPr>
        <w:t xml:space="preserve">                 келуін есепке алу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рет.|Дата.|Келу.| Жеке  |Режимдік|Келу|  Еріп   | Еріп  | Режимдік </w:t>
      </w:r>
      <w:r>
        <w:br/>
      </w:r>
      <w:r>
        <w:rPr>
          <w:rFonts w:ascii="Times New Roman"/>
          <w:b w:val="false"/>
          <w:i w:val="false"/>
          <w:color w:val="000000"/>
          <w:sz w:val="28"/>
        </w:rPr>
        <w:t xml:space="preserve">
тік | сы  |шінің|басын  |объекті.|мақ.|жүретін  |жүретін|объектінің </w:t>
      </w:r>
      <w:r>
        <w:br/>
      </w:r>
      <w:r>
        <w:rPr>
          <w:rFonts w:ascii="Times New Roman"/>
          <w:b w:val="false"/>
          <w:i w:val="false"/>
          <w:color w:val="000000"/>
          <w:sz w:val="28"/>
        </w:rPr>
        <w:t xml:space="preserve">
N  |     |тегі,|куәлан.|  нің   |саты|адамның  |адамның| аймағына </w:t>
      </w:r>
      <w:r>
        <w:br/>
      </w:r>
      <w:r>
        <w:rPr>
          <w:rFonts w:ascii="Times New Roman"/>
          <w:b w:val="false"/>
          <w:i w:val="false"/>
          <w:color w:val="000000"/>
          <w:sz w:val="28"/>
        </w:rPr>
        <w:t xml:space="preserve">
    |     |аты- |дыратын| аймағы.|    |  тегі,  | қолы  |   шығу </w:t>
      </w:r>
      <w:r>
        <w:br/>
      </w:r>
      <w:r>
        <w:rPr>
          <w:rFonts w:ascii="Times New Roman"/>
          <w:b w:val="false"/>
          <w:i w:val="false"/>
          <w:color w:val="000000"/>
          <w:sz w:val="28"/>
        </w:rPr>
        <w:t xml:space="preserve">
    |     |жөні | құжат | на кіру|    |аты-жөні,|       |  уақыты </w:t>
      </w:r>
      <w:r>
        <w:br/>
      </w:r>
      <w:r>
        <w:rPr>
          <w:rFonts w:ascii="Times New Roman"/>
          <w:b w:val="false"/>
          <w:i w:val="false"/>
          <w:color w:val="000000"/>
          <w:sz w:val="28"/>
        </w:rPr>
        <w:t xml:space="preserve">
    |     |     |       | уақыты |    | атағы,  |       | </w:t>
      </w:r>
      <w:r>
        <w:br/>
      </w:r>
      <w:r>
        <w:rPr>
          <w:rFonts w:ascii="Times New Roman"/>
          <w:b w:val="false"/>
          <w:i w:val="false"/>
          <w:color w:val="000000"/>
          <w:sz w:val="28"/>
        </w:rPr>
        <w:t xml:space="preserve">
    |     |     |       |        |    |лауазымы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35" w:id="34"/>
    <w:p>
      <w:pPr>
        <w:spacing w:after="0"/>
        <w:ind w:left="0"/>
        <w:jc w:val="both"/>
      </w:pPr>
      <w:r>
        <w:rPr>
          <w:rFonts w:ascii="Times New Roman"/>
          <w:b w:val="false"/>
          <w:i w:val="false"/>
          <w:color w:val="000000"/>
          <w:sz w:val="28"/>
        </w:rPr>
        <w:t xml:space="preserve">
                                   ҚР ӘдМ ҚАЖ Комитеті Төрағасының   </w:t>
      </w:r>
      <w:r>
        <w:br/>
      </w:r>
      <w:r>
        <w:rPr>
          <w:rFonts w:ascii="Times New Roman"/>
          <w:b w:val="false"/>
          <w:i w:val="false"/>
          <w:color w:val="000000"/>
          <w:sz w:val="28"/>
        </w:rPr>
        <w:t xml:space="preserve">
                                       2003 жылғы 7 қаңтардағы </w:t>
      </w:r>
      <w:r>
        <w:br/>
      </w:r>
      <w:r>
        <w:rPr>
          <w:rFonts w:ascii="Times New Roman"/>
          <w:b w:val="false"/>
          <w:i w:val="false"/>
          <w:color w:val="000000"/>
          <w:sz w:val="28"/>
        </w:rPr>
        <w:t xml:space="preserve">
                                      N 6 бұйрығымен бекітілген </w:t>
      </w:r>
      <w:r>
        <w:br/>
      </w:r>
      <w:r>
        <w:rPr>
          <w:rFonts w:ascii="Times New Roman"/>
          <w:b w:val="false"/>
          <w:i w:val="false"/>
          <w:color w:val="000000"/>
          <w:sz w:val="28"/>
        </w:rPr>
        <w:t xml:space="preserve">
                                       Арнайы рұқсат қағаздары </w:t>
      </w:r>
      <w:r>
        <w:br/>
      </w:r>
      <w:r>
        <w:rPr>
          <w:rFonts w:ascii="Times New Roman"/>
          <w:b w:val="false"/>
          <w:i w:val="false"/>
          <w:color w:val="000000"/>
          <w:sz w:val="28"/>
        </w:rPr>
        <w:t xml:space="preserve">
                                      бойынша жазаны орындайтын </w:t>
      </w:r>
      <w:r>
        <w:br/>
      </w:r>
      <w:r>
        <w:rPr>
          <w:rFonts w:ascii="Times New Roman"/>
          <w:b w:val="false"/>
          <w:i w:val="false"/>
          <w:color w:val="000000"/>
          <w:sz w:val="28"/>
        </w:rPr>
        <w:t xml:space="preserve">
                                       мекемелерге адамдардың </w:t>
      </w:r>
      <w:r>
        <w:br/>
      </w:r>
      <w:r>
        <w:rPr>
          <w:rFonts w:ascii="Times New Roman"/>
          <w:b w:val="false"/>
          <w:i w:val="false"/>
          <w:color w:val="000000"/>
          <w:sz w:val="28"/>
        </w:rPr>
        <w:t xml:space="preserve">
                                           келу ережелеріне </w:t>
      </w:r>
      <w:r>
        <w:br/>
      </w:r>
      <w:r>
        <w:rPr>
          <w:rFonts w:ascii="Times New Roman"/>
          <w:b w:val="false"/>
          <w:i w:val="false"/>
          <w:color w:val="000000"/>
          <w:sz w:val="28"/>
        </w:rPr>
        <w:t xml:space="preserve">
                                              6-қосымша            </w:t>
      </w:r>
    </w:p>
    <w:bookmarkEnd w:id="34"/>
    <w:p>
      <w:pPr>
        <w:spacing w:after="0"/>
        <w:ind w:left="0"/>
        <w:jc w:val="both"/>
      </w:pPr>
      <w:r>
        <w:rPr>
          <w:rFonts w:ascii="Times New Roman"/>
          <w:b/>
          <w:i w:val="false"/>
          <w:color w:val="000000"/>
          <w:sz w:val="28"/>
        </w:rPr>
        <w:t xml:space="preserve">     Сақтауға тапсырылған қаруды </w:t>
      </w:r>
      <w:r>
        <w:br/>
      </w:r>
      <w:r>
        <w:rPr>
          <w:rFonts w:ascii="Times New Roman"/>
          <w:b w:val="false"/>
          <w:i w:val="false"/>
          <w:color w:val="000000"/>
          <w:sz w:val="28"/>
        </w:rPr>
        <w:t>
</w:t>
      </w:r>
      <w:r>
        <w:rPr>
          <w:rFonts w:ascii="Times New Roman"/>
          <w:b/>
          <w:i w:val="false"/>
          <w:color w:val="000000"/>
          <w:sz w:val="28"/>
        </w:rPr>
        <w:t xml:space="preserve">         есепке алу журналы </w:t>
      </w:r>
    </w:p>
    <w:p>
      <w:pPr>
        <w:spacing w:after="0"/>
        <w:ind w:left="0"/>
        <w:jc w:val="both"/>
      </w:pPr>
      <w:r>
        <w:rPr>
          <w:rFonts w:ascii="Times New Roman"/>
          <w:b w:val="false"/>
          <w:i w:val="false"/>
          <w:color w:val="000000"/>
          <w:sz w:val="28"/>
        </w:rPr>
        <w:t xml:space="preserve">___________________________________________ </w:t>
      </w:r>
      <w:r>
        <w:br/>
      </w:r>
      <w:r>
        <w:rPr>
          <w:rFonts w:ascii="Times New Roman"/>
          <w:b w:val="false"/>
          <w:i w:val="false"/>
          <w:color w:val="000000"/>
          <w:sz w:val="28"/>
        </w:rPr>
        <w:t xml:space="preserve">
Рет.|      |Келушінің |Қызметтік  |Қарудың | </w:t>
      </w:r>
      <w:r>
        <w:br/>
      </w:r>
      <w:r>
        <w:rPr>
          <w:rFonts w:ascii="Times New Roman"/>
          <w:b w:val="false"/>
          <w:i w:val="false"/>
          <w:color w:val="000000"/>
          <w:sz w:val="28"/>
        </w:rPr>
        <w:t xml:space="preserve">
тік |Датасы|аты-жөні  |куәлігінің |маркасы | </w:t>
      </w:r>
      <w:r>
        <w:br/>
      </w:r>
      <w:r>
        <w:rPr>
          <w:rFonts w:ascii="Times New Roman"/>
          <w:b w:val="false"/>
          <w:i w:val="false"/>
          <w:color w:val="000000"/>
          <w:sz w:val="28"/>
        </w:rPr>
        <w:t xml:space="preserve">
N  |      |          |    N      |   мен  | </w:t>
      </w:r>
      <w:r>
        <w:br/>
      </w:r>
      <w:r>
        <w:rPr>
          <w:rFonts w:ascii="Times New Roman"/>
          <w:b w:val="false"/>
          <w:i w:val="false"/>
          <w:color w:val="000000"/>
          <w:sz w:val="28"/>
        </w:rPr>
        <w:t xml:space="preserve">
    |      |          |           |зауыттық| </w:t>
      </w:r>
      <w:r>
        <w:br/>
      </w:r>
      <w:r>
        <w:rPr>
          <w:rFonts w:ascii="Times New Roman"/>
          <w:b w:val="false"/>
          <w:i w:val="false"/>
          <w:color w:val="000000"/>
          <w:sz w:val="28"/>
        </w:rPr>
        <w:t xml:space="preserve">
    |      |          |           | нөмірі |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1    2        3           4         5    | </w:t>
      </w:r>
      <w:r>
        <w:br/>
      </w: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xml:space="preserve">
  Қаруын | Қаруды қабылдаған |   Сақтау    |Қаруын алғаны| </w:t>
      </w:r>
      <w:r>
        <w:br/>
      </w:r>
      <w:r>
        <w:rPr>
          <w:rFonts w:ascii="Times New Roman"/>
          <w:b w:val="false"/>
          <w:i w:val="false"/>
          <w:color w:val="000000"/>
          <w:sz w:val="28"/>
        </w:rPr>
        <w:t xml:space="preserve">
тапсырған|кезекшінің аты-жөні|камерасындағы|    туралы   | </w:t>
      </w:r>
      <w:r>
        <w:br/>
      </w:r>
      <w:r>
        <w:rPr>
          <w:rFonts w:ascii="Times New Roman"/>
          <w:b w:val="false"/>
          <w:i w:val="false"/>
          <w:color w:val="000000"/>
          <w:sz w:val="28"/>
        </w:rPr>
        <w:t xml:space="preserve">
келушінің|   және қолы       |  ұяшық N    |   келушінің | </w:t>
      </w:r>
      <w:r>
        <w:br/>
      </w:r>
      <w:r>
        <w:rPr>
          <w:rFonts w:ascii="Times New Roman"/>
          <w:b w:val="false"/>
          <w:i w:val="false"/>
          <w:color w:val="000000"/>
          <w:sz w:val="28"/>
        </w:rPr>
        <w:t xml:space="preserve">
  қолы   |                   |             |     қолы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6              7                8             9      | </w:t>
      </w:r>
      <w:r>
        <w:br/>
      </w:r>
      <w:r>
        <w:rPr>
          <w:rFonts w:ascii="Times New Roman"/>
          <w:b w:val="false"/>
          <w:i w:val="false"/>
          <w:color w:val="000000"/>
          <w:sz w:val="28"/>
        </w:rPr>
        <w:t xml:space="preserve">
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