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71ae" w14:textId="ce77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азаматтарының бұрынғы КСРО Қазақ республикалық жинақ банкіндегі 1992 жылғы 1 қаңтардағы жағдай бойынша салым қалдығын қайта ресімдеу кезіндегі Өтінім нысаны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министрлігінің 2003 жылғы 1 ақпандағы N 40 бұйрығы. Қазақстан Республикасы Әділет министрлігінде 2003 жылғы 3 ақпанда тіркелді. Тіркеу N 2149.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2002 жылғы 28 желтоқсандағы N№1406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Мемлекеттік арнаулы өтем қазынашылық облигацияларын шығару, орналастыру, айналысқа қосу, қызмет көрсету және оларды өтеу ережесіне сәйкес,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азаматтарының бұрынғы КСРО Қазақ республикалық жинақ банкіндегі 1992 жылғы 1 қаңтардағы жағдай бойынша "Қазақстан Халық Банкі" ААҚ-тың қолданыстағы шоттарында сақталған салым қалдығын мемлекеттік арнаулы өтем қазынашылық облигацияларына қайта ресімдеу кезінде толтырылатын Өтінім нысаны (Бұйрыққа Қосымша)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бақылау Қаржы вице-министрі Л.А.Ивановқа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Қазақстан Республикасының Әділет министрлігінде мемлекеттік тіркелген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Министрдің міндетін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атқарушы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"Қазақстан Республикасы азаматтарының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бұрынғы КСРО Қазақ республикалық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жинақ банкіндегі 1992 жылғы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қаңтардағы жағдай бойынша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салым қалдығын қайта ресімдеу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кезіндегі Өтінім нысаны туралы"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 қаңтардағы N 40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1992 жылғы 1 қаңтардағы жағдай бойынша бұрынғы КСРО Қазақ республикалық жинақ банкіндегі салым қалдығын айналыс мерзімі ______________________ жыл мемлекеттік арнаулы өтем қазынашылық облигацияларына (МАӨҚО) қайта ресімдеуге </w:t>
      </w:r>
      <w:r>
        <w:br/>
      </w:r>
      <w:r>
        <w:rPr>
          <w:rFonts w:ascii="Times New Roman"/>
          <w:b/>
          <w:i w:val="false"/>
          <w:color w:val="000000"/>
        </w:rPr>
        <w:t xml:space="preserve">
ӨТІНІМ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(тегі, аты-жөні және туған жылы)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 теңге сомасына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("Қазақстан Халық Банкі" ААҚ-тың анықтамасы негізінде жазбаша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толтырылады)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 дана.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 куәлік N 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ҚР ІІМ  _____________________ берген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СТН 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Мекен-жайы 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Тел. __________________________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200__ ж. "____"____________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Қолы:_______________________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Өтінімді қабылдаған Бақылаушы: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(Тегі, аты, әкесінің аты және қызметі)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____________________________                мөрдің 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(қолы)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