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80b9" w14:textId="6aa8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"Медицинада қолданатын бұйымдарды стерилизациядан және зарарсыздандырудан өткізгенде, оның сапасына қойылатын санитарлық-эпидемиологиялық талаптар" санитарлық ережелері және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31 қаңтардағы N 96 бұйрығы. Қазақстан Республикасы Әділет министрлігінде 2003 жылғы 24 ақпанда тіркелді. Тіркеу N 2185.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 бабына сүйене отырып, төмендегі көрсетілген тармақтарды орындауды,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Қосымша берілген 2003 жылғы 31 қаңтардағы N 8.01.013.03 "Медицинада қолданатын бұйымдарды стерилизациядан және зарарсыздандырудан өткізгенде, оның сапасына қойылатын санитарлық-эпидемиологиялық талаптар" санитарлық ережелері және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Әділет министрлігінде мемлекеттік тіркеуге қойылып, алғашқы ресми түрде баспадан шыққан күннен он күн өткеннен кейін қолданысқа енгізіледі. </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жылы 31 қаңтардағы       </w:t>
      </w:r>
      <w:r>
        <w:br/>
      </w:r>
      <w:r>
        <w:rPr>
          <w:rFonts w:ascii="Times New Roman"/>
          <w:b w:val="false"/>
          <w:i w:val="false"/>
          <w:color w:val="000000"/>
          <w:sz w:val="28"/>
        </w:rPr>
        <w:t xml:space="preserve">
N 96 бұйрығымен         </w:t>
      </w:r>
    </w:p>
    <w:bookmarkStart w:name="z2" w:id="1"/>
    <w:p>
      <w:pPr>
        <w:spacing w:after="0"/>
        <w:ind w:left="0"/>
        <w:jc w:val="left"/>
      </w:pPr>
      <w:r>
        <w:rPr>
          <w:rFonts w:ascii="Times New Roman"/>
          <w:b/>
          <w:i w:val="false"/>
          <w:color w:val="000000"/>
        </w:rPr>
        <w:t xml:space="preserve"> 
"Медицинада қолданатын бұйымдарды стерилизациядан және зарарсыздандырудан өткізгенде оның сапасына қойылатын санитарлық-эпидемиологиялық талаптар" Санитарлық ережелері және нормалары</w:t>
      </w:r>
    </w:p>
    <w:bookmarkEnd w:id="1"/>
    <w:bookmarkStart w:name="z3" w:id="2"/>
    <w:p>
      <w:pPr>
        <w:spacing w:after="0"/>
        <w:ind w:left="0"/>
        <w:jc w:val="left"/>
      </w:pPr>
      <w:r>
        <w:rPr>
          <w:rFonts w:ascii="Times New Roman"/>
          <w:b/>
          <w:i w:val="false"/>
          <w:color w:val="000000"/>
        </w:rPr>
        <w:t xml:space="preserve"> 
1. Жалпы ережелер</w:t>
      </w:r>
    </w:p>
    <w:bookmarkEnd w:id="2"/>
    <w:bookmarkStart w:name="z4" w:id="3"/>
    <w:p>
      <w:pPr>
        <w:spacing w:after="0"/>
        <w:ind w:left="0"/>
        <w:jc w:val="both"/>
      </w:pPr>
      <w:r>
        <w:rPr>
          <w:rFonts w:ascii="Times New Roman"/>
          <w:b w:val="false"/>
          <w:i w:val="false"/>
          <w:color w:val="000000"/>
          <w:sz w:val="28"/>
        </w:rPr>
        <w:t xml:space="preserve">
      1. "Медицинада қолданатын бұйымдарды стерилизациядан және зарарсыздандырудан өткізгенде, оның сапасына қойылатын санитарлық-эпидемиологиялық талаптар" туралы санитарлық ережелер және нормалар (бұдан әрі - санитарлық ережелер) жұмыс барысында стерилизация және (немесе) зарарсыздандыруға тиісті медицинада қолданатын бұйымдарға қойылатын талаптардан тұрады. </w:t>
      </w:r>
      <w:r>
        <w:br/>
      </w:r>
      <w:r>
        <w:rPr>
          <w:rFonts w:ascii="Times New Roman"/>
          <w:b w:val="false"/>
          <w:i w:val="false"/>
          <w:color w:val="000000"/>
          <w:sz w:val="28"/>
        </w:rPr>
        <w:t>
</w:t>
      </w:r>
      <w:r>
        <w:rPr>
          <w:rFonts w:ascii="Times New Roman"/>
          <w:b w:val="false"/>
          <w:i w:val="false"/>
          <w:color w:val="000000"/>
          <w:sz w:val="28"/>
        </w:rPr>
        <w:t xml:space="preserve">
      2. Осы санитарлық ережелер медициналық бұйымдарды дайындайтын, өңдейтін және қолданатын жеке және меншік нысанынан тәуелсіз заңды тұлғаларға арналған. </w:t>
      </w:r>
      <w:r>
        <w:br/>
      </w:r>
      <w:r>
        <w:rPr>
          <w:rFonts w:ascii="Times New Roman"/>
          <w:b w:val="false"/>
          <w:i w:val="false"/>
          <w:color w:val="000000"/>
          <w:sz w:val="28"/>
        </w:rPr>
        <w:t xml:space="preserve">
      3. Осы санитарлық ережелер талаптары: </w:t>
      </w:r>
      <w:r>
        <w:br/>
      </w:r>
      <w:r>
        <w:rPr>
          <w:rFonts w:ascii="Times New Roman"/>
          <w:b w:val="false"/>
          <w:i w:val="false"/>
          <w:color w:val="000000"/>
          <w:sz w:val="28"/>
        </w:rPr>
        <w:t xml:space="preserve">
      1) дәрі-дәрмектерге және оларды орау үшін арналған заттарға; </w:t>
      </w:r>
      <w:r>
        <w:br/>
      </w:r>
      <w:r>
        <w:rPr>
          <w:rFonts w:ascii="Times New Roman"/>
          <w:b w:val="false"/>
          <w:i w:val="false"/>
          <w:color w:val="000000"/>
          <w:sz w:val="28"/>
        </w:rPr>
        <w:t xml:space="preserve">
      2) өнеркәсіпте шығарылатын стерильді медициналық бұйымдарға; </w:t>
      </w:r>
      <w:r>
        <w:br/>
      </w:r>
      <w:r>
        <w:rPr>
          <w:rFonts w:ascii="Times New Roman"/>
          <w:b w:val="false"/>
          <w:i w:val="false"/>
          <w:color w:val="000000"/>
          <w:sz w:val="28"/>
        </w:rPr>
        <w:t xml:space="preserve">
      3) тоқыма материалдардан жасалған бұйымдарға; </w:t>
      </w:r>
      <w:r>
        <w:br/>
      </w:r>
      <w:r>
        <w:rPr>
          <w:rFonts w:ascii="Times New Roman"/>
          <w:b w:val="false"/>
          <w:i w:val="false"/>
          <w:color w:val="000000"/>
          <w:sz w:val="28"/>
        </w:rPr>
        <w:t xml:space="preserve">
      4) ауруларды күтуге арналған заттарға, медициналық жиҺаздарға таралмайды. </w:t>
      </w:r>
      <w:r>
        <w:br/>
      </w:r>
      <w:r>
        <w:rPr>
          <w:rFonts w:ascii="Times New Roman"/>
          <w:b w:val="false"/>
          <w:i w:val="false"/>
          <w:color w:val="000000"/>
          <w:sz w:val="28"/>
        </w:rPr>
        <w:t>
</w:t>
      </w:r>
      <w:r>
        <w:rPr>
          <w:rFonts w:ascii="Times New Roman"/>
          <w:b w:val="false"/>
          <w:i w:val="false"/>
          <w:color w:val="000000"/>
          <w:sz w:val="28"/>
        </w:rPr>
        <w:t xml:space="preserve">
      4. Осы санитарлық ережелердің талаптары жаңадан шыққан медициналық бұйымдарға, жаңа техникалық тапсырыстарды, жаңа бұйымдарды, мемлекеттік жаңа стандарттарды әзірлегенде қолданылады. </w:t>
      </w:r>
      <w:r>
        <w:br/>
      </w:r>
      <w:r>
        <w:rPr>
          <w:rFonts w:ascii="Times New Roman"/>
          <w:b w:val="false"/>
          <w:i w:val="false"/>
          <w:color w:val="000000"/>
          <w:sz w:val="28"/>
        </w:rPr>
        <w:t>
</w:t>
      </w:r>
      <w:r>
        <w:rPr>
          <w:rFonts w:ascii="Times New Roman"/>
          <w:b w:val="false"/>
          <w:i w:val="false"/>
          <w:color w:val="000000"/>
          <w:sz w:val="28"/>
        </w:rPr>
        <w:t xml:space="preserve">
      5. Жалпылай шығарылып отырған өнімдердің нормативтік құжатында, стерилизация жасаудың алдындағы тазалауды, стерилизациядан немесе зарарсыздандырудан өткізерде осы санитарлық ереженің талаптары мен тәртібі көрсетілуі тиіс. </w:t>
      </w:r>
      <w:r>
        <w:br/>
      </w:r>
      <w:r>
        <w:rPr>
          <w:rFonts w:ascii="Times New Roman"/>
          <w:b w:val="false"/>
          <w:i w:val="false"/>
          <w:color w:val="000000"/>
          <w:sz w:val="28"/>
        </w:rPr>
        <w:t>
</w:t>
      </w:r>
      <w:r>
        <w:rPr>
          <w:rFonts w:ascii="Times New Roman"/>
          <w:b w:val="false"/>
          <w:i w:val="false"/>
          <w:color w:val="000000"/>
          <w:sz w:val="28"/>
        </w:rPr>
        <w:t xml:space="preserve">
      6. Осы санитарлық ережелерді дайындағанда, мынандай терминдер мен анықтамалар қолданылады: </w:t>
      </w:r>
      <w:r>
        <w:br/>
      </w:r>
      <w:r>
        <w:rPr>
          <w:rFonts w:ascii="Times New Roman"/>
          <w:b w:val="false"/>
          <w:i w:val="false"/>
          <w:color w:val="000000"/>
          <w:sz w:val="28"/>
        </w:rPr>
        <w:t>
</w:t>
      </w:r>
      <w:r>
        <w:rPr>
          <w:rFonts w:ascii="Times New Roman"/>
          <w:b w:val="false"/>
          <w:i w:val="false"/>
          <w:color w:val="000000"/>
          <w:sz w:val="28"/>
        </w:rPr>
        <w:t xml:space="preserve">
      1) ауа арқылы стерилизациядан өткізу - медициналық бұйымдарды стерилизациядан өткізу үшін пайдаланылатын арнайы құрал, мұндағы стерилизациялайтын агент - ыстық ауа; </w:t>
      </w:r>
      <w:r>
        <w:br/>
      </w:r>
      <w:r>
        <w:rPr>
          <w:rFonts w:ascii="Times New Roman"/>
          <w:b w:val="false"/>
          <w:i w:val="false"/>
          <w:color w:val="000000"/>
          <w:sz w:val="28"/>
        </w:rPr>
        <w:t>
</w:t>
      </w:r>
      <w:r>
        <w:rPr>
          <w:rFonts w:ascii="Times New Roman"/>
          <w:b w:val="false"/>
          <w:i w:val="false"/>
          <w:color w:val="000000"/>
          <w:sz w:val="28"/>
        </w:rPr>
        <w:t xml:space="preserve">
      2) ингибитор - химиялық реакциялардың өтуін тежейтін химиялық зат; олар металдардың тотығуын баяулатып немесе оны болдырмайды; </w:t>
      </w:r>
      <w:r>
        <w:br/>
      </w:r>
      <w:r>
        <w:rPr>
          <w:rFonts w:ascii="Times New Roman"/>
          <w:b w:val="false"/>
          <w:i w:val="false"/>
          <w:color w:val="000000"/>
          <w:sz w:val="28"/>
        </w:rPr>
        <w:t>
</w:t>
      </w:r>
      <w:r>
        <w:rPr>
          <w:rFonts w:ascii="Times New Roman"/>
          <w:b w:val="false"/>
          <w:i w:val="false"/>
          <w:color w:val="000000"/>
          <w:sz w:val="28"/>
        </w:rPr>
        <w:t xml:space="preserve">
      3) медициналық бұйымдар - ауруханалық ұйымдарда аурулардың диагнозын анықтау үшін, емшаралар жүргізу үшін қолданылатын металдан, шыныдан, резеңкеден, латекстен, полимерден және басқа да материалдардан жасалынған бұйымдар; </w:t>
      </w:r>
      <w:r>
        <w:br/>
      </w:r>
      <w:r>
        <w:rPr>
          <w:rFonts w:ascii="Times New Roman"/>
          <w:b w:val="false"/>
          <w:i w:val="false"/>
          <w:color w:val="000000"/>
          <w:sz w:val="28"/>
        </w:rPr>
        <w:t>
</w:t>
      </w:r>
      <w:r>
        <w:rPr>
          <w:rFonts w:ascii="Times New Roman"/>
          <w:b w:val="false"/>
          <w:i w:val="false"/>
          <w:color w:val="000000"/>
          <w:sz w:val="28"/>
        </w:rPr>
        <w:t xml:space="preserve">
      4) манометр - сұйықтың, газдың қысымын өлшеуге арналған аспап; </w:t>
      </w:r>
      <w:r>
        <w:br/>
      </w:r>
      <w:r>
        <w:rPr>
          <w:rFonts w:ascii="Times New Roman"/>
          <w:b w:val="false"/>
          <w:i w:val="false"/>
          <w:color w:val="000000"/>
          <w:sz w:val="28"/>
        </w:rPr>
        <w:t>
</w:t>
      </w:r>
      <w:r>
        <w:rPr>
          <w:rFonts w:ascii="Times New Roman"/>
          <w:b w:val="false"/>
          <w:i w:val="false"/>
          <w:color w:val="000000"/>
          <w:sz w:val="28"/>
        </w:rPr>
        <w:t xml:space="preserve">
      5) стерилизация жасау алдындағы өңдеу - медициналық бұйымдарды стерилизация жасаудың алдында, оларды нәруыздан, майдан, механикалық кірленуден тазалау үшін жүргізілетін шара; </w:t>
      </w:r>
      <w:r>
        <w:br/>
      </w:r>
      <w:r>
        <w:rPr>
          <w:rFonts w:ascii="Times New Roman"/>
          <w:b w:val="false"/>
          <w:i w:val="false"/>
          <w:color w:val="000000"/>
          <w:sz w:val="28"/>
        </w:rPr>
        <w:t>
</w:t>
      </w:r>
      <w:r>
        <w:rPr>
          <w:rFonts w:ascii="Times New Roman"/>
          <w:b w:val="false"/>
          <w:i w:val="false"/>
          <w:color w:val="000000"/>
          <w:sz w:val="28"/>
        </w:rPr>
        <w:t xml:space="preserve">
      6) бу арқылы стерилизациядан өткізу - медициналық бұйымдарды стерилизациядан өткізу үшін пайдаланылатын арнайы құрал, мұндағы стерилизациялайтын агент - жоғары қысымдағы су буы; </w:t>
      </w:r>
      <w:r>
        <w:br/>
      </w:r>
      <w:r>
        <w:rPr>
          <w:rFonts w:ascii="Times New Roman"/>
          <w:b w:val="false"/>
          <w:i w:val="false"/>
          <w:color w:val="000000"/>
          <w:sz w:val="28"/>
        </w:rPr>
        <w:t>
</w:t>
      </w:r>
      <w:r>
        <w:rPr>
          <w:rFonts w:ascii="Times New Roman"/>
          <w:b w:val="false"/>
          <w:i w:val="false"/>
          <w:color w:val="000000"/>
          <w:sz w:val="28"/>
        </w:rPr>
        <w:t xml:space="preserve">
      7) стерилизация - микробтардың барлық түрін, олардың спораларын жоғарғы температура арқылы немесе басқа да физикалық факторлардың, химиялық заттардың, иондағыш сәуле көздерінің әсерімен толық жою. </w:t>
      </w:r>
    </w:p>
    <w:bookmarkEnd w:id="3"/>
    <w:bookmarkStart w:name="z9" w:id="4"/>
    <w:p>
      <w:pPr>
        <w:spacing w:after="0"/>
        <w:ind w:left="0"/>
        <w:jc w:val="left"/>
      </w:pPr>
      <w:r>
        <w:rPr>
          <w:rFonts w:ascii="Times New Roman"/>
          <w:b/>
          <w:i w:val="false"/>
          <w:color w:val="000000"/>
        </w:rPr>
        <w:t xml:space="preserve"> 
2. Медицинада қолданатын бұйымдарды зарарсыздандыруға </w:t>
      </w:r>
      <w:r>
        <w:br/>
      </w:r>
      <w:r>
        <w:rPr>
          <w:rFonts w:ascii="Times New Roman"/>
          <w:b/>
          <w:i w:val="false"/>
          <w:color w:val="000000"/>
        </w:rPr>
        <w:t xml:space="preserve">
қойылатын талаптар </w:t>
      </w:r>
    </w:p>
    <w:bookmarkEnd w:id="4"/>
    <w:bookmarkStart w:name="z10" w:id="5"/>
    <w:p>
      <w:pPr>
        <w:spacing w:after="0"/>
        <w:ind w:left="0"/>
        <w:jc w:val="both"/>
      </w:pPr>
      <w:r>
        <w:rPr>
          <w:rFonts w:ascii="Times New Roman"/>
          <w:b w:val="false"/>
          <w:i w:val="false"/>
          <w:color w:val="000000"/>
          <w:sz w:val="28"/>
        </w:rPr>
        <w:t>
      7. Осы санитарлық ережелерге </w:t>
      </w:r>
      <w:r>
        <w:rPr>
          <w:rFonts w:ascii="Times New Roman"/>
          <w:b w:val="false"/>
          <w:i w:val="false"/>
          <w:color w:val="000000"/>
          <w:sz w:val="28"/>
        </w:rPr>
        <w:t>1</w:t>
      </w:r>
      <w:r>
        <w:rPr>
          <w:rFonts w:ascii="Times New Roman"/>
          <w:b w:val="false"/>
          <w:i w:val="false"/>
          <w:color w:val="000000"/>
          <w:sz w:val="28"/>
        </w:rPr>
        <w:t xml:space="preserve">-қосымшада көрсетілгендей, медицинада, зертханада қолданылатын құрал-саймандардың барлық түрі әрбір қолданыстан кейін зарарсыздандырылуы тиіс. </w:t>
      </w:r>
      <w:r>
        <w:br/>
      </w:r>
      <w:r>
        <w:rPr>
          <w:rFonts w:ascii="Times New Roman"/>
          <w:b w:val="false"/>
          <w:i w:val="false"/>
          <w:color w:val="000000"/>
          <w:sz w:val="28"/>
        </w:rPr>
        <w:t>
</w:t>
      </w:r>
      <w:r>
        <w:rPr>
          <w:rFonts w:ascii="Times New Roman"/>
          <w:b w:val="false"/>
          <w:i w:val="false"/>
          <w:color w:val="000000"/>
          <w:sz w:val="28"/>
        </w:rPr>
        <w:t xml:space="preserve">
      8. Зарарсыздандыру дәрмектерімен жұмыс істегенде: құрғақ дәрмектерді бөлгенде, олардан жұмысшы ерітіндісін дайындағанда мынандай сақтану шаралары орындалуы тиіс: </w:t>
      </w:r>
      <w:r>
        <w:br/>
      </w:r>
      <w:r>
        <w:rPr>
          <w:rFonts w:ascii="Times New Roman"/>
          <w:b w:val="false"/>
          <w:i w:val="false"/>
          <w:color w:val="000000"/>
          <w:sz w:val="28"/>
        </w:rPr>
        <w:t xml:space="preserve">
      1) зарарсыздандыру жұмыстарының барлық түрін халат немесе комбинезон, резеңке қолғап, көзге көзілдірік киіп, алжапқыш байлап, дем алу ағзаларын респиратормен қорғау; </w:t>
      </w:r>
      <w:r>
        <w:br/>
      </w:r>
      <w:r>
        <w:rPr>
          <w:rFonts w:ascii="Times New Roman"/>
          <w:b w:val="false"/>
          <w:i w:val="false"/>
          <w:color w:val="000000"/>
          <w:sz w:val="28"/>
        </w:rPr>
        <w:t xml:space="preserve">
      2) жұмыстан соң беті мен қолын сабынды сумен мұқият жуып, зарарсыздандырғыш дәрмекке берілген әдістемелік нұсқауға сай, көздің шырышты қабатына, ауыздың шырынды қабатына дәрмек тиген жағдайда ол жерлерді таза судың немесе арнайы ерітінділердің мол мөлшерімен шаю. </w:t>
      </w:r>
      <w:r>
        <w:br/>
      </w:r>
      <w:r>
        <w:rPr>
          <w:rFonts w:ascii="Times New Roman"/>
          <w:b w:val="false"/>
          <w:i w:val="false"/>
          <w:color w:val="000000"/>
          <w:sz w:val="28"/>
        </w:rPr>
        <w:t>
</w:t>
      </w:r>
      <w:r>
        <w:rPr>
          <w:rFonts w:ascii="Times New Roman"/>
          <w:b w:val="false"/>
          <w:i w:val="false"/>
          <w:color w:val="000000"/>
          <w:sz w:val="28"/>
        </w:rPr>
        <w:t>
      9. Бір рет қолдануға арналған медициналық аспаптарды (шприц, адамның қан тамырына дәрі құятын аспаптар, скарификаторлар, қалақшалар, гинекологиялық айналар және басқа да аспаптар) кем дегенде 600</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арнайы немесе муфелді пештерде өртеу арқылы жойылып жіберіледі. </w:t>
      </w:r>
    </w:p>
    <w:bookmarkEnd w:id="5"/>
    <w:bookmarkStart w:name="z13" w:id="6"/>
    <w:p>
      <w:pPr>
        <w:spacing w:after="0"/>
        <w:ind w:left="0"/>
        <w:jc w:val="left"/>
      </w:pPr>
      <w:r>
        <w:rPr>
          <w:rFonts w:ascii="Times New Roman"/>
          <w:b/>
          <w:i w:val="false"/>
          <w:color w:val="000000"/>
        </w:rPr>
        <w:t xml:space="preserve"> 
3. Медицинада қолданатын бұйымдарға стерилизациялауға және стерилизация жасаудың алдында жүргізілетін тазалау жұмыстарына қойылатын талаптар </w:t>
      </w:r>
    </w:p>
    <w:bookmarkEnd w:id="6"/>
    <w:bookmarkStart w:name="z14" w:id="7"/>
    <w:p>
      <w:pPr>
        <w:spacing w:after="0"/>
        <w:ind w:left="0"/>
        <w:jc w:val="both"/>
      </w:pPr>
      <w:r>
        <w:rPr>
          <w:rFonts w:ascii="Times New Roman"/>
          <w:b w:val="false"/>
          <w:i w:val="false"/>
          <w:color w:val="000000"/>
          <w:sz w:val="28"/>
        </w:rPr>
        <w:t xml:space="preserve">
      10. Медициналық бұйымдарды стерилизациялау алдында, олардан нәруыз, май, механикалық кірлер, сол сияқты дәрі-дәрмектердің қалдықтарынан алынып, стерилизация жасау алдындағы тазалау жұмысы атқарылуы тиіс. </w:t>
      </w:r>
      <w:r>
        <w:br/>
      </w:r>
      <w:r>
        <w:rPr>
          <w:rFonts w:ascii="Times New Roman"/>
          <w:b w:val="false"/>
          <w:i w:val="false"/>
          <w:color w:val="000000"/>
          <w:sz w:val="28"/>
        </w:rPr>
        <w:t>
</w:t>
      </w:r>
      <w:r>
        <w:rPr>
          <w:rFonts w:ascii="Times New Roman"/>
          <w:b w:val="false"/>
          <w:i w:val="false"/>
          <w:color w:val="000000"/>
          <w:sz w:val="28"/>
        </w:rPr>
        <w:t xml:space="preserve">
      11. Стерилизация жасау алдындағы тазалау жұмысы атқарылған кезде жуғыш заттар, ингибиторлар және басқа да қоспалар қолданылуына жол беріледі. </w:t>
      </w:r>
      <w:r>
        <w:br/>
      </w:r>
      <w:r>
        <w:rPr>
          <w:rFonts w:ascii="Times New Roman"/>
          <w:b w:val="false"/>
          <w:i w:val="false"/>
          <w:color w:val="000000"/>
          <w:sz w:val="28"/>
        </w:rPr>
        <w:t>
</w:t>
      </w:r>
      <w:r>
        <w:rPr>
          <w:rFonts w:ascii="Times New Roman"/>
          <w:b w:val="false"/>
          <w:i w:val="false"/>
          <w:color w:val="000000"/>
          <w:sz w:val="28"/>
        </w:rPr>
        <w:t xml:space="preserve">
      12. Стерилизация жасау алдындағы тазалау жұмысы, берілген құрылымның жабдықталуы туралы нұсқауға сай қолмен немесе механикалық әдіспен жуғыш заттарды қолдану арқылы жүргізіледі. Бөлшектері бір-бірінен ағытылып алынатын бұйымдарға стерилизация жасау алдындағы тазалау жұмысы, оларды бөлшектеп алынғаннан кейін жүргізілуі тиіс. </w:t>
      </w:r>
      <w:r>
        <w:br/>
      </w:r>
      <w:r>
        <w:rPr>
          <w:rFonts w:ascii="Times New Roman"/>
          <w:b w:val="false"/>
          <w:i w:val="false"/>
          <w:color w:val="000000"/>
          <w:sz w:val="28"/>
        </w:rPr>
        <w:t>
</w:t>
      </w:r>
      <w:r>
        <w:rPr>
          <w:rFonts w:ascii="Times New Roman"/>
          <w:b w:val="false"/>
          <w:i w:val="false"/>
          <w:color w:val="000000"/>
          <w:sz w:val="28"/>
        </w:rPr>
        <w:t>
      13. Медициналық аспаптарға жасалынатын стерилизация, жасау алдындағы тазалау жұмысы осы санитарлық ережелерге 2-қосымшасының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-кестелеріне сай жүргізілуі тиіс. </w:t>
      </w:r>
      <w:r>
        <w:br/>
      </w:r>
      <w:r>
        <w:rPr>
          <w:rFonts w:ascii="Times New Roman"/>
          <w:b w:val="false"/>
          <w:i w:val="false"/>
          <w:color w:val="000000"/>
          <w:sz w:val="28"/>
        </w:rPr>
        <w:t>
</w:t>
      </w:r>
      <w:r>
        <w:rPr>
          <w:rFonts w:ascii="Times New Roman"/>
          <w:b w:val="false"/>
          <w:i w:val="false"/>
          <w:color w:val="000000"/>
          <w:sz w:val="28"/>
        </w:rPr>
        <w:t xml:space="preserve">
      14. Заттардың қанмен ластанғанын білдіретін қызғылт түс пайда болғанша жуғыш заттар қосылады. Синтетикалық жуғыш заттар қосылған сутегінің асқын тотығының ерітіндісі дайындалғаннан кейін, бір тәулік бойы оны қолдануға болады. Егер ерітіндінің түсі өзгермесе, оны алты ретке дейін қыздыруға болады. </w:t>
      </w:r>
      <w:r>
        <w:br/>
      </w:r>
      <w:r>
        <w:rPr>
          <w:rFonts w:ascii="Times New Roman"/>
          <w:b w:val="false"/>
          <w:i w:val="false"/>
          <w:color w:val="000000"/>
          <w:sz w:val="28"/>
        </w:rPr>
        <w:t>
</w:t>
      </w:r>
      <w:r>
        <w:rPr>
          <w:rFonts w:ascii="Times New Roman"/>
          <w:b w:val="false"/>
          <w:i w:val="false"/>
          <w:color w:val="000000"/>
          <w:sz w:val="28"/>
        </w:rPr>
        <w:t>
      15. Стерилизациядан өткізуге осы санитарлық ережелерге 3-қосымшаның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кестелеріне сай терімен, шырышты қабатпен, ағзалармен, алынған жаралардың бетімен, қанмен және басқа да биологиялық сұйықтармен жанасқан барлық медицинада қолданатын бұйымдар жатады. </w:t>
      </w:r>
    </w:p>
    <w:bookmarkEnd w:id="7"/>
    <w:bookmarkStart w:name="z20" w:id="8"/>
    <w:p>
      <w:pPr>
        <w:spacing w:after="0"/>
        <w:ind w:left="0"/>
        <w:jc w:val="left"/>
      </w:pPr>
      <w:r>
        <w:rPr>
          <w:rFonts w:ascii="Times New Roman"/>
          <w:b/>
          <w:i w:val="false"/>
          <w:color w:val="000000"/>
        </w:rPr>
        <w:t xml:space="preserve"> 
4. Бу және ауа арқылы стерилизациядан өткізгенде </w:t>
      </w:r>
      <w:r>
        <w:br/>
      </w:r>
      <w:r>
        <w:rPr>
          <w:rFonts w:ascii="Times New Roman"/>
          <w:b/>
          <w:i w:val="false"/>
          <w:color w:val="000000"/>
        </w:rPr>
        <w:t xml:space="preserve">
жасалатын бақылау </w:t>
      </w:r>
    </w:p>
    <w:bookmarkEnd w:id="8"/>
    <w:bookmarkStart w:name="z21" w:id="9"/>
    <w:p>
      <w:pPr>
        <w:spacing w:after="0"/>
        <w:ind w:left="0"/>
        <w:jc w:val="both"/>
      </w:pPr>
      <w:r>
        <w:rPr>
          <w:rFonts w:ascii="Times New Roman"/>
          <w:b w:val="false"/>
          <w:i w:val="false"/>
          <w:color w:val="000000"/>
          <w:sz w:val="28"/>
        </w:rPr>
        <w:t xml:space="preserve">
      16. Бу және ауа арқылы стерилизациядан өткізгенде, оған химиялық, биологиялық тестілерді және термохимиялық индикаторларды қолдана отырып, оларға физикалық, химиялық және бактериологиялық әдістер арқылы бақылау жүргізіледі. </w:t>
      </w:r>
      <w:r>
        <w:br/>
      </w:r>
      <w:r>
        <w:rPr>
          <w:rFonts w:ascii="Times New Roman"/>
          <w:b w:val="false"/>
          <w:i w:val="false"/>
          <w:color w:val="000000"/>
          <w:sz w:val="28"/>
        </w:rPr>
        <w:t>
</w:t>
      </w:r>
      <w:r>
        <w:rPr>
          <w:rFonts w:ascii="Times New Roman"/>
          <w:b w:val="false"/>
          <w:i w:val="false"/>
          <w:color w:val="000000"/>
          <w:sz w:val="28"/>
        </w:rPr>
        <w:t xml:space="preserve">
      17. Бу және ауа арқылы стерилизациялау циклын өткізгенде, оның жұмыс тәртібінің параметріне физикалық, химиялық әдістермен бақылау жасалынады; бактериологиялық жолмен стерилизатор жұмысының тиімділігі анықталады. </w:t>
      </w:r>
      <w:r>
        <w:br/>
      </w:r>
      <w:r>
        <w:rPr>
          <w:rFonts w:ascii="Times New Roman"/>
          <w:b w:val="false"/>
          <w:i w:val="false"/>
          <w:color w:val="000000"/>
          <w:sz w:val="28"/>
        </w:rPr>
        <w:t>
</w:t>
      </w:r>
      <w:r>
        <w:rPr>
          <w:rFonts w:ascii="Times New Roman"/>
          <w:b w:val="false"/>
          <w:i w:val="false"/>
          <w:color w:val="000000"/>
          <w:sz w:val="28"/>
        </w:rPr>
        <w:t xml:space="preserve">
      18. Ауруханалық ұйымдарда стерилизаторлардың жұмысы алғаш рет іске қосқаннан кейін, жұмыс барысында немесе жөндеу жұмыстарын өткізгеннен кейін аурухананың қызмет көрсететін тұлғалары бақылау жасап тексеруі тиіс. Ондай бақылауды ауруханалық ұйымның мамандары жүргізеді. </w:t>
      </w:r>
      <w:r>
        <w:br/>
      </w:r>
      <w:r>
        <w:rPr>
          <w:rFonts w:ascii="Times New Roman"/>
          <w:b w:val="false"/>
          <w:i w:val="false"/>
          <w:color w:val="000000"/>
          <w:sz w:val="28"/>
        </w:rPr>
        <w:t>
</w:t>
      </w:r>
      <w:r>
        <w:rPr>
          <w:rFonts w:ascii="Times New Roman"/>
          <w:b w:val="false"/>
          <w:i w:val="false"/>
          <w:color w:val="000000"/>
          <w:sz w:val="28"/>
        </w:rPr>
        <w:t>
      19. Стерилизациялық құрал-жабдықтардың өлшем құралдары </w:t>
      </w:r>
      <w:r>
        <w:rPr>
          <w:rFonts w:ascii="Times New Roman"/>
          <w:b w:val="false"/>
          <w:i w:val="false"/>
          <w:color w:val="000000"/>
          <w:sz w:val="28"/>
        </w:rPr>
        <w:t xml:space="preserve">заңнамамен </w:t>
      </w:r>
      <w:r>
        <w:rPr>
          <w:rFonts w:ascii="Times New Roman"/>
          <w:b w:val="false"/>
          <w:i w:val="false"/>
          <w:color w:val="000000"/>
          <w:sz w:val="28"/>
        </w:rPr>
        <w:t xml:space="preserve">белгіленген тәртіпте тексерілуі тиіс. </w:t>
      </w:r>
      <w:r>
        <w:br/>
      </w:r>
      <w:r>
        <w:rPr>
          <w:rFonts w:ascii="Times New Roman"/>
          <w:b w:val="false"/>
          <w:i w:val="false"/>
          <w:color w:val="000000"/>
          <w:sz w:val="28"/>
        </w:rPr>
        <w:t>
</w:t>
      </w:r>
      <w:r>
        <w:rPr>
          <w:rFonts w:ascii="Times New Roman"/>
          <w:b w:val="false"/>
          <w:i w:val="false"/>
          <w:color w:val="000000"/>
          <w:sz w:val="28"/>
        </w:rPr>
        <w:t xml:space="preserve">
      20. Аумақтық мемлекеттік санитарлық-эпидемиологиялық қадағалау органдарымен стерилизациялаудың тиімділігін анықтау үшін іріктеу арқылы бақылау жасалынады. </w:t>
      </w:r>
      <w:r>
        <w:br/>
      </w:r>
      <w:r>
        <w:rPr>
          <w:rFonts w:ascii="Times New Roman"/>
          <w:b w:val="false"/>
          <w:i w:val="false"/>
          <w:color w:val="000000"/>
          <w:sz w:val="28"/>
        </w:rPr>
        <w:t>
</w:t>
      </w:r>
      <w:r>
        <w:rPr>
          <w:rFonts w:ascii="Times New Roman"/>
          <w:b w:val="false"/>
          <w:i w:val="false"/>
          <w:color w:val="000000"/>
          <w:sz w:val="28"/>
        </w:rPr>
        <w:t>
      21. Температуралық бақылау жұмыстарын жүргізгенде, тестке (химиялық, биохимиялық тесттер, термохимиялық индикатор) арналған материалдарды орайтын қағаз пакеттерге стерилизациядан өткізетін материалдармен бірге салып, стерилизатордың бақылау жасайтын нүктелеріне осы санитарлық ережелерге 4-қосымшаның </w:t>
      </w:r>
      <w:r>
        <w:rPr>
          <w:rFonts w:ascii="Times New Roman"/>
          <w:b w:val="false"/>
          <w:i w:val="false"/>
          <w:color w:val="000000"/>
          <w:sz w:val="28"/>
        </w:rPr>
        <w:t xml:space="preserve">1 </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кестелеріне сәйкес орналастырады. </w:t>
      </w:r>
      <w:r>
        <w:br/>
      </w:r>
      <w:r>
        <w:rPr>
          <w:rFonts w:ascii="Times New Roman"/>
          <w:b w:val="false"/>
          <w:i w:val="false"/>
          <w:color w:val="000000"/>
          <w:sz w:val="28"/>
        </w:rPr>
        <w:t>
</w:t>
      </w:r>
      <w:r>
        <w:rPr>
          <w:rFonts w:ascii="Times New Roman"/>
          <w:b w:val="false"/>
          <w:i w:val="false"/>
          <w:color w:val="000000"/>
          <w:sz w:val="28"/>
        </w:rPr>
        <w:t>
      22. Әрбір стерилизациядан өткізілетін материалдар тобы белгіленген үлгідегі осы санитарлық ережелерге </w:t>
      </w:r>
      <w:r>
        <w:rPr>
          <w:rFonts w:ascii="Times New Roman"/>
          <w:b w:val="false"/>
          <w:i w:val="false"/>
          <w:color w:val="000000"/>
          <w:sz w:val="28"/>
        </w:rPr>
        <w:t>5</w:t>
      </w:r>
      <w:r>
        <w:rPr>
          <w:rFonts w:ascii="Times New Roman"/>
          <w:b w:val="false"/>
          <w:i w:val="false"/>
          <w:color w:val="000000"/>
          <w:sz w:val="28"/>
        </w:rPr>
        <w:t xml:space="preserve">-қосымшаға сай журналға тіркеледі. Стерилизаторлардың паспорттары, техникалық жағдайын тексерілген, стерилизацияның тиімділігін көрсететін актілер мен хаттамалар ауруханалық ұйымның стерилизация 3/4-ін жауапты тұлғада сақталады. </w:t>
      </w:r>
      <w:r>
        <w:br/>
      </w:r>
      <w:r>
        <w:rPr>
          <w:rFonts w:ascii="Times New Roman"/>
          <w:b w:val="false"/>
          <w:i w:val="false"/>
          <w:color w:val="000000"/>
          <w:sz w:val="28"/>
        </w:rPr>
        <w:t>
</w:t>
      </w:r>
      <w:r>
        <w:rPr>
          <w:rFonts w:ascii="Times New Roman"/>
          <w:b w:val="false"/>
          <w:i w:val="false"/>
          <w:color w:val="000000"/>
          <w:sz w:val="28"/>
        </w:rPr>
        <w:t xml:space="preserve">
      23. Медицинада қолданатын бұйымдарды стерилизациядан өткізуді ұйымдастыру және оның сапасына жауап беру ауруханалық ұйымның басшысына жүктеледі. </w:t>
      </w:r>
      <w:r>
        <w:br/>
      </w:r>
      <w:r>
        <w:rPr>
          <w:rFonts w:ascii="Times New Roman"/>
          <w:b w:val="false"/>
          <w:i w:val="false"/>
          <w:color w:val="000000"/>
          <w:sz w:val="28"/>
        </w:rPr>
        <w:t>
</w:t>
      </w:r>
      <w:r>
        <w:rPr>
          <w:rFonts w:ascii="Times New Roman"/>
          <w:b w:val="false"/>
          <w:i w:val="false"/>
          <w:color w:val="000000"/>
          <w:sz w:val="28"/>
        </w:rPr>
        <w:t xml:space="preserve">
      24. Стерилизаторлардың жұмысына бақылау жүргізетін физикалық әдіс температураны, қысымды, өлшейтін құралдар (термометр, үлкен термометр, манометр) арқылы жүргізіліп, стерилизация жүргізілген уақыт өлшенеді. Стерилизаторлардың жұмыс тәртібінің параметрі, аппараттың паспортында көрсетілген талаптарға сай, стерилизация циклы жүргізілген барлық уақытта тексерілуі тиіс. </w:t>
      </w:r>
      <w:r>
        <w:br/>
      </w:r>
      <w:r>
        <w:rPr>
          <w:rFonts w:ascii="Times New Roman"/>
          <w:b w:val="false"/>
          <w:i w:val="false"/>
          <w:color w:val="000000"/>
          <w:sz w:val="28"/>
        </w:rPr>
        <w:t>
</w:t>
      </w:r>
      <w:r>
        <w:rPr>
          <w:rFonts w:ascii="Times New Roman"/>
          <w:b w:val="false"/>
          <w:i w:val="false"/>
          <w:color w:val="000000"/>
          <w:sz w:val="28"/>
        </w:rPr>
        <w:t xml:space="preserve">
      25. Стерилизацияға химиялық әдіспен бақылау жасау химиялық тесттердің көмегімен, термоуақыт және термохимиялық индикаторлар арқылы жүргізіледі. Стерилизацияның аяқталғандығы индикатор түсінің өзгеруіне қарап анықталады. </w:t>
      </w:r>
      <w:r>
        <w:br/>
      </w:r>
      <w:r>
        <w:rPr>
          <w:rFonts w:ascii="Times New Roman"/>
          <w:b w:val="false"/>
          <w:i w:val="false"/>
          <w:color w:val="000000"/>
          <w:sz w:val="28"/>
        </w:rPr>
        <w:t>
</w:t>
      </w:r>
      <w:r>
        <w:rPr>
          <w:rFonts w:ascii="Times New Roman"/>
          <w:b w:val="false"/>
          <w:i w:val="false"/>
          <w:color w:val="000000"/>
          <w:sz w:val="28"/>
        </w:rPr>
        <w:t xml:space="preserve">
      26. Бактериологиялық әдіс - микробтар спораларының дозаланған санын құрайтын биологиялық тесттердің көмегімен жүргізіледі. Биологиялық тесттер санитарлық-эпидемиологиялық станциясының бактериологиялық зертханаларымен, басқармаларымен немесе санитарлық-эпидемиологиялық сараптама мекемелерімен дайындалуы тиіс. </w:t>
      </w:r>
      <w:r>
        <w:br/>
      </w:r>
      <w:r>
        <w:rPr>
          <w:rFonts w:ascii="Times New Roman"/>
          <w:b w:val="false"/>
          <w:i w:val="false"/>
          <w:color w:val="000000"/>
          <w:sz w:val="28"/>
        </w:rPr>
        <w:t>
</w:t>
      </w:r>
      <w:r>
        <w:rPr>
          <w:rFonts w:ascii="Times New Roman"/>
          <w:b w:val="false"/>
          <w:i w:val="false"/>
          <w:color w:val="000000"/>
          <w:sz w:val="28"/>
        </w:rPr>
        <w:t xml:space="preserve">
      27. Стерилизациялау жұмысы біткеннен кейін, биологиялық тест полиэтиленді қапшыққа салынып, сол күні ілеспе құжатпен бірге бактериологиялық зертханаға жеткізіледі. </w:t>
      </w:r>
    </w:p>
    <w:bookmarkEnd w:id="9"/>
    <w:bookmarkStart w:name="z33" w:id="10"/>
    <w:p>
      <w:pPr>
        <w:spacing w:after="0"/>
        <w:ind w:left="0"/>
        <w:jc w:val="left"/>
      </w:pPr>
      <w:r>
        <w:rPr>
          <w:rFonts w:ascii="Times New Roman"/>
          <w:b/>
          <w:i w:val="false"/>
          <w:color w:val="000000"/>
        </w:rPr>
        <w:t xml:space="preserve"> 
5. Бу арқылы жұмыс істейтін стерилизаторларды пайдалану және техникалық қауіпсіздікті сақтау ережелері </w:t>
      </w:r>
    </w:p>
    <w:bookmarkEnd w:id="10"/>
    <w:bookmarkStart w:name="z34" w:id="11"/>
    <w:p>
      <w:pPr>
        <w:spacing w:after="0"/>
        <w:ind w:left="0"/>
        <w:jc w:val="both"/>
      </w:pPr>
      <w:r>
        <w:rPr>
          <w:rFonts w:ascii="Times New Roman"/>
          <w:b w:val="false"/>
          <w:i w:val="false"/>
          <w:color w:val="000000"/>
          <w:sz w:val="28"/>
        </w:rPr>
        <w:t xml:space="preserve">
      28. Бу арқылы жұмыс істейтін стерилизаторлармен жұмыс істеуге, халықтың санитарлық-эпидемиологиялық салауаттылығы саласындағы уәкілетті органымен белгіленген тәртіпте медициналық тексерістен өткен, бу арқылы жұмыс істейтін стерилизаторларды пайдалану туралы техникалық минимум курсын бітіріп, куәлік алған, жасы 18-ден жоғары адамдар жұмыс істеуге жіберіледі. </w:t>
      </w:r>
      <w:r>
        <w:br/>
      </w:r>
      <w:r>
        <w:rPr>
          <w:rFonts w:ascii="Times New Roman"/>
          <w:b w:val="false"/>
          <w:i w:val="false"/>
          <w:color w:val="000000"/>
          <w:sz w:val="28"/>
        </w:rPr>
        <w:t>
</w:t>
      </w:r>
      <w:r>
        <w:rPr>
          <w:rFonts w:ascii="Times New Roman"/>
          <w:b w:val="false"/>
          <w:i w:val="false"/>
          <w:color w:val="000000"/>
          <w:sz w:val="28"/>
        </w:rPr>
        <w:t xml:space="preserve">
      29. Стерилизациядан өткізетін аппаратура орналасқан әрбір бөлмеде, оны пайдалану ережелері көрнекті жерде ілінілуі тиіс. </w:t>
      </w:r>
      <w:r>
        <w:br/>
      </w:r>
      <w:r>
        <w:rPr>
          <w:rFonts w:ascii="Times New Roman"/>
          <w:b w:val="false"/>
          <w:i w:val="false"/>
          <w:color w:val="000000"/>
          <w:sz w:val="28"/>
        </w:rPr>
        <w:t>
</w:t>
      </w:r>
      <w:r>
        <w:rPr>
          <w:rFonts w:ascii="Times New Roman"/>
          <w:b w:val="false"/>
          <w:i w:val="false"/>
          <w:color w:val="000000"/>
          <w:sz w:val="28"/>
        </w:rPr>
        <w:t xml:space="preserve">
      30. Әрбір бу арқылы жұмыс істейтін стерилизатордың зауыт берген паспорты болуы тиіс. Ол бу арқылы жұмыс істейтін стерилизатордың жұмысына және қауіпсіздігіне жауап беретін адамда сақталуы тиіс. </w:t>
      </w:r>
      <w:r>
        <w:br/>
      </w:r>
      <w:r>
        <w:rPr>
          <w:rFonts w:ascii="Times New Roman"/>
          <w:b w:val="false"/>
          <w:i w:val="false"/>
          <w:color w:val="000000"/>
          <w:sz w:val="28"/>
        </w:rPr>
        <w:t>
</w:t>
      </w:r>
      <w:r>
        <w:rPr>
          <w:rFonts w:ascii="Times New Roman"/>
          <w:b w:val="false"/>
          <w:i w:val="false"/>
          <w:color w:val="000000"/>
          <w:sz w:val="28"/>
        </w:rPr>
        <w:t xml:space="preserve">
      31. Әрбір стерилизатор арнайы бөлмеде орналастырылуы және оның көлемі құрылыс нормалары мен ережелерінің талаптарына сай болуы тиіс. </w:t>
      </w:r>
      <w:r>
        <w:br/>
      </w:r>
      <w:r>
        <w:rPr>
          <w:rFonts w:ascii="Times New Roman"/>
          <w:b w:val="false"/>
          <w:i w:val="false"/>
          <w:color w:val="000000"/>
          <w:sz w:val="28"/>
        </w:rPr>
        <w:t>
</w:t>
      </w:r>
      <w:r>
        <w:rPr>
          <w:rFonts w:ascii="Times New Roman"/>
          <w:b w:val="false"/>
          <w:i w:val="false"/>
          <w:color w:val="000000"/>
          <w:sz w:val="28"/>
        </w:rPr>
        <w:t xml:space="preserve">
      32. Автоклав орналасқан бөлме табиғи жарық көзі, терезесі фрамугы немесе форточкалы болып, оның сорып-тартатын желдеткіш жүйесі болуы тиіс. Бөлменің есіктері бөлмеден сыртқа ашылып, стерилизатор жұмыс істегенде жабылмауы тиіс. Стерилизация өткізетін бөлмеге шынысы бар есікті қоюға болмайды. </w:t>
      </w:r>
      <w:r>
        <w:br/>
      </w:r>
      <w:r>
        <w:rPr>
          <w:rFonts w:ascii="Times New Roman"/>
          <w:b w:val="false"/>
          <w:i w:val="false"/>
          <w:color w:val="000000"/>
          <w:sz w:val="28"/>
        </w:rPr>
        <w:t>
</w:t>
      </w:r>
      <w:r>
        <w:rPr>
          <w:rFonts w:ascii="Times New Roman"/>
          <w:b w:val="false"/>
          <w:i w:val="false"/>
          <w:color w:val="000000"/>
          <w:sz w:val="28"/>
        </w:rPr>
        <w:t xml:space="preserve">
      33. Бұл бөлмедегі еден тоқ өткізбейтін материалдардан жасалуы тиіс. Бу арқылы жұмыс істейтін стерилизаторлар қабырғадан 0,8 метр ара-қашықтықта, ал шкафты стерилизаторлар 1,5 метр ара-қашықтықта орналасуы тиіс. </w:t>
      </w:r>
      <w:r>
        <w:br/>
      </w:r>
      <w:r>
        <w:rPr>
          <w:rFonts w:ascii="Times New Roman"/>
          <w:b w:val="false"/>
          <w:i w:val="false"/>
          <w:color w:val="000000"/>
          <w:sz w:val="28"/>
        </w:rPr>
        <w:t>
</w:t>
      </w:r>
      <w:r>
        <w:rPr>
          <w:rFonts w:ascii="Times New Roman"/>
          <w:b w:val="false"/>
          <w:i w:val="false"/>
          <w:color w:val="000000"/>
          <w:sz w:val="28"/>
        </w:rPr>
        <w:t xml:space="preserve">
      34. Әрбір электрлі стерилизатор тоқ жүйесіне қосқыш немесе автоматты айырғыш арқылы жалғасуы тиіс. Бу арқылы жұмыс істейтін стерилизаторды штепсельді розетка арқылы тоқ көзіне қосуға болмайды. Қосқыш немесе автоматты айырғыш еденнен 1,6 метр биіктікте, бу арқылы жұмыс істейтін стерилизатордан 1 метр қашықтықта орналасуы тиіс. Осы қосқыш немесе автоматты айырғышқа басқа электрэнергиясын пайдаланатын тұтынушыны қосуға тыйым салынады. </w:t>
      </w:r>
      <w:r>
        <w:br/>
      </w:r>
      <w:r>
        <w:rPr>
          <w:rFonts w:ascii="Times New Roman"/>
          <w:b w:val="false"/>
          <w:i w:val="false"/>
          <w:color w:val="000000"/>
          <w:sz w:val="28"/>
        </w:rPr>
        <w:t>
</w:t>
      </w:r>
      <w:r>
        <w:rPr>
          <w:rFonts w:ascii="Times New Roman"/>
          <w:b w:val="false"/>
          <w:i w:val="false"/>
          <w:color w:val="000000"/>
          <w:sz w:val="28"/>
        </w:rPr>
        <w:t xml:space="preserve">
      35. Тоқ көзін су құбырларына, орталықтандырылған жылу көздерінен келетін құбырларға, канализацияға, жанар, жағар май әкелетін құбырларға, жарылғыш жүктерге, найзағай тартқыштардың жермен қосу жүйесіне қосуға тыйым салынады. </w:t>
      </w:r>
      <w:r>
        <w:br/>
      </w:r>
      <w:r>
        <w:rPr>
          <w:rFonts w:ascii="Times New Roman"/>
          <w:b w:val="false"/>
          <w:i w:val="false"/>
          <w:color w:val="000000"/>
          <w:sz w:val="28"/>
        </w:rPr>
        <w:t>
</w:t>
      </w:r>
      <w:r>
        <w:rPr>
          <w:rFonts w:ascii="Times New Roman"/>
          <w:b w:val="false"/>
          <w:i w:val="false"/>
          <w:color w:val="000000"/>
          <w:sz w:val="28"/>
        </w:rPr>
        <w:t>
      36. Бу арқылы жұмыс істейтін стерилизатор орналасқан бөлмелерде өртке қарсы күресу </w:t>
      </w:r>
      <w:r>
        <w:rPr>
          <w:rFonts w:ascii="Times New Roman"/>
          <w:b w:val="false"/>
          <w:i w:val="false"/>
          <w:color w:val="000000"/>
          <w:sz w:val="28"/>
        </w:rPr>
        <w:t xml:space="preserve">ережелері </w:t>
      </w:r>
      <w:r>
        <w:rPr>
          <w:rFonts w:ascii="Times New Roman"/>
          <w:b w:val="false"/>
          <w:i w:val="false"/>
          <w:color w:val="000000"/>
          <w:sz w:val="28"/>
        </w:rPr>
        <w:t xml:space="preserve">сақталуы тиіс. Стерилизатор орналасқан бөлмелерде медицинаға арналған бұйымдарды стерилизациядан өткізуге қатысы жоқ жұмыстарды орындауға, жұмысқа қатысы жоқ ластандыратын басқа заттарды сақтауға тыйым салынады. </w:t>
      </w:r>
      <w:r>
        <w:br/>
      </w:r>
      <w:r>
        <w:rPr>
          <w:rFonts w:ascii="Times New Roman"/>
          <w:b w:val="false"/>
          <w:i w:val="false"/>
          <w:color w:val="000000"/>
          <w:sz w:val="28"/>
        </w:rPr>
        <w:t>
</w:t>
      </w:r>
      <w:r>
        <w:rPr>
          <w:rFonts w:ascii="Times New Roman"/>
          <w:b w:val="false"/>
          <w:i w:val="false"/>
          <w:color w:val="000000"/>
          <w:sz w:val="28"/>
        </w:rPr>
        <w:t xml:space="preserve">
      37. Стерилизация жүргізіліп жатқан бөлмеге тек қана осы жұмысты атқаруға тікелей қатысы бар және осы жұмыстың дұрыс жүргізілуін бақылайтын адамдар кіре алады. </w:t>
      </w:r>
      <w:r>
        <w:br/>
      </w:r>
      <w:r>
        <w:rPr>
          <w:rFonts w:ascii="Times New Roman"/>
          <w:b w:val="false"/>
          <w:i w:val="false"/>
          <w:color w:val="000000"/>
          <w:sz w:val="28"/>
        </w:rPr>
        <w:t>
</w:t>
      </w:r>
      <w:r>
        <w:rPr>
          <w:rFonts w:ascii="Times New Roman"/>
          <w:b w:val="false"/>
          <w:i w:val="false"/>
          <w:color w:val="000000"/>
          <w:sz w:val="28"/>
        </w:rPr>
        <w:t xml:space="preserve">
      38. Әрбір бу арқылы жұмыс істейтін стерилизатор дұрыс жұмыс істейтін пломбыланған манометрмен жабдықталып, оларда сақтандырғыш клапан болуы тиіс. Манометрлердің кем дегенде екі жарым дәлдік класы болып, олардың шкалаларының көрсету шегі жұмыс қысымының үштен екі бөлігін өлшейтін жағдайда тұруы тиіс. </w:t>
      </w:r>
      <w:r>
        <w:br/>
      </w:r>
      <w:r>
        <w:rPr>
          <w:rFonts w:ascii="Times New Roman"/>
          <w:b w:val="false"/>
          <w:i w:val="false"/>
          <w:color w:val="000000"/>
          <w:sz w:val="28"/>
        </w:rPr>
        <w:t>
</w:t>
      </w:r>
      <w:r>
        <w:rPr>
          <w:rFonts w:ascii="Times New Roman"/>
          <w:b w:val="false"/>
          <w:i w:val="false"/>
          <w:color w:val="000000"/>
          <w:sz w:val="28"/>
        </w:rPr>
        <w:t xml:space="preserve">
      39. Пломбасы жоқ манометрлерді, тексеру мерзімі өтіп кеткен, тексеруден соң манометрдің көрсеткіш тілі нольге қайтып келмеген, бетінің шынысы сынған жағдайда немесе басқа да бүлінушілік орын алғанда, ондай манометрлерді қолдануға жол берілмейді. </w:t>
      </w:r>
      <w:r>
        <w:br/>
      </w:r>
      <w:r>
        <w:rPr>
          <w:rFonts w:ascii="Times New Roman"/>
          <w:b w:val="false"/>
          <w:i w:val="false"/>
          <w:color w:val="000000"/>
          <w:sz w:val="28"/>
        </w:rPr>
        <w:t>
</w:t>
      </w:r>
      <w:r>
        <w:rPr>
          <w:rFonts w:ascii="Times New Roman"/>
          <w:b w:val="false"/>
          <w:i w:val="false"/>
          <w:color w:val="000000"/>
          <w:sz w:val="28"/>
        </w:rPr>
        <w:t xml:space="preserve">
      40. Стерилизаторда болатын теріс қысым жағдайында жұмыс істейтін сақтандырғыш клапан тексерістен өтуі тиіс. </w:t>
      </w:r>
      <w:r>
        <w:br/>
      </w:r>
      <w:r>
        <w:rPr>
          <w:rFonts w:ascii="Times New Roman"/>
          <w:b w:val="false"/>
          <w:i w:val="false"/>
          <w:color w:val="000000"/>
          <w:sz w:val="28"/>
        </w:rPr>
        <w:t>
</w:t>
      </w:r>
      <w:r>
        <w:rPr>
          <w:rFonts w:ascii="Times New Roman"/>
          <w:b w:val="false"/>
          <w:i w:val="false"/>
          <w:color w:val="000000"/>
          <w:sz w:val="28"/>
        </w:rPr>
        <w:t>
      41. Қысыммен жұмыс атқаратын стерилизаторлар дұрыс жұмыс істеу жағдайына куәлік берілуі мен өлшеуіш құрал-жабдықтардың тексерілуі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белгіленген тәртіпте жүзеге асырылады. </w:t>
      </w:r>
      <w:r>
        <w:br/>
      </w:r>
      <w:r>
        <w:rPr>
          <w:rFonts w:ascii="Times New Roman"/>
          <w:b w:val="false"/>
          <w:i w:val="false"/>
          <w:color w:val="000000"/>
          <w:sz w:val="28"/>
        </w:rPr>
        <w:t>
</w:t>
      </w:r>
      <w:r>
        <w:rPr>
          <w:rFonts w:ascii="Times New Roman"/>
          <w:b w:val="false"/>
          <w:i w:val="false"/>
          <w:color w:val="000000"/>
          <w:sz w:val="28"/>
        </w:rPr>
        <w:t xml:space="preserve">
      42. Қызмет көрсететін персонал бу арқылы жұмыс істейтін стерилизаторларға қойылатын талаптарға сай жұмыс істеп, бақылау-өлшеу құралдарының және сақтандырғыш құрылғының дұрыстығын уақытында тексеріп отыруға міндетті. </w:t>
      </w:r>
      <w:r>
        <w:br/>
      </w:r>
      <w:r>
        <w:rPr>
          <w:rFonts w:ascii="Times New Roman"/>
          <w:b w:val="false"/>
          <w:i w:val="false"/>
          <w:color w:val="000000"/>
          <w:sz w:val="28"/>
        </w:rPr>
        <w:t>
</w:t>
      </w:r>
      <w:r>
        <w:rPr>
          <w:rFonts w:ascii="Times New Roman"/>
          <w:b w:val="false"/>
          <w:i w:val="false"/>
          <w:color w:val="000000"/>
          <w:sz w:val="28"/>
        </w:rPr>
        <w:t xml:space="preserve">
      43. Бу арқылы жұмыс істейтін стерилизаторларды жөндеу жұмысы, қысыммен жұмыс атқаратын ыдыстарды жөндеуге лицензиясы бар мамандармен жүргізілуі тиіс. </w:t>
      </w:r>
    </w:p>
    <w:bookmarkEnd w:id="11"/>
    <w:bookmarkStart w:name="z50" w:id="12"/>
    <w:p>
      <w:pPr>
        <w:spacing w:after="0"/>
        <w:ind w:left="0"/>
        <w:jc w:val="both"/>
      </w:pPr>
      <w:r>
        <w:rPr>
          <w:rFonts w:ascii="Times New Roman"/>
          <w:b w:val="false"/>
          <w:i w:val="false"/>
          <w:color w:val="000000"/>
          <w:sz w:val="28"/>
        </w:rPr>
        <w:t xml:space="preserve">
"Медицинада қолданылатын бұйымдарды   </w:t>
      </w:r>
      <w:r>
        <w:br/>
      </w:r>
      <w:r>
        <w:rPr>
          <w:rFonts w:ascii="Times New Roman"/>
          <w:b w:val="false"/>
          <w:i w:val="false"/>
          <w:color w:val="000000"/>
          <w:sz w:val="28"/>
        </w:rPr>
        <w:t xml:space="preserve">
стерилизациядан және зарарсыздандырудан </w:t>
      </w:r>
      <w:r>
        <w:br/>
      </w:r>
      <w:r>
        <w:rPr>
          <w:rFonts w:ascii="Times New Roman"/>
          <w:b w:val="false"/>
          <w:i w:val="false"/>
          <w:color w:val="000000"/>
          <w:sz w:val="28"/>
        </w:rPr>
        <w:t xml:space="preserve">
өткізгенде індетті болдырмау үшін оның </w:t>
      </w:r>
      <w:r>
        <w:br/>
      </w:r>
      <w:r>
        <w:rPr>
          <w:rFonts w:ascii="Times New Roman"/>
          <w:b w:val="false"/>
          <w:i w:val="false"/>
          <w:color w:val="000000"/>
          <w:sz w:val="28"/>
        </w:rPr>
        <w:t xml:space="preserve">
сапасына қойылатын талаптар" туралы   </w:t>
      </w:r>
      <w:r>
        <w:br/>
      </w:r>
      <w:r>
        <w:rPr>
          <w:rFonts w:ascii="Times New Roman"/>
          <w:b w:val="false"/>
          <w:i w:val="false"/>
          <w:color w:val="000000"/>
          <w:sz w:val="28"/>
        </w:rPr>
        <w:t xml:space="preserve">
санитарлық ережелер және нормаларға   </w:t>
      </w:r>
      <w:r>
        <w:br/>
      </w:r>
      <w:r>
        <w:rPr>
          <w:rFonts w:ascii="Times New Roman"/>
          <w:b w:val="false"/>
          <w:i w:val="false"/>
          <w:color w:val="000000"/>
          <w:sz w:val="28"/>
        </w:rPr>
        <w:t xml:space="preserve">
1 Қосымша                </w:t>
      </w:r>
    </w:p>
    <w:bookmarkEnd w:id="12"/>
    <w:p>
      <w:pPr>
        <w:spacing w:after="0"/>
        <w:ind w:left="0"/>
        <w:jc w:val="left"/>
      </w:pPr>
      <w:r>
        <w:rPr>
          <w:rFonts w:ascii="Times New Roman"/>
          <w:b/>
          <w:i w:val="false"/>
          <w:color w:val="000000"/>
        </w:rPr>
        <w:t xml:space="preserve"> Медицинада қолданылатын бұйымдарды зарарсыздандыру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Зарарсыздандыру|    Зарарсыздандыру      | Қолданылуы  | Зарарсыз. </w:t>
      </w:r>
      <w:r>
        <w:br/>
      </w:r>
      <w:r>
        <w:rPr>
          <w:rFonts w:ascii="Times New Roman"/>
          <w:b w:val="false"/>
          <w:i w:val="false"/>
          <w:color w:val="000000"/>
          <w:sz w:val="28"/>
        </w:rPr>
        <w:t xml:space="preserve">
   әдісі       |       тәртібі           |             |дандыруды </w:t>
      </w:r>
      <w:r>
        <w:br/>
      </w:r>
      <w:r>
        <w:rPr>
          <w:rFonts w:ascii="Times New Roman"/>
          <w:b w:val="false"/>
          <w:i w:val="false"/>
          <w:color w:val="000000"/>
          <w:sz w:val="28"/>
        </w:rPr>
        <w:t xml:space="preserve">
               |________________________ |             | өткізу </w:t>
      </w:r>
      <w:r>
        <w:br/>
      </w:r>
      <w:r>
        <w:rPr>
          <w:rFonts w:ascii="Times New Roman"/>
          <w:b w:val="false"/>
          <w:i w:val="false"/>
          <w:color w:val="000000"/>
          <w:sz w:val="28"/>
        </w:rPr>
        <w:t xml:space="preserve">
               |Темпе. |Қанықпа|Зарарсыз.|             |жағдайлары </w:t>
      </w:r>
      <w:r>
        <w:br/>
      </w:r>
      <w:r>
        <w:rPr>
          <w:rFonts w:ascii="Times New Roman"/>
          <w:b w:val="false"/>
          <w:i w:val="false"/>
          <w:color w:val="000000"/>
          <w:sz w:val="28"/>
        </w:rPr>
        <w:t xml:space="preserve">
               |ратура,|       |дандыру  |             | </w:t>
      </w:r>
      <w:r>
        <w:br/>
      </w:r>
      <w:r>
        <w:rPr>
          <w:rFonts w:ascii="Times New Roman"/>
          <w:b w:val="false"/>
          <w:i w:val="false"/>
          <w:color w:val="000000"/>
          <w:sz w:val="28"/>
        </w:rPr>
        <w:t xml:space="preserve">
               |градус |       |уақыты,  |             | </w:t>
      </w:r>
      <w:r>
        <w:br/>
      </w:r>
      <w:r>
        <w:rPr>
          <w:rFonts w:ascii="Times New Roman"/>
          <w:b w:val="false"/>
          <w:i w:val="false"/>
          <w:color w:val="000000"/>
          <w:sz w:val="28"/>
        </w:rPr>
        <w:t xml:space="preserve">
               |Цельсий|       |минутпен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Қайнату:          98           30 қосу 5  Шыныдан,      Суға толық </w:t>
      </w:r>
      <w:r>
        <w:br/>
      </w:r>
      <w:r>
        <w:rPr>
          <w:rFonts w:ascii="Times New Roman"/>
          <w:b w:val="false"/>
          <w:i w:val="false"/>
          <w:color w:val="000000"/>
          <w:sz w:val="28"/>
        </w:rPr>
        <w:t xml:space="preserve">
дистилляциядан                            темірден,     батыру </w:t>
      </w:r>
      <w:r>
        <w:br/>
      </w:r>
      <w:r>
        <w:rPr>
          <w:rFonts w:ascii="Times New Roman"/>
          <w:b w:val="false"/>
          <w:i w:val="false"/>
          <w:color w:val="000000"/>
          <w:sz w:val="28"/>
        </w:rPr>
        <w:t xml:space="preserve">
өткен су;                                 ыстыққа </w:t>
      </w:r>
      <w:r>
        <w:br/>
      </w:r>
      <w:r>
        <w:rPr>
          <w:rFonts w:ascii="Times New Roman"/>
          <w:b w:val="false"/>
          <w:i w:val="false"/>
          <w:color w:val="000000"/>
          <w:sz w:val="28"/>
        </w:rPr>
        <w:t xml:space="preserve">
дистиляциядан                             шыдамды </w:t>
      </w:r>
      <w:r>
        <w:br/>
      </w:r>
      <w:r>
        <w:rPr>
          <w:rFonts w:ascii="Times New Roman"/>
          <w:b w:val="false"/>
          <w:i w:val="false"/>
          <w:color w:val="000000"/>
          <w:sz w:val="28"/>
        </w:rPr>
        <w:t xml:space="preserve">
өткен су қосу            2,0   15 қосу 5  полимерлік </w:t>
      </w:r>
      <w:r>
        <w:br/>
      </w:r>
      <w:r>
        <w:rPr>
          <w:rFonts w:ascii="Times New Roman"/>
          <w:b w:val="false"/>
          <w:i w:val="false"/>
          <w:color w:val="000000"/>
          <w:sz w:val="28"/>
        </w:rPr>
        <w:t xml:space="preserve">
екі көмір                                 материалдан, </w:t>
      </w:r>
      <w:r>
        <w:br/>
      </w:r>
      <w:r>
        <w:rPr>
          <w:rFonts w:ascii="Times New Roman"/>
          <w:b w:val="false"/>
          <w:i w:val="false"/>
          <w:color w:val="000000"/>
          <w:sz w:val="28"/>
        </w:rPr>
        <w:t xml:space="preserve">
қышқылды натрий                           резеңкеден </w:t>
      </w:r>
      <w:r>
        <w:br/>
      </w:r>
      <w:r>
        <w:rPr>
          <w:rFonts w:ascii="Times New Roman"/>
          <w:b w:val="false"/>
          <w:i w:val="false"/>
          <w:color w:val="000000"/>
          <w:sz w:val="28"/>
        </w:rPr>
        <w:t xml:space="preserve">
(ас содасы)                               жасалған </w:t>
      </w:r>
      <w:r>
        <w:br/>
      </w:r>
      <w:r>
        <w:rPr>
          <w:rFonts w:ascii="Times New Roman"/>
          <w:b w:val="false"/>
          <w:i w:val="false"/>
          <w:color w:val="000000"/>
          <w:sz w:val="28"/>
        </w:rPr>
        <w:t xml:space="preserve">
                                          бұйымдар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Будың қызуымен.   110          20 қосу 5  Шыны, темір,  Стерилиза. </w:t>
      </w:r>
      <w:r>
        <w:br/>
      </w:r>
      <w:r>
        <w:rPr>
          <w:rFonts w:ascii="Times New Roman"/>
          <w:b w:val="false"/>
          <w:i w:val="false"/>
          <w:color w:val="000000"/>
          <w:sz w:val="28"/>
        </w:rPr>
        <w:t xml:space="preserve">
Бу стерилиза.                             резеңке,      циялайтын </w:t>
      </w:r>
      <w:r>
        <w:br/>
      </w:r>
      <w:r>
        <w:rPr>
          <w:rFonts w:ascii="Times New Roman"/>
          <w:b w:val="false"/>
          <w:i w:val="false"/>
          <w:color w:val="000000"/>
          <w:sz w:val="28"/>
        </w:rPr>
        <w:t xml:space="preserve">
торында немесе                            латекс,       қораптарға </w:t>
      </w:r>
      <w:r>
        <w:br/>
      </w:r>
      <w:r>
        <w:rPr>
          <w:rFonts w:ascii="Times New Roman"/>
          <w:b w:val="false"/>
          <w:i w:val="false"/>
          <w:color w:val="000000"/>
          <w:sz w:val="28"/>
        </w:rPr>
        <w:t xml:space="preserve">
зарарсыздандыру                           ыстыққа       салынады </w:t>
      </w:r>
      <w:r>
        <w:br/>
      </w:r>
      <w:r>
        <w:rPr>
          <w:rFonts w:ascii="Times New Roman"/>
          <w:b w:val="false"/>
          <w:i w:val="false"/>
          <w:color w:val="000000"/>
          <w:sz w:val="28"/>
        </w:rPr>
        <w:t xml:space="preserve">
камерасында                               шыдамды </w:t>
      </w:r>
      <w:r>
        <w:br/>
      </w:r>
      <w:r>
        <w:rPr>
          <w:rFonts w:ascii="Times New Roman"/>
          <w:b w:val="false"/>
          <w:i w:val="false"/>
          <w:color w:val="000000"/>
          <w:sz w:val="28"/>
        </w:rPr>
        <w:t xml:space="preserve">
                                          полимерлік </w:t>
      </w:r>
      <w:r>
        <w:br/>
      </w:r>
      <w:r>
        <w:rPr>
          <w:rFonts w:ascii="Times New Roman"/>
          <w:b w:val="false"/>
          <w:i w:val="false"/>
          <w:color w:val="000000"/>
          <w:sz w:val="28"/>
        </w:rPr>
        <w:t xml:space="preserve">
                                          бұйымдары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Ауаның қызуымен.  120          45 қосу 5  Шыны және     Ораусыз, </w:t>
      </w:r>
      <w:r>
        <w:br/>
      </w:r>
      <w:r>
        <w:rPr>
          <w:rFonts w:ascii="Times New Roman"/>
          <w:b w:val="false"/>
          <w:i w:val="false"/>
          <w:color w:val="000000"/>
          <w:sz w:val="28"/>
        </w:rPr>
        <w:t xml:space="preserve">
Ауа стерилиза.                            темірден      астаушада </w:t>
      </w:r>
      <w:r>
        <w:br/>
      </w:r>
      <w:r>
        <w:rPr>
          <w:rFonts w:ascii="Times New Roman"/>
          <w:b w:val="false"/>
          <w:i w:val="false"/>
          <w:color w:val="000000"/>
          <w:sz w:val="28"/>
        </w:rPr>
        <w:t xml:space="preserve">
торында құрғақ                            жасалған      жүргізіледі </w:t>
      </w:r>
      <w:r>
        <w:br/>
      </w:r>
      <w:r>
        <w:rPr>
          <w:rFonts w:ascii="Times New Roman"/>
          <w:b w:val="false"/>
          <w:i w:val="false"/>
          <w:color w:val="000000"/>
          <w:sz w:val="28"/>
        </w:rPr>
        <w:t xml:space="preserve">
ыстық ауамен                              бұйымдар </w:t>
      </w:r>
      <w:r>
        <w:br/>
      </w:r>
      <w:r>
        <w:rPr>
          <w:rFonts w:ascii="Times New Roman"/>
          <w:b w:val="false"/>
          <w:i w:val="false"/>
          <w:color w:val="000000"/>
          <w:sz w:val="28"/>
        </w:rPr>
        <w:t xml:space="preserve">
жүргізіледі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Химиялық әдіспен.                         Шыныдан,      Ерітіндіге </w:t>
      </w:r>
      <w:r>
        <w:br/>
      </w:r>
      <w:r>
        <w:rPr>
          <w:rFonts w:ascii="Times New Roman"/>
          <w:b w:val="false"/>
          <w:i w:val="false"/>
          <w:color w:val="000000"/>
          <w:sz w:val="28"/>
        </w:rPr>
        <w:t xml:space="preserve">
Шыныдан, пласт.                           тотығуға      толық </w:t>
      </w:r>
      <w:r>
        <w:br/>
      </w:r>
      <w:r>
        <w:rPr>
          <w:rFonts w:ascii="Times New Roman"/>
          <w:b w:val="false"/>
          <w:i w:val="false"/>
          <w:color w:val="000000"/>
          <w:sz w:val="28"/>
        </w:rPr>
        <w:t xml:space="preserve">
массадан жасалған                         шыдамды       батыру </w:t>
      </w:r>
      <w:r>
        <w:br/>
      </w:r>
      <w:r>
        <w:rPr>
          <w:rFonts w:ascii="Times New Roman"/>
          <w:b w:val="false"/>
          <w:i w:val="false"/>
          <w:color w:val="000000"/>
          <w:sz w:val="28"/>
        </w:rPr>
        <w:t xml:space="preserve">
немесе эмалды      Кем    2,0  45 қосу 5  полимерлік </w:t>
      </w:r>
      <w:r>
        <w:br/>
      </w:r>
      <w:r>
        <w:rPr>
          <w:rFonts w:ascii="Times New Roman"/>
          <w:b w:val="false"/>
          <w:i w:val="false"/>
          <w:color w:val="000000"/>
          <w:sz w:val="28"/>
        </w:rPr>
        <w:t xml:space="preserve">
ыдыста жүргізі.    деген.                 материалдан </w:t>
      </w:r>
      <w:r>
        <w:br/>
      </w:r>
      <w:r>
        <w:rPr>
          <w:rFonts w:ascii="Times New Roman"/>
          <w:b w:val="false"/>
          <w:i w:val="false"/>
          <w:color w:val="000000"/>
          <w:sz w:val="28"/>
        </w:rPr>
        <w:t xml:space="preserve">
леді: формалиннің  де                     және </w:t>
      </w:r>
      <w:r>
        <w:br/>
      </w:r>
      <w:r>
        <w:rPr>
          <w:rFonts w:ascii="Times New Roman"/>
          <w:b w:val="false"/>
          <w:i w:val="false"/>
          <w:color w:val="000000"/>
          <w:sz w:val="28"/>
        </w:rPr>
        <w:t xml:space="preserve">
үш еселі           қосу                   резеңкеден </w:t>
      </w:r>
      <w:r>
        <w:br/>
      </w:r>
      <w:r>
        <w:rPr>
          <w:rFonts w:ascii="Times New Roman"/>
          <w:b w:val="false"/>
          <w:i w:val="false"/>
          <w:color w:val="000000"/>
          <w:sz w:val="28"/>
        </w:rPr>
        <w:t xml:space="preserve">
ерітіндісімен      18                     жасалған </w:t>
      </w:r>
      <w:r>
        <w:br/>
      </w:r>
      <w:r>
        <w:rPr>
          <w:rFonts w:ascii="Times New Roman"/>
          <w:b w:val="false"/>
          <w:i w:val="false"/>
          <w:color w:val="000000"/>
          <w:sz w:val="28"/>
        </w:rPr>
        <w:t xml:space="preserve">
                                          бұйымдар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Сутегінің          Кем    3,0   80 </w:t>
      </w:r>
      <w:r>
        <w:br/>
      </w:r>
      <w:r>
        <w:rPr>
          <w:rFonts w:ascii="Times New Roman"/>
          <w:b w:val="false"/>
          <w:i w:val="false"/>
          <w:color w:val="000000"/>
          <w:sz w:val="28"/>
        </w:rPr>
        <w:t xml:space="preserve">
асқын тотығы       деген. 3,0   180 </w:t>
      </w:r>
      <w:r>
        <w:br/>
      </w:r>
      <w:r>
        <w:rPr>
          <w:rFonts w:ascii="Times New Roman"/>
          <w:b w:val="false"/>
          <w:i w:val="false"/>
          <w:color w:val="000000"/>
          <w:sz w:val="28"/>
        </w:rPr>
        <w:t xml:space="preserve">
                   де     4,0   90 </w:t>
      </w:r>
      <w:r>
        <w:br/>
      </w:r>
      <w:r>
        <w:rPr>
          <w:rFonts w:ascii="Times New Roman"/>
          <w:b w:val="false"/>
          <w:i w:val="false"/>
          <w:color w:val="000000"/>
          <w:sz w:val="28"/>
        </w:rPr>
        <w:t xml:space="preserve">
                   қосу </w:t>
      </w:r>
      <w:r>
        <w:br/>
      </w:r>
      <w:r>
        <w:rPr>
          <w:rFonts w:ascii="Times New Roman"/>
          <w:b w:val="false"/>
          <w:i w:val="false"/>
          <w:color w:val="000000"/>
          <w:sz w:val="28"/>
        </w:rPr>
        <w:t xml:space="preserve">
________________   18     __________ </w:t>
      </w:r>
      <w:r>
        <w:br/>
      </w:r>
      <w:r>
        <w:rPr>
          <w:rFonts w:ascii="Times New Roman"/>
          <w:b w:val="false"/>
          <w:i w:val="false"/>
          <w:color w:val="000000"/>
          <w:sz w:val="28"/>
        </w:rPr>
        <w:t xml:space="preserve">
Формалин                  3,0   30 </w:t>
      </w:r>
      <w:r>
        <w:br/>
      </w:r>
      <w:r>
        <w:rPr>
          <w:rFonts w:ascii="Times New Roman"/>
          <w:b w:val="false"/>
          <w:i w:val="false"/>
          <w:color w:val="000000"/>
          <w:sz w:val="28"/>
        </w:rPr>
        <w:t xml:space="preserve">
(формальдегид             10,0  60 </w:t>
      </w:r>
      <w:r>
        <w:br/>
      </w:r>
      <w:r>
        <w:rPr>
          <w:rFonts w:ascii="Times New Roman"/>
          <w:b w:val="false"/>
          <w:i w:val="false"/>
          <w:color w:val="000000"/>
          <w:sz w:val="28"/>
        </w:rPr>
        <w:t xml:space="preserve">
бойынша)                  3,0   30 </w:t>
      </w:r>
      <w:r>
        <w:br/>
      </w:r>
      <w:r>
        <w:rPr>
          <w:rFonts w:ascii="Times New Roman"/>
          <w:b w:val="false"/>
          <w:i w:val="false"/>
          <w:color w:val="000000"/>
          <w:sz w:val="28"/>
        </w:rPr>
        <w:t xml:space="preserve">
________________          __________ </w:t>
      </w:r>
      <w:r>
        <w:br/>
      </w:r>
      <w:r>
        <w:rPr>
          <w:rFonts w:ascii="Times New Roman"/>
          <w:b w:val="false"/>
          <w:i w:val="false"/>
          <w:color w:val="000000"/>
          <w:sz w:val="28"/>
        </w:rPr>
        <w:t xml:space="preserve">
Дезэффект                 1.0   60 </w:t>
      </w:r>
      <w:r>
        <w:br/>
      </w:r>
      <w:r>
        <w:rPr>
          <w:rFonts w:ascii="Times New Roman"/>
          <w:b w:val="false"/>
          <w:i w:val="false"/>
          <w:color w:val="000000"/>
          <w:sz w:val="28"/>
        </w:rPr>
        <w:t xml:space="preserve">
                          4,0   30 </w:t>
      </w:r>
      <w:r>
        <w:br/>
      </w:r>
      <w:r>
        <w:rPr>
          <w:rFonts w:ascii="Times New Roman"/>
          <w:b w:val="false"/>
          <w:i w:val="false"/>
          <w:color w:val="000000"/>
          <w:sz w:val="28"/>
        </w:rPr>
        <w:t xml:space="preserve">
                          2,5   60 </w:t>
      </w:r>
      <w:r>
        <w:br/>
      </w:r>
      <w:r>
        <w:rPr>
          <w:rFonts w:ascii="Times New Roman"/>
          <w:b w:val="false"/>
          <w:i w:val="false"/>
          <w:color w:val="000000"/>
          <w:sz w:val="28"/>
        </w:rPr>
        <w:t xml:space="preserve">
________________          __________ </w:t>
      </w:r>
      <w:r>
        <w:br/>
      </w:r>
      <w:r>
        <w:rPr>
          <w:rFonts w:ascii="Times New Roman"/>
          <w:b w:val="false"/>
          <w:i w:val="false"/>
          <w:color w:val="000000"/>
          <w:sz w:val="28"/>
        </w:rPr>
        <w:t xml:space="preserve">
Гибитан                   2,5   60 </w:t>
      </w:r>
      <w:r>
        <w:br/>
      </w:r>
      <w:r>
        <w:rPr>
          <w:rFonts w:ascii="Times New Roman"/>
          <w:b w:val="false"/>
          <w:i w:val="false"/>
          <w:color w:val="000000"/>
          <w:sz w:val="28"/>
        </w:rPr>
        <w:t xml:space="preserve">
________________          __________ </w:t>
      </w:r>
      <w:r>
        <w:br/>
      </w:r>
      <w:r>
        <w:rPr>
          <w:rFonts w:ascii="Times New Roman"/>
          <w:b w:val="false"/>
          <w:i w:val="false"/>
          <w:color w:val="000000"/>
          <w:sz w:val="28"/>
        </w:rPr>
        <w:t xml:space="preserve">
Пресепт                  0,056  90 </w:t>
      </w:r>
      <w:r>
        <w:br/>
      </w:r>
      <w:r>
        <w:rPr>
          <w:rFonts w:ascii="Times New Roman"/>
          <w:b w:val="false"/>
          <w:i w:val="false"/>
          <w:color w:val="000000"/>
          <w:sz w:val="28"/>
        </w:rPr>
        <w:t xml:space="preserve">
                         0,280  45 </w:t>
      </w:r>
      <w:r>
        <w:br/>
      </w:r>
      <w:r>
        <w:rPr>
          <w:rFonts w:ascii="Times New Roman"/>
          <w:b w:val="false"/>
          <w:i w:val="false"/>
          <w:color w:val="000000"/>
          <w:sz w:val="28"/>
        </w:rPr>
        <w:t xml:space="preserve">
                         0,112  60 </w:t>
      </w:r>
      <w:r>
        <w:br/>
      </w:r>
      <w:r>
        <w:rPr>
          <w:rFonts w:ascii="Times New Roman"/>
          <w:b w:val="false"/>
          <w:i w:val="false"/>
          <w:color w:val="000000"/>
          <w:sz w:val="28"/>
        </w:rPr>
        <w:t xml:space="preserve">
________________          __________ </w:t>
      </w:r>
      <w:r>
        <w:br/>
      </w:r>
      <w:r>
        <w:rPr>
          <w:rFonts w:ascii="Times New Roman"/>
          <w:b w:val="false"/>
          <w:i w:val="false"/>
          <w:color w:val="000000"/>
          <w:sz w:val="28"/>
        </w:rPr>
        <w:t xml:space="preserve">
Септокаль                 0,1   60 </w:t>
      </w:r>
      <w:r>
        <w:br/>
      </w:r>
      <w:r>
        <w:rPr>
          <w:rFonts w:ascii="Times New Roman"/>
          <w:b w:val="false"/>
          <w:i w:val="false"/>
          <w:color w:val="000000"/>
          <w:sz w:val="28"/>
        </w:rPr>
        <w:t xml:space="preserve">
                          1,0   60 </w:t>
      </w:r>
      <w:r>
        <w:br/>
      </w:r>
      <w:r>
        <w:rPr>
          <w:rFonts w:ascii="Times New Roman"/>
          <w:b w:val="false"/>
          <w:i w:val="false"/>
          <w:color w:val="000000"/>
          <w:sz w:val="28"/>
        </w:rPr>
        <w:t xml:space="preserve">
                          1,0   15 </w:t>
      </w:r>
      <w:r>
        <w:br/>
      </w:r>
      <w:r>
        <w:rPr>
          <w:rFonts w:ascii="Times New Roman"/>
          <w:b w:val="false"/>
          <w:i w:val="false"/>
          <w:color w:val="000000"/>
          <w:sz w:val="28"/>
        </w:rPr>
        <w:t xml:space="preserve">
________________          __________ </w:t>
      </w:r>
      <w:r>
        <w:br/>
      </w:r>
      <w:r>
        <w:rPr>
          <w:rFonts w:ascii="Times New Roman"/>
          <w:b w:val="false"/>
          <w:i w:val="false"/>
          <w:color w:val="000000"/>
          <w:sz w:val="28"/>
        </w:rPr>
        <w:t xml:space="preserve">
Дезапрев                  0,5   10 </w:t>
      </w:r>
      <w:r>
        <w:br/>
      </w:r>
      <w:r>
        <w:rPr>
          <w:rFonts w:ascii="Times New Roman"/>
          <w:b w:val="false"/>
          <w:i w:val="false"/>
          <w:color w:val="000000"/>
          <w:sz w:val="28"/>
        </w:rPr>
        <w:t xml:space="preserve">
                          1,0   15 </w:t>
      </w:r>
      <w:r>
        <w:br/>
      </w:r>
      <w:r>
        <w:rPr>
          <w:rFonts w:ascii="Times New Roman"/>
          <w:b w:val="false"/>
          <w:i w:val="false"/>
          <w:color w:val="000000"/>
          <w:sz w:val="28"/>
        </w:rPr>
        <w:t xml:space="preserve">
                          1,0   10 </w:t>
      </w:r>
      <w:r>
        <w:br/>
      </w:r>
      <w:r>
        <w:rPr>
          <w:rFonts w:ascii="Times New Roman"/>
          <w:b w:val="false"/>
          <w:i w:val="false"/>
          <w:color w:val="000000"/>
          <w:sz w:val="28"/>
        </w:rPr>
        <w:t xml:space="preserve">
________________          __________ </w:t>
      </w:r>
      <w:r>
        <w:br/>
      </w:r>
      <w:r>
        <w:rPr>
          <w:rFonts w:ascii="Times New Roman"/>
          <w:b w:val="false"/>
          <w:i w:val="false"/>
          <w:color w:val="000000"/>
          <w:sz w:val="28"/>
        </w:rPr>
        <w:t xml:space="preserve">
Лизетол                   2,0   30 </w:t>
      </w:r>
      <w:r>
        <w:br/>
      </w:r>
      <w:r>
        <w:rPr>
          <w:rFonts w:ascii="Times New Roman"/>
          <w:b w:val="false"/>
          <w:i w:val="false"/>
          <w:color w:val="000000"/>
          <w:sz w:val="28"/>
        </w:rPr>
        <w:t xml:space="preserve">
                          4,0   30 </w:t>
      </w:r>
      <w:r>
        <w:br/>
      </w:r>
      <w:r>
        <w:rPr>
          <w:rFonts w:ascii="Times New Roman"/>
          <w:b w:val="false"/>
          <w:i w:val="false"/>
          <w:color w:val="000000"/>
          <w:sz w:val="28"/>
        </w:rPr>
        <w:t xml:space="preserve">
                          4,0   15 </w:t>
      </w:r>
      <w:r>
        <w:br/>
      </w:r>
      <w:r>
        <w:rPr>
          <w:rFonts w:ascii="Times New Roman"/>
          <w:b w:val="false"/>
          <w:i w:val="false"/>
          <w:color w:val="000000"/>
          <w:sz w:val="28"/>
        </w:rPr>
        <w:t xml:space="preserve">
________________          __________ </w:t>
      </w:r>
      <w:r>
        <w:br/>
      </w:r>
      <w:r>
        <w:rPr>
          <w:rFonts w:ascii="Times New Roman"/>
          <w:b w:val="false"/>
          <w:i w:val="false"/>
          <w:color w:val="000000"/>
          <w:sz w:val="28"/>
        </w:rPr>
        <w:t xml:space="preserve">
0,5% жуғыш заттар         3,0   30 </w:t>
      </w:r>
      <w:r>
        <w:br/>
      </w:r>
      <w:r>
        <w:rPr>
          <w:rFonts w:ascii="Times New Roman"/>
          <w:b w:val="false"/>
          <w:i w:val="false"/>
          <w:color w:val="000000"/>
          <w:sz w:val="28"/>
        </w:rPr>
        <w:t xml:space="preserve">
қосылған сутегі.          3,0   30 </w:t>
      </w:r>
      <w:r>
        <w:br/>
      </w:r>
      <w:r>
        <w:rPr>
          <w:rFonts w:ascii="Times New Roman"/>
          <w:b w:val="false"/>
          <w:i w:val="false"/>
          <w:color w:val="000000"/>
          <w:sz w:val="28"/>
        </w:rPr>
        <w:t xml:space="preserve">
нің асқын тотығы          4,0   30 </w:t>
      </w:r>
      <w:r>
        <w:br/>
      </w:r>
      <w:r>
        <w:rPr>
          <w:rFonts w:ascii="Times New Roman"/>
          <w:b w:val="false"/>
          <w:i w:val="false"/>
          <w:color w:val="000000"/>
          <w:sz w:val="28"/>
        </w:rPr>
        <w:t xml:space="preserve">
________________          __________ </w:t>
      </w:r>
      <w:r>
        <w:br/>
      </w:r>
      <w:r>
        <w:rPr>
          <w:rFonts w:ascii="Times New Roman"/>
          <w:b w:val="false"/>
          <w:i w:val="false"/>
          <w:color w:val="000000"/>
          <w:sz w:val="28"/>
        </w:rPr>
        <w:t xml:space="preserve">
Кальцийдің                0,25  30 </w:t>
      </w:r>
      <w:r>
        <w:br/>
      </w:r>
      <w:r>
        <w:rPr>
          <w:rFonts w:ascii="Times New Roman"/>
          <w:b w:val="false"/>
          <w:i w:val="false"/>
          <w:color w:val="000000"/>
          <w:sz w:val="28"/>
        </w:rPr>
        <w:t xml:space="preserve">
гипохлориді               1,0   30 </w:t>
      </w:r>
      <w:r>
        <w:br/>
      </w:r>
      <w:r>
        <w:rPr>
          <w:rFonts w:ascii="Times New Roman"/>
          <w:b w:val="false"/>
          <w:i w:val="false"/>
          <w:color w:val="000000"/>
          <w:sz w:val="28"/>
        </w:rPr>
        <w:t xml:space="preserve">
                          1,0   30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Кестеде көрсетілген заттармен қоса, халықтың санитарлық-эпидемиологиялық салауаттылығы саласындағы уәкілетті органы белгілеген тәртіп бойынша тіркеуден өткен басқа да зарарсыздандырушы заттарды қолдануға болады. </w:t>
      </w:r>
      <w:r>
        <w:br/>
      </w:r>
      <w:r>
        <w:rPr>
          <w:rFonts w:ascii="Times New Roman"/>
          <w:b w:val="false"/>
          <w:i w:val="false"/>
          <w:color w:val="000000"/>
          <w:sz w:val="28"/>
        </w:rPr>
        <w:t xml:space="preserve">
      2. Зарарсыздандыру жұмысын жүргізу (әдістемелік нұсқаулармен), халықтың санитарлық-эпидемиологиялық салауаттылығы саласындағы өкілетті органымен белгіленген тәртіп бойынша бекіткен нұсқаулар арқылы анықталады. </w:t>
      </w:r>
      <w:r>
        <w:br/>
      </w:r>
      <w:r>
        <w:rPr>
          <w:rFonts w:ascii="Times New Roman"/>
          <w:b w:val="false"/>
          <w:i w:val="false"/>
          <w:color w:val="000000"/>
          <w:sz w:val="28"/>
        </w:rPr>
        <w:t xml:space="preserve">
      3. Кестеде көрсетілген химиялық әдіспен зарарсыздандырудың тәртібі - әрбір дәрмек үшін әр жолды оқуды қажет етеді: жоғарғы жол - іріңді ауруларға, ішек және ауа арқылы таралатын жұқпаларға, бактерия және вирусты этиологиясы бар ауруларға қарсы қолданылатын тәртіпті көрсетеді, гибитан тек бактериологиялық этиологиясы бар ауруларға қарсы қолданылады; орта жолдағы дәрмектер-туберкулезге қарсы қолданылатын зарарсыздандыру тәртібін анықтайды, төменгі жолдағысы-вирусты гепатит жағдайындағы зарарсыздандыру тәртібін анықтайды. </w:t>
      </w:r>
      <w:r>
        <w:br/>
      </w:r>
      <w:r>
        <w:rPr>
          <w:rFonts w:ascii="Times New Roman"/>
          <w:b w:val="false"/>
          <w:i w:val="false"/>
          <w:color w:val="000000"/>
          <w:sz w:val="28"/>
        </w:rPr>
        <w:t xml:space="preserve">
      4. Медициналық құралдарды зарарсыздандыру медициналық сутегінің асқын тотығының техникалық А және Б маркаларымен зарарсыздандырылып, артынан жуылады. </w:t>
      </w:r>
      <w:r>
        <w:br/>
      </w:r>
      <w:r>
        <w:rPr>
          <w:rFonts w:ascii="Times New Roman"/>
          <w:b w:val="false"/>
          <w:i w:val="false"/>
          <w:color w:val="000000"/>
          <w:sz w:val="28"/>
        </w:rPr>
        <w:t xml:space="preserve">
      5. Адамның шырышты қабаты және терісімен тікелей жанаспайтын бұйымдар, олардың ішіне ерітінді еніп кетпеуі үшін оның бөлшектері, зарарсыздандырылатын ерітіндіге батырылып, сығылып алынған сулық орамалмен сүрту арқылы зарарсыздандырылады. </w:t>
      </w:r>
      <w:r>
        <w:br/>
      </w:r>
      <w:r>
        <w:rPr>
          <w:rFonts w:ascii="Times New Roman"/>
          <w:b w:val="false"/>
          <w:i w:val="false"/>
          <w:color w:val="000000"/>
          <w:sz w:val="28"/>
        </w:rPr>
        <w:t xml:space="preserve">
      6. Химиялық әдіспен зарарсыздандырылған бұйымдар зарарсыздандырылған ерітіндінің иісі толық кеткенше, ағынды сумен жуылуы тиіс. </w:t>
      </w:r>
      <w:r>
        <w:br/>
      </w:r>
      <w:r>
        <w:rPr>
          <w:rFonts w:ascii="Times New Roman"/>
          <w:b w:val="false"/>
          <w:i w:val="false"/>
          <w:color w:val="000000"/>
          <w:sz w:val="28"/>
        </w:rPr>
        <w:t xml:space="preserve">
      7. Полимерлі материалдан жасалған бұйымдарды қайнату және будың қызуы арқылы зарарсыздандырғанда, олар дәкемен орап қойылуы тиіс. </w:t>
      </w:r>
    </w:p>
    <w:bookmarkStart w:name="z51" w:id="13"/>
    <w:p>
      <w:pPr>
        <w:spacing w:after="0"/>
        <w:ind w:left="0"/>
        <w:jc w:val="both"/>
      </w:pPr>
      <w:r>
        <w:rPr>
          <w:rFonts w:ascii="Times New Roman"/>
          <w:b w:val="false"/>
          <w:i w:val="false"/>
          <w:color w:val="000000"/>
          <w:sz w:val="28"/>
        </w:rPr>
        <w:t xml:space="preserve">
"Медицинада қолданылатын бұйымдарды   </w:t>
      </w:r>
      <w:r>
        <w:br/>
      </w:r>
      <w:r>
        <w:rPr>
          <w:rFonts w:ascii="Times New Roman"/>
          <w:b w:val="false"/>
          <w:i w:val="false"/>
          <w:color w:val="000000"/>
          <w:sz w:val="28"/>
        </w:rPr>
        <w:t xml:space="preserve">
стерилизациядан және зарарсыздандырудан </w:t>
      </w:r>
      <w:r>
        <w:br/>
      </w:r>
      <w:r>
        <w:rPr>
          <w:rFonts w:ascii="Times New Roman"/>
          <w:b w:val="false"/>
          <w:i w:val="false"/>
          <w:color w:val="000000"/>
          <w:sz w:val="28"/>
        </w:rPr>
        <w:t xml:space="preserve">
өткізгенде індетті болдырмау үшін оның </w:t>
      </w:r>
      <w:r>
        <w:br/>
      </w:r>
      <w:r>
        <w:rPr>
          <w:rFonts w:ascii="Times New Roman"/>
          <w:b w:val="false"/>
          <w:i w:val="false"/>
          <w:color w:val="000000"/>
          <w:sz w:val="28"/>
        </w:rPr>
        <w:t xml:space="preserve">
сапасына қойылатын талаптар" туралы   </w:t>
      </w:r>
      <w:r>
        <w:br/>
      </w:r>
      <w:r>
        <w:rPr>
          <w:rFonts w:ascii="Times New Roman"/>
          <w:b w:val="false"/>
          <w:i w:val="false"/>
          <w:color w:val="000000"/>
          <w:sz w:val="28"/>
        </w:rPr>
        <w:t xml:space="preserve">
санитарлық ережелер және нормаларға   </w:t>
      </w:r>
      <w:r>
        <w:br/>
      </w:r>
      <w:r>
        <w:rPr>
          <w:rFonts w:ascii="Times New Roman"/>
          <w:b w:val="false"/>
          <w:i w:val="false"/>
          <w:color w:val="000000"/>
          <w:sz w:val="28"/>
        </w:rPr>
        <w:t xml:space="preserve">
2 Қосымша                </w:t>
      </w:r>
    </w:p>
    <w:bookmarkEnd w:id="13"/>
    <w:p>
      <w:pPr>
        <w:spacing w:after="0"/>
        <w:ind w:left="0"/>
        <w:jc w:val="both"/>
      </w:pPr>
      <w:r>
        <w:rPr>
          <w:rFonts w:ascii="Times New Roman"/>
          <w:b w:val="false"/>
          <w:i w:val="false"/>
          <w:color w:val="000000"/>
          <w:sz w:val="28"/>
        </w:rPr>
        <w:t xml:space="preserve">1 кесте  </w:t>
      </w:r>
    </w:p>
    <w:p>
      <w:pPr>
        <w:spacing w:after="0"/>
        <w:ind w:left="0"/>
        <w:jc w:val="left"/>
      </w:pPr>
      <w:r>
        <w:rPr>
          <w:rFonts w:ascii="Times New Roman"/>
          <w:b/>
          <w:i w:val="false"/>
          <w:color w:val="000000"/>
        </w:rPr>
        <w:t xml:space="preserve"> Медицинада қолданылатын бұйымдарды стерилизациядан өткізер алдындағы тазарту ережесі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Тазарту барысында        |Ерітіндінің |Ерітіндіде ұстау </w:t>
      </w:r>
      <w:r>
        <w:br/>
      </w:r>
      <w:r>
        <w:rPr>
          <w:rFonts w:ascii="Times New Roman"/>
          <w:b w:val="false"/>
          <w:i w:val="false"/>
          <w:color w:val="000000"/>
          <w:sz w:val="28"/>
        </w:rPr>
        <w:t xml:space="preserve">
     жүргізілетін үрдістер       |  бастапқы  | уақыты, минутпен </w:t>
      </w:r>
      <w:r>
        <w:br/>
      </w:r>
      <w:r>
        <w:rPr>
          <w:rFonts w:ascii="Times New Roman"/>
          <w:b w:val="false"/>
          <w:i w:val="false"/>
          <w:color w:val="000000"/>
          <w:sz w:val="28"/>
        </w:rPr>
        <w:t xml:space="preserve">
                                 | темпера.   |   есептегенде </w:t>
      </w:r>
      <w:r>
        <w:br/>
      </w:r>
      <w:r>
        <w:rPr>
          <w:rFonts w:ascii="Times New Roman"/>
          <w:b w:val="false"/>
          <w:i w:val="false"/>
          <w:color w:val="000000"/>
          <w:sz w:val="28"/>
        </w:rPr>
        <w:t xml:space="preserve">
                                 |   турасы,  | </w:t>
      </w:r>
      <w:r>
        <w:br/>
      </w:r>
      <w:r>
        <w:rPr>
          <w:rFonts w:ascii="Times New Roman"/>
          <w:b w:val="false"/>
          <w:i w:val="false"/>
          <w:color w:val="000000"/>
          <w:sz w:val="28"/>
        </w:rPr>
        <w:t xml:space="preserve">
                                 |   градус   | </w:t>
      </w:r>
      <w:r>
        <w:br/>
      </w:r>
      <w:r>
        <w:rPr>
          <w:rFonts w:ascii="Times New Roman"/>
          <w:b w:val="false"/>
          <w:i w:val="false"/>
          <w:color w:val="000000"/>
          <w:sz w:val="28"/>
        </w:rPr>
        <w:t xml:space="preserve">
                                 | Цельсиймен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Зарарсыздандыру аяқталғаннан                         0,5 </w:t>
      </w:r>
      <w:r>
        <w:br/>
      </w:r>
      <w:r>
        <w:rPr>
          <w:rFonts w:ascii="Times New Roman"/>
          <w:b w:val="false"/>
          <w:i w:val="false"/>
          <w:color w:val="000000"/>
          <w:sz w:val="28"/>
        </w:rPr>
        <w:t xml:space="preserve">
кейін  медициналық құралдар </w:t>
      </w:r>
      <w:r>
        <w:br/>
      </w:r>
      <w:r>
        <w:rPr>
          <w:rFonts w:ascii="Times New Roman"/>
          <w:b w:val="false"/>
          <w:i w:val="false"/>
          <w:color w:val="000000"/>
          <w:sz w:val="28"/>
        </w:rPr>
        <w:t xml:space="preserve">
ағынды сумен шайылады, одан </w:t>
      </w:r>
      <w:r>
        <w:br/>
      </w:r>
      <w:r>
        <w:rPr>
          <w:rFonts w:ascii="Times New Roman"/>
          <w:b w:val="false"/>
          <w:i w:val="false"/>
          <w:color w:val="000000"/>
          <w:sz w:val="28"/>
        </w:rPr>
        <w:t xml:space="preserve">
кейін ерітінділердің біріне </w:t>
      </w:r>
      <w:r>
        <w:br/>
      </w:r>
      <w:r>
        <w:rPr>
          <w:rFonts w:ascii="Times New Roman"/>
          <w:b w:val="false"/>
          <w:i w:val="false"/>
          <w:color w:val="000000"/>
          <w:sz w:val="28"/>
        </w:rPr>
        <w:t xml:space="preserve">
толық батырылады: </w:t>
      </w:r>
      <w:r>
        <w:br/>
      </w:r>
      <w:r>
        <w:rPr>
          <w:rFonts w:ascii="Times New Roman"/>
          <w:b w:val="false"/>
          <w:i w:val="false"/>
          <w:color w:val="000000"/>
          <w:sz w:val="28"/>
        </w:rPr>
        <w:t xml:space="preserve">
жуғыш заттарының ерітіндісіне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халықтың санитарлық-эпидемио. </w:t>
      </w:r>
      <w:r>
        <w:br/>
      </w:r>
      <w:r>
        <w:rPr>
          <w:rFonts w:ascii="Times New Roman"/>
          <w:b w:val="false"/>
          <w:i w:val="false"/>
          <w:color w:val="000000"/>
          <w:sz w:val="28"/>
        </w:rPr>
        <w:t xml:space="preserve">
логиялық салауаттылығы                20-25              15 </w:t>
      </w:r>
      <w:r>
        <w:br/>
      </w:r>
      <w:r>
        <w:rPr>
          <w:rFonts w:ascii="Times New Roman"/>
          <w:b w:val="false"/>
          <w:i w:val="false"/>
          <w:color w:val="000000"/>
          <w:sz w:val="28"/>
        </w:rPr>
        <w:t xml:space="preserve">
саласындағы өкілетті органымен </w:t>
      </w:r>
      <w:r>
        <w:br/>
      </w:r>
      <w:r>
        <w:rPr>
          <w:rFonts w:ascii="Times New Roman"/>
          <w:b w:val="false"/>
          <w:i w:val="false"/>
          <w:color w:val="000000"/>
          <w:sz w:val="28"/>
        </w:rPr>
        <w:t xml:space="preserve">
рұқсат етілген жуғыш заттардың </w:t>
      </w:r>
      <w:r>
        <w:br/>
      </w:r>
      <w:r>
        <w:rPr>
          <w:rFonts w:ascii="Times New Roman"/>
          <w:b w:val="false"/>
          <w:i w:val="false"/>
          <w:color w:val="000000"/>
          <w:sz w:val="28"/>
        </w:rPr>
        <w:t xml:space="preserve">
ерітіндісіне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Жуатын ерітіндіде әр бұйымды                          0,5 </w:t>
      </w:r>
      <w:r>
        <w:br/>
      </w:r>
      <w:r>
        <w:rPr>
          <w:rFonts w:ascii="Times New Roman"/>
          <w:b w:val="false"/>
          <w:i w:val="false"/>
          <w:color w:val="000000"/>
          <w:sz w:val="28"/>
        </w:rPr>
        <w:t xml:space="preserve">
қылдүрпі немесе мақта-дәкеден </w:t>
      </w:r>
      <w:r>
        <w:br/>
      </w:r>
      <w:r>
        <w:rPr>
          <w:rFonts w:ascii="Times New Roman"/>
          <w:b w:val="false"/>
          <w:i w:val="false"/>
          <w:color w:val="000000"/>
          <w:sz w:val="28"/>
        </w:rPr>
        <w:t xml:space="preserve">
жасалған орамның көмегімен жуу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Ағынды сумен шаю                                      10,0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Дистилляциядан өткен сумен шаю                        0,5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Кептіргіш шкафтарда ыстық         85              Ылғалы толық </w:t>
      </w:r>
      <w:r>
        <w:br/>
      </w:r>
      <w:r>
        <w:rPr>
          <w:rFonts w:ascii="Times New Roman"/>
          <w:b w:val="false"/>
          <w:i w:val="false"/>
          <w:color w:val="000000"/>
          <w:sz w:val="28"/>
        </w:rPr>
        <w:t xml:space="preserve">
ауамен құрғату                                       кепкенше </w:t>
      </w:r>
      <w:r>
        <w:br/>
      </w:r>
      <w:r>
        <w:rPr>
          <w:rFonts w:ascii="Times New Roman"/>
          <w:b w:val="false"/>
          <w:i w:val="false"/>
          <w:color w:val="000000"/>
          <w:sz w:val="28"/>
        </w:rPr>
        <w:t xml:space="preserve">
___________________________________________________________________ </w:t>
      </w:r>
    </w:p>
    <w:bookmarkStart w:name="z64" w:id="14"/>
    <w:p>
      <w:pPr>
        <w:spacing w:after="0"/>
        <w:ind w:left="0"/>
        <w:jc w:val="both"/>
      </w:pPr>
      <w:r>
        <w:rPr>
          <w:rFonts w:ascii="Times New Roman"/>
          <w:b w:val="false"/>
          <w:i w:val="false"/>
          <w:color w:val="000000"/>
          <w:sz w:val="28"/>
        </w:rPr>
        <w:t xml:space="preserve">
2 кесте  </w:t>
      </w:r>
    </w:p>
    <w:bookmarkEnd w:id="14"/>
    <w:p>
      <w:pPr>
        <w:spacing w:after="0"/>
        <w:ind w:left="0"/>
        <w:jc w:val="left"/>
      </w:pPr>
      <w:r>
        <w:rPr>
          <w:rFonts w:ascii="Times New Roman"/>
          <w:b/>
          <w:i w:val="false"/>
          <w:color w:val="000000"/>
        </w:rPr>
        <w:t xml:space="preserve"> Жуатын ерітіндіні дайындау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Ерітінді құрамының         |Ерітіндіні|       Қолданылуы </w:t>
      </w:r>
      <w:r>
        <w:br/>
      </w:r>
      <w:r>
        <w:rPr>
          <w:rFonts w:ascii="Times New Roman"/>
          <w:b w:val="false"/>
          <w:i w:val="false"/>
          <w:color w:val="000000"/>
          <w:sz w:val="28"/>
        </w:rPr>
        <w:t xml:space="preserve">
       атауы                 |дайындауға| </w:t>
      </w:r>
      <w:r>
        <w:br/>
      </w:r>
      <w:r>
        <w:rPr>
          <w:rFonts w:ascii="Times New Roman"/>
          <w:b w:val="false"/>
          <w:i w:val="false"/>
          <w:color w:val="000000"/>
          <w:sz w:val="28"/>
        </w:rPr>
        <w:t xml:space="preserve">
                             | қажетті  | </w:t>
      </w:r>
      <w:r>
        <w:br/>
      </w:r>
      <w:r>
        <w:rPr>
          <w:rFonts w:ascii="Times New Roman"/>
          <w:b w:val="false"/>
          <w:i w:val="false"/>
          <w:color w:val="000000"/>
          <w:sz w:val="28"/>
        </w:rPr>
        <w:t xml:space="preserve">
                             | құрамның | </w:t>
      </w:r>
      <w:r>
        <w:br/>
      </w:r>
      <w:r>
        <w:rPr>
          <w:rFonts w:ascii="Times New Roman"/>
          <w:b w:val="false"/>
          <w:i w:val="false"/>
          <w:color w:val="000000"/>
          <w:sz w:val="28"/>
        </w:rPr>
        <w:t xml:space="preserve">
                             |  көлемі, | </w:t>
      </w:r>
      <w:r>
        <w:br/>
      </w:r>
      <w:r>
        <w:rPr>
          <w:rFonts w:ascii="Times New Roman"/>
          <w:b w:val="false"/>
          <w:i w:val="false"/>
          <w:color w:val="000000"/>
          <w:sz w:val="28"/>
        </w:rPr>
        <w:t xml:space="preserve">
                             | граммен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Жуғыш заттар                 3       Механикалық жолмен </w:t>
      </w:r>
      <w:r>
        <w:br/>
      </w:r>
      <w:r>
        <w:rPr>
          <w:rFonts w:ascii="Times New Roman"/>
          <w:b w:val="false"/>
          <w:i w:val="false"/>
          <w:color w:val="000000"/>
          <w:sz w:val="28"/>
        </w:rPr>
        <w:t xml:space="preserve">
   ауыз су, кубтық сантиметр 1 литрге   тазарту кезінде қолданылады </w:t>
      </w:r>
      <w:r>
        <w:br/>
      </w:r>
      <w:r>
        <w:rPr>
          <w:rFonts w:ascii="Times New Roman"/>
          <w:b w:val="false"/>
          <w:i w:val="false"/>
          <w:color w:val="000000"/>
          <w:sz w:val="28"/>
        </w:rPr>
        <w:t xml:space="preserve">
   (бұдан әрі - см </w:t>
      </w:r>
      <w:r>
        <w:rPr>
          <w:rFonts w:ascii="Times New Roman"/>
          <w:b w:val="false"/>
          <w:i w:val="false"/>
          <w:color w:val="000000"/>
          <w:vertAlign w:val="superscript"/>
        </w:rPr>
        <w:t xml:space="preserve">3 </w:t>
      </w:r>
      <w:r>
        <w:rPr>
          <w:rFonts w:ascii="Times New Roman"/>
          <w:b w:val="false"/>
          <w:i w:val="false"/>
          <w:color w:val="000000"/>
          <w:sz w:val="28"/>
        </w:rPr>
        <w:t xml:space="preserve">)          дейін     (ағып тұрған судың астында </w:t>
      </w:r>
      <w:r>
        <w:br/>
      </w:r>
      <w:r>
        <w:rPr>
          <w:rFonts w:ascii="Times New Roman"/>
          <w:b w:val="false"/>
          <w:i w:val="false"/>
          <w:color w:val="000000"/>
          <w:sz w:val="28"/>
        </w:rPr>
        <w:t xml:space="preserve">
                                        ысқылап тазартылады, </w:t>
      </w:r>
      <w:r>
        <w:br/>
      </w:r>
      <w:r>
        <w:rPr>
          <w:rFonts w:ascii="Times New Roman"/>
          <w:b w:val="false"/>
          <w:i w:val="false"/>
          <w:color w:val="000000"/>
          <w:sz w:val="28"/>
        </w:rPr>
        <w:t xml:space="preserve">
                                        ультрадыбысты қолдануға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Жуғыш заттар                1,5      Механикалық тазарту </w:t>
      </w:r>
      <w:r>
        <w:br/>
      </w:r>
      <w:r>
        <w:rPr>
          <w:rFonts w:ascii="Times New Roman"/>
          <w:b w:val="false"/>
          <w:i w:val="false"/>
          <w:color w:val="000000"/>
          <w:sz w:val="28"/>
        </w:rPr>
        <w:t xml:space="preserve">
   ауыз су (см </w:t>
      </w:r>
      <w:r>
        <w:rPr>
          <w:rFonts w:ascii="Times New Roman"/>
          <w:b w:val="false"/>
          <w:i w:val="false"/>
          <w:color w:val="000000"/>
          <w:vertAlign w:val="superscript"/>
        </w:rPr>
        <w:t xml:space="preserve">3 </w:t>
      </w:r>
      <w:r>
        <w:rPr>
          <w:rFonts w:ascii="Times New Roman"/>
          <w:b w:val="false"/>
          <w:i w:val="false"/>
          <w:color w:val="000000"/>
          <w:sz w:val="28"/>
        </w:rPr>
        <w:t xml:space="preserve">)             1 литрге   кезінде араластыру әдісімен </w:t>
      </w:r>
      <w:r>
        <w:br/>
      </w:r>
      <w:r>
        <w:rPr>
          <w:rFonts w:ascii="Times New Roman"/>
          <w:b w:val="false"/>
          <w:i w:val="false"/>
          <w:color w:val="000000"/>
          <w:sz w:val="28"/>
        </w:rPr>
        <w:t xml:space="preserve">
                              дейін     жүргізіледі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Жуғыш заттар                 5       Қолмен тазарту </w:t>
      </w:r>
      <w:r>
        <w:br/>
      </w:r>
      <w:r>
        <w:rPr>
          <w:rFonts w:ascii="Times New Roman"/>
          <w:b w:val="false"/>
          <w:i w:val="false"/>
          <w:color w:val="000000"/>
          <w:sz w:val="28"/>
        </w:rPr>
        <w:t xml:space="preserve">
   ауыз су (см </w:t>
      </w:r>
      <w:r>
        <w:rPr>
          <w:rFonts w:ascii="Times New Roman"/>
          <w:b w:val="false"/>
          <w:i w:val="false"/>
          <w:color w:val="000000"/>
          <w:vertAlign w:val="superscript"/>
        </w:rPr>
        <w:t xml:space="preserve">3 </w:t>
      </w:r>
      <w:r>
        <w:rPr>
          <w:rFonts w:ascii="Times New Roman"/>
          <w:b w:val="false"/>
          <w:i w:val="false"/>
          <w:color w:val="000000"/>
          <w:sz w:val="28"/>
        </w:rPr>
        <w:t xml:space="preserve">)             1 литрге   кезінде қолданылады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Сутегінің асқын              17      Механикалық жолмен </w:t>
      </w:r>
      <w:r>
        <w:br/>
      </w:r>
      <w:r>
        <w:rPr>
          <w:rFonts w:ascii="Times New Roman"/>
          <w:b w:val="false"/>
          <w:i w:val="false"/>
          <w:color w:val="000000"/>
          <w:sz w:val="28"/>
        </w:rPr>
        <w:t xml:space="preserve">
   тотығының 27,5%              5       тазарту (ағып тұрған </w:t>
      </w:r>
      <w:r>
        <w:br/>
      </w:r>
      <w:r>
        <w:rPr>
          <w:rFonts w:ascii="Times New Roman"/>
          <w:b w:val="false"/>
          <w:i w:val="false"/>
          <w:color w:val="000000"/>
          <w:sz w:val="28"/>
        </w:rPr>
        <w:t xml:space="preserve">
   ерітіндісі.                1 литрге  судың астында ысқылап </w:t>
      </w:r>
      <w:r>
        <w:br/>
      </w:r>
      <w:r>
        <w:rPr>
          <w:rFonts w:ascii="Times New Roman"/>
          <w:b w:val="false"/>
          <w:i w:val="false"/>
          <w:color w:val="000000"/>
          <w:sz w:val="28"/>
        </w:rPr>
        <w:t xml:space="preserve">
   жуғыш заттар                дейін    тазартылады, ультрадыбысты </w:t>
      </w:r>
      <w:r>
        <w:br/>
      </w:r>
      <w:r>
        <w:rPr>
          <w:rFonts w:ascii="Times New Roman"/>
          <w:b w:val="false"/>
          <w:i w:val="false"/>
          <w:color w:val="000000"/>
          <w:sz w:val="28"/>
        </w:rPr>
        <w:t xml:space="preserve">
   ауыз су (см </w:t>
      </w:r>
      <w:r>
        <w:rPr>
          <w:rFonts w:ascii="Times New Roman"/>
          <w:b w:val="false"/>
          <w:i w:val="false"/>
          <w:color w:val="000000"/>
          <w:vertAlign w:val="superscript"/>
        </w:rPr>
        <w:t xml:space="preserve">3 </w:t>
      </w:r>
      <w:r>
        <w:rPr>
          <w:rFonts w:ascii="Times New Roman"/>
          <w:b w:val="false"/>
          <w:i w:val="false"/>
          <w:color w:val="000000"/>
          <w:sz w:val="28"/>
        </w:rPr>
        <w:t xml:space="preserve">)                        қолдануға болады) және </w:t>
      </w:r>
      <w:r>
        <w:br/>
      </w:r>
      <w:r>
        <w:rPr>
          <w:rFonts w:ascii="Times New Roman"/>
          <w:b w:val="false"/>
          <w:i w:val="false"/>
          <w:color w:val="000000"/>
          <w:sz w:val="28"/>
        </w:rPr>
        <w:t xml:space="preserve">
                                        қолмен тазарту кезінде </w:t>
      </w:r>
      <w:r>
        <w:br/>
      </w:r>
      <w:r>
        <w:rPr>
          <w:rFonts w:ascii="Times New Roman"/>
          <w:b w:val="false"/>
          <w:i w:val="false"/>
          <w:color w:val="000000"/>
          <w:sz w:val="28"/>
        </w:rPr>
        <w:t xml:space="preserve">
                                        қолданылады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Жуғыш заттар                 8       Қолмен тазарту барысында </w:t>
      </w:r>
      <w:r>
        <w:br/>
      </w:r>
      <w:r>
        <w:rPr>
          <w:rFonts w:ascii="Times New Roman"/>
          <w:b w:val="false"/>
          <w:i w:val="false"/>
          <w:color w:val="000000"/>
          <w:sz w:val="28"/>
        </w:rPr>
        <w:t xml:space="preserve">
   0,8% ауыз су (см </w:t>
      </w:r>
      <w:r>
        <w:rPr>
          <w:rFonts w:ascii="Times New Roman"/>
          <w:b w:val="false"/>
          <w:i w:val="false"/>
          <w:color w:val="000000"/>
          <w:vertAlign w:val="superscript"/>
        </w:rPr>
        <w:t xml:space="preserve">3 </w:t>
      </w:r>
      <w:r>
        <w:rPr>
          <w:rFonts w:ascii="Times New Roman"/>
          <w:b w:val="false"/>
          <w:i w:val="false"/>
          <w:color w:val="000000"/>
          <w:sz w:val="28"/>
        </w:rPr>
        <w:t xml:space="preserve">)        миллилитр  қолданылады </w:t>
      </w:r>
      <w:r>
        <w:br/>
      </w:r>
      <w:r>
        <w:rPr>
          <w:rFonts w:ascii="Times New Roman"/>
          <w:b w:val="false"/>
          <w:i w:val="false"/>
          <w:color w:val="000000"/>
          <w:sz w:val="28"/>
        </w:rPr>
        <w:t xml:space="preserve">
   Жуғыш заттар 1,6%          қанықпа </w:t>
      </w:r>
      <w:r>
        <w:br/>
      </w:r>
      <w:r>
        <w:rPr>
          <w:rFonts w:ascii="Times New Roman"/>
          <w:b w:val="false"/>
          <w:i w:val="false"/>
          <w:color w:val="000000"/>
          <w:sz w:val="28"/>
        </w:rPr>
        <w:t xml:space="preserve">
   ауыз су (см </w:t>
      </w:r>
      <w:r>
        <w:rPr>
          <w:rFonts w:ascii="Times New Roman"/>
          <w:b w:val="false"/>
          <w:i w:val="false"/>
          <w:color w:val="000000"/>
          <w:vertAlign w:val="superscript"/>
        </w:rPr>
        <w:t xml:space="preserve">3 </w:t>
      </w:r>
      <w:r>
        <w:rPr>
          <w:rFonts w:ascii="Times New Roman"/>
          <w:b w:val="false"/>
          <w:i w:val="false"/>
          <w:color w:val="000000"/>
          <w:sz w:val="28"/>
        </w:rPr>
        <w:t xml:space="preserve">)             1 литрге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16 миллилитр </w:t>
      </w:r>
      <w:r>
        <w:br/>
      </w:r>
      <w:r>
        <w:rPr>
          <w:rFonts w:ascii="Times New Roman"/>
          <w:b w:val="false"/>
          <w:i w:val="false"/>
          <w:color w:val="000000"/>
          <w:sz w:val="28"/>
        </w:rPr>
        <w:t xml:space="preserve">
                              қанықпа </w:t>
      </w:r>
      <w:r>
        <w:br/>
      </w:r>
      <w:r>
        <w:rPr>
          <w:rFonts w:ascii="Times New Roman"/>
          <w:b w:val="false"/>
          <w:i w:val="false"/>
          <w:color w:val="000000"/>
          <w:sz w:val="28"/>
        </w:rPr>
        <w:t xml:space="preserve">
                            1 литрге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 </w:t>
      </w:r>
    </w:p>
    <w:bookmarkStart w:name="z52" w:id="15"/>
    <w:p>
      <w:pPr>
        <w:spacing w:after="0"/>
        <w:ind w:left="0"/>
        <w:jc w:val="both"/>
      </w:pPr>
      <w:r>
        <w:rPr>
          <w:rFonts w:ascii="Times New Roman"/>
          <w:b w:val="false"/>
          <w:i w:val="false"/>
          <w:color w:val="000000"/>
          <w:sz w:val="28"/>
        </w:rPr>
        <w:t xml:space="preserve">
"Медицинада қолданылатын бұйымдарды   </w:t>
      </w:r>
      <w:r>
        <w:br/>
      </w:r>
      <w:r>
        <w:rPr>
          <w:rFonts w:ascii="Times New Roman"/>
          <w:b w:val="false"/>
          <w:i w:val="false"/>
          <w:color w:val="000000"/>
          <w:sz w:val="28"/>
        </w:rPr>
        <w:t xml:space="preserve">
стерилизациядан және зарарсыздандырудан </w:t>
      </w:r>
      <w:r>
        <w:br/>
      </w:r>
      <w:r>
        <w:rPr>
          <w:rFonts w:ascii="Times New Roman"/>
          <w:b w:val="false"/>
          <w:i w:val="false"/>
          <w:color w:val="000000"/>
          <w:sz w:val="28"/>
        </w:rPr>
        <w:t xml:space="preserve">
өткізгенде індетті болдырмау үшін оның </w:t>
      </w:r>
      <w:r>
        <w:br/>
      </w:r>
      <w:r>
        <w:rPr>
          <w:rFonts w:ascii="Times New Roman"/>
          <w:b w:val="false"/>
          <w:i w:val="false"/>
          <w:color w:val="000000"/>
          <w:sz w:val="28"/>
        </w:rPr>
        <w:t xml:space="preserve">
сапасына қойылатын талаптар" туралы   </w:t>
      </w:r>
      <w:r>
        <w:br/>
      </w:r>
      <w:r>
        <w:rPr>
          <w:rFonts w:ascii="Times New Roman"/>
          <w:b w:val="false"/>
          <w:i w:val="false"/>
          <w:color w:val="000000"/>
          <w:sz w:val="28"/>
        </w:rPr>
        <w:t xml:space="preserve">
санитарлық ережелер және нормаларға   </w:t>
      </w:r>
      <w:r>
        <w:br/>
      </w:r>
      <w:r>
        <w:rPr>
          <w:rFonts w:ascii="Times New Roman"/>
          <w:b w:val="false"/>
          <w:i w:val="false"/>
          <w:color w:val="000000"/>
          <w:sz w:val="28"/>
        </w:rPr>
        <w:t xml:space="preserve">
3 Қосымша                </w:t>
      </w:r>
    </w:p>
    <w:bookmarkEnd w:id="15"/>
    <w:p>
      <w:pPr>
        <w:spacing w:after="0"/>
        <w:ind w:left="0"/>
        <w:jc w:val="both"/>
      </w:pPr>
      <w:r>
        <w:rPr>
          <w:rFonts w:ascii="Times New Roman"/>
          <w:b w:val="false"/>
          <w:i w:val="false"/>
          <w:color w:val="000000"/>
          <w:sz w:val="28"/>
        </w:rPr>
        <w:t xml:space="preserve">1 кесте  </w:t>
      </w:r>
    </w:p>
    <w:p>
      <w:pPr>
        <w:spacing w:after="0"/>
        <w:ind w:left="0"/>
        <w:jc w:val="left"/>
      </w:pPr>
      <w:r>
        <w:rPr>
          <w:rFonts w:ascii="Times New Roman"/>
          <w:b/>
          <w:i w:val="false"/>
          <w:color w:val="000000"/>
        </w:rPr>
        <w:t xml:space="preserve"> Стерилизациядан өткізудің химиялық әдісі (химиялық дәрмектердің ерітіндісі)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Стерилизациядан|  Стерилизация   |Бұйымның     | Стерилизацияны </w:t>
      </w:r>
      <w:r>
        <w:br/>
      </w:r>
      <w:r>
        <w:rPr>
          <w:rFonts w:ascii="Times New Roman"/>
          <w:b w:val="false"/>
          <w:i w:val="false"/>
          <w:color w:val="000000"/>
          <w:sz w:val="28"/>
        </w:rPr>
        <w:t xml:space="preserve">
өткізуші агент|   жүргізудің    |  аты        |     өткізу </w:t>
      </w:r>
      <w:r>
        <w:br/>
      </w:r>
      <w:r>
        <w:rPr>
          <w:rFonts w:ascii="Times New Roman"/>
          <w:b w:val="false"/>
          <w:i w:val="false"/>
          <w:color w:val="000000"/>
          <w:sz w:val="28"/>
        </w:rPr>
        <w:t xml:space="preserve">
               |    тәртібі      |             |   жағдайлары </w:t>
      </w:r>
      <w:r>
        <w:br/>
      </w:r>
      <w:r>
        <w:rPr>
          <w:rFonts w:ascii="Times New Roman"/>
          <w:b w:val="false"/>
          <w:i w:val="false"/>
          <w:color w:val="000000"/>
          <w:sz w:val="28"/>
        </w:rPr>
        <w:t xml:space="preserve">
               |_________________|             | </w:t>
      </w:r>
      <w:r>
        <w:br/>
      </w:r>
      <w:r>
        <w:rPr>
          <w:rFonts w:ascii="Times New Roman"/>
          <w:b w:val="false"/>
          <w:i w:val="false"/>
          <w:color w:val="000000"/>
          <w:sz w:val="28"/>
        </w:rPr>
        <w:t xml:space="preserve">
               |Темпера.| ұстау  |             | </w:t>
      </w:r>
      <w:r>
        <w:br/>
      </w:r>
      <w:r>
        <w:rPr>
          <w:rFonts w:ascii="Times New Roman"/>
          <w:b w:val="false"/>
          <w:i w:val="false"/>
          <w:color w:val="000000"/>
          <w:sz w:val="28"/>
        </w:rPr>
        <w:t xml:space="preserve">
               |турасы, | уақыты,|             | </w:t>
      </w:r>
      <w:r>
        <w:br/>
      </w:r>
      <w:r>
        <w:rPr>
          <w:rFonts w:ascii="Times New Roman"/>
          <w:b w:val="false"/>
          <w:i w:val="false"/>
          <w:color w:val="000000"/>
          <w:sz w:val="28"/>
        </w:rPr>
        <w:t xml:space="preserve">
               |градус  |минутпен|             | </w:t>
      </w:r>
      <w:r>
        <w:br/>
      </w:r>
      <w:r>
        <w:rPr>
          <w:rFonts w:ascii="Times New Roman"/>
          <w:b w:val="false"/>
          <w:i w:val="false"/>
          <w:color w:val="000000"/>
          <w:sz w:val="28"/>
        </w:rPr>
        <w:t xml:space="preserve">
               |Цельсий.|        |             | </w:t>
      </w:r>
      <w:r>
        <w:br/>
      </w:r>
      <w:r>
        <w:rPr>
          <w:rFonts w:ascii="Times New Roman"/>
          <w:b w:val="false"/>
          <w:i w:val="false"/>
          <w:color w:val="000000"/>
          <w:sz w:val="28"/>
        </w:rPr>
        <w:t xml:space="preserve">
               | мен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сутегінің      кем               Полимерлі    Бұйымды ерітіндіге </w:t>
      </w:r>
      <w:r>
        <w:br/>
      </w:r>
      <w:r>
        <w:rPr>
          <w:rFonts w:ascii="Times New Roman"/>
          <w:b w:val="false"/>
          <w:i w:val="false"/>
          <w:color w:val="000000"/>
          <w:sz w:val="28"/>
        </w:rPr>
        <w:t xml:space="preserve">
асқын тотығы    дегенде             материал.    толық батыру арқылы </w:t>
      </w:r>
      <w:r>
        <w:br/>
      </w:r>
      <w:r>
        <w:rPr>
          <w:rFonts w:ascii="Times New Roman"/>
          <w:b w:val="false"/>
          <w:i w:val="false"/>
          <w:color w:val="000000"/>
          <w:sz w:val="28"/>
        </w:rPr>
        <w:t xml:space="preserve">
                  18       360      дардан, ре.  жүргізіліп, одан </w:t>
      </w:r>
      <w:r>
        <w:br/>
      </w:r>
      <w:r>
        <w:rPr>
          <w:rFonts w:ascii="Times New Roman"/>
          <w:b w:val="false"/>
          <w:i w:val="false"/>
          <w:color w:val="000000"/>
          <w:sz w:val="28"/>
        </w:rPr>
        <w:t xml:space="preserve">
                  50       180      зеңкеден,    кейін стерилденген </w:t>
      </w:r>
      <w:r>
        <w:br/>
      </w:r>
      <w:r>
        <w:rPr>
          <w:rFonts w:ascii="Times New Roman"/>
          <w:b w:val="false"/>
          <w:i w:val="false"/>
          <w:color w:val="000000"/>
          <w:sz w:val="28"/>
        </w:rPr>
        <w:t xml:space="preserve">
               (қосу 2)   (қосу 5)  шыныдан      сумен жуылады. </w:t>
      </w:r>
      <w:r>
        <w:br/>
      </w:r>
      <w:r>
        <w:rPr>
          <w:rFonts w:ascii="Times New Roman"/>
          <w:b w:val="false"/>
          <w:i w:val="false"/>
          <w:color w:val="000000"/>
          <w:sz w:val="28"/>
        </w:rPr>
        <w:t xml:space="preserve">
                                    және         Стерилизациядан </w:t>
      </w:r>
      <w:r>
        <w:br/>
      </w:r>
      <w:r>
        <w:rPr>
          <w:rFonts w:ascii="Times New Roman"/>
          <w:b w:val="false"/>
          <w:i w:val="false"/>
          <w:color w:val="000000"/>
          <w:sz w:val="28"/>
        </w:rPr>
        <w:t xml:space="preserve">
                                    тотығуға     өткен бұйымдарды </w:t>
      </w:r>
      <w:r>
        <w:br/>
      </w:r>
      <w:r>
        <w:rPr>
          <w:rFonts w:ascii="Times New Roman"/>
          <w:b w:val="false"/>
          <w:i w:val="false"/>
          <w:color w:val="000000"/>
          <w:sz w:val="28"/>
        </w:rPr>
        <w:t xml:space="preserve">
                                    төзімді      стерилденген жайма </w:t>
      </w:r>
      <w:r>
        <w:br/>
      </w:r>
      <w:r>
        <w:rPr>
          <w:rFonts w:ascii="Times New Roman"/>
          <w:b w:val="false"/>
          <w:i w:val="false"/>
          <w:color w:val="000000"/>
          <w:sz w:val="28"/>
        </w:rPr>
        <w:t xml:space="preserve">
                                    темірден     төселген </w:t>
      </w:r>
      <w:r>
        <w:br/>
      </w:r>
      <w:r>
        <w:rPr>
          <w:rFonts w:ascii="Times New Roman"/>
          <w:b w:val="false"/>
          <w:i w:val="false"/>
          <w:color w:val="000000"/>
          <w:sz w:val="28"/>
        </w:rPr>
        <w:t xml:space="preserve">
                                    жасалған     стерилденген </w:t>
      </w:r>
      <w:r>
        <w:br/>
      </w:r>
      <w:r>
        <w:rPr>
          <w:rFonts w:ascii="Times New Roman"/>
          <w:b w:val="false"/>
          <w:i w:val="false"/>
          <w:color w:val="000000"/>
          <w:sz w:val="28"/>
        </w:rPr>
        <w:t xml:space="preserve">
                                    бұйымдар     ыдыста сақтау </w:t>
      </w:r>
      <w:r>
        <w:br/>
      </w:r>
      <w:r>
        <w:rPr>
          <w:rFonts w:ascii="Times New Roman"/>
          <w:b w:val="false"/>
          <w:i w:val="false"/>
          <w:color w:val="000000"/>
          <w:sz w:val="28"/>
        </w:rPr>
        <w:t xml:space="preserve">
                                    үшін         мерзімі үш тәулік </w:t>
      </w:r>
      <w:r>
        <w:br/>
      </w:r>
      <w:r>
        <w:rPr>
          <w:rFonts w:ascii="Times New Roman"/>
          <w:b w:val="false"/>
          <w:i w:val="false"/>
          <w:color w:val="000000"/>
          <w:sz w:val="28"/>
        </w:rPr>
        <w:t xml:space="preserve">
                                    ұсынылады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Ерітінді: </w:t>
      </w:r>
      <w:r>
        <w:br/>
      </w:r>
      <w:r>
        <w:rPr>
          <w:rFonts w:ascii="Times New Roman"/>
          <w:b w:val="false"/>
          <w:i w:val="false"/>
          <w:color w:val="000000"/>
          <w:sz w:val="28"/>
        </w:rPr>
        <w:t xml:space="preserve">
Гигасепт 10%               300 </w:t>
      </w:r>
      <w:r>
        <w:br/>
      </w:r>
      <w:r>
        <w:rPr>
          <w:rFonts w:ascii="Times New Roman"/>
          <w:b w:val="false"/>
          <w:i w:val="false"/>
          <w:color w:val="000000"/>
          <w:sz w:val="28"/>
        </w:rPr>
        <w:t xml:space="preserve">
         5%                720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Лизоформин </w:t>
      </w:r>
      <w:r>
        <w:br/>
      </w:r>
      <w:r>
        <w:rPr>
          <w:rFonts w:ascii="Times New Roman"/>
          <w:b w:val="false"/>
          <w:i w:val="false"/>
          <w:color w:val="000000"/>
          <w:sz w:val="28"/>
        </w:rPr>
        <w:t xml:space="preserve">
Ерітіндісі- </w:t>
      </w:r>
      <w:r>
        <w:br/>
      </w:r>
      <w:r>
        <w:rPr>
          <w:rFonts w:ascii="Times New Roman"/>
          <w:b w:val="false"/>
          <w:i w:val="false"/>
          <w:color w:val="000000"/>
          <w:sz w:val="28"/>
        </w:rPr>
        <w:t xml:space="preserve">
3000          40-50        60 </w:t>
      </w:r>
      <w:r>
        <w:br/>
      </w:r>
      <w:r>
        <w:rPr>
          <w:rFonts w:ascii="Times New Roman"/>
          <w:b w:val="false"/>
          <w:i w:val="false"/>
          <w:color w:val="000000"/>
          <w:sz w:val="28"/>
        </w:rPr>
        <w:t xml:space="preserve">
2,5-3,0%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2% белсенді </w:t>
      </w:r>
      <w:r>
        <w:br/>
      </w:r>
      <w:r>
        <w:rPr>
          <w:rFonts w:ascii="Times New Roman"/>
          <w:b w:val="false"/>
          <w:i w:val="false"/>
          <w:color w:val="000000"/>
          <w:sz w:val="28"/>
        </w:rPr>
        <w:t xml:space="preserve">
Сайдекс, </w:t>
      </w:r>
      <w:r>
        <w:br/>
      </w:r>
      <w:r>
        <w:rPr>
          <w:rFonts w:ascii="Times New Roman"/>
          <w:b w:val="false"/>
          <w:i w:val="false"/>
          <w:color w:val="000000"/>
          <w:sz w:val="28"/>
        </w:rPr>
        <w:t xml:space="preserve">
глутарлы      20-25        240 </w:t>
      </w:r>
      <w:r>
        <w:br/>
      </w:r>
      <w:r>
        <w:rPr>
          <w:rFonts w:ascii="Times New Roman"/>
          <w:b w:val="false"/>
          <w:i w:val="false"/>
          <w:color w:val="000000"/>
          <w:sz w:val="28"/>
        </w:rPr>
        <w:t xml:space="preserve">
альдегидтің </w:t>
      </w:r>
      <w:r>
        <w:br/>
      </w:r>
      <w:r>
        <w:rPr>
          <w:rFonts w:ascii="Times New Roman"/>
          <w:b w:val="false"/>
          <w:i w:val="false"/>
          <w:color w:val="000000"/>
          <w:sz w:val="28"/>
        </w:rPr>
        <w:t xml:space="preserve">
қышқыл </w:t>
      </w:r>
      <w:r>
        <w:br/>
      </w:r>
      <w:r>
        <w:rPr>
          <w:rFonts w:ascii="Times New Roman"/>
          <w:b w:val="false"/>
          <w:i w:val="false"/>
          <w:color w:val="000000"/>
          <w:sz w:val="28"/>
        </w:rPr>
        <w:t xml:space="preserve">
көрсеткіші. </w:t>
      </w:r>
      <w:r>
        <w:br/>
      </w:r>
      <w:r>
        <w:rPr>
          <w:rFonts w:ascii="Times New Roman"/>
          <w:b w:val="false"/>
          <w:i w:val="false"/>
          <w:color w:val="000000"/>
          <w:sz w:val="28"/>
        </w:rPr>
        <w:t xml:space="preserve">
мен (бұдан </w:t>
      </w:r>
      <w:r>
        <w:br/>
      </w:r>
      <w:r>
        <w:rPr>
          <w:rFonts w:ascii="Times New Roman"/>
          <w:b w:val="false"/>
          <w:i w:val="false"/>
          <w:color w:val="000000"/>
          <w:sz w:val="28"/>
        </w:rPr>
        <w:t xml:space="preserve">
әрі - РН) </w:t>
      </w:r>
      <w:r>
        <w:br/>
      </w:r>
      <w:r>
        <w:rPr>
          <w:rFonts w:ascii="Times New Roman"/>
          <w:b w:val="false"/>
          <w:i w:val="false"/>
          <w:color w:val="000000"/>
          <w:sz w:val="28"/>
        </w:rPr>
        <w:t xml:space="preserve">
-8,2-9,2 </w:t>
      </w:r>
      <w:r>
        <w:br/>
      </w:r>
      <w:r>
        <w:rPr>
          <w:rFonts w:ascii="Times New Roman"/>
          <w:b w:val="false"/>
          <w:i w:val="false"/>
          <w:color w:val="000000"/>
          <w:sz w:val="28"/>
        </w:rPr>
        <w:t xml:space="preserve">
ерітіндісі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фирмасының     кем </w:t>
      </w:r>
      <w:r>
        <w:br/>
      </w:r>
      <w:r>
        <w:rPr>
          <w:rFonts w:ascii="Times New Roman"/>
          <w:b w:val="false"/>
          <w:i w:val="false"/>
          <w:color w:val="000000"/>
          <w:sz w:val="28"/>
        </w:rPr>
        <w:t xml:space="preserve">
глутарлы     дегенде </w:t>
      </w:r>
      <w:r>
        <w:br/>
      </w:r>
      <w:r>
        <w:rPr>
          <w:rFonts w:ascii="Times New Roman"/>
          <w:b w:val="false"/>
          <w:i w:val="false"/>
          <w:color w:val="000000"/>
          <w:sz w:val="28"/>
        </w:rPr>
        <w:t xml:space="preserve">
альдегидті.    20          360 </w:t>
      </w:r>
      <w:r>
        <w:br/>
      </w:r>
      <w:r>
        <w:rPr>
          <w:rFonts w:ascii="Times New Roman"/>
          <w:b w:val="false"/>
          <w:i w:val="false"/>
          <w:color w:val="000000"/>
          <w:sz w:val="28"/>
        </w:rPr>
        <w:t xml:space="preserve">
нің  2,5%                 (қосу 5) </w:t>
      </w:r>
      <w:r>
        <w:br/>
      </w:r>
      <w:r>
        <w:rPr>
          <w:rFonts w:ascii="Times New Roman"/>
          <w:b w:val="false"/>
          <w:i w:val="false"/>
          <w:color w:val="000000"/>
          <w:sz w:val="28"/>
        </w:rPr>
        <w:t xml:space="preserve">
ерітіндісі </w:t>
      </w:r>
      <w:r>
        <w:br/>
      </w:r>
      <w:r>
        <w:rPr>
          <w:rFonts w:ascii="Times New Roman"/>
          <w:b w:val="false"/>
          <w:i w:val="false"/>
          <w:color w:val="000000"/>
          <w:sz w:val="28"/>
        </w:rPr>
        <w:t xml:space="preserve">
РН7,0-8,5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Стерилизациядан өткізу барысында ерітіндінің температурасы сақталынбайды. </w:t>
      </w:r>
      <w:r>
        <w:br/>
      </w:r>
      <w:r>
        <w:rPr>
          <w:rFonts w:ascii="Times New Roman"/>
          <w:b w:val="false"/>
          <w:i w:val="false"/>
          <w:color w:val="000000"/>
          <w:sz w:val="28"/>
        </w:rPr>
        <w:t xml:space="preserve">
      2. Бұйымдарды  зарарсыздандыру үшін ерітіндіге батыруға шыны, пластмасса немесе эмалданған ыдыстар қолданылуы тиіс. </w:t>
      </w:r>
    </w:p>
    <w:bookmarkStart w:name="z65" w:id="16"/>
    <w:p>
      <w:pPr>
        <w:spacing w:after="0"/>
        <w:ind w:left="0"/>
        <w:jc w:val="both"/>
      </w:pPr>
      <w:r>
        <w:rPr>
          <w:rFonts w:ascii="Times New Roman"/>
          <w:b w:val="false"/>
          <w:i w:val="false"/>
          <w:color w:val="000000"/>
          <w:sz w:val="28"/>
        </w:rPr>
        <w:t xml:space="preserve">
2 кесте   </w:t>
      </w:r>
    </w:p>
    <w:bookmarkEnd w:id="16"/>
    <w:p>
      <w:pPr>
        <w:spacing w:after="0"/>
        <w:ind w:left="0"/>
        <w:jc w:val="left"/>
      </w:pPr>
      <w:r>
        <w:rPr>
          <w:rFonts w:ascii="Times New Roman"/>
          <w:b/>
          <w:i w:val="false"/>
          <w:color w:val="000000"/>
        </w:rPr>
        <w:t xml:space="preserve"> Су буын қолдану арқылы стерилизациялау әдісі </w:t>
      </w:r>
      <w:r>
        <w:br/>
      </w:r>
      <w:r>
        <w:rPr>
          <w:rFonts w:ascii="Times New Roman"/>
          <w:b/>
          <w:i w:val="false"/>
          <w:color w:val="000000"/>
        </w:rPr>
        <w:t xml:space="preserve">
(артық қысымды қаныққан су буы)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Стерилизация жүргізудің  тәртібі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Стерилизация   |  Стерилизация  | Ұсталу уақыты,  |қолданылуы </w:t>
      </w:r>
      <w:r>
        <w:br/>
      </w:r>
      <w:r>
        <w:rPr>
          <w:rFonts w:ascii="Times New Roman"/>
          <w:b w:val="false"/>
          <w:i w:val="false"/>
          <w:color w:val="000000"/>
          <w:sz w:val="28"/>
        </w:rPr>
        <w:t xml:space="preserve">
   жүргізу      |    жүргізу     |   минутпен      | </w:t>
      </w:r>
      <w:r>
        <w:br/>
      </w:r>
      <w:r>
        <w:rPr>
          <w:rFonts w:ascii="Times New Roman"/>
          <w:b w:val="false"/>
          <w:i w:val="false"/>
          <w:color w:val="000000"/>
          <w:sz w:val="28"/>
        </w:rPr>
        <w:t xml:space="preserve">
камерасындағы  |  камерасындағы |                 | </w:t>
      </w:r>
      <w:r>
        <w:br/>
      </w:r>
      <w:r>
        <w:rPr>
          <w:rFonts w:ascii="Times New Roman"/>
          <w:b w:val="false"/>
          <w:i w:val="false"/>
          <w:color w:val="000000"/>
          <w:sz w:val="28"/>
        </w:rPr>
        <w:t xml:space="preserve">
будың қысымы   |    жұмысшы     |                 | </w:t>
      </w:r>
      <w:r>
        <w:br/>
      </w:r>
      <w:r>
        <w:rPr>
          <w:rFonts w:ascii="Times New Roman"/>
          <w:b w:val="false"/>
          <w:i w:val="false"/>
          <w:color w:val="000000"/>
          <w:sz w:val="28"/>
        </w:rPr>
        <w:t xml:space="preserve">
шаршы санти.   | температурасы  |                 | </w:t>
      </w:r>
      <w:r>
        <w:br/>
      </w:r>
      <w:r>
        <w:rPr>
          <w:rFonts w:ascii="Times New Roman"/>
          <w:b w:val="false"/>
          <w:i w:val="false"/>
          <w:color w:val="000000"/>
          <w:sz w:val="28"/>
        </w:rPr>
        <w:t xml:space="preserve">
метрге кило.   | градус Цельсий |                 | </w:t>
      </w:r>
      <w:r>
        <w:br/>
      </w:r>
      <w:r>
        <w:rPr>
          <w:rFonts w:ascii="Times New Roman"/>
          <w:b w:val="false"/>
          <w:i w:val="false"/>
          <w:color w:val="000000"/>
          <w:sz w:val="28"/>
        </w:rPr>
        <w:t xml:space="preserve">
граммен алғанда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Номиналды мәні    Номиналды Мәні    Қолмен және </w:t>
      </w:r>
      <w:r>
        <w:br/>
      </w:r>
      <w:r>
        <w:rPr>
          <w:rFonts w:ascii="Times New Roman"/>
          <w:b w:val="false"/>
          <w:i w:val="false"/>
          <w:color w:val="000000"/>
          <w:sz w:val="28"/>
        </w:rPr>
        <w:t xml:space="preserve">
                                      жартылай </w:t>
      </w:r>
      <w:r>
        <w:br/>
      </w:r>
      <w:r>
        <w:rPr>
          <w:rFonts w:ascii="Times New Roman"/>
          <w:b w:val="false"/>
          <w:i w:val="false"/>
          <w:color w:val="000000"/>
          <w:sz w:val="28"/>
        </w:rPr>
        <w:t xml:space="preserve">
                                    автоматтан. </w:t>
      </w:r>
      <w:r>
        <w:br/>
      </w:r>
      <w:r>
        <w:rPr>
          <w:rFonts w:ascii="Times New Roman"/>
          <w:b w:val="false"/>
          <w:i w:val="false"/>
          <w:color w:val="000000"/>
          <w:sz w:val="28"/>
        </w:rPr>
        <w:t xml:space="preserve">
                                     дырылған </w:t>
      </w:r>
      <w:r>
        <w:br/>
      </w:r>
      <w:r>
        <w:rPr>
          <w:rFonts w:ascii="Times New Roman"/>
          <w:b w:val="false"/>
          <w:i w:val="false"/>
          <w:color w:val="000000"/>
          <w:sz w:val="28"/>
        </w:rPr>
        <w:t xml:space="preserve">
                                   басқару кезінде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0,20 шекті         132                 20         Таттануға төзімді </w:t>
      </w:r>
      <w:r>
        <w:br/>
      </w:r>
      <w:r>
        <w:rPr>
          <w:rFonts w:ascii="Times New Roman"/>
          <w:b w:val="false"/>
          <w:i w:val="false"/>
          <w:color w:val="000000"/>
          <w:sz w:val="28"/>
        </w:rPr>
        <w:t xml:space="preserve">
ауытқуы 0,02       қосу-2             қосу-2         металдардан, </w:t>
      </w:r>
      <w:r>
        <w:br/>
      </w:r>
      <w:r>
        <w:rPr>
          <w:rFonts w:ascii="Times New Roman"/>
          <w:b w:val="false"/>
          <w:i w:val="false"/>
          <w:color w:val="000000"/>
          <w:sz w:val="28"/>
        </w:rPr>
        <w:t xml:space="preserve">
(2,0 ауытқу                                        шыныдан, резеңке. </w:t>
      </w:r>
      <w:r>
        <w:br/>
      </w:r>
      <w:r>
        <w:rPr>
          <w:rFonts w:ascii="Times New Roman"/>
          <w:b w:val="false"/>
          <w:i w:val="false"/>
          <w:color w:val="000000"/>
          <w:sz w:val="28"/>
        </w:rPr>
        <w:t xml:space="preserve">
  қосу-0,2)                                          ден жасалған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үшін ұсынылады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0,11 шекті         120 </w:t>
      </w:r>
      <w:r>
        <w:br/>
      </w:r>
      <w:r>
        <w:rPr>
          <w:rFonts w:ascii="Times New Roman"/>
          <w:b w:val="false"/>
          <w:i w:val="false"/>
          <w:color w:val="000000"/>
          <w:sz w:val="28"/>
        </w:rPr>
        <w:t xml:space="preserve">
ауытқуы 0,02      қосу 2 </w:t>
      </w:r>
      <w:r>
        <w:br/>
      </w:r>
      <w:r>
        <w:rPr>
          <w:rFonts w:ascii="Times New Roman"/>
          <w:b w:val="false"/>
          <w:i w:val="false"/>
          <w:color w:val="000000"/>
          <w:sz w:val="28"/>
        </w:rPr>
        <w:t xml:space="preserve">
(1,1 ауытқу </w:t>
      </w:r>
      <w:r>
        <w:br/>
      </w:r>
      <w:r>
        <w:rPr>
          <w:rFonts w:ascii="Times New Roman"/>
          <w:b w:val="false"/>
          <w:i w:val="false"/>
          <w:color w:val="000000"/>
          <w:sz w:val="28"/>
        </w:rPr>
        <w:t xml:space="preserve">
қосу-0,2)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Стерилизациядан өткізу үшін сүзгіші жоқ қораптарда немесе сүзгіші бар қораптарға салып немесе жұмсақ бөзге немесе пергаментке екі рет оралған, қапшық тігетін қағазға, ылғал өткізбейтін затпен өңделмеген қапшық тігетін қағазға, Е маркалы автоматта орау заттарын дайындайтын және бумен жұмыс істейтін стерилизаторларда жұмыс атқаруға арналған қатты қағаздарға орайды. </w:t>
      </w:r>
      <w:r>
        <w:br/>
      </w:r>
      <w:r>
        <w:rPr>
          <w:rFonts w:ascii="Times New Roman"/>
          <w:b w:val="false"/>
          <w:i w:val="false"/>
          <w:color w:val="000000"/>
          <w:sz w:val="28"/>
        </w:rPr>
        <w:t xml:space="preserve">
      2. Стерилизациядан өткен бұйымдардың сақтау мерзімі: сүзгілі қораптарда стерилизациядан өткендер үшін - жиырма тәулік, ал басқалары үшін - үш тәулік. </w:t>
      </w:r>
    </w:p>
    <w:bookmarkStart w:name="z66" w:id="17"/>
    <w:p>
      <w:pPr>
        <w:spacing w:after="0"/>
        <w:ind w:left="0"/>
        <w:jc w:val="both"/>
      </w:pPr>
      <w:r>
        <w:rPr>
          <w:rFonts w:ascii="Times New Roman"/>
          <w:b w:val="false"/>
          <w:i w:val="false"/>
          <w:color w:val="000000"/>
          <w:sz w:val="28"/>
        </w:rPr>
        <w:t xml:space="preserve">
3 Кесте   </w:t>
      </w:r>
    </w:p>
    <w:bookmarkEnd w:id="17"/>
    <w:p>
      <w:pPr>
        <w:spacing w:after="0"/>
        <w:ind w:left="0"/>
        <w:jc w:val="left"/>
      </w:pPr>
      <w:r>
        <w:rPr>
          <w:rFonts w:ascii="Times New Roman"/>
          <w:b/>
          <w:i w:val="false"/>
          <w:color w:val="000000"/>
        </w:rPr>
        <w:t xml:space="preserve"> Ыстық ауаны қолдану арқылы стерилизациялаудың әдісі </w:t>
      </w:r>
      <w:r>
        <w:br/>
      </w:r>
      <w:r>
        <w:rPr>
          <w:rFonts w:ascii="Times New Roman"/>
          <w:b/>
          <w:i w:val="false"/>
          <w:color w:val="000000"/>
        </w:rPr>
        <w:t xml:space="preserve">
(құрғақ ыстық ауа)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Стерилизация өткізудің тәртібі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Стерилизация өткізетін |Стерилизациядан өткізу|   Қолданылуы </w:t>
      </w:r>
      <w:r>
        <w:br/>
      </w:r>
      <w:r>
        <w:rPr>
          <w:rFonts w:ascii="Times New Roman"/>
          <w:b w:val="false"/>
          <w:i w:val="false"/>
          <w:color w:val="000000"/>
          <w:sz w:val="28"/>
        </w:rPr>
        <w:t xml:space="preserve">
камерадағы жұмысшы     | уақытының ұзақтығы   | </w:t>
      </w:r>
      <w:r>
        <w:br/>
      </w:r>
      <w:r>
        <w:rPr>
          <w:rFonts w:ascii="Times New Roman"/>
          <w:b w:val="false"/>
          <w:i w:val="false"/>
          <w:color w:val="000000"/>
          <w:sz w:val="28"/>
        </w:rPr>
        <w:t xml:space="preserve">
температурасы градус   |     минутпен         | </w:t>
      </w:r>
      <w:r>
        <w:br/>
      </w:r>
      <w:r>
        <w:rPr>
          <w:rFonts w:ascii="Times New Roman"/>
          <w:b w:val="false"/>
          <w:i w:val="false"/>
          <w:color w:val="000000"/>
          <w:sz w:val="28"/>
        </w:rPr>
        <w:t xml:space="preserve">
Цельсиймен Номиналдық  |  Номиналдық мәні     | </w:t>
      </w:r>
      <w:r>
        <w:br/>
      </w:r>
      <w:r>
        <w:rPr>
          <w:rFonts w:ascii="Times New Roman"/>
          <w:b w:val="false"/>
          <w:i w:val="false"/>
          <w:color w:val="000000"/>
          <w:sz w:val="28"/>
        </w:rPr>
        <w:t xml:space="preserve">
      мәні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180 (қосу 2; алу10)         60 (қосу 5)        Темірден, шыныдан, </w:t>
      </w:r>
      <w:r>
        <w:br/>
      </w:r>
      <w:r>
        <w:rPr>
          <w:rFonts w:ascii="Times New Roman"/>
          <w:b w:val="false"/>
          <w:i w:val="false"/>
          <w:color w:val="000000"/>
          <w:sz w:val="28"/>
        </w:rPr>
        <w:t xml:space="preserve">
160 (қосу 2; алу10)            150             силиконды резеңкеден </w:t>
      </w:r>
      <w:r>
        <w:br/>
      </w:r>
      <w:r>
        <w:rPr>
          <w:rFonts w:ascii="Times New Roman"/>
          <w:b w:val="false"/>
          <w:i w:val="false"/>
          <w:color w:val="000000"/>
          <w:sz w:val="28"/>
        </w:rPr>
        <w:t xml:space="preserve">
                                               өнімдерге ұсынылады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Қапшық тігетін қағаздан, ылғал өткізбейтін қағаздан, Е маркалы автоматта орау заттарын дайындайтын және жоғарғы сападағы қатты қағаздан, екі қабатты қатты қағаздан жасалған орамда ыстық ауаны қолдану арқылы құрғақ өнімдерді стерилизациядан өткізу үшін ашық ыдысты қолданады. </w:t>
      </w:r>
      <w:r>
        <w:br/>
      </w:r>
      <w:r>
        <w:rPr>
          <w:rFonts w:ascii="Times New Roman"/>
          <w:b w:val="false"/>
          <w:i w:val="false"/>
          <w:color w:val="000000"/>
          <w:sz w:val="28"/>
        </w:rPr>
        <w:t xml:space="preserve">
      2. Орамасыз стерилизациядан өткен өнімдер стерилизациядан өтісімен пайдаланылып, ал оралған күйде стерилизациядан өткен бұйымдар үш тәуліктің ішінде қолданылады. </w:t>
      </w:r>
    </w:p>
    <w:bookmarkStart w:name="z67" w:id="18"/>
    <w:p>
      <w:pPr>
        <w:spacing w:after="0"/>
        <w:ind w:left="0"/>
        <w:jc w:val="both"/>
      </w:pPr>
      <w:r>
        <w:rPr>
          <w:rFonts w:ascii="Times New Roman"/>
          <w:b w:val="false"/>
          <w:i w:val="false"/>
          <w:color w:val="000000"/>
          <w:sz w:val="28"/>
        </w:rPr>
        <w:t xml:space="preserve">
4 кесте  </w:t>
      </w:r>
    </w:p>
    <w:bookmarkEnd w:id="18"/>
    <w:p>
      <w:pPr>
        <w:spacing w:after="0"/>
        <w:ind w:left="0"/>
        <w:jc w:val="left"/>
      </w:pPr>
      <w:r>
        <w:rPr>
          <w:rFonts w:ascii="Times New Roman"/>
          <w:b/>
          <w:i w:val="false"/>
          <w:color w:val="000000"/>
        </w:rPr>
        <w:t xml:space="preserve"> ЭБ (газ) қоспасымен және этиленнің тотығуымен, формальдегид ерітіндісінің буымен стерилизациядан өткізудің химиялық әдісі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Стерилизация.|Газ. | Стерилизациялаудың  |Ылғал. |Уақыты | </w:t>
      </w:r>
      <w:r>
        <w:br/>
      </w:r>
      <w:r>
        <w:rPr>
          <w:rFonts w:ascii="Times New Roman"/>
          <w:b w:val="false"/>
          <w:i w:val="false"/>
          <w:color w:val="000000"/>
          <w:sz w:val="28"/>
        </w:rPr>
        <w:t xml:space="preserve">
дан өткізетін|дың  |      тәртібі        |дылығы |       |Бұйымдар </w:t>
      </w:r>
      <w:r>
        <w:br/>
      </w:r>
      <w:r>
        <w:rPr>
          <w:rFonts w:ascii="Times New Roman"/>
          <w:b w:val="false"/>
          <w:i w:val="false"/>
          <w:color w:val="000000"/>
          <w:sz w:val="28"/>
        </w:rPr>
        <w:t xml:space="preserve">
   агент     |до.  |____________________ |       |       | </w:t>
      </w:r>
      <w:r>
        <w:br/>
      </w:r>
      <w:r>
        <w:rPr>
          <w:rFonts w:ascii="Times New Roman"/>
          <w:b w:val="false"/>
          <w:i w:val="false"/>
          <w:color w:val="000000"/>
          <w:sz w:val="28"/>
        </w:rPr>
        <w:t xml:space="preserve">
             |засы,| Tемпература  |Стери.|       |       | </w:t>
      </w:r>
      <w:r>
        <w:br/>
      </w:r>
      <w:r>
        <w:rPr>
          <w:rFonts w:ascii="Times New Roman"/>
          <w:b w:val="false"/>
          <w:i w:val="false"/>
          <w:color w:val="000000"/>
          <w:sz w:val="28"/>
        </w:rPr>
        <w:t xml:space="preserve">
             |милли. қосу 18 </w:t>
      </w:r>
      <w:r>
        <w:rPr>
          <w:rFonts w:ascii="Times New Roman"/>
          <w:b w:val="false"/>
          <w:i w:val="false"/>
          <w:color w:val="000000"/>
          <w:vertAlign w:val="superscript"/>
        </w:rPr>
        <w:t xml:space="preserve">о </w:t>
      </w:r>
      <w:r>
        <w:rPr>
          <w:rFonts w:ascii="Times New Roman"/>
          <w:b w:val="false"/>
          <w:i w:val="false"/>
          <w:color w:val="000000"/>
          <w:sz w:val="28"/>
        </w:rPr>
        <w:t xml:space="preserve">     |лиза. |       |       | </w:t>
      </w:r>
      <w:r>
        <w:br/>
      </w:r>
      <w:r>
        <w:rPr>
          <w:rFonts w:ascii="Times New Roman"/>
          <w:b w:val="false"/>
          <w:i w:val="false"/>
          <w:color w:val="000000"/>
          <w:sz w:val="28"/>
        </w:rPr>
        <w:t xml:space="preserve">
             |грам.| Газдың қысымы| ция  |       |       | </w:t>
      </w:r>
      <w:r>
        <w:br/>
      </w:r>
      <w:r>
        <w:rPr>
          <w:rFonts w:ascii="Times New Roman"/>
          <w:b w:val="false"/>
          <w:i w:val="false"/>
          <w:color w:val="000000"/>
          <w:sz w:val="28"/>
        </w:rPr>
        <w:t xml:space="preserve">
             |мен  |______________|өткі. |       |       | </w:t>
      </w:r>
      <w:r>
        <w:br/>
      </w:r>
      <w:r>
        <w:rPr>
          <w:rFonts w:ascii="Times New Roman"/>
          <w:b w:val="false"/>
          <w:i w:val="false"/>
          <w:color w:val="000000"/>
          <w:sz w:val="28"/>
        </w:rPr>
        <w:t xml:space="preserve">
             |     |Кило. |Сынап  |зетін |       |       | </w:t>
      </w:r>
      <w:r>
        <w:br/>
      </w:r>
      <w:r>
        <w:rPr>
          <w:rFonts w:ascii="Times New Roman"/>
          <w:b w:val="false"/>
          <w:i w:val="false"/>
          <w:color w:val="000000"/>
          <w:sz w:val="28"/>
        </w:rPr>
        <w:t xml:space="preserve">
             |     |грамм |бағана.|темпе.|       |       | </w:t>
      </w:r>
      <w:r>
        <w:br/>
      </w:r>
      <w:r>
        <w:rPr>
          <w:rFonts w:ascii="Times New Roman"/>
          <w:b w:val="false"/>
          <w:i w:val="false"/>
          <w:color w:val="000000"/>
          <w:sz w:val="28"/>
        </w:rPr>
        <w:t xml:space="preserve">
             |     |секунд|сы     |рату. |       |       | </w:t>
      </w:r>
      <w:r>
        <w:br/>
      </w:r>
      <w:r>
        <w:rPr>
          <w:rFonts w:ascii="Times New Roman"/>
          <w:b w:val="false"/>
          <w:i w:val="false"/>
          <w:color w:val="000000"/>
          <w:sz w:val="28"/>
        </w:rPr>
        <w:t xml:space="preserve">
             |     |шаршы |милли. |расы  |       |       | </w:t>
      </w:r>
      <w:r>
        <w:br/>
      </w:r>
      <w:r>
        <w:rPr>
          <w:rFonts w:ascii="Times New Roman"/>
          <w:b w:val="false"/>
          <w:i w:val="false"/>
          <w:color w:val="000000"/>
          <w:sz w:val="28"/>
        </w:rPr>
        <w:t xml:space="preserve">
             |     |санти.|метр.  |градус|       |       | </w:t>
      </w:r>
      <w:r>
        <w:br/>
      </w:r>
      <w:r>
        <w:rPr>
          <w:rFonts w:ascii="Times New Roman"/>
          <w:b w:val="false"/>
          <w:i w:val="false"/>
          <w:color w:val="000000"/>
          <w:sz w:val="28"/>
        </w:rPr>
        <w:t xml:space="preserve">
             |     |метрге|мен    |Цель. |       |       | </w:t>
      </w:r>
      <w:r>
        <w:br/>
      </w:r>
      <w:r>
        <w:rPr>
          <w:rFonts w:ascii="Times New Roman"/>
          <w:b w:val="false"/>
          <w:i w:val="false"/>
          <w:color w:val="000000"/>
          <w:sz w:val="28"/>
        </w:rPr>
        <w:t xml:space="preserve">
             |     |      |       |сий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ЭБ қоспасы    2000   0,65   490     35      кем    240   Оптикалық </w:t>
      </w:r>
      <w:r>
        <w:br/>
      </w:r>
      <w:r>
        <w:rPr>
          <w:rFonts w:ascii="Times New Roman"/>
          <w:b w:val="false"/>
          <w:i w:val="false"/>
          <w:color w:val="000000"/>
          <w:sz w:val="28"/>
        </w:rPr>
        <w:t xml:space="preserve">
(этилен                            қосу-  дегенде қосу-  бұйымдар, </w:t>
      </w:r>
      <w:r>
        <w:br/>
      </w:r>
      <w:r>
        <w:rPr>
          <w:rFonts w:ascii="Times New Roman"/>
          <w:b w:val="false"/>
          <w:i w:val="false"/>
          <w:color w:val="000000"/>
          <w:sz w:val="28"/>
        </w:rPr>
        <w:t xml:space="preserve">
тотығының                          алу 5    80%   алу 5  кардио- </w:t>
      </w:r>
      <w:r>
        <w:br/>
      </w:r>
      <w:r>
        <w:rPr>
          <w:rFonts w:ascii="Times New Roman"/>
          <w:b w:val="false"/>
          <w:i w:val="false"/>
          <w:color w:val="000000"/>
          <w:sz w:val="28"/>
        </w:rPr>
        <w:t xml:space="preserve">
бромды        2000   0,65   490     55             240   стимулятор. </w:t>
      </w:r>
      <w:r>
        <w:br/>
      </w:r>
      <w:r>
        <w:rPr>
          <w:rFonts w:ascii="Times New Roman"/>
          <w:b w:val="false"/>
          <w:i w:val="false"/>
          <w:color w:val="000000"/>
          <w:sz w:val="28"/>
        </w:rPr>
        <w:t xml:space="preserve">
метилмен                           қосу-          қосу-  лар, поли. </w:t>
      </w:r>
      <w:r>
        <w:br/>
      </w:r>
      <w:r>
        <w:rPr>
          <w:rFonts w:ascii="Times New Roman"/>
          <w:b w:val="false"/>
          <w:i w:val="false"/>
          <w:color w:val="000000"/>
          <w:sz w:val="28"/>
        </w:rPr>
        <w:t xml:space="preserve">
мынандай                           алу 5          алу 5  мерлі </w:t>
      </w:r>
      <w:r>
        <w:br/>
      </w:r>
      <w:r>
        <w:rPr>
          <w:rFonts w:ascii="Times New Roman"/>
          <w:b w:val="false"/>
          <w:i w:val="false"/>
          <w:color w:val="000000"/>
          <w:sz w:val="28"/>
        </w:rPr>
        <w:t xml:space="preserve">
ара-салмақта  2000   0,65   490     55             360   материал. </w:t>
      </w:r>
      <w:r>
        <w:br/>
      </w:r>
      <w:r>
        <w:rPr>
          <w:rFonts w:ascii="Times New Roman"/>
          <w:b w:val="false"/>
          <w:i w:val="false"/>
          <w:color w:val="000000"/>
          <w:sz w:val="28"/>
        </w:rPr>
        <w:t xml:space="preserve">
1:2,5 еселе.                       қосу-          қосу-  дардан, </w:t>
      </w:r>
      <w:r>
        <w:br/>
      </w:r>
      <w:r>
        <w:rPr>
          <w:rFonts w:ascii="Times New Roman"/>
          <w:b w:val="false"/>
          <w:i w:val="false"/>
          <w:color w:val="000000"/>
          <w:sz w:val="28"/>
        </w:rPr>
        <w:t xml:space="preserve">
нуі)                               алу 5          алу5   шыныдан, </w:t>
      </w:r>
      <w:r>
        <w:br/>
      </w:r>
      <w:r>
        <w:rPr>
          <w:rFonts w:ascii="Times New Roman"/>
          <w:b w:val="false"/>
          <w:i w:val="false"/>
          <w:color w:val="000000"/>
          <w:sz w:val="28"/>
        </w:rPr>
        <w:t xml:space="preserve">
                                                         темірден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тігетін </w:t>
      </w:r>
      <w:r>
        <w:br/>
      </w:r>
      <w:r>
        <w:rPr>
          <w:rFonts w:ascii="Times New Roman"/>
          <w:b w:val="false"/>
          <w:i w:val="false"/>
          <w:color w:val="000000"/>
          <w:sz w:val="28"/>
        </w:rPr>
        <w:t xml:space="preserve">
                                                         құралдар. </w:t>
      </w:r>
      <w:r>
        <w:br/>
      </w:r>
      <w:r>
        <w:rPr>
          <w:rFonts w:ascii="Times New Roman"/>
          <w:b w:val="false"/>
          <w:i w:val="false"/>
          <w:color w:val="000000"/>
          <w:sz w:val="28"/>
        </w:rPr>
        <w:t xml:space="preserve">
                                                         дың пласт. </w:t>
      </w:r>
      <w:r>
        <w:br/>
      </w:r>
      <w:r>
        <w:rPr>
          <w:rFonts w:ascii="Times New Roman"/>
          <w:b w:val="false"/>
          <w:i w:val="false"/>
          <w:color w:val="000000"/>
          <w:sz w:val="28"/>
        </w:rPr>
        <w:t xml:space="preserve">
                                                         массалық </w:t>
      </w:r>
      <w:r>
        <w:br/>
      </w:r>
      <w:r>
        <w:rPr>
          <w:rFonts w:ascii="Times New Roman"/>
          <w:b w:val="false"/>
          <w:i w:val="false"/>
          <w:color w:val="000000"/>
          <w:sz w:val="28"/>
        </w:rPr>
        <w:t xml:space="preserve">
                                                         дүкендер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Этилен      1000      0,55      412      кем     960     Полимерлі </w:t>
      </w:r>
      <w:r>
        <w:br/>
      </w:r>
      <w:r>
        <w:rPr>
          <w:rFonts w:ascii="Times New Roman"/>
          <w:b w:val="false"/>
          <w:i w:val="false"/>
          <w:color w:val="000000"/>
          <w:sz w:val="28"/>
        </w:rPr>
        <w:t xml:space="preserve">
Тотығы                                  дегенде  қосу-   материал. </w:t>
      </w:r>
      <w:r>
        <w:br/>
      </w:r>
      <w:r>
        <w:rPr>
          <w:rFonts w:ascii="Times New Roman"/>
          <w:b w:val="false"/>
          <w:i w:val="false"/>
          <w:color w:val="000000"/>
          <w:sz w:val="28"/>
        </w:rPr>
        <w:t xml:space="preserve">
                                          18     алу 5   дардан, </w:t>
      </w:r>
      <w:r>
        <w:br/>
      </w:r>
      <w:r>
        <w:rPr>
          <w:rFonts w:ascii="Times New Roman"/>
          <w:b w:val="false"/>
          <w:i w:val="false"/>
          <w:color w:val="000000"/>
          <w:sz w:val="28"/>
        </w:rPr>
        <w:t xml:space="preserve">
                                                         шыныдан, </w:t>
      </w:r>
      <w:r>
        <w:br/>
      </w:r>
      <w:r>
        <w:rPr>
          <w:rFonts w:ascii="Times New Roman"/>
          <w:b w:val="false"/>
          <w:i w:val="false"/>
          <w:color w:val="000000"/>
          <w:sz w:val="28"/>
        </w:rPr>
        <w:t xml:space="preserve">
                                                         темірден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Формалиннің                     75      96%     300      Резеңкеден, </w:t>
      </w:r>
      <w:r>
        <w:br/>
      </w:r>
      <w:r>
        <w:rPr>
          <w:rFonts w:ascii="Times New Roman"/>
          <w:b w:val="false"/>
          <w:i w:val="false"/>
          <w:color w:val="000000"/>
          <w:sz w:val="28"/>
        </w:rPr>
        <w:t xml:space="preserve">
16%-ды                         қосу-            қосу-    полимерлі </w:t>
      </w:r>
      <w:r>
        <w:br/>
      </w:r>
      <w:r>
        <w:rPr>
          <w:rFonts w:ascii="Times New Roman"/>
          <w:b w:val="false"/>
          <w:i w:val="false"/>
          <w:color w:val="000000"/>
          <w:sz w:val="28"/>
        </w:rPr>
        <w:t xml:space="preserve">
ерітіндісі                     алу5             алу 5    материал. </w:t>
      </w:r>
      <w:r>
        <w:br/>
      </w:r>
      <w:r>
        <w:rPr>
          <w:rFonts w:ascii="Times New Roman"/>
          <w:b w:val="false"/>
          <w:i w:val="false"/>
          <w:color w:val="000000"/>
          <w:sz w:val="28"/>
        </w:rPr>
        <w:t xml:space="preserve">
(формаль.                                                дардан, </w:t>
      </w:r>
      <w:r>
        <w:br/>
      </w:r>
      <w:r>
        <w:rPr>
          <w:rFonts w:ascii="Times New Roman"/>
          <w:b w:val="false"/>
          <w:i w:val="false"/>
          <w:color w:val="000000"/>
          <w:sz w:val="28"/>
        </w:rPr>
        <w:t xml:space="preserve">
дегид                                                    темірден, </w:t>
      </w:r>
      <w:r>
        <w:br/>
      </w:r>
      <w:r>
        <w:rPr>
          <w:rFonts w:ascii="Times New Roman"/>
          <w:b w:val="false"/>
          <w:i w:val="false"/>
          <w:color w:val="000000"/>
          <w:sz w:val="28"/>
        </w:rPr>
        <w:t xml:space="preserve">
бойынша)                                                 шыныдан </w:t>
      </w:r>
      <w:r>
        <w:br/>
      </w:r>
      <w:r>
        <w:rPr>
          <w:rFonts w:ascii="Times New Roman"/>
          <w:b w:val="false"/>
          <w:i w:val="false"/>
          <w:color w:val="000000"/>
          <w:sz w:val="28"/>
        </w:rPr>
        <w:t xml:space="preserve">
                                                         жасалған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Этил                            80              180      Полимерлі </w:t>
      </w:r>
      <w:r>
        <w:br/>
      </w:r>
      <w:r>
        <w:rPr>
          <w:rFonts w:ascii="Times New Roman"/>
          <w:b w:val="false"/>
          <w:i w:val="false"/>
          <w:color w:val="000000"/>
          <w:sz w:val="28"/>
        </w:rPr>
        <w:t xml:space="preserve">
спиртіндегі                    қосу-            қосу-    материал. </w:t>
      </w:r>
      <w:r>
        <w:br/>
      </w:r>
      <w:r>
        <w:rPr>
          <w:rFonts w:ascii="Times New Roman"/>
          <w:b w:val="false"/>
          <w:i w:val="false"/>
          <w:color w:val="000000"/>
          <w:sz w:val="28"/>
        </w:rPr>
        <w:t xml:space="preserve">
формальде.                     алу 5            алу 5    дардан, </w:t>
      </w:r>
      <w:r>
        <w:br/>
      </w:r>
      <w:r>
        <w:rPr>
          <w:rFonts w:ascii="Times New Roman"/>
          <w:b w:val="false"/>
          <w:i w:val="false"/>
          <w:color w:val="000000"/>
          <w:sz w:val="28"/>
        </w:rPr>
        <w:t xml:space="preserve">
гидтің                                                   пласт. </w:t>
      </w:r>
      <w:r>
        <w:br/>
      </w:r>
      <w:r>
        <w:rPr>
          <w:rFonts w:ascii="Times New Roman"/>
          <w:b w:val="false"/>
          <w:i w:val="false"/>
          <w:color w:val="000000"/>
          <w:sz w:val="28"/>
        </w:rPr>
        <w:t xml:space="preserve">
40%-ды                                                   мастан, </w:t>
      </w:r>
      <w:r>
        <w:br/>
      </w:r>
      <w:r>
        <w:rPr>
          <w:rFonts w:ascii="Times New Roman"/>
          <w:b w:val="false"/>
          <w:i w:val="false"/>
          <w:color w:val="000000"/>
          <w:sz w:val="28"/>
        </w:rPr>
        <w:t xml:space="preserve">
ерітінді.                                                резеңкеден </w:t>
      </w:r>
      <w:r>
        <w:br/>
      </w:r>
      <w:r>
        <w:rPr>
          <w:rFonts w:ascii="Times New Roman"/>
          <w:b w:val="false"/>
          <w:i w:val="false"/>
          <w:color w:val="000000"/>
          <w:sz w:val="28"/>
        </w:rPr>
        <w:t xml:space="preserve">
сінің буы                                                жасалған </w:t>
      </w:r>
      <w:r>
        <w:br/>
      </w:r>
      <w:r>
        <w:rPr>
          <w:rFonts w:ascii="Times New Roman"/>
          <w:b w:val="false"/>
          <w:i w:val="false"/>
          <w:color w:val="000000"/>
          <w:sz w:val="28"/>
        </w:rPr>
        <w:t xml:space="preserve">
Құралдағы                     80              120        бұйымдар, </w:t>
      </w:r>
      <w:r>
        <w:br/>
      </w:r>
      <w:r>
        <w:rPr>
          <w:rFonts w:ascii="Times New Roman"/>
          <w:b w:val="false"/>
          <w:i w:val="false"/>
          <w:color w:val="000000"/>
          <w:sz w:val="28"/>
        </w:rPr>
        <w:t xml:space="preserve">
формальде.                   қосу-            қосу-      шыныдан, </w:t>
      </w:r>
      <w:r>
        <w:br/>
      </w:r>
      <w:r>
        <w:rPr>
          <w:rFonts w:ascii="Times New Roman"/>
          <w:b w:val="false"/>
          <w:i w:val="false"/>
          <w:color w:val="000000"/>
          <w:sz w:val="28"/>
        </w:rPr>
        <w:t xml:space="preserve">
гидтің-150-                  алу 5            алу 5      темірден </w:t>
      </w:r>
      <w:r>
        <w:br/>
      </w:r>
      <w:r>
        <w:rPr>
          <w:rFonts w:ascii="Times New Roman"/>
          <w:b w:val="false"/>
          <w:i w:val="false"/>
          <w:color w:val="000000"/>
          <w:sz w:val="28"/>
        </w:rPr>
        <w:t xml:space="preserve">
дециметрге-                                              жасалған </w:t>
      </w:r>
      <w:r>
        <w:br/>
      </w:r>
      <w:r>
        <w:rPr>
          <w:rFonts w:ascii="Times New Roman"/>
          <w:b w:val="false"/>
          <w:i w:val="false"/>
          <w:color w:val="000000"/>
          <w:sz w:val="28"/>
        </w:rPr>
        <w:t xml:space="preserve">
миллиграмм                                               бұйымдар </w:t>
      </w:r>
      <w:r>
        <w:br/>
      </w:r>
      <w:r>
        <w:rPr>
          <w:rFonts w:ascii="Times New Roman"/>
          <w:b w:val="false"/>
          <w:i w:val="false"/>
          <w:color w:val="000000"/>
          <w:sz w:val="28"/>
        </w:rPr>
        <w:t xml:space="preserve">
(бұдан әрі                                               үшін </w:t>
      </w:r>
      <w:r>
        <w:br/>
      </w:r>
      <w:r>
        <w:rPr>
          <w:rFonts w:ascii="Times New Roman"/>
          <w:b w:val="false"/>
          <w:i w:val="false"/>
          <w:color w:val="000000"/>
          <w:sz w:val="28"/>
        </w:rPr>
        <w:t xml:space="preserve">
- мг/дм) </w:t>
      </w:r>
      <w:r>
        <w:br/>
      </w:r>
      <w:r>
        <w:rPr>
          <w:rFonts w:ascii="Times New Roman"/>
          <w:b w:val="false"/>
          <w:i w:val="false"/>
          <w:color w:val="000000"/>
          <w:sz w:val="28"/>
        </w:rPr>
        <w:t xml:space="preserve">
қанықпасы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Стерилизациядан өткізу үшін екі қабатталған қалыңдығы </w:t>
      </w:r>
      <w:r>
        <w:br/>
      </w:r>
      <w:r>
        <w:rPr>
          <w:rFonts w:ascii="Times New Roman"/>
          <w:b w:val="false"/>
          <w:i w:val="false"/>
          <w:color w:val="000000"/>
          <w:sz w:val="28"/>
        </w:rPr>
        <w:t xml:space="preserve">
0,06-0,2 милиметр полиэтиленді пленкамен, пергаментте, сіңірмейтін қапшықтық қағазда, ылғалға төзімді қапшықтық қағазда, Е маркалы автоматта өнімдерді орауға арналған қағазда, жоғары төзімді орайтын қағазда, қатталған қағазда, тұрақты газ стерилизаторында, микроанаэростатында, портативті құралдарда өткізеді. </w:t>
      </w:r>
      <w:r>
        <w:br/>
      </w:r>
      <w:r>
        <w:rPr>
          <w:rFonts w:ascii="Times New Roman"/>
          <w:b w:val="false"/>
          <w:i w:val="false"/>
          <w:color w:val="000000"/>
          <w:sz w:val="28"/>
        </w:rPr>
        <w:t xml:space="preserve">
      2. Полиэтиленді пленкаға оралған стерилизациядан өткен бұйымдардың сақталу мерзімі - бес жыл, ал басқа оралымдағылар үшін - жиырма күн. </w:t>
      </w:r>
      <w:r>
        <w:br/>
      </w:r>
      <w:r>
        <w:rPr>
          <w:rFonts w:ascii="Times New Roman"/>
          <w:b w:val="false"/>
          <w:i w:val="false"/>
          <w:color w:val="000000"/>
          <w:sz w:val="28"/>
        </w:rPr>
        <w:t xml:space="preserve">
      3. Бұйымдар стерилизациядан өткеннен соң желденетін бөлмелерде, темір мен шыныдан жасалған бұйымдар үшін бір тәулік, пластмасса және резеңкеден жасалғандар үшін - бес-он үш тәулік, шырышты қабатпен, түтінмен, қанмен жанасатын (отыз минуттан аса) барлық бұйымдар үшін он төрт тәулік, балаларға арналған полимерден жасалған бұйымдар үшін - жиырма бір тәулік. </w:t>
      </w:r>
      <w:r>
        <w:br/>
      </w:r>
      <w:r>
        <w:rPr>
          <w:rFonts w:ascii="Times New Roman"/>
          <w:b w:val="false"/>
          <w:i w:val="false"/>
          <w:color w:val="000000"/>
          <w:sz w:val="28"/>
        </w:rPr>
        <w:t xml:space="preserve">
      4. Формалиннің буымен стерилизациялау арнайы стерилизаторларда жүргізіледі. Стерилизациялау тәртібі аяқталғаннан соң формалиннің қалдықтарының әсерін бейтараптандыру үшін, олар алпыс минут бойы аммиакпен өңделуі тиіс. </w:t>
      </w:r>
    </w:p>
    <w:bookmarkStart w:name="z53" w:id="19"/>
    <w:p>
      <w:pPr>
        <w:spacing w:after="0"/>
        <w:ind w:left="0"/>
        <w:jc w:val="both"/>
      </w:pPr>
      <w:r>
        <w:rPr>
          <w:rFonts w:ascii="Times New Roman"/>
          <w:b w:val="false"/>
          <w:i w:val="false"/>
          <w:color w:val="000000"/>
          <w:sz w:val="28"/>
        </w:rPr>
        <w:t xml:space="preserve">
"Медицинада қолданылатын бұйымдарды   </w:t>
      </w:r>
      <w:r>
        <w:br/>
      </w:r>
      <w:r>
        <w:rPr>
          <w:rFonts w:ascii="Times New Roman"/>
          <w:b w:val="false"/>
          <w:i w:val="false"/>
          <w:color w:val="000000"/>
          <w:sz w:val="28"/>
        </w:rPr>
        <w:t xml:space="preserve">
стерилизациядан және зарарсыздандырудан </w:t>
      </w:r>
      <w:r>
        <w:br/>
      </w:r>
      <w:r>
        <w:rPr>
          <w:rFonts w:ascii="Times New Roman"/>
          <w:b w:val="false"/>
          <w:i w:val="false"/>
          <w:color w:val="000000"/>
          <w:sz w:val="28"/>
        </w:rPr>
        <w:t xml:space="preserve">
өткізгенде індетті болдырмау үшін оның </w:t>
      </w:r>
      <w:r>
        <w:br/>
      </w:r>
      <w:r>
        <w:rPr>
          <w:rFonts w:ascii="Times New Roman"/>
          <w:b w:val="false"/>
          <w:i w:val="false"/>
          <w:color w:val="000000"/>
          <w:sz w:val="28"/>
        </w:rPr>
        <w:t xml:space="preserve">
сапасына қойылатын талаптар" туралы   </w:t>
      </w:r>
      <w:r>
        <w:br/>
      </w:r>
      <w:r>
        <w:rPr>
          <w:rFonts w:ascii="Times New Roman"/>
          <w:b w:val="false"/>
          <w:i w:val="false"/>
          <w:color w:val="000000"/>
          <w:sz w:val="28"/>
        </w:rPr>
        <w:t xml:space="preserve">
санитарлық ережелер және нормаларға   </w:t>
      </w:r>
      <w:r>
        <w:br/>
      </w:r>
      <w:r>
        <w:rPr>
          <w:rFonts w:ascii="Times New Roman"/>
          <w:b w:val="false"/>
          <w:i w:val="false"/>
          <w:color w:val="000000"/>
          <w:sz w:val="28"/>
        </w:rPr>
        <w:t xml:space="preserve">
4 Қосымша                </w:t>
      </w:r>
    </w:p>
    <w:bookmarkEnd w:id="19"/>
    <w:p>
      <w:pPr>
        <w:spacing w:after="0"/>
        <w:ind w:left="0"/>
        <w:jc w:val="both"/>
      </w:pPr>
      <w:r>
        <w:rPr>
          <w:rFonts w:ascii="Times New Roman"/>
          <w:b w:val="false"/>
          <w:i w:val="false"/>
          <w:color w:val="000000"/>
          <w:sz w:val="28"/>
        </w:rPr>
        <w:t xml:space="preserve">1 кесте  </w:t>
      </w:r>
    </w:p>
    <w:p>
      <w:pPr>
        <w:spacing w:after="0"/>
        <w:ind w:left="0"/>
        <w:jc w:val="left"/>
      </w:pPr>
      <w:r>
        <w:rPr>
          <w:rFonts w:ascii="Times New Roman"/>
          <w:b/>
          <w:i w:val="false"/>
          <w:color w:val="000000"/>
        </w:rPr>
        <w:t xml:space="preserve"> Бу арқылы стерилизация жүргізетін стерилизаторларда </w:t>
      </w:r>
      <w:r>
        <w:br/>
      </w:r>
      <w:r>
        <w:rPr>
          <w:rFonts w:ascii="Times New Roman"/>
          <w:b/>
          <w:i w:val="false"/>
          <w:color w:val="000000"/>
        </w:rPr>
        <w:t xml:space="preserve">
бақылау нүктелерін орналастыру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Стерилизация | Бақылау  | </w:t>
      </w:r>
      <w:r>
        <w:br/>
      </w:r>
      <w:r>
        <w:rPr>
          <w:rFonts w:ascii="Times New Roman"/>
          <w:b w:val="false"/>
          <w:i w:val="false"/>
          <w:color w:val="000000"/>
          <w:sz w:val="28"/>
        </w:rPr>
        <w:t xml:space="preserve">
жүргізетін  |  нүкте.  |      Бақылау нүктелерінің орналасуы </w:t>
      </w:r>
      <w:r>
        <w:br/>
      </w:r>
      <w:r>
        <w:rPr>
          <w:rFonts w:ascii="Times New Roman"/>
          <w:b w:val="false"/>
          <w:i w:val="false"/>
          <w:color w:val="000000"/>
          <w:sz w:val="28"/>
        </w:rPr>
        <w:t xml:space="preserve">
Камераның   |лерінің   | </w:t>
      </w:r>
      <w:r>
        <w:br/>
      </w:r>
      <w:r>
        <w:rPr>
          <w:rFonts w:ascii="Times New Roman"/>
          <w:b w:val="false"/>
          <w:i w:val="false"/>
          <w:color w:val="000000"/>
          <w:sz w:val="28"/>
        </w:rPr>
        <w:t xml:space="preserve">
сыйымдылығы  |  саны    | </w:t>
      </w:r>
      <w:r>
        <w:br/>
      </w:r>
      <w:r>
        <w:rPr>
          <w:rFonts w:ascii="Times New Roman"/>
          <w:b w:val="false"/>
          <w:i w:val="false"/>
          <w:color w:val="000000"/>
          <w:sz w:val="28"/>
        </w:rPr>
        <w:t xml:space="preserve">
  кубтық     |          | </w:t>
      </w:r>
      <w:r>
        <w:br/>
      </w:r>
      <w:r>
        <w:rPr>
          <w:rFonts w:ascii="Times New Roman"/>
          <w:b w:val="false"/>
          <w:i w:val="false"/>
          <w:color w:val="000000"/>
          <w:sz w:val="28"/>
        </w:rPr>
        <w:t xml:space="preserve">
дециметрмен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Тікбұрышты стерилизаторлар үшін: </w:t>
      </w:r>
      <w:r>
        <w:br/>
      </w:r>
      <w:r>
        <w:rPr>
          <w:rFonts w:ascii="Times New Roman"/>
          <w:b w:val="false"/>
          <w:i w:val="false"/>
          <w:color w:val="000000"/>
          <w:sz w:val="28"/>
        </w:rPr>
        <w:t xml:space="preserve">
100-ге дейін      5       Бір - жүк тиелетін есіктің жанында екі - </w:t>
      </w:r>
      <w:r>
        <w:br/>
      </w:r>
      <w:r>
        <w:rPr>
          <w:rFonts w:ascii="Times New Roman"/>
          <w:b w:val="false"/>
          <w:i w:val="false"/>
          <w:color w:val="000000"/>
          <w:sz w:val="28"/>
        </w:rPr>
        <w:t xml:space="preserve">
                          қарама-қарсы қабырғада (жүк түсірілетін </w:t>
      </w:r>
      <w:r>
        <w:br/>
      </w:r>
      <w:r>
        <w:rPr>
          <w:rFonts w:ascii="Times New Roman"/>
          <w:b w:val="false"/>
          <w:i w:val="false"/>
          <w:color w:val="000000"/>
          <w:sz w:val="28"/>
        </w:rPr>
        <w:t xml:space="preserve">
                          есікте); үш, төрт, бес-ортасында.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Тік, домалақ стерилизаторлар үшін: </w:t>
      </w:r>
      <w:r>
        <w:br/>
      </w:r>
      <w:r>
        <w:rPr>
          <w:rFonts w:ascii="Times New Roman"/>
          <w:b w:val="false"/>
          <w:i w:val="false"/>
          <w:color w:val="000000"/>
          <w:sz w:val="28"/>
        </w:rPr>
        <w:t xml:space="preserve">
100-ден аса               Бір - камераның жоғарғы жағында; </w:t>
      </w:r>
      <w:r>
        <w:br/>
      </w:r>
      <w:r>
        <w:rPr>
          <w:rFonts w:ascii="Times New Roman"/>
          <w:b w:val="false"/>
          <w:i w:val="false"/>
          <w:color w:val="000000"/>
          <w:sz w:val="28"/>
        </w:rPr>
        <w:t xml:space="preserve">
750-ге дейін     11       екі - камераның төменгі жағында; </w:t>
      </w:r>
      <w:r>
        <w:br/>
      </w:r>
      <w:r>
        <w:rPr>
          <w:rFonts w:ascii="Times New Roman"/>
          <w:b w:val="false"/>
          <w:i w:val="false"/>
          <w:color w:val="000000"/>
          <w:sz w:val="28"/>
        </w:rPr>
        <w:t xml:space="preserve">
                          үштен он бірге дейін - ортасында.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750-ден аса      13       Горизонтальды орналасқан дөңгелек </w:t>
      </w:r>
      <w:r>
        <w:br/>
      </w:r>
      <w:r>
        <w:rPr>
          <w:rFonts w:ascii="Times New Roman"/>
          <w:b w:val="false"/>
          <w:i w:val="false"/>
          <w:color w:val="000000"/>
          <w:sz w:val="28"/>
        </w:rPr>
        <w:t xml:space="preserve">
                          стерилизаторлар үшін: </w:t>
      </w:r>
      <w:r>
        <w:br/>
      </w:r>
      <w:r>
        <w:rPr>
          <w:rFonts w:ascii="Times New Roman"/>
          <w:b w:val="false"/>
          <w:i w:val="false"/>
          <w:color w:val="000000"/>
          <w:sz w:val="28"/>
        </w:rPr>
        <w:t xml:space="preserve">
                          бір - жүк тиелетін есіктің жанында; </w:t>
      </w:r>
      <w:r>
        <w:br/>
      </w:r>
      <w:r>
        <w:rPr>
          <w:rFonts w:ascii="Times New Roman"/>
          <w:b w:val="false"/>
          <w:i w:val="false"/>
          <w:color w:val="000000"/>
          <w:sz w:val="28"/>
        </w:rPr>
        <w:t xml:space="preserve">
                          екі - қарама-қарсы қабырғада (жүк </w:t>
      </w:r>
      <w:r>
        <w:br/>
      </w:r>
      <w:r>
        <w:rPr>
          <w:rFonts w:ascii="Times New Roman"/>
          <w:b w:val="false"/>
          <w:i w:val="false"/>
          <w:color w:val="000000"/>
          <w:sz w:val="28"/>
        </w:rPr>
        <w:t xml:space="preserve">
                          түсірілетін есікте); </w:t>
      </w:r>
      <w:r>
        <w:br/>
      </w:r>
      <w:r>
        <w:rPr>
          <w:rFonts w:ascii="Times New Roman"/>
          <w:b w:val="false"/>
          <w:i w:val="false"/>
          <w:color w:val="000000"/>
          <w:sz w:val="28"/>
        </w:rPr>
        <w:t xml:space="preserve">
                          үштен он үшке дейін - стерилизациядан </w:t>
      </w:r>
      <w:r>
        <w:br/>
      </w:r>
      <w:r>
        <w:rPr>
          <w:rFonts w:ascii="Times New Roman"/>
          <w:b w:val="false"/>
          <w:i w:val="false"/>
          <w:color w:val="000000"/>
          <w:sz w:val="28"/>
        </w:rPr>
        <w:t xml:space="preserve">
                          өткізетін қораптардың ортасында немесе </w:t>
      </w:r>
      <w:r>
        <w:br/>
      </w:r>
      <w:r>
        <w:rPr>
          <w:rFonts w:ascii="Times New Roman"/>
          <w:b w:val="false"/>
          <w:i w:val="false"/>
          <w:color w:val="000000"/>
          <w:sz w:val="28"/>
        </w:rPr>
        <w:t xml:space="preserve">
                          стерилизациядан өтетін, әр түрлі деңгейде </w:t>
      </w:r>
      <w:r>
        <w:br/>
      </w:r>
      <w:r>
        <w:rPr>
          <w:rFonts w:ascii="Times New Roman"/>
          <w:b w:val="false"/>
          <w:i w:val="false"/>
          <w:color w:val="000000"/>
          <w:sz w:val="28"/>
        </w:rPr>
        <w:t xml:space="preserve">
                          орналасқан орамның ішінде </w:t>
      </w:r>
      <w:r>
        <w:br/>
      </w:r>
      <w:r>
        <w:rPr>
          <w:rFonts w:ascii="Times New Roman"/>
          <w:b w:val="false"/>
          <w:i w:val="false"/>
          <w:color w:val="000000"/>
          <w:sz w:val="28"/>
        </w:rPr>
        <w:t xml:space="preserve">
___________________________________________________________________ </w:t>
      </w:r>
    </w:p>
    <w:bookmarkStart w:name="z68" w:id="20"/>
    <w:p>
      <w:pPr>
        <w:spacing w:after="0"/>
        <w:ind w:left="0"/>
        <w:jc w:val="both"/>
      </w:pPr>
      <w:r>
        <w:rPr>
          <w:rFonts w:ascii="Times New Roman"/>
          <w:b w:val="false"/>
          <w:i w:val="false"/>
          <w:color w:val="000000"/>
          <w:sz w:val="28"/>
        </w:rPr>
        <w:t xml:space="preserve">
2 Кесте   </w:t>
      </w:r>
    </w:p>
    <w:bookmarkEnd w:id="20"/>
    <w:p>
      <w:pPr>
        <w:spacing w:after="0"/>
        <w:ind w:left="0"/>
        <w:jc w:val="left"/>
      </w:pPr>
      <w:r>
        <w:rPr>
          <w:rFonts w:ascii="Times New Roman"/>
          <w:b/>
          <w:i w:val="false"/>
          <w:color w:val="000000"/>
        </w:rPr>
        <w:t xml:space="preserve"> Ауа арқылы стерилизация жүргізетін стерилизаторларда </w:t>
      </w:r>
      <w:r>
        <w:br/>
      </w:r>
      <w:r>
        <w:rPr>
          <w:rFonts w:ascii="Times New Roman"/>
          <w:b/>
          <w:i w:val="false"/>
          <w:color w:val="000000"/>
        </w:rPr>
        <w:t xml:space="preserve">
бақылау нүктелерінің орналасуы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Стерилизация | Бақылау |     </w:t>
      </w:r>
      <w:r>
        <w:br/>
      </w:r>
      <w:r>
        <w:rPr>
          <w:rFonts w:ascii="Times New Roman"/>
          <w:b w:val="false"/>
          <w:i w:val="false"/>
          <w:color w:val="000000"/>
          <w:sz w:val="28"/>
        </w:rPr>
        <w:t xml:space="preserve">
жүргізетін  | нүктеле.|      Бақылау нүктелерінің орналасуы </w:t>
      </w:r>
      <w:r>
        <w:br/>
      </w:r>
      <w:r>
        <w:rPr>
          <w:rFonts w:ascii="Times New Roman"/>
          <w:b w:val="false"/>
          <w:i w:val="false"/>
          <w:color w:val="000000"/>
          <w:sz w:val="28"/>
        </w:rPr>
        <w:t xml:space="preserve">
Камераның   | рінің   | </w:t>
      </w:r>
      <w:r>
        <w:br/>
      </w:r>
      <w:r>
        <w:rPr>
          <w:rFonts w:ascii="Times New Roman"/>
          <w:b w:val="false"/>
          <w:i w:val="false"/>
          <w:color w:val="000000"/>
          <w:sz w:val="28"/>
        </w:rPr>
        <w:t xml:space="preserve">
сыйымдылығы  | саны    | </w:t>
      </w:r>
      <w:r>
        <w:br/>
      </w:r>
      <w:r>
        <w:rPr>
          <w:rFonts w:ascii="Times New Roman"/>
          <w:b w:val="false"/>
          <w:i w:val="false"/>
          <w:color w:val="000000"/>
          <w:sz w:val="28"/>
        </w:rPr>
        <w:t xml:space="preserve">
  кубтық     |         | </w:t>
      </w:r>
      <w:r>
        <w:br/>
      </w:r>
      <w:r>
        <w:rPr>
          <w:rFonts w:ascii="Times New Roman"/>
          <w:b w:val="false"/>
          <w:i w:val="false"/>
          <w:color w:val="000000"/>
          <w:sz w:val="28"/>
        </w:rPr>
        <w:t xml:space="preserve">
дециметрмен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Бір - камераның ортасында; </w:t>
      </w:r>
      <w:r>
        <w:br/>
      </w:r>
      <w:r>
        <w:rPr>
          <w:rFonts w:ascii="Times New Roman"/>
          <w:b w:val="false"/>
          <w:i w:val="false"/>
          <w:color w:val="000000"/>
          <w:sz w:val="28"/>
        </w:rPr>
        <w:t xml:space="preserve">
80-ге дейін      5       екі-үш - камераның төменгі жағында, </w:t>
      </w:r>
      <w:r>
        <w:br/>
      </w:r>
      <w:r>
        <w:rPr>
          <w:rFonts w:ascii="Times New Roman"/>
          <w:b w:val="false"/>
          <w:i w:val="false"/>
          <w:color w:val="000000"/>
          <w:sz w:val="28"/>
        </w:rPr>
        <w:t xml:space="preserve">
                         есіктің оң және сол жағында; </w:t>
      </w:r>
      <w:r>
        <w:br/>
      </w:r>
      <w:r>
        <w:rPr>
          <w:rFonts w:ascii="Times New Roman"/>
          <w:b w:val="false"/>
          <w:i w:val="false"/>
          <w:color w:val="000000"/>
          <w:sz w:val="28"/>
        </w:rPr>
        <w:t xml:space="preserve">
                         төрт-бес - камераның төменгі жағында артқы </w:t>
      </w:r>
      <w:r>
        <w:br/>
      </w:r>
      <w:r>
        <w:rPr>
          <w:rFonts w:ascii="Times New Roman"/>
          <w:b w:val="false"/>
          <w:i w:val="false"/>
          <w:color w:val="000000"/>
          <w:sz w:val="28"/>
        </w:rPr>
        <w:t xml:space="preserve">
                         қабырғаның сол және оң жағында. </w:t>
      </w:r>
      <w:r>
        <w:br/>
      </w:r>
      <w:r>
        <w:rPr>
          <w:rFonts w:ascii="Times New Roman"/>
          <w:b w:val="false"/>
          <w:i w:val="false"/>
          <w:color w:val="000000"/>
          <w:sz w:val="28"/>
        </w:rPr>
        <w:t xml:space="preserve">
80-нен аса      15       Бір, екі, үш - камераның ортасында </w:t>
      </w:r>
      <w:r>
        <w:br/>
      </w:r>
      <w:r>
        <w:rPr>
          <w:rFonts w:ascii="Times New Roman"/>
          <w:b w:val="false"/>
          <w:i w:val="false"/>
          <w:color w:val="000000"/>
          <w:sz w:val="28"/>
        </w:rPr>
        <w:t xml:space="preserve">
                         жоғарыдан төмен қарай үш деңгейде; </w:t>
      </w:r>
      <w:r>
        <w:br/>
      </w:r>
      <w:r>
        <w:rPr>
          <w:rFonts w:ascii="Times New Roman"/>
          <w:b w:val="false"/>
          <w:i w:val="false"/>
          <w:color w:val="000000"/>
          <w:sz w:val="28"/>
        </w:rPr>
        <w:t xml:space="preserve">
                         төрттен он беске дейін сағат тіліне қарсы </w:t>
      </w:r>
      <w:r>
        <w:br/>
      </w:r>
      <w:r>
        <w:rPr>
          <w:rFonts w:ascii="Times New Roman"/>
          <w:b w:val="false"/>
          <w:i w:val="false"/>
          <w:color w:val="000000"/>
          <w:sz w:val="28"/>
        </w:rPr>
        <w:t xml:space="preserve">
                         үш деңгейде (төрт, жеті - төменгі жағы; </w:t>
      </w:r>
      <w:r>
        <w:br/>
      </w:r>
      <w:r>
        <w:rPr>
          <w:rFonts w:ascii="Times New Roman"/>
          <w:b w:val="false"/>
          <w:i w:val="false"/>
          <w:color w:val="000000"/>
          <w:sz w:val="28"/>
        </w:rPr>
        <w:t xml:space="preserve">
                         сегізден он бірге дейін - ортасы; он </w:t>
      </w:r>
      <w:r>
        <w:br/>
      </w:r>
      <w:r>
        <w:rPr>
          <w:rFonts w:ascii="Times New Roman"/>
          <w:b w:val="false"/>
          <w:i w:val="false"/>
          <w:color w:val="000000"/>
          <w:sz w:val="28"/>
        </w:rPr>
        <w:t xml:space="preserve">
                         екіден-он беске дейін жоғарғы жағы) </w:t>
      </w:r>
      <w:r>
        <w:br/>
      </w:r>
      <w:r>
        <w:rPr>
          <w:rFonts w:ascii="Times New Roman"/>
          <w:b w:val="false"/>
          <w:i w:val="false"/>
          <w:color w:val="000000"/>
          <w:sz w:val="28"/>
        </w:rPr>
        <w:t xml:space="preserve">
                         орналасады. </w:t>
      </w:r>
      <w:r>
        <w:br/>
      </w:r>
      <w:r>
        <w:rPr>
          <w:rFonts w:ascii="Times New Roman"/>
          <w:b w:val="false"/>
          <w:i w:val="false"/>
          <w:color w:val="000000"/>
          <w:sz w:val="28"/>
        </w:rPr>
        <w:t xml:space="preserve">
80-нен аса               әрбір камера үшін  жоғарғыдағыдай </w:t>
      </w:r>
      <w:r>
        <w:br/>
      </w:r>
      <w:r>
        <w:rPr>
          <w:rFonts w:ascii="Times New Roman"/>
          <w:b w:val="false"/>
          <w:i w:val="false"/>
          <w:color w:val="000000"/>
          <w:sz w:val="28"/>
        </w:rPr>
        <w:t xml:space="preserve">
екікамералық    30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Бақылау тесттерін стерилизатордың қабырғасынан кем дегенде бес сантиметр ара қашықтықта орналастыру қажет. </w:t>
      </w:r>
    </w:p>
    <w:bookmarkStart w:name="z69" w:id="21"/>
    <w:p>
      <w:pPr>
        <w:spacing w:after="0"/>
        <w:ind w:left="0"/>
        <w:jc w:val="both"/>
      </w:pPr>
      <w:r>
        <w:rPr>
          <w:rFonts w:ascii="Times New Roman"/>
          <w:b w:val="false"/>
          <w:i w:val="false"/>
          <w:color w:val="000000"/>
          <w:sz w:val="28"/>
        </w:rPr>
        <w:t xml:space="preserve">
3 кесте  </w:t>
      </w:r>
    </w:p>
    <w:bookmarkEnd w:id="21"/>
    <w:p>
      <w:pPr>
        <w:spacing w:after="0"/>
        <w:ind w:left="0"/>
        <w:jc w:val="left"/>
      </w:pPr>
      <w:r>
        <w:rPr>
          <w:rFonts w:ascii="Times New Roman"/>
          <w:b/>
          <w:i w:val="false"/>
          <w:color w:val="000000"/>
        </w:rPr>
        <w:t xml:space="preserve"> Бу арқылы стерилизациялау жүргізетін стерилизаторлардағы температуралық параметрлерінің жұмыс тәртібін бақылауға арналған химиялық тесттердің рецептурасы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Заттардың     |Кристалдардың түрі,  | Бақылануға жататын </w:t>
      </w:r>
      <w:r>
        <w:br/>
      </w:r>
      <w:r>
        <w:rPr>
          <w:rFonts w:ascii="Times New Roman"/>
          <w:b w:val="false"/>
          <w:i w:val="false"/>
          <w:color w:val="000000"/>
          <w:sz w:val="28"/>
        </w:rPr>
        <w:t xml:space="preserve">
  атаулары     |    түсі, иісі       | температураның параметрі </w:t>
      </w:r>
      <w:r>
        <w:br/>
      </w:r>
      <w:r>
        <w:rPr>
          <w:rFonts w:ascii="Times New Roman"/>
          <w:b w:val="false"/>
          <w:i w:val="false"/>
          <w:color w:val="000000"/>
          <w:sz w:val="28"/>
        </w:rPr>
        <w:t xml:space="preserve">
               |                     | 110    120    132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Бояғыш заты  Түссіз кристалдар       +      -      - </w:t>
      </w:r>
      <w:r>
        <w:br/>
      </w:r>
      <w:r>
        <w:rPr>
          <w:rFonts w:ascii="Times New Roman"/>
          <w:b w:val="false"/>
          <w:i w:val="false"/>
          <w:color w:val="000000"/>
          <w:sz w:val="28"/>
        </w:rPr>
        <w:t xml:space="preserve">
бар антипирин   немесе иісі жоқ ақ </w:t>
      </w:r>
      <w:r>
        <w:br/>
      </w:r>
      <w:r>
        <w:rPr>
          <w:rFonts w:ascii="Times New Roman"/>
          <w:b w:val="false"/>
          <w:i w:val="false"/>
          <w:color w:val="000000"/>
          <w:sz w:val="28"/>
        </w:rPr>
        <w:t xml:space="preserve">
                ұнтақ </w:t>
      </w:r>
    </w:p>
    <w:p>
      <w:pPr>
        <w:spacing w:after="0"/>
        <w:ind w:left="0"/>
        <w:jc w:val="both"/>
      </w:pPr>
      <w:r>
        <w:rPr>
          <w:rFonts w:ascii="Times New Roman"/>
          <w:b w:val="false"/>
          <w:i w:val="false"/>
          <w:color w:val="000000"/>
          <w:sz w:val="28"/>
        </w:rPr>
        <w:t xml:space="preserve">2. Кәдімгі      Сары кристалдар         -      +      - </w:t>
      </w:r>
      <w:r>
        <w:br/>
      </w:r>
      <w:r>
        <w:rPr>
          <w:rFonts w:ascii="Times New Roman"/>
          <w:b w:val="false"/>
          <w:i w:val="false"/>
          <w:color w:val="000000"/>
          <w:sz w:val="28"/>
        </w:rPr>
        <w:t xml:space="preserve">
   күкірт </w:t>
      </w:r>
    </w:p>
    <w:p>
      <w:pPr>
        <w:spacing w:after="0"/>
        <w:ind w:left="0"/>
        <w:jc w:val="both"/>
      </w:pPr>
      <w:r>
        <w:rPr>
          <w:rFonts w:ascii="Times New Roman"/>
          <w:b w:val="false"/>
          <w:i w:val="false"/>
          <w:color w:val="000000"/>
          <w:sz w:val="28"/>
        </w:rPr>
        <w:t xml:space="preserve">3. Бояғыш заты  Ақ немесе әлсіз-        +      -      - </w:t>
      </w:r>
      <w:r>
        <w:br/>
      </w:r>
      <w:r>
        <w:rPr>
          <w:rFonts w:ascii="Times New Roman"/>
          <w:b w:val="false"/>
          <w:i w:val="false"/>
          <w:color w:val="000000"/>
          <w:sz w:val="28"/>
        </w:rPr>
        <w:t xml:space="preserve">
бар резорцин    сары Кристалдар </w:t>
      </w:r>
    </w:p>
    <w:p>
      <w:pPr>
        <w:spacing w:after="0"/>
        <w:ind w:left="0"/>
        <w:jc w:val="both"/>
      </w:pPr>
      <w:r>
        <w:rPr>
          <w:rFonts w:ascii="Times New Roman"/>
          <w:b w:val="false"/>
          <w:i w:val="false"/>
          <w:color w:val="000000"/>
          <w:sz w:val="28"/>
        </w:rPr>
        <w:t xml:space="preserve">4. Бояғыш заты  Түссіз ине тәрізді      -      +      - </w:t>
      </w:r>
      <w:r>
        <w:br/>
      </w:r>
      <w:r>
        <w:rPr>
          <w:rFonts w:ascii="Times New Roman"/>
          <w:b w:val="false"/>
          <w:i w:val="false"/>
          <w:color w:val="000000"/>
          <w:sz w:val="28"/>
        </w:rPr>
        <w:t xml:space="preserve">
бар бензой      кристалдар немесе </w:t>
      </w:r>
      <w:r>
        <w:br/>
      </w:r>
      <w:r>
        <w:rPr>
          <w:rFonts w:ascii="Times New Roman"/>
          <w:b w:val="false"/>
          <w:i w:val="false"/>
          <w:color w:val="000000"/>
          <w:sz w:val="28"/>
        </w:rPr>
        <w:t xml:space="preserve">
қышқылы         ақ ұнтақ </w:t>
      </w:r>
    </w:p>
    <w:p>
      <w:pPr>
        <w:spacing w:after="0"/>
        <w:ind w:left="0"/>
        <w:jc w:val="both"/>
      </w:pPr>
      <w:r>
        <w:rPr>
          <w:rFonts w:ascii="Times New Roman"/>
          <w:b w:val="false"/>
          <w:i w:val="false"/>
          <w:color w:val="000000"/>
          <w:sz w:val="28"/>
        </w:rPr>
        <w:t xml:space="preserve">5. Бояғыш заты  Әлсіз иісі бар ақ       -      -      + </w:t>
      </w:r>
      <w:r>
        <w:br/>
      </w:r>
      <w:r>
        <w:rPr>
          <w:rFonts w:ascii="Times New Roman"/>
          <w:b w:val="false"/>
          <w:i w:val="false"/>
          <w:color w:val="000000"/>
          <w:sz w:val="28"/>
        </w:rPr>
        <w:t xml:space="preserve">
бар никотинамид кристалданған ұнтақ </w:t>
      </w:r>
    </w:p>
    <w:p>
      <w:pPr>
        <w:spacing w:after="0"/>
        <w:ind w:left="0"/>
        <w:jc w:val="both"/>
      </w:pPr>
      <w:r>
        <w:rPr>
          <w:rFonts w:ascii="Times New Roman"/>
          <w:b w:val="false"/>
          <w:i w:val="false"/>
          <w:color w:val="000000"/>
          <w:sz w:val="28"/>
        </w:rPr>
        <w:t xml:space="preserve">6. Бояғыш заты  Түссіз кристалдар      -      -      + </w:t>
      </w:r>
      <w:r>
        <w:br/>
      </w:r>
      <w:r>
        <w:rPr>
          <w:rFonts w:ascii="Times New Roman"/>
          <w:b w:val="false"/>
          <w:i w:val="false"/>
          <w:color w:val="000000"/>
          <w:sz w:val="28"/>
        </w:rPr>
        <w:t xml:space="preserve">
бар мочевина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Бояғыш зат ретінде: фуксин қышқылын, фенолды қызылды, бромбимолды көкті және геанциттікүлгінді қолданады. </w:t>
      </w:r>
    </w:p>
    <w:bookmarkStart w:name="z70" w:id="22"/>
    <w:p>
      <w:pPr>
        <w:spacing w:after="0"/>
        <w:ind w:left="0"/>
        <w:jc w:val="both"/>
      </w:pPr>
      <w:r>
        <w:rPr>
          <w:rFonts w:ascii="Times New Roman"/>
          <w:b w:val="false"/>
          <w:i w:val="false"/>
          <w:color w:val="000000"/>
          <w:sz w:val="28"/>
        </w:rPr>
        <w:t xml:space="preserve">
4 кесте  </w:t>
      </w:r>
    </w:p>
    <w:bookmarkEnd w:id="22"/>
    <w:p>
      <w:pPr>
        <w:spacing w:after="0"/>
        <w:ind w:left="0"/>
        <w:jc w:val="left"/>
      </w:pPr>
      <w:r>
        <w:rPr>
          <w:rFonts w:ascii="Times New Roman"/>
          <w:b/>
          <w:i w:val="false"/>
          <w:color w:val="000000"/>
        </w:rPr>
        <w:t xml:space="preserve"> Ауа арқылы стерилизация жүргізетін стерилизаторлардағы температуралық параметрлерінің жұмыс тәртібін бақылауға арналған химиялық тесттер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Химиялық        |Кристалдардың түрі, |    Бақылануға жататын </w:t>
      </w:r>
      <w:r>
        <w:br/>
      </w:r>
      <w:r>
        <w:rPr>
          <w:rFonts w:ascii="Times New Roman"/>
          <w:b w:val="false"/>
          <w:i w:val="false"/>
          <w:color w:val="000000"/>
          <w:sz w:val="28"/>
        </w:rPr>
        <w:t xml:space="preserve">
қоспаның        |   түсі, иісі       | температураның параметрі </w:t>
      </w:r>
      <w:r>
        <w:br/>
      </w:r>
      <w:r>
        <w:rPr>
          <w:rFonts w:ascii="Times New Roman"/>
          <w:b w:val="false"/>
          <w:i w:val="false"/>
          <w:color w:val="000000"/>
          <w:sz w:val="28"/>
        </w:rPr>
        <w:t xml:space="preserve">
  атауы          |                    | _________________________ </w:t>
      </w:r>
      <w:r>
        <w:br/>
      </w:r>
      <w:r>
        <w:rPr>
          <w:rFonts w:ascii="Times New Roman"/>
          <w:b w:val="false"/>
          <w:i w:val="false"/>
          <w:color w:val="000000"/>
          <w:sz w:val="28"/>
        </w:rPr>
        <w:t xml:space="preserve">
                 |                    |      160 </w:t>
      </w:r>
      <w:r>
        <w:rPr>
          <w:rFonts w:ascii="Times New Roman"/>
          <w:b w:val="false"/>
          <w:i w:val="false"/>
          <w:color w:val="000000"/>
          <w:vertAlign w:val="superscript"/>
        </w:rPr>
        <w:t xml:space="preserve">о </w:t>
      </w:r>
      <w:r>
        <w:rPr>
          <w:rFonts w:ascii="Times New Roman"/>
          <w:b w:val="false"/>
          <w:i w:val="false"/>
          <w:color w:val="000000"/>
          <w:sz w:val="28"/>
        </w:rPr>
        <w:t xml:space="preserve">С   |   180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Левомицетин    Ақ немесе әлсіз </w:t>
      </w:r>
      <w:r>
        <w:br/>
      </w:r>
      <w:r>
        <w:rPr>
          <w:rFonts w:ascii="Times New Roman"/>
          <w:b w:val="false"/>
          <w:i w:val="false"/>
          <w:color w:val="000000"/>
          <w:sz w:val="28"/>
        </w:rPr>
        <w:t xml:space="preserve">
                  сары-жасыл түсті </w:t>
      </w:r>
      <w:r>
        <w:br/>
      </w:r>
      <w:r>
        <w:rPr>
          <w:rFonts w:ascii="Times New Roman"/>
          <w:b w:val="false"/>
          <w:i w:val="false"/>
          <w:color w:val="000000"/>
          <w:sz w:val="28"/>
        </w:rPr>
        <w:t xml:space="preserve">
                  ақ ұнтақ                      +           - </w:t>
      </w:r>
    </w:p>
    <w:p>
      <w:pPr>
        <w:spacing w:after="0"/>
        <w:ind w:left="0"/>
        <w:jc w:val="both"/>
      </w:pPr>
      <w:r>
        <w:rPr>
          <w:rFonts w:ascii="Times New Roman"/>
          <w:b w:val="false"/>
          <w:i w:val="false"/>
          <w:color w:val="000000"/>
          <w:sz w:val="28"/>
        </w:rPr>
        <w:t xml:space="preserve">2. Шарап қышқылы  Ақ  түсті немесе </w:t>
      </w:r>
      <w:r>
        <w:br/>
      </w:r>
      <w:r>
        <w:rPr>
          <w:rFonts w:ascii="Times New Roman"/>
          <w:b w:val="false"/>
          <w:i w:val="false"/>
          <w:color w:val="000000"/>
          <w:sz w:val="28"/>
        </w:rPr>
        <w:t xml:space="preserve">
                  мөлдір, түссіз </w:t>
      </w:r>
      <w:r>
        <w:br/>
      </w:r>
      <w:r>
        <w:rPr>
          <w:rFonts w:ascii="Times New Roman"/>
          <w:b w:val="false"/>
          <w:i w:val="false"/>
          <w:color w:val="000000"/>
          <w:sz w:val="28"/>
        </w:rPr>
        <w:t xml:space="preserve">
                  кристалдар                    -           + </w:t>
      </w:r>
    </w:p>
    <w:p>
      <w:pPr>
        <w:spacing w:after="0"/>
        <w:ind w:left="0"/>
        <w:jc w:val="both"/>
      </w:pPr>
      <w:r>
        <w:rPr>
          <w:rFonts w:ascii="Times New Roman"/>
          <w:b w:val="false"/>
          <w:i w:val="false"/>
          <w:color w:val="000000"/>
          <w:sz w:val="28"/>
        </w:rPr>
        <w:t xml:space="preserve">3. Гидрохинон     Түссіз немесе </w:t>
      </w:r>
      <w:r>
        <w:br/>
      </w:r>
      <w:r>
        <w:rPr>
          <w:rFonts w:ascii="Times New Roman"/>
          <w:b w:val="false"/>
          <w:i w:val="false"/>
          <w:color w:val="000000"/>
          <w:sz w:val="28"/>
        </w:rPr>
        <w:t xml:space="preserve">
                  ақшыл-сұр күміс </w:t>
      </w:r>
      <w:r>
        <w:br/>
      </w:r>
      <w:r>
        <w:rPr>
          <w:rFonts w:ascii="Times New Roman"/>
          <w:b w:val="false"/>
          <w:i w:val="false"/>
          <w:color w:val="000000"/>
          <w:sz w:val="28"/>
        </w:rPr>
        <w:t xml:space="preserve">
                  түсті кристалдар              -           + </w:t>
      </w:r>
    </w:p>
    <w:p>
      <w:pPr>
        <w:spacing w:after="0"/>
        <w:ind w:left="0"/>
        <w:jc w:val="both"/>
      </w:pPr>
      <w:r>
        <w:rPr>
          <w:rFonts w:ascii="Times New Roman"/>
          <w:b w:val="false"/>
          <w:i w:val="false"/>
          <w:color w:val="000000"/>
          <w:sz w:val="28"/>
        </w:rPr>
        <w:t xml:space="preserve">4. Тиомочевина    Жылтыр түссіз </w:t>
      </w:r>
      <w:r>
        <w:br/>
      </w:r>
      <w:r>
        <w:rPr>
          <w:rFonts w:ascii="Times New Roman"/>
          <w:b w:val="false"/>
          <w:i w:val="false"/>
          <w:color w:val="000000"/>
          <w:sz w:val="28"/>
        </w:rPr>
        <w:t xml:space="preserve">
                  кристалдар                    -           + </w:t>
      </w:r>
    </w:p>
    <w:p>
      <w:pPr>
        <w:spacing w:after="0"/>
        <w:ind w:left="0"/>
        <w:jc w:val="both"/>
      </w:pPr>
      <w:r>
        <w:rPr>
          <w:rFonts w:ascii="Times New Roman"/>
          <w:b w:val="false"/>
          <w:i w:val="false"/>
          <w:color w:val="000000"/>
          <w:sz w:val="28"/>
        </w:rPr>
        <w:t xml:space="preserve">5. Янтарь қышқылы  Түссіз кристалдар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Ауа арқылы жүргізілетін стерилизация жұмысын бақылау үшін қолданылатын химиялық тесттердің құрамына бояу қоспайды, өйткені көрсетілген химиялық қоспалар балқыту температурасына жеткенде түсін өзгертеді. </w:t>
      </w:r>
    </w:p>
    <w:bookmarkStart w:name="z54" w:id="23"/>
    <w:p>
      <w:pPr>
        <w:spacing w:after="0"/>
        <w:ind w:left="0"/>
        <w:jc w:val="both"/>
      </w:pPr>
      <w:r>
        <w:rPr>
          <w:rFonts w:ascii="Times New Roman"/>
          <w:b w:val="false"/>
          <w:i w:val="false"/>
          <w:color w:val="000000"/>
          <w:sz w:val="28"/>
        </w:rPr>
        <w:t xml:space="preserve">
"Медицинада қолданылатын бұйымдарды   </w:t>
      </w:r>
      <w:r>
        <w:br/>
      </w:r>
      <w:r>
        <w:rPr>
          <w:rFonts w:ascii="Times New Roman"/>
          <w:b w:val="false"/>
          <w:i w:val="false"/>
          <w:color w:val="000000"/>
          <w:sz w:val="28"/>
        </w:rPr>
        <w:t xml:space="preserve">
стерилизациядан және зарарсыздандырудан </w:t>
      </w:r>
      <w:r>
        <w:br/>
      </w:r>
      <w:r>
        <w:rPr>
          <w:rFonts w:ascii="Times New Roman"/>
          <w:b w:val="false"/>
          <w:i w:val="false"/>
          <w:color w:val="000000"/>
          <w:sz w:val="28"/>
        </w:rPr>
        <w:t xml:space="preserve">
өткізгенде індетті болдырмау үшін оның </w:t>
      </w:r>
      <w:r>
        <w:br/>
      </w:r>
      <w:r>
        <w:rPr>
          <w:rFonts w:ascii="Times New Roman"/>
          <w:b w:val="false"/>
          <w:i w:val="false"/>
          <w:color w:val="000000"/>
          <w:sz w:val="28"/>
        </w:rPr>
        <w:t xml:space="preserve">
сапасына қойылатын талаптар" туралы   </w:t>
      </w:r>
      <w:r>
        <w:br/>
      </w:r>
      <w:r>
        <w:rPr>
          <w:rFonts w:ascii="Times New Roman"/>
          <w:b w:val="false"/>
          <w:i w:val="false"/>
          <w:color w:val="000000"/>
          <w:sz w:val="28"/>
        </w:rPr>
        <w:t xml:space="preserve">
санитарлық ережелер және нормаларға   </w:t>
      </w:r>
      <w:r>
        <w:br/>
      </w:r>
      <w:r>
        <w:rPr>
          <w:rFonts w:ascii="Times New Roman"/>
          <w:b w:val="false"/>
          <w:i w:val="false"/>
          <w:color w:val="000000"/>
          <w:sz w:val="28"/>
        </w:rPr>
        <w:t xml:space="preserve">
5 Қосымша                </w:t>
      </w:r>
    </w:p>
    <w:bookmarkEnd w:id="23"/>
    <w:p>
      <w:pPr>
        <w:spacing w:after="0"/>
        <w:ind w:left="0"/>
        <w:jc w:val="left"/>
      </w:pPr>
      <w:r>
        <w:rPr>
          <w:rFonts w:ascii="Times New Roman"/>
          <w:b/>
          <w:i w:val="false"/>
          <w:color w:val="000000"/>
        </w:rPr>
        <w:t xml:space="preserve"> Медициналық бұйымдардың стерилизациядан өткендігін </w:t>
      </w:r>
      <w:r>
        <w:br/>
      </w:r>
      <w:r>
        <w:rPr>
          <w:rFonts w:ascii="Times New Roman"/>
          <w:b/>
          <w:i w:val="false"/>
          <w:color w:val="000000"/>
        </w:rPr>
        <w:t xml:space="preserve">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Да.|Сте. |Бұйым |Қап.|Стерили. |Тәртібі |  Тест-бақылау.      |Сте. </w:t>
      </w:r>
      <w:r>
        <w:br/>
      </w:r>
      <w:r>
        <w:rPr>
          <w:rFonts w:ascii="Times New Roman"/>
          <w:b w:val="false"/>
          <w:i w:val="false"/>
          <w:color w:val="000000"/>
          <w:sz w:val="28"/>
        </w:rPr>
        <w:t xml:space="preserve">
та.|рили.|бөлім.|та. |зациядан |        |   дың қорытын.      |рили. </w:t>
      </w:r>
      <w:r>
        <w:br/>
      </w:r>
      <w:r>
        <w:rPr>
          <w:rFonts w:ascii="Times New Roman"/>
          <w:b w:val="false"/>
          <w:i w:val="false"/>
          <w:color w:val="000000"/>
          <w:sz w:val="28"/>
        </w:rPr>
        <w:t xml:space="preserve">
сы |за.  |ше    |ма. | өткізе. |        |       дысы          |зация </w:t>
      </w:r>
      <w:r>
        <w:br/>
      </w:r>
      <w:r>
        <w:rPr>
          <w:rFonts w:ascii="Times New Roman"/>
          <w:b w:val="false"/>
          <w:i w:val="false"/>
          <w:color w:val="000000"/>
          <w:sz w:val="28"/>
        </w:rPr>
        <w:t xml:space="preserve">
   |тор. |сан.  |сы  |  тін    |        |____________________ |жүр. </w:t>
      </w:r>
      <w:r>
        <w:br/>
      </w:r>
      <w:r>
        <w:rPr>
          <w:rFonts w:ascii="Times New Roman"/>
          <w:b w:val="false"/>
          <w:i w:val="false"/>
          <w:color w:val="000000"/>
          <w:sz w:val="28"/>
        </w:rPr>
        <w:t xml:space="preserve">
   |дың  |дары  |    |уақыты   |        |Химиялық |Бактерио.  |гіз. </w:t>
      </w:r>
      <w:r>
        <w:br/>
      </w:r>
      <w:r>
        <w:rPr>
          <w:rFonts w:ascii="Times New Roman"/>
          <w:b w:val="false"/>
          <w:i w:val="false"/>
          <w:color w:val="000000"/>
          <w:sz w:val="28"/>
        </w:rPr>
        <w:t xml:space="preserve">
   |бел. |      |    |         |        |         |логиялық   |ген </w:t>
      </w:r>
      <w:r>
        <w:br/>
      </w:r>
      <w:r>
        <w:rPr>
          <w:rFonts w:ascii="Times New Roman"/>
          <w:b w:val="false"/>
          <w:i w:val="false"/>
          <w:color w:val="000000"/>
          <w:sz w:val="28"/>
        </w:rPr>
        <w:t xml:space="preserve">
   |гісі,|      |    |_________|______________________________|адам. </w:t>
      </w:r>
      <w:r>
        <w:br/>
      </w:r>
      <w:r>
        <w:rPr>
          <w:rFonts w:ascii="Times New Roman"/>
          <w:b w:val="false"/>
          <w:i w:val="false"/>
          <w:color w:val="000000"/>
          <w:sz w:val="28"/>
        </w:rPr>
        <w:t xml:space="preserve">
   |нөмі.|      |    |Бас.|аяқ.|Қы.|Тем.|Ин. |Түсі|Ин.  |Мик. |ның </w:t>
      </w:r>
      <w:r>
        <w:br/>
      </w:r>
      <w:r>
        <w:rPr>
          <w:rFonts w:ascii="Times New Roman"/>
          <w:b w:val="false"/>
          <w:i w:val="false"/>
          <w:color w:val="000000"/>
          <w:sz w:val="28"/>
        </w:rPr>
        <w:t xml:space="preserve">
   |рі   |      |    |та. |та. |сым|пе. |ди. |өз. |дика.|роор.|қолы </w:t>
      </w:r>
      <w:r>
        <w:br/>
      </w:r>
      <w:r>
        <w:rPr>
          <w:rFonts w:ascii="Times New Roman"/>
          <w:b w:val="false"/>
          <w:i w:val="false"/>
          <w:color w:val="000000"/>
          <w:sz w:val="28"/>
        </w:rPr>
        <w:t xml:space="preserve">
   |     |      |    |луы |луы |   |ра. |ка. |гер.|тор. |га.  | </w:t>
      </w:r>
      <w:r>
        <w:br/>
      </w:r>
      <w:r>
        <w:rPr>
          <w:rFonts w:ascii="Times New Roman"/>
          <w:b w:val="false"/>
          <w:i w:val="false"/>
          <w:color w:val="000000"/>
          <w:sz w:val="28"/>
        </w:rPr>
        <w:t xml:space="preserve">
   |     |      |    |    |    |   |ту. |тор.|ген |лар. |низм.| </w:t>
      </w:r>
      <w:r>
        <w:br/>
      </w:r>
      <w:r>
        <w:rPr>
          <w:rFonts w:ascii="Times New Roman"/>
          <w:b w:val="false"/>
          <w:i w:val="false"/>
          <w:color w:val="000000"/>
          <w:sz w:val="28"/>
        </w:rPr>
        <w:t xml:space="preserve">
   |     |      |    |    |    |   |ра. |лар.|ин. |дың  |дер. | </w:t>
      </w:r>
      <w:r>
        <w:br/>
      </w:r>
      <w:r>
        <w:rPr>
          <w:rFonts w:ascii="Times New Roman"/>
          <w:b w:val="false"/>
          <w:i w:val="false"/>
          <w:color w:val="000000"/>
          <w:sz w:val="28"/>
        </w:rPr>
        <w:t xml:space="preserve">
   |     |      |    |    |    |   |сы  |дың |ди. |саны |дің  | </w:t>
      </w:r>
      <w:r>
        <w:br/>
      </w:r>
      <w:r>
        <w:rPr>
          <w:rFonts w:ascii="Times New Roman"/>
          <w:b w:val="false"/>
          <w:i w:val="false"/>
          <w:color w:val="000000"/>
          <w:sz w:val="28"/>
        </w:rPr>
        <w:t xml:space="preserve">
   |     |      |    |    |    |   |    |саны|ка. |     |өсуі.| </w:t>
      </w:r>
      <w:r>
        <w:br/>
      </w:r>
      <w:r>
        <w:rPr>
          <w:rFonts w:ascii="Times New Roman"/>
          <w:b w:val="false"/>
          <w:i w:val="false"/>
          <w:color w:val="000000"/>
          <w:sz w:val="28"/>
        </w:rPr>
        <w:t xml:space="preserve">
   |     |      |    |    |    |   |    |    |тор.|     |не   | </w:t>
      </w:r>
      <w:r>
        <w:br/>
      </w:r>
      <w:r>
        <w:rPr>
          <w:rFonts w:ascii="Times New Roman"/>
          <w:b w:val="false"/>
          <w:i w:val="false"/>
          <w:color w:val="000000"/>
          <w:sz w:val="28"/>
        </w:rPr>
        <w:t xml:space="preserve">
   |     |      |    |    |    |   |    |    |лар |     |жол  | </w:t>
      </w:r>
      <w:r>
        <w:br/>
      </w:r>
      <w:r>
        <w:rPr>
          <w:rFonts w:ascii="Times New Roman"/>
          <w:b w:val="false"/>
          <w:i w:val="false"/>
          <w:color w:val="000000"/>
          <w:sz w:val="28"/>
        </w:rPr>
        <w:t xml:space="preserve">
   |     |      |    |    |    |   |    |    |дың |     |бер. | </w:t>
      </w:r>
      <w:r>
        <w:br/>
      </w:r>
      <w:r>
        <w:rPr>
          <w:rFonts w:ascii="Times New Roman"/>
          <w:b w:val="false"/>
          <w:i w:val="false"/>
          <w:color w:val="000000"/>
          <w:sz w:val="28"/>
        </w:rPr>
        <w:t xml:space="preserve">
   |     |      |    |    |    |   |    |    |саны|     |ген  | </w:t>
      </w:r>
      <w:r>
        <w:br/>
      </w:r>
      <w:r>
        <w:rPr>
          <w:rFonts w:ascii="Times New Roman"/>
          <w:b w:val="false"/>
          <w:i w:val="false"/>
          <w:color w:val="000000"/>
          <w:sz w:val="28"/>
        </w:rPr>
        <w:t xml:space="preserve">
   |     |      |    |    |    |   |    |    |    |     |инди.| </w:t>
      </w:r>
      <w:r>
        <w:br/>
      </w:r>
      <w:r>
        <w:rPr>
          <w:rFonts w:ascii="Times New Roman"/>
          <w:b w:val="false"/>
          <w:i w:val="false"/>
          <w:color w:val="000000"/>
          <w:sz w:val="28"/>
        </w:rPr>
        <w:t xml:space="preserve">
   |     |      |    |    |    |   |    |    |    |     |катор. </w:t>
      </w:r>
      <w:r>
        <w:br/>
      </w:r>
      <w:r>
        <w:rPr>
          <w:rFonts w:ascii="Times New Roman"/>
          <w:b w:val="false"/>
          <w:i w:val="false"/>
          <w:color w:val="000000"/>
          <w:sz w:val="28"/>
        </w:rPr>
        <w:t xml:space="preserve">
   |     |      |    |    |    |   |    |    |    |     |лардың </w:t>
      </w:r>
      <w:r>
        <w:br/>
      </w:r>
      <w:r>
        <w:rPr>
          <w:rFonts w:ascii="Times New Roman"/>
          <w:b w:val="false"/>
          <w:i w:val="false"/>
          <w:color w:val="000000"/>
          <w:sz w:val="28"/>
        </w:rPr>
        <w:t xml:space="preserve">
   |     |      |    |    |    |   |    |    |    |     |саны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1    2      3     4     5   6    7   8     9   10    11     12   13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Химиялық, термохимиялық индикаторларды қолдана отырып стерилизаторлардың жұмысын химиялық әдіспен бақылаудың қорытындысын  бағалағанда оныншы бөлікте қанағаттанарлықсыз қорытындылардың санын  көрсету қажет; </w:t>
      </w:r>
      <w:r>
        <w:br/>
      </w:r>
      <w:r>
        <w:rPr>
          <w:rFonts w:ascii="Times New Roman"/>
          <w:b w:val="false"/>
          <w:i w:val="false"/>
          <w:color w:val="000000"/>
          <w:sz w:val="28"/>
        </w:rPr>
        <w:t xml:space="preserve">
      2. Биологиялық тесттерді қолданумен стерилизаторлардың жұмысын бактериологиялық әдіспен бақылаудың қорытындысын бағалағанда он екінші бөлікте қанағаттанарлықсыз қорытындылардың санын көрсетуі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