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4bb1" w14:textId="61e4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Сараптаманың белгілі түрiн (түрлерiн) жасау құқығына сот-медициналық, сот-психиатриялық сарапшысы біліктілігін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министрінің 2003 жылғы 20 ақпандағы N 141 бұйрығы. Қазақстан Республикасы Әділет министрлігінде 2003 жылғы 5 наурызда тіркелді. Тіркеу N 2190. Бұйрықтың күші жойылды - ҚР Денсаулық сақтау министрінің 2007 жылғы 31 қаңтардағы N 65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Ескерту: Бұйрықтың күші жойылды - ҚР Денсаулық сақтау министрінің 2007 жылғы 31 қаңтардағы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(қолданысқа енгізілу тәртібін 6-тармақтан қараңыз)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"Сот сараптамасы туралы" 1997 жылғы 19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іске асыру мақсатында 
</w:t>
      </w:r>
      <w:r>
        <w:rPr>
          <w:rFonts w:ascii="Times New Roman"/>
          <w:b/>
          <w:i w:val="false"/>
          <w:color w:val="000000"/>
          <w:sz w:val="28"/>
        </w:rPr>
        <w:t>
БҰЙЫРАМЫН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1) Қазақстан Республикасы Денсаулық сақтау министрлiгiнiң Сот медицинасы орталығында сараптаманың белгiлi түрiн (түрлерiн) жасау құқығына сот-медициналық, сот-психиатриялық сарапшысы  бiлiктiлiгiн беру тәртiбi туралы ереже (1-қосымша);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Денсаулық сақтау министрлiгi Сот медицинасы орталығының жанындағы бiлiктiлiк комиссиясы қызметiнің тәртiбi туралы нұсқау (2-қосымша)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вице-министр С.Ә. Диқанбаеваға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Әдiлет министрлiгiнде мемлекеттiк тiркелген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министрiнiң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"Сараптаманың белгілi түрiн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(түрлерiн) жасау құқығына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сот-медициналық, сот-психиатриялық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сарапшысы біліктілігін беру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20 ақпандағы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141 бұйрығына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Денсаулық сақтау министрлігі Сот медицинасы орталығында сараптаманың белгілі түрін (түрлерiн) жасау құқығына сот-медициналық, сот-психиатриялық сарапшысы біліктілігін беру тәртiбi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Сараптаманың белгiлi түрiн (түрлерiн) жасау құқығына сот-медициналық, сот-психиатриялық сарапшысы біліктiлiгiн беру "Сот сараптамасы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15-бабына сәйкес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 медицинасы саласында осы заманғы ғылыми жетiстiктерге және iс жүргiзу заңының талаптарына сәйкес жоғары кәсiби деңгейде сот-медициналық сараптаманың белгiлi түрлерiн жасауды қамтамасыз ету біліктілік емтиханын тапсырудың мақсаты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Ережеге 1-қосымшаға сәйкес сот-медициналық, сот-психиатриялық сарапшысы біліктiлiгiн беру үшiн Мамандықтардың тiзбесiне сәйкес сараптаманың белгiлi түрiн (түрлерiн) жасау құқығына сот-медициналық сарапшысы бiлiктiлiгi сараптамалық мамандықтар бойынша берiледi.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Сот-медициналық, сот-психиатриялық сарапшысының бiліктiлiгiн сот-медициналық сараптама органдарының қызметкерлерi болып табылатын мамандардан басқа "Сот сараптамасы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10-бабының 2-тармағының талаптарын қанағаттандыратын және сот медицинасы бойынша тиiстi дайындық алған өзге де мамандарға берiледi.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Сот-медициналық, сот-психиатриялық сарапшысының бiлiктiлiгiн құрамы Қазақстан Республикасы Денсаулық сақтау министрлiгiнiң бұйрығымен бекiтiлетiн Қазақстан Республикасының Денсаулық сақтау министрлiгi Сот медицинасы орталығының (бұдан әрi - Орталық) жанындағы бiлiктiлiк комиссиясы бередi.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Бiлiктiлiк комиссиясының құрамына Қазақстан Республикасының Денсаулық сақтау вице-министрi, Орталықтың директоры, Республикалық психиатрия, психотерапия және наркология ғылыми практикалық орталығының директоры, сараптама жұмысы жөніндегі орынбасары, Орталық пен Республикалық психиатрия, психотерапия және наркология ғылыми практикалық орталығы бөлімдерінің (бөлімшелерінің) меңгерушiлерi кiредi.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Бiлiктiлiк комиссиясы қызметiнiң және материалдарды ресiмдеудiң тәртiбi "Қазақстан Республикасының Денсаулық сақтау министрлiгi Сот медицинасы орталығының жанындағы бiлiктiлiк комиссиясы қызметiнiң тәртiбi туралы" нұсқаулыққа сәйкес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Сот-медициналық, сот-психиатриялық сарапшысы бiлiктiлiгiн беру туралы мәселе iзденушiнiң (бұдан әрi - iзденушi) бiлiктiлiгiн беру үшiншi құжаттар тапсырған адамдардың жұмыс орны бойынша мекеме басшыларының ұсынуы бойынша бiлiктiлiк комиссиясы қарастырады.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Жұмыстың нәтижесі бойынша бiлiктiлiк комиссиясы маманға сот-медициналық, сот-психиатриялық сарапшысы бiлiктiлiгiн беру туралы шешім қабылдайды.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Егер комиссия оң шешiм қабылдаудан бас тартса, онда комиссия шешiмiнде бас тарту дәлелдемесi көрсетiлуi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Терiс шешiм қабылданған жағдайда бiлiктiлiк беру туралы мәселенi тек үш айдан кейiн ғана қайта қарауға жол берiледi.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Сараптаманың белгілі түрін (түрлерін) жасау құқығына сот-медициналық, сот-психиатриялық сарапшысы бiлiктiлiгiн беруден бас тарту туралы бiлiктiлiк комиссиясының шешiмi бойынша Қазақстан Республикасының Денсаулық сақтау министрлiгiне шағымдануы мүмкін.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Сараптаманың белгiлi түрiн (түрлерiн) жасау құқығына сот-медициналық, сот-психиатриялық сарапшысы бiлiктiлiгiн алған маманға белгiленген нысанда сараптаманың белгiлi түрiн (түрлерiн) жасау құқығына сот-медициналық, сот-психиатриялық сарапшысы бiлiктiлiгiн беру туралы куәлiк берiледi.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Бiр мамандығы бойынша сот-медициналық, сот-психиатриялық сарапшысы бiлiктiлiгi бар және қосымша мамандық алған маманға сот-медициналық сарапшысы бiлiктiлiгi мен жаңадан алынған мамандығы бойынша бiлiктiлiк берiледi.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Орталықтың сот-медициналық, сот-психиатриялық сарапшылары біліктілігін санатын беруге (растауға) арналған аттестациялаудан өту арқылы растайды.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Республикасының Денсаулық сақтау министрлiгi Сот медицинасы орталығының қызметкерлерi болып табылмайтын адамдар әрбiр бес жыл сайын бiлiктiлiгiн екінші рет бiлiктiлiк емтиханын тапсыру жолымен растайды.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Орталықтың сараптаманың белгiлi түрiн (түрлерiн) жасау құқығына сот-медициналық, сот-психиатриялық сарапшысы бiліктiлiгiнен айыру кезектi аттестациялау кезiнде оның атқарып отырған қызметiне сәйкес еместiгiн тану нәтижеci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Орталықтың қызметкерi болып табылмайтын адамдарды сараптаманың белгілi түрiн (түрлерiн) жасау құқығына сот-медициналық, сот-психиатриялық сарапшысы біліктілiгiнен айыру екiншi рет біліктiлiк емтиханын тапсыру кезiнде біліктiлiк комиссиясы терiс шешім қабылдаған жағдайда жүргiзiледi.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Сараптаманың белгiлi түрiн (түрлерiн) жасау құқығына сот-медициналық, сот-психиатриялық сарапшысы біліктілігiнен айыру туралы шешімді біліктілік комиссиясы қабылдайды. Сараптаманың белгiлi түрiн (түрлерiн) жасау құқығына сот-медициналық, сот-психиатриялық сарапшысы бiлiктілігiн беру туралы куәлiктi қолданыстан алып тастау туралы бiлiктілік комиссиясында хабарланады.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министрлігі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 медицинасы орталығында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сараптаманың белгiлі түрiн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(түрлерiн) жасау құқығына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сот-медициналық, сот-психиатриялық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сарапшысы білiктiлігiн беру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тәртiбi туралы ережесiне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Сот медициналық сарапшысы бiлiктілігiн беру үшін мамандықтардың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сараптамалық зерттеулердiң сот-медициналық сарапшысы;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Сот-гистологиялық зерттеулердiң сот-медициналық сарапшысы;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Сот-биологиялық зерттеулердiң сот-медициналық сарапшысы;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Физикалық-техникалық зерттеулердiң сот-медициналық сарапшысы;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Химиялық-токсикологиялық зерттеулердің сот-медициналық сарапшысы.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Сот-психиатриялық дәрiгер-сарапшысы.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Сот сарапшы-психологы.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министрiнің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"Сараптаманың белгiлi түрiн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(түрлерiн) жасау құқығына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сот-медициналық, сот-психиатриялық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сарапшысы бiліктiлiгiн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 туралы"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20 ақпандағы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141 бұйрығына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Денсаулық сақтау министрлігі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Сот медицинасы орталығының жанындағы біліктілік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комиссиясы қызметінің тәртiбi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НҰСҚАУЛЫҚ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Бiліктiлiк комиссиясының қызметi Қазақстан Республикасының Денсаулық сақтау министрлiгi Сот медицинасы орталығында сараптаманың белгiлi түрiн (түрлерiн) жасау құқығына сот-медициналық, сот-психиатриялық сарапшысы біліктілігiн беру тәртiбi туралы ереженiң негiзiнде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Біліктілік комиссиясының төрағасы жұмысты жоспарлайды, комиссияның мәжiлiсiн өткiзедi және басшылық етедi, Қазақстан Республикасы Денсаулық сақтау министрлiгінің алдында комиссияның жұмысы туралы есеп бередi.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Бiлiктілік комиссиясының хатшысы мәжілiстердi өткiзу үшiн материалдар дайындауды жүзеге асырады, оларды комиссияға баяндайды, комиссияның жұмысы бойынша iстi жүргiзедi, сот-медициналық сарапшысы бiлiктiлiгi берiлген мамандарды есепке 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Сот-медициналық, сот-психиатриялық сарапшысы бiлiктiлiгiн беру туралы мәселенi қарау үшiн комиссияға мынадай материалдарды: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көрсетiлген ұсыныстың негiздеуi бар (сот сараптамасы қызметкерлерi үшiн) сараптаманың белгiлi түрiн (түрлерiн) жасау құқығына сот-медициналық, сот-психиатриялық сарапшысы біліктiлiгiн беру туралы ұсынымды;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дипломның, тиiстi мамандандыру циклын бiтiруi туралы жеке куәлiгiнің, бiлiктiлiгiн арттыруды өткендiгi туралы куәлiгiнiң көшiрмелерiн жiбередi.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Сот-медициналық, сот-психиатриялық сарапшысы бiлiктiлiгiн беру туралы мәселе бiр айдың iшiнде қаралады.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Мәжiлiс процесiнде комиссия ұсынылған материалдарды зерттейдi, бiлiктiлiк беру үшiн құжаттар тапсырған адамнан (бұдан әрi - iзденуші) емтихан қабылдайды. Талқылаудың нәтижeci бойынша комиссия кәсiби дайындығының деңгейiн бағалайды және шешім қабылдайды.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Бастапқы және кейiнгi дайындық бағдарламаларында көзделген арнайы бiлiм көлемiн игеру сот-медициналық сарапшысы, сот-психиатриялық бiлiктiлiгiн беру үшiн негiздеме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Біліктілік беру туралы мәселесi шешiлетiн адам комиссияның мәжiлiсiне қатысады.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мәжiлiске қатысушы комиссия мүшелерiнің ашық дауыс беруi арқылы басым дауыспен шешім қабылдайды.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мәжiлiсте комиссия мүшелерiнің жалпы санының үштен екiсi қатысатын болса, онда комиссияның мәжіліci заңды деп саналады. Дауыстар тең болған жағдайда төраға дауыс берген жақтың шешiмi қабылданды деп есептеледi.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Қабылданған шешімге келiспеушілік білдірiлген жағдайда комиссия мүшелерi жеке пiкiрлерiн айта 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шешiмiнiң көшiрмесi iзденушiнiң жұмыс орны бойынша ұйымға жiберiледi және оның жеке iс парағында сақталады.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мәжiлiсiнiң барысында комиссияның төрағасы мен хатшысы қол қоятын хаттама жүргiзiледi.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Біліктiлiк комиссиясының шешiмi негiзiнде сот-медициналық, сот-психиатриялық сарапшысы бiлiктiлiгiн алған маманға сараптаманың белгiлi түрiн (түрлерiн) жасау құқығына сот-медициналық сарапшы бiлiктiлiгiн беру туралы куәлiк тапсырылады. Куәліккe сараптамалық мамандық бойынша бiлiктiлiк беру туралы мәлiметтер енгiзiлетiн карточка-қосымша бет қоса берiледi. Карточка-қосымша бетке сондай-ақ қосымша сараптамалық мамандық бойынша бiлiктiлiк беру туралы мәлiметтер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Біліктiлiк комиссиясының iс жүргiзуi сот-медициналық, сот-психиатриялық сарапшысы бiлiктiлiгiн беру жөнiндегi өндiрiстi және сот-медициналық сарапшысының, сот-психиатриялық куәлiгiн берудi тiркеу журналын ресiмдеудi көздейдi.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Сот-медициналық, сот-психиатриялық сарапшысы бiлiктiлiгiн беру жөнiндегi өндiрiс әрбiр маманға жеке ресiмделедi және мынадай материалдардан: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сот-медициналық, сот-психиатриялық сарапшысы бiлiктiлiгiн беру үшін маманға мекеме басшысының ұсынымынан;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бөлiмдерiнiң (бөлiмшелерiнiң) меңгерушiлерi дайындаған толық мiнездемеден;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дипломның, еңбек кiтапшасының, тиiстi мамандандыру циклын бiтiруi туралы жеке куәлігінің, бiлiктілігін арттыруды өткендiгi туралы куәлiгiнің көшiрмелерiнен тұрады.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Сот-медициналық, сот-психиатриялық сарапшысының куәлiгiн берудi тiркеу журналы куәліктердi берудi есепке алу үшін қызмет етедi.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Біліктілік комиссиясының материалдары үнемi сақталатын құжаттамалар санатына жатады. 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