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fbae" w14:textId="744f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N 1291 тiркелген "Мемлекеттiк кәсiпорындар мен мемлекеттiк мекемелерге бекiтiлген мүлiктi есептен шығарудың тәртiбi туралы нұсқаулықты бекiту туралы" Қазақстан Республикасы Қаржы министрiнiң 2000 жылғы 1 қарашадағы N 470 бұйрығына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министрінің 2003 жылғы 11 ақпандағы N 56 бұйрығы. Қазақстан Республикасы Әділет министрлігінде 2003 жылғы 11 наурызда тіркелді. Тіркеу N 2197. Күші жойылды - Қазақстан Республикасы Қаржы министрінің 2011 жылғы 28 шілдедегі N 382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Қаржы министрінің 2011.07.28 </w:t>
      </w:r>
      <w:r>
        <w:rPr>
          <w:rFonts w:ascii="Times New Roman"/>
          <w:b w:val="false"/>
          <w:i w:val="false"/>
          <w:color w:val="ff0000"/>
          <w:sz w:val="28"/>
        </w:rPr>
        <w:t>N 382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"Мемлекеттiк кәсiпорындар мен мемлекеттік мекемелерге бекiтiлген мүлiктi есептен шығарудың тәртiбi туралы нұсқаулықты бекiту туралы" Қазақстан Республикасы Қаржы министрiнiң 2000 жылғы 1 қарашадағы N 470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(N 1929 тiркелген, 2002 жылғы 26 маусымдағы N 290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бұйрық 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Қаржы министрлiгiнiң Ақпараттық бюллетенi", N 17, 2002 ж.) мынадай өзгерiстер мен толықтырулар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 мен мәтiнiндегi "мемлекеттiк кәсiпорындар мен мемлекеттiк мекемелерге" деген сөздер "республикалық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кәсiпорындар мен республикалық мемлекеттiк мекемелерге"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Мемлекеттiк кәсiпорындар мен мемлекеттiк мекемелерге бекiтiлген мүлiктi есептен шығарудың тәртiбi туралы нұсқаулықта: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"мемлекеттік кәсiпорындар мен мемлекеттік мекемелерге" деген сөздер "республикалық мемлекеттік кәсiпорындар мен республикалық мемлекеттiк мекемелерге"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"Осы Нұсқаулық Қазақстан Республикасының Қарулы күштерiнде, басқа әскерлерi мен әскери құрамаларында қолданылмайтын қару-жарақты, әскери техниканы, қорғаныс объектiлерi мен өзге де әскери мүлiкті қоспағанда, табиғи немесе сапалық тозуының салдарынан, табиғи апаттар мен авариялардың нәтижесiнде жарамсыздыққа келген республикалық мемлекеттiк кәсiпорындар (бұдан әрi - мемлекеттік кәсiпорындар) мен республикалық мемлекеттік мекемелерге (бұдан әрi - мемлекеттік мекемелер) бекiтiлген мүлiктi есептен шығару тәртiбiн анықтайды.";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 "мемлекеттiк басқару органымен келiсiлген"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төртiншi абзацтағы "кемiнде 50 пайыз тозғанда және/немесе"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абзацтағы "мемлекеттiк органдардың мүлкiн -" деген сөзден кейiн "олардан жоғары тұрған органдар және"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үшiншi абзацтағы "100 пайыз тозғанда және/немесе" деген сөздер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Қазақстан Республикасының Әдiлет министрлiгiнде мемлекеттiк тiркелген күнiне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