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caaa" w14:textId="2e8c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шақыру учаскелеріне тіркеуді дайындау және жүргізу жөніндегі нұсқаулықты қолданысқа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министрінің 2003 жылғы 24 ақпандағы N 60 бұйрығы. Қазақстан Республикасы Әділет министрлігінде 2003 жылғы 25 наурызда тіркелді. Тіркеу N 2218. Бұйрықтың күші жойылды - ҚР Қорғаныс министрінің 2006.08.17. N 324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Қорғаныс министрінің 2006.08.17. N 324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Қорғаныс министрінің мынадай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азаматтарын шақыру учаскелеріне тіркеуді дайындау және жүргізу жөніндегі нұсқаулықты қолданысқа енгізу туралы" 2003 жылғы 24 ақпандағы N 60 (Қазақстан Республикасының құқықтық нормативтік актілерді мемлекеттік тіркеу тізілімінде 2003 жылғы 28 наурызда N 2218 болып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"Жалпыға бірдей әскери міндеттілік және әскери қызмет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Республикасының аумағындағы шақыру учаскелеріне азаматтарды тіркеуді өткізу туралы" Қазақстан Республикасы Министрлер Кабинетінің 1993 жылғы 28 қазандағы N 1072 
</w:t>
      </w:r>
      <w:r>
        <w:rPr>
          <w:rFonts w:ascii="Times New Roman"/>
          <w:b w:val="false"/>
          <w:i w:val="false"/>
          <w:color w:val="000000"/>
          <w:sz w:val="28"/>
        </w:rPr>
        <w:t xml:space="preserve"> қаулысына </w:t>
      </w:r>
      <w:r>
        <w:rPr>
          <w:rFonts w:ascii="Times New Roman"/>
          <w:b w:val="false"/>
          <w:i w:val="false"/>
          <w:color w:val="000000"/>
          <w:sz w:val="28"/>
        </w:rPr>
        <w:t>
 сәйкес БҰЙЫРАМЫН:
</w:t>
      </w:r>
      <w:r>
        <w:br/>
      </w:r>
      <w:r>
        <w:rPr>
          <w:rFonts w:ascii="Times New Roman"/>
          <w:b w:val="false"/>
          <w:i w:val="false"/>
          <w:color w:val="000000"/>
          <w:sz w:val="28"/>
        </w:rPr>
        <w:t>
      1. Қоса беріліп отырған Қазақстан Республикасының азаматтарын шақыру учаскелеріне тіркеуді дайындау және жүргізу жөніндегі нұсқаулық (бұдан әрі - Нұсқаулық) бекітілсін және 2003 жылғы 1 қаңтардан бастап қолданысқа енгізілсін.
</w:t>
      </w:r>
      <w:r>
        <w:br/>
      </w:r>
      <w:r>
        <w:rPr>
          <w:rFonts w:ascii="Times New Roman"/>
          <w:b w:val="false"/>
          <w:i w:val="false"/>
          <w:color w:val="000000"/>
          <w:sz w:val="28"/>
        </w:rPr>
        <w:t>
      2. Қазақстан Республикасы Қарулы Күштері Бас штабының бастығы Нұсқаулықтың орындалуын бақылауды ұйымдастырсын.
</w:t>
      </w:r>
      <w:r>
        <w:br/>
      </w:r>
      <w:r>
        <w:rPr>
          <w:rFonts w:ascii="Times New Roman"/>
          <w:b w:val="false"/>
          <w:i w:val="false"/>
          <w:color w:val="000000"/>
          <w:sz w:val="28"/>
        </w:rPr>
        <w:t>
      3. Бұйрық облыстық және аудандық (қалалық) әскери комиссариаттарға жеткізілсін.
</w:t>
      </w:r>
    </w:p>
    <w:p>
      <w:pPr>
        <w:spacing w:after="0"/>
        <w:ind w:left="0"/>
        <w:jc w:val="both"/>
      </w:pPr>
      <w:r>
        <w:rPr>
          <w:rFonts w:ascii="Times New Roman"/>
          <w:b w:val="false"/>
          <w:i w:val="false"/>
          <w:color w:val="000000"/>
          <w:sz w:val="28"/>
        </w:rPr>
        <w:t>
</w:t>
      </w:r>
      <w:r>
        <w:rPr>
          <w:rFonts w:ascii="Times New Roman"/>
          <w:b w:val="false"/>
          <w:i/>
          <w:color w:val="000000"/>
          <w:sz w:val="28"/>
        </w:rPr>
        <w:t>
Армия генералы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Қорғаныс министрінің         
</w:t>
      </w:r>
      <w:r>
        <w:br/>
      </w:r>
      <w:r>
        <w:rPr>
          <w:rFonts w:ascii="Times New Roman"/>
          <w:b w:val="false"/>
          <w:i w:val="false"/>
          <w:color w:val="000000"/>
          <w:sz w:val="28"/>
        </w:rPr>
        <w:t>
"Азаматтарды шақыру учаскелеріне   
</w:t>
      </w:r>
      <w:r>
        <w:br/>
      </w:r>
      <w:r>
        <w:rPr>
          <w:rFonts w:ascii="Times New Roman"/>
          <w:b w:val="false"/>
          <w:i w:val="false"/>
          <w:color w:val="000000"/>
          <w:sz w:val="28"/>
        </w:rPr>
        <w:t>
тіркеуді дайындау және жүргізу    
</w:t>
      </w:r>
      <w:r>
        <w:br/>
      </w:r>
      <w:r>
        <w:rPr>
          <w:rFonts w:ascii="Times New Roman"/>
          <w:b w:val="false"/>
          <w:i w:val="false"/>
          <w:color w:val="000000"/>
          <w:sz w:val="28"/>
        </w:rPr>
        <w:t>
жөніндегі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азаматтарын шақыру учаскелеріне тіркеуді дайындау және жүргізу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"Жалпыға бірдей әскери міндеттілік және әскери қызмет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жыл сайын қаңтар-наурыздың ішінде тіркеуге тұратын жылы 17 жасқа толатын Қазақстан Республикасының азаматтары шақыру учаскелеріне тіркеледі.
</w:t>
      </w:r>
      <w:r>
        <w:br/>
      </w:r>
      <w:r>
        <w:rPr>
          <w:rFonts w:ascii="Times New Roman"/>
          <w:b w:val="false"/>
          <w:i w:val="false"/>
          <w:color w:val="000000"/>
          <w:sz w:val="28"/>
        </w:rPr>
        <w:t>
      Тіркеу азаматтарды әскери есепке қою, олардың санын, әскери қызметке жарамдылық дәрежесін айқындау, жалпы білім деңгейін, алған мамандығы мен дене даярлығын анықтау мақсатында жүргізіледі.
</w:t>
      </w:r>
      <w:r>
        <w:br/>
      </w:r>
      <w:r>
        <w:rPr>
          <w:rFonts w:ascii="Times New Roman"/>
          <w:b w:val="false"/>
          <w:i w:val="false"/>
          <w:color w:val="000000"/>
          <w:sz w:val="28"/>
        </w:rPr>
        <w:t>
      Азаматтарды шақыру учаскелеріне тіркеу туралы мәліметтер негізінде аудандық (қалалық) әскери комиссариаттар Қазақстан Республикасы Қарулы Күштерінің түрлері мен әскер тектері, басқа да әскерлері мен әскери құралымдары бойынша шақыру ресурстарын алдын ала бөлуді жүргізеді, "Қазақстан Республикасы Қорғаныс министрлігінің Әскери-техникалық мектебі" республикалық мемлекеттік қазыналық кәсіпорнының (бұдан әрі - әскери-техникалық мектеп) оқу ұйымдарына әскери-техникалық мамандықтар бойынша оқуға жіберу үшін кандидаттарды алдын ала іріктеу жүргізеді, әскери оқу орындарына түсуге тілек білдіретін адамдар анықталады.
</w:t>
      </w:r>
      <w:r>
        <w:br/>
      </w:r>
      <w:r>
        <w:rPr>
          <w:rFonts w:ascii="Times New Roman"/>
          <w:b w:val="false"/>
          <w:i w:val="false"/>
          <w:color w:val="000000"/>
          <w:sz w:val="28"/>
        </w:rPr>
        <w:t>
      Қазақстан Республикасының азаматтарын шақыру учаскелеріне тіркеуді аудандық (қалалық) әскери комиссариаттар олардың тұрғылықты жері бойынша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Азаматтарды шақыру учаскелеріне тіркеуді өткізер алдында аудандық (қалалық) әскери комиссариаттар жыл сайын мынадай дайындық жұмыстарын жүргізуге міндетті:
</w:t>
      </w:r>
      <w:r>
        <w:br/>
      </w:r>
      <w:r>
        <w:rPr>
          <w:rFonts w:ascii="Times New Roman"/>
          <w:b w:val="false"/>
          <w:i w:val="false"/>
          <w:color w:val="000000"/>
          <w:sz w:val="28"/>
        </w:rPr>
        <w:t>
      1) ағымдағы жылдың 1 қарашасына дейін әскери міндеттілердің, әскер қатарына шақырылушылардың, сондай-ақ шақыру жасына дейінгі жастардың бастапқы есебін жүргізу жүктелген, шақыру учаскелеріне тіркелуге жататын жастардың тізімін аудандық (қалалық) әскери комиссариаттарға ұсынуға міндетті аудандық (қалалық) статистика ұйымдары немесе салық инспекциясы ұйымдары арқылы меншік нысанына қарамастан жергілікті өкілді және атқарушы органдардың, білім беру ұйымдары мен өзге де ұйымдардың тізбесін анықтауға (1-қосымша);
</w:t>
      </w:r>
      <w:r>
        <w:br/>
      </w:r>
      <w:r>
        <w:rPr>
          <w:rFonts w:ascii="Times New Roman"/>
          <w:b w:val="false"/>
          <w:i w:val="false"/>
          <w:color w:val="000000"/>
          <w:sz w:val="28"/>
        </w:rPr>
        <w:t>
      2) ағымдағы жылдың 1 желтоқсанынан кешіктірмей тіркелуге жататын азаматтардың тізімін сұратуға;
</w:t>
      </w:r>
      <w:r>
        <w:br/>
      </w:r>
      <w:r>
        <w:rPr>
          <w:rFonts w:ascii="Times New Roman"/>
          <w:b w:val="false"/>
          <w:i w:val="false"/>
          <w:color w:val="000000"/>
          <w:sz w:val="28"/>
        </w:rPr>
        <w:t>
      3) аудандық (қалалық) әскери комиссариаттар қызметкерлерінің жергілікті жерлерге шығып немесе есепке алу жөніндегі құжаттармен тиісті лауазымды тұлғаларды әскери комиссариаттарға шақырып ұсынылған тізімнің сапалы жасалуын және шақыру учаскелеріне тіркелуге жататын жасөспірімдердің барлығы енгізілгенін тексеруге;
</w:t>
      </w:r>
      <w:r>
        <w:br/>
      </w:r>
      <w:r>
        <w:rPr>
          <w:rFonts w:ascii="Times New Roman"/>
          <w:b w:val="false"/>
          <w:i w:val="false"/>
          <w:color w:val="000000"/>
          <w:sz w:val="28"/>
        </w:rPr>
        <w:t>
      4) меншік нысанына қарамастан тұрғын үйлерді пайдалануды жүзеге асыратын ұйымдардан алынған тізімдерді (1-қосымша), азаматтардың тұрғылықты жері бойынша жасалған, жергілікті өкілдік және атқарушы органдардан, білім беру ұйымдары мен өзге де ұйымдардан алынған ұқсас тізімдермен салыстыруға және ұсынылған тізімдерге жасөспірімдердің барлығы да енгізілгеніне көз жеткізуге;
</w:t>
      </w:r>
      <w:r>
        <w:br/>
      </w:r>
      <w:r>
        <w:rPr>
          <w:rFonts w:ascii="Times New Roman"/>
          <w:b w:val="false"/>
          <w:i w:val="false"/>
          <w:color w:val="000000"/>
          <w:sz w:val="28"/>
        </w:rPr>
        <w:t>
      5) ағымдағы жылдың 25 желтоқсанына дейін шақыру учаскелеріне тіркелуге жататын азаматтардың құрама тізімін (2-қосымша), салыстырылған тізім негізінде (1-қосымша) жасауға;
</w:t>
      </w:r>
      <w:r>
        <w:br/>
      </w:r>
      <w:r>
        <w:rPr>
          <w:rFonts w:ascii="Times New Roman"/>
          <w:b w:val="false"/>
          <w:i w:val="false"/>
          <w:color w:val="000000"/>
          <w:sz w:val="28"/>
        </w:rPr>
        <w:t>
      6) тіркелуге жататын азаматтарға мыналарды сұратуға:
</w:t>
      </w:r>
      <w:r>
        <w:br/>
      </w:r>
      <w:r>
        <w:rPr>
          <w:rFonts w:ascii="Times New Roman"/>
          <w:b w:val="false"/>
          <w:i w:val="false"/>
          <w:color w:val="000000"/>
          <w:sz w:val="28"/>
        </w:rPr>
        <w:t>
      емдеу-алдын алу мекемелерінен - оларға жасөспірімдерге қосымша парақтарымен амбулаторлық науқастың медициналық картасын, егулер туралы мәліметтері, жүйке-психикалық, наркологиялық, тері-венерологиялық, инфекциялық аурулары, туберкулез, "АҚТҚ-инфекциясын тасымалдауы, (ЖҚТБ ауруы)", трахомасы, ішкі мүшелердің созылмалы аурулары, хирургия саласындағы аурулары бойынша есепте тұрған адамдардың тізімі, азаматтардың денсаулық жағдайын сипаттайтын сырқат тарихының көшірмесі, дәрігерлік тексеру мен диспансерлік қадағалау мәліметтері;
</w:t>
      </w:r>
      <w:r>
        <w:br/>
      </w:r>
      <w:r>
        <w:rPr>
          <w:rFonts w:ascii="Times New Roman"/>
          <w:b w:val="false"/>
          <w:i w:val="false"/>
          <w:color w:val="000000"/>
          <w:sz w:val="28"/>
        </w:rPr>
        <w:t>
      Халықты әлеуметтік қорғау ұйымдарынан - мүгедек деп танылған адамдар туралы мәліметтерді;
</w:t>
      </w:r>
      <w:r>
        <w:br/>
      </w:r>
      <w:r>
        <w:rPr>
          <w:rFonts w:ascii="Times New Roman"/>
          <w:b w:val="false"/>
          <w:i w:val="false"/>
          <w:color w:val="000000"/>
          <w:sz w:val="28"/>
        </w:rPr>
        <w:t>
      тәрбиесі қиын балалар мен жасөспірімдер үшін көмекші мектептер мен арнайы білім беру ұйымдарынан - медициналық-педагогикалық мінездемелер;
</w:t>
      </w:r>
      <w:r>
        <w:br/>
      </w:r>
      <w:r>
        <w:rPr>
          <w:rFonts w:ascii="Times New Roman"/>
          <w:b w:val="false"/>
          <w:i w:val="false"/>
          <w:color w:val="000000"/>
          <w:sz w:val="28"/>
        </w:rPr>
        <w:t>
      ішкі істер, прокуратура мен сот органдарынан - қылмыстық жауапкершілікке тартылған, тергеуде болған, сотталған, ішкі істер органдарында есепте тұрған адамдардың тізімін;
</w:t>
      </w:r>
      <w:r>
        <w:br/>
      </w:r>
      <w:r>
        <w:rPr>
          <w:rFonts w:ascii="Times New Roman"/>
          <w:b w:val="false"/>
          <w:i w:val="false"/>
          <w:color w:val="000000"/>
          <w:sz w:val="28"/>
        </w:rPr>
        <w:t>
      денсаулық сақтау департаменттерінен (басқармаларынан) - стационарлық (амбулаторлық) тексеру мен емделуге мұқтаж әскер қатарына шақыру жасына дейінгі және әскерге шақыру жасындағы азаматтарды тексеруге, емдеуге бекітілген емдеу-алдын алу мекемелерінің тізімін.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Қарулы Күштері Бас штабы бастығының азаматтарды тіркеу учаскелеріне тіркеуді жүргізу туралы директивасын алысымен мынадай жұмыстар жүргізіледі:
</w:t>
      </w:r>
      <w:r>
        <w:br/>
      </w:r>
      <w:r>
        <w:rPr>
          <w:rFonts w:ascii="Times New Roman"/>
          <w:b w:val="false"/>
          <w:i w:val="false"/>
          <w:color w:val="000000"/>
          <w:sz w:val="28"/>
        </w:rPr>
        <w:t>
      1) облыстық әскери комиссариаттар:
</w:t>
      </w:r>
      <w:r>
        <w:br/>
      </w:r>
      <w:r>
        <w:rPr>
          <w:rFonts w:ascii="Times New Roman"/>
          <w:b w:val="false"/>
          <w:i w:val="false"/>
          <w:color w:val="000000"/>
          <w:sz w:val="28"/>
        </w:rPr>
        <w:t>
      азаматтарды шақыру учаскелеріне тіркеуді жүргізудің тәртібі мен мерзімі туралы жоспарды әзірлейді және аудандық (қалалық) әскери комиссариаттарға ұйымдық-әдістемелік нұсқау береді;
</w:t>
      </w:r>
      <w:r>
        <w:br/>
      </w:r>
      <w:r>
        <w:rPr>
          <w:rFonts w:ascii="Times New Roman"/>
          <w:b w:val="false"/>
          <w:i w:val="false"/>
          <w:color w:val="000000"/>
          <w:sz w:val="28"/>
        </w:rPr>
        <w:t>
      аудандық (қалалық) әскери комиссарлармен және 2-ші бөлімшелердің (шақыру) бастықтарымен азаматтарды шақыру учаскелеріне тіркеуді ұйымдастыру және жүргізу жөнінде бір күндік нұсқаулық-әдістемелік сабақтар өткізеді;
</w:t>
      </w:r>
      <w:r>
        <w:br/>
      </w:r>
      <w:r>
        <w:rPr>
          <w:rFonts w:ascii="Times New Roman"/>
          <w:b w:val="false"/>
          <w:i w:val="false"/>
          <w:color w:val="000000"/>
          <w:sz w:val="28"/>
        </w:rPr>
        <w:t>
      облыстық денсаулық сақтау департаменттерімен (басқармаларымен) бірлесіп тіркелуге жататын азаматтарды медициналық куәландыру үшін емдеу ұйымдарының дәрігер-мамандарын тарту тәртібін айқындайды;
</w:t>
      </w:r>
      <w:r>
        <w:br/>
      </w:r>
      <w:r>
        <w:rPr>
          <w:rFonts w:ascii="Times New Roman"/>
          <w:b w:val="false"/>
          <w:i w:val="false"/>
          <w:color w:val="000000"/>
          <w:sz w:val="28"/>
        </w:rPr>
        <w:t>
      2) аудандық (қалалық) әскери комиссариаттарда азаматтарды шақыру учаскелеріне (3-қосымша) тіркеуді жүргізу туралы әскери комиссардың бұйрығы шығарылады, азаматтарды шақыру учаскелеріне тіркеуді дайындау және жүргізу жоспарын әзірлейді, онда мыналар қамтылады:
</w:t>
      </w:r>
      <w:r>
        <w:br/>
      </w:r>
      <w:r>
        <w:rPr>
          <w:rFonts w:ascii="Times New Roman"/>
          <w:b w:val="false"/>
          <w:i w:val="false"/>
          <w:color w:val="000000"/>
          <w:sz w:val="28"/>
        </w:rPr>
        <w:t>
      азаматтарды шақыру учаскелеріне тіркеу үшін хабарлау тәртібі мен шақыру мерзімі;
</w:t>
      </w:r>
      <w:r>
        <w:br/>
      </w:r>
      <w:r>
        <w:rPr>
          <w:rFonts w:ascii="Times New Roman"/>
          <w:b w:val="false"/>
          <w:i w:val="false"/>
          <w:color w:val="000000"/>
          <w:sz w:val="28"/>
        </w:rPr>
        <w:t>
      тізімді жасау мен азаматтардың шақыру учаскелеріне күн бойынша келудің мерзімі (күніне 50 адамнан асырмай шақырылады);
</w:t>
      </w:r>
      <w:r>
        <w:br/>
      </w:r>
      <w:r>
        <w:rPr>
          <w:rFonts w:ascii="Times New Roman"/>
          <w:b w:val="false"/>
          <w:i w:val="false"/>
          <w:color w:val="000000"/>
          <w:sz w:val="28"/>
        </w:rPr>
        <w:t>
      тәрбие және әлеуметтік-құқықтық жұмыстар іс-шаралары;
</w:t>
      </w:r>
      <w:r>
        <w:br/>
      </w:r>
      <w:r>
        <w:rPr>
          <w:rFonts w:ascii="Times New Roman"/>
          <w:b w:val="false"/>
          <w:i w:val="false"/>
          <w:color w:val="000000"/>
          <w:sz w:val="28"/>
        </w:rPr>
        <w:t>
      шақыру пункттерінің үй-жайларын жабдықтау;
</w:t>
      </w:r>
      <w:r>
        <w:br/>
      </w:r>
      <w:r>
        <w:rPr>
          <w:rFonts w:ascii="Times New Roman"/>
          <w:b w:val="false"/>
          <w:i w:val="false"/>
          <w:color w:val="000000"/>
          <w:sz w:val="28"/>
        </w:rPr>
        <w:t>
      тіркелетіндерді медициналық куәландыру үшін дәрігер-мамандарды іріктеу;
</w:t>
      </w:r>
      <w:r>
        <w:br/>
      </w:r>
      <w:r>
        <w:rPr>
          <w:rFonts w:ascii="Times New Roman"/>
          <w:b w:val="false"/>
          <w:i w:val="false"/>
          <w:color w:val="000000"/>
          <w:sz w:val="28"/>
        </w:rPr>
        <w:t>
      азаматтарды шақыру учаскелеріне тіркеуді ұйымдасқан және сапалы түрде жүргізуді қамтамасыз ету үшін техникалық қызметкерлер, қызмет көрсететін персонал мен көліктің қажетті санын бөлудің есебі;
</w:t>
      </w:r>
      <w:r>
        <w:br/>
      </w:r>
      <w:r>
        <w:rPr>
          <w:rFonts w:ascii="Times New Roman"/>
          <w:b w:val="false"/>
          <w:i w:val="false"/>
          <w:color w:val="000000"/>
          <w:sz w:val="28"/>
        </w:rPr>
        <w:t>
      тіркеуді жүргізуге тартылған адамдармен нұсқау өткізу мерзімі.
</w:t>
      </w:r>
    </w:p>
    <w:p>
      <w:pPr>
        <w:spacing w:after="0"/>
        <w:ind w:left="0"/>
        <w:jc w:val="both"/>
      </w:pPr>
      <w:r>
        <w:rPr>
          <w:rFonts w:ascii="Times New Roman"/>
          <w:b w:val="false"/>
          <w:i w:val="false"/>
          <w:color w:val="000000"/>
          <w:sz w:val="28"/>
        </w:rPr>
        <w:t>
</w:t>
      </w:r>
      <w:r>
        <w:rPr>
          <w:rFonts w:ascii="Times New Roman"/>
          <w:b w:val="false"/>
          <w:i w:val="false"/>
          <w:color w:val="000000"/>
          <w:sz w:val="28"/>
        </w:rPr>
        <w:t>
      4. Азаматтарды шақыру учаскелеріне тіркеуді уақытылы және сапалы жүргізу жөніндегі жоспарланған іс-шаралар, ұсыныстар туралы облыстық және аудандық (қалалық) әскери комиссариаттар жыл сайын ағымдағы жылдың 15 қарашасына дейін тиісті облыстар, аудандар (қалалар) жергілікті атқарушы органдардың әкімдерін хабардар етеді.
</w:t>
      </w:r>
      <w:r>
        <w:br/>
      </w:r>
      <w:r>
        <w:rPr>
          <w:rFonts w:ascii="Times New Roman"/>
          <w:b w:val="false"/>
          <w:i w:val="false"/>
          <w:color w:val="000000"/>
          <w:sz w:val="28"/>
        </w:rPr>
        <w:t>
      Азаматтарды тіркелуге келуі туралы хабардар ету аудандық (қалалық) әскери комиссариаттардың бұйрықтарымен және шақыру қағаздарымен жүргізіледі, оларды жергілікті өкілді және атқарушы органдар, білім беру ұйымдары мен меншік нысанына қарамастан өзге де ұйымдар арқылы азаматтарға тапсыру, тіркеу белгіленген мерзімге 5 күн қалғанға дейін жүргізіледі. Тіркеуді жүргізу туралы аудандық (қалалық) әскери комиссариаттардың бұйрықтары жыл сайын ағымдағы жылдың 25 желтоқсанынан кешіктірілмей шығарылуы тиіс. Шақыру учаскелеріне азаматтарды тіркеуді жүргізу үшін азаматтардың шақыру учаскелеріне келуінің нақты мерзімдерін шақыру қағаздарында аудандық (қалалық) әскери комиссарлар белгілейді.
</w:t>
      </w:r>
      <w:r>
        <w:br/>
      </w:r>
      <w:r>
        <w:rPr>
          <w:rFonts w:ascii="Times New Roman"/>
          <w:b w:val="false"/>
          <w:i w:val="false"/>
          <w:color w:val="000000"/>
          <w:sz w:val="28"/>
        </w:rPr>
        <w:t>
      Ауыр науқастармен ауыратын, өз бетімен қозғалу мүмкіншілігінен айырылған азаматтар тиісті емдеу-алдын алу мекемелерінен немесе дәрігерлік-еңбек сараптама комиссияларының анықтамаларымен расталған болса, тіркеуге келуден босатылады.
</w:t>
      </w:r>
      <w:r>
        <w:br/>
      </w:r>
      <w:r>
        <w:rPr>
          <w:rFonts w:ascii="Times New Roman"/>
          <w:b w:val="false"/>
          <w:i w:val="false"/>
          <w:color w:val="000000"/>
          <w:sz w:val="28"/>
        </w:rPr>
        <w:t>
      Қажетті жағдайларда шақыру қағаздары азаматтарға тікелей олардың мекен-жайлары бойынша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Аудандық (қалалық) әскери комиссариаттар белгілеген мерзімде азаматтардың тіркеу учаскелеріне келмеуінің дәлелді себептері мыналар болып танылады:
</w:t>
      </w:r>
      <w:r>
        <w:br/>
      </w:r>
      <w:r>
        <w:rPr>
          <w:rFonts w:ascii="Times New Roman"/>
          <w:b w:val="false"/>
          <w:i w:val="false"/>
          <w:color w:val="000000"/>
          <w:sz w:val="28"/>
        </w:rPr>
        <w:t>
      1) еңбекке қабілеттілігін жоғалтуға байланысты аурулар (жарақаттар);
</w:t>
      </w:r>
      <w:r>
        <w:br/>
      </w:r>
      <w:r>
        <w:rPr>
          <w:rFonts w:ascii="Times New Roman"/>
          <w:b w:val="false"/>
          <w:i w:val="false"/>
          <w:color w:val="000000"/>
          <w:sz w:val="28"/>
        </w:rPr>
        <w:t>
      2) жақын туысының қайтыс болуы немесе ауыр науқастануы;
</w:t>
      </w:r>
      <w:r>
        <w:br/>
      </w:r>
      <w:r>
        <w:rPr>
          <w:rFonts w:ascii="Times New Roman"/>
          <w:b w:val="false"/>
          <w:i w:val="false"/>
          <w:color w:val="000000"/>
          <w:sz w:val="28"/>
        </w:rPr>
        <w:t>
      3) азаматты өзі келу мүмкіндігінен айыратын табиғи сипатты кедергілер немесе басқа да жағдайлар.
</w:t>
      </w:r>
      <w:r>
        <w:br/>
      </w:r>
      <w:r>
        <w:rPr>
          <w:rFonts w:ascii="Times New Roman"/>
          <w:b w:val="false"/>
          <w:i w:val="false"/>
          <w:color w:val="000000"/>
          <w:sz w:val="28"/>
        </w:rPr>
        <w:t>
      Келмеу себептері тиісті құжаттармен расталуы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Тіркеуден өту үшін аудандық (қалалық) әскери комиссариаттар шақыртатын барлық азаматтар, шақыру учаскелеріне мерзімінде және шақыру қағаздарында көрсетілген құжаттарымен 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Тіркеуден өту үшін келген азаматтарды, оларды тіркеуден өту тәртібімен таныстыратын, олардың міндеттерін түсіндіретін шақыру пункті бойынша кезекші қарсы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Аудандық (қалалық) әскери комиссариаттың 2-ші бөлімше бастығы азаматтармен әңгімелесулер өткізеді, олар ұсынған құжаттардың болуын және толықтығын тексереді. Әскер қатарына шақырылушының тіркелетін есеп картасын (4-қосымша), әскер қатарына шақырылушының жеке ісін (5-қосымша) толтыру туралы шақыру учаскелерінде жұмыс істеу үшін тартылған техникалық қызметкерлерге нұсқау береді. Тізім бойынша келген күні бойынша тіркелуге келген азаматтардың есебін жүргізеді.
</w:t>
      </w:r>
      <w:r>
        <w:br/>
      </w:r>
      <w:r>
        <w:rPr>
          <w:rFonts w:ascii="Times New Roman"/>
          <w:b w:val="false"/>
          <w:i w:val="false"/>
          <w:color w:val="000000"/>
          <w:sz w:val="28"/>
        </w:rPr>
        <w:t>
      Тууы туралы куәліктің, білімі туралы құжаттың көшірмелері, жұмыс (оқу) орнынан анықтамасы, жұмыс (оқу) орнынан мінездемесі, отбасы құрамы туралы және әскер қатарына шақырылушыларды сипаттайтын басқа да құжаттар әскер қатарына шақырылушылардың жеке ісіне тігіледі. Қалған құжаттар, сондай-ақ кеуде қуысы мүшелерін рентгенологиялық зерттеу мәліметтері мен әскер қатарына шақырылушыны сипаттайтын басқа да материалдар, ішкі істер органдарының, алдын ала айқындау және алдын ала тергеу сот органдарының, азаматтық хал актілерін тіркеу ұйымдарынан тегін, атын, әкесінің атын ауыстырғаны, туған күні мен орны туралы өзгерістер туралы хабарламалар әскер қатарына шақырылушылардың жеке істеріне тігіледі. Әскер қатарына шақырылушының есеп картасы оның жеке ісінде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Медициналық куәландырудан бұрын барлық азаматтардың кеуде қуысы органдарын рентгенологиялық зерттеулер, қан анализі, зәр анализі, микрореакция, ЭКГ, туберкулин сынамасы, алдын ала егулер күнтізбесіне сәйкес алдын ала егулер, көрсетулер бойынша басқа да тексерулер жүргізіледі. Қан тобы және қандағы резус-қатыстығы жасөспірімдер қызметіне беру сәтінде 14-16 жасқа дейінгі балаларды емдеу-алдын алу ұйымдарымен анықталуы тиіс.
</w:t>
      </w:r>
      <w:r>
        <w:br/>
      </w:r>
      <w:r>
        <w:rPr>
          <w:rFonts w:ascii="Times New Roman"/>
          <w:b w:val="false"/>
          <w:i w:val="false"/>
          <w:color w:val="000000"/>
          <w:sz w:val="28"/>
        </w:rPr>
        <w:t>
      Медициналық куәландыру аяқталғаннан кейін әрбір дәрігер-маман әскер қатарына шақырылушының есепке алу картасына және Ережеде көзделген басқа да құжаттарына белгіленген диагнозды, әскери қызметке жарамдылық дәрежесі туралы, Қазақстан Республикасы Қарулы Күштерінің түрлері мен әскер тектері, басқа да әскерлері мен әскери құралымдары бойынша тағайындалуының шектеуі туралы қорытындыны, куәландыру күнін жазады және бұны өз қолымен растайды. Сондай-ақ жасөспірімге арналған амбулаторлық аурудың медициналық картасындағы қосымша бетке медициналық куәландыру мәліметтері және белгіленген диагноз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Тіркеу жөніндегі комиссияның хаттамалар кітабына (6-қосымша) құрама тізімдерге (2-қосымша) сәйкес ауыр науқасқа шалдығып тіркеуге өздері келуге мүмкіндіктері жоқ адамдардан басқа шақыру учаскелеріне тіркеуге жататын барлық азаматтар енгізіледі.
</w:t>
      </w:r>
      <w:r>
        <w:br/>
      </w:r>
      <w:r>
        <w:rPr>
          <w:rFonts w:ascii="Times New Roman"/>
          <w:b w:val="false"/>
          <w:i w:val="false"/>
          <w:color w:val="000000"/>
          <w:sz w:val="28"/>
        </w:rPr>
        <w:t>
      Қосымша медициналық тексеруге жіберілген азаматтардың тіркеу жөніндегі комиссияның хаттама кітабының N 6 бағанына мынадай жазу жазылады: "Қосымша тексеруге (қайда) жіберілсін. 20_ жылы "__" _______ тіркеуге қайта келсін."
</w:t>
      </w:r>
      <w:r>
        <w:br/>
      </w:r>
      <w:r>
        <w:rPr>
          <w:rFonts w:ascii="Times New Roman"/>
          <w:b w:val="false"/>
          <w:i w:val="false"/>
          <w:color w:val="000000"/>
          <w:sz w:val="28"/>
        </w:rPr>
        <w:t>
      Осындай азаматтар туралы тіркеу жөніндегі комиссияның соңғы шешімі қосымша тексеруден өткеннен кейін қабылданады және бұл азаматтар тіркеу жөніндегі комиссияның хаттамалар кітабына қайта жазылады. Егер азаматтарды шақыру учаскесіне тіркеу туралы қорытынды есеп жасағанға дейін жекелеген адамдар қосымша тексеруден өтіп үлгермеген болса, онда көрсетілген адамдар тіркеу туралы есепте 1-тізім бойынша емделуге (медициналық бақылауға) мұқтаждар ретінде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Әрбір жұмыс күнінің соңында тіркеу жөніндегі комиссия тіркеу жөніндегі комиссияның хаттамалар кітабындағы жазбалардың дұрыстығын тексереді және хаттамаға комиссияның төрағасы, төрағаның орынбасары және тіркеу жөніндегі комиссияның барлық мүшелері қолдарын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Тіркеу жөніндегі комиссия әскер қатарына шақырылушының құжаттарын зерделеу және жеке әңгімелесу негізінде, оның кәсібін, мамандығын, білімін, жалпы дамуын және медициналық куәландыру нәтижелерін ескере отырып тіркеу жөніндегі комиссияның хаттамалар кітабына енгізілетін мынадай шешімдердің бірін қабылдайды:
</w:t>
      </w:r>
      <w:r>
        <w:br/>
      </w:r>
      <w:r>
        <w:rPr>
          <w:rFonts w:ascii="Times New Roman"/>
          <w:b w:val="false"/>
          <w:i w:val="false"/>
          <w:color w:val="000000"/>
          <w:sz w:val="28"/>
        </w:rPr>
        <w:t>
      саптық қызметке жарамды, ... (Қазақстан Республикасы Қарулы Күштерінің түрлері мен әскер тектері, басқа да әскерлері мен әскери құралымдары көрсетілсін) тағайындалсын;
</w:t>
      </w:r>
      <w:r>
        <w:br/>
      </w:r>
      <w:r>
        <w:rPr>
          <w:rFonts w:ascii="Times New Roman"/>
          <w:b w:val="false"/>
          <w:i w:val="false"/>
          <w:color w:val="000000"/>
          <w:sz w:val="28"/>
        </w:rPr>
        <w:t>
      саптық қызметке жарамды, ... (Қазақстан Республикасы Қарулы Күштерінің түрлері мен әскер тектері, басқа да әскерлері мен әскери құралымдары көрсетілсін) тағайындалсын, қосымша емделуге мұқтаж;
</w:t>
      </w:r>
      <w:r>
        <w:br/>
      </w:r>
      <w:r>
        <w:rPr>
          <w:rFonts w:ascii="Times New Roman"/>
          <w:b w:val="false"/>
          <w:i w:val="false"/>
          <w:color w:val="000000"/>
          <w:sz w:val="28"/>
        </w:rPr>
        <w:t>
      емделуге (медициналық бақылауға) мұқтаж;
</w:t>
      </w:r>
      <w:r>
        <w:br/>
      </w:r>
      <w:r>
        <w:rPr>
          <w:rFonts w:ascii="Times New Roman"/>
          <w:b w:val="false"/>
          <w:i w:val="false"/>
          <w:color w:val="000000"/>
          <w:sz w:val="28"/>
        </w:rPr>
        <w:t>
      бейбіт уақытта әскери қызметке жарамсыз, соғыс уақытында саптық емес қызметке жарамды;
</w:t>
      </w:r>
      <w:r>
        <w:br/>
      </w:r>
      <w:r>
        <w:rPr>
          <w:rFonts w:ascii="Times New Roman"/>
          <w:b w:val="false"/>
          <w:i w:val="false"/>
          <w:color w:val="000000"/>
          <w:sz w:val="28"/>
        </w:rPr>
        <w:t>
      әскери есептен шығарумен әскери қызметке жарамсыз.
</w:t>
      </w:r>
      <w:r>
        <w:br/>
      </w:r>
      <w:r>
        <w:rPr>
          <w:rFonts w:ascii="Times New Roman"/>
          <w:b w:val="false"/>
          <w:i w:val="false"/>
          <w:color w:val="000000"/>
          <w:sz w:val="28"/>
        </w:rPr>
        <w:t>
      Тіркеу жөніндегі комиссия сонымен қатар басқа да шешімдер қабылдай алады, соның ішінде: тіркелуге келмеген азаматтарды іздестіруді ұйымдастыру жөнінде; шет елдердің азаматтарын, соттың үкімі бойынша жазасын өтеп жүрген адамдарды тіркеуден бас тарту және т.б.
</w:t>
      </w:r>
    </w:p>
    <w:p>
      <w:pPr>
        <w:spacing w:after="0"/>
        <w:ind w:left="0"/>
        <w:jc w:val="both"/>
      </w:pPr>
      <w:r>
        <w:rPr>
          <w:rFonts w:ascii="Times New Roman"/>
          <w:b w:val="false"/>
          <w:i w:val="false"/>
          <w:color w:val="000000"/>
          <w:sz w:val="28"/>
        </w:rPr>
        <w:t>
</w:t>
      </w:r>
      <w:r>
        <w:rPr>
          <w:rFonts w:ascii="Times New Roman"/>
          <w:b w:val="false"/>
          <w:i w:val="false"/>
          <w:color w:val="000000"/>
          <w:sz w:val="28"/>
        </w:rPr>
        <w:t>
      13. Емделуге мұқтаждығы туралы шешім мерзімді әскери қызметке жарамдылық дәрежесіне дейін сауығуы мүмкін сырқаттары анықталған адамдарға қатысты қабылданады. Бұл адамдар емдеу-алдын алу ұйымдарында емделуге жатады. Олардың мерзімді әскери қызметке жарамдылығы туралы мәселені әскер қатарына шақыру кезінде шақыру комиссиясы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Тіркеу кезінде әскери есептен шығарылып әскери қызметке жарамсыз және бейбіт уақытта әскери қызметке жарамсыз, соғыс уақытында саптық емес қызметке жарамды болып танылған адамдарға тіркеу жөніндегі комиссияның шешімі негізінде, медициналық куәландырудан өткеннен кейін облыстық шақыру комиссиясының кезекті шақыруы кезінде белгіленген тәртіппен әскери билет беріледі, онда ол туралы тиісті жазулар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І және ІІ топтағы мүгедектер болып табылатын азаматтарға шақыру учаскелеріне тіркеуден өту кезінде комиссияның шешімі және мүгедектігін растайтын құжаттардың мемлекеттік нотариус куәландырған көшірмелері негізінде белгіленген тәртіппен "әскери міндетті емес" деген белгімен әскери билет беріледі. Қажет болған жағдайда әскери билет алатын адамның қолы қойылып жақын туыстарына 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16. Емделуге немесе медициналық бақылауға мұқтаж әскер қатарына шақырылушылар тіркеуден кейін әскери комиссариаттың есебіне алынады және олар туралы мәліметтер 1-тізім немесе 2-тізім бойынша тіркеу аяқталғаннан кейін 5 күн ішінде денсаулық сақтау органына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Аудандық (қалалық) әскери комиссар азаматтарды шақыру учаскелеріне тіркеу процесінде мынадай әскер қатарына шақырылушыларды анықтауға міндетті:
</w:t>
      </w:r>
      <w:r>
        <w:br/>
      </w:r>
      <w:r>
        <w:rPr>
          <w:rFonts w:ascii="Times New Roman"/>
          <w:b w:val="false"/>
          <w:i w:val="false"/>
          <w:color w:val="000000"/>
          <w:sz w:val="28"/>
        </w:rPr>
        <w:t>
      1) отбасы жағдайына байланысты, оқуын жалғастыру үшін, басқа да себептер бойынша әскер қатарына шақыруды кейінге қалдыруға құқығы барларды, ол туралы әскер қатарына шақырылушының есепке алу картасының тиісті бөліміне белгі жасауға;
</w:t>
      </w:r>
      <w:r>
        <w:br/>
      </w:r>
      <w:r>
        <w:rPr>
          <w:rFonts w:ascii="Times New Roman"/>
          <w:b w:val="false"/>
          <w:i w:val="false"/>
          <w:color w:val="000000"/>
          <w:sz w:val="28"/>
        </w:rPr>
        <w:t>
      2) емдеуге (медициналық бақылауға) мұқтаждарды емдеу жоспарына сәйкес оларға жолдама беріп (8-қосымша) емдеу-алдын алу ұйымдарына бекітуге;
</w:t>
      </w:r>
      <w:r>
        <w:br/>
      </w:r>
      <w:r>
        <w:rPr>
          <w:rFonts w:ascii="Times New Roman"/>
          <w:b w:val="false"/>
          <w:i w:val="false"/>
          <w:color w:val="000000"/>
          <w:sz w:val="28"/>
        </w:rPr>
        <w:t>
      3) денсаулық жағдайы және басқа да қабілеттері бойынша әскери-техникалық мектепте оқуға жарамдыларды, ол туралы әскер қатарына шақырылушының есепке алу картасына жазуға;
</w:t>
      </w:r>
      <w:r>
        <w:br/>
      </w:r>
      <w:r>
        <w:rPr>
          <w:rFonts w:ascii="Times New Roman"/>
          <w:b w:val="false"/>
          <w:i w:val="false"/>
          <w:color w:val="000000"/>
          <w:sz w:val="28"/>
        </w:rPr>
        <w:t>
      4) әскери оқу орындарына түсуге тілек білдіргендерді және бұл туралы әскер қатарына шақырылушының есепке алу картасына және оны зерделеу парағына жазуға.
</w:t>
      </w:r>
    </w:p>
    <w:p>
      <w:pPr>
        <w:spacing w:after="0"/>
        <w:ind w:left="0"/>
        <w:jc w:val="both"/>
      </w:pPr>
      <w:r>
        <w:rPr>
          <w:rFonts w:ascii="Times New Roman"/>
          <w:b w:val="false"/>
          <w:i w:val="false"/>
          <w:color w:val="000000"/>
          <w:sz w:val="28"/>
        </w:rPr>
        <w:t>
</w:t>
      </w:r>
      <w:r>
        <w:rPr>
          <w:rFonts w:ascii="Times New Roman"/>
          <w:b w:val="false"/>
          <w:i w:val="false"/>
          <w:color w:val="000000"/>
          <w:sz w:val="28"/>
        </w:rPr>
        <w:t>
      18. Әрбір жұмыс күнінің соңында аудандық (қалалық) әскери комиссар барлық азаматтардың олар үшін белгіленген күні тіркеуге келгенін жеке өзі тексеруге және ол туралы тіркеу жөніндегі комиссияның төрағасына хабарлауға міндетті. Тіркеуге белгіленген уақытта келмеген азаматтарға қатысты келмеу себебі анықталады және сонымен бір уақытта оларды қайта шақыру немесе іздеу салу шаралары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Шақыру учаскелеріне тіркелген азаматтарға жеке өзі қол қойып алатын тіркелгендігі туралы куәлік (7-қосымша) беріледі. Әскер қатарына шақырылушының есепке алу картасына және шақыру учаскесіне тіркелуі туралы куәлігіне әскери есепке тұрғандығы туралы тиісті мөртаңбамен белгі қойылады (9-қосымша).
</w:t>
      </w:r>
      <w:r>
        <w:br/>
      </w:r>
      <w:r>
        <w:rPr>
          <w:rFonts w:ascii="Times New Roman"/>
          <w:b w:val="false"/>
          <w:i w:val="false"/>
          <w:color w:val="000000"/>
          <w:sz w:val="28"/>
        </w:rPr>
        <w:t>
      Шақыру учаскесіне тіркелуі туралы куәлікті тапсыру кезінде аудандық (қалалық) әскери комиссариаттың екінші бөлімінің бастығы әскер қатарына шақырылушыларға әскери есепке алу ережелерін сақтау жөніндегі және Қазақстан Республикасының Қарулы Күштерінде, басқа да әскерлері мен әскери құралымдарында қызмет өткеруге дайындық тәртібін, ал емделуге (медициналық бақылауға) жіберу туралы шешім қабылданған адамдарға қатысты тиісті емдеу-алдын алу ұйымдарына жүйeлі түрде бару қажеттігі туралы олардың міндеттерін түсіндіреді.
</w:t>
      </w:r>
      <w:r>
        <w:br/>
      </w:r>
      <w:r>
        <w:rPr>
          <w:rFonts w:ascii="Times New Roman"/>
          <w:b w:val="false"/>
          <w:i w:val="false"/>
          <w:color w:val="000000"/>
          <w:sz w:val="28"/>
        </w:rPr>
        <w:t>
      Әскер қатарына шақырылушы шақыру учаскесіне тіркелгендігі туралы куәлігін жоғалтқан жағдайда оған куәліктің көшірмесі беріледі. Шақыру учаскесіне тіркеу туралы куәліктің көшірмесін беру аудандық (қалалық) әскери комиссардың шешімі бойынша және жоғалту жағдайлары көрсетілетін әскер қатарына шақырылушының жазбаша өтініші бойынша беріледі.
</w:t>
      </w:r>
      <w:r>
        <w:br/>
      </w:r>
      <w:r>
        <w:rPr>
          <w:rFonts w:ascii="Times New Roman"/>
          <w:b w:val="false"/>
          <w:i w:val="false"/>
          <w:color w:val="000000"/>
          <w:sz w:val="28"/>
        </w:rPr>
        <w:t>
      Тіркеу жөніндегі комиссиялар әскери есептен шығарып әскери қызметке жарамсыз және бейбіт уақытта әскери қызметке жарамсыз, соғыс уақытында саптық емес қызметке жарамды деп танылған адамдардың, әскер қатарына шақырылушының есепке алу карталары растайтын құжаттармен бірге 10 жыл сақталатын жеке іске тігіледі.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Әскер қатарына шақырылушылардың жеке ісі мен есепке алу карталары негізінде күн сайын есептік-алфавиттік кітап (10-қосымша) толтырылады. Кітапқа тіркеуден өткен барлық әскер қатарына шақырылушылар, соның ішінде тексерілуге жіберілгендер, тіркеу кезінде бейбіт уақытта әскери қызметке жарамсыз, соғыс уақытында саптық емес қызметке жарамды, әскери есептен шығарып әскери қызметке жарамсыз деп танылған адамдар енгізілуі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21. Шақыру учаскелеріне азаматтарды тіркеу жөніндегі жұмыстар аяқталғаннан кейін аудандық (қалалық) әскери комиссарлар мыналарға міндетті:
</w:t>
      </w:r>
      <w:r>
        <w:br/>
      </w:r>
      <w:r>
        <w:rPr>
          <w:rFonts w:ascii="Times New Roman"/>
          <w:b w:val="false"/>
          <w:i w:val="false"/>
          <w:color w:val="000000"/>
          <w:sz w:val="28"/>
        </w:rPr>
        <w:t>
      1) тіркеуден өткен азаматтар сәуірде аудандық (қалалық) әскери комиссариаттардағы есепке алу мәліметтерін жергілікті өкілді және атқарушы органдардың, білім беру ұйымдары мен өзге де ұйымдардың есепке алу мәліметтерімен мұқият салыстыруға және барлық азаматтардың шақыру учаскелеріне тіркелгеніне көз жеткізуге;
</w:t>
      </w:r>
      <w:r>
        <w:br/>
      </w:r>
      <w:r>
        <w:rPr>
          <w:rFonts w:ascii="Times New Roman"/>
          <w:b w:val="false"/>
          <w:i w:val="false"/>
          <w:color w:val="000000"/>
          <w:sz w:val="28"/>
        </w:rPr>
        <w:t>
      2) аудандық (қалалық) әскери комиссариаттарда тіркеуден өткен әскер қатарына шақырылушыларға басталған жеке істердің барлығын тіркеу жөніндегі комиссияның хаттамалар кітабындағы, есептік-алфавиттік кітаптағы мәліметтермен және құрама тізіммен (2-қосымша) мұқият салыстыруға және ол туралы запасқа жіберілген тізімдерді қоса бере отырып акт жасауға;
</w:t>
      </w:r>
      <w:r>
        <w:br/>
      </w:r>
      <w:r>
        <w:rPr>
          <w:rFonts w:ascii="Times New Roman"/>
          <w:b w:val="false"/>
          <w:i w:val="false"/>
          <w:color w:val="000000"/>
          <w:sz w:val="28"/>
        </w:rPr>
        <w:t>
      3) шақыру учаскелеріне жүргізілген тіркеудің қорытындылары туралы есеп беруге және белгіленген мерзімде оны әскер қатарына шақырылушыны медициналық куәландырудың нәтижелерін, өткен жылмен салыстырғандағы сапалы көрсеткіштерін, сондай-ақ дәрігер-мамандармен және диагностикалық жабдықтармен қамтамасыз етілгендігін бейнелеп көрсететін түсіндірме жазбамен облыстық әскери комиссариатқа ұсынуға;
</w:t>
      </w:r>
      <w:r>
        <w:br/>
      </w:r>
      <w:r>
        <w:rPr>
          <w:rFonts w:ascii="Times New Roman"/>
          <w:b w:val="false"/>
          <w:i w:val="false"/>
          <w:color w:val="000000"/>
          <w:sz w:val="28"/>
        </w:rPr>
        <w:t>
      4) азаматтарды шақыру учаскелеріне тіркеу аяқталғаннан кейін 10 күн мерзімде жергілікті атқарушы органның әкімін жүргізілген тіркеу қорытындылары туралы хабардар етуге және жастарды Қазақстан Республикасының Қарулы Күштерінде, басқа да әскерлері мен әскери құралымдарында әскери қызметке даярлау жөніндегі іс-шаралар жоспарын бекітуге ұсынуға.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Шақыру учаскелеріне тіркеуге жататын, бірақ тіркелу үшін белгіленген мерзімде келмеген азаматтар келмеу себептері анықталғаннан кейін әскер қатарына шақырылушылардың әскери есебіне жеке ісін ресімдеумен және есептік-алфавиттік кітапқа енгізумен қабылданады. Көрсетілген азаматтарды медициналық куәландыру және жарамдылық дәрежесін айқындау оларды мерзімді әскери қызметке шақыру кезінде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Азаматтарды шақыру учаскелеріне тіркеу жөніндегі жұмыстар аяқталысымен облыстық әскери комиссариаттар мыналарға:
</w:t>
      </w:r>
      <w:r>
        <w:br/>
      </w:r>
      <w:r>
        <w:rPr>
          <w:rFonts w:ascii="Times New Roman"/>
          <w:b w:val="false"/>
          <w:i w:val="false"/>
          <w:color w:val="000000"/>
          <w:sz w:val="28"/>
        </w:rPr>
        <w:t>
      1) аудандық (қалалық) әскери комиссариаттардан алынған есеп берулер негізінде түсіндірме жазбамен бірге белгіленген мерзімде Қазақстан Республикасы Қорғаныс министрлігінің ұйымдастыру-жұмылдыру жұмыстары департаментіне ұсынылатын азаматтарды шақыру учаскелеріне тіркеудің қорытындылары туралы есептер беруге;
</w:t>
      </w:r>
      <w:r>
        <w:br/>
      </w:r>
      <w:r>
        <w:rPr>
          <w:rFonts w:ascii="Times New Roman"/>
          <w:b w:val="false"/>
          <w:i w:val="false"/>
          <w:color w:val="000000"/>
          <w:sz w:val="28"/>
        </w:rPr>
        <w:t>
      2) 15 күн мерзімде облыстың (қаланың) әкіміне тіркеу қорытындылары жөнінде ақпарат ұсынуға;
</w:t>
      </w:r>
      <w:r>
        <w:br/>
      </w:r>
      <w:r>
        <w:rPr>
          <w:rFonts w:ascii="Times New Roman"/>
          <w:b w:val="false"/>
          <w:i w:val="false"/>
          <w:color w:val="000000"/>
          <w:sz w:val="28"/>
        </w:rPr>
        <w:t>
      3) облыстың (қаланың) әкімі бекітетін жастарды Қазақстан Республикасының Қарулы Күштерінде, басқа да әскерлері мен әскери құралымдарында әскери қызметке даярлау жөніндегі іс-шаралар жоспарын әзірлеуге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2-тармағына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19___ жылы туған, шақыру учаскесіне тіркеуге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жататын азаматтар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(жергілікті өкілді және атқарушы органдардың, білім беру
</w:t>
      </w:r>
      <w:r>
        <w:br/>
      </w:r>
      <w:r>
        <w:rPr>
          <w:rFonts w:ascii="Times New Roman"/>
          <w:b w:val="false"/>
          <w:i w:val="false"/>
          <w:color w:val="000000"/>
          <w:sz w:val="28"/>
        </w:rPr>
        <w:t>
              ұйымдары мен өзге де ұйымдардың атауы)
</w:t>
      </w:r>
      <w:r>
        <w:br/>
      </w:r>
      <w:r>
        <w:rPr>
          <w:rFonts w:ascii="Times New Roman"/>
          <w:b w:val="false"/>
          <w:i w:val="false"/>
          <w:color w:val="000000"/>
          <w:sz w:val="28"/>
        </w:rPr>
        <w:t>
                                20___ ж.___________ жағдай бойынша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Тегі,  | Жұмыс (оқу) |Тұратын |  Аудандық (қалалық) әскери
</w:t>
      </w:r>
      <w:r>
        <w:br/>
      </w:r>
      <w:r>
        <w:rPr>
          <w:rFonts w:ascii="Times New Roman"/>
          <w:b w:val="false"/>
          <w:i w:val="false"/>
          <w:color w:val="000000"/>
          <w:sz w:val="28"/>
        </w:rPr>
        <w:t>
р/с| аты-жөні | орны және   |  жері  |  комиссариаттың 1 қаңтардан
</w:t>
      </w:r>
      <w:r>
        <w:br/>
      </w:r>
      <w:r>
        <w:rPr>
          <w:rFonts w:ascii="Times New Roman"/>
          <w:b w:val="false"/>
          <w:i w:val="false"/>
          <w:color w:val="000000"/>
          <w:sz w:val="28"/>
        </w:rPr>
        <w:t>
   |          | атқаратын   |        |  кейін тіркеу аяқталғанға
</w:t>
      </w:r>
      <w:r>
        <w:br/>
      </w:r>
      <w:r>
        <w:rPr>
          <w:rFonts w:ascii="Times New Roman"/>
          <w:b w:val="false"/>
          <w:i w:val="false"/>
          <w:color w:val="000000"/>
          <w:sz w:val="28"/>
        </w:rPr>
        <w:t>
   |          |  қызметі    |        |   дейін болған өзгерістер
</w:t>
      </w:r>
      <w:r>
        <w:br/>
      </w:r>
      <w:r>
        <w:rPr>
          <w:rFonts w:ascii="Times New Roman"/>
          <w:b w:val="false"/>
          <w:i w:val="false"/>
          <w:color w:val="000000"/>
          <w:sz w:val="28"/>
        </w:rPr>
        <w:t>
   |          |             |        |  туралы белгісі және құрама
</w:t>
      </w:r>
      <w:r>
        <w:br/>
      </w:r>
      <w:r>
        <w:rPr>
          <w:rFonts w:ascii="Times New Roman"/>
          <w:b w:val="false"/>
          <w:i w:val="false"/>
          <w:color w:val="000000"/>
          <w:sz w:val="28"/>
        </w:rPr>
        <w:t>
   |          |             |        |  тізімде (2-қосымша) қандай
</w:t>
      </w:r>
      <w:r>
        <w:br/>
      </w:r>
      <w:r>
        <w:rPr>
          <w:rFonts w:ascii="Times New Roman"/>
          <w:b w:val="false"/>
          <w:i w:val="false"/>
          <w:color w:val="000000"/>
          <w:sz w:val="28"/>
        </w:rPr>
        <w:t>
   |          |             |        |    реттік нөмірмен есепке
</w:t>
      </w:r>
      <w:r>
        <w:br/>
      </w:r>
      <w:r>
        <w:rPr>
          <w:rFonts w:ascii="Times New Roman"/>
          <w:b w:val="false"/>
          <w:i w:val="false"/>
          <w:color w:val="000000"/>
          <w:sz w:val="28"/>
        </w:rPr>
        <w:t>
   |          |             |        |            алынған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М.О.                            
</w:t>
      </w:r>
      <w:r>
        <w:rPr>
          <w:rFonts w:ascii="Times New Roman"/>
          <w:b w:val="false"/>
          <w:i/>
          <w:color w:val="000000"/>
          <w:sz w:val="28"/>
        </w:rPr>
        <w:t>
Қолы ______________________________
</w:t>
      </w:r>
      <w:r>
        <w:rPr>
          <w:rFonts w:ascii="Times New Roman"/>
          <w:b w:val="false"/>
          <w:i w:val="false"/>
          <w:color w:val="000000"/>
          <w:sz w:val="28"/>
        </w:rPr>
        <w:t>
</w:t>
      </w:r>
      <w:r>
        <w:br/>
      </w:r>
      <w:r>
        <w:rPr>
          <w:rFonts w:ascii="Times New Roman"/>
          <w:b w:val="false"/>
          <w:i w:val="false"/>
          <w:color w:val="000000"/>
          <w:sz w:val="28"/>
        </w:rPr>
        <w:t>
   20___ ж. "___"_____________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Ескертулер: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Тізім анық қолтаңбамен баспа әріптерімен алфавит тәртібінде жазылады. Азаматтығына, соттардың үкімі бойынша бас бостандығынан айырылып жазасын өтеп жатқанына, денсаулық жағдайына, олардың тұрақты не уақытша тұратынына немесе жұмысына, (оқуына) қарамастан тіркеу жылында 17 жасқа толған азаматтардың барлығы тізімге енгізіледі.
</w:t>
      </w:r>
      <w:r>
        <w:br/>
      </w:r>
      <w:r>
        <w:rPr>
          <w:rFonts w:ascii="Times New Roman"/>
          <w:b w:val="false"/>
          <w:i w:val="false"/>
          <w:color w:val="000000"/>
          <w:sz w:val="28"/>
        </w:rPr>
        <w:t>
      2. Шақырылатын жастан асқан, бұрын шақырылу учаскесінде тіркеуден өтпеген ересек азаматтар да осы тізімге жазылады. Олардың туған жылы 2-бағанда көрсетіледі.
</w:t>
      </w:r>
      <w:r>
        <w:br/>
      </w:r>
      <w:r>
        <w:rPr>
          <w:rFonts w:ascii="Times New Roman"/>
          <w:b w:val="false"/>
          <w:i w:val="false"/>
          <w:color w:val="000000"/>
          <w:sz w:val="28"/>
        </w:rPr>
        <w:t>
      3. Тізімге жергілікті өкілді және атқарушы органдардың, білім беру ұйымдары мен өзге де ұйымдардың басшылары қол қояды және сүргіленген елтаңбалы мөрмен куәландырылады.
</w:t>
      </w:r>
      <w:r>
        <w:br/>
      </w:r>
      <w:r>
        <w:rPr>
          <w:rFonts w:ascii="Times New Roman"/>
          <w:b w:val="false"/>
          <w:i w:val="false"/>
          <w:color w:val="000000"/>
          <w:sz w:val="28"/>
        </w:rPr>
        <w:t>
      4. Тізім аудандық (қалалық) әскери комиссариатта тіркеледі, жеке іске тігіледі және 3 жыл бойы сақталады.
</w:t>
      </w:r>
      <w:r>
        <w:br/>
      </w:r>
      <w:r>
        <w:rPr>
          <w:rFonts w:ascii="Times New Roman"/>
          <w:b w:val="false"/>
          <w:i w:val="false"/>
          <w:color w:val="000000"/>
          <w:sz w:val="28"/>
        </w:rPr>
        <w:t>
      5. 5-бағанды аудандық (қалалық) әскери комиссариат толтырады.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2-тармағына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 ауданында (қаласында) 19____ жылы туған 20___ жылы шақыру учаскесіне тіркеуге жататын азаматтардың ҚҰРАМА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  Тегі,  |Жұмыс (оқу)|Тұратын | Әскер қатарына шақырылушының
</w:t>
      </w:r>
      <w:r>
        <w:br/>
      </w:r>
      <w:r>
        <w:rPr>
          <w:rFonts w:ascii="Times New Roman"/>
          <w:b w:val="false"/>
          <w:i w:val="false"/>
          <w:color w:val="000000"/>
          <w:sz w:val="28"/>
        </w:rPr>
        <w:t>
 N |аты-жөні |орны және  |  жері  |  шақыру учаскесіне тіркелген
</w:t>
      </w:r>
      <w:r>
        <w:br/>
      </w:r>
      <w:r>
        <w:rPr>
          <w:rFonts w:ascii="Times New Roman"/>
          <w:b w:val="false"/>
          <w:i w:val="false"/>
          <w:color w:val="000000"/>
          <w:sz w:val="28"/>
        </w:rPr>
        <w:t>
   |         |атқаратын  |        |  күні және хаттамада қандай
</w:t>
      </w:r>
      <w:r>
        <w:br/>
      </w:r>
      <w:r>
        <w:rPr>
          <w:rFonts w:ascii="Times New Roman"/>
          <w:b w:val="false"/>
          <w:i w:val="false"/>
          <w:color w:val="000000"/>
          <w:sz w:val="28"/>
        </w:rPr>
        <w:t>
   |         | қызметі   |        | рет нөмірімен жазылғаны туралы
</w:t>
      </w:r>
      <w:r>
        <w:br/>
      </w:r>
      <w:r>
        <w:rPr>
          <w:rFonts w:ascii="Times New Roman"/>
          <w:b w:val="false"/>
          <w:i w:val="false"/>
          <w:color w:val="000000"/>
          <w:sz w:val="28"/>
        </w:rPr>
        <w:t>
   |         |           |        |  аудандық (қалалық) әскери
</w:t>
      </w:r>
      <w:r>
        <w:br/>
      </w:r>
      <w:r>
        <w:rPr>
          <w:rFonts w:ascii="Times New Roman"/>
          <w:b w:val="false"/>
          <w:i w:val="false"/>
          <w:color w:val="000000"/>
          <w:sz w:val="28"/>
        </w:rPr>
        <w:t>
   |         |           |        |     комиссариаттың белгісі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____________________________ аудандық (қалалық) әскери комиссар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(әскери атағы,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________________________________ аудандық (қалалық) әскери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комиссариаттың 2-бөлімшесінің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(әскери атағы,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20___ ж. "____" 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Ескертулер: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Азаматтығына, соттардың үкімі бойынша бас бостандығынан айырылып, жазасын өтеп жатқанына, денсаулық жағдайына, олардың тұрақты немесе уақытша тұратынына (жұмысына, оқуына) қарамастан тіркеу жылында 17 жасқа толған азаматтардың бәрі тізімге енгізіледі.
</w:t>
      </w:r>
      <w:r>
        <w:br/>
      </w:r>
      <w:r>
        <w:rPr>
          <w:rFonts w:ascii="Times New Roman"/>
          <w:b w:val="false"/>
          <w:i w:val="false"/>
          <w:color w:val="000000"/>
          <w:sz w:val="28"/>
        </w:rPr>
        <w:t>
      2. Шақырылатын жастан асқан, бұрын шақырылу учаскесінде тіркеуден өтпеген ересек жастар да осы тізімге жазылады. Олардың туған жылы 2-бағанда көрсетіледі.
</w:t>
      </w:r>
      <w:r>
        <w:br/>
      </w:r>
      <w:r>
        <w:rPr>
          <w:rFonts w:ascii="Times New Roman"/>
          <w:b w:val="false"/>
          <w:i w:val="false"/>
          <w:color w:val="000000"/>
          <w:sz w:val="28"/>
        </w:rPr>
        <w:t>
      3. Тізім аудандық (қалалық) әскери комиссариатта 3 жыл бойы сақталады.
</w:t>
      </w:r>
      <w:r>
        <w:br/>
      </w:r>
      <w:r>
        <w:rPr>
          <w:rFonts w:ascii="Times New Roman"/>
          <w:b w:val="false"/>
          <w:i w:val="false"/>
          <w:color w:val="000000"/>
          <w:sz w:val="28"/>
        </w:rPr>
        <w:t>
      4. 5-баған жастарды шақыру учаскесіне тіркеген күні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3-тармағына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ӘСКЕРИ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БҰЙРЫҚ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
</w:t>
      </w:r>
    </w:p>
    <w:p>
      <w:pPr>
        <w:spacing w:after="0"/>
        <w:ind w:left="0"/>
        <w:jc w:val="both"/>
      </w:pPr>
      <w:r>
        <w:rPr>
          <w:rFonts w:ascii="Times New Roman"/>
          <w:b w:val="false"/>
          <w:i w:val="false"/>
          <w:color w:val="000000"/>
          <w:sz w:val="28"/>
        </w:rPr>
        <w:t>
20___ ж. "____" _____________              ________________ қаласы
</w:t>
      </w:r>
    </w:p>
    <w:p>
      <w:pPr>
        <w:spacing w:after="0"/>
        <w:ind w:left="0"/>
        <w:jc w:val="both"/>
      </w:pPr>
      <w:r>
        <w:rPr>
          <w:rFonts w:ascii="Times New Roman"/>
          <w:b w:val="false"/>
          <w:i w:val="false"/>
          <w:color w:val="000000"/>
          <w:sz w:val="28"/>
        </w:rPr>
        <w:t>
</w:t>
      </w:r>
      <w:r>
        <w:rPr>
          <w:rFonts w:ascii="Times New Roman"/>
          <w:b/>
          <w:i w:val="false"/>
          <w:color w:val="000000"/>
          <w:sz w:val="28"/>
        </w:rPr>
        <w:t>
Шақыру учаскесіне азаматтарды тіркеу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"Жалпыға бірдей әскери міндеттілік және әскери қызмет туралы" 
</w:t>
      </w:r>
      <w:r>
        <w:rPr>
          <w:rFonts w:ascii="Times New Roman"/>
          <w:b w:val="false"/>
          <w:i w:val="false"/>
          <w:color w:val="000000"/>
          <w:sz w:val="28"/>
        </w:rPr>
        <w:t xml:space="preserve"> Заңның </w:t>
      </w:r>
      <w:r>
        <w:rPr>
          <w:rFonts w:ascii="Times New Roman"/>
          <w:b w:val="false"/>
          <w:i w:val="false"/>
          <w:color w:val="000000"/>
          <w:sz w:val="28"/>
        </w:rPr>
        <w:t>
, аудан (қала) әкімінің 20___ ж. "___" __________ шешімі негізінде 19___ ж. туған азаматтарды __________________ облысының шақыру учаскесінде тіркеу жарияланады.
</w:t>
      </w:r>
    </w:p>
    <w:p>
      <w:pPr>
        <w:spacing w:after="0"/>
        <w:ind w:left="0"/>
        <w:jc w:val="both"/>
      </w:pP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w:t>
      </w:r>
    </w:p>
    <w:p>
      <w:pPr>
        <w:spacing w:after="0"/>
        <w:ind w:left="0"/>
        <w:jc w:val="both"/>
      </w:pPr>
      <w:r>
        <w:rPr>
          <w:rFonts w:ascii="Times New Roman"/>
          <w:b w:val="false"/>
          <w:i w:val="false"/>
          <w:color w:val="000000"/>
          <w:sz w:val="28"/>
        </w:rPr>
        <w:t>
      19___ ж. 1 қаңтардан 31 желтоқсанға дейін туған, __________________ ауданы аумағында тұрақты немесе уақытша тұратын, сондай-ақ туған жылы бойынша ересек, әр түрлі себептермен бұрын тіркеуден өтпеген азаматтардың бәрі тіркеуге келуге жатады.
</w:t>
      </w:r>
    </w:p>
    <w:p>
      <w:pPr>
        <w:spacing w:after="0"/>
        <w:ind w:left="0"/>
        <w:jc w:val="both"/>
      </w:pP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w:t>
      </w:r>
    </w:p>
    <w:p>
      <w:pPr>
        <w:spacing w:after="0"/>
        <w:ind w:left="0"/>
        <w:jc w:val="both"/>
      </w:pPr>
      <w:r>
        <w:rPr>
          <w:rFonts w:ascii="Times New Roman"/>
          <w:b w:val="false"/>
          <w:i w:val="false"/>
          <w:color w:val="000000"/>
          <w:sz w:val="28"/>
        </w:rPr>
        <w:t>
      Шақыру учаскесінде тіркелуге жататын барлық азаматтар өзімен бірге жеке шақыру қағазында көрсетілген құжаттарды алып, өзіне нақты белгіленген күні мен сағатында мынадай мекен-жай бойынша ___________________________________ келуге міндетті. Жеке шақыру қағазын алмаған азаматтар көрсетілген мекен-жайға 20___ ж. "___" __________ күні ішінде өзінің жеке басын куәландыратын құжаттарды бірге алып келуге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"Жалпыға бірдей әскери міндеттілік және әскери қызмет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негізінде меншік нысанына қарамастан кәсіпорындардың, мекемелердің, ұйымдардың, ұжымшарлардың, оқу орындарының басшылары шақыру учаскесінде тіркелуге жататын азаматтарды тіркеуден өту үшін қажетті уақытта босатуға және олардың дер уақытында аудандық әскери комиссариатқа келуін қамтамасыз етуге міндетті.
</w:t>
      </w:r>
    </w:p>
    <w:p>
      <w:pPr>
        <w:spacing w:after="0"/>
        <w:ind w:left="0"/>
        <w:jc w:val="both"/>
      </w:pPr>
      <w:r>
        <w:rPr>
          <w:rFonts w:ascii="Times New Roman"/>
          <w:b w:val="false"/>
          <w:i w:val="false"/>
          <w:color w:val="000000"/>
          <w:sz w:val="28"/>
        </w:rPr>
        <w:t>
</w:t>
      </w:r>
      <w:r>
        <w:rPr>
          <w:rFonts w:ascii="Times New Roman"/>
          <w:b w:val="false"/>
          <w:i/>
          <w:color w:val="000000"/>
          <w:sz w:val="28"/>
        </w:rPr>
        <w:t>
 __________________ аудандық (қалалық) әскери комиссар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(әскери атағы,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8-тармағына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Есептік нөмірі _________________
</w:t>
      </w:r>
      <w:r>
        <w:br/>
      </w:r>
      <w:r>
        <w:rPr>
          <w:rFonts w:ascii="Times New Roman"/>
          <w:b w:val="false"/>
          <w:i w:val="false"/>
          <w:color w:val="000000"/>
          <w:sz w:val="28"/>
        </w:rPr>
        <w:t>
(есептік-алфавиттік кітап бойынша)
</w:t>
      </w:r>
    </w:p>
    <w:p>
      <w:pPr>
        <w:spacing w:after="0"/>
        <w:ind w:left="0"/>
        <w:jc w:val="both"/>
      </w:pPr>
      <w:r>
        <w:rPr>
          <w:rFonts w:ascii="Times New Roman"/>
          <w:b w:val="false"/>
          <w:i w:val="false"/>
          <w:color w:val="000000"/>
          <w:sz w:val="28"/>
        </w:rPr>
        <w:t>
</w:t>
      </w:r>
      <w:r>
        <w:rPr>
          <w:rFonts w:ascii="Times New Roman"/>
          <w:b/>
          <w:i w:val="false"/>
          <w:color w:val="000000"/>
          <w:sz w:val="28"/>
        </w:rPr>
        <w:t>
ӘСКЕР ҚАТАРЫНА ШАҚЫРЫЛУШЫНЫҢ ЕСЕП КАРТАСЫ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фотосурет                Тегі _____________________________
</w:t>
      </w:r>
      <w:r>
        <w:br/>
      </w:r>
      <w:r>
        <w:rPr>
          <w:rFonts w:ascii="Times New Roman"/>
          <w:b w:val="false"/>
          <w:i w:val="false"/>
          <w:color w:val="000000"/>
          <w:sz w:val="28"/>
        </w:rPr>
        <w:t>
        орны                   Аты  _____________________________
</w:t>
      </w:r>
      <w:r>
        <w:br/>
      </w:r>
      <w:r>
        <w:rPr>
          <w:rFonts w:ascii="Times New Roman"/>
          <w:b w:val="false"/>
          <w:i w:val="false"/>
          <w:color w:val="000000"/>
          <w:sz w:val="28"/>
        </w:rPr>
        <w:t>
                               Әкесінің аты _____________________
</w:t>
      </w:r>
      <w:r>
        <w:br/>
      </w:r>
      <w:r>
        <w:rPr>
          <w:rFonts w:ascii="Times New Roman"/>
          <w:b w:val="false"/>
          <w:i w:val="false"/>
          <w:color w:val="000000"/>
          <w:sz w:val="28"/>
        </w:rPr>
        <w:t>
      Төлқұжат:                Серия ______ N ______________
</w:t>
      </w:r>
      <w:r>
        <w:br/>
      </w:r>
      <w:r>
        <w:rPr>
          <w:rFonts w:ascii="Times New Roman"/>
          <w:b w:val="false"/>
          <w:i w:val="false"/>
          <w:color w:val="000000"/>
          <w:sz w:val="28"/>
        </w:rPr>
        <w:t>
       (куәлік,
</w:t>
      </w:r>
      <w:r>
        <w:br/>
      </w:r>
      <w:r>
        <w:rPr>
          <w:rFonts w:ascii="Times New Roman"/>
          <w:b w:val="false"/>
          <w:i w:val="false"/>
          <w:color w:val="000000"/>
          <w:sz w:val="28"/>
        </w:rPr>
        <w:t>
   тууы туралы куәлік)         Берілген күні ____________________
</w:t>
      </w:r>
      <w:r>
        <w:br/>
      </w:r>
      <w:r>
        <w:rPr>
          <w:rFonts w:ascii="Times New Roman"/>
          <w:b w:val="false"/>
          <w:i w:val="false"/>
          <w:color w:val="000000"/>
          <w:sz w:val="28"/>
        </w:rPr>
        <w:t>
                               Кім берді 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 ЖАЛПЫ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Туған күні
</w:t>
      </w:r>
      <w:r>
        <w:br/>
      </w:r>
      <w:r>
        <w:rPr>
          <w:rFonts w:ascii="Times New Roman"/>
          <w:b w:val="false"/>
          <w:i w:val="false"/>
          <w:color w:val="000000"/>
          <w:sz w:val="28"/>
        </w:rPr>
        <w:t>
Туған жері
</w:t>
      </w:r>
      <w:r>
        <w:br/>
      </w:r>
      <w:r>
        <w:rPr>
          <w:rFonts w:ascii="Times New Roman"/>
          <w:b w:val="false"/>
          <w:i w:val="false"/>
          <w:color w:val="000000"/>
          <w:sz w:val="28"/>
        </w:rPr>
        <w:t>
Ұлты
</w:t>
      </w:r>
      <w:r>
        <w:br/>
      </w:r>
      <w:r>
        <w:rPr>
          <w:rFonts w:ascii="Times New Roman"/>
          <w:b w:val="false"/>
          <w:i w:val="false"/>
          <w:color w:val="000000"/>
          <w:sz w:val="28"/>
        </w:rPr>
        <w:t>
Тұрғылықты мекен-жайы (тел.)
</w:t>
      </w:r>
      <w:r>
        <w:br/>
      </w:r>
      <w:r>
        <w:rPr>
          <w:rFonts w:ascii="Times New Roman"/>
          <w:b w:val="false"/>
          <w:i w:val="false"/>
          <w:color w:val="000000"/>
          <w:sz w:val="28"/>
        </w:rPr>
        <w:t>
Ана тілі
</w:t>
      </w:r>
      <w:r>
        <w:br/>
      </w:r>
      <w:r>
        <w:rPr>
          <w:rFonts w:ascii="Times New Roman"/>
          <w:b w:val="false"/>
          <w:i w:val="false"/>
          <w:color w:val="000000"/>
          <w:sz w:val="28"/>
        </w:rPr>
        <w:t>
Мемлекеттік тілді меңгеруі
</w:t>
      </w:r>
      <w:r>
        <w:br/>
      </w:r>
      <w:r>
        <w:rPr>
          <w:rFonts w:ascii="Times New Roman"/>
          <w:b w:val="false"/>
          <w:i w:val="false"/>
          <w:color w:val="000000"/>
          <w:sz w:val="28"/>
        </w:rPr>
        <w:t>
Орыс тілін меңгеруі
</w:t>
      </w:r>
      <w:r>
        <w:br/>
      </w:r>
      <w:r>
        <w:rPr>
          <w:rFonts w:ascii="Times New Roman"/>
          <w:b w:val="false"/>
          <w:i w:val="false"/>
          <w:color w:val="000000"/>
          <w:sz w:val="28"/>
        </w:rPr>
        <w:t>
Оқу орны
</w:t>
      </w:r>
      <w:r>
        <w:br/>
      </w:r>
      <w:r>
        <w:rPr>
          <w:rFonts w:ascii="Times New Roman"/>
          <w:b w:val="false"/>
          <w:i w:val="false"/>
          <w:color w:val="000000"/>
          <w:sz w:val="28"/>
        </w:rPr>
        <w:t>
Оқу мерзімі
</w:t>
      </w:r>
      <w:r>
        <w:br/>
      </w:r>
      <w:r>
        <w:rPr>
          <w:rFonts w:ascii="Times New Roman"/>
          <w:b w:val="false"/>
          <w:i w:val="false"/>
          <w:color w:val="000000"/>
          <w:sz w:val="28"/>
        </w:rPr>
        <w:t>
Курс (сынып) нөмірі
</w:t>
      </w:r>
      <w:r>
        <w:br/>
      </w:r>
      <w:r>
        <w:rPr>
          <w:rFonts w:ascii="Times New Roman"/>
          <w:b w:val="false"/>
          <w:i w:val="false"/>
          <w:color w:val="000000"/>
          <w:sz w:val="28"/>
        </w:rPr>
        <w:t>
БӘД курсын өткені
</w:t>
      </w:r>
      <w:r>
        <w:br/>
      </w:r>
      <w:r>
        <w:rPr>
          <w:rFonts w:ascii="Times New Roman"/>
          <w:b w:val="false"/>
          <w:i w:val="false"/>
          <w:color w:val="000000"/>
          <w:sz w:val="28"/>
        </w:rPr>
        <w:t>
Оқу бітірген уақыты
</w:t>
      </w:r>
      <w:r>
        <w:br/>
      </w:r>
      <w:r>
        <w:rPr>
          <w:rFonts w:ascii="Times New Roman"/>
          <w:b w:val="false"/>
          <w:i w:val="false"/>
          <w:color w:val="000000"/>
          <w:sz w:val="28"/>
        </w:rPr>
        <w:t>
Кәсібі (мамандығы)
</w:t>
      </w:r>
      <w:r>
        <w:br/>
      </w:r>
      <w:r>
        <w:rPr>
          <w:rFonts w:ascii="Times New Roman"/>
          <w:b w:val="false"/>
          <w:i w:val="false"/>
          <w:color w:val="000000"/>
          <w:sz w:val="28"/>
        </w:rPr>
        <w:t>
Жұмыс орны
</w:t>
      </w:r>
      <w:r>
        <w:br/>
      </w:r>
      <w:r>
        <w:rPr>
          <w:rFonts w:ascii="Times New Roman"/>
          <w:b w:val="false"/>
          <w:i w:val="false"/>
          <w:color w:val="000000"/>
          <w:sz w:val="28"/>
        </w:rPr>
        <w:t>
Лауазымы
</w:t>
      </w:r>
      <w:r>
        <w:br/>
      </w:r>
      <w:r>
        <w:rPr>
          <w:rFonts w:ascii="Times New Roman"/>
          <w:b w:val="false"/>
          <w:i w:val="false"/>
          <w:color w:val="000000"/>
          <w:sz w:val="28"/>
        </w:rPr>
        <w:t>
Спорт түрі
</w:t>
      </w:r>
      <w:r>
        <w:br/>
      </w:r>
      <w:r>
        <w:rPr>
          <w:rFonts w:ascii="Times New Roman"/>
          <w:b w:val="false"/>
          <w:i w:val="false"/>
          <w:color w:val="000000"/>
          <w:sz w:val="28"/>
        </w:rPr>
        <w:t>
Спорт жөніндегі разряды
</w:t>
      </w:r>
      <w:r>
        <w:br/>
      </w:r>
      <w:r>
        <w:rPr>
          <w:rFonts w:ascii="Times New Roman"/>
          <w:b w:val="false"/>
          <w:i w:val="false"/>
          <w:color w:val="000000"/>
          <w:sz w:val="28"/>
        </w:rPr>
        <w:t>
Әскер қатарына шақырылушының
</w:t>
      </w:r>
      <w:r>
        <w:br/>
      </w:r>
      <w:r>
        <w:rPr>
          <w:rFonts w:ascii="Times New Roman"/>
          <w:b w:val="false"/>
          <w:i w:val="false"/>
          <w:color w:val="000000"/>
          <w:sz w:val="28"/>
        </w:rPr>
        <w:t>
немесе туыстарының қай
</w:t>
      </w:r>
      <w:r>
        <w:br/>
      </w:r>
      <w:r>
        <w:rPr>
          <w:rFonts w:ascii="Times New Roman"/>
          <w:b w:val="false"/>
          <w:i w:val="false"/>
          <w:color w:val="000000"/>
          <w:sz w:val="28"/>
        </w:rPr>
        <w:t>
мемлекетпен байланысы бар
</w:t>
      </w:r>
      <w:r>
        <w:br/>
      </w:r>
      <w:r>
        <w:rPr>
          <w:rFonts w:ascii="Times New Roman"/>
          <w:b w:val="false"/>
          <w:i w:val="false"/>
          <w:color w:val="000000"/>
          <w:sz w:val="28"/>
        </w:rPr>
        <w:t>
Әскер қатарына шақырылушының
</w:t>
      </w:r>
      <w:r>
        <w:br/>
      </w:r>
      <w:r>
        <w:rPr>
          <w:rFonts w:ascii="Times New Roman"/>
          <w:b w:val="false"/>
          <w:i w:val="false"/>
          <w:color w:val="000000"/>
          <w:sz w:val="28"/>
        </w:rPr>
        <w:t>
сотты болуы
</w:t>
      </w:r>
      <w:r>
        <w:br/>
      </w:r>
      <w:r>
        <w:rPr>
          <w:rFonts w:ascii="Times New Roman"/>
          <w:b w:val="false"/>
          <w:i w:val="false"/>
          <w:color w:val="000000"/>
          <w:sz w:val="28"/>
        </w:rPr>
        <w:t>
Туыстарының сотты болуы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 ӘСКЕР ҚАТАРЫНА ШАҚЫРЫЛУШЫНЫҢ ОТБАСЫ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Туыстығы |Тегі, аты-жөні|Туған жылы |Мекен-жайы |  Жұмыс орны,
</w:t>
      </w:r>
      <w:r>
        <w:br/>
      </w:r>
      <w:r>
        <w:rPr>
          <w:rFonts w:ascii="Times New Roman"/>
          <w:b w:val="false"/>
          <w:i w:val="false"/>
          <w:color w:val="000000"/>
          <w:sz w:val="28"/>
        </w:rPr>
        <w:t>
         |              |           |           |еңбекке қабілеті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 Әскер қатарына шақырылушымен бірге тұратындар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2) Жеке тұратындар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 ШАҚЫРУ УЧАСКЕСІНЕ ТІРКЕУ ҚОРЫТЫНДЫЛАРЫ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Тіркеу бойынша    |   Тіркеу бойынша
</w:t>
      </w:r>
      <w:r>
        <w:br/>
      </w:r>
      <w:r>
        <w:rPr>
          <w:rFonts w:ascii="Times New Roman"/>
          <w:b w:val="false"/>
          <w:i w:val="false"/>
          <w:color w:val="000000"/>
          <w:sz w:val="28"/>
        </w:rPr>
        <w:t>
                   | комиссиядан өту   |   комиссиядан өту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N _____ хаттама |                   |
</w:t>
      </w:r>
      <w:r>
        <w:br/>
      </w:r>
      <w:r>
        <w:rPr>
          <w:rFonts w:ascii="Times New Roman"/>
          <w:b w:val="false"/>
          <w:i w:val="false"/>
          <w:color w:val="000000"/>
          <w:sz w:val="28"/>
        </w:rPr>
        <w:t>
2) Хаттаманың күні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 Антропометриялық деректер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Бойы (см.)   |       |        |            |          |
</w:t>
      </w:r>
      <w:r>
        <w:br/>
      </w:r>
      <w:r>
        <w:rPr>
          <w:rFonts w:ascii="Times New Roman"/>
          <w:b w:val="false"/>
          <w:i w:val="false"/>
          <w:color w:val="000000"/>
          <w:sz w:val="28"/>
        </w:rPr>
        <w:t>
Салмағы (кг.)|       |        |            |          |
</w:t>
      </w:r>
      <w:r>
        <w:br/>
      </w:r>
      <w:r>
        <w:rPr>
          <w:rFonts w:ascii="Times New Roman"/>
          <w:b w:val="false"/>
          <w:i w:val="false"/>
          <w:color w:val="000000"/>
          <w:sz w:val="28"/>
        </w:rPr>
        <w:t>
ИМТ          |       |        |            |          |
</w:t>
      </w:r>
      <w:r>
        <w:br/>
      </w:r>
      <w:r>
        <w:rPr>
          <w:rFonts w:ascii="Times New Roman"/>
          <w:b w:val="false"/>
          <w:i w:val="false"/>
          <w:color w:val="000000"/>
          <w:sz w:val="28"/>
        </w:rPr>
        <w:t>
Кеуде өлшемі |       |        |            |          |
</w:t>
      </w:r>
      <w:r>
        <w:br/>
      </w:r>
      <w:r>
        <w:rPr>
          <w:rFonts w:ascii="Times New Roman"/>
          <w:b w:val="false"/>
          <w:i w:val="false"/>
          <w:color w:val="000000"/>
          <w:sz w:val="28"/>
        </w:rPr>
        <w:t>
Спирометрия  |       |        |            |          |
</w:t>
      </w:r>
      <w:r>
        <w:br/>
      </w:r>
      <w:r>
        <w:rPr>
          <w:rFonts w:ascii="Times New Roman"/>
          <w:b w:val="false"/>
          <w:i w:val="false"/>
          <w:color w:val="000000"/>
          <w:sz w:val="28"/>
        </w:rPr>
        <w:t>
Шектеу       |       |        |            |          |
</w:t>
      </w:r>
      <w:r>
        <w:br/>
      </w:r>
      <w:r>
        <w:rPr>
          <w:rFonts w:ascii="Times New Roman"/>
          <w:b w:val="false"/>
          <w:i w:val="false"/>
          <w:color w:val="000000"/>
          <w:sz w:val="28"/>
        </w:rPr>
        <w:t>
дәрежесі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2) Тіркеу бойынша комиссияның қорытындысы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|Жарамдылық  |Шектеу  |Жарамдылық  | Шектеу
</w:t>
      </w:r>
      <w:r>
        <w:br/>
      </w:r>
      <w:r>
        <w:rPr>
          <w:rFonts w:ascii="Times New Roman"/>
          <w:b w:val="false"/>
          <w:i w:val="false"/>
          <w:color w:val="000000"/>
          <w:sz w:val="28"/>
        </w:rPr>
        <w:t>
                  | деңгейі    |деңгейі |  деңгейі   | деңгейі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Хирург
</w:t>
      </w:r>
      <w:r>
        <w:br/>
      </w:r>
      <w:r>
        <w:rPr>
          <w:rFonts w:ascii="Times New Roman"/>
          <w:b w:val="false"/>
          <w:i w:val="false"/>
          <w:color w:val="000000"/>
          <w:sz w:val="28"/>
        </w:rPr>
        <w:t>
Терапевт
</w:t>
      </w:r>
      <w:r>
        <w:br/>
      </w:r>
      <w:r>
        <w:rPr>
          <w:rFonts w:ascii="Times New Roman"/>
          <w:b w:val="false"/>
          <w:i w:val="false"/>
          <w:color w:val="000000"/>
          <w:sz w:val="28"/>
        </w:rPr>
        <w:t>
Флюорография
</w:t>
      </w:r>
      <w:r>
        <w:br/>
      </w:r>
      <w:r>
        <w:rPr>
          <w:rFonts w:ascii="Times New Roman"/>
          <w:b w:val="false"/>
          <w:i w:val="false"/>
          <w:color w:val="000000"/>
          <w:sz w:val="28"/>
        </w:rPr>
        <w:t>
деректері
</w:t>
      </w:r>
      <w:r>
        <w:br/>
      </w:r>
      <w:r>
        <w:rPr>
          <w:rFonts w:ascii="Times New Roman"/>
          <w:b w:val="false"/>
          <w:i w:val="false"/>
          <w:color w:val="000000"/>
          <w:sz w:val="28"/>
        </w:rPr>
        <w:t>
Невропатолог
</w:t>
      </w:r>
      <w:r>
        <w:br/>
      </w:r>
      <w:r>
        <w:rPr>
          <w:rFonts w:ascii="Times New Roman"/>
          <w:b w:val="false"/>
          <w:i w:val="false"/>
          <w:color w:val="000000"/>
          <w:sz w:val="28"/>
        </w:rPr>
        <w:t>
Психиатр
</w:t>
      </w:r>
      <w:r>
        <w:br/>
      </w:r>
      <w:r>
        <w:rPr>
          <w:rFonts w:ascii="Times New Roman"/>
          <w:b w:val="false"/>
          <w:i w:val="false"/>
          <w:color w:val="000000"/>
          <w:sz w:val="28"/>
        </w:rPr>
        <w:t>
Көз дәрігері
</w:t>
      </w:r>
      <w:r>
        <w:br/>
      </w:r>
      <w:r>
        <w:rPr>
          <w:rFonts w:ascii="Times New Roman"/>
          <w:b w:val="false"/>
          <w:i w:val="false"/>
          <w:color w:val="000000"/>
          <w:sz w:val="28"/>
        </w:rPr>
        <w:t>
Көру қабілеті:
</w:t>
      </w:r>
      <w:r>
        <w:br/>
      </w:r>
      <w:r>
        <w:rPr>
          <w:rFonts w:ascii="Times New Roman"/>
          <w:b w:val="false"/>
          <w:i w:val="false"/>
          <w:color w:val="000000"/>
          <w:sz w:val="28"/>
        </w:rPr>
        <w:t>
     Оң көз-
</w:t>
      </w:r>
      <w:r>
        <w:br/>
      </w:r>
      <w:r>
        <w:rPr>
          <w:rFonts w:ascii="Times New Roman"/>
          <w:b w:val="false"/>
          <w:i w:val="false"/>
          <w:color w:val="000000"/>
          <w:sz w:val="28"/>
        </w:rPr>
        <w:t>
     Сол көз-
</w:t>
      </w:r>
      <w:r>
        <w:br/>
      </w:r>
      <w:r>
        <w:rPr>
          <w:rFonts w:ascii="Times New Roman"/>
          <w:b w:val="false"/>
          <w:i w:val="false"/>
          <w:color w:val="000000"/>
          <w:sz w:val="28"/>
        </w:rPr>
        <w:t>
Түсті сезіну
</w:t>
      </w:r>
      <w:r>
        <w:br/>
      </w:r>
      <w:r>
        <w:rPr>
          <w:rFonts w:ascii="Times New Roman"/>
          <w:b w:val="false"/>
          <w:i w:val="false"/>
          <w:color w:val="000000"/>
          <w:sz w:val="28"/>
        </w:rPr>
        <w:t>
Отоларинголог
</w:t>
      </w:r>
      <w:r>
        <w:br/>
      </w:r>
      <w:r>
        <w:rPr>
          <w:rFonts w:ascii="Times New Roman"/>
          <w:b w:val="false"/>
          <w:i w:val="false"/>
          <w:color w:val="000000"/>
          <w:sz w:val="28"/>
        </w:rPr>
        <w:t>
Сыбырды есту
</w:t>
      </w:r>
      <w:r>
        <w:br/>
      </w:r>
      <w:r>
        <w:rPr>
          <w:rFonts w:ascii="Times New Roman"/>
          <w:b w:val="false"/>
          <w:i w:val="false"/>
          <w:color w:val="000000"/>
          <w:sz w:val="28"/>
        </w:rPr>
        <w:t>
қабілеті:
</w:t>
      </w:r>
      <w:r>
        <w:br/>
      </w:r>
      <w:r>
        <w:rPr>
          <w:rFonts w:ascii="Times New Roman"/>
          <w:b w:val="false"/>
          <w:i w:val="false"/>
          <w:color w:val="000000"/>
          <w:sz w:val="28"/>
        </w:rPr>
        <w:t>
   Оң құлақ -
</w:t>
      </w:r>
      <w:r>
        <w:br/>
      </w:r>
      <w:r>
        <w:rPr>
          <w:rFonts w:ascii="Times New Roman"/>
          <w:b w:val="false"/>
          <w:i w:val="false"/>
          <w:color w:val="000000"/>
          <w:sz w:val="28"/>
        </w:rPr>
        <w:t>
   Сол құлақ -
</w:t>
      </w:r>
      <w:r>
        <w:br/>
      </w:r>
      <w:r>
        <w:rPr>
          <w:rFonts w:ascii="Times New Roman"/>
          <w:b w:val="false"/>
          <w:i w:val="false"/>
          <w:color w:val="000000"/>
          <w:sz w:val="28"/>
        </w:rPr>
        <w:t>
Тіс дәрігері
</w:t>
      </w:r>
      <w:r>
        <w:br/>
      </w:r>
      <w:r>
        <w:rPr>
          <w:rFonts w:ascii="Times New Roman"/>
          <w:b w:val="false"/>
          <w:i w:val="false"/>
          <w:color w:val="000000"/>
          <w:sz w:val="28"/>
        </w:rPr>
        <w:t>
Саптық қызметке
</w:t>
      </w:r>
      <w:r>
        <w:br/>
      </w:r>
      <w:r>
        <w:rPr>
          <w:rFonts w:ascii="Times New Roman"/>
          <w:b w:val="false"/>
          <w:i w:val="false"/>
          <w:color w:val="000000"/>
          <w:sz w:val="28"/>
        </w:rPr>
        <w:t>
жарамды (шектеу
</w:t>
      </w:r>
      <w:r>
        <w:br/>
      </w:r>
      <w:r>
        <w:rPr>
          <w:rFonts w:ascii="Times New Roman"/>
          <w:b w:val="false"/>
          <w:i w:val="false"/>
          <w:color w:val="000000"/>
          <w:sz w:val="28"/>
        </w:rPr>
        <w:t>
деңгейі)
</w:t>
      </w:r>
    </w:p>
    <w:p>
      <w:pPr>
        <w:spacing w:after="0"/>
        <w:ind w:left="0"/>
        <w:jc w:val="both"/>
      </w:pPr>
      <w:r>
        <w:rPr>
          <w:rFonts w:ascii="Times New Roman"/>
          <w:b w:val="false"/>
          <w:i w:val="false"/>
          <w:color w:val="000000"/>
          <w:sz w:val="28"/>
        </w:rPr>
        <w:t>
Емделуге мұқтаж:
</w:t>
      </w:r>
      <w:r>
        <w:br/>
      </w:r>
      <w:r>
        <w:rPr>
          <w:rFonts w:ascii="Times New Roman"/>
          <w:b w:val="false"/>
          <w:i w:val="false"/>
          <w:color w:val="000000"/>
          <w:sz w:val="28"/>
        </w:rPr>
        <w:t>
Бап бойынша
</w:t>
      </w:r>
      <w:r>
        <w:br/>
      </w:r>
      <w:r>
        <w:rPr>
          <w:rFonts w:ascii="Times New Roman"/>
          <w:b w:val="false"/>
          <w:i w:val="false"/>
          <w:color w:val="000000"/>
          <w:sz w:val="28"/>
        </w:rPr>
        <w:t>
Тексеруге жіберу
</w:t>
      </w:r>
      <w:r>
        <w:br/>
      </w:r>
      <w:r>
        <w:rPr>
          <w:rFonts w:ascii="Times New Roman"/>
          <w:b w:val="false"/>
          <w:i w:val="false"/>
          <w:color w:val="000000"/>
          <w:sz w:val="28"/>
        </w:rPr>
        <w:t>
Бейбіт уақытта
</w:t>
      </w:r>
      <w:r>
        <w:br/>
      </w:r>
      <w:r>
        <w:rPr>
          <w:rFonts w:ascii="Times New Roman"/>
          <w:b w:val="false"/>
          <w:i w:val="false"/>
          <w:color w:val="000000"/>
          <w:sz w:val="28"/>
        </w:rPr>
        <w:t>
әскери қызметке
</w:t>
      </w:r>
      <w:r>
        <w:br/>
      </w:r>
      <w:r>
        <w:rPr>
          <w:rFonts w:ascii="Times New Roman"/>
          <w:b w:val="false"/>
          <w:i w:val="false"/>
          <w:color w:val="000000"/>
          <w:sz w:val="28"/>
        </w:rPr>
        <w:t>
жарамсыз, соғыс
</w:t>
      </w:r>
      <w:r>
        <w:br/>
      </w:r>
      <w:r>
        <w:rPr>
          <w:rFonts w:ascii="Times New Roman"/>
          <w:b w:val="false"/>
          <w:i w:val="false"/>
          <w:color w:val="000000"/>
          <w:sz w:val="28"/>
        </w:rPr>
        <w:t>
уақытында саптық
</w:t>
      </w:r>
      <w:r>
        <w:br/>
      </w:r>
      <w:r>
        <w:rPr>
          <w:rFonts w:ascii="Times New Roman"/>
          <w:b w:val="false"/>
          <w:i w:val="false"/>
          <w:color w:val="000000"/>
          <w:sz w:val="28"/>
        </w:rPr>
        <w:t>
емес қызметке
</w:t>
      </w:r>
      <w:r>
        <w:br/>
      </w:r>
      <w:r>
        <w:rPr>
          <w:rFonts w:ascii="Times New Roman"/>
          <w:b w:val="false"/>
          <w:i w:val="false"/>
          <w:color w:val="000000"/>
          <w:sz w:val="28"/>
        </w:rPr>
        <w:t>
жарамды: Бап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Әскери есептен
</w:t>
      </w:r>
      <w:r>
        <w:br/>
      </w:r>
      <w:r>
        <w:rPr>
          <w:rFonts w:ascii="Times New Roman"/>
          <w:b w:val="false"/>
          <w:i w:val="false"/>
          <w:color w:val="000000"/>
          <w:sz w:val="28"/>
        </w:rPr>
        <w:t>
шығарумен әскери
</w:t>
      </w:r>
      <w:r>
        <w:br/>
      </w:r>
      <w:r>
        <w:rPr>
          <w:rFonts w:ascii="Times New Roman"/>
          <w:b w:val="false"/>
          <w:i w:val="false"/>
          <w:color w:val="000000"/>
          <w:sz w:val="28"/>
        </w:rPr>
        <w:t>
қызметке жарамсыз:
</w:t>
      </w:r>
      <w:r>
        <w:br/>
      </w:r>
      <w:r>
        <w:rPr>
          <w:rFonts w:ascii="Times New Roman"/>
          <w:b w:val="false"/>
          <w:i w:val="false"/>
          <w:color w:val="000000"/>
          <w:sz w:val="28"/>
        </w:rPr>
        <w:t>
Бап бойынша
</w:t>
      </w:r>
      <w:r>
        <w:br/>
      </w:r>
      <w:r>
        <w:rPr>
          <w:rFonts w:ascii="Times New Roman"/>
          <w:b w:val="false"/>
          <w:i w:val="false"/>
          <w:color w:val="000000"/>
          <w:sz w:val="28"/>
        </w:rPr>
        <w:t>
Арналған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Комиссия төрағасы  ____________________     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Төрағаның орынбасары __________________     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               ___________________     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r>
        <w:br/>
      </w:r>
      <w:r>
        <w:rPr>
          <w:rFonts w:ascii="Times New Roman"/>
          <w:b w:val="false"/>
          <w:i w:val="false"/>
          <w:color w:val="000000"/>
          <w:sz w:val="28"/>
        </w:rPr>
        <w:t>
20___ ж. "___" ______________
</w:t>
      </w:r>
    </w:p>
    <w:p>
      <w:pPr>
        <w:spacing w:after="0"/>
        <w:ind w:left="0"/>
        <w:jc w:val="both"/>
      </w:pPr>
      <w:r>
        <w:rPr>
          <w:rFonts w:ascii="Times New Roman"/>
          <w:b w:val="false"/>
          <w:i w:val="false"/>
          <w:color w:val="000000"/>
          <w:sz w:val="28"/>
        </w:rPr>
        <w:t>
</w:t>
      </w:r>
      <w:r>
        <w:rPr>
          <w:rFonts w:ascii="Times New Roman"/>
          <w:b/>
          <w:i w:val="false"/>
          <w:color w:val="000000"/>
          <w:sz w:val="28"/>
        </w:rPr>
        <w:t>
4. МЕРЗІМДІ ӘСКЕРИ ҚЫЗМЕТКЕ ШАҚЫРУ ҚОРЫТЫНДЫЛАРЫ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Шақыру            |   Шақыру
</w:t>
      </w:r>
      <w:r>
        <w:br/>
      </w:r>
      <w:r>
        <w:rPr>
          <w:rFonts w:ascii="Times New Roman"/>
          <w:b w:val="false"/>
          <w:i w:val="false"/>
          <w:color w:val="000000"/>
          <w:sz w:val="28"/>
        </w:rPr>
        <w:t>
                   | комиссиядан өту   |   комиссиядан өту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N _____ хаттама |                   |
</w:t>
      </w:r>
      <w:r>
        <w:br/>
      </w:r>
      <w:r>
        <w:rPr>
          <w:rFonts w:ascii="Times New Roman"/>
          <w:b w:val="false"/>
          <w:i w:val="false"/>
          <w:color w:val="000000"/>
          <w:sz w:val="28"/>
        </w:rPr>
        <w:t>
2) Хаттаманың күні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 Антропометриялық деректер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Бойы (см.)   |       |        |            |          |
</w:t>
      </w:r>
      <w:r>
        <w:br/>
      </w:r>
      <w:r>
        <w:rPr>
          <w:rFonts w:ascii="Times New Roman"/>
          <w:b w:val="false"/>
          <w:i w:val="false"/>
          <w:color w:val="000000"/>
          <w:sz w:val="28"/>
        </w:rPr>
        <w:t>
Салмағы (кг.)|       |        |            |          |
</w:t>
      </w:r>
      <w:r>
        <w:br/>
      </w:r>
      <w:r>
        <w:rPr>
          <w:rFonts w:ascii="Times New Roman"/>
          <w:b w:val="false"/>
          <w:i w:val="false"/>
          <w:color w:val="000000"/>
          <w:sz w:val="28"/>
        </w:rPr>
        <w:t>
ИМТ          |       |        |            |          |
</w:t>
      </w:r>
      <w:r>
        <w:br/>
      </w:r>
      <w:r>
        <w:rPr>
          <w:rFonts w:ascii="Times New Roman"/>
          <w:b w:val="false"/>
          <w:i w:val="false"/>
          <w:color w:val="000000"/>
          <w:sz w:val="28"/>
        </w:rPr>
        <w:t>
Кеуде өлшемі |       |        |            |          |
</w:t>
      </w:r>
      <w:r>
        <w:br/>
      </w:r>
      <w:r>
        <w:rPr>
          <w:rFonts w:ascii="Times New Roman"/>
          <w:b w:val="false"/>
          <w:i w:val="false"/>
          <w:color w:val="000000"/>
          <w:sz w:val="28"/>
        </w:rPr>
        <w:t>
Спирометрия  |       |        |            |          |
</w:t>
      </w:r>
      <w:r>
        <w:br/>
      </w:r>
      <w:r>
        <w:rPr>
          <w:rFonts w:ascii="Times New Roman"/>
          <w:b w:val="false"/>
          <w:i w:val="false"/>
          <w:color w:val="000000"/>
          <w:sz w:val="28"/>
        </w:rPr>
        <w:t>
Шектеу       |       |        |            |          |
</w:t>
      </w:r>
      <w:r>
        <w:br/>
      </w:r>
      <w:r>
        <w:rPr>
          <w:rFonts w:ascii="Times New Roman"/>
          <w:b w:val="false"/>
          <w:i w:val="false"/>
          <w:color w:val="000000"/>
          <w:sz w:val="28"/>
        </w:rPr>
        <w:t>
дәрежесі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2) Маман-дәрігерлер қорытындысы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|Шақыру комиссиясынан өту|Шақыру комиссиясынан өту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 Жарамдылық |Шектеу     | Жарамдылық  |Шектеу
</w:t>
      </w:r>
      <w:r>
        <w:br/>
      </w:r>
      <w:r>
        <w:rPr>
          <w:rFonts w:ascii="Times New Roman"/>
          <w:b w:val="false"/>
          <w:i w:val="false"/>
          <w:color w:val="000000"/>
          <w:sz w:val="28"/>
        </w:rPr>
        <w:t>
                 | деңгейі    |деңгейі    | деңгейі     |деңгейі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Хирург
</w:t>
      </w:r>
      <w:r>
        <w:br/>
      </w:r>
      <w:r>
        <w:rPr>
          <w:rFonts w:ascii="Times New Roman"/>
          <w:b w:val="false"/>
          <w:i w:val="false"/>
          <w:color w:val="000000"/>
          <w:sz w:val="28"/>
        </w:rPr>
        <w:t>
Терапевт
</w:t>
      </w:r>
      <w:r>
        <w:br/>
      </w:r>
      <w:r>
        <w:rPr>
          <w:rFonts w:ascii="Times New Roman"/>
          <w:b w:val="false"/>
          <w:i w:val="false"/>
          <w:color w:val="000000"/>
          <w:sz w:val="28"/>
        </w:rPr>
        <w:t>
Флюорография
</w:t>
      </w:r>
      <w:r>
        <w:br/>
      </w:r>
      <w:r>
        <w:rPr>
          <w:rFonts w:ascii="Times New Roman"/>
          <w:b w:val="false"/>
          <w:i w:val="false"/>
          <w:color w:val="000000"/>
          <w:sz w:val="28"/>
        </w:rPr>
        <w:t>
деректері
</w:t>
      </w:r>
      <w:r>
        <w:br/>
      </w:r>
      <w:r>
        <w:rPr>
          <w:rFonts w:ascii="Times New Roman"/>
          <w:b w:val="false"/>
          <w:i w:val="false"/>
          <w:color w:val="000000"/>
          <w:sz w:val="28"/>
        </w:rPr>
        <w:t>
Невропатолог
</w:t>
      </w:r>
      <w:r>
        <w:br/>
      </w:r>
      <w:r>
        <w:rPr>
          <w:rFonts w:ascii="Times New Roman"/>
          <w:b w:val="false"/>
          <w:i w:val="false"/>
          <w:color w:val="000000"/>
          <w:sz w:val="28"/>
        </w:rPr>
        <w:t>
Психиатр
</w:t>
      </w:r>
      <w:r>
        <w:br/>
      </w:r>
      <w:r>
        <w:rPr>
          <w:rFonts w:ascii="Times New Roman"/>
          <w:b w:val="false"/>
          <w:i w:val="false"/>
          <w:color w:val="000000"/>
          <w:sz w:val="28"/>
        </w:rPr>
        <w:t>
Көз дәрігері
</w:t>
      </w:r>
      <w:r>
        <w:br/>
      </w:r>
      <w:r>
        <w:rPr>
          <w:rFonts w:ascii="Times New Roman"/>
          <w:b w:val="false"/>
          <w:i w:val="false"/>
          <w:color w:val="000000"/>
          <w:sz w:val="28"/>
        </w:rPr>
        <w:t>
(окулист)
</w:t>
      </w:r>
      <w:r>
        <w:br/>
      </w:r>
      <w:r>
        <w:rPr>
          <w:rFonts w:ascii="Times New Roman"/>
          <w:b w:val="false"/>
          <w:i w:val="false"/>
          <w:color w:val="000000"/>
          <w:sz w:val="28"/>
        </w:rPr>
        <w:t>
Көру қабілеті
</w:t>
      </w:r>
      <w:r>
        <w:br/>
      </w:r>
      <w:r>
        <w:rPr>
          <w:rFonts w:ascii="Times New Roman"/>
          <w:b w:val="false"/>
          <w:i w:val="false"/>
          <w:color w:val="000000"/>
          <w:sz w:val="28"/>
        </w:rPr>
        <w:t>
    - оң көз
</w:t>
      </w:r>
      <w:r>
        <w:br/>
      </w:r>
      <w:r>
        <w:rPr>
          <w:rFonts w:ascii="Times New Roman"/>
          <w:b w:val="false"/>
          <w:i w:val="false"/>
          <w:color w:val="000000"/>
          <w:sz w:val="28"/>
        </w:rPr>
        <w:t>
    - сол көз
</w:t>
      </w:r>
      <w:r>
        <w:br/>
      </w:r>
      <w:r>
        <w:rPr>
          <w:rFonts w:ascii="Times New Roman"/>
          <w:b w:val="false"/>
          <w:i w:val="false"/>
          <w:color w:val="000000"/>
          <w:sz w:val="28"/>
        </w:rPr>
        <w:t>
Отоларинголог
</w:t>
      </w:r>
      <w:r>
        <w:br/>
      </w:r>
      <w:r>
        <w:rPr>
          <w:rFonts w:ascii="Times New Roman"/>
          <w:b w:val="false"/>
          <w:i w:val="false"/>
          <w:color w:val="000000"/>
          <w:sz w:val="28"/>
        </w:rPr>
        <w:t>
Сыбырлап сөйлеу
</w:t>
      </w:r>
      <w:r>
        <w:br/>
      </w:r>
      <w:r>
        <w:rPr>
          <w:rFonts w:ascii="Times New Roman"/>
          <w:b w:val="false"/>
          <w:i w:val="false"/>
          <w:color w:val="000000"/>
          <w:sz w:val="28"/>
        </w:rPr>
        <w:t>
    - оң құлақ
</w:t>
      </w:r>
      <w:r>
        <w:br/>
      </w:r>
      <w:r>
        <w:rPr>
          <w:rFonts w:ascii="Times New Roman"/>
          <w:b w:val="false"/>
          <w:i w:val="false"/>
          <w:color w:val="000000"/>
          <w:sz w:val="28"/>
        </w:rPr>
        <w:t>
    - сол құлақ
</w:t>
      </w:r>
      <w:r>
        <w:br/>
      </w:r>
      <w:r>
        <w:rPr>
          <w:rFonts w:ascii="Times New Roman"/>
          <w:b w:val="false"/>
          <w:i w:val="false"/>
          <w:color w:val="000000"/>
          <w:sz w:val="28"/>
        </w:rPr>
        <w:t>
Тіс дәрігері
</w:t>
      </w:r>
      <w:r>
        <w:br/>
      </w:r>
      <w:r>
        <w:rPr>
          <w:rFonts w:ascii="Times New Roman"/>
          <w:b w:val="false"/>
          <w:i w:val="false"/>
          <w:color w:val="000000"/>
          <w:sz w:val="28"/>
        </w:rPr>
        <w:t>
(стоматолог)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Шақыру   |  Шақыру
</w:t>
      </w:r>
      <w:r>
        <w:br/>
      </w:r>
      <w:r>
        <w:rPr>
          <w:rFonts w:ascii="Times New Roman"/>
          <w:b w:val="false"/>
          <w:i w:val="false"/>
          <w:color w:val="000000"/>
          <w:sz w:val="28"/>
        </w:rPr>
        <w:t>
                                          |комиссия. | комиссия.
</w:t>
      </w:r>
      <w:r>
        <w:br/>
      </w:r>
      <w:r>
        <w:rPr>
          <w:rFonts w:ascii="Times New Roman"/>
          <w:b w:val="false"/>
          <w:i w:val="false"/>
          <w:color w:val="000000"/>
          <w:sz w:val="28"/>
        </w:rPr>
        <w:t>
                                          | сының    |  сының
</w:t>
      </w:r>
      <w:r>
        <w:br/>
      </w:r>
      <w:r>
        <w:rPr>
          <w:rFonts w:ascii="Times New Roman"/>
          <w:b w:val="false"/>
          <w:i w:val="false"/>
          <w:color w:val="000000"/>
          <w:sz w:val="28"/>
        </w:rPr>
        <w:t>
                                          | шешімі   |  шешімі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Саптық қызметке жарамды, арналған
</w:t>
      </w:r>
    </w:p>
    <w:p>
      <w:pPr>
        <w:spacing w:after="0"/>
        <w:ind w:left="0"/>
        <w:jc w:val="both"/>
      </w:pPr>
      <w:r>
        <w:rPr>
          <w:rFonts w:ascii="Times New Roman"/>
          <w:b w:val="false"/>
          <w:i w:val="false"/>
          <w:color w:val="000000"/>
          <w:sz w:val="28"/>
        </w:rPr>
        <w:t>
Бейбіт уақытта әскери қызметке жарамсыз,
</w:t>
      </w:r>
      <w:r>
        <w:br/>
      </w:r>
      <w:r>
        <w:rPr>
          <w:rFonts w:ascii="Times New Roman"/>
          <w:b w:val="false"/>
          <w:i w:val="false"/>
          <w:color w:val="000000"/>
          <w:sz w:val="28"/>
        </w:rPr>
        <w:t>
бейбіт уақытта саптық емес
</w:t>
      </w:r>
      <w:r>
        <w:br/>
      </w:r>
      <w:r>
        <w:rPr>
          <w:rFonts w:ascii="Times New Roman"/>
          <w:b w:val="false"/>
          <w:i w:val="false"/>
          <w:color w:val="000000"/>
          <w:sz w:val="28"/>
        </w:rPr>
        <w:t>
қызметке жарамды: бап бойынша
</w:t>
      </w:r>
    </w:p>
    <w:p>
      <w:pPr>
        <w:spacing w:after="0"/>
        <w:ind w:left="0"/>
        <w:jc w:val="both"/>
      </w:pPr>
      <w:r>
        <w:rPr>
          <w:rFonts w:ascii="Times New Roman"/>
          <w:b w:val="false"/>
          <w:i w:val="false"/>
          <w:color w:val="000000"/>
          <w:sz w:val="28"/>
        </w:rPr>
        <w:t>
Әскери есептен шығарумен әскери
</w:t>
      </w:r>
      <w:r>
        <w:br/>
      </w:r>
      <w:r>
        <w:rPr>
          <w:rFonts w:ascii="Times New Roman"/>
          <w:b w:val="false"/>
          <w:i w:val="false"/>
          <w:color w:val="000000"/>
          <w:sz w:val="28"/>
        </w:rPr>
        <w:t>
қызметке жарамсыз: бап бойынша
</w:t>
      </w:r>
    </w:p>
    <w:p>
      <w:pPr>
        <w:spacing w:after="0"/>
        <w:ind w:left="0"/>
        <w:jc w:val="both"/>
      </w:pPr>
      <w:r>
        <w:rPr>
          <w:rFonts w:ascii="Times New Roman"/>
          <w:b w:val="false"/>
          <w:i w:val="false"/>
          <w:color w:val="000000"/>
          <w:sz w:val="28"/>
        </w:rPr>
        <w:t>
Тексеруге жіберу
</w:t>
      </w:r>
    </w:p>
    <w:p>
      <w:pPr>
        <w:spacing w:after="0"/>
        <w:ind w:left="0"/>
        <w:jc w:val="both"/>
      </w:pPr>
      <w:r>
        <w:rPr>
          <w:rFonts w:ascii="Times New Roman"/>
          <w:b w:val="false"/>
          <w:i w:val="false"/>
          <w:color w:val="000000"/>
          <w:sz w:val="28"/>
        </w:rPr>
        <w:t>
Мынадай себептермен шақыруды
</w:t>
      </w:r>
      <w:r>
        <w:br/>
      </w:r>
      <w:r>
        <w:rPr>
          <w:rFonts w:ascii="Times New Roman"/>
          <w:b w:val="false"/>
          <w:i w:val="false"/>
          <w:color w:val="000000"/>
          <w:sz w:val="28"/>
        </w:rPr>
        <w:t>
кейінге қалдыру
</w:t>
      </w:r>
    </w:p>
    <w:p>
      <w:pPr>
        <w:spacing w:after="0"/>
        <w:ind w:left="0"/>
        <w:jc w:val="both"/>
      </w:pPr>
      <w:r>
        <w:rPr>
          <w:rFonts w:ascii="Times New Roman"/>
          <w:b w:val="false"/>
          <w:i w:val="false"/>
          <w:color w:val="000000"/>
          <w:sz w:val="28"/>
        </w:rPr>
        <w:t>
Қай уақытқа дейін
</w:t>
      </w:r>
    </w:p>
    <w:p>
      <w:pPr>
        <w:spacing w:after="0"/>
        <w:ind w:left="0"/>
        <w:jc w:val="both"/>
      </w:pPr>
      <w:r>
        <w:rPr>
          <w:rFonts w:ascii="Times New Roman"/>
          <w:b w:val="false"/>
          <w:i w:val="false"/>
          <w:color w:val="000000"/>
          <w:sz w:val="28"/>
        </w:rPr>
        <w:t>
Шақыру комиссиясының төрағасы
</w:t>
      </w:r>
    </w:p>
    <w:p>
      <w:pPr>
        <w:spacing w:after="0"/>
        <w:ind w:left="0"/>
        <w:jc w:val="both"/>
      </w:pPr>
      <w:r>
        <w:rPr>
          <w:rFonts w:ascii="Times New Roman"/>
          <w:b w:val="false"/>
          <w:i w:val="false"/>
          <w:color w:val="000000"/>
          <w:sz w:val="28"/>
        </w:rPr>
        <w:t>
Комиссия төрағасының орынбасары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А (Қ) ІІБ төрағасы
</w:t>
      </w:r>
    </w:p>
    <w:p>
      <w:pPr>
        <w:spacing w:after="0"/>
        <w:ind w:left="0"/>
        <w:jc w:val="both"/>
      </w:pPr>
      <w:r>
        <w:rPr>
          <w:rFonts w:ascii="Times New Roman"/>
          <w:b w:val="false"/>
          <w:i w:val="false"/>
          <w:color w:val="000000"/>
          <w:sz w:val="28"/>
        </w:rPr>
        <w:t>
Медициналық комиссия
</w:t>
      </w:r>
      <w:r>
        <w:br/>
      </w:r>
      <w:r>
        <w:rPr>
          <w:rFonts w:ascii="Times New Roman"/>
          <w:b w:val="false"/>
          <w:i w:val="false"/>
          <w:color w:val="000000"/>
          <w:sz w:val="28"/>
        </w:rPr>
        <w:t>
төрағасы-дәрігер
</w:t>
      </w:r>
    </w:p>
    <w:p>
      <w:pPr>
        <w:spacing w:after="0"/>
        <w:ind w:left="0"/>
        <w:jc w:val="both"/>
      </w:pPr>
      <w:r>
        <w:rPr>
          <w:rFonts w:ascii="Times New Roman"/>
          <w:b w:val="false"/>
          <w:i w:val="false"/>
          <w:color w:val="000000"/>
          <w:sz w:val="28"/>
        </w:rPr>
        <w:t>
Комиссия хатшысы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5. ӘСКЕРИ ЕСЕПКЕ АЛУ ЖӘНЕ ӘСКЕРИ ЕСЕПТЕН ШЫҒАРУ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Ескертулер: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Әскер қатарына шақырылушының есеп картасы сиямен (пастамен) толтырылады;
</w:t>
      </w:r>
      <w:r>
        <w:br/>
      </w:r>
      <w:r>
        <w:rPr>
          <w:rFonts w:ascii="Times New Roman"/>
          <w:b w:val="false"/>
          <w:i w:val="false"/>
          <w:color w:val="000000"/>
          <w:sz w:val="28"/>
        </w:rPr>
        <w:t>
      2.  Ана тілін және мемлекеттік тілді меңгеру әскер қатарына шақырылушының сөзінен жазылады (тек сөйлейді, тек оқиды, еркін сөйлеседі және оқиды);
</w:t>
      </w:r>
      <w:r>
        <w:br/>
      </w:r>
      <w:r>
        <w:rPr>
          <w:rFonts w:ascii="Times New Roman"/>
          <w:b w:val="false"/>
          <w:i w:val="false"/>
          <w:color w:val="000000"/>
          <w:sz w:val="28"/>
        </w:rPr>
        <w:t>
      3. Оқу орны оқу орнынан алынған анықтаманың негізінде толтырылады;
</w:t>
      </w:r>
      <w:r>
        <w:br/>
      </w:r>
      <w:r>
        <w:rPr>
          <w:rFonts w:ascii="Times New Roman"/>
          <w:b w:val="false"/>
          <w:i w:val="false"/>
          <w:color w:val="000000"/>
          <w:sz w:val="28"/>
        </w:rPr>
        <w:t>
      4. Жұмыс орны жұмыс орнынан алынған анықтаманың негізінде толтырылады.
</w:t>
      </w:r>
      <w:r>
        <w:br/>
      </w:r>
      <w:r>
        <w:rPr>
          <w:rFonts w:ascii="Times New Roman"/>
          <w:b w:val="false"/>
          <w:i w:val="false"/>
          <w:color w:val="000000"/>
          <w:sz w:val="28"/>
        </w:rPr>
        <w:t>
      5. Спорт түрі мен спорт жөніндегі разряды спортшының біліктілік кітапшасы негізінде толтырылады;
</w:t>
      </w:r>
      <w:r>
        <w:br/>
      </w:r>
      <w:r>
        <w:rPr>
          <w:rFonts w:ascii="Times New Roman"/>
          <w:b w:val="false"/>
          <w:i w:val="false"/>
          <w:color w:val="000000"/>
          <w:sz w:val="28"/>
        </w:rPr>
        <w:t>
      6. Әскер қатарына шақырылушының қандай мемлекетпен байланысы бары әскер қатарына шақырылушының сөзінен толтырылады.
</w:t>
      </w:r>
      <w:r>
        <w:br/>
      </w:r>
      <w:r>
        <w:rPr>
          <w:rFonts w:ascii="Times New Roman"/>
          <w:b w:val="false"/>
          <w:i w:val="false"/>
          <w:color w:val="000000"/>
          <w:sz w:val="28"/>
        </w:rPr>
        <w:t>
      7. Үшінші тармақ тіркеу бойынша комиссияның шешімі негізінде толтырылады.
</w:t>
      </w:r>
      <w:r>
        <w:br/>
      </w:r>
      <w:r>
        <w:rPr>
          <w:rFonts w:ascii="Times New Roman"/>
          <w:b w:val="false"/>
          <w:i w:val="false"/>
          <w:color w:val="000000"/>
          <w:sz w:val="28"/>
        </w:rPr>
        <w:t>
      8. Төртінші тармақ шақыру комиссиясының шешімі негізінде толтырылады.
</w:t>
      </w:r>
      <w:r>
        <w:br/>
      </w:r>
      <w:r>
        <w:rPr>
          <w:rFonts w:ascii="Times New Roman"/>
          <w:b w:val="false"/>
          <w:i w:val="false"/>
          <w:color w:val="000000"/>
          <w:sz w:val="28"/>
        </w:rPr>
        <w:t>
      9. Бесінші тармақта басқа аудандардан келген әскер қатарына шақырылушыларды әскери есепке алу туралы және олар шақырту учаскесін ауыстырған жағдайда әскери есептен шығару туралы мөрмен белгілер (9-қосымша)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8-тармағына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БӘК командасы                     ҚР Қарулы Күштер түрі
</w:t>
      </w:r>
      <w:r>
        <w:br/>
      </w:r>
      <w:r>
        <w:rPr>
          <w:rFonts w:ascii="Times New Roman"/>
          <w:b w:val="false"/>
          <w:i w:val="false"/>
          <w:color w:val="000000"/>
          <w:sz w:val="28"/>
        </w:rPr>
        <w:t>
N _________                       (әскер тегі) ___________________
</w:t>
      </w:r>
    </w:p>
    <w:p>
      <w:pPr>
        <w:spacing w:after="0"/>
        <w:ind w:left="0"/>
        <w:jc w:val="both"/>
      </w:pPr>
      <w:r>
        <w:rPr>
          <w:rFonts w:ascii="Times New Roman"/>
          <w:b w:val="false"/>
          <w:i w:val="false"/>
          <w:color w:val="000000"/>
          <w:sz w:val="28"/>
        </w:rPr>
        <w:t>
                                  ҚР ҚК Бас штабының командасы
</w:t>
      </w:r>
      <w:r>
        <w:br/>
      </w:r>
      <w:r>
        <w:rPr>
          <w:rFonts w:ascii="Times New Roman"/>
          <w:b w:val="false"/>
          <w:i w:val="false"/>
          <w:color w:val="000000"/>
          <w:sz w:val="28"/>
        </w:rPr>
        <w:t>
                                  N 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ҚОРҒАНЫС МИНИСТРЛІГІ
</w:t>
      </w:r>
      <w:r>
        <w:rPr>
          <w:rFonts w:ascii="Times New Roman"/>
          <w:b w:val="false"/>
          <w:i w:val="false"/>
          <w:color w:val="000000"/>
          <w:sz w:val="28"/>
        </w:rPr>
        <w:t>
</w:t>
      </w:r>
      <w:r>
        <w:br/>
      </w:r>
      <w:r>
        <w:rPr>
          <w:rFonts w:ascii="Times New Roman"/>
          <w:b w:val="false"/>
          <w:i w:val="false"/>
          <w:color w:val="000000"/>
          <w:sz w:val="28"/>
        </w:rPr>
        <w:t>
      Алфавиттік-есеп кітабы бойынша реттік нөмірі _______________
</w:t>
      </w:r>
    </w:p>
    <w:p>
      <w:pPr>
        <w:spacing w:after="0"/>
        <w:ind w:left="0"/>
        <w:jc w:val="both"/>
      </w:pPr>
      <w:r>
        <w:rPr>
          <w:rFonts w:ascii="Times New Roman"/>
          <w:b w:val="false"/>
          <w:i w:val="false"/>
          <w:color w:val="000000"/>
          <w:sz w:val="28"/>
        </w:rPr>
        <w:t>
</w:t>
      </w:r>
      <w:r>
        <w:rPr>
          <w:rFonts w:ascii="Times New Roman"/>
          <w:b/>
          <w:i w:val="false"/>
          <w:color w:val="000000"/>
          <w:sz w:val="28"/>
        </w:rPr>
        <w:t>
ӘСКЕР ҚАТАРЫНА ШАҚЫРЫЛУШЫНЫҢ ЖЕКЕ ІСІ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(тегі,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19___ жылы туған ("____" ___________)
</w:t>
      </w:r>
      <w:r>
        <w:br/>
      </w:r>
      <w:r>
        <w:rPr>
          <w:rFonts w:ascii="Times New Roman"/>
          <w:b w:val="false"/>
          <w:i w:val="false"/>
          <w:color w:val="000000"/>
          <w:sz w:val="28"/>
        </w:rPr>
        <w:t>
                                    (күні мен айы)
</w:t>
      </w:r>
    </w:p>
    <w:p>
      <w:pPr>
        <w:spacing w:after="0"/>
        <w:ind w:left="0"/>
        <w:jc w:val="both"/>
      </w:pPr>
      <w:r>
        <w:rPr>
          <w:rFonts w:ascii="Times New Roman"/>
          <w:b w:val="false"/>
          <w:i w:val="false"/>
          <w:color w:val="000000"/>
          <w:sz w:val="28"/>
        </w:rPr>
        <w:t>
Білімі ___________________________________________________________
</w:t>
      </w:r>
      <w:r>
        <w:br/>
      </w:r>
      <w:r>
        <w:rPr>
          <w:rFonts w:ascii="Times New Roman"/>
          <w:b w:val="false"/>
          <w:i w:val="false"/>
          <w:color w:val="000000"/>
          <w:sz w:val="28"/>
        </w:rPr>
        <w:t>
Ұлты   ___________________________________________________________
</w:t>
      </w:r>
      <w:r>
        <w:br/>
      </w:r>
      <w:r>
        <w:rPr>
          <w:rFonts w:ascii="Times New Roman"/>
          <w:b w:val="false"/>
          <w:i w:val="false"/>
          <w:color w:val="000000"/>
          <w:sz w:val="28"/>
        </w:rPr>
        <w:t>
Азаматтық мамандығы  _____________________________________________
</w:t>
      </w:r>
      <w:r>
        <w:br/>
      </w:r>
      <w:r>
        <w:rPr>
          <w:rFonts w:ascii="Times New Roman"/>
          <w:b w:val="false"/>
          <w:i w:val="false"/>
          <w:color w:val="000000"/>
          <w:sz w:val="28"/>
        </w:rPr>
        <w:t>
Әскери даярлығы __________________________________________________
</w:t>
      </w:r>
      <w:r>
        <w:br/>
      </w:r>
      <w:r>
        <w:rPr>
          <w:rFonts w:ascii="Times New Roman"/>
          <w:b w:val="false"/>
          <w:i w:val="false"/>
          <w:color w:val="000000"/>
          <w:sz w:val="28"/>
        </w:rPr>
        <w:t>
Спорттық разряды _________________________________________________
</w:t>
      </w:r>
      <w:r>
        <w:br/>
      </w:r>
      <w:r>
        <w:rPr>
          <w:rFonts w:ascii="Times New Roman"/>
          <w:b w:val="false"/>
          <w:i w:val="false"/>
          <w:color w:val="000000"/>
          <w:sz w:val="28"/>
        </w:rPr>
        <w:t>
Кейінге қалдыру  _________________________________________________
</w:t>
      </w:r>
      <w:r>
        <w:br/>
      </w:r>
      <w:r>
        <w:rPr>
          <w:rFonts w:ascii="Times New Roman"/>
          <w:b w:val="false"/>
          <w:i w:val="false"/>
          <w:color w:val="000000"/>
          <w:sz w:val="28"/>
        </w:rPr>
        <w:t>
Сотталғандығы  ___________________________________________________
</w:t>
      </w:r>
    </w:p>
    <w:p>
      <w:pPr>
        <w:spacing w:after="0"/>
        <w:ind w:left="0"/>
        <w:jc w:val="both"/>
      </w:pPr>
      <w:r>
        <w:rPr>
          <w:rFonts w:ascii="Times New Roman"/>
          <w:b w:val="false"/>
          <w:i w:val="false"/>
          <w:color w:val="000000"/>
          <w:sz w:val="28"/>
        </w:rPr>
        <w:t>
      ________________ аудандық (қалалық) әскери комиссариат
</w:t>
      </w:r>
      <w:r>
        <w:br/>
      </w:r>
      <w:r>
        <w:rPr>
          <w:rFonts w:ascii="Times New Roman"/>
          <w:b w:val="false"/>
          <w:i w:val="false"/>
          <w:color w:val="000000"/>
          <w:sz w:val="28"/>
        </w:rPr>
        <w:t>
      ___________________________________________ облысы
</w:t>
      </w:r>
    </w:p>
    <w:p>
      <w:pPr>
        <w:spacing w:after="0"/>
        <w:ind w:left="0"/>
        <w:jc w:val="both"/>
      </w:pPr>
      <w:r>
        <w:rPr>
          <w:rFonts w:ascii="Times New Roman"/>
          <w:b w:val="false"/>
          <w:i w:val="false"/>
          <w:color w:val="000000"/>
          <w:sz w:val="28"/>
        </w:rPr>
        <w:t>
Мұқабаның сыртқы беті   
</w:t>
      </w:r>
      <w:r>
        <w:br/>
      </w:r>
      <w:r>
        <w:rPr>
          <w:rFonts w:ascii="Times New Roman"/>
          <w:b w:val="false"/>
          <w:i w:val="false"/>
          <w:color w:val="000000"/>
          <w:sz w:val="28"/>
        </w:rPr>
        <w:t>
Фотосурет үшін конверт  
</w:t>
      </w:r>
    </w:p>
    <w:p>
      <w:pPr>
        <w:spacing w:after="0"/>
        <w:ind w:left="0"/>
        <w:jc w:val="both"/>
      </w:pPr>
      <w:r>
        <w:rPr>
          <w:rFonts w:ascii="Times New Roman"/>
          <w:b w:val="false"/>
          <w:i w:val="false"/>
          <w:color w:val="000000"/>
          <w:sz w:val="28"/>
        </w:rPr>
        <w:t>
</w:t>
      </w:r>
      <w:r>
        <w:rPr>
          <w:rFonts w:ascii="Times New Roman"/>
          <w:b/>
          <w:i w:val="false"/>
          <w:color w:val="000000"/>
          <w:sz w:val="28"/>
        </w:rPr>
        <w:t>
Жеке істе тұратын құжаттар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ТІЗІМДЕМЕСІ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Әскер қатарына шақырылушының есеп карточкасы.
</w:t>
      </w:r>
      <w:r>
        <w:br/>
      </w:r>
      <w:r>
        <w:rPr>
          <w:rFonts w:ascii="Times New Roman"/>
          <w:b w:val="false"/>
          <w:i w:val="false"/>
          <w:color w:val="000000"/>
          <w:sz w:val="28"/>
        </w:rPr>
        <w:t>
2. Тууы туралы куәліктің көшірмесі.
</w:t>
      </w:r>
      <w:r>
        <w:br/>
      </w:r>
      <w:r>
        <w:rPr>
          <w:rFonts w:ascii="Times New Roman"/>
          <w:b w:val="false"/>
          <w:i w:val="false"/>
          <w:color w:val="000000"/>
          <w:sz w:val="28"/>
        </w:rPr>
        <w:t>
3. Білімі туралы құжаттың көшірмесі.
</w:t>
      </w:r>
      <w:r>
        <w:br/>
      </w:r>
      <w:r>
        <w:rPr>
          <w:rFonts w:ascii="Times New Roman"/>
          <w:b w:val="false"/>
          <w:i w:val="false"/>
          <w:color w:val="000000"/>
          <w:sz w:val="28"/>
        </w:rPr>
        <w:t>
4. Жұмыс немесе оқу орнынан анықтама.
</w:t>
      </w:r>
      <w:r>
        <w:br/>
      </w:r>
      <w:r>
        <w:rPr>
          <w:rFonts w:ascii="Times New Roman"/>
          <w:b w:val="false"/>
          <w:i w:val="false"/>
          <w:color w:val="000000"/>
          <w:sz w:val="28"/>
        </w:rPr>
        <w:t>
5. Отбасы жағдайы туралы анықтама.
</w:t>
      </w:r>
      <w:r>
        <w:br/>
      </w:r>
      <w:r>
        <w:rPr>
          <w:rFonts w:ascii="Times New Roman"/>
          <w:b w:val="false"/>
          <w:i w:val="false"/>
          <w:color w:val="000000"/>
          <w:sz w:val="28"/>
        </w:rPr>
        <w:t>
6. Оқу немесе жұмыс орнынан мінездеме.
</w:t>
      </w:r>
      <w:r>
        <w:br/>
      </w:r>
      <w:r>
        <w:rPr>
          <w:rFonts w:ascii="Times New Roman"/>
          <w:b w:val="false"/>
          <w:i w:val="false"/>
          <w:color w:val="000000"/>
          <w:sz w:val="28"/>
        </w:rPr>
        <w:t>
7. Әскер қатарына шақырылушының зерделеу парағы.
</w:t>
      </w:r>
      <w:r>
        <w:br/>
      </w:r>
      <w:r>
        <w:rPr>
          <w:rFonts w:ascii="Times New Roman"/>
          <w:b w:val="false"/>
          <w:i w:val="false"/>
          <w:color w:val="000000"/>
          <w:sz w:val="28"/>
        </w:rPr>
        <w:t>
8. Кеуде клеткалары органдарын рентгенологиялық зерттеу туралы анықтама.
</w:t>
      </w:r>
      <w:r>
        <w:br/>
      </w:r>
      <w:r>
        <w:rPr>
          <w:rFonts w:ascii="Times New Roman"/>
          <w:b w:val="false"/>
          <w:i w:val="false"/>
          <w:color w:val="000000"/>
          <w:sz w:val="28"/>
        </w:rPr>
        <w:t>
9. Денсаулық жағдайы туралы, отбасы жағдайы туралы басқа да құжаттар.
</w:t>
      </w:r>
      <w:r>
        <w:br/>
      </w:r>
      <w:r>
        <w:rPr>
          <w:rFonts w:ascii="Times New Roman"/>
          <w:b w:val="false"/>
          <w:i w:val="false"/>
          <w:color w:val="000000"/>
          <w:sz w:val="28"/>
        </w:rPr>
        <w:t>
10. Әскер қатарына шақырылушының жеке басын сипаттайтын ішкі істер органдарының, тексеру және алдын ала тергеу органдарының, қылмыстық  жауапкершілікке тартылуы туралы сот органдарының, тегін, аты-жөні және басқа құжаттардың өзгертілуі туралы АХАТ органдарының хабары.
</w:t>
      </w:r>
    </w:p>
    <w:p>
      <w:pPr>
        <w:spacing w:after="0"/>
        <w:ind w:left="0"/>
        <w:jc w:val="both"/>
      </w:pPr>
      <w:r>
        <w:rPr>
          <w:rFonts w:ascii="Times New Roman"/>
          <w:b w:val="false"/>
          <w:i w:val="false"/>
          <w:color w:val="000000"/>
          <w:sz w:val="28"/>
        </w:rPr>
        <w:t>
</w:t>
      </w:r>
      <w:r>
        <w:rPr>
          <w:rFonts w:ascii="Times New Roman"/>
          <w:b/>
          <w:i w:val="false"/>
          <w:color w:val="000000"/>
          <w:sz w:val="28"/>
        </w:rPr>
        <w:t>
Әскер қатарына шақырылушының жеке ісінің сыртқы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бетін толтыру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Сол жақ жоғарғы бұрышқа облыстық әскери комиссариат белгілеген команда нөмірі қойылады. Оң жақ бұрышқа Бас штаб белгілеген әскер тегі көрсетіледі және команда нөмірі қойылады.
</w:t>
      </w:r>
      <w:r>
        <w:br/>
      </w:r>
      <w:r>
        <w:rPr>
          <w:rFonts w:ascii="Times New Roman"/>
          <w:b w:val="false"/>
          <w:i w:val="false"/>
          <w:color w:val="000000"/>
          <w:sz w:val="28"/>
        </w:rPr>
        <w:t>
      2. "Әскери даярлық" жолында қандай мамандық алғаны немесе ӘТМ-ге немесе орта кәсіптік-техникалық мектепте қандай мамандық бойынша даярланып жатқандығы көрсетіледі.
</w:t>
      </w:r>
      <w:r>
        <w:br/>
      </w:r>
      <w:r>
        <w:rPr>
          <w:rFonts w:ascii="Times New Roman"/>
          <w:b w:val="false"/>
          <w:i w:val="false"/>
          <w:color w:val="000000"/>
          <w:sz w:val="28"/>
        </w:rPr>
        <w:t>
      3. Мерзімді әскери қызметке шақырылғандардың жеке ісі - 5 жыл, мерзімді әскери қызметтен өтпегендердің жеке іс қағазы олар запасқа шығарылғаннан кейін 2 жыл сақталады (Әскер қатарына шақырылушылардың есеп картасы запасқа жіберілген адамдардың растайтын құжаттарымен 10 жыл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10-тармағына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Тізімдеме бойынша
</w:t>
      </w:r>
      <w:r>
        <w:br/>
      </w:r>
      <w:r>
        <w:rPr>
          <w:rFonts w:ascii="Times New Roman"/>
          <w:b w:val="false"/>
          <w:i w:val="false"/>
          <w:color w:val="000000"/>
          <w:sz w:val="28"/>
        </w:rPr>
        <w:t>
есепке алынды
</w:t>
      </w:r>
      <w:r>
        <w:br/>
      </w:r>
      <w:r>
        <w:rPr>
          <w:rFonts w:ascii="Times New Roman"/>
          <w:b w:val="false"/>
          <w:i w:val="false"/>
          <w:color w:val="000000"/>
          <w:sz w:val="28"/>
        </w:rPr>
        <w:t>
N __________ 20 ____ ж.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 ОБЛЫСЫ _________________ АУДАНЫ (ҚАЛАСЫ) 19____ ЖЫЛЫ ТУҒАН АЗАМАТТАРДЫ ШАҚЫРУ УЧАСКЕСІНЕ ТІРКЕУ ЖӨНІНДЕГІ КОМИССИЯ ХАТТАМАЛАРЫНЫҢ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Басталды 20___ ж. "____" ___________  
</w:t>
      </w:r>
      <w:r>
        <w:br/>
      </w:r>
      <w:r>
        <w:rPr>
          <w:rFonts w:ascii="Times New Roman"/>
          <w:b w:val="false"/>
          <w:i w:val="false"/>
          <w:color w:val="000000"/>
          <w:sz w:val="28"/>
        </w:rPr>
        <w:t>
Аяқталды 20___ ж. "____" 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Р/с|  Тегі, |Туған|Денсаулық жағдайына|Объективті |Комиссия|Ескерту
</w:t>
      </w:r>
      <w:r>
        <w:br/>
      </w:r>
      <w:r>
        <w:rPr>
          <w:rFonts w:ascii="Times New Roman"/>
          <w:b w:val="false"/>
          <w:i w:val="false"/>
          <w:color w:val="000000"/>
          <w:sz w:val="28"/>
        </w:rPr>
        <w:t>
 N |аты-жөні|жылы |  шағымы, анамнез  |тексерулер,| шешімі |
</w:t>
      </w:r>
      <w:r>
        <w:br/>
      </w:r>
      <w:r>
        <w:rPr>
          <w:rFonts w:ascii="Times New Roman"/>
          <w:b w:val="false"/>
          <w:i w:val="false"/>
          <w:color w:val="000000"/>
          <w:sz w:val="28"/>
        </w:rPr>
        <w:t>
   |        |     | (әскер қатарына   |диагноздар |        |
</w:t>
      </w:r>
      <w:r>
        <w:br/>
      </w:r>
      <w:r>
        <w:rPr>
          <w:rFonts w:ascii="Times New Roman"/>
          <w:b w:val="false"/>
          <w:i w:val="false"/>
          <w:color w:val="000000"/>
          <w:sz w:val="28"/>
        </w:rPr>
        <w:t>
   |        |     |  шақырылушының    | деректері |        |
</w:t>
      </w:r>
      <w:r>
        <w:br/>
      </w:r>
      <w:r>
        <w:rPr>
          <w:rFonts w:ascii="Times New Roman"/>
          <w:b w:val="false"/>
          <w:i w:val="false"/>
          <w:color w:val="000000"/>
          <w:sz w:val="28"/>
        </w:rPr>
        <w:t>
   |        |     |  басқа өтініші)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20__ ж. "____" __________ N 7 хаттама _________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        |     |                   |           |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Тіркеуге шақырылды                                     - адам
</w:t>
      </w:r>
      <w:r>
        <w:br/>
      </w:r>
      <w:r>
        <w:rPr>
          <w:rFonts w:ascii="Times New Roman"/>
          <w:b w:val="false"/>
          <w:i w:val="false"/>
          <w:color w:val="000000"/>
          <w:sz w:val="28"/>
        </w:rPr>
        <w:t>
Оның ішінде медициналық тексеруден
</w:t>
      </w:r>
      <w:r>
        <w:br/>
      </w:r>
      <w:r>
        <w:rPr>
          <w:rFonts w:ascii="Times New Roman"/>
          <w:b w:val="false"/>
          <w:i w:val="false"/>
          <w:color w:val="000000"/>
          <w:sz w:val="28"/>
        </w:rPr>
        <w:t>
кейін қайта тіркелгені                                 - адам 
</w:t>
      </w:r>
      <w:r>
        <w:br/>
      </w:r>
      <w:r>
        <w:rPr>
          <w:rFonts w:ascii="Times New Roman"/>
          <w:b w:val="false"/>
          <w:i w:val="false"/>
          <w:color w:val="000000"/>
          <w:sz w:val="28"/>
        </w:rPr>
        <w:t>
Белгісіз себептермен тіркеуге келмегені                - адам
</w:t>
      </w:r>
      <w:r>
        <w:br/>
      </w:r>
      <w:r>
        <w:rPr>
          <w:rFonts w:ascii="Times New Roman"/>
          <w:b w:val="false"/>
          <w:i w:val="false"/>
          <w:color w:val="000000"/>
          <w:sz w:val="28"/>
        </w:rPr>
        <w:t>
Тіркеуге келгені                                       - адам
</w:t>
      </w:r>
      <w:r>
        <w:br/>
      </w:r>
      <w:r>
        <w:rPr>
          <w:rFonts w:ascii="Times New Roman"/>
          <w:b w:val="false"/>
          <w:i w:val="false"/>
          <w:color w:val="000000"/>
          <w:sz w:val="28"/>
        </w:rPr>
        <w:t>
Олардың ішінде:
</w:t>
      </w:r>
      <w:r>
        <w:br/>
      </w:r>
      <w:r>
        <w:rPr>
          <w:rFonts w:ascii="Times New Roman"/>
          <w:b w:val="false"/>
          <w:i w:val="false"/>
          <w:color w:val="000000"/>
          <w:sz w:val="28"/>
        </w:rPr>
        <w:t>
       - саптық қызметке жарамдысы                     - адам
</w:t>
      </w:r>
      <w:r>
        <w:br/>
      </w:r>
      <w:r>
        <w:rPr>
          <w:rFonts w:ascii="Times New Roman"/>
          <w:b w:val="false"/>
          <w:i w:val="false"/>
          <w:color w:val="000000"/>
          <w:sz w:val="28"/>
        </w:rPr>
        <w:t>
       - емделуге мұқтаж (медициналық байқау)          - адам
</w:t>
      </w:r>
      <w:r>
        <w:br/>
      </w:r>
      <w:r>
        <w:rPr>
          <w:rFonts w:ascii="Times New Roman"/>
          <w:b w:val="false"/>
          <w:i w:val="false"/>
          <w:color w:val="000000"/>
          <w:sz w:val="28"/>
        </w:rPr>
        <w:t>
       - бейбіт уақытта әскери қызметке жарамсыз,
</w:t>
      </w:r>
      <w:r>
        <w:br/>
      </w:r>
      <w:r>
        <w:rPr>
          <w:rFonts w:ascii="Times New Roman"/>
          <w:b w:val="false"/>
          <w:i w:val="false"/>
          <w:color w:val="000000"/>
          <w:sz w:val="28"/>
        </w:rPr>
        <w:t>
       соғыс уақытында саптық емес қызметке жарамды    - адам
</w:t>
      </w:r>
      <w:r>
        <w:br/>
      </w:r>
      <w:r>
        <w:rPr>
          <w:rFonts w:ascii="Times New Roman"/>
          <w:b w:val="false"/>
          <w:i w:val="false"/>
          <w:color w:val="000000"/>
          <w:sz w:val="28"/>
        </w:rPr>
        <w:t>
       - әскери есептен шығарумен әскери қызметке
</w:t>
      </w:r>
      <w:r>
        <w:br/>
      </w:r>
      <w:r>
        <w:rPr>
          <w:rFonts w:ascii="Times New Roman"/>
          <w:b w:val="false"/>
          <w:i w:val="false"/>
          <w:color w:val="000000"/>
          <w:sz w:val="28"/>
        </w:rPr>
        <w:t>
       жарамсыз                                        - адам
</w:t>
      </w:r>
      <w:r>
        <w:br/>
      </w:r>
      <w:r>
        <w:rPr>
          <w:rFonts w:ascii="Times New Roman"/>
          <w:b w:val="false"/>
          <w:i w:val="false"/>
          <w:color w:val="000000"/>
          <w:sz w:val="28"/>
        </w:rPr>
        <w:t>
       - қосымша тексеруге жіберілді                   - адам
</w:t>
      </w:r>
    </w:p>
    <w:p>
      <w:pPr>
        <w:spacing w:after="0"/>
        <w:ind w:left="0"/>
        <w:jc w:val="both"/>
      </w:pPr>
      <w:r>
        <w:rPr>
          <w:rFonts w:ascii="Times New Roman"/>
          <w:b w:val="false"/>
          <w:i w:val="false"/>
          <w:color w:val="000000"/>
          <w:sz w:val="28"/>
        </w:rPr>
        <w:t>
Тіркелгені
</w:t>
      </w:r>
      <w:r>
        <w:br/>
      </w:r>
      <w:r>
        <w:rPr>
          <w:rFonts w:ascii="Times New Roman"/>
          <w:b w:val="false"/>
          <w:i w:val="false"/>
          <w:color w:val="000000"/>
          <w:sz w:val="28"/>
        </w:rPr>
        <w:t>
Тіркелмегені
</w:t>
      </w:r>
    </w:p>
    <w:p>
      <w:pPr>
        <w:spacing w:after="0"/>
        <w:ind w:left="0"/>
        <w:jc w:val="both"/>
      </w:pPr>
      <w:r>
        <w:rPr>
          <w:rFonts w:ascii="Times New Roman"/>
          <w:b w:val="false"/>
          <w:i w:val="false"/>
          <w:color w:val="000000"/>
          <w:sz w:val="28"/>
        </w:rPr>
        <w:t>
      Комиссия төрағасы  _____________________________________
</w:t>
      </w:r>
      <w:r>
        <w:br/>
      </w:r>
      <w:r>
        <w:rPr>
          <w:rFonts w:ascii="Times New Roman"/>
          <w:b w:val="false"/>
          <w:i w:val="false"/>
          <w:color w:val="000000"/>
          <w:sz w:val="28"/>
        </w:rPr>
        <w:t>
                            (әскери атағы, қолы)
</w:t>
      </w:r>
      <w:r>
        <w:br/>
      </w:r>
      <w:r>
        <w:rPr>
          <w:rFonts w:ascii="Times New Roman"/>
          <w:b w:val="false"/>
          <w:i w:val="false"/>
          <w:color w:val="000000"/>
          <w:sz w:val="28"/>
        </w:rPr>
        <w:t>
      Комиссия төрағасының орынбасары  _______________________
</w:t>
      </w:r>
      <w:r>
        <w:br/>
      </w:r>
      <w:r>
        <w:rPr>
          <w:rFonts w:ascii="Times New Roman"/>
          <w:b w:val="false"/>
          <w:i w:val="false"/>
          <w:color w:val="000000"/>
          <w:sz w:val="28"/>
        </w:rPr>
        <w:t>
                                          (қолы)
</w:t>
      </w:r>
      <w:r>
        <w:br/>
      </w:r>
      <w:r>
        <w:rPr>
          <w:rFonts w:ascii="Times New Roman"/>
          <w:b w:val="false"/>
          <w:i w:val="false"/>
          <w:color w:val="000000"/>
          <w:sz w:val="28"/>
        </w:rPr>
        <w:t>
      Комиссия мүшелері: _____________________________________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_____________________________________
</w:t>
      </w:r>
      <w:r>
        <w:br/>
      </w:r>
      <w:r>
        <w:rPr>
          <w:rFonts w:ascii="Times New Roman"/>
          <w:b w:val="false"/>
          <w:i w:val="false"/>
          <w:color w:val="000000"/>
          <w:sz w:val="28"/>
        </w:rPr>
        <w:t>
                                          (қолы)
</w:t>
      </w:r>
      <w:r>
        <w:br/>
      </w:r>
      <w:r>
        <w:rPr>
          <w:rFonts w:ascii="Times New Roman"/>
          <w:b w:val="false"/>
          <w:i w:val="false"/>
          <w:color w:val="000000"/>
          <w:sz w:val="28"/>
        </w:rPr>
        <w:t>
                         _____________________________________
</w:t>
      </w:r>
      <w:r>
        <w:br/>
      </w:r>
      <w:r>
        <w:rPr>
          <w:rFonts w:ascii="Times New Roman"/>
          <w:b w:val="false"/>
          <w:i w:val="false"/>
          <w:color w:val="000000"/>
          <w:sz w:val="28"/>
        </w:rPr>
        <w:t>
                                          (қолы)
</w:t>
      </w:r>
      <w:r>
        <w:br/>
      </w:r>
      <w:r>
        <w:rPr>
          <w:rFonts w:ascii="Times New Roman"/>
          <w:b w:val="false"/>
          <w:i w:val="false"/>
          <w:color w:val="000000"/>
          <w:sz w:val="28"/>
        </w:rPr>
        <w:t>
      Комиссия хатшысы   _____________________________________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i w:val="false"/>
          <w:color w:val="000000"/>
          <w:sz w:val="28"/>
        </w:rPr>
        <w:t>
Шақыру учаскесіне азаматтарды тіркеу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комиссияның  хаттамалар кітабын жүргізу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1. Кітап қатаң есеп беру құжаты болып табылады. Ол нөмірленуі, тігілуі, аудандық (қалалық) әскери комиссардың қолы қойылуы және елтаңбалы мөрмен куәландырылуы тиіс. Аталған кітап қызметтік пайдалану үшін құжаттар құқығында сақталады. Бұл кітаппен жұмыс істеуге адамдарды жіберу қатаң шектеулі болуы тиіс.
</w:t>
      </w:r>
      <w:r>
        <w:br/>
      </w:r>
      <w:r>
        <w:rPr>
          <w:rFonts w:ascii="Times New Roman"/>
          <w:b w:val="false"/>
          <w:i w:val="false"/>
          <w:color w:val="000000"/>
          <w:sz w:val="28"/>
        </w:rPr>
        <w:t>
      2. Кітаптағы жазуды бұл үшін медбикелер қатарынан арнайы даярланған комиссия хатшысы жүргізеді. Жазу түсінікті және ұқыпты жазылады. Түзетулер мен толықтырулар екінші бөлімшенің бастығымен және әскери комиссариаттың мөрімен куәландырылады.
</w:t>
      </w:r>
      <w:r>
        <w:br/>
      </w:r>
      <w:r>
        <w:rPr>
          <w:rFonts w:ascii="Times New Roman"/>
          <w:b w:val="false"/>
          <w:i w:val="false"/>
          <w:color w:val="000000"/>
          <w:sz w:val="28"/>
        </w:rPr>
        <w:t>
      3. Кітапқа тіркеуге келуге жататын, тізімге енгізілген (2-қосымша) барлық азаматтар, соның ішінде ауыр науқастан зардап шегуші, тіркеуге жеке келу мүмкіндігінен айырылған адамдар жазылады.
</w:t>
      </w:r>
      <w:r>
        <w:br/>
      </w:r>
      <w:r>
        <w:rPr>
          <w:rFonts w:ascii="Times New Roman"/>
          <w:b w:val="false"/>
          <w:i w:val="false"/>
          <w:color w:val="000000"/>
          <w:sz w:val="28"/>
        </w:rPr>
        <w:t>
      4. Қосымша медициналық тексеруге жіберілген тұлға кітапқа екі рет жазылады: тексеруге жіберілген және қайтадан сол бойынша тіркеу жөніндегі комиссияның соңғы шешімі қабылданған күні. Осыған орай 2-бағанда тегінен, аты-жөнінен төменірек "қайтадан" деп жазылады.
</w:t>
      </w:r>
      <w:r>
        <w:br/>
      </w:r>
      <w:r>
        <w:rPr>
          <w:rFonts w:ascii="Times New Roman"/>
          <w:b w:val="false"/>
          <w:i w:val="false"/>
          <w:color w:val="000000"/>
          <w:sz w:val="28"/>
        </w:rPr>
        <w:t>
      5. Ауруы бар шақырылушыға комиссияның диагноз қойып, шешім қабылдауына негіз болатын жан-жақты зертханалық, рентгенологиялық және басқа да тексерулердің қысқаша талдауы мен деректері комиссия хаттамасына енгізіледі.
</w:t>
      </w:r>
      <w:r>
        <w:br/>
      </w:r>
      <w:r>
        <w:rPr>
          <w:rFonts w:ascii="Times New Roman"/>
          <w:b w:val="false"/>
          <w:i w:val="false"/>
          <w:color w:val="000000"/>
          <w:sz w:val="28"/>
        </w:rPr>
        <w:t>
      Сараптамалық шешім шығару кезінде денсаулық жағдайын зерттеу мен ауру тарихынан алынған қолда бар көшірме нәтижелері ескеріледі.
</w:t>
      </w:r>
      <w:r>
        <w:br/>
      </w:r>
      <w:r>
        <w:rPr>
          <w:rFonts w:ascii="Times New Roman"/>
          <w:b w:val="false"/>
          <w:i w:val="false"/>
          <w:color w:val="000000"/>
          <w:sz w:val="28"/>
        </w:rPr>
        <w:t>
      Хаттамаларда реттік нөмірлер мынадай жолмен жүргізіледі: саналуы осы хаттаманың реттік нөмірі бойынша есептеледі, N 2 хаттамадан бастап реттік нөмірлер үдемелі жинақтаушы санмен қорытындыланады.
</w:t>
      </w:r>
      <w:r>
        <w:br/>
      </w:r>
      <w:r>
        <w:rPr>
          <w:rFonts w:ascii="Times New Roman"/>
          <w:b w:val="false"/>
          <w:i w:val="false"/>
          <w:color w:val="000000"/>
          <w:sz w:val="28"/>
        </w:rPr>
        <w:t>
      6. Тіркеу аяқталғаннан кейін кітапта шақыру учаскелерінде азаматтарды тіркеу нәтижелерінің жалпы қорытындысы шығарылады.
</w:t>
      </w:r>
      <w:r>
        <w:br/>
      </w:r>
      <w:r>
        <w:rPr>
          <w:rFonts w:ascii="Times New Roman"/>
          <w:b w:val="false"/>
          <w:i w:val="false"/>
          <w:color w:val="000000"/>
          <w:sz w:val="28"/>
        </w:rPr>
        <w:t>
      7. Кітап 5 жыл сақталады.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Нө. |Уақы.|Тіркеу |                Олардың ішінде
</w:t>
      </w:r>
      <w:r>
        <w:br/>
      </w:r>
      <w:r>
        <w:rPr>
          <w:rFonts w:ascii="Times New Roman"/>
          <w:b w:val="false"/>
          <w:i w:val="false"/>
          <w:color w:val="000000"/>
          <w:sz w:val="28"/>
        </w:rPr>
        <w:t>
мірі| ты  |бойынша|________________________________________________
</w:t>
      </w:r>
      <w:r>
        <w:br/>
      </w:r>
      <w:r>
        <w:rPr>
          <w:rFonts w:ascii="Times New Roman"/>
          <w:b w:val="false"/>
          <w:i w:val="false"/>
          <w:color w:val="000000"/>
          <w:sz w:val="28"/>
        </w:rPr>
        <w:t>
    |     |комис. |саптық  |Емделуге | Бейбіт   |Әскери  | Қосымша
</w:t>
      </w:r>
      <w:r>
        <w:br/>
      </w:r>
      <w:r>
        <w:rPr>
          <w:rFonts w:ascii="Times New Roman"/>
          <w:b w:val="false"/>
          <w:i w:val="false"/>
          <w:color w:val="000000"/>
          <w:sz w:val="28"/>
        </w:rPr>
        <w:t>
    |     |сиядан |қызметке|мұктаждар| уақытта  |есептен | медици.
</w:t>
      </w:r>
      <w:r>
        <w:br/>
      </w:r>
      <w:r>
        <w:rPr>
          <w:rFonts w:ascii="Times New Roman"/>
          <w:b w:val="false"/>
          <w:i w:val="false"/>
          <w:color w:val="000000"/>
          <w:sz w:val="28"/>
        </w:rPr>
        <w:t>
    |     | өтті  |жарам.  |(медици. | әскери   | шығару.|  налық
</w:t>
      </w:r>
      <w:r>
        <w:br/>
      </w:r>
      <w:r>
        <w:rPr>
          <w:rFonts w:ascii="Times New Roman"/>
          <w:b w:val="false"/>
          <w:i w:val="false"/>
          <w:color w:val="000000"/>
          <w:sz w:val="28"/>
        </w:rPr>
        <w:t>
    |     |       |дылар   | налық   | қызметке |  мен   |тексеруге
</w:t>
      </w:r>
      <w:r>
        <w:br/>
      </w:r>
      <w:r>
        <w:rPr>
          <w:rFonts w:ascii="Times New Roman"/>
          <w:b w:val="false"/>
          <w:i w:val="false"/>
          <w:color w:val="000000"/>
          <w:sz w:val="28"/>
        </w:rPr>
        <w:t>
    |     |       |        |байқауға)| жарам.   |әскери  |жіберілді
</w:t>
      </w:r>
      <w:r>
        <w:br/>
      </w:r>
      <w:r>
        <w:rPr>
          <w:rFonts w:ascii="Times New Roman"/>
          <w:b w:val="false"/>
          <w:i w:val="false"/>
          <w:color w:val="000000"/>
          <w:sz w:val="28"/>
        </w:rPr>
        <w:t>
    |     |       |        |         | сыздар,  |қызметке|
</w:t>
      </w:r>
      <w:r>
        <w:br/>
      </w:r>
      <w:r>
        <w:rPr>
          <w:rFonts w:ascii="Times New Roman"/>
          <w:b w:val="false"/>
          <w:i w:val="false"/>
          <w:color w:val="000000"/>
          <w:sz w:val="28"/>
        </w:rPr>
        <w:t>
    |     |       |        |         |  соғыс   | жарам. |
</w:t>
      </w:r>
      <w:r>
        <w:br/>
      </w:r>
      <w:r>
        <w:rPr>
          <w:rFonts w:ascii="Times New Roman"/>
          <w:b w:val="false"/>
          <w:i w:val="false"/>
          <w:color w:val="000000"/>
          <w:sz w:val="28"/>
        </w:rPr>
        <w:t>
    |     |       |        |         |уақытында | сыздар |
</w:t>
      </w:r>
      <w:r>
        <w:br/>
      </w:r>
      <w:r>
        <w:rPr>
          <w:rFonts w:ascii="Times New Roman"/>
          <w:b w:val="false"/>
          <w:i w:val="false"/>
          <w:color w:val="000000"/>
          <w:sz w:val="28"/>
        </w:rPr>
        <w:t>
    |     |       |        |         | саптық   |        |
</w:t>
      </w:r>
      <w:r>
        <w:br/>
      </w:r>
      <w:r>
        <w:rPr>
          <w:rFonts w:ascii="Times New Roman"/>
          <w:b w:val="false"/>
          <w:i w:val="false"/>
          <w:color w:val="000000"/>
          <w:sz w:val="28"/>
        </w:rPr>
        <w:t>
    |     |       |        |         |  емес    |        |
</w:t>
      </w:r>
      <w:r>
        <w:br/>
      </w:r>
      <w:r>
        <w:rPr>
          <w:rFonts w:ascii="Times New Roman"/>
          <w:b w:val="false"/>
          <w:i w:val="false"/>
          <w:color w:val="000000"/>
          <w:sz w:val="28"/>
        </w:rPr>
        <w:t>
    |     |       |        |         | қызметке |        |
</w:t>
      </w:r>
      <w:r>
        <w:br/>
      </w:r>
      <w:r>
        <w:rPr>
          <w:rFonts w:ascii="Times New Roman"/>
          <w:b w:val="false"/>
          <w:i w:val="false"/>
          <w:color w:val="000000"/>
          <w:sz w:val="28"/>
        </w:rPr>
        <w:t>
    |     |       |        |         |жарамдылар|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Тексеруге жіберілген 16-дан тексеруден кейін танылғаны
</w:t>
      </w:r>
      <w:r>
        <w:br/>
      </w: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19-тармағына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ҚАРУЛЫ КҮШТЕРДІҢ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БЕЛГІСІ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ҚОРҒАНЫС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шақыру учаскесіне тіркеу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КУӘЛІК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Шақыру учаскесіне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КУӘЛІК                    1. ЖАЛПЫ МӘЛІМЕТТЕР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ҚР N 000000
</w:t>
      </w:r>
      <w:r>
        <w:rPr>
          <w:rFonts w:ascii="Times New Roman"/>
          <w:b w:val="false"/>
          <w:i w:val="false"/>
          <w:color w:val="000000"/>
          <w:sz w:val="28"/>
        </w:rPr>
        <w:t>
                  1) Туған жері ____________________
</w:t>
      </w:r>
      <w:r>
        <w:br/>
      </w:r>
      <w:r>
        <w:rPr>
          <w:rFonts w:ascii="Times New Roman"/>
          <w:b w:val="false"/>
          <w:i w:val="false"/>
          <w:color w:val="000000"/>
          <w:sz w:val="28"/>
        </w:rPr>
        <w:t>
_______________________________   __________________________________
</w:t>
      </w:r>
      <w:r>
        <w:br/>
      </w:r>
      <w:r>
        <w:rPr>
          <w:rFonts w:ascii="Times New Roman"/>
          <w:b w:val="false"/>
          <w:i w:val="false"/>
          <w:color w:val="000000"/>
          <w:sz w:val="28"/>
        </w:rPr>
        <w:t>
       (тегі, аты,                __________________________________
</w:t>
      </w:r>
      <w:r>
        <w:br/>
      </w:r>
      <w:r>
        <w:rPr>
          <w:rFonts w:ascii="Times New Roman"/>
          <w:b w:val="false"/>
          <w:i w:val="false"/>
          <w:color w:val="000000"/>
          <w:sz w:val="28"/>
        </w:rPr>
        <w:t>
_______________________________   2) Ұлты __________________________
</w:t>
      </w:r>
      <w:r>
        <w:br/>
      </w:r>
      <w:r>
        <w:rPr>
          <w:rFonts w:ascii="Times New Roman"/>
          <w:b w:val="false"/>
          <w:i w:val="false"/>
          <w:color w:val="000000"/>
          <w:sz w:val="28"/>
        </w:rPr>
        <w:t>
      әкесінің аты)               3) Білімі ________________________
</w:t>
      </w:r>
      <w:r>
        <w:br/>
      </w:r>
      <w:r>
        <w:rPr>
          <w:rFonts w:ascii="Times New Roman"/>
          <w:b w:val="false"/>
          <w:i w:val="false"/>
          <w:color w:val="000000"/>
          <w:sz w:val="28"/>
        </w:rPr>
        <w:t>
_______________________________   __________________________________
</w:t>
      </w:r>
      <w:r>
        <w:br/>
      </w:r>
      <w:r>
        <w:rPr>
          <w:rFonts w:ascii="Times New Roman"/>
          <w:b w:val="false"/>
          <w:i w:val="false"/>
          <w:color w:val="000000"/>
          <w:sz w:val="28"/>
        </w:rPr>
        <w:t>
  (туған күні, айы, жылы)         __________________________________
</w:t>
      </w:r>
      <w:r>
        <w:br/>
      </w:r>
      <w:r>
        <w:rPr>
          <w:rFonts w:ascii="Times New Roman"/>
          <w:b w:val="false"/>
          <w:i w:val="false"/>
          <w:color w:val="000000"/>
          <w:sz w:val="28"/>
        </w:rPr>
        <w:t>
"___" ______ 20__ ж. медициналық  __________________________________
</w:t>
      </w:r>
      <w:r>
        <w:br/>
      </w:r>
      <w:r>
        <w:rPr>
          <w:rFonts w:ascii="Times New Roman"/>
          <w:b w:val="false"/>
          <w:i w:val="false"/>
          <w:color w:val="000000"/>
          <w:sz w:val="28"/>
        </w:rPr>
        <w:t>
комиссиядан өтті және _________   __________________________________
</w:t>
      </w:r>
      <w:r>
        <w:br/>
      </w:r>
      <w:r>
        <w:rPr>
          <w:rFonts w:ascii="Times New Roman"/>
          <w:b w:val="false"/>
          <w:i w:val="false"/>
          <w:color w:val="000000"/>
          <w:sz w:val="28"/>
        </w:rPr>
        <w:t>
_______________________________   __________________________________
</w:t>
      </w:r>
      <w:r>
        <w:br/>
      </w:r>
      <w:r>
        <w:rPr>
          <w:rFonts w:ascii="Times New Roman"/>
          <w:b w:val="false"/>
          <w:i w:val="false"/>
          <w:color w:val="000000"/>
          <w:sz w:val="28"/>
        </w:rPr>
        <w:t>
              Шақыру учаскесіне   4) Азаматтық мамандығы ___________
</w:t>
      </w:r>
      <w:r>
        <w:br/>
      </w:r>
      <w:r>
        <w:rPr>
          <w:rFonts w:ascii="Times New Roman"/>
          <w:b w:val="false"/>
          <w:i w:val="false"/>
          <w:color w:val="000000"/>
          <w:sz w:val="28"/>
        </w:rPr>
        <w:t>
              тіркелді            __________________________________
</w:t>
      </w:r>
      <w:r>
        <w:br/>
      </w:r>
      <w:r>
        <w:rPr>
          <w:rFonts w:ascii="Times New Roman"/>
          <w:b w:val="false"/>
          <w:i w:val="false"/>
          <w:color w:val="000000"/>
          <w:sz w:val="28"/>
        </w:rPr>
        <w:t>
  Фотосурет   _________________   __________________________________
</w:t>
      </w:r>
      <w:r>
        <w:br/>
      </w:r>
      <w:r>
        <w:rPr>
          <w:rFonts w:ascii="Times New Roman"/>
          <w:b w:val="false"/>
          <w:i w:val="false"/>
          <w:color w:val="000000"/>
          <w:sz w:val="28"/>
        </w:rPr>
        <w:t>
    орны      _________________   5) Отбасы жағдайы ________________
</w:t>
      </w:r>
      <w:r>
        <w:br/>
      </w:r>
      <w:r>
        <w:rPr>
          <w:rFonts w:ascii="Times New Roman"/>
          <w:b w:val="false"/>
          <w:i w:val="false"/>
          <w:color w:val="000000"/>
          <w:sz w:val="28"/>
        </w:rPr>
        <w:t>
              _________________   __________________________________
</w:t>
      </w:r>
      <w:r>
        <w:br/>
      </w:r>
      <w:r>
        <w:rPr>
          <w:rFonts w:ascii="Times New Roman"/>
          <w:b w:val="false"/>
          <w:i w:val="false"/>
          <w:color w:val="000000"/>
          <w:sz w:val="28"/>
        </w:rPr>
        <w:t>
     МО                           __________________________________
</w:t>
      </w:r>
      <w:r>
        <w:br/>
      </w:r>
      <w:r>
        <w:rPr>
          <w:rFonts w:ascii="Times New Roman"/>
          <w:b w:val="false"/>
          <w:i w:val="false"/>
          <w:color w:val="000000"/>
          <w:sz w:val="28"/>
        </w:rPr>
        <w:t>
 ___________ 
</w:t>
      </w:r>
      <w:r>
        <w:rPr>
          <w:rFonts w:ascii="Times New Roman"/>
          <w:b/>
          <w:i w:val="false"/>
          <w:color w:val="000000"/>
          <w:sz w:val="28"/>
        </w:rPr>
        <w:t>
Әскери комиссар
</w:t>
      </w:r>
      <w:r>
        <w:rPr>
          <w:rFonts w:ascii="Times New Roman"/>
          <w:b w:val="false"/>
          <w:i w:val="false"/>
          <w:color w:val="000000"/>
          <w:sz w:val="28"/>
        </w:rPr>
        <w:t>
    __________________________________
</w:t>
      </w:r>
      <w:r>
        <w:br/>
      </w:r>
      <w:r>
        <w:rPr>
          <w:rFonts w:ascii="Times New Roman"/>
          <w:b w:val="false"/>
          <w:i w:val="false"/>
          <w:color w:val="000000"/>
          <w:sz w:val="28"/>
        </w:rPr>
        <w:t>
      ________________________
</w:t>
      </w:r>
      <w:r>
        <w:br/>
      </w:r>
      <w:r>
        <w:rPr>
          <w:rFonts w:ascii="Times New Roman"/>
          <w:b w:val="false"/>
          <w:i w:val="false"/>
          <w:color w:val="000000"/>
          <w:sz w:val="28"/>
        </w:rPr>
        <w:t>
         (әскери атағы, қолы)
</w:t>
      </w:r>
    </w:p>
    <w:p>
      <w:pPr>
        <w:spacing w:after="0"/>
        <w:ind w:left="0"/>
        <w:jc w:val="both"/>
      </w:pPr>
      <w:r>
        <w:rPr>
          <w:rFonts w:ascii="Times New Roman"/>
          <w:b w:val="false"/>
          <w:i w:val="false"/>
          <w:color w:val="000000"/>
          <w:sz w:val="28"/>
        </w:rPr>
        <w:t>
</w:t>
      </w:r>
      <w:r>
        <w:rPr>
          <w:rFonts w:ascii="Times New Roman"/>
          <w:b/>
          <w:i w:val="false"/>
          <w:color w:val="000000"/>
          <w:sz w:val="28"/>
        </w:rPr>
        <w:t>
        ҚР N 000000                      ҚР N 000000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ӘСКЕРИ ЕСЕПКЕ АЛУ ЖӘНЕ     3. ШАҚЫРУ КОМИССИЯСЫНАН ӨТУ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ӘСКЕРИ ЕСЕПТЕН ШЫҒАРУ               НӘТИЖЕСІ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_________________________________
</w:t>
      </w:r>
      <w:r>
        <w:br/>
      </w:r>
      <w:r>
        <w:rPr>
          <w:rFonts w:ascii="Times New Roman"/>
          <w:b w:val="false"/>
          <w:i w:val="false"/>
          <w:color w:val="000000"/>
          <w:sz w:val="28"/>
        </w:rPr>
        <w:t>
 Әскери есепке |Әскери есептен   1. ________________________ облысы
</w:t>
      </w:r>
      <w:r>
        <w:br/>
      </w:r>
      <w:r>
        <w:rPr>
          <w:rFonts w:ascii="Times New Roman"/>
          <w:b w:val="false"/>
          <w:i w:val="false"/>
          <w:color w:val="000000"/>
          <w:sz w:val="28"/>
        </w:rPr>
        <w:t>
    алынды     |  шығарылды      _____әскери комиссариаты жанындағы
</w:t>
      </w:r>
      <w:r>
        <w:br/>
      </w:r>
      <w:r>
        <w:rPr>
          <w:rFonts w:ascii="Times New Roman"/>
          <w:b w:val="false"/>
          <w:i w:val="false"/>
          <w:color w:val="000000"/>
          <w:sz w:val="28"/>
        </w:rPr>
        <w:t>
_______________________________  _____________ шақыру комиссиясынан
</w:t>
      </w:r>
      <w:r>
        <w:br/>
      </w:r>
      <w:r>
        <w:rPr>
          <w:rFonts w:ascii="Times New Roman"/>
          <w:b w:val="false"/>
          <w:i w:val="false"/>
          <w:color w:val="000000"/>
          <w:sz w:val="28"/>
        </w:rPr>
        <w:t>
                                 мерзімді әскери қызметке шақырылды.
</w:t>
      </w:r>
      <w:r>
        <w:br/>
      </w:r>
      <w:r>
        <w:rPr>
          <w:rFonts w:ascii="Times New Roman"/>
          <w:b w:val="false"/>
          <w:i w:val="false"/>
          <w:color w:val="000000"/>
          <w:sz w:val="28"/>
        </w:rPr>
        <w:t>
                                 Әскери бөлімге жіберу үшін 20_ жылы
</w:t>
      </w:r>
      <w:r>
        <w:br/>
      </w:r>
      <w:r>
        <w:rPr>
          <w:rFonts w:ascii="Times New Roman"/>
          <w:b w:val="false"/>
          <w:i w:val="false"/>
          <w:color w:val="000000"/>
          <w:sz w:val="28"/>
        </w:rPr>
        <w:t>
                                 "__" _______ сағ. ______ келсін
</w:t>
      </w:r>
    </w:p>
    <w:p>
      <w:pPr>
        <w:spacing w:after="0"/>
        <w:ind w:left="0"/>
        <w:jc w:val="both"/>
      </w:pPr>
      <w:r>
        <w:rPr>
          <w:rFonts w:ascii="Times New Roman"/>
          <w:b w:val="false"/>
          <w:i w:val="false"/>
          <w:color w:val="000000"/>
          <w:sz w:val="28"/>
        </w:rPr>
        <w:t>
                                 М.О.     
</w:t>
      </w:r>
      <w:r>
        <w:rPr>
          <w:rFonts w:ascii="Times New Roman"/>
          <w:b/>
          <w:i w:val="false"/>
          <w:color w:val="000000"/>
          <w:sz w:val="28"/>
        </w:rPr>
        <w:t>
Әскери комиссар
</w:t>
      </w:r>
      <w:r>
        <w:rPr>
          <w:rFonts w:ascii="Times New Roman"/>
          <w:b w:val="false"/>
          <w:i w:val="false"/>
          <w:color w:val="000000"/>
          <w:sz w:val="28"/>
        </w:rPr>
        <w:t>
</w:t>
      </w:r>
      <w:r>
        <w:br/>
      </w:r>
      <w:r>
        <w:rPr>
          <w:rFonts w:ascii="Times New Roman"/>
          <w:b w:val="false"/>
          <w:i w:val="false"/>
          <w:color w:val="000000"/>
          <w:sz w:val="28"/>
        </w:rPr>
        <w:t>
                                        __________________________
</w:t>
      </w:r>
      <w:r>
        <w:br/>
      </w:r>
      <w:r>
        <w:rPr>
          <w:rFonts w:ascii="Times New Roman"/>
          <w:b w:val="false"/>
          <w:i w:val="false"/>
          <w:color w:val="000000"/>
          <w:sz w:val="28"/>
        </w:rPr>
        <w:t>
                                          (әскери атағы, қолы)
</w:t>
      </w:r>
      <w:r>
        <w:br/>
      </w:r>
      <w:r>
        <w:rPr>
          <w:rFonts w:ascii="Times New Roman"/>
          <w:b w:val="false"/>
          <w:i w:val="false"/>
          <w:color w:val="000000"/>
          <w:sz w:val="28"/>
        </w:rPr>
        <w:t>
                                 __________________________________
</w:t>
      </w:r>
      <w:r>
        <w:br/>
      </w:r>
      <w:r>
        <w:rPr>
          <w:rFonts w:ascii="Times New Roman"/>
          <w:b w:val="false"/>
          <w:i w:val="false"/>
          <w:color w:val="000000"/>
          <w:sz w:val="28"/>
        </w:rPr>
        <w:t>
                                 2. ________________________ облысы
</w:t>
      </w:r>
      <w:r>
        <w:br/>
      </w:r>
      <w:r>
        <w:rPr>
          <w:rFonts w:ascii="Times New Roman"/>
          <w:b w:val="false"/>
          <w:i w:val="false"/>
          <w:color w:val="000000"/>
          <w:sz w:val="28"/>
        </w:rPr>
        <w:t>
                                 _____әскери комиссариаты жанындағы
</w:t>
      </w:r>
      <w:r>
        <w:br/>
      </w:r>
      <w:r>
        <w:rPr>
          <w:rFonts w:ascii="Times New Roman"/>
          <w:b w:val="false"/>
          <w:i w:val="false"/>
          <w:color w:val="000000"/>
          <w:sz w:val="28"/>
        </w:rPr>
        <w:t>
                                 ___________________________ шақыру
</w:t>
      </w:r>
      <w:r>
        <w:br/>
      </w:r>
      <w:r>
        <w:rPr>
          <w:rFonts w:ascii="Times New Roman"/>
          <w:b w:val="false"/>
          <w:i w:val="false"/>
          <w:color w:val="000000"/>
          <w:sz w:val="28"/>
        </w:rPr>
        <w:t>
                                 комиссиясынан мерзімді әскери
</w:t>
      </w:r>
      <w:r>
        <w:br/>
      </w:r>
      <w:r>
        <w:rPr>
          <w:rFonts w:ascii="Times New Roman"/>
          <w:b w:val="false"/>
          <w:i w:val="false"/>
          <w:color w:val="000000"/>
          <w:sz w:val="28"/>
        </w:rPr>
        <w:t>
                                 қызметке шақырылды.
</w:t>
      </w:r>
      <w:r>
        <w:br/>
      </w:r>
      <w:r>
        <w:rPr>
          <w:rFonts w:ascii="Times New Roman"/>
          <w:b w:val="false"/>
          <w:i w:val="false"/>
          <w:color w:val="000000"/>
          <w:sz w:val="28"/>
        </w:rPr>
        <w:t>
                                 Айрықша өкім болғанға дейін
</w:t>
      </w:r>
      <w:r>
        <w:br/>
      </w:r>
      <w:r>
        <w:rPr>
          <w:rFonts w:ascii="Times New Roman"/>
          <w:b w:val="false"/>
          <w:i w:val="false"/>
          <w:color w:val="000000"/>
          <w:sz w:val="28"/>
        </w:rPr>
        <w:t>
                                 әскерлерге жіберілуден босатылды.
</w:t>
      </w:r>
      <w:r>
        <w:br/>
      </w:r>
      <w:r>
        <w:rPr>
          <w:rFonts w:ascii="Times New Roman"/>
          <w:b w:val="false"/>
          <w:i w:val="false"/>
          <w:color w:val="000000"/>
          <w:sz w:val="28"/>
        </w:rPr>
        <w:t>
                                 М.О.     
</w:t>
      </w:r>
      <w:r>
        <w:rPr>
          <w:rFonts w:ascii="Times New Roman"/>
          <w:b/>
          <w:i w:val="false"/>
          <w:color w:val="000000"/>
          <w:sz w:val="28"/>
        </w:rPr>
        <w:t>
Әскери комиссар
</w:t>
      </w:r>
      <w:r>
        <w:rPr>
          <w:rFonts w:ascii="Times New Roman"/>
          <w:b w:val="false"/>
          <w:i w:val="false"/>
          <w:color w:val="000000"/>
          <w:sz w:val="28"/>
        </w:rPr>
        <w:t>
</w:t>
      </w:r>
      <w:r>
        <w:br/>
      </w:r>
      <w:r>
        <w:rPr>
          <w:rFonts w:ascii="Times New Roman"/>
          <w:b w:val="false"/>
          <w:i w:val="false"/>
          <w:color w:val="000000"/>
          <w:sz w:val="28"/>
        </w:rPr>
        <w:t>
                                        __________________________
</w:t>
      </w:r>
      <w:r>
        <w:br/>
      </w:r>
      <w:r>
        <w:rPr>
          <w:rFonts w:ascii="Times New Roman"/>
          <w:b w:val="false"/>
          <w:i w:val="false"/>
          <w:color w:val="000000"/>
          <w:sz w:val="28"/>
        </w:rPr>
        <w:t>
                                          (әскери атағы, қолы)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_____________________________   5. ________________________ облысы
</w:t>
      </w:r>
      <w:r>
        <w:br/>
      </w:r>
      <w:r>
        <w:rPr>
          <w:rFonts w:ascii="Times New Roman"/>
          <w:b w:val="false"/>
          <w:i w:val="false"/>
          <w:color w:val="000000"/>
          <w:sz w:val="28"/>
        </w:rPr>
        <w:t>
3. ____________________ облысы   ____________________________әскери
</w:t>
      </w:r>
      <w:r>
        <w:br/>
      </w:r>
      <w:r>
        <w:rPr>
          <w:rFonts w:ascii="Times New Roman"/>
          <w:b w:val="false"/>
          <w:i w:val="false"/>
          <w:color w:val="000000"/>
          <w:sz w:val="28"/>
        </w:rPr>
        <w:t>
________________________әскери   комиссариаты жанындағы шақыру
</w:t>
      </w:r>
      <w:r>
        <w:br/>
      </w:r>
      <w:r>
        <w:rPr>
          <w:rFonts w:ascii="Times New Roman"/>
          <w:b w:val="false"/>
          <w:i w:val="false"/>
          <w:color w:val="000000"/>
          <w:sz w:val="28"/>
        </w:rPr>
        <w:t>
комиссариаты жанындағы шақыру    комиссиясы 20_ жылы "__"_________
</w:t>
      </w:r>
      <w:r>
        <w:br/>
      </w:r>
      <w:r>
        <w:rPr>
          <w:rFonts w:ascii="Times New Roman"/>
          <w:b w:val="false"/>
          <w:i w:val="false"/>
          <w:color w:val="000000"/>
          <w:sz w:val="28"/>
        </w:rPr>
        <w:t>
комиссиясы 20_ жылы "__"______   дейін шақырудан кейінге қалдыруды
</w:t>
      </w:r>
      <w:r>
        <w:br/>
      </w:r>
      <w:r>
        <w:rPr>
          <w:rFonts w:ascii="Times New Roman"/>
          <w:b w:val="false"/>
          <w:i w:val="false"/>
          <w:color w:val="000000"/>
          <w:sz w:val="28"/>
        </w:rPr>
        <w:t>
дейін шақырудан кейінге          ұсынады. ________________________
</w:t>
      </w:r>
      <w:r>
        <w:br/>
      </w:r>
      <w:r>
        <w:rPr>
          <w:rFonts w:ascii="Times New Roman"/>
          <w:b w:val="false"/>
          <w:i w:val="false"/>
          <w:color w:val="000000"/>
          <w:sz w:val="28"/>
        </w:rPr>
        <w:t>
қалдыруды ұсынады. ___________   __________________________________
</w:t>
      </w:r>
      <w:r>
        <w:br/>
      </w:r>
      <w:r>
        <w:rPr>
          <w:rFonts w:ascii="Times New Roman"/>
          <w:b w:val="false"/>
          <w:i w:val="false"/>
          <w:color w:val="000000"/>
          <w:sz w:val="28"/>
        </w:rPr>
        <w:t>
                                      (кейінге қалдырудың түрі
</w:t>
      </w:r>
      <w:r>
        <w:br/>
      </w:r>
      <w:r>
        <w:rPr>
          <w:rFonts w:ascii="Times New Roman"/>
          <w:b w:val="false"/>
          <w:i w:val="false"/>
          <w:color w:val="000000"/>
          <w:sz w:val="28"/>
        </w:rPr>
        <w:t>
______________________________   __________________________________
</w:t>
      </w:r>
      <w:r>
        <w:br/>
      </w:r>
      <w:r>
        <w:rPr>
          <w:rFonts w:ascii="Times New Roman"/>
          <w:b w:val="false"/>
          <w:i w:val="false"/>
          <w:color w:val="000000"/>
          <w:sz w:val="28"/>
        </w:rPr>
        <w:t>
    (кейінге қалдырудың түрі               көрсетілсін)
</w:t>
      </w:r>
      <w:r>
        <w:br/>
      </w:r>
      <w:r>
        <w:rPr>
          <w:rFonts w:ascii="Times New Roman"/>
          <w:b w:val="false"/>
          <w:i w:val="false"/>
          <w:color w:val="000000"/>
          <w:sz w:val="28"/>
        </w:rPr>
        <w:t>
______________________________
</w:t>
      </w:r>
      <w:r>
        <w:br/>
      </w:r>
      <w:r>
        <w:rPr>
          <w:rFonts w:ascii="Times New Roman"/>
          <w:b w:val="false"/>
          <w:i w:val="false"/>
          <w:color w:val="000000"/>
          <w:sz w:val="28"/>
        </w:rPr>
        <w:t>
        көрсетілсін)
</w:t>
      </w:r>
      <w:r>
        <w:br/>
      </w:r>
      <w:r>
        <w:rPr>
          <w:rFonts w:ascii="Times New Roman"/>
          <w:b w:val="false"/>
          <w:i w:val="false"/>
          <w:color w:val="000000"/>
          <w:sz w:val="28"/>
        </w:rPr>
        <w:t>
М.О.     
</w:t>
      </w:r>
      <w:r>
        <w:rPr>
          <w:rFonts w:ascii="Times New Roman"/>
          <w:b/>
          <w:i w:val="false"/>
          <w:color w:val="000000"/>
          <w:sz w:val="28"/>
        </w:rPr>
        <w:t>
Әскери комиссар       
</w:t>
      </w:r>
      <w:r>
        <w:rPr>
          <w:rFonts w:ascii="Times New Roman"/>
          <w:b w:val="false"/>
          <w:i w:val="false"/>
          <w:color w:val="000000"/>
          <w:sz w:val="28"/>
        </w:rPr>
        <w:t>
М.О.     
</w:t>
      </w:r>
      <w:r>
        <w:rPr>
          <w:rFonts w:ascii="Times New Roman"/>
          <w:b/>
          <w:i w:val="false"/>
          <w:color w:val="000000"/>
          <w:sz w:val="28"/>
        </w:rPr>
        <w:t>
Әскери комиссар
</w:t>
      </w:r>
      <w:r>
        <w:rPr>
          <w:rFonts w:ascii="Times New Roman"/>
          <w:b w:val="false"/>
          <w:i w:val="false"/>
          <w:color w:val="000000"/>
          <w:sz w:val="28"/>
        </w:rPr>
        <w:t>
</w:t>
      </w:r>
      <w:r>
        <w:br/>
      </w:r>
      <w:r>
        <w:rPr>
          <w:rFonts w:ascii="Times New Roman"/>
          <w:b w:val="false"/>
          <w:i w:val="false"/>
          <w:color w:val="000000"/>
          <w:sz w:val="28"/>
        </w:rPr>
        <w:t>
     ________________________           ________________________
</w:t>
      </w:r>
      <w:r>
        <w:br/>
      </w:r>
      <w:r>
        <w:rPr>
          <w:rFonts w:ascii="Times New Roman"/>
          <w:b w:val="false"/>
          <w:i w:val="false"/>
          <w:color w:val="000000"/>
          <w:sz w:val="28"/>
        </w:rPr>
        <w:t>
       (әскери атағы, қолы)               (әскери атағы, қолы)
</w:t>
      </w:r>
    </w:p>
    <w:p>
      <w:pPr>
        <w:spacing w:after="0"/>
        <w:ind w:left="0"/>
        <w:jc w:val="both"/>
      </w:pPr>
      <w:r>
        <w:rPr>
          <w:rFonts w:ascii="Times New Roman"/>
          <w:b w:val="false"/>
          <w:i w:val="false"/>
          <w:color w:val="000000"/>
          <w:sz w:val="28"/>
        </w:rPr>
        <w:t>
4. ____________________ облысы   6. _______________________________
</w:t>
      </w:r>
      <w:r>
        <w:br/>
      </w:r>
      <w:r>
        <w:rPr>
          <w:rFonts w:ascii="Times New Roman"/>
          <w:b w:val="false"/>
          <w:i w:val="false"/>
          <w:color w:val="000000"/>
          <w:sz w:val="28"/>
        </w:rPr>
        <w:t>
________________________әскери   ______________ әскери комиссариаты
</w:t>
      </w:r>
      <w:r>
        <w:br/>
      </w:r>
      <w:r>
        <w:rPr>
          <w:rFonts w:ascii="Times New Roman"/>
          <w:b w:val="false"/>
          <w:i w:val="false"/>
          <w:color w:val="000000"/>
          <w:sz w:val="28"/>
        </w:rPr>
        <w:t>
комиссариаты жанындағы шақыру    ___________________________ облысы
</w:t>
      </w:r>
      <w:r>
        <w:br/>
      </w:r>
      <w:r>
        <w:rPr>
          <w:rFonts w:ascii="Times New Roman"/>
          <w:b w:val="false"/>
          <w:i w:val="false"/>
          <w:color w:val="000000"/>
          <w:sz w:val="28"/>
        </w:rPr>
        <w:t>
комиссиясы 20_ жылы "__"______   20_ жылы "__"______ диспансерлік
</w:t>
      </w:r>
      <w:r>
        <w:br/>
      </w:r>
      <w:r>
        <w:rPr>
          <w:rFonts w:ascii="Times New Roman"/>
          <w:b w:val="false"/>
          <w:i w:val="false"/>
          <w:color w:val="000000"/>
          <w:sz w:val="28"/>
        </w:rPr>
        <w:t>
дейін шақырудан кейінге          (амбулаториялық, клиникалық) 
</w:t>
      </w:r>
      <w:r>
        <w:br/>
      </w:r>
      <w:r>
        <w:rPr>
          <w:rFonts w:ascii="Times New Roman"/>
          <w:b w:val="false"/>
          <w:i w:val="false"/>
          <w:color w:val="000000"/>
          <w:sz w:val="28"/>
        </w:rPr>
        <w:t>
қалдыруды ұсынады ____________   тексеруге жіберді _________________
</w:t>
      </w:r>
      <w:r>
        <w:br/>
      </w:r>
      <w:r>
        <w:rPr>
          <w:rFonts w:ascii="Times New Roman"/>
          <w:b w:val="false"/>
          <w:i w:val="false"/>
          <w:color w:val="000000"/>
          <w:sz w:val="28"/>
        </w:rPr>
        <w:t>
______________________________   ___________________________________
</w:t>
      </w:r>
      <w:r>
        <w:br/>
      </w:r>
      <w:r>
        <w:rPr>
          <w:rFonts w:ascii="Times New Roman"/>
          <w:b w:val="false"/>
          <w:i w:val="false"/>
          <w:color w:val="000000"/>
          <w:sz w:val="28"/>
        </w:rPr>
        <w:t>
   (кейінге қалдырудың түрі      ___________________________________
</w:t>
      </w:r>
      <w:r>
        <w:br/>
      </w:r>
      <w:r>
        <w:rPr>
          <w:rFonts w:ascii="Times New Roman"/>
          <w:b w:val="false"/>
          <w:i w:val="false"/>
          <w:color w:val="000000"/>
          <w:sz w:val="28"/>
        </w:rPr>
        <w:t>
______________________________
</w:t>
      </w:r>
      <w:r>
        <w:br/>
      </w:r>
      <w:r>
        <w:rPr>
          <w:rFonts w:ascii="Times New Roman"/>
          <w:b w:val="false"/>
          <w:i w:val="false"/>
          <w:color w:val="000000"/>
          <w:sz w:val="28"/>
        </w:rPr>
        <w:t>
        көрсетілсін)
</w:t>
      </w:r>
    </w:p>
    <w:p>
      <w:pPr>
        <w:spacing w:after="0"/>
        <w:ind w:left="0"/>
        <w:jc w:val="both"/>
      </w:pPr>
      <w:r>
        <w:rPr>
          <w:rFonts w:ascii="Times New Roman"/>
          <w:b w:val="false"/>
          <w:i w:val="false"/>
          <w:color w:val="000000"/>
          <w:sz w:val="28"/>
        </w:rPr>
        <w:t>
М.О.     
</w:t>
      </w:r>
      <w:r>
        <w:rPr>
          <w:rFonts w:ascii="Times New Roman"/>
          <w:b/>
          <w:i w:val="false"/>
          <w:color w:val="000000"/>
          <w:sz w:val="28"/>
        </w:rPr>
        <w:t>
Әскери комиссар       
</w:t>
      </w:r>
      <w:r>
        <w:rPr>
          <w:rFonts w:ascii="Times New Roman"/>
          <w:b w:val="false"/>
          <w:i w:val="false"/>
          <w:color w:val="000000"/>
          <w:sz w:val="28"/>
        </w:rPr>
        <w:t>
М.О.     
</w:t>
      </w:r>
      <w:r>
        <w:rPr>
          <w:rFonts w:ascii="Times New Roman"/>
          <w:b/>
          <w:i w:val="false"/>
          <w:color w:val="000000"/>
          <w:sz w:val="28"/>
        </w:rPr>
        <w:t>
Әскери комиссар
</w:t>
      </w:r>
      <w:r>
        <w:rPr>
          <w:rFonts w:ascii="Times New Roman"/>
          <w:b w:val="false"/>
          <w:i w:val="false"/>
          <w:color w:val="000000"/>
          <w:sz w:val="28"/>
        </w:rPr>
        <w:t>
</w:t>
      </w:r>
      <w:r>
        <w:br/>
      </w:r>
      <w:r>
        <w:rPr>
          <w:rFonts w:ascii="Times New Roman"/>
          <w:b w:val="false"/>
          <w:i w:val="false"/>
          <w:color w:val="000000"/>
          <w:sz w:val="28"/>
        </w:rPr>
        <w:t>
      ______________________             ______________________
</w:t>
      </w:r>
      <w:r>
        <w:br/>
      </w:r>
      <w:r>
        <w:rPr>
          <w:rFonts w:ascii="Times New Roman"/>
          <w:b w:val="false"/>
          <w:i w:val="false"/>
          <w:color w:val="000000"/>
          <w:sz w:val="28"/>
        </w:rPr>
        <w:t>
       (әскери атағы, қолы)               (әскери атағы, қолы)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ҚР N 000000                      ҚР N 000000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ЕРЕКШЕ БЕЛГІЛЕР
</w:t>
      </w:r>
      <w:r>
        <w:rPr>
          <w:rFonts w:ascii="Times New Roman"/>
          <w:b w:val="false"/>
          <w:i w:val="false"/>
          <w:color w:val="000000"/>
          <w:sz w:val="28"/>
        </w:rPr>
        <w:t>
</w:t>
      </w:r>
      <w:r>
        <w:br/>
      </w:r>
      <w:r>
        <w:rPr>
          <w:rFonts w:ascii="Times New Roman"/>
          <w:b w:val="false"/>
          <w:i w:val="false"/>
          <w:color w:val="000000"/>
          <w:sz w:val="28"/>
        </w:rPr>
        <w:t>
7. _____________________облысы    _________________________________
</w:t>
      </w:r>
      <w:r>
        <w:br/>
      </w:r>
      <w:r>
        <w:rPr>
          <w:rFonts w:ascii="Times New Roman"/>
          <w:b w:val="false"/>
          <w:i w:val="false"/>
          <w:color w:val="000000"/>
          <w:sz w:val="28"/>
        </w:rPr>
        <w:t>
__________ әскери комиссариаты      Бастапқы әскери даярлықтан
</w:t>
      </w:r>
      <w:r>
        <w:br/>
      </w:r>
      <w:r>
        <w:rPr>
          <w:rFonts w:ascii="Times New Roman"/>
          <w:b w:val="false"/>
          <w:i w:val="false"/>
          <w:color w:val="000000"/>
          <w:sz w:val="28"/>
        </w:rPr>
        <w:t>
жанындағы _____________ шақыру    қашан және қайда өтті. Әскери-
</w:t>
      </w:r>
      <w:r>
        <w:br/>
      </w:r>
      <w:r>
        <w:rPr>
          <w:rFonts w:ascii="Times New Roman"/>
          <w:b w:val="false"/>
          <w:i w:val="false"/>
          <w:color w:val="000000"/>
          <w:sz w:val="28"/>
        </w:rPr>
        <w:t>
комиссиясы мерзімді әскери        техникалық мектепте немесе орта
</w:t>
      </w:r>
      <w:r>
        <w:br/>
      </w:r>
      <w:r>
        <w:rPr>
          <w:rFonts w:ascii="Times New Roman"/>
          <w:b w:val="false"/>
          <w:i w:val="false"/>
          <w:color w:val="000000"/>
          <w:sz w:val="28"/>
        </w:rPr>
        <w:t>
қызметке шақыру туралы шешім.     кәсіптік-техникалық мектепте
</w:t>
      </w:r>
      <w:r>
        <w:br/>
      </w:r>
      <w:r>
        <w:rPr>
          <w:rFonts w:ascii="Times New Roman"/>
          <w:b w:val="false"/>
          <w:i w:val="false"/>
          <w:color w:val="000000"/>
          <w:sz w:val="28"/>
        </w:rPr>
        <w:t>
нің күшін жойды (20_ жылы         қандай мамандық бойынша даярлықтан
</w:t>
      </w:r>
      <w:r>
        <w:br/>
      </w:r>
      <w:r>
        <w:rPr>
          <w:rFonts w:ascii="Times New Roman"/>
          <w:b w:val="false"/>
          <w:i w:val="false"/>
          <w:color w:val="000000"/>
          <w:sz w:val="28"/>
        </w:rPr>
        <w:t>
"__"______ N _ хаттама)           өтеді немесе өтті. Қандай спорттық
</w:t>
      </w:r>
      <w:r>
        <w:br/>
      </w:r>
      <w:r>
        <w:rPr>
          <w:rFonts w:ascii="Times New Roman"/>
          <w:b w:val="false"/>
          <w:i w:val="false"/>
          <w:color w:val="000000"/>
          <w:sz w:val="28"/>
        </w:rPr>
        <w:t>
                                  разрядтары бар.
</w:t>
      </w:r>
    </w:p>
    <w:p>
      <w:pPr>
        <w:spacing w:after="0"/>
        <w:ind w:left="0"/>
        <w:jc w:val="both"/>
      </w:pPr>
      <w:r>
        <w:rPr>
          <w:rFonts w:ascii="Times New Roman"/>
          <w:b w:val="false"/>
          <w:i w:val="false"/>
          <w:color w:val="000000"/>
          <w:sz w:val="28"/>
        </w:rPr>
        <w:t>
М.О.     
</w:t>
      </w:r>
      <w:r>
        <w:rPr>
          <w:rFonts w:ascii="Times New Roman"/>
          <w:b/>
          <w:i w:val="false"/>
          <w:color w:val="000000"/>
          <w:sz w:val="28"/>
        </w:rPr>
        <w:t>
Әскери комиссар
</w:t>
      </w:r>
      <w:r>
        <w:rPr>
          <w:rFonts w:ascii="Times New Roman"/>
          <w:b w:val="false"/>
          <w:i w:val="false"/>
          <w:color w:val="000000"/>
          <w:sz w:val="28"/>
        </w:rPr>
        <w:t>
</w:t>
      </w:r>
      <w:r>
        <w:br/>
      </w:r>
      <w:r>
        <w:rPr>
          <w:rFonts w:ascii="Times New Roman"/>
          <w:b w:val="false"/>
          <w:i w:val="false"/>
          <w:color w:val="000000"/>
          <w:sz w:val="28"/>
        </w:rPr>
        <w:t>
      ______________________
</w:t>
      </w:r>
      <w:r>
        <w:br/>
      </w:r>
      <w:r>
        <w:rPr>
          <w:rFonts w:ascii="Times New Roman"/>
          <w:b w:val="false"/>
          <w:i w:val="false"/>
          <w:color w:val="000000"/>
          <w:sz w:val="28"/>
        </w:rPr>
        <w:t>
       (әскери атағы, қолы)
</w:t>
      </w:r>
    </w:p>
    <w:p>
      <w:pPr>
        <w:spacing w:after="0"/>
        <w:ind w:left="0"/>
        <w:jc w:val="both"/>
      </w:pPr>
      <w:r>
        <w:rPr>
          <w:rFonts w:ascii="Times New Roman"/>
          <w:b w:val="false"/>
          <w:i w:val="false"/>
          <w:color w:val="000000"/>
          <w:sz w:val="28"/>
        </w:rPr>
        <w:t>
8. ____________________ облысы
</w:t>
      </w:r>
      <w:r>
        <w:br/>
      </w:r>
      <w:r>
        <w:rPr>
          <w:rFonts w:ascii="Times New Roman"/>
          <w:b w:val="false"/>
          <w:i w:val="false"/>
          <w:color w:val="000000"/>
          <w:sz w:val="28"/>
        </w:rPr>
        <w:t>
__________ әскери комиссариаты
</w:t>
      </w:r>
      <w:r>
        <w:br/>
      </w:r>
      <w:r>
        <w:rPr>
          <w:rFonts w:ascii="Times New Roman"/>
          <w:b w:val="false"/>
          <w:i w:val="false"/>
          <w:color w:val="000000"/>
          <w:sz w:val="28"/>
        </w:rPr>
        <w:t>
жанындағы _____________ шақыру
</w:t>
      </w:r>
      <w:r>
        <w:br/>
      </w:r>
      <w:r>
        <w:rPr>
          <w:rFonts w:ascii="Times New Roman"/>
          <w:b w:val="false"/>
          <w:i w:val="false"/>
          <w:color w:val="000000"/>
          <w:sz w:val="28"/>
        </w:rPr>
        <w:t>
комиссиясынан мерзімді әскери
</w:t>
      </w:r>
      <w:r>
        <w:br/>
      </w:r>
      <w:r>
        <w:rPr>
          <w:rFonts w:ascii="Times New Roman"/>
          <w:b w:val="false"/>
          <w:i w:val="false"/>
          <w:color w:val="000000"/>
          <w:sz w:val="28"/>
        </w:rPr>
        <w:t>
қызметке шақырылды. Әскери
</w:t>
      </w:r>
      <w:r>
        <w:br/>
      </w:r>
      <w:r>
        <w:rPr>
          <w:rFonts w:ascii="Times New Roman"/>
          <w:b w:val="false"/>
          <w:i w:val="false"/>
          <w:color w:val="000000"/>
          <w:sz w:val="28"/>
        </w:rPr>
        <w:t>
бөлімге жіберу үшін (20_ жылы
</w:t>
      </w:r>
      <w:r>
        <w:br/>
      </w:r>
      <w:r>
        <w:rPr>
          <w:rFonts w:ascii="Times New Roman"/>
          <w:b w:val="false"/>
          <w:i w:val="false"/>
          <w:color w:val="000000"/>
          <w:sz w:val="28"/>
        </w:rPr>
        <w:t>
"__"______ N _ хаттама)
</w:t>
      </w:r>
    </w:p>
    <w:p>
      <w:pPr>
        <w:spacing w:after="0"/>
        <w:ind w:left="0"/>
        <w:jc w:val="both"/>
      </w:pPr>
      <w:r>
        <w:rPr>
          <w:rFonts w:ascii="Times New Roman"/>
          <w:b w:val="false"/>
          <w:i w:val="false"/>
          <w:color w:val="000000"/>
          <w:sz w:val="28"/>
        </w:rPr>
        <w:t>
М.О.     
</w:t>
      </w:r>
      <w:r>
        <w:rPr>
          <w:rFonts w:ascii="Times New Roman"/>
          <w:b/>
          <w:i w:val="false"/>
          <w:color w:val="000000"/>
          <w:sz w:val="28"/>
        </w:rPr>
        <w:t>
Әскери комиссар
</w:t>
      </w:r>
      <w:r>
        <w:rPr>
          <w:rFonts w:ascii="Times New Roman"/>
          <w:b w:val="false"/>
          <w:i w:val="false"/>
          <w:color w:val="000000"/>
          <w:sz w:val="28"/>
        </w:rPr>
        <w:t>
</w:t>
      </w:r>
      <w:r>
        <w:br/>
      </w:r>
      <w:r>
        <w:rPr>
          <w:rFonts w:ascii="Times New Roman"/>
          <w:b w:val="false"/>
          <w:i w:val="false"/>
          <w:color w:val="000000"/>
          <w:sz w:val="28"/>
        </w:rPr>
        <w:t>
      ______________________
</w:t>
      </w:r>
      <w:r>
        <w:br/>
      </w:r>
      <w:r>
        <w:rPr>
          <w:rFonts w:ascii="Times New Roman"/>
          <w:b w:val="false"/>
          <w:i w:val="false"/>
          <w:color w:val="000000"/>
          <w:sz w:val="28"/>
        </w:rPr>
        <w:t>
       (әскери атағы, қолы)      
</w:t>
      </w:r>
    </w:p>
    <w:p>
      <w:pPr>
        <w:spacing w:after="0"/>
        <w:ind w:left="0"/>
        <w:jc w:val="both"/>
      </w:pPr>
      <w:r>
        <w:rPr>
          <w:rFonts w:ascii="Times New Roman"/>
          <w:b w:val="false"/>
          <w:i w:val="false"/>
          <w:color w:val="000000"/>
          <w:sz w:val="28"/>
        </w:rPr>
        <w:t>
</w:t>
      </w:r>
      <w:r>
        <w:rPr>
          <w:rFonts w:ascii="Times New Roman"/>
          <w:b/>
          <w:i w:val="false"/>
          <w:color w:val="000000"/>
          <w:sz w:val="28"/>
        </w:rPr>
        <w:t>
ҚР N 000000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МІНДЕТТЕР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Шақыру учаскелеріне тіркелген Қазақстан Республикасы азаматтарының міндеттері және олардың әскери есепте тұру ережелерін бұзғаны үшін жауапкершілігі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1. Тіркеу туралы куәлік Қазақстан Республикасының азаматы - шақыру учаскесіне тіркелген шақырылушының бірден-бір құжаты болып табылады.
</w:t>
      </w:r>
      <w:r>
        <w:br/>
      </w:r>
      <w:r>
        <w:rPr>
          <w:rFonts w:ascii="Times New Roman"/>
          <w:b w:val="false"/>
          <w:i w:val="false"/>
          <w:color w:val="000000"/>
          <w:sz w:val="28"/>
        </w:rPr>
        <w:t>
      2. "Жалпыға бірдей әскери міндеттілік және әскери қызмет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баптары негізінде шақыру учаскесіне тіркелген Қазақстан Республикасының азаматтары 18 жасқа толғаннан кейін шақырылушы болып табылады.
</w:t>
      </w:r>
      <w:r>
        <w:br/>
      </w:r>
      <w:r>
        <w:rPr>
          <w:rFonts w:ascii="Times New Roman"/>
          <w:b w:val="false"/>
          <w:i w:val="false"/>
          <w:color w:val="000000"/>
          <w:sz w:val="28"/>
        </w:rPr>
        <w:t>
      3. "Жалпыға бірдей әскери міндеттілік және әскери қызмет туралы" Қазақстан Республикасы 
</w:t>
      </w:r>
      <w:r>
        <w:rPr>
          <w:rFonts w:ascii="Times New Roman"/>
          <w:b w:val="false"/>
          <w:i w:val="false"/>
          <w:color w:val="000000"/>
          <w:sz w:val="28"/>
        </w:rPr>
        <w:t xml:space="preserve"> Заңына </w:t>
      </w:r>
      <w:r>
        <w:rPr>
          <w:rFonts w:ascii="Times New Roman"/>
          <w:b w:val="false"/>
          <w:i w:val="false"/>
          <w:color w:val="000000"/>
          <w:sz w:val="28"/>
        </w:rPr>
        <w:t>
 сәйкес шақырылушылар мынадай талаптарды қатаң орындауы тиіс:
</w:t>
      </w:r>
      <w:r>
        <w:br/>
      </w:r>
      <w:r>
        <w:rPr>
          <w:rFonts w:ascii="Times New Roman"/>
          <w:b w:val="false"/>
          <w:i w:val="false"/>
          <w:color w:val="000000"/>
          <w:sz w:val="28"/>
        </w:rPr>
        <w:t>
      1) Әскери комиссариаттардың жолдамасы бойынша оқу ұйымдарына, әскери-техникалық мектептерге міндетті түрде барып, өзін белсенді түрде даярлауы. Орта білімі жоқ адамдар, олар оқу үшін бекітілген оқу орындарына тұруы;
</w:t>
      </w:r>
      <w:r>
        <w:br/>
      </w:r>
      <w:r>
        <w:rPr>
          <w:rFonts w:ascii="Times New Roman"/>
          <w:b w:val="false"/>
          <w:i w:val="false"/>
          <w:color w:val="000000"/>
          <w:sz w:val="28"/>
        </w:rPr>
        <w:t>
      2) әскери комиссариаттар медициналық комиссияларының тағайындауы бойынша тиісті емдеу-профилактикалық мекемелерде міндетті тәртіппен амбулаторлық немесе стационарлық емдеуден өтуі;
</w:t>
      </w:r>
      <w:r>
        <w:br/>
      </w:r>
      <w:r>
        <w:rPr>
          <w:rFonts w:ascii="Times New Roman"/>
          <w:b w:val="false"/>
          <w:i w:val="false"/>
          <w:color w:val="000000"/>
          <w:sz w:val="28"/>
        </w:rPr>
        <w:t>
      3) спорт қоғамдары мен ұйымдарының жұмысына белсене қатысуы, өз денесін шынықтыру, дене шынықтырумен және спортпен жүйелі шұғылдануы;
</w:t>
      </w:r>
      <w:r>
        <w:br/>
      </w:r>
      <w:r>
        <w:rPr>
          <w:rFonts w:ascii="Times New Roman"/>
          <w:b w:val="false"/>
          <w:i w:val="false"/>
          <w:color w:val="000000"/>
          <w:sz w:val="28"/>
        </w:rPr>
        <w:t>
      4) әскери есепте тұрудың белгіленген ережесін қатаң сақтауы. Тұрақты немесе уақытша тұруға (бір жарым айдан астам мерзімге) басқа жерге, ал қызметтік іссапарға, оқуға, демалысқа немесе емделу үшін (үш айдан астам мерзімге) кеткен кезде немесе тұрғылықты жерін ауыстырып басқа әкімшілік ауданының аумағына көшкен жағдайда әскери комиссариатқа өзі жеке келіп әскери есептен шығару туралы жазбаша өтініш беруі.
</w:t>
      </w:r>
      <w:r>
        <w:br/>
      </w:r>
      <w:r>
        <w:rPr>
          <w:rFonts w:ascii="Times New Roman"/>
          <w:b w:val="false"/>
          <w:i w:val="false"/>
          <w:color w:val="000000"/>
          <w:sz w:val="28"/>
        </w:rPr>
        <w:t>
      Жаңа тұрғылықты жерге келгеннен соң 3 күн ішінде әскери есепке қабылдау (тұру) үшін өзі комиссариатқа келуі.
</w:t>
      </w:r>
      <w:r>
        <w:br/>
      </w:r>
      <w:r>
        <w:rPr>
          <w:rFonts w:ascii="Times New Roman"/>
          <w:b w:val="false"/>
          <w:i w:val="false"/>
          <w:color w:val="000000"/>
          <w:sz w:val="28"/>
        </w:rPr>
        <w:t>
      Отбасы жағдайын, тұрғылықты мекен-жайын, білімін, жұмыс орнын және лауазымын өзгерткен кезде жеті күндік мерзімнен кешіктірмей шақырылушы әскери есепте тұратын әскери есепке алу органына бұл туралы жеке хабарлауы;
</w:t>
      </w:r>
      <w:r>
        <w:br/>
      </w:r>
      <w:r>
        <w:rPr>
          <w:rFonts w:ascii="Times New Roman"/>
          <w:b w:val="false"/>
          <w:i w:val="false"/>
          <w:color w:val="000000"/>
          <w:sz w:val="28"/>
        </w:rPr>
        <w:t>
      5) Қазақстан Республикасының азаматтарын мерзімді әскери қызметке шақыру туралы әскери комиссардың бұйрығын жариялау кезінде шақыру учаскелеріне бұйрықтарда көрсетілген мерзімде тура келу. Тұрғылықты жерінен уақытша кеткен адамдар азаматтарды мерзімді әскери қызметке шақыру жарияланысымен жедел тұрақты тұрғылықты жеріне келіп әскери есепте тұратын әскери комиссариатқа баруы;
</w:t>
      </w:r>
      <w:r>
        <w:br/>
      </w:r>
      <w:r>
        <w:rPr>
          <w:rFonts w:ascii="Times New Roman"/>
          <w:b w:val="false"/>
          <w:i w:val="false"/>
          <w:color w:val="000000"/>
          <w:sz w:val="28"/>
        </w:rPr>
        <w:t>
      6) шақыру учаскесінің өзгеруіне 1 қаңтардан 1 сәуірге дейін және 1 шілдеден 1 қазанға дейін рұқсат етіледі. Жылдың басқа уақытында шақыру учаскесін өзгерту тек: әкімшілік шақырылушыны басқа жерге жұмысқа жібергенде; отбасы құрамында басқа аудандағы жаңа мекен-жайға көшуге не тұрғын алаңын алуға байланысты көшкенде; білім алу үшін шақырылушы оқу орнынан қабылданғанда және оқу ұйымдарын бітіргеннен кейін тиісті органдардың жолдамасы бойынша жұмысқа жіберілген кезде ғана рұқсат етілуі мүмкін. Шақыру учаскесінің 1 сәуірден 1 шілдеге дейін және 1 қазаннан 1 қаңтарға дейінгі кезеңде өзгерту қажеттігі әскери комиссариатқа ұсынылатын құжаттармен расталуы қажет.
</w:t>
      </w:r>
      <w:r>
        <w:br/>
      </w:r>
      <w:r>
        <w:rPr>
          <w:rFonts w:ascii="Times New Roman"/>
          <w:b w:val="false"/>
          <w:i w:val="false"/>
          <w:color w:val="000000"/>
          <w:sz w:val="28"/>
        </w:rPr>
        <w:t>
      4. Қазақстан Республикасы азаматтарының әскери есепке тұру ережелерін бұзғаны және шақыру бойынша әскери комиссариатқа барудан бас тартқаны үшін жауапты болады.
</w:t>
      </w:r>
      <w:r>
        <w:br/>
      </w:r>
      <w:r>
        <w:rPr>
          <w:rFonts w:ascii="Times New Roman"/>
          <w:b w:val="false"/>
          <w:i w:val="false"/>
          <w:color w:val="000000"/>
          <w:sz w:val="28"/>
        </w:rPr>
        <w:t>
      Шақыру учаскесіне тіркелген Қазақстан Республикасының азаматтары әскери есепте тұру ережелерін бұзғаны үшін, әскери комиссариаттың шақыруына дәлелсіз себептермен келмегені үшін, шақыру учаскесіне тіркеу жөніндегі куәлікті әдейі бүлдіргені немесе оның жоғалуына әкеп соқтырған ұқыпсыз ұстағаны үшін, өзі әскери есепте тұратын есепке алу органына тұратын мекен-жайының, жұмыс орнының және қызметінің өзгергені және тіркеу үшін дәлелсіз себептерсіз шақыру учаскесіне келмегені жөнінде мәліметтерді уақытылы хабарламағаны үшін қолданылып жүрген заңнамаға сәйкес жауапкершілікке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17-тармағына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i w:val="false"/>
          <w:color w:val="000000"/>
          <w:sz w:val="28"/>
        </w:rPr>
        <w:t>
N ______ ЖОЛДАМА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_____________________________________________________
</w:t>
      </w:r>
      <w:r>
        <w:br/>
      </w:r>
      <w:r>
        <w:rPr>
          <w:rFonts w:ascii="Times New Roman"/>
          <w:b w:val="false"/>
          <w:i w:val="false"/>
          <w:color w:val="000000"/>
          <w:sz w:val="28"/>
        </w:rPr>
        <w:t>
                         (тегі, аты-жөні, туған жылы)
</w:t>
      </w:r>
      <w:r>
        <w:br/>
      </w:r>
      <w:r>
        <w:rPr>
          <w:rFonts w:ascii="Times New Roman"/>
          <w:b w:val="false"/>
          <w:i w:val="false"/>
          <w:color w:val="000000"/>
          <w:sz w:val="28"/>
        </w:rPr>
        <w:t>
      Сіз стационарлық тексерілу (емделу) үшін 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(емдеу-алдын алу ұйымының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және ұйымның мекен-жайы)
</w:t>
      </w:r>
      <w:r>
        <w:br/>
      </w:r>
      <w:r>
        <w:rPr>
          <w:rFonts w:ascii="Times New Roman"/>
          <w:b w:val="false"/>
          <w:i w:val="false"/>
          <w:color w:val="000000"/>
          <w:sz w:val="28"/>
        </w:rPr>
        <w:t>
__________________________________________________ жіберілесіз.
</w:t>
      </w:r>
      <w:r>
        <w:br/>
      </w:r>
      <w:r>
        <w:rPr>
          <w:rFonts w:ascii="Times New Roman"/>
          <w:b w:val="false"/>
          <w:i w:val="false"/>
          <w:color w:val="000000"/>
          <w:sz w:val="28"/>
        </w:rPr>
        <w:t>
      Емдеу-алдын алу ұйымына сағ. _____ келіңіз.
</w:t>
      </w:r>
      <w:r>
        <w:br/>
      </w:r>
      <w:r>
        <w:rPr>
          <w:rFonts w:ascii="Times New Roman"/>
          <w:b w:val="false"/>
          <w:i w:val="false"/>
          <w:color w:val="000000"/>
          <w:sz w:val="28"/>
        </w:rPr>
        <w:t>
20___ ж. "____" ______________
</w:t>
      </w:r>
    </w:p>
    <w:p>
      <w:pPr>
        <w:spacing w:after="0"/>
        <w:ind w:left="0"/>
        <w:jc w:val="both"/>
      </w:pPr>
      <w:r>
        <w:rPr>
          <w:rFonts w:ascii="Times New Roman"/>
          <w:b w:val="false"/>
          <w:i w:val="false"/>
          <w:color w:val="000000"/>
          <w:sz w:val="28"/>
        </w:rPr>
        <w:t>
МО              
</w:t>
      </w:r>
      <w:r>
        <w:rPr>
          <w:rFonts w:ascii="Times New Roman"/>
          <w:b w:val="false"/>
          <w:i/>
          <w:color w:val="000000"/>
          <w:sz w:val="28"/>
        </w:rPr>
        <w:t>
Аудандық (қалалық) әскери комиссар 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(әскери атағы, қолы)
</w:t>
      </w:r>
      <w:r>
        <w:rPr>
          <w:rFonts w:ascii="Times New Roman"/>
          <w:b w:val="false"/>
          <w:i w:val="false"/>
          <w:color w:val="000000"/>
          <w:sz w:val="28"/>
        </w:rPr>
        <w:t>
</w:t>
      </w:r>
      <w:r>
        <w:br/>
      </w:r>
      <w:r>
        <w:rPr>
          <w:rFonts w:ascii="Times New Roman"/>
          <w:b w:val="false"/>
          <w:i w:val="false"/>
          <w:color w:val="000000"/>
          <w:sz w:val="28"/>
        </w:rPr>
        <w:t>
20___ ж. "____"______________
</w:t>
      </w:r>
      <w:r>
        <w:br/>
      </w:r>
      <w:r>
        <w:rPr>
          <w:rFonts w:ascii="Times New Roman"/>
          <w:b w:val="false"/>
          <w:i w:val="false"/>
          <w:color w:val="000000"/>
          <w:sz w:val="28"/>
        </w:rPr>
        <w:t>
--------------------------------------------------------------------
</w:t>
      </w:r>
      <w:r>
        <w:br/>
      </w:r>
      <w:r>
        <w:rPr>
          <w:rFonts w:ascii="Times New Roman"/>
          <w:b w:val="false"/>
          <w:i w:val="false"/>
          <w:color w:val="000000"/>
          <w:sz w:val="28"/>
        </w:rPr>
        <w:t>
                           (қию сызығы)
</w:t>
      </w:r>
    </w:p>
    <w:p>
      <w:pPr>
        <w:spacing w:after="0"/>
        <w:ind w:left="0"/>
        <w:jc w:val="both"/>
      </w:pP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Кімге 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(ұйым басшысының лауазымы, тегі, аты-жөні)
</w:t>
      </w:r>
    </w:p>
    <w:p>
      <w:pPr>
        <w:spacing w:after="0"/>
        <w:ind w:left="0"/>
        <w:jc w:val="both"/>
      </w:pPr>
      <w:r>
        <w:rPr>
          <w:rFonts w:ascii="Times New Roman"/>
          <w:b w:val="false"/>
          <w:i w:val="false"/>
          <w:color w:val="000000"/>
          <w:sz w:val="28"/>
        </w:rPr>
        <w:t>
      "Жалпыға бірдей әскери міндеттілік және әскери қызмет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стационарлық тексеру (емделу) үшін 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(емдеу-алдын алу ұйымының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және ұйымның мекен-жайы)
</w:t>
      </w:r>
      <w:r>
        <w:br/>
      </w:r>
      <w:r>
        <w:rPr>
          <w:rFonts w:ascii="Times New Roman"/>
          <w:b w:val="false"/>
          <w:i w:val="false"/>
          <w:color w:val="000000"/>
          <w:sz w:val="28"/>
        </w:rPr>
        <w:t>
_______________________________________________________ жіберіледі.
</w:t>
      </w:r>
      <w:r>
        <w:br/>
      </w:r>
      <w:r>
        <w:rPr>
          <w:rFonts w:ascii="Times New Roman"/>
          <w:b w:val="false"/>
          <w:i w:val="false"/>
          <w:color w:val="000000"/>
          <w:sz w:val="28"/>
        </w:rPr>
        <w:t>
      Осыған байланысты Сіздің оған стационарлық тексеру (емделу)
</w:t>
      </w:r>
      <w:r>
        <w:br/>
      </w:r>
      <w:r>
        <w:rPr>
          <w:rFonts w:ascii="Times New Roman"/>
          <w:b w:val="false"/>
          <w:i w:val="false"/>
          <w:color w:val="000000"/>
          <w:sz w:val="28"/>
        </w:rPr>
        <w:t>
курсынан өту үшін уақыт беруіңізді сұраймын.
</w:t>
      </w:r>
    </w:p>
    <w:p>
      <w:pPr>
        <w:spacing w:after="0"/>
        <w:ind w:left="0"/>
        <w:jc w:val="both"/>
      </w:pPr>
      <w:r>
        <w:rPr>
          <w:rFonts w:ascii="Times New Roman"/>
          <w:b w:val="false"/>
          <w:i w:val="false"/>
          <w:color w:val="000000"/>
          <w:sz w:val="28"/>
        </w:rPr>
        <w:t>
МО             
</w:t>
      </w:r>
      <w:r>
        <w:rPr>
          <w:rFonts w:ascii="Times New Roman"/>
          <w:b w:val="false"/>
          <w:i/>
          <w:color w:val="000000"/>
          <w:sz w:val="28"/>
        </w:rPr>
        <w:t>
 Аудандық (қалалық) әскери комиссар 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(әскери атағы,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20___ ж. "____"_____________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19-тармағына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i w:val="false"/>
          <w:color w:val="000000"/>
          <w:sz w:val="28"/>
        </w:rPr>
        <w:t>
Әскер қатарына шақырылушыларды әскери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есепке алу және әскери есептен шығару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МӨРТАҢБА ҮЛГІСІ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 АӘК
</w:t>
      </w:r>
      <w:r>
        <w:br/>
      </w:r>
      <w:r>
        <w:rPr>
          <w:rFonts w:ascii="Times New Roman"/>
          <w:b w:val="false"/>
          <w:i w:val="false"/>
          <w:color w:val="000000"/>
          <w:sz w:val="28"/>
        </w:rPr>
        <w:t>
              ____________________________ обл
</w:t>
      </w:r>
      <w:r>
        <w:br/>
      </w:r>
      <w:r>
        <w:rPr>
          <w:rFonts w:ascii="Times New Roman"/>
          <w:b w:val="false"/>
          <w:i w:val="false"/>
          <w:color w:val="000000"/>
          <w:sz w:val="28"/>
        </w:rPr>
        <w:t>
              20__ ж. "___" __________________
</w:t>
      </w:r>
      <w:r>
        <w:br/>
      </w:r>
      <w:r>
        <w:rPr>
          <w:rFonts w:ascii="Times New Roman"/>
          <w:b w:val="false"/>
          <w:i w:val="false"/>
          <w:color w:val="000000"/>
          <w:sz w:val="28"/>
        </w:rPr>
        <w:t>
              Қолы ___________________________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w:t>
      </w:r>
      <w:r>
        <w:br/>
      </w:r>
      <w:r>
        <w:rPr>
          <w:rFonts w:ascii="Times New Roman"/>
          <w:b w:val="false"/>
          <w:i w:val="false"/>
          <w:color w:val="000000"/>
          <w:sz w:val="28"/>
        </w:rPr>
        <w:t>
"Азаматтарды шақыру учаскелеріне тіркеуді  
</w:t>
      </w:r>
      <w:r>
        <w:br/>
      </w:r>
      <w:r>
        <w:rPr>
          <w:rFonts w:ascii="Times New Roman"/>
          <w:b w:val="false"/>
          <w:i w:val="false"/>
          <w:color w:val="000000"/>
          <w:sz w:val="28"/>
        </w:rPr>
        <w:t>
дайындау және жүргізу жөніндегі      
</w:t>
      </w:r>
      <w:r>
        <w:br/>
      </w:r>
      <w:r>
        <w:rPr>
          <w:rFonts w:ascii="Times New Roman"/>
          <w:b w:val="false"/>
          <w:i w:val="false"/>
          <w:color w:val="000000"/>
          <w:sz w:val="28"/>
        </w:rPr>
        <w:t>
нұсқаулықты бекіту туралы"       
</w:t>
      </w:r>
      <w:r>
        <w:br/>
      </w:r>
      <w:r>
        <w:rPr>
          <w:rFonts w:ascii="Times New Roman"/>
          <w:b w:val="false"/>
          <w:i w:val="false"/>
          <w:color w:val="000000"/>
          <w:sz w:val="28"/>
        </w:rPr>
        <w:t>
2003 жылғы 24 ақпандағы N 60 бұйрығымен  
</w:t>
      </w:r>
      <w:r>
        <w:br/>
      </w:r>
      <w:r>
        <w:rPr>
          <w:rFonts w:ascii="Times New Roman"/>
          <w:b w:val="false"/>
          <w:i w:val="false"/>
          <w:color w:val="000000"/>
          <w:sz w:val="28"/>
        </w:rPr>
        <w:t>
бекітілген Нұсқаулықтың 20-тармағына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N __ тізімдеме бойынша есепке алынды
</w:t>
      </w:r>
      <w:r>
        <w:br/>
      </w:r>
      <w:r>
        <w:rPr>
          <w:rFonts w:ascii="Times New Roman"/>
          <w:b w:val="false"/>
          <w:i w:val="false"/>
          <w:color w:val="000000"/>
          <w:sz w:val="28"/>
        </w:rPr>
        <w:t>
          20 ____ ж.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______________________________ОБЛЫСЫ ______________________________ АУДАНЫ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АУМАҒЫНДА ТҰРАТЫН 19____ ЖЫЛЫ ТУҒАН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ӘСКЕР ҚАТАРЫНА ШАҚЫРЫЛУШЫЛАРДЫҢ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АЛФАВИТТІК ЕСЕП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20__ж. "___" _______ басталды
</w:t>
      </w:r>
      <w:r>
        <w:br/>
      </w:r>
      <w:r>
        <w:rPr>
          <w:rFonts w:ascii="Times New Roman"/>
          <w:b w:val="false"/>
          <w:i w:val="false"/>
          <w:color w:val="000000"/>
          <w:sz w:val="28"/>
        </w:rPr>
        <w:t>
20__ж. "___" _______ аяқталды
</w:t>
      </w:r>
    </w:p>
    <w:p>
      <w:pPr>
        <w:spacing w:after="0"/>
        <w:ind w:left="0"/>
        <w:jc w:val="both"/>
      </w:pPr>
      <w:r>
        <w:rPr>
          <w:rFonts w:ascii="Times New Roman"/>
          <w:b w:val="false"/>
          <w:i w:val="false"/>
          <w:color w:val="000000"/>
          <w:sz w:val="28"/>
        </w:rPr>
        <w:t>
_____________________________________________________
</w:t>
      </w:r>
      <w:r>
        <w:br/>
      </w:r>
      <w:r>
        <w:rPr>
          <w:rFonts w:ascii="Times New Roman"/>
          <w:b w:val="false"/>
          <w:i w:val="false"/>
          <w:color w:val="000000"/>
          <w:sz w:val="28"/>
        </w:rPr>
        <w:t>
р/с| Тегі,   |Тұрғы.|   Шақыру     | Қандай әскери
</w:t>
      </w:r>
      <w:r>
        <w:br/>
      </w:r>
      <w:r>
        <w:rPr>
          <w:rFonts w:ascii="Times New Roman"/>
          <w:b w:val="false"/>
          <w:i w:val="false"/>
          <w:color w:val="000000"/>
          <w:sz w:val="28"/>
        </w:rPr>
        <w:t>
 N |аты-жөні |лықты | учаскесіне   | комиссариатқа
</w:t>
      </w:r>
      <w:r>
        <w:br/>
      </w:r>
      <w:r>
        <w:rPr>
          <w:rFonts w:ascii="Times New Roman"/>
          <w:b w:val="false"/>
          <w:i w:val="false"/>
          <w:color w:val="000000"/>
          <w:sz w:val="28"/>
        </w:rPr>
        <w:t>
   |әкесінің | жері | тіркелген    |кетті, қашан.
</w:t>
      </w:r>
      <w:r>
        <w:br/>
      </w:r>
      <w:r>
        <w:rPr>
          <w:rFonts w:ascii="Times New Roman"/>
          <w:b w:val="false"/>
          <w:i w:val="false"/>
          <w:color w:val="000000"/>
          <w:sz w:val="28"/>
        </w:rPr>
        <w:t>
   |  аты    |      | күні. Егер   |  Жеке ісін
</w:t>
      </w:r>
      <w:r>
        <w:br/>
      </w:r>
      <w:r>
        <w:rPr>
          <w:rFonts w:ascii="Times New Roman"/>
          <w:b w:val="false"/>
          <w:i w:val="false"/>
          <w:color w:val="000000"/>
          <w:sz w:val="28"/>
        </w:rPr>
        <w:t>
   |         |      |келсе, қандай |  жіберу күні
</w:t>
      </w:r>
      <w:r>
        <w:br/>
      </w:r>
      <w:r>
        <w:rPr>
          <w:rFonts w:ascii="Times New Roman"/>
          <w:b w:val="false"/>
          <w:i w:val="false"/>
          <w:color w:val="000000"/>
          <w:sz w:val="28"/>
        </w:rPr>
        <w:t>
   |         |      |әскери комис. |  және қандай
</w:t>
      </w:r>
      <w:r>
        <w:br/>
      </w:r>
      <w:r>
        <w:rPr>
          <w:rFonts w:ascii="Times New Roman"/>
          <w:b w:val="false"/>
          <w:i w:val="false"/>
          <w:color w:val="000000"/>
          <w:sz w:val="28"/>
        </w:rPr>
        <w:t>
   |         |      | сариаттан,   |шығыс нөмірімен
</w:t>
      </w:r>
      <w:r>
        <w:br/>
      </w:r>
      <w:r>
        <w:rPr>
          <w:rFonts w:ascii="Times New Roman"/>
          <w:b w:val="false"/>
          <w:i w:val="false"/>
          <w:color w:val="000000"/>
          <w:sz w:val="28"/>
        </w:rPr>
        <w:t>
   |         |      |әскери есепке |
</w:t>
      </w:r>
      <w:r>
        <w:br/>
      </w:r>
      <w:r>
        <w:rPr>
          <w:rFonts w:ascii="Times New Roman"/>
          <w:b w:val="false"/>
          <w:i w:val="false"/>
          <w:color w:val="000000"/>
          <w:sz w:val="28"/>
        </w:rPr>
        <w:t>
   |         |      | алынған күні |
</w:t>
      </w:r>
      <w:r>
        <w:br/>
      </w:r>
      <w:r>
        <w:rPr>
          <w:rFonts w:ascii="Times New Roman"/>
          <w:b w:val="false"/>
          <w:i w:val="false"/>
          <w:color w:val="000000"/>
          <w:sz w:val="28"/>
        </w:rPr>
        <w:t>
   |         |      |және жеке ісін|
</w:t>
      </w:r>
      <w:r>
        <w:br/>
      </w:r>
      <w:r>
        <w:rPr>
          <w:rFonts w:ascii="Times New Roman"/>
          <w:b w:val="false"/>
          <w:i w:val="false"/>
          <w:color w:val="000000"/>
          <w:sz w:val="28"/>
        </w:rPr>
        <w:t>
   |         |      |  алған күні  |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Аудандық (қалалық) шақыру                |Шақырылушының
</w:t>
      </w:r>
      <w:r>
        <w:br/>
      </w:r>
      <w:r>
        <w:rPr>
          <w:rFonts w:ascii="Times New Roman"/>
          <w:b w:val="false"/>
          <w:i w:val="false"/>
          <w:color w:val="000000"/>
          <w:sz w:val="28"/>
        </w:rPr>
        <w:t>
     комиссиясынан өту нәтижелері               | ісін сақтау
</w:t>
      </w:r>
      <w:r>
        <w:br/>
      </w:r>
      <w:r>
        <w:rPr>
          <w:rFonts w:ascii="Times New Roman"/>
          <w:b w:val="false"/>
          <w:i w:val="false"/>
          <w:color w:val="000000"/>
          <w:sz w:val="28"/>
        </w:rPr>
        <w:t>
________________________________________________| орны туралы 
</w:t>
      </w:r>
      <w:r>
        <w:br/>
      </w:r>
      <w:r>
        <w:rPr>
          <w:rFonts w:ascii="Times New Roman"/>
          <w:b w:val="false"/>
          <w:i w:val="false"/>
          <w:color w:val="000000"/>
          <w:sz w:val="28"/>
        </w:rPr>
        <w:t>
 Қазақстан     |Шақыруды кейінге| Запасқа қосу  |    белгі
</w:t>
      </w:r>
      <w:r>
        <w:br/>
      </w:r>
      <w:r>
        <w:rPr>
          <w:rFonts w:ascii="Times New Roman"/>
          <w:b w:val="false"/>
          <w:i w:val="false"/>
          <w:color w:val="000000"/>
          <w:sz w:val="28"/>
        </w:rPr>
        <w:t>
Республикасы   |қалдыруды ұсыну | немесе әскери |
</w:t>
      </w:r>
      <w:r>
        <w:br/>
      </w:r>
      <w:r>
        <w:rPr>
          <w:rFonts w:ascii="Times New Roman"/>
          <w:b w:val="false"/>
          <w:i w:val="false"/>
          <w:color w:val="000000"/>
          <w:sz w:val="28"/>
        </w:rPr>
        <w:t>
  Қарулы       | туралы белгі.  |есептен шығару |
</w:t>
      </w:r>
      <w:r>
        <w:br/>
      </w:r>
      <w:r>
        <w:rPr>
          <w:rFonts w:ascii="Times New Roman"/>
          <w:b w:val="false"/>
          <w:i w:val="false"/>
          <w:color w:val="000000"/>
          <w:sz w:val="28"/>
        </w:rPr>
        <w:t>
 Күштеріне     |Негіздеме және  |туралы белгі.  |
</w:t>
      </w:r>
      <w:r>
        <w:br/>
      </w:r>
      <w:r>
        <w:rPr>
          <w:rFonts w:ascii="Times New Roman"/>
          <w:b w:val="false"/>
          <w:i w:val="false"/>
          <w:color w:val="000000"/>
          <w:sz w:val="28"/>
        </w:rPr>
        <w:t>
шақыру туралы  | қай уақытқа    |    Шақыру     |
</w:t>
      </w:r>
      <w:r>
        <w:br/>
      </w:r>
      <w:r>
        <w:rPr>
          <w:rFonts w:ascii="Times New Roman"/>
          <w:b w:val="false"/>
          <w:i w:val="false"/>
          <w:color w:val="000000"/>
          <w:sz w:val="28"/>
        </w:rPr>
        <w:t>
белгі. Қашан,  | дейін кейінге  |  комиссиясы   |
</w:t>
      </w:r>
      <w:r>
        <w:br/>
      </w:r>
      <w:r>
        <w:rPr>
          <w:rFonts w:ascii="Times New Roman"/>
          <w:b w:val="false"/>
          <w:i w:val="false"/>
          <w:color w:val="000000"/>
          <w:sz w:val="28"/>
        </w:rPr>
        <w:t>
қандай әскери  |қалдыру ұсынылды| хаттамасының  |
</w:t>
      </w:r>
      <w:r>
        <w:br/>
      </w:r>
      <w:r>
        <w:rPr>
          <w:rFonts w:ascii="Times New Roman"/>
          <w:b w:val="false"/>
          <w:i w:val="false"/>
          <w:color w:val="000000"/>
          <w:sz w:val="28"/>
        </w:rPr>
        <w:t>
команданың     |                |  күні және    |
</w:t>
      </w:r>
      <w:r>
        <w:br/>
      </w:r>
      <w:r>
        <w:rPr>
          <w:rFonts w:ascii="Times New Roman"/>
          <w:b w:val="false"/>
          <w:i w:val="false"/>
          <w:color w:val="000000"/>
          <w:sz w:val="28"/>
        </w:rPr>
        <w:t>
құрамында кетті|                |    нөмірі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6                  7                8              9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Алфавиттік-есеп кітабын жүргізу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1. Алфавиттік есеп кітабы қатаң түрде есеп беру құжаты болып саналады. Кітап нөмірленеді, тігіледі, мөрленеді, аудандық (қалалық) әскери комиссардың қолы қойылады және сүргілі елтаңбалы мөрмен куәландырылады. Адамдардың кітаппен жұмыс істеуіне рұқсат беру қатаң шектелген.
</w:t>
      </w:r>
      <w:r>
        <w:br/>
      </w:r>
      <w:r>
        <w:rPr>
          <w:rFonts w:ascii="Times New Roman"/>
          <w:b w:val="false"/>
          <w:i w:val="false"/>
          <w:color w:val="000000"/>
          <w:sz w:val="28"/>
        </w:rPr>
        <w:t>
      2. Алфавиттік есеп кітабына шақыру учаскесіне тіркелген барлық әскер қатарына шақырылушылар, оның ішінде бейбіт уақытта жарамсыз, соғыс уақытында саптық емес қызметке жарамды, әскери есептен шығарумен әскери қызметке жарамсыз деп танылғандар, әскери есепке басқа әскери комиссариаттардан келгендер, сондай-ақ шақыру учаскелеріне азаматтарды тіркегеннен кейін келгендер енгізіледі.
</w:t>
      </w:r>
      <w:r>
        <w:br/>
      </w:r>
      <w:r>
        <w:rPr>
          <w:rFonts w:ascii="Times New Roman"/>
          <w:b w:val="false"/>
          <w:i w:val="false"/>
          <w:color w:val="000000"/>
          <w:sz w:val="28"/>
        </w:rPr>
        <w:t>
      3. Қазақстан Республикасының Қарулы Күштерінде запаста тұратын, медициналық қайта куәландыру кезінде бейбіт уақытта мерзімді әскери қызметке жарамды деп танылған, 27 жасқа толмаған адамдар "Жалпыға бірдей әскери міндеттілік және әскери қызмет туралы" Қазақстан Республикасының Заңына сәйкес әскер қатарына шақырылушылардың әскери есебіне қайта алынады, осы жөнінде шешім шығарған дәрігерлік комиссия хаттамасының нөмірі мен күніне сілтеме жасай отырып, алфавиттік-есеп кітабына жаңадан жазылады.
</w:t>
      </w:r>
      <w:r>
        <w:br/>
      </w:r>
      <w:r>
        <w:rPr>
          <w:rFonts w:ascii="Times New Roman"/>
          <w:b w:val="false"/>
          <w:i w:val="false"/>
          <w:color w:val="000000"/>
          <w:sz w:val="28"/>
        </w:rPr>
        <w:t>
      Кітап 75 жыл сақталады.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