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19fc" w14:textId="37f1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саласындағы рұқсат құжаттарын ресімдеу және радиоэлектронды құралдар мен жоғары жиілікті құрылғыларды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Байланыс және ақпараттандыру жөніндегі комитет төрағасының 2003 жылғы 11 наурыздағы N 13-п бұйрығы. Қазақстан Республикасы Әділет минстрлігінде 2003 жылғы 11 сәуірде тіркелді. Тіркеу N 2234. Күші жойылды - Қазақстан Республикасы Ақпараттандыру және байланыс агенттігі төрағасының 2009 жылғы 13 шілдедегі N 295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Бұйрықтың күші жойылды - ҚР Ақпараттандыру және байланыс агенттігі төрағасының 2009.07.13. </w:t>
      </w:r>
      <w:r>
        <w:rPr>
          <w:rFonts w:ascii="Times New Roman"/>
          <w:b w:val="false"/>
          <w:i w:val="false"/>
          <w:color w:val="000000"/>
          <w:sz w:val="28"/>
        </w:rPr>
        <w:t>N 295</w:t>
      </w:r>
      <w:r>
        <w:rPr>
          <w:rFonts w:ascii="Times New Roman"/>
          <w:b w:val="false"/>
          <w:i/>
          <w:color w:val="800000"/>
          <w:sz w:val="28"/>
        </w:rPr>
        <w:t xml:space="preserve"> Бұйрығымен.</w:t>
      </w:r>
    </w:p>
    <w:p>
      <w:pPr>
        <w:spacing w:after="0"/>
        <w:ind w:left="0"/>
        <w:jc w:val="both"/>
      </w:pPr>
      <w:r>
        <w:rPr>
          <w:rFonts w:ascii="Times New Roman"/>
          <w:b w:val="false"/>
          <w:i w:val="false"/>
          <w:color w:val="000000"/>
          <w:sz w:val="28"/>
        </w:rPr>
        <w:t xml:space="preserve">      Байланыс саласындағы рұқсат құжаттарын ресімдеу және радиоэлектронды құралдар мен жоғары жиілікті құрылғыларды тіркеу жөніндегі жұмыстарды ретке келтіру мақсатында және "Қазақстан Республикасының "Байланыс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Үкіметінің 2003 жылғы 30 желтоқсандағы N 1355 "Байланыс және xaбap тарату ұлттық геостационарлық спутнигiн жасау және ұшырудың кейбiр мәселелерi"  </w:t>
      </w:r>
      <w:r>
        <w:rPr>
          <w:rFonts w:ascii="Times New Roman"/>
          <w:b w:val="false"/>
          <w:i w:val="false"/>
          <w:color w:val="000000"/>
          <w:sz w:val="28"/>
        </w:rPr>
        <w:t xml:space="preserve">қаулысына </w:t>
      </w:r>
      <w:r>
        <w:rPr>
          <w:rFonts w:ascii="Times New Roman"/>
          <w:b w:val="false"/>
          <w:i w:val="false"/>
          <w:color w:val="000000"/>
          <w:sz w:val="28"/>
        </w:rPr>
        <w:t xml:space="preserve"> және "Қазақстан Республикасының аумағында радиоэлектрондық құралдар мен жоғары жиілікті құрылғыларды сатып алудың (сатудың), тіркеудің, жобалаудың, салудың (орнатудың), пайдаланудың және шетелден әкелудің ережесін бекіту туралы" Қазақстан Республикасы Үкіметінің 2001 жылғы 6 қазандағы N 1293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Ескерту: Кіріспеге өзгертулер енгізілді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байланыс саласындағы рұқсат құжаттарын ресімдеу және радиоэлектронды құралдар мен жоғары жиілікті құрылғыларды тіркеу ережесі (бұдан әрі - Ереже) бекітілсін. </w:t>
      </w:r>
      <w:r>
        <w:br/>
      </w:r>
      <w:r>
        <w:rPr>
          <w:rFonts w:ascii="Times New Roman"/>
          <w:b w:val="false"/>
          <w:i w:val="false"/>
          <w:color w:val="000000"/>
          <w:sz w:val="28"/>
        </w:rPr>
        <w:t xml:space="preserve">
     2. Қазақстан Республикасының Ақпараттандыру және байланыс жөніндегі агенттігінің аумақтық органдарының басшылары аумақтық органдардың қызметкерлерінің Ережені зерделеуін және қатаң сақтауын қамтамасыз етсін.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Ақпараттандыру және байланыс жөніндегі агенттігінің 2004 жылғы 31 тамыздағы 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 Осы бұйрықтың орындалуын бақылау Қазақстан Республикасының Ақпараттандыру және байланыс жөніндегі агенттігі төрағасының орынбасары А.Қ. Жұмағалиевқа жүктелсін. </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Ақпараттандыру және байланыс жөніндегі агенттігінің 2004 жылғы 31 тамыздағы 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 Осы бұйрық мемлекеттік тіркеуден өткен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Байланыс саласындағы рұқсат құжаттарын ресімдеу </w:t>
      </w:r>
      <w:r>
        <w:br/>
      </w:r>
      <w:r>
        <w:rPr>
          <w:rFonts w:ascii="Times New Roman"/>
          <w:b w:val="false"/>
          <w:i w:val="false"/>
          <w:color w:val="000000"/>
          <w:sz w:val="28"/>
        </w:rPr>
        <w:t>
</w:t>
      </w:r>
      <w:r>
        <w:rPr>
          <w:rFonts w:ascii="Times New Roman"/>
          <w:b/>
          <w:i w:val="false"/>
          <w:color w:val="000080"/>
          <w:sz w:val="28"/>
        </w:rPr>
        <w:t xml:space="preserve">және радиоэлектронды құралдар мен жоғары жиілікті </w:t>
      </w:r>
      <w:r>
        <w:br/>
      </w:r>
      <w:r>
        <w:rPr>
          <w:rFonts w:ascii="Times New Roman"/>
          <w:b w:val="false"/>
          <w:i w:val="false"/>
          <w:color w:val="000000"/>
          <w:sz w:val="28"/>
        </w:rPr>
        <w:t>
</w:t>
      </w:r>
      <w:r>
        <w:rPr>
          <w:rFonts w:ascii="Times New Roman"/>
          <w:b/>
          <w:i w:val="false"/>
          <w:color w:val="000080"/>
          <w:sz w:val="28"/>
        </w:rPr>
        <w:t xml:space="preserve">құрылғыларды тіркеу ережесі </w:t>
      </w:r>
    </w:p>
    <w:p>
      <w:pPr>
        <w:spacing w:after="0"/>
        <w:ind w:left="0"/>
        <w:jc w:val="both"/>
      </w:pPr>
      <w:r>
        <w:rPr>
          <w:rFonts w:ascii="Times New Roman"/>
          <w:b w:val="false"/>
          <w:i/>
          <w:color w:val="800000"/>
          <w:sz w:val="28"/>
        </w:rPr>
        <w:t xml:space="preserve">     Ескерту: Ереженің мәтінінде "Байланыс және ақпараттандыру жөніндегі комитеті", "Комитет", "Комитеті" сөздері сәйкесінше "Байланыс саласындағы уәкілетті орган", "Байланыс саласындағы уәкілетті органмен", "Уәкілетті орган", "Уәкілетті органмен" сөздерімен ауыстырылды - ҚР Ақпараттандыру және байланыс жөніндегі агенттігінің 2004 жылғы 31 тамыздағы 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Ереже байланыс саласындағы рұқсат құжаттарын ресімдеудің және радиоэлектронды құралдар мен жоғары жиілікті құрылғыларды тіркеудің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Байланыс саласындағы рұқсат құжаттарын ресімдеу және радиоэлектронды құралдар мен жоғары жиілікті құрылғыларды тіркеу жөніндегі материалдар ресімдеу және беру орны бойынша сақтауға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Қазақстан Республикасының радиожиілік спектрін </w:t>
      </w:r>
      <w:r>
        <w:br/>
      </w:r>
      <w:r>
        <w:rPr>
          <w:rFonts w:ascii="Times New Roman"/>
          <w:b w:val="false"/>
          <w:i w:val="false"/>
          <w:color w:val="000000"/>
          <w:sz w:val="28"/>
        </w:rPr>
        <w:t>
</w:t>
      </w:r>
      <w:r>
        <w:rPr>
          <w:rFonts w:ascii="Times New Roman"/>
          <w:b/>
          <w:i w:val="false"/>
          <w:color w:val="000080"/>
          <w:sz w:val="28"/>
        </w:rPr>
        <w:t xml:space="preserve">пайдалануға арналған рұқсат құжаттарын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Республикасының радиожиілік спектрін (бұдан әрі - РЖС) пайдалануға рұқсат не РЖС пайдалануға кеме станциясының (Қазақстан Республикасының туы астында жүзіп жүрген кемелер үшін) рұқсат/лицензиясын алу үшін заңды немесе жеке тұлға (бұдан әрі - өтініш беруші) Байланыс саласындағы уәкілетті органның тиісті аумақтық органына (бұдан әрі - Басқарма) РЖС пайдалану орны бойынша радиожиілікті спектрді меншіктеуге арналған (эфирде теле- радиохабарларын таратуды қоспағанда) өтінішін екі данада ұсынуы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Радиожиілікті меншіктеуге арналған өтінімге мынадай құжаттар қоса тапсырылуы тиіс: </w:t>
      </w:r>
      <w:r>
        <w:br/>
      </w:r>
      <w:r>
        <w:rPr>
          <w:rFonts w:ascii="Times New Roman"/>
          <w:b w:val="false"/>
          <w:i w:val="false"/>
          <w:color w:val="000000"/>
          <w:sz w:val="28"/>
        </w:rPr>
        <w:t xml:space="preserve">
     1) белгіленген үлгідегі өтініш (1-қосымша); </w:t>
      </w:r>
      <w:r>
        <w:br/>
      </w:r>
      <w:r>
        <w:rPr>
          <w:rFonts w:ascii="Times New Roman"/>
          <w:b w:val="false"/>
          <w:i w:val="false"/>
          <w:color w:val="000000"/>
          <w:sz w:val="28"/>
        </w:rPr>
        <w:t xml:space="preserve">
     2) байланыс саласындағы кәсіпкерлік қызметпен айналысуға Байланыс саласындағы уәкілетті орган (бұдан әрі - уәкілетті орган) берген лицензиясының көшірмесі, радиожиілік спектрін өндірістік мақсаттарға пайдаланған жағдайда көрсетілген лицензия талап етілмейді; </w:t>
      </w:r>
      <w:r>
        <w:br/>
      </w:r>
      <w:r>
        <w:rPr>
          <w:rFonts w:ascii="Times New Roman"/>
          <w:b w:val="false"/>
          <w:i w:val="false"/>
          <w:color w:val="000000"/>
          <w:sz w:val="28"/>
        </w:rPr>
        <w:t xml:space="preserve">
     3) заңды тұлғаның мемлекеттік тіркеуі туралы куәлігінің көшірмесі немесе жеке тұлғаның жеке куәлігінің көшірмесі; </w:t>
      </w:r>
      <w:r>
        <w:br/>
      </w:r>
      <w:r>
        <w:rPr>
          <w:rFonts w:ascii="Times New Roman"/>
          <w:b w:val="false"/>
          <w:i w:val="false"/>
          <w:color w:val="000000"/>
          <w:sz w:val="28"/>
        </w:rPr>
        <w:t xml:space="preserve">
     4) статистикалық карточкасының көшірмесі; </w:t>
      </w:r>
      <w:r>
        <w:br/>
      </w:r>
      <w:r>
        <w:rPr>
          <w:rFonts w:ascii="Times New Roman"/>
          <w:b w:val="false"/>
          <w:i w:val="false"/>
          <w:color w:val="000000"/>
          <w:sz w:val="28"/>
        </w:rPr>
        <w:t xml:space="preserve">
     5) Қазақстан Республикасының салық төлеушісі куәлігінің көшірмесі; </w:t>
      </w:r>
      <w:r>
        <w:br/>
      </w:r>
      <w:r>
        <w:rPr>
          <w:rFonts w:ascii="Times New Roman"/>
          <w:b w:val="false"/>
          <w:i w:val="false"/>
          <w:color w:val="000000"/>
          <w:sz w:val="28"/>
        </w:rPr>
        <w:t xml:space="preserve">
     6) сұралып отырған жиіліктер белдеуінің (номиналдарының) негіздемесі келтірілетін, жоспарланып отырған радиожелінің (радиотораптардың) мақсаты мен сипаты, пайдаланылатын стандарттар мен хаттамалардың, радиоэлектронды құралдардың (РЭҚ) ерекшеліктері, байланыс түрі және ұйымдастыру сызбасы егжей-тегжейлі баяндалатын түсіндірме жазба; </w:t>
      </w:r>
      <w:r>
        <w:br/>
      </w:r>
      <w:r>
        <w:rPr>
          <w:rFonts w:ascii="Times New Roman"/>
          <w:b w:val="false"/>
          <w:i w:val="false"/>
          <w:color w:val="000000"/>
          <w:sz w:val="28"/>
        </w:rPr>
        <w:t xml:space="preserve">
     7) байланыстың тиісті түріне белгіленген үлгідегі РЭҚ-қа арналып толтырылған сауалнама (2-9-қосымшалар); </w:t>
      </w:r>
      <w:r>
        <w:br/>
      </w:r>
      <w:r>
        <w:rPr>
          <w:rFonts w:ascii="Times New Roman"/>
          <w:b w:val="false"/>
          <w:i w:val="false"/>
          <w:color w:val="000000"/>
          <w:sz w:val="28"/>
        </w:rPr>
        <w:t xml:space="preserve">
     8) радиобайланыстың мынадай түрлері үшін жер картасының көшірмелеуі: радиоэлектронды құралдарды орнату пункті мен болжамды қызмет көрсету аймағы қоса көрсетілген тіркелген сымсыз радио қол жеткізудің (ТСР), радиорелейлік байланыс желісінің (РРЖ), ультра-қысқа толқындар (УҚТ) ауқымының, координаттық аймақ (спутниктік байланыс үшін); </w:t>
      </w:r>
      <w:r>
        <w:br/>
      </w:r>
      <w:r>
        <w:rPr>
          <w:rFonts w:ascii="Times New Roman"/>
          <w:b w:val="false"/>
          <w:i w:val="false"/>
          <w:color w:val="000000"/>
          <w:sz w:val="28"/>
        </w:rPr>
        <w:t xml:space="preserve">
     9) жиіліктер торы, халықаралық спутник ұйымымен (спутниктік байланыс үшін) келісілген транскомиссиялық жиілік жоспары; </w:t>
      </w:r>
      <w:r>
        <w:br/>
      </w:r>
      <w:r>
        <w:rPr>
          <w:rFonts w:ascii="Times New Roman"/>
          <w:b w:val="false"/>
          <w:i w:val="false"/>
          <w:color w:val="000000"/>
          <w:sz w:val="28"/>
        </w:rPr>
        <w:t xml:space="preserve">
     10) жұмыс істеп тұрған және пайдалану жоспарланған азаматтық бағыттағы РЭҚ үшін Қазақстан Республикасының Үкіметі атынан уәкілеттігі бар ұйым берген РЭҚ электр магниттік үйлесімділігі сараптамасының қорытындысы (27-29 қосымшалар). </w:t>
      </w:r>
      <w:r>
        <w:br/>
      </w:r>
      <w:r>
        <w:rPr>
          <w:rFonts w:ascii="Times New Roman"/>
          <w:b w:val="false"/>
          <w:i w:val="false"/>
          <w:color w:val="000000"/>
          <w:sz w:val="28"/>
        </w:rPr>
        <w:t>
</w:t>
      </w:r>
      <w:r>
        <w:rPr>
          <w:rFonts w:ascii="Times New Roman"/>
          <w:b w:val="false"/>
          <w:i/>
          <w:color w:val="800000"/>
          <w:sz w:val="28"/>
        </w:rPr>
        <w:t xml:space="preserve">      Ескерту: 4-тармаққа өзгертулер енгізілді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Басқарма радиожиілік меншіктеуге арналған өтінімнің және оған қоса берілген құжаттардың ресімделу жинақылығы мен дұрыстығын тексереді. </w:t>
      </w:r>
      <w:r>
        <w:br/>
      </w:r>
      <w:r>
        <w:rPr>
          <w:rFonts w:ascii="Times New Roman"/>
          <w:b w:val="false"/>
          <w:i w:val="false"/>
          <w:color w:val="000000"/>
          <w:sz w:val="28"/>
        </w:rPr>
        <w:t xml:space="preserve">
     Радиожиілік меншіктеуге өтінімді қарау мерзімі оның тіркелген күнінен бастап үш күннен аспауы тиіс. </w:t>
      </w:r>
      <w:r>
        <w:br/>
      </w:r>
      <w:r>
        <w:rPr>
          <w:rFonts w:ascii="Times New Roman"/>
          <w:b w:val="false"/>
          <w:i w:val="false"/>
          <w:color w:val="000000"/>
          <w:sz w:val="28"/>
        </w:rPr>
        <w:t xml:space="preserve">
     Радиожиілік меншіктеуге сол сияқты берілген деректердің дәйексіздігі үшін өтінім ресімдеу жинақтылы немесе дұрыс болмағанда, Басқарма өтінім берушіге бас тартудың негізделген себептерін көрсете отырып, өтінімді қабылдаудан бас тартқаны туралы жазбаша нысанда хабарлайды. </w:t>
      </w:r>
      <w:r>
        <w:br/>
      </w:r>
      <w:r>
        <w:rPr>
          <w:rFonts w:ascii="Times New Roman"/>
          <w:b w:val="false"/>
          <w:i w:val="false"/>
          <w:color w:val="000000"/>
          <w:sz w:val="28"/>
        </w:rPr>
        <w:t xml:space="preserve">
     Радиожиілік меншіктеуге өтінім қайтадан тапсырылғанда, оны қарау мерзімі жаңадан есептеледі. </w:t>
      </w:r>
      <w:r>
        <w:br/>
      </w:r>
      <w:r>
        <w:rPr>
          <w:rFonts w:ascii="Times New Roman"/>
          <w:b w:val="false"/>
          <w:i w:val="false"/>
          <w:color w:val="000000"/>
          <w:sz w:val="28"/>
        </w:rPr>
        <w:t>
</w:t>
      </w:r>
      <w:r>
        <w:rPr>
          <w:rFonts w:ascii="Times New Roman"/>
          <w:b w:val="false"/>
          <w:i/>
          <w:color w:val="800000"/>
          <w:sz w:val="28"/>
        </w:rPr>
        <w:t xml:space="preserve">      Ескерту: 5-тармаққа өзгертулер енгізілді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Ереженің 5-тармағында көрсетілген рәсімдер аяқталғаннан кейін радиожиілік меншіктеуге өтінімнің бір данасы ілеспе хатпен бірге бір күндік мерзімде радиожиіліктер меншіктеу рәсімін жүзеге асыру үшін Уәкілетті органға жіберіледі, екінші данасы Басқармада қалады. </w:t>
      </w:r>
      <w:r>
        <w:br/>
      </w:r>
      <w:r>
        <w:rPr>
          <w:rFonts w:ascii="Times New Roman"/>
          <w:b w:val="false"/>
          <w:i w:val="false"/>
          <w:color w:val="000000"/>
          <w:sz w:val="28"/>
        </w:rPr>
        <w:t>
</w:t>
      </w:r>
      <w:r>
        <w:rPr>
          <w:rFonts w:ascii="Times New Roman"/>
          <w:b w:val="false"/>
          <w:i/>
          <w:color w:val="800000"/>
          <w:sz w:val="28"/>
        </w:rPr>
        <w:t xml:space="preserve">      Ескерту: 6-тармаққа өзгертулер енгізілді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Уәкілетті орган Басқармадан өтінім келіп түскеннен кейін радиожиіліктерді келісуді, үйлестіруді және белгіленген тәртіппен РЖС пайдалануға арналған рұқсат құжаттарын ресімдеуді қамтитын радиожиіліктер меншіктеу рәсімін жүргізеді. </w:t>
      </w:r>
      <w:r>
        <w:br/>
      </w:r>
      <w:r>
        <w:rPr>
          <w:rFonts w:ascii="Times New Roman"/>
          <w:b w:val="false"/>
          <w:i w:val="false"/>
          <w:color w:val="000000"/>
          <w:sz w:val="28"/>
        </w:rPr>
        <w:t xml:space="preserve">
     Сұрау салынған радиожиіліктер бос болған, сондай-ақ радиожиіліктерді келісу және үйлестіру қажеттілігі болмаған жағдайда, Уәкілетті орган елу күндік мерзімде белгіленген нысандағы РЖС пайдалануға арналған рұқсатты (кеме станциялары үшін - осы Ережеге 11-қосымшаға сәйкес халықаралық үлгіде белгіленген нысандағы РЖС пайдалануға арналған кеме станциясының рұқсат/лицензиясын) ресімдейді. Өзге жағдайда Уәкілетті орган радиожиіліктерді Халықаралық электр байланысы одағының Радиобайланыс регламентіне сәйкес басқа негізгі пайдаланушылармен келістіру және радиожиіліктерді шекаралас мемлекеттермен (Қазақстан Республикасының шекара аймақтарында) үйлестіру рәсімін жүргізеді, бұл ретте өтінімді қарау мерзімі отыз күнге және төрт айға дейін ұзартылуы мүмкін. Шекаралық мемлекеттермен радиожиіліктерді халықаралық келісу кезінде Уәкілетті орган өтініш берушіге өтінішін қарау уақыты созылатыны туралы хабарлама жазбаша түрде беріледі. Радиожиіліктерді келістіру және үйлестіру қорытындылары бойынша не РЖС пайдалануға тиісті (кеме станциясының лицензиясы) рұқсат ресімделеді, не өтініш берушіге жазбаша дәлелді бас тарту беріледі. </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ҚР Ақпараттандыру және байланыс жөніндегі агенттігінің 2004 жылғы 31 тамыздағы 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Радиожиілік спектрін (РЖС) пайдалануға рұқсат беруге дәлелді қабыл алмау алған жағдайда өтініш беруші осы Ережелердің 4 тармағының 7)-10) тармақшаларында көрсетілген құжаттарды тіркей отырып өтінімді қайтадан береді. Өтінім қайтадан берілгенде радиожиілік спектрін пайдалануға рұқсат осы Ережелердің 3, 5-7-тармақтарында белгіленген тәртіп бойынша беріледі. </w:t>
      </w:r>
      <w:r>
        <w:br/>
      </w:r>
      <w:r>
        <w:rPr>
          <w:rFonts w:ascii="Times New Roman"/>
          <w:b w:val="false"/>
          <w:i w:val="false"/>
          <w:color w:val="000000"/>
          <w:sz w:val="28"/>
        </w:rPr>
        <w:t>
</w:t>
      </w:r>
      <w:r>
        <w:rPr>
          <w:rFonts w:ascii="Times New Roman"/>
          <w:b w:val="false"/>
          <w:i/>
          <w:color w:val="800000"/>
          <w:sz w:val="28"/>
        </w:rPr>
        <w:t xml:space="preserve">      Ескерту: 7-1-тармақпен толықтырылды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Уәкілетті орган РЖС пайдалануға ресімделген рұқсатты немесе кеме станциясының рұқсат/лицензиясын (түпнұсқасын) өтініш берушінің тіркелген жеріндегі Басқармаға жібереді. </w:t>
      </w:r>
      <w:r>
        <w:br/>
      </w:r>
      <w:r>
        <w:rPr>
          <w:rFonts w:ascii="Times New Roman"/>
          <w:b w:val="false"/>
          <w:i w:val="false"/>
          <w:color w:val="000000"/>
          <w:sz w:val="28"/>
        </w:rPr>
        <w:t xml:space="preserve">
     РЖС пайдалануға арналған рұқсаттың немесе кеме станциясының рұқсат/лицензиясының түпнұсқасын алған Басқарма үш күндік мерзім ішінде өтініш берушіге хабарлайды, сондай-ақ РЖС пайдалану үшін ақы сомасы (жылдық сомасы) көрсетілген белгіленген үлгідегі РЖС пайдалануға ақы төлеу хабарламасын жазып толтырады және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Тиісті Басқарма өтініш беруші РЖС пайдалануға ақының бірінші бөлігі төленгенін растайтын құжатты көрсеткеннен кейін, РЖС пайдалануға рұқсатты (РЖС пайдалану орны бойынша), келесі жылдың 20 наурызына дейін қолдану мерзімін көрсете отырып, жыл сайын ұзартады.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Техникалық параметрлері, соның ішінде РЭҚ қондырғысы орналасқан жер өзгерген, жеке тұлғаның фамилиясы, аты, әкесінің аты немесе заңды тұлғаның атауы өзгерген, РЖС пайдаланушы ауысқан жағдайда, немесе байланыс саласындағы қызметіне лицензия алған (қайта ресімдеген) кезде РЖС пайдаланушы осы Ережелердің 3-7-тармақтарында белгіленген тәртіп бойынша РЖС пайдалануға рұқсатты алуы (қайта ресімдеуі) керек. Жұмыс істеп тұрған және пайдалану жоспарланған азаматтық бағыттағы РЭҚ үшін өзгертулердің техникалық сипаты болмаса РЭҚ электр магниттік үйлесімділігі сараптамасының қорытындысы талап етілмейді. </w:t>
      </w:r>
      <w:r>
        <w:br/>
      </w:r>
      <w:r>
        <w:rPr>
          <w:rFonts w:ascii="Times New Roman"/>
          <w:b w:val="false"/>
          <w:i w:val="false"/>
          <w:color w:val="000000"/>
          <w:sz w:val="28"/>
        </w:rPr>
        <w:t>
</w:t>
      </w:r>
      <w:r>
        <w:rPr>
          <w:rFonts w:ascii="Times New Roman"/>
          <w:b w:val="false"/>
          <w:i/>
          <w:color w:val="800000"/>
          <w:sz w:val="28"/>
        </w:rPr>
        <w:t xml:space="preserve">       Ескерту: 9-1-тармақпен толықтырылды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Телефон арнасының радиоұзартқыштарына, қуаты 2 Вт-қа дейінгі аз қуатты радиостанцияларға және 27 МГц ауқымдағы радиостанцияға РЖС пайдалануға рұқсат ресімделмейді. РЭҚ бұл түрлерін, РЖС пайдаланумен РЭҚ пайдалану құқығына кейіннен рұқсатты ресімдей отырып, Басқармада тіркеуге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Радиоэлектронды құралдар мен жоғары </w:t>
      </w:r>
      <w:r>
        <w:br/>
      </w:r>
      <w:r>
        <w:rPr>
          <w:rFonts w:ascii="Times New Roman"/>
          <w:b w:val="false"/>
          <w:i w:val="false"/>
          <w:color w:val="000000"/>
          <w:sz w:val="28"/>
        </w:rPr>
        <w:t>
</w:t>
      </w:r>
      <w:r>
        <w:rPr>
          <w:rFonts w:ascii="Times New Roman"/>
          <w:b/>
          <w:i w:val="false"/>
          <w:color w:val="000080"/>
          <w:sz w:val="28"/>
        </w:rPr>
        <w:t xml:space="preserve">жиілікті құрылғыларды тіркеу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РЭҚ пен жоғары жиілікті құрылғыларды (бұдан әрі - ЖЖҚ) тіркеуді жүзеге асыру үшін өтініш берушінің РЭҚ пен ЖЖҚ пайдалану орны бойынша тиісті Басқармаға РЭҚ (ЖЖҚ) тиісті түрлеріне арналған сауалнамаларды (2-9, 13-15-қосымшалар) қоса бере отырып, белгіленген үлгідегі (12-қосымша) өтінішін ұсынуы қажет. Қазақстан Республикасының аумағында белгіленген тәртіппен сертификатталған РЭҚ пен ЖЖҚ тіркеуге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Басқарма РЭҚ-қа (ЖЖҚ-ға) арналған сауалнамаларды толтырудың жинақылығы мен дұрыстығын тексереді. РЭҚ-қа (ЖЖҚ-ға) арналған сауалнамаларды толтыру жинақты немесе дұрыс болмағанда, Басқарма тіркеуден бас тартады. </w:t>
      </w:r>
      <w:r>
        <w:br/>
      </w:r>
      <w:r>
        <w:rPr>
          <w:rFonts w:ascii="Times New Roman"/>
          <w:b w:val="false"/>
          <w:i w:val="false"/>
          <w:color w:val="000000"/>
          <w:sz w:val="28"/>
        </w:rPr>
        <w:t xml:space="preserve">
     Басқарма өтініш берушінің құжаттарын алғаннан кейін үш күннің ішінде оның құжаттарын қарайды. </w:t>
      </w:r>
      <w:r>
        <w:br/>
      </w:r>
      <w:r>
        <w:rPr>
          <w:rFonts w:ascii="Times New Roman"/>
          <w:b w:val="false"/>
          <w:i w:val="false"/>
          <w:color w:val="000000"/>
          <w:sz w:val="28"/>
        </w:rPr>
        <w:t xml:space="preserve">
     Осы Ереженің 11-тармағында көрсетілген құжаттарды қайта тапсырған жағдайда, оларды қарау мерзімі жаңартылады.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Осы Ереженің 12-тармағында көрсетілген рәсім аяқталғаннан кейін, Басқарма белгіленген нысандағы РЭҚ пен ЖЖҚ-ны мемлекеттік тіркеудің куәлігін дайындайды (16-қосымша) және белгіленген нысандағы РЭҚ пен ЖЖҚ-ны мемлекеттік тіркеудің журналын толтырады (17-қосымша). </w:t>
      </w:r>
      <w:r>
        <w:br/>
      </w:r>
      <w:r>
        <w:rPr>
          <w:rFonts w:ascii="Times New Roman"/>
          <w:b w:val="false"/>
          <w:i w:val="false"/>
          <w:color w:val="000000"/>
          <w:sz w:val="28"/>
        </w:rPr>
        <w:t xml:space="preserve">
     РЭҚ пен ЖЖҚ-ны мемлекеттік тіркеу туралы куәлік өтініш беруші РЭҚ пен ЖЖҚ мемлекеттік тіркеуі үшін ақы төлегенін растайтын құжатын көрсеткеннен кейін беріледі. </w:t>
      </w:r>
      <w:r>
        <w:br/>
      </w:r>
      <w:r>
        <w:rPr>
          <w:rFonts w:ascii="Times New Roman"/>
          <w:b w:val="false"/>
          <w:i w:val="false"/>
          <w:color w:val="000000"/>
          <w:sz w:val="28"/>
        </w:rPr>
        <w:t xml:space="preserve">
     14. РЭҚ пен ЖЖҚ-ны тіркеу оның иесіне РЭҚ пен ЖЖҚ-ны пайдалану рұқсатынсыз пайдалануға енгізу құқығын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РЭҚ пен ЖЖҚ пайдалануға арналған рұқсаттар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РЖС пайдалануға (РЭҚ үшін) және РЭҚ пен ЖЖҚ сатып алуға рұқсат алғаннан кейін өтініш беруші тиісті Басқармаға (РЭҚ пен ЖЖҚ орнату орны бойынша) РЭҚ (ЖЖҚ) пайдалануға өтінішін ұсынуы қажет. </w:t>
      </w:r>
      <w:r>
        <w:br/>
      </w:r>
      <w:r>
        <w:rPr>
          <w:rFonts w:ascii="Times New Roman"/>
          <w:b w:val="false"/>
          <w:i w:val="false"/>
          <w:color w:val="000000"/>
          <w:sz w:val="28"/>
        </w:rPr>
        <w:t xml:space="preserve">
     Тапсырысқа мынадай құжаттар қоса берілуі тиіс: </w:t>
      </w:r>
      <w:r>
        <w:br/>
      </w:r>
      <w:r>
        <w:rPr>
          <w:rFonts w:ascii="Times New Roman"/>
          <w:b w:val="false"/>
          <w:i w:val="false"/>
          <w:color w:val="000000"/>
          <w:sz w:val="28"/>
        </w:rPr>
        <w:t xml:space="preserve">
     1) Басқарма бастығының атына жазылған белгіленген үлгідегі өтініш (18-қосымша); </w:t>
      </w:r>
      <w:r>
        <w:br/>
      </w:r>
      <w:r>
        <w:rPr>
          <w:rFonts w:ascii="Times New Roman"/>
          <w:b w:val="false"/>
          <w:i w:val="false"/>
          <w:color w:val="000000"/>
          <w:sz w:val="28"/>
        </w:rPr>
        <w:t xml:space="preserve">
     2) РЖС пайдалануға (РЭҚ үшін) рұқсаттың көшірмесі; </w:t>
      </w:r>
      <w:r>
        <w:br/>
      </w:r>
      <w:r>
        <w:rPr>
          <w:rFonts w:ascii="Times New Roman"/>
          <w:b w:val="false"/>
          <w:i w:val="false"/>
          <w:color w:val="000000"/>
          <w:sz w:val="28"/>
        </w:rPr>
        <w:t xml:space="preserve">
     3) РЭҚ-қа (2-9, 13-14-қосымшалар), ЖЖҚ-ға (15-қосымша) арналған сауалнама; </w:t>
      </w:r>
      <w:r>
        <w:br/>
      </w:r>
      <w:r>
        <w:rPr>
          <w:rFonts w:ascii="Times New Roman"/>
          <w:b w:val="false"/>
          <w:i w:val="false"/>
          <w:color w:val="000000"/>
          <w:sz w:val="28"/>
        </w:rPr>
        <w:t xml:space="preserve">
     4) РЭҚ (ЖЖҚ) сатып алынған пунктті көрсете отырып, сатып алудың және шет елден әкелудің (шет елден әкелінген жағдайда) заңдылығын растайтын құжаттар; </w:t>
      </w:r>
      <w:r>
        <w:br/>
      </w:r>
      <w:r>
        <w:rPr>
          <w:rFonts w:ascii="Times New Roman"/>
          <w:b w:val="false"/>
          <w:i w:val="false"/>
          <w:color w:val="000000"/>
          <w:sz w:val="28"/>
        </w:rPr>
        <w:t xml:space="preserve">
     5) санитарлық қадағалаудың уәкілетті органмен РЭҚ арналған келісуі; </w:t>
      </w:r>
      <w:r>
        <w:br/>
      </w:r>
      <w:r>
        <w:rPr>
          <w:rFonts w:ascii="Times New Roman"/>
          <w:b w:val="false"/>
          <w:i w:val="false"/>
          <w:color w:val="000000"/>
          <w:sz w:val="28"/>
        </w:rPr>
        <w:t xml:space="preserve">
     6) белгіленген үлгідегі Қазақстан Республикасының сәйкестік сертификатының көшірмесі. </w:t>
      </w:r>
      <w:r>
        <w:br/>
      </w:r>
      <w:r>
        <w:rPr>
          <w:rFonts w:ascii="Times New Roman"/>
          <w:b w:val="false"/>
          <w:i w:val="false"/>
          <w:color w:val="000000"/>
          <w:sz w:val="28"/>
        </w:rPr>
        <w:t xml:space="preserve">
     ЖЖҚ пайдалану үшін осы тармақтың 2), 5) және 6)-тармақшаларында көрсетілген құжаттарды ұсыну талап етілмейді. </w:t>
      </w:r>
      <w:r>
        <w:br/>
      </w:r>
      <w:r>
        <w:rPr>
          <w:rFonts w:ascii="Times New Roman"/>
          <w:b w:val="false"/>
          <w:i w:val="false"/>
          <w:color w:val="000000"/>
          <w:sz w:val="28"/>
        </w:rPr>
        <w:t xml:space="preserve">
     27 МГц жиіліктер ауқымындағы РЭҚ пен телефон арнасының радиоұзартқыштарын пайдалануға рұқсаттар алуға арналған өтінімде осы тармақтың 1), 2), 3)-тармақшаларында көрсетілген құжаттарды ұсыну талап етілмейді, оның орнына белгігенген нысандағы сауалнама-өтініш (19-21 қосымша) қоса берілуі тиіс; </w:t>
      </w:r>
      <w:r>
        <w:br/>
      </w:r>
      <w:r>
        <w:rPr>
          <w:rFonts w:ascii="Times New Roman"/>
          <w:b w:val="false"/>
          <w:i w:val="false"/>
          <w:color w:val="000000"/>
          <w:sz w:val="28"/>
        </w:rPr>
        <w:t xml:space="preserve">
     7) жұмыс істеп тұрған және пайдалану жоспарланған азаматтық бағыттағы РЭҚ үшін (орналасқан жерінің географиялық координаталары бар стационарлық РЭҚ үшін) Қазақстан Республикасының Үкіметі атынан уәкілеттігі бар ұйым берген РЭҚ электр магниттік үйлесімділігі сараптамасының қорытындысы (27-29 қосымшалар). </w:t>
      </w:r>
      <w:r>
        <w:br/>
      </w:r>
      <w:r>
        <w:rPr>
          <w:rFonts w:ascii="Times New Roman"/>
          <w:b w:val="false"/>
          <w:i w:val="false"/>
          <w:color w:val="000000"/>
          <w:sz w:val="28"/>
        </w:rPr>
        <w:t>
</w:t>
      </w:r>
      <w:r>
        <w:rPr>
          <w:rFonts w:ascii="Times New Roman"/>
          <w:b w:val="false"/>
          <w:i/>
          <w:color w:val="800000"/>
          <w:sz w:val="28"/>
        </w:rPr>
        <w:t xml:space="preserve">      Ескерту: 15-тармаққа өзгертулер енгізілді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Басқарма РЭҚ (ЖЖҚ) пайдалануға рұқсат алуға арналған өтінімді және оған қоса берілген құжаттарды ресімдеудің жинақылығы мен дұрыстығын тексереді. </w:t>
      </w:r>
      <w:r>
        <w:br/>
      </w:r>
      <w:r>
        <w:rPr>
          <w:rFonts w:ascii="Times New Roman"/>
          <w:b w:val="false"/>
          <w:i w:val="false"/>
          <w:color w:val="000000"/>
          <w:sz w:val="28"/>
        </w:rPr>
        <w:t xml:space="preserve">
     Өтінім ресімдеу жинақты немесе дұрыс болмағанда, Басқарма өтініш берушіге үш күндік мерзімде өтінім қабылданбағаны туралы жазбаша нысанда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РЭҚ пен ЖЖҚ пайдалануға белгіленген нысандағы рұқсат (22, 23-қосымша) тек РЭҚ пен ЖЖҚ-ны белгіленген тәртіппен тіркегеннен кейін барып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ЖЖҚ пайдалану үшін белгіленген нысандағы ЖЖҚ-ға арналған  сауалнама-рұқсатта (15-қосымша) "аумақтық органының рұқсаты" деген ІV бөлімі толтырылады және Басқарманың мөрі басылып, бастықтың қолы қойылады. </w:t>
      </w:r>
      <w:r>
        <w:br/>
      </w:r>
      <w:r>
        <w:rPr>
          <w:rFonts w:ascii="Times New Roman"/>
          <w:b w:val="false"/>
          <w:i w:val="false"/>
          <w:color w:val="000000"/>
          <w:sz w:val="28"/>
        </w:rPr>
        <w:t>
</w:t>
      </w:r>
      <w:r>
        <w:rPr>
          <w:rFonts w:ascii="Times New Roman"/>
          <w:b w:val="false"/>
          <w:i/>
          <w:color w:val="800000"/>
          <w:sz w:val="28"/>
        </w:rPr>
        <w:t xml:space="preserve">     Ескерту: 18-тармаққа өзгерту енгізілді - ҚР Ақпараттандыру және байланыс жөніндегі агенттігінің 2004 жылғы 31 тамыздағы 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Егер РЭҚ пайдалануға рұқсат алуға берілген өтінім қабылданған жағдайда, тиісті Басқарма өтініш берушімен бірлесе отырып, он күндік мерзімде РЭҚ қабылдауды жүргізеді, оның нәтижелері бойынша пайдалануға енгізу актісі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Телефон арнасының радиоұзартқышы (бұдан әрі - радиоұзартқыш) мен радиобайланыстың жылжымалы жүйелерін пайдалануға өтінім бергенде, Басқарма базалық (тұрақты) станцияны және жеке тасымалдаушы (ұтқыр) терминалды пайдалануға рұқсат ресімдейді, бұл ретте базалық станцияны пайдалануға рұқсатта оның орналасқан орны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Қазақстан Республикасының Радиожиіліктері жөніндегі мемлекеттік ведомствоаралық комиссиясының шешіміне сәйкес радиоұзартқыштың әрбір жиынтығы үшін РЭҚ техникалық параметрлеріне сәйкес арналардың белгілі саны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РЭҚ пайдалануға рұқсат РЖС пайдалануға арналған рұқсат құжатының қолданылу мерзіміне беріледі (20 наурызға дейін), ЖЖҚ қолдануға рұқсат бір жыл мерзімге беріледі. </w:t>
      </w:r>
      <w:r>
        <w:br/>
      </w:r>
      <w:r>
        <w:rPr>
          <w:rFonts w:ascii="Times New Roman"/>
          <w:b w:val="false"/>
          <w:i w:val="false"/>
          <w:color w:val="000000"/>
          <w:sz w:val="28"/>
        </w:rPr>
        <w:t xml:space="preserve">
     Пайдалануға рұқсаттарды ұзарту жыл сайын РЭҚ (ЖЖҚ) орнатылған орны бойынша РЭҚ (ЖЖҚ) пайдалануға бұрын алынған рұқсаттың және РЖС (РЭҚ үшін) пайдалануға рұқсат құжатының тиісті мерзімге ұзартылған көшірмелерін қоса бере отырып, өтініш беруші тиісті Басқармаға жазбаша нысанда өтініш жасағаннан кейін үш күннің ішінде рұқсатты жаңа мерзімге беру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22-1. РЭҚ қондырғысының техникалық параметрлері, орны өзгерген жағдайда РЭҚ иесі осы Ережелердің 15-17-тармақтарында белгіленген тәртіп бойынша РЭҚ пайдалануға рұқсатты қайтадан ресімдеуі керек. </w:t>
      </w:r>
      <w:r>
        <w:br/>
      </w:r>
      <w:r>
        <w:rPr>
          <w:rFonts w:ascii="Times New Roman"/>
          <w:b w:val="false"/>
          <w:i w:val="false"/>
          <w:color w:val="000000"/>
          <w:sz w:val="28"/>
        </w:rPr>
        <w:t>
</w:t>
      </w:r>
      <w:r>
        <w:rPr>
          <w:rFonts w:ascii="Times New Roman"/>
          <w:b w:val="false"/>
          <w:i/>
          <w:color w:val="800000"/>
          <w:sz w:val="28"/>
        </w:rPr>
        <w:t xml:space="preserve">      Ескерту: 22-1-тармақпен толықтырылды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РЭҚ пен ЖЖҚ сатып алуға (сатуға), жобалауға, </w:t>
      </w:r>
      <w:r>
        <w:br/>
      </w:r>
      <w:r>
        <w:rPr>
          <w:rFonts w:ascii="Times New Roman"/>
          <w:b w:val="false"/>
          <w:i w:val="false"/>
          <w:color w:val="000000"/>
          <w:sz w:val="28"/>
        </w:rPr>
        <w:t>
</w:t>
      </w:r>
      <w:r>
        <w:rPr>
          <w:rFonts w:ascii="Times New Roman"/>
          <w:b/>
          <w:i w:val="false"/>
          <w:color w:val="000080"/>
          <w:sz w:val="28"/>
        </w:rPr>
        <w:t xml:space="preserve">салуға (орнатуға) рұқсат құжаттарын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РЭҚ пен ЖЖҚ сатып алуға (сатуға), жобалауға, салуға (орнатуға) рұқсатты өтінімді алған сәттен бастап тиісті Басқарма сатып алу (сату) және/немесе жобалау, салу (орнату) орны бойынша үш күндік мерзім ішінде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Өтініш беруші РЭҚ (ЖЖҚ) сатып алуға (сатуға) рұқсаттар алу үшін тиісті Басқармаға мынадай құжаттар тапсыруы қажет: </w:t>
      </w:r>
      <w:r>
        <w:br/>
      </w:r>
      <w:r>
        <w:rPr>
          <w:rFonts w:ascii="Times New Roman"/>
          <w:b w:val="false"/>
          <w:i w:val="false"/>
          <w:color w:val="000000"/>
          <w:sz w:val="28"/>
        </w:rPr>
        <w:t xml:space="preserve">
     1) мынадай деректер көрсетілген өтініш-хат: </w:t>
      </w:r>
      <w:r>
        <w:br/>
      </w:r>
      <w:r>
        <w:rPr>
          <w:rFonts w:ascii="Times New Roman"/>
          <w:b w:val="false"/>
          <w:i w:val="false"/>
          <w:color w:val="000000"/>
          <w:sz w:val="28"/>
        </w:rPr>
        <w:t xml:space="preserve">
     РЭҚ (ЖЖҚ) үлгісі; </w:t>
      </w:r>
      <w:r>
        <w:br/>
      </w:r>
      <w:r>
        <w:rPr>
          <w:rFonts w:ascii="Times New Roman"/>
          <w:b w:val="false"/>
          <w:i w:val="false"/>
          <w:color w:val="000000"/>
          <w:sz w:val="28"/>
        </w:rPr>
        <w:t xml:space="preserve">
     саны; </w:t>
      </w:r>
      <w:r>
        <w:br/>
      </w:r>
      <w:r>
        <w:rPr>
          <w:rFonts w:ascii="Times New Roman"/>
          <w:b w:val="false"/>
          <w:i w:val="false"/>
          <w:color w:val="000000"/>
          <w:sz w:val="28"/>
        </w:rPr>
        <w:t xml:space="preserve">
     сериялық нөмірі (сатылатын жағдайда); </w:t>
      </w:r>
      <w:r>
        <w:br/>
      </w:r>
      <w:r>
        <w:rPr>
          <w:rFonts w:ascii="Times New Roman"/>
          <w:b w:val="false"/>
          <w:i w:val="false"/>
          <w:color w:val="000000"/>
          <w:sz w:val="28"/>
        </w:rPr>
        <w:t xml:space="preserve">
     қуаты; </w:t>
      </w:r>
      <w:r>
        <w:br/>
      </w:r>
      <w:r>
        <w:rPr>
          <w:rFonts w:ascii="Times New Roman"/>
          <w:b w:val="false"/>
          <w:i w:val="false"/>
          <w:color w:val="000000"/>
          <w:sz w:val="28"/>
        </w:rPr>
        <w:t xml:space="preserve">
     жиіліктер ауқымы (номиналдары); </w:t>
      </w:r>
      <w:r>
        <w:br/>
      </w:r>
      <w:r>
        <w:rPr>
          <w:rFonts w:ascii="Times New Roman"/>
          <w:b w:val="false"/>
          <w:i w:val="false"/>
          <w:color w:val="000000"/>
          <w:sz w:val="28"/>
        </w:rPr>
        <w:t xml:space="preserve">
     шетелден сатып алудың заңдылығын растайтын құжаттарды ұсынумен РЭҚ (ЖЖҚ) сатып алу пункті; </w:t>
      </w:r>
      <w:r>
        <w:br/>
      </w:r>
      <w:r>
        <w:rPr>
          <w:rFonts w:ascii="Times New Roman"/>
          <w:b w:val="false"/>
          <w:i w:val="false"/>
          <w:color w:val="000000"/>
          <w:sz w:val="28"/>
        </w:rPr>
        <w:t xml:space="preserve">
     2) заңды тұлғаның мемлекеттік тіркелгені туралы куәлігінің көшірмесі немесе жеке тұлғаның жеке куәлігінің көшірмесі; </w:t>
      </w:r>
      <w:r>
        <w:br/>
      </w:r>
      <w:r>
        <w:rPr>
          <w:rFonts w:ascii="Times New Roman"/>
          <w:b w:val="false"/>
          <w:i w:val="false"/>
          <w:color w:val="000000"/>
          <w:sz w:val="28"/>
        </w:rPr>
        <w:t xml:space="preserve">
     3) Қазақстан Республикасының белгіленген үлгідегі сәйкестік сертификатының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Белгіленген үлгідегі РЭҚ (ЖЖҚ) сатып алуға (сатуға) рұқсаттарды ресімдеу кезінде (24-қосымша) Басқарма РЭҚ (ЖЖҚ) көрсетілген түрлері параметрлерінің (қуаты, пайдаланылатын жиіліктер номиналдары және тағы басқа) Қазақстан Республикасының аумағында пайдалануға рұқсат етілген параметрлерге сәйкестігін, сондай-ақ РЭҚ (ЖЖҚ) санын, олардың сериялық нөмірлерін және тағы басқа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Бұл ретте өтініш беруші сатып алынатын (сатылатын) РЭҚ (ЖЖҚ) техникалық параметрлерінің рұқсатта сатып алуға көрсетілген параметрлерге сәйкестігін, сондай-ақ көрсетілген параметрлерді өз бетінше өзгерту мүмкіндігін болдырмауды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Өтініш беруші сатып алуға берілген рұқсатты сақтауы және сатып алушыны (оның реквизиттерін), РЭҚ (ЖЖҚ)  сериялық нөмірін және санын көрсете отырып, сатылған РЭҚ-ты (ЖЖҚ-ны) есепке алуды жүргізуі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Сатылатын жабдықты әкелуге рұқсат бар болғанда не осы жабдықты әкелудің заңдылығын растайтын құжаттар бар болғанда (шет елден өндірген жағдайда) ғана жабдықты сатуға рұқсат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Ғаламдық жылжымалы спутниктік байланысының (бұдан әрі - ҒЖСБ) терминалдарын сатып алуға (сатуға) рұқсат берілмейді. ҒЖСБ қызмет көрсетулерін ұсынатын лицензиат сатып алушыны (оның деректемелерін), терминалдардың сериялық нөмірін, санын көрсете отырып, сатылған терминалдарды есепке алуды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РЭҚ құрылысына (қондырғысына) рұқсат ресімделгенше Басқарма мыналарды жүргізеді: </w:t>
      </w:r>
      <w:r>
        <w:br/>
      </w:r>
      <w:r>
        <w:rPr>
          <w:rFonts w:ascii="Times New Roman"/>
          <w:b w:val="false"/>
          <w:i w:val="false"/>
          <w:color w:val="000000"/>
          <w:sz w:val="28"/>
        </w:rPr>
        <w:t xml:space="preserve">
      1) жобаланып жатқан РЭҚ параметрлерінің ұлттық стандарттарға сәйкестігін тексеру; </w:t>
      </w:r>
      <w:r>
        <w:br/>
      </w:r>
      <w:r>
        <w:rPr>
          <w:rFonts w:ascii="Times New Roman"/>
          <w:b w:val="false"/>
          <w:i w:val="false"/>
          <w:color w:val="000000"/>
          <w:sz w:val="28"/>
        </w:rPr>
        <w:t xml:space="preserve">
      2) жұмыс істеп тұрған және пайдалану жоспарланған азаматтық бағыттағы РЭҚ Қазақстан Республикасының Үкіметі атынан уәкілеттігі бар ұйым берген РЭҚ электр магниттік үйлесімділігі сараптамасының қорытындысын (27-29 қосымшалар) есепке ала отырып жобалық құжаттаманы келісу. </w:t>
      </w:r>
      <w:r>
        <w:br/>
      </w:r>
      <w:r>
        <w:rPr>
          <w:rFonts w:ascii="Times New Roman"/>
          <w:b w:val="false"/>
          <w:i w:val="false"/>
          <w:color w:val="000000"/>
          <w:sz w:val="28"/>
        </w:rPr>
        <w:t>
</w:t>
      </w:r>
      <w:r>
        <w:rPr>
          <w:rFonts w:ascii="Times New Roman"/>
          <w:b w:val="false"/>
          <w:i/>
          <w:color w:val="800000"/>
          <w:sz w:val="28"/>
        </w:rPr>
        <w:t xml:space="preserve">       Ескерту: 30-тармақ жаңа редакцияда жазылды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Өтініш беруші РЭҚ құрылысына (қондырғысына) рұқсат (25 қосымша) алу үшін тиісті Басқармаға мына құжаттарды беруі керек: </w:t>
      </w:r>
      <w:r>
        <w:br/>
      </w:r>
      <w:r>
        <w:rPr>
          <w:rFonts w:ascii="Times New Roman"/>
          <w:b w:val="false"/>
          <w:i w:val="false"/>
          <w:color w:val="000000"/>
          <w:sz w:val="28"/>
        </w:rPr>
        <w:t xml:space="preserve">
      1) хат-өтініш; </w:t>
      </w:r>
      <w:r>
        <w:br/>
      </w:r>
      <w:r>
        <w:rPr>
          <w:rFonts w:ascii="Times New Roman"/>
          <w:b w:val="false"/>
          <w:i w:val="false"/>
          <w:color w:val="000000"/>
          <w:sz w:val="28"/>
        </w:rPr>
        <w:t xml:space="preserve">
      2) жұмыс істеп тұрған және пайдалану жоспарланған азаматтық бағыттағы РЭҚ Қазақстан Республикасының Үкіметі атынан уәкілеттігі бар ұйым берген РЭҚ электр магниттік үйлесімділігі сараптамасының қорытындысы (27-29 қосымшалар); </w:t>
      </w:r>
      <w:r>
        <w:br/>
      </w:r>
      <w:r>
        <w:rPr>
          <w:rFonts w:ascii="Times New Roman"/>
          <w:b w:val="false"/>
          <w:i w:val="false"/>
          <w:color w:val="000000"/>
          <w:sz w:val="28"/>
        </w:rPr>
        <w:t xml:space="preserve">
      3) жобалық құжаттаманы. </w:t>
      </w:r>
      <w:r>
        <w:br/>
      </w:r>
      <w:r>
        <w:rPr>
          <w:rFonts w:ascii="Times New Roman"/>
          <w:b w:val="false"/>
          <w:i w:val="false"/>
          <w:color w:val="000000"/>
          <w:sz w:val="28"/>
        </w:rPr>
        <w:t>
</w:t>
      </w:r>
      <w:r>
        <w:rPr>
          <w:rFonts w:ascii="Times New Roman"/>
          <w:b w:val="false"/>
          <w:i/>
          <w:color w:val="800000"/>
          <w:sz w:val="28"/>
        </w:rPr>
        <w:t xml:space="preserve">       Ескерту: 31-тармақ жаңа редакцияда жазылды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РЭҚ пен ЖЖҚ-ны шетелден әкелуге </w:t>
      </w:r>
      <w:r>
        <w:br/>
      </w:r>
      <w:r>
        <w:rPr>
          <w:rFonts w:ascii="Times New Roman"/>
          <w:b w:val="false"/>
          <w:i w:val="false"/>
          <w:color w:val="000000"/>
          <w:sz w:val="28"/>
        </w:rPr>
        <w:t>
</w:t>
      </w:r>
      <w:r>
        <w:rPr>
          <w:rFonts w:ascii="Times New Roman"/>
          <w:b/>
          <w:i w:val="false"/>
          <w:color w:val="000080"/>
          <w:sz w:val="28"/>
        </w:rPr>
        <w:t xml:space="preserve">рұқсатты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Қазақстан Республикасының аумағында РЭҚ-ты (ЖЖҚ-ны) шетелден әкелуге белгіленген нысандағы рұқсат (26-қосымша) жүкті кедендік ресімдеу орны бойынша Басқармаларға өтініш берушінің өтінімі түскен сәттен бастап үш күн мерзімде беріледі. Өзге жағдайда өтініш берушіге дәлелді бас тарту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Қазақстан Республикасының аумағында шетелден РЭҚ пен ЖЖҚ әкелуге рұқсат алуға берілетін өтінімде жүктің мақсатына байланысты тапсырыс беруші мынадай құжаттар мен ақпаратты бір данада тапсыруы тиіс: </w:t>
      </w:r>
      <w:r>
        <w:br/>
      </w:r>
      <w:r>
        <w:rPr>
          <w:rFonts w:ascii="Times New Roman"/>
          <w:b w:val="false"/>
          <w:i w:val="false"/>
          <w:color w:val="000000"/>
          <w:sz w:val="28"/>
        </w:rPr>
        <w:t xml:space="preserve">
     Сату үшін: </w:t>
      </w:r>
      <w:r>
        <w:br/>
      </w:r>
      <w:r>
        <w:rPr>
          <w:rFonts w:ascii="Times New Roman"/>
          <w:b w:val="false"/>
          <w:i w:val="false"/>
          <w:color w:val="000000"/>
          <w:sz w:val="28"/>
        </w:rPr>
        <w:t xml:space="preserve">
     1) заңды тұлғаның мемлекеттік тіркелуі туралы куәлігінің көшірмесі немесе жеке тұлғаның жеке куәлігінің көшірмесі; </w:t>
      </w:r>
      <w:r>
        <w:br/>
      </w:r>
      <w:r>
        <w:rPr>
          <w:rFonts w:ascii="Times New Roman"/>
          <w:b w:val="false"/>
          <w:i w:val="false"/>
          <w:color w:val="000000"/>
          <w:sz w:val="28"/>
        </w:rPr>
        <w:t xml:space="preserve">
     2) сауда-саттық қызметімен айналысуға рұқсат құжаты; </w:t>
      </w:r>
      <w:r>
        <w:br/>
      </w:r>
      <w:r>
        <w:rPr>
          <w:rFonts w:ascii="Times New Roman"/>
          <w:b w:val="false"/>
          <w:i w:val="false"/>
          <w:color w:val="000000"/>
          <w:sz w:val="28"/>
        </w:rPr>
        <w:t xml:space="preserve">
     3) белгіленген үлгідегі Қазақстан Республикасының сәйкестік сертификатының көшірмесі, не өнімнің қауіпсіздігі туралы мәлімдеме-декларациясы; </w:t>
      </w:r>
      <w:r>
        <w:br/>
      </w:r>
      <w:r>
        <w:rPr>
          <w:rFonts w:ascii="Times New Roman"/>
          <w:b w:val="false"/>
          <w:i w:val="false"/>
          <w:color w:val="000000"/>
          <w:sz w:val="28"/>
        </w:rPr>
        <w:t xml:space="preserve">
     4) әкелінетін РЭҚ (ЖЖҚ) түрін, сериялық нөмірін, техникалық сипаттамаларын (жиіліктер ауқымын, жиіліктер торының адымын, нақты жиіліктер номиналдарына арналған бағдарламалау талаптарын, сканерлеу режиміндегі әкелінетін РЭҚ (ЖЖҚ) жұмыс істеу мүмкіндігін) көрсете отырып, РЭҚ (ЖЖҚ) жеткізушімен жасасқан шарттың көшірмесі; </w:t>
      </w:r>
      <w:r>
        <w:br/>
      </w:r>
      <w:r>
        <w:rPr>
          <w:rFonts w:ascii="Times New Roman"/>
          <w:b w:val="false"/>
          <w:i w:val="false"/>
          <w:color w:val="000000"/>
          <w:sz w:val="28"/>
        </w:rPr>
        <w:t xml:space="preserve">
     5) әкелінетін орны, дайындаушы-фирма не жеткізуді жүзеге асыратын ұйым туралы деректер (аумақты, қаланы, мекен-жайын, телефонын көрсете отырып); </w:t>
      </w:r>
      <w:r>
        <w:br/>
      </w:r>
      <w:r>
        <w:rPr>
          <w:rFonts w:ascii="Times New Roman"/>
          <w:b w:val="false"/>
          <w:i w:val="false"/>
          <w:color w:val="000000"/>
          <w:sz w:val="28"/>
        </w:rPr>
        <w:t xml:space="preserve">
     6) әкелінетін РЭҚ (ЖЖҚ) саны; </w:t>
      </w:r>
      <w:r>
        <w:br/>
      </w:r>
      <w:r>
        <w:rPr>
          <w:rFonts w:ascii="Times New Roman"/>
          <w:b w:val="false"/>
          <w:i w:val="false"/>
          <w:color w:val="000000"/>
          <w:sz w:val="28"/>
        </w:rPr>
        <w:t xml:space="preserve">
     7) әкелетін пункті мен сату пункті; </w:t>
      </w:r>
      <w:r>
        <w:br/>
      </w:r>
      <w:r>
        <w:rPr>
          <w:rFonts w:ascii="Times New Roman"/>
          <w:b w:val="false"/>
          <w:i w:val="false"/>
          <w:color w:val="000000"/>
          <w:sz w:val="28"/>
        </w:rPr>
        <w:t xml:space="preserve">
     8) РЭҚ (ЖЖҚ) техникалық сипаттамасы (орыс тілінде). </w:t>
      </w:r>
      <w:r>
        <w:br/>
      </w:r>
      <w:r>
        <w:rPr>
          <w:rFonts w:ascii="Times New Roman"/>
          <w:b w:val="false"/>
          <w:i w:val="false"/>
          <w:color w:val="000000"/>
          <w:sz w:val="28"/>
        </w:rPr>
        <w:t xml:space="preserve">
     Пайдалану үшін: </w:t>
      </w:r>
      <w:r>
        <w:br/>
      </w:r>
      <w:r>
        <w:rPr>
          <w:rFonts w:ascii="Times New Roman"/>
          <w:b w:val="false"/>
          <w:i w:val="false"/>
          <w:color w:val="000000"/>
          <w:sz w:val="28"/>
        </w:rPr>
        <w:t xml:space="preserve">
     1) РЖС пайдалануға рұқсатының көшірмесі; </w:t>
      </w:r>
      <w:r>
        <w:br/>
      </w:r>
      <w:r>
        <w:rPr>
          <w:rFonts w:ascii="Times New Roman"/>
          <w:b w:val="false"/>
          <w:i w:val="false"/>
          <w:color w:val="000000"/>
          <w:sz w:val="28"/>
        </w:rPr>
        <w:t xml:space="preserve">
     2) әкелінетін РЭҚ (ЖЖҚ) түрін, сериялық нөмірін, техникалық сипаттамаларын (жиіліктер ауқымын, жиіліктер торының адымын, нақты жиіліктер номиналдарына арналған бағдарламалау талаптарын, сканерлеу режиміндегі әкелінетін РЭҚ (ЖЖҚ) жұмыс істеу мүмкіндігін) көрсете отырып, РЭҚ (ЖЖҚ) жеткізушімен жасасқан шарттың көшірмесі; </w:t>
      </w:r>
      <w:r>
        <w:br/>
      </w:r>
      <w:r>
        <w:rPr>
          <w:rFonts w:ascii="Times New Roman"/>
          <w:b w:val="false"/>
          <w:i w:val="false"/>
          <w:color w:val="000000"/>
          <w:sz w:val="28"/>
        </w:rPr>
        <w:t xml:space="preserve">
     3) белгіленген үлгідегі Қазақстан Республикасының сәйкестік сертификатының көшірмесі, не өнімнің қауіпсіздігі туралы мәлімдеме-декларациясы.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Өтінімде РЭҚ (ЖЖҚ) мақсаты (сату, пайдалану немесе өзге де мақсаттар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ҒЖСБ қолданыстағы терминалдарын бір ай мерзімге уақытша әкелу кедендік бақылаудан өту кезінде декларацияда радиостанцияның (терминалдың) түрін, иесі туралы мәліметтерді (ол тұратын елде оны куәландыратын құжат бойынша) көрсете отырып, кері қайтып апару туралы міндеттеме жазу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Сертификаттау сынағын өткізу мақсатында РЭҚ әкелуге рұқсат сертификаттау сынағынан өтпеген жағдайда Қазақстан Республикасының аумағынан РЭҚ әкету туралы кепілді міндеттемесін ұсынғаннан кейін екі айға дейінгі мерзімге беріледі. Сертификаттау жүргізу үшін әр үлгідегі РЭҚ саны оннан аспауы тиіс. </w:t>
      </w:r>
    </w:p>
    <w:p>
      <w:pPr>
        <w:spacing w:after="0"/>
        <w:ind w:left="0"/>
        <w:jc w:val="both"/>
      </w:pPr>
      <w:r>
        <w:rPr>
          <w:rFonts w:ascii="Times New Roman"/>
          <w:b w:val="false"/>
          <w:i/>
          <w:color w:val="800000"/>
          <w:sz w:val="28"/>
        </w:rPr>
        <w:t xml:space="preserve">     Ескерту: Барлық қосымшалардың мәтініндегі "Байланыс және ақпараттандыру жөніндегі комитеттің", "Байланыс және ақпараттандыру жөніндегі комитеті", "Байланыс және ақпараттандыру жөніндегі комитетімен" сөздері "Байланыс саласындағы уәкілетті органның", "Байланыс саласындағы уәкілетті органы", "Байланыс саласындағы уәкілетті органмен" сөздерімен ауыстырылды; "Қазақстан Республикасының Көлік және коммуникациялар министрлігінің", "Қазақстан Республикасының Көлік және коммуникациялар министрлігі" сөздері алынып тасталынды - ҚР Ақпараттандыру және байланыс жөніндегі агенттігінің 2004 жылғы 31 тамыздағы 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1-қосымша   </w:t>
      </w:r>
    </w:p>
    <w:p>
      <w:pPr>
        <w:spacing w:after="0"/>
        <w:ind w:left="0"/>
        <w:jc w:val="both"/>
      </w:pPr>
      <w:r>
        <w:rPr>
          <w:rFonts w:ascii="Times New Roman"/>
          <w:b/>
          <w:i w:val="false"/>
          <w:color w:val="000000"/>
          <w:sz w:val="28"/>
        </w:rPr>
        <w:t xml:space="preserve">            Байланыс саласындағы уәкілетті орган </w:t>
      </w:r>
    </w:p>
    <w:p>
      <w:pPr>
        <w:spacing w:after="0"/>
        <w:ind w:left="0"/>
        <w:jc w:val="both"/>
      </w:pPr>
      <w:r>
        <w:rPr>
          <w:rFonts w:ascii="Times New Roman"/>
          <w:b w:val="false"/>
          <w:i w:val="false"/>
          <w:color w:val="000000"/>
          <w:sz w:val="28"/>
        </w:rPr>
        <w:t xml:space="preserve">кімнен ____________________________________________________________ </w:t>
      </w:r>
      <w:r>
        <w:br/>
      </w:r>
      <w:r>
        <w:rPr>
          <w:rFonts w:ascii="Times New Roman"/>
          <w:b w:val="false"/>
          <w:i w:val="false"/>
          <w:color w:val="000000"/>
          <w:sz w:val="28"/>
        </w:rPr>
        <w:t xml:space="preserve">
         (өкілдіктің, филиалдың, заңды тұлғаның толық атауы)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 аумағында радиожиілік спектрін  </w:t>
      </w:r>
      <w:r>
        <w:br/>
      </w:r>
      <w:r>
        <w:rPr>
          <w:rFonts w:ascii="Times New Roman"/>
          <w:b w:val="false"/>
          <w:i w:val="false"/>
          <w:color w:val="000000"/>
          <w:sz w:val="28"/>
        </w:rPr>
        <w:t xml:space="preserve">
(Қазақстан Республикасы, облысы, ауданы, қаласы) </w:t>
      </w:r>
      <w:r>
        <w:br/>
      </w:r>
      <w:r>
        <w:rPr>
          <w:rFonts w:ascii="Times New Roman"/>
          <w:b w:val="false"/>
          <w:i w:val="false"/>
          <w:color w:val="000000"/>
          <w:sz w:val="28"/>
        </w:rPr>
        <w:t xml:space="preserve">
пайдалануға рұқсат беруіңізді өтінемін </w:t>
      </w:r>
    </w:p>
    <w:p>
      <w:pPr>
        <w:spacing w:after="0"/>
        <w:ind w:left="0"/>
        <w:jc w:val="both"/>
      </w:pPr>
      <w:r>
        <w:rPr>
          <w:rFonts w:ascii="Times New Roman"/>
          <w:b w:val="false"/>
          <w:i w:val="false"/>
          <w:color w:val="000000"/>
          <w:sz w:val="28"/>
        </w:rPr>
        <w:t xml:space="preserve">Ұйым туралы мәлімет: </w:t>
      </w:r>
      <w:r>
        <w:br/>
      </w:r>
      <w:r>
        <w:rPr>
          <w:rFonts w:ascii="Times New Roman"/>
          <w:b w:val="false"/>
          <w:i w:val="false"/>
          <w:color w:val="000000"/>
          <w:sz w:val="28"/>
        </w:rPr>
        <w:t xml:space="preserve">
1. Меншік түрі ____________________________________________________ </w:t>
      </w:r>
      <w:r>
        <w:br/>
      </w:r>
      <w:r>
        <w:rPr>
          <w:rFonts w:ascii="Times New Roman"/>
          <w:b w:val="false"/>
          <w:i w:val="false"/>
          <w:color w:val="000000"/>
          <w:sz w:val="28"/>
        </w:rPr>
        <w:t xml:space="preserve">
2. Қай жылы құрылған ______________________________________________ </w:t>
      </w:r>
      <w:r>
        <w:br/>
      </w:r>
      <w:r>
        <w:rPr>
          <w:rFonts w:ascii="Times New Roman"/>
          <w:b w:val="false"/>
          <w:i w:val="false"/>
          <w:color w:val="000000"/>
          <w:sz w:val="28"/>
        </w:rPr>
        <w:t xml:space="preserve">
3.ҒӘділет органдарында тіркелгені туралы куәлігі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кім және қашан берген) </w:t>
      </w:r>
      <w:r>
        <w:br/>
      </w:r>
      <w:r>
        <w:rPr>
          <w:rFonts w:ascii="Times New Roman"/>
          <w:b w:val="false"/>
          <w:i w:val="false"/>
          <w:color w:val="000000"/>
          <w:sz w:val="28"/>
        </w:rPr>
        <w:t xml:space="preserve">
4. Мекен жайы _____________________________________________________ </w:t>
      </w:r>
      <w:r>
        <w:br/>
      </w:r>
      <w:r>
        <w:rPr>
          <w:rFonts w:ascii="Times New Roman"/>
          <w:b w:val="false"/>
          <w:i w:val="false"/>
          <w:color w:val="000000"/>
          <w:sz w:val="28"/>
        </w:rPr>
        <w:t xml:space="preserve">
             (почта индексі, облыс, аудан көше, үй N-і, телефоны)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Банкінің  реквизиттері _________________________________________ </w:t>
      </w:r>
      <w:r>
        <w:br/>
      </w:r>
      <w:r>
        <w:rPr>
          <w:rFonts w:ascii="Times New Roman"/>
          <w:b w:val="false"/>
          <w:i w:val="false"/>
          <w:color w:val="000000"/>
          <w:sz w:val="28"/>
        </w:rPr>
        <w:t xml:space="preserve">
6. СТН ____________________________________________________________ </w:t>
      </w:r>
      <w:r>
        <w:br/>
      </w:r>
      <w:r>
        <w:rPr>
          <w:rFonts w:ascii="Times New Roman"/>
          <w:b w:val="false"/>
          <w:i w:val="false"/>
          <w:color w:val="000000"/>
          <w:sz w:val="28"/>
        </w:rPr>
        <w:t xml:space="preserve">
7. Қоса берілетін құжаттардың тізбесі: </w:t>
      </w:r>
    </w:p>
    <w:p>
      <w:pPr>
        <w:spacing w:after="0"/>
        <w:ind w:left="0"/>
        <w:jc w:val="both"/>
      </w:pPr>
      <w:r>
        <w:rPr>
          <w:rFonts w:ascii="Times New Roman"/>
          <w:b w:val="false"/>
          <w:i/>
          <w:color w:val="000000"/>
          <w:sz w:val="28"/>
        </w:rPr>
        <w:t xml:space="preserve">Басшы ______________________    _______________________________ </w:t>
      </w:r>
      <w:r>
        <w:br/>
      </w:r>
      <w:r>
        <w:rPr>
          <w:rFonts w:ascii="Times New Roman"/>
          <w:b w:val="false"/>
          <w:i w:val="false"/>
          <w:color w:val="000000"/>
          <w:sz w:val="28"/>
        </w:rPr>
        <w:t>
</w:t>
      </w:r>
      <w:r>
        <w:rPr>
          <w:rFonts w:ascii="Times New Roman"/>
          <w:b w:val="false"/>
          <w:i/>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20___ж. "____" __________________ </w:t>
      </w:r>
    </w:p>
    <w:p>
      <w:pPr>
        <w:spacing w:after="0"/>
        <w:ind w:left="0"/>
        <w:jc w:val="both"/>
      </w:pPr>
      <w:r>
        <w:rPr>
          <w:rFonts w:ascii="Times New Roman"/>
          <w:b w:val="false"/>
          <w:i w:val="false"/>
          <w:color w:val="000000"/>
          <w:sz w:val="28"/>
        </w:rPr>
        <w:t xml:space="preserve">Өтініш алынды: 20___ж.  "___"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(жауапты тұлғаның қолы,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2-қосымша </w:t>
      </w:r>
    </w:p>
    <w:p>
      <w:pPr>
        <w:spacing w:after="0"/>
        <w:ind w:left="0"/>
        <w:jc w:val="both"/>
      </w:pPr>
      <w:r>
        <w:rPr>
          <w:rFonts w:ascii="Times New Roman"/>
          <w:b w:val="false"/>
          <w:i w:val="false"/>
          <w:color w:val="000000"/>
          <w:sz w:val="28"/>
        </w:rPr>
        <w:t xml:space="preserve">                                                     1-ҰОТ-нысан    </w:t>
      </w:r>
    </w:p>
    <w:p>
      <w:pPr>
        <w:spacing w:after="0"/>
        <w:ind w:left="0"/>
        <w:jc w:val="both"/>
      </w:pPr>
      <w:r>
        <w:rPr>
          <w:rFonts w:ascii="Times New Roman"/>
          <w:b w:val="false"/>
          <w:i w:val="false"/>
          <w:color w:val="000000"/>
          <w:sz w:val="28"/>
        </w:rPr>
        <w:t xml:space="preserve">Байланыс саласындағы уәкілетті орган </w:t>
      </w:r>
    </w:p>
    <w:p>
      <w:pPr>
        <w:spacing w:after="0"/>
        <w:ind w:left="0"/>
        <w:jc w:val="both"/>
      </w:pPr>
      <w:r>
        <w:rPr>
          <w:rFonts w:ascii="Times New Roman"/>
          <w:b/>
          <w:i w:val="false"/>
          <w:color w:val="000000"/>
          <w:sz w:val="28"/>
        </w:rPr>
        <w:t xml:space="preserve">         РАДИОХАБАРЛАР ТАРАТУ ҰОТ ТАРАТҚЫШЫНА </w:t>
      </w:r>
      <w:r>
        <w:br/>
      </w:r>
      <w:r>
        <w:rPr>
          <w:rFonts w:ascii="Times New Roman"/>
          <w:b w:val="false"/>
          <w:i w:val="false"/>
          <w:color w:val="000000"/>
          <w:sz w:val="28"/>
        </w:rPr>
        <w:t>
</w:t>
      </w:r>
      <w:r>
        <w:rPr>
          <w:rFonts w:ascii="Times New Roman"/>
          <w:b/>
          <w:i w:val="false"/>
          <w:color w:val="000000"/>
          <w:sz w:val="28"/>
        </w:rPr>
        <w:t xml:space="preserve">                  АРНАЛҒАН САУАЛНАМА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почталық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2-БӨЛІМ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Түрі    |1-b. Зауыт нөмірі  |1-c. Қуаты, Вт   |1-d. Жиіліктер </w:t>
      </w:r>
      <w:r>
        <w:br/>
      </w:r>
      <w:r>
        <w:rPr>
          <w:rFonts w:ascii="Times New Roman"/>
          <w:b w:val="false"/>
          <w:i w:val="false"/>
          <w:color w:val="000000"/>
          <w:sz w:val="28"/>
        </w:rPr>
        <w:t xml:space="preserve">
             |                   |                 |ауқымы, кГц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1-e. Сәуле   |1-f. Жиілік        |1-g. Іргелес     |1-h.  Топырақ </w:t>
      </w:r>
      <w:r>
        <w:br/>
      </w:r>
      <w:r>
        <w:rPr>
          <w:rFonts w:ascii="Times New Roman"/>
          <w:b w:val="false"/>
          <w:i w:val="false"/>
          <w:color w:val="000000"/>
          <w:sz w:val="28"/>
        </w:rPr>
        <w:t xml:space="preserve">
шығару класы |тұрақтылығы, Гц    |арнаның қорғаныс |өткізгіштігі, </w:t>
      </w:r>
      <w:r>
        <w:br/>
      </w:r>
      <w:r>
        <w:rPr>
          <w:rFonts w:ascii="Times New Roman"/>
          <w:b w:val="false"/>
          <w:i w:val="false"/>
          <w:color w:val="000000"/>
          <w:sz w:val="28"/>
        </w:rPr>
        <w:t xml:space="preserve">
             |                   |қатынасы:        |мСм/м </w:t>
      </w:r>
      <w:r>
        <w:br/>
      </w:r>
      <w:r>
        <w:rPr>
          <w:rFonts w:ascii="Times New Roman"/>
          <w:b w:val="false"/>
          <w:i w:val="false"/>
          <w:color w:val="000000"/>
          <w:sz w:val="28"/>
        </w:rPr>
        <w:t xml:space="preserve">
             |                   |А немесе B немесе| </w:t>
      </w:r>
      <w:r>
        <w:br/>
      </w:r>
      <w:r>
        <w:rPr>
          <w:rFonts w:ascii="Times New Roman"/>
          <w:b w:val="false"/>
          <w:i w:val="false"/>
          <w:color w:val="000000"/>
          <w:sz w:val="28"/>
        </w:rPr>
        <w:t xml:space="preserve">
             |                   |C не D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Таратқыштың орналасқан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 Облыс   |2-b. Аудан         |2-c. Елді мекен  |2-d. Теңізге </w:t>
      </w:r>
      <w:r>
        <w:br/>
      </w:r>
      <w:r>
        <w:rPr>
          <w:rFonts w:ascii="Times New Roman"/>
          <w:b w:val="false"/>
          <w:i w:val="false"/>
          <w:color w:val="000000"/>
          <w:sz w:val="28"/>
        </w:rPr>
        <w:t xml:space="preserve">
             |                   |                 |дейінгі </w:t>
      </w:r>
      <w:r>
        <w:br/>
      </w:r>
      <w:r>
        <w:rPr>
          <w:rFonts w:ascii="Times New Roman"/>
          <w:b w:val="false"/>
          <w:i w:val="false"/>
          <w:color w:val="000000"/>
          <w:sz w:val="28"/>
        </w:rPr>
        <w:t xml:space="preserve">
             |                   |                 |қашықтық, км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2-e. Географиялық координаттары  |0  ,  ,, с.ш.    |0 , ,, в.д.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Радиостанцияның жұмыс істеу кестесі (жергілікті уақыт бойынша </w:t>
      </w:r>
      <w:r>
        <w:br/>
      </w:r>
      <w:r>
        <w:rPr>
          <w:rFonts w:ascii="Times New Roman"/>
          <w:b w:val="false"/>
          <w:i w:val="false"/>
          <w:color w:val="000000"/>
          <w:sz w:val="28"/>
        </w:rPr>
        <w:t xml:space="preserve">
сағаты және минуты)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Антенна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Антенна түрі:   |4-b. Антенна қуаты, Вт  |4-c. Антенаны </w:t>
      </w:r>
      <w:r>
        <w:br/>
      </w:r>
      <w:r>
        <w:rPr>
          <w:rFonts w:ascii="Times New Roman"/>
          <w:b w:val="false"/>
          <w:i w:val="false"/>
          <w:color w:val="000000"/>
          <w:sz w:val="28"/>
        </w:rPr>
        <w:t xml:space="preserve">
    А не В          |                        |ілудің жер бетінен </w:t>
      </w:r>
      <w:r>
        <w:br/>
      </w:r>
      <w:r>
        <w:rPr>
          <w:rFonts w:ascii="Times New Roman"/>
          <w:b w:val="false"/>
          <w:i w:val="false"/>
          <w:color w:val="000000"/>
          <w:sz w:val="28"/>
        </w:rPr>
        <w:t xml:space="preserve">
                    |                        |биіктігі, 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4-d. Ең үлкен сәуле  |4-e. Шектеулі сәуле     |4-f. Көлденең және </w:t>
      </w:r>
      <w:r>
        <w:br/>
      </w:r>
      <w:r>
        <w:rPr>
          <w:rFonts w:ascii="Times New Roman"/>
          <w:b w:val="false"/>
          <w:i w:val="false"/>
          <w:color w:val="000000"/>
          <w:sz w:val="28"/>
        </w:rPr>
        <w:t xml:space="preserve">
шығару азимуты, град.|шығару секторын         |тік жазықтықтардағы </w:t>
      </w:r>
      <w:r>
        <w:br/>
      </w:r>
      <w:r>
        <w:rPr>
          <w:rFonts w:ascii="Times New Roman"/>
          <w:b w:val="false"/>
          <w:i w:val="false"/>
          <w:color w:val="000000"/>
          <w:sz w:val="28"/>
        </w:rPr>
        <w:t xml:space="preserve">
                    |белгілейтін азимуттар,  |антенна бағыттылығы. </w:t>
      </w:r>
      <w:r>
        <w:br/>
      </w:r>
      <w:r>
        <w:rPr>
          <w:rFonts w:ascii="Times New Roman"/>
          <w:b w:val="false"/>
          <w:i w:val="false"/>
          <w:color w:val="000000"/>
          <w:sz w:val="28"/>
        </w:rPr>
        <w:t xml:space="preserve">
                    |град                    |ның диаграммасы </w:t>
      </w:r>
      <w:r>
        <w:br/>
      </w:r>
      <w:r>
        <w:rPr>
          <w:rFonts w:ascii="Times New Roman"/>
          <w:b w:val="false"/>
          <w:i w:val="false"/>
          <w:color w:val="000000"/>
          <w:sz w:val="28"/>
        </w:rPr>
        <w:t xml:space="preserve">
                    |                        |келтірілген 4-g және </w:t>
      </w:r>
      <w:r>
        <w:br/>
      </w:r>
      <w:r>
        <w:rPr>
          <w:rFonts w:ascii="Times New Roman"/>
          <w:b w:val="false"/>
          <w:i w:val="false"/>
          <w:color w:val="000000"/>
          <w:sz w:val="28"/>
        </w:rPr>
        <w:t xml:space="preserve">
                    |                        |4-h - тт суреттеледі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4-g Көлденең жазықтықта антеннаны күшейту коэффициенті, дБ (бағыт </w:t>
      </w:r>
      <w:r>
        <w:br/>
      </w:r>
      <w:r>
        <w:rPr>
          <w:rFonts w:ascii="Times New Roman"/>
          <w:b w:val="false"/>
          <w:i w:val="false"/>
          <w:color w:val="000000"/>
          <w:sz w:val="28"/>
        </w:rPr>
        <w:t xml:space="preserve">
градуспен)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  | 10| 20| 30|40 |50 |60 |70 |80 |90 |100|110|120|130|140|150|160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180|190|200|210|220|230|240|250|260|270|280|290|300|310|320|330|340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4-g таблицаның жалғасы </w:t>
      </w:r>
      <w:r>
        <w:br/>
      </w:r>
      <w:r>
        <w:rPr>
          <w:rFonts w:ascii="Times New Roman"/>
          <w:b w:val="false"/>
          <w:i w:val="false"/>
          <w:color w:val="000000"/>
          <w:sz w:val="28"/>
        </w:rPr>
        <w:t xml:space="preserve">
________ </w:t>
      </w:r>
      <w:r>
        <w:br/>
      </w:r>
      <w:r>
        <w:rPr>
          <w:rFonts w:ascii="Times New Roman"/>
          <w:b w:val="false"/>
          <w:i w:val="false"/>
          <w:color w:val="000000"/>
          <w:sz w:val="28"/>
        </w:rPr>
        <w:t xml:space="preserve">
170 </w:t>
      </w:r>
      <w:r>
        <w:br/>
      </w:r>
      <w:r>
        <w:rPr>
          <w:rFonts w:ascii="Times New Roman"/>
          <w:b w:val="false"/>
          <w:i w:val="false"/>
          <w:color w:val="000000"/>
          <w:sz w:val="28"/>
        </w:rPr>
        <w:t xml:space="preserve">
350 </w:t>
      </w:r>
      <w:r>
        <w:br/>
      </w:r>
      <w:r>
        <w:rPr>
          <w:rFonts w:ascii="Times New Roman"/>
          <w:b w:val="false"/>
          <w:i w:val="false"/>
          <w:color w:val="000000"/>
          <w:sz w:val="28"/>
        </w:rPr>
        <w:t xml:space="preserve">
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4-h. Тік жазықтықта антенаны күшейту коэффициенті, дБ (көлбеу </w:t>
      </w:r>
      <w:r>
        <w:br/>
      </w:r>
      <w:r>
        <w:rPr>
          <w:rFonts w:ascii="Times New Roman"/>
          <w:b w:val="false"/>
          <w:i w:val="false"/>
          <w:color w:val="000000"/>
          <w:sz w:val="28"/>
        </w:rPr>
        <w:t xml:space="preserve">
бұрышы және азимут градуспен)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Азим.|  Көлбеу бұрышы             |Азим.|     Көлбеу бұрышы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|10|20|30|40|50|60|70|80|90  |     |10|20|30|40|50|60|70|80|90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(2-қосымшаның екінші жағы)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|РЭҚ қолдануға рұқсат нөмірі, </w:t>
      </w:r>
      <w:r>
        <w:br/>
      </w:r>
      <w:r>
        <w:rPr>
          <w:rFonts w:ascii="Times New Roman"/>
          <w:b w:val="false"/>
          <w:i w:val="false"/>
          <w:color w:val="000000"/>
          <w:sz w:val="28"/>
        </w:rPr>
        <w:t xml:space="preserve">
рұқсат нөмірі, берілген күні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облысы бойынша       _____________________  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3-қосымша </w:t>
      </w:r>
    </w:p>
    <w:p>
      <w:pPr>
        <w:spacing w:after="0"/>
        <w:ind w:left="0"/>
        <w:jc w:val="both"/>
      </w:pPr>
      <w:r>
        <w:rPr>
          <w:rFonts w:ascii="Times New Roman"/>
          <w:b w:val="false"/>
          <w:i w:val="false"/>
          <w:color w:val="000000"/>
          <w:sz w:val="28"/>
        </w:rPr>
        <w:t xml:space="preserve">                                                       1-СТ нысан  </w:t>
      </w:r>
    </w:p>
    <w:p>
      <w:pPr>
        <w:spacing w:after="0"/>
        <w:ind w:left="0"/>
        <w:jc w:val="both"/>
      </w:pPr>
      <w:r>
        <w:rPr>
          <w:rFonts w:ascii="Times New Roman"/>
          <w:b w:val="false"/>
          <w:i w:val="false"/>
          <w:color w:val="000000"/>
          <w:sz w:val="28"/>
        </w:rPr>
        <w:t xml:space="preserve">Байланыс саласындағы уәкілетті орган </w:t>
      </w:r>
    </w:p>
    <w:p>
      <w:pPr>
        <w:spacing w:after="0"/>
        <w:ind w:left="0"/>
        <w:jc w:val="both"/>
      </w:pPr>
      <w:r>
        <w:rPr>
          <w:rFonts w:ascii="Times New Roman"/>
          <w:b/>
          <w:i w:val="false"/>
          <w:color w:val="000000"/>
          <w:sz w:val="28"/>
        </w:rPr>
        <w:t xml:space="preserve">           РАДИОЭЛЕКТРОНДЫ ҚҰРАЛҒА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почталық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2-БӨЛІМ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ЖАЛПЫ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РЭҚ түрі                    |1-b. РЭҚ типі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1-c. Желі мақсаты: жалпы         |1-d. Байланыс (хаттама) </w:t>
      </w:r>
      <w:r>
        <w:br/>
      </w:r>
      <w:r>
        <w:rPr>
          <w:rFonts w:ascii="Times New Roman"/>
          <w:b w:val="false"/>
          <w:i w:val="false"/>
          <w:color w:val="000000"/>
          <w:sz w:val="28"/>
        </w:rPr>
        <w:t xml:space="preserve">
пайдаланыстағы, ведомстволық     |стандарты </w:t>
      </w:r>
      <w:r>
        <w:br/>
      </w:r>
      <w:r>
        <w:rPr>
          <w:rFonts w:ascii="Times New Roman"/>
          <w:b w:val="false"/>
          <w:i w:val="false"/>
          <w:color w:val="000000"/>
          <w:sz w:val="28"/>
        </w:rPr>
        <w:t xml:space="preserve">
(керектісін көрсет)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Аппараттың таратушы бөлігінің жиілік торы және техникалық </w:t>
      </w:r>
      <w:r>
        <w:br/>
      </w:r>
      <w:r>
        <w:rPr>
          <w:rFonts w:ascii="Times New Roman"/>
          <w:b w:val="false"/>
          <w:i w:val="false"/>
          <w:color w:val="000000"/>
          <w:sz w:val="28"/>
        </w:rPr>
        <w:t xml:space="preserve">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 Жиілік |Арна |Қабылдау      |Тарату жиілігі,|2-b.Сәуле </w:t>
      </w:r>
      <w:r>
        <w:br/>
      </w:r>
      <w:r>
        <w:rPr>
          <w:rFonts w:ascii="Times New Roman"/>
          <w:b w:val="false"/>
          <w:i w:val="false"/>
          <w:color w:val="000000"/>
          <w:sz w:val="28"/>
        </w:rPr>
        <w:t xml:space="preserve">
торы (ұялы  |     |жиілігі, МГц  |МГц            |шығару класы </w:t>
      </w:r>
      <w:r>
        <w:br/>
      </w:r>
      <w:r>
        <w:rPr>
          <w:rFonts w:ascii="Times New Roman"/>
          <w:b w:val="false"/>
          <w:i w:val="false"/>
          <w:color w:val="000000"/>
          <w:sz w:val="28"/>
        </w:rPr>
        <w:t xml:space="preserve">
желі үшін   |     |              |               | </w:t>
      </w:r>
      <w:r>
        <w:br/>
      </w:r>
      <w:r>
        <w:rPr>
          <w:rFonts w:ascii="Times New Roman"/>
          <w:b w:val="false"/>
          <w:i w:val="false"/>
          <w:color w:val="000000"/>
          <w:sz w:val="28"/>
        </w:rPr>
        <w:t xml:space="preserve">
қосымшада   |     |              |               | </w:t>
      </w:r>
      <w:r>
        <w:br/>
      </w:r>
      <w:r>
        <w:rPr>
          <w:rFonts w:ascii="Times New Roman"/>
          <w:b w:val="false"/>
          <w:i w:val="false"/>
          <w:color w:val="000000"/>
          <w:sz w:val="28"/>
        </w:rPr>
        <w:t xml:space="preserve">
келтірілген)|     |              |               |_________________ </w:t>
      </w:r>
      <w:r>
        <w:br/>
      </w:r>
      <w:r>
        <w:rPr>
          <w:rFonts w:ascii="Times New Roman"/>
          <w:b w:val="false"/>
          <w:i w:val="false"/>
          <w:color w:val="000000"/>
          <w:sz w:val="28"/>
        </w:rPr>
        <w:t xml:space="preserve">
           |     |              |               |2-c. Қуаты, Вт </w:t>
      </w:r>
      <w:r>
        <w:br/>
      </w:r>
      <w:r>
        <w:rPr>
          <w:rFonts w:ascii="Times New Roman"/>
          <w:b w:val="false"/>
          <w:i w:val="false"/>
          <w:color w:val="000000"/>
          <w:sz w:val="28"/>
        </w:rPr>
        <w:t xml:space="preserve">
           |     |              |               |_________________ </w:t>
      </w:r>
      <w:r>
        <w:br/>
      </w:r>
      <w:r>
        <w:rPr>
          <w:rFonts w:ascii="Times New Roman"/>
          <w:b w:val="false"/>
          <w:i w:val="false"/>
          <w:color w:val="000000"/>
          <w:sz w:val="28"/>
        </w:rPr>
        <w:t xml:space="preserve">
           |     |              |               |2-d. Зауыттық </w:t>
      </w:r>
      <w:r>
        <w:br/>
      </w:r>
      <w:r>
        <w:rPr>
          <w:rFonts w:ascii="Times New Roman"/>
          <w:b w:val="false"/>
          <w:i w:val="false"/>
          <w:color w:val="000000"/>
          <w:sz w:val="28"/>
        </w:rPr>
        <w:t xml:space="preserve">
           |     |              |               |нөмір </w:t>
      </w:r>
      <w:r>
        <w:br/>
      </w:r>
      <w:r>
        <w:rPr>
          <w:rFonts w:ascii="Times New Roman"/>
          <w:b w:val="false"/>
          <w:i w:val="false"/>
          <w:color w:val="000000"/>
          <w:sz w:val="28"/>
        </w:rPr>
        <w:t xml:space="preserve">
           |     |              |               |_________________ </w:t>
      </w:r>
      <w:r>
        <w:br/>
      </w:r>
      <w:r>
        <w:rPr>
          <w:rFonts w:ascii="Times New Roman"/>
          <w:b w:val="false"/>
          <w:i w:val="false"/>
          <w:color w:val="000000"/>
          <w:sz w:val="28"/>
        </w:rPr>
        <w:t xml:space="preserve">
           |     |              |               |2-e. Шақыру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2-f.Бақылау арнасының жиілігі    |2-g. Дерек беру жылдамдығы, Бод </w:t>
      </w:r>
      <w:r>
        <w:br/>
      </w:r>
      <w:r>
        <w:rPr>
          <w:rFonts w:ascii="Times New Roman"/>
          <w:b w:val="false"/>
          <w:i w:val="false"/>
          <w:color w:val="000000"/>
          <w:sz w:val="28"/>
        </w:rPr>
        <w:t xml:space="preserve">
және нөмірі, МГц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Аппараттың қабылдау бөлігінің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 Сезімталдығы,|3-b. Талғам.  |3-c. Деңгейдегі|3-d. Интермодуля. </w:t>
      </w:r>
      <w:r>
        <w:br/>
      </w:r>
      <w:r>
        <w:rPr>
          <w:rFonts w:ascii="Times New Roman"/>
          <w:b w:val="false"/>
          <w:i w:val="false"/>
          <w:color w:val="000000"/>
          <w:sz w:val="28"/>
        </w:rPr>
        <w:t xml:space="preserve">
мкВ               | паздығы, дБ  |жолақ ені -3дБ,|ция коэффициенті, </w:t>
      </w:r>
      <w:r>
        <w:br/>
      </w:r>
      <w:r>
        <w:rPr>
          <w:rFonts w:ascii="Times New Roman"/>
          <w:b w:val="false"/>
          <w:i w:val="false"/>
          <w:color w:val="000000"/>
          <w:sz w:val="28"/>
        </w:rPr>
        <w:t xml:space="preserve">
                 |              |кГц            |дБ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4.РЭҚ орналасқан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Облыс        |4-b. Аудан    |4-c. Елді мекен|4-d.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4-e. Географиялық координаттары  |о  '  '' с.ш.  |о  '   '' в.д.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Антенна сипаттамалары         |таратушы       |қабылдаушы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5-a. Тип (аббревиатура)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5-b.Жердің теңіз деңгейінен      |               | </w:t>
      </w:r>
      <w:r>
        <w:br/>
      </w:r>
      <w:r>
        <w:rPr>
          <w:rFonts w:ascii="Times New Roman"/>
          <w:b w:val="false"/>
          <w:i w:val="false"/>
          <w:color w:val="000000"/>
          <w:sz w:val="28"/>
        </w:rPr>
        <w:t xml:space="preserve">
белгісі, м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5-c. Жер деңгейінен іліну        |               | </w:t>
      </w:r>
      <w:r>
        <w:br/>
      </w:r>
      <w:r>
        <w:rPr>
          <w:rFonts w:ascii="Times New Roman"/>
          <w:b w:val="false"/>
          <w:i w:val="false"/>
          <w:color w:val="000000"/>
          <w:sz w:val="28"/>
        </w:rPr>
        <w:t xml:space="preserve">
биіктігі, м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5-d. Ең үлкен сәуле шығару       |               | </w:t>
      </w:r>
      <w:r>
        <w:br/>
      </w:r>
      <w:r>
        <w:rPr>
          <w:rFonts w:ascii="Times New Roman"/>
          <w:b w:val="false"/>
          <w:i w:val="false"/>
          <w:color w:val="000000"/>
          <w:sz w:val="28"/>
        </w:rPr>
        <w:t xml:space="preserve">
азимуты, град.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5-e. 0.5 бас жапырақ ені, град.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5-f .Күшейту коэффициенті, дБ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5-g. Фидердегі шығын             |               | </w:t>
      </w:r>
      <w:r>
        <w:br/>
      </w:r>
      <w:r>
        <w:rPr>
          <w:rFonts w:ascii="Times New Roman"/>
          <w:b w:val="false"/>
          <w:i w:val="false"/>
          <w:color w:val="000000"/>
          <w:sz w:val="28"/>
        </w:rPr>
        <w:t xml:space="preserve">
коэффициенті, дБ                 |5-h. Поляризация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|РЭҚ қолдануға рұқсат нөмірі, </w:t>
      </w:r>
      <w:r>
        <w:br/>
      </w:r>
      <w:r>
        <w:rPr>
          <w:rFonts w:ascii="Times New Roman"/>
          <w:b w:val="false"/>
          <w:i w:val="false"/>
          <w:color w:val="000000"/>
          <w:sz w:val="28"/>
        </w:rPr>
        <w:t xml:space="preserve">
рұқсат нөмірі, берілген күні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Қосымша: антенна бағыттылығының тік және көлденең  </w:t>
      </w:r>
      <w:r>
        <w:br/>
      </w:r>
      <w:r>
        <w:rPr>
          <w:rFonts w:ascii="Times New Roman"/>
          <w:b w:val="false"/>
          <w:i w:val="false"/>
          <w:color w:val="000000"/>
          <w:sz w:val="28"/>
        </w:rPr>
        <w:t xml:space="preserve">
жазықтықтарда нормаланған диаграммасы.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4-қосымша </w:t>
      </w:r>
    </w:p>
    <w:p>
      <w:pPr>
        <w:spacing w:after="0"/>
        <w:ind w:left="0"/>
        <w:jc w:val="both"/>
      </w:pPr>
      <w:r>
        <w:rPr>
          <w:rFonts w:ascii="Times New Roman"/>
          <w:b w:val="false"/>
          <w:i w:val="false"/>
          <w:color w:val="000000"/>
          <w:sz w:val="28"/>
        </w:rPr>
        <w:t xml:space="preserve">Байланыс саласындағы уәкілетті орган </w:t>
      </w:r>
      <w:r>
        <w:br/>
      </w:r>
      <w:r>
        <w:rPr>
          <w:rFonts w:ascii="Times New Roman"/>
          <w:b w:val="false"/>
          <w:i w:val="false"/>
          <w:color w:val="000000"/>
          <w:sz w:val="28"/>
        </w:rPr>
        <w:t xml:space="preserve">
                                                       1-РТЖ-нысан </w:t>
      </w:r>
    </w:p>
    <w:p>
      <w:pPr>
        <w:spacing w:after="0"/>
        <w:ind w:left="0"/>
        <w:jc w:val="both"/>
      </w:pPr>
      <w:r>
        <w:rPr>
          <w:rFonts w:ascii="Times New Roman"/>
          <w:b/>
          <w:i w:val="false"/>
          <w:color w:val="000000"/>
          <w:sz w:val="28"/>
        </w:rPr>
        <w:t xml:space="preserve">        РАДИОТЕЛЕФОН ЖҮЙЕСІНЕ АРНАЛҒАН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2-БӨЛІМ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Жалпы мәлімет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РЭҚ атауы (базалық,         |1-b. Аппаратура түрі </w:t>
      </w:r>
      <w:r>
        <w:br/>
      </w:r>
      <w:r>
        <w:rPr>
          <w:rFonts w:ascii="Times New Roman"/>
          <w:b w:val="false"/>
          <w:i w:val="false"/>
          <w:color w:val="000000"/>
          <w:sz w:val="28"/>
        </w:rPr>
        <w:t xml:space="preserve">
абоненттік)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1-с. Фирма (зауыт)-әзірлеуші, ел |1-d.  Жиіліктер ауқымы, МГц </w:t>
      </w:r>
      <w:r>
        <w:br/>
      </w:r>
      <w:r>
        <w:rPr>
          <w:rFonts w:ascii="Times New Roman"/>
          <w:b w:val="false"/>
          <w:i w:val="false"/>
          <w:color w:val="000000"/>
          <w:sz w:val="28"/>
        </w:rPr>
        <w:t xml:space="preserve">
                                |(1 қосымшаға аппарат жиілігі торы)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1-e.  Берілетін ақпарат көлемі   |1-f. Жұмыс уақыты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1-h. РЭҚ трассасы 1-і.|РЭҚ орналасқан жері (масштабы 1:100000 кем </w:t>
      </w:r>
      <w:r>
        <w:br/>
      </w:r>
      <w:r>
        <w:rPr>
          <w:rFonts w:ascii="Times New Roman"/>
          <w:b w:val="false"/>
          <w:i w:val="false"/>
          <w:color w:val="000000"/>
          <w:sz w:val="28"/>
        </w:rPr>
        <w:t xml:space="preserve">
сұлбасы               |емес картадан секундқа дейінгі дәлдікпен </w:t>
      </w:r>
      <w:r>
        <w:br/>
      </w:r>
      <w:r>
        <w:rPr>
          <w:rFonts w:ascii="Times New Roman"/>
          <w:b w:val="false"/>
          <w:i w:val="false"/>
          <w:color w:val="000000"/>
          <w:sz w:val="28"/>
        </w:rPr>
        <w:t xml:space="preserve">
(2 қосымшаға)         |географиялық координатасының міндетті </w:t>
      </w:r>
      <w:r>
        <w:br/>
      </w:r>
      <w:r>
        <w:rPr>
          <w:rFonts w:ascii="Times New Roman"/>
          <w:b w:val="false"/>
          <w:i w:val="false"/>
          <w:color w:val="000000"/>
          <w:sz w:val="28"/>
        </w:rPr>
        <w:t xml:space="preserve">
                     |көшірмесі 3 қосымшаға)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РЭҚ өту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2-a. Орна.|2-b. География.|2-c. |2-d.|2-e. |2-f.| 2-g. |2-h. </w:t>
      </w:r>
      <w:r>
        <w:br/>
      </w:r>
      <w:r>
        <w:rPr>
          <w:rFonts w:ascii="Times New Roman"/>
          <w:b w:val="false"/>
          <w:i w:val="false"/>
          <w:color w:val="000000"/>
          <w:sz w:val="28"/>
        </w:rPr>
        <w:t xml:space="preserve">
  |ласқан елді|лық  координат.|Мекен|РРЖ |Стан.|Қа. |Тарату|Ара. </w:t>
      </w:r>
      <w:r>
        <w:br/>
      </w:r>
      <w:r>
        <w:rPr>
          <w:rFonts w:ascii="Times New Roman"/>
          <w:b w:val="false"/>
          <w:i w:val="false"/>
          <w:color w:val="000000"/>
          <w:sz w:val="28"/>
        </w:rPr>
        <w:t xml:space="preserve">
  |мекен,     |тары град. мин.|жай  |түрі|ция  |был.|жиілі.|қашық. </w:t>
      </w:r>
      <w:r>
        <w:br/>
      </w:r>
      <w:r>
        <w:rPr>
          <w:rFonts w:ascii="Times New Roman"/>
          <w:b w:val="false"/>
          <w:i w:val="false"/>
          <w:color w:val="000000"/>
          <w:sz w:val="28"/>
        </w:rPr>
        <w:t xml:space="preserve">
  |облыс      |сек. ШБ град.  |     |    |шифры|дау |гі,   |тық, </w:t>
      </w:r>
      <w:r>
        <w:br/>
      </w:r>
      <w:r>
        <w:rPr>
          <w:rFonts w:ascii="Times New Roman"/>
          <w:b w:val="false"/>
          <w:i w:val="false"/>
          <w:color w:val="000000"/>
          <w:sz w:val="28"/>
        </w:rPr>
        <w:t xml:space="preserve">
  |           |мин. сек. СЕ   |     |    |     |жиі |МГц   |км </w:t>
      </w:r>
      <w:r>
        <w:br/>
      </w:r>
      <w:r>
        <w:rPr>
          <w:rFonts w:ascii="Times New Roman"/>
          <w:b w:val="false"/>
          <w:i w:val="false"/>
          <w:color w:val="000000"/>
          <w:sz w:val="28"/>
        </w:rPr>
        <w:t xml:space="preserve">
  |           |               |     |    |     |лігі,      | </w:t>
      </w:r>
      <w:r>
        <w:br/>
      </w:r>
      <w:r>
        <w:rPr>
          <w:rFonts w:ascii="Times New Roman"/>
          <w:b w:val="false"/>
          <w:i w:val="false"/>
          <w:color w:val="000000"/>
          <w:sz w:val="28"/>
        </w:rPr>
        <w:t xml:space="preserve">
  |           |               |     |    |     |МГц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 </w:t>
      </w:r>
      <w:r>
        <w:br/>
      </w:r>
      <w:r>
        <w:rPr>
          <w:rFonts w:ascii="Times New Roman"/>
          <w:b w:val="false"/>
          <w:i w:val="false"/>
          <w:color w:val="000000"/>
          <w:sz w:val="28"/>
        </w:rPr>
        <w:t xml:space="preserve">
1                           ШБ </w:t>
      </w:r>
      <w:r>
        <w:br/>
      </w:r>
      <w:r>
        <w:rPr>
          <w:rFonts w:ascii="Times New Roman"/>
          <w:b w:val="false"/>
          <w:i w:val="false"/>
          <w:color w:val="000000"/>
          <w:sz w:val="28"/>
        </w:rPr>
        <w:t xml:space="preserve">
                           СЕ </w:t>
      </w:r>
      <w:r>
        <w:br/>
      </w:r>
      <w:r>
        <w:rPr>
          <w:rFonts w:ascii="Times New Roman"/>
          <w:b w:val="false"/>
          <w:i w:val="false"/>
          <w:color w:val="000000"/>
          <w:sz w:val="28"/>
        </w:rPr>
        <w:t xml:space="preserve">
РРЖ- </w:t>
      </w:r>
      <w:r>
        <w:br/>
      </w:r>
      <w:r>
        <w:rPr>
          <w:rFonts w:ascii="Times New Roman"/>
          <w:b w:val="false"/>
          <w:i w:val="false"/>
          <w:color w:val="000000"/>
          <w:sz w:val="28"/>
        </w:rPr>
        <w:t xml:space="preserve">
2                           ШБ </w:t>
      </w:r>
      <w:r>
        <w:br/>
      </w:r>
      <w:r>
        <w:rPr>
          <w:rFonts w:ascii="Times New Roman"/>
          <w:b w:val="false"/>
          <w:i w:val="false"/>
          <w:color w:val="000000"/>
          <w:sz w:val="28"/>
        </w:rPr>
        <w:t xml:space="preserve">
                           СЕ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 РР сәйкес|3-b. Таратқыш.|3-с. Деңгейлер.|3-d. Модуляция </w:t>
      </w:r>
      <w:r>
        <w:br/>
      </w:r>
      <w:r>
        <w:rPr>
          <w:rFonts w:ascii="Times New Roman"/>
          <w:b w:val="false"/>
          <w:i w:val="false"/>
          <w:color w:val="000000"/>
          <w:sz w:val="28"/>
        </w:rPr>
        <w:t xml:space="preserve">
     |сәуле шығару  |тың қуаты, Вт |дегі сәуле     |түрі </w:t>
      </w:r>
      <w:r>
        <w:br/>
      </w:r>
      <w:r>
        <w:rPr>
          <w:rFonts w:ascii="Times New Roman"/>
          <w:b w:val="false"/>
          <w:i w:val="false"/>
          <w:color w:val="000000"/>
          <w:sz w:val="28"/>
        </w:rPr>
        <w:t xml:space="preserve">
     |класы         |              |шығару жолағы. | </w:t>
      </w:r>
      <w:r>
        <w:br/>
      </w:r>
      <w:r>
        <w:rPr>
          <w:rFonts w:ascii="Times New Roman"/>
          <w:b w:val="false"/>
          <w:i w:val="false"/>
          <w:color w:val="000000"/>
          <w:sz w:val="28"/>
        </w:rPr>
        <w:t xml:space="preserve">
     |              |              |ның ені,       | </w:t>
      </w:r>
      <w:r>
        <w:br/>
      </w:r>
      <w:r>
        <w:rPr>
          <w:rFonts w:ascii="Times New Roman"/>
          <w:b w:val="false"/>
          <w:i w:val="false"/>
          <w:color w:val="000000"/>
          <w:sz w:val="28"/>
        </w:rPr>
        <w:t xml:space="preserve">
     |              |              |МГц            | </w:t>
      </w:r>
      <w:r>
        <w:br/>
      </w:r>
      <w:r>
        <w:rPr>
          <w:rFonts w:ascii="Times New Roman"/>
          <w:b w:val="false"/>
          <w:i w:val="false"/>
          <w:color w:val="000000"/>
          <w:sz w:val="28"/>
        </w:rPr>
        <w:t xml:space="preserve">
     |              |              |-3 дБ          | </w:t>
      </w:r>
      <w:r>
        <w:br/>
      </w:r>
      <w:r>
        <w:rPr>
          <w:rFonts w:ascii="Times New Roman"/>
          <w:b w:val="false"/>
          <w:i w:val="false"/>
          <w:color w:val="000000"/>
          <w:sz w:val="28"/>
        </w:rPr>
        <w:t xml:space="preserve">
     |              |              |-30 дБ         | </w:t>
      </w:r>
      <w:r>
        <w:br/>
      </w:r>
      <w:r>
        <w:rPr>
          <w:rFonts w:ascii="Times New Roman"/>
          <w:b w:val="false"/>
          <w:i w:val="false"/>
          <w:color w:val="000000"/>
          <w:sz w:val="28"/>
        </w:rPr>
        <w:t xml:space="preserve">
     |              |              |-60 дБ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Шуыл     |4-b. Таратқыш.|4-c. Деңгей.  |4-d. Сигнал/ </w:t>
      </w:r>
      <w:r>
        <w:br/>
      </w:r>
      <w:r>
        <w:rPr>
          <w:rFonts w:ascii="Times New Roman"/>
          <w:b w:val="false"/>
          <w:i w:val="false"/>
          <w:color w:val="000000"/>
          <w:sz w:val="28"/>
        </w:rPr>
        <w:t xml:space="preserve">
     |коэффициенті, |тың           |лердегі өткізу|шуыл рұқсат </w:t>
      </w:r>
      <w:r>
        <w:br/>
      </w:r>
      <w:r>
        <w:rPr>
          <w:rFonts w:ascii="Times New Roman"/>
          <w:b w:val="false"/>
          <w:i w:val="false"/>
          <w:color w:val="000000"/>
          <w:sz w:val="28"/>
        </w:rPr>
        <w:t xml:space="preserve">
     |дБ            |сезімталдығы, |жолағы, МГц   |қатынасы, </w:t>
      </w:r>
      <w:r>
        <w:br/>
      </w:r>
      <w:r>
        <w:rPr>
          <w:rFonts w:ascii="Times New Roman"/>
          <w:b w:val="false"/>
          <w:i w:val="false"/>
          <w:color w:val="000000"/>
          <w:sz w:val="28"/>
        </w:rPr>
        <w:t xml:space="preserve">
     |              |дБ/Вт         |-3 дБ         |дБ </w:t>
      </w:r>
      <w:r>
        <w:br/>
      </w:r>
      <w:r>
        <w:rPr>
          <w:rFonts w:ascii="Times New Roman"/>
          <w:b w:val="false"/>
          <w:i w:val="false"/>
          <w:color w:val="000000"/>
          <w:sz w:val="28"/>
        </w:rPr>
        <w:t xml:space="preserve">
     |              |              |-30 дБ        | </w:t>
      </w:r>
      <w:r>
        <w:br/>
      </w:r>
      <w:r>
        <w:rPr>
          <w:rFonts w:ascii="Times New Roman"/>
          <w:b w:val="false"/>
          <w:i w:val="false"/>
          <w:color w:val="000000"/>
          <w:sz w:val="28"/>
        </w:rPr>
        <w:t xml:space="preserve">
     |              |              |-60 дБ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(4-қосымшаның екінші жағы)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Антенна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|5-a.   |5-b. |5-с. |5-d. |5-e.  |5-f.  |5-g. |5-h. |5-і. |5-j.  </w:t>
      </w:r>
      <w:r>
        <w:br/>
      </w:r>
      <w:r>
        <w:rPr>
          <w:rFonts w:ascii="Times New Roman"/>
          <w:b w:val="false"/>
          <w:i w:val="false"/>
          <w:color w:val="000000"/>
          <w:sz w:val="28"/>
        </w:rPr>
        <w:t xml:space="preserve">
  |Тіреу. |Теңіз|Анте.|Ан.  |Антен.|Антен.|Поля.|Ази. |АВТ  |Негіз. </w:t>
      </w:r>
      <w:r>
        <w:br/>
      </w:r>
      <w:r>
        <w:rPr>
          <w:rFonts w:ascii="Times New Roman"/>
          <w:b w:val="false"/>
          <w:i w:val="false"/>
          <w:color w:val="000000"/>
          <w:sz w:val="28"/>
        </w:rPr>
        <w:t xml:space="preserve">
  |іш түрі|дең. |ннаны|тенна|на    |наны  |риза.|мут, |эле. |гі </w:t>
      </w:r>
      <w:r>
        <w:br/>
      </w:r>
      <w:r>
        <w:rPr>
          <w:rFonts w:ascii="Times New Roman"/>
          <w:b w:val="false"/>
          <w:i w:val="false"/>
          <w:color w:val="000000"/>
          <w:sz w:val="28"/>
        </w:rPr>
        <w:t xml:space="preserve">
  |(матч. |гейі.|ілу  |түрі |диа.  |күшей.|ция  |град.|мент.|жапы. </w:t>
      </w:r>
      <w:r>
        <w:br/>
      </w:r>
      <w:r>
        <w:rPr>
          <w:rFonts w:ascii="Times New Roman"/>
          <w:b w:val="false"/>
          <w:i w:val="false"/>
          <w:color w:val="000000"/>
          <w:sz w:val="28"/>
        </w:rPr>
        <w:t xml:space="preserve">
  |та,    |нен  |биік.|     |метрі |ту    |     |     |інде.|рақша </w:t>
      </w:r>
      <w:r>
        <w:br/>
      </w:r>
      <w:r>
        <w:rPr>
          <w:rFonts w:ascii="Times New Roman"/>
          <w:b w:val="false"/>
          <w:i w:val="false"/>
          <w:color w:val="000000"/>
          <w:sz w:val="28"/>
        </w:rPr>
        <w:t xml:space="preserve">
  |мұна.  |биік.|тігі,|     |м     |коэф. |     |     |гі   |орны </w:t>
      </w:r>
      <w:r>
        <w:br/>
      </w:r>
      <w:r>
        <w:rPr>
          <w:rFonts w:ascii="Times New Roman"/>
          <w:b w:val="false"/>
          <w:i w:val="false"/>
          <w:color w:val="000000"/>
          <w:sz w:val="28"/>
        </w:rPr>
        <w:t xml:space="preserve">
  |ра,    |тік, |м    |     |      |фици. |     |     |шығын.бұры. </w:t>
      </w:r>
      <w:r>
        <w:br/>
      </w:r>
      <w:r>
        <w:rPr>
          <w:rFonts w:ascii="Times New Roman"/>
          <w:b w:val="false"/>
          <w:i w:val="false"/>
          <w:color w:val="000000"/>
          <w:sz w:val="28"/>
        </w:rPr>
        <w:t xml:space="preserve">
  |тіреу) |м    |     |     |      |енті, |     |     |дар  |шы, </w:t>
      </w:r>
      <w:r>
        <w:br/>
      </w:r>
      <w:r>
        <w:rPr>
          <w:rFonts w:ascii="Times New Roman"/>
          <w:b w:val="false"/>
          <w:i w:val="false"/>
          <w:color w:val="000000"/>
          <w:sz w:val="28"/>
        </w:rPr>
        <w:t xml:space="preserve">
  |       |     |     |     |      |дБ    |     |     |     |град.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Антенна бағыттылығының тік және көлденең жазықтықтардағы </w:t>
      </w:r>
      <w:r>
        <w:br/>
      </w:r>
      <w:r>
        <w:rPr>
          <w:rFonts w:ascii="Times New Roman"/>
          <w:b w:val="false"/>
          <w:i w:val="false"/>
          <w:color w:val="000000"/>
          <w:sz w:val="28"/>
        </w:rPr>
        <w:t xml:space="preserve">
диаграммасы (4 қосымшада)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|РЭҚ қолдануға рұқсат нөмірі, </w:t>
      </w:r>
      <w:r>
        <w:br/>
      </w:r>
      <w:r>
        <w:rPr>
          <w:rFonts w:ascii="Times New Roman"/>
          <w:b w:val="false"/>
          <w:i w:val="false"/>
          <w:color w:val="000000"/>
          <w:sz w:val="28"/>
        </w:rPr>
        <w:t xml:space="preserve">
рұқсат нөмірі, берілген күні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 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xml:space="preserve">
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5-қосымша </w:t>
      </w:r>
    </w:p>
    <w:p>
      <w:pPr>
        <w:spacing w:after="0"/>
        <w:ind w:left="0"/>
        <w:jc w:val="both"/>
      </w:pPr>
      <w:r>
        <w:rPr>
          <w:rFonts w:ascii="Times New Roman"/>
          <w:b w:val="false"/>
          <w:i w:val="false"/>
          <w:color w:val="000000"/>
          <w:sz w:val="28"/>
        </w:rPr>
        <w:t xml:space="preserve">                                                        1-С нысан </w:t>
      </w:r>
      <w:r>
        <w:br/>
      </w:r>
      <w:r>
        <w:rPr>
          <w:rFonts w:ascii="Times New Roman"/>
          <w:b w:val="false"/>
          <w:i w:val="false"/>
          <w:color w:val="000000"/>
          <w:sz w:val="28"/>
        </w:rPr>
        <w:t xml:space="preserve">
Байланыс саласындағы уәкілетті орган </w:t>
      </w:r>
    </w:p>
    <w:p>
      <w:pPr>
        <w:spacing w:after="0"/>
        <w:ind w:left="0"/>
        <w:jc w:val="both"/>
      </w:pPr>
      <w:r>
        <w:rPr>
          <w:rFonts w:ascii="Times New Roman"/>
          <w:b/>
          <w:i w:val="false"/>
          <w:color w:val="000000"/>
          <w:sz w:val="28"/>
        </w:rPr>
        <w:t xml:space="preserve">       РАДИОЭЛЕКТРОНДЫ ҚҰРАЛҒА АРНАЛҒАН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2-БӨЛІМ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Жалпы техникалық деректер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1-a.|1-b.    |1-c.   |1-d. |1-e.  |1-f.|1-g.     | </w:t>
      </w:r>
      <w:r>
        <w:br/>
      </w:r>
      <w:r>
        <w:rPr>
          <w:rFonts w:ascii="Times New Roman"/>
          <w:b w:val="false"/>
          <w:i w:val="false"/>
          <w:color w:val="000000"/>
          <w:sz w:val="28"/>
        </w:rPr>
        <w:t xml:space="preserve">
N  |Қабылдау|Тарату |РЭҚ  |РЭҚ   |Ша. |а/м түрі | </w:t>
      </w:r>
      <w:r>
        <w:br/>
      </w:r>
      <w:r>
        <w:rPr>
          <w:rFonts w:ascii="Times New Roman"/>
          <w:b w:val="false"/>
          <w:i w:val="false"/>
          <w:color w:val="000000"/>
          <w:sz w:val="28"/>
        </w:rPr>
        <w:t xml:space="preserve">
   |жиілігі,|жиілігі|тип  |зауыт.|қыру|және мем.| </w:t>
      </w:r>
      <w:r>
        <w:br/>
      </w:r>
      <w:r>
        <w:rPr>
          <w:rFonts w:ascii="Times New Roman"/>
          <w:b w:val="false"/>
          <w:i w:val="false"/>
          <w:color w:val="000000"/>
          <w:sz w:val="28"/>
        </w:rPr>
        <w:t xml:space="preserve">
   |МГц     |МГц    |нөмі.|тық   |    |Нөмірі   | </w:t>
      </w:r>
      <w:r>
        <w:br/>
      </w:r>
      <w:r>
        <w:rPr>
          <w:rFonts w:ascii="Times New Roman"/>
          <w:b w:val="false"/>
          <w:i w:val="false"/>
          <w:color w:val="000000"/>
          <w:sz w:val="28"/>
        </w:rPr>
        <w:t xml:space="preserve">
   |        |       |рі   |нөмірі|    |(мобилді | </w:t>
      </w:r>
      <w:r>
        <w:br/>
      </w:r>
      <w:r>
        <w:rPr>
          <w:rFonts w:ascii="Times New Roman"/>
          <w:b w:val="false"/>
          <w:i w:val="false"/>
          <w:color w:val="000000"/>
          <w:sz w:val="28"/>
        </w:rPr>
        <w:t xml:space="preserve">
   |        |       |     |      |    |радио.   | </w:t>
      </w:r>
      <w:r>
        <w:br/>
      </w:r>
      <w:r>
        <w:rPr>
          <w:rFonts w:ascii="Times New Roman"/>
          <w:b w:val="false"/>
          <w:i w:val="false"/>
          <w:color w:val="000000"/>
          <w:sz w:val="28"/>
        </w:rPr>
        <w:t xml:space="preserve">
   |        |       |     |      |    |станция  | </w:t>
      </w:r>
      <w:r>
        <w:br/>
      </w:r>
      <w:r>
        <w:rPr>
          <w:rFonts w:ascii="Times New Roman"/>
          <w:b w:val="false"/>
          <w:i w:val="false"/>
          <w:color w:val="000000"/>
          <w:sz w:val="28"/>
        </w:rPr>
        <w:t xml:space="preserve">
   |        |       |     |      |    |үшін)    |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Аппараттың қабылдау бөлігі техникалық             |1-l. Рұқсат </w:t>
      </w:r>
      <w:r>
        <w:br/>
      </w:r>
      <w:r>
        <w:rPr>
          <w:rFonts w:ascii="Times New Roman"/>
          <w:b w:val="false"/>
          <w:i w:val="false"/>
          <w:color w:val="000000"/>
          <w:sz w:val="28"/>
        </w:rPr>
        <w:t xml:space="preserve">
               деректері                            |   нөмірі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1-h.         |1-і.         |1-j.      |1-k.          | </w:t>
      </w:r>
      <w:r>
        <w:br/>
      </w:r>
      <w:r>
        <w:rPr>
          <w:rFonts w:ascii="Times New Roman"/>
          <w:b w:val="false"/>
          <w:i w:val="false"/>
          <w:color w:val="000000"/>
          <w:sz w:val="28"/>
        </w:rPr>
        <w:t xml:space="preserve">
Сезімталдығы,|Талғамдылығы,|Деңгейдегі|Интермодуляция| </w:t>
      </w:r>
      <w:r>
        <w:br/>
      </w:r>
      <w:r>
        <w:rPr>
          <w:rFonts w:ascii="Times New Roman"/>
          <w:b w:val="false"/>
          <w:i w:val="false"/>
          <w:color w:val="000000"/>
          <w:sz w:val="28"/>
        </w:rPr>
        <w:t xml:space="preserve">
мкВ          |дБ           |жолақ ені |коэффициенті, | </w:t>
      </w:r>
      <w:r>
        <w:br/>
      </w:r>
      <w:r>
        <w:rPr>
          <w:rFonts w:ascii="Times New Roman"/>
          <w:b w:val="false"/>
          <w:i w:val="false"/>
          <w:color w:val="000000"/>
          <w:sz w:val="28"/>
        </w:rPr>
        <w:t xml:space="preserve">
            |             |- 3 дБ    |дБ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(5-қосымшаның екінші жағы)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РЭҚ таратқыштарының техникалық деректері (РЭҚ бір түріне тек бір </w:t>
      </w:r>
      <w:r>
        <w:br/>
      </w:r>
      <w:r>
        <w:rPr>
          <w:rFonts w:ascii="Times New Roman"/>
          <w:b w:val="false"/>
          <w:i w:val="false"/>
          <w:color w:val="000000"/>
          <w:sz w:val="28"/>
        </w:rPr>
        <w:t xml:space="preserve">
жағы толтырылады)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2-a.|2-b.       |2-c.    |2-d.    | 2-e.                  | 2-f. </w:t>
      </w:r>
      <w:r>
        <w:br/>
      </w:r>
      <w:r>
        <w:rPr>
          <w:rFonts w:ascii="Times New Roman"/>
          <w:b w:val="false"/>
          <w:i w:val="false"/>
          <w:color w:val="000000"/>
          <w:sz w:val="28"/>
        </w:rPr>
        <w:t xml:space="preserve">
NN  |Регламентке|Тарат.  |Таратқыш| Деңгейлердегі сәуле   | Сәуле </w:t>
      </w:r>
      <w:r>
        <w:br/>
      </w:r>
      <w:r>
        <w:rPr>
          <w:rFonts w:ascii="Times New Roman"/>
          <w:b w:val="false"/>
          <w:i w:val="false"/>
          <w:color w:val="000000"/>
          <w:sz w:val="28"/>
        </w:rPr>
        <w:t xml:space="preserve">
РЭҚ |сай сәуле  |қыштың  |қуаты,  |шығару жолағының ені,  |шығару </w:t>
      </w:r>
      <w:r>
        <w:br/>
      </w:r>
      <w:r>
        <w:rPr>
          <w:rFonts w:ascii="Times New Roman"/>
          <w:b w:val="false"/>
          <w:i w:val="false"/>
          <w:color w:val="000000"/>
          <w:sz w:val="28"/>
        </w:rPr>
        <w:t xml:space="preserve">
   |шығару     |ең үлкен|Вт      | МГц                   | түрі </w:t>
      </w:r>
      <w:r>
        <w:br/>
      </w:r>
      <w:r>
        <w:rPr>
          <w:rFonts w:ascii="Times New Roman"/>
          <w:b w:val="false"/>
          <w:i w:val="false"/>
          <w:color w:val="000000"/>
          <w:sz w:val="28"/>
        </w:rPr>
        <w:t xml:space="preserve">
   |класы      |қуаты,  |        |_______________________| </w:t>
      </w:r>
      <w:r>
        <w:br/>
      </w:r>
      <w:r>
        <w:rPr>
          <w:rFonts w:ascii="Times New Roman"/>
          <w:b w:val="false"/>
          <w:i w:val="false"/>
          <w:color w:val="000000"/>
          <w:sz w:val="28"/>
        </w:rPr>
        <w:t xml:space="preserve">
   |           |Вт      |        | -3 дБ | -30 дБ | -60дБ|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3. Тұрақты РЭҚ үшін арнайы техникалық деректер (РЭҚ реттік N-і мен </w:t>
      </w:r>
      <w:r>
        <w:br/>
      </w:r>
      <w:r>
        <w:rPr>
          <w:rFonts w:ascii="Times New Roman"/>
          <w:b w:val="false"/>
          <w:i w:val="false"/>
          <w:color w:val="000000"/>
          <w:sz w:val="28"/>
        </w:rPr>
        <w:t xml:space="preserve">
3-баб РЭҚ реттік N-і мен 1-а сәйкес болуы тиіс)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3-a.|3-b. |3-с   |3-d. Геогр.|      антеннаның сипаттамасы </w:t>
      </w:r>
      <w:r>
        <w:br/>
      </w:r>
      <w:r>
        <w:rPr>
          <w:rFonts w:ascii="Times New Roman"/>
          <w:b w:val="false"/>
          <w:i w:val="false"/>
          <w:color w:val="000000"/>
          <w:sz w:val="28"/>
        </w:rPr>
        <w:t xml:space="preserve">
NN  |Облыс|Орна. | координаты| </w:t>
      </w:r>
      <w:r>
        <w:br/>
      </w:r>
      <w:r>
        <w:rPr>
          <w:rFonts w:ascii="Times New Roman"/>
          <w:b w:val="false"/>
          <w:i w:val="false"/>
          <w:color w:val="000000"/>
          <w:sz w:val="28"/>
        </w:rPr>
        <w:t xml:space="preserve">
РЭҚ |     |тылған|________________________________________________ </w:t>
      </w:r>
      <w:r>
        <w:br/>
      </w:r>
      <w:r>
        <w:rPr>
          <w:rFonts w:ascii="Times New Roman"/>
          <w:b w:val="false"/>
          <w:i w:val="false"/>
          <w:color w:val="000000"/>
          <w:sz w:val="28"/>
        </w:rPr>
        <w:t xml:space="preserve">
р/б |     |жері  |С.Ш. |В.Д. |3-е.    |3-f.   |3-g.|3-h.   |3-і </w:t>
      </w:r>
      <w:r>
        <w:br/>
      </w:r>
      <w:r>
        <w:rPr>
          <w:rFonts w:ascii="Times New Roman"/>
          <w:b w:val="false"/>
          <w:i w:val="false"/>
          <w:color w:val="000000"/>
          <w:sz w:val="28"/>
        </w:rPr>
        <w:t xml:space="preserve">
   |     |(ең   |град.|град.|Теңіз   |Ілін.  |Түрі|Әзірлеу|Ант. </w:t>
      </w:r>
      <w:r>
        <w:br/>
      </w:r>
      <w:r>
        <w:rPr>
          <w:rFonts w:ascii="Times New Roman"/>
          <w:b w:val="false"/>
          <w:i w:val="false"/>
          <w:color w:val="000000"/>
          <w:sz w:val="28"/>
        </w:rPr>
        <w:t xml:space="preserve">
   |     |жақын |мин. |мин. |деңгейі.|гіштің |    |шифры  |орнатуға </w:t>
      </w:r>
      <w:r>
        <w:br/>
      </w:r>
      <w:r>
        <w:rPr>
          <w:rFonts w:ascii="Times New Roman"/>
          <w:b w:val="false"/>
          <w:i w:val="false"/>
          <w:color w:val="000000"/>
          <w:sz w:val="28"/>
        </w:rPr>
        <w:t xml:space="preserve">
   |     |елді  |сек. |сек. |нен жер |жер    |    |       |дБ </w:t>
      </w:r>
      <w:r>
        <w:br/>
      </w:r>
      <w:r>
        <w:rPr>
          <w:rFonts w:ascii="Times New Roman"/>
          <w:b w:val="false"/>
          <w:i w:val="false"/>
          <w:color w:val="000000"/>
          <w:sz w:val="28"/>
        </w:rPr>
        <w:t xml:space="preserve">
   |     |мекен)|     |     |белгісі,|бетінен|    |       | </w:t>
      </w:r>
      <w:r>
        <w:br/>
      </w:r>
      <w:r>
        <w:rPr>
          <w:rFonts w:ascii="Times New Roman"/>
          <w:b w:val="false"/>
          <w:i w:val="false"/>
          <w:color w:val="000000"/>
          <w:sz w:val="28"/>
        </w:rPr>
        <w:t xml:space="preserve">
   |     |      |     |     |м       |биік.  |    |       | </w:t>
      </w:r>
      <w:r>
        <w:br/>
      </w:r>
      <w:r>
        <w:rPr>
          <w:rFonts w:ascii="Times New Roman"/>
          <w:b w:val="false"/>
          <w:i w:val="false"/>
          <w:color w:val="000000"/>
          <w:sz w:val="28"/>
        </w:rPr>
        <w:t xml:space="preserve">
   |     |      |     |     |        |тігі,  |    |       | </w:t>
      </w:r>
      <w:r>
        <w:br/>
      </w:r>
      <w:r>
        <w:rPr>
          <w:rFonts w:ascii="Times New Roman"/>
          <w:b w:val="false"/>
          <w:i w:val="false"/>
          <w:color w:val="000000"/>
          <w:sz w:val="28"/>
        </w:rPr>
        <w:t xml:space="preserve">
   |     |      |     |     |        |м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таблицаның жалғасы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антеннаның сипаттамасы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3-j.   |3-k    |3-l.     |3-m. </w:t>
      </w:r>
      <w:r>
        <w:br/>
      </w:r>
      <w:r>
        <w:rPr>
          <w:rFonts w:ascii="Times New Roman"/>
          <w:b w:val="false"/>
          <w:i w:val="false"/>
          <w:color w:val="000000"/>
          <w:sz w:val="28"/>
        </w:rPr>
        <w:t xml:space="preserve">
Поляри.|Азим.  |Азимты   |Потери </w:t>
      </w:r>
      <w:r>
        <w:br/>
      </w:r>
      <w:r>
        <w:rPr>
          <w:rFonts w:ascii="Times New Roman"/>
          <w:b w:val="false"/>
          <w:i w:val="false"/>
          <w:color w:val="000000"/>
          <w:sz w:val="28"/>
        </w:rPr>
        <w:t xml:space="preserve">
зация  |макс.  |огр. изл.|в элем. </w:t>
      </w:r>
      <w:r>
        <w:br/>
      </w:r>
      <w:r>
        <w:rPr>
          <w:rFonts w:ascii="Times New Roman"/>
          <w:b w:val="false"/>
          <w:i w:val="false"/>
          <w:color w:val="000000"/>
          <w:sz w:val="28"/>
        </w:rPr>
        <w:t xml:space="preserve">
      |излуч.,|(0,5 от  |АВТ, дБ </w:t>
      </w:r>
      <w:r>
        <w:br/>
      </w:r>
      <w:r>
        <w:rPr>
          <w:rFonts w:ascii="Times New Roman"/>
          <w:b w:val="false"/>
          <w:i w:val="false"/>
          <w:color w:val="000000"/>
          <w:sz w:val="28"/>
        </w:rPr>
        <w:t xml:space="preserve">
      |град   |ур. макс.| </w:t>
      </w:r>
      <w:r>
        <w:br/>
      </w:r>
      <w:r>
        <w:rPr>
          <w:rFonts w:ascii="Times New Roman"/>
          <w:b w:val="false"/>
          <w:i w:val="false"/>
          <w:color w:val="000000"/>
          <w:sz w:val="28"/>
        </w:rPr>
        <w:t xml:space="preserve">
      |       |изл.)    |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|РЭҚ қолдануға рұқсат нөмірі, </w:t>
      </w:r>
      <w:r>
        <w:br/>
      </w:r>
      <w:r>
        <w:rPr>
          <w:rFonts w:ascii="Times New Roman"/>
          <w:b w:val="false"/>
          <w:i w:val="false"/>
          <w:color w:val="000000"/>
          <w:sz w:val="28"/>
        </w:rPr>
        <w:t xml:space="preserve">
рұқсат нөмірі, берілген күні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|_________________ облысы </w:t>
      </w:r>
      <w:r>
        <w:br/>
      </w:r>
      <w:r>
        <w:rPr>
          <w:rFonts w:ascii="Times New Roman"/>
          <w:b w:val="false"/>
          <w:i w:val="false"/>
          <w:color w:val="000000"/>
          <w:sz w:val="28"/>
        </w:rPr>
        <w:t xml:space="preserve">
               |М.О.                 |бойынша байланыс және </w:t>
      </w:r>
      <w:r>
        <w:br/>
      </w:r>
      <w:r>
        <w:rPr>
          <w:rFonts w:ascii="Times New Roman"/>
          <w:b w:val="false"/>
          <w:i w:val="false"/>
          <w:color w:val="000000"/>
          <w:sz w:val="28"/>
        </w:rPr>
        <w:t xml:space="preserve">
               |                     |ақпараттандыру жөніндегі </w:t>
      </w:r>
      <w:r>
        <w:br/>
      </w:r>
      <w:r>
        <w:rPr>
          <w:rFonts w:ascii="Times New Roman"/>
          <w:b w:val="false"/>
          <w:i w:val="false"/>
          <w:color w:val="000000"/>
          <w:sz w:val="28"/>
        </w:rPr>
        <w:t xml:space="preserve">
               |                     |басқармасының бастығы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 Күні  | Телефоны    | ___________________  М.О. </w:t>
      </w:r>
      <w:r>
        <w:br/>
      </w:r>
      <w:r>
        <w:rPr>
          <w:rFonts w:ascii="Times New Roman"/>
          <w:b w:val="false"/>
          <w:i w:val="false"/>
          <w:color w:val="000000"/>
          <w:sz w:val="28"/>
        </w:rPr>
        <w:t xml:space="preserve">
               |                     |      (қолы)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6-қосымша </w:t>
      </w:r>
    </w:p>
    <w:p>
      <w:pPr>
        <w:spacing w:after="0"/>
        <w:ind w:left="0"/>
        <w:jc w:val="both"/>
      </w:pPr>
      <w:r>
        <w:rPr>
          <w:rFonts w:ascii="Times New Roman"/>
          <w:b w:val="false"/>
          <w:i w:val="false"/>
          <w:color w:val="000000"/>
          <w:sz w:val="28"/>
        </w:rPr>
        <w:t xml:space="preserve">                                                        1-ҚТ нысан </w:t>
      </w:r>
      <w:r>
        <w:br/>
      </w:r>
      <w:r>
        <w:rPr>
          <w:rFonts w:ascii="Times New Roman"/>
          <w:b w:val="false"/>
          <w:i w:val="false"/>
          <w:color w:val="000000"/>
          <w:sz w:val="28"/>
        </w:rPr>
        <w:t xml:space="preserve">
Байланыс саласындағы уәкілетті орган </w:t>
      </w:r>
    </w:p>
    <w:p>
      <w:pPr>
        <w:spacing w:after="0"/>
        <w:ind w:left="0"/>
        <w:jc w:val="both"/>
      </w:pPr>
      <w:r>
        <w:rPr>
          <w:rFonts w:ascii="Times New Roman"/>
          <w:b/>
          <w:i w:val="false"/>
          <w:color w:val="000000"/>
          <w:sz w:val="28"/>
        </w:rPr>
        <w:t xml:space="preserve">      РАДИОЭЛЕКТРОНДЫ ҚҰРАЛҒА АРНАЛҒАН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Министрлік, ведомство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Түрі      |1-b. Зауыт      |1-c. Қуаты, |1-d. Жұмыстық жиілігі, </w:t>
      </w:r>
      <w:r>
        <w:br/>
      </w:r>
      <w:r>
        <w:rPr>
          <w:rFonts w:ascii="Times New Roman"/>
          <w:b w:val="false"/>
          <w:i w:val="false"/>
          <w:color w:val="000000"/>
          <w:sz w:val="28"/>
        </w:rPr>
        <w:t xml:space="preserve">
              |нөмірі          |Вт          |кГц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1-e. Сәуле     |1-f. Жиілік     |1-g. Телефон|1-h. Телеграф шақыруы </w:t>
      </w:r>
      <w:r>
        <w:br/>
      </w:r>
      <w:r>
        <w:rPr>
          <w:rFonts w:ascii="Times New Roman"/>
          <w:b w:val="false"/>
          <w:i w:val="false"/>
          <w:color w:val="000000"/>
          <w:sz w:val="28"/>
        </w:rPr>
        <w:t xml:space="preserve">
шығару класы   |тұрақтылығы, Гц |шақыруы     | </w:t>
      </w:r>
      <w:r>
        <w:br/>
      </w:r>
      <w:r>
        <w:rPr>
          <w:rFonts w:ascii="Times New Roman"/>
          <w:b w:val="false"/>
          <w:i w:val="false"/>
          <w:color w:val="000000"/>
          <w:sz w:val="28"/>
        </w:rPr>
        <w:t xml:space="preserve">
              |&lt; 4 МГц:        |            | </w:t>
      </w:r>
      <w:r>
        <w:br/>
      </w:r>
      <w:r>
        <w:rPr>
          <w:rFonts w:ascii="Times New Roman"/>
          <w:b w:val="false"/>
          <w:i w:val="false"/>
          <w:color w:val="000000"/>
          <w:sz w:val="28"/>
        </w:rPr>
        <w:t xml:space="preserve">
              |&gt; 4 МГц: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Таратқыштың тұрған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 Облыс     |2-b. Аудан             |2-c. Елді мекен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2-e. Географиялық координаты  | 0 ,  ,, с.ш.| 0  ,   ,, в.д.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Таратқыштың жұмыс істеу кестесі (жергілікті уақыт бойынша сағат </w:t>
      </w:r>
      <w:r>
        <w:br/>
      </w:r>
      <w:r>
        <w:rPr>
          <w:rFonts w:ascii="Times New Roman"/>
          <w:b w:val="false"/>
          <w:i w:val="false"/>
          <w:color w:val="000000"/>
          <w:sz w:val="28"/>
        </w:rPr>
        <w:t xml:space="preserve">
және минут)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Корреспонденттер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Корреспондент | 4-b. Корреспондент | 4-c. пайдалану құқығына </w:t>
      </w:r>
      <w:r>
        <w:br/>
      </w:r>
      <w:r>
        <w:rPr>
          <w:rFonts w:ascii="Times New Roman"/>
          <w:b w:val="false"/>
          <w:i w:val="false"/>
          <w:color w:val="000000"/>
          <w:sz w:val="28"/>
        </w:rPr>
        <w:t xml:space="preserve">
орнату мекені      | шақыру             | рұқсат N-і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Антенна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5-a. Түрі      |5-b.Теңіз деңгейінен    |5-c. Антеннаның жер бетінен </w:t>
      </w:r>
      <w:r>
        <w:br/>
      </w:r>
      <w:r>
        <w:rPr>
          <w:rFonts w:ascii="Times New Roman"/>
          <w:b w:val="false"/>
          <w:i w:val="false"/>
          <w:color w:val="000000"/>
          <w:sz w:val="28"/>
        </w:rPr>
        <w:t xml:space="preserve">
              |биіктік, м              |іліну биіктігі, 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|5-d. Антенна биіктігі,  |5-e. Ең үлкен сәуле шығару </w:t>
      </w:r>
      <w:r>
        <w:br/>
      </w:r>
      <w:r>
        <w:rPr>
          <w:rFonts w:ascii="Times New Roman"/>
          <w:b w:val="false"/>
          <w:i w:val="false"/>
          <w:color w:val="000000"/>
          <w:sz w:val="28"/>
        </w:rPr>
        <w:t xml:space="preserve">
              |м                       |азимуты, град.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беріл. |РЭҚ пайдалану құқығына рұқсат  </w:t>
      </w:r>
      <w:r>
        <w:br/>
      </w:r>
      <w:r>
        <w:rPr>
          <w:rFonts w:ascii="Times New Roman"/>
          <w:b w:val="false"/>
          <w:i w:val="false"/>
          <w:color w:val="000000"/>
          <w:sz w:val="28"/>
        </w:rPr>
        <w:t xml:space="preserve">
ген рұқсат нөмірі, берілген күні |нөмірі,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 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7-қосымша </w:t>
      </w:r>
    </w:p>
    <w:p>
      <w:pPr>
        <w:spacing w:after="0"/>
        <w:ind w:left="0"/>
        <w:jc w:val="both"/>
      </w:pPr>
      <w:r>
        <w:rPr>
          <w:rFonts w:ascii="Times New Roman"/>
          <w:b w:val="false"/>
          <w:i w:val="false"/>
          <w:color w:val="000000"/>
          <w:sz w:val="28"/>
        </w:rPr>
        <w:t xml:space="preserve">                                                        1-ДШ нысан </w:t>
      </w:r>
      <w:r>
        <w:br/>
      </w:r>
      <w:r>
        <w:rPr>
          <w:rFonts w:ascii="Times New Roman"/>
          <w:b w:val="false"/>
          <w:i w:val="false"/>
          <w:color w:val="000000"/>
          <w:sz w:val="28"/>
        </w:rPr>
        <w:t xml:space="preserve">
Байланыс саласындағы уәкілетті орган </w:t>
      </w:r>
    </w:p>
    <w:p>
      <w:pPr>
        <w:spacing w:after="0"/>
        <w:ind w:left="0"/>
        <w:jc w:val="both"/>
      </w:pPr>
      <w:r>
        <w:rPr>
          <w:rFonts w:ascii="Times New Roman"/>
          <w:b/>
          <w:i w:val="false"/>
          <w:color w:val="000000"/>
          <w:sz w:val="28"/>
        </w:rPr>
        <w:t xml:space="preserve">         ДЕРБЕС РАДИОШАҚЫРУ ТАРАТҚЫШЫНА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Жалпы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Желінің мақсаты: жалпы      |1-b.Байланыс стандарты </w:t>
      </w:r>
      <w:r>
        <w:br/>
      </w:r>
      <w:r>
        <w:rPr>
          <w:rFonts w:ascii="Times New Roman"/>
          <w:b w:val="false"/>
          <w:i w:val="false"/>
          <w:color w:val="000000"/>
          <w:sz w:val="28"/>
        </w:rPr>
        <w:t xml:space="preserve">
пайдаланыстағы, ведомстволық,    |(хаттама) </w:t>
      </w:r>
      <w:r>
        <w:br/>
      </w:r>
      <w:r>
        <w:rPr>
          <w:rFonts w:ascii="Times New Roman"/>
          <w:b w:val="false"/>
          <w:i w:val="false"/>
          <w:color w:val="000000"/>
          <w:sz w:val="28"/>
        </w:rPr>
        <w:t xml:space="preserve">
(көрсету керек)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 Түрі                        |2-b. Зауыт нөмірі </w:t>
      </w:r>
      <w:r>
        <w:br/>
      </w:r>
      <w:r>
        <w:rPr>
          <w:rFonts w:ascii="Times New Roman"/>
          <w:b w:val="false"/>
          <w:i w:val="false"/>
          <w:color w:val="000000"/>
          <w:sz w:val="28"/>
        </w:rPr>
        <w:t xml:space="preserve">
2-c. Қуаты, Вт                   |2-d. Тарату жиілігі, МГц </w:t>
      </w:r>
      <w:r>
        <w:br/>
      </w:r>
      <w:r>
        <w:rPr>
          <w:rFonts w:ascii="Times New Roman"/>
          <w:b w:val="false"/>
          <w:i w:val="false"/>
          <w:color w:val="000000"/>
          <w:sz w:val="28"/>
        </w:rPr>
        <w:t xml:space="preserve">
2-e. Сәуле шығару класы          |2-f. Деректер беру жылдамдығы, Бод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Пейджер қабылдағышы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 Сезімталдығы, мкВ/м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Таратқыштың тұрған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Облыс      |4-b. Аудан      |4-c. Елді мекен   |4-d. Мекен 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4-e. Таратқыштың географиялық    |                  | </w:t>
      </w:r>
      <w:r>
        <w:br/>
      </w:r>
      <w:r>
        <w:rPr>
          <w:rFonts w:ascii="Times New Roman"/>
          <w:b w:val="false"/>
          <w:i w:val="false"/>
          <w:color w:val="000000"/>
          <w:sz w:val="28"/>
        </w:rPr>
        <w:t xml:space="preserve">
координаты                       |о  '  ''  с.ш.    |о  '  ''  в.д.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Антенна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5-a. Түрі (аббревиатура)  |5-b.Теңіз деңгейінен | 5-c. Антеннің жер </w:t>
      </w:r>
      <w:r>
        <w:br/>
      </w:r>
      <w:r>
        <w:rPr>
          <w:rFonts w:ascii="Times New Roman"/>
          <w:b w:val="false"/>
          <w:i w:val="false"/>
          <w:color w:val="000000"/>
          <w:sz w:val="28"/>
        </w:rPr>
        <w:t xml:space="preserve">
                         |биіктік, м           |бетінен іліну </w:t>
      </w:r>
      <w:r>
        <w:br/>
      </w:r>
      <w:r>
        <w:rPr>
          <w:rFonts w:ascii="Times New Roman"/>
          <w:b w:val="false"/>
          <w:i w:val="false"/>
          <w:color w:val="000000"/>
          <w:sz w:val="28"/>
        </w:rPr>
        <w:t xml:space="preserve">
                         |                     |биіктігі, 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5-d. Ең үлкен | 5-f. Күшейту  |5-g. Фидердегі шығын|5-h. Поляризация </w:t>
      </w:r>
      <w:r>
        <w:br/>
      </w:r>
      <w:r>
        <w:rPr>
          <w:rFonts w:ascii="Times New Roman"/>
          <w:b w:val="false"/>
          <w:i w:val="false"/>
          <w:color w:val="000000"/>
          <w:sz w:val="28"/>
        </w:rPr>
        <w:t xml:space="preserve">
сәуле шығару  | коэффициенті, |коэффициенті, дБ    | </w:t>
      </w:r>
      <w:r>
        <w:br/>
      </w:r>
      <w:r>
        <w:rPr>
          <w:rFonts w:ascii="Times New Roman"/>
          <w:b w:val="false"/>
          <w:i w:val="false"/>
          <w:color w:val="000000"/>
          <w:sz w:val="28"/>
        </w:rPr>
        <w:t xml:space="preserve">
азимуты, град.| дБ            |                    | </w:t>
      </w:r>
      <w:r>
        <w:br/>
      </w:r>
      <w:r>
        <w:rPr>
          <w:rFonts w:ascii="Times New Roman"/>
          <w:b w:val="false"/>
          <w:i w:val="false"/>
          <w:color w:val="000000"/>
          <w:sz w:val="28"/>
        </w:rPr>
        <w:t xml:space="preserve">
жапырақша ені,|               |                    | </w:t>
      </w:r>
      <w:r>
        <w:br/>
      </w:r>
      <w:r>
        <w:rPr>
          <w:rFonts w:ascii="Times New Roman"/>
          <w:b w:val="false"/>
          <w:i w:val="false"/>
          <w:color w:val="000000"/>
          <w:sz w:val="28"/>
        </w:rPr>
        <w:t xml:space="preserve">
град.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беріл. |РЭҚ пайдалану құқығына рұқсат  </w:t>
      </w:r>
      <w:r>
        <w:br/>
      </w:r>
      <w:r>
        <w:rPr>
          <w:rFonts w:ascii="Times New Roman"/>
          <w:b w:val="false"/>
          <w:i w:val="false"/>
          <w:color w:val="000000"/>
          <w:sz w:val="28"/>
        </w:rPr>
        <w:t xml:space="preserve">
ген рұқсат нөмірі, берілген күні |нөмірі,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Қосымша: Антенна бағыттылығы диаграммасын тік және көлденең </w:t>
      </w:r>
      <w:r>
        <w:br/>
      </w:r>
      <w:r>
        <w:rPr>
          <w:rFonts w:ascii="Times New Roman"/>
          <w:b w:val="false"/>
          <w:i w:val="false"/>
          <w:color w:val="000000"/>
          <w:sz w:val="28"/>
        </w:rPr>
        <w:t xml:space="preserve">
жазықтықтарда нормалау </w:t>
      </w:r>
      <w:r>
        <w:br/>
      </w:r>
      <w:r>
        <w:rPr>
          <w:rFonts w:ascii="Times New Roman"/>
          <w:b w:val="false"/>
          <w:i w:val="false"/>
          <w:color w:val="000000"/>
          <w:sz w:val="28"/>
        </w:rPr>
        <w:t>
 </w:t>
      </w:r>
      <w:r>
        <w:br/>
      </w: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_________________ 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8-қосымша </w:t>
      </w:r>
    </w:p>
    <w:p>
      <w:pPr>
        <w:spacing w:after="0"/>
        <w:ind w:left="0"/>
        <w:jc w:val="both"/>
      </w:pPr>
      <w:r>
        <w:rPr>
          <w:rFonts w:ascii="Times New Roman"/>
          <w:b w:val="false"/>
          <w:i w:val="false"/>
          <w:color w:val="000000"/>
          <w:sz w:val="28"/>
        </w:rPr>
        <w:t xml:space="preserve">                                                        1-РРЖ нысан </w:t>
      </w:r>
      <w:r>
        <w:br/>
      </w:r>
      <w:r>
        <w:rPr>
          <w:rFonts w:ascii="Times New Roman"/>
          <w:b w:val="false"/>
          <w:i w:val="false"/>
          <w:color w:val="000000"/>
          <w:sz w:val="28"/>
        </w:rPr>
        <w:t xml:space="preserve">
Байланыс саласындағы уәкілетті орган </w:t>
      </w:r>
    </w:p>
    <w:p>
      <w:pPr>
        <w:spacing w:after="0"/>
        <w:ind w:left="0"/>
        <w:jc w:val="both"/>
      </w:pPr>
      <w:r>
        <w:rPr>
          <w:rFonts w:ascii="Times New Roman"/>
          <w:b/>
          <w:i w:val="false"/>
          <w:color w:val="000000"/>
          <w:sz w:val="28"/>
        </w:rPr>
        <w:t xml:space="preserve">          РАДИОРЕЛЕЙЛІ ЖЕЛІГЕ АРНАЛҒАН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Жалпы мәлімет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РРЖ атауы (соңғы станциялар |1-b. РРЖ түрі (магистралды, </w:t>
      </w:r>
      <w:r>
        <w:br/>
      </w:r>
      <w:r>
        <w:rPr>
          <w:rFonts w:ascii="Times New Roman"/>
          <w:b w:val="false"/>
          <w:i w:val="false"/>
          <w:color w:val="000000"/>
          <w:sz w:val="28"/>
        </w:rPr>
        <w:t xml:space="preserve">
бойынша атауы)                   |аймақтық, жергілікті)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1-c. Жиіліктер ауқымы, МГц       |1-d. Аппарат түрі </w:t>
      </w:r>
      <w:r>
        <w:br/>
      </w:r>
      <w:r>
        <w:rPr>
          <w:rFonts w:ascii="Times New Roman"/>
          <w:b w:val="false"/>
          <w:i w:val="false"/>
          <w:color w:val="000000"/>
          <w:sz w:val="28"/>
        </w:rPr>
        <w:t xml:space="preserve">
(аппараттың жиілік торы және     | </w:t>
      </w:r>
      <w:r>
        <w:br/>
      </w:r>
      <w:r>
        <w:rPr>
          <w:rFonts w:ascii="Times New Roman"/>
          <w:b w:val="false"/>
          <w:i w:val="false"/>
          <w:color w:val="000000"/>
          <w:sz w:val="28"/>
        </w:rPr>
        <w:t xml:space="preserve">
1 қосымша)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1-e. Берілетін ақпараттың түрі   |1-f. Жұмыс уақыты </w:t>
      </w:r>
      <w:r>
        <w:br/>
      </w:r>
      <w:r>
        <w:rPr>
          <w:rFonts w:ascii="Times New Roman"/>
          <w:b w:val="false"/>
          <w:i w:val="false"/>
          <w:color w:val="000000"/>
          <w:sz w:val="28"/>
        </w:rPr>
        <w:t xml:space="preserve">
және көлемі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1-h РРЖ трассасы |1-і. РРЖ тұрған орны  </w:t>
      </w:r>
      <w:r>
        <w:br/>
      </w:r>
      <w:r>
        <w:rPr>
          <w:rFonts w:ascii="Times New Roman"/>
          <w:b w:val="false"/>
          <w:i w:val="false"/>
          <w:color w:val="000000"/>
          <w:sz w:val="28"/>
        </w:rPr>
        <w:t xml:space="preserve">
сұлбасы          |(масштабы 1:100000 кем емес мекен картасынан </w:t>
      </w:r>
      <w:r>
        <w:br/>
      </w:r>
      <w:r>
        <w:rPr>
          <w:rFonts w:ascii="Times New Roman"/>
          <w:b w:val="false"/>
          <w:i w:val="false"/>
          <w:color w:val="000000"/>
          <w:sz w:val="28"/>
        </w:rPr>
        <w:t xml:space="preserve">
(2 қосымшаға)    |көшірме, секундқа дейінгі дәлдікпен географиялық </w:t>
      </w:r>
      <w:r>
        <w:br/>
      </w:r>
      <w:r>
        <w:rPr>
          <w:rFonts w:ascii="Times New Roman"/>
          <w:b w:val="false"/>
          <w:i w:val="false"/>
          <w:color w:val="000000"/>
          <w:sz w:val="28"/>
        </w:rPr>
        <w:t xml:space="preserve">
                |координаттары міндетті (3 қосымшаға)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РРЖ ұшып өту сипаты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2-a. |2-b. География.|2-c. |2-d. |2-e. |2-f.| 2-g. |2-h. |2-і. </w:t>
      </w:r>
      <w:r>
        <w:br/>
      </w:r>
      <w:r>
        <w:rPr>
          <w:rFonts w:ascii="Times New Roman"/>
          <w:b w:val="false"/>
          <w:i w:val="false"/>
          <w:color w:val="000000"/>
          <w:sz w:val="28"/>
        </w:rPr>
        <w:t xml:space="preserve">
  |Орна. |лық  координат.|Мекен|Түрі |Стан.|Қа. |Тарату|Ара. |Дерек </w:t>
      </w:r>
      <w:r>
        <w:br/>
      </w:r>
      <w:r>
        <w:rPr>
          <w:rFonts w:ascii="Times New Roman"/>
          <w:b w:val="false"/>
          <w:i w:val="false"/>
          <w:color w:val="000000"/>
          <w:sz w:val="28"/>
        </w:rPr>
        <w:t xml:space="preserve">
  |ласқан|тары град. мин.|жай  |РРЖ, |ция  |был.|жиілі.|қа.  |беру </w:t>
      </w:r>
      <w:r>
        <w:br/>
      </w:r>
      <w:r>
        <w:rPr>
          <w:rFonts w:ascii="Times New Roman"/>
          <w:b w:val="false"/>
          <w:i w:val="false"/>
          <w:color w:val="000000"/>
          <w:sz w:val="28"/>
        </w:rPr>
        <w:t xml:space="preserve">
  |жері, |сек. ШБ град.  |     |(ДРС,|шифры|дау |гі,   |шық. |жыл. </w:t>
      </w:r>
      <w:r>
        <w:br/>
      </w:r>
      <w:r>
        <w:rPr>
          <w:rFonts w:ascii="Times New Roman"/>
          <w:b w:val="false"/>
          <w:i w:val="false"/>
          <w:color w:val="000000"/>
          <w:sz w:val="28"/>
        </w:rPr>
        <w:t xml:space="preserve">
  |облыс |мин. сек. СЕ   |     |ӘРС, |(НВ, |жиі |МГц   |тық, |дам. </w:t>
      </w:r>
      <w:r>
        <w:br/>
      </w:r>
      <w:r>
        <w:rPr>
          <w:rFonts w:ascii="Times New Roman"/>
          <w:b w:val="false"/>
          <w:i w:val="false"/>
          <w:color w:val="000000"/>
          <w:sz w:val="28"/>
        </w:rPr>
        <w:t xml:space="preserve">
  |      |               |     |ҚРС) |ВН)  |лігі,      |км   |дығы </w:t>
      </w:r>
      <w:r>
        <w:br/>
      </w:r>
      <w:r>
        <w:rPr>
          <w:rFonts w:ascii="Times New Roman"/>
          <w:b w:val="false"/>
          <w:i w:val="false"/>
          <w:color w:val="000000"/>
          <w:sz w:val="28"/>
        </w:rPr>
        <w:t xml:space="preserve">
  |      |               |     |     |     |МГц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 </w:t>
      </w:r>
      <w:r>
        <w:br/>
      </w:r>
      <w:r>
        <w:rPr>
          <w:rFonts w:ascii="Times New Roman"/>
          <w:b w:val="false"/>
          <w:i w:val="false"/>
          <w:color w:val="000000"/>
          <w:sz w:val="28"/>
        </w:rPr>
        <w:t xml:space="preserve">
1                      ШБ </w:t>
      </w:r>
      <w:r>
        <w:br/>
      </w:r>
      <w:r>
        <w:rPr>
          <w:rFonts w:ascii="Times New Roman"/>
          <w:b w:val="false"/>
          <w:i w:val="false"/>
          <w:color w:val="000000"/>
          <w:sz w:val="28"/>
        </w:rPr>
        <w:t xml:space="preserve">
                      СЕ </w:t>
      </w:r>
      <w:r>
        <w:br/>
      </w:r>
      <w:r>
        <w:rPr>
          <w:rFonts w:ascii="Times New Roman"/>
          <w:b w:val="false"/>
          <w:i w:val="false"/>
          <w:color w:val="000000"/>
          <w:sz w:val="28"/>
        </w:rPr>
        <w:t xml:space="preserve">
РРЖ- </w:t>
      </w:r>
      <w:r>
        <w:br/>
      </w:r>
      <w:r>
        <w:rPr>
          <w:rFonts w:ascii="Times New Roman"/>
          <w:b w:val="false"/>
          <w:i w:val="false"/>
          <w:color w:val="000000"/>
          <w:sz w:val="28"/>
        </w:rPr>
        <w:t xml:space="preserve">
2                      ШБ </w:t>
      </w:r>
      <w:r>
        <w:br/>
      </w:r>
      <w:r>
        <w:rPr>
          <w:rFonts w:ascii="Times New Roman"/>
          <w:b w:val="false"/>
          <w:i w:val="false"/>
          <w:color w:val="000000"/>
          <w:sz w:val="28"/>
        </w:rPr>
        <w:t xml:space="preserve">
                      СЕ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 РР сәйкес|3-b. Таратқыш |3-с. Деңгейлер.|3-d. Модуляция </w:t>
      </w:r>
      <w:r>
        <w:br/>
      </w:r>
      <w:r>
        <w:rPr>
          <w:rFonts w:ascii="Times New Roman"/>
          <w:b w:val="false"/>
          <w:i w:val="false"/>
          <w:color w:val="000000"/>
          <w:sz w:val="28"/>
        </w:rPr>
        <w:t xml:space="preserve">
     |сәуле шығару  |қуаты, Вт     |дегі сәуле     |түрі </w:t>
      </w:r>
      <w:r>
        <w:br/>
      </w:r>
      <w:r>
        <w:rPr>
          <w:rFonts w:ascii="Times New Roman"/>
          <w:b w:val="false"/>
          <w:i w:val="false"/>
          <w:color w:val="000000"/>
          <w:sz w:val="28"/>
        </w:rPr>
        <w:t xml:space="preserve">
     |класы         |              |шығару жолағы. | </w:t>
      </w:r>
      <w:r>
        <w:br/>
      </w:r>
      <w:r>
        <w:rPr>
          <w:rFonts w:ascii="Times New Roman"/>
          <w:b w:val="false"/>
          <w:i w:val="false"/>
          <w:color w:val="000000"/>
          <w:sz w:val="28"/>
        </w:rPr>
        <w:t xml:space="preserve">
     |              |              |ның ені,       | </w:t>
      </w:r>
      <w:r>
        <w:br/>
      </w:r>
      <w:r>
        <w:rPr>
          <w:rFonts w:ascii="Times New Roman"/>
          <w:b w:val="false"/>
          <w:i w:val="false"/>
          <w:color w:val="000000"/>
          <w:sz w:val="28"/>
        </w:rPr>
        <w:t xml:space="preserve">
     |              |              |МГц            | </w:t>
      </w:r>
      <w:r>
        <w:br/>
      </w:r>
      <w:r>
        <w:rPr>
          <w:rFonts w:ascii="Times New Roman"/>
          <w:b w:val="false"/>
          <w:i w:val="false"/>
          <w:color w:val="000000"/>
          <w:sz w:val="28"/>
        </w:rPr>
        <w:t xml:space="preserve">
     |              |              |-3 дБ          | </w:t>
      </w:r>
      <w:r>
        <w:br/>
      </w:r>
      <w:r>
        <w:rPr>
          <w:rFonts w:ascii="Times New Roman"/>
          <w:b w:val="false"/>
          <w:i w:val="false"/>
          <w:color w:val="000000"/>
          <w:sz w:val="28"/>
        </w:rPr>
        <w:t xml:space="preserve">
     |              |              |-30 дБ         | </w:t>
      </w:r>
      <w:r>
        <w:br/>
      </w:r>
      <w:r>
        <w:rPr>
          <w:rFonts w:ascii="Times New Roman"/>
          <w:b w:val="false"/>
          <w:i w:val="false"/>
          <w:color w:val="000000"/>
          <w:sz w:val="28"/>
        </w:rPr>
        <w:t xml:space="preserve">
     |              |              |-60 дБ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Шуыл     |4-b. Қабылдағыш|4-c. Деңгей.  |4-d. Сигнал/ </w:t>
      </w:r>
      <w:r>
        <w:br/>
      </w:r>
      <w:r>
        <w:rPr>
          <w:rFonts w:ascii="Times New Roman"/>
          <w:b w:val="false"/>
          <w:i w:val="false"/>
          <w:color w:val="000000"/>
          <w:sz w:val="28"/>
        </w:rPr>
        <w:t xml:space="preserve">
     |коэффициенті, |сезімталдығы,  |лердегі өткізу|шуыл рұқсат </w:t>
      </w:r>
      <w:r>
        <w:br/>
      </w:r>
      <w:r>
        <w:rPr>
          <w:rFonts w:ascii="Times New Roman"/>
          <w:b w:val="false"/>
          <w:i w:val="false"/>
          <w:color w:val="000000"/>
          <w:sz w:val="28"/>
        </w:rPr>
        <w:t xml:space="preserve">
     |дБ            |дБ/Вт          |жолағы, МГц   |қатынасы, </w:t>
      </w:r>
      <w:r>
        <w:br/>
      </w:r>
      <w:r>
        <w:rPr>
          <w:rFonts w:ascii="Times New Roman"/>
          <w:b w:val="false"/>
          <w:i w:val="false"/>
          <w:color w:val="000000"/>
          <w:sz w:val="28"/>
        </w:rPr>
        <w:t xml:space="preserve">
     |              |               |-3 дБ         |дБ </w:t>
      </w:r>
      <w:r>
        <w:br/>
      </w:r>
      <w:r>
        <w:rPr>
          <w:rFonts w:ascii="Times New Roman"/>
          <w:b w:val="false"/>
          <w:i w:val="false"/>
          <w:color w:val="000000"/>
          <w:sz w:val="28"/>
        </w:rPr>
        <w:t xml:space="preserve">
     |              |               |-30 дБ        | </w:t>
      </w:r>
      <w:r>
        <w:br/>
      </w:r>
      <w:r>
        <w:rPr>
          <w:rFonts w:ascii="Times New Roman"/>
          <w:b w:val="false"/>
          <w:i w:val="false"/>
          <w:color w:val="000000"/>
          <w:sz w:val="28"/>
        </w:rPr>
        <w:t xml:space="preserve">
     |              |               |-60 дБ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РРЖ-2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(8-қосымшаның екінші жағы)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Антенна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|5-a.   |5-b.|5-с. |5-d. |5-e.  |5-f.|5-g. |5-h.  |5-і. |5-j. </w:t>
      </w:r>
      <w:r>
        <w:br/>
      </w:r>
      <w:r>
        <w:rPr>
          <w:rFonts w:ascii="Times New Roman"/>
          <w:b w:val="false"/>
          <w:i w:val="false"/>
          <w:color w:val="000000"/>
          <w:sz w:val="28"/>
        </w:rPr>
        <w:t xml:space="preserve">
  |Тіреу. |Ан. |Теңіз|Анте.|Антен.|Ази.|бас  |Антен.|АВТ  |Поляри. </w:t>
      </w:r>
      <w:r>
        <w:br/>
      </w:r>
      <w:r>
        <w:rPr>
          <w:rFonts w:ascii="Times New Roman"/>
          <w:b w:val="false"/>
          <w:i w:val="false"/>
          <w:color w:val="000000"/>
          <w:sz w:val="28"/>
        </w:rPr>
        <w:t xml:space="preserve">
  |іш түрі|тен.|дең. |ннің |н     |мут,|жапы.|ді    |эле. |зация </w:t>
      </w:r>
      <w:r>
        <w:br/>
      </w:r>
      <w:r>
        <w:rPr>
          <w:rFonts w:ascii="Times New Roman"/>
          <w:b w:val="false"/>
          <w:i w:val="false"/>
          <w:color w:val="000000"/>
          <w:sz w:val="28"/>
        </w:rPr>
        <w:t xml:space="preserve">
  |(матч. |на  |гейі.|іліну|диа.  |град|рақша|күшету|мент.| </w:t>
      </w:r>
      <w:r>
        <w:br/>
      </w:r>
      <w:r>
        <w:rPr>
          <w:rFonts w:ascii="Times New Roman"/>
          <w:b w:val="false"/>
          <w:i w:val="false"/>
          <w:color w:val="000000"/>
          <w:sz w:val="28"/>
        </w:rPr>
        <w:t xml:space="preserve">
  |та,    |түрі|нен  |биік.|метрі |    |орны |коэф. |тері | </w:t>
      </w:r>
      <w:r>
        <w:br/>
      </w:r>
      <w:r>
        <w:rPr>
          <w:rFonts w:ascii="Times New Roman"/>
          <w:b w:val="false"/>
          <w:i w:val="false"/>
          <w:color w:val="000000"/>
          <w:sz w:val="28"/>
        </w:rPr>
        <w:t xml:space="preserve">
  |мұна.  |    |биік.|тігі,|м     |    |бұры.|фици. |шығы.| </w:t>
      </w:r>
      <w:r>
        <w:br/>
      </w:r>
      <w:r>
        <w:rPr>
          <w:rFonts w:ascii="Times New Roman"/>
          <w:b w:val="false"/>
          <w:i w:val="false"/>
          <w:color w:val="000000"/>
          <w:sz w:val="28"/>
        </w:rPr>
        <w:t xml:space="preserve">
  |ра,    |    |тік, |м    |      |    |шы   |енті, |ны   | </w:t>
      </w:r>
      <w:r>
        <w:br/>
      </w:r>
      <w:r>
        <w:rPr>
          <w:rFonts w:ascii="Times New Roman"/>
          <w:b w:val="false"/>
          <w:i w:val="false"/>
          <w:color w:val="000000"/>
          <w:sz w:val="28"/>
        </w:rPr>
        <w:t xml:space="preserve">
  |тіреу) |    |м    |     |      |    |град.|дБ    |дБ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РРС-1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РРС-2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Антенна бағыттылығының тік және көлденең жазықтықтағы </w:t>
      </w:r>
      <w:r>
        <w:br/>
      </w:r>
      <w:r>
        <w:rPr>
          <w:rFonts w:ascii="Times New Roman"/>
          <w:b w:val="false"/>
          <w:i w:val="false"/>
          <w:color w:val="000000"/>
          <w:sz w:val="28"/>
        </w:rPr>
        <w:t xml:space="preserve">
диаграммалары (4 қосымшада)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беріл. |РЭҚ қолдану құқығына рұқсат  </w:t>
      </w:r>
      <w:r>
        <w:br/>
      </w:r>
      <w:r>
        <w:rPr>
          <w:rFonts w:ascii="Times New Roman"/>
          <w:b w:val="false"/>
          <w:i w:val="false"/>
          <w:color w:val="000000"/>
          <w:sz w:val="28"/>
        </w:rPr>
        <w:t xml:space="preserve">
ген рұқсат нөмірі, берілген күні |нөмірі,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 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9-қосымша </w:t>
      </w:r>
    </w:p>
    <w:p>
      <w:pPr>
        <w:spacing w:after="0"/>
        <w:ind w:left="0"/>
        <w:jc w:val="both"/>
      </w:pPr>
      <w:r>
        <w:rPr>
          <w:rFonts w:ascii="Times New Roman"/>
          <w:b w:val="false"/>
          <w:i w:val="false"/>
          <w:color w:val="000000"/>
          <w:sz w:val="28"/>
        </w:rPr>
        <w:t xml:space="preserve">                                                      1-ЗССС нысан </w:t>
      </w:r>
      <w:r>
        <w:br/>
      </w:r>
      <w:r>
        <w:rPr>
          <w:rFonts w:ascii="Times New Roman"/>
          <w:b w:val="false"/>
          <w:i w:val="false"/>
          <w:color w:val="000000"/>
          <w:sz w:val="28"/>
        </w:rPr>
        <w:t xml:space="preserve">
Байланыс саласындағы уәкілетті орган </w:t>
      </w:r>
    </w:p>
    <w:p>
      <w:pPr>
        <w:spacing w:after="0"/>
        <w:ind w:left="0"/>
        <w:jc w:val="both"/>
      </w:pPr>
      <w:r>
        <w:rPr>
          <w:rFonts w:ascii="Times New Roman"/>
          <w:b/>
          <w:i w:val="false"/>
          <w:color w:val="000000"/>
          <w:sz w:val="28"/>
        </w:rPr>
        <w:t xml:space="preserve">      СПУТНИК БАЙЛАНЫСЫ ЖЕР СТАНЦИЯСЫНА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Жалпы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ЗССС орналас.|1-b. Географиялық|1-c. Мақсаты,|1-d. Қол жеткізу </w:t>
      </w:r>
      <w:r>
        <w:br/>
      </w:r>
      <w:r>
        <w:rPr>
          <w:rFonts w:ascii="Times New Roman"/>
          <w:b w:val="false"/>
          <w:i w:val="false"/>
          <w:color w:val="000000"/>
          <w:sz w:val="28"/>
        </w:rPr>
        <w:t xml:space="preserve">
    қан жері     |координатасы     |берілетін    |түрі </w:t>
      </w:r>
      <w:r>
        <w:br/>
      </w:r>
      <w:r>
        <w:rPr>
          <w:rFonts w:ascii="Times New Roman"/>
          <w:b w:val="false"/>
          <w:i w:val="false"/>
          <w:color w:val="000000"/>
          <w:sz w:val="28"/>
        </w:rPr>
        <w:t xml:space="preserve">
                                   |ақпарат түрі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Таратқыштың техникалық деректері (әрбір сәуле шығару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 Сәуле|2-b. Тасымалдаушы|2-с. Қуат,|2-d. Модуляция|2-е. Ақпарат </w:t>
      </w:r>
      <w:r>
        <w:br/>
      </w:r>
      <w:r>
        <w:rPr>
          <w:rFonts w:ascii="Times New Roman"/>
          <w:b w:val="false"/>
          <w:i w:val="false"/>
          <w:color w:val="000000"/>
          <w:sz w:val="28"/>
        </w:rPr>
        <w:t xml:space="preserve">
шығару    |жиілік, МГц      |Вт        |түрі          |беру жылдам. </w:t>
      </w:r>
      <w:r>
        <w:br/>
      </w:r>
      <w:r>
        <w:rPr>
          <w:rFonts w:ascii="Times New Roman"/>
          <w:b w:val="false"/>
          <w:i w:val="false"/>
          <w:color w:val="000000"/>
          <w:sz w:val="28"/>
        </w:rPr>
        <w:t xml:space="preserve">
класы     |                 |          |              |дығы және </w:t>
      </w:r>
      <w:r>
        <w:br/>
      </w:r>
      <w:r>
        <w:rPr>
          <w:rFonts w:ascii="Times New Roman"/>
          <w:b w:val="false"/>
          <w:i w:val="false"/>
          <w:color w:val="000000"/>
          <w:sz w:val="28"/>
        </w:rPr>
        <w:t xml:space="preserve">
         |                 |          |              |кодалау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Қабылдағыштың техникалық деректері (сәле шығару түрлері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  МШУ шуыл|3-b. Қабылдау |3-с. Өткізу жолағы |3-d. Рұқсат </w:t>
      </w:r>
      <w:r>
        <w:br/>
      </w:r>
      <w:r>
        <w:rPr>
          <w:rFonts w:ascii="Times New Roman"/>
          <w:b w:val="false"/>
          <w:i w:val="false"/>
          <w:color w:val="000000"/>
          <w:sz w:val="28"/>
        </w:rPr>
        <w:t xml:space="preserve">
температура,  |жиілігі, МГц  |деңгейі  -3 Дб     |етілетін </w:t>
      </w:r>
      <w:r>
        <w:br/>
      </w:r>
      <w:r>
        <w:rPr>
          <w:rFonts w:ascii="Times New Roman"/>
          <w:b w:val="false"/>
          <w:i w:val="false"/>
          <w:color w:val="000000"/>
          <w:sz w:val="28"/>
        </w:rPr>
        <w:t>
</w:t>
      </w:r>
      <w:r>
        <w:rPr>
          <w:rFonts w:ascii="Times New Roman"/>
          <w:b w:val="false"/>
          <w:i w:val="false"/>
          <w:color w:val="000000"/>
          <w:vertAlign w:val="superscript"/>
        </w:rPr>
        <w:t xml:space="preserve">о </w:t>
      </w:r>
      <w:r>
        <w:rPr>
          <w:rFonts w:ascii="Times New Roman"/>
          <w:b w:val="false"/>
          <w:i w:val="false"/>
          <w:color w:val="000000"/>
          <w:sz w:val="28"/>
        </w:rPr>
        <w:t xml:space="preserve">К            |              |деңгейі  -30 дБ    |сигнал/шуыл, дБ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Антенна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4-а. Антенна |4-b. Бүйір  |4-с. Теңіз |4-d. Антеннаның|4-е. Ең үлкен </w:t>
      </w:r>
      <w:r>
        <w:br/>
      </w:r>
      <w:r>
        <w:rPr>
          <w:rFonts w:ascii="Times New Roman"/>
          <w:b w:val="false"/>
          <w:i w:val="false"/>
          <w:color w:val="000000"/>
          <w:sz w:val="28"/>
        </w:rPr>
        <w:t xml:space="preserve">
түрі,        |жапырақшасы |деңгейінен |жерден         |сәуле шығару </w:t>
      </w:r>
      <w:r>
        <w:br/>
      </w:r>
      <w:r>
        <w:rPr>
          <w:rFonts w:ascii="Times New Roman"/>
          <w:b w:val="false"/>
          <w:i w:val="false"/>
          <w:color w:val="000000"/>
          <w:sz w:val="28"/>
        </w:rPr>
        <w:t xml:space="preserve">
диаметрі, м  |сипаты      |биіктігі, м|биіктігі, м    |азимуты, </w:t>
      </w:r>
      <w:r>
        <w:br/>
      </w:r>
      <w:r>
        <w:rPr>
          <w:rFonts w:ascii="Times New Roman"/>
          <w:b w:val="false"/>
          <w:i w:val="false"/>
          <w:color w:val="000000"/>
          <w:sz w:val="28"/>
        </w:rPr>
        <w:t xml:space="preserve">
            |            |           |               |град.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4-f. Тарату. |4-g. Қабыл. |4-h. Тарату|4-і. Қабылдау  |4-к. Орын </w:t>
      </w:r>
      <w:r>
        <w:br/>
      </w:r>
      <w:r>
        <w:rPr>
          <w:rFonts w:ascii="Times New Roman"/>
          <w:b w:val="false"/>
          <w:i w:val="false"/>
          <w:color w:val="000000"/>
          <w:sz w:val="28"/>
        </w:rPr>
        <w:t xml:space="preserve">
дың күшейту  |даудың      |үшін       |үшін фидердегі |бұрышы, </w:t>
      </w:r>
      <w:r>
        <w:br/>
      </w:r>
      <w:r>
        <w:rPr>
          <w:rFonts w:ascii="Times New Roman"/>
          <w:b w:val="false"/>
          <w:i w:val="false"/>
          <w:color w:val="000000"/>
          <w:sz w:val="28"/>
        </w:rPr>
        <w:t xml:space="preserve">
коэффициенті,|күшейту     |фидердегі  |шығын, дБ      |град. </w:t>
      </w:r>
      <w:r>
        <w:br/>
      </w:r>
      <w:r>
        <w:rPr>
          <w:rFonts w:ascii="Times New Roman"/>
          <w:b w:val="false"/>
          <w:i w:val="false"/>
          <w:color w:val="000000"/>
          <w:sz w:val="28"/>
        </w:rPr>
        <w:t xml:space="preserve">
дБ           |коэффициен. |шығын, дБ  |               | </w:t>
      </w:r>
      <w:r>
        <w:br/>
      </w:r>
      <w:r>
        <w:rPr>
          <w:rFonts w:ascii="Times New Roman"/>
          <w:b w:val="false"/>
          <w:i w:val="false"/>
          <w:color w:val="000000"/>
          <w:sz w:val="28"/>
        </w:rPr>
        <w:t xml:space="preserve">
            |ті, дБ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4-l. Тарату  | 4-m. Қабылдау | 4-n. Антеннің |  4-о. Антеннің </w:t>
      </w:r>
      <w:r>
        <w:br/>
      </w:r>
      <w:r>
        <w:rPr>
          <w:rFonts w:ascii="Times New Roman"/>
          <w:b w:val="false"/>
          <w:i w:val="false"/>
          <w:color w:val="000000"/>
          <w:sz w:val="28"/>
        </w:rPr>
        <w:t xml:space="preserve">
поляризациясы| поляризациясы | шуыл темпера. |  кросполяризация </w:t>
      </w:r>
      <w:r>
        <w:br/>
      </w:r>
      <w:r>
        <w:rPr>
          <w:rFonts w:ascii="Times New Roman"/>
          <w:b w:val="false"/>
          <w:i w:val="false"/>
          <w:color w:val="000000"/>
          <w:sz w:val="28"/>
        </w:rPr>
        <w:t xml:space="preserve">
            |               | турасы,  </w:t>
      </w:r>
      <w:r>
        <w:rPr>
          <w:rFonts w:ascii="Times New Roman"/>
          <w:b w:val="false"/>
          <w:i w:val="false"/>
          <w:color w:val="000000"/>
          <w:vertAlign w:val="superscript"/>
        </w:rPr>
        <w:t xml:space="preserve">о </w:t>
      </w:r>
      <w:r>
        <w:rPr>
          <w:rFonts w:ascii="Times New Roman"/>
          <w:b w:val="false"/>
          <w:i w:val="false"/>
          <w:color w:val="000000"/>
          <w:sz w:val="28"/>
        </w:rPr>
        <w:t xml:space="preserve">К    |  сипаттамасы, дБ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ЖЖС жөнінде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5-a. ЖЖС, тұру |5-b. Сәуле атауы |5-с транспондер |5-d. ЭИИМ және </w:t>
      </w:r>
      <w:r>
        <w:br/>
      </w:r>
      <w:r>
        <w:rPr>
          <w:rFonts w:ascii="Times New Roman"/>
          <w:b w:val="false"/>
          <w:i w:val="false"/>
          <w:color w:val="000000"/>
          <w:sz w:val="28"/>
        </w:rPr>
        <w:t xml:space="preserve">
орны           |                 |-. N            |бағыттағы СБЖС, </w:t>
      </w:r>
      <w:r>
        <w:br/>
      </w:r>
      <w:r>
        <w:rPr>
          <w:rFonts w:ascii="Times New Roman"/>
          <w:b w:val="false"/>
          <w:i w:val="false"/>
          <w:color w:val="000000"/>
          <w:sz w:val="28"/>
        </w:rPr>
        <w:t xml:space="preserve">
              |                 |                |дБВт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беріл. |РЭҚ қолдану құқығына рұқсат  </w:t>
      </w:r>
      <w:r>
        <w:br/>
      </w:r>
      <w:r>
        <w:rPr>
          <w:rFonts w:ascii="Times New Roman"/>
          <w:b w:val="false"/>
          <w:i w:val="false"/>
          <w:color w:val="000000"/>
          <w:sz w:val="28"/>
        </w:rPr>
        <w:t xml:space="preserve">
ген рұқсат нөмірі, берілген күні |нөмірі,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Қосымша: Антенна бағыттылығы диаграммасын тік және көлденең </w:t>
      </w:r>
      <w:r>
        <w:br/>
      </w:r>
      <w:r>
        <w:rPr>
          <w:rFonts w:ascii="Times New Roman"/>
          <w:b w:val="false"/>
          <w:i w:val="false"/>
          <w:color w:val="000000"/>
          <w:sz w:val="28"/>
        </w:rPr>
        <w:t xml:space="preserve">
жазықтықтарда нормалау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 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10-қосымша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Байланыс саласындағы уәкілетті органның аумақтық </w:t>
      </w:r>
      <w:r>
        <w:br/>
      </w:r>
      <w:r>
        <w:rPr>
          <w:rFonts w:ascii="Times New Roman"/>
          <w:b w:val="false"/>
          <w:i w:val="false"/>
          <w:color w:val="000000"/>
          <w:sz w:val="28"/>
        </w:rPr>
        <w:t>
</w:t>
      </w:r>
      <w:r>
        <w:rPr>
          <w:rFonts w:ascii="Times New Roman"/>
          <w:b/>
          <w:i w:val="false"/>
          <w:color w:val="000000"/>
          <w:sz w:val="28"/>
        </w:rPr>
        <w:t xml:space="preserve">                   органдарының бланкі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N______________                          200__ж.  "___"___________ </w:t>
      </w:r>
    </w:p>
    <w:p>
      <w:pPr>
        <w:spacing w:after="0"/>
        <w:ind w:left="0"/>
        <w:jc w:val="both"/>
      </w:pPr>
      <w:r>
        <w:rPr>
          <w:rFonts w:ascii="Times New Roman"/>
          <w:b/>
          <w:i w:val="false"/>
          <w:color w:val="000000"/>
          <w:sz w:val="28"/>
        </w:rPr>
        <w:t xml:space="preserve">                    Техникалық қорытынды </w:t>
      </w:r>
    </w:p>
    <w:p>
      <w:pPr>
        <w:spacing w:after="0"/>
        <w:ind w:left="0"/>
        <w:jc w:val="both"/>
      </w:pPr>
      <w:r>
        <w:rPr>
          <w:rFonts w:ascii="Times New Roman"/>
          <w:b w:val="false"/>
          <w:i w:val="false"/>
          <w:color w:val="000000"/>
          <w:sz w:val="28"/>
        </w:rPr>
        <w:t xml:space="preserve">     Қазақстан Республикасының радиожиілік спектрін пайдалануға  </w:t>
      </w:r>
      <w:r>
        <w:br/>
      </w:r>
      <w:r>
        <w:rPr>
          <w:rFonts w:ascii="Times New Roman"/>
          <w:b w:val="false"/>
          <w:i w:val="false"/>
          <w:color w:val="000000"/>
          <w:sz w:val="28"/>
        </w:rPr>
        <w:t xml:space="preserve">
рұқсат беру мақсатында мыналар келісілді: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Өтініш беруші </w:t>
      </w:r>
      <w:r>
        <w:br/>
      </w:r>
      <w:r>
        <w:rPr>
          <w:rFonts w:ascii="Times New Roman"/>
          <w:b w:val="false"/>
          <w:i w:val="false"/>
          <w:color w:val="000000"/>
          <w:sz w:val="28"/>
        </w:rPr>
        <w:t xml:space="preserve">
2.   Байланыс саласындағы қызметі </w:t>
      </w:r>
      <w:r>
        <w:br/>
      </w:r>
      <w:r>
        <w:rPr>
          <w:rFonts w:ascii="Times New Roman"/>
          <w:b w:val="false"/>
          <w:i w:val="false"/>
          <w:color w:val="000000"/>
          <w:sz w:val="28"/>
        </w:rPr>
        <w:t xml:space="preserve">
    (кәсіпкерлік, тиісті </w:t>
      </w:r>
      <w:r>
        <w:br/>
      </w:r>
      <w:r>
        <w:rPr>
          <w:rFonts w:ascii="Times New Roman"/>
          <w:b w:val="false"/>
          <w:i w:val="false"/>
          <w:color w:val="000000"/>
          <w:sz w:val="28"/>
        </w:rPr>
        <w:t xml:space="preserve">
    лицензиясының N-і/өндірістік) </w:t>
      </w:r>
      <w:r>
        <w:br/>
      </w:r>
      <w:r>
        <w:rPr>
          <w:rFonts w:ascii="Times New Roman"/>
          <w:b w:val="false"/>
          <w:i w:val="false"/>
          <w:color w:val="000000"/>
          <w:sz w:val="28"/>
        </w:rPr>
        <w:t xml:space="preserve">
3.   Радиобайланыс түрі </w:t>
      </w:r>
      <w:r>
        <w:br/>
      </w:r>
      <w:r>
        <w:rPr>
          <w:rFonts w:ascii="Times New Roman"/>
          <w:b w:val="false"/>
          <w:i w:val="false"/>
          <w:color w:val="000000"/>
          <w:sz w:val="28"/>
        </w:rPr>
        <w:t xml:space="preserve">
4.   Қабылдау жиілігі, МГц </w:t>
      </w:r>
      <w:r>
        <w:br/>
      </w:r>
      <w:r>
        <w:rPr>
          <w:rFonts w:ascii="Times New Roman"/>
          <w:b w:val="false"/>
          <w:i w:val="false"/>
          <w:color w:val="000000"/>
          <w:sz w:val="28"/>
        </w:rPr>
        <w:t xml:space="preserve">
5.   Тарату жиілігі, МГц </w:t>
      </w:r>
      <w:r>
        <w:br/>
      </w:r>
      <w:r>
        <w:rPr>
          <w:rFonts w:ascii="Times New Roman"/>
          <w:b w:val="false"/>
          <w:i w:val="false"/>
          <w:color w:val="000000"/>
          <w:sz w:val="28"/>
        </w:rPr>
        <w:t xml:space="preserve">
6.   РЭҚ түрі </w:t>
      </w:r>
      <w:r>
        <w:br/>
      </w:r>
      <w:r>
        <w:rPr>
          <w:rFonts w:ascii="Times New Roman"/>
          <w:b w:val="false"/>
          <w:i w:val="false"/>
          <w:color w:val="000000"/>
          <w:sz w:val="28"/>
        </w:rPr>
        <w:t xml:space="preserve">
7.   Жабдық түрі </w:t>
      </w:r>
      <w:r>
        <w:br/>
      </w:r>
      <w:r>
        <w:rPr>
          <w:rFonts w:ascii="Times New Roman"/>
          <w:b w:val="false"/>
          <w:i w:val="false"/>
          <w:color w:val="000000"/>
          <w:sz w:val="28"/>
        </w:rPr>
        <w:t xml:space="preserve">
    (БС, репитер және тағы басқа) </w:t>
      </w:r>
      <w:r>
        <w:br/>
      </w:r>
      <w:r>
        <w:rPr>
          <w:rFonts w:ascii="Times New Roman"/>
          <w:b w:val="false"/>
          <w:i w:val="false"/>
          <w:color w:val="000000"/>
          <w:sz w:val="28"/>
        </w:rPr>
        <w:t xml:space="preserve">
8.   РЭҚ орнату орны (мекен-жайы, </w:t>
      </w:r>
      <w:r>
        <w:br/>
      </w:r>
      <w:r>
        <w:rPr>
          <w:rFonts w:ascii="Times New Roman"/>
          <w:b w:val="false"/>
          <w:i w:val="false"/>
          <w:color w:val="000000"/>
          <w:sz w:val="28"/>
        </w:rPr>
        <w:t xml:space="preserve">
    географиялық координаттары) </w:t>
      </w:r>
      <w:r>
        <w:br/>
      </w:r>
      <w:r>
        <w:rPr>
          <w:rFonts w:ascii="Times New Roman"/>
          <w:b w:val="false"/>
          <w:i w:val="false"/>
          <w:color w:val="000000"/>
          <w:sz w:val="28"/>
        </w:rPr>
        <w:t xml:space="preserve">
9.   РЭҚ қолдану аймағының радиусы, км </w:t>
      </w:r>
      <w:r>
        <w:br/>
      </w:r>
      <w:r>
        <w:rPr>
          <w:rFonts w:ascii="Times New Roman"/>
          <w:b w:val="false"/>
          <w:i w:val="false"/>
          <w:color w:val="000000"/>
          <w:sz w:val="28"/>
        </w:rPr>
        <w:t xml:space="preserve">
10.  Қуаты, Вт </w:t>
      </w:r>
      <w:r>
        <w:br/>
      </w:r>
      <w:r>
        <w:rPr>
          <w:rFonts w:ascii="Times New Roman"/>
          <w:b w:val="false"/>
          <w:i w:val="false"/>
          <w:color w:val="000000"/>
          <w:sz w:val="28"/>
        </w:rPr>
        <w:t xml:space="preserve">
11.  Антеннаның жер деңгейінен іліну </w:t>
      </w:r>
      <w:r>
        <w:br/>
      </w:r>
      <w:r>
        <w:rPr>
          <w:rFonts w:ascii="Times New Roman"/>
          <w:b w:val="false"/>
          <w:i w:val="false"/>
          <w:color w:val="000000"/>
          <w:sz w:val="28"/>
        </w:rPr>
        <w:t xml:space="preserve">
    биіктігі, м </w:t>
      </w:r>
      <w:r>
        <w:br/>
      </w:r>
      <w:r>
        <w:rPr>
          <w:rFonts w:ascii="Times New Roman"/>
          <w:b w:val="false"/>
          <w:i w:val="false"/>
          <w:color w:val="000000"/>
          <w:sz w:val="28"/>
        </w:rPr>
        <w:t xml:space="preserve">
12.  Таратылатын ақпарат көлемі, кбит/с </w:t>
      </w:r>
      <w:r>
        <w:br/>
      </w:r>
      <w:r>
        <w:rPr>
          <w:rFonts w:ascii="Times New Roman"/>
          <w:b w:val="false"/>
          <w:i w:val="false"/>
          <w:color w:val="000000"/>
          <w:sz w:val="28"/>
        </w:rPr>
        <w:t xml:space="preserve">
13.  Сәуле шығару жолағының ені, кГц </w:t>
      </w:r>
      <w:r>
        <w:br/>
      </w:r>
      <w:r>
        <w:rPr>
          <w:rFonts w:ascii="Times New Roman"/>
          <w:b w:val="false"/>
          <w:i w:val="false"/>
          <w:color w:val="000000"/>
          <w:sz w:val="28"/>
        </w:rPr>
        <w:t xml:space="preserve">
14.  Сәуле шығару сыныбы </w:t>
      </w:r>
      <w:r>
        <w:br/>
      </w:r>
      <w:r>
        <w:rPr>
          <w:rFonts w:ascii="Times New Roman"/>
          <w:b w:val="false"/>
          <w:i w:val="false"/>
          <w:color w:val="000000"/>
          <w:sz w:val="28"/>
        </w:rPr>
        <w:t xml:space="preserve">
15.  Жиілік торының адымы, кГц </w:t>
      </w:r>
      <w:r>
        <w:br/>
      </w:r>
      <w:r>
        <w:rPr>
          <w:rFonts w:ascii="Times New Roman"/>
          <w:b w:val="false"/>
          <w:i w:val="false"/>
          <w:color w:val="000000"/>
          <w:sz w:val="28"/>
        </w:rPr>
        <w:t xml:space="preserve">
16.  Қосымша мәліметтер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Басқарма бастығы _____________________________  Т.А.Ә. </w:t>
      </w:r>
      <w:r>
        <w:br/>
      </w:r>
      <w:r>
        <w:rPr>
          <w:rFonts w:ascii="Times New Roman"/>
          <w:b w:val="false"/>
          <w:i w:val="false"/>
          <w:color w:val="000000"/>
          <w:sz w:val="28"/>
        </w:rPr>
        <w:t>
</w:t>
      </w:r>
      <w:r>
        <w:rPr>
          <w:rFonts w:ascii="Times New Roman"/>
          <w:b w:val="false"/>
          <w:i/>
          <w:color w:val="000000"/>
          <w:sz w:val="28"/>
        </w:rPr>
        <w:t xml:space="preserve">                            (қолы,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11-қосымша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байланыс саласындағы уәкілетті органның бланкі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КЕМЕ СТАНЦИЯСЫНЫҢ </w:t>
      </w:r>
      <w:r>
        <w:br/>
      </w:r>
      <w:r>
        <w:rPr>
          <w:rFonts w:ascii="Times New Roman"/>
          <w:b w:val="false"/>
          <w:i w:val="false"/>
          <w:color w:val="000000"/>
          <w:sz w:val="28"/>
        </w:rPr>
        <w:t>
</w:t>
      </w:r>
      <w:r>
        <w:rPr>
          <w:rFonts w:ascii="Times New Roman"/>
          <w:b/>
          <w:i w:val="false"/>
          <w:color w:val="000000"/>
          <w:sz w:val="28"/>
        </w:rPr>
        <w:t xml:space="preserve">                     РҰҚСАТЫ/ЛИЦЕНЗИЯСЫ </w:t>
      </w:r>
    </w:p>
    <w:p>
      <w:pPr>
        <w:spacing w:after="0"/>
        <w:ind w:left="0"/>
        <w:jc w:val="both"/>
      </w:pPr>
      <w:r>
        <w:rPr>
          <w:rFonts w:ascii="Times New Roman"/>
          <w:b w:val="false"/>
          <w:i w:val="false"/>
          <w:color w:val="000000"/>
          <w:sz w:val="28"/>
        </w:rPr>
        <w:t xml:space="preserve">     ҚР Теңіздегі жылжымалы қызметі радиобайланыс ережелеріне </w:t>
      </w:r>
      <w:r>
        <w:br/>
      </w:r>
      <w:r>
        <w:rPr>
          <w:rFonts w:ascii="Times New Roman"/>
          <w:b w:val="false"/>
          <w:i w:val="false"/>
          <w:color w:val="000000"/>
          <w:sz w:val="28"/>
        </w:rPr>
        <w:t xml:space="preserve">
және қазіргі уақытта қолданыстағы Жарғыға және Халықаралық электр </w:t>
      </w:r>
      <w:r>
        <w:br/>
      </w:r>
      <w:r>
        <w:rPr>
          <w:rFonts w:ascii="Times New Roman"/>
          <w:b w:val="false"/>
          <w:i w:val="false"/>
          <w:color w:val="000000"/>
          <w:sz w:val="28"/>
        </w:rPr>
        <w:t xml:space="preserve">
байланыс конвенциясына қоса берілген радиобайланыс регламентіне </w:t>
      </w:r>
      <w:r>
        <w:br/>
      </w:r>
      <w:r>
        <w:rPr>
          <w:rFonts w:ascii="Times New Roman"/>
          <w:b w:val="false"/>
          <w:i w:val="false"/>
          <w:color w:val="000000"/>
          <w:sz w:val="28"/>
        </w:rPr>
        <w:t xml:space="preserve">
сәйкес бұл рұқсат төменде келтірілген радиожабдықтарды </w:t>
      </w:r>
      <w:r>
        <w:rPr>
          <w:rFonts w:ascii="Times New Roman"/>
          <w:b w:val="false"/>
          <w:i w:val="false"/>
          <w:color w:val="000000"/>
          <w:vertAlign w:val="superscript"/>
        </w:rPr>
        <w:t xml:space="preserve">1) </w:t>
      </w:r>
      <w:r>
        <w:rPr>
          <w:rFonts w:ascii="Times New Roman"/>
          <w:b w:val="false"/>
          <w:i w:val="false"/>
          <w:color w:val="000000"/>
          <w:sz w:val="28"/>
        </w:rPr>
        <w:t xml:space="preserve"> орнатуға </w:t>
      </w:r>
      <w:r>
        <w:br/>
      </w:r>
      <w:r>
        <w:rPr>
          <w:rFonts w:ascii="Times New Roman"/>
          <w:b w:val="false"/>
          <w:i w:val="false"/>
          <w:color w:val="000000"/>
          <w:sz w:val="28"/>
        </w:rPr>
        <w:t xml:space="preserve">
және пайдалануға берілді: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Лицензиясы|СРС- </w:t>
      </w:r>
      <w:r>
        <w:rPr>
          <w:rFonts w:ascii="Times New Roman"/>
          <w:b w:val="false"/>
          <w:i/>
          <w:color w:val="800000"/>
          <w:sz w:val="28"/>
        </w:rPr>
        <w:t xml:space="preserve">**** </w:t>
      </w:r>
      <w:r>
        <w:rPr>
          <w:rFonts w:ascii="Times New Roman"/>
          <w:b w:val="false"/>
          <w:i w:val="false"/>
          <w:color w:val="000000"/>
          <w:sz w:val="28"/>
        </w:rPr>
        <w:t xml:space="preserve"> |Тану    |U </w:t>
      </w:r>
      <w:r>
        <w:rPr>
          <w:rFonts w:ascii="Times New Roman"/>
          <w:b w:val="false"/>
          <w:i/>
          <w:color w:val="800000"/>
          <w:sz w:val="28"/>
        </w:rPr>
        <w:t xml:space="preserve">** </w:t>
      </w:r>
      <w:r>
        <w:rPr>
          <w:rFonts w:ascii="Times New Roman"/>
          <w:b w:val="false"/>
          <w:i w:val="false"/>
          <w:color w:val="000000"/>
          <w:sz w:val="28"/>
        </w:rPr>
        <w:t xml:space="preserve"> |Талғамды |436 </w:t>
      </w:r>
      <w:r>
        <w:rPr>
          <w:rFonts w:ascii="Times New Roman"/>
          <w:b w:val="false"/>
          <w:i/>
          <w:color w:val="800000"/>
          <w:sz w:val="28"/>
        </w:rPr>
        <w:t xml:space="preserve">****** </w:t>
      </w:r>
      <w:r>
        <w:rPr>
          <w:rFonts w:ascii="Times New Roman"/>
          <w:b w:val="false"/>
          <w:i w:val="false"/>
          <w:color w:val="000000"/>
          <w:sz w:val="28"/>
        </w:rPr>
        <w:t xml:space="preserve"> |Қолдану </w:t>
      </w:r>
      <w:r>
        <w:br/>
      </w:r>
      <w:r>
        <w:rPr>
          <w:rFonts w:ascii="Times New Roman"/>
          <w:b w:val="false"/>
          <w:i w:val="false"/>
          <w:color w:val="000000"/>
          <w:sz w:val="28"/>
        </w:rPr>
        <w:t xml:space="preserve">
Сериасы   |         |сигналы |    |шақыру  </w:t>
      </w:r>
      <w:r>
        <w:rPr>
          <w:rFonts w:ascii="Times New Roman"/>
          <w:b w:val="false"/>
          <w:i w:val="false"/>
          <w:color w:val="000000"/>
          <w:vertAlign w:val="superscript"/>
        </w:rPr>
        <w:t xml:space="preserve">2) </w:t>
      </w:r>
      <w:r>
        <w:rPr>
          <w:rFonts w:ascii="Times New Roman"/>
          <w:b w:val="false"/>
          <w:i w:val="false"/>
          <w:color w:val="000000"/>
          <w:sz w:val="28"/>
        </w:rPr>
        <w:t xml:space="preserve">|  696 </w:t>
      </w:r>
      <w:r>
        <w:rPr>
          <w:rFonts w:ascii="Times New Roman"/>
          <w:b w:val="false"/>
          <w:i/>
          <w:color w:val="800000"/>
          <w:sz w:val="28"/>
        </w:rPr>
        <w:t xml:space="preserve">*** </w:t>
      </w:r>
      <w:r>
        <w:rPr>
          <w:rFonts w:ascii="Times New Roman"/>
          <w:b w:val="false"/>
          <w:i w:val="false"/>
          <w:color w:val="000000"/>
          <w:sz w:val="28"/>
        </w:rPr>
        <w:t xml:space="preserve">  | мерзімі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І. Кеме атауы ____________________________________________________ </w:t>
      </w:r>
      <w:r>
        <w:br/>
      </w:r>
      <w:r>
        <w:rPr>
          <w:rFonts w:ascii="Times New Roman"/>
          <w:b w:val="false"/>
          <w:i w:val="false"/>
          <w:color w:val="000000"/>
          <w:sz w:val="28"/>
        </w:rPr>
        <w:t xml:space="preserve">
ІІ. Кеме иесі  ___________________________________________________ </w:t>
      </w:r>
      <w:r>
        <w:br/>
      </w:r>
      <w:r>
        <w:rPr>
          <w:rFonts w:ascii="Times New Roman"/>
          <w:b w:val="false"/>
          <w:i w:val="false"/>
          <w:color w:val="000000"/>
          <w:sz w:val="28"/>
        </w:rPr>
        <w:t xml:space="preserve">
ІІІ. Тіркелген порты _____________________________________________ </w:t>
      </w:r>
      <w:r>
        <w:br/>
      </w:r>
      <w:r>
        <w:rPr>
          <w:rFonts w:ascii="Times New Roman"/>
          <w:b w:val="false"/>
          <w:i w:val="false"/>
          <w:color w:val="000000"/>
          <w:sz w:val="28"/>
        </w:rPr>
        <w:t xml:space="preserve">
ІV. Хат-хабарлардың санаты  </w:t>
      </w:r>
      <w:r>
        <w:rPr>
          <w:rFonts w:ascii="Times New Roman"/>
          <w:b w:val="false"/>
          <w:i w:val="false"/>
          <w:color w:val="000000"/>
          <w:vertAlign w:val="superscript"/>
        </w:rPr>
        <w:t xml:space="preserve">3) </w:t>
      </w:r>
      <w:r>
        <w:rPr>
          <w:rFonts w:ascii="Times New Roman"/>
          <w:b w:val="false"/>
          <w:i/>
          <w:color w:val="800000"/>
          <w:sz w:val="28"/>
        </w:rPr>
        <w:t xml:space="preserve">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|Жабдық |Түрі | РЭҚ     | Қуаты, |Сәуле  | Жиіліктер жолағы </w:t>
      </w:r>
      <w:r>
        <w:br/>
      </w:r>
      <w:r>
        <w:rPr>
          <w:rFonts w:ascii="Times New Roman"/>
          <w:b w:val="false"/>
          <w:i w:val="false"/>
          <w:color w:val="000000"/>
          <w:sz w:val="28"/>
        </w:rPr>
        <w:t xml:space="preserve">
N-і | түрі  |     |зауыттық |  Вт    |шығару | (шартты белгі) </w:t>
      </w:r>
      <w:r>
        <w:rPr>
          <w:rFonts w:ascii="Times New Roman"/>
          <w:b w:val="false"/>
          <w:i w:val="false"/>
          <w:color w:val="000000"/>
          <w:vertAlign w:val="super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       |     | нөмірі  |        |сыныбы |  МГц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Рұқсаттың қолданылу мерзімі: 200___ жылдың 31 желтоқсанына дейін </w:t>
      </w:r>
    </w:p>
    <w:p>
      <w:pPr>
        <w:spacing w:after="0"/>
        <w:ind w:left="0"/>
        <w:jc w:val="both"/>
      </w:pPr>
      <w:r>
        <w:rPr>
          <w:rFonts w:ascii="Times New Roman"/>
          <w:b w:val="false"/>
          <w:i w:val="false"/>
          <w:color w:val="000000"/>
          <w:sz w:val="28"/>
        </w:rPr>
        <w:t xml:space="preserve">Берілген күні: 200___ жылғы "____"__________________        М.О. </w:t>
      </w:r>
    </w:p>
    <w:p>
      <w:pPr>
        <w:spacing w:after="0"/>
        <w:ind w:left="0"/>
        <w:jc w:val="both"/>
      </w:pPr>
      <w:r>
        <w:rPr>
          <w:rFonts w:ascii="Times New Roman"/>
          <w:b w:val="false"/>
          <w:i/>
          <w:color w:val="000000"/>
          <w:sz w:val="28"/>
        </w:rPr>
        <w:t xml:space="preserve">Төраға орынбасары  _____________  Т.А.Ә.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xml:space="preserve">                                       (11-қосымшаның екінші жағы) </w:t>
      </w:r>
    </w:p>
    <w:p>
      <w:pPr>
        <w:spacing w:after="0"/>
        <w:ind w:left="0"/>
        <w:jc w:val="both"/>
      </w:pPr>
      <w:r>
        <w:rPr>
          <w:rFonts w:ascii="Times New Roman"/>
          <w:b w:val="false"/>
          <w:i w:val="false"/>
          <w:color w:val="000000"/>
          <w:sz w:val="28"/>
        </w:rPr>
        <w:t xml:space="preserve">     1. Радиожабдықты тек Қазақстан Республикасының аумақтық </w:t>
      </w:r>
      <w:r>
        <w:br/>
      </w:r>
      <w:r>
        <w:rPr>
          <w:rFonts w:ascii="Times New Roman"/>
          <w:b w:val="false"/>
          <w:i w:val="false"/>
          <w:color w:val="000000"/>
          <w:sz w:val="28"/>
        </w:rPr>
        <w:t xml:space="preserve">
суларында және халықаралық суларда қолдануға рұқсат етіледі. </w:t>
      </w:r>
      <w:r>
        <w:br/>
      </w:r>
      <w:r>
        <w:rPr>
          <w:rFonts w:ascii="Times New Roman"/>
          <w:b w:val="false"/>
          <w:i w:val="false"/>
          <w:color w:val="000000"/>
          <w:sz w:val="28"/>
        </w:rPr>
        <w:t xml:space="preserve">
     Радиожабдықты және жиіліктерді шет мемлекеттердің аумақтық </w:t>
      </w:r>
      <w:r>
        <w:br/>
      </w:r>
      <w:r>
        <w:rPr>
          <w:rFonts w:ascii="Times New Roman"/>
          <w:b w:val="false"/>
          <w:i w:val="false"/>
          <w:color w:val="000000"/>
          <w:sz w:val="28"/>
        </w:rPr>
        <w:t xml:space="preserve">
суларында пайдалану осы мемлекеттердің заңнамасына сәйкес жүзеге </w:t>
      </w:r>
      <w:r>
        <w:br/>
      </w:r>
      <w:r>
        <w:rPr>
          <w:rFonts w:ascii="Times New Roman"/>
          <w:b w:val="false"/>
          <w:i w:val="false"/>
          <w:color w:val="000000"/>
          <w:sz w:val="28"/>
        </w:rPr>
        <w:t xml:space="preserve">
асырылады. </w:t>
      </w:r>
      <w:r>
        <w:br/>
      </w:r>
      <w:r>
        <w:rPr>
          <w:rFonts w:ascii="Times New Roman"/>
          <w:b w:val="false"/>
          <w:i w:val="false"/>
          <w:color w:val="000000"/>
          <w:sz w:val="28"/>
        </w:rPr>
        <w:t xml:space="preserve">
     Қазақстан Республикасы Теңіздегі жылжымалы қызметінің </w:t>
      </w:r>
      <w:r>
        <w:br/>
      </w:r>
      <w:r>
        <w:rPr>
          <w:rFonts w:ascii="Times New Roman"/>
          <w:b w:val="false"/>
          <w:i w:val="false"/>
          <w:color w:val="000000"/>
          <w:sz w:val="28"/>
        </w:rPr>
        <w:t xml:space="preserve">
Радиобайланыс ережелеріне сәйкес станцияға қабылдауға рұқсат  </w:t>
      </w:r>
      <w:r>
        <w:br/>
      </w:r>
      <w:r>
        <w:rPr>
          <w:rFonts w:ascii="Times New Roman"/>
          <w:b w:val="false"/>
          <w:i w:val="false"/>
          <w:color w:val="000000"/>
          <w:sz w:val="28"/>
        </w:rPr>
        <w:t xml:space="preserve">
етілгеннен басқа радиокорреспонденцияларды ұстап қалуға </w:t>
      </w:r>
      <w:r>
        <w:br/>
      </w:r>
      <w:r>
        <w:rPr>
          <w:rFonts w:ascii="Times New Roman"/>
          <w:b w:val="false"/>
          <w:i w:val="false"/>
          <w:color w:val="000000"/>
          <w:sz w:val="28"/>
        </w:rPr>
        <w:t xml:space="preserve">
ТЫЙЫМ САЛЫНАДЫ. </w:t>
      </w:r>
      <w:r>
        <w:br/>
      </w:r>
      <w:r>
        <w:rPr>
          <w:rFonts w:ascii="Times New Roman"/>
          <w:b w:val="false"/>
          <w:i w:val="false"/>
          <w:color w:val="000000"/>
          <w:sz w:val="28"/>
        </w:rPr>
        <w:t xml:space="preserve">
     2. Талғамды шақыру нөмірін пайдалану шарты қысқаша  </w:t>
      </w:r>
      <w:r>
        <w:br/>
      </w:r>
      <w:r>
        <w:rPr>
          <w:rFonts w:ascii="Times New Roman"/>
          <w:b w:val="false"/>
          <w:i w:val="false"/>
          <w:color w:val="000000"/>
          <w:sz w:val="28"/>
        </w:rPr>
        <w:t xml:space="preserve">
төмендегідей белгіленеді: </w:t>
      </w:r>
      <w:r>
        <w:br/>
      </w:r>
      <w:r>
        <w:rPr>
          <w:rFonts w:ascii="Times New Roman"/>
          <w:b w:val="false"/>
          <w:i w:val="false"/>
          <w:color w:val="000000"/>
          <w:sz w:val="28"/>
        </w:rPr>
        <w:t xml:space="preserve">
     D - цифрлы жүйе үшін. </w:t>
      </w:r>
      <w:r>
        <w:br/>
      </w:r>
      <w:r>
        <w:rPr>
          <w:rFonts w:ascii="Times New Roman"/>
          <w:b w:val="false"/>
          <w:i w:val="false"/>
          <w:color w:val="000000"/>
          <w:sz w:val="28"/>
        </w:rPr>
        <w:t xml:space="preserve">
     Т - телекс нөмірі үшін. </w:t>
      </w:r>
      <w:r>
        <w:br/>
      </w:r>
      <w:r>
        <w:rPr>
          <w:rFonts w:ascii="Times New Roman"/>
          <w:b w:val="false"/>
          <w:i w:val="false"/>
          <w:color w:val="000000"/>
          <w:sz w:val="28"/>
        </w:rPr>
        <w:t xml:space="preserve">
     3. Корреспонденция санаты мынадай символдардың көмегімен </w:t>
      </w:r>
      <w:r>
        <w:br/>
      </w:r>
      <w:r>
        <w:rPr>
          <w:rFonts w:ascii="Times New Roman"/>
          <w:b w:val="false"/>
          <w:i w:val="false"/>
          <w:color w:val="000000"/>
          <w:sz w:val="28"/>
        </w:rPr>
        <w:t xml:space="preserve">
белгіленеді: </w:t>
      </w:r>
      <w:r>
        <w:br/>
      </w:r>
      <w:r>
        <w:rPr>
          <w:rFonts w:ascii="Times New Roman"/>
          <w:b w:val="false"/>
          <w:i w:val="false"/>
          <w:color w:val="000000"/>
          <w:sz w:val="28"/>
        </w:rPr>
        <w:t xml:space="preserve">
     СО - ресми корреспонденция үшін айырықша ашық станция. </w:t>
      </w:r>
      <w:r>
        <w:br/>
      </w:r>
      <w:r>
        <w:rPr>
          <w:rFonts w:ascii="Times New Roman"/>
          <w:b w:val="false"/>
          <w:i w:val="false"/>
          <w:color w:val="000000"/>
          <w:sz w:val="28"/>
        </w:rPr>
        <w:t xml:space="preserve">
     СР - қоғамдық корреспонденция үшін ашық станция. </w:t>
      </w:r>
      <w:r>
        <w:br/>
      </w:r>
      <w:r>
        <w:rPr>
          <w:rFonts w:ascii="Times New Roman"/>
          <w:b w:val="false"/>
          <w:i w:val="false"/>
          <w:color w:val="000000"/>
          <w:sz w:val="28"/>
        </w:rPr>
        <w:t xml:space="preserve">
     ОТ - мүдделі қызметтің тек қызметтік алмасуын өткізетін </w:t>
      </w:r>
      <w:r>
        <w:br/>
      </w:r>
      <w:r>
        <w:rPr>
          <w:rFonts w:ascii="Times New Roman"/>
          <w:b w:val="false"/>
          <w:i w:val="false"/>
          <w:color w:val="000000"/>
          <w:sz w:val="28"/>
        </w:rPr>
        <w:t xml:space="preserve">
станция. </w:t>
      </w:r>
      <w:r>
        <w:br/>
      </w:r>
      <w:r>
        <w:rPr>
          <w:rFonts w:ascii="Times New Roman"/>
          <w:b w:val="false"/>
          <w:i w:val="false"/>
          <w:color w:val="000000"/>
          <w:sz w:val="28"/>
        </w:rPr>
        <w:t xml:space="preserve">
     4. Мыналар үшін радиожабдық жиіліктер жолағының (ауқымының) </w:t>
      </w:r>
      <w:r>
        <w:br/>
      </w:r>
      <w:r>
        <w:rPr>
          <w:rFonts w:ascii="Times New Roman"/>
          <w:b w:val="false"/>
          <w:i w:val="false"/>
          <w:color w:val="000000"/>
          <w:sz w:val="28"/>
        </w:rPr>
        <w:t xml:space="preserve">
шартты белгілері: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Радиотелеграф   |Радиотелефон     |Радиошам.      |Радиолокациялық </w:t>
      </w:r>
      <w:r>
        <w:br/>
      </w:r>
      <w:r>
        <w:rPr>
          <w:rFonts w:ascii="Times New Roman"/>
          <w:b w:val="false"/>
          <w:i w:val="false"/>
          <w:color w:val="000000"/>
          <w:sz w:val="28"/>
        </w:rPr>
        <w:t xml:space="preserve">
               |                 |шырақтар       |станциялар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 = теңіздегі   |S = теңіздегі    |A = 2182 кГц   |G = 9200-9500  </w:t>
      </w:r>
      <w:r>
        <w:br/>
      </w:r>
      <w:r>
        <w:rPr>
          <w:rFonts w:ascii="Times New Roman"/>
          <w:b w:val="false"/>
          <w:i w:val="false"/>
          <w:color w:val="000000"/>
          <w:sz w:val="28"/>
        </w:rPr>
        <w:t xml:space="preserve">
жылжымалы       |жылжымалы        |               |МГц  </w:t>
      </w:r>
      <w:r>
        <w:br/>
      </w:r>
      <w:r>
        <w:rPr>
          <w:rFonts w:ascii="Times New Roman"/>
          <w:b w:val="false"/>
          <w:i w:val="false"/>
          <w:color w:val="000000"/>
          <w:sz w:val="28"/>
        </w:rPr>
        <w:t xml:space="preserve">
спутникті       |спутникті        |               |  </w:t>
      </w:r>
      <w:r>
        <w:br/>
      </w:r>
      <w:r>
        <w:rPr>
          <w:rFonts w:ascii="Times New Roman"/>
          <w:b w:val="false"/>
          <w:i w:val="false"/>
          <w:color w:val="000000"/>
          <w:sz w:val="28"/>
        </w:rPr>
        <w:t xml:space="preserve">
қызмет жиілі.   |қызмет жиілі.    |               | </w:t>
      </w:r>
      <w:r>
        <w:br/>
      </w:r>
      <w:r>
        <w:rPr>
          <w:rFonts w:ascii="Times New Roman"/>
          <w:b w:val="false"/>
          <w:i w:val="false"/>
          <w:color w:val="000000"/>
          <w:sz w:val="28"/>
        </w:rPr>
        <w:t xml:space="preserve">
гінің жолағы    |гінің жолағы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W=110-150 кГц   |T=1605-4000 кГц  |B=121,5 МГц    |G1 = 2900-3100 </w:t>
      </w:r>
      <w:r>
        <w:br/>
      </w:r>
      <w:r>
        <w:rPr>
          <w:rFonts w:ascii="Times New Roman"/>
          <w:b w:val="false"/>
          <w:i w:val="false"/>
          <w:color w:val="000000"/>
          <w:sz w:val="28"/>
        </w:rPr>
        <w:t xml:space="preserve">
X=415-535 кГц   |U=4000-27500 кГц |C=243 МГц      |  </w:t>
      </w:r>
      <w:r>
        <w:br/>
      </w:r>
      <w:r>
        <w:rPr>
          <w:rFonts w:ascii="Times New Roman"/>
          <w:b w:val="false"/>
          <w:i w:val="false"/>
          <w:color w:val="000000"/>
          <w:sz w:val="28"/>
        </w:rPr>
        <w:t xml:space="preserve">
Y=1605-3800 кГц |V=156-174 кГц    |D=156,525МГц   | </w:t>
      </w:r>
      <w:r>
        <w:br/>
      </w:r>
      <w:r>
        <w:rPr>
          <w:rFonts w:ascii="Times New Roman"/>
          <w:b w:val="false"/>
          <w:i w:val="false"/>
          <w:color w:val="000000"/>
          <w:sz w:val="28"/>
        </w:rPr>
        <w:t xml:space="preserve">
Z=4000-27500кГц |                 |E=406-406,1МГц | </w:t>
      </w:r>
      <w:r>
        <w:br/>
      </w:r>
      <w:r>
        <w:rPr>
          <w:rFonts w:ascii="Times New Roman"/>
          <w:b w:val="false"/>
          <w:i w:val="false"/>
          <w:color w:val="000000"/>
          <w:sz w:val="28"/>
        </w:rPr>
        <w:t xml:space="preserve">
               |                 |F=1636,5-1645,0| </w:t>
      </w:r>
      <w:r>
        <w:br/>
      </w:r>
      <w:r>
        <w:rPr>
          <w:rFonts w:ascii="Times New Roman"/>
          <w:b w:val="false"/>
          <w:i w:val="false"/>
          <w:color w:val="000000"/>
          <w:sz w:val="28"/>
        </w:rPr>
        <w:t xml:space="preserve">
               |                 |МГц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800000"/>
          <w:sz w:val="28"/>
        </w:rPr>
        <w:t xml:space="preserve">     Ескерту: </w:t>
      </w:r>
      <w:r>
        <w:br/>
      </w:r>
      <w:r>
        <w:rPr>
          <w:rFonts w:ascii="Times New Roman"/>
          <w:b w:val="false"/>
          <w:i w:val="false"/>
          <w:color w:val="000000"/>
          <w:sz w:val="28"/>
        </w:rPr>
        <w:t xml:space="preserve">
     1. Кеменің, тіркеу портының аты немесе радиожабдықтың құрамы </w:t>
      </w:r>
      <w:r>
        <w:br/>
      </w:r>
      <w:r>
        <w:rPr>
          <w:rFonts w:ascii="Times New Roman"/>
          <w:b w:val="false"/>
          <w:i w:val="false"/>
          <w:color w:val="000000"/>
          <w:sz w:val="28"/>
        </w:rPr>
        <w:t xml:space="preserve">
өзгерген жағдайда аумақтық Байланыс және ақпараттандыру жөніндегі </w:t>
      </w:r>
      <w:r>
        <w:br/>
      </w:r>
      <w:r>
        <w:rPr>
          <w:rFonts w:ascii="Times New Roman"/>
          <w:b w:val="false"/>
          <w:i w:val="false"/>
          <w:color w:val="000000"/>
          <w:sz w:val="28"/>
        </w:rPr>
        <w:t xml:space="preserve">
басқарма Байланыс саласындағы уәкілетті органы меншіктеген </w:t>
      </w:r>
      <w:r>
        <w:br/>
      </w:r>
      <w:r>
        <w:rPr>
          <w:rFonts w:ascii="Times New Roman"/>
          <w:b w:val="false"/>
          <w:i w:val="false"/>
          <w:color w:val="000000"/>
          <w:sz w:val="28"/>
        </w:rPr>
        <w:t xml:space="preserve">
радиодеректер негізінде лицензия береді (лицензия нөмірі, тану </w:t>
      </w:r>
      <w:r>
        <w:br/>
      </w:r>
      <w:r>
        <w:rPr>
          <w:rFonts w:ascii="Times New Roman"/>
          <w:b w:val="false"/>
          <w:i w:val="false"/>
          <w:color w:val="000000"/>
          <w:sz w:val="28"/>
        </w:rPr>
        <w:t xml:space="preserve">
сигналдары). </w:t>
      </w:r>
      <w:r>
        <w:br/>
      </w:r>
      <w:r>
        <w:rPr>
          <w:rFonts w:ascii="Times New Roman"/>
          <w:b w:val="false"/>
          <w:i w:val="false"/>
          <w:color w:val="000000"/>
          <w:sz w:val="28"/>
        </w:rPr>
        <w:t xml:space="preserve">
     2. Инмарсат-В, Инмарсат-С спутникті жылжымалы байланыс </w:t>
      </w:r>
      <w:r>
        <w:br/>
      </w:r>
      <w:r>
        <w:rPr>
          <w:rFonts w:ascii="Times New Roman"/>
          <w:b w:val="false"/>
          <w:i w:val="false"/>
          <w:color w:val="000000"/>
          <w:sz w:val="28"/>
        </w:rPr>
        <w:t xml:space="preserve">
құралдары Қазақстан Республикасының аумағында белгіленген тәртіппен </w:t>
      </w:r>
      <w:r>
        <w:br/>
      </w:r>
      <w:r>
        <w:rPr>
          <w:rFonts w:ascii="Times New Roman"/>
          <w:b w:val="false"/>
          <w:i w:val="false"/>
          <w:color w:val="000000"/>
          <w:sz w:val="28"/>
        </w:rPr>
        <w:t xml:space="preserve">
тіркеуге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12-қосымша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Байланыс саласындағы уәкілетті органы  </w:t>
      </w:r>
      <w:r>
        <w:br/>
      </w:r>
      <w:r>
        <w:rPr>
          <w:rFonts w:ascii="Times New Roman"/>
          <w:b w:val="false"/>
          <w:i w:val="false"/>
          <w:color w:val="000000"/>
          <w:sz w:val="28"/>
        </w:rPr>
        <w:t>
</w:t>
      </w:r>
      <w:r>
        <w:rPr>
          <w:rFonts w:ascii="Times New Roman"/>
          <w:b/>
          <w:i w:val="false"/>
          <w:color w:val="000000"/>
          <w:sz w:val="28"/>
        </w:rPr>
        <w:t xml:space="preserve">          ________________________аумақтық орган </w:t>
      </w:r>
    </w:p>
    <w:p>
      <w:pPr>
        <w:spacing w:after="0"/>
        <w:ind w:left="0"/>
        <w:jc w:val="both"/>
      </w:pPr>
      <w:r>
        <w:rPr>
          <w:rFonts w:ascii="Times New Roman"/>
          <w:b w:val="false"/>
          <w:i w:val="false"/>
          <w:color w:val="000000"/>
          <w:sz w:val="28"/>
        </w:rPr>
        <w:t xml:space="preserve">кімнен ____________________________________________________________ </w:t>
      </w:r>
      <w:r>
        <w:br/>
      </w:r>
      <w:r>
        <w:rPr>
          <w:rFonts w:ascii="Times New Roman"/>
          <w:b w:val="false"/>
          <w:i w:val="false"/>
          <w:color w:val="000000"/>
          <w:sz w:val="28"/>
        </w:rPr>
        <w:t xml:space="preserve">
      (заңды тұлғаның толық атауы немесе жеке тұлғаның Т.А.Ә.)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__________________________________________________________ аумағында </w:t>
      </w:r>
      <w:r>
        <w:br/>
      </w:r>
      <w:r>
        <w:rPr>
          <w:rFonts w:ascii="Times New Roman"/>
          <w:b w:val="false"/>
          <w:i w:val="false"/>
          <w:color w:val="000000"/>
          <w:sz w:val="28"/>
        </w:rPr>
        <w:t xml:space="preserve">
(Қазақстан Республикасының облысы, ауданы, қаласы көрсетілсін)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РЭҚ (ЖЖҚ) мемлекеттік тіркеуді жүзеге асыруыңызды өтінемін. </w:t>
      </w:r>
    </w:p>
    <w:p>
      <w:pPr>
        <w:spacing w:after="0"/>
        <w:ind w:left="0"/>
        <w:jc w:val="both"/>
      </w:pPr>
      <w:r>
        <w:rPr>
          <w:rFonts w:ascii="Times New Roman"/>
          <w:b w:val="false"/>
          <w:i w:val="false"/>
          <w:color w:val="000000"/>
          <w:sz w:val="28"/>
        </w:rPr>
        <w:t xml:space="preserve">Ұйым туралы мәліметтер: </w:t>
      </w:r>
      <w:r>
        <w:br/>
      </w:r>
      <w:r>
        <w:rPr>
          <w:rFonts w:ascii="Times New Roman"/>
          <w:b w:val="false"/>
          <w:i w:val="false"/>
          <w:color w:val="000000"/>
          <w:sz w:val="28"/>
        </w:rPr>
        <w:t xml:space="preserve">
1. Меншік нысаны __________________________________________________ </w:t>
      </w:r>
      <w:r>
        <w:br/>
      </w:r>
      <w:r>
        <w:rPr>
          <w:rFonts w:ascii="Times New Roman"/>
          <w:b w:val="false"/>
          <w:i w:val="false"/>
          <w:color w:val="000000"/>
          <w:sz w:val="28"/>
        </w:rPr>
        <w:t xml:space="preserve">
2. Құрылған жылы __________________________________________________ </w:t>
      </w:r>
      <w:r>
        <w:br/>
      </w:r>
      <w:r>
        <w:rPr>
          <w:rFonts w:ascii="Times New Roman"/>
          <w:b w:val="false"/>
          <w:i w:val="false"/>
          <w:color w:val="000000"/>
          <w:sz w:val="28"/>
        </w:rPr>
        <w:t xml:space="preserve">
3. Мемлекеттік тіркеу туралы куәлік________________________________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(N-і, кім және қашан берген) </w:t>
      </w:r>
      <w:r>
        <w:br/>
      </w:r>
      <w:r>
        <w:rPr>
          <w:rFonts w:ascii="Times New Roman"/>
          <w:b w:val="false"/>
          <w:i w:val="false"/>
          <w:color w:val="000000"/>
          <w:sz w:val="28"/>
        </w:rPr>
        <w:t xml:space="preserve">
4. Мекен-жайы _____________________________________________________ </w:t>
      </w:r>
      <w:r>
        <w:br/>
      </w:r>
      <w:r>
        <w:rPr>
          <w:rFonts w:ascii="Times New Roman"/>
          <w:b w:val="false"/>
          <w:i w:val="false"/>
          <w:color w:val="000000"/>
          <w:sz w:val="28"/>
        </w:rPr>
        <w:t xml:space="preserve">
             (почталық индексі, облысы, ауданы, көшесі, үй  N-і, </w:t>
      </w:r>
      <w:r>
        <w:br/>
      </w:r>
      <w:r>
        <w:rPr>
          <w:rFonts w:ascii="Times New Roman"/>
          <w:b w:val="false"/>
          <w:i w:val="false"/>
          <w:color w:val="000000"/>
          <w:sz w:val="28"/>
        </w:rPr>
        <w:t xml:space="preserve">
                                телефоны)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Банкінің реквизиттері __________________________________________ </w:t>
      </w:r>
      <w:r>
        <w:br/>
      </w:r>
      <w:r>
        <w:rPr>
          <w:rFonts w:ascii="Times New Roman"/>
          <w:b w:val="false"/>
          <w:i w:val="false"/>
          <w:color w:val="000000"/>
          <w:sz w:val="28"/>
        </w:rPr>
        <w:t xml:space="preserve">
6. СТН ____________________________________________________________ </w:t>
      </w:r>
      <w:r>
        <w:br/>
      </w:r>
      <w:r>
        <w:rPr>
          <w:rFonts w:ascii="Times New Roman"/>
          <w:b w:val="false"/>
          <w:i w:val="false"/>
          <w:color w:val="000000"/>
          <w:sz w:val="28"/>
        </w:rPr>
        <w:t xml:space="preserve">
7. Қоса берілетін құжаттардың тізбесі: </w:t>
      </w:r>
    </w:p>
    <w:p>
      <w:pPr>
        <w:spacing w:after="0"/>
        <w:ind w:left="0"/>
        <w:jc w:val="both"/>
      </w:pPr>
      <w:r>
        <w:rPr>
          <w:rFonts w:ascii="Times New Roman"/>
          <w:b w:val="false"/>
          <w:i/>
          <w:color w:val="000000"/>
          <w:sz w:val="28"/>
        </w:rPr>
        <w:t xml:space="preserve">     Басшы _________________     _______________________________ </w:t>
      </w:r>
      <w:r>
        <w:br/>
      </w:r>
      <w:r>
        <w:rPr>
          <w:rFonts w:ascii="Times New Roman"/>
          <w:b w:val="false"/>
          <w:i w:val="false"/>
          <w:color w:val="000000"/>
          <w:sz w:val="28"/>
        </w:rPr>
        <w:t>
</w:t>
      </w:r>
      <w:r>
        <w:rPr>
          <w:rFonts w:ascii="Times New Roman"/>
          <w:b w:val="false"/>
          <w:i/>
          <w:color w:val="000000"/>
          <w:sz w:val="28"/>
        </w:rPr>
        <w:t xml:space="preserve">               (қолы)               (тегі, аты, әкесінің аты) </w:t>
      </w:r>
      <w:r>
        <w:br/>
      </w: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20___ж. "____" __________________ </w:t>
      </w:r>
    </w:p>
    <w:p>
      <w:pPr>
        <w:spacing w:after="0"/>
        <w:ind w:left="0"/>
        <w:jc w:val="both"/>
      </w:pPr>
      <w:r>
        <w:rPr>
          <w:rFonts w:ascii="Times New Roman"/>
          <w:b w:val="false"/>
          <w:i w:val="false"/>
          <w:color w:val="000000"/>
          <w:sz w:val="28"/>
        </w:rPr>
        <w:t xml:space="preserve">Өтініш алынды: 20___ж.  "___"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(жауапты тұлғаның қолы, Т.А.Ә.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13-қосымша </w:t>
      </w:r>
    </w:p>
    <w:p>
      <w:pPr>
        <w:spacing w:after="0"/>
        <w:ind w:left="0"/>
        <w:jc w:val="both"/>
      </w:pPr>
      <w:r>
        <w:rPr>
          <w:rFonts w:ascii="Times New Roman"/>
          <w:b w:val="false"/>
          <w:i w:val="false"/>
          <w:color w:val="000000"/>
          <w:sz w:val="28"/>
        </w:rPr>
        <w:t xml:space="preserve">                                                1-ТВ нысан </w:t>
      </w:r>
      <w:r>
        <w:br/>
      </w:r>
      <w:r>
        <w:rPr>
          <w:rFonts w:ascii="Times New Roman"/>
          <w:b w:val="false"/>
          <w:i w:val="false"/>
          <w:color w:val="000000"/>
          <w:sz w:val="28"/>
        </w:rPr>
        <w:t xml:space="preserve">
Байланыс саласындағы уәкілетті орган </w:t>
      </w:r>
    </w:p>
    <w:p>
      <w:pPr>
        <w:spacing w:after="0"/>
        <w:ind w:left="0"/>
        <w:jc w:val="both"/>
      </w:pPr>
      <w:r>
        <w:rPr>
          <w:rFonts w:ascii="Times New Roman"/>
          <w:b/>
          <w:i w:val="false"/>
          <w:color w:val="000000"/>
          <w:sz w:val="28"/>
        </w:rPr>
        <w:t xml:space="preserve">          ТЕЛЕВИЗИЯЛЫҚ ТАРАТҚЫШҚА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Таратқыш |1-b. Зауыттық | 1-c. Таратқыш қуаты|1-d. Тасушы </w:t>
      </w:r>
      <w:r>
        <w:br/>
      </w:r>
      <w:r>
        <w:rPr>
          <w:rFonts w:ascii="Times New Roman"/>
          <w:b w:val="false"/>
          <w:i w:val="false"/>
          <w:color w:val="000000"/>
          <w:sz w:val="28"/>
        </w:rPr>
        <w:t xml:space="preserve">
типі          |нөмірі        | Бейне     Дыбыс    |жиіліктер </w:t>
      </w:r>
      <w:r>
        <w:br/>
      </w:r>
      <w:r>
        <w:rPr>
          <w:rFonts w:ascii="Times New Roman"/>
          <w:b w:val="false"/>
          <w:i w:val="false"/>
          <w:color w:val="000000"/>
          <w:sz w:val="28"/>
        </w:rPr>
        <w:t xml:space="preserve">
             |              |   Вт        Вт     |Бейне      Дыбыс </w:t>
      </w:r>
      <w:r>
        <w:br/>
      </w:r>
      <w:r>
        <w:rPr>
          <w:rFonts w:ascii="Times New Roman"/>
          <w:b w:val="false"/>
          <w:i w:val="false"/>
          <w:color w:val="000000"/>
          <w:sz w:val="28"/>
        </w:rPr>
        <w:t xml:space="preserve">
             |              |                    | МГц        МГц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1-e. Хабар    |1-f. Арна     |1-g. Тұрақтылығы, | 1-h. ОТЖ, </w:t>
      </w:r>
      <w:r>
        <w:br/>
      </w:r>
      <w:r>
        <w:rPr>
          <w:rFonts w:ascii="Times New Roman"/>
          <w:b w:val="false"/>
          <w:i w:val="false"/>
          <w:color w:val="000000"/>
          <w:sz w:val="28"/>
        </w:rPr>
        <w:t xml:space="preserve">
тарату        |нөмірі        |Гц                | кГц </w:t>
      </w:r>
      <w:r>
        <w:br/>
      </w:r>
      <w:r>
        <w:rPr>
          <w:rFonts w:ascii="Times New Roman"/>
          <w:b w:val="false"/>
          <w:i w:val="false"/>
          <w:color w:val="000000"/>
          <w:sz w:val="28"/>
        </w:rPr>
        <w:t xml:space="preserve">
бағдарламасы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Таратқыштың тұрған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 Облыс    |2-b. Аудан    |2-c. Елді мекен   |2-d. Мекен 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2-e. Таратқыштың             |               | </w:t>
      </w:r>
      <w:r>
        <w:br/>
      </w:r>
      <w:r>
        <w:rPr>
          <w:rFonts w:ascii="Times New Roman"/>
          <w:b w:val="false"/>
          <w:i w:val="false"/>
          <w:color w:val="000000"/>
          <w:sz w:val="28"/>
        </w:rPr>
        <w:t xml:space="preserve">
географиялық координаталары  |о  '  '' с.ш.  |о  '  ''в.д.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2-f. Таратқышқа | 2-g. Бағдарламаны  | 2-h. Эфирде қабылдау </w:t>
      </w:r>
      <w:r>
        <w:br/>
      </w:r>
      <w:r>
        <w:rPr>
          <w:rFonts w:ascii="Times New Roman"/>
          <w:b w:val="false"/>
          <w:i w:val="false"/>
          <w:color w:val="000000"/>
          <w:sz w:val="28"/>
        </w:rPr>
        <w:t xml:space="preserve">
бағдарламаны    | қабылдау тәсілі    |(арна, облыс, елді мекен) </w:t>
      </w:r>
      <w:r>
        <w:br/>
      </w:r>
      <w:r>
        <w:rPr>
          <w:rFonts w:ascii="Times New Roman"/>
          <w:b w:val="false"/>
          <w:i w:val="false"/>
          <w:color w:val="000000"/>
          <w:sz w:val="28"/>
        </w:rPr>
        <w:t xml:space="preserve">
беру тәсілі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Студияның орналасқан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 Облыс  | 3-b. Аудан | 3-c. Елді мекен  |   3-d.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Антенна сипаттамалары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Теңіз    | 4-b. Жер деңгейінен        | 4-c. Матчта </w:t>
      </w:r>
      <w:r>
        <w:br/>
      </w:r>
      <w:r>
        <w:rPr>
          <w:rFonts w:ascii="Times New Roman"/>
          <w:b w:val="false"/>
          <w:i w:val="false"/>
          <w:color w:val="000000"/>
          <w:sz w:val="28"/>
        </w:rPr>
        <w:t xml:space="preserve">
деңгейінен    | іліну биіктігі, м          | биіктігі, м </w:t>
      </w:r>
      <w:r>
        <w:br/>
      </w:r>
      <w:r>
        <w:rPr>
          <w:rFonts w:ascii="Times New Roman"/>
          <w:b w:val="false"/>
          <w:i w:val="false"/>
          <w:color w:val="000000"/>
          <w:sz w:val="28"/>
        </w:rPr>
        <w:t xml:space="preserve">
жер белгісі, м|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4-d. Ең үлкен |4-e. 0.5     |4-f. Күшейту |4-g. Фидердегі|4-h. Поля. </w:t>
      </w:r>
      <w:r>
        <w:br/>
      </w:r>
      <w:r>
        <w:rPr>
          <w:rFonts w:ascii="Times New Roman"/>
          <w:b w:val="false"/>
          <w:i w:val="false"/>
          <w:color w:val="000000"/>
          <w:sz w:val="28"/>
        </w:rPr>
        <w:t xml:space="preserve">
сәуле шығару  |бас жапырақ  |коэффициенті,|шығын         |ризация </w:t>
      </w:r>
      <w:r>
        <w:br/>
      </w:r>
      <w:r>
        <w:rPr>
          <w:rFonts w:ascii="Times New Roman"/>
          <w:b w:val="false"/>
          <w:i w:val="false"/>
          <w:color w:val="000000"/>
          <w:sz w:val="28"/>
        </w:rPr>
        <w:t xml:space="preserve">
азимуты, град.|ені, град.   |дБ           |коэффициенті, | </w:t>
      </w:r>
      <w:r>
        <w:br/>
      </w:r>
      <w:r>
        <w:rPr>
          <w:rFonts w:ascii="Times New Roman"/>
          <w:b w:val="false"/>
          <w:i w:val="false"/>
          <w:color w:val="000000"/>
          <w:sz w:val="28"/>
        </w:rPr>
        <w:t xml:space="preserve">
             |             |             |дБ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|РЭҚ қолдану құқығына рұқсат  </w:t>
      </w:r>
      <w:r>
        <w:br/>
      </w:r>
      <w:r>
        <w:rPr>
          <w:rFonts w:ascii="Times New Roman"/>
          <w:b w:val="false"/>
          <w:i w:val="false"/>
          <w:color w:val="000000"/>
          <w:sz w:val="28"/>
        </w:rPr>
        <w:t xml:space="preserve">
рұқсат нөмірі, берілген күні     |нөмірі,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Қосымша: Антенна бағыттылығының тік және көлденең </w:t>
      </w:r>
      <w:r>
        <w:br/>
      </w:r>
      <w:r>
        <w:rPr>
          <w:rFonts w:ascii="Times New Roman"/>
          <w:b w:val="false"/>
          <w:i w:val="false"/>
          <w:color w:val="000000"/>
          <w:sz w:val="28"/>
        </w:rPr>
        <w:t xml:space="preserve">
жазықтықтарда нормаланған диаграммасы </w:t>
      </w:r>
      <w:r>
        <w:br/>
      </w: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14-қосымша </w:t>
      </w:r>
    </w:p>
    <w:p>
      <w:pPr>
        <w:spacing w:after="0"/>
        <w:ind w:left="0"/>
        <w:jc w:val="both"/>
      </w:pPr>
      <w:r>
        <w:rPr>
          <w:rFonts w:ascii="Times New Roman"/>
          <w:b w:val="false"/>
          <w:i w:val="false"/>
          <w:color w:val="000000"/>
          <w:sz w:val="28"/>
        </w:rPr>
        <w:t xml:space="preserve">                                                     1-РХ нысан </w:t>
      </w:r>
    </w:p>
    <w:p>
      <w:pPr>
        <w:spacing w:after="0"/>
        <w:ind w:left="0"/>
        <w:jc w:val="both"/>
      </w:pPr>
      <w:r>
        <w:rPr>
          <w:rFonts w:ascii="Times New Roman"/>
          <w:b w:val="false"/>
          <w:i w:val="false"/>
          <w:color w:val="000000"/>
          <w:sz w:val="28"/>
        </w:rPr>
        <w:t xml:space="preserve">Байланыс саласындағы уәкілетті орган </w:t>
      </w:r>
    </w:p>
    <w:p>
      <w:pPr>
        <w:spacing w:after="0"/>
        <w:ind w:left="0"/>
        <w:jc w:val="both"/>
      </w:pPr>
      <w:r>
        <w:rPr>
          <w:rFonts w:ascii="Times New Roman"/>
          <w:b/>
          <w:i w:val="false"/>
          <w:color w:val="000000"/>
          <w:sz w:val="28"/>
        </w:rPr>
        <w:t xml:space="preserve">           ЖОҒАРЫ МОДУЛЯЦИЯЛЫ ӨТЕ ЖОҒАРЫ ЖИІЛІКТІ </w:t>
      </w:r>
      <w:r>
        <w:br/>
      </w:r>
      <w:r>
        <w:rPr>
          <w:rFonts w:ascii="Times New Roman"/>
          <w:b w:val="false"/>
          <w:i w:val="false"/>
          <w:color w:val="000000"/>
          <w:sz w:val="28"/>
        </w:rPr>
        <w:t>
</w:t>
      </w:r>
      <w:r>
        <w:rPr>
          <w:rFonts w:ascii="Times New Roman"/>
          <w:b/>
          <w:i w:val="false"/>
          <w:color w:val="000000"/>
          <w:sz w:val="28"/>
        </w:rPr>
        <w:t xml:space="preserve">             ХАБАРТАРАТҚЫШҚА АРНАЛҒАН САУАЛНАМА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Таратқыштың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Таратқыш |1-b. Зауыттық | 1-c. Таратқыш қуаты,|1-d. Тасушы </w:t>
      </w:r>
      <w:r>
        <w:br/>
      </w:r>
      <w:r>
        <w:rPr>
          <w:rFonts w:ascii="Times New Roman"/>
          <w:b w:val="false"/>
          <w:i w:val="false"/>
          <w:color w:val="000000"/>
          <w:sz w:val="28"/>
        </w:rPr>
        <w:t xml:space="preserve">
типі          |нөмірі        | Вт                  |жиіліктер МГц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1-e. Хабар    |1-f. Хабар    |1-g. Тұрақтылығы, | 1-h. Девиация, </w:t>
      </w:r>
      <w:r>
        <w:br/>
      </w:r>
      <w:r>
        <w:rPr>
          <w:rFonts w:ascii="Times New Roman"/>
          <w:b w:val="false"/>
          <w:i w:val="false"/>
          <w:color w:val="000000"/>
          <w:sz w:val="28"/>
        </w:rPr>
        <w:t xml:space="preserve">
тарату        |тарату        |Гц                | кГц </w:t>
      </w:r>
      <w:r>
        <w:br/>
      </w:r>
      <w:r>
        <w:rPr>
          <w:rFonts w:ascii="Times New Roman"/>
          <w:b w:val="false"/>
          <w:i w:val="false"/>
          <w:color w:val="000000"/>
          <w:sz w:val="28"/>
        </w:rPr>
        <w:t xml:space="preserve">
бағдарламасы  |стандарты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Таратқыштың тұрған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2-a. Облыс    |2-b. Аудан    |2-c. Елді мекен   |2-d. Мекен 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2-e. Таратқыштың             |               | </w:t>
      </w:r>
      <w:r>
        <w:br/>
      </w:r>
      <w:r>
        <w:rPr>
          <w:rFonts w:ascii="Times New Roman"/>
          <w:b w:val="false"/>
          <w:i w:val="false"/>
          <w:color w:val="000000"/>
          <w:sz w:val="28"/>
        </w:rPr>
        <w:t xml:space="preserve">
географиялық координаты      |о  '  '' с.ш.  |о  '  ''в.д.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2-f. Таратқышқа | 2-g. Бағдарламаны  | 2-h. Эфирде қабылдау </w:t>
      </w:r>
      <w:r>
        <w:br/>
      </w:r>
      <w:r>
        <w:rPr>
          <w:rFonts w:ascii="Times New Roman"/>
          <w:b w:val="false"/>
          <w:i w:val="false"/>
          <w:color w:val="000000"/>
          <w:sz w:val="28"/>
        </w:rPr>
        <w:t xml:space="preserve">
бағдарлама беру | қабылдау тәсілі    |(арна, облыс, елді мекен) </w:t>
      </w:r>
      <w:r>
        <w:br/>
      </w:r>
      <w:r>
        <w:rPr>
          <w:rFonts w:ascii="Times New Roman"/>
          <w:b w:val="false"/>
          <w:i w:val="false"/>
          <w:color w:val="000000"/>
          <w:sz w:val="28"/>
        </w:rPr>
        <w:t xml:space="preserve">
тәсілі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Студияның орналасқан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3-a. Облыс  | 3-b. Аудан | 3-c. Елді мекен  |   3-d.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Антенна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4-a. Теңіз  | 4-b. Антеннаның жер        | 4-c. Матчтаның </w:t>
      </w:r>
      <w:r>
        <w:br/>
      </w:r>
      <w:r>
        <w:rPr>
          <w:rFonts w:ascii="Times New Roman"/>
          <w:b w:val="false"/>
          <w:i w:val="false"/>
          <w:color w:val="000000"/>
          <w:sz w:val="28"/>
        </w:rPr>
        <w:t xml:space="preserve">
деңгейінен  | бетінен іліну биіктігі, м  | биіктігі, м </w:t>
      </w:r>
      <w:r>
        <w:br/>
      </w:r>
      <w:r>
        <w:rPr>
          <w:rFonts w:ascii="Times New Roman"/>
          <w:b w:val="false"/>
          <w:i w:val="false"/>
          <w:color w:val="000000"/>
          <w:sz w:val="28"/>
        </w:rPr>
        <w:t xml:space="preserve">
биіктік, м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4-d. Ең үлкен |4-e. 0.5     |4-f. Күшейту |4-g. Фидердегі|4-h. Поля. </w:t>
      </w:r>
      <w:r>
        <w:br/>
      </w:r>
      <w:r>
        <w:rPr>
          <w:rFonts w:ascii="Times New Roman"/>
          <w:b w:val="false"/>
          <w:i w:val="false"/>
          <w:color w:val="000000"/>
          <w:sz w:val="28"/>
        </w:rPr>
        <w:t xml:space="preserve">
сәуле шығару  |бас жапырақша|коэффициенті,|шығын         |ризация </w:t>
      </w:r>
      <w:r>
        <w:br/>
      </w:r>
      <w:r>
        <w:rPr>
          <w:rFonts w:ascii="Times New Roman"/>
          <w:b w:val="false"/>
          <w:i w:val="false"/>
          <w:color w:val="000000"/>
          <w:sz w:val="28"/>
        </w:rPr>
        <w:t xml:space="preserve">
азимуты, град.|ені, град.   |дБ           |коэффициенті, | </w:t>
      </w:r>
      <w:r>
        <w:br/>
      </w:r>
      <w:r>
        <w:rPr>
          <w:rFonts w:ascii="Times New Roman"/>
          <w:b w:val="false"/>
          <w:i w:val="false"/>
          <w:color w:val="000000"/>
          <w:sz w:val="28"/>
        </w:rPr>
        <w:t xml:space="preserve">
             |             |             |дБ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|РЖС пайдалануға рұқсат нөмірі, </w:t>
      </w:r>
      <w:r>
        <w:br/>
      </w:r>
      <w:r>
        <w:rPr>
          <w:rFonts w:ascii="Times New Roman"/>
          <w:b w:val="false"/>
          <w:i w:val="false"/>
          <w:color w:val="000000"/>
          <w:sz w:val="28"/>
        </w:rPr>
        <w:t xml:space="preserve">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|РЭҚ қолдану құқығына рұқсат  </w:t>
      </w:r>
      <w:r>
        <w:br/>
      </w:r>
      <w:r>
        <w:rPr>
          <w:rFonts w:ascii="Times New Roman"/>
          <w:b w:val="false"/>
          <w:i w:val="false"/>
          <w:color w:val="000000"/>
          <w:sz w:val="28"/>
        </w:rPr>
        <w:t xml:space="preserve">
рұқсат нөмірі, берілген күні     |нөмірі,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|Келістіру </w:t>
      </w:r>
      <w:r>
        <w:br/>
      </w:r>
      <w:r>
        <w:rPr>
          <w:rFonts w:ascii="Times New Roman"/>
          <w:b w:val="false"/>
          <w:i w:val="false"/>
          <w:color w:val="000000"/>
          <w:sz w:val="28"/>
        </w:rPr>
        <w:t xml:space="preserve">
күні. Сертификаттау органы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Үйлестіру                        |ХЭО тіркеу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Қосымша: Антенна бағыттылығы диаграммасын тік және көлденең  </w:t>
      </w:r>
      <w:r>
        <w:br/>
      </w:r>
      <w:r>
        <w:rPr>
          <w:rFonts w:ascii="Times New Roman"/>
          <w:b w:val="false"/>
          <w:i w:val="false"/>
          <w:color w:val="000000"/>
          <w:sz w:val="28"/>
        </w:rPr>
        <w:t xml:space="preserve">
жазықтықтарда нормалау </w:t>
      </w:r>
    </w:p>
    <w:p>
      <w:pPr>
        <w:spacing w:after="0"/>
        <w:ind w:left="0"/>
        <w:jc w:val="both"/>
      </w:pPr>
      <w:r>
        <w:rPr>
          <w:rFonts w:ascii="Times New Roman"/>
          <w:b w:val="false"/>
          <w:i w:val="false"/>
          <w:color w:val="000000"/>
          <w:sz w:val="28"/>
        </w:rPr>
        <w:t xml:space="preserve">     Мен осы сауалнамадағы мәліметтің толықтығын және шындыққа </w:t>
      </w:r>
      <w:r>
        <w:br/>
      </w:r>
      <w:r>
        <w:rPr>
          <w:rFonts w:ascii="Times New Roman"/>
          <w:b w:val="false"/>
          <w:i w:val="false"/>
          <w:color w:val="000000"/>
          <w:sz w:val="28"/>
        </w:rPr>
        <w:t xml:space="preserve">
сәйкестігін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w:t>
      </w:r>
      <w:r>
        <w:rPr>
          <w:rFonts w:ascii="Times New Roman"/>
          <w:b w:val="false"/>
          <w:i/>
          <w:color w:val="000000"/>
          <w:sz w:val="28"/>
        </w:rPr>
        <w:t xml:space="preserve"> 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15-қосымша </w:t>
      </w:r>
    </w:p>
    <w:p>
      <w:pPr>
        <w:spacing w:after="0"/>
        <w:ind w:left="0"/>
        <w:jc w:val="both"/>
      </w:pPr>
      <w:r>
        <w:rPr>
          <w:rFonts w:ascii="Times New Roman"/>
          <w:b w:val="false"/>
          <w:i w:val="false"/>
          <w:color w:val="000000"/>
          <w:sz w:val="28"/>
        </w:rPr>
        <w:t xml:space="preserve">                                                        1-ВЧ нысан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Байланыс саласындағы уәкілетті орган </w:t>
      </w:r>
    </w:p>
    <w:p>
      <w:pPr>
        <w:spacing w:after="0"/>
        <w:ind w:left="0"/>
        <w:jc w:val="both"/>
      </w:pPr>
      <w:r>
        <w:rPr>
          <w:rFonts w:ascii="Times New Roman"/>
          <w:b/>
          <w:i w:val="false"/>
          <w:color w:val="000000"/>
          <w:sz w:val="28"/>
        </w:rPr>
        <w:t xml:space="preserve">   ЖОҒАРЫ ЖИІЛІКТІ ҚҰРЫЛҒЫҒА АРНАЛҒАН САУАЛНАМА-РҰҚСАТ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Сауалнама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І-БӨЛІМ - ӨТІНІШ БЕРУШІ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 берушінің почталық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Телефоны (кодын қоса алғанда)    |Факс (кодын қоса алғанда)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Бірінші басшының Т.А.Ә.          |Техникалық басшының Т.А.Ә. </w:t>
      </w:r>
      <w:r>
        <w:br/>
      </w:r>
      <w:r>
        <w:rPr>
          <w:rFonts w:ascii="Times New Roman"/>
          <w:b w:val="false"/>
          <w:i w:val="false"/>
          <w:color w:val="000000"/>
          <w:sz w:val="28"/>
        </w:rPr>
        <w:t xml:space="preserve">
және лауазымы                    |және лауазымы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ІІ-БӨЛІМ - ТЕХНИКАЛЫҚ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ЖЖҚ Техникалық деректері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1-a. Түрі    |1-b. Зауыттық нөмірі |1-c. Ең үлкен шығыс қуаты, кВт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1-d. Жиіліктер ауқымы, кГц      |1-е. Жөн болар жұмыстық жиілік </w:t>
      </w:r>
      <w:r>
        <w:br/>
      </w:r>
      <w:r>
        <w:rPr>
          <w:rFonts w:ascii="Times New Roman"/>
          <w:b w:val="false"/>
          <w:i w:val="false"/>
          <w:color w:val="000000"/>
          <w:sz w:val="28"/>
        </w:rPr>
        <w:t xml:space="preserve">
                               |жолағы (тек өнеркәсіптік ЖЖ </w:t>
      </w:r>
      <w:r>
        <w:br/>
      </w:r>
      <w:r>
        <w:rPr>
          <w:rFonts w:ascii="Times New Roman"/>
          <w:b w:val="false"/>
          <w:i w:val="false"/>
          <w:color w:val="000000"/>
          <w:sz w:val="28"/>
        </w:rPr>
        <w:t xml:space="preserve">
                               |генераторлар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1-f. Мақсаты (тек өнеркәсіптік  |1-g. Бөгеуіл шығарудан </w:t>
      </w:r>
      <w:r>
        <w:br/>
      </w:r>
      <w:r>
        <w:rPr>
          <w:rFonts w:ascii="Times New Roman"/>
          <w:b w:val="false"/>
          <w:i w:val="false"/>
          <w:color w:val="000000"/>
          <w:sz w:val="28"/>
        </w:rPr>
        <w:t xml:space="preserve">
ЖЖ генераторлар үшін)           |қорғану құралдарының бар болуы </w:t>
      </w:r>
      <w:r>
        <w:br/>
      </w:r>
      <w:r>
        <w:rPr>
          <w:rFonts w:ascii="Times New Roman"/>
          <w:b w:val="false"/>
          <w:i w:val="false"/>
          <w:color w:val="000000"/>
          <w:sz w:val="28"/>
        </w:rPr>
        <w:t xml:space="preserve">
                               |(қолда бар қорғаныс құралдарын </w:t>
      </w:r>
      <w:r>
        <w:br/>
      </w:r>
      <w:r>
        <w:rPr>
          <w:rFonts w:ascii="Times New Roman"/>
          <w:b w:val="false"/>
          <w:i w:val="false"/>
          <w:color w:val="000000"/>
          <w:sz w:val="28"/>
        </w:rPr>
        <w:t xml:space="preserve">
                               |санап шығу)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1-h. Зауыт-әзірлеуші және шығарылған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Қосымшалар     |2-b. Айырықшаланған  |2-c. Энергия желісіне </w:t>
      </w:r>
      <w:r>
        <w:br/>
      </w:r>
      <w:r>
        <w:rPr>
          <w:rFonts w:ascii="Times New Roman"/>
          <w:b w:val="false"/>
          <w:i w:val="false"/>
          <w:color w:val="000000"/>
          <w:sz w:val="28"/>
        </w:rPr>
        <w:t xml:space="preserve">
2-a. ЖЖҚ орнататын| қағидатты сұлба     | қондырғыны қосуға </w:t>
      </w:r>
      <w:r>
        <w:br/>
      </w:r>
      <w:r>
        <w:rPr>
          <w:rFonts w:ascii="Times New Roman"/>
          <w:b w:val="false"/>
          <w:i w:val="false"/>
          <w:color w:val="000000"/>
          <w:sz w:val="28"/>
        </w:rPr>
        <w:t xml:space="preserve">
ұйымның қолдауы   | (тек типті емес     | энергокөздің келісімі </w:t>
      </w:r>
      <w:r>
        <w:br/>
      </w:r>
      <w:r>
        <w:rPr>
          <w:rFonts w:ascii="Times New Roman"/>
          <w:b w:val="false"/>
          <w:i w:val="false"/>
          <w:color w:val="000000"/>
          <w:sz w:val="28"/>
        </w:rPr>
        <w:t xml:space="preserve">
                 |ЖЖ генераторлар үшін)|туралы анықтама (тек ЖЖ </w:t>
      </w:r>
      <w:r>
        <w:br/>
      </w:r>
      <w:r>
        <w:rPr>
          <w:rFonts w:ascii="Times New Roman"/>
          <w:b w:val="false"/>
          <w:i w:val="false"/>
          <w:color w:val="000000"/>
          <w:sz w:val="28"/>
        </w:rPr>
        <w:t xml:space="preserve">
                 |                     |өнеркәсіптік генераторлар </w:t>
      </w:r>
      <w:r>
        <w:br/>
      </w:r>
      <w:r>
        <w:rPr>
          <w:rFonts w:ascii="Times New Roman"/>
          <w:b w:val="false"/>
          <w:i w:val="false"/>
          <w:color w:val="000000"/>
          <w:sz w:val="28"/>
        </w:rPr>
        <w:t xml:space="preserve">
                 |                     |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ІІІ-БӨЛІМ - ҚОСЫМША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алуға және орнатуға берілген | Келістіру </w:t>
      </w:r>
      <w:r>
        <w:br/>
      </w:r>
      <w:r>
        <w:rPr>
          <w:rFonts w:ascii="Times New Roman"/>
          <w:b w:val="false"/>
          <w:i w:val="false"/>
          <w:color w:val="000000"/>
          <w:sz w:val="28"/>
        </w:rPr>
        <w:t xml:space="preserve">
рұқсат нөмірі, берілген күні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 нөмірі, берілген күні.  |  </w:t>
      </w:r>
      <w:r>
        <w:br/>
      </w:r>
      <w:r>
        <w:rPr>
          <w:rFonts w:ascii="Times New Roman"/>
          <w:b w:val="false"/>
          <w:i w:val="false"/>
          <w:color w:val="000000"/>
          <w:sz w:val="28"/>
        </w:rPr>
        <w:t xml:space="preserve">
Сертификаттау органы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 бұл сауалнамадағы мәліметтердің толық және шындыққа сәйкес </w:t>
      </w:r>
      <w:r>
        <w:br/>
      </w:r>
      <w:r>
        <w:rPr>
          <w:rFonts w:ascii="Times New Roman"/>
          <w:b w:val="false"/>
          <w:i w:val="false"/>
          <w:color w:val="000000"/>
          <w:sz w:val="28"/>
        </w:rPr>
        <w:t xml:space="preserve">
екенін куәландырамын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ТАӘҒ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|Күні     |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ІV-БӨЛІМ - БАЙЛАНЫС ЖӘНЕ АҚПАРАТТАНДЫРУ ЖӨНІНДЕГІ </w:t>
      </w:r>
      <w:r>
        <w:br/>
      </w:r>
      <w:r>
        <w:rPr>
          <w:rFonts w:ascii="Times New Roman"/>
          <w:b w:val="false"/>
          <w:i w:val="false"/>
          <w:color w:val="000000"/>
          <w:sz w:val="28"/>
        </w:rPr>
        <w:t xml:space="preserve">
                БАСҚАРМАСЫНЫҢ РҰҚСАТЫ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 кГц-тен  ________________ кГц-ке дейінгі жиіліктер </w:t>
      </w:r>
      <w:r>
        <w:br/>
      </w:r>
      <w:r>
        <w:rPr>
          <w:rFonts w:ascii="Times New Roman"/>
          <w:b w:val="false"/>
          <w:i w:val="false"/>
          <w:color w:val="000000"/>
          <w:sz w:val="28"/>
        </w:rPr>
        <w:t xml:space="preserve">
жолағында шекті өндірістік радиобөгеуіл жағдайында жоғары жиілікті </w:t>
      </w:r>
      <w:r>
        <w:br/>
      </w:r>
      <w:r>
        <w:rPr>
          <w:rFonts w:ascii="Times New Roman"/>
          <w:b w:val="false"/>
          <w:i w:val="false"/>
          <w:color w:val="000000"/>
          <w:sz w:val="28"/>
        </w:rPr>
        <w:t xml:space="preserve">
құрылғының жұмыс істеуіне рұқсат етіледі. </w:t>
      </w:r>
    </w:p>
    <w:p>
      <w:pPr>
        <w:spacing w:after="0"/>
        <w:ind w:left="0"/>
        <w:jc w:val="both"/>
      </w:pPr>
      <w:r>
        <w:rPr>
          <w:rFonts w:ascii="Times New Roman"/>
          <w:b w:val="false"/>
          <w:i w:val="false"/>
          <w:color w:val="000000"/>
          <w:sz w:val="28"/>
        </w:rPr>
        <w:t xml:space="preserve">     Рұқсаттың қолданылу мерзімі  200__ ж. "___"___________ дейін.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_________________ облысы бойынша       _____________________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байланыс және ақпараттандыру                  (қолы) </w:t>
      </w:r>
      <w:r>
        <w:br/>
      </w:r>
      <w:r>
        <w:rPr>
          <w:rFonts w:ascii="Times New Roman"/>
          <w:b w:val="false"/>
          <w:i w:val="false"/>
          <w:color w:val="000000"/>
          <w:sz w:val="28"/>
        </w:rPr>
        <w:t>
</w:t>
      </w:r>
      <w:r>
        <w:rPr>
          <w:rFonts w:ascii="Times New Roman"/>
          <w:b w:val="false"/>
          <w:i/>
          <w:color w:val="000000"/>
          <w:sz w:val="28"/>
        </w:rPr>
        <w:t xml:space="preserve">жөніндегі басқармасының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16-қосымша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Байланыс саласындағы уәкілетті органның аумақтық органдарының бланкі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Радиоэлектронды құралдар мен жоғары жиілікті </w:t>
      </w:r>
      <w:r>
        <w:br/>
      </w:r>
      <w:r>
        <w:rPr>
          <w:rFonts w:ascii="Times New Roman"/>
          <w:b w:val="false"/>
          <w:i w:val="false"/>
          <w:color w:val="000000"/>
          <w:sz w:val="28"/>
        </w:rPr>
        <w:t>
</w:t>
      </w:r>
      <w:r>
        <w:rPr>
          <w:rFonts w:ascii="Times New Roman"/>
          <w:b/>
          <w:i w:val="false"/>
          <w:color w:val="000000"/>
          <w:sz w:val="28"/>
        </w:rPr>
        <w:t xml:space="preserve">          құрылғыларды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                          КУӘЛІК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N    ГРСС-ААА/ВВВВВВ </w:t>
      </w:r>
      <w:r>
        <w:rPr>
          <w:rFonts w:ascii="Times New Roman"/>
          <w:b w:val="false"/>
          <w:i/>
          <w:color w:val="800000"/>
          <w:sz w:val="28"/>
        </w:rPr>
        <w:t xml:space="preserve">* </w:t>
      </w:r>
      <w:r>
        <w:br/>
      </w:r>
      <w:r>
        <w:rPr>
          <w:rFonts w:ascii="Times New Roman"/>
          <w:b w:val="false"/>
          <w:i w:val="false"/>
          <w:color w:val="000000"/>
          <w:sz w:val="28"/>
        </w:rPr>
        <w:t xml:space="preserve">
Иесі                      ______________________________________ </w:t>
      </w:r>
      <w:r>
        <w:br/>
      </w:r>
      <w:r>
        <w:rPr>
          <w:rFonts w:ascii="Times New Roman"/>
          <w:b w:val="false"/>
          <w:i w:val="false"/>
          <w:color w:val="000000"/>
          <w:sz w:val="28"/>
        </w:rPr>
        <w:t xml:space="preserve">
РЭҚ/ЖЖҚ түрі              ______________________________________ </w:t>
      </w:r>
      <w:r>
        <w:br/>
      </w:r>
      <w:r>
        <w:rPr>
          <w:rFonts w:ascii="Times New Roman"/>
          <w:b w:val="false"/>
          <w:i w:val="false"/>
          <w:color w:val="000000"/>
          <w:sz w:val="28"/>
        </w:rPr>
        <w:t xml:space="preserve">
РЭҚ/ЖЖҚ типі              ______________________________________ </w:t>
      </w:r>
      <w:r>
        <w:br/>
      </w:r>
      <w:r>
        <w:rPr>
          <w:rFonts w:ascii="Times New Roman"/>
          <w:b w:val="false"/>
          <w:i w:val="false"/>
          <w:color w:val="000000"/>
          <w:sz w:val="28"/>
        </w:rPr>
        <w:t xml:space="preserve">
РЭҚ/ЖЖҚ зауыттық нөмірі   ______________________________________ </w:t>
      </w:r>
      <w:r>
        <w:br/>
      </w:r>
      <w:r>
        <w:rPr>
          <w:rFonts w:ascii="Times New Roman"/>
          <w:b w:val="false"/>
          <w:i w:val="false"/>
          <w:color w:val="000000"/>
          <w:sz w:val="28"/>
        </w:rPr>
        <w:t xml:space="preserve">
Тіркелген күні            ______________________________________ </w:t>
      </w:r>
    </w:p>
    <w:p>
      <w:pPr>
        <w:spacing w:after="0"/>
        <w:ind w:left="0"/>
        <w:jc w:val="both"/>
      </w:pPr>
      <w:r>
        <w:rPr>
          <w:rFonts w:ascii="Times New Roman"/>
          <w:b w:val="false"/>
          <w:i/>
          <w:color w:val="800000"/>
          <w:sz w:val="28"/>
        </w:rPr>
        <w:t xml:space="preserve">     Ескерту:  </w:t>
      </w:r>
      <w:r>
        <w:rPr>
          <w:rFonts w:ascii="Times New Roman"/>
          <w:b w:val="false"/>
          <w:i w:val="false"/>
          <w:color w:val="000000"/>
          <w:sz w:val="28"/>
        </w:rPr>
        <w:t xml:space="preserve">РЭҚ пен ЖЖҚ-ны тіркеу оның иесіне оларды РЭҚ пен </w:t>
      </w:r>
      <w:r>
        <w:br/>
      </w:r>
      <w:r>
        <w:rPr>
          <w:rFonts w:ascii="Times New Roman"/>
          <w:b w:val="false"/>
          <w:i w:val="false"/>
          <w:color w:val="000000"/>
          <w:sz w:val="28"/>
        </w:rPr>
        <w:t xml:space="preserve">
ЖЖҚ пайдалануға рұқсатсыз қолдануға құқық бермейді. </w:t>
      </w:r>
    </w:p>
    <w:p>
      <w:pPr>
        <w:spacing w:after="0"/>
        <w:ind w:left="0"/>
        <w:jc w:val="both"/>
      </w:pPr>
      <w:r>
        <w:rPr>
          <w:rFonts w:ascii="Times New Roman"/>
          <w:b w:val="false"/>
          <w:i w:val="false"/>
          <w:color w:val="000000"/>
          <w:sz w:val="28"/>
        </w:rPr>
        <w:t xml:space="preserve">     ___________  </w:t>
      </w:r>
      <w:r>
        <w:rPr>
          <w:rFonts w:ascii="Times New Roman"/>
          <w:b w:val="false"/>
          <w:i/>
          <w:color w:val="000000"/>
          <w:sz w:val="28"/>
        </w:rPr>
        <w:t xml:space="preserve">облысы бойынша байланыс және </w:t>
      </w:r>
      <w:r>
        <w:br/>
      </w:r>
      <w:r>
        <w:rPr>
          <w:rFonts w:ascii="Times New Roman"/>
          <w:b w:val="false"/>
          <w:i w:val="false"/>
          <w:color w:val="000000"/>
          <w:sz w:val="28"/>
        </w:rPr>
        <w:t>
</w:t>
      </w:r>
      <w:r>
        <w:rPr>
          <w:rFonts w:ascii="Times New Roman"/>
          <w:b w:val="false"/>
          <w:i/>
          <w:color w:val="000000"/>
          <w:sz w:val="28"/>
        </w:rPr>
        <w:t xml:space="preserve">ақпараттандыру жөніндегі басқармасының бастығы   ____________ </w:t>
      </w:r>
      <w:r>
        <w:rPr>
          <w:rFonts w:ascii="Times New Roman"/>
          <w:b w:val="false"/>
          <w:i w:val="false"/>
          <w:color w:val="000000"/>
          <w:sz w:val="28"/>
        </w:rPr>
        <w:t xml:space="preserve"> М.О.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Ескерту: </w:t>
      </w:r>
      <w:r>
        <w:br/>
      </w:r>
      <w:r>
        <w:rPr>
          <w:rFonts w:ascii="Times New Roman"/>
          <w:b w:val="false"/>
          <w:i w:val="false"/>
          <w:color w:val="000000"/>
          <w:sz w:val="28"/>
        </w:rPr>
        <w:t>
</w:t>
      </w:r>
      <w:r>
        <w:rPr>
          <w:rFonts w:ascii="Times New Roman"/>
          <w:b w:val="false"/>
          <w:i/>
          <w:color w:val="800000"/>
          <w:sz w:val="28"/>
        </w:rPr>
        <w:t xml:space="preserve">     * </w:t>
      </w:r>
      <w:r>
        <w:rPr>
          <w:rFonts w:ascii="Times New Roman"/>
          <w:b w:val="false"/>
          <w:i w:val="false"/>
          <w:color w:val="000000"/>
          <w:sz w:val="28"/>
        </w:rPr>
        <w:t xml:space="preserve"> - ААА - Қазақстан Республикасының әкімшілік-аумақтық бөліну </w:t>
      </w:r>
      <w:r>
        <w:br/>
      </w:r>
      <w:r>
        <w:rPr>
          <w:rFonts w:ascii="Times New Roman"/>
          <w:b w:val="false"/>
          <w:i w:val="false"/>
          <w:color w:val="000000"/>
          <w:sz w:val="28"/>
        </w:rPr>
        <w:t xml:space="preserve">
коды (ҚР ККМ БАК Төрағасының 12.11.02 ж. N 233 бұйрығымен </w:t>
      </w:r>
      <w:r>
        <w:br/>
      </w:r>
      <w:r>
        <w:rPr>
          <w:rFonts w:ascii="Times New Roman"/>
          <w:b w:val="false"/>
          <w:i w:val="false"/>
          <w:color w:val="000000"/>
          <w:sz w:val="28"/>
        </w:rPr>
        <w:t xml:space="preserve">
белгіленген); </w:t>
      </w:r>
      <w:r>
        <w:br/>
      </w:r>
      <w:r>
        <w:rPr>
          <w:rFonts w:ascii="Times New Roman"/>
          <w:b w:val="false"/>
          <w:i w:val="false"/>
          <w:color w:val="000000"/>
          <w:sz w:val="28"/>
        </w:rPr>
        <w:t xml:space="preserve">
     ВВВВВВ - реттік нөмірі.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17-қосымша </w:t>
      </w:r>
    </w:p>
    <w:p>
      <w:pPr>
        <w:spacing w:after="0"/>
        <w:ind w:left="0"/>
        <w:jc w:val="both"/>
      </w:pPr>
      <w:r>
        <w:rPr>
          <w:rFonts w:ascii="Times New Roman"/>
          <w:b/>
          <w:i w:val="false"/>
          <w:color w:val="000000"/>
          <w:sz w:val="28"/>
        </w:rPr>
        <w:t xml:space="preserve">                РЭҚ пен ЖЖҚ тіркеу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РЭҚ пен ЖЖҚ-ны  |тіркелген  | кімге  | РЭҚ пен   |   алған </w:t>
      </w:r>
      <w:r>
        <w:br/>
      </w:r>
      <w:r>
        <w:rPr>
          <w:rFonts w:ascii="Times New Roman"/>
          <w:b w:val="false"/>
          <w:i w:val="false"/>
          <w:color w:val="000000"/>
          <w:sz w:val="28"/>
        </w:rPr>
        <w:t xml:space="preserve">
N-і |  мемлекеттік    |   күні    |берілді | ЖЖҚ-ның   |  адамның </w:t>
      </w:r>
      <w:r>
        <w:br/>
      </w:r>
      <w:r>
        <w:rPr>
          <w:rFonts w:ascii="Times New Roman"/>
          <w:b w:val="false"/>
          <w:i w:val="false"/>
          <w:color w:val="000000"/>
          <w:sz w:val="28"/>
        </w:rPr>
        <w:t xml:space="preserve">
   | тіркеу туралы   |           |        | зауыттық  |    қолы </w:t>
      </w:r>
      <w:r>
        <w:br/>
      </w:r>
      <w:r>
        <w:rPr>
          <w:rFonts w:ascii="Times New Roman"/>
          <w:b w:val="false"/>
          <w:i w:val="false"/>
          <w:color w:val="000000"/>
          <w:sz w:val="28"/>
        </w:rPr>
        <w:t xml:space="preserve">
   | куәлігінің N-і  |           |        |  нөмірі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18-қосымша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Байланыс саласындағы уәкілетті органы </w:t>
      </w:r>
      <w:r>
        <w:br/>
      </w:r>
      <w:r>
        <w:rPr>
          <w:rFonts w:ascii="Times New Roman"/>
          <w:b w:val="false"/>
          <w:i w:val="false"/>
          <w:color w:val="000000"/>
          <w:sz w:val="28"/>
        </w:rPr>
        <w:t>
</w:t>
      </w:r>
      <w:r>
        <w:rPr>
          <w:rFonts w:ascii="Times New Roman"/>
          <w:b/>
          <w:i w:val="false"/>
          <w:color w:val="000000"/>
          <w:sz w:val="28"/>
        </w:rPr>
        <w:t xml:space="preserve">           _________________ аумақтық орган </w:t>
      </w:r>
    </w:p>
    <w:p>
      <w:pPr>
        <w:spacing w:after="0"/>
        <w:ind w:left="0"/>
        <w:jc w:val="both"/>
      </w:pPr>
      <w:r>
        <w:rPr>
          <w:rFonts w:ascii="Times New Roman"/>
          <w:b w:val="false"/>
          <w:i w:val="false"/>
          <w:color w:val="000000"/>
          <w:sz w:val="28"/>
        </w:rPr>
        <w:t xml:space="preserve">кімнен ____________________________________________________________ </w:t>
      </w:r>
      <w:r>
        <w:br/>
      </w:r>
      <w:r>
        <w:rPr>
          <w:rFonts w:ascii="Times New Roman"/>
          <w:b w:val="false"/>
          <w:i w:val="false"/>
          <w:color w:val="000000"/>
          <w:sz w:val="28"/>
        </w:rPr>
        <w:t xml:space="preserve">
         (өкілдіктің, филиалдың, заңды тұлғаның толық атауы)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 аумағында РЭҚ мен ЖЖҚ пайдалануға </w:t>
      </w:r>
      <w:r>
        <w:br/>
      </w:r>
      <w:r>
        <w:rPr>
          <w:rFonts w:ascii="Times New Roman"/>
          <w:b w:val="false"/>
          <w:i w:val="false"/>
          <w:color w:val="000000"/>
          <w:sz w:val="28"/>
        </w:rPr>
        <w:t xml:space="preserve">
(Қазақстан Республикасы, облысы, қаласы) </w:t>
      </w:r>
      <w:r>
        <w:br/>
      </w:r>
      <w:r>
        <w:rPr>
          <w:rFonts w:ascii="Times New Roman"/>
          <w:b w:val="false"/>
          <w:i w:val="false"/>
          <w:color w:val="000000"/>
          <w:sz w:val="28"/>
        </w:rPr>
        <w:t xml:space="preserve">
рұқсат беруіңізді өтінемін </w:t>
      </w:r>
    </w:p>
    <w:p>
      <w:pPr>
        <w:spacing w:after="0"/>
        <w:ind w:left="0"/>
        <w:jc w:val="both"/>
      </w:pPr>
      <w:r>
        <w:rPr>
          <w:rFonts w:ascii="Times New Roman"/>
          <w:b w:val="false"/>
          <w:i w:val="false"/>
          <w:color w:val="000000"/>
          <w:sz w:val="28"/>
        </w:rPr>
        <w:t xml:space="preserve">Ұйым туралы мәлімет: </w:t>
      </w:r>
      <w:r>
        <w:br/>
      </w:r>
      <w:r>
        <w:rPr>
          <w:rFonts w:ascii="Times New Roman"/>
          <w:b w:val="false"/>
          <w:i w:val="false"/>
          <w:color w:val="000000"/>
          <w:sz w:val="28"/>
        </w:rPr>
        <w:t xml:space="preserve">
1. Меншік түрі ____________________________________________________ </w:t>
      </w:r>
      <w:r>
        <w:br/>
      </w:r>
      <w:r>
        <w:rPr>
          <w:rFonts w:ascii="Times New Roman"/>
          <w:b w:val="false"/>
          <w:i w:val="false"/>
          <w:color w:val="000000"/>
          <w:sz w:val="28"/>
        </w:rPr>
        <w:t xml:space="preserve">
2. Қай жылы құрылған ______________________________________________ </w:t>
      </w:r>
      <w:r>
        <w:br/>
      </w:r>
      <w:r>
        <w:rPr>
          <w:rFonts w:ascii="Times New Roman"/>
          <w:b w:val="false"/>
          <w:i w:val="false"/>
          <w:color w:val="000000"/>
          <w:sz w:val="28"/>
        </w:rPr>
        <w:t xml:space="preserve">
3. Мемлекеттік  тіркелуі туралы куәлігі 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кім және қашан берілді) </w:t>
      </w:r>
      <w:r>
        <w:br/>
      </w:r>
      <w:r>
        <w:rPr>
          <w:rFonts w:ascii="Times New Roman"/>
          <w:b w:val="false"/>
          <w:i w:val="false"/>
          <w:color w:val="000000"/>
          <w:sz w:val="28"/>
        </w:rPr>
        <w:t xml:space="preserve">
4. Мекен-жайы _____________________________________________________ </w:t>
      </w:r>
      <w:r>
        <w:br/>
      </w:r>
      <w:r>
        <w:rPr>
          <w:rFonts w:ascii="Times New Roman"/>
          <w:b w:val="false"/>
          <w:i w:val="false"/>
          <w:color w:val="000000"/>
          <w:sz w:val="28"/>
        </w:rPr>
        <w:t xml:space="preserve">
           (почта индексі, облыс, аудан, көше, үй N-і, телефоны)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5. Банкінің реквизиттері __________________________________________ </w:t>
      </w:r>
      <w:r>
        <w:br/>
      </w:r>
      <w:r>
        <w:rPr>
          <w:rFonts w:ascii="Times New Roman"/>
          <w:b w:val="false"/>
          <w:i w:val="false"/>
          <w:color w:val="000000"/>
          <w:sz w:val="28"/>
        </w:rPr>
        <w:t xml:space="preserve">
6. СТН ____________________________________________________________ </w:t>
      </w:r>
      <w:r>
        <w:br/>
      </w:r>
      <w:r>
        <w:rPr>
          <w:rFonts w:ascii="Times New Roman"/>
          <w:b w:val="false"/>
          <w:i w:val="false"/>
          <w:color w:val="000000"/>
          <w:sz w:val="28"/>
        </w:rPr>
        <w:t xml:space="preserve">
7. Қоса берілетін құжаттардың тізбесі: </w:t>
      </w:r>
    </w:p>
    <w:p>
      <w:pPr>
        <w:spacing w:after="0"/>
        <w:ind w:left="0"/>
        <w:jc w:val="both"/>
      </w:pPr>
      <w:r>
        <w:rPr>
          <w:rFonts w:ascii="Times New Roman"/>
          <w:b w:val="false"/>
          <w:i/>
          <w:color w:val="000000"/>
          <w:sz w:val="28"/>
        </w:rPr>
        <w:t xml:space="preserve">Басшы ______________________     _________________________________ </w:t>
      </w:r>
      <w:r>
        <w:br/>
      </w:r>
      <w:r>
        <w:rPr>
          <w:rFonts w:ascii="Times New Roman"/>
          <w:b w:val="false"/>
          <w:i w:val="false"/>
          <w:color w:val="000000"/>
          <w:sz w:val="28"/>
        </w:rPr>
        <w:t>
</w:t>
      </w:r>
      <w:r>
        <w:rPr>
          <w:rFonts w:ascii="Times New Roman"/>
          <w:b w:val="false"/>
          <w:i/>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20___ж. "____" __________________ </w:t>
      </w:r>
    </w:p>
    <w:p>
      <w:pPr>
        <w:spacing w:after="0"/>
        <w:ind w:left="0"/>
        <w:jc w:val="both"/>
      </w:pPr>
      <w:r>
        <w:rPr>
          <w:rFonts w:ascii="Times New Roman"/>
          <w:b w:val="false"/>
          <w:i w:val="false"/>
          <w:color w:val="000000"/>
          <w:sz w:val="28"/>
        </w:rPr>
        <w:t xml:space="preserve">Өтініш алынды: 20___ж.  "___"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(жауапты тұлғаның қолы,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19-қосымша </w:t>
      </w:r>
    </w:p>
    <w:p>
      <w:pPr>
        <w:spacing w:after="0"/>
        <w:ind w:left="0"/>
        <w:jc w:val="both"/>
      </w:pPr>
      <w:r>
        <w:rPr>
          <w:rFonts w:ascii="Times New Roman"/>
          <w:b w:val="false"/>
          <w:i w:val="false"/>
          <w:color w:val="000000"/>
          <w:sz w:val="28"/>
        </w:rPr>
        <w:t xml:space="preserve">                                                     1-РУ-нысан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Байланыс саласындағы уәкілетті органы  </w:t>
      </w:r>
      <w:r>
        <w:br/>
      </w:r>
      <w:r>
        <w:rPr>
          <w:rFonts w:ascii="Times New Roman"/>
          <w:b w:val="false"/>
          <w:i w:val="false"/>
          <w:color w:val="000000"/>
          <w:sz w:val="28"/>
        </w:rPr>
        <w:t>
</w:t>
      </w:r>
      <w:r>
        <w:rPr>
          <w:rFonts w:ascii="Times New Roman"/>
          <w:b/>
          <w:i w:val="false"/>
          <w:color w:val="000000"/>
          <w:sz w:val="28"/>
        </w:rPr>
        <w:t xml:space="preserve">             ________________ аумақтық орган </w:t>
      </w:r>
    </w:p>
    <w:p>
      <w:pPr>
        <w:spacing w:after="0"/>
        <w:ind w:left="0"/>
        <w:jc w:val="both"/>
      </w:pPr>
      <w:r>
        <w:rPr>
          <w:rFonts w:ascii="Times New Roman"/>
          <w:b w:val="false"/>
          <w:i w:val="false"/>
          <w:color w:val="000000"/>
          <w:sz w:val="28"/>
        </w:rPr>
        <w:t xml:space="preserve">     Рұқсат N _____________ </w:t>
      </w:r>
      <w:r>
        <w:br/>
      </w:r>
      <w:r>
        <w:rPr>
          <w:rFonts w:ascii="Times New Roman"/>
          <w:b w:val="false"/>
          <w:i w:val="false"/>
          <w:color w:val="000000"/>
          <w:sz w:val="28"/>
        </w:rPr>
        <w:t xml:space="preserve">
     20__ жылғы "___" __________________ дейін жарамды </w:t>
      </w:r>
    </w:p>
    <w:p>
      <w:pPr>
        <w:spacing w:after="0"/>
        <w:ind w:left="0"/>
        <w:jc w:val="both"/>
      </w:pPr>
      <w:r>
        <w:rPr>
          <w:rFonts w:ascii="Times New Roman"/>
          <w:b/>
          <w:i w:val="false"/>
          <w:color w:val="000000"/>
          <w:sz w:val="28"/>
        </w:rPr>
        <w:t xml:space="preserve">      Телефон арнасының радиоұзартқыштарын пайдалану </w:t>
      </w:r>
      <w:r>
        <w:br/>
      </w:r>
      <w:r>
        <w:rPr>
          <w:rFonts w:ascii="Times New Roman"/>
          <w:b w:val="false"/>
          <w:i w:val="false"/>
          <w:color w:val="000000"/>
          <w:sz w:val="28"/>
        </w:rPr>
        <w:t>
</w:t>
      </w:r>
      <w:r>
        <w:rPr>
          <w:rFonts w:ascii="Times New Roman"/>
          <w:b/>
          <w:i w:val="false"/>
          <w:color w:val="000000"/>
          <w:sz w:val="28"/>
        </w:rPr>
        <w:t xml:space="preserve">          құқығына рұқсат ресімдеуге арналған </w:t>
      </w:r>
      <w:r>
        <w:br/>
      </w:r>
      <w:r>
        <w:rPr>
          <w:rFonts w:ascii="Times New Roman"/>
          <w:b w:val="false"/>
          <w:i w:val="false"/>
          <w:color w:val="000000"/>
          <w:sz w:val="28"/>
        </w:rPr>
        <w:t>
</w:t>
      </w:r>
      <w:r>
        <w:rPr>
          <w:rFonts w:ascii="Times New Roman"/>
          <w:b/>
          <w:i w:val="false"/>
          <w:color w:val="000000"/>
          <w:sz w:val="28"/>
        </w:rPr>
        <w:t xml:space="preserve">                 САУАЛНАМА-ӨТІНІШ </w:t>
      </w:r>
      <w:r>
        <w:br/>
      </w:r>
      <w:r>
        <w:rPr>
          <w:rFonts w:ascii="Times New Roman"/>
          <w:b w:val="false"/>
          <w:i w:val="false"/>
          <w:color w:val="000000"/>
          <w:sz w:val="28"/>
        </w:rPr>
        <w:t>
</w:t>
      </w:r>
      <w:r>
        <w:rPr>
          <w:rFonts w:ascii="Times New Roman"/>
          <w:b/>
          <w:i w:val="false"/>
          <w:color w:val="000000"/>
          <w:sz w:val="28"/>
        </w:rPr>
        <w:t xml:space="preserve">              (заңды тұлғалар үшін) </w:t>
      </w:r>
    </w:p>
    <w:p>
      <w:pPr>
        <w:spacing w:after="0"/>
        <w:ind w:left="0"/>
        <w:jc w:val="both"/>
      </w:pPr>
      <w:r>
        <w:rPr>
          <w:rFonts w:ascii="Times New Roman"/>
          <w:b w:val="false"/>
          <w:i w:val="false"/>
          <w:color w:val="000000"/>
          <w:sz w:val="28"/>
        </w:rPr>
        <w:t xml:space="preserve">Ұйымның атауы ______________________________ </w:t>
      </w:r>
      <w:r>
        <w:br/>
      </w:r>
      <w:r>
        <w:rPr>
          <w:rFonts w:ascii="Times New Roman"/>
          <w:b w:val="false"/>
          <w:i w:val="false"/>
          <w:color w:val="000000"/>
          <w:sz w:val="28"/>
        </w:rPr>
        <w:t xml:space="preserve">
Ұйымның заңды мекен-жайы ______________________________ </w:t>
      </w:r>
      <w:r>
        <w:br/>
      </w:r>
      <w:r>
        <w:rPr>
          <w:rFonts w:ascii="Times New Roman"/>
          <w:b w:val="false"/>
          <w:i w:val="false"/>
          <w:color w:val="000000"/>
          <w:sz w:val="28"/>
        </w:rPr>
        <w:t xml:space="preserve">
Телефоны 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Р/с|Радио.  |Радиотелефон. |Радиотелефонның|Қуаты,|Жұмыс   |Рұқсат </w:t>
      </w:r>
      <w:r>
        <w:br/>
      </w:r>
      <w:r>
        <w:rPr>
          <w:rFonts w:ascii="Times New Roman"/>
          <w:b w:val="false"/>
          <w:i w:val="false"/>
          <w:color w:val="000000"/>
          <w:sz w:val="28"/>
        </w:rPr>
        <w:t xml:space="preserve">
N-і|телефон.|ның (терминал.|орнатылған орны| Вт   |жиілігі,|  N-і, </w:t>
      </w:r>
      <w:r>
        <w:br/>
      </w:r>
      <w:r>
        <w:rPr>
          <w:rFonts w:ascii="Times New Roman"/>
          <w:b w:val="false"/>
          <w:i w:val="false"/>
          <w:color w:val="000000"/>
          <w:sz w:val="28"/>
        </w:rPr>
        <w:t xml:space="preserve">
  |ның түрі| дың/базалық  |(а/м маркасы,  |      |МГц     |қолда. </w:t>
      </w:r>
      <w:r>
        <w:br/>
      </w:r>
      <w:r>
        <w:rPr>
          <w:rFonts w:ascii="Times New Roman"/>
          <w:b w:val="false"/>
          <w:i w:val="false"/>
          <w:color w:val="000000"/>
          <w:sz w:val="28"/>
        </w:rPr>
        <w:t xml:space="preserve">
  |        | станцияның)  |  мемлекеттік  |      |        | нылу </w:t>
      </w:r>
      <w:r>
        <w:br/>
      </w:r>
      <w:r>
        <w:rPr>
          <w:rFonts w:ascii="Times New Roman"/>
          <w:b w:val="false"/>
          <w:i w:val="false"/>
          <w:color w:val="000000"/>
          <w:sz w:val="28"/>
        </w:rPr>
        <w:t xml:space="preserve">
  |        | зауыттық     |нөмірі/базалық |      |        |мерзімі </w:t>
      </w:r>
      <w:r>
        <w:br/>
      </w:r>
      <w:r>
        <w:rPr>
          <w:rFonts w:ascii="Times New Roman"/>
          <w:b w:val="false"/>
          <w:i w:val="false"/>
          <w:color w:val="000000"/>
          <w:sz w:val="28"/>
        </w:rPr>
        <w:t xml:space="preserve">
  |        |   нөмірі     |  станциясының |      |        | </w:t>
      </w:r>
      <w:r>
        <w:br/>
      </w:r>
      <w:r>
        <w:rPr>
          <w:rFonts w:ascii="Times New Roman"/>
          <w:b w:val="false"/>
          <w:i w:val="false"/>
          <w:color w:val="000000"/>
          <w:sz w:val="28"/>
        </w:rPr>
        <w:t xml:space="preserve">
  |        |              |   мекен-жайы)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сауалнама-өтініштің негізінде саны __________ дана телефон </w:t>
      </w:r>
      <w:r>
        <w:br/>
      </w:r>
      <w:r>
        <w:rPr>
          <w:rFonts w:ascii="Times New Roman"/>
          <w:b w:val="false"/>
          <w:i w:val="false"/>
          <w:color w:val="000000"/>
          <w:sz w:val="28"/>
        </w:rPr>
        <w:t xml:space="preserve">
арнасы радиоұзартқыштарын пайдалану құқығына рұқсат ресімдеуді </w:t>
      </w:r>
      <w:r>
        <w:br/>
      </w:r>
      <w:r>
        <w:rPr>
          <w:rFonts w:ascii="Times New Roman"/>
          <w:b w:val="false"/>
          <w:i w:val="false"/>
          <w:color w:val="000000"/>
          <w:sz w:val="28"/>
        </w:rPr>
        <w:t xml:space="preserve">
өтінемін. </w:t>
      </w:r>
    </w:p>
    <w:p>
      <w:pPr>
        <w:spacing w:after="0"/>
        <w:ind w:left="0"/>
        <w:jc w:val="both"/>
      </w:pPr>
      <w:r>
        <w:rPr>
          <w:rFonts w:ascii="Times New Roman"/>
          <w:b w:val="false"/>
          <w:i w:val="false"/>
          <w:color w:val="000000"/>
          <w:sz w:val="28"/>
        </w:rPr>
        <w:t xml:space="preserve">20___ ж.  "_____" ____________              </w:t>
      </w:r>
      <w:r>
        <w:rPr>
          <w:rFonts w:ascii="Times New Roman"/>
          <w:b w:val="false"/>
          <w:i/>
          <w:color w:val="000000"/>
          <w:sz w:val="28"/>
        </w:rPr>
        <w:t xml:space="preserve">Қолы___________________ </w:t>
      </w:r>
    </w:p>
    <w:p>
      <w:pPr>
        <w:spacing w:after="0"/>
        <w:ind w:left="0"/>
        <w:jc w:val="both"/>
      </w:pPr>
      <w:r>
        <w:rPr>
          <w:rFonts w:ascii="Times New Roman"/>
          <w:b w:val="false"/>
          <w:i/>
          <w:color w:val="000000"/>
          <w:sz w:val="28"/>
        </w:rPr>
        <w:t xml:space="preserve">Жауапты тұлғаның Т.А.Ә.________________________ </w:t>
      </w:r>
      <w:r>
        <w:rPr>
          <w:rFonts w:ascii="Times New Roman"/>
          <w:b w:val="false"/>
          <w:i w:val="false"/>
          <w:color w:val="000000"/>
          <w:sz w:val="28"/>
        </w:rPr>
        <w:t xml:space="preserve">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20-қосымша </w:t>
      </w:r>
    </w:p>
    <w:p>
      <w:pPr>
        <w:spacing w:after="0"/>
        <w:ind w:left="0"/>
        <w:jc w:val="both"/>
      </w:pPr>
      <w:r>
        <w:rPr>
          <w:rFonts w:ascii="Times New Roman"/>
          <w:b w:val="false"/>
          <w:i w:val="false"/>
          <w:color w:val="000000"/>
          <w:sz w:val="28"/>
        </w:rPr>
        <w:t xml:space="preserve">                                                     2-РУ-нысан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Байланыс саласындағы уәкілетті органы  </w:t>
      </w:r>
      <w:r>
        <w:br/>
      </w:r>
      <w:r>
        <w:rPr>
          <w:rFonts w:ascii="Times New Roman"/>
          <w:b w:val="false"/>
          <w:i w:val="false"/>
          <w:color w:val="000000"/>
          <w:sz w:val="28"/>
        </w:rPr>
        <w:t>
</w:t>
      </w:r>
      <w:r>
        <w:rPr>
          <w:rFonts w:ascii="Times New Roman"/>
          <w:b/>
          <w:i w:val="false"/>
          <w:color w:val="000000"/>
          <w:sz w:val="28"/>
        </w:rPr>
        <w:t xml:space="preserve">             __________________ аумақтық орган </w:t>
      </w:r>
    </w:p>
    <w:p>
      <w:pPr>
        <w:spacing w:after="0"/>
        <w:ind w:left="0"/>
        <w:jc w:val="both"/>
      </w:pPr>
      <w:r>
        <w:rPr>
          <w:rFonts w:ascii="Times New Roman"/>
          <w:b w:val="false"/>
          <w:i w:val="false"/>
          <w:color w:val="000000"/>
          <w:sz w:val="28"/>
        </w:rPr>
        <w:t xml:space="preserve">     Рұқсат N _____________ </w:t>
      </w:r>
      <w:r>
        <w:br/>
      </w:r>
      <w:r>
        <w:rPr>
          <w:rFonts w:ascii="Times New Roman"/>
          <w:b w:val="false"/>
          <w:i w:val="false"/>
          <w:color w:val="000000"/>
          <w:sz w:val="28"/>
        </w:rPr>
        <w:t xml:space="preserve">
     20__ жылғы "___" __________________ дейін жарамды </w:t>
      </w:r>
    </w:p>
    <w:p>
      <w:pPr>
        <w:spacing w:after="0"/>
        <w:ind w:left="0"/>
        <w:jc w:val="both"/>
      </w:pPr>
      <w:r>
        <w:rPr>
          <w:rFonts w:ascii="Times New Roman"/>
          <w:b/>
          <w:i w:val="false"/>
          <w:color w:val="000000"/>
          <w:sz w:val="28"/>
        </w:rPr>
        <w:t xml:space="preserve">       Телефон арнасының радиоұзартқыштарын пайдалану </w:t>
      </w:r>
      <w:r>
        <w:br/>
      </w:r>
      <w:r>
        <w:rPr>
          <w:rFonts w:ascii="Times New Roman"/>
          <w:b w:val="false"/>
          <w:i w:val="false"/>
          <w:color w:val="000000"/>
          <w:sz w:val="28"/>
        </w:rPr>
        <w:t>
</w:t>
      </w:r>
      <w:r>
        <w:rPr>
          <w:rFonts w:ascii="Times New Roman"/>
          <w:b/>
          <w:i w:val="false"/>
          <w:color w:val="000000"/>
          <w:sz w:val="28"/>
        </w:rPr>
        <w:t xml:space="preserve">          құқығына рұқсат ресімдеуге арналған </w:t>
      </w:r>
      <w:r>
        <w:br/>
      </w:r>
      <w:r>
        <w:rPr>
          <w:rFonts w:ascii="Times New Roman"/>
          <w:b w:val="false"/>
          <w:i w:val="false"/>
          <w:color w:val="000000"/>
          <w:sz w:val="28"/>
        </w:rPr>
        <w:t>
</w:t>
      </w:r>
      <w:r>
        <w:rPr>
          <w:rFonts w:ascii="Times New Roman"/>
          <w:b/>
          <w:i w:val="false"/>
          <w:color w:val="000000"/>
          <w:sz w:val="28"/>
        </w:rPr>
        <w:t xml:space="preserve">                    САУАЛНАМА-ӨТІНІШ </w:t>
      </w:r>
      <w:r>
        <w:br/>
      </w:r>
      <w:r>
        <w:rPr>
          <w:rFonts w:ascii="Times New Roman"/>
          <w:b w:val="false"/>
          <w:i w:val="false"/>
          <w:color w:val="000000"/>
          <w:sz w:val="28"/>
        </w:rPr>
        <w:t>
</w:t>
      </w:r>
      <w:r>
        <w:rPr>
          <w:rFonts w:ascii="Times New Roman"/>
          <w:b/>
          <w:i w:val="false"/>
          <w:color w:val="000000"/>
          <w:sz w:val="28"/>
        </w:rPr>
        <w:t xml:space="preserve">                  (жеке тұлғалар үшін)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Тегі, аты, әкесінің аты             | </w:t>
      </w:r>
      <w:r>
        <w:br/>
      </w:r>
      <w:r>
        <w:rPr>
          <w:rFonts w:ascii="Times New Roman"/>
          <w:b w:val="false"/>
          <w:i w:val="false"/>
          <w:color w:val="000000"/>
          <w:sz w:val="28"/>
        </w:rPr>
        <w:t xml:space="preserve">
2.   Жеке куәлігінің N-і, кім және       | </w:t>
      </w:r>
      <w:r>
        <w:br/>
      </w:r>
      <w:r>
        <w:rPr>
          <w:rFonts w:ascii="Times New Roman"/>
          <w:b w:val="false"/>
          <w:i w:val="false"/>
          <w:color w:val="000000"/>
          <w:sz w:val="28"/>
        </w:rPr>
        <w:t xml:space="preserve">
    қашан берілген                      | </w:t>
      </w:r>
      <w:r>
        <w:br/>
      </w:r>
      <w:r>
        <w:rPr>
          <w:rFonts w:ascii="Times New Roman"/>
          <w:b w:val="false"/>
          <w:i w:val="false"/>
          <w:color w:val="000000"/>
          <w:sz w:val="28"/>
        </w:rPr>
        <w:t xml:space="preserve">
3.   Тұрғын мекен-жайы                   | </w:t>
      </w:r>
      <w:r>
        <w:br/>
      </w:r>
      <w:r>
        <w:rPr>
          <w:rFonts w:ascii="Times New Roman"/>
          <w:b w:val="false"/>
          <w:i w:val="false"/>
          <w:color w:val="000000"/>
          <w:sz w:val="28"/>
        </w:rPr>
        <w:t xml:space="preserve">
4.   Телефон нөмірі                      | </w:t>
      </w:r>
      <w:r>
        <w:br/>
      </w:r>
      <w:r>
        <w:rPr>
          <w:rFonts w:ascii="Times New Roman"/>
          <w:b w:val="false"/>
          <w:i w:val="false"/>
          <w:color w:val="000000"/>
          <w:sz w:val="28"/>
        </w:rPr>
        <w:t xml:space="preserve">
5.   Радиоұзартқыш түрі                  | </w:t>
      </w:r>
      <w:r>
        <w:br/>
      </w:r>
      <w:r>
        <w:rPr>
          <w:rFonts w:ascii="Times New Roman"/>
          <w:b w:val="false"/>
          <w:i w:val="false"/>
          <w:color w:val="000000"/>
          <w:sz w:val="28"/>
        </w:rPr>
        <w:t xml:space="preserve">
6.   Радиоұзартқыштың (терминалдың/      | </w:t>
      </w:r>
      <w:r>
        <w:br/>
      </w:r>
      <w:r>
        <w:rPr>
          <w:rFonts w:ascii="Times New Roman"/>
          <w:b w:val="false"/>
          <w:i w:val="false"/>
          <w:color w:val="000000"/>
          <w:sz w:val="28"/>
        </w:rPr>
        <w:t xml:space="preserve">
    базалық станцияның) зауыттық        | </w:t>
      </w:r>
      <w:r>
        <w:br/>
      </w:r>
      <w:r>
        <w:rPr>
          <w:rFonts w:ascii="Times New Roman"/>
          <w:b w:val="false"/>
          <w:i w:val="false"/>
          <w:color w:val="000000"/>
          <w:sz w:val="28"/>
        </w:rPr>
        <w:t xml:space="preserve">
    нөмірі                              | </w:t>
      </w:r>
      <w:r>
        <w:br/>
      </w:r>
      <w:r>
        <w:rPr>
          <w:rFonts w:ascii="Times New Roman"/>
          <w:b w:val="false"/>
          <w:i w:val="false"/>
          <w:color w:val="000000"/>
          <w:sz w:val="28"/>
        </w:rPr>
        <w:t xml:space="preserve">
7.   Радиоұзартқыштың орнатылған         | </w:t>
      </w:r>
      <w:r>
        <w:br/>
      </w:r>
      <w:r>
        <w:rPr>
          <w:rFonts w:ascii="Times New Roman"/>
          <w:b w:val="false"/>
          <w:i w:val="false"/>
          <w:color w:val="000000"/>
          <w:sz w:val="28"/>
        </w:rPr>
        <w:t xml:space="preserve">
    орны (ұтқыр үшін-а/м маркасы,       | </w:t>
      </w:r>
      <w:r>
        <w:br/>
      </w:r>
      <w:r>
        <w:rPr>
          <w:rFonts w:ascii="Times New Roman"/>
          <w:b w:val="false"/>
          <w:i w:val="false"/>
          <w:color w:val="000000"/>
          <w:sz w:val="28"/>
        </w:rPr>
        <w:t xml:space="preserve">
    мемлекеттік нөмірі/базалық          | </w:t>
      </w:r>
      <w:r>
        <w:br/>
      </w:r>
      <w:r>
        <w:rPr>
          <w:rFonts w:ascii="Times New Roman"/>
          <w:b w:val="false"/>
          <w:i w:val="false"/>
          <w:color w:val="000000"/>
          <w:sz w:val="28"/>
        </w:rPr>
        <w:t xml:space="preserve">
    станцияның мекен-жайы)              | </w:t>
      </w:r>
      <w:r>
        <w:br/>
      </w:r>
      <w:r>
        <w:rPr>
          <w:rFonts w:ascii="Times New Roman"/>
          <w:b w:val="false"/>
          <w:i w:val="false"/>
          <w:color w:val="000000"/>
          <w:sz w:val="28"/>
        </w:rPr>
        <w:t xml:space="preserve">
8.   Таратқыштың (терминалдың/           | </w:t>
      </w:r>
      <w:r>
        <w:br/>
      </w:r>
      <w:r>
        <w:rPr>
          <w:rFonts w:ascii="Times New Roman"/>
          <w:b w:val="false"/>
          <w:i w:val="false"/>
          <w:color w:val="000000"/>
          <w:sz w:val="28"/>
        </w:rPr>
        <w:t xml:space="preserve">
    базалық станцияның) қуаты, Вт       | </w:t>
      </w:r>
      <w:r>
        <w:br/>
      </w:r>
      <w:r>
        <w:rPr>
          <w:rFonts w:ascii="Times New Roman"/>
          <w:b w:val="false"/>
          <w:i w:val="false"/>
          <w:color w:val="000000"/>
          <w:sz w:val="28"/>
        </w:rPr>
        <w:t xml:space="preserve">
9.   Жұмыс жиіліктірі, МГц               | </w:t>
      </w:r>
      <w:r>
        <w:br/>
      </w:r>
      <w:r>
        <w:rPr>
          <w:rFonts w:ascii="Times New Roman"/>
          <w:b w:val="false"/>
          <w:i w:val="false"/>
          <w:color w:val="000000"/>
          <w:sz w:val="28"/>
        </w:rPr>
        <w:t xml:space="preserve">
10.  Телефон арнасының радиоұзартқышын   | </w:t>
      </w:r>
      <w:r>
        <w:br/>
      </w:r>
      <w:r>
        <w:rPr>
          <w:rFonts w:ascii="Times New Roman"/>
          <w:b w:val="false"/>
          <w:i w:val="false"/>
          <w:color w:val="000000"/>
          <w:sz w:val="28"/>
        </w:rPr>
        <w:t xml:space="preserve">
    пайдалану аумағы                    | </w:t>
      </w:r>
      <w:r>
        <w:br/>
      </w:r>
      <w:r>
        <w:rPr>
          <w:rFonts w:ascii="Times New Roman"/>
          <w:b w:val="false"/>
          <w:i w:val="false"/>
          <w:color w:val="000000"/>
          <w:sz w:val="28"/>
        </w:rPr>
        <w:t xml:space="preserve">
11.  Анкетаны толтыру күні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сауалнама-өтініштің негізінде маған телефон арнасының </w:t>
      </w:r>
      <w:r>
        <w:br/>
      </w:r>
      <w:r>
        <w:rPr>
          <w:rFonts w:ascii="Times New Roman"/>
          <w:b w:val="false"/>
          <w:i w:val="false"/>
          <w:color w:val="000000"/>
          <w:sz w:val="28"/>
        </w:rPr>
        <w:t xml:space="preserve">
радиоұзартқышын пайдалану құқығына рұқсат ресімдеуді өтінемін.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w:t>
      </w:r>
      <w:r>
        <w:rPr>
          <w:rFonts w:ascii="Times New Roman"/>
          <w:b w:val="false"/>
          <w:i/>
          <w:color w:val="000000"/>
          <w:sz w:val="28"/>
        </w:rPr>
        <w:t xml:space="preserve">           (иесінің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21-қосымша </w:t>
      </w:r>
    </w:p>
    <w:p>
      <w:pPr>
        <w:spacing w:after="0"/>
        <w:ind w:left="0"/>
        <w:jc w:val="both"/>
      </w:pPr>
      <w:r>
        <w:rPr>
          <w:rFonts w:ascii="Times New Roman"/>
          <w:b w:val="false"/>
          <w:i w:val="false"/>
          <w:color w:val="000000"/>
          <w:sz w:val="28"/>
        </w:rPr>
        <w:t xml:space="preserve">                                                     1-"27"-нысан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Байланыс саласындағы уәкілетті органы </w:t>
      </w:r>
      <w:r>
        <w:br/>
      </w:r>
      <w:r>
        <w:rPr>
          <w:rFonts w:ascii="Times New Roman"/>
          <w:b w:val="false"/>
          <w:i w:val="false"/>
          <w:color w:val="000000"/>
          <w:sz w:val="28"/>
        </w:rPr>
        <w:t>
</w:t>
      </w:r>
      <w:r>
        <w:rPr>
          <w:rFonts w:ascii="Times New Roman"/>
          <w:b/>
          <w:i w:val="false"/>
          <w:color w:val="000000"/>
          <w:sz w:val="28"/>
        </w:rPr>
        <w:t xml:space="preserve">           _____________________ аумақтық орган </w:t>
      </w:r>
    </w:p>
    <w:p>
      <w:pPr>
        <w:spacing w:after="0"/>
        <w:ind w:left="0"/>
        <w:jc w:val="both"/>
      </w:pPr>
      <w:r>
        <w:rPr>
          <w:rFonts w:ascii="Times New Roman"/>
          <w:b w:val="false"/>
          <w:i w:val="false"/>
          <w:color w:val="000000"/>
          <w:sz w:val="28"/>
        </w:rPr>
        <w:t xml:space="preserve">     Рұқсат N _____________ </w:t>
      </w:r>
    </w:p>
    <w:p>
      <w:pPr>
        <w:spacing w:after="0"/>
        <w:ind w:left="0"/>
        <w:jc w:val="both"/>
      </w:pPr>
      <w:r>
        <w:rPr>
          <w:rFonts w:ascii="Times New Roman"/>
          <w:b w:val="false"/>
          <w:i w:val="false"/>
          <w:color w:val="000000"/>
          <w:sz w:val="28"/>
        </w:rPr>
        <w:t xml:space="preserve">     20__ жылғы "___" __________________ дейін жарамды </w:t>
      </w:r>
    </w:p>
    <w:p>
      <w:pPr>
        <w:spacing w:after="0"/>
        <w:ind w:left="0"/>
        <w:jc w:val="both"/>
      </w:pPr>
      <w:r>
        <w:rPr>
          <w:rFonts w:ascii="Times New Roman"/>
          <w:b w:val="false"/>
          <w:i w:val="false"/>
          <w:color w:val="000000"/>
          <w:sz w:val="28"/>
        </w:rPr>
        <w:t xml:space="preserve">            27 МГц жиіліктер ауқымында РЭҚ пайдалану </w:t>
      </w:r>
      <w:r>
        <w:br/>
      </w:r>
      <w:r>
        <w:rPr>
          <w:rFonts w:ascii="Times New Roman"/>
          <w:b w:val="false"/>
          <w:i w:val="false"/>
          <w:color w:val="000000"/>
          <w:sz w:val="28"/>
        </w:rPr>
        <w:t xml:space="preserve">
              құқығына рұқсат ресімдеуге арналған </w:t>
      </w:r>
      <w:r>
        <w:br/>
      </w:r>
      <w:r>
        <w:rPr>
          <w:rFonts w:ascii="Times New Roman"/>
          <w:b w:val="false"/>
          <w:i w:val="false"/>
          <w:color w:val="000000"/>
          <w:sz w:val="28"/>
        </w:rPr>
        <w:t>
</w:t>
      </w:r>
      <w:r>
        <w:rPr>
          <w:rFonts w:ascii="Times New Roman"/>
          <w:b/>
          <w:i w:val="false"/>
          <w:color w:val="000000"/>
          <w:sz w:val="28"/>
        </w:rPr>
        <w:t xml:space="preserve">                   САУАЛНАМА-ӨТІНІШ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Тегі, аты, әкесінің аты   | </w:t>
      </w:r>
      <w:r>
        <w:br/>
      </w:r>
      <w:r>
        <w:rPr>
          <w:rFonts w:ascii="Times New Roman"/>
          <w:b w:val="false"/>
          <w:i w:val="false"/>
          <w:color w:val="000000"/>
          <w:sz w:val="28"/>
        </w:rPr>
        <w:t xml:space="preserve">
2.   Жеке куәлігінің N-і,      | </w:t>
      </w:r>
      <w:r>
        <w:br/>
      </w:r>
      <w:r>
        <w:rPr>
          <w:rFonts w:ascii="Times New Roman"/>
          <w:b w:val="false"/>
          <w:i w:val="false"/>
          <w:color w:val="000000"/>
          <w:sz w:val="28"/>
        </w:rPr>
        <w:t xml:space="preserve">
    кім және қашан берілген   | </w:t>
      </w:r>
      <w:r>
        <w:br/>
      </w:r>
      <w:r>
        <w:rPr>
          <w:rFonts w:ascii="Times New Roman"/>
          <w:b w:val="false"/>
          <w:i w:val="false"/>
          <w:color w:val="000000"/>
          <w:sz w:val="28"/>
        </w:rPr>
        <w:t xml:space="preserve">
3.   Мекен-жайы                | </w:t>
      </w:r>
      <w:r>
        <w:br/>
      </w:r>
      <w:r>
        <w:rPr>
          <w:rFonts w:ascii="Times New Roman"/>
          <w:b w:val="false"/>
          <w:i w:val="false"/>
          <w:color w:val="000000"/>
          <w:sz w:val="28"/>
        </w:rPr>
        <w:t xml:space="preserve">
4.   Телефоны                  | </w:t>
      </w:r>
      <w:r>
        <w:br/>
      </w:r>
      <w:r>
        <w:rPr>
          <w:rFonts w:ascii="Times New Roman"/>
          <w:b w:val="false"/>
          <w:i w:val="false"/>
          <w:color w:val="000000"/>
          <w:sz w:val="28"/>
        </w:rPr>
        <w:t xml:space="preserve">
5.   Радиостанцияның түрі      | </w:t>
      </w:r>
      <w:r>
        <w:br/>
      </w:r>
      <w:r>
        <w:rPr>
          <w:rFonts w:ascii="Times New Roman"/>
          <w:b w:val="false"/>
          <w:i w:val="false"/>
          <w:color w:val="000000"/>
          <w:sz w:val="28"/>
        </w:rPr>
        <w:t xml:space="preserve">
6.   Радиостанцияның зауыттық  | </w:t>
      </w:r>
      <w:r>
        <w:br/>
      </w:r>
      <w:r>
        <w:rPr>
          <w:rFonts w:ascii="Times New Roman"/>
          <w:b w:val="false"/>
          <w:i w:val="false"/>
          <w:color w:val="000000"/>
          <w:sz w:val="28"/>
        </w:rPr>
        <w:t xml:space="preserve">
    нөмірі                    | </w:t>
      </w:r>
      <w:r>
        <w:br/>
      </w:r>
      <w:r>
        <w:rPr>
          <w:rFonts w:ascii="Times New Roman"/>
          <w:b w:val="false"/>
          <w:i w:val="false"/>
          <w:color w:val="000000"/>
          <w:sz w:val="28"/>
        </w:rPr>
        <w:t xml:space="preserve">
7.   Радиостанцияның орнатылған| </w:t>
      </w:r>
      <w:r>
        <w:br/>
      </w:r>
      <w:r>
        <w:rPr>
          <w:rFonts w:ascii="Times New Roman"/>
          <w:b w:val="false"/>
          <w:i w:val="false"/>
          <w:color w:val="000000"/>
          <w:sz w:val="28"/>
        </w:rPr>
        <w:t xml:space="preserve">
    жері (ұтқыр байланыс      | </w:t>
      </w:r>
      <w:r>
        <w:br/>
      </w:r>
      <w:r>
        <w:rPr>
          <w:rFonts w:ascii="Times New Roman"/>
          <w:b w:val="false"/>
          <w:i w:val="false"/>
          <w:color w:val="000000"/>
          <w:sz w:val="28"/>
        </w:rPr>
        <w:t xml:space="preserve">
    үшін  а/м, мемлекеттік    | </w:t>
      </w:r>
      <w:r>
        <w:br/>
      </w:r>
      <w:r>
        <w:rPr>
          <w:rFonts w:ascii="Times New Roman"/>
          <w:b w:val="false"/>
          <w:i w:val="false"/>
          <w:color w:val="000000"/>
          <w:sz w:val="28"/>
        </w:rPr>
        <w:t xml:space="preserve">
    нөмірі)                   |___________________________________ </w:t>
      </w:r>
      <w:r>
        <w:br/>
      </w:r>
      <w:r>
        <w:rPr>
          <w:rFonts w:ascii="Times New Roman"/>
          <w:b w:val="false"/>
          <w:i w:val="false"/>
          <w:color w:val="000000"/>
          <w:sz w:val="28"/>
        </w:rPr>
        <w:t xml:space="preserve">
8.   Таратқыш қуаты            |3 Вт-қа дейін  | 3 Вт-тан жоғары </w:t>
      </w:r>
      <w:r>
        <w:br/>
      </w:r>
      <w:r>
        <w:rPr>
          <w:rFonts w:ascii="Times New Roman"/>
          <w:b w:val="false"/>
          <w:i w:val="false"/>
          <w:color w:val="000000"/>
          <w:sz w:val="28"/>
        </w:rPr>
        <w:t xml:space="preserve">
    (керексізі сызылсын)      |___________________________________ </w:t>
      </w:r>
      <w:r>
        <w:br/>
      </w:r>
      <w:r>
        <w:rPr>
          <w:rFonts w:ascii="Times New Roman"/>
          <w:b w:val="false"/>
          <w:i w:val="false"/>
          <w:color w:val="000000"/>
          <w:sz w:val="28"/>
        </w:rPr>
        <w:t xml:space="preserve">
9.   Арналар саны (керексізі   |   10-ға |    11-ден   | 40-тан </w:t>
      </w:r>
      <w:r>
        <w:br/>
      </w:r>
      <w:r>
        <w:rPr>
          <w:rFonts w:ascii="Times New Roman"/>
          <w:b w:val="false"/>
          <w:i w:val="false"/>
          <w:color w:val="000000"/>
          <w:sz w:val="28"/>
        </w:rPr>
        <w:t xml:space="preserve">
    сызылсын)                 |   дейін |   40 дейін  | артық </w:t>
      </w:r>
      <w:r>
        <w:br/>
      </w:r>
      <w:r>
        <w:rPr>
          <w:rFonts w:ascii="Times New Roman"/>
          <w:b w:val="false"/>
          <w:i w:val="false"/>
          <w:color w:val="000000"/>
          <w:sz w:val="28"/>
        </w:rPr>
        <w:t xml:space="preserve">
10.  Кестені толтырған күні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сауалнама-өтініш негізінде маған портативтік радиос. </w:t>
      </w:r>
      <w:r>
        <w:br/>
      </w:r>
      <w:r>
        <w:rPr>
          <w:rFonts w:ascii="Times New Roman"/>
          <w:b w:val="false"/>
          <w:i w:val="false"/>
          <w:color w:val="000000"/>
          <w:sz w:val="28"/>
        </w:rPr>
        <w:t xml:space="preserve">
танцияны қолдану құқығына рұқсат ресімдеуді өтінемін. </w:t>
      </w:r>
      <w:r>
        <w:br/>
      </w:r>
      <w:r>
        <w:rPr>
          <w:rFonts w:ascii="Times New Roman"/>
          <w:b w:val="false"/>
          <w:i w:val="false"/>
          <w:color w:val="000000"/>
          <w:sz w:val="28"/>
        </w:rPr>
        <w:t xml:space="preserve">
     27 МГц ауқымдағы портативтік радиостанциялар мен күзет </w:t>
      </w:r>
      <w:r>
        <w:br/>
      </w:r>
      <w:r>
        <w:rPr>
          <w:rFonts w:ascii="Times New Roman"/>
          <w:b w:val="false"/>
          <w:i w:val="false"/>
          <w:color w:val="000000"/>
          <w:sz w:val="28"/>
        </w:rPr>
        <w:t xml:space="preserve">
радиосигналдары құрылғыларын тіркеудің және пайдаланудың ережесімен </w:t>
      </w:r>
      <w:r>
        <w:br/>
      </w:r>
      <w:r>
        <w:rPr>
          <w:rFonts w:ascii="Times New Roman"/>
          <w:b w:val="false"/>
          <w:i w:val="false"/>
          <w:color w:val="000000"/>
          <w:sz w:val="28"/>
        </w:rPr>
        <w:t xml:space="preserve">
таныстым, көрсетілген ереженің барлық талаптарын сақтауға </w:t>
      </w:r>
      <w:r>
        <w:br/>
      </w:r>
      <w:r>
        <w:rPr>
          <w:rFonts w:ascii="Times New Roman"/>
          <w:b w:val="false"/>
          <w:i w:val="false"/>
          <w:color w:val="000000"/>
          <w:sz w:val="28"/>
        </w:rPr>
        <w:t xml:space="preserve">
міндеттенемін.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(иесінің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22-қосымша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1Р-РЭҚ нысан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Байланыс саласындағы уәкілетті органның аумақтық органдарының бланкі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РЭҚ ҚОЛДАНУ ҚҰҚЫҒЫНА РҰҚСАТ </w:t>
      </w:r>
      <w:r>
        <w:br/>
      </w:r>
      <w:r>
        <w:rPr>
          <w:rFonts w:ascii="Times New Roman"/>
          <w:b w:val="false"/>
          <w:i w:val="false"/>
          <w:color w:val="000000"/>
          <w:sz w:val="28"/>
        </w:rPr>
        <w:t>
</w:t>
      </w:r>
      <w:r>
        <w:rPr>
          <w:rFonts w:ascii="Times New Roman"/>
          <w:b/>
          <w:i w:val="false"/>
          <w:color w:val="000000"/>
          <w:sz w:val="28"/>
        </w:rPr>
        <w:t xml:space="preserve">N Э-ААА/ВВВВВВ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Иесі              ________________________________________________ </w:t>
      </w:r>
    </w:p>
    <w:p>
      <w:pPr>
        <w:spacing w:after="0"/>
        <w:ind w:left="0"/>
        <w:jc w:val="both"/>
      </w:pPr>
      <w:r>
        <w:rPr>
          <w:rFonts w:ascii="Times New Roman"/>
          <w:b w:val="false"/>
          <w:i w:val="false"/>
          <w:color w:val="000000"/>
          <w:sz w:val="28"/>
        </w:rPr>
        <w:t xml:space="preserve">Байланыс түрі     ________________________________________________ </w:t>
      </w:r>
      <w:r>
        <w:br/>
      </w:r>
      <w:r>
        <w:rPr>
          <w:rFonts w:ascii="Times New Roman"/>
          <w:b w:val="false"/>
          <w:i w:val="false"/>
          <w:color w:val="000000"/>
          <w:sz w:val="28"/>
        </w:rPr>
        <w:t xml:space="preserve">
РЭҚ түрі          ________ РЭҚ зауыттық нөмірі ___________________ </w:t>
      </w:r>
    </w:p>
    <w:p>
      <w:pPr>
        <w:spacing w:after="0"/>
        <w:ind w:left="0"/>
        <w:jc w:val="both"/>
      </w:pPr>
      <w:r>
        <w:rPr>
          <w:rFonts w:ascii="Times New Roman"/>
          <w:b w:val="false"/>
          <w:i w:val="false"/>
          <w:color w:val="000000"/>
          <w:sz w:val="28"/>
        </w:rPr>
        <w:t xml:space="preserve">Қабылдау жиілігі           Тарату жиілігі(тері), </w:t>
      </w:r>
      <w:r>
        <w:br/>
      </w:r>
      <w:r>
        <w:rPr>
          <w:rFonts w:ascii="Times New Roman"/>
          <w:b w:val="false"/>
          <w:i w:val="false"/>
          <w:color w:val="000000"/>
          <w:sz w:val="28"/>
        </w:rPr>
        <w:t xml:space="preserve">
(тері), МГц       ________ МГц                 ___________________ </w:t>
      </w:r>
    </w:p>
    <w:p>
      <w:pPr>
        <w:spacing w:after="0"/>
        <w:ind w:left="0"/>
        <w:jc w:val="both"/>
      </w:pPr>
      <w:r>
        <w:rPr>
          <w:rFonts w:ascii="Times New Roman"/>
          <w:b w:val="false"/>
          <w:i w:val="false"/>
          <w:color w:val="000000"/>
          <w:sz w:val="28"/>
        </w:rPr>
        <w:t xml:space="preserve">Облысы            ________ Қуаты, Вт           ___________________ </w:t>
      </w:r>
    </w:p>
    <w:p>
      <w:pPr>
        <w:spacing w:after="0"/>
        <w:ind w:left="0"/>
        <w:jc w:val="both"/>
      </w:pPr>
      <w:r>
        <w:rPr>
          <w:rFonts w:ascii="Times New Roman"/>
          <w:b w:val="false"/>
          <w:i w:val="false"/>
          <w:color w:val="000000"/>
          <w:sz w:val="28"/>
        </w:rPr>
        <w:t xml:space="preserve">Ауданы            ________ Жұмыс кестесі </w:t>
      </w:r>
      <w:r>
        <w:rPr>
          <w:rFonts w:ascii="Times New Roman"/>
          <w:b w:val="false"/>
          <w:i/>
          <w:color w:val="800000"/>
          <w:sz w:val="28"/>
        </w:rPr>
        <w:t xml:space="preserve">** </w:t>
      </w:r>
      <w:r>
        <w:rPr>
          <w:rFonts w:ascii="Times New Roman"/>
          <w:b w:val="false"/>
          <w:i w:val="false"/>
          <w:color w:val="000000"/>
          <w:sz w:val="28"/>
        </w:rPr>
        <w:t xml:space="preserve">     ___________________ </w:t>
      </w:r>
      <w:r>
        <w:br/>
      </w:r>
      <w:r>
        <w:rPr>
          <w:rFonts w:ascii="Times New Roman"/>
          <w:b w:val="false"/>
          <w:i w:val="false"/>
          <w:color w:val="000000"/>
          <w:sz w:val="28"/>
        </w:rPr>
        <w:t xml:space="preserve">
                          (ҰОТ және ҚТ үшін) </w:t>
      </w:r>
    </w:p>
    <w:p>
      <w:pPr>
        <w:spacing w:after="0"/>
        <w:ind w:left="0"/>
        <w:jc w:val="both"/>
      </w:pPr>
      <w:r>
        <w:rPr>
          <w:rFonts w:ascii="Times New Roman"/>
          <w:b w:val="false"/>
          <w:i w:val="false"/>
          <w:color w:val="000000"/>
          <w:sz w:val="28"/>
        </w:rPr>
        <w:t xml:space="preserve">Елді мекен        ________________________________________________ </w:t>
      </w:r>
    </w:p>
    <w:p>
      <w:pPr>
        <w:spacing w:after="0"/>
        <w:ind w:left="0"/>
        <w:jc w:val="both"/>
      </w:pPr>
      <w:r>
        <w:rPr>
          <w:rFonts w:ascii="Times New Roman"/>
          <w:b w:val="false"/>
          <w:i w:val="false"/>
          <w:color w:val="000000"/>
          <w:sz w:val="28"/>
        </w:rPr>
        <w:t xml:space="preserve">Орнатылған жері   ________ Координаттары </w:t>
      </w:r>
      <w:r>
        <w:rPr>
          <w:rFonts w:ascii="Times New Roman"/>
          <w:b w:val="false"/>
          <w:i/>
          <w:color w:val="800000"/>
          <w:sz w:val="28"/>
        </w:rPr>
        <w:t xml:space="preserve">**  </w:t>
      </w:r>
      <w:r>
        <w:rPr>
          <w:rFonts w:ascii="Times New Roman"/>
          <w:b w:val="false"/>
          <w:i w:val="false"/>
          <w:color w:val="000000"/>
          <w:sz w:val="28"/>
        </w:rPr>
        <w:t xml:space="preserve">   ___________________ </w:t>
      </w:r>
      <w:r>
        <w:br/>
      </w:r>
      <w:r>
        <w:rPr>
          <w:rFonts w:ascii="Times New Roman"/>
          <w:b w:val="false"/>
          <w:i w:val="false"/>
          <w:color w:val="000000"/>
          <w:sz w:val="28"/>
        </w:rPr>
        <w:t xml:space="preserve">
                          (ҰОТ және ҚТ үшін) </w:t>
      </w:r>
    </w:p>
    <w:p>
      <w:pPr>
        <w:spacing w:after="0"/>
        <w:ind w:left="0"/>
        <w:jc w:val="both"/>
      </w:pPr>
      <w:r>
        <w:rPr>
          <w:rFonts w:ascii="Times New Roman"/>
          <w:b w:val="false"/>
          <w:i w:val="false"/>
          <w:color w:val="000000"/>
          <w:sz w:val="28"/>
        </w:rPr>
        <w:t xml:space="preserve">Сәуле шығару класы________ Хабар тарату бағд. </w:t>
      </w:r>
      <w:r>
        <w:rPr>
          <w:rFonts w:ascii="Times New Roman"/>
          <w:b w:val="false"/>
          <w:i/>
          <w:color w:val="800000"/>
          <w:sz w:val="28"/>
        </w:rPr>
        <w:t xml:space="preserve">** </w:t>
      </w:r>
      <w:r>
        <w:rPr>
          <w:rFonts w:ascii="Times New Roman"/>
          <w:b w:val="false"/>
          <w:i w:val="false"/>
          <w:color w:val="000000"/>
          <w:sz w:val="28"/>
        </w:rPr>
        <w:t xml:space="preserve">___________________ </w:t>
      </w:r>
      <w:r>
        <w:br/>
      </w:r>
      <w:r>
        <w:rPr>
          <w:rFonts w:ascii="Times New Roman"/>
          <w:b w:val="false"/>
          <w:i w:val="false"/>
          <w:color w:val="000000"/>
          <w:sz w:val="28"/>
        </w:rPr>
        <w:t xml:space="preserve">
                          (РТ және ТТ үшін) </w:t>
      </w:r>
    </w:p>
    <w:p>
      <w:pPr>
        <w:spacing w:after="0"/>
        <w:ind w:left="0"/>
        <w:jc w:val="both"/>
      </w:pPr>
      <w:r>
        <w:rPr>
          <w:rFonts w:ascii="Times New Roman"/>
          <w:b w:val="false"/>
          <w:i w:val="false"/>
          <w:color w:val="000000"/>
          <w:sz w:val="28"/>
        </w:rPr>
        <w:t xml:space="preserve">Антенна диаметрі </w:t>
      </w:r>
      <w:r>
        <w:rPr>
          <w:rFonts w:ascii="Times New Roman"/>
          <w:b w:val="false"/>
          <w:i/>
          <w:color w:val="800000"/>
          <w:sz w:val="28"/>
        </w:rPr>
        <w:t xml:space="preserve">** </w:t>
      </w:r>
      <w:r>
        <w:rPr>
          <w:rFonts w:ascii="Times New Roman"/>
          <w:b w:val="false"/>
          <w:i w:val="false"/>
          <w:color w:val="000000"/>
          <w:sz w:val="28"/>
        </w:rPr>
        <w:t xml:space="preserve">________ Арна нөмірі </w:t>
      </w:r>
      <w:r>
        <w:rPr>
          <w:rFonts w:ascii="Times New Roman"/>
          <w:b w:val="false"/>
          <w:i/>
          <w:color w:val="800000"/>
          <w:sz w:val="28"/>
        </w:rPr>
        <w:t xml:space="preserve">** </w:t>
      </w:r>
      <w:r>
        <w:rPr>
          <w:rFonts w:ascii="Times New Roman"/>
          <w:b w:val="false"/>
          <w:i w:val="false"/>
          <w:color w:val="000000"/>
          <w:sz w:val="28"/>
        </w:rPr>
        <w:t xml:space="preserve">       ___________________ </w:t>
      </w:r>
      <w:r>
        <w:br/>
      </w:r>
      <w:r>
        <w:rPr>
          <w:rFonts w:ascii="Times New Roman"/>
          <w:b w:val="false"/>
          <w:i w:val="false"/>
          <w:color w:val="000000"/>
          <w:sz w:val="28"/>
        </w:rPr>
        <w:t xml:space="preserve">
(СБЖС үшін)                (ТТ үшін) </w:t>
      </w:r>
    </w:p>
    <w:p>
      <w:pPr>
        <w:spacing w:after="0"/>
        <w:ind w:left="0"/>
        <w:jc w:val="both"/>
      </w:pPr>
      <w:r>
        <w:rPr>
          <w:rFonts w:ascii="Times New Roman"/>
          <w:b w:val="false"/>
          <w:i w:val="false"/>
          <w:color w:val="000000"/>
          <w:sz w:val="28"/>
        </w:rPr>
        <w:t xml:space="preserve">Шақыру </w:t>
      </w:r>
      <w:r>
        <w:rPr>
          <w:rFonts w:ascii="Times New Roman"/>
          <w:b w:val="false"/>
          <w:i/>
          <w:color w:val="800000"/>
          <w:sz w:val="28"/>
        </w:rPr>
        <w:t xml:space="preserve">** </w:t>
      </w:r>
      <w:r>
        <w:br/>
      </w:r>
      <w:r>
        <w:rPr>
          <w:rFonts w:ascii="Times New Roman"/>
          <w:b w:val="false"/>
          <w:i w:val="false"/>
          <w:color w:val="000000"/>
          <w:sz w:val="28"/>
        </w:rPr>
        <w:t xml:space="preserve">
(ҚТ, УҚТ үшін)     ________________________________________________ </w:t>
      </w:r>
    </w:p>
    <w:p>
      <w:pPr>
        <w:spacing w:after="0"/>
        <w:ind w:left="0"/>
        <w:jc w:val="both"/>
      </w:pPr>
      <w:r>
        <w:rPr>
          <w:rFonts w:ascii="Times New Roman"/>
          <w:b w:val="false"/>
          <w:i w:val="false"/>
          <w:color w:val="000000"/>
          <w:sz w:val="28"/>
        </w:rPr>
        <w:t xml:space="preserve">Берілген күні:    ________ Қызмет істеу мерзімі:__________________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Рұқсатта көрсетілмеген техникалық параметрлер осы РЭҚ </w:t>
      </w:r>
      <w:r>
        <w:br/>
      </w:r>
      <w:r>
        <w:rPr>
          <w:rFonts w:ascii="Times New Roman"/>
          <w:b w:val="false"/>
          <w:i w:val="false"/>
          <w:color w:val="000000"/>
          <w:sz w:val="28"/>
        </w:rPr>
        <w:t xml:space="preserve">
сауалнамасына және РЖС пайдалануға берілген рұқсатқа толығымен </w:t>
      </w:r>
      <w:r>
        <w:br/>
      </w:r>
      <w:r>
        <w:rPr>
          <w:rFonts w:ascii="Times New Roman"/>
          <w:b w:val="false"/>
          <w:i w:val="false"/>
          <w:color w:val="000000"/>
          <w:sz w:val="28"/>
        </w:rPr>
        <w:t xml:space="preserve">
сәйкес болуы тиіс. Кез келген параметр өзгерген жағдайда Байланыс </w:t>
      </w:r>
      <w:r>
        <w:br/>
      </w:r>
      <w:r>
        <w:rPr>
          <w:rFonts w:ascii="Times New Roman"/>
          <w:b w:val="false"/>
          <w:i w:val="false"/>
          <w:color w:val="000000"/>
          <w:sz w:val="28"/>
        </w:rPr>
        <w:t xml:space="preserve">
саласындағы уәкілетті органның тиісті аумақтық басқармаларында </w:t>
      </w:r>
      <w:r>
        <w:br/>
      </w:r>
      <w:r>
        <w:rPr>
          <w:rFonts w:ascii="Times New Roman"/>
          <w:b w:val="false"/>
          <w:i w:val="false"/>
          <w:color w:val="000000"/>
          <w:sz w:val="28"/>
        </w:rPr>
        <w:t xml:space="preserve">
міндетті қайта тіркеу талап етіледі. </w:t>
      </w:r>
    </w:p>
    <w:p>
      <w:pPr>
        <w:spacing w:after="0"/>
        <w:ind w:left="0"/>
        <w:jc w:val="both"/>
      </w:pPr>
      <w:r>
        <w:rPr>
          <w:rFonts w:ascii="Times New Roman"/>
          <w:b w:val="false"/>
          <w:i w:val="false"/>
          <w:color w:val="000000"/>
          <w:sz w:val="28"/>
        </w:rPr>
        <w:t xml:space="preserve">______________________  </w:t>
      </w:r>
      <w:r>
        <w:rPr>
          <w:rFonts w:ascii="Times New Roman"/>
          <w:b w:val="false"/>
          <w:i/>
          <w:color w:val="000000"/>
          <w:sz w:val="28"/>
        </w:rPr>
        <w:t xml:space="preserve">облысы бойынша байланыс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және ақпараттандыру жөніндегі басқармасының </w:t>
      </w:r>
      <w:r>
        <w:br/>
      </w:r>
      <w:r>
        <w:rPr>
          <w:rFonts w:ascii="Times New Roman"/>
          <w:b w:val="false"/>
          <w:i w:val="false"/>
          <w:color w:val="000000"/>
          <w:sz w:val="28"/>
        </w:rPr>
        <w:t>
</w:t>
      </w:r>
      <w:r>
        <w:rPr>
          <w:rFonts w:ascii="Times New Roman"/>
          <w:b w:val="false"/>
          <w:i/>
          <w:color w:val="000000"/>
          <w:sz w:val="28"/>
        </w:rPr>
        <w:t xml:space="preserve">бастығы                                        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w:t>
      </w:r>
      <w:r>
        <w:rPr>
          <w:rFonts w:ascii="Times New Roman"/>
          <w:b w:val="false"/>
          <w:i/>
          <w:color w:val="800000"/>
          <w:sz w:val="28"/>
        </w:rPr>
        <w:t xml:space="preserve">     * </w:t>
      </w:r>
      <w:r>
        <w:rPr>
          <w:rFonts w:ascii="Times New Roman"/>
          <w:b w:val="false"/>
          <w:i w:val="false"/>
          <w:color w:val="000000"/>
          <w:sz w:val="28"/>
        </w:rPr>
        <w:t xml:space="preserve"> - ААА Қазақстан Республикасының әкімшілік-аумақтық бөліну </w:t>
      </w:r>
      <w:r>
        <w:br/>
      </w:r>
      <w:r>
        <w:rPr>
          <w:rFonts w:ascii="Times New Roman"/>
          <w:b w:val="false"/>
          <w:i w:val="false"/>
          <w:color w:val="000000"/>
          <w:sz w:val="28"/>
        </w:rPr>
        <w:t xml:space="preserve">
коды (БАК Төрағасының 12.11.02 ж. N 233 бұйрығымен белгіленген); </w:t>
      </w:r>
      <w:r>
        <w:br/>
      </w:r>
      <w:r>
        <w:rPr>
          <w:rFonts w:ascii="Times New Roman"/>
          <w:b w:val="false"/>
          <w:i w:val="false"/>
          <w:color w:val="000000"/>
          <w:sz w:val="28"/>
        </w:rPr>
        <w:t xml:space="preserve">
     ВВВВВВ  РЭҚ пайдалануға рұқсаттың реттік нөмірі; </w:t>
      </w:r>
      <w:r>
        <w:br/>
      </w:r>
      <w:r>
        <w:rPr>
          <w:rFonts w:ascii="Times New Roman"/>
          <w:b w:val="false"/>
          <w:i w:val="false"/>
          <w:color w:val="000000"/>
          <w:sz w:val="28"/>
        </w:rPr>
        <w:t>
</w:t>
      </w:r>
      <w:r>
        <w:rPr>
          <w:rFonts w:ascii="Times New Roman"/>
          <w:b w:val="false"/>
          <w:i/>
          <w:color w:val="800000"/>
          <w:sz w:val="28"/>
        </w:rPr>
        <w:t xml:space="preserve">     ** </w:t>
      </w:r>
      <w:r>
        <w:rPr>
          <w:rFonts w:ascii="Times New Roman"/>
          <w:b w:val="false"/>
          <w:i w:val="false"/>
          <w:color w:val="000000"/>
          <w:sz w:val="28"/>
        </w:rPr>
        <w:t xml:space="preserve"> - бұл позициялар тек жақша ішінде көрсетілген байланыс </w:t>
      </w:r>
      <w:r>
        <w:br/>
      </w:r>
      <w:r>
        <w:rPr>
          <w:rFonts w:ascii="Times New Roman"/>
          <w:b w:val="false"/>
          <w:i w:val="false"/>
          <w:color w:val="000000"/>
          <w:sz w:val="28"/>
        </w:rPr>
        <w:t xml:space="preserve">
түрлері үшін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23-қосымша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Байланыс саласындағы уәкілетті органның аумақтық органдарының бланкі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ЖЫЛЖЫМАЛЫ РАДИОСТАНЦИЯНЫ ПАЙДАЛАНУ ҚҰҚЫҒЫНА </w:t>
      </w:r>
      <w:r>
        <w:br/>
      </w:r>
      <w:r>
        <w:rPr>
          <w:rFonts w:ascii="Times New Roman"/>
          <w:b w:val="false"/>
          <w:i w:val="false"/>
          <w:color w:val="000000"/>
          <w:sz w:val="28"/>
        </w:rPr>
        <w:t>
</w:t>
      </w:r>
      <w:r>
        <w:rPr>
          <w:rFonts w:ascii="Times New Roman"/>
          <w:b/>
          <w:i w:val="false"/>
          <w:color w:val="000000"/>
          <w:sz w:val="28"/>
        </w:rPr>
        <w:t xml:space="preserve">                      АРНАЛҒАН РҰҚСАТ </w:t>
      </w:r>
    </w:p>
    <w:p>
      <w:pPr>
        <w:spacing w:after="0"/>
        <w:ind w:left="0"/>
        <w:jc w:val="both"/>
      </w:pPr>
      <w:r>
        <w:rPr>
          <w:rFonts w:ascii="Times New Roman"/>
          <w:b w:val="false"/>
          <w:i w:val="false"/>
          <w:color w:val="000000"/>
          <w:sz w:val="28"/>
        </w:rPr>
        <w:t xml:space="preserve">N СПС/ТР-AAA/BBBBBB </w:t>
      </w:r>
      <w:r>
        <w:rPr>
          <w:rFonts w:ascii="Times New Roman"/>
          <w:b w:val="false"/>
          <w:i/>
          <w:color w:val="800000"/>
          <w:sz w:val="28"/>
        </w:rPr>
        <w:t xml:space="preserve">* </w:t>
      </w:r>
      <w:r>
        <w:rPr>
          <w:rFonts w:ascii="Times New Roman"/>
          <w:b w:val="false"/>
          <w:i w:val="false"/>
          <w:color w:val="000000"/>
          <w:sz w:val="28"/>
        </w:rPr>
        <w:t xml:space="preserve">          а/м түрі және мемлекеттік N-і ________ </w:t>
      </w:r>
    </w:p>
    <w:p>
      <w:pPr>
        <w:spacing w:after="0"/>
        <w:ind w:left="0"/>
        <w:jc w:val="both"/>
      </w:pPr>
      <w:r>
        <w:rPr>
          <w:rFonts w:ascii="Times New Roman"/>
          <w:b w:val="false"/>
          <w:i w:val="false"/>
          <w:color w:val="000000"/>
          <w:sz w:val="28"/>
        </w:rPr>
        <w:t xml:space="preserve">_______қаласының және/немесе  Қабылдау жиілігі, МГц:________________ </w:t>
      </w:r>
    </w:p>
    <w:p>
      <w:pPr>
        <w:spacing w:after="0"/>
        <w:ind w:left="0"/>
        <w:jc w:val="both"/>
      </w:pPr>
      <w:r>
        <w:rPr>
          <w:rFonts w:ascii="Times New Roman"/>
          <w:b w:val="false"/>
          <w:i w:val="false"/>
          <w:color w:val="000000"/>
          <w:sz w:val="28"/>
        </w:rPr>
        <w:t xml:space="preserve">_________облысының аумағында </w:t>
      </w:r>
    </w:p>
    <w:p>
      <w:pPr>
        <w:spacing w:after="0"/>
        <w:ind w:left="0"/>
        <w:jc w:val="both"/>
      </w:pPr>
      <w:r>
        <w:rPr>
          <w:rFonts w:ascii="Times New Roman"/>
          <w:b w:val="false"/>
          <w:i w:val="false"/>
          <w:color w:val="000000"/>
          <w:sz w:val="28"/>
        </w:rPr>
        <w:t xml:space="preserve">Радиобайланыс                 Тарату жиілігі, МГц:_________________ </w:t>
      </w:r>
      <w:r>
        <w:br/>
      </w:r>
      <w:r>
        <w:rPr>
          <w:rFonts w:ascii="Times New Roman"/>
          <w:b w:val="false"/>
          <w:i w:val="false"/>
          <w:color w:val="000000"/>
          <w:sz w:val="28"/>
        </w:rPr>
        <w:t xml:space="preserve">
түрі:_______________________ </w:t>
      </w:r>
      <w:r>
        <w:br/>
      </w:r>
      <w:r>
        <w:rPr>
          <w:rFonts w:ascii="Times New Roman"/>
          <w:b w:val="false"/>
          <w:i w:val="false"/>
          <w:color w:val="000000"/>
          <w:sz w:val="28"/>
        </w:rPr>
        <w:t xml:space="preserve">
Операторы: _________________  Шақыру: _______ Қуаты, Вт: __________ </w:t>
      </w:r>
      <w:r>
        <w:br/>
      </w:r>
      <w:r>
        <w:rPr>
          <w:rFonts w:ascii="Times New Roman"/>
          <w:b w:val="false"/>
          <w:i w:val="false"/>
          <w:color w:val="000000"/>
          <w:sz w:val="28"/>
        </w:rPr>
        <w:t xml:space="preserve">
Иесі: ______________________  Берілген күні: _________ Қолданылу </w:t>
      </w:r>
      <w:r>
        <w:br/>
      </w:r>
      <w:r>
        <w:rPr>
          <w:rFonts w:ascii="Times New Roman"/>
          <w:b w:val="false"/>
          <w:i w:val="false"/>
          <w:color w:val="000000"/>
          <w:sz w:val="28"/>
        </w:rPr>
        <w:t xml:space="preserve">
                             мерзімі: __________________ </w:t>
      </w:r>
      <w:r>
        <w:br/>
      </w:r>
      <w:r>
        <w:rPr>
          <w:rFonts w:ascii="Times New Roman"/>
          <w:b w:val="false"/>
          <w:i w:val="false"/>
          <w:color w:val="000000"/>
          <w:sz w:val="28"/>
        </w:rPr>
        <w:t xml:space="preserve">
Радиостанцияның </w:t>
      </w:r>
      <w:r>
        <w:br/>
      </w:r>
      <w:r>
        <w:rPr>
          <w:rFonts w:ascii="Times New Roman"/>
          <w:b w:val="false"/>
          <w:i w:val="false"/>
          <w:color w:val="000000"/>
          <w:sz w:val="28"/>
        </w:rPr>
        <w:t xml:space="preserve">
түрі:_______________________   </w:t>
      </w:r>
      <w:r>
        <w:rPr>
          <w:rFonts w:ascii="Times New Roman"/>
          <w:b w:val="false"/>
          <w:i/>
          <w:color w:val="800000"/>
          <w:sz w:val="28"/>
        </w:rPr>
        <w:t xml:space="preserve">Ескерту: </w:t>
      </w:r>
      <w:r>
        <w:rPr>
          <w:rFonts w:ascii="Times New Roman"/>
          <w:b w:val="false"/>
          <w:i w:val="false"/>
          <w:color w:val="000000"/>
          <w:sz w:val="28"/>
        </w:rPr>
        <w:t xml:space="preserve"> рұқсат радиостанциямен бірге </w:t>
      </w:r>
      <w:r>
        <w:br/>
      </w:r>
      <w:r>
        <w:rPr>
          <w:rFonts w:ascii="Times New Roman"/>
          <w:b w:val="false"/>
          <w:i w:val="false"/>
          <w:color w:val="000000"/>
          <w:sz w:val="28"/>
        </w:rPr>
        <w:t xml:space="preserve">
                             сақталуы ҚР ІІМ және Байланыс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аумақтық органдарының лауазымды </w:t>
      </w:r>
      <w:r>
        <w:br/>
      </w:r>
      <w:r>
        <w:rPr>
          <w:rFonts w:ascii="Times New Roman"/>
          <w:b w:val="false"/>
          <w:i w:val="false"/>
          <w:color w:val="000000"/>
          <w:sz w:val="28"/>
        </w:rPr>
        <w:t xml:space="preserve">
                             тұлғаларының талабы бойынша </w:t>
      </w:r>
      <w:r>
        <w:br/>
      </w:r>
      <w:r>
        <w:rPr>
          <w:rFonts w:ascii="Times New Roman"/>
          <w:b w:val="false"/>
          <w:i w:val="false"/>
          <w:color w:val="000000"/>
          <w:sz w:val="28"/>
        </w:rPr>
        <w:t xml:space="preserve">
                             ұсынылуы тиіс. </w:t>
      </w:r>
    </w:p>
    <w:p>
      <w:pPr>
        <w:spacing w:after="0"/>
        <w:ind w:left="0"/>
        <w:jc w:val="both"/>
      </w:pPr>
      <w:r>
        <w:rPr>
          <w:rFonts w:ascii="Times New Roman"/>
          <w:b w:val="false"/>
          <w:i w:val="false"/>
          <w:color w:val="000000"/>
          <w:sz w:val="28"/>
        </w:rPr>
        <w:t xml:space="preserve">Зауыттық нөмірі: ___________  __________________ облысы бойынша М.О.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басқармасының бастығы______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w:t>
      </w:r>
      <w:r>
        <w:rPr>
          <w:rFonts w:ascii="Times New Roman"/>
          <w:b w:val="false"/>
          <w:i/>
          <w:color w:val="800000"/>
          <w:sz w:val="28"/>
        </w:rPr>
        <w:t xml:space="preserve">     * </w:t>
      </w:r>
      <w:r>
        <w:rPr>
          <w:rFonts w:ascii="Times New Roman"/>
          <w:b w:val="false"/>
          <w:i w:val="false"/>
          <w:color w:val="000000"/>
          <w:sz w:val="28"/>
        </w:rPr>
        <w:t xml:space="preserve"> - ААА Қазақстан Республикасының әкімшілік-аумақтық бөліну </w:t>
      </w:r>
      <w:r>
        <w:br/>
      </w:r>
      <w:r>
        <w:rPr>
          <w:rFonts w:ascii="Times New Roman"/>
          <w:b w:val="false"/>
          <w:i w:val="false"/>
          <w:color w:val="000000"/>
          <w:sz w:val="28"/>
        </w:rPr>
        <w:t xml:space="preserve">
коды (БАК Төрағасының 12.11.02 ж. N 233 бұйрығымен белгіленген); </w:t>
      </w:r>
      <w:r>
        <w:br/>
      </w:r>
      <w:r>
        <w:rPr>
          <w:rFonts w:ascii="Times New Roman"/>
          <w:b w:val="false"/>
          <w:i w:val="false"/>
          <w:color w:val="000000"/>
          <w:sz w:val="28"/>
        </w:rPr>
        <w:t xml:space="preserve">
     ВВВВВВ РЭҚ (жылжымалы станция) пайдалануға рұқсаттың </w:t>
      </w:r>
      <w:r>
        <w:br/>
      </w:r>
      <w:r>
        <w:rPr>
          <w:rFonts w:ascii="Times New Roman"/>
          <w:b w:val="false"/>
          <w:i w:val="false"/>
          <w:color w:val="000000"/>
          <w:sz w:val="28"/>
        </w:rPr>
        <w:t xml:space="preserve">
реттік нөмірі.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24-қосымша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Байланыс саласындағы уәкілетті органның аумақтық органдарының бланкі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РЭҚ ПЕН ЖЖҚ САТЫП АЛУҒА (САТУҒА) АРНАЛҒАН РҰҚСАТ </w:t>
      </w:r>
    </w:p>
    <w:p>
      <w:pPr>
        <w:spacing w:after="0"/>
        <w:ind w:left="0"/>
        <w:jc w:val="both"/>
      </w:pPr>
      <w:r>
        <w:rPr>
          <w:rFonts w:ascii="Times New Roman"/>
          <w:b w:val="false"/>
          <w:i w:val="false"/>
          <w:color w:val="000000"/>
          <w:sz w:val="28"/>
        </w:rPr>
        <w:t xml:space="preserve">  _________ </w:t>
      </w:r>
      <w:r>
        <w:br/>
      </w:r>
      <w:r>
        <w:rPr>
          <w:rFonts w:ascii="Times New Roman"/>
          <w:b w:val="false"/>
          <w:i w:val="false"/>
          <w:color w:val="000000"/>
          <w:sz w:val="28"/>
        </w:rPr>
        <w:t xml:space="preserve">
N  П/ </w:t>
      </w:r>
      <w:r>
        <w:rPr>
          <w:rFonts w:ascii="Times New Roman"/>
          <w:b w:val="false"/>
          <w:i/>
          <w:color w:val="800000"/>
          <w:sz w:val="28"/>
        </w:rPr>
        <w:t xml:space="preserve">****** </w:t>
      </w:r>
      <w:r>
        <w:br/>
      </w:r>
      <w:r>
        <w:rPr>
          <w:rFonts w:ascii="Times New Roman"/>
          <w:b w:val="false"/>
          <w:i w:val="false"/>
          <w:color w:val="000000"/>
          <w:sz w:val="28"/>
        </w:rPr>
        <w:t xml:space="preserve">
  _________                                      _______________ </w:t>
      </w:r>
    </w:p>
    <w:p>
      <w:pPr>
        <w:spacing w:after="0"/>
        <w:ind w:left="0"/>
        <w:jc w:val="both"/>
      </w:pPr>
      <w:r>
        <w:rPr>
          <w:rFonts w:ascii="Times New Roman"/>
          <w:b w:val="false"/>
          <w:i w:val="false"/>
          <w:color w:val="000000"/>
          <w:sz w:val="28"/>
        </w:rPr>
        <w:t xml:space="preserve">Рұқсат етеді (сауда жасайтын ұйымның атауы көрсетілсін):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РЭҚ/ЖЖҚ сатып алынсын (сатылсын) </w:t>
      </w:r>
      <w:r>
        <w:br/>
      </w:r>
      <w:r>
        <w:rPr>
          <w:rFonts w:ascii="Times New Roman"/>
          <w:b w:val="false"/>
          <w:i w:val="false"/>
          <w:color w:val="000000"/>
          <w:sz w:val="28"/>
        </w:rPr>
        <w:t xml:space="preserve">
Сатылсын (жабдық түрі) ____________________________________________ </w:t>
      </w:r>
      <w:r>
        <w:br/>
      </w:r>
      <w:r>
        <w:rPr>
          <w:rFonts w:ascii="Times New Roman"/>
          <w:b w:val="false"/>
          <w:i w:val="false"/>
          <w:color w:val="000000"/>
          <w:sz w:val="28"/>
        </w:rPr>
        <w:t xml:space="preserve">
Сатып алынсын (жабдық </w:t>
      </w:r>
      <w:r>
        <w:br/>
      </w:r>
      <w:r>
        <w:rPr>
          <w:rFonts w:ascii="Times New Roman"/>
          <w:b w:val="false"/>
          <w:i w:val="false"/>
          <w:color w:val="000000"/>
          <w:sz w:val="28"/>
        </w:rPr>
        <w:t xml:space="preserve">
түрі)                  ____________________________________________ </w:t>
      </w:r>
      <w:r>
        <w:br/>
      </w:r>
      <w:r>
        <w:rPr>
          <w:rFonts w:ascii="Times New Roman"/>
          <w:b w:val="false"/>
          <w:i w:val="false"/>
          <w:color w:val="000000"/>
          <w:sz w:val="28"/>
        </w:rPr>
        <w:t xml:space="preserve">
Қуаты, Вт              _____________ Жиіліктер, МГц _______________ </w:t>
      </w:r>
      <w:r>
        <w:br/>
      </w:r>
      <w:r>
        <w:rPr>
          <w:rFonts w:ascii="Times New Roman"/>
          <w:b w:val="false"/>
          <w:i w:val="false"/>
          <w:color w:val="000000"/>
          <w:sz w:val="28"/>
        </w:rPr>
        <w:t xml:space="preserve">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Рұқсат жарамды:          дейін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 </w:t>
      </w:r>
      <w:r>
        <w:rPr>
          <w:rFonts w:ascii="Times New Roman"/>
          <w:b w:val="false"/>
          <w:i/>
          <w:color w:val="000000"/>
          <w:sz w:val="28"/>
        </w:rPr>
        <w:t xml:space="preserve"> облысы бойынша байланыс                  М.О. </w:t>
      </w:r>
      <w:r>
        <w:br/>
      </w:r>
      <w:r>
        <w:rPr>
          <w:rFonts w:ascii="Times New Roman"/>
          <w:b w:val="false"/>
          <w:i w:val="false"/>
          <w:color w:val="000000"/>
          <w:sz w:val="28"/>
        </w:rPr>
        <w:t>
</w:t>
      </w:r>
      <w:r>
        <w:rPr>
          <w:rFonts w:ascii="Times New Roman"/>
          <w:b w:val="false"/>
          <w:i/>
          <w:color w:val="000000"/>
          <w:sz w:val="28"/>
        </w:rPr>
        <w:t xml:space="preserve">және ақпараттандыру жөніндегі басқармасының </w:t>
      </w:r>
      <w:r>
        <w:br/>
      </w:r>
      <w:r>
        <w:rPr>
          <w:rFonts w:ascii="Times New Roman"/>
          <w:b w:val="false"/>
          <w:i w:val="false"/>
          <w:color w:val="000000"/>
          <w:sz w:val="28"/>
        </w:rPr>
        <w:t>
</w:t>
      </w:r>
      <w:r>
        <w:rPr>
          <w:rFonts w:ascii="Times New Roman"/>
          <w:b w:val="false"/>
          <w:i/>
          <w:color w:val="000000"/>
          <w:sz w:val="28"/>
        </w:rPr>
        <w:t xml:space="preserve">бастығы                               ____________________________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25-қосымша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Байланыс саласындағы уәкілетті органның аумақтық органдарының бланкі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РЭҚ ПЕН ЖЖҚ ЖОБАЛАУҒА САЛУҒА (ОРНАТУҒА) АРНАЛҒАН РҰҚСАТ </w:t>
      </w:r>
    </w:p>
    <w:p>
      <w:pPr>
        <w:spacing w:after="0"/>
        <w:ind w:left="0"/>
        <w:jc w:val="both"/>
      </w:pPr>
      <w:r>
        <w:rPr>
          <w:rFonts w:ascii="Times New Roman"/>
          <w:b w:val="false"/>
          <w:i w:val="false"/>
          <w:color w:val="000000"/>
          <w:sz w:val="28"/>
        </w:rPr>
        <w:t xml:space="preserve">  _________ </w:t>
      </w:r>
      <w:r>
        <w:br/>
      </w:r>
      <w:r>
        <w:rPr>
          <w:rFonts w:ascii="Times New Roman"/>
          <w:b w:val="false"/>
          <w:i w:val="false"/>
          <w:color w:val="000000"/>
          <w:sz w:val="28"/>
        </w:rPr>
        <w:t xml:space="preserve">
N  П/С </w:t>
      </w:r>
      <w:r>
        <w:rPr>
          <w:rFonts w:ascii="Times New Roman"/>
          <w:b w:val="false"/>
          <w:i/>
          <w:color w:val="800000"/>
          <w:sz w:val="28"/>
        </w:rPr>
        <w:t xml:space="preserve">****** </w:t>
      </w:r>
      <w:r>
        <w:br/>
      </w:r>
      <w:r>
        <w:rPr>
          <w:rFonts w:ascii="Times New Roman"/>
          <w:b w:val="false"/>
          <w:i w:val="false"/>
          <w:color w:val="000000"/>
          <w:sz w:val="28"/>
        </w:rPr>
        <w:t xml:space="preserve">
  _________                                      _______________ </w:t>
      </w:r>
      <w:r>
        <w:br/>
      </w:r>
      <w:r>
        <w:rPr>
          <w:rFonts w:ascii="Times New Roman"/>
          <w:b w:val="false"/>
          <w:i w:val="false"/>
          <w:color w:val="000000"/>
          <w:sz w:val="28"/>
        </w:rPr>
        <w:t xml:space="preserve">
  (қажеттісін көрсету) </w:t>
      </w:r>
      <w:r>
        <w:br/>
      </w:r>
      <w:r>
        <w:rPr>
          <w:rFonts w:ascii="Times New Roman"/>
          <w:b w:val="false"/>
          <w:i w:val="false"/>
          <w:color w:val="000000"/>
          <w:sz w:val="28"/>
        </w:rPr>
        <w:t xml:space="preserve">
Рұқсат етіледі (ұйым көрсетілсін):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РЭҚ пен ЖЖҚ жобалауды, салуды (орнатуды) жүргізуге </w:t>
      </w:r>
      <w:r>
        <w:br/>
      </w:r>
      <w:r>
        <w:rPr>
          <w:rFonts w:ascii="Times New Roman"/>
          <w:b w:val="false"/>
          <w:i w:val="false"/>
          <w:color w:val="000000"/>
          <w:sz w:val="28"/>
        </w:rPr>
        <w:t xml:space="preserve">
               (қажеттісін көрсету) </w:t>
      </w:r>
      <w:r>
        <w:br/>
      </w:r>
      <w:r>
        <w:rPr>
          <w:rFonts w:ascii="Times New Roman"/>
          <w:b w:val="false"/>
          <w:i w:val="false"/>
          <w:color w:val="000000"/>
          <w:sz w:val="28"/>
        </w:rPr>
        <w:t xml:space="preserve">
N жоба бойынша __________________________________________________ </w:t>
      </w:r>
      <w:r>
        <w:br/>
      </w:r>
      <w:r>
        <w:rPr>
          <w:rFonts w:ascii="Times New Roman"/>
          <w:b w:val="false"/>
          <w:i w:val="false"/>
          <w:color w:val="000000"/>
          <w:sz w:val="28"/>
        </w:rPr>
        <w:t xml:space="preserve">
Келісу (қандай ведомстволар екені көрсетілсін):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Рұқсат жарамды: __________ дейін </w:t>
      </w:r>
    </w:p>
    <w:p>
      <w:pPr>
        <w:spacing w:after="0"/>
        <w:ind w:left="0"/>
        <w:jc w:val="both"/>
      </w:pPr>
      <w:r>
        <w:rPr>
          <w:rFonts w:ascii="Times New Roman"/>
          <w:b w:val="false"/>
          <w:i/>
          <w:color w:val="000000"/>
          <w:sz w:val="28"/>
        </w:rPr>
        <w:t xml:space="preserve">__________________ облысы бойынша байланыс                  </w:t>
      </w:r>
      <w:r>
        <w:rPr>
          <w:rFonts w:ascii="Times New Roman"/>
          <w:b w:val="false"/>
          <w:i w:val="false"/>
          <w:color w:val="000000"/>
          <w:sz w:val="28"/>
        </w:rPr>
        <w:t xml:space="preserve">М.О </w:t>
      </w:r>
      <w:r>
        <w:rPr>
          <w:rFonts w:ascii="Times New Roman"/>
          <w:b w:val="false"/>
          <w:i/>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және ақпараттандыру жөніндегі басқармасының </w:t>
      </w:r>
      <w:r>
        <w:br/>
      </w:r>
      <w:r>
        <w:rPr>
          <w:rFonts w:ascii="Times New Roman"/>
          <w:b w:val="false"/>
          <w:i w:val="false"/>
          <w:color w:val="000000"/>
          <w:sz w:val="28"/>
        </w:rPr>
        <w:t>
</w:t>
      </w:r>
      <w:r>
        <w:rPr>
          <w:rFonts w:ascii="Times New Roman"/>
          <w:b w:val="false"/>
          <w:i/>
          <w:color w:val="000000"/>
          <w:sz w:val="28"/>
        </w:rPr>
        <w:t xml:space="preserve">бастығы                                  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2003 жылғы 11 наурыздағы </w:t>
      </w:r>
      <w:r>
        <w:br/>
      </w:r>
      <w:r>
        <w:rPr>
          <w:rFonts w:ascii="Times New Roman"/>
          <w:b w:val="false"/>
          <w:i w:val="false"/>
          <w:color w:val="000000"/>
          <w:sz w:val="28"/>
        </w:rPr>
        <w:t xml:space="preserve">
                                  N 13-п бұйрығымен бекітілген </w:t>
      </w:r>
      <w:r>
        <w:br/>
      </w:r>
      <w:r>
        <w:rPr>
          <w:rFonts w:ascii="Times New Roman"/>
          <w:b w:val="false"/>
          <w:i w:val="false"/>
          <w:color w:val="000000"/>
          <w:sz w:val="28"/>
        </w:rPr>
        <w:t xml:space="preserve">
                                   Байланыс саласындағы рұқсат </w:t>
      </w:r>
      <w:r>
        <w:br/>
      </w:r>
      <w:r>
        <w:rPr>
          <w:rFonts w:ascii="Times New Roman"/>
          <w:b w:val="false"/>
          <w:i w:val="false"/>
          <w:color w:val="000000"/>
          <w:sz w:val="28"/>
        </w:rPr>
        <w:t xml:space="preserve">
                                    құжаттарын ресімдеу және </w:t>
      </w:r>
      <w:r>
        <w:br/>
      </w:r>
      <w:r>
        <w:rPr>
          <w:rFonts w:ascii="Times New Roman"/>
          <w:b w:val="false"/>
          <w:i w:val="false"/>
          <w:color w:val="000000"/>
          <w:sz w:val="28"/>
        </w:rPr>
        <w:t xml:space="preserve">
                                  радиоэлектронды құралдар мен </w:t>
      </w:r>
      <w:r>
        <w:br/>
      </w:r>
      <w:r>
        <w:rPr>
          <w:rFonts w:ascii="Times New Roman"/>
          <w:b w:val="false"/>
          <w:i w:val="false"/>
          <w:color w:val="000000"/>
          <w:sz w:val="28"/>
        </w:rPr>
        <w:t xml:space="preserve">
                                  жоғары жиілікті құрылғыларды </w:t>
      </w:r>
      <w:r>
        <w:br/>
      </w:r>
      <w:r>
        <w:rPr>
          <w:rFonts w:ascii="Times New Roman"/>
          <w:b w:val="false"/>
          <w:i w:val="false"/>
          <w:color w:val="000000"/>
          <w:sz w:val="28"/>
        </w:rPr>
        <w:t xml:space="preserve">
                                   тіркеу ережесіне 26-қосымша </w:t>
      </w:r>
    </w:p>
    <w:p>
      <w:pPr>
        <w:spacing w:after="0"/>
        <w:ind w:left="0"/>
        <w:jc w:val="both"/>
      </w:pPr>
      <w:r>
        <w:rPr>
          <w:rFonts w:ascii="Times New Roman"/>
          <w:b w:val="false"/>
          <w:i/>
          <w:color w:val="800000"/>
          <w:sz w:val="28"/>
        </w:rPr>
        <w:t xml:space="preserve">     Ескерту: Қосымшаға өзгертулер енгізілді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жөніндегі агенттігінің 2004 жылғы 31 тамыздағы </w:t>
      </w:r>
      <w:r>
        <w:br/>
      </w:r>
      <w:r>
        <w:rPr>
          <w:rFonts w:ascii="Times New Roman"/>
          <w:b w:val="false"/>
          <w:i w:val="false"/>
          <w:color w:val="000000"/>
          <w:sz w:val="28"/>
        </w:rPr>
        <w:t>
</w:t>
      </w:r>
      <w:r>
        <w:rPr>
          <w:rFonts w:ascii="Times New Roman"/>
          <w:b w:val="false"/>
          <w:i/>
          <w:color w:val="800000"/>
          <w:sz w:val="28"/>
        </w:rPr>
        <w:t xml:space="preserve">N 181-п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Байланыс саласындағы уәкілетті органның аумақтық органдарының бланкі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РЭҚ ПЕН ЖЖҚ ШЕТЕЛДЕН ӘКЕЛУГЕ АРНАЛҒАН РҰҚСАТ </w:t>
      </w:r>
    </w:p>
    <w:p>
      <w:pPr>
        <w:spacing w:after="0"/>
        <w:ind w:left="0"/>
        <w:jc w:val="both"/>
      </w:pPr>
      <w:r>
        <w:rPr>
          <w:rFonts w:ascii="Times New Roman"/>
          <w:b w:val="false"/>
          <w:i w:val="false"/>
          <w:color w:val="000000"/>
          <w:sz w:val="28"/>
        </w:rPr>
        <w:t xml:space="preserve">  _________ </w:t>
      </w:r>
      <w:r>
        <w:br/>
      </w:r>
      <w:r>
        <w:rPr>
          <w:rFonts w:ascii="Times New Roman"/>
          <w:b w:val="false"/>
          <w:i w:val="false"/>
          <w:color w:val="000000"/>
          <w:sz w:val="28"/>
        </w:rPr>
        <w:t xml:space="preserve">
N  В/ </w:t>
      </w:r>
      <w:r>
        <w:rPr>
          <w:rFonts w:ascii="Times New Roman"/>
          <w:b w:val="false"/>
          <w:i/>
          <w:color w:val="800000"/>
          <w:sz w:val="28"/>
        </w:rPr>
        <w:t xml:space="preserve">****** </w:t>
      </w: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Рұқсат етіледі (ұйым көрсетілсін):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Республикасының аумағына шетелден РЭҚ/ЖЖҚ әкелуге </w:t>
      </w:r>
      <w:r>
        <w:br/>
      </w:r>
      <w:r>
        <w:rPr>
          <w:rFonts w:ascii="Times New Roman"/>
          <w:b w:val="false"/>
          <w:i w:val="false"/>
          <w:color w:val="000000"/>
          <w:sz w:val="28"/>
        </w:rPr>
        <w:t xml:space="preserve">
N құжаттама бойынша ____________________________________________ </w:t>
      </w:r>
      <w:r>
        <w:br/>
      </w:r>
      <w:r>
        <w:rPr>
          <w:rFonts w:ascii="Times New Roman"/>
          <w:b w:val="false"/>
          <w:i w:val="false"/>
          <w:color w:val="000000"/>
          <w:sz w:val="28"/>
        </w:rPr>
        <w:t xml:space="preserve">
инвойс N-і          ____________________________________________ </w:t>
      </w:r>
      <w:r>
        <w:br/>
      </w:r>
      <w:r>
        <w:rPr>
          <w:rFonts w:ascii="Times New Roman"/>
          <w:b w:val="false"/>
          <w:i w:val="false"/>
          <w:color w:val="000000"/>
          <w:sz w:val="28"/>
        </w:rPr>
        <w:t xml:space="preserve">
Жабдық түрі: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Саны:               ____________________________________________ </w:t>
      </w:r>
      <w:r>
        <w:br/>
      </w:r>
      <w:r>
        <w:rPr>
          <w:rFonts w:ascii="Times New Roman"/>
          <w:b w:val="false"/>
          <w:i w:val="false"/>
          <w:color w:val="000000"/>
          <w:sz w:val="28"/>
        </w:rPr>
        <w:t xml:space="preserve">
Рұқсат жарамды:     ____________________________________ дейін </w:t>
      </w:r>
      <w:r>
        <w:br/>
      </w:r>
      <w:r>
        <w:rPr>
          <w:rFonts w:ascii="Times New Roman"/>
          <w:b w:val="false"/>
          <w:i w:val="false"/>
          <w:color w:val="000000"/>
          <w:sz w:val="28"/>
        </w:rPr>
        <w:t xml:space="preserve">
     ҚР Үкіметінің 1997 жылғы 30 маусымдағы N 1037  </w:t>
      </w:r>
      <w:r>
        <w:rPr>
          <w:rFonts w:ascii="Times New Roman"/>
          <w:b w:val="false"/>
          <w:i w:val="false"/>
          <w:color w:val="000000"/>
          <w:sz w:val="28"/>
        </w:rPr>
        <w:t xml:space="preserve">қаулысына </w:t>
      </w:r>
      <w:r>
        <w:br/>
      </w:r>
      <w:r>
        <w:rPr>
          <w:rFonts w:ascii="Times New Roman"/>
          <w:b w:val="false"/>
          <w:i w:val="false"/>
          <w:color w:val="000000"/>
          <w:sz w:val="28"/>
        </w:rPr>
        <w:t xml:space="preserve">
  сәйкес (4, 5-қосымша) ТН ВЭД: 8301, 8517, 8520, 8521, 8526, 8527, </w:t>
      </w:r>
      <w:r>
        <w:br/>
      </w:r>
      <w:r>
        <w:rPr>
          <w:rFonts w:ascii="Times New Roman"/>
          <w:b w:val="false"/>
          <w:i w:val="false"/>
          <w:color w:val="000000"/>
          <w:sz w:val="28"/>
        </w:rPr>
        <w:t xml:space="preserve">
8528, 8531, 9013, 9022, 8529, 8543, 8471, 8473 30, 8543 90 900  </w:t>
      </w:r>
      <w:r>
        <w:br/>
      </w:r>
      <w:r>
        <w:rPr>
          <w:rFonts w:ascii="Times New Roman"/>
          <w:b w:val="false"/>
          <w:i w:val="false"/>
          <w:color w:val="000000"/>
          <w:sz w:val="28"/>
        </w:rPr>
        <w:t xml:space="preserve">
кодындағы тауарлардың экспорты мен импорты Қазақстан </w:t>
      </w:r>
      <w:r>
        <w:br/>
      </w:r>
      <w:r>
        <w:rPr>
          <w:rFonts w:ascii="Times New Roman"/>
          <w:b w:val="false"/>
          <w:i w:val="false"/>
          <w:color w:val="000000"/>
          <w:sz w:val="28"/>
        </w:rPr>
        <w:t xml:space="preserve">
Республикасының (ҰҚК келісімімен жүзеге асырылуы тиіс. </w:t>
      </w:r>
    </w:p>
    <w:p>
      <w:pPr>
        <w:spacing w:after="0"/>
        <w:ind w:left="0"/>
        <w:jc w:val="both"/>
      </w:pPr>
      <w:r>
        <w:rPr>
          <w:rFonts w:ascii="Times New Roman"/>
          <w:b w:val="false"/>
          <w:i w:val="false"/>
          <w:color w:val="000000"/>
          <w:sz w:val="28"/>
        </w:rPr>
        <w:t xml:space="preserve">___________________  </w:t>
      </w:r>
      <w:r>
        <w:rPr>
          <w:rFonts w:ascii="Times New Roman"/>
          <w:b w:val="false"/>
          <w:i/>
          <w:color w:val="000000"/>
          <w:sz w:val="28"/>
        </w:rPr>
        <w:t xml:space="preserve">облысы бойынша байланыс                  </w:t>
      </w:r>
      <w:r>
        <w:rPr>
          <w:rFonts w:ascii="Times New Roman"/>
          <w:b w:val="false"/>
          <w:i w:val="false"/>
          <w:color w:val="000000"/>
          <w:sz w:val="28"/>
        </w:rPr>
        <w:t xml:space="preserve">М.О. </w:t>
      </w:r>
      <w:r>
        <w:br/>
      </w:r>
      <w:r>
        <w:rPr>
          <w:rFonts w:ascii="Times New Roman"/>
          <w:b w:val="false"/>
          <w:i w:val="false"/>
          <w:color w:val="000000"/>
          <w:sz w:val="28"/>
        </w:rPr>
        <w:t>
</w:t>
      </w:r>
      <w:r>
        <w:rPr>
          <w:rFonts w:ascii="Times New Roman"/>
          <w:b w:val="false"/>
          <w:i/>
          <w:color w:val="000000"/>
          <w:sz w:val="28"/>
        </w:rPr>
        <w:t xml:space="preserve">және ақпараттандыру жөніндегі басқармасының </w:t>
      </w:r>
      <w:r>
        <w:br/>
      </w:r>
      <w:r>
        <w:rPr>
          <w:rFonts w:ascii="Times New Roman"/>
          <w:b w:val="false"/>
          <w:i w:val="false"/>
          <w:color w:val="000000"/>
          <w:sz w:val="28"/>
        </w:rPr>
        <w:t>
</w:t>
      </w:r>
      <w:r>
        <w:rPr>
          <w:rFonts w:ascii="Times New Roman"/>
          <w:b w:val="false"/>
          <w:i/>
          <w:color w:val="000000"/>
          <w:sz w:val="28"/>
        </w:rPr>
        <w:t xml:space="preserve">бастығы                                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Байланыс саласындағы рұқсат беру </w:t>
      </w:r>
      <w:r>
        <w:br/>
      </w:r>
      <w:r>
        <w:rPr>
          <w:rFonts w:ascii="Times New Roman"/>
          <w:b w:val="false"/>
          <w:i w:val="false"/>
          <w:color w:val="000000"/>
          <w:sz w:val="28"/>
        </w:rPr>
        <w:t xml:space="preserve">
                                   құжаттарын және радиоэлектрондық </w:t>
      </w:r>
      <w:r>
        <w:br/>
      </w:r>
      <w:r>
        <w:rPr>
          <w:rFonts w:ascii="Times New Roman"/>
          <w:b w:val="false"/>
          <w:i w:val="false"/>
          <w:color w:val="000000"/>
          <w:sz w:val="28"/>
        </w:rPr>
        <w:t xml:space="preserve">
                                     құралдар мен жоғарыжиілікті </w:t>
      </w:r>
      <w:r>
        <w:br/>
      </w:r>
      <w:r>
        <w:rPr>
          <w:rFonts w:ascii="Times New Roman"/>
          <w:b w:val="false"/>
          <w:i w:val="false"/>
          <w:color w:val="000000"/>
          <w:sz w:val="28"/>
        </w:rPr>
        <w:t xml:space="preserve">
                                   құрылғыларды тіркеуді ресімдеу </w:t>
      </w:r>
      <w:r>
        <w:br/>
      </w:r>
      <w:r>
        <w:rPr>
          <w:rFonts w:ascii="Times New Roman"/>
          <w:b w:val="false"/>
          <w:i w:val="false"/>
          <w:color w:val="000000"/>
          <w:sz w:val="28"/>
        </w:rPr>
        <w:t xml:space="preserve">
                                        Ережелеріне 27 қосымша </w:t>
      </w:r>
    </w:p>
    <w:p>
      <w:pPr>
        <w:spacing w:after="0"/>
        <w:ind w:left="0"/>
        <w:jc w:val="both"/>
      </w:pPr>
      <w:r>
        <w:rPr>
          <w:rFonts w:ascii="Times New Roman"/>
          <w:b w:val="false"/>
          <w:i/>
          <w:color w:val="800000"/>
          <w:sz w:val="28"/>
        </w:rPr>
        <w:t xml:space="preserve">       Ескерту: 27-қосымшамен толықтырылды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агенттігі төрағасының 2005 жылғы 17 қарашадағы  </w:t>
      </w:r>
      <w:r>
        <w:br/>
      </w:r>
      <w:r>
        <w:rPr>
          <w:rFonts w:ascii="Times New Roman"/>
          <w:b w:val="false"/>
          <w:i w:val="false"/>
          <w:color w:val="000000"/>
          <w:sz w:val="28"/>
        </w:rPr>
        <w:t>
</w:t>
      </w:r>
      <w:r>
        <w:rPr>
          <w:rFonts w:ascii="Times New Roman"/>
          <w:b w:val="false"/>
          <w:i/>
          <w:color w:val="800000"/>
          <w:sz w:val="28"/>
        </w:rPr>
        <w:t xml:space="preserve">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РАДИО ХАБАРЛАРЫН ТАРАТУ ҚЫЗМЕТІ </w:t>
      </w:r>
      <w:r>
        <w:br/>
      </w:r>
      <w:r>
        <w:rPr>
          <w:rFonts w:ascii="Times New Roman"/>
          <w:b w:val="false"/>
          <w:i w:val="false"/>
          <w:color w:val="000000"/>
          <w:sz w:val="28"/>
        </w:rPr>
        <w:t>
</w:t>
      </w:r>
      <w:r>
        <w:rPr>
          <w:rFonts w:ascii="Times New Roman"/>
          <w:b/>
          <w:i w:val="false"/>
          <w:color w:val="000000"/>
          <w:sz w:val="28"/>
        </w:rPr>
        <w:t xml:space="preserve">           РАДИОЭЛЕКТРОНДЫ ҚҰРАЛЫНЫҢ ЭЛЕКТР МАГНИТТІК </w:t>
      </w:r>
      <w:r>
        <w:br/>
      </w:r>
      <w:r>
        <w:rPr>
          <w:rFonts w:ascii="Times New Roman"/>
          <w:b w:val="false"/>
          <w:i w:val="false"/>
          <w:color w:val="000000"/>
          <w:sz w:val="28"/>
        </w:rPr>
        <w:t>
</w:t>
      </w:r>
      <w:r>
        <w:rPr>
          <w:rFonts w:ascii="Times New Roman"/>
          <w:b/>
          <w:i w:val="false"/>
          <w:color w:val="000000"/>
          <w:sz w:val="28"/>
        </w:rPr>
        <w:t xml:space="preserve">                  ҮЙЛЕСІМДІЛІГІ САРАПТАМАСЫНЫҢ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___________________________________ түрлі РЭҚ мынадай деректерімен: </w:t>
      </w:r>
      <w:r>
        <w:br/>
      </w:r>
      <w:r>
        <w:rPr>
          <w:rFonts w:ascii="Times New Roman"/>
          <w:b w:val="false"/>
          <w:i w:val="false"/>
          <w:color w:val="000000"/>
          <w:sz w:val="28"/>
        </w:rPr>
        <w:t xml:space="preserve">
Қондырғы тұрған жер ______________________________________________;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Географиялық координаталары: </w:t>
      </w:r>
      <w:r>
        <w:br/>
      </w:r>
      <w:r>
        <w:rPr>
          <w:rFonts w:ascii="Times New Roman"/>
          <w:b w:val="false"/>
          <w:i w:val="false"/>
          <w:color w:val="000000"/>
          <w:sz w:val="28"/>
        </w:rPr>
        <w:t xml:space="preserve">
бойлық ________________________, ендік ___________________________. </w:t>
      </w:r>
      <w:r>
        <w:br/>
      </w:r>
      <w:r>
        <w:rPr>
          <w:rFonts w:ascii="Times New Roman"/>
          <w:b w:val="false"/>
          <w:i w:val="false"/>
          <w:color w:val="000000"/>
          <w:sz w:val="28"/>
        </w:rPr>
        <w:t xml:space="preserve">
         градустары, минуттары,           градустары, минуттары, </w:t>
      </w:r>
      <w:r>
        <w:br/>
      </w:r>
      <w:r>
        <w:rPr>
          <w:rFonts w:ascii="Times New Roman"/>
          <w:b w:val="false"/>
          <w:i w:val="false"/>
          <w:color w:val="000000"/>
          <w:sz w:val="28"/>
        </w:rPr>
        <w:t xml:space="preserve">
              секундтары                        секундтары </w:t>
      </w:r>
    </w:p>
    <w:p>
      <w:pPr>
        <w:spacing w:after="0"/>
        <w:ind w:left="0"/>
        <w:jc w:val="both"/>
      </w:pPr>
      <w:r>
        <w:rPr>
          <w:rFonts w:ascii="Times New Roman"/>
          <w:b w:val="false"/>
          <w:i w:val="false"/>
          <w:color w:val="000000"/>
          <w:sz w:val="28"/>
        </w:rPr>
        <w:t xml:space="preserve">Техникалық деректері: </w:t>
      </w:r>
      <w:r>
        <w:br/>
      </w:r>
      <w:r>
        <w:rPr>
          <w:rFonts w:ascii="Times New Roman"/>
          <w:b w:val="false"/>
          <w:i w:val="false"/>
          <w:color w:val="000000"/>
          <w:sz w:val="28"/>
        </w:rPr>
        <w:t xml:space="preserve">
Таратқыштың түрі:_________________________________________________; </w:t>
      </w:r>
      <w:r>
        <w:br/>
      </w:r>
      <w:r>
        <w:rPr>
          <w:rFonts w:ascii="Times New Roman"/>
          <w:b w:val="false"/>
          <w:i w:val="false"/>
          <w:color w:val="000000"/>
          <w:sz w:val="28"/>
        </w:rPr>
        <w:t xml:space="preserve">
Қабылдау жиілігі, МГц____________, тарату жиілігі, МГц____________; </w:t>
      </w:r>
      <w:r>
        <w:br/>
      </w:r>
      <w:r>
        <w:rPr>
          <w:rFonts w:ascii="Times New Roman"/>
          <w:b w:val="false"/>
          <w:i w:val="false"/>
          <w:color w:val="000000"/>
          <w:sz w:val="28"/>
        </w:rPr>
        <w:t xml:space="preserve">
Таратқыштың қуаты, Вт:_____________________, _____________________; </w:t>
      </w:r>
      <w:r>
        <w:br/>
      </w:r>
      <w:r>
        <w:rPr>
          <w:rFonts w:ascii="Times New Roman"/>
          <w:b w:val="false"/>
          <w:i w:val="false"/>
          <w:color w:val="000000"/>
          <w:sz w:val="28"/>
        </w:rPr>
        <w:t xml:space="preserve">
                             Бейне                    Дыбыс </w:t>
      </w:r>
      <w:r>
        <w:br/>
      </w:r>
      <w:r>
        <w:rPr>
          <w:rFonts w:ascii="Times New Roman"/>
          <w:b w:val="false"/>
          <w:i w:val="false"/>
          <w:color w:val="000000"/>
          <w:sz w:val="28"/>
        </w:rPr>
        <w:t xml:space="preserve">
Тасымалдаушы жиіліктер, МГц: __________________, __________________; </w:t>
      </w:r>
      <w:r>
        <w:br/>
      </w:r>
      <w:r>
        <w:rPr>
          <w:rFonts w:ascii="Times New Roman"/>
          <w:b w:val="false"/>
          <w:i w:val="false"/>
          <w:color w:val="000000"/>
          <w:sz w:val="28"/>
        </w:rPr>
        <w:t xml:space="preserve">
                                  Бейне                Дыбыс </w:t>
      </w:r>
      <w:r>
        <w:br/>
      </w:r>
      <w:r>
        <w:rPr>
          <w:rFonts w:ascii="Times New Roman"/>
          <w:b w:val="false"/>
          <w:i w:val="false"/>
          <w:color w:val="000000"/>
          <w:sz w:val="28"/>
        </w:rPr>
        <w:t xml:space="preserve">
Хабар тарату бағдарламасы____; Арнаның нөмірі___; Тұрақтылығы, Гц__; </w:t>
      </w:r>
      <w:r>
        <w:br/>
      </w:r>
      <w:r>
        <w:rPr>
          <w:rFonts w:ascii="Times New Roman"/>
          <w:b w:val="false"/>
          <w:i w:val="false"/>
          <w:color w:val="000000"/>
          <w:sz w:val="28"/>
        </w:rPr>
        <w:t xml:space="preserve">
ТЖС, кГц________; Бағдарламаны таратқышқа беру тәсілі_____________; </w:t>
      </w:r>
      <w:r>
        <w:br/>
      </w:r>
      <w:r>
        <w:rPr>
          <w:rFonts w:ascii="Times New Roman"/>
          <w:b w:val="false"/>
          <w:i w:val="false"/>
          <w:color w:val="000000"/>
          <w:sz w:val="28"/>
        </w:rPr>
        <w:t xml:space="preserve">
Бағдарламаны қабылдау тәсілі____; Эфир арқылы қабылдау____________; </w:t>
      </w:r>
      <w:r>
        <w:br/>
      </w:r>
      <w:r>
        <w:rPr>
          <w:rFonts w:ascii="Times New Roman"/>
          <w:b w:val="false"/>
          <w:i w:val="false"/>
          <w:color w:val="000000"/>
          <w:sz w:val="28"/>
        </w:rPr>
        <w:t xml:space="preserve">
                                               арна, облыс, пункт </w:t>
      </w:r>
    </w:p>
    <w:p>
      <w:pPr>
        <w:spacing w:after="0"/>
        <w:ind w:left="0"/>
        <w:jc w:val="both"/>
      </w:pPr>
      <w:r>
        <w:rPr>
          <w:rFonts w:ascii="Times New Roman"/>
          <w:b w:val="false"/>
          <w:i w:val="false"/>
          <w:color w:val="000000"/>
          <w:sz w:val="28"/>
        </w:rPr>
        <w:t xml:space="preserve">Антеннаның сипаттамалары: </w:t>
      </w:r>
      <w:r>
        <w:br/>
      </w:r>
      <w:r>
        <w:rPr>
          <w:rFonts w:ascii="Times New Roman"/>
          <w:b w:val="false"/>
          <w:i w:val="false"/>
          <w:color w:val="000000"/>
          <w:sz w:val="28"/>
        </w:rPr>
        <w:t xml:space="preserve">
Теңіз деңгейі үстіндегі белгі____; Жер үстіндегі іліну биіктігі___; </w:t>
      </w:r>
      <w:r>
        <w:br/>
      </w:r>
      <w:r>
        <w:rPr>
          <w:rFonts w:ascii="Times New Roman"/>
          <w:b w:val="false"/>
          <w:i w:val="false"/>
          <w:color w:val="000000"/>
          <w:sz w:val="28"/>
        </w:rPr>
        <w:t xml:space="preserve">
Мачтаның биіктігі_____; Ең үлкен сәуле шығару азимуты, град________; </w:t>
      </w:r>
      <w:r>
        <w:br/>
      </w:r>
      <w:r>
        <w:rPr>
          <w:rFonts w:ascii="Times New Roman"/>
          <w:b w:val="false"/>
          <w:i w:val="false"/>
          <w:color w:val="000000"/>
          <w:sz w:val="28"/>
        </w:rPr>
        <w:t xml:space="preserve">
Басты жапырақшасының ені 0,5, град.___; Күшейту коэффициенті, дБ___; </w:t>
      </w:r>
      <w:r>
        <w:br/>
      </w:r>
      <w:r>
        <w:rPr>
          <w:rFonts w:ascii="Times New Roman"/>
          <w:b w:val="false"/>
          <w:i w:val="false"/>
          <w:color w:val="000000"/>
          <w:sz w:val="28"/>
        </w:rPr>
        <w:t xml:space="preserve">
Фидердегі шығын коэффициенті, дБ ____; Үйектеу_____________________; </w:t>
      </w:r>
    </w:p>
    <w:p>
      <w:pPr>
        <w:spacing w:after="0"/>
        <w:ind w:left="0"/>
        <w:jc w:val="both"/>
      </w:pPr>
      <w:r>
        <w:rPr>
          <w:rFonts w:ascii="Times New Roman"/>
          <w:b w:val="false"/>
          <w:i w:val="false"/>
          <w:color w:val="000000"/>
          <w:sz w:val="28"/>
        </w:rPr>
        <w:t xml:space="preserve">Жоспарланып отырған РЭҚ пайдалану параметрлері есептік деректерге </w:t>
      </w:r>
      <w:r>
        <w:br/>
      </w:r>
      <w:r>
        <w:rPr>
          <w:rFonts w:ascii="Times New Roman"/>
          <w:b w:val="false"/>
          <w:i w:val="false"/>
          <w:color w:val="000000"/>
          <w:sz w:val="28"/>
        </w:rPr>
        <w:t xml:space="preserve">
сәйкес болған жағдайда ____км. радиуста жұмыс істейтін </w:t>
      </w:r>
      <w:r>
        <w:br/>
      </w:r>
      <w:r>
        <w:rPr>
          <w:rFonts w:ascii="Times New Roman"/>
          <w:b w:val="false"/>
          <w:i w:val="false"/>
          <w:color w:val="000000"/>
          <w:sz w:val="28"/>
        </w:rPr>
        <w:t xml:space="preserve">
радиоэлектронды құралдармен үйлесімді болады. </w:t>
      </w:r>
      <w:r>
        <w:br/>
      </w:r>
      <w:r>
        <w:rPr>
          <w:rFonts w:ascii="Times New Roman"/>
          <w:b w:val="false"/>
          <w:i w:val="false"/>
          <w:color w:val="000000"/>
          <w:sz w:val="28"/>
        </w:rPr>
        <w:t xml:space="preserve">
Қосымша ақпарат____________________________________________________ </w:t>
      </w:r>
      <w:r>
        <w:br/>
      </w:r>
      <w:r>
        <w:rPr>
          <w:rFonts w:ascii="Times New Roman"/>
          <w:b w:val="false"/>
          <w:i w:val="false"/>
          <w:color w:val="000000"/>
          <w:sz w:val="28"/>
        </w:rPr>
        <w:t xml:space="preserve">
                      жабдықтың типіне байланысты толтырылады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"___"_________________20___жыл </w:t>
      </w:r>
    </w:p>
    <w:p>
      <w:pPr>
        <w:spacing w:after="0"/>
        <w:ind w:left="0"/>
        <w:jc w:val="both"/>
      </w:pPr>
      <w:r>
        <w:rPr>
          <w:rFonts w:ascii="Times New Roman"/>
          <w:b w:val="false"/>
          <w:i w:val="false"/>
          <w:color w:val="000000"/>
          <w:sz w:val="28"/>
        </w:rPr>
        <w:t xml:space="preserve">_______________________     __________ М.О.   ____________________ </w:t>
      </w:r>
      <w:r>
        <w:br/>
      </w:r>
      <w:r>
        <w:rPr>
          <w:rFonts w:ascii="Times New Roman"/>
          <w:b w:val="false"/>
          <w:i w:val="false"/>
          <w:color w:val="000000"/>
          <w:sz w:val="28"/>
        </w:rPr>
        <w:t xml:space="preserve">
       (басшы)                 (қолы)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Байланыс саласындағы рұқсат беру </w:t>
      </w:r>
      <w:r>
        <w:br/>
      </w:r>
      <w:r>
        <w:rPr>
          <w:rFonts w:ascii="Times New Roman"/>
          <w:b w:val="false"/>
          <w:i w:val="false"/>
          <w:color w:val="000000"/>
          <w:sz w:val="28"/>
        </w:rPr>
        <w:t xml:space="preserve">
                                   құжаттарын және радиоэлектрондық </w:t>
      </w:r>
      <w:r>
        <w:br/>
      </w:r>
      <w:r>
        <w:rPr>
          <w:rFonts w:ascii="Times New Roman"/>
          <w:b w:val="false"/>
          <w:i w:val="false"/>
          <w:color w:val="000000"/>
          <w:sz w:val="28"/>
        </w:rPr>
        <w:t xml:space="preserve">
                                     құралдар мен жоғарыжиілікті </w:t>
      </w:r>
      <w:r>
        <w:br/>
      </w:r>
      <w:r>
        <w:rPr>
          <w:rFonts w:ascii="Times New Roman"/>
          <w:b w:val="false"/>
          <w:i w:val="false"/>
          <w:color w:val="000000"/>
          <w:sz w:val="28"/>
        </w:rPr>
        <w:t xml:space="preserve">
                                   құрылғыларды тіркеуді ресімдеу </w:t>
      </w:r>
      <w:r>
        <w:br/>
      </w:r>
      <w:r>
        <w:rPr>
          <w:rFonts w:ascii="Times New Roman"/>
          <w:b w:val="false"/>
          <w:i w:val="false"/>
          <w:color w:val="000000"/>
          <w:sz w:val="28"/>
        </w:rPr>
        <w:t xml:space="preserve">
                                        Ережелеріне 28 қосымша </w:t>
      </w:r>
    </w:p>
    <w:p>
      <w:pPr>
        <w:spacing w:after="0"/>
        <w:ind w:left="0"/>
        <w:jc w:val="both"/>
      </w:pPr>
      <w:r>
        <w:rPr>
          <w:rFonts w:ascii="Times New Roman"/>
          <w:b w:val="false"/>
          <w:i/>
          <w:color w:val="800000"/>
          <w:sz w:val="28"/>
        </w:rPr>
        <w:t xml:space="preserve">       Ескерту: 28-қосымшамен толықтырылды - ҚР Ақпараттандыру және байланыс агенттігі төрағасының 2005 жылғы 17 қарашадағы 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БЕКІТІЛГЕН ҚЫЗМЕТ </w:t>
      </w:r>
      <w:r>
        <w:br/>
      </w:r>
      <w:r>
        <w:rPr>
          <w:rFonts w:ascii="Times New Roman"/>
          <w:b w:val="false"/>
          <w:i w:val="false"/>
          <w:color w:val="000000"/>
          <w:sz w:val="28"/>
        </w:rPr>
        <w:t>
</w:t>
      </w:r>
      <w:r>
        <w:rPr>
          <w:rFonts w:ascii="Times New Roman"/>
          <w:b/>
          <w:i w:val="false"/>
          <w:color w:val="000000"/>
          <w:sz w:val="28"/>
        </w:rPr>
        <w:t xml:space="preserve">           РАДИОЭЛЕКТРОНДЫ ҚҰРАЛЫНЫҢ ЭЛЕКТР МАГНИТТІК </w:t>
      </w:r>
      <w:r>
        <w:br/>
      </w:r>
      <w:r>
        <w:rPr>
          <w:rFonts w:ascii="Times New Roman"/>
          <w:b w:val="false"/>
          <w:i w:val="false"/>
          <w:color w:val="000000"/>
          <w:sz w:val="28"/>
        </w:rPr>
        <w:t>
</w:t>
      </w:r>
      <w:r>
        <w:rPr>
          <w:rFonts w:ascii="Times New Roman"/>
          <w:b/>
          <w:i w:val="false"/>
          <w:color w:val="000000"/>
          <w:sz w:val="28"/>
        </w:rPr>
        <w:t xml:space="preserve">                 ҮЙЛЕСІМДІЛІГІ САРАПТАМАСЫНЫҢ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__________________ типті РЭҚ мынадай деректерімен: </w:t>
      </w:r>
    </w:p>
    <w:p>
      <w:pPr>
        <w:spacing w:after="0"/>
        <w:ind w:left="0"/>
        <w:jc w:val="both"/>
      </w:pPr>
      <w:r>
        <w:rPr>
          <w:rFonts w:ascii="Times New Roman"/>
          <w:b w:val="false"/>
          <w:i w:val="false"/>
          <w:color w:val="000000"/>
          <w:sz w:val="28"/>
        </w:rPr>
        <w:t xml:space="preserve">Қондырғы тұрған жер_______________________________________________;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Географиялық координаталары: </w:t>
      </w:r>
      <w:r>
        <w:br/>
      </w:r>
      <w:r>
        <w:rPr>
          <w:rFonts w:ascii="Times New Roman"/>
          <w:b w:val="false"/>
          <w:i w:val="false"/>
          <w:color w:val="000000"/>
          <w:sz w:val="28"/>
        </w:rPr>
        <w:t xml:space="preserve">
бойлық ________________________, ендік ___________________________. </w:t>
      </w:r>
      <w:r>
        <w:br/>
      </w:r>
      <w:r>
        <w:rPr>
          <w:rFonts w:ascii="Times New Roman"/>
          <w:b w:val="false"/>
          <w:i w:val="false"/>
          <w:color w:val="000000"/>
          <w:sz w:val="28"/>
        </w:rPr>
        <w:t xml:space="preserve">
        градустары, минуттары,           градустары, минуттары, </w:t>
      </w:r>
      <w:r>
        <w:br/>
      </w:r>
      <w:r>
        <w:rPr>
          <w:rFonts w:ascii="Times New Roman"/>
          <w:b w:val="false"/>
          <w:i w:val="false"/>
          <w:color w:val="000000"/>
          <w:sz w:val="28"/>
        </w:rPr>
        <w:t xml:space="preserve">
            секундтары                         секундтары </w:t>
      </w:r>
    </w:p>
    <w:p>
      <w:pPr>
        <w:spacing w:after="0"/>
        <w:ind w:left="0"/>
        <w:jc w:val="both"/>
      </w:pPr>
      <w:r>
        <w:rPr>
          <w:rFonts w:ascii="Times New Roman"/>
          <w:b w:val="false"/>
          <w:i w:val="false"/>
          <w:color w:val="000000"/>
          <w:sz w:val="28"/>
        </w:rPr>
        <w:t xml:space="preserve">Техникалық деректері: </w:t>
      </w:r>
      <w:r>
        <w:br/>
      </w:r>
      <w:r>
        <w:rPr>
          <w:rFonts w:ascii="Times New Roman"/>
          <w:b w:val="false"/>
          <w:i w:val="false"/>
          <w:color w:val="000000"/>
          <w:sz w:val="28"/>
        </w:rPr>
        <w:t xml:space="preserve">
Таратқыштың қуаты, Вт___________; Сәуле шығару класы______________; </w:t>
      </w:r>
    </w:p>
    <w:p>
      <w:pPr>
        <w:spacing w:after="0"/>
        <w:ind w:left="0"/>
        <w:jc w:val="both"/>
      </w:pPr>
      <w:r>
        <w:rPr>
          <w:rFonts w:ascii="Times New Roman"/>
          <w:b w:val="false"/>
          <w:i w:val="false"/>
          <w:color w:val="000000"/>
          <w:sz w:val="28"/>
        </w:rPr>
        <w:t xml:space="preserve">Пайдаланылатын арналардың саны ___________________________________; </w:t>
      </w:r>
      <w:r>
        <w:br/>
      </w:r>
      <w:r>
        <w:rPr>
          <w:rFonts w:ascii="Times New Roman"/>
          <w:b w:val="false"/>
          <w:i w:val="false"/>
          <w:color w:val="000000"/>
          <w:sz w:val="28"/>
        </w:rPr>
        <w:t xml:space="preserve">
Қабылдау жиілігі, тарату жиілігі, МГц немесе пайдаланылып отырған </w:t>
      </w:r>
      <w:r>
        <w:br/>
      </w:r>
      <w:r>
        <w:rPr>
          <w:rFonts w:ascii="Times New Roman"/>
          <w:b w:val="false"/>
          <w:i w:val="false"/>
          <w:color w:val="000000"/>
          <w:sz w:val="28"/>
        </w:rPr>
        <w:t xml:space="preserve">
жиілік диапазоны _________________________________________________; </w:t>
      </w:r>
      <w:r>
        <w:br/>
      </w:r>
      <w:r>
        <w:rPr>
          <w:rFonts w:ascii="Times New Roman"/>
          <w:b w:val="false"/>
          <w:i w:val="false"/>
          <w:color w:val="000000"/>
          <w:sz w:val="28"/>
        </w:rPr>
        <w:t xml:space="preserve">
Сезімталдығы, мкВ_______; Байланыс стандарты(хаттамасы)___________; </w:t>
      </w:r>
      <w:r>
        <w:br/>
      </w:r>
      <w:r>
        <w:rPr>
          <w:rFonts w:ascii="Times New Roman"/>
          <w:b w:val="false"/>
          <w:i w:val="false"/>
          <w:color w:val="000000"/>
          <w:sz w:val="28"/>
        </w:rPr>
        <w:t xml:space="preserve">
Модульдеу түрі____________; </w:t>
      </w:r>
      <w:r>
        <w:br/>
      </w:r>
      <w:r>
        <w:rPr>
          <w:rFonts w:ascii="Times New Roman"/>
          <w:b w:val="false"/>
          <w:i w:val="false"/>
          <w:color w:val="000000"/>
          <w:sz w:val="28"/>
        </w:rPr>
        <w:t xml:space="preserve">
Антеннаның сипаттамалары: </w:t>
      </w:r>
      <w:r>
        <w:br/>
      </w:r>
      <w:r>
        <w:rPr>
          <w:rFonts w:ascii="Times New Roman"/>
          <w:b w:val="false"/>
          <w:i w:val="false"/>
          <w:color w:val="000000"/>
          <w:sz w:val="28"/>
        </w:rPr>
        <w:t xml:space="preserve">
Антеннаның түрі:____________; Антеннаның диаметрі, м______________; </w:t>
      </w:r>
      <w:r>
        <w:br/>
      </w:r>
      <w:r>
        <w:rPr>
          <w:rFonts w:ascii="Times New Roman"/>
          <w:b w:val="false"/>
          <w:i w:val="false"/>
          <w:color w:val="000000"/>
          <w:sz w:val="28"/>
        </w:rPr>
        <w:t xml:space="preserve">
Күшейту коэффициенті, дБ__________; </w:t>
      </w:r>
      <w:r>
        <w:br/>
      </w:r>
      <w:r>
        <w:rPr>
          <w:rFonts w:ascii="Times New Roman"/>
          <w:b w:val="false"/>
          <w:i w:val="false"/>
          <w:color w:val="000000"/>
          <w:sz w:val="28"/>
        </w:rPr>
        <w:t xml:space="preserve">
Бүйірлік жапырақшалардың сипаттамасы______________________________; </w:t>
      </w:r>
      <w:r>
        <w:br/>
      </w:r>
      <w:r>
        <w:rPr>
          <w:rFonts w:ascii="Times New Roman"/>
          <w:b w:val="false"/>
          <w:i w:val="false"/>
          <w:color w:val="000000"/>
          <w:sz w:val="28"/>
        </w:rPr>
        <w:t xml:space="preserve">
Теңіз деңгейі үстіндегі белгі, м__________________________________;  </w:t>
      </w:r>
      <w:r>
        <w:br/>
      </w:r>
      <w:r>
        <w:rPr>
          <w:rFonts w:ascii="Times New Roman"/>
          <w:b w:val="false"/>
          <w:i w:val="false"/>
          <w:color w:val="000000"/>
          <w:sz w:val="28"/>
        </w:rPr>
        <w:t xml:space="preserve">
Антеннаның жер үстіндегі іліну биіктігі, м________________________; </w:t>
      </w:r>
      <w:r>
        <w:br/>
      </w:r>
      <w:r>
        <w:rPr>
          <w:rFonts w:ascii="Times New Roman"/>
          <w:b w:val="false"/>
          <w:i w:val="false"/>
          <w:color w:val="000000"/>
          <w:sz w:val="28"/>
        </w:rPr>
        <w:t xml:space="preserve">
Ең үлкен сәуле шығару азимуты, град_______________________________; </w:t>
      </w:r>
      <w:r>
        <w:br/>
      </w:r>
      <w:r>
        <w:rPr>
          <w:rFonts w:ascii="Times New Roman"/>
          <w:b w:val="false"/>
          <w:i w:val="false"/>
          <w:color w:val="000000"/>
          <w:sz w:val="28"/>
        </w:rPr>
        <w:t xml:space="preserve">
Үйектеу_______________________________;___________________________; </w:t>
      </w:r>
      <w:r>
        <w:br/>
      </w:r>
      <w:r>
        <w:rPr>
          <w:rFonts w:ascii="Times New Roman"/>
          <w:b w:val="false"/>
          <w:i w:val="false"/>
          <w:color w:val="000000"/>
          <w:sz w:val="28"/>
        </w:rPr>
        <w:t xml:space="preserve">
                   қабылдау                       тарату </w:t>
      </w:r>
      <w:r>
        <w:br/>
      </w:r>
      <w:r>
        <w:rPr>
          <w:rFonts w:ascii="Times New Roman"/>
          <w:b w:val="false"/>
          <w:i w:val="false"/>
          <w:color w:val="000000"/>
          <w:sz w:val="28"/>
        </w:rPr>
        <w:t xml:space="preserve">
Орынның бұрышы, град___________; </w:t>
      </w:r>
      <w:r>
        <w:br/>
      </w:r>
      <w:r>
        <w:rPr>
          <w:rFonts w:ascii="Times New Roman"/>
          <w:b w:val="false"/>
          <w:i w:val="false"/>
          <w:color w:val="000000"/>
          <w:sz w:val="28"/>
        </w:rPr>
        <w:t xml:space="preserve">
Антеннаның шуылдық температурасы,  </w:t>
      </w:r>
      <w:r>
        <w:rPr>
          <w:rFonts w:ascii="Times New Roman"/>
          <w:b w:val="false"/>
          <w:i w:val="false"/>
          <w:color w:val="000000"/>
          <w:vertAlign w:val="superscript"/>
        </w:rPr>
        <w:t xml:space="preserve">0 </w:t>
      </w:r>
      <w:r>
        <w:rPr>
          <w:rFonts w:ascii="Times New Roman"/>
          <w:b w:val="false"/>
          <w:i w:val="false"/>
          <w:color w:val="000000"/>
          <w:sz w:val="28"/>
        </w:rPr>
        <w:t xml:space="preserve">К______________________________; </w:t>
      </w:r>
      <w:r>
        <w:br/>
      </w:r>
      <w:r>
        <w:rPr>
          <w:rFonts w:ascii="Times New Roman"/>
          <w:b w:val="false"/>
          <w:i w:val="false"/>
          <w:color w:val="000000"/>
          <w:sz w:val="28"/>
        </w:rPr>
        <w:t xml:space="preserve">
Жердің жасанды серігі бойынша деректер (жердегі спутниктік станция </w:t>
      </w:r>
      <w:r>
        <w:br/>
      </w:r>
      <w:r>
        <w:rPr>
          <w:rFonts w:ascii="Times New Roman"/>
          <w:b w:val="false"/>
          <w:i w:val="false"/>
          <w:color w:val="000000"/>
          <w:sz w:val="28"/>
        </w:rPr>
        <w:t xml:space="preserve">
үшін): </w:t>
      </w:r>
      <w:r>
        <w:br/>
      </w:r>
      <w:r>
        <w:rPr>
          <w:rFonts w:ascii="Times New Roman"/>
          <w:b w:val="false"/>
          <w:i w:val="false"/>
          <w:color w:val="000000"/>
          <w:sz w:val="28"/>
        </w:rPr>
        <w:t xml:space="preserve">
ЖЖС, тұрған нүктесі, град______; Сәуленің аты_____________________; </w:t>
      </w:r>
      <w:r>
        <w:br/>
      </w:r>
      <w:r>
        <w:rPr>
          <w:rFonts w:ascii="Times New Roman"/>
          <w:b w:val="false"/>
          <w:i w:val="false"/>
          <w:color w:val="000000"/>
          <w:sz w:val="28"/>
        </w:rPr>
        <w:t xml:space="preserve">
Транспондердің N_____; БЖҮҚ бағытындағы БИСҚ, дБВт________________; </w:t>
      </w:r>
    </w:p>
    <w:p>
      <w:pPr>
        <w:spacing w:after="0"/>
        <w:ind w:left="0"/>
        <w:jc w:val="both"/>
      </w:pPr>
      <w:r>
        <w:rPr>
          <w:rFonts w:ascii="Times New Roman"/>
          <w:b w:val="false"/>
          <w:i w:val="false"/>
          <w:color w:val="000000"/>
          <w:sz w:val="28"/>
        </w:rPr>
        <w:t xml:space="preserve">Таратқыштың типі:_________________________________________________; </w:t>
      </w:r>
      <w:r>
        <w:br/>
      </w:r>
      <w:r>
        <w:rPr>
          <w:rFonts w:ascii="Times New Roman"/>
          <w:b w:val="false"/>
          <w:i w:val="false"/>
          <w:color w:val="000000"/>
          <w:sz w:val="28"/>
        </w:rPr>
        <w:t xml:space="preserve">
Қабылдау жиілігі, МГц____________, тарату жиілігі, МГц____________; </w:t>
      </w:r>
      <w:r>
        <w:br/>
      </w:r>
      <w:r>
        <w:rPr>
          <w:rFonts w:ascii="Times New Roman"/>
          <w:b w:val="false"/>
          <w:i w:val="false"/>
          <w:color w:val="000000"/>
          <w:sz w:val="28"/>
        </w:rPr>
        <w:t xml:space="preserve">
Таратқыштың қуаты, Вт:_____________________, _____________________; </w:t>
      </w:r>
    </w:p>
    <w:p>
      <w:pPr>
        <w:spacing w:after="0"/>
        <w:ind w:left="0"/>
        <w:jc w:val="both"/>
      </w:pPr>
      <w:r>
        <w:rPr>
          <w:rFonts w:ascii="Times New Roman"/>
          <w:b w:val="false"/>
          <w:i w:val="false"/>
          <w:color w:val="000000"/>
          <w:sz w:val="28"/>
        </w:rPr>
        <w:t xml:space="preserve">Жоспарланып отырған РЭҚ пайдалану параметрлері есептік деректерге </w:t>
      </w:r>
      <w:r>
        <w:br/>
      </w:r>
      <w:r>
        <w:rPr>
          <w:rFonts w:ascii="Times New Roman"/>
          <w:b w:val="false"/>
          <w:i w:val="false"/>
          <w:color w:val="000000"/>
          <w:sz w:val="28"/>
        </w:rPr>
        <w:t xml:space="preserve">
сәйкес болған жағдайда ____км. радиуста жұмыс істейтін </w:t>
      </w:r>
      <w:r>
        <w:br/>
      </w:r>
      <w:r>
        <w:rPr>
          <w:rFonts w:ascii="Times New Roman"/>
          <w:b w:val="false"/>
          <w:i w:val="false"/>
          <w:color w:val="000000"/>
          <w:sz w:val="28"/>
        </w:rPr>
        <w:t xml:space="preserve">
радиоэлектронды құралдармен үйлесімді болады. </w:t>
      </w:r>
    </w:p>
    <w:p>
      <w:pPr>
        <w:spacing w:after="0"/>
        <w:ind w:left="0"/>
        <w:jc w:val="both"/>
      </w:pPr>
      <w:r>
        <w:rPr>
          <w:rFonts w:ascii="Times New Roman"/>
          <w:b w:val="false"/>
          <w:i w:val="false"/>
          <w:color w:val="000000"/>
          <w:sz w:val="28"/>
        </w:rPr>
        <w:t xml:space="preserve">Қосымша ақпарат ___________________________________________________ </w:t>
      </w:r>
      <w:r>
        <w:br/>
      </w:r>
      <w:r>
        <w:rPr>
          <w:rFonts w:ascii="Times New Roman"/>
          <w:b w:val="false"/>
          <w:i w:val="false"/>
          <w:color w:val="000000"/>
          <w:sz w:val="28"/>
        </w:rPr>
        <w:t xml:space="preserve">
                     байланыстың түріне байланысты толтырылады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"___"_________________20___жыл </w:t>
      </w:r>
    </w:p>
    <w:p>
      <w:pPr>
        <w:spacing w:after="0"/>
        <w:ind w:left="0"/>
        <w:jc w:val="both"/>
      </w:pPr>
      <w:r>
        <w:rPr>
          <w:rFonts w:ascii="Times New Roman"/>
          <w:b w:val="false"/>
          <w:i w:val="false"/>
          <w:color w:val="000000"/>
          <w:sz w:val="28"/>
        </w:rPr>
        <w:t xml:space="preserve">_______________________     __________ М.О.    _____________________ </w:t>
      </w:r>
      <w:r>
        <w:br/>
      </w:r>
      <w:r>
        <w:rPr>
          <w:rFonts w:ascii="Times New Roman"/>
          <w:b w:val="false"/>
          <w:i w:val="false"/>
          <w:color w:val="000000"/>
          <w:sz w:val="28"/>
        </w:rPr>
        <w:t xml:space="preserve">
       (басшы)                (қолы)                (аты-жөні) </w:t>
      </w:r>
    </w:p>
    <w:p>
      <w:pPr>
        <w:spacing w:after="0"/>
        <w:ind w:left="0"/>
        <w:jc w:val="both"/>
      </w:pPr>
      <w:r>
        <w:rPr>
          <w:rFonts w:ascii="Times New Roman"/>
          <w:b w:val="false"/>
          <w:i w:val="false"/>
          <w:color w:val="000000"/>
          <w:sz w:val="28"/>
        </w:rPr>
        <w:t xml:space="preserve">                                   Байланыс саласындағы рұқсат беру </w:t>
      </w:r>
      <w:r>
        <w:br/>
      </w:r>
      <w:r>
        <w:rPr>
          <w:rFonts w:ascii="Times New Roman"/>
          <w:b w:val="false"/>
          <w:i w:val="false"/>
          <w:color w:val="000000"/>
          <w:sz w:val="28"/>
        </w:rPr>
        <w:t xml:space="preserve">
                                   құжаттарын және радиоэлектрондық </w:t>
      </w:r>
      <w:r>
        <w:br/>
      </w:r>
      <w:r>
        <w:rPr>
          <w:rFonts w:ascii="Times New Roman"/>
          <w:b w:val="false"/>
          <w:i w:val="false"/>
          <w:color w:val="000000"/>
          <w:sz w:val="28"/>
        </w:rPr>
        <w:t xml:space="preserve">
                                     құралдар мен жоғарыжиілікті </w:t>
      </w:r>
      <w:r>
        <w:br/>
      </w:r>
      <w:r>
        <w:rPr>
          <w:rFonts w:ascii="Times New Roman"/>
          <w:b w:val="false"/>
          <w:i w:val="false"/>
          <w:color w:val="000000"/>
          <w:sz w:val="28"/>
        </w:rPr>
        <w:t xml:space="preserve">
                                   құрылғыларды тіркеуді ресімдеу </w:t>
      </w:r>
      <w:r>
        <w:br/>
      </w:r>
      <w:r>
        <w:rPr>
          <w:rFonts w:ascii="Times New Roman"/>
          <w:b w:val="false"/>
          <w:i w:val="false"/>
          <w:color w:val="000000"/>
          <w:sz w:val="28"/>
        </w:rPr>
        <w:t xml:space="preserve">
                                        Ережелеріне 29 қосымша </w:t>
      </w:r>
    </w:p>
    <w:p>
      <w:pPr>
        <w:spacing w:after="0"/>
        <w:ind w:left="0"/>
        <w:jc w:val="both"/>
      </w:pPr>
      <w:r>
        <w:rPr>
          <w:rFonts w:ascii="Times New Roman"/>
          <w:b w:val="false"/>
          <w:i/>
          <w:color w:val="800000"/>
          <w:sz w:val="28"/>
        </w:rPr>
        <w:t xml:space="preserve">       Ескерту: 29-қосымшамен толықтырылды - ҚР Ақпараттандыру </w:t>
      </w:r>
      <w:r>
        <w:br/>
      </w:r>
      <w:r>
        <w:rPr>
          <w:rFonts w:ascii="Times New Roman"/>
          <w:b w:val="false"/>
          <w:i w:val="false"/>
          <w:color w:val="000000"/>
          <w:sz w:val="28"/>
        </w:rPr>
        <w:t>
</w:t>
      </w:r>
      <w:r>
        <w:rPr>
          <w:rFonts w:ascii="Times New Roman"/>
          <w:b w:val="false"/>
          <w:i/>
          <w:color w:val="800000"/>
          <w:sz w:val="28"/>
        </w:rPr>
        <w:t xml:space="preserve">және байланыс агенттігі төрағасының 2005 жылғы 17 қарашадағы </w:t>
      </w:r>
      <w:r>
        <w:br/>
      </w:r>
      <w:r>
        <w:rPr>
          <w:rFonts w:ascii="Times New Roman"/>
          <w:b w:val="false"/>
          <w:i w:val="false"/>
          <w:color w:val="000000"/>
          <w:sz w:val="28"/>
        </w:rPr>
        <w:t>
</w:t>
      </w:r>
      <w:r>
        <w:rPr>
          <w:rFonts w:ascii="Times New Roman"/>
          <w:b w:val="false"/>
          <w:i/>
          <w:color w:val="800000"/>
          <w:sz w:val="28"/>
        </w:rPr>
        <w:t xml:space="preserve">N 414-ө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ЖЫЛЖЫМАЛЫ ҚЫЗМЕТТІҢ </w:t>
      </w:r>
      <w:r>
        <w:br/>
      </w:r>
      <w:r>
        <w:rPr>
          <w:rFonts w:ascii="Times New Roman"/>
          <w:b w:val="false"/>
          <w:i w:val="false"/>
          <w:color w:val="000000"/>
          <w:sz w:val="28"/>
        </w:rPr>
        <w:t>
</w:t>
      </w:r>
      <w:r>
        <w:rPr>
          <w:rFonts w:ascii="Times New Roman"/>
          <w:b/>
          <w:i w:val="false"/>
          <w:color w:val="000000"/>
          <w:sz w:val="28"/>
        </w:rPr>
        <w:t xml:space="preserve">           РАДИОЭЛЕКТРОНДЫ ҚҰРАЛЫНЫҢ ЭЛЕКТР МАГНИТТІК </w:t>
      </w:r>
      <w:r>
        <w:br/>
      </w:r>
      <w:r>
        <w:rPr>
          <w:rFonts w:ascii="Times New Roman"/>
          <w:b w:val="false"/>
          <w:i w:val="false"/>
          <w:color w:val="000000"/>
          <w:sz w:val="28"/>
        </w:rPr>
        <w:t>
</w:t>
      </w:r>
      <w:r>
        <w:rPr>
          <w:rFonts w:ascii="Times New Roman"/>
          <w:b/>
          <w:i w:val="false"/>
          <w:color w:val="000000"/>
          <w:sz w:val="28"/>
        </w:rPr>
        <w:t xml:space="preserve">                   ҮЙЛЕСІМДІЛІГІ САРАПТАМАСЫНЫҢ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___________________ типті РЭҚ мынадай деректерімен: </w:t>
      </w:r>
      <w:r>
        <w:br/>
      </w:r>
      <w:r>
        <w:rPr>
          <w:rFonts w:ascii="Times New Roman"/>
          <w:b w:val="false"/>
          <w:i w:val="false"/>
          <w:color w:val="000000"/>
          <w:sz w:val="28"/>
        </w:rPr>
        <w:t xml:space="preserve">
Қондырғы тұрған жер_______________________________________________;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Географиялық координаталары: </w:t>
      </w:r>
      <w:r>
        <w:br/>
      </w:r>
      <w:r>
        <w:rPr>
          <w:rFonts w:ascii="Times New Roman"/>
          <w:b w:val="false"/>
          <w:i w:val="false"/>
          <w:color w:val="000000"/>
          <w:sz w:val="28"/>
        </w:rPr>
        <w:t xml:space="preserve">
бойлық _______________________, ендік_____________________________. </w:t>
      </w:r>
      <w:r>
        <w:br/>
      </w:r>
      <w:r>
        <w:rPr>
          <w:rFonts w:ascii="Times New Roman"/>
          <w:b w:val="false"/>
          <w:i w:val="false"/>
          <w:color w:val="000000"/>
          <w:sz w:val="28"/>
        </w:rPr>
        <w:t xml:space="preserve">
        градустары, минуттары,           градустары, минуттары, </w:t>
      </w:r>
      <w:r>
        <w:br/>
      </w:r>
      <w:r>
        <w:rPr>
          <w:rFonts w:ascii="Times New Roman"/>
          <w:b w:val="false"/>
          <w:i w:val="false"/>
          <w:color w:val="000000"/>
          <w:sz w:val="28"/>
        </w:rPr>
        <w:t xml:space="preserve">
             секундтары                       секундтары </w:t>
      </w:r>
    </w:p>
    <w:p>
      <w:pPr>
        <w:spacing w:after="0"/>
        <w:ind w:left="0"/>
        <w:jc w:val="both"/>
      </w:pPr>
      <w:r>
        <w:rPr>
          <w:rFonts w:ascii="Times New Roman"/>
          <w:b w:val="false"/>
          <w:i w:val="false"/>
          <w:color w:val="000000"/>
          <w:sz w:val="28"/>
        </w:rPr>
        <w:t xml:space="preserve">Техникалық деректері: </w:t>
      </w:r>
      <w:r>
        <w:br/>
      </w:r>
      <w:r>
        <w:rPr>
          <w:rFonts w:ascii="Times New Roman"/>
          <w:b w:val="false"/>
          <w:i w:val="false"/>
          <w:color w:val="000000"/>
          <w:sz w:val="28"/>
        </w:rPr>
        <w:t xml:space="preserve">
Таратқыштың қуаты, Вт:_____________; Сәуле шығару класы____________; </w:t>
      </w:r>
      <w:r>
        <w:br/>
      </w:r>
      <w:r>
        <w:rPr>
          <w:rFonts w:ascii="Times New Roman"/>
          <w:b w:val="false"/>
          <w:i w:val="false"/>
          <w:color w:val="000000"/>
          <w:sz w:val="28"/>
        </w:rPr>
        <w:t xml:space="preserve">
Пайдаланылатын арналар саны_______________________________________; </w:t>
      </w:r>
      <w:r>
        <w:br/>
      </w:r>
      <w:r>
        <w:rPr>
          <w:rFonts w:ascii="Times New Roman"/>
          <w:b w:val="false"/>
          <w:i w:val="false"/>
          <w:color w:val="000000"/>
          <w:sz w:val="28"/>
        </w:rPr>
        <w:t xml:space="preserve">
Қабылдау жиілігі, тарату жиілігі, МГц немесе пайдаланылып отырған </w:t>
      </w:r>
      <w:r>
        <w:br/>
      </w:r>
      <w:r>
        <w:rPr>
          <w:rFonts w:ascii="Times New Roman"/>
          <w:b w:val="false"/>
          <w:i w:val="false"/>
          <w:color w:val="000000"/>
          <w:sz w:val="28"/>
        </w:rPr>
        <w:t xml:space="preserve">
жиілік диапазоны__________________________________________________; </w:t>
      </w:r>
      <w:r>
        <w:br/>
      </w:r>
      <w:r>
        <w:rPr>
          <w:rFonts w:ascii="Times New Roman"/>
          <w:b w:val="false"/>
          <w:i w:val="false"/>
          <w:color w:val="000000"/>
          <w:sz w:val="28"/>
        </w:rPr>
        <w:t xml:space="preserve">
Сезімталдығы, мкВ_______; Байланыс стандарты(хаттамасы)___________; </w:t>
      </w:r>
      <w:r>
        <w:br/>
      </w:r>
      <w:r>
        <w:rPr>
          <w:rFonts w:ascii="Times New Roman"/>
          <w:b w:val="false"/>
          <w:i w:val="false"/>
          <w:color w:val="000000"/>
          <w:sz w:val="28"/>
        </w:rPr>
        <w:t xml:space="preserve">
Антеннаның сипаттамалары: </w:t>
      </w:r>
      <w:r>
        <w:br/>
      </w:r>
      <w:r>
        <w:rPr>
          <w:rFonts w:ascii="Times New Roman"/>
          <w:b w:val="false"/>
          <w:i w:val="false"/>
          <w:color w:val="000000"/>
          <w:sz w:val="28"/>
        </w:rPr>
        <w:t xml:space="preserve">
Антеннаның түрі______________; Күшейту коэффициенті, дБ___________; </w:t>
      </w:r>
      <w:r>
        <w:br/>
      </w:r>
      <w:r>
        <w:rPr>
          <w:rFonts w:ascii="Times New Roman"/>
          <w:b w:val="false"/>
          <w:i w:val="false"/>
          <w:color w:val="000000"/>
          <w:sz w:val="28"/>
        </w:rPr>
        <w:t xml:space="preserve">
Теңіз деңгейі үстіндегі белгі, м_; Жер үстіндегі іліну биіктігі, м_; </w:t>
      </w:r>
      <w:r>
        <w:br/>
      </w:r>
      <w:r>
        <w:rPr>
          <w:rFonts w:ascii="Times New Roman"/>
          <w:b w:val="false"/>
          <w:i w:val="false"/>
          <w:color w:val="000000"/>
          <w:sz w:val="28"/>
        </w:rPr>
        <w:t xml:space="preserve">
Секторлардың саны_________________________________________________; </w:t>
      </w:r>
      <w:r>
        <w:br/>
      </w:r>
      <w:r>
        <w:rPr>
          <w:rFonts w:ascii="Times New Roman"/>
          <w:b w:val="false"/>
          <w:i w:val="false"/>
          <w:color w:val="000000"/>
          <w:sz w:val="28"/>
        </w:rPr>
        <w:t xml:space="preserve">
Секторлар бойынша ең үлкен сәуле шығару азимуты, град_____________; </w:t>
      </w:r>
      <w:r>
        <w:br/>
      </w:r>
      <w:r>
        <w:rPr>
          <w:rFonts w:ascii="Times New Roman"/>
          <w:b w:val="false"/>
          <w:i w:val="false"/>
          <w:color w:val="000000"/>
          <w:sz w:val="28"/>
        </w:rPr>
        <w:t xml:space="preserve">
Сәуле шығаратын антеннаның үйектелуі______________________________. </w:t>
      </w:r>
    </w:p>
    <w:p>
      <w:pPr>
        <w:spacing w:after="0"/>
        <w:ind w:left="0"/>
        <w:jc w:val="both"/>
      </w:pPr>
      <w:r>
        <w:rPr>
          <w:rFonts w:ascii="Times New Roman"/>
          <w:b w:val="false"/>
          <w:i w:val="false"/>
          <w:color w:val="000000"/>
          <w:sz w:val="28"/>
        </w:rPr>
        <w:t xml:space="preserve">Жоспарланып отырған РЭҚ пайдалану параметрлері есептік деректерге </w:t>
      </w:r>
      <w:r>
        <w:br/>
      </w:r>
      <w:r>
        <w:rPr>
          <w:rFonts w:ascii="Times New Roman"/>
          <w:b w:val="false"/>
          <w:i w:val="false"/>
          <w:color w:val="000000"/>
          <w:sz w:val="28"/>
        </w:rPr>
        <w:t xml:space="preserve">
сәйкес болған жағдайда ____км. радиуста жұмыс істейтін </w:t>
      </w:r>
      <w:r>
        <w:br/>
      </w:r>
      <w:r>
        <w:rPr>
          <w:rFonts w:ascii="Times New Roman"/>
          <w:b w:val="false"/>
          <w:i w:val="false"/>
          <w:color w:val="000000"/>
          <w:sz w:val="28"/>
        </w:rPr>
        <w:t xml:space="preserve">
радиоэлектронды құралдармен үйлесімді болады. </w:t>
      </w:r>
    </w:p>
    <w:p>
      <w:pPr>
        <w:spacing w:after="0"/>
        <w:ind w:left="0"/>
        <w:jc w:val="both"/>
      </w:pPr>
      <w:r>
        <w:rPr>
          <w:rFonts w:ascii="Times New Roman"/>
          <w:b w:val="false"/>
          <w:i w:val="false"/>
          <w:color w:val="000000"/>
          <w:sz w:val="28"/>
        </w:rPr>
        <w:t xml:space="preserve">Қосымша ақпарат ___________________________________________________ </w:t>
      </w:r>
      <w:r>
        <w:br/>
      </w:r>
      <w:r>
        <w:rPr>
          <w:rFonts w:ascii="Times New Roman"/>
          <w:b w:val="false"/>
          <w:i w:val="false"/>
          <w:color w:val="000000"/>
          <w:sz w:val="28"/>
        </w:rPr>
        <w:t xml:space="preserve">
                      байланыстың түріне байланысты толтырылады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"___"_________________20___жыл </w:t>
      </w:r>
    </w:p>
    <w:p>
      <w:pPr>
        <w:spacing w:after="0"/>
        <w:ind w:left="0"/>
        <w:jc w:val="both"/>
      </w:pPr>
      <w:r>
        <w:rPr>
          <w:rFonts w:ascii="Times New Roman"/>
          <w:b w:val="false"/>
          <w:i w:val="false"/>
          <w:color w:val="000000"/>
          <w:sz w:val="28"/>
        </w:rPr>
        <w:t xml:space="preserve">_______________________     __________ М.О.   __________________  </w:t>
      </w:r>
      <w:r>
        <w:br/>
      </w:r>
      <w:r>
        <w:rPr>
          <w:rFonts w:ascii="Times New Roman"/>
          <w:b w:val="false"/>
          <w:i w:val="false"/>
          <w:color w:val="000000"/>
          <w:sz w:val="28"/>
        </w:rPr>
        <w:t xml:space="preserve">
       (басшы)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