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0ec0" w14:textId="c040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1902 тіркелген Қазақстан Республикасының Ұлттық Банкі Басқармасының "Екінші деңгейдегі банктерге арналған пруденциалдық нормативтер туралы ережені бекіту жөнінде" 2002 жылғы 3 маусымдағы N 213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2003 жылғы 21 наурыздағы N 97 қаулысы. Қазақстан Республикасы Әділет министрлігінде 2003 жылғы 28 сәуірде тіркелді. Тіркеу N 2251. Қаулының күші жойылды - ҚР Қаржы нарығын және қаржы ұйымдарын реттеу мен қадағалау агенттігі Басқармасының 2005 жылғы 30 қыркүйектегі N 358 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Басқармасының 2005 жылғы 30 қыркүйектегі N 358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қолданысқа енгізілу тәртібін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қараңыз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екінші деңгейдегі банктердің қызметін реттейтін нормативтік құқықтық базаны жетілдіру мақсатында, Қазақстан Республикасы Ұлттық Банкінің Басқармасы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"Екінші деңгейдегі банктерге арналған пруденциалдық нормативтер туралы ережені бекіту жөнінде" 2002 жылғы 3 маусымдағы N 213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1902 тіркелген, Қазақстан Республикасы Ұлттық Банкінің "Қазақстан Ұлттық Банкінің Хабаршысы" және "Вестник Национального Банка Казахстана" басылымдарында 2002 жылғы 1-14 шілдеде жарияланған, Қазақстан Республикасының Нормативтік құқықтық актілерін мемлекеттік тіркеу тізілімінде N 2098 тіркелген "Қазақстан Республикасының Ұлттық Банкі Басқармасының "Екінші деңгейдегі банктерге арналған пруденциалдық нормативтер туралы ережені бекіту жөнінде" 2002 жылғы 3 маусымдағы N 213 қаулысына толықтыру енгізу туралы" Қазақстан Республикасының Ұлттық Банкі Басқармасының 2002 жылғы 26 қарашадағы N 467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толықтырумен бірге)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Екінші деңгейдегі банктерге арналған пруденциалдық нормативтер туралы ережеде: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 4) тармақшасы мынадай мазмұндағы жетінші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"Standart&amp;Poor`s" агенттігінің "ВВВ" рейтингінен төмен емес ұзақ мерзімді борыштық рейтингі бар бас банктердің кепілдіктері немесе Қазақстан Республикасының резидент емес банктерінің еншілес банктері үшін - халықаралық рейтинг агенттіктері ретінде танылған басқа да рейтинг ұйымдарының біреуінің осындай деңгейдегі рейтингі.".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Қаржылық қадағалау департаменті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(Шәріпов С.Б.) бірлесіп осы қаулыны Қазақстан Республикасының Әдiлет министрлiгiнде мемлекеттiк тiркеуден өткiзу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мемлекеттiк тiркелген күннен бастап он күндік мерзімде Қазақстан Республикасы Ұлттық Банкінің аумақтық филиалдарына және екінші деңгейдегі банктерге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Ұлттық Банкі Төрағасының орынбасары Ә.Ғ.Сәйденовке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Қазақстан Республикасының Әділет министрлігінде мемлекеттік тіркелген күннен бастап он төрт күн өткеннен кейін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