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7be4" w14:textId="c7b7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Желілер, штаттар, контингенттер туралы Мәліметтерді түзу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министрлігінің 2003 жылғы 31 наурыздағы N 58 бұйрығы. Қазақстан Республикасы Әділет министрлігінде 2003 жылғы 29 сәуірде тіркелді. Тіркеу N 2254. Күші жойылды - Қазақстан Республикасы Қаржы министрінің 2015 жылғы 20 ақпандағы № 108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20.02.2015 </w:t>
      </w:r>
      <w:r>
        <w:rPr>
          <w:rFonts w:ascii="Times New Roman"/>
          <w:b w:val="false"/>
          <w:i w:val="false"/>
          <w:color w:val="ff0000"/>
          <w:sz w:val="28"/>
        </w:rPr>
        <w:t>№ 108</w:t>
      </w:r>
      <w:r>
        <w:rPr>
          <w:rFonts w:ascii="Times New Roman"/>
          <w:b w:val="false"/>
          <w:i w:val="false"/>
          <w:color w:val="ff0000"/>
          <w:sz w:val="28"/>
        </w:rPr>
        <w:t> (01.01.2016 бастап қолданысқа енгізіледі) бұйрығымен.</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Республикасының мемлекеттік басқару жүйесін одан әрі жетілдіру шаралары туралы" 2002 жылғы 28 тамыздағы N 931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Қосымшаға сәйкес Желілер, штаттар, контингенттер туралы мәліметтерді түзу жөніндегі нұсқаулық бекітілсін. </w:t>
      </w:r>
      <w:r>
        <w:br/>
      </w:r>
      <w:r>
        <w:rPr>
          <w:rFonts w:ascii="Times New Roman"/>
          <w:b w:val="false"/>
          <w:i w:val="false"/>
          <w:color w:val="000000"/>
          <w:sz w:val="28"/>
        </w:rPr>
        <w:t xml:space="preserve">
      2. Құқықтық және ұйымдастыру жұмысы департаментімен (Е.Е.Исаев) және Бюджет саясаты жоспарлау департаменті (Б.Т.Сұлтанов) осы бұйрықтың Қазақстан Республикасының Әділет министрлігінде мемлекеттік тіркелуден өтуін қамтамасыз етсін.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тіркелуден өткен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бюджеттiк </w:t>
      </w:r>
      <w:r>
        <w:br/>
      </w:r>
      <w:r>
        <w:rPr>
          <w:rFonts w:ascii="Times New Roman"/>
          <w:b w:val="false"/>
          <w:i w:val="false"/>
          <w:color w:val="000000"/>
          <w:sz w:val="28"/>
        </w:rPr>
        <w:t xml:space="preserve">
жоспарлау министрлiгiнiң </w:t>
      </w:r>
      <w:r>
        <w:br/>
      </w:r>
      <w:r>
        <w:rPr>
          <w:rFonts w:ascii="Times New Roman"/>
          <w:b w:val="false"/>
          <w:i w:val="false"/>
          <w:color w:val="000000"/>
          <w:sz w:val="28"/>
        </w:rPr>
        <w:t xml:space="preserve">
2003 жылғы 31 наурыздағы </w:t>
      </w:r>
      <w:r>
        <w:br/>
      </w:r>
      <w:r>
        <w:rPr>
          <w:rFonts w:ascii="Times New Roman"/>
          <w:b w:val="false"/>
          <w:i w:val="false"/>
          <w:color w:val="000000"/>
          <w:sz w:val="28"/>
        </w:rPr>
        <w:t xml:space="preserve">
N 58 бұйрығымен    </w:t>
      </w:r>
      <w:r>
        <w:br/>
      </w:r>
      <w:r>
        <w:rPr>
          <w:rFonts w:ascii="Times New Roman"/>
          <w:b w:val="false"/>
          <w:i w:val="false"/>
          <w:color w:val="000000"/>
          <w:sz w:val="28"/>
        </w:rPr>
        <w:t xml:space="preserve">
бекiтiлдi       </w:t>
      </w:r>
    </w:p>
    <w:bookmarkStart w:name="z2" w:id="0"/>
    <w:p>
      <w:pPr>
        <w:spacing w:after="0"/>
        <w:ind w:left="0"/>
        <w:jc w:val="left"/>
      </w:pPr>
      <w:r>
        <w:rPr>
          <w:rFonts w:ascii="Times New Roman"/>
          <w:b/>
          <w:i w:val="false"/>
          <w:color w:val="000000"/>
        </w:rPr>
        <w:t xml:space="preserve"> 
Желiлер, штаттар, контингенттер туралы мәлiметтердi </w:t>
      </w:r>
      <w:r>
        <w:br/>
      </w:r>
      <w:r>
        <w:rPr>
          <w:rFonts w:ascii="Times New Roman"/>
          <w:b/>
          <w:i w:val="false"/>
          <w:color w:val="000000"/>
        </w:rPr>
        <w:t xml:space="preserve">
түзу жөнiндегi нұсқаулық  1. Жалпы ережелер </w:t>
      </w:r>
    </w:p>
    <w:bookmarkEnd w:id="0"/>
    <w:bookmarkStart w:name="z3" w:id="1"/>
    <w:p>
      <w:pPr>
        <w:spacing w:after="0"/>
        <w:ind w:left="0"/>
        <w:jc w:val="both"/>
      </w:pPr>
      <w:r>
        <w:rPr>
          <w:rFonts w:ascii="Times New Roman"/>
          <w:b w:val="false"/>
          <w:i w:val="false"/>
          <w:color w:val="000000"/>
          <w:sz w:val="28"/>
        </w:rPr>
        <w:t xml:space="preserve">
      1. Желiлер, штаттар, контингенттер туралы мәлiмет - ол сандық, құндық және мерзiмдiк түрдегi бюджеттiк ақшаның есебiнен бiр бюджеттiк бағдарлама бойынша қаржыландырылатын ұйымның және ұйымдар тобының қызметiн, саны мен сандық құрамын сипаттайтын көрсеткiштер. </w:t>
      </w:r>
      <w:r>
        <w:br/>
      </w:r>
      <w:r>
        <w:rPr>
          <w:rFonts w:ascii="Times New Roman"/>
          <w:b w:val="false"/>
          <w:i w:val="false"/>
          <w:color w:val="000000"/>
          <w:sz w:val="28"/>
        </w:rPr>
        <w:t>
</w:t>
      </w:r>
      <w:r>
        <w:rPr>
          <w:rFonts w:ascii="Times New Roman"/>
          <w:b w:val="false"/>
          <w:i w:val="false"/>
          <w:color w:val="000000"/>
          <w:sz w:val="28"/>
        </w:rPr>
        <w:t xml:space="preserve">
      2. Осы нұсқаулық желiлер, штаттар, контингенттер туралы мәлiметтердiң төрт нысанын белгiлейдi - "Желiлер, штаттар, контингенттер туралы мәлiмет", "Бюджеттiк бағдарламалар әкiмшiсiнiң желiлерi, штаттары, контингенттерi туралы жиынтық мәлiметтер", "Тиiстi бюджеттiң желiлерi, штаттары, контингенттерi туралы мәлiметтер" және "Желiлер, штаттар, контингенттер көрсеткiштерiнiң жиынтық тiзбесi". </w:t>
      </w:r>
      <w:r>
        <w:br/>
      </w:r>
      <w:r>
        <w:rPr>
          <w:rFonts w:ascii="Times New Roman"/>
          <w:b w:val="false"/>
          <w:i w:val="false"/>
          <w:color w:val="000000"/>
          <w:sz w:val="28"/>
        </w:rPr>
        <w:t xml:space="preserve">
      "Желiлер, штаттар, контингенттер туралы мәлiмет" 1-нысаны (бұдан әрi - 1-нысан) жекелеген ұйымдардың сандық көрсеткiштерi жөнiндегi деректер нысаны болып табылады. Ұйым деп мемлекеттiк тапсырысты ұстау, ақы төлеу немесе субсидиялау нысанында республикалық немесе жергiлiктi бюджеттерден қаржыландырылатын жеке меншiктiң барлық нысанындағы жеке тұлғалар ұғынылады. </w:t>
      </w:r>
      <w:r>
        <w:br/>
      </w:r>
      <w:r>
        <w:rPr>
          <w:rFonts w:ascii="Times New Roman"/>
          <w:b w:val="false"/>
          <w:i w:val="false"/>
          <w:color w:val="000000"/>
          <w:sz w:val="28"/>
        </w:rPr>
        <w:t xml:space="preserve">
      "Бюджеттiк бағдарламалар әкiмшiсінің желiлерi, штаттары, контингенттерi туралы жиынтық мәлiметтер" 2-нысаны (бұдан әрi - 2-нысан) бюджеттiк бағдарламалар (кiшi бағдарламалар) бойынша желiлер, штаттар, контингенттер туралы деректердiң жиынтық нысаны болып табылады. Осы нысанды бюджеттiк бағдарламалардың әкiмшiсi жасайды. </w:t>
      </w:r>
      <w:r>
        <w:br/>
      </w:r>
      <w:r>
        <w:rPr>
          <w:rFonts w:ascii="Times New Roman"/>
          <w:b w:val="false"/>
          <w:i w:val="false"/>
          <w:color w:val="000000"/>
          <w:sz w:val="28"/>
        </w:rPr>
        <w:t xml:space="preserve">
      "Тиiстi бюджеттiң желiлерi, штаттары, контингенттерi туралы мәлiметтер" 3-нысаны (бұдан әрi - 3-нысан) тиiстi бюджеттiң бюджеттiк бағдарламаларының барлық әкiмшiлерiнiң желiлерi, штаттары, контингенттерi туралы деректердiң жиынтық нысаны болып табылады. Осы нысанды облыстың (Астана және Алматы қалаларының) қаржысын басқаруға әкiм уәкiлеттiк берген жергiлiктi бюджеттен қаржыландырылатын атқарушы органы толтырады ( бұдан әрi - жергiлiктi уәкiлеттi орган). </w:t>
      </w:r>
      <w:r>
        <w:br/>
      </w:r>
      <w:r>
        <w:rPr>
          <w:rFonts w:ascii="Times New Roman"/>
          <w:b w:val="false"/>
          <w:i w:val="false"/>
          <w:color w:val="000000"/>
          <w:sz w:val="28"/>
        </w:rPr>
        <w:t xml:space="preserve">
      "Желiлер, штаттар, контингенттер көрсеткiштерiнiң жиынтық тiзбесi" 4-нысаны (бұдан әрi - 4-нысан) олардың түрлерi, топтары және көрсеткiштерi бойынша топтастыра отырып, желiлер, штаттар, контингенттер көрсеткiштерiнiң жиынтық тiзбесi болып табылады. </w:t>
      </w:r>
    </w:p>
    <w:bookmarkEnd w:id="1"/>
    <w:bookmarkStart w:name="z5" w:id="2"/>
    <w:p>
      <w:pPr>
        <w:spacing w:after="0"/>
        <w:ind w:left="0"/>
        <w:jc w:val="left"/>
      </w:pPr>
      <w:r>
        <w:rPr>
          <w:rFonts w:ascii="Times New Roman"/>
          <w:b/>
          <w:i w:val="false"/>
          <w:color w:val="000000"/>
        </w:rPr>
        <w:t xml:space="preserve"> 
2. Желiлер, штаттар, контингенттер туралы </w:t>
      </w:r>
      <w:r>
        <w:br/>
      </w:r>
      <w:r>
        <w:rPr>
          <w:rFonts w:ascii="Times New Roman"/>
          <w:b/>
          <w:i w:val="false"/>
          <w:color w:val="000000"/>
        </w:rPr>
        <w:t xml:space="preserve">
мәлiметтердi түзу тәртiбi </w:t>
      </w:r>
    </w:p>
    <w:bookmarkEnd w:id="2"/>
    <w:bookmarkStart w:name="z6" w:id="3"/>
    <w:p>
      <w:pPr>
        <w:spacing w:after="0"/>
        <w:ind w:left="0"/>
        <w:jc w:val="both"/>
      </w:pPr>
      <w:r>
        <w:rPr>
          <w:rFonts w:ascii="Times New Roman"/>
          <w:b w:val="false"/>
          <w:i w:val="false"/>
          <w:color w:val="000000"/>
          <w:sz w:val="28"/>
        </w:rPr>
        <w:t xml:space="preserve">
      3. Желiлер, штаттар, контингенттер туралы мәлiметтер жыл сайын жасалады. </w:t>
      </w:r>
      <w:r>
        <w:br/>
      </w:r>
      <w:r>
        <w:rPr>
          <w:rFonts w:ascii="Times New Roman"/>
          <w:b w:val="false"/>
          <w:i w:val="false"/>
          <w:color w:val="000000"/>
          <w:sz w:val="28"/>
        </w:rPr>
        <w:t>
</w:t>
      </w:r>
      <w:r>
        <w:rPr>
          <w:rFonts w:ascii="Times New Roman"/>
          <w:b w:val="false"/>
          <w:i w:val="false"/>
          <w:color w:val="000000"/>
          <w:sz w:val="28"/>
        </w:rPr>
        <w:t xml:space="preserve">
      4. Желiлер, штаттар, контингенттер туралы мәлiметтер бюджеттiк бағдарламалардың функционалдық тобының әкiмшiсiн көрсете отырып, әрбiр бюджеттiк бағдарлама, кiшi бағдарлама бойынша түзiледi. </w:t>
      </w:r>
      <w:r>
        <w:br/>
      </w:r>
      <w:r>
        <w:rPr>
          <w:rFonts w:ascii="Times New Roman"/>
          <w:b w:val="false"/>
          <w:i w:val="false"/>
          <w:color w:val="000000"/>
          <w:sz w:val="28"/>
        </w:rPr>
        <w:t>
</w:t>
      </w:r>
      <w:r>
        <w:rPr>
          <w:rFonts w:ascii="Times New Roman"/>
          <w:b w:val="false"/>
          <w:i w:val="false"/>
          <w:color w:val="000000"/>
          <w:sz w:val="28"/>
        </w:rPr>
        <w:t xml:space="preserve">
      5. Жылдың басына және аяғына арналған сандық көрсеткiштердiң iс жүзiнде бар-жоғын ұйымдар олардың есептi күнге сәйкес келетiндiгiн растайтын құжаттар негiзiнде көрсетедi. Ұйымның жыл басындағы көрсеткiштерiмен салыстырғанда жылдың аяғындағы көрсеткiштерiн өзгерткен кезде түсiндiрме жазба жасайды және оны ұсынылатын 1-нысанмен қоса бередi. </w:t>
      </w:r>
      <w:r>
        <w:br/>
      </w:r>
      <w:r>
        <w:rPr>
          <w:rFonts w:ascii="Times New Roman"/>
          <w:b w:val="false"/>
          <w:i w:val="false"/>
          <w:color w:val="000000"/>
          <w:sz w:val="28"/>
        </w:rPr>
        <w:t>
</w:t>
      </w:r>
      <w:r>
        <w:rPr>
          <w:rFonts w:ascii="Times New Roman"/>
          <w:b w:val="false"/>
          <w:i w:val="false"/>
          <w:color w:val="000000"/>
          <w:sz w:val="28"/>
        </w:rPr>
        <w:t xml:space="preserve">
      6. 1-нысанға ұйымның және оның қаржы қызметiнiң басшылары қол қояды. </w:t>
      </w:r>
      <w:r>
        <w:br/>
      </w:r>
      <w:r>
        <w:rPr>
          <w:rFonts w:ascii="Times New Roman"/>
          <w:b w:val="false"/>
          <w:i w:val="false"/>
          <w:color w:val="000000"/>
          <w:sz w:val="28"/>
        </w:rPr>
        <w:t xml:space="preserve">
      2-нысанға бюджеттiк бағдарламалар әкiмшiсiнiң және оның қаржы бөлiмшелерiнiң басшылары қол қояды. </w:t>
      </w:r>
      <w:r>
        <w:br/>
      </w:r>
      <w:r>
        <w:rPr>
          <w:rFonts w:ascii="Times New Roman"/>
          <w:b w:val="false"/>
          <w:i w:val="false"/>
          <w:color w:val="000000"/>
          <w:sz w:val="28"/>
        </w:rPr>
        <w:t xml:space="preserve">
      3-нысанға жергiлiктi уәкiлеттi органның басшысы қол қояды. </w:t>
      </w:r>
    </w:p>
    <w:bookmarkEnd w:id="3"/>
    <w:bookmarkStart w:name="z10" w:id="4"/>
    <w:p>
      <w:pPr>
        <w:spacing w:after="0"/>
        <w:ind w:left="0"/>
        <w:jc w:val="left"/>
      </w:pPr>
      <w:r>
        <w:rPr>
          <w:rFonts w:ascii="Times New Roman"/>
          <w:b/>
          <w:i w:val="false"/>
          <w:color w:val="000000"/>
        </w:rPr>
        <w:t xml:space="preserve"> 
3. Желiлер, штаттар, контингенттер туралы </w:t>
      </w:r>
      <w:r>
        <w:br/>
      </w:r>
      <w:r>
        <w:rPr>
          <w:rFonts w:ascii="Times New Roman"/>
          <w:b/>
          <w:i w:val="false"/>
          <w:color w:val="000000"/>
        </w:rPr>
        <w:t xml:space="preserve">
мәлiметтердiң құрылымы </w:t>
      </w:r>
    </w:p>
    <w:bookmarkEnd w:id="4"/>
    <w:bookmarkStart w:name="z11" w:id="5"/>
    <w:p>
      <w:pPr>
        <w:spacing w:after="0"/>
        <w:ind w:left="0"/>
        <w:jc w:val="both"/>
      </w:pPr>
      <w:r>
        <w:rPr>
          <w:rFonts w:ascii="Times New Roman"/>
          <w:b w:val="false"/>
          <w:i w:val="false"/>
          <w:color w:val="000000"/>
          <w:sz w:val="28"/>
        </w:rPr>
        <w:t xml:space="preserve">
      7. Желiлер, штаттар, контингенттер туралы мәлiметтердiң құрылымы "Жалпы көрсеткiштер" және "Арнайы көрсеткiштер" деген екi бөлiктен (түрден) тұрады. </w:t>
      </w:r>
      <w:r>
        <w:br/>
      </w:r>
      <w:r>
        <w:rPr>
          <w:rFonts w:ascii="Times New Roman"/>
          <w:b w:val="false"/>
          <w:i w:val="false"/>
          <w:color w:val="000000"/>
          <w:sz w:val="28"/>
        </w:rPr>
        <w:t>
</w:t>
      </w:r>
      <w:r>
        <w:rPr>
          <w:rFonts w:ascii="Times New Roman"/>
          <w:b w:val="false"/>
          <w:i w:val="false"/>
          <w:color w:val="000000"/>
          <w:sz w:val="28"/>
        </w:rPr>
        <w:t xml:space="preserve">
      8. Нысандарда түрiне, топқа және көрсеткiшке бөлiнетiн кодтар бойынша iс жүзiндегi сандық көрсеткiштер көрсетiледi. </w:t>
      </w:r>
      <w:r>
        <w:br/>
      </w:r>
      <w:r>
        <w:rPr>
          <w:rFonts w:ascii="Times New Roman"/>
          <w:b w:val="false"/>
          <w:i w:val="false"/>
          <w:color w:val="000000"/>
          <w:sz w:val="28"/>
        </w:rPr>
        <w:t>
</w:t>
      </w:r>
      <w:r>
        <w:rPr>
          <w:rFonts w:ascii="Times New Roman"/>
          <w:b w:val="false"/>
          <w:i w:val="false"/>
          <w:color w:val="000000"/>
          <w:sz w:val="28"/>
        </w:rPr>
        <w:t xml:space="preserve">
      9. Топ топтың астында көрсетiлген қосымшаларды қамтиды. Топ бойынша көрсетiлген сома осы топқа қосылған көрсеткiштер сомасының жиыны болуы мiндеттi емес. </w:t>
      </w:r>
      <w:r>
        <w:br/>
      </w:r>
      <w:r>
        <w:rPr>
          <w:rFonts w:ascii="Times New Roman"/>
          <w:b w:val="false"/>
          <w:i w:val="false"/>
          <w:color w:val="000000"/>
          <w:sz w:val="28"/>
        </w:rPr>
        <w:t>
</w:t>
      </w:r>
      <w:r>
        <w:rPr>
          <w:rFonts w:ascii="Times New Roman"/>
          <w:b w:val="false"/>
          <w:i w:val="false"/>
          <w:color w:val="000000"/>
          <w:sz w:val="28"/>
        </w:rPr>
        <w:t xml:space="preserve">
      10. Ұйымдар "Жалпы көрсеткiштер" бөлiгiндегi нысанды толтырған кезде сандық көрсеткiштердiң барлық топтары бойынша деректердi көрсетедi, "Әлеуметтiк көрсеткiштерде" тек оның қызметiнiң түрiне немесе бағдарламасына сәйкес келетiн топтарды ғана көрсетедi. </w:t>
      </w:r>
      <w:r>
        <w:br/>
      </w:r>
      <w:r>
        <w:rPr>
          <w:rFonts w:ascii="Times New Roman"/>
          <w:b w:val="false"/>
          <w:i w:val="false"/>
          <w:color w:val="000000"/>
          <w:sz w:val="28"/>
        </w:rPr>
        <w:t>
</w:t>
      </w:r>
      <w:r>
        <w:rPr>
          <w:rFonts w:ascii="Times New Roman"/>
          <w:b w:val="false"/>
          <w:i w:val="false"/>
          <w:color w:val="000000"/>
          <w:sz w:val="28"/>
        </w:rPr>
        <w:t xml:space="preserve">
      11. Топтарда тек ұйым қызметiнiң түрiне немесе бағдарламаға сәйкес келетiн көрсеткiштер ғана толтырылады. </w:t>
      </w:r>
      <w:r>
        <w:br/>
      </w:r>
      <w:r>
        <w:rPr>
          <w:rFonts w:ascii="Times New Roman"/>
          <w:b w:val="false"/>
          <w:i w:val="false"/>
          <w:color w:val="000000"/>
          <w:sz w:val="28"/>
        </w:rPr>
        <w:t xml:space="preserve">
      Егер белгiлi бiр топтың көрсеткiштерi ұйым қызметiнiң түрiне жатпаған немесе бағдарламаға сәйкес келмеген жағдайда, онда топ бойынша деректер толтырылады, көрсеткiштерде сызықша қойылады. </w:t>
      </w:r>
      <w:r>
        <w:br/>
      </w:r>
      <w:r>
        <w:rPr>
          <w:rFonts w:ascii="Times New Roman"/>
          <w:b w:val="false"/>
          <w:i w:val="false"/>
          <w:color w:val="000000"/>
          <w:sz w:val="28"/>
        </w:rPr>
        <w:t>
</w:t>
      </w:r>
      <w:r>
        <w:rPr>
          <w:rFonts w:ascii="Times New Roman"/>
          <w:b w:val="false"/>
          <w:i w:val="false"/>
          <w:color w:val="000000"/>
          <w:sz w:val="28"/>
        </w:rPr>
        <w:t xml:space="preserve">
      12. Нысандарда есептi кезең үшiн сандық көрсеткiштер: жылдың басына, жылдың аяғына, орташа жылдық көрсеткiштер көрсетiледi. </w:t>
      </w:r>
      <w:r>
        <w:br/>
      </w:r>
      <w:r>
        <w:rPr>
          <w:rFonts w:ascii="Times New Roman"/>
          <w:b w:val="false"/>
          <w:i w:val="false"/>
          <w:color w:val="000000"/>
          <w:sz w:val="28"/>
        </w:rPr>
        <w:t>
</w:t>
      </w:r>
      <w:r>
        <w:rPr>
          <w:rFonts w:ascii="Times New Roman"/>
          <w:b w:val="false"/>
          <w:i w:val="false"/>
          <w:color w:val="000000"/>
          <w:sz w:val="28"/>
        </w:rPr>
        <w:t xml:space="preserve">
      13. Есептi кезең үшiн көрсеткiштер есептi кезеңде барлық айлардың көрсеткiштерiн жинақтаумен және алынған соманы 12-гe бөлумен, яғни жылдағы айлардың күнiне (есеп айырысу оқу жылының мерзiмдерiн ескере отырып жүргiзiлетiн бiлiм беру мекемелерiнен басқа) есептеледi. </w:t>
      </w:r>
      <w:r>
        <w:br/>
      </w:r>
      <w:r>
        <w:rPr>
          <w:rFonts w:ascii="Times New Roman"/>
          <w:b w:val="false"/>
          <w:i w:val="false"/>
          <w:color w:val="000000"/>
          <w:sz w:val="28"/>
        </w:rPr>
        <w:t>
</w:t>
      </w:r>
      <w:r>
        <w:rPr>
          <w:rFonts w:ascii="Times New Roman"/>
          <w:b w:val="false"/>
          <w:i w:val="false"/>
          <w:color w:val="000000"/>
          <w:sz w:val="28"/>
        </w:rPr>
        <w:t xml:space="preserve">
      14. 1-нысандағы барлық құнды көрсеткіштер теңгемен, ал 2, 3-нысандарда мың теңгемен көрсетіледi. </w:t>
      </w:r>
    </w:p>
    <w:bookmarkEnd w:id="5"/>
    <w:bookmarkStart w:name="z19" w:id="6"/>
    <w:p>
      <w:pPr>
        <w:spacing w:after="0"/>
        <w:ind w:left="0"/>
        <w:jc w:val="left"/>
      </w:pPr>
      <w:r>
        <w:rPr>
          <w:rFonts w:ascii="Times New Roman"/>
          <w:b/>
          <w:i w:val="false"/>
          <w:color w:val="000000"/>
        </w:rPr>
        <w:t xml:space="preserve"> 
4. Желiлер, штаттар, контингенттер туралы </w:t>
      </w:r>
      <w:r>
        <w:br/>
      </w:r>
      <w:r>
        <w:rPr>
          <w:rFonts w:ascii="Times New Roman"/>
          <w:b/>
          <w:i w:val="false"/>
          <w:color w:val="000000"/>
        </w:rPr>
        <w:t xml:space="preserve">
мәлiметтердi ұсыну тәртiбi </w:t>
      </w:r>
    </w:p>
    <w:bookmarkEnd w:id="6"/>
    <w:bookmarkStart w:name="z20" w:id="7"/>
    <w:p>
      <w:pPr>
        <w:spacing w:after="0"/>
        <w:ind w:left="0"/>
        <w:jc w:val="both"/>
      </w:pPr>
      <w:r>
        <w:rPr>
          <w:rFonts w:ascii="Times New Roman"/>
          <w:b w:val="false"/>
          <w:i w:val="false"/>
          <w:color w:val="000000"/>
          <w:sz w:val="28"/>
        </w:rPr>
        <w:t xml:space="preserve">
      15. Ұйымдар есептiден кейiнгi жылдың 15 ақпанға дейiнгі мерзiмде тиiстi 1-нысанды жасайды және бюджеттiк бағдарламалардың әкiмшiсiне ұсынады. </w:t>
      </w:r>
      <w:r>
        <w:br/>
      </w:r>
      <w:r>
        <w:rPr>
          <w:rFonts w:ascii="Times New Roman"/>
          <w:b w:val="false"/>
          <w:i w:val="false"/>
          <w:color w:val="000000"/>
          <w:sz w:val="28"/>
        </w:rPr>
        <w:t>
</w:t>
      </w:r>
      <w:r>
        <w:rPr>
          <w:rFonts w:ascii="Times New Roman"/>
          <w:b w:val="false"/>
          <w:i w:val="false"/>
          <w:color w:val="000000"/>
          <w:sz w:val="28"/>
        </w:rPr>
        <w:t xml:space="preserve">
      16. Республикалық бюджеттiк бағдарламалардың әкiмшiсi 1-нысан бойынша республикалық бюджеттен қаржыландырылатын ұйымдар ұсынған мәлiметтер негiзiнде 2-нысан бойынша жиынтық мәлiметтер түзедi және есептiден кейiнгi жылғы 1 наурызға дейiнгі мерзiмде оларды (белгiленген нысан бойынша жазба құралдарымен және деректер базасы түрінде магниттiк құралдармен) Қаржы министрлiгiне ұсынады. </w:t>
      </w:r>
      <w:r>
        <w:br/>
      </w:r>
      <w:r>
        <w:rPr>
          <w:rFonts w:ascii="Times New Roman"/>
          <w:b w:val="false"/>
          <w:i w:val="false"/>
          <w:color w:val="000000"/>
          <w:sz w:val="28"/>
        </w:rPr>
        <w:t>
</w:t>
      </w:r>
      <w:r>
        <w:rPr>
          <w:rFonts w:ascii="Times New Roman"/>
          <w:b w:val="false"/>
          <w:i w:val="false"/>
          <w:color w:val="000000"/>
          <w:sz w:val="28"/>
        </w:rPr>
        <w:t xml:space="preserve">
      17. Жергіліктi бюджеттік бағдарламалардың әкiмшiсi 2-нысанды жасайды және есептiден кейiнгi жылғы 1 наурызға дейiнгi мерзiмде осы мәлiметтердi тиiстi атқарушы органға ұсынады. </w:t>
      </w:r>
      <w:r>
        <w:br/>
      </w:r>
      <w:r>
        <w:rPr>
          <w:rFonts w:ascii="Times New Roman"/>
          <w:b w:val="false"/>
          <w:i w:val="false"/>
          <w:color w:val="000000"/>
          <w:sz w:val="28"/>
        </w:rPr>
        <w:t>
</w:t>
      </w:r>
      <w:r>
        <w:rPr>
          <w:rFonts w:ascii="Times New Roman"/>
          <w:b w:val="false"/>
          <w:i w:val="false"/>
          <w:color w:val="000000"/>
          <w:sz w:val="28"/>
        </w:rPr>
        <w:t xml:space="preserve">
      18. Ауданның (қаланың) атқарушы органы 3-нысан бойынша аудандық (қалалық) бюджет бойынша мәлiметтердi түзедi және есептен кейiнгi жылғы, 15 наурызға дейiн оларды облыстың (Астана және Алматы қалаларының) жергiлiктi уәкiлеттi органдарына ұсынады. </w:t>
      </w:r>
      <w:r>
        <w:br/>
      </w:r>
      <w:r>
        <w:rPr>
          <w:rFonts w:ascii="Times New Roman"/>
          <w:b w:val="false"/>
          <w:i w:val="false"/>
          <w:color w:val="000000"/>
          <w:sz w:val="28"/>
        </w:rPr>
        <w:t>
</w:t>
      </w:r>
      <w:r>
        <w:rPr>
          <w:rFonts w:ascii="Times New Roman"/>
          <w:b w:val="false"/>
          <w:i w:val="false"/>
          <w:color w:val="000000"/>
          <w:sz w:val="28"/>
        </w:rPr>
        <w:t xml:space="preserve">
      19. Облыстың (Астана және Алматы қалаларының) жергiлiктi уәкiлеттi органы облыстық бюджеттен (Астана және Алматы қалаларының бюджетiнен) қаржыландырылатын жергiлiктi бюджеттiк бағдарламалар әкiмшiлерiнiң жиынтық мәлiметтерiнiң, аудандық (қалалық) бюджеттердiң мәлiметтерi негiзiнде облыстың (Астана және Алматы қалаларының) бюджетi бойынша 3-нысанды түзедi және есептiден кейiнгi жылғы 1 сәуiрге дейiн (белгiленген нысан бойынша жазба құралдарымен және деректер базасы түрiнде магниттiк құралдармен) Экономика және бюджеттiк жоспарлау министрлiгiне ұсынады. </w:t>
      </w:r>
    </w:p>
    <w:bookmarkEnd w:id="7"/>
    <w:bookmarkStart w:name="z25" w:id="8"/>
    <w:p>
      <w:pPr>
        <w:spacing w:after="0"/>
        <w:ind w:left="0"/>
        <w:jc w:val="both"/>
      </w:pPr>
      <w:r>
        <w:rPr>
          <w:rFonts w:ascii="Times New Roman"/>
          <w:b w:val="false"/>
          <w:i w:val="false"/>
          <w:color w:val="000000"/>
          <w:sz w:val="28"/>
        </w:rPr>
        <w:t xml:space="preserve">
1-1-нысан </w:t>
      </w:r>
    </w:p>
    <w:bookmarkEnd w:id="8"/>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жөнiнде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күнi                    х </w:t>
      </w:r>
      <w:r>
        <w:br/>
      </w:r>
      <w:r>
        <w:rPr>
          <w:rFonts w:ascii="Times New Roman"/>
          <w:b w:val="false"/>
          <w:i w:val="false"/>
          <w:color w:val="000000"/>
          <w:sz w:val="28"/>
        </w:rPr>
        <w:t xml:space="preserve">
     110      Штат бiрлiктерi         бiрл. </w:t>
      </w:r>
      <w:r>
        <w:br/>
      </w:r>
      <w:r>
        <w:rPr>
          <w:rFonts w:ascii="Times New Roman"/>
          <w:b w:val="false"/>
          <w:i w:val="false"/>
          <w:color w:val="000000"/>
          <w:sz w:val="28"/>
        </w:rPr>
        <w:t xml:space="preserve">
         221  тәрбиешiлер             бiрл. </w:t>
      </w:r>
      <w:r>
        <w:br/>
      </w:r>
      <w:r>
        <w:rPr>
          <w:rFonts w:ascii="Times New Roman"/>
          <w:b w:val="false"/>
          <w:i w:val="false"/>
          <w:color w:val="000000"/>
          <w:sz w:val="28"/>
        </w:rPr>
        <w:t xml:space="preserve">
         240  дәрiгерлер              бiрл. </w:t>
      </w:r>
      <w:r>
        <w:br/>
      </w:r>
      <w:r>
        <w:rPr>
          <w:rFonts w:ascii="Times New Roman"/>
          <w:b w:val="false"/>
          <w:i w:val="false"/>
          <w:color w:val="000000"/>
          <w:sz w:val="28"/>
        </w:rPr>
        <w:t xml:space="preserve">
         241  орта медициналық </w:t>
      </w:r>
      <w:r>
        <w:br/>
      </w:r>
      <w:r>
        <w:rPr>
          <w:rFonts w:ascii="Times New Roman"/>
          <w:b w:val="false"/>
          <w:i w:val="false"/>
          <w:color w:val="000000"/>
          <w:sz w:val="28"/>
        </w:rPr>
        <w:t xml:space="preserve">
              қызметкерлер            бiрл. </w:t>
      </w:r>
      <w:r>
        <w:br/>
      </w:r>
      <w:r>
        <w:rPr>
          <w:rFonts w:ascii="Times New Roman"/>
          <w:b w:val="false"/>
          <w:i w:val="false"/>
          <w:color w:val="000000"/>
          <w:sz w:val="28"/>
        </w:rPr>
        <w:t xml:space="preserve">
         242  кiшi медициналық </w:t>
      </w:r>
      <w:r>
        <w:br/>
      </w:r>
      <w:r>
        <w:rPr>
          <w:rFonts w:ascii="Times New Roman"/>
          <w:b w:val="false"/>
          <w:i w:val="false"/>
          <w:color w:val="000000"/>
          <w:sz w:val="28"/>
        </w:rPr>
        <w:t xml:space="preserve">
              қызметкерлер            бiрл.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бiрл. </w:t>
      </w:r>
    </w:p>
    <w:p>
      <w:pPr>
        <w:spacing w:after="0"/>
        <w:ind w:left="0"/>
        <w:jc w:val="both"/>
      </w:pP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240  дәрiгерлер              теңге     х      х </w:t>
      </w:r>
      <w:r>
        <w:br/>
      </w:r>
      <w:r>
        <w:rPr>
          <w:rFonts w:ascii="Times New Roman"/>
          <w:b w:val="false"/>
          <w:i w:val="false"/>
          <w:color w:val="000000"/>
          <w:sz w:val="28"/>
        </w:rPr>
        <w:t xml:space="preserve">
         241  орта медициналық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242  кiшi медициналық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теңге     х      х </w:t>
      </w:r>
    </w:p>
    <w:p>
      <w:pPr>
        <w:spacing w:after="0"/>
        <w:ind w:left="0"/>
        <w:jc w:val="both"/>
      </w:pP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p>
    <w:p>
      <w:pPr>
        <w:spacing w:after="0"/>
        <w:ind w:left="0"/>
        <w:jc w:val="both"/>
      </w:pP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p>
    <w:p>
      <w:pPr>
        <w:spacing w:after="0"/>
        <w:ind w:left="0"/>
        <w:jc w:val="both"/>
      </w:pPr>
      <w:r>
        <w:rPr>
          <w:rFonts w:ascii="Times New Roman"/>
          <w:b w:val="false"/>
          <w:i w:val="false"/>
          <w:color w:val="000000"/>
          <w:sz w:val="28"/>
        </w:rPr>
        <w:t xml:space="preserve">     160      Жалға алынатын алаң     ш.м.                    х </w:t>
      </w:r>
    </w:p>
    <w:p>
      <w:pPr>
        <w:spacing w:after="0"/>
        <w:ind w:left="0"/>
        <w:jc w:val="both"/>
      </w:pP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көрсеткіштер               х      х      х </w:t>
      </w:r>
      <w:r>
        <w:br/>
      </w:r>
      <w:r>
        <w:rPr>
          <w:rFonts w:ascii="Times New Roman"/>
          <w:b w:val="false"/>
          <w:i w:val="false"/>
          <w:color w:val="000000"/>
          <w:sz w:val="28"/>
        </w:rPr>
        <w:t xml:space="preserve">
     610      Төсек саны              саны </w:t>
      </w:r>
      <w:r>
        <w:br/>
      </w:r>
      <w:r>
        <w:rPr>
          <w:rFonts w:ascii="Times New Roman"/>
          <w:b w:val="false"/>
          <w:i w:val="false"/>
          <w:color w:val="000000"/>
          <w:sz w:val="28"/>
        </w:rPr>
        <w:t xml:space="preserve">
     611      Жылына бiр төсектiң </w:t>
      </w:r>
      <w:r>
        <w:br/>
      </w:r>
      <w:r>
        <w:rPr>
          <w:rFonts w:ascii="Times New Roman"/>
          <w:b w:val="false"/>
          <w:i w:val="false"/>
          <w:color w:val="000000"/>
          <w:sz w:val="28"/>
        </w:rPr>
        <w:t xml:space="preserve">
              жұмыс iстеу күндерi     күнi      х      х </w:t>
      </w:r>
      <w:r>
        <w:br/>
      </w:r>
      <w:r>
        <w:rPr>
          <w:rFonts w:ascii="Times New Roman"/>
          <w:b w:val="false"/>
          <w:i w:val="false"/>
          <w:color w:val="000000"/>
          <w:sz w:val="28"/>
        </w:rPr>
        <w:t xml:space="preserve">
     620      Жылына дәрiгерлiк </w:t>
      </w:r>
      <w:r>
        <w:br/>
      </w:r>
      <w:r>
        <w:rPr>
          <w:rFonts w:ascii="Times New Roman"/>
          <w:b w:val="false"/>
          <w:i w:val="false"/>
          <w:color w:val="000000"/>
          <w:sz w:val="28"/>
        </w:rPr>
        <w:t xml:space="preserve">
              қатынау саны            саны      х      х </w:t>
      </w:r>
      <w:r>
        <w:br/>
      </w:r>
      <w:r>
        <w:rPr>
          <w:rFonts w:ascii="Times New Roman"/>
          <w:b w:val="false"/>
          <w:i w:val="false"/>
          <w:color w:val="000000"/>
          <w:sz w:val="28"/>
        </w:rPr>
        <w:t xml:space="preserve">
     630      Емделген науқастардың </w:t>
      </w:r>
      <w:r>
        <w:br/>
      </w:r>
      <w:r>
        <w:rPr>
          <w:rFonts w:ascii="Times New Roman"/>
          <w:b w:val="false"/>
          <w:i w:val="false"/>
          <w:color w:val="000000"/>
          <w:sz w:val="28"/>
        </w:rPr>
        <w:t xml:space="preserve">
              саны                    адам      х      х </w:t>
      </w:r>
      <w:r>
        <w:br/>
      </w:r>
      <w:r>
        <w:rPr>
          <w:rFonts w:ascii="Times New Roman"/>
          <w:b w:val="false"/>
          <w:i w:val="false"/>
          <w:color w:val="000000"/>
          <w:sz w:val="28"/>
        </w:rPr>
        <w:t xml:space="preserve">
     640      Шақыру саны             саны </w:t>
      </w:r>
      <w:r>
        <w:br/>
      </w:r>
      <w:r>
        <w:rPr>
          <w:rFonts w:ascii="Times New Roman"/>
          <w:b w:val="false"/>
          <w:i w:val="false"/>
          <w:color w:val="000000"/>
          <w:sz w:val="28"/>
        </w:rPr>
        <w:t xml:space="preserve">
     650      Қатынау саны            саны      х      х </w:t>
      </w:r>
      <w:r>
        <w:br/>
      </w:r>
      <w:r>
        <w:rPr>
          <w:rFonts w:ascii="Times New Roman"/>
          <w:b w:val="false"/>
          <w:i w:val="false"/>
          <w:color w:val="000000"/>
          <w:sz w:val="28"/>
        </w:rPr>
        <w:t xml:space="preserve">
     660      Жүргiзiлген </w:t>
      </w:r>
      <w:r>
        <w:br/>
      </w:r>
      <w:r>
        <w:rPr>
          <w:rFonts w:ascii="Times New Roman"/>
          <w:b w:val="false"/>
          <w:i w:val="false"/>
          <w:color w:val="000000"/>
          <w:sz w:val="28"/>
        </w:rPr>
        <w:t xml:space="preserve">
              iс-шаралардың саны      саны </w:t>
      </w:r>
      <w:r>
        <w:br/>
      </w:r>
      <w:r>
        <w:rPr>
          <w:rFonts w:ascii="Times New Roman"/>
          <w:b w:val="false"/>
          <w:i w:val="false"/>
          <w:color w:val="000000"/>
          <w:sz w:val="28"/>
        </w:rPr>
        <w:t xml:space="preserve">
     670      Дайындалған қанның </w:t>
      </w:r>
      <w:r>
        <w:br/>
      </w:r>
      <w:r>
        <w:rPr>
          <w:rFonts w:ascii="Times New Roman"/>
          <w:b w:val="false"/>
          <w:i w:val="false"/>
          <w:color w:val="000000"/>
          <w:sz w:val="28"/>
        </w:rPr>
        <w:t xml:space="preserve">
              (айырбас) саны          литр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медициналық сот сараптамасының орталығы және оның аумақтық бөлiмшелерi, емханалар, емханасы бар ауруханалар, арнайы медициналық қамсыздандыру орталықтары, жедел медициналық көмек орталықтары, орталықтандырылған бухгалтериялар, санэпидемстанциялар, жедел жәрдем станциялары, медициналық стационарлық ұйымдар, арнайы медициналық жабдықтау базалары, дезинфекция станциялары, санаторийлер, перзентханалар толтырады, сондай-ақ салауатты өмiр салтын насихаттау жөнiндегi және қазiргi заманға сай медициналық технологияларды енгiзу бағдарламаларына арналған </w:t>
      </w:r>
    </w:p>
    <w:bookmarkStart w:name="z26" w:id="9"/>
    <w:p>
      <w:pPr>
        <w:spacing w:after="0"/>
        <w:ind w:left="0"/>
        <w:jc w:val="both"/>
      </w:pPr>
      <w:r>
        <w:rPr>
          <w:rFonts w:ascii="Times New Roman"/>
          <w:b w:val="false"/>
          <w:i w:val="false"/>
          <w:color w:val="000000"/>
          <w:sz w:val="28"/>
        </w:rPr>
        <w:t xml:space="preserve">
1-2-нысан </w:t>
      </w:r>
    </w:p>
    <w:bookmarkEnd w:id="9"/>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2             Арнайы көрсеткiштер               х      х      х </w:t>
      </w:r>
      <w:r>
        <w:br/>
      </w:r>
      <w:r>
        <w:rPr>
          <w:rFonts w:ascii="Times New Roman"/>
          <w:b w:val="false"/>
          <w:i w:val="false"/>
          <w:color w:val="000000"/>
          <w:sz w:val="28"/>
        </w:rPr>
        <w:t xml:space="preserve">
     500      Алушылардың саны        адам </w:t>
      </w:r>
      <w:r>
        <w:br/>
      </w:r>
      <w:r>
        <w:rPr>
          <w:rFonts w:ascii="Times New Roman"/>
          <w:b w:val="false"/>
          <w:i w:val="false"/>
          <w:color w:val="000000"/>
          <w:sz w:val="28"/>
        </w:rPr>
        <w:t xml:space="preserve">
     610      ауру түрлерi бойынша </w:t>
      </w:r>
      <w:r>
        <w:br/>
      </w:r>
      <w:r>
        <w:rPr>
          <w:rFonts w:ascii="Times New Roman"/>
          <w:b w:val="false"/>
          <w:i w:val="false"/>
          <w:color w:val="000000"/>
          <w:sz w:val="28"/>
        </w:rPr>
        <w:t xml:space="preserve">
              дәрi-дәрмектер          адам </w:t>
      </w:r>
      <w:r>
        <w:br/>
      </w:r>
      <w:r>
        <w:rPr>
          <w:rFonts w:ascii="Times New Roman"/>
          <w:b w:val="false"/>
          <w:i w:val="false"/>
          <w:color w:val="000000"/>
          <w:sz w:val="28"/>
        </w:rPr>
        <w:t xml:space="preserve">
     611      балаларға арналған </w:t>
      </w:r>
      <w:r>
        <w:br/>
      </w:r>
      <w:r>
        <w:rPr>
          <w:rFonts w:ascii="Times New Roman"/>
          <w:b w:val="false"/>
          <w:i w:val="false"/>
          <w:color w:val="000000"/>
          <w:sz w:val="28"/>
        </w:rPr>
        <w:t xml:space="preserve">
              және емдiк тағамдар     адам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ауру түрлерi бойынша азаматтардың жекелеген санаттарын дәрi-дәрмекпен қамтамасыз ету жөнiндегi, сондай-ақ азаматтардың жекелеген санаттарын балалар тағамының арнайы өнiмдерiмен қамтамасыз ету жөнiндегi денсаулық сақтау органдары толтырады </w:t>
      </w:r>
    </w:p>
    <w:bookmarkStart w:name="z27" w:id="10"/>
    <w:p>
      <w:pPr>
        <w:spacing w:after="0"/>
        <w:ind w:left="0"/>
        <w:jc w:val="both"/>
      </w:pPr>
      <w:r>
        <w:rPr>
          <w:rFonts w:ascii="Times New Roman"/>
          <w:b w:val="false"/>
          <w:i w:val="false"/>
          <w:color w:val="000000"/>
          <w:sz w:val="28"/>
        </w:rPr>
        <w:t xml:space="preserve">
1-3-нысан </w:t>
      </w:r>
    </w:p>
    <w:bookmarkEnd w:id="10"/>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2              Арнайы көрсеткiштер               х      х      х </w:t>
      </w:r>
      <w:r>
        <w:br/>
      </w:r>
      <w:r>
        <w:rPr>
          <w:rFonts w:ascii="Times New Roman"/>
          <w:b w:val="false"/>
          <w:i w:val="false"/>
          <w:color w:val="000000"/>
          <w:sz w:val="28"/>
        </w:rPr>
        <w:t xml:space="preserve">
     500       Алушылардың саны        адам </w:t>
      </w:r>
      <w:r>
        <w:br/>
      </w:r>
      <w:r>
        <w:rPr>
          <w:rFonts w:ascii="Times New Roman"/>
          <w:b w:val="false"/>
          <w:i w:val="false"/>
          <w:color w:val="000000"/>
          <w:sz w:val="28"/>
        </w:rPr>
        <w:t xml:space="preserve">
     600       қатынас құралдарын </w:t>
      </w:r>
      <w:r>
        <w:br/>
      </w:r>
      <w:r>
        <w:rPr>
          <w:rFonts w:ascii="Times New Roman"/>
          <w:b w:val="false"/>
          <w:i w:val="false"/>
          <w:color w:val="000000"/>
          <w:sz w:val="28"/>
        </w:rPr>
        <w:t xml:space="preserve">
               алғандар                адам </w:t>
      </w:r>
      <w:r>
        <w:br/>
      </w:r>
      <w:r>
        <w:rPr>
          <w:rFonts w:ascii="Times New Roman"/>
          <w:b w:val="false"/>
          <w:i w:val="false"/>
          <w:color w:val="000000"/>
          <w:sz w:val="28"/>
        </w:rPr>
        <w:t xml:space="preserve">
     601       қатынас құралдарын </w:t>
      </w:r>
      <w:r>
        <w:br/>
      </w:r>
      <w:r>
        <w:rPr>
          <w:rFonts w:ascii="Times New Roman"/>
          <w:b w:val="false"/>
          <w:i w:val="false"/>
          <w:color w:val="000000"/>
          <w:sz w:val="28"/>
        </w:rPr>
        <w:t xml:space="preserve">
               жөндеуге және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көрсетуге жеңiлдiк </w:t>
      </w:r>
      <w:r>
        <w:br/>
      </w:r>
      <w:r>
        <w:rPr>
          <w:rFonts w:ascii="Times New Roman"/>
          <w:b w:val="false"/>
          <w:i w:val="false"/>
          <w:color w:val="000000"/>
          <w:sz w:val="28"/>
        </w:rPr>
        <w:t xml:space="preserve">
               алушылардың             адам </w:t>
      </w:r>
      <w:r>
        <w:br/>
      </w:r>
      <w:r>
        <w:rPr>
          <w:rFonts w:ascii="Times New Roman"/>
          <w:b w:val="false"/>
          <w:i w:val="false"/>
          <w:color w:val="000000"/>
          <w:sz w:val="28"/>
        </w:rPr>
        <w:t xml:space="preserve">
------------------------------------------------------------------ </w:t>
      </w:r>
      <w:r>
        <w:br/>
      </w: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 әлеуметтiк қамсыздандыру және әлеуметтiк көмек (зейнетақы, жәрдемақы, ақшалай өтемақылар, әлеуметтiк көмек, әлеуметтiк қолдау көрсету, мемлекеттiк атаулы әлеуметтiк көмек көрсету, өткен жылдардың мiндеттемелерiн орындау), орталық экспериментальдық зертхананың есту-протездеу қызметiн көрсетуi, мүгедектердi жергiлiктi деңгейде техникалық және өзге құралдармен қамтамасыз ету, денсаулық сақтау мамандарына әлеуметтiк көмек көрсету, ауылды жерлерде тұратындарды отын сатып алу бойынша әлеуметтiк қамсыздандыру, көп балалы аналарға тiс протездерiн (бағалы металдардан жасалатын металдарды қоспағанда) дайындауға және жөндеуге арналған әлеуметтiк көмек бағдарламасына арналған </w:t>
      </w:r>
    </w:p>
    <w:bookmarkStart w:name="z28" w:id="11"/>
    <w:p>
      <w:pPr>
        <w:spacing w:after="0"/>
        <w:ind w:left="0"/>
        <w:jc w:val="both"/>
      </w:pPr>
      <w:r>
        <w:rPr>
          <w:rFonts w:ascii="Times New Roman"/>
          <w:b w:val="false"/>
          <w:i w:val="false"/>
          <w:color w:val="000000"/>
          <w:sz w:val="28"/>
        </w:rPr>
        <w:t xml:space="preserve">
1-4-нысан </w:t>
      </w:r>
    </w:p>
    <w:bookmarkEnd w:id="11"/>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181       Баланстағы тұрғын </w:t>
      </w:r>
      <w:r>
        <w:br/>
      </w:r>
      <w:r>
        <w:rPr>
          <w:rFonts w:ascii="Times New Roman"/>
          <w:b w:val="false"/>
          <w:i w:val="false"/>
          <w:color w:val="000000"/>
          <w:sz w:val="28"/>
        </w:rPr>
        <w:t xml:space="preserve">
               үйдiң саны             сан </w:t>
      </w:r>
      <w:r>
        <w:br/>
      </w:r>
      <w:r>
        <w:rPr>
          <w:rFonts w:ascii="Times New Roman"/>
          <w:b w:val="false"/>
          <w:i w:val="false"/>
          <w:color w:val="000000"/>
          <w:sz w:val="28"/>
        </w:rPr>
        <w:t xml:space="preserve">
     500       Алушылардың саны       отбасы </w:t>
      </w:r>
      <w:r>
        <w:br/>
      </w:r>
      <w:r>
        <w:rPr>
          <w:rFonts w:ascii="Times New Roman"/>
          <w:b w:val="false"/>
          <w:i w:val="false"/>
          <w:color w:val="000000"/>
          <w:sz w:val="28"/>
        </w:rPr>
        <w:t xml:space="preserve">
          630  бiр жолғы жәрдемақы    отбасы </w:t>
      </w:r>
      <w:r>
        <w:br/>
      </w:r>
      <w:r>
        <w:rPr>
          <w:rFonts w:ascii="Times New Roman"/>
          <w:b w:val="false"/>
          <w:i w:val="false"/>
          <w:color w:val="000000"/>
          <w:sz w:val="28"/>
        </w:rPr>
        <w:t xml:space="preserve">
          631  көлiк шығыстары </w:t>
      </w:r>
      <w:r>
        <w:br/>
      </w:r>
      <w:r>
        <w:rPr>
          <w:rFonts w:ascii="Times New Roman"/>
          <w:b w:val="false"/>
          <w:i w:val="false"/>
          <w:color w:val="000000"/>
          <w:sz w:val="28"/>
        </w:rPr>
        <w:t xml:space="preserve">
               үшiн өтемақы           отбасы </w:t>
      </w:r>
      <w:r>
        <w:br/>
      </w:r>
      <w:r>
        <w:rPr>
          <w:rFonts w:ascii="Times New Roman"/>
          <w:b w:val="false"/>
          <w:i w:val="false"/>
          <w:color w:val="000000"/>
          <w:sz w:val="28"/>
        </w:rPr>
        <w:t xml:space="preserve">
          632  тұрғын үйге </w:t>
      </w:r>
      <w:r>
        <w:br/>
      </w:r>
      <w:r>
        <w:rPr>
          <w:rFonts w:ascii="Times New Roman"/>
          <w:b w:val="false"/>
          <w:i w:val="false"/>
          <w:color w:val="000000"/>
          <w:sz w:val="28"/>
        </w:rPr>
        <w:t xml:space="preserve">
               мұқтаждар              отбасы </w:t>
      </w:r>
      <w:r>
        <w:br/>
      </w:r>
      <w:r>
        <w:rPr>
          <w:rFonts w:ascii="Times New Roman"/>
          <w:b w:val="false"/>
          <w:i w:val="false"/>
          <w:color w:val="000000"/>
          <w:sz w:val="28"/>
        </w:rPr>
        <w:t xml:space="preserve">
          633  тұрғын үй алғандар     отбасы </w:t>
      </w:r>
      <w:r>
        <w:br/>
      </w:r>
      <w:r>
        <w:rPr>
          <w:rFonts w:ascii="Times New Roman"/>
          <w:b w:val="false"/>
          <w:i w:val="false"/>
          <w:color w:val="000000"/>
          <w:sz w:val="28"/>
        </w:rPr>
        <w:t xml:space="preserve">
     510       Тұрғындардың саны      адам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 қоныс аудару iс-шараларына және репатарианттарды (оралмандарды) сауықтыру орталықтарына арналған </w:t>
      </w:r>
    </w:p>
    <w:bookmarkStart w:name="z29" w:id="12"/>
    <w:p>
      <w:pPr>
        <w:spacing w:after="0"/>
        <w:ind w:left="0"/>
        <w:jc w:val="both"/>
      </w:pPr>
      <w:r>
        <w:rPr>
          <w:rFonts w:ascii="Times New Roman"/>
          <w:b w:val="false"/>
          <w:i w:val="false"/>
          <w:color w:val="000000"/>
          <w:sz w:val="28"/>
        </w:rPr>
        <w:t xml:space="preserve">
1-5-нысан </w:t>
      </w:r>
    </w:p>
    <w:bookmarkEnd w:id="12"/>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бiрлiгi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кsн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p>
    <w:p>
      <w:pPr>
        <w:spacing w:after="0"/>
        <w:ind w:left="0"/>
        <w:jc w:val="both"/>
      </w:pP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500       Алушылардың саны        адам </w:t>
      </w:r>
      <w:r>
        <w:br/>
      </w:r>
      <w:r>
        <w:rPr>
          <w:rFonts w:ascii="Times New Roman"/>
          <w:b w:val="false"/>
          <w:i w:val="false"/>
          <w:color w:val="000000"/>
          <w:sz w:val="28"/>
        </w:rPr>
        <w:t xml:space="preserve">
     530       Оқитын мүгедектердiң </w:t>
      </w:r>
      <w:r>
        <w:br/>
      </w:r>
      <w:r>
        <w:rPr>
          <w:rFonts w:ascii="Times New Roman"/>
          <w:b w:val="false"/>
          <w:i w:val="false"/>
          <w:color w:val="000000"/>
          <w:sz w:val="28"/>
        </w:rPr>
        <w:t xml:space="preserve">
               саны                    адам </w:t>
      </w:r>
      <w:r>
        <w:br/>
      </w:r>
      <w:r>
        <w:rPr>
          <w:rFonts w:ascii="Times New Roman"/>
          <w:b w:val="false"/>
          <w:i w:val="false"/>
          <w:color w:val="000000"/>
          <w:sz w:val="28"/>
        </w:rPr>
        <w:t xml:space="preserve">
     531       Еңбекке жарамды </w:t>
      </w:r>
      <w:r>
        <w:br/>
      </w:r>
      <w:r>
        <w:rPr>
          <w:rFonts w:ascii="Times New Roman"/>
          <w:b w:val="false"/>
          <w:i w:val="false"/>
          <w:color w:val="000000"/>
          <w:sz w:val="28"/>
        </w:rPr>
        <w:t xml:space="preserve">
               мүгедектердiң саны      адам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 протездеу бойынша медициналық қызмет көрсету және протездiк-ортопедиялық бұйымдармен қамтамасыз ету, сурдо-тифлотехника құралдарын сатып алу, мүгедектердi оқыту бағдарламаларына, сондай-ақ еңбекпен қамтамасыз ету орталықтарына арналған. </w:t>
      </w:r>
    </w:p>
    <w:bookmarkStart w:name="z30" w:id="13"/>
    <w:p>
      <w:pPr>
        <w:spacing w:after="0"/>
        <w:ind w:left="0"/>
        <w:jc w:val="both"/>
      </w:pPr>
      <w:r>
        <w:rPr>
          <w:rFonts w:ascii="Times New Roman"/>
          <w:b w:val="false"/>
          <w:i w:val="false"/>
          <w:color w:val="000000"/>
          <w:sz w:val="28"/>
        </w:rPr>
        <w:t xml:space="preserve">
1-6-нысан </w:t>
      </w:r>
    </w:p>
    <w:bookmarkEnd w:id="13"/>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221  тәрбиешiлер             бiрлiк </w:t>
      </w:r>
      <w:r>
        <w:br/>
      </w:r>
      <w:r>
        <w:rPr>
          <w:rFonts w:ascii="Times New Roman"/>
          <w:b w:val="false"/>
          <w:i w:val="false"/>
          <w:color w:val="000000"/>
          <w:sz w:val="28"/>
        </w:rPr>
        <w:t xml:space="preserve">
          240  дәрiгерлер              бiрлiк </w:t>
      </w:r>
      <w:r>
        <w:br/>
      </w:r>
      <w:r>
        <w:rPr>
          <w:rFonts w:ascii="Times New Roman"/>
          <w:b w:val="false"/>
          <w:i w:val="false"/>
          <w:color w:val="000000"/>
          <w:sz w:val="28"/>
        </w:rPr>
        <w:t xml:space="preserve">
          241  орта медициналық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242  кiшi медициналық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бiрлiк                  </w:t>
      </w:r>
    </w:p>
    <w:p>
      <w:pPr>
        <w:spacing w:after="0"/>
        <w:ind w:left="0"/>
        <w:jc w:val="both"/>
      </w:pP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240  дәрiгерлер              теңге     х      х </w:t>
      </w:r>
      <w:r>
        <w:br/>
      </w:r>
      <w:r>
        <w:rPr>
          <w:rFonts w:ascii="Times New Roman"/>
          <w:b w:val="false"/>
          <w:i w:val="false"/>
          <w:color w:val="000000"/>
          <w:sz w:val="28"/>
        </w:rPr>
        <w:t xml:space="preserve">
          241  орта медициналық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242  кiшi медициналық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теңге     х      х </w:t>
      </w:r>
    </w:p>
    <w:p>
      <w:pPr>
        <w:spacing w:after="0"/>
        <w:ind w:left="0"/>
        <w:jc w:val="both"/>
      </w:pP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330      Тәрбиеленушiлердiң </w:t>
      </w:r>
      <w:r>
        <w:br/>
      </w:r>
      <w:r>
        <w:rPr>
          <w:rFonts w:ascii="Times New Roman"/>
          <w:b w:val="false"/>
          <w:i w:val="false"/>
          <w:color w:val="000000"/>
          <w:sz w:val="28"/>
        </w:rPr>
        <w:t xml:space="preserve">
               саны                    адам </w:t>
      </w:r>
      <w:r>
        <w:br/>
      </w:r>
      <w:r>
        <w:rPr>
          <w:rFonts w:ascii="Times New Roman"/>
          <w:b w:val="false"/>
          <w:i w:val="false"/>
          <w:color w:val="000000"/>
          <w:sz w:val="28"/>
        </w:rPr>
        <w:t xml:space="preserve">
      510      Тұрғындардың саны       адам </w:t>
      </w:r>
      <w:r>
        <w:br/>
      </w:r>
      <w:r>
        <w:rPr>
          <w:rFonts w:ascii="Times New Roman"/>
          <w:b w:val="false"/>
          <w:i w:val="false"/>
          <w:color w:val="000000"/>
          <w:sz w:val="28"/>
        </w:rPr>
        <w:t xml:space="preserve">
          312  еркектер                адам </w:t>
      </w:r>
      <w:r>
        <w:br/>
      </w:r>
      <w:r>
        <w:rPr>
          <w:rFonts w:ascii="Times New Roman"/>
          <w:b w:val="false"/>
          <w:i w:val="false"/>
          <w:color w:val="000000"/>
          <w:sz w:val="28"/>
        </w:rPr>
        <w:t xml:space="preserve">
          313  әйелдер                 адам </w:t>
      </w:r>
    </w:p>
    <w:p>
      <w:pPr>
        <w:spacing w:after="0"/>
        <w:ind w:left="0"/>
        <w:jc w:val="both"/>
      </w:pPr>
      <w:r>
        <w:rPr>
          <w:rFonts w:ascii="Times New Roman"/>
          <w:b w:val="false"/>
          <w:i w:val="false"/>
          <w:color w:val="000000"/>
          <w:sz w:val="28"/>
        </w:rPr>
        <w:t xml:space="preserve">      610      Төсектердiң саны        саны </w:t>
      </w:r>
      <w:r>
        <w:br/>
      </w:r>
      <w:r>
        <w:rPr>
          <w:rFonts w:ascii="Times New Roman"/>
          <w:b w:val="false"/>
          <w:i w:val="false"/>
          <w:color w:val="000000"/>
          <w:sz w:val="28"/>
        </w:rPr>
        <w:t xml:space="preserve">
      611      Жылына бiр төсектің </w:t>
      </w:r>
      <w:r>
        <w:br/>
      </w:r>
      <w:r>
        <w:rPr>
          <w:rFonts w:ascii="Times New Roman"/>
          <w:b w:val="false"/>
          <w:i w:val="false"/>
          <w:color w:val="000000"/>
          <w:sz w:val="28"/>
        </w:rPr>
        <w:t xml:space="preserve">
               жұмыс iстеу күндерi     күндер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қызметiнің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ойлау қабiлетi төмен балаларға арналған, қарт мүгедектерге арналған интернат-үйлерi, психоневрологиялық интернаттар, сондай-ақ облыстық әлеуметтiк-медициналық сараптама комиссиясы толтырады </w:t>
      </w:r>
    </w:p>
    <w:bookmarkStart w:name="z31" w:id="14"/>
    <w:p>
      <w:pPr>
        <w:spacing w:after="0"/>
        <w:ind w:left="0"/>
        <w:jc w:val="both"/>
      </w:pPr>
      <w:r>
        <w:rPr>
          <w:rFonts w:ascii="Times New Roman"/>
          <w:b w:val="false"/>
          <w:i w:val="false"/>
          <w:color w:val="000000"/>
          <w:sz w:val="28"/>
        </w:rPr>
        <w:t xml:space="preserve">
1-7-нысан </w:t>
      </w:r>
    </w:p>
    <w:bookmarkEnd w:id="14"/>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620  аумақтық орталықтар     саны                    х </w:t>
      </w:r>
      <w:r>
        <w:br/>
      </w:r>
      <w:r>
        <w:rPr>
          <w:rFonts w:ascii="Times New Roman"/>
          <w:b w:val="false"/>
          <w:i w:val="false"/>
          <w:color w:val="000000"/>
          <w:sz w:val="28"/>
        </w:rPr>
        <w:t xml:space="preserve">
          621  үйде көрсетiлетiн </w:t>
      </w:r>
      <w:r>
        <w:br/>
      </w:r>
      <w:r>
        <w:rPr>
          <w:rFonts w:ascii="Times New Roman"/>
          <w:b w:val="false"/>
          <w:i w:val="false"/>
          <w:color w:val="000000"/>
          <w:sz w:val="28"/>
        </w:rPr>
        <w:t xml:space="preserve">
               әлеуметтiк көмек </w:t>
      </w:r>
      <w:r>
        <w:br/>
      </w:r>
      <w:r>
        <w:rPr>
          <w:rFonts w:ascii="Times New Roman"/>
          <w:b w:val="false"/>
          <w:i w:val="false"/>
          <w:color w:val="000000"/>
          <w:sz w:val="28"/>
        </w:rPr>
        <w:t xml:space="preserve">
               бөлiмшесi               саны                    х </w:t>
      </w:r>
    </w:p>
    <w:p>
      <w:pPr>
        <w:spacing w:after="0"/>
        <w:ind w:left="0"/>
        <w:jc w:val="both"/>
      </w:pP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270  әлеуметтiк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270  әлеуметтiк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520       Қызмет </w:t>
      </w:r>
      <w:r>
        <w:br/>
      </w:r>
      <w:r>
        <w:rPr>
          <w:rFonts w:ascii="Times New Roman"/>
          <w:b w:val="false"/>
          <w:i w:val="false"/>
          <w:color w:val="000000"/>
          <w:sz w:val="28"/>
        </w:rPr>
        <w:t xml:space="preserve">
               көрсетiлетiндердiң </w:t>
      </w:r>
      <w:r>
        <w:br/>
      </w:r>
      <w:r>
        <w:rPr>
          <w:rFonts w:ascii="Times New Roman"/>
          <w:b w:val="false"/>
          <w:i w:val="false"/>
          <w:color w:val="000000"/>
          <w:sz w:val="28"/>
        </w:rPr>
        <w:t xml:space="preserve">
               саны                    адам </w:t>
      </w:r>
      <w:r>
        <w:br/>
      </w:r>
      <w:r>
        <w:rPr>
          <w:rFonts w:ascii="Times New Roman"/>
          <w:b w:val="false"/>
          <w:i w:val="false"/>
          <w:color w:val="000000"/>
          <w:sz w:val="28"/>
        </w:rPr>
        <w:t xml:space="preserve">
     620       аумақтық орталықтар     адам </w:t>
      </w:r>
      <w:r>
        <w:br/>
      </w:r>
      <w:r>
        <w:rPr>
          <w:rFonts w:ascii="Times New Roman"/>
          <w:b w:val="false"/>
          <w:i w:val="false"/>
          <w:color w:val="000000"/>
          <w:sz w:val="28"/>
        </w:rPr>
        <w:t xml:space="preserve">
     621       Үйде әлеуметтiк </w:t>
      </w:r>
      <w:r>
        <w:br/>
      </w:r>
      <w:r>
        <w:rPr>
          <w:rFonts w:ascii="Times New Roman"/>
          <w:b w:val="false"/>
          <w:i w:val="false"/>
          <w:color w:val="000000"/>
          <w:sz w:val="28"/>
        </w:rPr>
        <w:t xml:space="preserve">
               көмек көрсету бөлiмi    адам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үйде әлеуметтiк көмек көрсететiн аумақтық орталықтар мен бөлiмдер толтырады. </w:t>
      </w:r>
    </w:p>
    <w:bookmarkStart w:name="z32" w:id="15"/>
    <w:p>
      <w:pPr>
        <w:spacing w:after="0"/>
        <w:ind w:left="0"/>
        <w:jc w:val="both"/>
      </w:pPr>
      <w:r>
        <w:rPr>
          <w:rFonts w:ascii="Times New Roman"/>
          <w:b w:val="false"/>
          <w:i w:val="false"/>
          <w:color w:val="000000"/>
          <w:sz w:val="28"/>
        </w:rPr>
        <w:t xml:space="preserve">
1-8-нысан </w:t>
      </w:r>
    </w:p>
    <w:bookmarkEnd w:id="15"/>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күнi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p>
    <w:p>
      <w:pPr>
        <w:spacing w:after="0"/>
        <w:ind w:left="0"/>
        <w:jc w:val="both"/>
      </w:pP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510       Тұрғындардың саны       адам </w:t>
      </w:r>
      <w:r>
        <w:br/>
      </w:r>
      <w:r>
        <w:rPr>
          <w:rFonts w:ascii="Times New Roman"/>
          <w:b w:val="false"/>
          <w:i w:val="false"/>
          <w:color w:val="000000"/>
          <w:sz w:val="28"/>
        </w:rPr>
        <w:t xml:space="preserve">
     610       Төсектердiң саны        саны </w:t>
      </w:r>
      <w:r>
        <w:br/>
      </w:r>
      <w:r>
        <w:rPr>
          <w:rFonts w:ascii="Times New Roman"/>
          <w:b w:val="false"/>
          <w:i w:val="false"/>
          <w:color w:val="000000"/>
          <w:sz w:val="28"/>
        </w:rPr>
        <w:t xml:space="preserve">
     611       Жылына бiр төсектiң </w:t>
      </w:r>
      <w:r>
        <w:br/>
      </w:r>
      <w:r>
        <w:rPr>
          <w:rFonts w:ascii="Times New Roman"/>
          <w:b w:val="false"/>
          <w:i w:val="false"/>
          <w:color w:val="000000"/>
          <w:sz w:val="28"/>
        </w:rPr>
        <w:t xml:space="preserve">
               жұмыс iстеу күнi        күндерi   х      х </w:t>
      </w:r>
      <w:r>
        <w:br/>
      </w:r>
      <w:r>
        <w:rPr>
          <w:rFonts w:ascii="Times New Roman"/>
          <w:b w:val="false"/>
          <w:i w:val="false"/>
          <w:color w:val="000000"/>
          <w:sz w:val="28"/>
        </w:rPr>
        <w:t xml:space="preserve">
     620       Жылына дәрiгерлiк </w:t>
      </w:r>
      <w:r>
        <w:br/>
      </w:r>
      <w:r>
        <w:rPr>
          <w:rFonts w:ascii="Times New Roman"/>
          <w:b w:val="false"/>
          <w:i w:val="false"/>
          <w:color w:val="000000"/>
          <w:sz w:val="28"/>
        </w:rPr>
        <w:t xml:space="preserve">
               қатынау                 күндерi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 нақты бiр тұратын орны жоқ адамдардың әлеуметтiк бейiмделуi жөнiндегi бағдарламаларға арналған </w:t>
      </w:r>
    </w:p>
    <w:bookmarkStart w:name="z33" w:id="16"/>
    <w:p>
      <w:pPr>
        <w:spacing w:after="0"/>
        <w:ind w:left="0"/>
        <w:jc w:val="both"/>
      </w:pPr>
      <w:r>
        <w:rPr>
          <w:rFonts w:ascii="Times New Roman"/>
          <w:b w:val="false"/>
          <w:i w:val="false"/>
          <w:color w:val="000000"/>
          <w:sz w:val="28"/>
        </w:rPr>
        <w:t xml:space="preserve">
1-9-нысан </w:t>
      </w:r>
    </w:p>
    <w:bookmarkEnd w:id="16"/>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бiрлiгi            бiрлiк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215  ғылым кандидаттары      бiрлiк </w:t>
      </w:r>
      <w:r>
        <w:br/>
      </w:r>
      <w:r>
        <w:rPr>
          <w:rFonts w:ascii="Times New Roman"/>
          <w:b w:val="false"/>
          <w:i w:val="false"/>
          <w:color w:val="000000"/>
          <w:sz w:val="28"/>
        </w:rPr>
        <w:t xml:space="preserve">
          216  ғылым докторлары        бiрлiк </w:t>
      </w:r>
      <w:r>
        <w:br/>
      </w:r>
      <w:r>
        <w:rPr>
          <w:rFonts w:ascii="Times New Roman"/>
          <w:b w:val="false"/>
          <w:i w:val="false"/>
          <w:color w:val="000000"/>
          <w:sz w:val="28"/>
        </w:rPr>
        <w:t xml:space="preserve">
          217  ғылыми дәрежесi жоқ </w:t>
      </w:r>
      <w:r>
        <w:br/>
      </w:r>
      <w:r>
        <w:rPr>
          <w:rFonts w:ascii="Times New Roman"/>
          <w:b w:val="false"/>
          <w:i w:val="false"/>
          <w:color w:val="000000"/>
          <w:sz w:val="28"/>
        </w:rPr>
        <w:t xml:space="preserve">
               ғылыми қызметкерлер     бiрлiк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470       Ғылыми </w:t>
      </w:r>
      <w:r>
        <w:br/>
      </w:r>
      <w:r>
        <w:rPr>
          <w:rFonts w:ascii="Times New Roman"/>
          <w:b w:val="false"/>
          <w:i w:val="false"/>
          <w:color w:val="000000"/>
          <w:sz w:val="28"/>
        </w:rPr>
        <w:t xml:space="preserve">
               бағдарламалардың саны   саны </w:t>
      </w:r>
      <w:r>
        <w:br/>
      </w:r>
      <w:r>
        <w:rPr>
          <w:rFonts w:ascii="Times New Roman"/>
          <w:b w:val="false"/>
          <w:i w:val="false"/>
          <w:color w:val="000000"/>
          <w:sz w:val="28"/>
        </w:rPr>
        <w:t xml:space="preserve">
          130  iргелi                  саны </w:t>
      </w:r>
      <w:r>
        <w:br/>
      </w:r>
      <w:r>
        <w:rPr>
          <w:rFonts w:ascii="Times New Roman"/>
          <w:b w:val="false"/>
          <w:i w:val="false"/>
          <w:color w:val="000000"/>
          <w:sz w:val="28"/>
        </w:rPr>
        <w:t xml:space="preserve">
          131  Қолданбалы              саны </w:t>
      </w:r>
      <w:r>
        <w:br/>
      </w:r>
      <w:r>
        <w:rPr>
          <w:rFonts w:ascii="Times New Roman"/>
          <w:b w:val="false"/>
          <w:i w:val="false"/>
          <w:color w:val="000000"/>
          <w:sz w:val="28"/>
        </w:rPr>
        <w:t xml:space="preserve">
          132  мақсатты және кешендi   саны </w:t>
      </w:r>
      <w:r>
        <w:br/>
      </w:r>
      <w:r>
        <w:rPr>
          <w:rFonts w:ascii="Times New Roman"/>
          <w:b w:val="false"/>
          <w:i w:val="false"/>
          <w:color w:val="000000"/>
          <w:sz w:val="28"/>
        </w:rPr>
        <w:t xml:space="preserve">
          133  төл жобалар             саны </w:t>
      </w:r>
      <w:r>
        <w:br/>
      </w:r>
      <w:r>
        <w:rPr>
          <w:rFonts w:ascii="Times New Roman"/>
          <w:b w:val="false"/>
          <w:i w:val="false"/>
          <w:color w:val="000000"/>
          <w:sz w:val="28"/>
        </w:rPr>
        <w:t xml:space="preserve">
          134  ғылыми қордың </w:t>
      </w:r>
      <w:r>
        <w:br/>
      </w:r>
      <w:r>
        <w:rPr>
          <w:rFonts w:ascii="Times New Roman"/>
          <w:b w:val="false"/>
          <w:i w:val="false"/>
          <w:color w:val="000000"/>
          <w:sz w:val="28"/>
        </w:rPr>
        <w:t xml:space="preserve">
               жобалары                саны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атауы 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ҒЗИ толтырады </w:t>
      </w:r>
    </w:p>
    <w:bookmarkStart w:name="z34" w:id="17"/>
    <w:p>
      <w:pPr>
        <w:spacing w:after="0"/>
        <w:ind w:left="0"/>
        <w:jc w:val="both"/>
      </w:pPr>
      <w:r>
        <w:rPr>
          <w:rFonts w:ascii="Times New Roman"/>
          <w:b w:val="false"/>
          <w:i w:val="false"/>
          <w:color w:val="000000"/>
          <w:sz w:val="28"/>
        </w:rPr>
        <w:t xml:space="preserve">
1-10-нысан </w:t>
      </w:r>
    </w:p>
    <w:bookmarkEnd w:id="17"/>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450  ауылдық жерлерде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200  басқарма аппараты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450  ауылдық жердегi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200  басқарма аппараты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450  ауылдық жердегi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185       Ұйымдағы орындардың </w:t>
      </w:r>
      <w:r>
        <w:br/>
      </w:r>
      <w:r>
        <w:rPr>
          <w:rFonts w:ascii="Times New Roman"/>
          <w:b w:val="false"/>
          <w:i w:val="false"/>
          <w:color w:val="000000"/>
          <w:sz w:val="28"/>
        </w:rPr>
        <w:t xml:space="preserve">
               саны                    теңге </w:t>
      </w:r>
      <w:r>
        <w:br/>
      </w:r>
      <w:r>
        <w:rPr>
          <w:rFonts w:ascii="Times New Roman"/>
          <w:b w:val="false"/>
          <w:i w:val="false"/>
          <w:color w:val="000000"/>
          <w:sz w:val="28"/>
        </w:rPr>
        <w:t xml:space="preserve">
     190       Жылына барлық </w:t>
      </w:r>
      <w:r>
        <w:br/>
      </w:r>
      <w:r>
        <w:rPr>
          <w:rFonts w:ascii="Times New Roman"/>
          <w:b w:val="false"/>
          <w:i w:val="false"/>
          <w:color w:val="000000"/>
          <w:sz w:val="28"/>
        </w:rPr>
        <w:t xml:space="preserve">
               бiрлiктердiң түрiне </w:t>
      </w:r>
      <w:r>
        <w:br/>
      </w:r>
      <w:r>
        <w:rPr>
          <w:rFonts w:ascii="Times New Roman"/>
          <w:b w:val="false"/>
          <w:i w:val="false"/>
          <w:color w:val="000000"/>
          <w:sz w:val="28"/>
        </w:rPr>
        <w:t xml:space="preserve">
               арналған тариф </w:t>
      </w:r>
      <w:r>
        <w:br/>
      </w:r>
      <w:r>
        <w:rPr>
          <w:rFonts w:ascii="Times New Roman"/>
          <w:b w:val="false"/>
          <w:i w:val="false"/>
          <w:color w:val="000000"/>
          <w:sz w:val="28"/>
        </w:rPr>
        <w:t xml:space="preserve">
               ставкаларының сомасы    теңге     х      х </w:t>
      </w:r>
      <w:r>
        <w:br/>
      </w:r>
      <w:r>
        <w:rPr>
          <w:rFonts w:ascii="Times New Roman"/>
          <w:b w:val="false"/>
          <w:i w:val="false"/>
          <w:color w:val="000000"/>
          <w:sz w:val="28"/>
        </w:rPr>
        <w:t xml:space="preserve">
          200  басқарма аппараты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450  ауылдық жердегi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200  басқарма аппараты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450  ауылдық жердегi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450  ауылдық жерде           бiрлiк </w:t>
      </w:r>
      <w:r>
        <w:br/>
      </w:r>
      <w:r>
        <w:rPr>
          <w:rFonts w:ascii="Times New Roman"/>
          <w:b w:val="false"/>
          <w:i w:val="false"/>
          <w:color w:val="000000"/>
          <w:sz w:val="28"/>
        </w:rPr>
        <w:t xml:space="preserve">
     210       Тәрбиелеушiлердiң </w:t>
      </w:r>
      <w:r>
        <w:br/>
      </w:r>
      <w:r>
        <w:rPr>
          <w:rFonts w:ascii="Times New Roman"/>
          <w:b w:val="false"/>
          <w:i w:val="false"/>
          <w:color w:val="000000"/>
          <w:sz w:val="28"/>
        </w:rPr>
        <w:t xml:space="preserve">
               ставкасы                бiрлiк </w:t>
      </w:r>
      <w:r>
        <w:br/>
      </w:r>
      <w:r>
        <w:rPr>
          <w:rFonts w:ascii="Times New Roman"/>
          <w:b w:val="false"/>
          <w:i w:val="false"/>
          <w:color w:val="000000"/>
          <w:sz w:val="28"/>
        </w:rPr>
        <w:t xml:space="preserve">
          450  ауылдық жердегi         бiрлiк </w:t>
      </w:r>
      <w:r>
        <w:br/>
      </w:r>
      <w:r>
        <w:rPr>
          <w:rFonts w:ascii="Times New Roman"/>
          <w:b w:val="false"/>
          <w:i w:val="false"/>
          <w:color w:val="000000"/>
          <w:sz w:val="28"/>
        </w:rPr>
        <w:t xml:space="preserve">
     302       Топтардың саны          саны </w:t>
      </w:r>
      <w:r>
        <w:br/>
      </w:r>
      <w:r>
        <w:rPr>
          <w:rFonts w:ascii="Times New Roman"/>
          <w:b w:val="false"/>
          <w:i w:val="false"/>
          <w:color w:val="000000"/>
          <w:sz w:val="28"/>
        </w:rPr>
        <w:t xml:space="preserve">
          510  мектепке дейiнгi </w:t>
      </w:r>
      <w:r>
        <w:br/>
      </w:r>
      <w:r>
        <w:rPr>
          <w:rFonts w:ascii="Times New Roman"/>
          <w:b w:val="false"/>
          <w:i w:val="false"/>
          <w:color w:val="000000"/>
          <w:sz w:val="28"/>
        </w:rPr>
        <w:t xml:space="preserve">
               даярлау сыныптары       саны </w:t>
      </w:r>
      <w:r>
        <w:br/>
      </w:r>
      <w:r>
        <w:rPr>
          <w:rFonts w:ascii="Times New Roman"/>
          <w:b w:val="false"/>
          <w:i w:val="false"/>
          <w:color w:val="000000"/>
          <w:sz w:val="28"/>
        </w:rPr>
        <w:t xml:space="preserve">
          540  әлжуаз және жиi </w:t>
      </w:r>
      <w:r>
        <w:br/>
      </w:r>
      <w:r>
        <w:rPr>
          <w:rFonts w:ascii="Times New Roman"/>
          <w:b w:val="false"/>
          <w:i w:val="false"/>
          <w:color w:val="000000"/>
          <w:sz w:val="28"/>
        </w:rPr>
        <w:t xml:space="preserve">
               ауыратын балалар        саны </w:t>
      </w:r>
      <w:r>
        <w:br/>
      </w:r>
      <w:r>
        <w:rPr>
          <w:rFonts w:ascii="Times New Roman"/>
          <w:b w:val="false"/>
          <w:i w:val="false"/>
          <w:color w:val="000000"/>
          <w:sz w:val="28"/>
        </w:rPr>
        <w:t xml:space="preserve">
          541  санаторийлiк </w:t>
      </w:r>
      <w:r>
        <w:br/>
      </w:r>
      <w:r>
        <w:rPr>
          <w:rFonts w:ascii="Times New Roman"/>
          <w:b w:val="false"/>
          <w:i w:val="false"/>
          <w:color w:val="000000"/>
          <w:sz w:val="28"/>
        </w:rPr>
        <w:t xml:space="preserve">
               (туберкулездiк) топтар  саны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303  балалар үйiнiң </w:t>
      </w:r>
      <w:r>
        <w:br/>
      </w:r>
      <w:r>
        <w:rPr>
          <w:rFonts w:ascii="Times New Roman"/>
          <w:b w:val="false"/>
          <w:i w:val="false"/>
          <w:color w:val="000000"/>
          <w:sz w:val="28"/>
        </w:rPr>
        <w:t xml:space="preserve">
               түлектерi               адам </w:t>
      </w:r>
      <w:r>
        <w:br/>
      </w:r>
      <w:r>
        <w:rPr>
          <w:rFonts w:ascii="Times New Roman"/>
          <w:b w:val="false"/>
          <w:i w:val="false"/>
          <w:color w:val="000000"/>
          <w:sz w:val="28"/>
        </w:rPr>
        <w:t xml:space="preserve">
          510  мектепке барар </w:t>
      </w:r>
      <w:r>
        <w:br/>
      </w:r>
      <w:r>
        <w:rPr>
          <w:rFonts w:ascii="Times New Roman"/>
          <w:b w:val="false"/>
          <w:i w:val="false"/>
          <w:color w:val="000000"/>
          <w:sz w:val="28"/>
        </w:rPr>
        <w:t xml:space="preserve">
               алдындағы даярлау </w:t>
      </w:r>
      <w:r>
        <w:br/>
      </w:r>
      <w:r>
        <w:rPr>
          <w:rFonts w:ascii="Times New Roman"/>
          <w:b w:val="false"/>
          <w:i w:val="false"/>
          <w:color w:val="000000"/>
          <w:sz w:val="28"/>
        </w:rPr>
        <w:t xml:space="preserve">
               сыныптары               адам </w:t>
      </w:r>
      <w:r>
        <w:br/>
      </w:r>
      <w:r>
        <w:rPr>
          <w:rFonts w:ascii="Times New Roman"/>
          <w:b w:val="false"/>
          <w:i w:val="false"/>
          <w:color w:val="000000"/>
          <w:sz w:val="28"/>
        </w:rPr>
        <w:t xml:space="preserve">
          540  әлжуаз және жиi </w:t>
      </w:r>
      <w:r>
        <w:br/>
      </w:r>
      <w:r>
        <w:rPr>
          <w:rFonts w:ascii="Times New Roman"/>
          <w:b w:val="false"/>
          <w:i w:val="false"/>
          <w:color w:val="000000"/>
          <w:sz w:val="28"/>
        </w:rPr>
        <w:t xml:space="preserve">
               ауыратын балалар        саны </w:t>
      </w:r>
      <w:r>
        <w:br/>
      </w:r>
      <w:r>
        <w:rPr>
          <w:rFonts w:ascii="Times New Roman"/>
          <w:b w:val="false"/>
          <w:i w:val="false"/>
          <w:color w:val="000000"/>
          <w:sz w:val="28"/>
        </w:rPr>
        <w:t xml:space="preserve">
          541  санаторийлiк </w:t>
      </w:r>
      <w:r>
        <w:br/>
      </w:r>
      <w:r>
        <w:rPr>
          <w:rFonts w:ascii="Times New Roman"/>
          <w:b w:val="false"/>
          <w:i w:val="false"/>
          <w:color w:val="000000"/>
          <w:sz w:val="28"/>
        </w:rPr>
        <w:t xml:space="preserve">
               (туберкулездiк) топтар  адам </w:t>
      </w:r>
      <w:r>
        <w:br/>
      </w:r>
      <w:r>
        <w:rPr>
          <w:rFonts w:ascii="Times New Roman"/>
          <w:b w:val="false"/>
          <w:i w:val="false"/>
          <w:color w:val="000000"/>
          <w:sz w:val="28"/>
        </w:rPr>
        <w:t xml:space="preserve">
     312       Балалар барған күнi     мың      х      х </w:t>
      </w:r>
      <w:r>
        <w:br/>
      </w:r>
      <w:r>
        <w:rPr>
          <w:rFonts w:ascii="Times New Roman"/>
          <w:b w:val="false"/>
          <w:i w:val="false"/>
          <w:color w:val="000000"/>
          <w:sz w:val="28"/>
        </w:rPr>
        <w:t xml:space="preserve">
          510  мектепке барар </w:t>
      </w:r>
      <w:r>
        <w:br/>
      </w:r>
      <w:r>
        <w:rPr>
          <w:rFonts w:ascii="Times New Roman"/>
          <w:b w:val="false"/>
          <w:i w:val="false"/>
          <w:color w:val="000000"/>
          <w:sz w:val="28"/>
        </w:rPr>
        <w:t xml:space="preserve">
               алдындағы даярлау </w:t>
      </w:r>
      <w:r>
        <w:br/>
      </w:r>
      <w:r>
        <w:rPr>
          <w:rFonts w:ascii="Times New Roman"/>
          <w:b w:val="false"/>
          <w:i w:val="false"/>
          <w:color w:val="000000"/>
          <w:sz w:val="28"/>
        </w:rPr>
        <w:t xml:space="preserve">
               сыныптары               мың      х      х </w:t>
      </w:r>
      <w:r>
        <w:br/>
      </w:r>
      <w:r>
        <w:rPr>
          <w:rFonts w:ascii="Times New Roman"/>
          <w:b w:val="false"/>
          <w:i w:val="false"/>
          <w:color w:val="000000"/>
          <w:sz w:val="28"/>
        </w:rPr>
        <w:t xml:space="preserve">
     322       Тамақтануға арналған </w:t>
      </w:r>
      <w:r>
        <w:br/>
      </w:r>
      <w:r>
        <w:rPr>
          <w:rFonts w:ascii="Times New Roman"/>
          <w:b w:val="false"/>
          <w:i w:val="false"/>
          <w:color w:val="000000"/>
          <w:sz w:val="28"/>
        </w:rPr>
        <w:t xml:space="preserve">
               шығыстар                теңге    х      х </w:t>
      </w:r>
      <w:r>
        <w:br/>
      </w:r>
      <w:r>
        <w:rPr>
          <w:rFonts w:ascii="Times New Roman"/>
          <w:b w:val="false"/>
          <w:i w:val="false"/>
          <w:color w:val="000000"/>
          <w:sz w:val="28"/>
        </w:rPr>
        <w:t xml:space="preserve">
          515  ата-аналар қаражаты </w:t>
      </w:r>
      <w:r>
        <w:br/>
      </w:r>
      <w:r>
        <w:rPr>
          <w:rFonts w:ascii="Times New Roman"/>
          <w:b w:val="false"/>
          <w:i w:val="false"/>
          <w:color w:val="000000"/>
          <w:sz w:val="28"/>
        </w:rPr>
        <w:t xml:space="preserve">
               есебiнен шығыстар       теңге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мектепке дейiнгi балалар ұйымдары мен баспаналары толтырады </w:t>
      </w:r>
    </w:p>
    <w:bookmarkStart w:name="z35" w:id="18"/>
    <w:p>
      <w:pPr>
        <w:spacing w:after="0"/>
        <w:ind w:left="0"/>
        <w:jc w:val="both"/>
      </w:pPr>
      <w:r>
        <w:rPr>
          <w:rFonts w:ascii="Times New Roman"/>
          <w:b w:val="false"/>
          <w:i w:val="false"/>
          <w:color w:val="000000"/>
          <w:sz w:val="28"/>
        </w:rPr>
        <w:t xml:space="preserve">
1-11-нысан </w:t>
      </w:r>
    </w:p>
    <w:bookmarkEnd w:id="18"/>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түрi!тобы!көр.!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400  бастауыш мектептер      саны                    х </w:t>
      </w:r>
      <w:r>
        <w:br/>
      </w:r>
      <w:r>
        <w:rPr>
          <w:rFonts w:ascii="Times New Roman"/>
          <w:b w:val="false"/>
          <w:i w:val="false"/>
          <w:color w:val="000000"/>
          <w:sz w:val="28"/>
        </w:rPr>
        <w:t xml:space="preserve">
          410  толық емес, орташа </w:t>
      </w:r>
      <w:r>
        <w:br/>
      </w:r>
      <w:r>
        <w:rPr>
          <w:rFonts w:ascii="Times New Roman"/>
          <w:b w:val="false"/>
          <w:i w:val="false"/>
          <w:color w:val="000000"/>
          <w:sz w:val="28"/>
        </w:rPr>
        <w:t xml:space="preserve">
               (тоғызжылдық) </w:t>
      </w:r>
      <w:r>
        <w:br/>
      </w:r>
      <w:r>
        <w:rPr>
          <w:rFonts w:ascii="Times New Roman"/>
          <w:b w:val="false"/>
          <w:i w:val="false"/>
          <w:color w:val="000000"/>
          <w:sz w:val="28"/>
        </w:rPr>
        <w:t xml:space="preserve">
               мектептер               саны                    х </w:t>
      </w:r>
      <w:r>
        <w:br/>
      </w:r>
      <w:r>
        <w:rPr>
          <w:rFonts w:ascii="Times New Roman"/>
          <w:b w:val="false"/>
          <w:i w:val="false"/>
          <w:color w:val="000000"/>
          <w:sz w:val="28"/>
        </w:rPr>
        <w:t xml:space="preserve">
          420  орта мектептер          саны                    х </w:t>
      </w:r>
      <w:r>
        <w:br/>
      </w:r>
      <w:r>
        <w:rPr>
          <w:rFonts w:ascii="Times New Roman"/>
          <w:b w:val="false"/>
          <w:i w:val="false"/>
          <w:color w:val="000000"/>
          <w:sz w:val="28"/>
        </w:rPr>
        <w:t xml:space="preserve">
          430  мектептер-бала </w:t>
      </w:r>
      <w:r>
        <w:br/>
      </w:r>
      <w:r>
        <w:rPr>
          <w:rFonts w:ascii="Times New Roman"/>
          <w:b w:val="false"/>
          <w:i w:val="false"/>
          <w:color w:val="000000"/>
          <w:sz w:val="28"/>
        </w:rPr>
        <w:t xml:space="preserve">
               бақшалары               саны                    х </w:t>
      </w:r>
      <w:r>
        <w:br/>
      </w:r>
      <w:r>
        <w:rPr>
          <w:rFonts w:ascii="Times New Roman"/>
          <w:b w:val="false"/>
          <w:i w:val="false"/>
          <w:color w:val="000000"/>
          <w:sz w:val="28"/>
        </w:rPr>
        <w:t xml:space="preserve">
          440  аз комплектiлi </w:t>
      </w:r>
      <w:r>
        <w:br/>
      </w:r>
      <w:r>
        <w:rPr>
          <w:rFonts w:ascii="Times New Roman"/>
          <w:b w:val="false"/>
          <w:i w:val="false"/>
          <w:color w:val="000000"/>
          <w:sz w:val="28"/>
        </w:rPr>
        <w:t xml:space="preserve">
               мектептер               саны                    х </w:t>
      </w:r>
      <w:r>
        <w:br/>
      </w:r>
      <w:r>
        <w:rPr>
          <w:rFonts w:ascii="Times New Roman"/>
          <w:b w:val="false"/>
          <w:i w:val="false"/>
          <w:color w:val="000000"/>
          <w:sz w:val="28"/>
        </w:rPr>
        <w:t xml:space="preserve">
          450  ауылдық жердегi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221  тәрбиешiлер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212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213  5-9-сыныптардың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214  10-11-сыныптардың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212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педагогикалық </w:t>
      </w:r>
      <w:r>
        <w:br/>
      </w:r>
      <w:r>
        <w:rPr>
          <w:rFonts w:ascii="Times New Roman"/>
          <w:b w:val="false"/>
          <w:i w:val="false"/>
          <w:color w:val="000000"/>
          <w:sz w:val="28"/>
        </w:rPr>
        <w:t xml:space="preserve">
               қызметкерлерi           теңге      х      х </w:t>
      </w:r>
      <w:r>
        <w:br/>
      </w:r>
      <w:r>
        <w:rPr>
          <w:rFonts w:ascii="Times New Roman"/>
          <w:b w:val="false"/>
          <w:i w:val="false"/>
          <w:color w:val="000000"/>
          <w:sz w:val="28"/>
        </w:rPr>
        <w:t xml:space="preserve">
          213  5-9-сыныптардың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214  10-11-сыныптардың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212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213  5-9-сыныптардың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214  10-11-сыныптардың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400  бастауыш мектептер      бiрлiк </w:t>
      </w:r>
      <w:r>
        <w:br/>
      </w:r>
      <w:r>
        <w:rPr>
          <w:rFonts w:ascii="Times New Roman"/>
          <w:b w:val="false"/>
          <w:i w:val="false"/>
          <w:color w:val="000000"/>
          <w:sz w:val="28"/>
        </w:rPr>
        <w:t xml:space="preserve">
          410  толық емес, орташа </w:t>
      </w:r>
      <w:r>
        <w:br/>
      </w:r>
      <w:r>
        <w:rPr>
          <w:rFonts w:ascii="Times New Roman"/>
          <w:b w:val="false"/>
          <w:i w:val="false"/>
          <w:color w:val="000000"/>
          <w:sz w:val="28"/>
        </w:rPr>
        <w:t xml:space="preserve">
               (тоғызжылдық) </w:t>
      </w:r>
      <w:r>
        <w:br/>
      </w:r>
      <w:r>
        <w:rPr>
          <w:rFonts w:ascii="Times New Roman"/>
          <w:b w:val="false"/>
          <w:i w:val="false"/>
          <w:color w:val="000000"/>
          <w:sz w:val="28"/>
        </w:rPr>
        <w:t xml:space="preserve">
               мектептерде             бiрлiк </w:t>
      </w:r>
      <w:r>
        <w:br/>
      </w:r>
      <w:r>
        <w:rPr>
          <w:rFonts w:ascii="Times New Roman"/>
          <w:b w:val="false"/>
          <w:i w:val="false"/>
          <w:color w:val="000000"/>
          <w:sz w:val="28"/>
        </w:rPr>
        <w:t xml:space="preserve">
          420  орта мектептер          бiрлiк </w:t>
      </w:r>
      <w:r>
        <w:br/>
      </w:r>
      <w:r>
        <w:rPr>
          <w:rFonts w:ascii="Times New Roman"/>
          <w:b w:val="false"/>
          <w:i w:val="false"/>
          <w:color w:val="000000"/>
          <w:sz w:val="28"/>
        </w:rPr>
        <w:t xml:space="preserve">
          440  шағын жасақталған </w:t>
      </w:r>
      <w:r>
        <w:br/>
      </w:r>
      <w:r>
        <w:rPr>
          <w:rFonts w:ascii="Times New Roman"/>
          <w:b w:val="false"/>
          <w:i w:val="false"/>
          <w:color w:val="000000"/>
          <w:sz w:val="28"/>
        </w:rPr>
        <w:t xml:space="preserve">
               мектептер               бiрлiк </w:t>
      </w:r>
      <w:r>
        <w:br/>
      </w:r>
      <w:r>
        <w:rPr>
          <w:rFonts w:ascii="Times New Roman"/>
          <w:b w:val="false"/>
          <w:i w:val="false"/>
          <w:color w:val="000000"/>
          <w:sz w:val="28"/>
        </w:rPr>
        <w:t xml:space="preserve">
          450  ауылдық жердегi         бiрлiк </w:t>
      </w:r>
      <w:r>
        <w:br/>
      </w:r>
      <w:r>
        <w:rPr>
          <w:rFonts w:ascii="Times New Roman"/>
          <w:b w:val="false"/>
          <w:i w:val="false"/>
          <w:color w:val="000000"/>
          <w:sz w:val="28"/>
        </w:rPr>
        <w:t xml:space="preserve">
          500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 қызметкерлерi   бiрлiк </w:t>
      </w:r>
      <w:r>
        <w:br/>
      </w:r>
      <w:r>
        <w:rPr>
          <w:rFonts w:ascii="Times New Roman"/>
          <w:b w:val="false"/>
          <w:i w:val="false"/>
          <w:color w:val="000000"/>
          <w:sz w:val="28"/>
        </w:rPr>
        <w:t xml:space="preserve">
          502  5-9-сыныптардың </w:t>
      </w:r>
      <w:r>
        <w:br/>
      </w:r>
      <w:r>
        <w:rPr>
          <w:rFonts w:ascii="Times New Roman"/>
          <w:b w:val="false"/>
          <w:i w:val="false"/>
          <w:color w:val="000000"/>
          <w:sz w:val="28"/>
        </w:rPr>
        <w:t xml:space="preserve">
               педагог қызметкерлерi   бiрлiк </w:t>
      </w:r>
      <w:r>
        <w:br/>
      </w:r>
      <w:r>
        <w:rPr>
          <w:rFonts w:ascii="Times New Roman"/>
          <w:b w:val="false"/>
          <w:i w:val="false"/>
          <w:color w:val="000000"/>
          <w:sz w:val="28"/>
        </w:rPr>
        <w:t xml:space="preserve">
          503  10-11-сыныптардың </w:t>
      </w:r>
      <w:r>
        <w:br/>
      </w:r>
      <w:r>
        <w:rPr>
          <w:rFonts w:ascii="Times New Roman"/>
          <w:b w:val="false"/>
          <w:i w:val="false"/>
          <w:color w:val="000000"/>
          <w:sz w:val="28"/>
        </w:rPr>
        <w:t xml:space="preserve">
               педагог қызметкерлерi   бiрлiк </w:t>
      </w:r>
      <w:r>
        <w:br/>
      </w:r>
      <w:r>
        <w:rPr>
          <w:rFonts w:ascii="Times New Roman"/>
          <w:b w:val="false"/>
          <w:i w:val="false"/>
          <w:color w:val="000000"/>
          <w:sz w:val="28"/>
        </w:rPr>
        <w:t xml:space="preserve">
          510  мектепке дейiнгi </w:t>
      </w:r>
      <w:r>
        <w:br/>
      </w:r>
      <w:r>
        <w:rPr>
          <w:rFonts w:ascii="Times New Roman"/>
          <w:b w:val="false"/>
          <w:i w:val="false"/>
          <w:color w:val="000000"/>
          <w:sz w:val="28"/>
        </w:rPr>
        <w:t xml:space="preserve">
               даярлау сыныптары       бiрлiк </w:t>
      </w:r>
      <w:r>
        <w:br/>
      </w:r>
      <w:r>
        <w:rPr>
          <w:rFonts w:ascii="Times New Roman"/>
          <w:b w:val="false"/>
          <w:i w:val="false"/>
          <w:color w:val="000000"/>
          <w:sz w:val="28"/>
        </w:rPr>
        <w:t xml:space="preserve">
     201       Педагог қызметкерлердiң </w:t>
      </w:r>
      <w:r>
        <w:br/>
      </w:r>
      <w:r>
        <w:rPr>
          <w:rFonts w:ascii="Times New Roman"/>
          <w:b w:val="false"/>
          <w:i w:val="false"/>
          <w:color w:val="000000"/>
          <w:sz w:val="28"/>
        </w:rPr>
        <w:t xml:space="preserve">
               (жеке тұлғалардың) саны адам </w:t>
      </w:r>
      <w:r>
        <w:br/>
      </w:r>
      <w:r>
        <w:rPr>
          <w:rFonts w:ascii="Times New Roman"/>
          <w:b w:val="false"/>
          <w:i w:val="false"/>
          <w:color w:val="000000"/>
          <w:sz w:val="28"/>
        </w:rPr>
        <w:t xml:space="preserve">
     210       Тәрбиешiлердiң </w:t>
      </w:r>
      <w:r>
        <w:br/>
      </w:r>
      <w:r>
        <w:rPr>
          <w:rFonts w:ascii="Times New Roman"/>
          <w:b w:val="false"/>
          <w:i w:val="false"/>
          <w:color w:val="000000"/>
          <w:sz w:val="28"/>
        </w:rPr>
        <w:t xml:space="preserve">
               ставкалары              адам </w:t>
      </w:r>
      <w:r>
        <w:br/>
      </w:r>
      <w:r>
        <w:rPr>
          <w:rFonts w:ascii="Times New Roman"/>
          <w:b w:val="false"/>
          <w:i w:val="false"/>
          <w:color w:val="000000"/>
          <w:sz w:val="28"/>
        </w:rPr>
        <w:t xml:space="preserve">
     211       Тәрбиешiлердiң (жеке </w:t>
      </w:r>
      <w:r>
        <w:br/>
      </w:r>
      <w:r>
        <w:rPr>
          <w:rFonts w:ascii="Times New Roman"/>
          <w:b w:val="false"/>
          <w:i w:val="false"/>
          <w:color w:val="000000"/>
          <w:sz w:val="28"/>
        </w:rPr>
        <w:t xml:space="preserve">
               тұлғалардың) саны       адам </w:t>
      </w:r>
      <w:r>
        <w:br/>
      </w:r>
      <w:r>
        <w:rPr>
          <w:rFonts w:ascii="Times New Roman"/>
          <w:b w:val="false"/>
          <w:i w:val="false"/>
          <w:color w:val="000000"/>
          <w:sz w:val="28"/>
        </w:rPr>
        <w:t xml:space="preserve">
     300       Сыныптардың саны        саны </w:t>
      </w:r>
      <w:r>
        <w:br/>
      </w:r>
      <w:r>
        <w:rPr>
          <w:rFonts w:ascii="Times New Roman"/>
          <w:b w:val="false"/>
          <w:i w:val="false"/>
          <w:color w:val="000000"/>
          <w:sz w:val="28"/>
        </w:rPr>
        <w:t xml:space="preserve">
          430  мектеп-бала бақшалар    саны </w:t>
      </w:r>
      <w:r>
        <w:br/>
      </w:r>
      <w:r>
        <w:rPr>
          <w:rFonts w:ascii="Times New Roman"/>
          <w:b w:val="false"/>
          <w:i w:val="false"/>
          <w:color w:val="000000"/>
          <w:sz w:val="28"/>
        </w:rPr>
        <w:t xml:space="preserve">
          500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 қызметкерлерi   саны </w:t>
      </w:r>
      <w:r>
        <w:br/>
      </w:r>
      <w:r>
        <w:rPr>
          <w:rFonts w:ascii="Times New Roman"/>
          <w:b w:val="false"/>
          <w:i w:val="false"/>
          <w:color w:val="000000"/>
          <w:sz w:val="28"/>
        </w:rPr>
        <w:t xml:space="preserve">
          502  5-9-сыныптардың </w:t>
      </w:r>
      <w:r>
        <w:br/>
      </w:r>
      <w:r>
        <w:rPr>
          <w:rFonts w:ascii="Times New Roman"/>
          <w:b w:val="false"/>
          <w:i w:val="false"/>
          <w:color w:val="000000"/>
          <w:sz w:val="28"/>
        </w:rPr>
        <w:t xml:space="preserve">
               педагог қызметкерлерi   саны </w:t>
      </w:r>
      <w:r>
        <w:br/>
      </w:r>
      <w:r>
        <w:rPr>
          <w:rFonts w:ascii="Times New Roman"/>
          <w:b w:val="false"/>
          <w:i w:val="false"/>
          <w:color w:val="000000"/>
          <w:sz w:val="28"/>
        </w:rPr>
        <w:t xml:space="preserve">
          503  10-11-сыныптардың </w:t>
      </w:r>
      <w:r>
        <w:br/>
      </w:r>
      <w:r>
        <w:rPr>
          <w:rFonts w:ascii="Times New Roman"/>
          <w:b w:val="false"/>
          <w:i w:val="false"/>
          <w:color w:val="000000"/>
          <w:sz w:val="28"/>
        </w:rPr>
        <w:t xml:space="preserve">
               педагог қызметкерлерi   саны </w:t>
      </w:r>
      <w:r>
        <w:br/>
      </w:r>
      <w:r>
        <w:rPr>
          <w:rFonts w:ascii="Times New Roman"/>
          <w:b w:val="false"/>
          <w:i w:val="false"/>
          <w:color w:val="000000"/>
          <w:sz w:val="28"/>
        </w:rPr>
        <w:t xml:space="preserve">
          510  мектепке дейiнгi </w:t>
      </w:r>
      <w:r>
        <w:br/>
      </w:r>
      <w:r>
        <w:rPr>
          <w:rFonts w:ascii="Times New Roman"/>
          <w:b w:val="false"/>
          <w:i w:val="false"/>
          <w:color w:val="000000"/>
          <w:sz w:val="28"/>
        </w:rPr>
        <w:t xml:space="preserve">
               даярлау сыныптары       саны </w:t>
      </w:r>
      <w:r>
        <w:br/>
      </w:r>
      <w:r>
        <w:rPr>
          <w:rFonts w:ascii="Times New Roman"/>
          <w:b w:val="false"/>
          <w:i w:val="false"/>
          <w:color w:val="000000"/>
          <w:sz w:val="28"/>
        </w:rPr>
        <w:t xml:space="preserve">
     301       Сыныптардың- </w:t>
      </w:r>
      <w:r>
        <w:br/>
      </w:r>
      <w:r>
        <w:rPr>
          <w:rFonts w:ascii="Times New Roman"/>
          <w:b w:val="false"/>
          <w:i w:val="false"/>
          <w:color w:val="000000"/>
          <w:sz w:val="28"/>
        </w:rPr>
        <w:t xml:space="preserve">
               жасақталғандардың саны  саны </w:t>
      </w:r>
      <w:r>
        <w:br/>
      </w:r>
      <w:r>
        <w:rPr>
          <w:rFonts w:ascii="Times New Roman"/>
          <w:b w:val="false"/>
          <w:i w:val="false"/>
          <w:color w:val="000000"/>
          <w:sz w:val="28"/>
        </w:rPr>
        <w:t xml:space="preserve">
          400  бастауыш мектептер      саны </w:t>
      </w:r>
      <w:r>
        <w:br/>
      </w:r>
      <w:r>
        <w:rPr>
          <w:rFonts w:ascii="Times New Roman"/>
          <w:b w:val="false"/>
          <w:i w:val="false"/>
          <w:color w:val="000000"/>
          <w:sz w:val="28"/>
        </w:rPr>
        <w:t xml:space="preserve">
          410  толық емес, орташа </w:t>
      </w:r>
      <w:r>
        <w:br/>
      </w:r>
      <w:r>
        <w:rPr>
          <w:rFonts w:ascii="Times New Roman"/>
          <w:b w:val="false"/>
          <w:i w:val="false"/>
          <w:color w:val="000000"/>
          <w:sz w:val="28"/>
        </w:rPr>
        <w:t xml:space="preserve">
               (тоғызжылдық) </w:t>
      </w:r>
      <w:r>
        <w:br/>
      </w:r>
      <w:r>
        <w:rPr>
          <w:rFonts w:ascii="Times New Roman"/>
          <w:b w:val="false"/>
          <w:i w:val="false"/>
          <w:color w:val="000000"/>
          <w:sz w:val="28"/>
        </w:rPr>
        <w:t xml:space="preserve">
               мектептерде             саны </w:t>
      </w:r>
      <w:r>
        <w:br/>
      </w:r>
      <w:r>
        <w:rPr>
          <w:rFonts w:ascii="Times New Roman"/>
          <w:b w:val="false"/>
          <w:i w:val="false"/>
          <w:color w:val="000000"/>
          <w:sz w:val="28"/>
        </w:rPr>
        <w:t xml:space="preserve">
          420  орта мектептер          саны </w:t>
      </w:r>
      <w:r>
        <w:br/>
      </w:r>
      <w:r>
        <w:rPr>
          <w:rFonts w:ascii="Times New Roman"/>
          <w:b w:val="false"/>
          <w:i w:val="false"/>
          <w:color w:val="000000"/>
          <w:sz w:val="28"/>
        </w:rPr>
        <w:t xml:space="preserve">
          440  шағын жасақталған </w:t>
      </w:r>
      <w:r>
        <w:br/>
      </w:r>
      <w:r>
        <w:rPr>
          <w:rFonts w:ascii="Times New Roman"/>
          <w:b w:val="false"/>
          <w:i w:val="false"/>
          <w:color w:val="000000"/>
          <w:sz w:val="28"/>
        </w:rPr>
        <w:t xml:space="preserve">
               мектептер               саны </w:t>
      </w:r>
      <w:r>
        <w:br/>
      </w:r>
      <w:r>
        <w:rPr>
          <w:rFonts w:ascii="Times New Roman"/>
          <w:b w:val="false"/>
          <w:i w:val="false"/>
          <w:color w:val="000000"/>
          <w:sz w:val="28"/>
        </w:rPr>
        <w:t xml:space="preserve">
          450  ауылдық жердегi         саны </w:t>
      </w:r>
      <w:r>
        <w:br/>
      </w:r>
      <w:r>
        <w:rPr>
          <w:rFonts w:ascii="Times New Roman"/>
          <w:b w:val="false"/>
          <w:i w:val="false"/>
          <w:color w:val="000000"/>
          <w:sz w:val="28"/>
        </w:rPr>
        <w:t xml:space="preserve">
     302       Топтардың саны          саны </w:t>
      </w:r>
      <w:r>
        <w:br/>
      </w:r>
      <w:r>
        <w:rPr>
          <w:rFonts w:ascii="Times New Roman"/>
          <w:b w:val="false"/>
          <w:i w:val="false"/>
          <w:color w:val="000000"/>
          <w:sz w:val="28"/>
        </w:rPr>
        <w:t xml:space="preserve">
          504  Ұзартылған күн топтары  саны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430  мектептер-бала бақшалар адам </w:t>
      </w:r>
      <w:r>
        <w:br/>
      </w:r>
      <w:r>
        <w:rPr>
          <w:rFonts w:ascii="Times New Roman"/>
          <w:b w:val="false"/>
          <w:i w:val="false"/>
          <w:color w:val="000000"/>
          <w:sz w:val="28"/>
        </w:rPr>
        <w:t xml:space="preserve">
     312       Балалар барған күнi     мың адам </w:t>
      </w:r>
      <w:r>
        <w:br/>
      </w:r>
      <w:r>
        <w:rPr>
          <w:rFonts w:ascii="Times New Roman"/>
          <w:b w:val="false"/>
          <w:i w:val="false"/>
          <w:color w:val="000000"/>
          <w:sz w:val="28"/>
        </w:rPr>
        <w:t xml:space="preserve">
                                       -күнi      х      х </w:t>
      </w:r>
      <w:r>
        <w:br/>
      </w:r>
      <w:r>
        <w:rPr>
          <w:rFonts w:ascii="Times New Roman"/>
          <w:b w:val="false"/>
          <w:i w:val="false"/>
          <w:color w:val="000000"/>
          <w:sz w:val="28"/>
        </w:rPr>
        <w:t xml:space="preserve">
          430  мектептер-бала          мың адам </w:t>
      </w:r>
      <w:r>
        <w:br/>
      </w:r>
      <w:r>
        <w:rPr>
          <w:rFonts w:ascii="Times New Roman"/>
          <w:b w:val="false"/>
          <w:i w:val="false"/>
          <w:color w:val="000000"/>
          <w:sz w:val="28"/>
        </w:rPr>
        <w:t xml:space="preserve">
               бақшалар                -күнi      х      х </w:t>
      </w:r>
      <w:r>
        <w:br/>
      </w:r>
      <w:r>
        <w:rPr>
          <w:rFonts w:ascii="Times New Roman"/>
          <w:b w:val="false"/>
          <w:i w:val="false"/>
          <w:color w:val="000000"/>
          <w:sz w:val="28"/>
        </w:rPr>
        <w:t xml:space="preserve">
     313       Тамақтану бала-күндерi  мың адам </w:t>
      </w:r>
      <w:r>
        <w:br/>
      </w:r>
      <w:r>
        <w:rPr>
          <w:rFonts w:ascii="Times New Roman"/>
          <w:b w:val="false"/>
          <w:i w:val="false"/>
          <w:color w:val="000000"/>
          <w:sz w:val="28"/>
        </w:rPr>
        <w:t xml:space="preserve">
                                       -күнi      х      х </w:t>
      </w:r>
      <w:r>
        <w:br/>
      </w:r>
      <w:r>
        <w:rPr>
          <w:rFonts w:ascii="Times New Roman"/>
          <w:b w:val="false"/>
          <w:i w:val="false"/>
          <w:color w:val="000000"/>
          <w:sz w:val="28"/>
        </w:rPr>
        <w:t xml:space="preserve">
          522  Ұзартылған күн тобында  мың адам </w:t>
      </w:r>
      <w:r>
        <w:br/>
      </w:r>
      <w:r>
        <w:rPr>
          <w:rFonts w:ascii="Times New Roman"/>
          <w:b w:val="false"/>
          <w:i w:val="false"/>
          <w:color w:val="000000"/>
          <w:sz w:val="28"/>
        </w:rPr>
        <w:t xml:space="preserve">
               оқитындар               -күнi      х      х </w:t>
      </w:r>
      <w:r>
        <w:br/>
      </w:r>
      <w:r>
        <w:rPr>
          <w:rFonts w:ascii="Times New Roman"/>
          <w:b w:val="false"/>
          <w:i w:val="false"/>
          <w:color w:val="000000"/>
          <w:sz w:val="28"/>
        </w:rPr>
        <w:t xml:space="preserve">
          527  мектеп жанындағы </w:t>
      </w:r>
      <w:r>
        <w:br/>
      </w:r>
      <w:r>
        <w:rPr>
          <w:rFonts w:ascii="Times New Roman"/>
          <w:b w:val="false"/>
          <w:i w:val="false"/>
          <w:color w:val="000000"/>
          <w:sz w:val="28"/>
        </w:rPr>
        <w:t xml:space="preserve">
               интернаттардың          мың адам </w:t>
      </w:r>
      <w:r>
        <w:br/>
      </w:r>
      <w:r>
        <w:rPr>
          <w:rFonts w:ascii="Times New Roman"/>
          <w:b w:val="false"/>
          <w:i w:val="false"/>
          <w:color w:val="000000"/>
          <w:sz w:val="28"/>
        </w:rPr>
        <w:t xml:space="preserve">
               тәрбиеленушiлерi        -күнi      х      х </w:t>
      </w:r>
      <w:r>
        <w:br/>
      </w:r>
      <w:r>
        <w:rPr>
          <w:rFonts w:ascii="Times New Roman"/>
          <w:b w:val="false"/>
          <w:i w:val="false"/>
          <w:color w:val="000000"/>
          <w:sz w:val="28"/>
        </w:rPr>
        <w:t xml:space="preserve">
          528  толығымен бюджет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мектеп жанындағы </w:t>
      </w:r>
      <w:r>
        <w:br/>
      </w:r>
      <w:r>
        <w:rPr>
          <w:rFonts w:ascii="Times New Roman"/>
          <w:b w:val="false"/>
          <w:i w:val="false"/>
          <w:color w:val="000000"/>
          <w:sz w:val="28"/>
        </w:rPr>
        <w:t xml:space="preserve">
               интернаттардың          мың адам </w:t>
      </w:r>
      <w:r>
        <w:br/>
      </w:r>
      <w:r>
        <w:rPr>
          <w:rFonts w:ascii="Times New Roman"/>
          <w:b w:val="false"/>
          <w:i w:val="false"/>
          <w:color w:val="000000"/>
          <w:sz w:val="28"/>
        </w:rPr>
        <w:t xml:space="preserve">
               тәрбиеленушiлерi        -күнi      х      х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400  бастауыш мектептер      адам </w:t>
      </w:r>
      <w:r>
        <w:br/>
      </w:r>
      <w:r>
        <w:rPr>
          <w:rFonts w:ascii="Times New Roman"/>
          <w:b w:val="false"/>
          <w:i w:val="false"/>
          <w:color w:val="000000"/>
          <w:sz w:val="28"/>
        </w:rPr>
        <w:t xml:space="preserve">
          410  толық емес, орташа </w:t>
      </w:r>
      <w:r>
        <w:br/>
      </w:r>
      <w:r>
        <w:rPr>
          <w:rFonts w:ascii="Times New Roman"/>
          <w:b w:val="false"/>
          <w:i w:val="false"/>
          <w:color w:val="000000"/>
          <w:sz w:val="28"/>
        </w:rPr>
        <w:t xml:space="preserve">
               (тоғызжылдық) </w:t>
      </w:r>
      <w:r>
        <w:br/>
      </w:r>
      <w:r>
        <w:rPr>
          <w:rFonts w:ascii="Times New Roman"/>
          <w:b w:val="false"/>
          <w:i w:val="false"/>
          <w:color w:val="000000"/>
          <w:sz w:val="28"/>
        </w:rPr>
        <w:t xml:space="preserve">
               мектептерде             адам </w:t>
      </w:r>
      <w:r>
        <w:br/>
      </w:r>
      <w:r>
        <w:rPr>
          <w:rFonts w:ascii="Times New Roman"/>
          <w:b w:val="false"/>
          <w:i w:val="false"/>
          <w:color w:val="000000"/>
          <w:sz w:val="28"/>
        </w:rPr>
        <w:t xml:space="preserve">
          420  орта мектептер          адам </w:t>
      </w:r>
      <w:r>
        <w:br/>
      </w:r>
      <w:r>
        <w:rPr>
          <w:rFonts w:ascii="Times New Roman"/>
          <w:b w:val="false"/>
          <w:i w:val="false"/>
          <w:color w:val="000000"/>
          <w:sz w:val="28"/>
        </w:rPr>
        <w:t xml:space="preserve">
          430  мектептер бала-бақшалар адам </w:t>
      </w:r>
      <w:r>
        <w:br/>
      </w:r>
      <w:r>
        <w:rPr>
          <w:rFonts w:ascii="Times New Roman"/>
          <w:b w:val="false"/>
          <w:i w:val="false"/>
          <w:color w:val="000000"/>
          <w:sz w:val="28"/>
        </w:rPr>
        <w:t xml:space="preserve">
          440  шағын жасақталған </w:t>
      </w:r>
      <w:r>
        <w:br/>
      </w:r>
      <w:r>
        <w:rPr>
          <w:rFonts w:ascii="Times New Roman"/>
          <w:b w:val="false"/>
          <w:i w:val="false"/>
          <w:color w:val="000000"/>
          <w:sz w:val="28"/>
        </w:rPr>
        <w:t xml:space="preserve">
               мектептер               адам </w:t>
      </w:r>
      <w:r>
        <w:br/>
      </w:r>
      <w:r>
        <w:rPr>
          <w:rFonts w:ascii="Times New Roman"/>
          <w:b w:val="false"/>
          <w:i w:val="false"/>
          <w:color w:val="000000"/>
          <w:sz w:val="28"/>
        </w:rPr>
        <w:t xml:space="preserve">
          450  ауылдық жердегi         адам </w:t>
      </w:r>
      <w:r>
        <w:br/>
      </w:r>
      <w:r>
        <w:rPr>
          <w:rFonts w:ascii="Times New Roman"/>
          <w:b w:val="false"/>
          <w:i w:val="false"/>
          <w:color w:val="000000"/>
          <w:sz w:val="28"/>
        </w:rPr>
        <w:t xml:space="preserve">
          500  1-4-мектептер (толық </w:t>
      </w:r>
      <w:r>
        <w:br/>
      </w:r>
      <w:r>
        <w:rPr>
          <w:rFonts w:ascii="Times New Roman"/>
          <w:b w:val="false"/>
          <w:i w:val="false"/>
          <w:color w:val="000000"/>
          <w:sz w:val="28"/>
        </w:rPr>
        <w:t xml:space="preserve">
               жасақталғандар)         адам </w:t>
      </w:r>
      <w:r>
        <w:br/>
      </w:r>
      <w:r>
        <w:rPr>
          <w:rFonts w:ascii="Times New Roman"/>
          <w:b w:val="false"/>
          <w:i w:val="false"/>
          <w:color w:val="000000"/>
          <w:sz w:val="28"/>
        </w:rPr>
        <w:t xml:space="preserve">
          502  5-9-сыныптар            адам </w:t>
      </w:r>
      <w:r>
        <w:br/>
      </w:r>
      <w:r>
        <w:rPr>
          <w:rFonts w:ascii="Times New Roman"/>
          <w:b w:val="false"/>
          <w:i w:val="false"/>
          <w:color w:val="000000"/>
          <w:sz w:val="28"/>
        </w:rPr>
        <w:t xml:space="preserve">
          503  10-11-сыныптар          адам </w:t>
      </w:r>
      <w:r>
        <w:br/>
      </w:r>
      <w:r>
        <w:rPr>
          <w:rFonts w:ascii="Times New Roman"/>
          <w:b w:val="false"/>
          <w:i w:val="false"/>
          <w:color w:val="000000"/>
          <w:sz w:val="28"/>
        </w:rPr>
        <w:t xml:space="preserve">
          510  мектепке дейiнгi </w:t>
      </w:r>
      <w:r>
        <w:br/>
      </w:r>
      <w:r>
        <w:rPr>
          <w:rFonts w:ascii="Times New Roman"/>
          <w:b w:val="false"/>
          <w:i w:val="false"/>
          <w:color w:val="000000"/>
          <w:sz w:val="28"/>
        </w:rPr>
        <w:t xml:space="preserve">
               даярлау сыныптары       адам </w:t>
      </w:r>
      <w:r>
        <w:br/>
      </w:r>
      <w:r>
        <w:rPr>
          <w:rFonts w:ascii="Times New Roman"/>
          <w:b w:val="false"/>
          <w:i w:val="false"/>
          <w:color w:val="000000"/>
          <w:sz w:val="28"/>
        </w:rPr>
        <w:t xml:space="preserve">
          522  ұзартылған күн тобының </w:t>
      </w:r>
      <w:r>
        <w:br/>
      </w:r>
      <w:r>
        <w:rPr>
          <w:rFonts w:ascii="Times New Roman"/>
          <w:b w:val="false"/>
          <w:i w:val="false"/>
          <w:color w:val="000000"/>
          <w:sz w:val="28"/>
        </w:rPr>
        <w:t xml:space="preserve">
               оқушылары               адам </w:t>
      </w:r>
      <w:r>
        <w:br/>
      </w:r>
      <w:r>
        <w:rPr>
          <w:rFonts w:ascii="Times New Roman"/>
          <w:b w:val="false"/>
          <w:i w:val="false"/>
          <w:color w:val="000000"/>
          <w:sz w:val="28"/>
        </w:rPr>
        <w:t xml:space="preserve">
          523  толық немесе iшiнара </w:t>
      </w:r>
      <w:r>
        <w:br/>
      </w:r>
      <w:r>
        <w:rPr>
          <w:rFonts w:ascii="Times New Roman"/>
          <w:b w:val="false"/>
          <w:i w:val="false"/>
          <w:color w:val="000000"/>
          <w:sz w:val="28"/>
        </w:rPr>
        <w:t xml:space="preserve">
               тамақ үшiн ақы </w:t>
      </w:r>
      <w:r>
        <w:br/>
      </w:r>
      <w:r>
        <w:rPr>
          <w:rFonts w:ascii="Times New Roman"/>
          <w:b w:val="false"/>
          <w:i w:val="false"/>
          <w:color w:val="000000"/>
          <w:sz w:val="28"/>
        </w:rPr>
        <w:t xml:space="preserve">
               төлеуден босатылған </w:t>
      </w:r>
      <w:r>
        <w:br/>
      </w:r>
      <w:r>
        <w:rPr>
          <w:rFonts w:ascii="Times New Roman"/>
          <w:b w:val="false"/>
          <w:i w:val="false"/>
          <w:color w:val="000000"/>
          <w:sz w:val="28"/>
        </w:rPr>
        <w:t xml:space="preserve">
               (қайта есептегенде </w:t>
      </w:r>
      <w:r>
        <w:br/>
      </w:r>
      <w:r>
        <w:rPr>
          <w:rFonts w:ascii="Times New Roman"/>
          <w:b w:val="false"/>
          <w:i w:val="false"/>
          <w:color w:val="000000"/>
          <w:sz w:val="28"/>
        </w:rPr>
        <w:t xml:space="preserve">
               толық босатылған) </w:t>
      </w:r>
      <w:r>
        <w:br/>
      </w:r>
      <w:r>
        <w:rPr>
          <w:rFonts w:ascii="Times New Roman"/>
          <w:b w:val="false"/>
          <w:i w:val="false"/>
          <w:color w:val="000000"/>
          <w:sz w:val="28"/>
        </w:rPr>
        <w:t xml:space="preserve">
               ұзартылған күн тобы     адам </w:t>
      </w:r>
      <w:r>
        <w:br/>
      </w:r>
      <w:r>
        <w:rPr>
          <w:rFonts w:ascii="Times New Roman"/>
          <w:b w:val="false"/>
          <w:i w:val="false"/>
          <w:color w:val="000000"/>
          <w:sz w:val="28"/>
        </w:rPr>
        <w:t xml:space="preserve">
     322       Тамақтануға арналған </w:t>
      </w:r>
      <w:r>
        <w:br/>
      </w:r>
      <w:r>
        <w:rPr>
          <w:rFonts w:ascii="Times New Roman"/>
          <w:b w:val="false"/>
          <w:i w:val="false"/>
          <w:color w:val="000000"/>
          <w:sz w:val="28"/>
        </w:rPr>
        <w:t xml:space="preserve">
               шығындар                теңге      х      х </w:t>
      </w:r>
      <w:r>
        <w:br/>
      </w:r>
      <w:r>
        <w:rPr>
          <w:rFonts w:ascii="Times New Roman"/>
          <w:b w:val="false"/>
          <w:i w:val="false"/>
          <w:color w:val="000000"/>
          <w:sz w:val="28"/>
        </w:rPr>
        <w:t xml:space="preserve">
          435  мектептер ұзартылған </w:t>
      </w:r>
      <w:r>
        <w:br/>
      </w:r>
      <w:r>
        <w:rPr>
          <w:rFonts w:ascii="Times New Roman"/>
          <w:b w:val="false"/>
          <w:i w:val="false"/>
          <w:color w:val="000000"/>
          <w:sz w:val="28"/>
        </w:rPr>
        <w:t xml:space="preserve">
               күн тобы                теңге      х      х </w:t>
      </w:r>
      <w:r>
        <w:br/>
      </w:r>
      <w:r>
        <w:rPr>
          <w:rFonts w:ascii="Times New Roman"/>
          <w:b w:val="false"/>
          <w:i w:val="false"/>
          <w:color w:val="000000"/>
          <w:sz w:val="28"/>
        </w:rPr>
        <w:t xml:space="preserve">
          527  мектеп жанындағы </w:t>
      </w:r>
      <w:r>
        <w:br/>
      </w:r>
      <w:r>
        <w:rPr>
          <w:rFonts w:ascii="Times New Roman"/>
          <w:b w:val="false"/>
          <w:i w:val="false"/>
          <w:color w:val="000000"/>
          <w:sz w:val="28"/>
        </w:rPr>
        <w:t xml:space="preserve">
               интернаттардың </w:t>
      </w:r>
      <w:r>
        <w:br/>
      </w:r>
      <w:r>
        <w:rPr>
          <w:rFonts w:ascii="Times New Roman"/>
          <w:b w:val="false"/>
          <w:i w:val="false"/>
          <w:color w:val="000000"/>
          <w:sz w:val="28"/>
        </w:rPr>
        <w:t xml:space="preserve">
               тәрбиеленушiлерi        теңге      х      х </w:t>
      </w:r>
      <w:r>
        <w:br/>
      </w:r>
      <w:r>
        <w:rPr>
          <w:rFonts w:ascii="Times New Roman"/>
          <w:b w:val="false"/>
          <w:i w:val="false"/>
          <w:color w:val="000000"/>
          <w:sz w:val="28"/>
        </w:rPr>
        <w:t xml:space="preserve">
          528  толығымен бюджет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мектеп жанындағы </w:t>
      </w:r>
      <w:r>
        <w:br/>
      </w:r>
      <w:r>
        <w:rPr>
          <w:rFonts w:ascii="Times New Roman"/>
          <w:b w:val="false"/>
          <w:i w:val="false"/>
          <w:color w:val="000000"/>
          <w:sz w:val="28"/>
        </w:rPr>
        <w:t xml:space="preserve">
               интернаттардың </w:t>
      </w:r>
      <w:r>
        <w:br/>
      </w:r>
      <w:r>
        <w:rPr>
          <w:rFonts w:ascii="Times New Roman"/>
          <w:b w:val="false"/>
          <w:i w:val="false"/>
          <w:color w:val="000000"/>
          <w:sz w:val="28"/>
        </w:rPr>
        <w:t xml:space="preserve">
               тәрбиеленушiлерi        теңге      х      х </w:t>
      </w:r>
      <w:r>
        <w:br/>
      </w:r>
      <w:r>
        <w:rPr>
          <w:rFonts w:ascii="Times New Roman"/>
          <w:b w:val="false"/>
          <w:i w:val="false"/>
          <w:color w:val="000000"/>
          <w:sz w:val="28"/>
        </w:rPr>
        <w:t xml:space="preserve">
     330       Тәрбиеленушiлердiң саны адам </w:t>
      </w:r>
      <w:r>
        <w:br/>
      </w:r>
      <w:r>
        <w:rPr>
          <w:rFonts w:ascii="Times New Roman"/>
          <w:b w:val="false"/>
          <w:i w:val="false"/>
          <w:color w:val="000000"/>
          <w:sz w:val="28"/>
        </w:rPr>
        <w:t xml:space="preserve">
          524  мектеп жанындағы </w:t>
      </w:r>
      <w:r>
        <w:br/>
      </w:r>
      <w:r>
        <w:rPr>
          <w:rFonts w:ascii="Times New Roman"/>
          <w:b w:val="false"/>
          <w:i w:val="false"/>
          <w:color w:val="000000"/>
          <w:sz w:val="28"/>
        </w:rPr>
        <w:t xml:space="preserve">
               интернатта тұратындар   адам </w:t>
      </w:r>
      <w:r>
        <w:br/>
      </w:r>
      <w:r>
        <w:rPr>
          <w:rFonts w:ascii="Times New Roman"/>
          <w:b w:val="false"/>
          <w:i w:val="false"/>
          <w:color w:val="000000"/>
          <w:sz w:val="28"/>
        </w:rPr>
        <w:t xml:space="preserve">
          528  толығымен бюджет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мектеп жанындағы </w:t>
      </w:r>
      <w:r>
        <w:br/>
      </w:r>
      <w:r>
        <w:rPr>
          <w:rFonts w:ascii="Times New Roman"/>
          <w:b w:val="false"/>
          <w:i w:val="false"/>
          <w:color w:val="000000"/>
          <w:sz w:val="28"/>
        </w:rPr>
        <w:t xml:space="preserve">
               интернаттардың </w:t>
      </w:r>
      <w:r>
        <w:br/>
      </w:r>
      <w:r>
        <w:rPr>
          <w:rFonts w:ascii="Times New Roman"/>
          <w:b w:val="false"/>
          <w:i w:val="false"/>
          <w:color w:val="000000"/>
          <w:sz w:val="28"/>
        </w:rPr>
        <w:t xml:space="preserve">
               тәрбиеленушiлерi        адам </w:t>
      </w:r>
      <w:r>
        <w:br/>
      </w:r>
      <w:r>
        <w:rPr>
          <w:rFonts w:ascii="Times New Roman"/>
          <w:b w:val="false"/>
          <w:i w:val="false"/>
          <w:color w:val="000000"/>
          <w:sz w:val="28"/>
        </w:rPr>
        <w:t xml:space="preserve">
          529  бюджет есебiнен </w:t>
      </w:r>
      <w:r>
        <w:br/>
      </w:r>
      <w:r>
        <w:rPr>
          <w:rFonts w:ascii="Times New Roman"/>
          <w:b w:val="false"/>
          <w:i w:val="false"/>
          <w:color w:val="000000"/>
          <w:sz w:val="28"/>
        </w:rPr>
        <w:t xml:space="preserve">
               тамақтанатын мектеп </w:t>
      </w:r>
      <w:r>
        <w:br/>
      </w:r>
      <w:r>
        <w:rPr>
          <w:rFonts w:ascii="Times New Roman"/>
          <w:b w:val="false"/>
          <w:i w:val="false"/>
          <w:color w:val="000000"/>
          <w:sz w:val="28"/>
        </w:rPr>
        <w:t xml:space="preserve">
               жанындағы </w:t>
      </w:r>
      <w:r>
        <w:br/>
      </w:r>
      <w:r>
        <w:rPr>
          <w:rFonts w:ascii="Times New Roman"/>
          <w:b w:val="false"/>
          <w:i w:val="false"/>
          <w:color w:val="000000"/>
          <w:sz w:val="28"/>
        </w:rPr>
        <w:t xml:space="preserve">
               интернаттардың </w:t>
      </w:r>
      <w:r>
        <w:br/>
      </w:r>
      <w:r>
        <w:rPr>
          <w:rFonts w:ascii="Times New Roman"/>
          <w:b w:val="false"/>
          <w:i w:val="false"/>
          <w:color w:val="000000"/>
          <w:sz w:val="28"/>
        </w:rPr>
        <w:t xml:space="preserve">
               тәрбиеленушiлерi </w:t>
      </w:r>
      <w:r>
        <w:br/>
      </w:r>
      <w:r>
        <w:rPr>
          <w:rFonts w:ascii="Times New Roman"/>
          <w:b w:val="false"/>
          <w:i w:val="false"/>
          <w:color w:val="000000"/>
          <w:sz w:val="28"/>
        </w:rPr>
        <w:t xml:space="preserve">
               (қайта есептегенде </w:t>
      </w:r>
      <w:r>
        <w:br/>
      </w:r>
      <w:r>
        <w:rPr>
          <w:rFonts w:ascii="Times New Roman"/>
          <w:b w:val="false"/>
          <w:i w:val="false"/>
          <w:color w:val="000000"/>
          <w:sz w:val="28"/>
        </w:rPr>
        <w:t xml:space="preserve">
               толық босатылған)       адам </w:t>
      </w:r>
      <w:r>
        <w:br/>
      </w:r>
      <w:r>
        <w:rPr>
          <w:rFonts w:ascii="Times New Roman"/>
          <w:b w:val="false"/>
          <w:i w:val="false"/>
          <w:color w:val="000000"/>
          <w:sz w:val="28"/>
        </w:rPr>
        <w:t xml:space="preserve">
     332       Толығымен бюджет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мектептер жанындағы </w:t>
      </w:r>
      <w:r>
        <w:br/>
      </w:r>
      <w:r>
        <w:rPr>
          <w:rFonts w:ascii="Times New Roman"/>
          <w:b w:val="false"/>
          <w:i w:val="false"/>
          <w:color w:val="000000"/>
          <w:sz w:val="28"/>
        </w:rPr>
        <w:t xml:space="preserve">
               ұйымдар-мектептер       саны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Осы нысанды бастауыш, толық емес орта, орта мектептер, мектептер-бала бақшалар, кешкi мектептер толтырады </w:t>
      </w:r>
    </w:p>
    <w:bookmarkStart w:name="z36" w:id="19"/>
    <w:p>
      <w:pPr>
        <w:spacing w:after="0"/>
        <w:ind w:left="0"/>
        <w:jc w:val="both"/>
      </w:pPr>
      <w:r>
        <w:rPr>
          <w:rFonts w:ascii="Times New Roman"/>
          <w:b w:val="false"/>
          <w:i w:val="false"/>
          <w:color w:val="000000"/>
          <w:sz w:val="28"/>
        </w:rPr>
        <w:t xml:space="preserve">
1-12-нысан </w:t>
      </w:r>
    </w:p>
    <w:bookmarkEnd w:id="19"/>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220  өндiрiстiк оқыту </w:t>
      </w:r>
      <w:r>
        <w:br/>
      </w:r>
      <w:r>
        <w:rPr>
          <w:rFonts w:ascii="Times New Roman"/>
          <w:b w:val="false"/>
          <w:i w:val="false"/>
          <w:color w:val="000000"/>
          <w:sz w:val="28"/>
        </w:rPr>
        <w:t xml:space="preserve">
               шеберлерi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жатақхана алаңы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r>
        <w:br/>
      </w:r>
      <w:r>
        <w:rPr>
          <w:rFonts w:ascii="Times New Roman"/>
          <w:b w:val="false"/>
          <w:i w:val="false"/>
          <w:color w:val="000000"/>
          <w:sz w:val="28"/>
        </w:rPr>
        <w:t xml:space="preserve">
2              Арнайы көрсеткiштер               х       х     х </w:t>
      </w:r>
      <w:r>
        <w:br/>
      </w:r>
      <w:r>
        <w:rPr>
          <w:rFonts w:ascii="Times New Roman"/>
          <w:b w:val="false"/>
          <w:i w:val="false"/>
          <w:color w:val="000000"/>
          <w:sz w:val="28"/>
        </w:rPr>
        <w:t xml:space="preserve">
     180       Ғимараттардың саны      саны                    х </w:t>
      </w:r>
      <w:r>
        <w:br/>
      </w:r>
      <w:r>
        <w:rPr>
          <w:rFonts w:ascii="Times New Roman"/>
          <w:b w:val="false"/>
          <w:i w:val="false"/>
          <w:color w:val="000000"/>
          <w:sz w:val="28"/>
        </w:rPr>
        <w:t xml:space="preserve">
          111  жатақхана саны          саны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220  өндiрiстiк оқыту </w:t>
      </w:r>
      <w:r>
        <w:br/>
      </w:r>
      <w:r>
        <w:rPr>
          <w:rFonts w:ascii="Times New Roman"/>
          <w:b w:val="false"/>
          <w:i w:val="false"/>
          <w:color w:val="000000"/>
          <w:sz w:val="28"/>
        </w:rPr>
        <w:t xml:space="preserve">
               шеберлерi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220  өндiрiстiк оқыту </w:t>
      </w:r>
      <w:r>
        <w:br/>
      </w:r>
      <w:r>
        <w:rPr>
          <w:rFonts w:ascii="Times New Roman"/>
          <w:b w:val="false"/>
          <w:i w:val="false"/>
          <w:color w:val="000000"/>
          <w:sz w:val="28"/>
        </w:rPr>
        <w:t xml:space="preserve">
               шеберлерi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202       Педагог ставкалардың </w:t>
      </w:r>
      <w:r>
        <w:br/>
      </w:r>
      <w:r>
        <w:rPr>
          <w:rFonts w:ascii="Times New Roman"/>
          <w:b w:val="false"/>
          <w:i w:val="false"/>
          <w:color w:val="000000"/>
          <w:sz w:val="28"/>
        </w:rPr>
        <w:t xml:space="preserve">
               саны                    сағаты    х      х </w:t>
      </w:r>
      <w:r>
        <w:br/>
      </w:r>
      <w:r>
        <w:rPr>
          <w:rFonts w:ascii="Times New Roman"/>
          <w:b w:val="false"/>
          <w:i w:val="false"/>
          <w:color w:val="000000"/>
          <w:sz w:val="28"/>
        </w:rPr>
        <w:t xml:space="preserve">
     212       Өндiрiстiк оқыту </w:t>
      </w:r>
      <w:r>
        <w:br/>
      </w:r>
      <w:r>
        <w:rPr>
          <w:rFonts w:ascii="Times New Roman"/>
          <w:b w:val="false"/>
          <w:i w:val="false"/>
          <w:color w:val="000000"/>
          <w:sz w:val="28"/>
        </w:rPr>
        <w:t xml:space="preserve">
               шеберлерiнiң саны       сағаты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302  жетiм балалар және </w:t>
      </w:r>
      <w:r>
        <w:br/>
      </w:r>
      <w:r>
        <w:rPr>
          <w:rFonts w:ascii="Times New Roman"/>
          <w:b w:val="false"/>
          <w:i w:val="false"/>
          <w:color w:val="000000"/>
          <w:sz w:val="28"/>
        </w:rPr>
        <w:t xml:space="preserve">
               ата-анасының қамқорынан </w:t>
      </w:r>
      <w:r>
        <w:br/>
      </w:r>
      <w:r>
        <w:rPr>
          <w:rFonts w:ascii="Times New Roman"/>
          <w:b w:val="false"/>
          <w:i w:val="false"/>
          <w:color w:val="000000"/>
          <w:sz w:val="28"/>
        </w:rPr>
        <w:t xml:space="preserve">
               айрылған балалар        адам </w:t>
      </w:r>
      <w:r>
        <w:br/>
      </w:r>
      <w:r>
        <w:rPr>
          <w:rFonts w:ascii="Times New Roman"/>
          <w:b w:val="false"/>
          <w:i w:val="false"/>
          <w:color w:val="000000"/>
          <w:sz w:val="28"/>
        </w:rPr>
        <w:t xml:space="preserve">
     311       Жыл iшiнде балалардың </w:t>
      </w:r>
      <w:r>
        <w:br/>
      </w:r>
      <w:r>
        <w:rPr>
          <w:rFonts w:ascii="Times New Roman"/>
          <w:b w:val="false"/>
          <w:i w:val="false"/>
          <w:color w:val="000000"/>
          <w:sz w:val="28"/>
        </w:rPr>
        <w:t xml:space="preserve">
               болған күндерi          күндер    х      х </w:t>
      </w:r>
      <w:r>
        <w:br/>
      </w:r>
      <w:r>
        <w:rPr>
          <w:rFonts w:ascii="Times New Roman"/>
          <w:b w:val="false"/>
          <w:i w:val="false"/>
          <w:color w:val="000000"/>
          <w:sz w:val="28"/>
        </w:rPr>
        <w:t xml:space="preserve">
          302  жетiм балалар және </w:t>
      </w:r>
      <w:r>
        <w:br/>
      </w:r>
      <w:r>
        <w:rPr>
          <w:rFonts w:ascii="Times New Roman"/>
          <w:b w:val="false"/>
          <w:i w:val="false"/>
          <w:color w:val="000000"/>
          <w:sz w:val="28"/>
        </w:rPr>
        <w:t xml:space="preserve">
               ата-анасының қамқорынан </w:t>
      </w:r>
      <w:r>
        <w:br/>
      </w:r>
      <w:r>
        <w:rPr>
          <w:rFonts w:ascii="Times New Roman"/>
          <w:b w:val="false"/>
          <w:i w:val="false"/>
          <w:color w:val="000000"/>
          <w:sz w:val="28"/>
        </w:rPr>
        <w:t xml:space="preserve">
               айрылған балалар        күндер    х      х </w:t>
      </w:r>
      <w:r>
        <w:br/>
      </w:r>
      <w:r>
        <w:rPr>
          <w:rFonts w:ascii="Times New Roman"/>
          <w:b w:val="false"/>
          <w:i w:val="false"/>
          <w:color w:val="000000"/>
          <w:sz w:val="28"/>
        </w:rPr>
        <w:t xml:space="preserve">
     313       Балалар-тамақтану       мың адам </w:t>
      </w:r>
      <w:r>
        <w:br/>
      </w:r>
      <w:r>
        <w:rPr>
          <w:rFonts w:ascii="Times New Roman"/>
          <w:b w:val="false"/>
          <w:i w:val="false"/>
          <w:color w:val="000000"/>
          <w:sz w:val="28"/>
        </w:rPr>
        <w:t xml:space="preserve">
               күнi                    -күнi     х      х </w:t>
      </w:r>
      <w:r>
        <w:br/>
      </w:r>
      <w:r>
        <w:rPr>
          <w:rFonts w:ascii="Times New Roman"/>
          <w:b w:val="false"/>
          <w:i w:val="false"/>
          <w:color w:val="000000"/>
          <w:sz w:val="28"/>
        </w:rPr>
        <w:t xml:space="preserve">
          521  тегiн тамақ алатын      мың адам </w:t>
      </w:r>
      <w:r>
        <w:br/>
      </w:r>
      <w:r>
        <w:rPr>
          <w:rFonts w:ascii="Times New Roman"/>
          <w:b w:val="false"/>
          <w:i w:val="false"/>
          <w:color w:val="000000"/>
          <w:sz w:val="28"/>
        </w:rPr>
        <w:t xml:space="preserve">
               оқушылар                -күнi     х      х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521  тегiн тамақ алатын </w:t>
      </w:r>
      <w:r>
        <w:br/>
      </w:r>
      <w:r>
        <w:rPr>
          <w:rFonts w:ascii="Times New Roman"/>
          <w:b w:val="false"/>
          <w:i w:val="false"/>
          <w:color w:val="000000"/>
          <w:sz w:val="28"/>
        </w:rPr>
        <w:t xml:space="preserve">
               оқушылар                адам </w:t>
      </w:r>
      <w:r>
        <w:br/>
      </w:r>
      <w:r>
        <w:rPr>
          <w:rFonts w:ascii="Times New Roman"/>
          <w:b w:val="false"/>
          <w:i w:val="false"/>
          <w:color w:val="000000"/>
          <w:sz w:val="28"/>
        </w:rPr>
        <w:t xml:space="preserve">
     410       Қабылдау                адам      х      х </w:t>
      </w:r>
      <w:r>
        <w:br/>
      </w:r>
      <w:r>
        <w:rPr>
          <w:rFonts w:ascii="Times New Roman"/>
          <w:b w:val="false"/>
          <w:i w:val="false"/>
          <w:color w:val="000000"/>
          <w:sz w:val="28"/>
        </w:rPr>
        <w:t xml:space="preserve">
     411       Бiтiру                  адам      х      х </w:t>
      </w:r>
      <w:r>
        <w:br/>
      </w:r>
      <w:r>
        <w:rPr>
          <w:rFonts w:ascii="Times New Roman"/>
          <w:b w:val="false"/>
          <w:i w:val="false"/>
          <w:color w:val="000000"/>
          <w:sz w:val="28"/>
        </w:rPr>
        <w:t xml:space="preserve">
     420       Оқу мерзiмi </w:t>
      </w:r>
      <w:r>
        <w:br/>
      </w:r>
      <w:r>
        <w:rPr>
          <w:rFonts w:ascii="Times New Roman"/>
          <w:b w:val="false"/>
          <w:i w:val="false"/>
          <w:color w:val="000000"/>
          <w:sz w:val="28"/>
        </w:rPr>
        <w:t xml:space="preserve">
               аяқталғанға дейiн </w:t>
      </w:r>
      <w:r>
        <w:br/>
      </w:r>
      <w:r>
        <w:rPr>
          <w:rFonts w:ascii="Times New Roman"/>
          <w:b w:val="false"/>
          <w:i w:val="false"/>
          <w:color w:val="000000"/>
          <w:sz w:val="28"/>
        </w:rPr>
        <w:t xml:space="preserve">
               шығып қалғандар         адам      х      х </w:t>
      </w:r>
      <w:r>
        <w:br/>
      </w:r>
      <w:r>
        <w:rPr>
          <w:rFonts w:ascii="Times New Roman"/>
          <w:b w:val="false"/>
          <w:i w:val="false"/>
          <w:color w:val="000000"/>
          <w:sz w:val="28"/>
        </w:rPr>
        <w:t xml:space="preserve">
     421       Басқа оқу орындарынан </w:t>
      </w:r>
      <w:r>
        <w:br/>
      </w:r>
      <w:r>
        <w:rPr>
          <w:rFonts w:ascii="Times New Roman"/>
          <w:b w:val="false"/>
          <w:i w:val="false"/>
          <w:color w:val="000000"/>
          <w:sz w:val="28"/>
        </w:rPr>
        <w:t xml:space="preserve">
               ауысып келген, оқу </w:t>
      </w:r>
      <w:r>
        <w:br/>
      </w:r>
      <w:r>
        <w:rPr>
          <w:rFonts w:ascii="Times New Roman"/>
          <w:b w:val="false"/>
          <w:i w:val="false"/>
          <w:color w:val="000000"/>
          <w:sz w:val="28"/>
        </w:rPr>
        <w:t xml:space="preserve">
               орнының iшiнде </w:t>
      </w:r>
      <w:r>
        <w:br/>
      </w:r>
      <w:r>
        <w:rPr>
          <w:rFonts w:ascii="Times New Roman"/>
          <w:b w:val="false"/>
          <w:i w:val="false"/>
          <w:color w:val="000000"/>
          <w:sz w:val="28"/>
        </w:rPr>
        <w:t xml:space="preserve">
               оқытудың басқа </w:t>
      </w:r>
      <w:r>
        <w:br/>
      </w:r>
      <w:r>
        <w:rPr>
          <w:rFonts w:ascii="Times New Roman"/>
          <w:b w:val="false"/>
          <w:i w:val="false"/>
          <w:color w:val="000000"/>
          <w:sz w:val="28"/>
        </w:rPr>
        <w:t xml:space="preserve">
               түрлерiнен ауысқан </w:t>
      </w:r>
      <w:r>
        <w:br/>
      </w:r>
      <w:r>
        <w:rPr>
          <w:rFonts w:ascii="Times New Roman"/>
          <w:b w:val="false"/>
          <w:i w:val="false"/>
          <w:color w:val="000000"/>
          <w:sz w:val="28"/>
        </w:rPr>
        <w:t xml:space="preserve">
               және қайта </w:t>
      </w:r>
      <w:r>
        <w:br/>
      </w:r>
      <w:r>
        <w:rPr>
          <w:rFonts w:ascii="Times New Roman"/>
          <w:b w:val="false"/>
          <w:i w:val="false"/>
          <w:color w:val="000000"/>
          <w:sz w:val="28"/>
        </w:rPr>
        <w:t xml:space="preserve">
               орналасқандар           адам      х      х </w:t>
      </w:r>
      <w:r>
        <w:br/>
      </w:r>
      <w:r>
        <w:rPr>
          <w:rFonts w:ascii="Times New Roman"/>
          <w:b w:val="false"/>
          <w:i w:val="false"/>
          <w:color w:val="000000"/>
          <w:sz w:val="28"/>
        </w:rPr>
        <w:t xml:space="preserve">
     422       Оқу орнының iшiнде </w:t>
      </w:r>
      <w:r>
        <w:br/>
      </w:r>
      <w:r>
        <w:rPr>
          <w:rFonts w:ascii="Times New Roman"/>
          <w:b w:val="false"/>
          <w:i w:val="false"/>
          <w:color w:val="000000"/>
          <w:sz w:val="28"/>
        </w:rPr>
        <w:t xml:space="preserve">
               басқа оқу орындарына </w:t>
      </w:r>
      <w:r>
        <w:br/>
      </w:r>
      <w:r>
        <w:rPr>
          <w:rFonts w:ascii="Times New Roman"/>
          <w:b w:val="false"/>
          <w:i w:val="false"/>
          <w:color w:val="000000"/>
          <w:sz w:val="28"/>
        </w:rPr>
        <w:t xml:space="preserve">
               және оқытудың басқа </w:t>
      </w:r>
      <w:r>
        <w:br/>
      </w:r>
      <w:r>
        <w:rPr>
          <w:rFonts w:ascii="Times New Roman"/>
          <w:b w:val="false"/>
          <w:i w:val="false"/>
          <w:color w:val="000000"/>
          <w:sz w:val="28"/>
        </w:rPr>
        <w:t xml:space="preserve">
               түрлерiне ауысқандары   адам      х      х </w:t>
      </w:r>
      <w:r>
        <w:br/>
      </w:r>
      <w:r>
        <w:rPr>
          <w:rFonts w:ascii="Times New Roman"/>
          <w:b w:val="false"/>
          <w:i w:val="false"/>
          <w:color w:val="000000"/>
          <w:sz w:val="28"/>
        </w:rPr>
        <w:t xml:space="preserve">
     430       Бюджет қаражаты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студенттер              адам </w:t>
      </w:r>
      <w:r>
        <w:br/>
      </w:r>
      <w:r>
        <w:rPr>
          <w:rFonts w:ascii="Times New Roman"/>
          <w:b w:val="false"/>
          <w:i w:val="false"/>
          <w:color w:val="000000"/>
          <w:sz w:val="28"/>
        </w:rPr>
        <w:t xml:space="preserve">
     440       Жатақханалардағы </w:t>
      </w:r>
      <w:r>
        <w:br/>
      </w:r>
      <w:r>
        <w:rPr>
          <w:rFonts w:ascii="Times New Roman"/>
          <w:b w:val="false"/>
          <w:i w:val="false"/>
          <w:color w:val="000000"/>
          <w:sz w:val="28"/>
        </w:rPr>
        <w:t xml:space="preserve">
               орындардың саны         саны </w:t>
      </w:r>
      <w:r>
        <w:br/>
      </w:r>
      <w:r>
        <w:rPr>
          <w:rFonts w:ascii="Times New Roman"/>
          <w:b w:val="false"/>
          <w:i w:val="false"/>
          <w:color w:val="000000"/>
          <w:sz w:val="28"/>
        </w:rPr>
        <w:t xml:space="preserve">
     441       Жатақханада тұратын </w:t>
      </w:r>
      <w:r>
        <w:br/>
      </w:r>
      <w:r>
        <w:rPr>
          <w:rFonts w:ascii="Times New Roman"/>
          <w:b w:val="false"/>
          <w:i w:val="false"/>
          <w:color w:val="000000"/>
          <w:sz w:val="28"/>
        </w:rPr>
        <w:t xml:space="preserve">
               оқушылардың саны        адам </w:t>
      </w:r>
      <w:r>
        <w:br/>
      </w:r>
      <w:r>
        <w:rPr>
          <w:rFonts w:ascii="Times New Roman"/>
          <w:b w:val="false"/>
          <w:i w:val="false"/>
          <w:color w:val="000000"/>
          <w:sz w:val="28"/>
        </w:rPr>
        <w:t xml:space="preserve">
     460       Теориялық оқу бойынша </w:t>
      </w:r>
      <w:r>
        <w:br/>
      </w:r>
      <w:r>
        <w:rPr>
          <w:rFonts w:ascii="Times New Roman"/>
          <w:b w:val="false"/>
          <w:i w:val="false"/>
          <w:color w:val="000000"/>
          <w:sz w:val="28"/>
        </w:rPr>
        <w:t xml:space="preserve">
               топтар                  саны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бағанды кәсiптiк-техникалық және арнайы кәсiптiк-техникалық мектептер толтырады </w:t>
      </w:r>
    </w:p>
    <w:bookmarkStart w:name="z37" w:id="20"/>
    <w:p>
      <w:pPr>
        <w:spacing w:after="0"/>
        <w:ind w:left="0"/>
        <w:jc w:val="both"/>
      </w:pPr>
      <w:r>
        <w:rPr>
          <w:rFonts w:ascii="Times New Roman"/>
          <w:b w:val="false"/>
          <w:i w:val="false"/>
          <w:color w:val="000000"/>
          <w:sz w:val="28"/>
        </w:rPr>
        <w:t xml:space="preserve">
1-13-нысан </w:t>
      </w:r>
    </w:p>
    <w:bookmarkEnd w:id="20"/>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221  тәрбиешілер             бірлік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221  тәрбиешілер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жатақхана алаңы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r>
        <w:br/>
      </w:r>
      <w:r>
        <w:rPr>
          <w:rFonts w:ascii="Times New Roman"/>
          <w:b w:val="false"/>
          <w:i w:val="false"/>
          <w:color w:val="000000"/>
          <w:sz w:val="28"/>
        </w:rPr>
        <w:t xml:space="preserve">
2              Арнайы көрсеткiштер               х       х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221  тәрбиешілер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221  тәрбиешілер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300       Сыныптардың саны        саны </w:t>
      </w:r>
      <w:r>
        <w:br/>
      </w:r>
      <w:r>
        <w:rPr>
          <w:rFonts w:ascii="Times New Roman"/>
          <w:b w:val="false"/>
          <w:i w:val="false"/>
          <w:color w:val="000000"/>
          <w:sz w:val="28"/>
        </w:rPr>
        <w:t xml:space="preserve">
          501  1-4-сыныптар            саны </w:t>
      </w:r>
      <w:r>
        <w:br/>
      </w:r>
      <w:r>
        <w:rPr>
          <w:rFonts w:ascii="Times New Roman"/>
          <w:b w:val="false"/>
          <w:i w:val="false"/>
          <w:color w:val="000000"/>
          <w:sz w:val="28"/>
        </w:rPr>
        <w:t xml:space="preserve">
          502  5-9-сыныптар            саны </w:t>
      </w:r>
      <w:r>
        <w:br/>
      </w:r>
      <w:r>
        <w:rPr>
          <w:rFonts w:ascii="Times New Roman"/>
          <w:b w:val="false"/>
          <w:i w:val="false"/>
          <w:color w:val="000000"/>
          <w:sz w:val="28"/>
        </w:rPr>
        <w:t xml:space="preserve">
          503  10-11-сыныптар          саны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501  1-4-сыныптар            адам </w:t>
      </w:r>
      <w:r>
        <w:br/>
      </w:r>
      <w:r>
        <w:rPr>
          <w:rFonts w:ascii="Times New Roman"/>
          <w:b w:val="false"/>
          <w:i w:val="false"/>
          <w:color w:val="000000"/>
          <w:sz w:val="28"/>
        </w:rPr>
        <w:t xml:space="preserve">
          502  5-9-сыныптар            адам </w:t>
      </w:r>
      <w:r>
        <w:br/>
      </w:r>
      <w:r>
        <w:rPr>
          <w:rFonts w:ascii="Times New Roman"/>
          <w:b w:val="false"/>
          <w:i w:val="false"/>
          <w:color w:val="000000"/>
          <w:sz w:val="28"/>
        </w:rPr>
        <w:t xml:space="preserve">
          503  10-11-сыныптар          адам </w:t>
      </w:r>
      <w:r>
        <w:br/>
      </w:r>
      <w:r>
        <w:rPr>
          <w:rFonts w:ascii="Times New Roman"/>
          <w:b w:val="false"/>
          <w:i w:val="false"/>
          <w:color w:val="000000"/>
          <w:sz w:val="28"/>
        </w:rPr>
        <w:t xml:space="preserve">
     321       Жыл iшiнде балалардың </w:t>
      </w:r>
      <w:r>
        <w:br/>
      </w:r>
      <w:r>
        <w:rPr>
          <w:rFonts w:ascii="Times New Roman"/>
          <w:b w:val="false"/>
          <w:i w:val="false"/>
          <w:color w:val="000000"/>
          <w:sz w:val="28"/>
        </w:rPr>
        <w:t xml:space="preserve">
               болған күндерi          күндерi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девиантты мiнез-құлықты балаларға арналған мектептер мен мектеп-интернаттар толтырады </w:t>
      </w:r>
    </w:p>
    <w:bookmarkStart w:name="z38" w:id="21"/>
    <w:p>
      <w:pPr>
        <w:spacing w:after="0"/>
        <w:ind w:left="0"/>
        <w:jc w:val="both"/>
      </w:pPr>
      <w:r>
        <w:rPr>
          <w:rFonts w:ascii="Times New Roman"/>
          <w:b w:val="false"/>
          <w:i w:val="false"/>
          <w:color w:val="000000"/>
          <w:sz w:val="28"/>
        </w:rPr>
        <w:t xml:space="preserve">
1-14-нысан </w:t>
      </w:r>
    </w:p>
    <w:bookmarkEnd w:id="21"/>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450  ауылдық жердегi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221  тәрбиешiлер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212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213  5-9-сыныптардың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214  10-11-сыныптардың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212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педагогикалық </w:t>
      </w:r>
      <w:r>
        <w:br/>
      </w:r>
      <w:r>
        <w:rPr>
          <w:rFonts w:ascii="Times New Roman"/>
          <w:b w:val="false"/>
          <w:i w:val="false"/>
          <w:color w:val="000000"/>
          <w:sz w:val="28"/>
        </w:rPr>
        <w:t xml:space="preserve">
               қызметкерлерi           теңге      х      х </w:t>
      </w:r>
      <w:r>
        <w:br/>
      </w:r>
      <w:r>
        <w:rPr>
          <w:rFonts w:ascii="Times New Roman"/>
          <w:b w:val="false"/>
          <w:i w:val="false"/>
          <w:color w:val="000000"/>
          <w:sz w:val="28"/>
        </w:rPr>
        <w:t xml:space="preserve">
          213  5-9-сыныптардың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214  10-11-сыныптардың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212  1-4-сыныптардың (толық </w:t>
      </w:r>
      <w:r>
        <w:br/>
      </w:r>
      <w:r>
        <w:rPr>
          <w:rFonts w:ascii="Times New Roman"/>
          <w:b w:val="false"/>
          <w:i w:val="false"/>
          <w:color w:val="000000"/>
          <w:sz w:val="28"/>
        </w:rPr>
        <w:t xml:space="preserve">
               жасақталғандардың)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213  5-9-сыныптардың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214  10-11-сыныптардың </w:t>
      </w:r>
      <w:r>
        <w:br/>
      </w:r>
      <w:r>
        <w:rPr>
          <w:rFonts w:ascii="Times New Roman"/>
          <w:b w:val="false"/>
          <w:i w:val="false"/>
          <w:color w:val="000000"/>
          <w:sz w:val="28"/>
        </w:rPr>
        <w:t xml:space="preserve">
               педагог қызметкерлерi   теңге      х      х </w:t>
      </w:r>
      <w:r>
        <w:br/>
      </w:r>
      <w:r>
        <w:rPr>
          <w:rFonts w:ascii="Times New Roman"/>
          <w:b w:val="false"/>
          <w:i w:val="false"/>
          <w:color w:val="000000"/>
          <w:sz w:val="28"/>
        </w:rPr>
        <w:t xml:space="preserve">
          221  тәрбиешiлер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450  ауылдық жердегi         бiрлiк </w:t>
      </w:r>
      <w:r>
        <w:br/>
      </w:r>
      <w:r>
        <w:rPr>
          <w:rFonts w:ascii="Times New Roman"/>
          <w:b w:val="false"/>
          <w:i w:val="false"/>
          <w:color w:val="000000"/>
          <w:sz w:val="28"/>
        </w:rPr>
        <w:t xml:space="preserve">
          500  1-4-сыныптар(толық </w:t>
      </w:r>
      <w:r>
        <w:br/>
      </w:r>
      <w:r>
        <w:rPr>
          <w:rFonts w:ascii="Times New Roman"/>
          <w:b w:val="false"/>
          <w:i w:val="false"/>
          <w:color w:val="000000"/>
          <w:sz w:val="28"/>
        </w:rPr>
        <w:t xml:space="preserve">
               жасақталғандар)         бiрлiк </w:t>
      </w:r>
      <w:r>
        <w:br/>
      </w:r>
      <w:r>
        <w:rPr>
          <w:rFonts w:ascii="Times New Roman"/>
          <w:b w:val="false"/>
          <w:i w:val="false"/>
          <w:color w:val="000000"/>
          <w:sz w:val="28"/>
        </w:rPr>
        <w:t xml:space="preserve">
          502  5-9-сыныптар            бiрлiк </w:t>
      </w:r>
      <w:r>
        <w:br/>
      </w:r>
      <w:r>
        <w:rPr>
          <w:rFonts w:ascii="Times New Roman"/>
          <w:b w:val="false"/>
          <w:i w:val="false"/>
          <w:color w:val="000000"/>
          <w:sz w:val="28"/>
        </w:rPr>
        <w:t xml:space="preserve">
          503  10-11-сыныптар          бiрлiк </w:t>
      </w:r>
      <w:r>
        <w:br/>
      </w:r>
      <w:r>
        <w:rPr>
          <w:rFonts w:ascii="Times New Roman"/>
          <w:b w:val="false"/>
          <w:i w:val="false"/>
          <w:color w:val="000000"/>
          <w:sz w:val="28"/>
        </w:rPr>
        <w:t xml:space="preserve">
     201       Педагог қызметкерлердiң </w:t>
      </w:r>
      <w:r>
        <w:br/>
      </w:r>
      <w:r>
        <w:rPr>
          <w:rFonts w:ascii="Times New Roman"/>
          <w:b w:val="false"/>
          <w:i w:val="false"/>
          <w:color w:val="000000"/>
          <w:sz w:val="28"/>
        </w:rPr>
        <w:t xml:space="preserve">
               (жеке тұлғалардың) саны адам </w:t>
      </w:r>
      <w:r>
        <w:br/>
      </w:r>
      <w:r>
        <w:rPr>
          <w:rFonts w:ascii="Times New Roman"/>
          <w:b w:val="false"/>
          <w:i w:val="false"/>
          <w:color w:val="000000"/>
          <w:sz w:val="28"/>
        </w:rPr>
        <w:t xml:space="preserve">
     210       Тәрбиешiлердiң </w:t>
      </w:r>
      <w:r>
        <w:br/>
      </w:r>
      <w:r>
        <w:rPr>
          <w:rFonts w:ascii="Times New Roman"/>
          <w:b w:val="false"/>
          <w:i w:val="false"/>
          <w:color w:val="000000"/>
          <w:sz w:val="28"/>
        </w:rPr>
        <w:t xml:space="preserve">
               ставкасы                бірлік </w:t>
      </w:r>
      <w:r>
        <w:br/>
      </w:r>
      <w:r>
        <w:rPr>
          <w:rFonts w:ascii="Times New Roman"/>
          <w:b w:val="false"/>
          <w:i w:val="false"/>
          <w:color w:val="000000"/>
          <w:sz w:val="28"/>
        </w:rPr>
        <w:t xml:space="preserve">
     211       Тәрбиешiлердiң (жеке </w:t>
      </w:r>
      <w:r>
        <w:br/>
      </w:r>
      <w:r>
        <w:rPr>
          <w:rFonts w:ascii="Times New Roman"/>
          <w:b w:val="false"/>
          <w:i w:val="false"/>
          <w:color w:val="000000"/>
          <w:sz w:val="28"/>
        </w:rPr>
        <w:t xml:space="preserve">
               тұлғалардың) саны       адам </w:t>
      </w:r>
      <w:r>
        <w:br/>
      </w:r>
      <w:r>
        <w:rPr>
          <w:rFonts w:ascii="Times New Roman"/>
          <w:b w:val="false"/>
          <w:i w:val="false"/>
          <w:color w:val="000000"/>
          <w:sz w:val="28"/>
        </w:rPr>
        <w:t xml:space="preserve">
     300       Сыныптардың саны        саны </w:t>
      </w:r>
      <w:r>
        <w:br/>
      </w:r>
      <w:r>
        <w:rPr>
          <w:rFonts w:ascii="Times New Roman"/>
          <w:b w:val="false"/>
          <w:i w:val="false"/>
          <w:color w:val="000000"/>
          <w:sz w:val="28"/>
        </w:rPr>
        <w:t xml:space="preserve">
          500  1-4-сыныптар (толық </w:t>
      </w:r>
      <w:r>
        <w:br/>
      </w:r>
      <w:r>
        <w:rPr>
          <w:rFonts w:ascii="Times New Roman"/>
          <w:b w:val="false"/>
          <w:i w:val="false"/>
          <w:color w:val="000000"/>
          <w:sz w:val="28"/>
        </w:rPr>
        <w:t xml:space="preserve">
               жасақталғандар)         саны </w:t>
      </w:r>
      <w:r>
        <w:br/>
      </w:r>
      <w:r>
        <w:rPr>
          <w:rFonts w:ascii="Times New Roman"/>
          <w:b w:val="false"/>
          <w:i w:val="false"/>
          <w:color w:val="000000"/>
          <w:sz w:val="28"/>
        </w:rPr>
        <w:t xml:space="preserve">
          502  5-9-сыныптар            саны </w:t>
      </w:r>
      <w:r>
        <w:br/>
      </w:r>
      <w:r>
        <w:rPr>
          <w:rFonts w:ascii="Times New Roman"/>
          <w:b w:val="false"/>
          <w:i w:val="false"/>
          <w:color w:val="000000"/>
          <w:sz w:val="28"/>
        </w:rPr>
        <w:t xml:space="preserve">
          503  10-11-сыныптар          саны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500  1-4-сыныптар (толық </w:t>
      </w:r>
      <w:r>
        <w:br/>
      </w:r>
      <w:r>
        <w:rPr>
          <w:rFonts w:ascii="Times New Roman"/>
          <w:b w:val="false"/>
          <w:i w:val="false"/>
          <w:color w:val="000000"/>
          <w:sz w:val="28"/>
        </w:rPr>
        <w:t xml:space="preserve">
               жасақталғандар)         адам </w:t>
      </w:r>
      <w:r>
        <w:br/>
      </w:r>
      <w:r>
        <w:rPr>
          <w:rFonts w:ascii="Times New Roman"/>
          <w:b w:val="false"/>
          <w:i w:val="false"/>
          <w:color w:val="000000"/>
          <w:sz w:val="28"/>
        </w:rPr>
        <w:t xml:space="preserve">
          502  5-9-сыныптар            адам </w:t>
      </w:r>
      <w:r>
        <w:br/>
      </w:r>
      <w:r>
        <w:rPr>
          <w:rFonts w:ascii="Times New Roman"/>
          <w:b w:val="false"/>
          <w:i w:val="false"/>
          <w:color w:val="000000"/>
          <w:sz w:val="28"/>
        </w:rPr>
        <w:t xml:space="preserve">
          503  10-11-сыныптар          адам </w:t>
      </w:r>
      <w:r>
        <w:br/>
      </w:r>
      <w:r>
        <w:rPr>
          <w:rFonts w:ascii="Times New Roman"/>
          <w:b w:val="false"/>
          <w:i w:val="false"/>
          <w:color w:val="000000"/>
          <w:sz w:val="28"/>
        </w:rPr>
        <w:t xml:space="preserve">
     330       Тәрбиеленушiлердiң саны адам </w:t>
      </w:r>
      <w:r>
        <w:br/>
      </w:r>
      <w:r>
        <w:rPr>
          <w:rFonts w:ascii="Times New Roman"/>
          <w:b w:val="false"/>
          <w:i w:val="false"/>
          <w:color w:val="000000"/>
          <w:sz w:val="28"/>
        </w:rPr>
        <w:t xml:space="preserve">
          525  мектеп-интернаттарда </w:t>
      </w:r>
      <w:r>
        <w:br/>
      </w:r>
      <w:r>
        <w:rPr>
          <w:rFonts w:ascii="Times New Roman"/>
          <w:b w:val="false"/>
          <w:i w:val="false"/>
          <w:color w:val="000000"/>
          <w:sz w:val="28"/>
        </w:rPr>
        <w:t xml:space="preserve">
               тұратындар және </w:t>
      </w:r>
      <w:r>
        <w:br/>
      </w:r>
      <w:r>
        <w:rPr>
          <w:rFonts w:ascii="Times New Roman"/>
          <w:b w:val="false"/>
          <w:i w:val="false"/>
          <w:color w:val="000000"/>
          <w:sz w:val="28"/>
        </w:rPr>
        <w:t xml:space="preserve">
               тұрмайтын, бірақ тамақ. </w:t>
      </w:r>
      <w:r>
        <w:br/>
      </w:r>
      <w:r>
        <w:rPr>
          <w:rFonts w:ascii="Times New Roman"/>
          <w:b w:val="false"/>
          <w:i w:val="false"/>
          <w:color w:val="000000"/>
          <w:sz w:val="28"/>
        </w:rPr>
        <w:t xml:space="preserve">
               пен киім-кешек алушылар адам </w:t>
      </w:r>
      <w:r>
        <w:br/>
      </w:r>
      <w:r>
        <w:rPr>
          <w:rFonts w:ascii="Times New Roman"/>
          <w:b w:val="false"/>
          <w:i w:val="false"/>
          <w:color w:val="000000"/>
          <w:sz w:val="28"/>
        </w:rPr>
        <w:t xml:space="preserve">
          526  толық немесе ішінара </w:t>
      </w:r>
      <w:r>
        <w:br/>
      </w:r>
      <w:r>
        <w:rPr>
          <w:rFonts w:ascii="Times New Roman"/>
          <w:b w:val="false"/>
          <w:i w:val="false"/>
          <w:color w:val="000000"/>
          <w:sz w:val="28"/>
        </w:rPr>
        <w:t xml:space="preserve">
               тамақ үшін ақы </w:t>
      </w:r>
      <w:r>
        <w:br/>
      </w:r>
      <w:r>
        <w:rPr>
          <w:rFonts w:ascii="Times New Roman"/>
          <w:b w:val="false"/>
          <w:i w:val="false"/>
          <w:color w:val="000000"/>
          <w:sz w:val="28"/>
        </w:rPr>
        <w:t xml:space="preserve">
               төлеуден босатылғандар </w:t>
      </w:r>
      <w:r>
        <w:br/>
      </w:r>
      <w:r>
        <w:rPr>
          <w:rFonts w:ascii="Times New Roman"/>
          <w:b w:val="false"/>
          <w:i w:val="false"/>
          <w:color w:val="000000"/>
          <w:sz w:val="28"/>
        </w:rPr>
        <w:t xml:space="preserve">
               (қайта есептегенде </w:t>
      </w:r>
      <w:r>
        <w:br/>
      </w:r>
      <w:r>
        <w:rPr>
          <w:rFonts w:ascii="Times New Roman"/>
          <w:b w:val="false"/>
          <w:i w:val="false"/>
          <w:color w:val="000000"/>
          <w:sz w:val="28"/>
        </w:rPr>
        <w:t xml:space="preserve">
               толық босатылған)       адам </w:t>
      </w:r>
      <w:r>
        <w:br/>
      </w:r>
      <w:r>
        <w:rPr>
          <w:rFonts w:ascii="Times New Roman"/>
          <w:b w:val="false"/>
          <w:i w:val="false"/>
          <w:color w:val="000000"/>
          <w:sz w:val="28"/>
        </w:rPr>
        <w:t xml:space="preserve">
          530  ата-анасы жоқ және </w:t>
      </w:r>
      <w:r>
        <w:br/>
      </w:r>
      <w:r>
        <w:rPr>
          <w:rFonts w:ascii="Times New Roman"/>
          <w:b w:val="false"/>
          <w:i w:val="false"/>
          <w:color w:val="000000"/>
          <w:sz w:val="28"/>
        </w:rPr>
        <w:t xml:space="preserve">
               ата-анасының </w:t>
      </w:r>
      <w:r>
        <w:br/>
      </w:r>
      <w:r>
        <w:rPr>
          <w:rFonts w:ascii="Times New Roman"/>
          <w:b w:val="false"/>
          <w:i w:val="false"/>
          <w:color w:val="000000"/>
          <w:sz w:val="28"/>
        </w:rPr>
        <w:t xml:space="preserve">
               қамқорынан айрылған </w:t>
      </w:r>
      <w:r>
        <w:br/>
      </w:r>
      <w:r>
        <w:rPr>
          <w:rFonts w:ascii="Times New Roman"/>
          <w:b w:val="false"/>
          <w:i w:val="false"/>
          <w:color w:val="000000"/>
          <w:sz w:val="28"/>
        </w:rPr>
        <w:t xml:space="preserve">
               мектеп-интернаттардың </w:t>
      </w:r>
      <w:r>
        <w:br/>
      </w:r>
      <w:r>
        <w:rPr>
          <w:rFonts w:ascii="Times New Roman"/>
          <w:b w:val="false"/>
          <w:i w:val="false"/>
          <w:color w:val="000000"/>
          <w:sz w:val="28"/>
        </w:rPr>
        <w:t xml:space="preserve">
               түлектері               адам </w:t>
      </w:r>
      <w:r>
        <w:br/>
      </w:r>
      <w:r>
        <w:rPr>
          <w:rFonts w:ascii="Times New Roman"/>
          <w:b w:val="false"/>
          <w:i w:val="false"/>
          <w:color w:val="000000"/>
          <w:sz w:val="28"/>
        </w:rPr>
        <w:t xml:space="preserve">
          542  санаторийлік </w:t>
      </w:r>
      <w:r>
        <w:br/>
      </w:r>
      <w:r>
        <w:rPr>
          <w:rFonts w:ascii="Times New Roman"/>
          <w:b w:val="false"/>
          <w:i w:val="false"/>
          <w:color w:val="000000"/>
          <w:sz w:val="28"/>
        </w:rPr>
        <w:t xml:space="preserve">
               (туберкулездік) </w:t>
      </w:r>
      <w:r>
        <w:br/>
      </w:r>
      <w:r>
        <w:rPr>
          <w:rFonts w:ascii="Times New Roman"/>
          <w:b w:val="false"/>
          <w:i w:val="false"/>
          <w:color w:val="000000"/>
          <w:sz w:val="28"/>
        </w:rPr>
        <w:t xml:space="preserve">
               интернаттар             адам </w:t>
      </w:r>
      <w:r>
        <w:br/>
      </w:r>
      <w:r>
        <w:rPr>
          <w:rFonts w:ascii="Times New Roman"/>
          <w:b w:val="false"/>
          <w:i w:val="false"/>
          <w:color w:val="000000"/>
          <w:sz w:val="28"/>
        </w:rPr>
        <w:t xml:space="preserve">
     331       Мектеп-интернаттарға, </w:t>
      </w:r>
      <w:r>
        <w:br/>
      </w:r>
      <w:r>
        <w:rPr>
          <w:rFonts w:ascii="Times New Roman"/>
          <w:b w:val="false"/>
          <w:i w:val="false"/>
          <w:color w:val="000000"/>
          <w:sz w:val="28"/>
        </w:rPr>
        <w:t xml:space="preserve">
               балалар үйіне </w:t>
      </w:r>
      <w:r>
        <w:br/>
      </w:r>
      <w:r>
        <w:rPr>
          <w:rFonts w:ascii="Times New Roman"/>
          <w:b w:val="false"/>
          <w:i w:val="false"/>
          <w:color w:val="000000"/>
          <w:sz w:val="28"/>
        </w:rPr>
        <w:t xml:space="preserve">
               тәрбиеленушілердің      мың адам  х      х </w:t>
      </w:r>
      <w:r>
        <w:br/>
      </w:r>
      <w:r>
        <w:rPr>
          <w:rFonts w:ascii="Times New Roman"/>
          <w:b w:val="false"/>
          <w:i w:val="false"/>
          <w:color w:val="000000"/>
          <w:sz w:val="28"/>
        </w:rPr>
        <w:t xml:space="preserve">
               болған балалар-күндері  -күні </w:t>
      </w:r>
      <w:r>
        <w:br/>
      </w:r>
      <w:r>
        <w:rPr>
          <w:rFonts w:ascii="Times New Roman"/>
          <w:b w:val="false"/>
          <w:i w:val="false"/>
          <w:color w:val="000000"/>
          <w:sz w:val="28"/>
        </w:rPr>
        <w:t xml:space="preserve">
     340       Жәрдемақы мен </w:t>
      </w:r>
      <w:r>
        <w:br/>
      </w:r>
      <w:r>
        <w:rPr>
          <w:rFonts w:ascii="Times New Roman"/>
          <w:b w:val="false"/>
          <w:i w:val="false"/>
          <w:color w:val="000000"/>
          <w:sz w:val="28"/>
        </w:rPr>
        <w:t xml:space="preserve">
               киім-кешек беруге </w:t>
      </w:r>
      <w:r>
        <w:br/>
      </w:r>
      <w:r>
        <w:rPr>
          <w:rFonts w:ascii="Times New Roman"/>
          <w:b w:val="false"/>
          <w:i w:val="false"/>
          <w:color w:val="000000"/>
          <w:sz w:val="28"/>
        </w:rPr>
        <w:t xml:space="preserve">
               арналған шығыстар       теңге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bookmarkStart w:name="z39" w:id="22"/>
    <w:p>
      <w:pPr>
        <w:spacing w:after="0"/>
        <w:ind w:left="0"/>
        <w:jc w:val="both"/>
      </w:pPr>
      <w:r>
        <w:rPr>
          <w:rFonts w:ascii="Times New Roman"/>
          <w:b w:val="false"/>
          <w:i w:val="false"/>
          <w:color w:val="000000"/>
          <w:sz w:val="28"/>
        </w:rPr>
        <w:t xml:space="preserve">
1-15-нысан </w:t>
      </w:r>
    </w:p>
    <w:bookmarkEnd w:id="22"/>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450  ауылдық жердегi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103  жатақхана алаңы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180       Ғимараттардың саны      саны                    х </w:t>
      </w:r>
      <w:r>
        <w:br/>
      </w:r>
      <w:r>
        <w:rPr>
          <w:rFonts w:ascii="Times New Roman"/>
          <w:b w:val="false"/>
          <w:i w:val="false"/>
          <w:color w:val="000000"/>
          <w:sz w:val="28"/>
        </w:rPr>
        <w:t xml:space="preserve">
          111  жатақханалардың саны    саны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201       Педагог </w:t>
      </w:r>
      <w:r>
        <w:br/>
      </w:r>
      <w:r>
        <w:rPr>
          <w:rFonts w:ascii="Times New Roman"/>
          <w:b w:val="false"/>
          <w:i w:val="false"/>
          <w:color w:val="000000"/>
          <w:sz w:val="28"/>
        </w:rPr>
        <w:t xml:space="preserve">
               қызметкерлердiң (жеке </w:t>
      </w:r>
      <w:r>
        <w:br/>
      </w:r>
      <w:r>
        <w:rPr>
          <w:rFonts w:ascii="Times New Roman"/>
          <w:b w:val="false"/>
          <w:i w:val="false"/>
          <w:color w:val="000000"/>
          <w:sz w:val="28"/>
        </w:rPr>
        <w:t xml:space="preserve">
               тұлғалардың) саны       адам </w:t>
      </w:r>
      <w:r>
        <w:br/>
      </w:r>
      <w:r>
        <w:rPr>
          <w:rFonts w:ascii="Times New Roman"/>
          <w:b w:val="false"/>
          <w:i w:val="false"/>
          <w:color w:val="000000"/>
          <w:sz w:val="28"/>
        </w:rPr>
        <w:t xml:space="preserve">
     202       Педагог сағаттарының </w:t>
      </w:r>
      <w:r>
        <w:br/>
      </w:r>
      <w:r>
        <w:rPr>
          <w:rFonts w:ascii="Times New Roman"/>
          <w:b w:val="false"/>
          <w:i w:val="false"/>
          <w:color w:val="000000"/>
          <w:sz w:val="28"/>
        </w:rPr>
        <w:t xml:space="preserve">
               саны                    сағаты     х      х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410       Қабылдау                адам       х            х </w:t>
      </w:r>
      <w:r>
        <w:br/>
      </w:r>
      <w:r>
        <w:rPr>
          <w:rFonts w:ascii="Times New Roman"/>
          <w:b w:val="false"/>
          <w:i w:val="false"/>
          <w:color w:val="000000"/>
          <w:sz w:val="28"/>
        </w:rPr>
        <w:t xml:space="preserve">
     411       Шығарып салу            адам       х            х </w:t>
      </w:r>
      <w:r>
        <w:br/>
      </w:r>
      <w:r>
        <w:rPr>
          <w:rFonts w:ascii="Times New Roman"/>
          <w:b w:val="false"/>
          <w:i w:val="false"/>
          <w:color w:val="000000"/>
          <w:sz w:val="28"/>
        </w:rPr>
        <w:t xml:space="preserve">
     420       Оқу мерзiмi </w:t>
      </w:r>
      <w:r>
        <w:br/>
      </w:r>
      <w:r>
        <w:rPr>
          <w:rFonts w:ascii="Times New Roman"/>
          <w:b w:val="false"/>
          <w:i w:val="false"/>
          <w:color w:val="000000"/>
          <w:sz w:val="28"/>
        </w:rPr>
        <w:t xml:space="preserve">
               аяқталғанға дейiн </w:t>
      </w:r>
      <w:r>
        <w:br/>
      </w:r>
      <w:r>
        <w:rPr>
          <w:rFonts w:ascii="Times New Roman"/>
          <w:b w:val="false"/>
          <w:i w:val="false"/>
          <w:color w:val="000000"/>
          <w:sz w:val="28"/>
        </w:rPr>
        <w:t xml:space="preserve">
               шыққаны                 адам       х            х </w:t>
      </w:r>
      <w:r>
        <w:br/>
      </w:r>
      <w:r>
        <w:rPr>
          <w:rFonts w:ascii="Times New Roman"/>
          <w:b w:val="false"/>
          <w:i w:val="false"/>
          <w:color w:val="000000"/>
          <w:sz w:val="28"/>
        </w:rPr>
        <w:t xml:space="preserve">
     440       Жатақханадағы </w:t>
      </w:r>
      <w:r>
        <w:br/>
      </w:r>
      <w:r>
        <w:rPr>
          <w:rFonts w:ascii="Times New Roman"/>
          <w:b w:val="false"/>
          <w:i w:val="false"/>
          <w:color w:val="000000"/>
          <w:sz w:val="28"/>
        </w:rPr>
        <w:t xml:space="preserve">
               орындардың саны         саны </w:t>
      </w:r>
      <w:r>
        <w:br/>
      </w:r>
      <w:r>
        <w:rPr>
          <w:rFonts w:ascii="Times New Roman"/>
          <w:b w:val="false"/>
          <w:i w:val="false"/>
          <w:color w:val="000000"/>
          <w:sz w:val="28"/>
        </w:rPr>
        <w:t xml:space="preserve">
     441       Жатақханада тұратын </w:t>
      </w:r>
      <w:r>
        <w:br/>
      </w:r>
      <w:r>
        <w:rPr>
          <w:rFonts w:ascii="Times New Roman"/>
          <w:b w:val="false"/>
          <w:i w:val="false"/>
          <w:color w:val="000000"/>
          <w:sz w:val="28"/>
        </w:rPr>
        <w:t xml:space="preserve">
               оқушылардың саны        адам </w:t>
      </w:r>
      <w:r>
        <w:br/>
      </w:r>
      <w:r>
        <w:rPr>
          <w:rFonts w:ascii="Times New Roman"/>
          <w:b w:val="false"/>
          <w:i w:val="false"/>
          <w:color w:val="000000"/>
          <w:sz w:val="28"/>
        </w:rPr>
        <w:t xml:space="preserve">
     460       Теориялық оқу </w:t>
      </w:r>
      <w:r>
        <w:br/>
      </w:r>
      <w:r>
        <w:rPr>
          <w:rFonts w:ascii="Times New Roman"/>
          <w:b w:val="false"/>
          <w:i w:val="false"/>
          <w:color w:val="000000"/>
          <w:sz w:val="28"/>
        </w:rPr>
        <w:t xml:space="preserve">
               бойынша топтар          саны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спорт мектептерi мен мектептен тыс бiлiм беру ұйымдары толтырады </w:t>
      </w:r>
    </w:p>
    <w:bookmarkStart w:name="z40" w:id="23"/>
    <w:p>
      <w:pPr>
        <w:spacing w:after="0"/>
        <w:ind w:left="0"/>
        <w:jc w:val="both"/>
      </w:pPr>
      <w:r>
        <w:rPr>
          <w:rFonts w:ascii="Times New Roman"/>
          <w:b w:val="false"/>
          <w:i w:val="false"/>
          <w:color w:val="000000"/>
          <w:sz w:val="28"/>
        </w:rPr>
        <w:t xml:space="preserve">
1-16-нысан </w:t>
      </w:r>
    </w:p>
    <w:bookmarkEnd w:id="23"/>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102  оқу корпустарының </w:t>
      </w:r>
      <w:r>
        <w:br/>
      </w:r>
      <w:r>
        <w:rPr>
          <w:rFonts w:ascii="Times New Roman"/>
          <w:b w:val="false"/>
          <w:i w:val="false"/>
          <w:color w:val="000000"/>
          <w:sz w:val="28"/>
        </w:rPr>
        <w:t xml:space="preserve">
               алаңы                   ш.м.                    х </w:t>
      </w:r>
      <w:r>
        <w:br/>
      </w:r>
      <w:r>
        <w:rPr>
          <w:rFonts w:ascii="Times New Roman"/>
          <w:b w:val="false"/>
          <w:i w:val="false"/>
          <w:color w:val="000000"/>
          <w:sz w:val="28"/>
        </w:rPr>
        <w:t xml:space="preserve">
          103  жатақхана алаңы         ш.м.                    х </w:t>
      </w:r>
      <w:r>
        <w:br/>
      </w:r>
      <w:r>
        <w:rPr>
          <w:rFonts w:ascii="Times New Roman"/>
          <w:b w:val="false"/>
          <w:i w:val="false"/>
          <w:color w:val="000000"/>
          <w:sz w:val="28"/>
        </w:rPr>
        <w:t xml:space="preserve">
          104  өзге ғимараттар мен </w:t>
      </w:r>
      <w:r>
        <w:br/>
      </w:r>
      <w:r>
        <w:rPr>
          <w:rFonts w:ascii="Times New Roman"/>
          <w:b w:val="false"/>
          <w:i w:val="false"/>
          <w:color w:val="000000"/>
          <w:sz w:val="28"/>
        </w:rPr>
        <w:t xml:space="preserve">
               үй-жайлардың алаңы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180       Ғимараттардың саны      саны                    х </w:t>
      </w:r>
      <w:r>
        <w:br/>
      </w:r>
      <w:r>
        <w:rPr>
          <w:rFonts w:ascii="Times New Roman"/>
          <w:b w:val="false"/>
          <w:i w:val="false"/>
          <w:color w:val="000000"/>
          <w:sz w:val="28"/>
        </w:rPr>
        <w:t xml:space="preserve">
          110  оқу аудиторияларының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111  жатақханалардың саны    саны                    х </w:t>
      </w:r>
      <w:r>
        <w:br/>
      </w:r>
      <w:r>
        <w:rPr>
          <w:rFonts w:ascii="Times New Roman"/>
          <w:b w:val="false"/>
          <w:i w:val="false"/>
          <w:color w:val="000000"/>
          <w:sz w:val="28"/>
        </w:rPr>
        <w:t xml:space="preserve">
          112  оқу корпустарының саны  саны                    х </w:t>
      </w:r>
      <w:r>
        <w:br/>
      </w:r>
      <w:r>
        <w:rPr>
          <w:rFonts w:ascii="Times New Roman"/>
          <w:b w:val="false"/>
          <w:i w:val="false"/>
          <w:color w:val="000000"/>
          <w:sz w:val="28"/>
        </w:rPr>
        <w:t xml:space="preserve">
          113  өзге ғимараттар мен </w:t>
      </w:r>
      <w:r>
        <w:br/>
      </w:r>
      <w:r>
        <w:rPr>
          <w:rFonts w:ascii="Times New Roman"/>
          <w:b w:val="false"/>
          <w:i w:val="false"/>
          <w:color w:val="000000"/>
          <w:sz w:val="28"/>
        </w:rPr>
        <w:t xml:space="preserve">
               үй-жайлардың саны       саны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211  педагог қызметкерлер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200       Педагог ставкалары      бiрлiк </w:t>
      </w:r>
      <w:r>
        <w:br/>
      </w:r>
      <w:r>
        <w:rPr>
          <w:rFonts w:ascii="Times New Roman"/>
          <w:b w:val="false"/>
          <w:i w:val="false"/>
          <w:color w:val="000000"/>
          <w:sz w:val="28"/>
        </w:rPr>
        <w:t xml:space="preserve">
     202       Педагог сағаттарының </w:t>
      </w:r>
      <w:r>
        <w:br/>
      </w:r>
      <w:r>
        <w:rPr>
          <w:rFonts w:ascii="Times New Roman"/>
          <w:b w:val="false"/>
          <w:i w:val="false"/>
          <w:color w:val="000000"/>
          <w:sz w:val="28"/>
        </w:rPr>
        <w:t xml:space="preserve">
               саны                    сағаты </w:t>
      </w:r>
      <w:r>
        <w:br/>
      </w:r>
      <w:r>
        <w:rPr>
          <w:rFonts w:ascii="Times New Roman"/>
          <w:b w:val="false"/>
          <w:i w:val="false"/>
          <w:color w:val="000000"/>
          <w:sz w:val="28"/>
        </w:rPr>
        <w:t xml:space="preserve">
          321  күндiзгi оқу            сағаты </w:t>
      </w:r>
      <w:r>
        <w:br/>
      </w:r>
      <w:r>
        <w:rPr>
          <w:rFonts w:ascii="Times New Roman"/>
          <w:b w:val="false"/>
          <w:i w:val="false"/>
          <w:color w:val="000000"/>
          <w:sz w:val="28"/>
        </w:rPr>
        <w:t xml:space="preserve">
          322  кешкi оқу               сағаты </w:t>
      </w:r>
      <w:r>
        <w:br/>
      </w:r>
      <w:r>
        <w:rPr>
          <w:rFonts w:ascii="Times New Roman"/>
          <w:b w:val="false"/>
          <w:i w:val="false"/>
          <w:color w:val="000000"/>
          <w:sz w:val="28"/>
        </w:rPr>
        <w:t xml:space="preserve">
          323  сырттай оқу             сағаты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302  жетiм балалар, және </w:t>
      </w:r>
      <w:r>
        <w:br/>
      </w:r>
      <w:r>
        <w:rPr>
          <w:rFonts w:ascii="Times New Roman"/>
          <w:b w:val="false"/>
          <w:i w:val="false"/>
          <w:color w:val="000000"/>
          <w:sz w:val="28"/>
        </w:rPr>
        <w:t xml:space="preserve">
               ата-анасының </w:t>
      </w:r>
      <w:r>
        <w:br/>
      </w:r>
      <w:r>
        <w:rPr>
          <w:rFonts w:ascii="Times New Roman"/>
          <w:b w:val="false"/>
          <w:i w:val="false"/>
          <w:color w:val="000000"/>
          <w:sz w:val="28"/>
        </w:rPr>
        <w:t xml:space="preserve">
               қамқорынан айрылған </w:t>
      </w:r>
      <w:r>
        <w:br/>
      </w:r>
      <w:r>
        <w:rPr>
          <w:rFonts w:ascii="Times New Roman"/>
          <w:b w:val="false"/>
          <w:i w:val="false"/>
          <w:color w:val="000000"/>
          <w:sz w:val="28"/>
        </w:rPr>
        <w:t xml:space="preserve">
               балалар                 адам </w:t>
      </w:r>
      <w:r>
        <w:br/>
      </w:r>
      <w:r>
        <w:rPr>
          <w:rFonts w:ascii="Times New Roman"/>
          <w:b w:val="false"/>
          <w:i w:val="false"/>
          <w:color w:val="000000"/>
          <w:sz w:val="28"/>
        </w:rPr>
        <w:t xml:space="preserve">
     311       Жыл iшiнде балалардың </w:t>
      </w:r>
      <w:r>
        <w:br/>
      </w:r>
      <w:r>
        <w:rPr>
          <w:rFonts w:ascii="Times New Roman"/>
          <w:b w:val="false"/>
          <w:i w:val="false"/>
          <w:color w:val="000000"/>
          <w:sz w:val="28"/>
        </w:rPr>
        <w:t xml:space="preserve">
               болған күндерi          күндерi    х      х </w:t>
      </w:r>
      <w:r>
        <w:br/>
      </w:r>
      <w:r>
        <w:rPr>
          <w:rFonts w:ascii="Times New Roman"/>
          <w:b w:val="false"/>
          <w:i w:val="false"/>
          <w:color w:val="000000"/>
          <w:sz w:val="28"/>
        </w:rPr>
        <w:t xml:space="preserve">
          302  жетiм балалар, және </w:t>
      </w:r>
      <w:r>
        <w:br/>
      </w:r>
      <w:r>
        <w:rPr>
          <w:rFonts w:ascii="Times New Roman"/>
          <w:b w:val="false"/>
          <w:i w:val="false"/>
          <w:color w:val="000000"/>
          <w:sz w:val="28"/>
        </w:rPr>
        <w:t xml:space="preserve">
               ата-анасының </w:t>
      </w:r>
      <w:r>
        <w:br/>
      </w:r>
      <w:r>
        <w:rPr>
          <w:rFonts w:ascii="Times New Roman"/>
          <w:b w:val="false"/>
          <w:i w:val="false"/>
          <w:color w:val="000000"/>
          <w:sz w:val="28"/>
        </w:rPr>
        <w:t xml:space="preserve">
               қамқорынан айрылған </w:t>
      </w:r>
      <w:r>
        <w:br/>
      </w:r>
      <w:r>
        <w:rPr>
          <w:rFonts w:ascii="Times New Roman"/>
          <w:b w:val="false"/>
          <w:i w:val="false"/>
          <w:color w:val="000000"/>
          <w:sz w:val="28"/>
        </w:rPr>
        <w:t xml:space="preserve">
               балалар                 күндерi    х      х </w:t>
      </w:r>
      <w:r>
        <w:br/>
      </w:r>
      <w:r>
        <w:rPr>
          <w:rFonts w:ascii="Times New Roman"/>
          <w:b w:val="false"/>
          <w:i w:val="false"/>
          <w:color w:val="000000"/>
          <w:sz w:val="28"/>
        </w:rPr>
        <w:t xml:space="preserve">
     313       Балалар - тамақтану     мың ад. </w:t>
      </w:r>
      <w:r>
        <w:br/>
      </w:r>
      <w:r>
        <w:rPr>
          <w:rFonts w:ascii="Times New Roman"/>
          <w:b w:val="false"/>
          <w:i w:val="false"/>
          <w:color w:val="000000"/>
          <w:sz w:val="28"/>
        </w:rPr>
        <w:t xml:space="preserve">
               күнi                    күнi       х      х </w:t>
      </w:r>
      <w:r>
        <w:br/>
      </w:r>
      <w:r>
        <w:rPr>
          <w:rFonts w:ascii="Times New Roman"/>
          <w:b w:val="false"/>
          <w:i w:val="false"/>
          <w:color w:val="000000"/>
          <w:sz w:val="28"/>
        </w:rPr>
        <w:t xml:space="preserve">
          521  тегiн тамақ алатын      мың ад. </w:t>
      </w:r>
      <w:r>
        <w:br/>
      </w:r>
      <w:r>
        <w:rPr>
          <w:rFonts w:ascii="Times New Roman"/>
          <w:b w:val="false"/>
          <w:i w:val="false"/>
          <w:color w:val="000000"/>
          <w:sz w:val="28"/>
        </w:rPr>
        <w:t xml:space="preserve">
               оқушылар                күнi       х      х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321  күндiзгi оқу            адам </w:t>
      </w:r>
      <w:r>
        <w:br/>
      </w:r>
      <w:r>
        <w:rPr>
          <w:rFonts w:ascii="Times New Roman"/>
          <w:b w:val="false"/>
          <w:i w:val="false"/>
          <w:color w:val="000000"/>
          <w:sz w:val="28"/>
        </w:rPr>
        <w:t xml:space="preserve">
          322  кешкi оқу               адам </w:t>
      </w:r>
      <w:r>
        <w:br/>
      </w:r>
      <w:r>
        <w:rPr>
          <w:rFonts w:ascii="Times New Roman"/>
          <w:b w:val="false"/>
          <w:i w:val="false"/>
          <w:color w:val="000000"/>
          <w:sz w:val="28"/>
        </w:rPr>
        <w:t xml:space="preserve">
          323  сырттай оқу             адам </w:t>
      </w:r>
      <w:r>
        <w:br/>
      </w:r>
      <w:r>
        <w:rPr>
          <w:rFonts w:ascii="Times New Roman"/>
          <w:b w:val="false"/>
          <w:i w:val="false"/>
          <w:color w:val="000000"/>
          <w:sz w:val="28"/>
        </w:rPr>
        <w:t xml:space="preserve">
          521  тегiн тамақ алатын </w:t>
      </w:r>
      <w:r>
        <w:br/>
      </w:r>
      <w:r>
        <w:rPr>
          <w:rFonts w:ascii="Times New Roman"/>
          <w:b w:val="false"/>
          <w:i w:val="false"/>
          <w:color w:val="000000"/>
          <w:sz w:val="28"/>
        </w:rPr>
        <w:t xml:space="preserve">
               оқушылар                адам </w:t>
      </w:r>
      <w:r>
        <w:br/>
      </w:r>
      <w:r>
        <w:rPr>
          <w:rFonts w:ascii="Times New Roman"/>
          <w:b w:val="false"/>
          <w:i w:val="false"/>
          <w:color w:val="000000"/>
          <w:sz w:val="28"/>
        </w:rPr>
        <w:t xml:space="preserve">
     410       Қабылдау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411       Бiтiру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420       Оқу мерзiмi </w:t>
      </w:r>
      <w:r>
        <w:br/>
      </w:r>
      <w:r>
        <w:rPr>
          <w:rFonts w:ascii="Times New Roman"/>
          <w:b w:val="false"/>
          <w:i w:val="false"/>
          <w:color w:val="000000"/>
          <w:sz w:val="28"/>
        </w:rPr>
        <w:t xml:space="preserve">
               аяқталғанға дейiн </w:t>
      </w:r>
      <w:r>
        <w:br/>
      </w:r>
      <w:r>
        <w:rPr>
          <w:rFonts w:ascii="Times New Roman"/>
          <w:b w:val="false"/>
          <w:i w:val="false"/>
          <w:color w:val="000000"/>
          <w:sz w:val="28"/>
        </w:rPr>
        <w:t xml:space="preserve">
               шығып қалғандар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421       Басқа оқу орындарынан </w:t>
      </w:r>
      <w:r>
        <w:br/>
      </w:r>
      <w:r>
        <w:rPr>
          <w:rFonts w:ascii="Times New Roman"/>
          <w:b w:val="false"/>
          <w:i w:val="false"/>
          <w:color w:val="000000"/>
          <w:sz w:val="28"/>
        </w:rPr>
        <w:t xml:space="preserve">
               ауысып келген, оқу </w:t>
      </w:r>
      <w:r>
        <w:br/>
      </w:r>
      <w:r>
        <w:rPr>
          <w:rFonts w:ascii="Times New Roman"/>
          <w:b w:val="false"/>
          <w:i w:val="false"/>
          <w:color w:val="000000"/>
          <w:sz w:val="28"/>
        </w:rPr>
        <w:t xml:space="preserve">
               орнының iшiнде </w:t>
      </w:r>
      <w:r>
        <w:br/>
      </w:r>
      <w:r>
        <w:rPr>
          <w:rFonts w:ascii="Times New Roman"/>
          <w:b w:val="false"/>
          <w:i w:val="false"/>
          <w:color w:val="000000"/>
          <w:sz w:val="28"/>
        </w:rPr>
        <w:t xml:space="preserve">
               оқытудың басқа </w:t>
      </w:r>
      <w:r>
        <w:br/>
      </w:r>
      <w:r>
        <w:rPr>
          <w:rFonts w:ascii="Times New Roman"/>
          <w:b w:val="false"/>
          <w:i w:val="false"/>
          <w:color w:val="000000"/>
          <w:sz w:val="28"/>
        </w:rPr>
        <w:t xml:space="preserve">
               түрлерiнен ауысқан </w:t>
      </w:r>
      <w:r>
        <w:br/>
      </w:r>
      <w:r>
        <w:rPr>
          <w:rFonts w:ascii="Times New Roman"/>
          <w:b w:val="false"/>
          <w:i w:val="false"/>
          <w:color w:val="000000"/>
          <w:sz w:val="28"/>
        </w:rPr>
        <w:t xml:space="preserve">
               және қайта </w:t>
      </w:r>
      <w:r>
        <w:br/>
      </w:r>
      <w:r>
        <w:rPr>
          <w:rFonts w:ascii="Times New Roman"/>
          <w:b w:val="false"/>
          <w:i w:val="false"/>
          <w:color w:val="000000"/>
          <w:sz w:val="28"/>
        </w:rPr>
        <w:t xml:space="preserve">
               орналасқандар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422       Оқу орнының iшiнде </w:t>
      </w:r>
      <w:r>
        <w:br/>
      </w:r>
      <w:r>
        <w:rPr>
          <w:rFonts w:ascii="Times New Roman"/>
          <w:b w:val="false"/>
          <w:i w:val="false"/>
          <w:color w:val="000000"/>
          <w:sz w:val="28"/>
        </w:rPr>
        <w:t xml:space="preserve">
               басқа оқу орындарына </w:t>
      </w:r>
      <w:r>
        <w:br/>
      </w:r>
      <w:r>
        <w:rPr>
          <w:rFonts w:ascii="Times New Roman"/>
          <w:b w:val="false"/>
          <w:i w:val="false"/>
          <w:color w:val="000000"/>
          <w:sz w:val="28"/>
        </w:rPr>
        <w:t xml:space="preserve">
               және оқытудың басқа </w:t>
      </w:r>
      <w:r>
        <w:br/>
      </w:r>
      <w:r>
        <w:rPr>
          <w:rFonts w:ascii="Times New Roman"/>
          <w:b w:val="false"/>
          <w:i w:val="false"/>
          <w:color w:val="000000"/>
          <w:sz w:val="28"/>
        </w:rPr>
        <w:t xml:space="preserve">
               түрлерiне ауысқандары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430       Бюджет қаражаты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стипендиаттар           адам </w:t>
      </w:r>
      <w:r>
        <w:br/>
      </w:r>
      <w:r>
        <w:rPr>
          <w:rFonts w:ascii="Times New Roman"/>
          <w:b w:val="false"/>
          <w:i w:val="false"/>
          <w:color w:val="000000"/>
          <w:sz w:val="28"/>
        </w:rPr>
        <w:t xml:space="preserve">
     440       Жатақханадағы </w:t>
      </w:r>
      <w:r>
        <w:br/>
      </w:r>
      <w:r>
        <w:rPr>
          <w:rFonts w:ascii="Times New Roman"/>
          <w:b w:val="false"/>
          <w:i w:val="false"/>
          <w:color w:val="000000"/>
          <w:sz w:val="28"/>
        </w:rPr>
        <w:t xml:space="preserve">
               орындардың саны         саны </w:t>
      </w:r>
      <w:r>
        <w:br/>
      </w:r>
      <w:r>
        <w:rPr>
          <w:rFonts w:ascii="Times New Roman"/>
          <w:b w:val="false"/>
          <w:i w:val="false"/>
          <w:color w:val="000000"/>
          <w:sz w:val="28"/>
        </w:rPr>
        <w:t xml:space="preserve">
     441       Жатақханада тұратын </w:t>
      </w:r>
      <w:r>
        <w:br/>
      </w:r>
      <w:r>
        <w:rPr>
          <w:rFonts w:ascii="Times New Roman"/>
          <w:b w:val="false"/>
          <w:i w:val="false"/>
          <w:color w:val="000000"/>
          <w:sz w:val="28"/>
        </w:rPr>
        <w:t xml:space="preserve">
               оқушылардың саны        адам </w:t>
      </w:r>
      <w:r>
        <w:br/>
      </w:r>
      <w:r>
        <w:rPr>
          <w:rFonts w:ascii="Times New Roman"/>
          <w:b w:val="false"/>
          <w:i w:val="false"/>
          <w:color w:val="000000"/>
          <w:sz w:val="28"/>
        </w:rPr>
        <w:t xml:space="preserve">
     460       Теориялық оқу бойынша </w:t>
      </w:r>
      <w:r>
        <w:br/>
      </w:r>
      <w:r>
        <w:rPr>
          <w:rFonts w:ascii="Times New Roman"/>
          <w:b w:val="false"/>
          <w:i w:val="false"/>
          <w:color w:val="000000"/>
          <w:sz w:val="28"/>
        </w:rPr>
        <w:t xml:space="preserve">
               топтар                  саны       х      х </w:t>
      </w:r>
      <w:r>
        <w:br/>
      </w:r>
      <w:r>
        <w:rPr>
          <w:rFonts w:ascii="Times New Roman"/>
          <w:b w:val="false"/>
          <w:i w:val="false"/>
          <w:color w:val="000000"/>
          <w:sz w:val="28"/>
        </w:rPr>
        <w:t xml:space="preserve">
          321  күндiзгi оқу            саны       х      х </w:t>
      </w:r>
      <w:r>
        <w:br/>
      </w:r>
      <w:r>
        <w:rPr>
          <w:rFonts w:ascii="Times New Roman"/>
          <w:b w:val="false"/>
          <w:i w:val="false"/>
          <w:color w:val="000000"/>
          <w:sz w:val="28"/>
        </w:rPr>
        <w:t xml:space="preserve">
          322  кешкi оқу               саны       х      х </w:t>
      </w:r>
      <w:r>
        <w:br/>
      </w:r>
      <w:r>
        <w:rPr>
          <w:rFonts w:ascii="Times New Roman"/>
          <w:b w:val="false"/>
          <w:i w:val="false"/>
          <w:color w:val="000000"/>
          <w:sz w:val="28"/>
        </w:rPr>
        <w:t xml:space="preserve">
          323  сырттай оқу             саны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ОАОО толтырады </w:t>
      </w:r>
    </w:p>
    <w:bookmarkStart w:name="z41" w:id="24"/>
    <w:p>
      <w:pPr>
        <w:spacing w:after="0"/>
        <w:ind w:left="0"/>
        <w:jc w:val="both"/>
      </w:pPr>
      <w:r>
        <w:rPr>
          <w:rFonts w:ascii="Times New Roman"/>
          <w:b w:val="false"/>
          <w:i w:val="false"/>
          <w:color w:val="000000"/>
          <w:sz w:val="28"/>
        </w:rPr>
        <w:t xml:space="preserve">
1-17-нысан </w:t>
      </w:r>
    </w:p>
    <w:bookmarkEnd w:id="24"/>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210  профессорлық- </w:t>
      </w:r>
      <w:r>
        <w:br/>
      </w:r>
      <w:r>
        <w:rPr>
          <w:rFonts w:ascii="Times New Roman"/>
          <w:b w:val="false"/>
          <w:i w:val="false"/>
          <w:color w:val="000000"/>
          <w:sz w:val="28"/>
        </w:rPr>
        <w:t xml:space="preserve">
               оқытушылық құрам </w:t>
      </w:r>
      <w:r>
        <w:br/>
      </w:r>
      <w:r>
        <w:rPr>
          <w:rFonts w:ascii="Times New Roman"/>
          <w:b w:val="false"/>
          <w:i w:val="false"/>
          <w:color w:val="000000"/>
          <w:sz w:val="28"/>
        </w:rPr>
        <w:t xml:space="preserve">
               (қосымша жұмыс </w:t>
      </w:r>
      <w:r>
        <w:br/>
      </w:r>
      <w:r>
        <w:rPr>
          <w:rFonts w:ascii="Times New Roman"/>
          <w:b w:val="false"/>
          <w:i w:val="false"/>
          <w:color w:val="000000"/>
          <w:sz w:val="28"/>
        </w:rPr>
        <w:t xml:space="preserve">
               iстейтiндердi қоса </w:t>
      </w:r>
      <w:r>
        <w:br/>
      </w:r>
      <w:r>
        <w:rPr>
          <w:rFonts w:ascii="Times New Roman"/>
          <w:b w:val="false"/>
          <w:i w:val="false"/>
          <w:color w:val="000000"/>
          <w:sz w:val="28"/>
        </w:rPr>
        <w:t xml:space="preserve">
               алғанда)                бiрлiк </w:t>
      </w:r>
      <w:r>
        <w:br/>
      </w:r>
      <w:r>
        <w:rPr>
          <w:rFonts w:ascii="Times New Roman"/>
          <w:b w:val="false"/>
          <w:i w:val="false"/>
          <w:color w:val="000000"/>
          <w:sz w:val="28"/>
        </w:rPr>
        <w:t xml:space="preserve">
          215  ғылым кандидаттары      бiрлiк </w:t>
      </w:r>
      <w:r>
        <w:br/>
      </w:r>
      <w:r>
        <w:rPr>
          <w:rFonts w:ascii="Times New Roman"/>
          <w:b w:val="false"/>
          <w:i w:val="false"/>
          <w:color w:val="000000"/>
          <w:sz w:val="28"/>
        </w:rPr>
        <w:t xml:space="preserve">
          216  ғылым докторлары        бiрлiк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210  профессорлық-оқытушылық </w:t>
      </w:r>
      <w:r>
        <w:br/>
      </w:r>
      <w:r>
        <w:rPr>
          <w:rFonts w:ascii="Times New Roman"/>
          <w:b w:val="false"/>
          <w:i w:val="false"/>
          <w:color w:val="000000"/>
          <w:sz w:val="28"/>
        </w:rPr>
        <w:t xml:space="preserve">
               құрам (қосымша жұмыс </w:t>
      </w:r>
      <w:r>
        <w:br/>
      </w:r>
      <w:r>
        <w:rPr>
          <w:rFonts w:ascii="Times New Roman"/>
          <w:b w:val="false"/>
          <w:i w:val="false"/>
          <w:color w:val="000000"/>
          <w:sz w:val="28"/>
        </w:rPr>
        <w:t xml:space="preserve">
               iстейтiндердi қоса </w:t>
      </w:r>
      <w:r>
        <w:br/>
      </w:r>
      <w:r>
        <w:rPr>
          <w:rFonts w:ascii="Times New Roman"/>
          <w:b w:val="false"/>
          <w:i w:val="false"/>
          <w:color w:val="000000"/>
          <w:sz w:val="28"/>
        </w:rPr>
        <w:t xml:space="preserve">
               алғанда)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230  профессорлық- </w:t>
      </w:r>
      <w:r>
        <w:br/>
      </w:r>
      <w:r>
        <w:rPr>
          <w:rFonts w:ascii="Times New Roman"/>
          <w:b w:val="false"/>
          <w:i w:val="false"/>
          <w:color w:val="000000"/>
          <w:sz w:val="28"/>
        </w:rPr>
        <w:t xml:space="preserve">
               оқытушылық құрамы </w:t>
      </w:r>
      <w:r>
        <w:br/>
      </w:r>
      <w:r>
        <w:rPr>
          <w:rFonts w:ascii="Times New Roman"/>
          <w:b w:val="false"/>
          <w:i w:val="false"/>
          <w:color w:val="000000"/>
          <w:sz w:val="28"/>
        </w:rPr>
        <w:t xml:space="preserve">
               жалақысының сағаттық </w:t>
      </w:r>
      <w:r>
        <w:br/>
      </w:r>
      <w:r>
        <w:rPr>
          <w:rFonts w:ascii="Times New Roman"/>
          <w:b w:val="false"/>
          <w:i w:val="false"/>
          <w:color w:val="000000"/>
          <w:sz w:val="28"/>
        </w:rPr>
        <w:t xml:space="preserve">
               қоры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Баланстағы алаң         ш.м.                   х </w:t>
      </w:r>
      <w:r>
        <w:br/>
      </w:r>
      <w:r>
        <w:rPr>
          <w:rFonts w:ascii="Times New Roman"/>
          <w:b w:val="false"/>
          <w:i w:val="false"/>
          <w:color w:val="000000"/>
          <w:sz w:val="28"/>
        </w:rPr>
        <w:t xml:space="preserve">
          101  алып отырған алаң       ш.м.                   х </w:t>
      </w:r>
      <w:r>
        <w:br/>
      </w:r>
      <w:r>
        <w:rPr>
          <w:rFonts w:ascii="Times New Roman"/>
          <w:b w:val="false"/>
          <w:i w:val="false"/>
          <w:color w:val="000000"/>
          <w:sz w:val="28"/>
        </w:rPr>
        <w:t xml:space="preserve">
          102  оқу корпустарының </w:t>
      </w:r>
      <w:r>
        <w:br/>
      </w:r>
      <w:r>
        <w:rPr>
          <w:rFonts w:ascii="Times New Roman"/>
          <w:b w:val="false"/>
          <w:i w:val="false"/>
          <w:color w:val="000000"/>
          <w:sz w:val="28"/>
        </w:rPr>
        <w:t xml:space="preserve">
               саны                    ш.м.                   х </w:t>
      </w:r>
      <w:r>
        <w:br/>
      </w:r>
      <w:r>
        <w:rPr>
          <w:rFonts w:ascii="Times New Roman"/>
          <w:b w:val="false"/>
          <w:i w:val="false"/>
          <w:color w:val="000000"/>
          <w:sz w:val="28"/>
        </w:rPr>
        <w:t xml:space="preserve">
          103  жатақхана алаңы         ш.м.                   х </w:t>
      </w:r>
      <w:r>
        <w:br/>
      </w:r>
      <w:r>
        <w:rPr>
          <w:rFonts w:ascii="Times New Roman"/>
          <w:b w:val="false"/>
          <w:i w:val="false"/>
          <w:color w:val="000000"/>
          <w:sz w:val="28"/>
        </w:rPr>
        <w:t xml:space="preserve">
          104  өзге ғимараттар мен </w:t>
      </w:r>
      <w:r>
        <w:br/>
      </w:r>
      <w:r>
        <w:rPr>
          <w:rFonts w:ascii="Times New Roman"/>
          <w:b w:val="false"/>
          <w:i w:val="false"/>
          <w:color w:val="000000"/>
          <w:sz w:val="28"/>
        </w:rPr>
        <w:t xml:space="preserve">
               үй-жайлардың алаңы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p>
    <w:p>
      <w:pPr>
        <w:spacing w:after="0"/>
        <w:ind w:left="0"/>
        <w:jc w:val="both"/>
      </w:pPr>
      <w:r>
        <w:rPr>
          <w:rFonts w:ascii="Times New Roman"/>
          <w:b w:val="false"/>
          <w:i w:val="false"/>
          <w:color w:val="000000"/>
          <w:sz w:val="28"/>
        </w:rPr>
        <w:t xml:space="preserve">     180       Ғимараттардың саны      саны                   х </w:t>
      </w:r>
      <w:r>
        <w:br/>
      </w:r>
      <w:r>
        <w:rPr>
          <w:rFonts w:ascii="Times New Roman"/>
          <w:b w:val="false"/>
          <w:i w:val="false"/>
          <w:color w:val="000000"/>
          <w:sz w:val="28"/>
        </w:rPr>
        <w:t xml:space="preserve">
          110  оқу аудиторияларының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111  жатақхана саны          саны                   х </w:t>
      </w:r>
      <w:r>
        <w:br/>
      </w:r>
      <w:r>
        <w:rPr>
          <w:rFonts w:ascii="Times New Roman"/>
          <w:b w:val="false"/>
          <w:i w:val="false"/>
          <w:color w:val="000000"/>
          <w:sz w:val="28"/>
        </w:rPr>
        <w:t xml:space="preserve">
          112  оқу корпустарының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113  өзге ғимараттар мен </w:t>
      </w:r>
      <w:r>
        <w:br/>
      </w:r>
      <w:r>
        <w:rPr>
          <w:rFonts w:ascii="Times New Roman"/>
          <w:b w:val="false"/>
          <w:i w:val="false"/>
          <w:color w:val="000000"/>
          <w:sz w:val="28"/>
        </w:rPr>
        <w:t xml:space="preserve">
               үй-жайлардың алаңы      саны                   х </w:t>
      </w:r>
      <w:r>
        <w:br/>
      </w:r>
      <w:r>
        <w:rPr>
          <w:rFonts w:ascii="Times New Roman"/>
          <w:b w:val="false"/>
          <w:i w:val="false"/>
          <w:color w:val="000000"/>
          <w:sz w:val="28"/>
        </w:rPr>
        <w:t xml:space="preserve">
     190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ставкалардың </w:t>
      </w:r>
      <w:r>
        <w:br/>
      </w:r>
      <w:r>
        <w:rPr>
          <w:rFonts w:ascii="Times New Roman"/>
          <w:b w:val="false"/>
          <w:i w:val="false"/>
          <w:color w:val="000000"/>
          <w:sz w:val="28"/>
        </w:rPr>
        <w:t xml:space="preserve">
               сомасы                  теңге     х      х </w:t>
      </w:r>
      <w:r>
        <w:br/>
      </w:r>
      <w:r>
        <w:rPr>
          <w:rFonts w:ascii="Times New Roman"/>
          <w:b w:val="false"/>
          <w:i w:val="false"/>
          <w:color w:val="000000"/>
          <w:sz w:val="28"/>
        </w:rPr>
        <w:t xml:space="preserve">
          210  профессорлық- </w:t>
      </w:r>
      <w:r>
        <w:br/>
      </w:r>
      <w:r>
        <w:rPr>
          <w:rFonts w:ascii="Times New Roman"/>
          <w:b w:val="false"/>
          <w:i w:val="false"/>
          <w:color w:val="000000"/>
          <w:sz w:val="28"/>
        </w:rPr>
        <w:t xml:space="preserve">
               оқытушылық құрам </w:t>
      </w:r>
      <w:r>
        <w:br/>
      </w:r>
      <w:r>
        <w:rPr>
          <w:rFonts w:ascii="Times New Roman"/>
          <w:b w:val="false"/>
          <w:i w:val="false"/>
          <w:color w:val="000000"/>
          <w:sz w:val="28"/>
        </w:rPr>
        <w:t xml:space="preserve">
               (қосымша жұмыс </w:t>
      </w:r>
      <w:r>
        <w:br/>
      </w:r>
      <w:r>
        <w:rPr>
          <w:rFonts w:ascii="Times New Roman"/>
          <w:b w:val="false"/>
          <w:i w:val="false"/>
          <w:color w:val="000000"/>
          <w:sz w:val="28"/>
        </w:rPr>
        <w:t xml:space="preserve">
               iстейтiндердi қоса </w:t>
      </w:r>
      <w:r>
        <w:br/>
      </w:r>
      <w:r>
        <w:rPr>
          <w:rFonts w:ascii="Times New Roman"/>
          <w:b w:val="false"/>
          <w:i w:val="false"/>
          <w:color w:val="000000"/>
          <w:sz w:val="28"/>
        </w:rPr>
        <w:t xml:space="preserve">
               алғанда)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230  профессорлық- </w:t>
      </w:r>
      <w:r>
        <w:br/>
      </w:r>
      <w:r>
        <w:rPr>
          <w:rFonts w:ascii="Times New Roman"/>
          <w:b w:val="false"/>
          <w:i w:val="false"/>
          <w:color w:val="000000"/>
          <w:sz w:val="28"/>
        </w:rPr>
        <w:t xml:space="preserve">
               оқытушылық құрамы </w:t>
      </w:r>
      <w:r>
        <w:br/>
      </w:r>
      <w:r>
        <w:rPr>
          <w:rFonts w:ascii="Times New Roman"/>
          <w:b w:val="false"/>
          <w:i w:val="false"/>
          <w:color w:val="000000"/>
          <w:sz w:val="28"/>
        </w:rPr>
        <w:t xml:space="preserve">
               жалақысының сағаттық </w:t>
      </w:r>
      <w:r>
        <w:br/>
      </w:r>
      <w:r>
        <w:rPr>
          <w:rFonts w:ascii="Times New Roman"/>
          <w:b w:val="false"/>
          <w:i w:val="false"/>
          <w:color w:val="000000"/>
          <w:sz w:val="28"/>
        </w:rPr>
        <w:t xml:space="preserve">
               қоры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191       Барлық бiрлiктерге </w:t>
      </w:r>
      <w:r>
        <w:br/>
      </w:r>
      <w:r>
        <w:rPr>
          <w:rFonts w:ascii="Times New Roman"/>
          <w:b w:val="false"/>
          <w:i w:val="false"/>
          <w:color w:val="000000"/>
          <w:sz w:val="28"/>
        </w:rPr>
        <w:t xml:space="preserve">
               арналған бiр жылғы </w:t>
      </w:r>
      <w:r>
        <w:br/>
      </w:r>
      <w:r>
        <w:rPr>
          <w:rFonts w:ascii="Times New Roman"/>
          <w:b w:val="false"/>
          <w:i w:val="false"/>
          <w:color w:val="000000"/>
          <w:sz w:val="28"/>
        </w:rPr>
        <w:t xml:space="preserve">
               тарифтiк ставканы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үстемеақылар, қосымша </w:t>
      </w:r>
      <w:r>
        <w:br/>
      </w:r>
      <w:r>
        <w:rPr>
          <w:rFonts w:ascii="Times New Roman"/>
          <w:b w:val="false"/>
          <w:i w:val="false"/>
          <w:color w:val="000000"/>
          <w:sz w:val="28"/>
        </w:rPr>
        <w:t xml:space="preserve">
               ақылар және басқа да </w:t>
      </w:r>
      <w:r>
        <w:br/>
      </w:r>
      <w:r>
        <w:rPr>
          <w:rFonts w:ascii="Times New Roman"/>
          <w:b w:val="false"/>
          <w:i w:val="false"/>
          <w:color w:val="000000"/>
          <w:sz w:val="28"/>
        </w:rPr>
        <w:t xml:space="preserve">
               ақшалай төлемдер        теңге     х      х </w:t>
      </w:r>
      <w:r>
        <w:br/>
      </w:r>
      <w:r>
        <w:rPr>
          <w:rFonts w:ascii="Times New Roman"/>
          <w:b w:val="false"/>
          <w:i w:val="false"/>
          <w:color w:val="000000"/>
          <w:sz w:val="28"/>
        </w:rPr>
        <w:t xml:space="preserve">
          210  профессорлық- </w:t>
      </w:r>
      <w:r>
        <w:br/>
      </w:r>
      <w:r>
        <w:rPr>
          <w:rFonts w:ascii="Times New Roman"/>
          <w:b w:val="false"/>
          <w:i w:val="false"/>
          <w:color w:val="000000"/>
          <w:sz w:val="28"/>
        </w:rPr>
        <w:t xml:space="preserve">
               оқытушылық құрам </w:t>
      </w:r>
      <w:r>
        <w:br/>
      </w:r>
      <w:r>
        <w:rPr>
          <w:rFonts w:ascii="Times New Roman"/>
          <w:b w:val="false"/>
          <w:i w:val="false"/>
          <w:color w:val="000000"/>
          <w:sz w:val="28"/>
        </w:rPr>
        <w:t xml:space="preserve">
               (қосымша жұмыс </w:t>
      </w:r>
      <w:r>
        <w:br/>
      </w:r>
      <w:r>
        <w:rPr>
          <w:rFonts w:ascii="Times New Roman"/>
          <w:b w:val="false"/>
          <w:i w:val="false"/>
          <w:color w:val="000000"/>
          <w:sz w:val="28"/>
        </w:rPr>
        <w:t xml:space="preserve">
               iстейтiндердi қоса </w:t>
      </w:r>
      <w:r>
        <w:br/>
      </w:r>
      <w:r>
        <w:rPr>
          <w:rFonts w:ascii="Times New Roman"/>
          <w:b w:val="false"/>
          <w:i w:val="false"/>
          <w:color w:val="000000"/>
          <w:sz w:val="28"/>
        </w:rPr>
        <w:t xml:space="preserve">
               алғанда)                теңге     х      х </w:t>
      </w:r>
      <w:r>
        <w:br/>
      </w:r>
      <w:r>
        <w:rPr>
          <w:rFonts w:ascii="Times New Roman"/>
          <w:b w:val="false"/>
          <w:i w:val="false"/>
          <w:color w:val="000000"/>
          <w:sz w:val="28"/>
        </w:rPr>
        <w:t xml:space="preserve">
          222  оқытушы-көмекшi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230  профессорлық- </w:t>
      </w:r>
      <w:r>
        <w:br/>
      </w:r>
      <w:r>
        <w:rPr>
          <w:rFonts w:ascii="Times New Roman"/>
          <w:b w:val="false"/>
          <w:i w:val="false"/>
          <w:color w:val="000000"/>
          <w:sz w:val="28"/>
        </w:rPr>
        <w:t xml:space="preserve">
               оқытушылық құрамы </w:t>
      </w:r>
      <w:r>
        <w:br/>
      </w:r>
      <w:r>
        <w:rPr>
          <w:rFonts w:ascii="Times New Roman"/>
          <w:b w:val="false"/>
          <w:i w:val="false"/>
          <w:color w:val="000000"/>
          <w:sz w:val="28"/>
        </w:rPr>
        <w:t xml:space="preserve">
               жалақысының сағаттық </w:t>
      </w:r>
      <w:r>
        <w:br/>
      </w:r>
      <w:r>
        <w:rPr>
          <w:rFonts w:ascii="Times New Roman"/>
          <w:b w:val="false"/>
          <w:i w:val="false"/>
          <w:color w:val="000000"/>
          <w:sz w:val="28"/>
        </w:rPr>
        <w:t xml:space="preserve">
               қоры                    теңге     х      х </w:t>
      </w:r>
      <w:r>
        <w:br/>
      </w:r>
      <w:r>
        <w:rPr>
          <w:rFonts w:ascii="Times New Roman"/>
          <w:b w:val="false"/>
          <w:i w:val="false"/>
          <w:color w:val="000000"/>
          <w:sz w:val="28"/>
        </w:rPr>
        <w:t xml:space="preserve">
          280  әкiмшiлiк, 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202      Педагог сағаттарының </w:t>
      </w:r>
      <w:r>
        <w:br/>
      </w:r>
      <w:r>
        <w:rPr>
          <w:rFonts w:ascii="Times New Roman"/>
          <w:b w:val="false"/>
          <w:i w:val="false"/>
          <w:color w:val="000000"/>
          <w:sz w:val="28"/>
        </w:rPr>
        <w:t xml:space="preserve">
               саны                    сағаты    х      х </w:t>
      </w:r>
      <w:r>
        <w:br/>
      </w:r>
      <w:r>
        <w:rPr>
          <w:rFonts w:ascii="Times New Roman"/>
          <w:b w:val="false"/>
          <w:i w:val="false"/>
          <w:color w:val="000000"/>
          <w:sz w:val="28"/>
        </w:rPr>
        <w:t xml:space="preserve">
          231  Сағаттық ақымен </w:t>
      </w:r>
      <w:r>
        <w:br/>
      </w:r>
      <w:r>
        <w:rPr>
          <w:rFonts w:ascii="Times New Roman"/>
          <w:b w:val="false"/>
          <w:i w:val="false"/>
          <w:color w:val="000000"/>
          <w:sz w:val="28"/>
        </w:rPr>
        <w:t xml:space="preserve">
               педагогикалық сағаттар  сағаты    х      х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302  жетiм балалар, және </w:t>
      </w:r>
      <w:r>
        <w:br/>
      </w:r>
      <w:r>
        <w:rPr>
          <w:rFonts w:ascii="Times New Roman"/>
          <w:b w:val="false"/>
          <w:i w:val="false"/>
          <w:color w:val="000000"/>
          <w:sz w:val="28"/>
        </w:rPr>
        <w:t xml:space="preserve">
               ата-анасының </w:t>
      </w:r>
      <w:r>
        <w:br/>
      </w:r>
      <w:r>
        <w:rPr>
          <w:rFonts w:ascii="Times New Roman"/>
          <w:b w:val="false"/>
          <w:i w:val="false"/>
          <w:color w:val="000000"/>
          <w:sz w:val="28"/>
        </w:rPr>
        <w:t xml:space="preserve">
               қамқорынан айрылған </w:t>
      </w:r>
      <w:r>
        <w:br/>
      </w:r>
      <w:r>
        <w:rPr>
          <w:rFonts w:ascii="Times New Roman"/>
          <w:b w:val="false"/>
          <w:i w:val="false"/>
          <w:color w:val="000000"/>
          <w:sz w:val="28"/>
        </w:rPr>
        <w:t xml:space="preserve">
               балалар                 адам </w:t>
      </w:r>
      <w:r>
        <w:br/>
      </w:r>
      <w:r>
        <w:rPr>
          <w:rFonts w:ascii="Times New Roman"/>
          <w:b w:val="false"/>
          <w:i w:val="false"/>
          <w:color w:val="000000"/>
          <w:sz w:val="28"/>
        </w:rPr>
        <w:t xml:space="preserve">
      400      Студенттердiң» саны     адам </w:t>
      </w:r>
      <w:r>
        <w:br/>
      </w:r>
      <w:r>
        <w:rPr>
          <w:rFonts w:ascii="Times New Roman"/>
          <w:b w:val="false"/>
          <w:i w:val="false"/>
          <w:color w:val="000000"/>
          <w:sz w:val="28"/>
        </w:rPr>
        <w:t xml:space="preserve">
          321  күндiзгi оқу            адам </w:t>
      </w:r>
      <w:r>
        <w:br/>
      </w:r>
      <w:r>
        <w:rPr>
          <w:rFonts w:ascii="Times New Roman"/>
          <w:b w:val="false"/>
          <w:i w:val="false"/>
          <w:color w:val="000000"/>
          <w:sz w:val="28"/>
        </w:rPr>
        <w:t xml:space="preserve">
          322  кешкi оқу               адам </w:t>
      </w:r>
      <w:r>
        <w:br/>
      </w:r>
      <w:r>
        <w:rPr>
          <w:rFonts w:ascii="Times New Roman"/>
          <w:b w:val="false"/>
          <w:i w:val="false"/>
          <w:color w:val="000000"/>
          <w:sz w:val="28"/>
        </w:rPr>
        <w:t xml:space="preserve">
          323  сырттай оқу             адам </w:t>
      </w:r>
      <w:r>
        <w:br/>
      </w:r>
      <w:r>
        <w:rPr>
          <w:rFonts w:ascii="Times New Roman"/>
          <w:b w:val="false"/>
          <w:i w:val="false"/>
          <w:color w:val="000000"/>
          <w:sz w:val="28"/>
        </w:rPr>
        <w:t xml:space="preserve">
          324  шетел студенттерi       адам </w:t>
      </w:r>
      <w:r>
        <w:br/>
      </w:r>
      <w:r>
        <w:rPr>
          <w:rFonts w:ascii="Times New Roman"/>
          <w:b w:val="false"/>
          <w:i w:val="false"/>
          <w:color w:val="000000"/>
          <w:sz w:val="28"/>
        </w:rPr>
        <w:t xml:space="preserve">
          340  магистратура </w:t>
      </w:r>
      <w:r>
        <w:br/>
      </w:r>
      <w:r>
        <w:rPr>
          <w:rFonts w:ascii="Times New Roman"/>
          <w:b w:val="false"/>
          <w:i w:val="false"/>
          <w:color w:val="000000"/>
          <w:sz w:val="28"/>
        </w:rPr>
        <w:t xml:space="preserve">
               (күндiзгi оқу)          адам </w:t>
      </w:r>
      <w:r>
        <w:br/>
      </w:r>
      <w:r>
        <w:rPr>
          <w:rFonts w:ascii="Times New Roman"/>
          <w:b w:val="false"/>
          <w:i w:val="false"/>
          <w:color w:val="000000"/>
          <w:sz w:val="28"/>
        </w:rPr>
        <w:t xml:space="preserve">
          341  магистратура </w:t>
      </w:r>
      <w:r>
        <w:br/>
      </w:r>
      <w:r>
        <w:rPr>
          <w:rFonts w:ascii="Times New Roman"/>
          <w:b w:val="false"/>
          <w:i w:val="false"/>
          <w:color w:val="000000"/>
          <w:sz w:val="28"/>
        </w:rPr>
        <w:t xml:space="preserve">
               (сырттай оқу)           адам </w:t>
      </w:r>
      <w:r>
        <w:br/>
      </w:r>
      <w:r>
        <w:rPr>
          <w:rFonts w:ascii="Times New Roman"/>
          <w:b w:val="false"/>
          <w:i w:val="false"/>
          <w:color w:val="000000"/>
          <w:sz w:val="28"/>
        </w:rPr>
        <w:t xml:space="preserve">
          350  өндiрiстен қол үзiп </w:t>
      </w:r>
      <w:r>
        <w:br/>
      </w:r>
      <w:r>
        <w:rPr>
          <w:rFonts w:ascii="Times New Roman"/>
          <w:b w:val="false"/>
          <w:i w:val="false"/>
          <w:color w:val="000000"/>
          <w:sz w:val="28"/>
        </w:rPr>
        <w:t xml:space="preserve">
               оқитын аспиранттар      адам </w:t>
      </w:r>
      <w:r>
        <w:br/>
      </w:r>
      <w:r>
        <w:rPr>
          <w:rFonts w:ascii="Times New Roman"/>
          <w:b w:val="false"/>
          <w:i w:val="false"/>
          <w:color w:val="000000"/>
          <w:sz w:val="28"/>
        </w:rPr>
        <w:t xml:space="preserve">
          351  өндiрiстен қол үзбей </w:t>
      </w:r>
      <w:r>
        <w:br/>
      </w:r>
      <w:r>
        <w:rPr>
          <w:rFonts w:ascii="Times New Roman"/>
          <w:b w:val="false"/>
          <w:i w:val="false"/>
          <w:color w:val="000000"/>
          <w:sz w:val="28"/>
        </w:rPr>
        <w:t xml:space="preserve">
               оқитын аспиранттар      адам </w:t>
      </w:r>
      <w:r>
        <w:br/>
      </w:r>
      <w:r>
        <w:rPr>
          <w:rFonts w:ascii="Times New Roman"/>
          <w:b w:val="false"/>
          <w:i w:val="false"/>
          <w:color w:val="000000"/>
          <w:sz w:val="28"/>
        </w:rPr>
        <w:t xml:space="preserve">
          360  докторантура            адам </w:t>
      </w:r>
      <w:r>
        <w:br/>
      </w:r>
      <w:r>
        <w:rPr>
          <w:rFonts w:ascii="Times New Roman"/>
          <w:b w:val="false"/>
          <w:i w:val="false"/>
          <w:color w:val="000000"/>
          <w:sz w:val="28"/>
        </w:rPr>
        <w:t xml:space="preserve">
      410      қабылдау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324  шетел студенттерi       адам      х            х </w:t>
      </w:r>
      <w:r>
        <w:br/>
      </w:r>
      <w:r>
        <w:rPr>
          <w:rFonts w:ascii="Times New Roman"/>
          <w:b w:val="false"/>
          <w:i w:val="false"/>
          <w:color w:val="000000"/>
          <w:sz w:val="28"/>
        </w:rPr>
        <w:t xml:space="preserve">
          330  ЖОО жанындағы алдын </w:t>
      </w:r>
      <w:r>
        <w:br/>
      </w:r>
      <w:r>
        <w:rPr>
          <w:rFonts w:ascii="Times New Roman"/>
          <w:b w:val="false"/>
          <w:i w:val="false"/>
          <w:color w:val="000000"/>
          <w:sz w:val="28"/>
        </w:rPr>
        <w:t xml:space="preserve">
               ала даярлау бөлiмдерi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340  магистратура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341  магистратура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350  өндiрiстен қол үзiп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351  өндiрiстен қол үзбей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360  докторантура            адам      х            х </w:t>
      </w:r>
      <w:r>
        <w:br/>
      </w:r>
      <w:r>
        <w:rPr>
          <w:rFonts w:ascii="Times New Roman"/>
          <w:b w:val="false"/>
          <w:i w:val="false"/>
          <w:color w:val="000000"/>
          <w:sz w:val="28"/>
        </w:rPr>
        <w:t xml:space="preserve">
      411      Бiтiру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324  шетел студенттерi       адам      х            х </w:t>
      </w:r>
      <w:r>
        <w:br/>
      </w:r>
      <w:r>
        <w:rPr>
          <w:rFonts w:ascii="Times New Roman"/>
          <w:b w:val="false"/>
          <w:i w:val="false"/>
          <w:color w:val="000000"/>
          <w:sz w:val="28"/>
        </w:rPr>
        <w:t xml:space="preserve">
          340  магистратура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341  магистратура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350  өндiрiстен қол үзiп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351  өндiрiстен қол үзбей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360  докторантура            адам      х            х </w:t>
      </w:r>
      <w:r>
        <w:br/>
      </w:r>
      <w:r>
        <w:rPr>
          <w:rFonts w:ascii="Times New Roman"/>
          <w:b w:val="false"/>
          <w:i w:val="false"/>
          <w:color w:val="000000"/>
          <w:sz w:val="28"/>
        </w:rPr>
        <w:t xml:space="preserve">
      420      Оқу мерзiмi </w:t>
      </w:r>
      <w:r>
        <w:br/>
      </w:r>
      <w:r>
        <w:rPr>
          <w:rFonts w:ascii="Times New Roman"/>
          <w:b w:val="false"/>
          <w:i w:val="false"/>
          <w:color w:val="000000"/>
          <w:sz w:val="28"/>
        </w:rPr>
        <w:t xml:space="preserve">
               аяқталғанға дейiн </w:t>
      </w:r>
      <w:r>
        <w:br/>
      </w:r>
      <w:r>
        <w:rPr>
          <w:rFonts w:ascii="Times New Roman"/>
          <w:b w:val="false"/>
          <w:i w:val="false"/>
          <w:color w:val="000000"/>
          <w:sz w:val="28"/>
        </w:rPr>
        <w:t xml:space="preserve">
               шығып қалғандар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324  шетел студенттерi       адам      х            х </w:t>
      </w:r>
      <w:r>
        <w:br/>
      </w:r>
      <w:r>
        <w:rPr>
          <w:rFonts w:ascii="Times New Roman"/>
          <w:b w:val="false"/>
          <w:i w:val="false"/>
          <w:color w:val="000000"/>
          <w:sz w:val="28"/>
        </w:rPr>
        <w:t xml:space="preserve">
          340  магистратура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341  магистратура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350  өндiрiстен қол үзiп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351  өндiрiстен қол үзбей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421      Басқа оқу орындарынан </w:t>
      </w:r>
      <w:r>
        <w:br/>
      </w:r>
      <w:r>
        <w:rPr>
          <w:rFonts w:ascii="Times New Roman"/>
          <w:b w:val="false"/>
          <w:i w:val="false"/>
          <w:color w:val="000000"/>
          <w:sz w:val="28"/>
        </w:rPr>
        <w:t xml:space="preserve">
               ауысып келген, оқу </w:t>
      </w:r>
      <w:r>
        <w:br/>
      </w:r>
      <w:r>
        <w:rPr>
          <w:rFonts w:ascii="Times New Roman"/>
          <w:b w:val="false"/>
          <w:i w:val="false"/>
          <w:color w:val="000000"/>
          <w:sz w:val="28"/>
        </w:rPr>
        <w:t xml:space="preserve">
               орнының iшiнде </w:t>
      </w:r>
      <w:r>
        <w:br/>
      </w:r>
      <w:r>
        <w:rPr>
          <w:rFonts w:ascii="Times New Roman"/>
          <w:b w:val="false"/>
          <w:i w:val="false"/>
          <w:color w:val="000000"/>
          <w:sz w:val="28"/>
        </w:rPr>
        <w:t xml:space="preserve">
               оқытудың басқа </w:t>
      </w:r>
      <w:r>
        <w:br/>
      </w:r>
      <w:r>
        <w:rPr>
          <w:rFonts w:ascii="Times New Roman"/>
          <w:b w:val="false"/>
          <w:i w:val="false"/>
          <w:color w:val="000000"/>
          <w:sz w:val="28"/>
        </w:rPr>
        <w:t xml:space="preserve">
               түрлерiнен ауысқан </w:t>
      </w:r>
      <w:r>
        <w:br/>
      </w:r>
      <w:r>
        <w:rPr>
          <w:rFonts w:ascii="Times New Roman"/>
          <w:b w:val="false"/>
          <w:i w:val="false"/>
          <w:color w:val="000000"/>
          <w:sz w:val="28"/>
        </w:rPr>
        <w:t xml:space="preserve">
               және қайта </w:t>
      </w:r>
      <w:r>
        <w:br/>
      </w:r>
      <w:r>
        <w:rPr>
          <w:rFonts w:ascii="Times New Roman"/>
          <w:b w:val="false"/>
          <w:i w:val="false"/>
          <w:color w:val="000000"/>
          <w:sz w:val="28"/>
        </w:rPr>
        <w:t xml:space="preserve">
               орналасқандар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324  шетел студенттерi       адам      х            х </w:t>
      </w:r>
      <w:r>
        <w:br/>
      </w:r>
      <w:r>
        <w:rPr>
          <w:rFonts w:ascii="Times New Roman"/>
          <w:b w:val="false"/>
          <w:i w:val="false"/>
          <w:color w:val="000000"/>
          <w:sz w:val="28"/>
        </w:rPr>
        <w:t xml:space="preserve">
          340  магистратура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341  магистратура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350  өндiрiстен қол үзiп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351  өндiрiстен қол үзбей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360  докторантура            адам      х            х </w:t>
      </w:r>
      <w:r>
        <w:br/>
      </w:r>
      <w:r>
        <w:rPr>
          <w:rFonts w:ascii="Times New Roman"/>
          <w:b w:val="false"/>
          <w:i w:val="false"/>
          <w:color w:val="000000"/>
          <w:sz w:val="28"/>
        </w:rPr>
        <w:t xml:space="preserve">
      422      Оқу орнының iшiнде </w:t>
      </w:r>
      <w:r>
        <w:br/>
      </w:r>
      <w:r>
        <w:rPr>
          <w:rFonts w:ascii="Times New Roman"/>
          <w:b w:val="false"/>
          <w:i w:val="false"/>
          <w:color w:val="000000"/>
          <w:sz w:val="28"/>
        </w:rPr>
        <w:t xml:space="preserve">
               басқа оқу орындарына </w:t>
      </w:r>
      <w:r>
        <w:br/>
      </w:r>
      <w:r>
        <w:rPr>
          <w:rFonts w:ascii="Times New Roman"/>
          <w:b w:val="false"/>
          <w:i w:val="false"/>
          <w:color w:val="000000"/>
          <w:sz w:val="28"/>
        </w:rPr>
        <w:t xml:space="preserve">
               және оқытудың басқа </w:t>
      </w:r>
      <w:r>
        <w:br/>
      </w:r>
      <w:r>
        <w:rPr>
          <w:rFonts w:ascii="Times New Roman"/>
          <w:b w:val="false"/>
          <w:i w:val="false"/>
          <w:color w:val="000000"/>
          <w:sz w:val="28"/>
        </w:rPr>
        <w:t xml:space="preserve">
               түрлерiне ауысқандары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322  кешкi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324  шетел студенттерi       адам      х            х </w:t>
      </w:r>
      <w:r>
        <w:br/>
      </w:r>
      <w:r>
        <w:rPr>
          <w:rFonts w:ascii="Times New Roman"/>
          <w:b w:val="false"/>
          <w:i w:val="false"/>
          <w:color w:val="000000"/>
          <w:sz w:val="28"/>
        </w:rPr>
        <w:t xml:space="preserve">
          340  магистратура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341  магистратура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350  өндiрiстен қол үзiп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351  өндiрiстен қол үзбей </w:t>
      </w:r>
      <w:r>
        <w:br/>
      </w:r>
      <w:r>
        <w:rPr>
          <w:rFonts w:ascii="Times New Roman"/>
          <w:b w:val="false"/>
          <w:i w:val="false"/>
          <w:color w:val="000000"/>
          <w:sz w:val="28"/>
        </w:rPr>
        <w:t xml:space="preserve">
               оқитын аспиранттар      адам      х            х </w:t>
      </w:r>
      <w:r>
        <w:br/>
      </w:r>
      <w:r>
        <w:rPr>
          <w:rFonts w:ascii="Times New Roman"/>
          <w:b w:val="false"/>
          <w:i w:val="false"/>
          <w:color w:val="000000"/>
          <w:sz w:val="28"/>
        </w:rPr>
        <w:t xml:space="preserve">
          360  докторантура            адам      х            х </w:t>
      </w:r>
      <w:r>
        <w:br/>
      </w:r>
      <w:r>
        <w:rPr>
          <w:rFonts w:ascii="Times New Roman"/>
          <w:b w:val="false"/>
          <w:i w:val="false"/>
          <w:color w:val="000000"/>
          <w:sz w:val="28"/>
        </w:rPr>
        <w:t xml:space="preserve">
      430      Бюджет қаражаты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стипендияттар           адам </w:t>
      </w:r>
      <w:r>
        <w:br/>
      </w:r>
      <w:r>
        <w:rPr>
          <w:rFonts w:ascii="Times New Roman"/>
          <w:b w:val="false"/>
          <w:i w:val="false"/>
          <w:color w:val="000000"/>
          <w:sz w:val="28"/>
        </w:rPr>
        <w:t xml:space="preserve">
      440      Жатақханадағы </w:t>
      </w:r>
      <w:r>
        <w:br/>
      </w:r>
      <w:r>
        <w:rPr>
          <w:rFonts w:ascii="Times New Roman"/>
          <w:b w:val="false"/>
          <w:i w:val="false"/>
          <w:color w:val="000000"/>
          <w:sz w:val="28"/>
        </w:rPr>
        <w:t xml:space="preserve">
               орындардың саны         саны </w:t>
      </w:r>
      <w:r>
        <w:br/>
      </w:r>
      <w:r>
        <w:rPr>
          <w:rFonts w:ascii="Times New Roman"/>
          <w:b w:val="false"/>
          <w:i w:val="false"/>
          <w:color w:val="000000"/>
          <w:sz w:val="28"/>
        </w:rPr>
        <w:t xml:space="preserve">
      441      жатақханада тұратын </w:t>
      </w:r>
      <w:r>
        <w:br/>
      </w:r>
      <w:r>
        <w:rPr>
          <w:rFonts w:ascii="Times New Roman"/>
          <w:b w:val="false"/>
          <w:i w:val="false"/>
          <w:color w:val="000000"/>
          <w:sz w:val="28"/>
        </w:rPr>
        <w:t xml:space="preserve">
               оқушылардың саны        адам </w:t>
      </w:r>
      <w:r>
        <w:br/>
      </w:r>
      <w:r>
        <w:rPr>
          <w:rFonts w:ascii="Times New Roman"/>
          <w:b w:val="false"/>
          <w:i w:val="false"/>
          <w:color w:val="000000"/>
          <w:sz w:val="28"/>
        </w:rPr>
        <w:t xml:space="preserve">
      450      ЖОО жанындағы алдын </w:t>
      </w:r>
      <w:r>
        <w:br/>
      </w:r>
      <w:r>
        <w:rPr>
          <w:rFonts w:ascii="Times New Roman"/>
          <w:b w:val="false"/>
          <w:i w:val="false"/>
          <w:color w:val="000000"/>
          <w:sz w:val="28"/>
        </w:rPr>
        <w:t xml:space="preserve">
               ала даярлау </w:t>
      </w:r>
      <w:r>
        <w:br/>
      </w:r>
      <w:r>
        <w:rPr>
          <w:rFonts w:ascii="Times New Roman"/>
          <w:b w:val="false"/>
          <w:i w:val="false"/>
          <w:color w:val="000000"/>
          <w:sz w:val="28"/>
        </w:rPr>
        <w:t xml:space="preserve">
               бөлiмшелерiндегi </w:t>
      </w:r>
      <w:r>
        <w:br/>
      </w:r>
      <w:r>
        <w:rPr>
          <w:rFonts w:ascii="Times New Roman"/>
          <w:b w:val="false"/>
          <w:i w:val="false"/>
          <w:color w:val="000000"/>
          <w:sz w:val="28"/>
        </w:rPr>
        <w:t xml:space="preserve">
               оқушылардың саны </w:t>
      </w:r>
      <w:r>
        <w:br/>
      </w:r>
      <w:r>
        <w:rPr>
          <w:rFonts w:ascii="Times New Roman"/>
          <w:b w:val="false"/>
          <w:i w:val="false"/>
          <w:color w:val="000000"/>
          <w:sz w:val="28"/>
        </w:rPr>
        <w:t xml:space="preserve">
               (күндiзгi оқу)          адам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ЖОО толтырады </w:t>
      </w:r>
    </w:p>
    <w:bookmarkStart w:name="z42" w:id="25"/>
    <w:p>
      <w:pPr>
        <w:spacing w:after="0"/>
        <w:ind w:left="0"/>
        <w:jc w:val="both"/>
      </w:pPr>
      <w:r>
        <w:rPr>
          <w:rFonts w:ascii="Times New Roman"/>
          <w:b w:val="false"/>
          <w:i w:val="false"/>
          <w:color w:val="000000"/>
          <w:sz w:val="28"/>
        </w:rPr>
        <w:t xml:space="preserve">
1-18-нысан </w:t>
      </w:r>
    </w:p>
    <w:bookmarkEnd w:id="25"/>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200  басқарма аппараты       бiрлiк </w:t>
      </w:r>
      <w:r>
        <w:br/>
      </w:r>
      <w:r>
        <w:rPr>
          <w:rFonts w:ascii="Times New Roman"/>
          <w:b w:val="false"/>
          <w:i w:val="false"/>
          <w:color w:val="000000"/>
          <w:sz w:val="28"/>
        </w:rPr>
        <w:t xml:space="preserve">
          260  әскери қызметшiлер      бiрлiк </w:t>
      </w:r>
      <w:r>
        <w:br/>
      </w:r>
      <w:r>
        <w:rPr>
          <w:rFonts w:ascii="Times New Roman"/>
          <w:b w:val="false"/>
          <w:i w:val="false"/>
          <w:color w:val="000000"/>
          <w:sz w:val="28"/>
        </w:rPr>
        <w:t xml:space="preserve">
          261  жедел қызметтiң </w:t>
      </w:r>
      <w:r>
        <w:br/>
      </w:r>
      <w:r>
        <w:rPr>
          <w:rFonts w:ascii="Times New Roman"/>
          <w:b w:val="false"/>
          <w:i w:val="false"/>
          <w:color w:val="000000"/>
          <w:sz w:val="28"/>
        </w:rPr>
        <w:t xml:space="preserve">
               әскери қызметшiлерi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200  басқарма аппараты       теңге      х      х </w:t>
      </w:r>
      <w:r>
        <w:br/>
      </w:r>
      <w:r>
        <w:rPr>
          <w:rFonts w:ascii="Times New Roman"/>
          <w:b w:val="false"/>
          <w:i w:val="false"/>
          <w:color w:val="000000"/>
          <w:sz w:val="28"/>
        </w:rPr>
        <w:t xml:space="preserve">
          260  әскери қызметшiлер      теңге      х      х </w:t>
      </w:r>
      <w:r>
        <w:br/>
      </w:r>
      <w:r>
        <w:rPr>
          <w:rFonts w:ascii="Times New Roman"/>
          <w:b w:val="false"/>
          <w:i w:val="false"/>
          <w:color w:val="000000"/>
          <w:sz w:val="28"/>
        </w:rPr>
        <w:t xml:space="preserve">
          261  жедел қызметтiң </w:t>
      </w:r>
      <w:r>
        <w:br/>
      </w:r>
      <w:r>
        <w:rPr>
          <w:rFonts w:ascii="Times New Roman"/>
          <w:b w:val="false"/>
          <w:i w:val="false"/>
          <w:color w:val="000000"/>
          <w:sz w:val="28"/>
        </w:rPr>
        <w:t xml:space="preserve">
               әскери қызметшiлерi     теңге      х      х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ҰҚК-нiң, Бас прокуратураның, Кеден комитетiнiң, Салық полициясы комитетiнiң, Iшкi iстердiң, ҚР төтенше жағдайлар агенттiгiнiң (өрт қызметi, суда-құтқару қызметi, жедел-құтқару жасағы, жедел әрекет ету жасағы, әскери бөлiмдер) құқық қорғау органдары (әскери комиссариаттар, әскери бөлiмдер), сондай-ақ Президенттiң күзет қызметi, Республикалық Ұлан толтырады. </w:t>
      </w:r>
    </w:p>
    <w:bookmarkStart w:name="z43" w:id="26"/>
    <w:p>
      <w:pPr>
        <w:spacing w:after="0"/>
        <w:ind w:left="0"/>
        <w:jc w:val="both"/>
      </w:pPr>
      <w:r>
        <w:rPr>
          <w:rFonts w:ascii="Times New Roman"/>
          <w:b w:val="false"/>
          <w:i w:val="false"/>
          <w:color w:val="000000"/>
          <w:sz w:val="28"/>
        </w:rPr>
        <w:t xml:space="preserve">
1-19-нысан </w:t>
      </w:r>
    </w:p>
    <w:bookmarkEnd w:id="26"/>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көрсеткіштер                х      х    х </w:t>
      </w:r>
      <w:r>
        <w:br/>
      </w:r>
      <w:r>
        <w:rPr>
          <w:rFonts w:ascii="Times New Roman"/>
          <w:b w:val="false"/>
          <w:i w:val="false"/>
          <w:color w:val="000000"/>
          <w:sz w:val="28"/>
        </w:rPr>
        <w:t xml:space="preserve">
     600       Жылына мекеменің        күндері    х      х </w:t>
      </w:r>
      <w:r>
        <w:br/>
      </w:r>
      <w:r>
        <w:rPr>
          <w:rFonts w:ascii="Times New Roman"/>
          <w:b w:val="false"/>
          <w:i w:val="false"/>
          <w:color w:val="000000"/>
          <w:sz w:val="28"/>
        </w:rPr>
        <w:t xml:space="preserve">
               жұмыс істеу күндері </w:t>
      </w:r>
      <w:r>
        <w:br/>
      </w:r>
      <w:r>
        <w:rPr>
          <w:rFonts w:ascii="Times New Roman"/>
          <w:b w:val="false"/>
          <w:i w:val="false"/>
          <w:color w:val="000000"/>
          <w:sz w:val="28"/>
        </w:rPr>
        <w:t xml:space="preserve">
     700       Оқшаулау орнын </w:t>
      </w:r>
      <w:r>
        <w:br/>
      </w:r>
      <w:r>
        <w:rPr>
          <w:rFonts w:ascii="Times New Roman"/>
          <w:b w:val="false"/>
          <w:i w:val="false"/>
          <w:color w:val="000000"/>
          <w:sz w:val="28"/>
        </w:rPr>
        <w:t xml:space="preserve">
               толтыру лимиті          адам       х      х </w:t>
      </w:r>
      <w:r>
        <w:br/>
      </w:r>
      <w:r>
        <w:rPr>
          <w:rFonts w:ascii="Times New Roman"/>
          <w:b w:val="false"/>
          <w:i w:val="false"/>
          <w:color w:val="000000"/>
          <w:sz w:val="28"/>
        </w:rPr>
        <w:t xml:space="preserve">
     701       Изоляторлардың іс       адам/ </w:t>
      </w:r>
      <w:r>
        <w:br/>
      </w:r>
      <w:r>
        <w:rPr>
          <w:rFonts w:ascii="Times New Roman"/>
          <w:b w:val="false"/>
          <w:i w:val="false"/>
          <w:color w:val="000000"/>
          <w:sz w:val="28"/>
        </w:rPr>
        <w:t xml:space="preserve">
               жүзінде толтырылуы      күн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 осы нысанды түзеу мекемелерi мен тергеу изоляторлары толтырады. </w:t>
      </w:r>
    </w:p>
    <w:bookmarkStart w:name="z44" w:id="27"/>
    <w:p>
      <w:pPr>
        <w:spacing w:after="0"/>
        <w:ind w:left="0"/>
        <w:jc w:val="both"/>
      </w:pPr>
      <w:r>
        <w:rPr>
          <w:rFonts w:ascii="Times New Roman"/>
          <w:b w:val="false"/>
          <w:i w:val="false"/>
          <w:color w:val="000000"/>
          <w:sz w:val="28"/>
        </w:rPr>
        <w:t xml:space="preserve">
1-20-нысан </w:t>
      </w:r>
    </w:p>
    <w:bookmarkEnd w:id="27"/>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көрсеткіштер                х      х    х </w:t>
      </w:r>
      <w:r>
        <w:br/>
      </w:r>
      <w:r>
        <w:rPr>
          <w:rFonts w:ascii="Times New Roman"/>
          <w:b w:val="false"/>
          <w:i w:val="false"/>
          <w:color w:val="000000"/>
          <w:sz w:val="28"/>
        </w:rPr>
        <w:t xml:space="preserve">
     610       Төсектердiң саны        саны </w:t>
      </w:r>
      <w:r>
        <w:br/>
      </w:r>
      <w:r>
        <w:rPr>
          <w:rFonts w:ascii="Times New Roman"/>
          <w:b w:val="false"/>
          <w:i w:val="false"/>
          <w:color w:val="000000"/>
          <w:sz w:val="28"/>
        </w:rPr>
        <w:t xml:space="preserve">
     710       Тұтқындалған </w:t>
      </w:r>
      <w:r>
        <w:br/>
      </w:r>
      <w:r>
        <w:rPr>
          <w:rFonts w:ascii="Times New Roman"/>
          <w:b w:val="false"/>
          <w:i w:val="false"/>
          <w:color w:val="000000"/>
          <w:sz w:val="28"/>
        </w:rPr>
        <w:t xml:space="preserve">
               адамдардың саны         адам </w:t>
      </w:r>
      <w:r>
        <w:br/>
      </w:r>
      <w:r>
        <w:rPr>
          <w:rFonts w:ascii="Times New Roman"/>
          <w:b w:val="false"/>
          <w:i w:val="false"/>
          <w:color w:val="000000"/>
          <w:sz w:val="28"/>
        </w:rPr>
        <w:t xml:space="preserve">
     711       Тұтқындалған </w:t>
      </w:r>
      <w:r>
        <w:br/>
      </w:r>
      <w:r>
        <w:rPr>
          <w:rFonts w:ascii="Times New Roman"/>
          <w:b w:val="false"/>
          <w:i w:val="false"/>
          <w:color w:val="000000"/>
          <w:sz w:val="28"/>
        </w:rPr>
        <w:t xml:space="preserve">
               тұлғалардың болу </w:t>
      </w:r>
      <w:r>
        <w:br/>
      </w:r>
      <w:r>
        <w:rPr>
          <w:rFonts w:ascii="Times New Roman"/>
          <w:b w:val="false"/>
          <w:i w:val="false"/>
          <w:color w:val="000000"/>
          <w:sz w:val="28"/>
        </w:rPr>
        <w:t xml:space="preserve">
               күндері                 адам/ </w:t>
      </w:r>
      <w:r>
        <w:br/>
      </w:r>
      <w:r>
        <w:rPr>
          <w:rFonts w:ascii="Times New Roman"/>
          <w:b w:val="false"/>
          <w:i w:val="false"/>
          <w:color w:val="000000"/>
          <w:sz w:val="28"/>
        </w:rPr>
        <w:t xml:space="preserve">
                                       күн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медициналық айықтырғыштар, арнайы қабылдау орындары және қабылданғандарды бөлу орындары толтырады </w:t>
      </w:r>
    </w:p>
    <w:bookmarkStart w:name="z45" w:id="28"/>
    <w:p>
      <w:pPr>
        <w:spacing w:after="0"/>
        <w:ind w:left="0"/>
        <w:jc w:val="both"/>
      </w:pPr>
      <w:r>
        <w:rPr>
          <w:rFonts w:ascii="Times New Roman"/>
          <w:b w:val="false"/>
          <w:i w:val="false"/>
          <w:color w:val="000000"/>
          <w:sz w:val="28"/>
        </w:rPr>
        <w:t xml:space="preserve">
1-21-нысан </w:t>
      </w:r>
    </w:p>
    <w:bookmarkEnd w:id="28"/>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w:t>
      </w:r>
      <w:r>
        <w:br/>
      </w:r>
      <w:r>
        <w:rPr>
          <w:rFonts w:ascii="Times New Roman"/>
          <w:b w:val="false"/>
          <w:i w:val="false"/>
          <w:color w:val="000000"/>
          <w:sz w:val="28"/>
        </w:rPr>
        <w:t xml:space="preserve">
     310       Балалардың саны         адам </w:t>
      </w:r>
      <w:r>
        <w:br/>
      </w:r>
      <w:r>
        <w:rPr>
          <w:rFonts w:ascii="Times New Roman"/>
          <w:b w:val="false"/>
          <w:i w:val="false"/>
          <w:color w:val="000000"/>
          <w:sz w:val="28"/>
        </w:rPr>
        <w:t xml:space="preserve">
          300  мектепке дейiнгi жас    адам </w:t>
      </w:r>
      <w:r>
        <w:br/>
      </w:r>
      <w:r>
        <w:rPr>
          <w:rFonts w:ascii="Times New Roman"/>
          <w:b w:val="false"/>
          <w:i w:val="false"/>
          <w:color w:val="000000"/>
          <w:sz w:val="28"/>
        </w:rPr>
        <w:t xml:space="preserve">
          301  мектеп жасы             адам </w:t>
      </w:r>
      <w:r>
        <w:br/>
      </w:r>
      <w:r>
        <w:rPr>
          <w:rFonts w:ascii="Times New Roman"/>
          <w:b w:val="false"/>
          <w:i w:val="false"/>
          <w:color w:val="000000"/>
          <w:sz w:val="28"/>
        </w:rPr>
        <w:t xml:space="preserve">
     311       Жылына балалардың </w:t>
      </w:r>
      <w:r>
        <w:br/>
      </w:r>
      <w:r>
        <w:rPr>
          <w:rFonts w:ascii="Times New Roman"/>
          <w:b w:val="false"/>
          <w:i w:val="false"/>
          <w:color w:val="000000"/>
          <w:sz w:val="28"/>
        </w:rPr>
        <w:t xml:space="preserve">
               келiп түсу күнi         күндерi    х      х </w:t>
      </w:r>
      <w:r>
        <w:br/>
      </w:r>
      <w:r>
        <w:rPr>
          <w:rFonts w:ascii="Times New Roman"/>
          <w:b w:val="false"/>
          <w:i w:val="false"/>
          <w:color w:val="000000"/>
          <w:sz w:val="28"/>
        </w:rPr>
        <w:t xml:space="preserve">
          300  мектеп жасына дейiн     күндерi    х      х </w:t>
      </w:r>
      <w:r>
        <w:br/>
      </w:r>
      <w:r>
        <w:rPr>
          <w:rFonts w:ascii="Times New Roman"/>
          <w:b w:val="false"/>
          <w:i w:val="false"/>
          <w:color w:val="000000"/>
          <w:sz w:val="28"/>
        </w:rPr>
        <w:t xml:space="preserve">
          301  мектеп жасы             күндерi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кәмелеттiк жасқа толғандарды уақытша оқшаулау, бейiмдеу және сауықтыру орталығы толтырады </w:t>
      </w:r>
    </w:p>
    <w:bookmarkStart w:name="z46" w:id="29"/>
    <w:p>
      <w:pPr>
        <w:spacing w:after="0"/>
        <w:ind w:left="0"/>
        <w:jc w:val="both"/>
      </w:pPr>
      <w:r>
        <w:rPr>
          <w:rFonts w:ascii="Times New Roman"/>
          <w:b w:val="false"/>
          <w:i w:val="false"/>
          <w:color w:val="000000"/>
          <w:sz w:val="28"/>
        </w:rPr>
        <w:t xml:space="preserve">
1-22-нысан </w:t>
      </w:r>
    </w:p>
    <w:bookmarkEnd w:id="29"/>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беретін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310  жеткiншек               адам </w:t>
      </w:r>
      <w:r>
        <w:br/>
      </w:r>
      <w:r>
        <w:rPr>
          <w:rFonts w:ascii="Times New Roman"/>
          <w:b w:val="false"/>
          <w:i w:val="false"/>
          <w:color w:val="000000"/>
          <w:sz w:val="28"/>
        </w:rPr>
        <w:t xml:space="preserve">
          311  қыз балалар             адам </w:t>
      </w:r>
      <w:r>
        <w:br/>
      </w:r>
      <w:r>
        <w:rPr>
          <w:rFonts w:ascii="Times New Roman"/>
          <w:b w:val="false"/>
          <w:i w:val="false"/>
          <w:color w:val="000000"/>
          <w:sz w:val="28"/>
        </w:rPr>
        <w:t xml:space="preserve">
          320  стипендиаттар           адам </w:t>
      </w:r>
      <w:r>
        <w:br/>
      </w:r>
      <w:r>
        <w:rPr>
          <w:rFonts w:ascii="Times New Roman"/>
          <w:b w:val="false"/>
          <w:i w:val="false"/>
          <w:color w:val="000000"/>
          <w:sz w:val="28"/>
        </w:rPr>
        <w:t xml:space="preserve">
     321       Жыл iшiнде балалардың </w:t>
      </w:r>
      <w:r>
        <w:br/>
      </w:r>
      <w:r>
        <w:rPr>
          <w:rFonts w:ascii="Times New Roman"/>
          <w:b w:val="false"/>
          <w:i w:val="false"/>
          <w:color w:val="000000"/>
          <w:sz w:val="28"/>
        </w:rPr>
        <w:t xml:space="preserve">
               болған күндерi          күндерi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БМ, IIМ, ҰҚК орта-арнайы оқу орындары толтырады. </w:t>
      </w:r>
    </w:p>
    <w:bookmarkStart w:name="z47" w:id="30"/>
    <w:p>
      <w:pPr>
        <w:spacing w:after="0"/>
        <w:ind w:left="0"/>
        <w:jc w:val="both"/>
      </w:pPr>
      <w:r>
        <w:rPr>
          <w:rFonts w:ascii="Times New Roman"/>
          <w:b w:val="false"/>
          <w:i w:val="false"/>
          <w:color w:val="000000"/>
          <w:sz w:val="28"/>
        </w:rPr>
        <w:t xml:space="preserve">
1-23-нысан </w:t>
      </w:r>
    </w:p>
    <w:bookmarkEnd w:id="30"/>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210  профессорлық- </w:t>
      </w:r>
      <w:r>
        <w:br/>
      </w:r>
      <w:r>
        <w:rPr>
          <w:rFonts w:ascii="Times New Roman"/>
          <w:b w:val="false"/>
          <w:i w:val="false"/>
          <w:color w:val="000000"/>
          <w:sz w:val="28"/>
        </w:rPr>
        <w:t xml:space="preserve">
               оқытушылық кұрам </w:t>
      </w:r>
      <w:r>
        <w:br/>
      </w:r>
      <w:r>
        <w:rPr>
          <w:rFonts w:ascii="Times New Roman"/>
          <w:b w:val="false"/>
          <w:i w:val="false"/>
          <w:color w:val="000000"/>
          <w:sz w:val="28"/>
        </w:rPr>
        <w:t xml:space="preserve">
               (қосымша жұмыс </w:t>
      </w:r>
      <w:r>
        <w:br/>
      </w:r>
      <w:r>
        <w:rPr>
          <w:rFonts w:ascii="Times New Roman"/>
          <w:b w:val="false"/>
          <w:i w:val="false"/>
          <w:color w:val="000000"/>
          <w:sz w:val="28"/>
        </w:rPr>
        <w:t xml:space="preserve">
               істейтіндерді қоса </w:t>
      </w:r>
      <w:r>
        <w:br/>
      </w:r>
      <w:r>
        <w:rPr>
          <w:rFonts w:ascii="Times New Roman"/>
          <w:b w:val="false"/>
          <w:i w:val="false"/>
          <w:color w:val="000000"/>
          <w:sz w:val="28"/>
        </w:rPr>
        <w:t xml:space="preserve">
               алғанда )               бiрлiк </w:t>
      </w:r>
      <w:r>
        <w:br/>
      </w:r>
      <w:r>
        <w:rPr>
          <w:rFonts w:ascii="Times New Roman"/>
          <w:b w:val="false"/>
          <w:i w:val="false"/>
          <w:color w:val="000000"/>
          <w:sz w:val="28"/>
        </w:rPr>
        <w:t xml:space="preserve">
          260  әскери қызметшілер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210  профессорлық- </w:t>
      </w:r>
      <w:r>
        <w:br/>
      </w:r>
      <w:r>
        <w:rPr>
          <w:rFonts w:ascii="Times New Roman"/>
          <w:b w:val="false"/>
          <w:i w:val="false"/>
          <w:color w:val="000000"/>
          <w:sz w:val="28"/>
        </w:rPr>
        <w:t xml:space="preserve">
               оқытушылық құрам </w:t>
      </w:r>
      <w:r>
        <w:br/>
      </w:r>
      <w:r>
        <w:rPr>
          <w:rFonts w:ascii="Times New Roman"/>
          <w:b w:val="false"/>
          <w:i w:val="false"/>
          <w:color w:val="000000"/>
          <w:sz w:val="28"/>
        </w:rPr>
        <w:t xml:space="preserve">
               (қосымша жұмыс </w:t>
      </w:r>
      <w:r>
        <w:br/>
      </w:r>
      <w:r>
        <w:rPr>
          <w:rFonts w:ascii="Times New Roman"/>
          <w:b w:val="false"/>
          <w:i w:val="false"/>
          <w:color w:val="000000"/>
          <w:sz w:val="28"/>
        </w:rPr>
        <w:t xml:space="preserve">
               істейтіндерді қоса </w:t>
      </w:r>
      <w:r>
        <w:br/>
      </w:r>
      <w:r>
        <w:rPr>
          <w:rFonts w:ascii="Times New Roman"/>
          <w:b w:val="false"/>
          <w:i w:val="false"/>
          <w:color w:val="000000"/>
          <w:sz w:val="28"/>
        </w:rPr>
        <w:t xml:space="preserve">
               алғанда)                теңге </w:t>
      </w:r>
      <w:r>
        <w:br/>
      </w:r>
      <w:r>
        <w:rPr>
          <w:rFonts w:ascii="Times New Roman"/>
          <w:b w:val="false"/>
          <w:i w:val="false"/>
          <w:color w:val="000000"/>
          <w:sz w:val="28"/>
        </w:rPr>
        <w:t xml:space="preserve">
          230  профессорлық- </w:t>
      </w:r>
      <w:r>
        <w:br/>
      </w:r>
      <w:r>
        <w:rPr>
          <w:rFonts w:ascii="Times New Roman"/>
          <w:b w:val="false"/>
          <w:i w:val="false"/>
          <w:color w:val="000000"/>
          <w:sz w:val="28"/>
        </w:rPr>
        <w:t xml:space="preserve">
               оқытушылық құрамы </w:t>
      </w:r>
      <w:r>
        <w:br/>
      </w:r>
      <w:r>
        <w:rPr>
          <w:rFonts w:ascii="Times New Roman"/>
          <w:b w:val="false"/>
          <w:i w:val="false"/>
          <w:color w:val="000000"/>
          <w:sz w:val="28"/>
        </w:rPr>
        <w:t xml:space="preserve">
               жалақысының сағаттық </w:t>
      </w:r>
      <w:r>
        <w:br/>
      </w:r>
      <w:r>
        <w:rPr>
          <w:rFonts w:ascii="Times New Roman"/>
          <w:b w:val="false"/>
          <w:i w:val="false"/>
          <w:color w:val="000000"/>
          <w:sz w:val="28"/>
        </w:rPr>
        <w:t xml:space="preserve">
               қоры                    теңге </w:t>
      </w:r>
      <w:r>
        <w:br/>
      </w:r>
      <w:r>
        <w:rPr>
          <w:rFonts w:ascii="Times New Roman"/>
          <w:b w:val="false"/>
          <w:i w:val="false"/>
          <w:color w:val="000000"/>
          <w:sz w:val="28"/>
        </w:rPr>
        <w:t xml:space="preserve">
          260  әскери қызметшілер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102  оқу корпустарының </w:t>
      </w:r>
      <w:r>
        <w:br/>
      </w:r>
      <w:r>
        <w:rPr>
          <w:rFonts w:ascii="Times New Roman"/>
          <w:b w:val="false"/>
          <w:i w:val="false"/>
          <w:color w:val="000000"/>
          <w:sz w:val="28"/>
        </w:rPr>
        <w:t xml:space="preserve">
               алаңы                   ш.м. </w:t>
      </w:r>
      <w:r>
        <w:br/>
      </w:r>
      <w:r>
        <w:rPr>
          <w:rFonts w:ascii="Times New Roman"/>
          <w:b w:val="false"/>
          <w:i w:val="false"/>
          <w:color w:val="000000"/>
          <w:sz w:val="28"/>
        </w:rPr>
        <w:t xml:space="preserve">
          103  жатақхана алаңы         ш.м. </w:t>
      </w:r>
      <w:r>
        <w:br/>
      </w:r>
      <w:r>
        <w:rPr>
          <w:rFonts w:ascii="Times New Roman"/>
          <w:b w:val="false"/>
          <w:i w:val="false"/>
          <w:color w:val="000000"/>
          <w:sz w:val="28"/>
        </w:rPr>
        <w:t xml:space="preserve">
          104  өзге ғимараттар мен </w:t>
      </w:r>
      <w:r>
        <w:br/>
      </w:r>
      <w:r>
        <w:rPr>
          <w:rFonts w:ascii="Times New Roman"/>
          <w:b w:val="false"/>
          <w:i w:val="false"/>
          <w:color w:val="000000"/>
          <w:sz w:val="28"/>
        </w:rPr>
        <w:t xml:space="preserve">
               тұрғын үйлердің алаңы   ш.м.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w:t>
      </w:r>
    </w:p>
    <w:p>
      <w:pPr>
        <w:spacing w:after="0"/>
        <w:ind w:left="0"/>
        <w:jc w:val="both"/>
      </w:pPr>
      <w:r>
        <w:rPr>
          <w:rFonts w:ascii="Times New Roman"/>
          <w:b w:val="false"/>
          <w:i w:val="false"/>
          <w:color w:val="000000"/>
          <w:sz w:val="28"/>
        </w:rPr>
        <w:t xml:space="preserve">     180       Ғимараттардың саны      саны </w:t>
      </w:r>
      <w:r>
        <w:br/>
      </w:r>
      <w:r>
        <w:rPr>
          <w:rFonts w:ascii="Times New Roman"/>
          <w:b w:val="false"/>
          <w:i w:val="false"/>
          <w:color w:val="000000"/>
          <w:sz w:val="28"/>
        </w:rPr>
        <w:t xml:space="preserve">
          110  оқу аудиторияларының </w:t>
      </w:r>
      <w:r>
        <w:br/>
      </w:r>
      <w:r>
        <w:rPr>
          <w:rFonts w:ascii="Times New Roman"/>
          <w:b w:val="false"/>
          <w:i w:val="false"/>
          <w:color w:val="000000"/>
          <w:sz w:val="28"/>
        </w:rPr>
        <w:t xml:space="preserve">
               саны </w:t>
      </w:r>
      <w:r>
        <w:br/>
      </w:r>
      <w:r>
        <w:rPr>
          <w:rFonts w:ascii="Times New Roman"/>
          <w:b w:val="false"/>
          <w:i w:val="false"/>
          <w:color w:val="000000"/>
          <w:sz w:val="28"/>
        </w:rPr>
        <w:t xml:space="preserve">
          111  жатақханалардың саны </w:t>
      </w:r>
      <w:r>
        <w:br/>
      </w:r>
      <w:r>
        <w:rPr>
          <w:rFonts w:ascii="Times New Roman"/>
          <w:b w:val="false"/>
          <w:i w:val="false"/>
          <w:color w:val="000000"/>
          <w:sz w:val="28"/>
        </w:rPr>
        <w:t xml:space="preserve">
          113  өзге ғимараттар мен </w:t>
      </w:r>
      <w:r>
        <w:br/>
      </w:r>
      <w:r>
        <w:rPr>
          <w:rFonts w:ascii="Times New Roman"/>
          <w:b w:val="false"/>
          <w:i w:val="false"/>
          <w:color w:val="000000"/>
          <w:sz w:val="28"/>
        </w:rPr>
        <w:t xml:space="preserve">
               тұрғын үйлердің саны </w:t>
      </w:r>
      <w:r>
        <w:br/>
      </w:r>
      <w:r>
        <w:rPr>
          <w:rFonts w:ascii="Times New Roman"/>
          <w:b w:val="false"/>
          <w:i w:val="false"/>
          <w:color w:val="000000"/>
          <w:sz w:val="28"/>
        </w:rPr>
        <w:t xml:space="preserve">
     202       Педагогикалық </w:t>
      </w:r>
      <w:r>
        <w:br/>
      </w:r>
      <w:r>
        <w:rPr>
          <w:rFonts w:ascii="Times New Roman"/>
          <w:b w:val="false"/>
          <w:i w:val="false"/>
          <w:color w:val="000000"/>
          <w:sz w:val="28"/>
        </w:rPr>
        <w:t xml:space="preserve">
               сағаттардың саны </w:t>
      </w:r>
      <w:r>
        <w:br/>
      </w:r>
      <w:r>
        <w:rPr>
          <w:rFonts w:ascii="Times New Roman"/>
          <w:b w:val="false"/>
          <w:i w:val="false"/>
          <w:color w:val="000000"/>
          <w:sz w:val="28"/>
        </w:rPr>
        <w:t xml:space="preserve">
          231  сағаттық ақымен </w:t>
      </w:r>
      <w:r>
        <w:br/>
      </w:r>
      <w:r>
        <w:rPr>
          <w:rFonts w:ascii="Times New Roman"/>
          <w:b w:val="false"/>
          <w:i w:val="false"/>
          <w:color w:val="000000"/>
          <w:sz w:val="28"/>
        </w:rPr>
        <w:t xml:space="preserve">
               педагогикалық сағаттар </w:t>
      </w:r>
      <w:r>
        <w:br/>
      </w:r>
      <w:r>
        <w:rPr>
          <w:rFonts w:ascii="Times New Roman"/>
          <w:b w:val="false"/>
          <w:i w:val="false"/>
          <w:color w:val="000000"/>
          <w:sz w:val="28"/>
        </w:rPr>
        <w:t xml:space="preserve">
     310       Балалардың саны </w:t>
      </w:r>
      <w:r>
        <w:br/>
      </w:r>
      <w:r>
        <w:rPr>
          <w:rFonts w:ascii="Times New Roman"/>
          <w:b w:val="false"/>
          <w:i w:val="false"/>
          <w:color w:val="000000"/>
          <w:sz w:val="28"/>
        </w:rPr>
        <w:t xml:space="preserve">
          302  жетім балалар және </w:t>
      </w:r>
      <w:r>
        <w:br/>
      </w:r>
      <w:r>
        <w:rPr>
          <w:rFonts w:ascii="Times New Roman"/>
          <w:b w:val="false"/>
          <w:i w:val="false"/>
          <w:color w:val="000000"/>
          <w:sz w:val="28"/>
        </w:rPr>
        <w:t xml:space="preserve">
               ата-анасының қамқорынан </w:t>
      </w:r>
      <w:r>
        <w:br/>
      </w:r>
      <w:r>
        <w:rPr>
          <w:rFonts w:ascii="Times New Roman"/>
          <w:b w:val="false"/>
          <w:i w:val="false"/>
          <w:color w:val="000000"/>
          <w:sz w:val="28"/>
        </w:rPr>
        <w:t xml:space="preserve">
               айрылған балалар </w:t>
      </w:r>
      <w:r>
        <w:br/>
      </w:r>
      <w:r>
        <w:rPr>
          <w:rFonts w:ascii="Times New Roman"/>
          <w:b w:val="false"/>
          <w:i w:val="false"/>
          <w:color w:val="000000"/>
          <w:sz w:val="28"/>
        </w:rPr>
        <w:t xml:space="preserve">
     320       Оқушылардың саны        адам </w:t>
      </w:r>
      <w:r>
        <w:br/>
      </w:r>
      <w:r>
        <w:rPr>
          <w:rFonts w:ascii="Times New Roman"/>
          <w:b w:val="false"/>
          <w:i w:val="false"/>
          <w:color w:val="000000"/>
          <w:sz w:val="28"/>
        </w:rPr>
        <w:t xml:space="preserve">
          321  күндізгі оқу            адам </w:t>
      </w:r>
      <w:r>
        <w:br/>
      </w:r>
      <w:r>
        <w:rPr>
          <w:rFonts w:ascii="Times New Roman"/>
          <w:b w:val="false"/>
          <w:i w:val="false"/>
          <w:color w:val="000000"/>
          <w:sz w:val="28"/>
        </w:rPr>
        <w:t xml:space="preserve">
          323  сырттай оқу             адам </w:t>
      </w:r>
      <w:r>
        <w:br/>
      </w:r>
      <w:r>
        <w:rPr>
          <w:rFonts w:ascii="Times New Roman"/>
          <w:b w:val="false"/>
          <w:i w:val="false"/>
          <w:color w:val="000000"/>
          <w:sz w:val="28"/>
        </w:rPr>
        <w:t xml:space="preserve">
     321       Жыл iшiнде балалардың </w:t>
      </w:r>
      <w:r>
        <w:br/>
      </w:r>
      <w:r>
        <w:rPr>
          <w:rFonts w:ascii="Times New Roman"/>
          <w:b w:val="false"/>
          <w:i w:val="false"/>
          <w:color w:val="000000"/>
          <w:sz w:val="28"/>
        </w:rPr>
        <w:t xml:space="preserve">
               болған күндерi          күндерi      х      х </w:t>
      </w:r>
      <w:r>
        <w:br/>
      </w:r>
      <w:r>
        <w:rPr>
          <w:rFonts w:ascii="Times New Roman"/>
          <w:b w:val="false"/>
          <w:i w:val="false"/>
          <w:color w:val="000000"/>
          <w:sz w:val="28"/>
        </w:rPr>
        <w:t xml:space="preserve">
     400       Студенттердiң саны      адам </w:t>
      </w:r>
      <w:r>
        <w:br/>
      </w:r>
      <w:r>
        <w:rPr>
          <w:rFonts w:ascii="Times New Roman"/>
          <w:b w:val="false"/>
          <w:i w:val="false"/>
          <w:color w:val="000000"/>
          <w:sz w:val="28"/>
        </w:rPr>
        <w:t xml:space="preserve">
          321  күндiзгi оқу            адам </w:t>
      </w:r>
      <w:r>
        <w:br/>
      </w:r>
      <w:r>
        <w:rPr>
          <w:rFonts w:ascii="Times New Roman"/>
          <w:b w:val="false"/>
          <w:i w:val="false"/>
          <w:color w:val="000000"/>
          <w:sz w:val="28"/>
        </w:rPr>
        <w:t xml:space="preserve">
          323  сырттай оқу             адам </w:t>
      </w:r>
      <w:r>
        <w:br/>
      </w:r>
      <w:r>
        <w:rPr>
          <w:rFonts w:ascii="Times New Roman"/>
          <w:b w:val="false"/>
          <w:i w:val="false"/>
          <w:color w:val="000000"/>
          <w:sz w:val="28"/>
        </w:rPr>
        <w:t xml:space="preserve">
          352  аспиранттар </w:t>
      </w:r>
      <w:r>
        <w:br/>
      </w:r>
      <w:r>
        <w:rPr>
          <w:rFonts w:ascii="Times New Roman"/>
          <w:b w:val="false"/>
          <w:i w:val="false"/>
          <w:color w:val="000000"/>
          <w:sz w:val="28"/>
        </w:rPr>
        <w:t xml:space="preserve">
               (күндiзгi оқу)          адам </w:t>
      </w:r>
      <w:r>
        <w:br/>
      </w:r>
      <w:r>
        <w:rPr>
          <w:rFonts w:ascii="Times New Roman"/>
          <w:b w:val="false"/>
          <w:i w:val="false"/>
          <w:color w:val="000000"/>
          <w:sz w:val="28"/>
        </w:rPr>
        <w:t xml:space="preserve">
          353  аспиранттар </w:t>
      </w:r>
      <w:r>
        <w:br/>
      </w:r>
      <w:r>
        <w:rPr>
          <w:rFonts w:ascii="Times New Roman"/>
          <w:b w:val="false"/>
          <w:i w:val="false"/>
          <w:color w:val="000000"/>
          <w:sz w:val="28"/>
        </w:rPr>
        <w:t xml:space="preserve">
               (сырттай оқу)           адам </w:t>
      </w:r>
      <w:r>
        <w:br/>
      </w:r>
      <w:r>
        <w:rPr>
          <w:rFonts w:ascii="Times New Roman"/>
          <w:b w:val="false"/>
          <w:i w:val="false"/>
          <w:color w:val="000000"/>
          <w:sz w:val="28"/>
        </w:rPr>
        <w:t xml:space="preserve">
          361  докторанттар </w:t>
      </w:r>
      <w:r>
        <w:br/>
      </w:r>
      <w:r>
        <w:rPr>
          <w:rFonts w:ascii="Times New Roman"/>
          <w:b w:val="false"/>
          <w:i w:val="false"/>
          <w:color w:val="000000"/>
          <w:sz w:val="28"/>
        </w:rPr>
        <w:t xml:space="preserve">
               (күндiзгi оқу)          адам </w:t>
      </w:r>
      <w:r>
        <w:br/>
      </w:r>
      <w:r>
        <w:rPr>
          <w:rFonts w:ascii="Times New Roman"/>
          <w:b w:val="false"/>
          <w:i w:val="false"/>
          <w:color w:val="000000"/>
          <w:sz w:val="28"/>
        </w:rPr>
        <w:t xml:space="preserve">
          362  докторанттар </w:t>
      </w:r>
      <w:r>
        <w:br/>
      </w:r>
      <w:r>
        <w:rPr>
          <w:rFonts w:ascii="Times New Roman"/>
          <w:b w:val="false"/>
          <w:i w:val="false"/>
          <w:color w:val="000000"/>
          <w:sz w:val="28"/>
        </w:rPr>
        <w:t xml:space="preserve">
               (сырттай оқу)           адам </w:t>
      </w:r>
      <w:r>
        <w:br/>
      </w:r>
      <w:r>
        <w:rPr>
          <w:rFonts w:ascii="Times New Roman"/>
          <w:b w:val="false"/>
          <w:i w:val="false"/>
          <w:color w:val="000000"/>
          <w:sz w:val="28"/>
        </w:rPr>
        <w:t xml:space="preserve">
     410       Қабылдау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352  аспиранттар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353  аспиранттар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361  докторанттар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362  докторанттар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411       Бiтiру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352  аспиранттар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353  аспиранттар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361  докторанттар </w:t>
      </w:r>
      <w:r>
        <w:br/>
      </w:r>
      <w:r>
        <w:rPr>
          <w:rFonts w:ascii="Times New Roman"/>
          <w:b w:val="false"/>
          <w:i w:val="false"/>
          <w:color w:val="000000"/>
          <w:sz w:val="28"/>
        </w:rPr>
        <w:t xml:space="preserve">
               (күндiзгi оқу)          адам      х            х </w:t>
      </w:r>
      <w:r>
        <w:br/>
      </w:r>
      <w:r>
        <w:rPr>
          <w:rFonts w:ascii="Times New Roman"/>
          <w:b w:val="false"/>
          <w:i w:val="false"/>
          <w:color w:val="000000"/>
          <w:sz w:val="28"/>
        </w:rPr>
        <w:t xml:space="preserve">
          362  докторанттар </w:t>
      </w:r>
      <w:r>
        <w:br/>
      </w:r>
      <w:r>
        <w:rPr>
          <w:rFonts w:ascii="Times New Roman"/>
          <w:b w:val="false"/>
          <w:i w:val="false"/>
          <w:color w:val="000000"/>
          <w:sz w:val="28"/>
        </w:rPr>
        <w:t xml:space="preserve">
               (сырттай оқу)           адам      х            х </w:t>
      </w:r>
      <w:r>
        <w:br/>
      </w:r>
      <w:r>
        <w:rPr>
          <w:rFonts w:ascii="Times New Roman"/>
          <w:b w:val="false"/>
          <w:i w:val="false"/>
          <w:color w:val="000000"/>
          <w:sz w:val="28"/>
        </w:rPr>
        <w:t xml:space="preserve">
     420       Оқу мерзiмi </w:t>
      </w:r>
      <w:r>
        <w:br/>
      </w:r>
      <w:r>
        <w:rPr>
          <w:rFonts w:ascii="Times New Roman"/>
          <w:b w:val="false"/>
          <w:i w:val="false"/>
          <w:color w:val="000000"/>
          <w:sz w:val="28"/>
        </w:rPr>
        <w:t xml:space="preserve">
               аяқталғанға дейiн </w:t>
      </w:r>
      <w:r>
        <w:br/>
      </w:r>
      <w:r>
        <w:rPr>
          <w:rFonts w:ascii="Times New Roman"/>
          <w:b w:val="false"/>
          <w:i w:val="false"/>
          <w:color w:val="000000"/>
          <w:sz w:val="28"/>
        </w:rPr>
        <w:t xml:space="preserve">
               шығып қалғандар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421       Басқа оқу орындарынан </w:t>
      </w:r>
      <w:r>
        <w:br/>
      </w:r>
      <w:r>
        <w:rPr>
          <w:rFonts w:ascii="Times New Roman"/>
          <w:b w:val="false"/>
          <w:i w:val="false"/>
          <w:color w:val="000000"/>
          <w:sz w:val="28"/>
        </w:rPr>
        <w:t xml:space="preserve">
               келгенi, оқу орнының </w:t>
      </w:r>
      <w:r>
        <w:br/>
      </w:r>
      <w:r>
        <w:rPr>
          <w:rFonts w:ascii="Times New Roman"/>
          <w:b w:val="false"/>
          <w:i w:val="false"/>
          <w:color w:val="000000"/>
          <w:sz w:val="28"/>
        </w:rPr>
        <w:t xml:space="preserve">
               iшiнде оқытудың басқа </w:t>
      </w:r>
      <w:r>
        <w:br/>
      </w:r>
      <w:r>
        <w:rPr>
          <w:rFonts w:ascii="Times New Roman"/>
          <w:b w:val="false"/>
          <w:i w:val="false"/>
          <w:color w:val="000000"/>
          <w:sz w:val="28"/>
        </w:rPr>
        <w:t xml:space="preserve">
               түрлерiнен ауысқан </w:t>
      </w:r>
      <w:r>
        <w:br/>
      </w:r>
      <w:r>
        <w:rPr>
          <w:rFonts w:ascii="Times New Roman"/>
          <w:b w:val="false"/>
          <w:i w:val="false"/>
          <w:color w:val="000000"/>
          <w:sz w:val="28"/>
        </w:rPr>
        <w:t xml:space="preserve">
               және қайта </w:t>
      </w:r>
      <w:r>
        <w:br/>
      </w:r>
      <w:r>
        <w:rPr>
          <w:rFonts w:ascii="Times New Roman"/>
          <w:b w:val="false"/>
          <w:i w:val="false"/>
          <w:color w:val="000000"/>
          <w:sz w:val="28"/>
        </w:rPr>
        <w:t xml:space="preserve">
               орналасқандар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422       Оқу орнының iшiнде </w:t>
      </w:r>
      <w:r>
        <w:br/>
      </w:r>
      <w:r>
        <w:rPr>
          <w:rFonts w:ascii="Times New Roman"/>
          <w:b w:val="false"/>
          <w:i w:val="false"/>
          <w:color w:val="000000"/>
          <w:sz w:val="28"/>
        </w:rPr>
        <w:t xml:space="preserve">
               басқа оқу орындарына </w:t>
      </w:r>
      <w:r>
        <w:br/>
      </w:r>
      <w:r>
        <w:rPr>
          <w:rFonts w:ascii="Times New Roman"/>
          <w:b w:val="false"/>
          <w:i w:val="false"/>
          <w:color w:val="000000"/>
          <w:sz w:val="28"/>
        </w:rPr>
        <w:t xml:space="preserve">
               және оқытудың басқа </w:t>
      </w:r>
      <w:r>
        <w:br/>
      </w:r>
      <w:r>
        <w:rPr>
          <w:rFonts w:ascii="Times New Roman"/>
          <w:b w:val="false"/>
          <w:i w:val="false"/>
          <w:color w:val="000000"/>
          <w:sz w:val="28"/>
        </w:rPr>
        <w:t xml:space="preserve">
               түрлерiне ауысқандары   адам      х            х </w:t>
      </w:r>
      <w:r>
        <w:br/>
      </w:r>
      <w:r>
        <w:rPr>
          <w:rFonts w:ascii="Times New Roman"/>
          <w:b w:val="false"/>
          <w:i w:val="false"/>
          <w:color w:val="000000"/>
          <w:sz w:val="28"/>
        </w:rPr>
        <w:t xml:space="preserve">
          321  күндiзгi оқу            адам      х            х </w:t>
      </w:r>
      <w:r>
        <w:br/>
      </w:r>
      <w:r>
        <w:rPr>
          <w:rFonts w:ascii="Times New Roman"/>
          <w:b w:val="false"/>
          <w:i w:val="false"/>
          <w:color w:val="000000"/>
          <w:sz w:val="28"/>
        </w:rPr>
        <w:t xml:space="preserve">
          323  сырттай оқу             адам      х            х </w:t>
      </w:r>
      <w:r>
        <w:br/>
      </w:r>
      <w:r>
        <w:rPr>
          <w:rFonts w:ascii="Times New Roman"/>
          <w:b w:val="false"/>
          <w:i w:val="false"/>
          <w:color w:val="000000"/>
          <w:sz w:val="28"/>
        </w:rPr>
        <w:t xml:space="preserve">
     430       Бюджет қаражаты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стипендиаттар           адам </w:t>
      </w:r>
      <w:r>
        <w:br/>
      </w:r>
      <w:r>
        <w:rPr>
          <w:rFonts w:ascii="Times New Roman"/>
          <w:b w:val="false"/>
          <w:i w:val="false"/>
          <w:color w:val="000000"/>
          <w:sz w:val="28"/>
        </w:rPr>
        <w:t xml:space="preserve">
     440       Жатақханалардағы </w:t>
      </w:r>
      <w:r>
        <w:br/>
      </w:r>
      <w:r>
        <w:rPr>
          <w:rFonts w:ascii="Times New Roman"/>
          <w:b w:val="false"/>
          <w:i w:val="false"/>
          <w:color w:val="000000"/>
          <w:sz w:val="28"/>
        </w:rPr>
        <w:t xml:space="preserve">
               орындардың саны         саны </w:t>
      </w:r>
      <w:r>
        <w:br/>
      </w:r>
      <w:r>
        <w:rPr>
          <w:rFonts w:ascii="Times New Roman"/>
          <w:b w:val="false"/>
          <w:i w:val="false"/>
          <w:color w:val="000000"/>
          <w:sz w:val="28"/>
        </w:rPr>
        <w:t xml:space="preserve">
     441       Жатақханада тұратын </w:t>
      </w:r>
      <w:r>
        <w:br/>
      </w:r>
      <w:r>
        <w:rPr>
          <w:rFonts w:ascii="Times New Roman"/>
          <w:b w:val="false"/>
          <w:i w:val="false"/>
          <w:color w:val="000000"/>
          <w:sz w:val="28"/>
        </w:rPr>
        <w:t xml:space="preserve">
               оқушылардың саны        адам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ТЖА, БМ, ҰҚК, IIМ, Бас прокуратураның жоғары оқу орындары толтырады. </w:t>
      </w:r>
    </w:p>
    <w:bookmarkStart w:name="z48" w:id="31"/>
    <w:p>
      <w:pPr>
        <w:spacing w:after="0"/>
        <w:ind w:left="0"/>
        <w:jc w:val="both"/>
      </w:pPr>
      <w:r>
        <w:rPr>
          <w:rFonts w:ascii="Times New Roman"/>
          <w:b w:val="false"/>
          <w:i w:val="false"/>
          <w:color w:val="000000"/>
          <w:sz w:val="28"/>
        </w:rPr>
        <w:t xml:space="preserve">
1-24-нысан </w:t>
      </w:r>
    </w:p>
    <w:bookmarkEnd w:id="31"/>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240  дәрiгерлер </w:t>
      </w:r>
      <w:r>
        <w:br/>
      </w:r>
      <w:r>
        <w:rPr>
          <w:rFonts w:ascii="Times New Roman"/>
          <w:b w:val="false"/>
          <w:i w:val="false"/>
          <w:color w:val="000000"/>
          <w:sz w:val="28"/>
        </w:rPr>
        <w:t xml:space="preserve">
          241  орта медициналық </w:t>
      </w:r>
      <w:r>
        <w:br/>
      </w:r>
      <w:r>
        <w:rPr>
          <w:rFonts w:ascii="Times New Roman"/>
          <w:b w:val="false"/>
          <w:i w:val="false"/>
          <w:color w:val="000000"/>
          <w:sz w:val="28"/>
        </w:rPr>
        <w:t xml:space="preserve">
               қызметкерлер            бiрлiк </w:t>
      </w:r>
      <w:r>
        <w:br/>
      </w:r>
      <w:r>
        <w:rPr>
          <w:rFonts w:ascii="Times New Roman"/>
          <w:b w:val="false"/>
          <w:i w:val="false"/>
          <w:color w:val="000000"/>
          <w:sz w:val="28"/>
        </w:rPr>
        <w:t xml:space="preserve">
          242  кiшi медициналық </w:t>
      </w:r>
      <w:r>
        <w:br/>
      </w:r>
      <w:r>
        <w:rPr>
          <w:rFonts w:ascii="Times New Roman"/>
          <w:b w:val="false"/>
          <w:i w:val="false"/>
          <w:color w:val="000000"/>
          <w:sz w:val="28"/>
        </w:rPr>
        <w:t xml:space="preserve">
               қызметкер               бiрлiк </w:t>
      </w:r>
      <w:r>
        <w:br/>
      </w:r>
      <w:r>
        <w:rPr>
          <w:rFonts w:ascii="Times New Roman"/>
          <w:b w:val="false"/>
          <w:i w:val="false"/>
          <w:color w:val="000000"/>
          <w:sz w:val="28"/>
        </w:rPr>
        <w:t xml:space="preserve">
          262  аттестацияланған құрам  бiрлiк </w:t>
      </w:r>
      <w:r>
        <w:br/>
      </w:r>
      <w:r>
        <w:rPr>
          <w:rFonts w:ascii="Times New Roman"/>
          <w:b w:val="false"/>
          <w:i w:val="false"/>
          <w:color w:val="000000"/>
          <w:sz w:val="28"/>
        </w:rPr>
        <w:t xml:space="preserve">
          263  ерiктi жалдама құрам    бiрлiк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240  дәрiгерлер              теңге     х      х </w:t>
      </w:r>
      <w:r>
        <w:br/>
      </w:r>
      <w:r>
        <w:rPr>
          <w:rFonts w:ascii="Times New Roman"/>
          <w:b w:val="false"/>
          <w:i w:val="false"/>
          <w:color w:val="000000"/>
          <w:sz w:val="28"/>
        </w:rPr>
        <w:t xml:space="preserve">
          241  орта медициналық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242  кiшi медициналық </w:t>
      </w:r>
      <w:r>
        <w:br/>
      </w:r>
      <w:r>
        <w:rPr>
          <w:rFonts w:ascii="Times New Roman"/>
          <w:b w:val="false"/>
          <w:i w:val="false"/>
          <w:color w:val="000000"/>
          <w:sz w:val="28"/>
        </w:rPr>
        <w:t xml:space="preserve">
               қызметкерлер            теңге     х      х </w:t>
      </w:r>
      <w:r>
        <w:br/>
      </w:r>
      <w:r>
        <w:rPr>
          <w:rFonts w:ascii="Times New Roman"/>
          <w:b w:val="false"/>
          <w:i w:val="false"/>
          <w:color w:val="000000"/>
          <w:sz w:val="28"/>
        </w:rPr>
        <w:t xml:space="preserve">
          262  аттестацияланған құрам  теңге     х      х </w:t>
      </w:r>
      <w:r>
        <w:br/>
      </w:r>
      <w:r>
        <w:rPr>
          <w:rFonts w:ascii="Times New Roman"/>
          <w:b w:val="false"/>
          <w:i w:val="false"/>
          <w:color w:val="000000"/>
          <w:sz w:val="28"/>
        </w:rPr>
        <w:t xml:space="preserve">
          263  ерiктi жалдама құрам    теңге     х      х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берiлетiн алаң    ш.м.                    х </w:t>
      </w:r>
      <w:r>
        <w:br/>
      </w:r>
      <w:r>
        <w:rPr>
          <w:rFonts w:ascii="Times New Roman"/>
          <w:b w:val="false"/>
          <w:i w:val="false"/>
          <w:color w:val="000000"/>
          <w:sz w:val="28"/>
        </w:rPr>
        <w:t xml:space="preserve">
     160       Жалға алынатын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610       Төсек саны              сан </w:t>
      </w:r>
      <w:r>
        <w:br/>
      </w:r>
      <w:r>
        <w:rPr>
          <w:rFonts w:ascii="Times New Roman"/>
          <w:b w:val="false"/>
          <w:i w:val="false"/>
          <w:color w:val="000000"/>
          <w:sz w:val="28"/>
        </w:rPr>
        <w:t xml:space="preserve">
     611       Жылына бiр төсектiң </w:t>
      </w:r>
      <w:r>
        <w:br/>
      </w:r>
      <w:r>
        <w:rPr>
          <w:rFonts w:ascii="Times New Roman"/>
          <w:b w:val="false"/>
          <w:i w:val="false"/>
          <w:color w:val="000000"/>
          <w:sz w:val="28"/>
        </w:rPr>
        <w:t xml:space="preserve">
               жұмыс iстеу күндерi     күндерi   х      х </w:t>
      </w:r>
      <w:r>
        <w:br/>
      </w:r>
      <w:r>
        <w:rPr>
          <w:rFonts w:ascii="Times New Roman"/>
          <w:b w:val="false"/>
          <w:i w:val="false"/>
          <w:color w:val="000000"/>
          <w:sz w:val="28"/>
        </w:rPr>
        <w:t xml:space="preserve">
     620       Жылына дәрiгерлiк </w:t>
      </w:r>
      <w:r>
        <w:br/>
      </w:r>
      <w:r>
        <w:rPr>
          <w:rFonts w:ascii="Times New Roman"/>
          <w:b w:val="false"/>
          <w:i w:val="false"/>
          <w:color w:val="000000"/>
          <w:sz w:val="28"/>
        </w:rPr>
        <w:t xml:space="preserve">
               қатынау саны            сан       х      х </w:t>
      </w:r>
      <w:r>
        <w:br/>
      </w:r>
      <w:r>
        <w:rPr>
          <w:rFonts w:ascii="Times New Roman"/>
          <w:b w:val="false"/>
          <w:i w:val="false"/>
          <w:color w:val="000000"/>
          <w:sz w:val="28"/>
        </w:rPr>
        <w:t xml:space="preserve">
     630       Емделген науқастардың </w:t>
      </w:r>
      <w:r>
        <w:br/>
      </w:r>
      <w:r>
        <w:rPr>
          <w:rFonts w:ascii="Times New Roman"/>
          <w:b w:val="false"/>
          <w:i w:val="false"/>
          <w:color w:val="000000"/>
          <w:sz w:val="28"/>
        </w:rPr>
        <w:t xml:space="preserve">
               саны                    адам      х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бағанды госпитальдар (емханасы бар госпитальдар) толтырады </w:t>
      </w:r>
    </w:p>
    <w:bookmarkStart w:name="z49" w:id="32"/>
    <w:p>
      <w:pPr>
        <w:spacing w:after="0"/>
        <w:ind w:left="0"/>
        <w:jc w:val="both"/>
      </w:pPr>
      <w:r>
        <w:rPr>
          <w:rFonts w:ascii="Times New Roman"/>
          <w:b w:val="false"/>
          <w:i w:val="false"/>
          <w:color w:val="000000"/>
          <w:sz w:val="28"/>
        </w:rPr>
        <w:t xml:space="preserve">
1-25-нысан </w:t>
      </w:r>
    </w:p>
    <w:bookmarkEnd w:id="32"/>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201  саяси мемлекеттiк </w:t>
      </w:r>
      <w:r>
        <w:br/>
      </w:r>
      <w:r>
        <w:rPr>
          <w:rFonts w:ascii="Times New Roman"/>
          <w:b w:val="false"/>
          <w:i w:val="false"/>
          <w:color w:val="000000"/>
          <w:sz w:val="28"/>
        </w:rPr>
        <w:t xml:space="preserve">
               қызметшiлер             бiрлiк </w:t>
      </w:r>
      <w:r>
        <w:br/>
      </w:r>
      <w:r>
        <w:rPr>
          <w:rFonts w:ascii="Times New Roman"/>
          <w:b w:val="false"/>
          <w:i w:val="false"/>
          <w:color w:val="000000"/>
          <w:sz w:val="28"/>
        </w:rPr>
        <w:t xml:space="preserve">
          202  мемлекеттiк мекеменiң </w:t>
      </w:r>
      <w:r>
        <w:br/>
      </w:r>
      <w:r>
        <w:rPr>
          <w:rFonts w:ascii="Times New Roman"/>
          <w:b w:val="false"/>
          <w:i w:val="false"/>
          <w:color w:val="000000"/>
          <w:sz w:val="28"/>
        </w:rPr>
        <w:t xml:space="preserve">
               тiкелей функциясын </w:t>
      </w:r>
      <w:r>
        <w:br/>
      </w:r>
      <w:r>
        <w:rPr>
          <w:rFonts w:ascii="Times New Roman"/>
          <w:b w:val="false"/>
          <w:i w:val="false"/>
          <w:color w:val="000000"/>
          <w:sz w:val="28"/>
        </w:rPr>
        <w:t xml:space="preserve">
               орындайтын әкiмшiлiк </w:t>
      </w:r>
      <w:r>
        <w:br/>
      </w:r>
      <w:r>
        <w:rPr>
          <w:rFonts w:ascii="Times New Roman"/>
          <w:b w:val="false"/>
          <w:i w:val="false"/>
          <w:color w:val="000000"/>
          <w:sz w:val="28"/>
        </w:rPr>
        <w:t xml:space="preserve">
               мемлекеттiк қызметшiлер бiрлiк </w:t>
      </w:r>
      <w:r>
        <w:br/>
      </w:r>
      <w:r>
        <w:rPr>
          <w:rFonts w:ascii="Times New Roman"/>
          <w:b w:val="false"/>
          <w:i w:val="false"/>
          <w:color w:val="000000"/>
          <w:sz w:val="28"/>
        </w:rPr>
        <w:t xml:space="preserve">
          203  мемлекеттiк мекеменiң </w:t>
      </w:r>
      <w:r>
        <w:br/>
      </w:r>
      <w:r>
        <w:rPr>
          <w:rFonts w:ascii="Times New Roman"/>
          <w:b w:val="false"/>
          <w:i w:val="false"/>
          <w:color w:val="000000"/>
          <w:sz w:val="28"/>
        </w:rPr>
        <w:t xml:space="preserve">
               көмекшi (жанама) </w:t>
      </w:r>
      <w:r>
        <w:br/>
      </w:r>
      <w:r>
        <w:rPr>
          <w:rFonts w:ascii="Times New Roman"/>
          <w:b w:val="false"/>
          <w:i w:val="false"/>
          <w:color w:val="000000"/>
          <w:sz w:val="28"/>
        </w:rPr>
        <w:t xml:space="preserve">
               функцияларын орындайтын </w:t>
      </w:r>
      <w:r>
        <w:br/>
      </w:r>
      <w:r>
        <w:rPr>
          <w:rFonts w:ascii="Times New Roman"/>
          <w:b w:val="false"/>
          <w:i w:val="false"/>
          <w:color w:val="000000"/>
          <w:sz w:val="28"/>
        </w:rPr>
        <w:t xml:space="preserve">
               әкiмшiлiк мемлекеттiк </w:t>
      </w:r>
      <w:r>
        <w:br/>
      </w:r>
      <w:r>
        <w:rPr>
          <w:rFonts w:ascii="Times New Roman"/>
          <w:b w:val="false"/>
          <w:i w:val="false"/>
          <w:color w:val="000000"/>
          <w:sz w:val="28"/>
        </w:rPr>
        <w:t xml:space="preserve">
               қызметшiлер             бiрлiк </w:t>
      </w:r>
      <w:r>
        <w:br/>
      </w:r>
      <w:r>
        <w:rPr>
          <w:rFonts w:ascii="Times New Roman"/>
          <w:b w:val="false"/>
          <w:i w:val="false"/>
          <w:color w:val="000000"/>
          <w:sz w:val="28"/>
        </w:rPr>
        <w:t xml:space="preserve">
     120       Штаттан тыс </w:t>
      </w:r>
      <w:r>
        <w:br/>
      </w:r>
      <w:r>
        <w:rPr>
          <w:rFonts w:ascii="Times New Roman"/>
          <w:b w:val="false"/>
          <w:i w:val="false"/>
          <w:color w:val="000000"/>
          <w:sz w:val="28"/>
        </w:rPr>
        <w:t xml:space="preserve">
               қызметкерлер            адам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адам </w:t>
      </w:r>
      <w:r>
        <w:br/>
      </w:r>
      <w:r>
        <w:rPr>
          <w:rFonts w:ascii="Times New Roman"/>
          <w:b w:val="false"/>
          <w:i w:val="false"/>
          <w:color w:val="000000"/>
          <w:sz w:val="28"/>
        </w:rPr>
        <w:t xml:space="preserve">
          281  жүргiзушiлер            адам </w:t>
      </w:r>
      <w:r>
        <w:br/>
      </w:r>
      <w:r>
        <w:rPr>
          <w:rFonts w:ascii="Times New Roman"/>
          <w:b w:val="false"/>
          <w:i w:val="false"/>
          <w:color w:val="000000"/>
          <w:sz w:val="28"/>
        </w:rPr>
        <w:t xml:space="preserve">
          999  басқалар                адам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201  саяси мемлекеттiк </w:t>
      </w:r>
      <w:r>
        <w:br/>
      </w:r>
      <w:r>
        <w:rPr>
          <w:rFonts w:ascii="Times New Roman"/>
          <w:b w:val="false"/>
          <w:i w:val="false"/>
          <w:color w:val="000000"/>
          <w:sz w:val="28"/>
        </w:rPr>
        <w:t xml:space="preserve">
               қызметшiлер             теңге     х      х </w:t>
      </w:r>
      <w:r>
        <w:br/>
      </w:r>
      <w:r>
        <w:rPr>
          <w:rFonts w:ascii="Times New Roman"/>
          <w:b w:val="false"/>
          <w:i w:val="false"/>
          <w:color w:val="000000"/>
          <w:sz w:val="28"/>
        </w:rPr>
        <w:t xml:space="preserve">
          202  мемлекеттiк мекеменiң </w:t>
      </w:r>
      <w:r>
        <w:br/>
      </w:r>
      <w:r>
        <w:rPr>
          <w:rFonts w:ascii="Times New Roman"/>
          <w:b w:val="false"/>
          <w:i w:val="false"/>
          <w:color w:val="000000"/>
          <w:sz w:val="28"/>
        </w:rPr>
        <w:t xml:space="preserve">
               тiкелей функциясын </w:t>
      </w:r>
      <w:r>
        <w:br/>
      </w:r>
      <w:r>
        <w:rPr>
          <w:rFonts w:ascii="Times New Roman"/>
          <w:b w:val="false"/>
          <w:i w:val="false"/>
          <w:color w:val="000000"/>
          <w:sz w:val="28"/>
        </w:rPr>
        <w:t xml:space="preserve">
               орындайтын әкiмшiлiк </w:t>
      </w:r>
      <w:r>
        <w:br/>
      </w:r>
      <w:r>
        <w:rPr>
          <w:rFonts w:ascii="Times New Roman"/>
          <w:b w:val="false"/>
          <w:i w:val="false"/>
          <w:color w:val="000000"/>
          <w:sz w:val="28"/>
        </w:rPr>
        <w:t xml:space="preserve">
               мемлекеттiк қызметшiлер теңге     х      х </w:t>
      </w:r>
      <w:r>
        <w:br/>
      </w:r>
      <w:r>
        <w:rPr>
          <w:rFonts w:ascii="Times New Roman"/>
          <w:b w:val="false"/>
          <w:i w:val="false"/>
          <w:color w:val="000000"/>
          <w:sz w:val="28"/>
        </w:rPr>
        <w:t xml:space="preserve">
          203  мемлекеттiк мекеменiң </w:t>
      </w:r>
      <w:r>
        <w:br/>
      </w:r>
      <w:r>
        <w:rPr>
          <w:rFonts w:ascii="Times New Roman"/>
          <w:b w:val="false"/>
          <w:i w:val="false"/>
          <w:color w:val="000000"/>
          <w:sz w:val="28"/>
        </w:rPr>
        <w:t xml:space="preserve">
               көмекшi (жанама) </w:t>
      </w:r>
      <w:r>
        <w:br/>
      </w:r>
      <w:r>
        <w:rPr>
          <w:rFonts w:ascii="Times New Roman"/>
          <w:b w:val="false"/>
          <w:i w:val="false"/>
          <w:color w:val="000000"/>
          <w:sz w:val="28"/>
        </w:rPr>
        <w:t xml:space="preserve">
               функцияларын орындайтын </w:t>
      </w:r>
      <w:r>
        <w:br/>
      </w:r>
      <w:r>
        <w:rPr>
          <w:rFonts w:ascii="Times New Roman"/>
          <w:b w:val="false"/>
          <w:i w:val="false"/>
          <w:color w:val="000000"/>
          <w:sz w:val="28"/>
        </w:rPr>
        <w:t xml:space="preserve">
               әкiмшiлiк мемлекеттiк </w:t>
      </w:r>
      <w:r>
        <w:br/>
      </w:r>
      <w:r>
        <w:rPr>
          <w:rFonts w:ascii="Times New Roman"/>
          <w:b w:val="false"/>
          <w:i w:val="false"/>
          <w:color w:val="000000"/>
          <w:sz w:val="28"/>
        </w:rPr>
        <w:t xml:space="preserve">
               қызметшiлер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p>
    <w:p>
      <w:pPr>
        <w:spacing w:after="0"/>
        <w:ind w:left="0"/>
        <w:jc w:val="both"/>
      </w:pPr>
      <w:r>
        <w:rPr>
          <w:rFonts w:ascii="Times New Roman"/>
          <w:b w:val="false"/>
          <w:i w:val="false"/>
          <w:color w:val="000000"/>
          <w:sz w:val="28"/>
        </w:rPr>
        <w:t xml:space="preserve">2              Арнайы көрсеткiштер               х      х     х </w:t>
      </w:r>
      <w:r>
        <w:br/>
      </w:r>
      <w:r>
        <w:rPr>
          <w:rFonts w:ascii="Times New Roman"/>
          <w:b w:val="false"/>
          <w:i w:val="false"/>
          <w:color w:val="000000"/>
          <w:sz w:val="28"/>
        </w:rPr>
        <w:t xml:space="preserve">
     195       Бос орындар             бiрлiк </w:t>
      </w:r>
      <w:r>
        <w:br/>
      </w:r>
      <w:r>
        <w:rPr>
          <w:rFonts w:ascii="Times New Roman"/>
          <w:b w:val="false"/>
          <w:i w:val="false"/>
          <w:color w:val="000000"/>
          <w:sz w:val="28"/>
        </w:rPr>
        <w:t xml:space="preserve">
          201  саяси мемлекеттiк </w:t>
      </w:r>
      <w:r>
        <w:br/>
      </w:r>
      <w:r>
        <w:rPr>
          <w:rFonts w:ascii="Times New Roman"/>
          <w:b w:val="false"/>
          <w:i w:val="false"/>
          <w:color w:val="000000"/>
          <w:sz w:val="28"/>
        </w:rPr>
        <w:t xml:space="preserve">
               қызметшiлер             бiрлiк </w:t>
      </w:r>
      <w:r>
        <w:br/>
      </w:r>
      <w:r>
        <w:rPr>
          <w:rFonts w:ascii="Times New Roman"/>
          <w:b w:val="false"/>
          <w:i w:val="false"/>
          <w:color w:val="000000"/>
          <w:sz w:val="28"/>
        </w:rPr>
        <w:t xml:space="preserve">
          202  мемлекеттiк мекеменiң </w:t>
      </w:r>
      <w:r>
        <w:br/>
      </w:r>
      <w:r>
        <w:rPr>
          <w:rFonts w:ascii="Times New Roman"/>
          <w:b w:val="false"/>
          <w:i w:val="false"/>
          <w:color w:val="000000"/>
          <w:sz w:val="28"/>
        </w:rPr>
        <w:t xml:space="preserve">
               тiкелей функциясын </w:t>
      </w:r>
      <w:r>
        <w:br/>
      </w:r>
      <w:r>
        <w:rPr>
          <w:rFonts w:ascii="Times New Roman"/>
          <w:b w:val="false"/>
          <w:i w:val="false"/>
          <w:color w:val="000000"/>
          <w:sz w:val="28"/>
        </w:rPr>
        <w:t xml:space="preserve">
               орындайтын әкiмшiлiк </w:t>
      </w:r>
      <w:r>
        <w:br/>
      </w:r>
      <w:r>
        <w:rPr>
          <w:rFonts w:ascii="Times New Roman"/>
          <w:b w:val="false"/>
          <w:i w:val="false"/>
          <w:color w:val="000000"/>
          <w:sz w:val="28"/>
        </w:rPr>
        <w:t xml:space="preserve">
               мемлекеттiк қызметшiлер бiрлiк </w:t>
      </w:r>
      <w:r>
        <w:br/>
      </w:r>
      <w:r>
        <w:rPr>
          <w:rFonts w:ascii="Times New Roman"/>
          <w:b w:val="false"/>
          <w:i w:val="false"/>
          <w:color w:val="000000"/>
          <w:sz w:val="28"/>
        </w:rPr>
        <w:t xml:space="preserve">
          203  мемлекеттiк мекеменiң </w:t>
      </w:r>
      <w:r>
        <w:br/>
      </w:r>
      <w:r>
        <w:rPr>
          <w:rFonts w:ascii="Times New Roman"/>
          <w:b w:val="false"/>
          <w:i w:val="false"/>
          <w:color w:val="000000"/>
          <w:sz w:val="28"/>
        </w:rPr>
        <w:t xml:space="preserve">
               көмекшi (жанама) </w:t>
      </w:r>
      <w:r>
        <w:br/>
      </w:r>
      <w:r>
        <w:rPr>
          <w:rFonts w:ascii="Times New Roman"/>
          <w:b w:val="false"/>
          <w:i w:val="false"/>
          <w:color w:val="000000"/>
          <w:sz w:val="28"/>
        </w:rPr>
        <w:t xml:space="preserve">
               функцияларын орындайтын </w:t>
      </w:r>
      <w:r>
        <w:br/>
      </w:r>
      <w:r>
        <w:rPr>
          <w:rFonts w:ascii="Times New Roman"/>
          <w:b w:val="false"/>
          <w:i w:val="false"/>
          <w:color w:val="000000"/>
          <w:sz w:val="28"/>
        </w:rPr>
        <w:t xml:space="preserve">
               әкiмшiлiк мемлекеттiк </w:t>
      </w:r>
      <w:r>
        <w:br/>
      </w:r>
      <w:r>
        <w:rPr>
          <w:rFonts w:ascii="Times New Roman"/>
          <w:b w:val="false"/>
          <w:i w:val="false"/>
          <w:color w:val="000000"/>
          <w:sz w:val="28"/>
        </w:rPr>
        <w:t xml:space="preserve">
               қызметшiлер             бiрлiк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 осы нысанды iшкi iстер, ҰҚК Қорғаныс органдары және сот органдарынан басқа мемлекеттiк органдар толтырады </w:t>
      </w:r>
    </w:p>
    <w:bookmarkStart w:name="z50" w:id="33"/>
    <w:p>
      <w:pPr>
        <w:spacing w:after="0"/>
        <w:ind w:left="0"/>
        <w:jc w:val="both"/>
      </w:pPr>
      <w:r>
        <w:rPr>
          <w:rFonts w:ascii="Times New Roman"/>
          <w:b w:val="false"/>
          <w:i w:val="false"/>
          <w:color w:val="000000"/>
          <w:sz w:val="28"/>
        </w:rPr>
        <w:t xml:space="preserve">
1-26-нысан </w:t>
      </w:r>
    </w:p>
    <w:bookmarkEnd w:id="33"/>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200  басқарма аппараты       бiрлiк </w:t>
      </w:r>
      <w:r>
        <w:br/>
      </w:r>
      <w:r>
        <w:rPr>
          <w:rFonts w:ascii="Times New Roman"/>
          <w:b w:val="false"/>
          <w:i w:val="false"/>
          <w:color w:val="000000"/>
          <w:sz w:val="28"/>
        </w:rPr>
        <w:t xml:space="preserve">
          250  қазылар (судьялар)      бiрлiк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200  басқарма аппараты       теңге     х      х </w:t>
      </w:r>
      <w:r>
        <w:br/>
      </w:r>
      <w:r>
        <w:rPr>
          <w:rFonts w:ascii="Times New Roman"/>
          <w:b w:val="false"/>
          <w:i w:val="false"/>
          <w:color w:val="000000"/>
          <w:sz w:val="28"/>
        </w:rPr>
        <w:t xml:space="preserve">
          250  қазылар (судьялар)      теңге     х      х </w:t>
      </w:r>
      <w:r>
        <w:br/>
      </w:r>
      <w:r>
        <w:rPr>
          <w:rFonts w:ascii="Times New Roman"/>
          <w:b w:val="false"/>
          <w:i w:val="false"/>
          <w:color w:val="000000"/>
          <w:sz w:val="28"/>
        </w:rPr>
        <w:t xml:space="preserve">
          280  әкiмшiлiк-шаруашылық, </w:t>
      </w:r>
      <w:r>
        <w:br/>
      </w:r>
      <w:r>
        <w:rPr>
          <w:rFonts w:ascii="Times New Roman"/>
          <w:b w:val="false"/>
          <w:i w:val="false"/>
          <w:color w:val="000000"/>
          <w:sz w:val="28"/>
        </w:rPr>
        <w:t xml:space="preserve">
               техникалық қызметкерлер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сот органдары толтырады </w:t>
      </w:r>
    </w:p>
    <w:bookmarkStart w:name="z51" w:id="34"/>
    <w:p>
      <w:pPr>
        <w:spacing w:after="0"/>
        <w:ind w:left="0"/>
        <w:jc w:val="both"/>
      </w:pPr>
      <w:r>
        <w:rPr>
          <w:rFonts w:ascii="Times New Roman"/>
          <w:b w:val="false"/>
          <w:i w:val="false"/>
          <w:color w:val="000000"/>
          <w:sz w:val="28"/>
        </w:rPr>
        <w:t xml:space="preserve">
1-27-нысан </w:t>
      </w:r>
    </w:p>
    <w:bookmarkEnd w:id="34"/>
    <w:p>
      <w:pPr>
        <w:spacing w:after="0"/>
        <w:ind w:left="0"/>
        <w:jc w:val="left"/>
      </w:pPr>
      <w:r>
        <w:rPr>
          <w:rFonts w:ascii="Times New Roman"/>
          <w:b/>
          <w:i w:val="false"/>
          <w:color w:val="000000"/>
        </w:rPr>
        <w:t xml:space="preserve"> 200_жылғы 1 қаңтардағы жағдай бойынша ұйымның </w:t>
      </w:r>
      <w:r>
        <w:br/>
      </w:r>
      <w:r>
        <w:rPr>
          <w:rFonts w:ascii="Times New Roman"/>
          <w:b/>
          <w:i w:val="false"/>
          <w:color w:val="000000"/>
        </w:rPr>
        <w:t xml:space="preserve">
желiлерi, штаттары, контингенттерi туралы </w:t>
      </w:r>
      <w:r>
        <w:br/>
      </w:r>
      <w:r>
        <w:rPr>
          <w:rFonts w:ascii="Times New Roman"/>
          <w:b/>
          <w:i w:val="false"/>
          <w:color w:val="000000"/>
        </w:rPr>
        <w:t xml:space="preserve">
мәлiметтер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Функционалдық топ ______________________________ </w:t>
      </w:r>
      <w:r>
        <w:br/>
      </w:r>
      <w:r>
        <w:rPr>
          <w:rFonts w:ascii="Times New Roman"/>
          <w:b w:val="false"/>
          <w:i w:val="false"/>
          <w:color w:val="000000"/>
          <w:sz w:val="28"/>
        </w:rPr>
        <w:t xml:space="preserve">
Бағдарламаның әкiмшiсi _________________________ </w:t>
      </w:r>
      <w:r>
        <w:br/>
      </w:r>
      <w:r>
        <w:rPr>
          <w:rFonts w:ascii="Times New Roman"/>
          <w:b w:val="false"/>
          <w:i w:val="false"/>
          <w:color w:val="000000"/>
          <w:sz w:val="28"/>
        </w:rPr>
        <w:t xml:space="preserve">
Бағдарлама _____________________________________ </w:t>
      </w:r>
      <w:r>
        <w:br/>
      </w:r>
      <w:r>
        <w:rPr>
          <w:rFonts w:ascii="Times New Roman"/>
          <w:b w:val="false"/>
          <w:i w:val="false"/>
          <w:color w:val="000000"/>
          <w:sz w:val="28"/>
        </w:rPr>
        <w:t xml:space="preserve">
Кiшi бағдарлама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!Сандық көрсеткiштердiң! Өлшем !      Iс жүзiнде </w:t>
      </w:r>
      <w:r>
        <w:br/>
      </w:r>
      <w:r>
        <w:rPr>
          <w:rFonts w:ascii="Times New Roman"/>
          <w:b w:val="false"/>
          <w:i w:val="false"/>
          <w:color w:val="000000"/>
          <w:sz w:val="28"/>
        </w:rPr>
        <w:t xml:space="preserve">
              !       атауы          !бірлігі!--------------------- </w:t>
      </w:r>
      <w:r>
        <w:br/>
      </w:r>
      <w:r>
        <w:rPr>
          <w:rFonts w:ascii="Times New Roman"/>
          <w:b w:val="false"/>
          <w:i w:val="false"/>
          <w:color w:val="000000"/>
          <w:sz w:val="28"/>
        </w:rPr>
        <w:t xml:space="preserve">
--------------!                      !       !жылдың!жылдың!орташа </w:t>
      </w:r>
      <w:r>
        <w:br/>
      </w:r>
      <w:r>
        <w:rPr>
          <w:rFonts w:ascii="Times New Roman"/>
          <w:b w:val="false"/>
          <w:i w:val="false"/>
          <w:color w:val="000000"/>
          <w:sz w:val="28"/>
        </w:rPr>
        <w:t xml:space="preserve">
түрi!топ !көр.!                      !       !басына!аяғына!жылдық </w:t>
      </w:r>
      <w:r>
        <w:br/>
      </w:r>
      <w:r>
        <w:rPr>
          <w:rFonts w:ascii="Times New Roman"/>
          <w:b w:val="false"/>
          <w:i w:val="false"/>
          <w:color w:val="000000"/>
          <w:sz w:val="28"/>
        </w:rPr>
        <w:t xml:space="preserve">
    !    !сет.!                      !       !      !      ! </w:t>
      </w:r>
      <w:r>
        <w:br/>
      </w:r>
      <w:r>
        <w:rPr>
          <w:rFonts w:ascii="Times New Roman"/>
          <w:b w:val="false"/>
          <w:i w:val="false"/>
          <w:color w:val="000000"/>
          <w:sz w:val="28"/>
        </w:rPr>
        <w:t xml:space="preserve">
    !    !кiш !                      !       !      !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х      х      х </w:t>
      </w:r>
      <w:r>
        <w:br/>
      </w:r>
      <w:r>
        <w:rPr>
          <w:rFonts w:ascii="Times New Roman"/>
          <w:b w:val="false"/>
          <w:i w:val="false"/>
          <w:color w:val="000000"/>
          <w:sz w:val="28"/>
        </w:rPr>
        <w:t xml:space="preserve">
     100       Ұйымдардың саны         саны                    х </w:t>
      </w:r>
      <w:r>
        <w:br/>
      </w:r>
      <w:r>
        <w:rPr>
          <w:rFonts w:ascii="Times New Roman"/>
          <w:b w:val="false"/>
          <w:i w:val="false"/>
          <w:color w:val="000000"/>
          <w:sz w:val="28"/>
        </w:rPr>
        <w:t xml:space="preserve">
     110       Штат бiрлiктерi         бiрлiк </w:t>
      </w:r>
      <w:r>
        <w:br/>
      </w:r>
      <w:r>
        <w:rPr>
          <w:rFonts w:ascii="Times New Roman"/>
          <w:b w:val="false"/>
          <w:i w:val="false"/>
          <w:color w:val="000000"/>
          <w:sz w:val="28"/>
        </w:rPr>
        <w:t xml:space="preserve">
     130       Еңбекақы қоры           теңге     х      х </w:t>
      </w:r>
      <w:r>
        <w:br/>
      </w:r>
      <w:r>
        <w:rPr>
          <w:rFonts w:ascii="Times New Roman"/>
          <w:b w:val="false"/>
          <w:i w:val="false"/>
          <w:color w:val="000000"/>
          <w:sz w:val="28"/>
        </w:rPr>
        <w:t xml:space="preserve">
     140       Көлiк құралдарының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120  қызметтiк жеңiл </w:t>
      </w:r>
      <w:r>
        <w:br/>
      </w:r>
      <w:r>
        <w:rPr>
          <w:rFonts w:ascii="Times New Roman"/>
          <w:b w:val="false"/>
          <w:i w:val="false"/>
          <w:color w:val="000000"/>
          <w:sz w:val="28"/>
        </w:rPr>
        <w:t xml:space="preserve">
               автомобильдердiң саны   саны                    х </w:t>
      </w:r>
      <w:r>
        <w:br/>
      </w:r>
      <w:r>
        <w:rPr>
          <w:rFonts w:ascii="Times New Roman"/>
          <w:b w:val="false"/>
          <w:i w:val="false"/>
          <w:color w:val="000000"/>
          <w:sz w:val="28"/>
        </w:rPr>
        <w:t xml:space="preserve">
          121  арнайы машиналардың </w:t>
      </w:r>
      <w:r>
        <w:br/>
      </w:r>
      <w:r>
        <w:rPr>
          <w:rFonts w:ascii="Times New Roman"/>
          <w:b w:val="false"/>
          <w:i w:val="false"/>
          <w:color w:val="000000"/>
          <w:sz w:val="28"/>
        </w:rPr>
        <w:t xml:space="preserve">
               саны                    саны                    х </w:t>
      </w:r>
      <w:r>
        <w:br/>
      </w:r>
      <w:r>
        <w:rPr>
          <w:rFonts w:ascii="Times New Roman"/>
          <w:b w:val="false"/>
          <w:i w:val="false"/>
          <w:color w:val="000000"/>
          <w:sz w:val="28"/>
        </w:rPr>
        <w:t xml:space="preserve">
     150       Баланстағы алаң         ш.м.                    х </w:t>
      </w:r>
      <w:r>
        <w:br/>
      </w:r>
      <w:r>
        <w:rPr>
          <w:rFonts w:ascii="Times New Roman"/>
          <w:b w:val="false"/>
          <w:i w:val="false"/>
          <w:color w:val="000000"/>
          <w:sz w:val="28"/>
        </w:rPr>
        <w:t xml:space="preserve">
          100  алып отырған алаң       ш.м.                    х </w:t>
      </w:r>
      <w:r>
        <w:br/>
      </w:r>
      <w:r>
        <w:rPr>
          <w:rFonts w:ascii="Times New Roman"/>
          <w:b w:val="false"/>
          <w:i w:val="false"/>
          <w:color w:val="000000"/>
          <w:sz w:val="28"/>
        </w:rPr>
        <w:t xml:space="preserve">
          101  жалға беретiн алаң      ш.м.                    х </w:t>
      </w:r>
      <w:r>
        <w:br/>
      </w:r>
      <w:r>
        <w:rPr>
          <w:rFonts w:ascii="Times New Roman"/>
          <w:b w:val="false"/>
          <w:i w:val="false"/>
          <w:color w:val="000000"/>
          <w:sz w:val="28"/>
        </w:rPr>
        <w:t xml:space="preserve">
     160       Жалға алатын алаң       ш.м.                    х </w:t>
      </w:r>
      <w:r>
        <w:br/>
      </w:r>
      <w:r>
        <w:rPr>
          <w:rFonts w:ascii="Times New Roman"/>
          <w:b w:val="false"/>
          <w:i w:val="false"/>
          <w:color w:val="000000"/>
          <w:sz w:val="28"/>
        </w:rPr>
        <w:t xml:space="preserve">
     170       Ғимараттың сыртқы </w:t>
      </w:r>
      <w:r>
        <w:br/>
      </w:r>
      <w:r>
        <w:rPr>
          <w:rFonts w:ascii="Times New Roman"/>
          <w:b w:val="false"/>
          <w:i w:val="false"/>
          <w:color w:val="000000"/>
          <w:sz w:val="28"/>
        </w:rPr>
        <w:t xml:space="preserve">
               текше алаңы             текше м.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 </w:t>
      </w:r>
      <w:r>
        <w:br/>
      </w:r>
      <w:r>
        <w:rPr>
          <w:rFonts w:ascii="Times New Roman"/>
          <w:b w:val="false"/>
          <w:i w:val="false"/>
          <w:color w:val="000000"/>
          <w:sz w:val="28"/>
        </w:rPr>
        <w:t xml:space="preserve">
      басшысы 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Осы нысанды мәдениет және спорт ұйымдары, ауылшаруашылық мекемелерi, сондай-ақ өзге нысандарға енгiзiлмеген мемлекеттiк мекемелер толтырады </w:t>
      </w:r>
    </w:p>
    <w:bookmarkStart w:name="z52" w:id="35"/>
    <w:p>
      <w:pPr>
        <w:spacing w:after="0"/>
        <w:ind w:left="0"/>
        <w:jc w:val="both"/>
      </w:pPr>
      <w:r>
        <w:rPr>
          <w:rFonts w:ascii="Times New Roman"/>
          <w:b w:val="false"/>
          <w:i w:val="false"/>
          <w:color w:val="000000"/>
          <w:sz w:val="28"/>
        </w:rPr>
        <w:t xml:space="preserve">
2-нысан </w:t>
      </w:r>
    </w:p>
    <w:bookmarkEnd w:id="35"/>
    <w:p>
      <w:pPr>
        <w:spacing w:after="0"/>
        <w:ind w:left="0"/>
        <w:jc w:val="left"/>
      </w:pPr>
      <w:r>
        <w:rPr>
          <w:rFonts w:ascii="Times New Roman"/>
          <w:b/>
          <w:i w:val="false"/>
          <w:color w:val="000000"/>
        </w:rPr>
        <w:t xml:space="preserve"> ____________________________________________________ </w:t>
      </w:r>
      <w:r>
        <w:br/>
      </w:r>
      <w:r>
        <w:rPr>
          <w:rFonts w:ascii="Times New Roman"/>
          <w:b/>
          <w:i w:val="false"/>
          <w:color w:val="000000"/>
        </w:rPr>
        <w:t xml:space="preserve">
(бюджеттiк бағдарламалардың әкiмшiсiнiң атауы) </w:t>
      </w:r>
      <w:r>
        <w:br/>
      </w:r>
      <w:r>
        <w:rPr>
          <w:rFonts w:ascii="Times New Roman"/>
          <w:b/>
          <w:i w:val="false"/>
          <w:color w:val="000000"/>
        </w:rPr>
        <w:t xml:space="preserve">
200 ___ жылғы 1 қаңтардағы жағдай бойынша </w:t>
      </w:r>
      <w:r>
        <w:br/>
      </w:r>
      <w:r>
        <w:rPr>
          <w:rFonts w:ascii="Times New Roman"/>
          <w:b/>
          <w:i w:val="false"/>
          <w:color w:val="000000"/>
        </w:rPr>
        <w:t xml:space="preserve">
ұйымдардың желілерi, штаттары, контингенттерi туралы </w:t>
      </w:r>
      <w:r>
        <w:br/>
      </w:r>
      <w:r>
        <w:rPr>
          <w:rFonts w:ascii="Times New Roman"/>
          <w:b/>
          <w:i w:val="false"/>
          <w:color w:val="000000"/>
        </w:rPr>
        <w:t xml:space="preserve">
мәлiмет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 !Бағ.!Кiшi!Коды!           ! Өлшем !      Iс жүзiнде </w:t>
      </w:r>
      <w:r>
        <w:br/>
      </w:r>
      <w:r>
        <w:rPr>
          <w:rFonts w:ascii="Times New Roman"/>
          <w:b w:val="false"/>
          <w:i w:val="false"/>
          <w:color w:val="000000"/>
          <w:sz w:val="28"/>
        </w:rPr>
        <w:t xml:space="preserve">
топ   !дар.!бағ.!    !   Атауы   !бірлігі!------------------------ </w:t>
      </w:r>
      <w:r>
        <w:br/>
      </w:r>
      <w:r>
        <w:rPr>
          <w:rFonts w:ascii="Times New Roman"/>
          <w:b w:val="false"/>
          <w:i w:val="false"/>
          <w:color w:val="000000"/>
          <w:sz w:val="28"/>
        </w:rPr>
        <w:t xml:space="preserve">
      !лама!дар.!    !           !       ! жылдың! жылдың! орташа </w:t>
      </w:r>
      <w:r>
        <w:br/>
      </w:r>
      <w:r>
        <w:rPr>
          <w:rFonts w:ascii="Times New Roman"/>
          <w:b w:val="false"/>
          <w:i w:val="false"/>
          <w:color w:val="000000"/>
          <w:sz w:val="28"/>
        </w:rPr>
        <w:t xml:space="preserve">
      !    !лама!    !           !       !басына ! аяғына! жылдық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әкiмшiсiнiң басшысы 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Қаржы қызметiнiң </w:t>
      </w:r>
      <w:r>
        <w:br/>
      </w:r>
      <w:r>
        <w:rPr>
          <w:rFonts w:ascii="Times New Roman"/>
          <w:b w:val="false"/>
          <w:i w:val="false"/>
          <w:color w:val="000000"/>
          <w:sz w:val="28"/>
        </w:rPr>
        <w:t xml:space="preserve">
      басшысы _________________________________________________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bookmarkStart w:name="z53" w:id="36"/>
    <w:p>
      <w:pPr>
        <w:spacing w:after="0"/>
        <w:ind w:left="0"/>
        <w:jc w:val="both"/>
      </w:pPr>
      <w:r>
        <w:rPr>
          <w:rFonts w:ascii="Times New Roman"/>
          <w:b w:val="false"/>
          <w:i w:val="false"/>
          <w:color w:val="000000"/>
          <w:sz w:val="28"/>
        </w:rPr>
        <w:t xml:space="preserve">
3-нысан </w:t>
      </w:r>
    </w:p>
    <w:bookmarkEnd w:id="36"/>
    <w:p>
      <w:pPr>
        <w:spacing w:after="0"/>
        <w:ind w:left="0"/>
        <w:jc w:val="left"/>
      </w:pPr>
      <w:r>
        <w:rPr>
          <w:rFonts w:ascii="Times New Roman"/>
          <w:b/>
          <w:i w:val="false"/>
          <w:color w:val="000000"/>
        </w:rPr>
        <w:t xml:space="preserve"> _____________________________ бюджет бойынша </w:t>
      </w:r>
      <w:r>
        <w:br/>
      </w:r>
      <w:r>
        <w:rPr>
          <w:rFonts w:ascii="Times New Roman"/>
          <w:b/>
          <w:i w:val="false"/>
          <w:color w:val="000000"/>
        </w:rPr>
        <w:t xml:space="preserve">
200 ___ жылғы 1 қаңтардағы жағдай бойынша </w:t>
      </w:r>
      <w:r>
        <w:br/>
      </w:r>
      <w:r>
        <w:rPr>
          <w:rFonts w:ascii="Times New Roman"/>
          <w:b/>
          <w:i w:val="false"/>
          <w:color w:val="000000"/>
        </w:rPr>
        <w:t xml:space="preserve">
ұйымдардың желiлерi, штаттары, контингенттерi туралы </w:t>
      </w:r>
      <w:r>
        <w:br/>
      </w:r>
      <w:r>
        <w:rPr>
          <w:rFonts w:ascii="Times New Roman"/>
          <w:b/>
          <w:i w:val="false"/>
          <w:color w:val="000000"/>
        </w:rPr>
        <w:t xml:space="preserve">
мәлiмет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Функ.!Әкім.!Бағ.!Кiшi!Коды!          ! Өлшем !    Iс жүзiнде </w:t>
      </w:r>
      <w:r>
        <w:br/>
      </w:r>
      <w:r>
        <w:rPr>
          <w:rFonts w:ascii="Times New Roman"/>
          <w:b w:val="false"/>
          <w:i w:val="false"/>
          <w:color w:val="000000"/>
          <w:sz w:val="28"/>
        </w:rPr>
        <w:t xml:space="preserve">
топ  ! ші  !дар.!бағ.!    !   Атауы  !бірлігі!--------------------- </w:t>
      </w:r>
      <w:r>
        <w:br/>
      </w:r>
      <w:r>
        <w:rPr>
          <w:rFonts w:ascii="Times New Roman"/>
          <w:b w:val="false"/>
          <w:i w:val="false"/>
          <w:color w:val="000000"/>
          <w:sz w:val="28"/>
        </w:rPr>
        <w:t xml:space="preserve">
     !     !лама!дар.!    !          !       !жылдың! жылдың!орташа </w:t>
      </w:r>
      <w:r>
        <w:br/>
      </w:r>
      <w:r>
        <w:rPr>
          <w:rFonts w:ascii="Times New Roman"/>
          <w:b w:val="false"/>
          <w:i w:val="false"/>
          <w:color w:val="000000"/>
          <w:sz w:val="28"/>
        </w:rPr>
        <w:t xml:space="preserve">
     !     !    !лама!    !          !       !басына! аяғына!жылдық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Бюджет департаментiнiң </w:t>
      </w:r>
      <w:r>
        <w:br/>
      </w:r>
      <w:r>
        <w:rPr>
          <w:rFonts w:ascii="Times New Roman"/>
          <w:b w:val="false"/>
          <w:i w:val="false"/>
          <w:color w:val="000000"/>
          <w:sz w:val="28"/>
        </w:rPr>
        <w:t xml:space="preserve">
      жергілікті уәкілетті </w:t>
      </w:r>
      <w:r>
        <w:br/>
      </w:r>
      <w:r>
        <w:rPr>
          <w:rFonts w:ascii="Times New Roman"/>
          <w:b w:val="false"/>
          <w:i w:val="false"/>
          <w:color w:val="000000"/>
          <w:sz w:val="28"/>
        </w:rPr>
        <w:t xml:space="preserve">
      органның басшысы __________________________________________ </w:t>
      </w:r>
      <w:r>
        <w:br/>
      </w:r>
      <w:r>
        <w:rPr>
          <w:rFonts w:ascii="Times New Roman"/>
          <w:b w:val="false"/>
          <w:i w:val="false"/>
          <w:color w:val="000000"/>
          <w:sz w:val="28"/>
        </w:rPr>
        <w:t xml:space="preserve">
                                 (аты-жөнi, лауазымы) </w:t>
      </w:r>
    </w:p>
    <w:p>
      <w:pPr>
        <w:spacing w:after="0"/>
        <w:ind w:left="0"/>
        <w:jc w:val="both"/>
      </w:pPr>
      <w:r>
        <w:rPr>
          <w:rFonts w:ascii="Times New Roman"/>
          <w:b w:val="false"/>
          <w:i w:val="false"/>
          <w:color w:val="000000"/>
          <w:sz w:val="28"/>
        </w:rPr>
        <w:t xml:space="preserve">      М.О. </w:t>
      </w:r>
    </w:p>
    <w:bookmarkStart w:name="z54" w:id="37"/>
    <w:p>
      <w:pPr>
        <w:spacing w:after="0"/>
        <w:ind w:left="0"/>
        <w:jc w:val="both"/>
      </w:pPr>
      <w:r>
        <w:rPr>
          <w:rFonts w:ascii="Times New Roman"/>
          <w:b w:val="false"/>
          <w:i w:val="false"/>
          <w:color w:val="000000"/>
          <w:sz w:val="28"/>
        </w:rPr>
        <w:t xml:space="preserve">
4-нысан </w:t>
      </w:r>
    </w:p>
    <w:bookmarkEnd w:id="37"/>
    <w:p>
      <w:pPr>
        <w:spacing w:after="0"/>
        <w:ind w:left="0"/>
        <w:jc w:val="left"/>
      </w:pPr>
      <w:r>
        <w:rPr>
          <w:rFonts w:ascii="Times New Roman"/>
          <w:b/>
          <w:i w:val="false"/>
          <w:color w:val="000000"/>
        </w:rPr>
        <w:t xml:space="preserve"> Желiлер, штаттар, контингенттер көрсеткiштерiнiң </w:t>
      </w:r>
      <w:r>
        <w:br/>
      </w:r>
      <w:r>
        <w:rPr>
          <w:rFonts w:ascii="Times New Roman"/>
          <w:b/>
          <w:i w:val="false"/>
          <w:color w:val="000000"/>
        </w:rPr>
        <w:t xml:space="preserve">
жиынтық тiзбесi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Коды        !            Сандық көрсеткiштердiң </w:t>
      </w:r>
      <w:r>
        <w:br/>
      </w:r>
      <w:r>
        <w:rPr>
          <w:rFonts w:ascii="Times New Roman"/>
          <w:b w:val="false"/>
          <w:i w:val="false"/>
          <w:color w:val="000000"/>
          <w:sz w:val="28"/>
        </w:rPr>
        <w:t xml:space="preserve">
------------------! </w:t>
      </w:r>
      <w:r>
        <w:br/>
      </w:r>
      <w:r>
        <w:rPr>
          <w:rFonts w:ascii="Times New Roman"/>
          <w:b w:val="false"/>
          <w:i w:val="false"/>
          <w:color w:val="000000"/>
          <w:sz w:val="28"/>
        </w:rPr>
        <w:t xml:space="preserve">
түрі ! тобы ! көр.! </w:t>
      </w:r>
      <w:r>
        <w:br/>
      </w:r>
      <w:r>
        <w:rPr>
          <w:rFonts w:ascii="Times New Roman"/>
          <w:b w:val="false"/>
          <w:i w:val="false"/>
          <w:color w:val="000000"/>
          <w:sz w:val="28"/>
        </w:rPr>
        <w:t xml:space="preserve">
     !      ! сет.! </w:t>
      </w:r>
      <w:r>
        <w:br/>
      </w:r>
      <w:r>
        <w:rPr>
          <w:rFonts w:ascii="Times New Roman"/>
          <w:b w:val="false"/>
          <w:i w:val="false"/>
          <w:color w:val="000000"/>
          <w:sz w:val="28"/>
        </w:rPr>
        <w:t xml:space="preserve">
     !      ! кіш ! </w:t>
      </w:r>
      <w:r>
        <w:br/>
      </w:r>
      <w:r>
        <w:rPr>
          <w:rFonts w:ascii="Times New Roman"/>
          <w:b w:val="false"/>
          <w:i w:val="false"/>
          <w:color w:val="000000"/>
          <w:sz w:val="28"/>
        </w:rPr>
        <w:t xml:space="preserve">
------------------------------------------------------------------ </w:t>
      </w:r>
      <w:r>
        <w:br/>
      </w:r>
      <w:r>
        <w:rPr>
          <w:rFonts w:ascii="Times New Roman"/>
          <w:b w:val="false"/>
          <w:i w:val="false"/>
          <w:color w:val="000000"/>
          <w:sz w:val="28"/>
        </w:rPr>
        <w:t xml:space="preserve">
1                 Жалпы көрсеткiштер </w:t>
      </w:r>
      <w:r>
        <w:br/>
      </w:r>
      <w:r>
        <w:rPr>
          <w:rFonts w:ascii="Times New Roman"/>
          <w:b w:val="false"/>
          <w:i w:val="false"/>
          <w:color w:val="000000"/>
          <w:sz w:val="28"/>
        </w:rPr>
        <w:t xml:space="preserve">
        100        ұйымдардың саны </w:t>
      </w:r>
      <w:r>
        <w:br/>
      </w:r>
      <w:r>
        <w:rPr>
          <w:rFonts w:ascii="Times New Roman"/>
          <w:b w:val="false"/>
          <w:i w:val="false"/>
          <w:color w:val="000000"/>
          <w:sz w:val="28"/>
        </w:rPr>
        <w:t xml:space="preserve">
              400  бастауыш мектептер </w:t>
      </w:r>
      <w:r>
        <w:br/>
      </w:r>
      <w:r>
        <w:rPr>
          <w:rFonts w:ascii="Times New Roman"/>
          <w:b w:val="false"/>
          <w:i w:val="false"/>
          <w:color w:val="000000"/>
          <w:sz w:val="28"/>
        </w:rPr>
        <w:t xml:space="preserve">
              410  толық емес, орта (тоғызжылдық) мектептер </w:t>
      </w:r>
      <w:r>
        <w:br/>
      </w:r>
      <w:r>
        <w:rPr>
          <w:rFonts w:ascii="Times New Roman"/>
          <w:b w:val="false"/>
          <w:i w:val="false"/>
          <w:color w:val="000000"/>
          <w:sz w:val="28"/>
        </w:rPr>
        <w:t xml:space="preserve">
              420  орта мектептер </w:t>
      </w:r>
      <w:r>
        <w:br/>
      </w:r>
      <w:r>
        <w:rPr>
          <w:rFonts w:ascii="Times New Roman"/>
          <w:b w:val="false"/>
          <w:i w:val="false"/>
          <w:color w:val="000000"/>
          <w:sz w:val="28"/>
        </w:rPr>
        <w:t xml:space="preserve">
              430  мектептер-бала бақшалар </w:t>
      </w:r>
      <w:r>
        <w:br/>
      </w:r>
      <w:r>
        <w:rPr>
          <w:rFonts w:ascii="Times New Roman"/>
          <w:b w:val="false"/>
          <w:i w:val="false"/>
          <w:color w:val="000000"/>
          <w:sz w:val="28"/>
        </w:rPr>
        <w:t xml:space="preserve">
              440  шағын жасақталған мектептер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620  аумақтық орталықтар </w:t>
      </w:r>
      <w:r>
        <w:br/>
      </w:r>
      <w:r>
        <w:rPr>
          <w:rFonts w:ascii="Times New Roman"/>
          <w:b w:val="false"/>
          <w:i w:val="false"/>
          <w:color w:val="000000"/>
          <w:sz w:val="28"/>
        </w:rPr>
        <w:t xml:space="preserve">
              621  үйде әлеуметтiк көмек көрсету бөлiмi </w:t>
      </w:r>
      <w:r>
        <w:br/>
      </w:r>
      <w:r>
        <w:rPr>
          <w:rFonts w:ascii="Times New Roman"/>
          <w:b w:val="false"/>
          <w:i w:val="false"/>
          <w:color w:val="000000"/>
          <w:sz w:val="28"/>
        </w:rPr>
        <w:t xml:space="preserve">
        110        Штат бiрлiктерi </w:t>
      </w:r>
      <w:r>
        <w:br/>
      </w:r>
      <w:r>
        <w:rPr>
          <w:rFonts w:ascii="Times New Roman"/>
          <w:b w:val="false"/>
          <w:i w:val="false"/>
          <w:color w:val="000000"/>
          <w:sz w:val="28"/>
        </w:rPr>
        <w:t xml:space="preserve">
              200  басқарма аппараты </w:t>
      </w:r>
      <w:r>
        <w:br/>
      </w:r>
      <w:r>
        <w:rPr>
          <w:rFonts w:ascii="Times New Roman"/>
          <w:b w:val="false"/>
          <w:i w:val="false"/>
          <w:color w:val="000000"/>
          <w:sz w:val="28"/>
        </w:rPr>
        <w:t xml:space="preserve">
              201  саяси мемлекеттiк қызметшiлер </w:t>
      </w:r>
      <w:r>
        <w:br/>
      </w:r>
      <w:r>
        <w:rPr>
          <w:rFonts w:ascii="Times New Roman"/>
          <w:b w:val="false"/>
          <w:i w:val="false"/>
          <w:color w:val="000000"/>
          <w:sz w:val="28"/>
        </w:rPr>
        <w:t xml:space="preserve">
              202  мемлекеттiк мекеменiң тiкелей функциясын </w:t>
      </w:r>
      <w:r>
        <w:br/>
      </w:r>
      <w:r>
        <w:rPr>
          <w:rFonts w:ascii="Times New Roman"/>
          <w:b w:val="false"/>
          <w:i w:val="false"/>
          <w:color w:val="000000"/>
          <w:sz w:val="28"/>
        </w:rPr>
        <w:t xml:space="preserve">
                   орындайтын әкiмшiлiк мемлекеттiк қызметшiлер </w:t>
      </w:r>
      <w:r>
        <w:br/>
      </w:r>
      <w:r>
        <w:rPr>
          <w:rFonts w:ascii="Times New Roman"/>
          <w:b w:val="false"/>
          <w:i w:val="false"/>
          <w:color w:val="000000"/>
          <w:sz w:val="28"/>
        </w:rPr>
        <w:t xml:space="preserve">
              203  мемлекеттiк мекеменiң көмекшi (жанама) </w:t>
      </w:r>
      <w:r>
        <w:br/>
      </w:r>
      <w:r>
        <w:rPr>
          <w:rFonts w:ascii="Times New Roman"/>
          <w:b w:val="false"/>
          <w:i w:val="false"/>
          <w:color w:val="000000"/>
          <w:sz w:val="28"/>
        </w:rPr>
        <w:t xml:space="preserve">
                   функцияларын орындайтын әкiмшiлiк мемлекеттiк </w:t>
      </w:r>
      <w:r>
        <w:br/>
      </w:r>
      <w:r>
        <w:rPr>
          <w:rFonts w:ascii="Times New Roman"/>
          <w:b w:val="false"/>
          <w:i w:val="false"/>
          <w:color w:val="000000"/>
          <w:sz w:val="28"/>
        </w:rPr>
        <w:t xml:space="preserve">
                   қызметшiлер </w:t>
      </w:r>
      <w:r>
        <w:br/>
      </w:r>
      <w:r>
        <w:rPr>
          <w:rFonts w:ascii="Times New Roman"/>
          <w:b w:val="false"/>
          <w:i w:val="false"/>
          <w:color w:val="000000"/>
          <w:sz w:val="28"/>
        </w:rPr>
        <w:t xml:space="preserve">
              210  профессорлық-оқытушылық құрам (қосымша жұмыс </w:t>
      </w:r>
      <w:r>
        <w:br/>
      </w:r>
      <w:r>
        <w:rPr>
          <w:rFonts w:ascii="Times New Roman"/>
          <w:b w:val="false"/>
          <w:i w:val="false"/>
          <w:color w:val="000000"/>
          <w:sz w:val="28"/>
        </w:rPr>
        <w:t xml:space="preserve">
                   iстейтiндердi қоса алғанда) </w:t>
      </w:r>
      <w:r>
        <w:br/>
      </w:r>
      <w:r>
        <w:rPr>
          <w:rFonts w:ascii="Times New Roman"/>
          <w:b w:val="false"/>
          <w:i w:val="false"/>
          <w:color w:val="000000"/>
          <w:sz w:val="28"/>
        </w:rPr>
        <w:t xml:space="preserve">
              211  педогог қызметкерлер </w:t>
      </w:r>
      <w:r>
        <w:br/>
      </w:r>
      <w:r>
        <w:rPr>
          <w:rFonts w:ascii="Times New Roman"/>
          <w:b w:val="false"/>
          <w:i w:val="false"/>
          <w:color w:val="000000"/>
          <w:sz w:val="28"/>
        </w:rPr>
        <w:t xml:space="preserve">
              215  ғылым кандидаттары </w:t>
      </w:r>
      <w:r>
        <w:br/>
      </w:r>
      <w:r>
        <w:rPr>
          <w:rFonts w:ascii="Times New Roman"/>
          <w:b w:val="false"/>
          <w:i w:val="false"/>
          <w:color w:val="000000"/>
          <w:sz w:val="28"/>
        </w:rPr>
        <w:t xml:space="preserve">
              216  ғылым докторлары </w:t>
      </w:r>
      <w:r>
        <w:br/>
      </w:r>
      <w:r>
        <w:rPr>
          <w:rFonts w:ascii="Times New Roman"/>
          <w:b w:val="false"/>
          <w:i w:val="false"/>
          <w:color w:val="000000"/>
          <w:sz w:val="28"/>
        </w:rPr>
        <w:t xml:space="preserve">
              217  ғылыми дәрежесi жоқ ғылыми қызметкерлер </w:t>
      </w:r>
      <w:r>
        <w:br/>
      </w:r>
      <w:r>
        <w:rPr>
          <w:rFonts w:ascii="Times New Roman"/>
          <w:b w:val="false"/>
          <w:i w:val="false"/>
          <w:color w:val="000000"/>
          <w:sz w:val="28"/>
        </w:rPr>
        <w:t xml:space="preserve">
              221  тәрбиелеушiлер </w:t>
      </w:r>
      <w:r>
        <w:br/>
      </w:r>
      <w:r>
        <w:rPr>
          <w:rFonts w:ascii="Times New Roman"/>
          <w:b w:val="false"/>
          <w:i w:val="false"/>
          <w:color w:val="000000"/>
          <w:sz w:val="28"/>
        </w:rPr>
        <w:t xml:space="preserve">
              222  оқытушы-көмекшi қызметкерлер </w:t>
      </w:r>
      <w:r>
        <w:br/>
      </w:r>
      <w:r>
        <w:rPr>
          <w:rFonts w:ascii="Times New Roman"/>
          <w:b w:val="false"/>
          <w:i w:val="false"/>
          <w:color w:val="000000"/>
          <w:sz w:val="28"/>
        </w:rPr>
        <w:t xml:space="preserve">
              240  дәрiгерлер </w:t>
      </w:r>
      <w:r>
        <w:br/>
      </w:r>
      <w:r>
        <w:rPr>
          <w:rFonts w:ascii="Times New Roman"/>
          <w:b w:val="false"/>
          <w:i w:val="false"/>
          <w:color w:val="000000"/>
          <w:sz w:val="28"/>
        </w:rPr>
        <w:t xml:space="preserve">
              241  орта медициналық қызметкерлер </w:t>
      </w:r>
      <w:r>
        <w:br/>
      </w:r>
      <w:r>
        <w:rPr>
          <w:rFonts w:ascii="Times New Roman"/>
          <w:b w:val="false"/>
          <w:i w:val="false"/>
          <w:color w:val="000000"/>
          <w:sz w:val="28"/>
        </w:rPr>
        <w:t xml:space="preserve">
              242  кiшi медициналық қызметкерлер </w:t>
      </w:r>
      <w:r>
        <w:br/>
      </w:r>
      <w:r>
        <w:rPr>
          <w:rFonts w:ascii="Times New Roman"/>
          <w:b w:val="false"/>
          <w:i w:val="false"/>
          <w:color w:val="000000"/>
          <w:sz w:val="28"/>
        </w:rPr>
        <w:t xml:space="preserve">
              250  қазылар (судьялар) </w:t>
      </w:r>
      <w:r>
        <w:br/>
      </w:r>
      <w:r>
        <w:rPr>
          <w:rFonts w:ascii="Times New Roman"/>
          <w:b w:val="false"/>
          <w:i w:val="false"/>
          <w:color w:val="000000"/>
          <w:sz w:val="28"/>
        </w:rPr>
        <w:t xml:space="preserve">
              260  әскери қызметшiлер </w:t>
      </w:r>
      <w:r>
        <w:br/>
      </w:r>
      <w:r>
        <w:rPr>
          <w:rFonts w:ascii="Times New Roman"/>
          <w:b w:val="false"/>
          <w:i w:val="false"/>
          <w:color w:val="000000"/>
          <w:sz w:val="28"/>
        </w:rPr>
        <w:t xml:space="preserve">
              261  мерзiмдi қызметтiк әскери қызметшiлерi </w:t>
      </w:r>
      <w:r>
        <w:br/>
      </w:r>
      <w:r>
        <w:rPr>
          <w:rFonts w:ascii="Times New Roman"/>
          <w:b w:val="false"/>
          <w:i w:val="false"/>
          <w:color w:val="000000"/>
          <w:sz w:val="28"/>
        </w:rPr>
        <w:t xml:space="preserve">
              262  аттестацияланған құрам </w:t>
      </w:r>
      <w:r>
        <w:br/>
      </w:r>
      <w:r>
        <w:rPr>
          <w:rFonts w:ascii="Times New Roman"/>
          <w:b w:val="false"/>
          <w:i w:val="false"/>
          <w:color w:val="000000"/>
          <w:sz w:val="28"/>
        </w:rPr>
        <w:t xml:space="preserve">
              263  ерiктi жалдама құрам </w:t>
      </w:r>
      <w:r>
        <w:br/>
      </w:r>
      <w:r>
        <w:rPr>
          <w:rFonts w:ascii="Times New Roman"/>
          <w:b w:val="false"/>
          <w:i w:val="false"/>
          <w:color w:val="000000"/>
          <w:sz w:val="28"/>
        </w:rPr>
        <w:t xml:space="preserve">
              270  әлеуметтiк қызметкерлер </w:t>
      </w:r>
      <w:r>
        <w:br/>
      </w:r>
      <w:r>
        <w:rPr>
          <w:rFonts w:ascii="Times New Roman"/>
          <w:b w:val="false"/>
          <w:i w:val="false"/>
          <w:color w:val="000000"/>
          <w:sz w:val="28"/>
        </w:rPr>
        <w:t xml:space="preserve">
              280  әкiмшiлiк-шаруашылық, техникалық қызметкерлер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120        Штаттан тыс қызметкерлер </w:t>
      </w:r>
      <w:r>
        <w:br/>
      </w:r>
      <w:r>
        <w:rPr>
          <w:rFonts w:ascii="Times New Roman"/>
          <w:b w:val="false"/>
          <w:i w:val="false"/>
          <w:color w:val="000000"/>
          <w:sz w:val="28"/>
        </w:rPr>
        <w:t xml:space="preserve">
              280  әкiмшiлiк-шаруашылық, техникалық қызметкерлер </w:t>
      </w:r>
      <w:r>
        <w:br/>
      </w:r>
      <w:r>
        <w:rPr>
          <w:rFonts w:ascii="Times New Roman"/>
          <w:b w:val="false"/>
          <w:i w:val="false"/>
          <w:color w:val="000000"/>
          <w:sz w:val="28"/>
        </w:rPr>
        <w:t xml:space="preserve">
              281  жүргiзушiлер </w:t>
      </w:r>
      <w:r>
        <w:br/>
      </w:r>
      <w:r>
        <w:rPr>
          <w:rFonts w:ascii="Times New Roman"/>
          <w:b w:val="false"/>
          <w:i w:val="false"/>
          <w:color w:val="000000"/>
          <w:sz w:val="28"/>
        </w:rPr>
        <w:t xml:space="preserve">
              999  басқалар </w:t>
      </w:r>
      <w:r>
        <w:br/>
      </w:r>
      <w:r>
        <w:rPr>
          <w:rFonts w:ascii="Times New Roman"/>
          <w:b w:val="false"/>
          <w:i w:val="false"/>
          <w:color w:val="000000"/>
          <w:sz w:val="28"/>
        </w:rPr>
        <w:t xml:space="preserve">
        130        Еңбекақы қоры </w:t>
      </w:r>
      <w:r>
        <w:br/>
      </w:r>
      <w:r>
        <w:rPr>
          <w:rFonts w:ascii="Times New Roman"/>
          <w:b w:val="false"/>
          <w:i w:val="false"/>
          <w:color w:val="000000"/>
          <w:sz w:val="28"/>
        </w:rPr>
        <w:t xml:space="preserve">
              200  басқарма аппараты </w:t>
      </w:r>
      <w:r>
        <w:br/>
      </w:r>
      <w:r>
        <w:rPr>
          <w:rFonts w:ascii="Times New Roman"/>
          <w:b w:val="false"/>
          <w:i w:val="false"/>
          <w:color w:val="000000"/>
          <w:sz w:val="28"/>
        </w:rPr>
        <w:t xml:space="preserve">
              201  саяси мемлекеттiк қызметшiлер </w:t>
      </w:r>
      <w:r>
        <w:br/>
      </w:r>
      <w:r>
        <w:rPr>
          <w:rFonts w:ascii="Times New Roman"/>
          <w:b w:val="false"/>
          <w:i w:val="false"/>
          <w:color w:val="000000"/>
          <w:sz w:val="28"/>
        </w:rPr>
        <w:t xml:space="preserve">
              202  мемлекеттiк мекеменiң тiкелей функциясын </w:t>
      </w:r>
      <w:r>
        <w:br/>
      </w:r>
      <w:r>
        <w:rPr>
          <w:rFonts w:ascii="Times New Roman"/>
          <w:b w:val="false"/>
          <w:i w:val="false"/>
          <w:color w:val="000000"/>
          <w:sz w:val="28"/>
        </w:rPr>
        <w:t xml:space="preserve">
                   орындайтын әкiмшiлiк мемлекеттiк қызметшiлер </w:t>
      </w:r>
      <w:r>
        <w:br/>
      </w:r>
      <w:r>
        <w:rPr>
          <w:rFonts w:ascii="Times New Roman"/>
          <w:b w:val="false"/>
          <w:i w:val="false"/>
          <w:color w:val="000000"/>
          <w:sz w:val="28"/>
        </w:rPr>
        <w:t xml:space="preserve">
              203  мемлекеттiк мекеменiң көмекшi (жанама) </w:t>
      </w:r>
      <w:r>
        <w:br/>
      </w:r>
      <w:r>
        <w:rPr>
          <w:rFonts w:ascii="Times New Roman"/>
          <w:b w:val="false"/>
          <w:i w:val="false"/>
          <w:color w:val="000000"/>
          <w:sz w:val="28"/>
        </w:rPr>
        <w:t xml:space="preserve">
                   функцияларын орындайтын әкiмшiлiк мемлекеттiк </w:t>
      </w:r>
      <w:r>
        <w:br/>
      </w:r>
      <w:r>
        <w:rPr>
          <w:rFonts w:ascii="Times New Roman"/>
          <w:b w:val="false"/>
          <w:i w:val="false"/>
          <w:color w:val="000000"/>
          <w:sz w:val="28"/>
        </w:rPr>
        <w:t xml:space="preserve">
                   қызметшiлер </w:t>
      </w:r>
      <w:r>
        <w:br/>
      </w:r>
      <w:r>
        <w:rPr>
          <w:rFonts w:ascii="Times New Roman"/>
          <w:b w:val="false"/>
          <w:i w:val="false"/>
          <w:color w:val="000000"/>
          <w:sz w:val="28"/>
        </w:rPr>
        <w:t xml:space="preserve">
              210  профессорлық-оқытушылық құрам (қосымша жұмыс </w:t>
      </w:r>
      <w:r>
        <w:br/>
      </w:r>
      <w:r>
        <w:rPr>
          <w:rFonts w:ascii="Times New Roman"/>
          <w:b w:val="false"/>
          <w:i w:val="false"/>
          <w:color w:val="000000"/>
          <w:sz w:val="28"/>
        </w:rPr>
        <w:t xml:space="preserve">
                   iстейтiндердi қоса алғанда) </w:t>
      </w:r>
      <w:r>
        <w:br/>
      </w:r>
      <w:r>
        <w:rPr>
          <w:rFonts w:ascii="Times New Roman"/>
          <w:b w:val="false"/>
          <w:i w:val="false"/>
          <w:color w:val="000000"/>
          <w:sz w:val="28"/>
        </w:rPr>
        <w:t xml:space="preserve">
              211  педогог қызметкерлер </w:t>
      </w:r>
      <w:r>
        <w:br/>
      </w:r>
      <w:r>
        <w:rPr>
          <w:rFonts w:ascii="Times New Roman"/>
          <w:b w:val="false"/>
          <w:i w:val="false"/>
          <w:color w:val="000000"/>
          <w:sz w:val="28"/>
        </w:rPr>
        <w:t xml:space="preserve">
              212  1-4-сыныптардың (толық жасақталғандардың) </w:t>
      </w:r>
      <w:r>
        <w:br/>
      </w:r>
      <w:r>
        <w:rPr>
          <w:rFonts w:ascii="Times New Roman"/>
          <w:b w:val="false"/>
          <w:i w:val="false"/>
          <w:color w:val="000000"/>
          <w:sz w:val="28"/>
        </w:rPr>
        <w:t xml:space="preserve">
                   педагог қызметкерлерi </w:t>
      </w:r>
      <w:r>
        <w:br/>
      </w:r>
      <w:r>
        <w:rPr>
          <w:rFonts w:ascii="Times New Roman"/>
          <w:b w:val="false"/>
          <w:i w:val="false"/>
          <w:color w:val="000000"/>
          <w:sz w:val="28"/>
        </w:rPr>
        <w:t xml:space="preserve">
              213  5-9-сыныптардың педагог қызметкерлерi </w:t>
      </w:r>
      <w:r>
        <w:br/>
      </w:r>
      <w:r>
        <w:rPr>
          <w:rFonts w:ascii="Times New Roman"/>
          <w:b w:val="false"/>
          <w:i w:val="false"/>
          <w:color w:val="000000"/>
          <w:sz w:val="28"/>
        </w:rPr>
        <w:t xml:space="preserve">
              214  10-11-сыныптардың педагог қызметкерлерi </w:t>
      </w:r>
      <w:r>
        <w:br/>
      </w:r>
      <w:r>
        <w:rPr>
          <w:rFonts w:ascii="Times New Roman"/>
          <w:b w:val="false"/>
          <w:i w:val="false"/>
          <w:color w:val="000000"/>
          <w:sz w:val="28"/>
        </w:rPr>
        <w:t xml:space="preserve">
              220  өндiрiстiк оқыту шеберлерi </w:t>
      </w:r>
      <w:r>
        <w:br/>
      </w:r>
      <w:r>
        <w:rPr>
          <w:rFonts w:ascii="Times New Roman"/>
          <w:b w:val="false"/>
          <w:i w:val="false"/>
          <w:color w:val="000000"/>
          <w:sz w:val="28"/>
        </w:rPr>
        <w:t xml:space="preserve">
              221  тәрбиешiлер </w:t>
      </w:r>
      <w:r>
        <w:br/>
      </w:r>
      <w:r>
        <w:rPr>
          <w:rFonts w:ascii="Times New Roman"/>
          <w:b w:val="false"/>
          <w:i w:val="false"/>
          <w:color w:val="000000"/>
          <w:sz w:val="28"/>
        </w:rPr>
        <w:t xml:space="preserve">
              222  оқытушы-көмекшi қызметкерлер </w:t>
      </w:r>
      <w:r>
        <w:br/>
      </w:r>
      <w:r>
        <w:rPr>
          <w:rFonts w:ascii="Times New Roman"/>
          <w:b w:val="false"/>
          <w:i w:val="false"/>
          <w:color w:val="000000"/>
          <w:sz w:val="28"/>
        </w:rPr>
        <w:t xml:space="preserve">
              230  профессорлық-оқытушылық құрамы жалақысының </w:t>
      </w:r>
      <w:r>
        <w:br/>
      </w:r>
      <w:r>
        <w:rPr>
          <w:rFonts w:ascii="Times New Roman"/>
          <w:b w:val="false"/>
          <w:i w:val="false"/>
          <w:color w:val="000000"/>
          <w:sz w:val="28"/>
        </w:rPr>
        <w:t xml:space="preserve">
                   сағаттық қоры </w:t>
      </w:r>
      <w:r>
        <w:br/>
      </w:r>
      <w:r>
        <w:rPr>
          <w:rFonts w:ascii="Times New Roman"/>
          <w:b w:val="false"/>
          <w:i w:val="false"/>
          <w:color w:val="000000"/>
          <w:sz w:val="28"/>
        </w:rPr>
        <w:t xml:space="preserve">
              240  дәрiгерлер </w:t>
      </w:r>
      <w:r>
        <w:br/>
      </w:r>
      <w:r>
        <w:rPr>
          <w:rFonts w:ascii="Times New Roman"/>
          <w:b w:val="false"/>
          <w:i w:val="false"/>
          <w:color w:val="000000"/>
          <w:sz w:val="28"/>
        </w:rPr>
        <w:t xml:space="preserve">
              241  орта медициналық қызметкерлер </w:t>
      </w:r>
      <w:r>
        <w:br/>
      </w:r>
      <w:r>
        <w:rPr>
          <w:rFonts w:ascii="Times New Roman"/>
          <w:b w:val="false"/>
          <w:i w:val="false"/>
          <w:color w:val="000000"/>
          <w:sz w:val="28"/>
        </w:rPr>
        <w:t xml:space="preserve">
              242  кiшi медициналық қызметкерлер </w:t>
      </w:r>
      <w:r>
        <w:br/>
      </w:r>
      <w:r>
        <w:rPr>
          <w:rFonts w:ascii="Times New Roman"/>
          <w:b w:val="false"/>
          <w:i w:val="false"/>
          <w:color w:val="000000"/>
          <w:sz w:val="28"/>
        </w:rPr>
        <w:t xml:space="preserve">
              250  қазылар (судьялар) </w:t>
      </w:r>
      <w:r>
        <w:br/>
      </w:r>
      <w:r>
        <w:rPr>
          <w:rFonts w:ascii="Times New Roman"/>
          <w:b w:val="false"/>
          <w:i w:val="false"/>
          <w:color w:val="000000"/>
          <w:sz w:val="28"/>
        </w:rPr>
        <w:t xml:space="preserve">
              260  әскери қызметшiлер </w:t>
      </w:r>
      <w:r>
        <w:br/>
      </w:r>
      <w:r>
        <w:rPr>
          <w:rFonts w:ascii="Times New Roman"/>
          <w:b w:val="false"/>
          <w:i w:val="false"/>
          <w:color w:val="000000"/>
          <w:sz w:val="28"/>
        </w:rPr>
        <w:t xml:space="preserve">
              261  мерзiмдi қызметтiк әскери қызметшiлерi </w:t>
      </w:r>
      <w:r>
        <w:br/>
      </w:r>
      <w:r>
        <w:rPr>
          <w:rFonts w:ascii="Times New Roman"/>
          <w:b w:val="false"/>
          <w:i w:val="false"/>
          <w:color w:val="000000"/>
          <w:sz w:val="28"/>
        </w:rPr>
        <w:t xml:space="preserve">
              262  аттестацияланған құрам </w:t>
      </w:r>
      <w:r>
        <w:br/>
      </w:r>
      <w:r>
        <w:rPr>
          <w:rFonts w:ascii="Times New Roman"/>
          <w:b w:val="false"/>
          <w:i w:val="false"/>
          <w:color w:val="000000"/>
          <w:sz w:val="28"/>
        </w:rPr>
        <w:t xml:space="preserve">
              263  ерiктi жалдама құрам </w:t>
      </w:r>
      <w:r>
        <w:br/>
      </w:r>
      <w:r>
        <w:rPr>
          <w:rFonts w:ascii="Times New Roman"/>
          <w:b w:val="false"/>
          <w:i w:val="false"/>
          <w:color w:val="000000"/>
          <w:sz w:val="28"/>
        </w:rPr>
        <w:t xml:space="preserve">
              270  әлеуметтiк қызметкерлер </w:t>
      </w:r>
      <w:r>
        <w:br/>
      </w:r>
      <w:r>
        <w:rPr>
          <w:rFonts w:ascii="Times New Roman"/>
          <w:b w:val="false"/>
          <w:i w:val="false"/>
          <w:color w:val="000000"/>
          <w:sz w:val="28"/>
        </w:rPr>
        <w:t xml:space="preserve">
              280  әкiмшiлiк-шаруашылық, техникалық қызметкерлер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140        Көлiк құралдарының саны </w:t>
      </w:r>
      <w:r>
        <w:br/>
      </w:r>
      <w:r>
        <w:rPr>
          <w:rFonts w:ascii="Times New Roman"/>
          <w:b w:val="false"/>
          <w:i w:val="false"/>
          <w:color w:val="000000"/>
          <w:sz w:val="28"/>
        </w:rPr>
        <w:t xml:space="preserve">
              120  қызметтiк жеңiл автомобильдердiң саны </w:t>
      </w:r>
      <w:r>
        <w:br/>
      </w:r>
      <w:r>
        <w:rPr>
          <w:rFonts w:ascii="Times New Roman"/>
          <w:b w:val="false"/>
          <w:i w:val="false"/>
          <w:color w:val="000000"/>
          <w:sz w:val="28"/>
        </w:rPr>
        <w:t xml:space="preserve">
              121  арнайы машиналардың саны </w:t>
      </w:r>
      <w:r>
        <w:br/>
      </w:r>
      <w:r>
        <w:rPr>
          <w:rFonts w:ascii="Times New Roman"/>
          <w:b w:val="false"/>
          <w:i w:val="false"/>
          <w:color w:val="000000"/>
          <w:sz w:val="28"/>
        </w:rPr>
        <w:t xml:space="preserve">
        150        Теңгерiмдегi </w:t>
      </w:r>
      <w:r>
        <w:br/>
      </w:r>
      <w:r>
        <w:rPr>
          <w:rFonts w:ascii="Times New Roman"/>
          <w:b w:val="false"/>
          <w:i w:val="false"/>
          <w:color w:val="000000"/>
          <w:sz w:val="28"/>
        </w:rPr>
        <w:t xml:space="preserve">
              100  алып отырған алаң </w:t>
      </w:r>
      <w:r>
        <w:br/>
      </w:r>
      <w:r>
        <w:rPr>
          <w:rFonts w:ascii="Times New Roman"/>
          <w:b w:val="false"/>
          <w:i w:val="false"/>
          <w:color w:val="000000"/>
          <w:sz w:val="28"/>
        </w:rPr>
        <w:t xml:space="preserve">
              101  жалға берiлетiн алаң </w:t>
      </w:r>
      <w:r>
        <w:br/>
      </w:r>
      <w:r>
        <w:rPr>
          <w:rFonts w:ascii="Times New Roman"/>
          <w:b w:val="false"/>
          <w:i w:val="false"/>
          <w:color w:val="000000"/>
          <w:sz w:val="28"/>
        </w:rPr>
        <w:t xml:space="preserve">
              102  оқу корпустарының алаңы </w:t>
      </w:r>
      <w:r>
        <w:br/>
      </w:r>
      <w:r>
        <w:rPr>
          <w:rFonts w:ascii="Times New Roman"/>
          <w:b w:val="false"/>
          <w:i w:val="false"/>
          <w:color w:val="000000"/>
          <w:sz w:val="28"/>
        </w:rPr>
        <w:t xml:space="preserve">
              103  жатақхана алаңы </w:t>
      </w:r>
      <w:r>
        <w:br/>
      </w:r>
      <w:r>
        <w:rPr>
          <w:rFonts w:ascii="Times New Roman"/>
          <w:b w:val="false"/>
          <w:i w:val="false"/>
          <w:color w:val="000000"/>
          <w:sz w:val="28"/>
        </w:rPr>
        <w:t xml:space="preserve">
              104  басқа ғимараттар мен ұй-жайлардың алаңы </w:t>
      </w:r>
      <w:r>
        <w:br/>
      </w:r>
      <w:r>
        <w:rPr>
          <w:rFonts w:ascii="Times New Roman"/>
          <w:b w:val="false"/>
          <w:i w:val="false"/>
          <w:color w:val="000000"/>
          <w:sz w:val="28"/>
        </w:rPr>
        <w:t xml:space="preserve">
        160        Жалға алынатын алаң </w:t>
      </w:r>
      <w:r>
        <w:br/>
      </w:r>
      <w:r>
        <w:rPr>
          <w:rFonts w:ascii="Times New Roman"/>
          <w:b w:val="false"/>
          <w:i w:val="false"/>
          <w:color w:val="000000"/>
          <w:sz w:val="28"/>
        </w:rPr>
        <w:t xml:space="preserve">
        170        Ғимараттың сыртқы текше алаңы </w:t>
      </w:r>
      <w:r>
        <w:br/>
      </w:r>
      <w:r>
        <w:rPr>
          <w:rFonts w:ascii="Times New Roman"/>
          <w:b w:val="false"/>
          <w:i w:val="false"/>
          <w:color w:val="000000"/>
          <w:sz w:val="28"/>
        </w:rPr>
        <w:t xml:space="preserve">
2                 Арнайы көрсеткiштер </w:t>
      </w:r>
      <w:r>
        <w:br/>
      </w:r>
      <w:r>
        <w:rPr>
          <w:rFonts w:ascii="Times New Roman"/>
          <w:b w:val="false"/>
          <w:i w:val="false"/>
          <w:color w:val="000000"/>
          <w:sz w:val="28"/>
        </w:rPr>
        <w:t xml:space="preserve">
        180        Ғимараттардың саны </w:t>
      </w:r>
      <w:r>
        <w:br/>
      </w:r>
      <w:r>
        <w:rPr>
          <w:rFonts w:ascii="Times New Roman"/>
          <w:b w:val="false"/>
          <w:i w:val="false"/>
          <w:color w:val="000000"/>
          <w:sz w:val="28"/>
        </w:rPr>
        <w:t xml:space="preserve">
              110  оқу аудиторияларының саны </w:t>
      </w:r>
      <w:r>
        <w:br/>
      </w:r>
      <w:r>
        <w:rPr>
          <w:rFonts w:ascii="Times New Roman"/>
          <w:b w:val="false"/>
          <w:i w:val="false"/>
          <w:color w:val="000000"/>
          <w:sz w:val="28"/>
        </w:rPr>
        <w:t xml:space="preserve">
              111  жатақханалардың саны </w:t>
      </w:r>
      <w:r>
        <w:br/>
      </w:r>
      <w:r>
        <w:rPr>
          <w:rFonts w:ascii="Times New Roman"/>
          <w:b w:val="false"/>
          <w:i w:val="false"/>
          <w:color w:val="000000"/>
          <w:sz w:val="28"/>
        </w:rPr>
        <w:t xml:space="preserve">
              112  оқу корпустарының саны </w:t>
      </w:r>
      <w:r>
        <w:br/>
      </w:r>
      <w:r>
        <w:rPr>
          <w:rFonts w:ascii="Times New Roman"/>
          <w:b w:val="false"/>
          <w:i w:val="false"/>
          <w:color w:val="000000"/>
          <w:sz w:val="28"/>
        </w:rPr>
        <w:t xml:space="preserve">
              113  басқа ғимараттар мен үй-жайлардың саны </w:t>
      </w:r>
      <w:r>
        <w:br/>
      </w:r>
      <w:r>
        <w:rPr>
          <w:rFonts w:ascii="Times New Roman"/>
          <w:b w:val="false"/>
          <w:i w:val="false"/>
          <w:color w:val="000000"/>
          <w:sz w:val="28"/>
        </w:rPr>
        <w:t xml:space="preserve">
        181        Теңгерiмдегi тұрғын үйлердiң саны </w:t>
      </w:r>
      <w:r>
        <w:br/>
      </w:r>
      <w:r>
        <w:rPr>
          <w:rFonts w:ascii="Times New Roman"/>
          <w:b w:val="false"/>
          <w:i w:val="false"/>
          <w:color w:val="000000"/>
          <w:sz w:val="28"/>
        </w:rPr>
        <w:t xml:space="preserve">
        185        Ұйымдардағы орындардың саны </w:t>
      </w:r>
      <w:r>
        <w:br/>
      </w:r>
      <w:r>
        <w:rPr>
          <w:rFonts w:ascii="Times New Roman"/>
          <w:b w:val="false"/>
          <w:i w:val="false"/>
          <w:color w:val="000000"/>
          <w:sz w:val="28"/>
        </w:rPr>
        <w:t xml:space="preserve">
        190        Барлық бiрлiктерге арналған бiр жылғы тарифтiк </w:t>
      </w:r>
      <w:r>
        <w:br/>
      </w:r>
      <w:r>
        <w:rPr>
          <w:rFonts w:ascii="Times New Roman"/>
          <w:b w:val="false"/>
          <w:i w:val="false"/>
          <w:color w:val="000000"/>
          <w:sz w:val="28"/>
        </w:rPr>
        <w:t xml:space="preserve">
                   ставкалардың сомасы </w:t>
      </w:r>
      <w:r>
        <w:br/>
      </w:r>
      <w:r>
        <w:rPr>
          <w:rFonts w:ascii="Times New Roman"/>
          <w:b w:val="false"/>
          <w:i w:val="false"/>
          <w:color w:val="000000"/>
          <w:sz w:val="28"/>
        </w:rPr>
        <w:t xml:space="preserve">
              200  басқарма аппараты </w:t>
      </w:r>
      <w:r>
        <w:br/>
      </w:r>
      <w:r>
        <w:rPr>
          <w:rFonts w:ascii="Times New Roman"/>
          <w:b w:val="false"/>
          <w:i w:val="false"/>
          <w:color w:val="000000"/>
          <w:sz w:val="28"/>
        </w:rPr>
        <w:t xml:space="preserve">
              210  профессорлық-оқытушылық құрам (қосымша жұмыс </w:t>
      </w:r>
      <w:r>
        <w:br/>
      </w:r>
      <w:r>
        <w:rPr>
          <w:rFonts w:ascii="Times New Roman"/>
          <w:b w:val="false"/>
          <w:i w:val="false"/>
          <w:color w:val="000000"/>
          <w:sz w:val="28"/>
        </w:rPr>
        <w:t xml:space="preserve">
                   iстейтiндердi қоса алғанда) </w:t>
      </w:r>
      <w:r>
        <w:br/>
      </w:r>
      <w:r>
        <w:rPr>
          <w:rFonts w:ascii="Times New Roman"/>
          <w:b w:val="false"/>
          <w:i w:val="false"/>
          <w:color w:val="000000"/>
          <w:sz w:val="28"/>
        </w:rPr>
        <w:t xml:space="preserve">
              211  педогог қызметкерлер </w:t>
      </w:r>
      <w:r>
        <w:br/>
      </w:r>
      <w:r>
        <w:rPr>
          <w:rFonts w:ascii="Times New Roman"/>
          <w:b w:val="false"/>
          <w:i w:val="false"/>
          <w:color w:val="000000"/>
          <w:sz w:val="28"/>
        </w:rPr>
        <w:t xml:space="preserve">
              212  1-4-сыныптардың (толық жасақталғандардың) </w:t>
      </w:r>
      <w:r>
        <w:br/>
      </w:r>
      <w:r>
        <w:rPr>
          <w:rFonts w:ascii="Times New Roman"/>
          <w:b w:val="false"/>
          <w:i w:val="false"/>
          <w:color w:val="000000"/>
          <w:sz w:val="28"/>
        </w:rPr>
        <w:t xml:space="preserve">
                   педагог қызметкерлерi </w:t>
      </w:r>
      <w:r>
        <w:br/>
      </w:r>
      <w:r>
        <w:rPr>
          <w:rFonts w:ascii="Times New Roman"/>
          <w:b w:val="false"/>
          <w:i w:val="false"/>
          <w:color w:val="000000"/>
          <w:sz w:val="28"/>
        </w:rPr>
        <w:t xml:space="preserve">
              213  5-9-сыныптардың педагог қызметкерлерi </w:t>
      </w:r>
      <w:r>
        <w:br/>
      </w:r>
      <w:r>
        <w:rPr>
          <w:rFonts w:ascii="Times New Roman"/>
          <w:b w:val="false"/>
          <w:i w:val="false"/>
          <w:color w:val="000000"/>
          <w:sz w:val="28"/>
        </w:rPr>
        <w:t xml:space="preserve">
              214  10-11-сыныптардың педагог қызметкерлерi </w:t>
      </w:r>
      <w:r>
        <w:br/>
      </w:r>
      <w:r>
        <w:rPr>
          <w:rFonts w:ascii="Times New Roman"/>
          <w:b w:val="false"/>
          <w:i w:val="false"/>
          <w:color w:val="000000"/>
          <w:sz w:val="28"/>
        </w:rPr>
        <w:t xml:space="preserve">
              220  өндiрiстiк оқыту шеберлерi </w:t>
      </w:r>
      <w:r>
        <w:br/>
      </w:r>
      <w:r>
        <w:rPr>
          <w:rFonts w:ascii="Times New Roman"/>
          <w:b w:val="false"/>
          <w:i w:val="false"/>
          <w:color w:val="000000"/>
          <w:sz w:val="28"/>
        </w:rPr>
        <w:t xml:space="preserve">
              221  тәрбиешiлер </w:t>
      </w:r>
      <w:r>
        <w:br/>
      </w:r>
      <w:r>
        <w:rPr>
          <w:rFonts w:ascii="Times New Roman"/>
          <w:b w:val="false"/>
          <w:i w:val="false"/>
          <w:color w:val="000000"/>
          <w:sz w:val="28"/>
        </w:rPr>
        <w:t xml:space="preserve">
              222  оқытушы-көмекшi қызметкерлер </w:t>
      </w:r>
      <w:r>
        <w:br/>
      </w:r>
      <w:r>
        <w:rPr>
          <w:rFonts w:ascii="Times New Roman"/>
          <w:b w:val="false"/>
          <w:i w:val="false"/>
          <w:color w:val="000000"/>
          <w:sz w:val="28"/>
        </w:rPr>
        <w:t xml:space="preserve">
              230  профессорлық-оқытушылық құрамы жалақысының </w:t>
      </w:r>
      <w:r>
        <w:br/>
      </w:r>
      <w:r>
        <w:rPr>
          <w:rFonts w:ascii="Times New Roman"/>
          <w:b w:val="false"/>
          <w:i w:val="false"/>
          <w:color w:val="000000"/>
          <w:sz w:val="28"/>
        </w:rPr>
        <w:t xml:space="preserve">
                   сағаттық қоры </w:t>
      </w:r>
      <w:r>
        <w:br/>
      </w:r>
      <w:r>
        <w:rPr>
          <w:rFonts w:ascii="Times New Roman"/>
          <w:b w:val="false"/>
          <w:i w:val="false"/>
          <w:color w:val="000000"/>
          <w:sz w:val="28"/>
        </w:rPr>
        <w:t xml:space="preserve">
              280  әкiмшiлiк-шаруашылық, техникалық қызметкерлер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191        Барлық бiрлiктерге арналған бiр жылғы тарифтiк </w:t>
      </w:r>
      <w:r>
        <w:br/>
      </w:r>
      <w:r>
        <w:rPr>
          <w:rFonts w:ascii="Times New Roman"/>
          <w:b w:val="false"/>
          <w:i w:val="false"/>
          <w:color w:val="000000"/>
          <w:sz w:val="28"/>
        </w:rPr>
        <w:t xml:space="preserve">
                   ставканы қоспағанда, үстемеақылар, қосымша </w:t>
      </w:r>
      <w:r>
        <w:br/>
      </w:r>
      <w:r>
        <w:rPr>
          <w:rFonts w:ascii="Times New Roman"/>
          <w:b w:val="false"/>
          <w:i w:val="false"/>
          <w:color w:val="000000"/>
          <w:sz w:val="28"/>
        </w:rPr>
        <w:t xml:space="preserve">
                   ақылар және басқа да ақшалай төлемдер </w:t>
      </w:r>
      <w:r>
        <w:br/>
      </w:r>
      <w:r>
        <w:rPr>
          <w:rFonts w:ascii="Times New Roman"/>
          <w:b w:val="false"/>
          <w:i w:val="false"/>
          <w:color w:val="000000"/>
          <w:sz w:val="28"/>
        </w:rPr>
        <w:t xml:space="preserve">
              200  басқарма аппараты </w:t>
      </w:r>
      <w:r>
        <w:br/>
      </w:r>
      <w:r>
        <w:rPr>
          <w:rFonts w:ascii="Times New Roman"/>
          <w:b w:val="false"/>
          <w:i w:val="false"/>
          <w:color w:val="000000"/>
          <w:sz w:val="28"/>
        </w:rPr>
        <w:t xml:space="preserve">
              202  профессорлық-оқытушылық құрам (қосымша жұмыс </w:t>
      </w:r>
      <w:r>
        <w:br/>
      </w:r>
      <w:r>
        <w:rPr>
          <w:rFonts w:ascii="Times New Roman"/>
          <w:b w:val="false"/>
          <w:i w:val="false"/>
          <w:color w:val="000000"/>
          <w:sz w:val="28"/>
        </w:rPr>
        <w:t xml:space="preserve">
                   iстейтiндердi қоса алғанда) </w:t>
      </w:r>
      <w:r>
        <w:br/>
      </w:r>
      <w:r>
        <w:rPr>
          <w:rFonts w:ascii="Times New Roman"/>
          <w:b w:val="false"/>
          <w:i w:val="false"/>
          <w:color w:val="000000"/>
          <w:sz w:val="28"/>
        </w:rPr>
        <w:t xml:space="preserve">
              211  педогог қызметкерлер </w:t>
      </w:r>
      <w:r>
        <w:br/>
      </w:r>
      <w:r>
        <w:rPr>
          <w:rFonts w:ascii="Times New Roman"/>
          <w:b w:val="false"/>
          <w:i w:val="false"/>
          <w:color w:val="000000"/>
          <w:sz w:val="28"/>
        </w:rPr>
        <w:t xml:space="preserve">
              212  1-4-сыныптардың (толық жасақталғандардың) </w:t>
      </w:r>
      <w:r>
        <w:br/>
      </w:r>
      <w:r>
        <w:rPr>
          <w:rFonts w:ascii="Times New Roman"/>
          <w:b w:val="false"/>
          <w:i w:val="false"/>
          <w:color w:val="000000"/>
          <w:sz w:val="28"/>
        </w:rPr>
        <w:t xml:space="preserve">
                   педагог қызметкерлерi </w:t>
      </w:r>
      <w:r>
        <w:br/>
      </w:r>
      <w:r>
        <w:rPr>
          <w:rFonts w:ascii="Times New Roman"/>
          <w:b w:val="false"/>
          <w:i w:val="false"/>
          <w:color w:val="000000"/>
          <w:sz w:val="28"/>
        </w:rPr>
        <w:t xml:space="preserve">
              213  5-9-сыныптардың педагог қызметкерлерi </w:t>
      </w:r>
      <w:r>
        <w:br/>
      </w:r>
      <w:r>
        <w:rPr>
          <w:rFonts w:ascii="Times New Roman"/>
          <w:b w:val="false"/>
          <w:i w:val="false"/>
          <w:color w:val="000000"/>
          <w:sz w:val="28"/>
        </w:rPr>
        <w:t xml:space="preserve">
              214  10-11-сыныптардың педагог қызметкерлерi </w:t>
      </w:r>
      <w:r>
        <w:br/>
      </w:r>
      <w:r>
        <w:rPr>
          <w:rFonts w:ascii="Times New Roman"/>
          <w:b w:val="false"/>
          <w:i w:val="false"/>
          <w:color w:val="000000"/>
          <w:sz w:val="28"/>
        </w:rPr>
        <w:t xml:space="preserve">
              220  өндiрiстiк оқыту шеберлерi </w:t>
      </w:r>
      <w:r>
        <w:br/>
      </w:r>
      <w:r>
        <w:rPr>
          <w:rFonts w:ascii="Times New Roman"/>
          <w:b w:val="false"/>
          <w:i w:val="false"/>
          <w:color w:val="000000"/>
          <w:sz w:val="28"/>
        </w:rPr>
        <w:t xml:space="preserve">
              221  тәрбиешiлер </w:t>
      </w:r>
      <w:r>
        <w:br/>
      </w:r>
      <w:r>
        <w:rPr>
          <w:rFonts w:ascii="Times New Roman"/>
          <w:b w:val="false"/>
          <w:i w:val="false"/>
          <w:color w:val="000000"/>
          <w:sz w:val="28"/>
        </w:rPr>
        <w:t xml:space="preserve">
              222  оқытушы-көмекшi қызметкерлер </w:t>
      </w:r>
      <w:r>
        <w:br/>
      </w:r>
      <w:r>
        <w:rPr>
          <w:rFonts w:ascii="Times New Roman"/>
          <w:b w:val="false"/>
          <w:i w:val="false"/>
          <w:color w:val="000000"/>
          <w:sz w:val="28"/>
        </w:rPr>
        <w:t xml:space="preserve">
              230  профессорлық-оқытушылық құрамы жалақысының </w:t>
      </w:r>
      <w:r>
        <w:br/>
      </w:r>
      <w:r>
        <w:rPr>
          <w:rFonts w:ascii="Times New Roman"/>
          <w:b w:val="false"/>
          <w:i w:val="false"/>
          <w:color w:val="000000"/>
          <w:sz w:val="28"/>
        </w:rPr>
        <w:t xml:space="preserve">
                   сағаттық қоры </w:t>
      </w:r>
      <w:r>
        <w:br/>
      </w:r>
      <w:r>
        <w:rPr>
          <w:rFonts w:ascii="Times New Roman"/>
          <w:b w:val="false"/>
          <w:i w:val="false"/>
          <w:color w:val="000000"/>
          <w:sz w:val="28"/>
        </w:rPr>
        <w:t xml:space="preserve">
              280  әкiмшiлiк-шаруашылық, техникалық қызметкерлер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195        Бос орындар </w:t>
      </w:r>
      <w:r>
        <w:br/>
      </w:r>
      <w:r>
        <w:rPr>
          <w:rFonts w:ascii="Times New Roman"/>
          <w:b w:val="false"/>
          <w:i w:val="false"/>
          <w:color w:val="000000"/>
          <w:sz w:val="28"/>
        </w:rPr>
        <w:t xml:space="preserve">
              201  саяси мемлекеттiк қызметшiлер </w:t>
      </w:r>
      <w:r>
        <w:br/>
      </w:r>
      <w:r>
        <w:rPr>
          <w:rFonts w:ascii="Times New Roman"/>
          <w:b w:val="false"/>
          <w:i w:val="false"/>
          <w:color w:val="000000"/>
          <w:sz w:val="28"/>
        </w:rPr>
        <w:t xml:space="preserve">
              202  мемлекеттiк мекеменiң тiкелей функциясын </w:t>
      </w:r>
      <w:r>
        <w:br/>
      </w:r>
      <w:r>
        <w:rPr>
          <w:rFonts w:ascii="Times New Roman"/>
          <w:b w:val="false"/>
          <w:i w:val="false"/>
          <w:color w:val="000000"/>
          <w:sz w:val="28"/>
        </w:rPr>
        <w:t xml:space="preserve">
                   орындайтын әкiмшiлiк мемлекеттiк қызметшiлер </w:t>
      </w:r>
      <w:r>
        <w:br/>
      </w:r>
      <w:r>
        <w:rPr>
          <w:rFonts w:ascii="Times New Roman"/>
          <w:b w:val="false"/>
          <w:i w:val="false"/>
          <w:color w:val="000000"/>
          <w:sz w:val="28"/>
        </w:rPr>
        <w:t xml:space="preserve">
              203  мемлекеттiк мекеменiң көмекшi (жанама) </w:t>
      </w:r>
      <w:r>
        <w:br/>
      </w:r>
      <w:r>
        <w:rPr>
          <w:rFonts w:ascii="Times New Roman"/>
          <w:b w:val="false"/>
          <w:i w:val="false"/>
          <w:color w:val="000000"/>
          <w:sz w:val="28"/>
        </w:rPr>
        <w:t xml:space="preserve">
                   функцияларын орындайтын әкiмшiлiк мемлекеттiк </w:t>
      </w:r>
      <w:r>
        <w:br/>
      </w:r>
      <w:r>
        <w:rPr>
          <w:rFonts w:ascii="Times New Roman"/>
          <w:b w:val="false"/>
          <w:i w:val="false"/>
          <w:color w:val="000000"/>
          <w:sz w:val="28"/>
        </w:rPr>
        <w:t xml:space="preserve">
                   қызметшiлер </w:t>
      </w:r>
      <w:r>
        <w:br/>
      </w:r>
      <w:r>
        <w:rPr>
          <w:rFonts w:ascii="Times New Roman"/>
          <w:b w:val="false"/>
          <w:i w:val="false"/>
          <w:color w:val="000000"/>
          <w:sz w:val="28"/>
        </w:rPr>
        <w:t xml:space="preserve">
        200        Педагог ставкалары </w:t>
      </w:r>
      <w:r>
        <w:br/>
      </w:r>
      <w:r>
        <w:rPr>
          <w:rFonts w:ascii="Times New Roman"/>
          <w:b w:val="false"/>
          <w:i w:val="false"/>
          <w:color w:val="000000"/>
          <w:sz w:val="28"/>
        </w:rPr>
        <w:t xml:space="preserve">
              400  бастауыш мектептер </w:t>
      </w:r>
      <w:r>
        <w:br/>
      </w:r>
      <w:r>
        <w:rPr>
          <w:rFonts w:ascii="Times New Roman"/>
          <w:b w:val="false"/>
          <w:i w:val="false"/>
          <w:color w:val="000000"/>
          <w:sz w:val="28"/>
        </w:rPr>
        <w:t xml:space="preserve">
              410  толық емес, орта (тоғызжылдық) мектептер </w:t>
      </w:r>
      <w:r>
        <w:br/>
      </w:r>
      <w:r>
        <w:rPr>
          <w:rFonts w:ascii="Times New Roman"/>
          <w:b w:val="false"/>
          <w:i w:val="false"/>
          <w:color w:val="000000"/>
          <w:sz w:val="28"/>
        </w:rPr>
        <w:t xml:space="preserve">
              420  орта мектептер </w:t>
      </w:r>
      <w:r>
        <w:br/>
      </w:r>
      <w:r>
        <w:rPr>
          <w:rFonts w:ascii="Times New Roman"/>
          <w:b w:val="false"/>
          <w:i w:val="false"/>
          <w:color w:val="000000"/>
          <w:sz w:val="28"/>
        </w:rPr>
        <w:t xml:space="preserve">
              430  мектептер-бала бақшалар </w:t>
      </w:r>
      <w:r>
        <w:br/>
      </w:r>
      <w:r>
        <w:rPr>
          <w:rFonts w:ascii="Times New Roman"/>
          <w:b w:val="false"/>
          <w:i w:val="false"/>
          <w:color w:val="000000"/>
          <w:sz w:val="28"/>
        </w:rPr>
        <w:t xml:space="preserve">
              440  шағын жасақталған мектептер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500  1-4-сыныптар (толық жасақталғандар) </w:t>
      </w:r>
      <w:r>
        <w:br/>
      </w:r>
      <w:r>
        <w:rPr>
          <w:rFonts w:ascii="Times New Roman"/>
          <w:b w:val="false"/>
          <w:i w:val="false"/>
          <w:color w:val="000000"/>
          <w:sz w:val="28"/>
        </w:rPr>
        <w:t xml:space="preserve">
              502  5-9-сыныптар </w:t>
      </w:r>
      <w:r>
        <w:br/>
      </w:r>
      <w:r>
        <w:rPr>
          <w:rFonts w:ascii="Times New Roman"/>
          <w:b w:val="false"/>
          <w:i w:val="false"/>
          <w:color w:val="000000"/>
          <w:sz w:val="28"/>
        </w:rPr>
        <w:t xml:space="preserve">
              503  10-11-сыныптар </w:t>
      </w:r>
      <w:r>
        <w:br/>
      </w:r>
      <w:r>
        <w:rPr>
          <w:rFonts w:ascii="Times New Roman"/>
          <w:b w:val="false"/>
          <w:i w:val="false"/>
          <w:color w:val="000000"/>
          <w:sz w:val="28"/>
        </w:rPr>
        <w:t xml:space="preserve">
              510  мектепке дейiнгi даярлау сыныптары </w:t>
      </w:r>
      <w:r>
        <w:br/>
      </w:r>
      <w:r>
        <w:rPr>
          <w:rFonts w:ascii="Times New Roman"/>
          <w:b w:val="false"/>
          <w:i w:val="false"/>
          <w:color w:val="000000"/>
          <w:sz w:val="28"/>
        </w:rPr>
        <w:t xml:space="preserve">
        201        Педагог қызметкерлердiң саны (жеке тұлғалар) </w:t>
      </w:r>
      <w:r>
        <w:br/>
      </w:r>
      <w:r>
        <w:rPr>
          <w:rFonts w:ascii="Times New Roman"/>
          <w:b w:val="false"/>
          <w:i w:val="false"/>
          <w:color w:val="000000"/>
          <w:sz w:val="28"/>
        </w:rPr>
        <w:t xml:space="preserve">
        202        Педагогикалық сағаттардың саны </w:t>
      </w:r>
      <w:r>
        <w:br/>
      </w:r>
      <w:r>
        <w:rPr>
          <w:rFonts w:ascii="Times New Roman"/>
          <w:b w:val="false"/>
          <w:i w:val="false"/>
          <w:color w:val="000000"/>
          <w:sz w:val="28"/>
        </w:rPr>
        <w:t xml:space="preserve">
              231  сағаттық ақымен педагогикалық сағаттар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210        Тәрбиешiлердiң ставкасы </w:t>
      </w:r>
      <w:r>
        <w:br/>
      </w:r>
      <w:r>
        <w:rPr>
          <w:rFonts w:ascii="Times New Roman"/>
          <w:b w:val="false"/>
          <w:i w:val="false"/>
          <w:color w:val="000000"/>
          <w:sz w:val="28"/>
        </w:rPr>
        <w:t xml:space="preserve">
              450  аулдық жерде </w:t>
      </w:r>
      <w:r>
        <w:br/>
      </w:r>
      <w:r>
        <w:rPr>
          <w:rFonts w:ascii="Times New Roman"/>
          <w:b w:val="false"/>
          <w:i w:val="false"/>
          <w:color w:val="000000"/>
          <w:sz w:val="28"/>
        </w:rPr>
        <w:t xml:space="preserve">
        211        Тәрбиешiлердiң саны (жеке тұлғалар) </w:t>
      </w:r>
      <w:r>
        <w:br/>
      </w:r>
      <w:r>
        <w:rPr>
          <w:rFonts w:ascii="Times New Roman"/>
          <w:b w:val="false"/>
          <w:i w:val="false"/>
          <w:color w:val="000000"/>
          <w:sz w:val="28"/>
        </w:rPr>
        <w:t xml:space="preserve">
        212        Өндiрiстiк оқыту шеберлерiнiң саны </w:t>
      </w:r>
      <w:r>
        <w:br/>
      </w:r>
      <w:r>
        <w:rPr>
          <w:rFonts w:ascii="Times New Roman"/>
          <w:b w:val="false"/>
          <w:i w:val="false"/>
          <w:color w:val="000000"/>
          <w:sz w:val="28"/>
        </w:rPr>
        <w:t xml:space="preserve">
        300        Сыныптардың саны </w:t>
      </w:r>
      <w:r>
        <w:br/>
      </w:r>
      <w:r>
        <w:rPr>
          <w:rFonts w:ascii="Times New Roman"/>
          <w:b w:val="false"/>
          <w:i w:val="false"/>
          <w:color w:val="000000"/>
          <w:sz w:val="28"/>
        </w:rPr>
        <w:t xml:space="preserve">
              430  мектептер-бала бақшалар </w:t>
      </w:r>
      <w:r>
        <w:br/>
      </w:r>
      <w:r>
        <w:rPr>
          <w:rFonts w:ascii="Times New Roman"/>
          <w:b w:val="false"/>
          <w:i w:val="false"/>
          <w:color w:val="000000"/>
          <w:sz w:val="28"/>
        </w:rPr>
        <w:t xml:space="preserve">
              500  1-4-сыныптар (толық жасақталғандар) </w:t>
      </w:r>
      <w:r>
        <w:br/>
      </w:r>
      <w:r>
        <w:rPr>
          <w:rFonts w:ascii="Times New Roman"/>
          <w:b w:val="false"/>
          <w:i w:val="false"/>
          <w:color w:val="000000"/>
          <w:sz w:val="28"/>
        </w:rPr>
        <w:t xml:space="preserve">
              501  1-4-сыныптар </w:t>
      </w:r>
      <w:r>
        <w:br/>
      </w:r>
      <w:r>
        <w:rPr>
          <w:rFonts w:ascii="Times New Roman"/>
          <w:b w:val="false"/>
          <w:i w:val="false"/>
          <w:color w:val="000000"/>
          <w:sz w:val="28"/>
        </w:rPr>
        <w:t xml:space="preserve">
              502  5-9-сыныптар </w:t>
      </w:r>
      <w:r>
        <w:br/>
      </w:r>
      <w:r>
        <w:rPr>
          <w:rFonts w:ascii="Times New Roman"/>
          <w:b w:val="false"/>
          <w:i w:val="false"/>
          <w:color w:val="000000"/>
          <w:sz w:val="28"/>
        </w:rPr>
        <w:t xml:space="preserve">
              503  10-11-сыныптар </w:t>
      </w:r>
      <w:r>
        <w:br/>
      </w:r>
      <w:r>
        <w:rPr>
          <w:rFonts w:ascii="Times New Roman"/>
          <w:b w:val="false"/>
          <w:i w:val="false"/>
          <w:color w:val="000000"/>
          <w:sz w:val="28"/>
        </w:rPr>
        <w:t xml:space="preserve">
              510  мектепке дейiнгi даярлау сыныптары </w:t>
      </w:r>
      <w:r>
        <w:br/>
      </w:r>
      <w:r>
        <w:rPr>
          <w:rFonts w:ascii="Times New Roman"/>
          <w:b w:val="false"/>
          <w:i w:val="false"/>
          <w:color w:val="000000"/>
          <w:sz w:val="28"/>
        </w:rPr>
        <w:t xml:space="preserve">
        301        Толық жасақталған сыныптардың саны </w:t>
      </w:r>
      <w:r>
        <w:br/>
      </w:r>
      <w:r>
        <w:rPr>
          <w:rFonts w:ascii="Times New Roman"/>
          <w:b w:val="false"/>
          <w:i w:val="false"/>
          <w:color w:val="000000"/>
          <w:sz w:val="28"/>
        </w:rPr>
        <w:t xml:space="preserve">
              400  бастауыш мектептер </w:t>
      </w:r>
      <w:r>
        <w:br/>
      </w:r>
      <w:r>
        <w:rPr>
          <w:rFonts w:ascii="Times New Roman"/>
          <w:b w:val="false"/>
          <w:i w:val="false"/>
          <w:color w:val="000000"/>
          <w:sz w:val="28"/>
        </w:rPr>
        <w:t xml:space="preserve">
              410  толық емес, орта (тоғызжылдық) мектептер </w:t>
      </w:r>
      <w:r>
        <w:br/>
      </w:r>
      <w:r>
        <w:rPr>
          <w:rFonts w:ascii="Times New Roman"/>
          <w:b w:val="false"/>
          <w:i w:val="false"/>
          <w:color w:val="000000"/>
          <w:sz w:val="28"/>
        </w:rPr>
        <w:t xml:space="preserve">
              420  орта мектептер </w:t>
      </w:r>
      <w:r>
        <w:br/>
      </w:r>
      <w:r>
        <w:rPr>
          <w:rFonts w:ascii="Times New Roman"/>
          <w:b w:val="false"/>
          <w:i w:val="false"/>
          <w:color w:val="000000"/>
          <w:sz w:val="28"/>
        </w:rPr>
        <w:t xml:space="preserve">
              440  шағын жасақталған мектептер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302        Топтардың саны </w:t>
      </w:r>
      <w:r>
        <w:br/>
      </w:r>
      <w:r>
        <w:rPr>
          <w:rFonts w:ascii="Times New Roman"/>
          <w:b w:val="false"/>
          <w:i w:val="false"/>
          <w:color w:val="000000"/>
          <w:sz w:val="28"/>
        </w:rPr>
        <w:t xml:space="preserve">
              504  ұзартылған күн тобы </w:t>
      </w:r>
      <w:r>
        <w:br/>
      </w:r>
      <w:r>
        <w:rPr>
          <w:rFonts w:ascii="Times New Roman"/>
          <w:b w:val="false"/>
          <w:i w:val="false"/>
          <w:color w:val="000000"/>
          <w:sz w:val="28"/>
        </w:rPr>
        <w:t xml:space="preserve">
              510  мектепке барар алдындағы даярлау сыныптары </w:t>
      </w:r>
      <w:r>
        <w:br/>
      </w:r>
      <w:r>
        <w:rPr>
          <w:rFonts w:ascii="Times New Roman"/>
          <w:b w:val="false"/>
          <w:i w:val="false"/>
          <w:color w:val="000000"/>
          <w:sz w:val="28"/>
        </w:rPr>
        <w:t xml:space="preserve">
              540  әлжуаз және жиi ауыратын балалар </w:t>
      </w:r>
      <w:r>
        <w:br/>
      </w:r>
      <w:r>
        <w:rPr>
          <w:rFonts w:ascii="Times New Roman"/>
          <w:b w:val="false"/>
          <w:i w:val="false"/>
          <w:color w:val="000000"/>
          <w:sz w:val="28"/>
        </w:rPr>
        <w:t xml:space="preserve">
              541  санаторийлiк (туберкулездiк) топтар </w:t>
      </w:r>
      <w:r>
        <w:br/>
      </w:r>
      <w:r>
        <w:rPr>
          <w:rFonts w:ascii="Times New Roman"/>
          <w:b w:val="false"/>
          <w:i w:val="false"/>
          <w:color w:val="000000"/>
          <w:sz w:val="28"/>
        </w:rPr>
        <w:t xml:space="preserve">
        310        Балалардың саны </w:t>
      </w:r>
      <w:r>
        <w:br/>
      </w:r>
      <w:r>
        <w:rPr>
          <w:rFonts w:ascii="Times New Roman"/>
          <w:b w:val="false"/>
          <w:i w:val="false"/>
          <w:color w:val="000000"/>
          <w:sz w:val="28"/>
        </w:rPr>
        <w:t xml:space="preserve">
              300  мектеп жасына дейiнгi </w:t>
      </w:r>
      <w:r>
        <w:br/>
      </w:r>
      <w:r>
        <w:rPr>
          <w:rFonts w:ascii="Times New Roman"/>
          <w:b w:val="false"/>
          <w:i w:val="false"/>
          <w:color w:val="000000"/>
          <w:sz w:val="28"/>
        </w:rPr>
        <w:t xml:space="preserve">
              301  мектеп жасы </w:t>
      </w:r>
      <w:r>
        <w:br/>
      </w:r>
      <w:r>
        <w:rPr>
          <w:rFonts w:ascii="Times New Roman"/>
          <w:b w:val="false"/>
          <w:i w:val="false"/>
          <w:color w:val="000000"/>
          <w:sz w:val="28"/>
        </w:rPr>
        <w:t xml:space="preserve">
              302  жетiм балалар және ата-анасының қамқорынан </w:t>
      </w:r>
      <w:r>
        <w:br/>
      </w:r>
      <w:r>
        <w:rPr>
          <w:rFonts w:ascii="Times New Roman"/>
          <w:b w:val="false"/>
          <w:i w:val="false"/>
          <w:color w:val="000000"/>
          <w:sz w:val="28"/>
        </w:rPr>
        <w:t xml:space="preserve">
                   айрылған балалар </w:t>
      </w:r>
      <w:r>
        <w:br/>
      </w:r>
      <w:r>
        <w:rPr>
          <w:rFonts w:ascii="Times New Roman"/>
          <w:b w:val="false"/>
          <w:i w:val="false"/>
          <w:color w:val="000000"/>
          <w:sz w:val="28"/>
        </w:rPr>
        <w:t xml:space="preserve">
              303  балалар үйлерiнiң бiтiрушi балалары </w:t>
      </w:r>
      <w:r>
        <w:br/>
      </w:r>
      <w:r>
        <w:rPr>
          <w:rFonts w:ascii="Times New Roman"/>
          <w:b w:val="false"/>
          <w:i w:val="false"/>
          <w:color w:val="000000"/>
          <w:sz w:val="28"/>
        </w:rPr>
        <w:t xml:space="preserve">
              430  мектептер - бала бақшалар </w:t>
      </w:r>
      <w:r>
        <w:br/>
      </w:r>
      <w:r>
        <w:rPr>
          <w:rFonts w:ascii="Times New Roman"/>
          <w:b w:val="false"/>
          <w:i w:val="false"/>
          <w:color w:val="000000"/>
          <w:sz w:val="28"/>
        </w:rPr>
        <w:t xml:space="preserve">
              500  1-4-сыныптар (толық жасақталғандар) </w:t>
      </w:r>
      <w:r>
        <w:br/>
      </w:r>
      <w:r>
        <w:rPr>
          <w:rFonts w:ascii="Times New Roman"/>
          <w:b w:val="false"/>
          <w:i w:val="false"/>
          <w:color w:val="000000"/>
          <w:sz w:val="28"/>
        </w:rPr>
        <w:t xml:space="preserve">
              502  5-9-сыныптар </w:t>
      </w:r>
      <w:r>
        <w:br/>
      </w:r>
      <w:r>
        <w:rPr>
          <w:rFonts w:ascii="Times New Roman"/>
          <w:b w:val="false"/>
          <w:i w:val="false"/>
          <w:color w:val="000000"/>
          <w:sz w:val="28"/>
        </w:rPr>
        <w:t xml:space="preserve">
              503  10-11-сыныптар </w:t>
      </w:r>
      <w:r>
        <w:br/>
      </w:r>
      <w:r>
        <w:rPr>
          <w:rFonts w:ascii="Times New Roman"/>
          <w:b w:val="false"/>
          <w:i w:val="false"/>
          <w:color w:val="000000"/>
          <w:sz w:val="28"/>
        </w:rPr>
        <w:t xml:space="preserve">
              510  мектепке барар алдындағы даярлау сыныптары </w:t>
      </w:r>
      <w:r>
        <w:br/>
      </w:r>
      <w:r>
        <w:rPr>
          <w:rFonts w:ascii="Times New Roman"/>
          <w:b w:val="false"/>
          <w:i w:val="false"/>
          <w:color w:val="000000"/>
          <w:sz w:val="28"/>
        </w:rPr>
        <w:t xml:space="preserve">
              540  әлжуаз және жиi ауыратын балалар </w:t>
      </w:r>
      <w:r>
        <w:br/>
      </w:r>
      <w:r>
        <w:rPr>
          <w:rFonts w:ascii="Times New Roman"/>
          <w:b w:val="false"/>
          <w:i w:val="false"/>
          <w:color w:val="000000"/>
          <w:sz w:val="28"/>
        </w:rPr>
        <w:t xml:space="preserve">
              541  санаторийлiк (туберкулездiк) топтар </w:t>
      </w:r>
      <w:r>
        <w:br/>
      </w:r>
      <w:r>
        <w:rPr>
          <w:rFonts w:ascii="Times New Roman"/>
          <w:b w:val="false"/>
          <w:i w:val="false"/>
          <w:color w:val="000000"/>
          <w:sz w:val="28"/>
        </w:rPr>
        <w:t xml:space="preserve">
        311        Жыл iшiнде балалардың болған күндерi </w:t>
      </w:r>
      <w:r>
        <w:br/>
      </w:r>
      <w:r>
        <w:rPr>
          <w:rFonts w:ascii="Times New Roman"/>
          <w:b w:val="false"/>
          <w:i w:val="false"/>
          <w:color w:val="000000"/>
          <w:sz w:val="28"/>
        </w:rPr>
        <w:t xml:space="preserve">
              300  мектеп жасына дейiн </w:t>
      </w:r>
      <w:r>
        <w:br/>
      </w:r>
      <w:r>
        <w:rPr>
          <w:rFonts w:ascii="Times New Roman"/>
          <w:b w:val="false"/>
          <w:i w:val="false"/>
          <w:color w:val="000000"/>
          <w:sz w:val="28"/>
        </w:rPr>
        <w:t xml:space="preserve">
              301  мектеп жасы </w:t>
      </w:r>
      <w:r>
        <w:br/>
      </w:r>
      <w:r>
        <w:rPr>
          <w:rFonts w:ascii="Times New Roman"/>
          <w:b w:val="false"/>
          <w:i w:val="false"/>
          <w:color w:val="000000"/>
          <w:sz w:val="28"/>
        </w:rPr>
        <w:t xml:space="preserve">
              302  жетiм балалар және ата-анасының қамқорынан </w:t>
      </w:r>
      <w:r>
        <w:br/>
      </w:r>
      <w:r>
        <w:rPr>
          <w:rFonts w:ascii="Times New Roman"/>
          <w:b w:val="false"/>
          <w:i w:val="false"/>
          <w:color w:val="000000"/>
          <w:sz w:val="28"/>
        </w:rPr>
        <w:t xml:space="preserve">
                   айрылған балалар </w:t>
      </w:r>
      <w:r>
        <w:br/>
      </w:r>
      <w:r>
        <w:rPr>
          <w:rFonts w:ascii="Times New Roman"/>
          <w:b w:val="false"/>
          <w:i w:val="false"/>
          <w:color w:val="000000"/>
          <w:sz w:val="28"/>
        </w:rPr>
        <w:t xml:space="preserve">
        312        Балалар барған күнi </w:t>
      </w:r>
      <w:r>
        <w:br/>
      </w:r>
      <w:r>
        <w:rPr>
          <w:rFonts w:ascii="Times New Roman"/>
          <w:b w:val="false"/>
          <w:i w:val="false"/>
          <w:color w:val="000000"/>
          <w:sz w:val="28"/>
        </w:rPr>
        <w:t xml:space="preserve">
              430  мектептер - бала бақшалар </w:t>
      </w:r>
      <w:r>
        <w:br/>
      </w:r>
      <w:r>
        <w:rPr>
          <w:rFonts w:ascii="Times New Roman"/>
          <w:b w:val="false"/>
          <w:i w:val="false"/>
          <w:color w:val="000000"/>
          <w:sz w:val="28"/>
        </w:rPr>
        <w:t xml:space="preserve">
              510  мектепке барар алдындағы даярлау сыныптары </w:t>
      </w:r>
      <w:r>
        <w:br/>
      </w:r>
      <w:r>
        <w:rPr>
          <w:rFonts w:ascii="Times New Roman"/>
          <w:b w:val="false"/>
          <w:i w:val="false"/>
          <w:color w:val="000000"/>
          <w:sz w:val="28"/>
        </w:rPr>
        <w:t xml:space="preserve">
        313        Балалар тамақтану күнi </w:t>
      </w:r>
      <w:r>
        <w:br/>
      </w:r>
      <w:r>
        <w:rPr>
          <w:rFonts w:ascii="Times New Roman"/>
          <w:b w:val="false"/>
          <w:i w:val="false"/>
          <w:color w:val="000000"/>
          <w:sz w:val="28"/>
        </w:rPr>
        <w:t xml:space="preserve">
              521  тегiн тамақ алатын оқушылар </w:t>
      </w:r>
      <w:r>
        <w:br/>
      </w:r>
      <w:r>
        <w:rPr>
          <w:rFonts w:ascii="Times New Roman"/>
          <w:b w:val="false"/>
          <w:i w:val="false"/>
          <w:color w:val="000000"/>
          <w:sz w:val="28"/>
        </w:rPr>
        <w:t xml:space="preserve">
              522  ұзартылған күн тобының оқушысы </w:t>
      </w:r>
      <w:r>
        <w:br/>
      </w:r>
      <w:r>
        <w:rPr>
          <w:rFonts w:ascii="Times New Roman"/>
          <w:b w:val="false"/>
          <w:i w:val="false"/>
          <w:color w:val="000000"/>
          <w:sz w:val="28"/>
        </w:rPr>
        <w:t xml:space="preserve">
              527  мектеп жанындағы интернаттардың тәрбиеленушiлерi </w:t>
      </w:r>
      <w:r>
        <w:br/>
      </w:r>
      <w:r>
        <w:rPr>
          <w:rFonts w:ascii="Times New Roman"/>
          <w:b w:val="false"/>
          <w:i w:val="false"/>
          <w:color w:val="000000"/>
          <w:sz w:val="28"/>
        </w:rPr>
        <w:t xml:space="preserve">
              528  толығымен бюджет есебiнен ұсталатын мектеп </w:t>
      </w:r>
      <w:r>
        <w:br/>
      </w:r>
      <w:r>
        <w:rPr>
          <w:rFonts w:ascii="Times New Roman"/>
          <w:b w:val="false"/>
          <w:i w:val="false"/>
          <w:color w:val="000000"/>
          <w:sz w:val="28"/>
        </w:rPr>
        <w:t xml:space="preserve">
                   жанындағы интернаттардың тәрбиеленушiлерi </w:t>
      </w:r>
      <w:r>
        <w:br/>
      </w:r>
      <w:r>
        <w:rPr>
          <w:rFonts w:ascii="Times New Roman"/>
          <w:b w:val="false"/>
          <w:i w:val="false"/>
          <w:color w:val="000000"/>
          <w:sz w:val="28"/>
        </w:rPr>
        <w:t xml:space="preserve">
        320        Оқушылардың саны </w:t>
      </w:r>
      <w:r>
        <w:br/>
      </w:r>
      <w:r>
        <w:rPr>
          <w:rFonts w:ascii="Times New Roman"/>
          <w:b w:val="false"/>
          <w:i w:val="false"/>
          <w:color w:val="000000"/>
          <w:sz w:val="28"/>
        </w:rPr>
        <w:t xml:space="preserve">
              310  жеткiншек </w:t>
      </w:r>
      <w:r>
        <w:br/>
      </w:r>
      <w:r>
        <w:rPr>
          <w:rFonts w:ascii="Times New Roman"/>
          <w:b w:val="false"/>
          <w:i w:val="false"/>
          <w:color w:val="000000"/>
          <w:sz w:val="28"/>
        </w:rPr>
        <w:t xml:space="preserve">
              311  қыз балалар </w:t>
      </w:r>
      <w:r>
        <w:br/>
      </w:r>
      <w:r>
        <w:rPr>
          <w:rFonts w:ascii="Times New Roman"/>
          <w:b w:val="false"/>
          <w:i w:val="false"/>
          <w:color w:val="000000"/>
          <w:sz w:val="28"/>
        </w:rPr>
        <w:t xml:space="preserve">
              320  стипендиаттар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400  бастауыш мектептер </w:t>
      </w:r>
      <w:r>
        <w:br/>
      </w:r>
      <w:r>
        <w:rPr>
          <w:rFonts w:ascii="Times New Roman"/>
          <w:b w:val="false"/>
          <w:i w:val="false"/>
          <w:color w:val="000000"/>
          <w:sz w:val="28"/>
        </w:rPr>
        <w:t xml:space="preserve">
              410  толық емес, орташа (тоғыз жылдық) мектептер </w:t>
      </w:r>
      <w:r>
        <w:br/>
      </w:r>
      <w:r>
        <w:rPr>
          <w:rFonts w:ascii="Times New Roman"/>
          <w:b w:val="false"/>
          <w:i w:val="false"/>
          <w:color w:val="000000"/>
          <w:sz w:val="28"/>
        </w:rPr>
        <w:t xml:space="preserve">
              420  орта мектеп </w:t>
      </w:r>
      <w:r>
        <w:br/>
      </w:r>
      <w:r>
        <w:rPr>
          <w:rFonts w:ascii="Times New Roman"/>
          <w:b w:val="false"/>
          <w:i w:val="false"/>
          <w:color w:val="000000"/>
          <w:sz w:val="28"/>
        </w:rPr>
        <w:t xml:space="preserve">
              430  мектептер - бала бақшалар </w:t>
      </w:r>
      <w:r>
        <w:br/>
      </w:r>
      <w:r>
        <w:rPr>
          <w:rFonts w:ascii="Times New Roman"/>
          <w:b w:val="false"/>
          <w:i w:val="false"/>
          <w:color w:val="000000"/>
          <w:sz w:val="28"/>
        </w:rPr>
        <w:t xml:space="preserve">
              440  шағын жасақталған мектептер </w:t>
      </w:r>
      <w:r>
        <w:br/>
      </w:r>
      <w:r>
        <w:rPr>
          <w:rFonts w:ascii="Times New Roman"/>
          <w:b w:val="false"/>
          <w:i w:val="false"/>
          <w:color w:val="000000"/>
          <w:sz w:val="28"/>
        </w:rPr>
        <w:t xml:space="preserve">
              450  ауылдық жердегi </w:t>
      </w:r>
      <w:r>
        <w:br/>
      </w:r>
      <w:r>
        <w:rPr>
          <w:rFonts w:ascii="Times New Roman"/>
          <w:b w:val="false"/>
          <w:i w:val="false"/>
          <w:color w:val="000000"/>
          <w:sz w:val="28"/>
        </w:rPr>
        <w:t xml:space="preserve">
              500  1-4-сыныптар (толық жасақталғандар) </w:t>
      </w:r>
      <w:r>
        <w:br/>
      </w:r>
      <w:r>
        <w:rPr>
          <w:rFonts w:ascii="Times New Roman"/>
          <w:b w:val="false"/>
          <w:i w:val="false"/>
          <w:color w:val="000000"/>
          <w:sz w:val="28"/>
        </w:rPr>
        <w:t xml:space="preserve">
              501  1-4-сыныптар </w:t>
      </w:r>
      <w:r>
        <w:br/>
      </w:r>
      <w:r>
        <w:rPr>
          <w:rFonts w:ascii="Times New Roman"/>
          <w:b w:val="false"/>
          <w:i w:val="false"/>
          <w:color w:val="000000"/>
          <w:sz w:val="28"/>
        </w:rPr>
        <w:t xml:space="preserve">
              502  5-9-сыныптар </w:t>
      </w:r>
      <w:r>
        <w:br/>
      </w:r>
      <w:r>
        <w:rPr>
          <w:rFonts w:ascii="Times New Roman"/>
          <w:b w:val="false"/>
          <w:i w:val="false"/>
          <w:color w:val="000000"/>
          <w:sz w:val="28"/>
        </w:rPr>
        <w:t xml:space="preserve">
              503  10-11-сыныптар </w:t>
      </w:r>
      <w:r>
        <w:br/>
      </w:r>
      <w:r>
        <w:rPr>
          <w:rFonts w:ascii="Times New Roman"/>
          <w:b w:val="false"/>
          <w:i w:val="false"/>
          <w:color w:val="000000"/>
          <w:sz w:val="28"/>
        </w:rPr>
        <w:t xml:space="preserve">
              510  мектепке барар алдындағы даярлау сыныптары </w:t>
      </w:r>
      <w:r>
        <w:br/>
      </w:r>
      <w:r>
        <w:rPr>
          <w:rFonts w:ascii="Times New Roman"/>
          <w:b w:val="false"/>
          <w:i w:val="false"/>
          <w:color w:val="000000"/>
          <w:sz w:val="28"/>
        </w:rPr>
        <w:t xml:space="preserve">
              521  тегiн тамақ алатын оқушылар </w:t>
      </w:r>
      <w:r>
        <w:br/>
      </w:r>
      <w:r>
        <w:rPr>
          <w:rFonts w:ascii="Times New Roman"/>
          <w:b w:val="false"/>
          <w:i w:val="false"/>
          <w:color w:val="000000"/>
          <w:sz w:val="28"/>
        </w:rPr>
        <w:t xml:space="preserve">
              522  ұзартылған күн тобының оқушысы </w:t>
      </w:r>
      <w:r>
        <w:br/>
      </w:r>
      <w:r>
        <w:rPr>
          <w:rFonts w:ascii="Times New Roman"/>
          <w:b w:val="false"/>
          <w:i w:val="false"/>
          <w:color w:val="000000"/>
          <w:sz w:val="28"/>
        </w:rPr>
        <w:t xml:space="preserve">
              523  толық немесе iшiнара тамақ үшiн ақы төлеуден </w:t>
      </w:r>
      <w:r>
        <w:br/>
      </w:r>
      <w:r>
        <w:rPr>
          <w:rFonts w:ascii="Times New Roman"/>
          <w:b w:val="false"/>
          <w:i w:val="false"/>
          <w:color w:val="000000"/>
          <w:sz w:val="28"/>
        </w:rPr>
        <w:t xml:space="preserve">
                   босатылған (қайта есептегенде толық босатылған) </w:t>
      </w:r>
      <w:r>
        <w:br/>
      </w:r>
      <w:r>
        <w:rPr>
          <w:rFonts w:ascii="Times New Roman"/>
          <w:b w:val="false"/>
          <w:i w:val="false"/>
          <w:color w:val="000000"/>
          <w:sz w:val="28"/>
        </w:rPr>
        <w:t xml:space="preserve">
                   ұзартылған күн тобы </w:t>
      </w:r>
      <w:r>
        <w:br/>
      </w:r>
      <w:r>
        <w:rPr>
          <w:rFonts w:ascii="Times New Roman"/>
          <w:b w:val="false"/>
          <w:i w:val="false"/>
          <w:color w:val="000000"/>
          <w:sz w:val="28"/>
        </w:rPr>
        <w:t xml:space="preserve">
        321        Жыл iшiнде балалардың болған күндерi </w:t>
      </w:r>
      <w:r>
        <w:br/>
      </w:r>
      <w:r>
        <w:rPr>
          <w:rFonts w:ascii="Times New Roman"/>
          <w:b w:val="false"/>
          <w:i w:val="false"/>
          <w:color w:val="000000"/>
          <w:sz w:val="28"/>
        </w:rPr>
        <w:t xml:space="preserve">
        322        Тамақтануға арналған шығыстар </w:t>
      </w:r>
      <w:r>
        <w:br/>
      </w:r>
      <w:r>
        <w:rPr>
          <w:rFonts w:ascii="Times New Roman"/>
          <w:b w:val="false"/>
          <w:i w:val="false"/>
          <w:color w:val="000000"/>
          <w:sz w:val="28"/>
        </w:rPr>
        <w:t xml:space="preserve">
              435  мектептер және ұзартылған күн топтары </w:t>
      </w:r>
      <w:r>
        <w:br/>
      </w:r>
      <w:r>
        <w:rPr>
          <w:rFonts w:ascii="Times New Roman"/>
          <w:b w:val="false"/>
          <w:i w:val="false"/>
          <w:color w:val="000000"/>
          <w:sz w:val="28"/>
        </w:rPr>
        <w:t xml:space="preserve">
              515  ата-аналардың қаражаты есебiнен шығыстар </w:t>
      </w:r>
      <w:r>
        <w:br/>
      </w:r>
      <w:r>
        <w:rPr>
          <w:rFonts w:ascii="Times New Roman"/>
          <w:b w:val="false"/>
          <w:i w:val="false"/>
          <w:color w:val="000000"/>
          <w:sz w:val="28"/>
        </w:rPr>
        <w:t xml:space="preserve">
              527  мектеп жанындағы интернаттардың тәрбиеленушiлерi </w:t>
      </w:r>
      <w:r>
        <w:br/>
      </w:r>
      <w:r>
        <w:rPr>
          <w:rFonts w:ascii="Times New Roman"/>
          <w:b w:val="false"/>
          <w:i w:val="false"/>
          <w:color w:val="000000"/>
          <w:sz w:val="28"/>
        </w:rPr>
        <w:t xml:space="preserve">
              528  толығымен бюджет есебiнен ұсталатын мектеп </w:t>
      </w:r>
      <w:r>
        <w:br/>
      </w:r>
      <w:r>
        <w:rPr>
          <w:rFonts w:ascii="Times New Roman"/>
          <w:b w:val="false"/>
          <w:i w:val="false"/>
          <w:color w:val="000000"/>
          <w:sz w:val="28"/>
        </w:rPr>
        <w:t xml:space="preserve">
                   жанындағы интернаттардың тәрбиеленушiлерi </w:t>
      </w:r>
      <w:r>
        <w:br/>
      </w:r>
      <w:r>
        <w:rPr>
          <w:rFonts w:ascii="Times New Roman"/>
          <w:b w:val="false"/>
          <w:i w:val="false"/>
          <w:color w:val="000000"/>
          <w:sz w:val="28"/>
        </w:rPr>
        <w:t xml:space="preserve">
        330        Тәрбиеленушiлердiң саны </w:t>
      </w:r>
      <w:r>
        <w:br/>
      </w:r>
      <w:r>
        <w:rPr>
          <w:rFonts w:ascii="Times New Roman"/>
          <w:b w:val="false"/>
          <w:i w:val="false"/>
          <w:color w:val="000000"/>
          <w:sz w:val="28"/>
        </w:rPr>
        <w:t xml:space="preserve">
              524  мектеп жанындағы интернаттарда тұратындар </w:t>
      </w:r>
      <w:r>
        <w:br/>
      </w:r>
      <w:r>
        <w:rPr>
          <w:rFonts w:ascii="Times New Roman"/>
          <w:b w:val="false"/>
          <w:i w:val="false"/>
          <w:color w:val="000000"/>
          <w:sz w:val="28"/>
        </w:rPr>
        <w:t xml:space="preserve">
              525  мектеп-интернаттарда тұратындар және тұрмайтын, </w:t>
      </w:r>
      <w:r>
        <w:br/>
      </w:r>
      <w:r>
        <w:rPr>
          <w:rFonts w:ascii="Times New Roman"/>
          <w:b w:val="false"/>
          <w:i w:val="false"/>
          <w:color w:val="000000"/>
          <w:sz w:val="28"/>
        </w:rPr>
        <w:t xml:space="preserve">
                   бiрақ тамақ пен киiм-кешек алушылар </w:t>
      </w:r>
      <w:r>
        <w:br/>
      </w:r>
      <w:r>
        <w:rPr>
          <w:rFonts w:ascii="Times New Roman"/>
          <w:b w:val="false"/>
          <w:i w:val="false"/>
          <w:color w:val="000000"/>
          <w:sz w:val="28"/>
        </w:rPr>
        <w:t xml:space="preserve">
              526  толық немесе iшiнара тамақ үшiн ақы төлеуден </w:t>
      </w:r>
      <w:r>
        <w:br/>
      </w:r>
      <w:r>
        <w:rPr>
          <w:rFonts w:ascii="Times New Roman"/>
          <w:b w:val="false"/>
          <w:i w:val="false"/>
          <w:color w:val="000000"/>
          <w:sz w:val="28"/>
        </w:rPr>
        <w:t xml:space="preserve">
                   босатылғандар (қайта есептегенде толық </w:t>
      </w:r>
      <w:r>
        <w:br/>
      </w:r>
      <w:r>
        <w:rPr>
          <w:rFonts w:ascii="Times New Roman"/>
          <w:b w:val="false"/>
          <w:i w:val="false"/>
          <w:color w:val="000000"/>
          <w:sz w:val="28"/>
        </w:rPr>
        <w:t xml:space="preserve">
                   босатылған) </w:t>
      </w:r>
      <w:r>
        <w:br/>
      </w:r>
      <w:r>
        <w:rPr>
          <w:rFonts w:ascii="Times New Roman"/>
          <w:b w:val="false"/>
          <w:i w:val="false"/>
          <w:color w:val="000000"/>
          <w:sz w:val="28"/>
        </w:rPr>
        <w:t xml:space="preserve">
              528  толығымен бюджет есебiнен ұсталатын мектеп </w:t>
      </w:r>
      <w:r>
        <w:br/>
      </w:r>
      <w:r>
        <w:rPr>
          <w:rFonts w:ascii="Times New Roman"/>
          <w:b w:val="false"/>
          <w:i w:val="false"/>
          <w:color w:val="000000"/>
          <w:sz w:val="28"/>
        </w:rPr>
        <w:t xml:space="preserve">
                   жанындағы интернаттардың тәрбиеленушiлерi </w:t>
      </w:r>
      <w:r>
        <w:br/>
      </w:r>
      <w:r>
        <w:rPr>
          <w:rFonts w:ascii="Times New Roman"/>
          <w:b w:val="false"/>
          <w:i w:val="false"/>
          <w:color w:val="000000"/>
          <w:sz w:val="28"/>
        </w:rPr>
        <w:t xml:space="preserve">
              529  бюджет есебiнен тамақтанатын мектеп жанындағы </w:t>
      </w:r>
      <w:r>
        <w:br/>
      </w:r>
      <w:r>
        <w:rPr>
          <w:rFonts w:ascii="Times New Roman"/>
          <w:b w:val="false"/>
          <w:i w:val="false"/>
          <w:color w:val="000000"/>
          <w:sz w:val="28"/>
        </w:rPr>
        <w:t xml:space="preserve">
                   интернаттардың тәрбиеленушiлер (қайта </w:t>
      </w:r>
      <w:r>
        <w:br/>
      </w:r>
      <w:r>
        <w:rPr>
          <w:rFonts w:ascii="Times New Roman"/>
          <w:b w:val="false"/>
          <w:i w:val="false"/>
          <w:color w:val="000000"/>
          <w:sz w:val="28"/>
        </w:rPr>
        <w:t xml:space="preserve">
                   есептегенде толық босатылған) </w:t>
      </w:r>
      <w:r>
        <w:br/>
      </w:r>
      <w:r>
        <w:rPr>
          <w:rFonts w:ascii="Times New Roman"/>
          <w:b w:val="false"/>
          <w:i w:val="false"/>
          <w:color w:val="000000"/>
          <w:sz w:val="28"/>
        </w:rPr>
        <w:t xml:space="preserve">
              530  ата-анасы жоқ және ата-анасының қамқорынан </w:t>
      </w:r>
      <w:r>
        <w:br/>
      </w:r>
      <w:r>
        <w:rPr>
          <w:rFonts w:ascii="Times New Roman"/>
          <w:b w:val="false"/>
          <w:i w:val="false"/>
          <w:color w:val="000000"/>
          <w:sz w:val="28"/>
        </w:rPr>
        <w:t xml:space="preserve">
                   айрылған мектеп-интернаттардың түлектерi </w:t>
      </w:r>
      <w:r>
        <w:br/>
      </w:r>
      <w:r>
        <w:rPr>
          <w:rFonts w:ascii="Times New Roman"/>
          <w:b w:val="false"/>
          <w:i w:val="false"/>
          <w:color w:val="000000"/>
          <w:sz w:val="28"/>
        </w:rPr>
        <w:t xml:space="preserve">
              542  санаторийлiк (туберкулездiк) интернаттар </w:t>
      </w:r>
      <w:r>
        <w:br/>
      </w:r>
      <w:r>
        <w:rPr>
          <w:rFonts w:ascii="Times New Roman"/>
          <w:b w:val="false"/>
          <w:i w:val="false"/>
          <w:color w:val="000000"/>
          <w:sz w:val="28"/>
        </w:rPr>
        <w:t xml:space="preserve">
        331        Мектеп-интернаттарға, балалар үйiне </w:t>
      </w:r>
      <w:r>
        <w:br/>
      </w:r>
      <w:r>
        <w:rPr>
          <w:rFonts w:ascii="Times New Roman"/>
          <w:b w:val="false"/>
          <w:i w:val="false"/>
          <w:color w:val="000000"/>
          <w:sz w:val="28"/>
        </w:rPr>
        <w:t xml:space="preserve">
                   тәрбиеленушiлердiң болған балалар-күндерi </w:t>
      </w:r>
      <w:r>
        <w:br/>
      </w:r>
      <w:r>
        <w:rPr>
          <w:rFonts w:ascii="Times New Roman"/>
          <w:b w:val="false"/>
          <w:i w:val="false"/>
          <w:color w:val="000000"/>
          <w:sz w:val="28"/>
        </w:rPr>
        <w:t xml:space="preserve">
        332        Толығымен бюджет есебiнен ұсталатын мектептер </w:t>
      </w:r>
      <w:r>
        <w:br/>
      </w:r>
      <w:r>
        <w:rPr>
          <w:rFonts w:ascii="Times New Roman"/>
          <w:b w:val="false"/>
          <w:i w:val="false"/>
          <w:color w:val="000000"/>
          <w:sz w:val="28"/>
        </w:rPr>
        <w:t xml:space="preserve">
                   жанындағы ұйымдар-мектептер </w:t>
      </w:r>
      <w:r>
        <w:br/>
      </w:r>
      <w:r>
        <w:rPr>
          <w:rFonts w:ascii="Times New Roman"/>
          <w:b w:val="false"/>
          <w:i w:val="false"/>
          <w:color w:val="000000"/>
          <w:sz w:val="28"/>
        </w:rPr>
        <w:t xml:space="preserve">
        340        Жәрдемақы мен киiм-кешек беруге арналған шығыстар </w:t>
      </w:r>
      <w:r>
        <w:br/>
      </w:r>
      <w:r>
        <w:rPr>
          <w:rFonts w:ascii="Times New Roman"/>
          <w:b w:val="false"/>
          <w:i w:val="false"/>
          <w:color w:val="000000"/>
          <w:sz w:val="28"/>
        </w:rPr>
        <w:t xml:space="preserve">
        400        Студенттердiң саны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324  шетелдiк студенттер </w:t>
      </w:r>
      <w:r>
        <w:br/>
      </w:r>
      <w:r>
        <w:rPr>
          <w:rFonts w:ascii="Times New Roman"/>
          <w:b w:val="false"/>
          <w:i w:val="false"/>
          <w:color w:val="000000"/>
          <w:sz w:val="28"/>
        </w:rPr>
        <w:t xml:space="preserve">
              340  магистратура (күндiзгi оқу) </w:t>
      </w:r>
      <w:r>
        <w:br/>
      </w:r>
      <w:r>
        <w:rPr>
          <w:rFonts w:ascii="Times New Roman"/>
          <w:b w:val="false"/>
          <w:i w:val="false"/>
          <w:color w:val="000000"/>
          <w:sz w:val="28"/>
        </w:rPr>
        <w:t xml:space="preserve">
              341  магистратура (кешкi оқу) </w:t>
      </w:r>
      <w:r>
        <w:br/>
      </w:r>
      <w:r>
        <w:rPr>
          <w:rFonts w:ascii="Times New Roman"/>
          <w:b w:val="false"/>
          <w:i w:val="false"/>
          <w:color w:val="000000"/>
          <w:sz w:val="28"/>
        </w:rPr>
        <w:t xml:space="preserve">
              350  өндiрiстен қол үзiп оқитын аспиранттар </w:t>
      </w:r>
      <w:r>
        <w:br/>
      </w:r>
      <w:r>
        <w:rPr>
          <w:rFonts w:ascii="Times New Roman"/>
          <w:b w:val="false"/>
          <w:i w:val="false"/>
          <w:color w:val="000000"/>
          <w:sz w:val="28"/>
        </w:rPr>
        <w:t xml:space="preserve">
              351  өндiрiстен қол үзбей оқитын аспиранттар </w:t>
      </w:r>
      <w:r>
        <w:br/>
      </w:r>
      <w:r>
        <w:rPr>
          <w:rFonts w:ascii="Times New Roman"/>
          <w:b w:val="false"/>
          <w:i w:val="false"/>
          <w:color w:val="000000"/>
          <w:sz w:val="28"/>
        </w:rPr>
        <w:t xml:space="preserve">
              352  аспиранттар (күндiзгi оқу) </w:t>
      </w:r>
      <w:r>
        <w:br/>
      </w:r>
      <w:r>
        <w:rPr>
          <w:rFonts w:ascii="Times New Roman"/>
          <w:b w:val="false"/>
          <w:i w:val="false"/>
          <w:color w:val="000000"/>
          <w:sz w:val="28"/>
        </w:rPr>
        <w:t xml:space="preserve">
              353  аспиранттар (сырттай оқу) </w:t>
      </w:r>
      <w:r>
        <w:br/>
      </w:r>
      <w:r>
        <w:rPr>
          <w:rFonts w:ascii="Times New Roman"/>
          <w:b w:val="false"/>
          <w:i w:val="false"/>
          <w:color w:val="000000"/>
          <w:sz w:val="28"/>
        </w:rPr>
        <w:t xml:space="preserve">
              360  докторантура </w:t>
      </w:r>
      <w:r>
        <w:br/>
      </w:r>
      <w:r>
        <w:rPr>
          <w:rFonts w:ascii="Times New Roman"/>
          <w:b w:val="false"/>
          <w:i w:val="false"/>
          <w:color w:val="000000"/>
          <w:sz w:val="28"/>
        </w:rPr>
        <w:t xml:space="preserve">
              361  докторанттар (күндiзгi оқу) </w:t>
      </w:r>
      <w:r>
        <w:br/>
      </w:r>
      <w:r>
        <w:rPr>
          <w:rFonts w:ascii="Times New Roman"/>
          <w:b w:val="false"/>
          <w:i w:val="false"/>
          <w:color w:val="000000"/>
          <w:sz w:val="28"/>
        </w:rPr>
        <w:t xml:space="preserve">
              362  докторанттар (сырттай оқу) </w:t>
      </w:r>
      <w:r>
        <w:br/>
      </w:r>
      <w:r>
        <w:rPr>
          <w:rFonts w:ascii="Times New Roman"/>
          <w:b w:val="false"/>
          <w:i w:val="false"/>
          <w:color w:val="000000"/>
          <w:sz w:val="28"/>
        </w:rPr>
        <w:t xml:space="preserve">
        410        Қабылдау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324  шетелдiк студенттер </w:t>
      </w:r>
      <w:r>
        <w:br/>
      </w:r>
      <w:r>
        <w:rPr>
          <w:rFonts w:ascii="Times New Roman"/>
          <w:b w:val="false"/>
          <w:i w:val="false"/>
          <w:color w:val="000000"/>
          <w:sz w:val="28"/>
        </w:rPr>
        <w:t xml:space="preserve">
              330  ЖОО жанындағы алдын ала даярлау бөлiмдерi </w:t>
      </w:r>
      <w:r>
        <w:br/>
      </w:r>
      <w:r>
        <w:rPr>
          <w:rFonts w:ascii="Times New Roman"/>
          <w:b w:val="false"/>
          <w:i w:val="false"/>
          <w:color w:val="000000"/>
          <w:sz w:val="28"/>
        </w:rPr>
        <w:t xml:space="preserve">
                   (күндiзгi оқу) </w:t>
      </w:r>
      <w:r>
        <w:br/>
      </w:r>
      <w:r>
        <w:rPr>
          <w:rFonts w:ascii="Times New Roman"/>
          <w:b w:val="false"/>
          <w:i w:val="false"/>
          <w:color w:val="000000"/>
          <w:sz w:val="28"/>
        </w:rPr>
        <w:t xml:space="preserve">
              340  магистратура (күндiзгi оқу) </w:t>
      </w:r>
      <w:r>
        <w:br/>
      </w:r>
      <w:r>
        <w:rPr>
          <w:rFonts w:ascii="Times New Roman"/>
          <w:b w:val="false"/>
          <w:i w:val="false"/>
          <w:color w:val="000000"/>
          <w:sz w:val="28"/>
        </w:rPr>
        <w:t xml:space="preserve">
              341  магистратура (кешкi оқу) </w:t>
      </w:r>
      <w:r>
        <w:br/>
      </w:r>
      <w:r>
        <w:rPr>
          <w:rFonts w:ascii="Times New Roman"/>
          <w:b w:val="false"/>
          <w:i w:val="false"/>
          <w:color w:val="000000"/>
          <w:sz w:val="28"/>
        </w:rPr>
        <w:t xml:space="preserve">
              350  өндiрiстен қол үзiп оқитын аспиранттар </w:t>
      </w:r>
      <w:r>
        <w:br/>
      </w:r>
      <w:r>
        <w:rPr>
          <w:rFonts w:ascii="Times New Roman"/>
          <w:b w:val="false"/>
          <w:i w:val="false"/>
          <w:color w:val="000000"/>
          <w:sz w:val="28"/>
        </w:rPr>
        <w:t xml:space="preserve">
              351  өндiрiстен қол үзбей оқитын аспиранттар </w:t>
      </w:r>
      <w:r>
        <w:br/>
      </w:r>
      <w:r>
        <w:rPr>
          <w:rFonts w:ascii="Times New Roman"/>
          <w:b w:val="false"/>
          <w:i w:val="false"/>
          <w:color w:val="000000"/>
          <w:sz w:val="28"/>
        </w:rPr>
        <w:t xml:space="preserve">
              352  аспиранттар (күндiзгi оқу) </w:t>
      </w:r>
      <w:r>
        <w:br/>
      </w:r>
      <w:r>
        <w:rPr>
          <w:rFonts w:ascii="Times New Roman"/>
          <w:b w:val="false"/>
          <w:i w:val="false"/>
          <w:color w:val="000000"/>
          <w:sz w:val="28"/>
        </w:rPr>
        <w:t xml:space="preserve">
              353  аспиранттар (сырттай оқу) </w:t>
      </w:r>
      <w:r>
        <w:br/>
      </w:r>
      <w:r>
        <w:rPr>
          <w:rFonts w:ascii="Times New Roman"/>
          <w:b w:val="false"/>
          <w:i w:val="false"/>
          <w:color w:val="000000"/>
          <w:sz w:val="28"/>
        </w:rPr>
        <w:t xml:space="preserve">
              360  докторантура </w:t>
      </w:r>
      <w:r>
        <w:br/>
      </w:r>
      <w:r>
        <w:rPr>
          <w:rFonts w:ascii="Times New Roman"/>
          <w:b w:val="false"/>
          <w:i w:val="false"/>
          <w:color w:val="000000"/>
          <w:sz w:val="28"/>
        </w:rPr>
        <w:t xml:space="preserve">
              361  докторанттар (күндiзгi оқу) </w:t>
      </w:r>
      <w:r>
        <w:br/>
      </w:r>
      <w:r>
        <w:rPr>
          <w:rFonts w:ascii="Times New Roman"/>
          <w:b w:val="false"/>
          <w:i w:val="false"/>
          <w:color w:val="000000"/>
          <w:sz w:val="28"/>
        </w:rPr>
        <w:t xml:space="preserve">
              362  докторанттар (сырттай оқу) </w:t>
      </w:r>
      <w:r>
        <w:br/>
      </w:r>
      <w:r>
        <w:rPr>
          <w:rFonts w:ascii="Times New Roman"/>
          <w:b w:val="false"/>
          <w:i w:val="false"/>
          <w:color w:val="000000"/>
          <w:sz w:val="28"/>
        </w:rPr>
        <w:t xml:space="preserve">
        411        Бiтiру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324  шетелдiк студенттер </w:t>
      </w:r>
      <w:r>
        <w:br/>
      </w:r>
      <w:r>
        <w:rPr>
          <w:rFonts w:ascii="Times New Roman"/>
          <w:b w:val="false"/>
          <w:i w:val="false"/>
          <w:color w:val="000000"/>
          <w:sz w:val="28"/>
        </w:rPr>
        <w:t xml:space="preserve">
              340  магистратура (күндiзгi оқу) </w:t>
      </w:r>
      <w:r>
        <w:br/>
      </w:r>
      <w:r>
        <w:rPr>
          <w:rFonts w:ascii="Times New Roman"/>
          <w:b w:val="false"/>
          <w:i w:val="false"/>
          <w:color w:val="000000"/>
          <w:sz w:val="28"/>
        </w:rPr>
        <w:t xml:space="preserve">
              341  магистратура (кешкi оқу) </w:t>
      </w:r>
      <w:r>
        <w:br/>
      </w:r>
      <w:r>
        <w:rPr>
          <w:rFonts w:ascii="Times New Roman"/>
          <w:b w:val="false"/>
          <w:i w:val="false"/>
          <w:color w:val="000000"/>
          <w:sz w:val="28"/>
        </w:rPr>
        <w:t xml:space="preserve">
              350  өндiрiстен қол үзiп оқитын аспиранттар </w:t>
      </w:r>
      <w:r>
        <w:br/>
      </w:r>
      <w:r>
        <w:rPr>
          <w:rFonts w:ascii="Times New Roman"/>
          <w:b w:val="false"/>
          <w:i w:val="false"/>
          <w:color w:val="000000"/>
          <w:sz w:val="28"/>
        </w:rPr>
        <w:t xml:space="preserve">
              351  өндiрiстен қол үзбей оқитын аспиранттар </w:t>
      </w:r>
      <w:r>
        <w:br/>
      </w:r>
      <w:r>
        <w:rPr>
          <w:rFonts w:ascii="Times New Roman"/>
          <w:b w:val="false"/>
          <w:i w:val="false"/>
          <w:color w:val="000000"/>
          <w:sz w:val="28"/>
        </w:rPr>
        <w:t xml:space="preserve">
              352  аспиранттар (күндiзгi оқу) </w:t>
      </w:r>
      <w:r>
        <w:br/>
      </w:r>
      <w:r>
        <w:rPr>
          <w:rFonts w:ascii="Times New Roman"/>
          <w:b w:val="false"/>
          <w:i w:val="false"/>
          <w:color w:val="000000"/>
          <w:sz w:val="28"/>
        </w:rPr>
        <w:t xml:space="preserve">
              353  аспиранттар (сырттай оқу) </w:t>
      </w:r>
      <w:r>
        <w:br/>
      </w:r>
      <w:r>
        <w:rPr>
          <w:rFonts w:ascii="Times New Roman"/>
          <w:b w:val="false"/>
          <w:i w:val="false"/>
          <w:color w:val="000000"/>
          <w:sz w:val="28"/>
        </w:rPr>
        <w:t xml:space="preserve">
              360  докторантура </w:t>
      </w:r>
      <w:r>
        <w:br/>
      </w:r>
      <w:r>
        <w:rPr>
          <w:rFonts w:ascii="Times New Roman"/>
          <w:b w:val="false"/>
          <w:i w:val="false"/>
          <w:color w:val="000000"/>
          <w:sz w:val="28"/>
        </w:rPr>
        <w:t xml:space="preserve">
              361  докторанттар (күндiзгi оқу) </w:t>
      </w:r>
      <w:r>
        <w:br/>
      </w:r>
      <w:r>
        <w:rPr>
          <w:rFonts w:ascii="Times New Roman"/>
          <w:b w:val="false"/>
          <w:i w:val="false"/>
          <w:color w:val="000000"/>
          <w:sz w:val="28"/>
        </w:rPr>
        <w:t xml:space="preserve">
              362  докторанттар (сырттай оқу) </w:t>
      </w:r>
      <w:r>
        <w:br/>
      </w:r>
      <w:r>
        <w:rPr>
          <w:rFonts w:ascii="Times New Roman"/>
          <w:b w:val="false"/>
          <w:i w:val="false"/>
          <w:color w:val="000000"/>
          <w:sz w:val="28"/>
        </w:rPr>
        <w:t xml:space="preserve">
        420        Оқу мерзiмi аяқталғанға дейiн шығып қалғандар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324  шетелдiк студенттер </w:t>
      </w:r>
      <w:r>
        <w:br/>
      </w:r>
      <w:r>
        <w:rPr>
          <w:rFonts w:ascii="Times New Roman"/>
          <w:b w:val="false"/>
          <w:i w:val="false"/>
          <w:color w:val="000000"/>
          <w:sz w:val="28"/>
        </w:rPr>
        <w:t xml:space="preserve">
              340  магистратура (күндiзгi оқу) </w:t>
      </w:r>
      <w:r>
        <w:br/>
      </w:r>
      <w:r>
        <w:rPr>
          <w:rFonts w:ascii="Times New Roman"/>
          <w:b w:val="false"/>
          <w:i w:val="false"/>
          <w:color w:val="000000"/>
          <w:sz w:val="28"/>
        </w:rPr>
        <w:t xml:space="preserve">
              341  магистратура (кешкi оқу) </w:t>
      </w:r>
      <w:r>
        <w:br/>
      </w:r>
      <w:r>
        <w:rPr>
          <w:rFonts w:ascii="Times New Roman"/>
          <w:b w:val="false"/>
          <w:i w:val="false"/>
          <w:color w:val="000000"/>
          <w:sz w:val="28"/>
        </w:rPr>
        <w:t xml:space="preserve">
              350  өндiрiстен қол үзiп оқитын аспиранттар </w:t>
      </w:r>
      <w:r>
        <w:br/>
      </w:r>
      <w:r>
        <w:rPr>
          <w:rFonts w:ascii="Times New Roman"/>
          <w:b w:val="false"/>
          <w:i w:val="false"/>
          <w:color w:val="000000"/>
          <w:sz w:val="28"/>
        </w:rPr>
        <w:t xml:space="preserve">
              351  өндiрiстен қол үзбей оқитын аспиранттар </w:t>
      </w:r>
      <w:r>
        <w:br/>
      </w:r>
      <w:r>
        <w:rPr>
          <w:rFonts w:ascii="Times New Roman"/>
          <w:b w:val="false"/>
          <w:i w:val="false"/>
          <w:color w:val="000000"/>
          <w:sz w:val="28"/>
        </w:rPr>
        <w:t xml:space="preserve">
        421        Басқа оқу орындарынан ауысып келген, оқу орнының </w:t>
      </w:r>
      <w:r>
        <w:br/>
      </w:r>
      <w:r>
        <w:rPr>
          <w:rFonts w:ascii="Times New Roman"/>
          <w:b w:val="false"/>
          <w:i w:val="false"/>
          <w:color w:val="000000"/>
          <w:sz w:val="28"/>
        </w:rPr>
        <w:t xml:space="preserve">
                   iшiнде оқытудың басқа түрлерiнен ауысқан және </w:t>
      </w:r>
      <w:r>
        <w:br/>
      </w:r>
      <w:r>
        <w:rPr>
          <w:rFonts w:ascii="Times New Roman"/>
          <w:b w:val="false"/>
          <w:i w:val="false"/>
          <w:color w:val="000000"/>
          <w:sz w:val="28"/>
        </w:rPr>
        <w:t xml:space="preserve">
                   қайта орналасқандар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324  шетелдiк студенттер </w:t>
      </w:r>
      <w:r>
        <w:br/>
      </w:r>
      <w:r>
        <w:rPr>
          <w:rFonts w:ascii="Times New Roman"/>
          <w:b w:val="false"/>
          <w:i w:val="false"/>
          <w:color w:val="000000"/>
          <w:sz w:val="28"/>
        </w:rPr>
        <w:t xml:space="preserve">
              340  магистратура (күндiзгi оқу) </w:t>
      </w:r>
      <w:r>
        <w:br/>
      </w:r>
      <w:r>
        <w:rPr>
          <w:rFonts w:ascii="Times New Roman"/>
          <w:b w:val="false"/>
          <w:i w:val="false"/>
          <w:color w:val="000000"/>
          <w:sz w:val="28"/>
        </w:rPr>
        <w:t xml:space="preserve">
              341  магистратура (кешкi оқу) </w:t>
      </w:r>
      <w:r>
        <w:br/>
      </w:r>
      <w:r>
        <w:rPr>
          <w:rFonts w:ascii="Times New Roman"/>
          <w:b w:val="false"/>
          <w:i w:val="false"/>
          <w:color w:val="000000"/>
          <w:sz w:val="28"/>
        </w:rPr>
        <w:t xml:space="preserve">
              350  өндiрiстен қол үзiп оқитын аспиранттар </w:t>
      </w:r>
      <w:r>
        <w:br/>
      </w:r>
      <w:r>
        <w:rPr>
          <w:rFonts w:ascii="Times New Roman"/>
          <w:b w:val="false"/>
          <w:i w:val="false"/>
          <w:color w:val="000000"/>
          <w:sz w:val="28"/>
        </w:rPr>
        <w:t xml:space="preserve">
              351  өндiрiстен қол үзбей оқитын аспиранттар </w:t>
      </w:r>
      <w:r>
        <w:br/>
      </w:r>
      <w:r>
        <w:rPr>
          <w:rFonts w:ascii="Times New Roman"/>
          <w:b w:val="false"/>
          <w:i w:val="false"/>
          <w:color w:val="000000"/>
          <w:sz w:val="28"/>
        </w:rPr>
        <w:t xml:space="preserve">
              360  докторантура </w:t>
      </w:r>
      <w:r>
        <w:br/>
      </w:r>
      <w:r>
        <w:rPr>
          <w:rFonts w:ascii="Times New Roman"/>
          <w:b w:val="false"/>
          <w:i w:val="false"/>
          <w:color w:val="000000"/>
          <w:sz w:val="28"/>
        </w:rPr>
        <w:t xml:space="preserve">
        422        Оқу орнының iшiнде басқа оқу орындарына және </w:t>
      </w:r>
      <w:r>
        <w:br/>
      </w:r>
      <w:r>
        <w:rPr>
          <w:rFonts w:ascii="Times New Roman"/>
          <w:b w:val="false"/>
          <w:i w:val="false"/>
          <w:color w:val="000000"/>
          <w:sz w:val="28"/>
        </w:rPr>
        <w:t xml:space="preserve">
                   оқытудың басқа түрлерiне ауысқандары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324  шетелдiк студенттер </w:t>
      </w:r>
      <w:r>
        <w:br/>
      </w:r>
      <w:r>
        <w:rPr>
          <w:rFonts w:ascii="Times New Roman"/>
          <w:b w:val="false"/>
          <w:i w:val="false"/>
          <w:color w:val="000000"/>
          <w:sz w:val="28"/>
        </w:rPr>
        <w:t xml:space="preserve">
              340  магистратура (күндiзгi оқу) </w:t>
      </w:r>
      <w:r>
        <w:br/>
      </w:r>
      <w:r>
        <w:rPr>
          <w:rFonts w:ascii="Times New Roman"/>
          <w:b w:val="false"/>
          <w:i w:val="false"/>
          <w:color w:val="000000"/>
          <w:sz w:val="28"/>
        </w:rPr>
        <w:t xml:space="preserve">
              341  магистратура (кешкi оқу) </w:t>
      </w:r>
      <w:r>
        <w:br/>
      </w:r>
      <w:r>
        <w:rPr>
          <w:rFonts w:ascii="Times New Roman"/>
          <w:b w:val="false"/>
          <w:i w:val="false"/>
          <w:color w:val="000000"/>
          <w:sz w:val="28"/>
        </w:rPr>
        <w:t xml:space="preserve">
              350  өндiрiстен қол үзiп оқитын аспиранттар </w:t>
      </w:r>
      <w:r>
        <w:br/>
      </w:r>
      <w:r>
        <w:rPr>
          <w:rFonts w:ascii="Times New Roman"/>
          <w:b w:val="false"/>
          <w:i w:val="false"/>
          <w:color w:val="000000"/>
          <w:sz w:val="28"/>
        </w:rPr>
        <w:t xml:space="preserve">
              351  өндiрiстен қол үзбей оқитын аспиранттар </w:t>
      </w:r>
      <w:r>
        <w:br/>
      </w:r>
      <w:r>
        <w:rPr>
          <w:rFonts w:ascii="Times New Roman"/>
          <w:b w:val="false"/>
          <w:i w:val="false"/>
          <w:color w:val="000000"/>
          <w:sz w:val="28"/>
        </w:rPr>
        <w:t xml:space="preserve">
              360  докторантура </w:t>
      </w:r>
      <w:r>
        <w:br/>
      </w:r>
      <w:r>
        <w:rPr>
          <w:rFonts w:ascii="Times New Roman"/>
          <w:b w:val="false"/>
          <w:i w:val="false"/>
          <w:color w:val="000000"/>
          <w:sz w:val="28"/>
        </w:rPr>
        <w:t xml:space="preserve">
        430        Бюджет қаражаты есебiнен ұсталатын студенттер </w:t>
      </w:r>
      <w:r>
        <w:br/>
      </w:r>
      <w:r>
        <w:rPr>
          <w:rFonts w:ascii="Times New Roman"/>
          <w:b w:val="false"/>
          <w:i w:val="false"/>
          <w:color w:val="000000"/>
          <w:sz w:val="28"/>
        </w:rPr>
        <w:t xml:space="preserve">
        440        Жатақханалардағы орын саны </w:t>
      </w:r>
      <w:r>
        <w:br/>
      </w:r>
      <w:r>
        <w:rPr>
          <w:rFonts w:ascii="Times New Roman"/>
          <w:b w:val="false"/>
          <w:i w:val="false"/>
          <w:color w:val="000000"/>
          <w:sz w:val="28"/>
        </w:rPr>
        <w:t xml:space="preserve">
        441        Жатақханада тұратын оқушылардың саны </w:t>
      </w:r>
      <w:r>
        <w:br/>
      </w:r>
      <w:r>
        <w:rPr>
          <w:rFonts w:ascii="Times New Roman"/>
          <w:b w:val="false"/>
          <w:i w:val="false"/>
          <w:color w:val="000000"/>
          <w:sz w:val="28"/>
        </w:rPr>
        <w:t xml:space="preserve">
        450        ЖОО жанындағы алдын ала даярлау бөлiмшелерiндегi </w:t>
      </w:r>
      <w:r>
        <w:br/>
      </w:r>
      <w:r>
        <w:rPr>
          <w:rFonts w:ascii="Times New Roman"/>
          <w:b w:val="false"/>
          <w:i w:val="false"/>
          <w:color w:val="000000"/>
          <w:sz w:val="28"/>
        </w:rPr>
        <w:t xml:space="preserve">
                   оқушылардың саны (күндiзгi оқу) </w:t>
      </w:r>
      <w:r>
        <w:br/>
      </w:r>
      <w:r>
        <w:rPr>
          <w:rFonts w:ascii="Times New Roman"/>
          <w:b w:val="false"/>
          <w:i w:val="false"/>
          <w:color w:val="000000"/>
          <w:sz w:val="28"/>
        </w:rPr>
        <w:t xml:space="preserve">
        460        Теориялық оқыту бойынша топтар </w:t>
      </w:r>
      <w:r>
        <w:br/>
      </w:r>
      <w:r>
        <w:rPr>
          <w:rFonts w:ascii="Times New Roman"/>
          <w:b w:val="false"/>
          <w:i w:val="false"/>
          <w:color w:val="000000"/>
          <w:sz w:val="28"/>
        </w:rPr>
        <w:t xml:space="preserve">
              321  күндiзгi оқу </w:t>
      </w:r>
      <w:r>
        <w:br/>
      </w:r>
      <w:r>
        <w:rPr>
          <w:rFonts w:ascii="Times New Roman"/>
          <w:b w:val="false"/>
          <w:i w:val="false"/>
          <w:color w:val="000000"/>
          <w:sz w:val="28"/>
        </w:rPr>
        <w:t xml:space="preserve">
              322  кешкi оқу </w:t>
      </w:r>
      <w:r>
        <w:br/>
      </w:r>
      <w:r>
        <w:rPr>
          <w:rFonts w:ascii="Times New Roman"/>
          <w:b w:val="false"/>
          <w:i w:val="false"/>
          <w:color w:val="000000"/>
          <w:sz w:val="28"/>
        </w:rPr>
        <w:t xml:space="preserve">
              323  сырттай оқу </w:t>
      </w:r>
      <w:r>
        <w:br/>
      </w:r>
      <w:r>
        <w:rPr>
          <w:rFonts w:ascii="Times New Roman"/>
          <w:b w:val="false"/>
          <w:i w:val="false"/>
          <w:color w:val="000000"/>
          <w:sz w:val="28"/>
        </w:rPr>
        <w:t xml:space="preserve">
        470        Ғылыми бағдарламалардың саны </w:t>
      </w:r>
      <w:r>
        <w:br/>
      </w:r>
      <w:r>
        <w:rPr>
          <w:rFonts w:ascii="Times New Roman"/>
          <w:b w:val="false"/>
          <w:i w:val="false"/>
          <w:color w:val="000000"/>
          <w:sz w:val="28"/>
        </w:rPr>
        <w:t xml:space="preserve">
              130  iргелi </w:t>
      </w:r>
      <w:r>
        <w:br/>
      </w:r>
      <w:r>
        <w:rPr>
          <w:rFonts w:ascii="Times New Roman"/>
          <w:b w:val="false"/>
          <w:i w:val="false"/>
          <w:color w:val="000000"/>
          <w:sz w:val="28"/>
        </w:rPr>
        <w:t xml:space="preserve">
              131  қабылдау </w:t>
      </w:r>
      <w:r>
        <w:br/>
      </w:r>
      <w:r>
        <w:rPr>
          <w:rFonts w:ascii="Times New Roman"/>
          <w:b w:val="false"/>
          <w:i w:val="false"/>
          <w:color w:val="000000"/>
          <w:sz w:val="28"/>
        </w:rPr>
        <w:t xml:space="preserve">
              132  мақсатты және кешендiк </w:t>
      </w:r>
      <w:r>
        <w:br/>
      </w:r>
      <w:r>
        <w:rPr>
          <w:rFonts w:ascii="Times New Roman"/>
          <w:b w:val="false"/>
          <w:i w:val="false"/>
          <w:color w:val="000000"/>
          <w:sz w:val="28"/>
        </w:rPr>
        <w:t xml:space="preserve">
              133  төл жобалар </w:t>
      </w:r>
      <w:r>
        <w:br/>
      </w:r>
      <w:r>
        <w:rPr>
          <w:rFonts w:ascii="Times New Roman"/>
          <w:b w:val="false"/>
          <w:i w:val="false"/>
          <w:color w:val="000000"/>
          <w:sz w:val="28"/>
        </w:rPr>
        <w:t xml:space="preserve">
              134  ғылыми қордың жобалары </w:t>
      </w:r>
      <w:r>
        <w:br/>
      </w:r>
      <w:r>
        <w:rPr>
          <w:rFonts w:ascii="Times New Roman"/>
          <w:b w:val="false"/>
          <w:i w:val="false"/>
          <w:color w:val="000000"/>
          <w:sz w:val="28"/>
        </w:rPr>
        <w:t xml:space="preserve">
        500        Алушылардың саны </w:t>
      </w:r>
      <w:r>
        <w:br/>
      </w:r>
      <w:r>
        <w:rPr>
          <w:rFonts w:ascii="Times New Roman"/>
          <w:b w:val="false"/>
          <w:i w:val="false"/>
          <w:color w:val="000000"/>
          <w:sz w:val="28"/>
        </w:rPr>
        <w:t xml:space="preserve">
              600  қатынас құралдарын алушылар </w:t>
      </w:r>
      <w:r>
        <w:br/>
      </w:r>
      <w:r>
        <w:rPr>
          <w:rFonts w:ascii="Times New Roman"/>
          <w:b w:val="false"/>
          <w:i w:val="false"/>
          <w:color w:val="000000"/>
          <w:sz w:val="28"/>
        </w:rPr>
        <w:t xml:space="preserve">
              601  жөндеуге жеңiлдiк алғандар және қатынас </w:t>
      </w:r>
      <w:r>
        <w:br/>
      </w:r>
      <w:r>
        <w:rPr>
          <w:rFonts w:ascii="Times New Roman"/>
          <w:b w:val="false"/>
          <w:i w:val="false"/>
          <w:color w:val="000000"/>
          <w:sz w:val="28"/>
        </w:rPr>
        <w:t xml:space="preserve">
                   құралдарына техникалық қызмет көрсету </w:t>
      </w:r>
      <w:r>
        <w:br/>
      </w:r>
      <w:r>
        <w:rPr>
          <w:rFonts w:ascii="Times New Roman"/>
          <w:b w:val="false"/>
          <w:i w:val="false"/>
          <w:color w:val="000000"/>
          <w:sz w:val="28"/>
        </w:rPr>
        <w:t xml:space="preserve">
              610  ауру түрлерi бойынша дәрi-дәрмектер </w:t>
      </w:r>
      <w:r>
        <w:br/>
      </w:r>
      <w:r>
        <w:rPr>
          <w:rFonts w:ascii="Times New Roman"/>
          <w:b w:val="false"/>
          <w:i w:val="false"/>
          <w:color w:val="000000"/>
          <w:sz w:val="28"/>
        </w:rPr>
        <w:t xml:space="preserve">
              611  балаларға арналған және емдiк тағамдар </w:t>
      </w:r>
      <w:r>
        <w:br/>
      </w:r>
      <w:r>
        <w:rPr>
          <w:rFonts w:ascii="Times New Roman"/>
          <w:b w:val="false"/>
          <w:i w:val="false"/>
          <w:color w:val="000000"/>
          <w:sz w:val="28"/>
        </w:rPr>
        <w:t xml:space="preserve">
              630  бiржолғы жәрдемақылар </w:t>
      </w:r>
      <w:r>
        <w:br/>
      </w:r>
      <w:r>
        <w:rPr>
          <w:rFonts w:ascii="Times New Roman"/>
          <w:b w:val="false"/>
          <w:i w:val="false"/>
          <w:color w:val="000000"/>
          <w:sz w:val="28"/>
        </w:rPr>
        <w:t xml:space="preserve">
              631  көлiк шығыстары үшiн өтемақы </w:t>
      </w:r>
      <w:r>
        <w:br/>
      </w:r>
      <w:r>
        <w:rPr>
          <w:rFonts w:ascii="Times New Roman"/>
          <w:b w:val="false"/>
          <w:i w:val="false"/>
          <w:color w:val="000000"/>
          <w:sz w:val="28"/>
        </w:rPr>
        <w:t xml:space="preserve">
              632  тұрғын үйге мұқтаждар </w:t>
      </w:r>
      <w:r>
        <w:br/>
      </w:r>
      <w:r>
        <w:rPr>
          <w:rFonts w:ascii="Times New Roman"/>
          <w:b w:val="false"/>
          <w:i w:val="false"/>
          <w:color w:val="000000"/>
          <w:sz w:val="28"/>
        </w:rPr>
        <w:t xml:space="preserve">
              633  тұрғын үй алғандар </w:t>
      </w:r>
      <w:r>
        <w:br/>
      </w:r>
      <w:r>
        <w:rPr>
          <w:rFonts w:ascii="Times New Roman"/>
          <w:b w:val="false"/>
          <w:i w:val="false"/>
          <w:color w:val="000000"/>
          <w:sz w:val="28"/>
        </w:rPr>
        <w:t xml:space="preserve">
        510        Тұрушылар саны </w:t>
      </w:r>
      <w:r>
        <w:br/>
      </w:r>
      <w:r>
        <w:rPr>
          <w:rFonts w:ascii="Times New Roman"/>
          <w:b w:val="false"/>
          <w:i w:val="false"/>
          <w:color w:val="000000"/>
          <w:sz w:val="28"/>
        </w:rPr>
        <w:t xml:space="preserve">
              312  еркектер </w:t>
      </w:r>
      <w:r>
        <w:br/>
      </w:r>
      <w:r>
        <w:rPr>
          <w:rFonts w:ascii="Times New Roman"/>
          <w:b w:val="false"/>
          <w:i w:val="false"/>
          <w:color w:val="000000"/>
          <w:sz w:val="28"/>
        </w:rPr>
        <w:t xml:space="preserve">
              313  әйелдер </w:t>
      </w:r>
      <w:r>
        <w:br/>
      </w:r>
      <w:r>
        <w:rPr>
          <w:rFonts w:ascii="Times New Roman"/>
          <w:b w:val="false"/>
          <w:i w:val="false"/>
          <w:color w:val="000000"/>
          <w:sz w:val="28"/>
        </w:rPr>
        <w:t xml:space="preserve">
        520        Қызмет көрсетiлетiндердің саны </w:t>
      </w:r>
      <w:r>
        <w:br/>
      </w:r>
      <w:r>
        <w:rPr>
          <w:rFonts w:ascii="Times New Roman"/>
          <w:b w:val="false"/>
          <w:i w:val="false"/>
          <w:color w:val="000000"/>
          <w:sz w:val="28"/>
        </w:rPr>
        <w:t xml:space="preserve">
              620  аумақтық орталықтар </w:t>
      </w:r>
      <w:r>
        <w:br/>
      </w:r>
      <w:r>
        <w:rPr>
          <w:rFonts w:ascii="Times New Roman"/>
          <w:b w:val="false"/>
          <w:i w:val="false"/>
          <w:color w:val="000000"/>
          <w:sz w:val="28"/>
        </w:rPr>
        <w:t xml:space="preserve">
              621  үйде әлеуметтiк көмек көрсету бөлiмi </w:t>
      </w:r>
      <w:r>
        <w:br/>
      </w:r>
      <w:r>
        <w:rPr>
          <w:rFonts w:ascii="Times New Roman"/>
          <w:b w:val="false"/>
          <w:i w:val="false"/>
          <w:color w:val="000000"/>
          <w:sz w:val="28"/>
        </w:rPr>
        <w:t xml:space="preserve">
        530        Оқытылатын мүгедектердiң саны </w:t>
      </w:r>
      <w:r>
        <w:br/>
      </w:r>
      <w:r>
        <w:rPr>
          <w:rFonts w:ascii="Times New Roman"/>
          <w:b w:val="false"/>
          <w:i w:val="false"/>
          <w:color w:val="000000"/>
          <w:sz w:val="28"/>
        </w:rPr>
        <w:t xml:space="preserve">
        531        Жұмысқа орналасқан мүгедектердiң саны </w:t>
      </w:r>
      <w:r>
        <w:br/>
      </w:r>
      <w:r>
        <w:rPr>
          <w:rFonts w:ascii="Times New Roman"/>
          <w:b w:val="false"/>
          <w:i w:val="false"/>
          <w:color w:val="000000"/>
          <w:sz w:val="28"/>
        </w:rPr>
        <w:t xml:space="preserve">
        600        Жылына мекеменiң жұмыс iстеу күндерi </w:t>
      </w:r>
      <w:r>
        <w:br/>
      </w:r>
      <w:r>
        <w:rPr>
          <w:rFonts w:ascii="Times New Roman"/>
          <w:b w:val="false"/>
          <w:i w:val="false"/>
          <w:color w:val="000000"/>
          <w:sz w:val="28"/>
        </w:rPr>
        <w:t xml:space="preserve">
        610        Төсек саны </w:t>
      </w:r>
      <w:r>
        <w:br/>
      </w:r>
      <w:r>
        <w:rPr>
          <w:rFonts w:ascii="Times New Roman"/>
          <w:b w:val="false"/>
          <w:i w:val="false"/>
          <w:color w:val="000000"/>
          <w:sz w:val="28"/>
        </w:rPr>
        <w:t xml:space="preserve">
        611        Жылына бiр төсектiң жұмыс iстеу күндерi </w:t>
      </w:r>
      <w:r>
        <w:br/>
      </w:r>
      <w:r>
        <w:rPr>
          <w:rFonts w:ascii="Times New Roman"/>
          <w:b w:val="false"/>
          <w:i w:val="false"/>
          <w:color w:val="000000"/>
          <w:sz w:val="28"/>
        </w:rPr>
        <w:t xml:space="preserve">
        620        Жылына дәрiгерлiк қатынау саны </w:t>
      </w:r>
      <w:r>
        <w:br/>
      </w:r>
      <w:r>
        <w:rPr>
          <w:rFonts w:ascii="Times New Roman"/>
          <w:b w:val="false"/>
          <w:i w:val="false"/>
          <w:color w:val="000000"/>
          <w:sz w:val="28"/>
        </w:rPr>
        <w:t xml:space="preserve">
        630        Айыққан аурулардың саны </w:t>
      </w:r>
      <w:r>
        <w:br/>
      </w:r>
      <w:r>
        <w:rPr>
          <w:rFonts w:ascii="Times New Roman"/>
          <w:b w:val="false"/>
          <w:i w:val="false"/>
          <w:color w:val="000000"/>
          <w:sz w:val="28"/>
        </w:rPr>
        <w:t xml:space="preserve">
        640        Шақыру саны </w:t>
      </w:r>
      <w:r>
        <w:br/>
      </w:r>
      <w:r>
        <w:rPr>
          <w:rFonts w:ascii="Times New Roman"/>
          <w:b w:val="false"/>
          <w:i w:val="false"/>
          <w:color w:val="000000"/>
          <w:sz w:val="28"/>
        </w:rPr>
        <w:t xml:space="preserve">
        650        Қатынау саны </w:t>
      </w:r>
      <w:r>
        <w:br/>
      </w:r>
      <w:r>
        <w:rPr>
          <w:rFonts w:ascii="Times New Roman"/>
          <w:b w:val="false"/>
          <w:i w:val="false"/>
          <w:color w:val="000000"/>
          <w:sz w:val="28"/>
        </w:rPr>
        <w:t xml:space="preserve">
        660        Жүргiзiлген iс-шаралардың саны </w:t>
      </w:r>
      <w:r>
        <w:br/>
      </w:r>
      <w:r>
        <w:rPr>
          <w:rFonts w:ascii="Times New Roman"/>
          <w:b w:val="false"/>
          <w:i w:val="false"/>
          <w:color w:val="000000"/>
          <w:sz w:val="28"/>
        </w:rPr>
        <w:t xml:space="preserve">
        670        Дайындалған қанның (айырбас) саны </w:t>
      </w:r>
      <w:r>
        <w:br/>
      </w:r>
      <w:r>
        <w:rPr>
          <w:rFonts w:ascii="Times New Roman"/>
          <w:b w:val="false"/>
          <w:i w:val="false"/>
          <w:color w:val="000000"/>
          <w:sz w:val="28"/>
        </w:rPr>
        <w:t xml:space="preserve">
        700        Оқшаулау орнын толтыру лимитi </w:t>
      </w:r>
      <w:r>
        <w:br/>
      </w:r>
      <w:r>
        <w:rPr>
          <w:rFonts w:ascii="Times New Roman"/>
          <w:b w:val="false"/>
          <w:i w:val="false"/>
          <w:color w:val="000000"/>
          <w:sz w:val="28"/>
        </w:rPr>
        <w:t xml:space="preserve">
        701        Изоляторлардың іс жүзінде толтырылуы </w:t>
      </w:r>
      <w:r>
        <w:br/>
      </w:r>
      <w:r>
        <w:rPr>
          <w:rFonts w:ascii="Times New Roman"/>
          <w:b w:val="false"/>
          <w:i w:val="false"/>
          <w:color w:val="000000"/>
          <w:sz w:val="28"/>
        </w:rPr>
        <w:t xml:space="preserve">
        710        Тұтқындалған адамдардың саны </w:t>
      </w:r>
      <w:r>
        <w:br/>
      </w:r>
      <w:r>
        <w:rPr>
          <w:rFonts w:ascii="Times New Roman"/>
          <w:b w:val="false"/>
          <w:i w:val="false"/>
          <w:color w:val="000000"/>
          <w:sz w:val="28"/>
        </w:rPr>
        <w:t xml:space="preserve">
        711        Тұтқындалған тұлғалардың саны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