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26f8" w14:textId="2642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iсi жөніндегі агенттігі төрағасының "Жыныстық жолмен берiлетін аурулармен (ЖЖБА) күресу шарараларын жетілдіру туралы" 2001 жылғы 27 шiлдедегi N 695 бұйрығына (Қазақстан Республикасының Әдiлет министрілігінде 2001 жылғы 14 тамызда N 1630 тіркелген)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министрлігінің 2003 жылғы 7 сәуірдегі N 280 бұйрығы. Қазақстан Республикасы Әділет министрлігінде 2003 жылғы 30 сәуірде тіркелді. Тіркеу N 2259. Күші жойылды - Қазақстан Республикасы Денсаулық сақтау министрінің 2010 жылғы 29 сәуірдегі N 311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Жыныстық жолмен берiлетiн жұқпалар жөнiндегi жағдайлардың тұрақтануына байланысты және жыныстық жолмен берiлетiн жұқпалы ауруларды белсендi төмендету жөнiндегi одан арғы iс-шаралар үшін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Денсаулық сақтау iсi жөнiндегi агенттiгi төрағасының "Жыныстық жолмен берiлетiн аурулармен (ЖЖБА) күресу шараларын жетілдіру туралы" 2001 жылғы 27 шiлдедегi N 695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Әдiлет министрлiгiнде 2001 жылғы 14 тамызда N 1630 тiркелген, N 40 "Ресми газетте" 2002 жылы 5 қазанда ресми жарияланған) мынадай өзгерiстер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8)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"халыққа медициналық көмектi ұйымдастыру және сапасын бақылау" деген сөздер "емдеу-алдын алу жұмыстары"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1), 2) тармақшалардағы "ЖЖБА тексеру" деген сөздердi "ЖЖБА мiндеттi тексеру"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"Мемлекеттiк санитарлық-эпидемиологиялық қызмет және функционалдық қамтамасыз ету департаментi" деген сөздер "Мемлекеттiк санитарлық-эпидемиологиялық қадағалау комитетi"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жыныстық жолмен берiлетiн ауруы (бұдан әрi - ЖЖБА) бар контингенттердi тексеру жөнiндегi және ЖЖБА-на оң реакциясы бар стационарлық науқастарды қарау тәртiбi туралы нұсқаулықтарда: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"қан плазмасы бар преципитацияның микрореакциясы-сифилиске тексеру кезiнде iрiктелген әдiс";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"серологиялық реакция кешенi (СРК): кардиолипиндік және трепонемдiк CKP+ кардиолипиндік антигенi бар преципитацияның микрореакциясы (VDRL үлгiсi)";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"серорезистенттiк - сифилистi емдегеннен кейiн бiр жыл бойы дұрыс сақталатын серологиялық реакция";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"барлық пациенттер" деген сөздер "14-тен 65 жасқа дейiнгi пациенттер"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"биылғы жылдың тоқсанында бiр рет" деген сөздер "тоқсан сайын" деген сөздермен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"тексеруге" деген сөз "сифилиске"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жұмысқа орналасу және кезеңдiк медициналық тексеру кезеңiндегi жыныстық жолмен берiлетiн ауруға (бұдан әрi - ЖЖБА) мiндеттi медициналық тексеруге жататын контингенттердiң тiзбесiнде: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 2, 8, 9, 10, 11-тармақтардағы "жылына бiр рет" деген сөздер "жылына кем дегенде екi рет" деген сөздермен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"жарты жылда бiр рет" деген сөздер "жұмысқа орналасу кезiнде, ал содан кейiн жарты жылда бiр рет"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жыныстық жолмен берiлетiн ауруымен (бұдан әрi - ЖЖБА) ауыратын науқастарға көмек көрсететiн медициналық ұйымдардағы микробиологиялық, зертханалық диагностикалардың әдiстердiң мiндеттi минимумы туралы нұсқаулықтағы: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тармақшасында "тестер" деген сөзден кейiн "(РИФ, РИТ, АСЛ, ПЦР оң нәтижелерiн алу кезiндегi СРК, МР)"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Әдiлет министрлiгiнде мемлекеттiк тiркеуiнен кейiн қолданысқа енгiзiледi.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