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055d" w14:textId="1b50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телекоммуникациялар желілерін нөмірлеу ресурстарын бөлу және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Байланыс және ақпараттандыру жөніндегі комитет төрағасының 2003 жылғы 28 наурыздағы N 38-н бұйрығы. Қазақстан Республикасы Әділет министрлігінде 2003 жылғы 6 мамырда тіркелді. Тіркеу N 2262. Күші жойылды - Қазақстан Республикасы Ақпараттандыру және байланыс агенттігі Төрағасының 2009 жылғы 29 желтоқсандағы № 559 Бұйрығымен.</w:t>
      </w:r>
    </w:p>
    <w:p>
      <w:pPr>
        <w:spacing w:after="0"/>
        <w:ind w:left="0"/>
        <w:jc w:val="both"/>
      </w:pPr>
      <w:r>
        <w:rPr>
          <w:rFonts w:ascii="Times New Roman"/>
          <w:b w:val="false"/>
          <w:i w:val="false"/>
          <w:color w:val="ff0000"/>
          <w:sz w:val="28"/>
        </w:rPr>
        <w:t xml:space="preserve">      Күші жойылды - ҚР Ақпараттандыру және байланыс агенттігі Төрағасының 2009.12.29 </w:t>
      </w:r>
      <w:r>
        <w:rPr>
          <w:rFonts w:ascii="Times New Roman"/>
          <w:b w:val="false"/>
          <w:i w:val="false"/>
          <w:color w:val="ff0000"/>
          <w:sz w:val="28"/>
        </w:rPr>
        <w:t>№ 559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телекоммуникациялар желілерін нөмірлеу ресурстарын белгілеуді тәртіпке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телекоммуникациялар желілерін нөмірлеу ресурстарын бөлу және пайдалану ережесі бекітілсін. </w:t>
      </w:r>
      <w:r>
        <w:br/>
      </w:r>
      <w:r>
        <w:rPr>
          <w:rFonts w:ascii="Times New Roman"/>
          <w:b w:val="false"/>
          <w:i w:val="false"/>
          <w:color w:val="000000"/>
          <w:sz w:val="28"/>
        </w:rPr>
        <w:t xml:space="preserve">
     2. Байланыс және халықаралық қатынастар саласындағы мемлекеттік саясат басқармасы (Клюева Т.К.) осы бұйрықты белгіленген тәртіппен Қазақстан Республикасының Әділет министрлігіне мемлекеттік тіркеуге тапсырсын. </w:t>
      </w:r>
      <w:r>
        <w:br/>
      </w:r>
      <w:r>
        <w:rPr>
          <w:rFonts w:ascii="Times New Roman"/>
          <w:b w:val="false"/>
          <w:i w:val="false"/>
          <w:color w:val="000000"/>
          <w:sz w:val="28"/>
        </w:rPr>
        <w:t xml:space="preserve">
     3. Осы бұйрықтың орындалуын бақылау Төраға орынбасары А.Қ.Жұмағалиевқа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Байланыс және ақпараттандыру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2003 жылғы 28 наурыздағы     </w:t>
      </w:r>
      <w:r>
        <w:br/>
      </w:r>
      <w:r>
        <w:rPr>
          <w:rFonts w:ascii="Times New Roman"/>
          <w:b w:val="false"/>
          <w:i w:val="false"/>
          <w:color w:val="000000"/>
          <w:sz w:val="28"/>
        </w:rPr>
        <w:t xml:space="preserve">
N 38-н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телекоммуникациялар желілерін </w:t>
      </w:r>
      <w:r>
        <w:br/>
      </w:r>
      <w:r>
        <w:rPr>
          <w:rFonts w:ascii="Times New Roman"/>
          <w:b/>
          <w:i w:val="false"/>
          <w:color w:val="000000"/>
        </w:rPr>
        <w:t xml:space="preserve">
нөмірлеудің ресурстарын бөлу және пайдалану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телекоммуникациялар желілерін нөмірлеудің ресурстарын бөлу және пайдалану ережесі (бұдан әрі - Ереже)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және дүниежүзілік нөмірлеудің 7-ші аймағына кіретін Қазақстан Республикасының өзара байланыстырылған телекоммуникациялар желісінің, жалпы пайдаланымдағы құрлықтық жылжымалы радиотелефон байланысының, Қазақстан Республикасының аумағында халықаралық телефон байланысы қызметін көрсететін байланыстың бөлінген желілерінің барлық операторлары үшін Қазақстан Республикасының нөмірлер ресурсын тағайындау тәртібін анықтайды. </w:t>
      </w:r>
    </w:p>
    <w:bookmarkEnd w:id="3"/>
    <w:bookmarkStart w:name="z5" w:id="4"/>
    <w:p>
      <w:pPr>
        <w:spacing w:after="0"/>
        <w:ind w:left="0"/>
        <w:jc w:val="both"/>
      </w:pPr>
      <w:r>
        <w:rPr>
          <w:rFonts w:ascii="Times New Roman"/>
          <w:b w:val="false"/>
          <w:i w:val="false"/>
          <w:color w:val="000000"/>
          <w:sz w:val="28"/>
        </w:rPr>
        <w:t xml:space="preserve">
     2. Нөмірлеу ресурсын бөлу және пайдалану жөніндегі мемлекеттік басқару мынадай мақсаттар үшін жүзеге асырылады: </w:t>
      </w:r>
      <w:r>
        <w:br/>
      </w:r>
      <w:r>
        <w:rPr>
          <w:rFonts w:ascii="Times New Roman"/>
          <w:b w:val="false"/>
          <w:i w:val="false"/>
          <w:color w:val="000000"/>
          <w:sz w:val="28"/>
        </w:rPr>
        <w:t xml:space="preserve">
     1) пайдаланушылардың оларға жеке телефон нөмірін бөлу жөніндегі талаптарын қанағаттандыру; </w:t>
      </w:r>
      <w:r>
        <w:br/>
      </w:r>
      <w:r>
        <w:rPr>
          <w:rFonts w:ascii="Times New Roman"/>
          <w:b w:val="false"/>
          <w:i w:val="false"/>
          <w:color w:val="000000"/>
          <w:sz w:val="28"/>
        </w:rPr>
        <w:t xml:space="preserve">
     2) байланыс операторларының телекоммуникациялар желілерін ұтымды дамыту; </w:t>
      </w:r>
      <w:r>
        <w:br/>
      </w:r>
      <w:r>
        <w:rPr>
          <w:rFonts w:ascii="Times New Roman"/>
          <w:b w:val="false"/>
          <w:i w:val="false"/>
          <w:color w:val="000000"/>
          <w:sz w:val="28"/>
        </w:rPr>
        <w:t xml:space="preserve">
     3) халықаралық, қалааралық және жергілікті телефон байланысының қызметін ұсынатын операторлар желілерінің өзара іс-қимылын қамтамасыз ету; </w:t>
      </w:r>
      <w:r>
        <w:br/>
      </w:r>
      <w:r>
        <w:rPr>
          <w:rFonts w:ascii="Times New Roman"/>
          <w:b w:val="false"/>
          <w:i w:val="false"/>
          <w:color w:val="000000"/>
          <w:sz w:val="28"/>
        </w:rPr>
        <w:t xml:space="preserve">
     4) Қазақстан Республикасының жалпы пайдаланымдағы телекоммуникациялар желісінде (бұдан әрі - ЖПТЖ) байланыстың жаңа қызмет көрсетулерін енгізу. </w:t>
      </w:r>
    </w:p>
    <w:bookmarkEnd w:id="4"/>
    <w:bookmarkStart w:name="z6" w:id="5"/>
    <w:p>
      <w:pPr>
        <w:spacing w:after="0"/>
        <w:ind w:left="0"/>
        <w:jc w:val="both"/>
      </w:pPr>
      <w:r>
        <w:rPr>
          <w:rFonts w:ascii="Times New Roman"/>
          <w:b w:val="false"/>
          <w:i w:val="false"/>
          <w:color w:val="000000"/>
          <w:sz w:val="28"/>
        </w:rPr>
        <w:t xml:space="preserve">
     3. Осы Ережеде мынадай анықтамалар пайдаланылады: </w:t>
      </w:r>
      <w:r>
        <w:br/>
      </w:r>
      <w:r>
        <w:rPr>
          <w:rFonts w:ascii="Times New Roman"/>
          <w:b w:val="false"/>
          <w:i w:val="false"/>
          <w:color w:val="000000"/>
          <w:sz w:val="28"/>
        </w:rPr>
        <w:t xml:space="preserve">
     1) желінің абоненттік терминалы - абоненттің (пайдаланушының) қарамағындағы және байланыс желісіне қосылған байланыстың соңғы аппаратурасы; </w:t>
      </w:r>
      <w:r>
        <w:br/>
      </w:r>
      <w:r>
        <w:rPr>
          <w:rFonts w:ascii="Times New Roman"/>
          <w:b w:val="false"/>
          <w:i w:val="false"/>
          <w:color w:val="000000"/>
          <w:sz w:val="28"/>
        </w:rPr>
        <w:t xml:space="preserve">
     2) нөмірлеудің географиялық аймағы - ЖПТЖ-да ұйымдастырылған және белгілі бір географиялық аумақпен байланысқан нөмірлеу аймағы; </w:t>
      </w:r>
      <w:r>
        <w:br/>
      </w:r>
      <w:r>
        <w:rPr>
          <w:rFonts w:ascii="Times New Roman"/>
          <w:b w:val="false"/>
          <w:i w:val="false"/>
          <w:color w:val="000000"/>
          <w:sz w:val="28"/>
        </w:rPr>
        <w:t xml:space="preserve">
     3)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4) нөмірлеу аймағы - "АВС" немесе "DEF" коды белгілеген, көптеген нөмірлермен шектелген, тағайындалған телекоммуникациялар  желісі, телекоммуникациялар желісінің бөлігі не қызмет көрсетулеріне; </w:t>
      </w:r>
      <w:r>
        <w:br/>
      </w:r>
      <w:r>
        <w:rPr>
          <w:rFonts w:ascii="Times New Roman"/>
          <w:b w:val="false"/>
          <w:i w:val="false"/>
          <w:color w:val="000000"/>
          <w:sz w:val="28"/>
        </w:rPr>
        <w:t xml:space="preserve">
     5) аймақтық нөмір - нөмірлеу аймағындағы абонент нөмірі; </w:t>
      </w:r>
      <w:r>
        <w:br/>
      </w:r>
      <w:r>
        <w:rPr>
          <w:rFonts w:ascii="Times New Roman"/>
          <w:b w:val="false"/>
          <w:i w:val="false"/>
          <w:color w:val="000000"/>
          <w:sz w:val="28"/>
        </w:rPr>
        <w:t xml:space="preserve">
     6) интеллектуалдық байланыс желісі (бұдан әрі - БИЖ) - оның көмегімен автоматты немесе жартылай автоматты режимде телефонмен кез келген ақпарат ұсынуға болатын немесе жедел жиын ұйымдастыруға болатын, сондай-ақ абоненттерді басқа қосымша байланыс қызмет көрсетулерімен қамтамасыз етуге болатын электр байланыс желісі; </w:t>
      </w:r>
      <w:r>
        <w:br/>
      </w:r>
      <w:r>
        <w:rPr>
          <w:rFonts w:ascii="Times New Roman"/>
          <w:b w:val="false"/>
          <w:i w:val="false"/>
          <w:color w:val="000000"/>
          <w:sz w:val="28"/>
        </w:rPr>
        <w:t xml:space="preserve">
     7) "ab" коды - сыйымдылығы жүз мың нөмірге дейінгі нөмірлеу аймағы бөлігінің сәйкестігін анықтайтын екі таңбалы код; </w:t>
      </w:r>
      <w:r>
        <w:br/>
      </w:r>
      <w:r>
        <w:rPr>
          <w:rFonts w:ascii="Times New Roman"/>
          <w:b w:val="false"/>
          <w:i w:val="false"/>
          <w:color w:val="000000"/>
          <w:sz w:val="28"/>
        </w:rPr>
        <w:t xml:space="preserve">
     8) "АВС" коды - телекоммуникациялар желісін немесе оның бөлігінің сәйкестігін анықтайтын, нөмірлеудің географиялық аймағының коды; </w:t>
      </w:r>
      <w:r>
        <w:br/>
      </w:r>
      <w:r>
        <w:rPr>
          <w:rFonts w:ascii="Times New Roman"/>
          <w:b w:val="false"/>
          <w:i w:val="false"/>
          <w:color w:val="000000"/>
          <w:sz w:val="28"/>
        </w:rPr>
        <w:t xml:space="preserve">
     9) "DEF" коды - нөмірлеудің географиялық емес аймағының коды немесе БИЖ қызмет көрсетулерін сәйкестендірілімдік коды; </w:t>
      </w:r>
      <w:r>
        <w:br/>
      </w:r>
      <w:r>
        <w:rPr>
          <w:rFonts w:ascii="Times New Roman"/>
          <w:b w:val="false"/>
          <w:i w:val="false"/>
          <w:color w:val="000000"/>
          <w:sz w:val="28"/>
        </w:rPr>
        <w:t xml:space="preserve">
     10) БИЖ операторының коды - БИЖ операторының сәйкестігін анықтайтын, БИЖ Х1Х2Х3 қызметі абоненті нөмірінің бөлігі; </w:t>
      </w:r>
      <w:r>
        <w:br/>
      </w:r>
      <w:r>
        <w:rPr>
          <w:rFonts w:ascii="Times New Roman"/>
          <w:b w:val="false"/>
          <w:i w:val="false"/>
          <w:color w:val="000000"/>
          <w:sz w:val="28"/>
        </w:rPr>
        <w:t xml:space="preserve">
     11) корпоративті байланыс желісі - заңды тұлғалардың басқарушылық және өндірісішілік мақсаттарын іске асыруды қамтамасыз етуге арналған байланыс желілері; </w:t>
      </w:r>
      <w:r>
        <w:br/>
      </w:r>
      <w:r>
        <w:rPr>
          <w:rFonts w:ascii="Times New Roman"/>
          <w:b w:val="false"/>
          <w:i w:val="false"/>
          <w:color w:val="000000"/>
          <w:sz w:val="28"/>
        </w:rPr>
        <w:t xml:space="preserve">
     12) БИЖ қызметінің абоненттік логикалық нөмірі - БИЖ қызметі абонентінің сәйкестігін тікелей анықтайтын, БИЖ Х4Х5...ХN қызметі абоненті нөмірінің бөлігі; </w:t>
      </w:r>
      <w:r>
        <w:br/>
      </w:r>
      <w:r>
        <w:rPr>
          <w:rFonts w:ascii="Times New Roman"/>
          <w:b w:val="false"/>
          <w:i w:val="false"/>
          <w:color w:val="000000"/>
          <w:sz w:val="28"/>
        </w:rPr>
        <w:t xml:space="preserve">
     13) нөмірлеудің географиялық емес аймағы - белгілі бір географиялық аумақпен байланыспаған, телекоммуникациялар желісінде ұйымдастырылған нөмірлеу аймағы; </w:t>
      </w:r>
      <w:r>
        <w:br/>
      </w:r>
      <w:r>
        <w:rPr>
          <w:rFonts w:ascii="Times New Roman"/>
          <w:b w:val="false"/>
          <w:i w:val="false"/>
          <w:color w:val="000000"/>
          <w:sz w:val="28"/>
        </w:rPr>
        <w:t xml:space="preserve">
     14) желі абонентінің нөмірі - нөмірлеу аумағының желісіндегі жылжымалы немесе стационарлық терминалдың қосылу нүктесін бір мағналы анықтайтын ондық сандардың тізбесі; </w:t>
      </w:r>
      <w:r>
        <w:br/>
      </w:r>
      <w:r>
        <w:rPr>
          <w:rFonts w:ascii="Times New Roman"/>
          <w:b w:val="false"/>
          <w:i w:val="false"/>
          <w:color w:val="000000"/>
          <w:sz w:val="28"/>
        </w:rPr>
        <w:t xml:space="preserve">
     15) нөмірлеу жоспары - жоспарда қолданылатын нөмірлеудің форматы мен құрылымы. Нөмірлеу жоспарына шақыруды жүзеге асыруға қажет префикс пен қосымша мәліметті қажет етпейді; </w:t>
      </w:r>
      <w:r>
        <w:br/>
      </w:r>
      <w:r>
        <w:rPr>
          <w:rFonts w:ascii="Times New Roman"/>
          <w:b w:val="false"/>
          <w:i w:val="false"/>
          <w:color w:val="000000"/>
          <w:sz w:val="28"/>
        </w:rPr>
        <w:t xml:space="preserve">
     16) нөмірлеу ресурсын алушы - байланыс операторы немесе Қазақстан Республикасының өзара байланыстырылған телекоммуникациялар желісінің құрамына кіретін ведомстволық, корпоративті және өзге де желісінің иесі, ЖПТЖ-ға қосылатын автоматты телефон станциясының иесі болып табылатын жеке немесе заңды тұлға; </w:t>
      </w:r>
      <w:r>
        <w:br/>
      </w:r>
      <w:r>
        <w:rPr>
          <w:rFonts w:ascii="Times New Roman"/>
          <w:b w:val="false"/>
          <w:i w:val="false"/>
          <w:color w:val="000000"/>
          <w:sz w:val="28"/>
        </w:rPr>
        <w:t xml:space="preserve">
     17) нөмірлеу ресурсы - телефон байланысының қызмет көрсетулерін қамтамасыз етуге арналған нөмірлер жиынтығы; </w:t>
      </w:r>
      <w:r>
        <w:br/>
      </w:r>
      <w:r>
        <w:rPr>
          <w:rFonts w:ascii="Times New Roman"/>
          <w:b w:val="false"/>
          <w:i w:val="false"/>
          <w:color w:val="000000"/>
          <w:sz w:val="28"/>
        </w:rPr>
        <w:t xml:space="preserve">
     18) құжаттамалық электр байланыс қызметі - оптикалықты қоса алғанда, кабелдер бойымен немесе спутниктік және радиорелелік желілер бойымен сигналдар беру арқылы хабарламаларды жеткізуді қамтамасыз ететін электр байланыс қызметі; </w:t>
      </w:r>
      <w:r>
        <w:br/>
      </w:r>
      <w:r>
        <w:rPr>
          <w:rFonts w:ascii="Times New Roman"/>
          <w:b w:val="false"/>
          <w:i w:val="false"/>
          <w:color w:val="000000"/>
          <w:sz w:val="28"/>
        </w:rPr>
        <w:t xml:space="preserve">
     19) уәкілетті орган - Қазақстан Республикасының байланыс саласындағы қызметін реттеуді жүзеге асыратын уәкілетті мемлекеттік орган.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4. Қазақстан Республикасының телекоммуникация желілерінің нөмірлер ресурсы мыналардан тұрады: </w:t>
      </w:r>
      <w:r>
        <w:br/>
      </w:r>
      <w:r>
        <w:rPr>
          <w:rFonts w:ascii="Times New Roman"/>
          <w:b w:val="false"/>
          <w:i w:val="false"/>
          <w:color w:val="000000"/>
          <w:sz w:val="28"/>
        </w:rPr>
        <w:t xml:space="preserve">
     1) ЖПТЖ нөмірлеудің географиялық аймағының "АВС" кодтары; </w:t>
      </w:r>
      <w:r>
        <w:br/>
      </w:r>
      <w:r>
        <w:rPr>
          <w:rFonts w:ascii="Times New Roman"/>
          <w:b w:val="false"/>
          <w:i w:val="false"/>
          <w:color w:val="000000"/>
          <w:sz w:val="28"/>
        </w:rPr>
        <w:t xml:space="preserve">
     2) құрылықтағы жылжымалы радиотелефон байланысы желілерінің "DEF" кодтары; </w:t>
      </w:r>
      <w:r>
        <w:br/>
      </w:r>
      <w:r>
        <w:rPr>
          <w:rFonts w:ascii="Times New Roman"/>
          <w:b w:val="false"/>
          <w:i w:val="false"/>
          <w:color w:val="000000"/>
          <w:sz w:val="28"/>
        </w:rPr>
        <w:t xml:space="preserve">
     3) Қазақстан Республикасы телекоммуникацияларының корпоративті және өзге де желілерін нөмірлеудің географиялық емес аймақтарының "DEF", "DEFab" кодтары; </w:t>
      </w:r>
      <w:r>
        <w:br/>
      </w:r>
      <w:r>
        <w:rPr>
          <w:rFonts w:ascii="Times New Roman"/>
          <w:b w:val="false"/>
          <w:i w:val="false"/>
          <w:color w:val="000000"/>
          <w:sz w:val="28"/>
        </w:rPr>
        <w:t xml:space="preserve">
     4) БИЖ қызметінің "DEF" кодтары; </w:t>
      </w:r>
      <w:r>
        <w:br/>
      </w:r>
      <w:r>
        <w:rPr>
          <w:rFonts w:ascii="Times New Roman"/>
          <w:b w:val="false"/>
          <w:i w:val="false"/>
          <w:color w:val="000000"/>
          <w:sz w:val="28"/>
        </w:rPr>
        <w:t xml:space="preserve">
     5) құжаттық электр байланыс желілерінің қызметіне және Интернет желісіне қол жеткізудің "DEF" кодтары; </w:t>
      </w:r>
      <w:r>
        <w:br/>
      </w:r>
      <w:r>
        <w:rPr>
          <w:rFonts w:ascii="Times New Roman"/>
          <w:b w:val="false"/>
          <w:i w:val="false"/>
          <w:color w:val="000000"/>
          <w:sz w:val="28"/>
        </w:rPr>
        <w:t xml:space="preserve">
     6) жергілікті желілердің "ab" коды және "abx" индекстері; </w:t>
      </w:r>
      <w:r>
        <w:br/>
      </w:r>
      <w:r>
        <w:rPr>
          <w:rFonts w:ascii="Times New Roman"/>
          <w:b w:val="false"/>
          <w:i w:val="false"/>
          <w:color w:val="000000"/>
          <w:sz w:val="28"/>
        </w:rPr>
        <w:t xml:space="preserve">
     7) арнайы қызмет нөмірлері; </w:t>
      </w:r>
      <w:r>
        <w:br/>
      </w:r>
      <w:r>
        <w:rPr>
          <w:rFonts w:ascii="Times New Roman"/>
          <w:b w:val="false"/>
          <w:i w:val="false"/>
          <w:color w:val="000000"/>
          <w:sz w:val="28"/>
        </w:rPr>
        <w:t xml:space="preserve">
     8) телефон байланысына, түрлі қызметтерге қол жеткізуге және Интернет желісіне енуге арналған абонент нөмірлері. </w:t>
      </w:r>
    </w:p>
    <w:bookmarkEnd w:id="6"/>
    <w:bookmarkStart w:name="z8" w:id="7"/>
    <w:p>
      <w:pPr>
        <w:spacing w:after="0"/>
        <w:ind w:left="0"/>
        <w:jc w:val="both"/>
      </w:pPr>
      <w:r>
        <w:rPr>
          <w:rFonts w:ascii="Times New Roman"/>
          <w:b w:val="false"/>
          <w:i w:val="false"/>
          <w:color w:val="000000"/>
          <w:sz w:val="28"/>
        </w:rPr>
        <w:t xml:space="preserve">
     5. БИЖ қызмет көрсетулерінің "АВС" кодтары, "DEF" кодтары, арнайы қызмет нөмірлерінің нақты алушылары болмайды және нақты географиялық аймақ аумағында ("АВС" кодтары, арнайы қызметтер нөмірлері) немесе Қазақстан Республикасының барлық аумағында "DEF" кодтары, арнайы қызметтер индекстері) абоненттерге байланыс қызметтерін көрсету жөнінде іс-қимыл жасайтын байланыс операторларының өтініштері бойынша уәкілетті орган белгілейді.  </w:t>
      </w:r>
    </w:p>
    <w:bookmarkEnd w:id="7"/>
    <w:bookmarkStart w:name="z9" w:id="8"/>
    <w:p>
      <w:pPr>
        <w:spacing w:after="0"/>
        <w:ind w:left="0"/>
        <w:jc w:val="both"/>
      </w:pPr>
      <w:r>
        <w:rPr>
          <w:rFonts w:ascii="Times New Roman"/>
          <w:b w:val="false"/>
          <w:i w:val="false"/>
          <w:color w:val="000000"/>
          <w:sz w:val="28"/>
        </w:rPr>
        <w:t xml:space="preserve">
     6. Телефон нөмірлерінің ресурсы Қазақстан Республикасының ұлттық ресурсының бөлігі ретінде басыбайлы иелікте болып табылады (сатуға, сатып алуға, жалға беруге болмайды, ол кәсіпорынды (операторды) және телекоммуникациялар желілерін қайта ұйымдастырудың немесе таратудың нәтижесінде мирасқорға берілмейді). </w:t>
      </w:r>
    </w:p>
    <w:bookmarkEnd w:id="8"/>
    <w:bookmarkStart w:name="z10" w:id="9"/>
    <w:p>
      <w:pPr>
        <w:spacing w:after="0"/>
        <w:ind w:left="0"/>
        <w:jc w:val="both"/>
      </w:pPr>
      <w:r>
        <w:rPr>
          <w:rFonts w:ascii="Times New Roman"/>
          <w:b w:val="false"/>
          <w:i w:val="false"/>
          <w:color w:val="000000"/>
          <w:sz w:val="28"/>
        </w:rPr>
        <w:t xml:space="preserve">
     7. Уәкілетті орган таратылған және резервтік "ABC", "DEF", "DEFab", "ab" кодтарының, "abx" индекстерінің бірыңғай тізілімін жүргізеді. </w:t>
      </w:r>
    </w:p>
    <w:bookmarkEnd w:id="9"/>
    <w:bookmarkStart w:name="z11" w:id="10"/>
    <w:p>
      <w:pPr>
        <w:spacing w:after="0"/>
        <w:ind w:left="0"/>
        <w:jc w:val="both"/>
      </w:pPr>
      <w:r>
        <w:rPr>
          <w:rFonts w:ascii="Times New Roman"/>
          <w:b w:val="false"/>
          <w:i w:val="false"/>
          <w:color w:val="000000"/>
          <w:sz w:val="28"/>
        </w:rPr>
        <w:t xml:space="preserve">
     8. Қазақстан Республикасының нөмірлеу жоспары әрбір нөмірлеу аймағына үш таңбалы "АВС" немесе "DEF" коды белгіленетін аймақтық қағидат бойынша құрылады. </w:t>
      </w:r>
    </w:p>
    <w:bookmarkEnd w:id="10"/>
    <w:bookmarkStart w:name="z12" w:id="11"/>
    <w:p>
      <w:pPr>
        <w:spacing w:after="0"/>
        <w:ind w:left="0"/>
        <w:jc w:val="both"/>
      </w:pPr>
      <w:r>
        <w:rPr>
          <w:rFonts w:ascii="Times New Roman"/>
          <w:b w:val="false"/>
          <w:i w:val="false"/>
          <w:color w:val="000000"/>
          <w:sz w:val="28"/>
        </w:rPr>
        <w:t xml:space="preserve">
     9. "АВС коды нөмірлеудің географиялық аймағына белгіленуі мүмкін, бұл ретте бір географиялық аймақтың нөмірлер ресурстарын басқа географиялық аймақтың аумағында пайдалануға рұқсат етілмейді. "DEF" коды желі немесе қызмет көрсетулер базасында ұйымдастырылатын нөмірлеудің географиялық емес аймағына белгіленуі мүмкін.  </w:t>
      </w:r>
    </w:p>
    <w:bookmarkEnd w:id="11"/>
    <w:bookmarkStart w:name="z13" w:id="12"/>
    <w:p>
      <w:pPr>
        <w:spacing w:after="0"/>
        <w:ind w:left="0"/>
        <w:jc w:val="both"/>
      </w:pPr>
      <w:r>
        <w:rPr>
          <w:rFonts w:ascii="Times New Roman"/>
          <w:b w:val="false"/>
          <w:i w:val="false"/>
          <w:color w:val="000000"/>
          <w:sz w:val="28"/>
        </w:rPr>
        <w:t xml:space="preserve">
     10. Телекоммуникациялар желілерінің абоненттерінің ұлттық (мәнді) нөмірі аймақ кодын және аймақ нөмірін қамтиды. Телекоммуникациялар желілерінің әрбір абоненттік терминалына жеке ұлттық нөмір меншіктеледі. Нөмірлеудің географиялық емес аймағына бір абоненттік терминалды шақыру үшін бірнеше нөмірлерді пайдалануға рұқсат етіледі (шақыруларды қайта адрестеу қызмет көрсетулерін пайдалана отырып). </w:t>
      </w:r>
    </w:p>
    <w:bookmarkEnd w:id="12"/>
    <w:bookmarkStart w:name="z14" w:id="13"/>
    <w:p>
      <w:pPr>
        <w:spacing w:after="0"/>
        <w:ind w:left="0"/>
        <w:jc w:val="both"/>
      </w:pPr>
      <w:r>
        <w:rPr>
          <w:rFonts w:ascii="Times New Roman"/>
          <w:b w:val="false"/>
          <w:i w:val="false"/>
          <w:color w:val="000000"/>
          <w:sz w:val="28"/>
        </w:rPr>
        <w:t xml:space="preserve">
     11. Байланыстың тиісті қызмет түрін көрсетуге Байланыс және ақпараттандыру жөніндегі комитеті белгіленген тәртіппен берген лицензиясы бар байланыс операторы не ведомстволық немесе корпоративтік желінің иесі ғана нөмірлеу ресурсын алушы болуы мүмкін. </w:t>
      </w:r>
    </w:p>
    <w:bookmarkEnd w:id="13"/>
    <w:bookmarkStart w:name="z15" w:id="14"/>
    <w:p>
      <w:pPr>
        <w:spacing w:after="0"/>
        <w:ind w:left="0"/>
        <w:jc w:val="left"/>
      </w:pPr>
      <w:r>
        <w:rPr>
          <w:rFonts w:ascii="Times New Roman"/>
          <w:b/>
          <w:i w:val="false"/>
          <w:color w:val="000000"/>
        </w:rPr>
        <w:t xml:space="preserve"> 
  2. Нөмірлеу ресурстарын бөлу өлшемдері </w:t>
      </w:r>
    </w:p>
    <w:bookmarkEnd w:id="14"/>
    <w:bookmarkStart w:name="z16" w:id="15"/>
    <w:p>
      <w:pPr>
        <w:spacing w:after="0"/>
        <w:ind w:left="0"/>
        <w:jc w:val="both"/>
      </w:pPr>
      <w:r>
        <w:rPr>
          <w:rFonts w:ascii="Times New Roman"/>
          <w:b w:val="false"/>
          <w:i w:val="false"/>
          <w:color w:val="000000"/>
          <w:sz w:val="28"/>
        </w:rPr>
        <w:t xml:space="preserve">
     12. Уәкілетті орган осы Ережеге сәйкес: </w:t>
      </w:r>
      <w:r>
        <w:br/>
      </w:r>
      <w:r>
        <w:rPr>
          <w:rFonts w:ascii="Times New Roman"/>
          <w:b w:val="false"/>
          <w:i w:val="false"/>
          <w:color w:val="000000"/>
          <w:sz w:val="28"/>
        </w:rPr>
        <w:t xml:space="preserve">
     1) желінің дамуы; </w:t>
      </w:r>
      <w:r>
        <w:br/>
      </w:r>
      <w:r>
        <w:rPr>
          <w:rFonts w:ascii="Times New Roman"/>
          <w:b w:val="false"/>
          <w:i w:val="false"/>
          <w:color w:val="000000"/>
          <w:sz w:val="28"/>
        </w:rPr>
        <w:t xml:space="preserve">
     2) байланыс операторының лицензиясының шарттары өзгерген; </w:t>
      </w:r>
      <w:r>
        <w:br/>
      </w:r>
      <w:r>
        <w:rPr>
          <w:rFonts w:ascii="Times New Roman"/>
          <w:b w:val="false"/>
          <w:i w:val="false"/>
          <w:color w:val="000000"/>
          <w:sz w:val="28"/>
        </w:rPr>
        <w:t xml:space="preserve">
     3) байланыс операторлары халықаралық және қалааралық трафикті өткізу тәртібін ұйымдастыру бөлігінде қалааралық және халықаралық байланыс қызметтерін көрсету жөніндегі кәсіпкерлік қызметті жүзеге асыруға берілген лицензия шарттарын бұзған; </w:t>
      </w:r>
      <w:r>
        <w:br/>
      </w:r>
      <w:r>
        <w:rPr>
          <w:rFonts w:ascii="Times New Roman"/>
          <w:b w:val="false"/>
          <w:i w:val="false"/>
          <w:color w:val="000000"/>
          <w:sz w:val="28"/>
        </w:rPr>
        <w:t xml:space="preserve">
     4) ХЭО-Т жаңа ұсыныстары, стандарттау секторы қабылданған жағдайларда қолданылып жүрген нөмірлеудің географиялық аймағының "АВС" кодын немесе нөмірлеудің географиялық емес аймағының "DEF" кодын, байланыстың бөлінген желілерінің "DEF" және "DEFab", "ab" кодтарын, арнайы қызмет нөмірлерін, нақты кодтарды бөлу, айырбастау, алу немесе жабу және дүниежүзілік нөмірлеудің 7-ші аймағы резервіне ауыстыру туралы шешім қабылдайды. </w:t>
      </w:r>
    </w:p>
    <w:bookmarkEnd w:id="15"/>
    <w:bookmarkStart w:name="z17" w:id="16"/>
    <w:p>
      <w:pPr>
        <w:spacing w:after="0"/>
        <w:ind w:left="0"/>
        <w:jc w:val="both"/>
      </w:pPr>
      <w:r>
        <w:rPr>
          <w:rFonts w:ascii="Times New Roman"/>
          <w:b w:val="false"/>
          <w:i w:val="false"/>
          <w:color w:val="000000"/>
          <w:sz w:val="28"/>
        </w:rPr>
        <w:t xml:space="preserve">
     13. Уәкілетті орган ЖПТЖ абоненттік нөмірлерін, "abх" индекстерін белгілеуді және жоспарлауды, желісі ЖПТЖ-ға қосылған байланыс операторларының лицензиясының шарттары өзгерген жағдайда, оларды әрбір нөмірлеудің географиялық аймағының қолданылып жүрген нөмірлеу жоспарына сәйкес айырбастауды және резервке ауыстыруды жүзеге асырады. </w:t>
      </w:r>
      <w:r>
        <w:br/>
      </w:r>
      <w:r>
        <w:rPr>
          <w:rFonts w:ascii="Times New Roman"/>
          <w:b w:val="false"/>
          <w:i w:val="false"/>
          <w:color w:val="000000"/>
          <w:sz w:val="28"/>
        </w:rPr>
        <w:t xml:space="preserve">
     Телекоммуникациялар желілерін нөмірлеу ресурсын бөлу өтінімдегі көрсетілген нөмірлеу ресурсының 50% көлемінде бөлінеді. Нөмірлеу ресурсының 50% көлемінде қалған бөлігі нөмірлеу ресурсын алушыға резервленеді және іс-әрекет ету шамасына қарай бөлініп отырады.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31 мамырдағы N 160-ө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14. Байланыс операторларының қолданыстағы желілерін дамытқан жағдайда уәкілетті орган байланыс операторының тапсырысы бойынша қажетті нөмірлеу ресурстарын қосымша бөлу немесе басқаша өзгерту мүмкіндігін қарайды, бірақ байланыс операторына тиісті телефон байланысы қызмет көрсетулерін ұсынуға берілген лицензияда көрсетілген жоспарлы желі көлемінен артық емес. </w:t>
      </w:r>
      <w:r>
        <w:br/>
      </w:r>
      <w:r>
        <w:rPr>
          <w:rFonts w:ascii="Times New Roman"/>
          <w:b w:val="false"/>
          <w:i w:val="false"/>
          <w:color w:val="000000"/>
          <w:sz w:val="28"/>
        </w:rPr>
        <w:t xml:space="preserve">
     Егер жергілікті телекоммуникациялар желісінің ресурс бөлінетін қолданыстағы нөмірлеу жүйесі оны ұлғайтуға мүмкіндік бермесе, уәкілетті орган осы жергілікті желінің нөмірлеу ресурсын арттыру жөнінде шаралар қабылдайды, осыдан кейін оператордың өтініші осы Ереженің 19-тармағында белгіленген тәртіппен қайтадан қаралады.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15. Жаңадан құрылатын желілерге арналған нөмірлеу ресурсы осы Ереженің 19, 20-тармақтарында белгіленген тәртіппен бөлінеді. </w:t>
      </w:r>
    </w:p>
    <w:bookmarkEnd w:id="18"/>
    <w:bookmarkStart w:name="z20" w:id="19"/>
    <w:p>
      <w:pPr>
        <w:spacing w:after="0"/>
        <w:ind w:left="0"/>
        <w:jc w:val="both"/>
      </w:pPr>
      <w:r>
        <w:rPr>
          <w:rFonts w:ascii="Times New Roman"/>
          <w:b w:val="false"/>
          <w:i w:val="false"/>
          <w:color w:val="000000"/>
          <w:sz w:val="28"/>
        </w:rPr>
        <w:t xml:space="preserve">
     16. Байланыс операторының қолдану шарттарының бірі болып оператор желісінің аймақішілік деңгейдегі ЖПТЖ-ға қосылуы көзделген лицензиясы бар болғанда, "АВС" ресурсынан бос "ab" кодын бөлуді уәкілетті орган жүзеге асырады. Лицензияда көзделген қосып алынатын желінің жоспарланып отырған сыйымдылығы қарастырылып отырған нөмірлеудің географиялық аймағының жергілікті желісінің орташа іске қосылған сыйымдылығынан кем болмауы тиіс, өтінім берілген сәтте іске қосылған сыйымдылық жоспардағының елу пайызынан кем болмауы тиіс. </w:t>
      </w:r>
      <w:r>
        <w:br/>
      </w:r>
      <w:r>
        <w:rPr>
          <w:rFonts w:ascii="Times New Roman"/>
          <w:b w:val="false"/>
          <w:i w:val="false"/>
          <w:color w:val="000000"/>
          <w:sz w:val="28"/>
        </w:rPr>
        <w:t xml:space="preserve">
     Желінің сыйымдылығы бір жарым еседен артқан жағдайда, оған біреуден көбірек "ab" коды бөлінуі мүмкін. </w:t>
      </w:r>
    </w:p>
    <w:bookmarkEnd w:id="19"/>
    <w:bookmarkStart w:name="z21" w:id="20"/>
    <w:p>
      <w:pPr>
        <w:spacing w:after="0"/>
        <w:ind w:left="0"/>
        <w:jc w:val="both"/>
      </w:pPr>
      <w:r>
        <w:rPr>
          <w:rFonts w:ascii="Times New Roman"/>
          <w:b w:val="false"/>
          <w:i w:val="false"/>
          <w:color w:val="000000"/>
          <w:sz w:val="28"/>
        </w:rPr>
        <w:t xml:space="preserve">
     17. Нөмірлеудің географиялық емес аймағының "DEF" кодтары ЖПТЖ операторларына, тиісті қызмет көрсетулерді ұсынуға уәкілетті орган берген лицензиясы бар болғанда, жалпы пайдаланымдағы жылжымалы радиотелефон байланысының республикалық желілерінің операторларына, ведомстволық және корпоративті желілердің иелеріне мынадай жағдайларда, егер: </w:t>
      </w:r>
      <w:r>
        <w:br/>
      </w:r>
      <w:r>
        <w:rPr>
          <w:rFonts w:ascii="Times New Roman"/>
          <w:b w:val="false"/>
          <w:i w:val="false"/>
          <w:color w:val="000000"/>
          <w:sz w:val="28"/>
        </w:rPr>
        <w:t xml:space="preserve">
     1) оператордың меншікті коммутациялық станциялары желісінің қосынды құрастырылған сыйымдылығы, оны іске қосу дәрежесі елу пайыздан кем болмаған жағдайда, Қазақстан Республикасының бір географиялық аймағының жергілікті желісінің орташа сыйымдылығынан кем болмауы тиіс; </w:t>
      </w:r>
      <w:r>
        <w:br/>
      </w:r>
      <w:r>
        <w:rPr>
          <w:rFonts w:ascii="Times New Roman"/>
          <w:b w:val="false"/>
          <w:i w:val="false"/>
          <w:color w:val="000000"/>
          <w:sz w:val="28"/>
        </w:rPr>
        <w:t xml:space="preserve">
     2) алушының желісіне кірістік қалааралық және/немесе халықаралық трафикті жіберу үшін транзиттік тораптарда, ЖПТЖ қалааралық және халықаралық станцияларында кодтарды бағдарламалық тіркеу қалааралық транзиттік торап арқылы қалааралық деңгейде телекоммуникациялар желісінің ЖПТЖ-ға қосылу шарты негізінде жүргізіледі. Қосылуға тек қолданыстағы (жұмыс істеп тұрған) желілерге ғана рұқсат етіледі; </w:t>
      </w:r>
      <w:r>
        <w:br/>
      </w:r>
      <w:r>
        <w:rPr>
          <w:rFonts w:ascii="Times New Roman"/>
          <w:b w:val="false"/>
          <w:i w:val="false"/>
          <w:color w:val="000000"/>
          <w:sz w:val="28"/>
        </w:rPr>
        <w:t xml:space="preserve">
     Жылжымалы радиотелефон байланысының республикалық желілерінің операторларына "DEF" коды желіні құру жөніндегі құрылыс-монтаждық жұмыстарын аяқтау сатысында, қосылу - желіні тәжірибелік пайдалану сатысында бөлінеді. </w:t>
      </w:r>
      <w:r>
        <w:br/>
      </w:r>
      <w:r>
        <w:rPr>
          <w:rFonts w:ascii="Times New Roman"/>
          <w:b w:val="false"/>
          <w:i w:val="false"/>
          <w:color w:val="000000"/>
          <w:sz w:val="28"/>
        </w:rPr>
        <w:t xml:space="preserve">
     Егер өтініш беруші желі учаскелерін (фрагменттерін) бір нөмірлеу кодының астына біріктірген жағдайда өндірістік және басқарушылық қызметтің тиімділігінің едәуір жоғарылайтындығын дәлелдейтін негіздеулер келтіретін болса, ведомстволық немесе корпоративтік желілердің иелеріне "DEF" коды құрастырылған және іске қосылған сыйымдылықтардың аз көлемінде белгіленуі мүмкін.  </w:t>
      </w:r>
    </w:p>
    <w:bookmarkEnd w:id="20"/>
    <w:bookmarkStart w:name="z22" w:id="21"/>
    <w:p>
      <w:pPr>
        <w:spacing w:after="0"/>
        <w:ind w:left="0"/>
        <w:jc w:val="both"/>
      </w:pPr>
      <w:r>
        <w:rPr>
          <w:rFonts w:ascii="Times New Roman"/>
          <w:b w:val="false"/>
          <w:i w:val="false"/>
          <w:color w:val="000000"/>
          <w:sz w:val="28"/>
        </w:rPr>
        <w:t xml:space="preserve">
     18. Қазақстан Республикасының бөлінген желілері операторларына олардың желілерінің сыйымдылығына байланысты дүниежүзілік нөмірлеудің 7-ші аймағы ресурсының сәйкес бөлігінен келесі кодтар бөлінуі мүмкін: </w:t>
      </w:r>
      <w:r>
        <w:br/>
      </w:r>
      <w:r>
        <w:rPr>
          <w:rFonts w:ascii="Times New Roman"/>
          <w:b w:val="false"/>
          <w:i w:val="false"/>
          <w:color w:val="000000"/>
          <w:sz w:val="28"/>
        </w:rPr>
        <w:t xml:space="preserve">
     1) "DEF" - егер бөлінген желінің жоспарланған сыйымдылығы осы Ереженің 17-тармағының 1) тармақшасында көрсетілген сыйымдылыққа сәйкес болса; </w:t>
      </w:r>
      <w:r>
        <w:br/>
      </w:r>
      <w:r>
        <w:rPr>
          <w:rFonts w:ascii="Times New Roman"/>
          <w:b w:val="false"/>
          <w:i w:val="false"/>
          <w:color w:val="000000"/>
          <w:sz w:val="28"/>
        </w:rPr>
        <w:t xml:space="preserve">
     2) "DEFab" - қалған жағдайларда. Бөлінген желінің сыйымдылығы лицензияға сәйкес бір жарым еседен артқанда, оған қосымша бірден артық "DEFab" коды бөлінуі мүмкін. </w:t>
      </w:r>
      <w:r>
        <w:br/>
      </w:r>
      <w:r>
        <w:rPr>
          <w:rFonts w:ascii="Times New Roman"/>
          <w:b w:val="false"/>
          <w:i w:val="false"/>
          <w:color w:val="000000"/>
          <w:sz w:val="28"/>
        </w:rPr>
        <w:t xml:space="preserve">
     "DEFab" кодын белгілеу бұрын "DEF" коды белгіленген бөлінген желілердің операторлардың біреуімен келісім бойынша жүргізілуі мүмкін. </w:t>
      </w:r>
    </w:p>
    <w:bookmarkEnd w:id="21"/>
    <w:bookmarkStart w:name="z23" w:id="22"/>
    <w:p>
      <w:pPr>
        <w:spacing w:after="0"/>
        <w:ind w:left="0"/>
        <w:jc w:val="left"/>
      </w:pPr>
      <w:r>
        <w:rPr>
          <w:rFonts w:ascii="Times New Roman"/>
          <w:b/>
          <w:i w:val="false"/>
          <w:color w:val="000000"/>
        </w:rPr>
        <w:t xml:space="preserve"> 
  3. Кодтар мен abx индекстерін </w:t>
      </w:r>
      <w:r>
        <w:br/>
      </w:r>
      <w:r>
        <w:rPr>
          <w:rFonts w:ascii="Times New Roman"/>
          <w:b/>
          <w:i w:val="false"/>
          <w:color w:val="000000"/>
        </w:rPr>
        <w:t xml:space="preserve">
белгілеу және алу тәртібі </w:t>
      </w:r>
    </w:p>
    <w:bookmarkEnd w:id="22"/>
    <w:bookmarkStart w:name="z24" w:id="23"/>
    <w:p>
      <w:pPr>
        <w:spacing w:after="0"/>
        <w:ind w:left="0"/>
        <w:jc w:val="both"/>
      </w:pPr>
      <w:r>
        <w:rPr>
          <w:rFonts w:ascii="Times New Roman"/>
          <w:b w:val="false"/>
          <w:i w:val="false"/>
          <w:color w:val="000000"/>
          <w:sz w:val="28"/>
        </w:rPr>
        <w:t xml:space="preserve">
     19. Байланыс операторының нөмірлеудің географиялық емес аймақта "DEF" (" DEFad") кодын, "ad" кодын "adx" индексін, ИБЖ қызметінің "DEF" кодын алу үшін ведомстволық немесе корпоративтік желілердің, ИБЖ операторының коды иелері уәкілетті органға мынадай құжаттарды ұсынуы қажет: </w:t>
      </w:r>
      <w:r>
        <w:br/>
      </w:r>
      <w:r>
        <w:rPr>
          <w:rFonts w:ascii="Times New Roman"/>
          <w:b w:val="false"/>
          <w:i w:val="false"/>
          <w:color w:val="000000"/>
          <w:sz w:val="28"/>
        </w:rPr>
        <w:t xml:space="preserve">
     1) өтініш берушінің бланкісінде 1-қосымшаға сәйкес ресімделген  телекоммуникация желілерін нөмірлеу ресурсын бөлуге арналған өтінімді; </w:t>
      </w:r>
      <w:r>
        <w:br/>
      </w:r>
      <w:r>
        <w:rPr>
          <w:rFonts w:ascii="Times New Roman"/>
          <w:b w:val="false"/>
          <w:i w:val="false"/>
          <w:color w:val="000000"/>
          <w:sz w:val="28"/>
        </w:rPr>
        <w:t xml:space="preserve">
     2) 2-қосымшаға сәйкес ресімделген түсіндірме жазбасын; </w:t>
      </w:r>
      <w:r>
        <w:br/>
      </w:r>
      <w:r>
        <w:rPr>
          <w:rFonts w:ascii="Times New Roman"/>
          <w:b w:val="false"/>
          <w:i w:val="false"/>
          <w:color w:val="000000"/>
          <w:sz w:val="28"/>
        </w:rPr>
        <w:t xml:space="preserve">
     3) телекоммуникациялар қызметін көрсету құқығына лицензиясының нотариалды куәландырылған көшірмесін (қажеттілігіне қарай), ИБЖ қызметін қоспағанда; </w:t>
      </w:r>
      <w:r>
        <w:br/>
      </w:r>
      <w:r>
        <w:rPr>
          <w:rFonts w:ascii="Times New Roman"/>
          <w:b w:val="false"/>
          <w:i w:val="false"/>
          <w:color w:val="000000"/>
          <w:sz w:val="28"/>
        </w:rPr>
        <w:t xml:space="preserve">
     4) желі түріне байланысты өтініш беруші ұсынатын өзге де құжаттарды. </w:t>
      </w:r>
      <w:r>
        <w:br/>
      </w:r>
      <w:r>
        <w:rPr>
          <w:rFonts w:ascii="Times New Roman"/>
          <w:b w:val="false"/>
          <w:i w:val="false"/>
          <w:color w:val="000000"/>
          <w:sz w:val="28"/>
        </w:rPr>
        <w:t xml:space="preserve">
     Құжаттарға өтініш берушінің бірінші басшысының не оның орнындағы адамның қолы қойылып тапсырылады. </w:t>
      </w:r>
      <w:r>
        <w:br/>
      </w:r>
      <w:r>
        <w:rPr>
          <w:rFonts w:ascii="Times New Roman"/>
          <w:b w:val="false"/>
          <w:i w:val="false"/>
          <w:color w:val="000000"/>
          <w:sz w:val="28"/>
        </w:rPr>
        <w:t xml:space="preserve">
     Кодты белгілеу немесе одан дәлелді түрде бас тарту туралы шешім өтінім және оған қоса берілген құжаттарды қабылдаған күннен бастап, сонымен сәйкес құжаттар түсіндірме жазбада көрсетілген мәліметтерді тексеру үшін байланыс саласындағы уәкілетті органдардың аумақтық бөлімшелеріне жіберіледі кемінде отыз күннің ішінде қабылдануы тиіс. Қабылданған шешім туралы өтініш берушіге жазбаша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ff0000"/>
          <w:sz w:val="28"/>
        </w:rPr>
        <w:t xml:space="preserve">, 2005 жылғы 13 сәуірдегі N 100-б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31 мамырдағы N 160-ө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20. ЖПТЖ құрамына кіретін телекоммуникациялар желілерінде пайдаланылатын "ab" кодтары мен "abх" индекстері, уәкілетті орган бекітетін осы нөмірлеудің географиялық аймағының ЖПТЖ қолданыстағы нөмірлеу жоспарына сәйкес таңдалады. </w:t>
      </w:r>
    </w:p>
    <w:bookmarkEnd w:id="24"/>
    <w:bookmarkStart w:name="z26" w:id="25"/>
    <w:p>
      <w:pPr>
        <w:spacing w:after="0"/>
        <w:ind w:left="0"/>
        <w:jc w:val="both"/>
      </w:pPr>
      <w:r>
        <w:rPr>
          <w:rFonts w:ascii="Times New Roman"/>
          <w:b w:val="false"/>
          <w:i w:val="false"/>
          <w:color w:val="000000"/>
          <w:sz w:val="28"/>
        </w:rPr>
        <w:t xml:space="preserve">
     21. Оларға белгіленген нөмірлеудің географиялық емес аймағының "DEF" кодымен байланыс операторларының желілерінде қолданылатын "ab" кодтары мен "abх" индекстері тиісті желілердің операторлары мен иелері (корпоративті, ведомстволық жалпы пайдаланымдағы жылжымалы радиобайланыс желілері) олар әзірлейтін нақты желілерді нөмірлеу жоспарына сәйкес дербес бөледі. </w:t>
      </w:r>
      <w:r>
        <w:br/>
      </w:r>
      <w:r>
        <w:rPr>
          <w:rFonts w:ascii="Times New Roman"/>
          <w:b w:val="false"/>
          <w:i w:val="false"/>
          <w:color w:val="000000"/>
          <w:sz w:val="28"/>
        </w:rPr>
        <w:t xml:space="preserve">
     Бұрын "АВС" нөмірлеудің географиялық аймағындағы корпоративті немесе ведомстволық желілерінің операторлары желісінде пайдаланылатын "ab" кодтары мен "abх" индекстері нөмірлеудің географиялық аймағы емес "DEF" кодын белгілегеннен кейін уәкілетті органға қайтарылады. </w:t>
      </w:r>
      <w:r>
        <w:br/>
      </w:r>
      <w:r>
        <w:rPr>
          <w:rFonts w:ascii="Times New Roman"/>
          <w:b w:val="false"/>
          <w:i w:val="false"/>
          <w:color w:val="000000"/>
          <w:sz w:val="28"/>
        </w:rPr>
        <w:t xml:space="preserve">
     Уәкілетті органға нөмірлеудің географиялық аймағы емес "DEF" кодын алған және жаңа нөмірлеу жоспарын енгізген байланыс операторының өзара келісушілігі бойынша екі абоненттік нөмірді - жаңасын ("DEF" нөмірлеу аймағында) және бұрыннан бөлінгенді ("АВС" нөмірлеу аймағында) бірмезгілде пайдалану мүмкіндігі көзделуі мүмкін.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22. Бөлінген желі ЖПТЖ-мен түйіндескенде жалпы пайдаланымдағы телекоммуникациялар желісі санатына көшеді, "DEF" коды алынады және резервке аударылады, ал түйіндесетін желінің құрастырылған коммутациялық сыйымдылығы үшін ЖПТЖ-ның "ab" кодтары мен "abх" АТС индекстерін белгілеу осы Ереженің 20 және 21-тармақтарына сәйкес жүзеге асырылады. </w:t>
      </w:r>
      <w:r>
        <w:br/>
      </w:r>
      <w:r>
        <w:rPr>
          <w:rFonts w:ascii="Times New Roman"/>
          <w:b w:val="false"/>
          <w:i w:val="false"/>
          <w:color w:val="000000"/>
          <w:sz w:val="28"/>
        </w:rPr>
        <w:t xml:space="preserve">
     Байланыс операторына осындай географиялық таратылған желілерге арналған "DEFab" коды белгіленуі мүмкін. </w:t>
      </w:r>
    </w:p>
    <w:bookmarkEnd w:id="26"/>
    <w:bookmarkStart w:name="z28" w:id="27"/>
    <w:p>
      <w:pPr>
        <w:spacing w:after="0"/>
        <w:ind w:left="0"/>
        <w:jc w:val="both"/>
      </w:pPr>
      <w:r>
        <w:rPr>
          <w:rFonts w:ascii="Times New Roman"/>
          <w:b w:val="false"/>
          <w:i w:val="false"/>
          <w:color w:val="000000"/>
          <w:sz w:val="28"/>
        </w:rPr>
        <w:t xml:space="preserve">
     23. БИЖ қызмет көрсетулерінің "DEF" кодтарының нақты алушылары болмайды және оларды уәкілетті орган мынадай тәртіппен белгілейді. </w:t>
      </w:r>
      <w:r>
        <w:br/>
      </w:r>
      <w:r>
        <w:rPr>
          <w:rFonts w:ascii="Times New Roman"/>
          <w:b w:val="false"/>
          <w:i w:val="false"/>
          <w:color w:val="000000"/>
          <w:sz w:val="28"/>
        </w:rPr>
        <w:t xml:space="preserve">
     Жаңадан енгізілетін қызмет көрсетулер үшін "DEF" кодын БИЖ операторының тиісті өтінімі негізінде уәкілетті орган белгілейді. Берілген өтінім мыналарды қамтуы тиіс: </w:t>
      </w:r>
      <w:r>
        <w:br/>
      </w:r>
      <w:r>
        <w:rPr>
          <w:rFonts w:ascii="Times New Roman"/>
          <w:b w:val="false"/>
          <w:i w:val="false"/>
          <w:color w:val="000000"/>
          <w:sz w:val="28"/>
        </w:rPr>
        <w:t xml:space="preserve">
     1) қызмет көрсетулерді егжей-тегжейлі суреттеу; </w:t>
      </w:r>
      <w:r>
        <w:br/>
      </w:r>
      <w:r>
        <w:rPr>
          <w:rFonts w:ascii="Times New Roman"/>
          <w:b w:val="false"/>
          <w:i w:val="false"/>
          <w:color w:val="000000"/>
          <w:sz w:val="28"/>
        </w:rPr>
        <w:t xml:space="preserve">
     2) осы қызмет көрсетулерді ұйымдастырудың орындылығын негіздеу; </w:t>
      </w:r>
      <w:r>
        <w:br/>
      </w:r>
      <w:r>
        <w:rPr>
          <w:rFonts w:ascii="Times New Roman"/>
          <w:b w:val="false"/>
          <w:i w:val="false"/>
          <w:color w:val="000000"/>
          <w:sz w:val="28"/>
        </w:rPr>
        <w:t xml:space="preserve">
     3) ұсынылған қызмет көрсету тәсілін нақты суреттеу; </w:t>
      </w:r>
      <w:r>
        <w:br/>
      </w:r>
      <w:r>
        <w:rPr>
          <w:rFonts w:ascii="Times New Roman"/>
          <w:b w:val="false"/>
          <w:i w:val="false"/>
          <w:color w:val="000000"/>
          <w:sz w:val="28"/>
        </w:rPr>
        <w:t xml:space="preserve">
     4) шақырулардың тарифі мен бағыты туралы ұсыныс. </w:t>
      </w:r>
    </w:p>
    <w:bookmarkEnd w:id="27"/>
    <w:bookmarkStart w:name="z29" w:id="28"/>
    <w:p>
      <w:pPr>
        <w:spacing w:after="0"/>
        <w:ind w:left="0"/>
        <w:jc w:val="both"/>
      </w:pPr>
      <w:r>
        <w:rPr>
          <w:rFonts w:ascii="Times New Roman"/>
          <w:b w:val="false"/>
          <w:i w:val="false"/>
          <w:color w:val="000000"/>
          <w:sz w:val="28"/>
        </w:rPr>
        <w:t xml:space="preserve">
     24. БИЖ операторының "Х1Х2Х3" кодын уәкілетті орган белгілейді. </w:t>
      </w:r>
      <w:r>
        <w:br/>
      </w:r>
      <w:r>
        <w:rPr>
          <w:rFonts w:ascii="Times New Roman"/>
          <w:b w:val="false"/>
          <w:i w:val="false"/>
          <w:color w:val="000000"/>
          <w:sz w:val="28"/>
        </w:rPr>
        <w:t xml:space="preserve">
     "Х1Х2Х3" кодын алу үшін БИЖ операторы өтінім мен осы Ереженің 19-тармағында көрсетілген өзге де құжаттарды ұсынуы қажет. </w:t>
      </w:r>
      <w:r>
        <w:br/>
      </w:r>
      <w:r>
        <w:rPr>
          <w:rFonts w:ascii="Times New Roman"/>
          <w:b w:val="false"/>
          <w:i w:val="false"/>
          <w:color w:val="000000"/>
          <w:sz w:val="28"/>
        </w:rPr>
        <w:t xml:space="preserve">
     БИЖ қызмет көрсетулері абоненттерінің "Х4Х5...ХN" логикалық нөмірлерін Қазақстан Республикасының нормативтік-техникалық құжаттарына сәйкес қызмет көрсетулерді абоненттеу кезінде БИЖ операторы белгілейді. </w:t>
      </w:r>
    </w:p>
    <w:bookmarkEnd w:id="28"/>
    <w:bookmarkStart w:name="z30" w:id="29"/>
    <w:p>
      <w:pPr>
        <w:spacing w:after="0"/>
        <w:ind w:left="0"/>
        <w:jc w:val="both"/>
      </w:pPr>
      <w:r>
        <w:rPr>
          <w:rFonts w:ascii="Times New Roman"/>
          <w:b w:val="false"/>
          <w:i w:val="false"/>
          <w:color w:val="000000"/>
          <w:sz w:val="28"/>
        </w:rPr>
        <w:t xml:space="preserve">
     25. Егер ЖПТЖ-да БИЖ қызметін ұсыну үшін немесе құжаттық электрбайланыс желілеріне және "Интернет" желісіне қол жеткізу үшін "DEF" кодтарын белгілеген болса, онда ЖПТЖ "DEF" кодындағы құжаттық электр байланысы желілеріне және "Интернет" желісіне қол жеткізу қызметінің оператор-провайдерлерінің байланыс желілерінің "abХ1Х2" кодтарын уәкілетті орган белгілейді. </w:t>
      </w:r>
      <w:r>
        <w:br/>
      </w:r>
      <w:r>
        <w:rPr>
          <w:rFonts w:ascii="Times New Roman"/>
          <w:b w:val="false"/>
          <w:i w:val="false"/>
          <w:color w:val="000000"/>
          <w:sz w:val="28"/>
        </w:rPr>
        <w:t xml:space="preserve">
     "Х3Х4Х3" қызмет көрсетулерінің кодын уәкілетті орган шығаратын нормативті-техникалық құжаттарға сәйкес абоненттеу кезінде оператор белгілейді. </w:t>
      </w:r>
      <w:r>
        <w:br/>
      </w:r>
      <w:r>
        <w:rPr>
          <w:rFonts w:ascii="Times New Roman"/>
          <w:b w:val="false"/>
          <w:i w:val="false"/>
          <w:color w:val="000000"/>
          <w:sz w:val="28"/>
        </w:rPr>
        <w:t xml:space="preserve">
     ЖПТЖ жергілікті желісінің абоненттері құжаттамалық электр байланыс қызметтеріне және Интернет желісіне қол жеткізуі үшін соңғылардың операторлары осы желінің АТС сериялық нөмірлерін жергілікті желінің байланыс операторымен жасасқан шарт талаптары негізінде жалға алуы мүмкін.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өзгертулер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26. Республикалық желілерге (құжаттамалық электр байланыс желісіне, "Интернет" желісіне, интеллектуалдық және басқа желілерге) қол жеткізу қызметтерінің нөмірлерін белгілеуді осы Ереженің 19-тармағында мазмұндалған тәртіпке тақылеттес қаралатын өтінім негізінде уәкілетті орган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27. Шұғыл, ақпараттық-анықтама және тапсырыс қызметтеріне қол жетімділіктегі 3 сандық нөмірлерді тағайындауды уәкілетті орган 3 сандық қызметтерді нөмірлеу жоспарына сәйкес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жазылды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28. Абоненттерге абоненттік нөмір байланыс операторларымен Қазақстан Республикасының Әділет министрлігінде 2004 жылғы 28 қазанда N 3177 тіркелген Қазақстан Республикасының Ақпараттандыру және байланыс агенттігі Төрағасының 2004 жылғы 29 қыркүйектегі N 204-ө бұйрығымен бекітілген телефон байланысы қызметін көрсету  </w:t>
      </w:r>
      <w:r>
        <w:rPr>
          <w:rFonts w:ascii="Times New Roman"/>
          <w:b w:val="false"/>
          <w:i w:val="false"/>
          <w:color w:val="000000"/>
          <w:sz w:val="28"/>
        </w:rPr>
        <w:t xml:space="preserve">Ережелеріне </w:t>
      </w:r>
      <w:r>
        <w:rPr>
          <w:rFonts w:ascii="Times New Roman"/>
          <w:b w:val="false"/>
          <w:i w:val="false"/>
          <w:color w:val="000000"/>
          <w:sz w:val="28"/>
        </w:rPr>
        <w:t xml:space="preserve"> сәйкес оператор желісі нөмірлеу жоспарының шеңберінде шарт жасасқан кезде беріледі. </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жазылды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2"/>
    <w:bookmarkStart w:name="z34" w:id="33"/>
    <w:p>
      <w:pPr>
        <w:spacing w:after="0"/>
        <w:ind w:left="0"/>
        <w:jc w:val="left"/>
      </w:pPr>
      <w:r>
        <w:rPr>
          <w:rFonts w:ascii="Times New Roman"/>
          <w:b/>
          <w:i w:val="false"/>
          <w:color w:val="000000"/>
        </w:rPr>
        <w:t xml:space="preserve"> 
  4. Нөмірлеу ресурсын алу және өзгерту </w:t>
      </w:r>
    </w:p>
    <w:bookmarkEnd w:id="33"/>
    <w:bookmarkStart w:name="z35" w:id="34"/>
    <w:p>
      <w:pPr>
        <w:spacing w:after="0"/>
        <w:ind w:left="0"/>
        <w:jc w:val="both"/>
      </w:pPr>
      <w:r>
        <w:rPr>
          <w:rFonts w:ascii="Times New Roman"/>
          <w:b w:val="false"/>
          <w:i w:val="false"/>
          <w:color w:val="000000"/>
          <w:sz w:val="28"/>
        </w:rPr>
        <w:t xml:space="preserve">
     29. Нөмірлеу ресурсын алу ("ABC", "DEF", "DEFab" кодтары) осы Ереженің 12-тармағында жазылған негіздер бойынша, сондай-ақ мынадай жағдайларда уәкілетті орган жүзеге асырады: </w:t>
      </w:r>
      <w:r>
        <w:br/>
      </w:r>
      <w:r>
        <w:rPr>
          <w:rFonts w:ascii="Times New Roman"/>
          <w:b w:val="false"/>
          <w:i w:val="false"/>
          <w:color w:val="000000"/>
          <w:sz w:val="28"/>
        </w:rPr>
        <w:t xml:space="preserve">
     1) байланыс операторының лицензиясы күшінің жойылуы; </w:t>
      </w:r>
      <w:r>
        <w:br/>
      </w:r>
      <w:r>
        <w:rPr>
          <w:rFonts w:ascii="Times New Roman"/>
          <w:b w:val="false"/>
          <w:i w:val="false"/>
          <w:color w:val="000000"/>
          <w:sz w:val="28"/>
        </w:rPr>
        <w:t xml:space="preserve">
     2) нөмірлеу ресурсын алушының өтініші бойынша. </w:t>
      </w:r>
    </w:p>
    <w:bookmarkEnd w:id="34"/>
    <w:bookmarkStart w:name="z36" w:id="35"/>
    <w:p>
      <w:pPr>
        <w:spacing w:after="0"/>
        <w:ind w:left="0"/>
        <w:jc w:val="both"/>
      </w:pPr>
      <w:r>
        <w:rPr>
          <w:rFonts w:ascii="Times New Roman"/>
          <w:b w:val="false"/>
          <w:i w:val="false"/>
          <w:color w:val="000000"/>
          <w:sz w:val="28"/>
        </w:rPr>
        <w:t xml:space="preserve">
     30. Уәкілетті органмен нөмірлеу ресурсын ("adx" индексі, абоненттік нөмірлер) алу мынадай жағдайларда жүзеге асырылады: </w:t>
      </w:r>
      <w:r>
        <w:br/>
      </w:r>
      <w:r>
        <w:rPr>
          <w:rFonts w:ascii="Times New Roman"/>
          <w:b w:val="false"/>
          <w:i w:val="false"/>
          <w:color w:val="000000"/>
          <w:sz w:val="28"/>
        </w:rPr>
        <w:t xml:space="preserve">
     1) нөмірлеу ресурсын алушының өтініші бойынша; </w:t>
      </w:r>
      <w:r>
        <w:br/>
      </w:r>
      <w:r>
        <w:rPr>
          <w:rFonts w:ascii="Times New Roman"/>
          <w:b w:val="false"/>
          <w:i w:val="false"/>
          <w:color w:val="000000"/>
          <w:sz w:val="28"/>
        </w:rPr>
        <w:t xml:space="preserve">
     2) байланыс операторы лицензиясының қолданылуы тоқтатылғанда; </w:t>
      </w:r>
      <w:r>
        <w:br/>
      </w:r>
      <w:r>
        <w:rPr>
          <w:rFonts w:ascii="Times New Roman"/>
          <w:b w:val="false"/>
          <w:i w:val="false"/>
          <w:color w:val="000000"/>
          <w:sz w:val="28"/>
        </w:rPr>
        <w:t xml:space="preserve">
     3) байланыс операторларының нөмірлеу ресурсын пайдалануды реттейтін нормативтік құжаттарды бұзғанда; </w:t>
      </w:r>
      <w:r>
        <w:br/>
      </w:r>
      <w:r>
        <w:rPr>
          <w:rFonts w:ascii="Times New Roman"/>
          <w:b w:val="false"/>
          <w:i w:val="false"/>
          <w:color w:val="000000"/>
          <w:sz w:val="28"/>
        </w:rPr>
        <w:t xml:space="preserve">
     4) жергілікті телекоммуникация желісінің бөлінген нөмірлеу ресурсын алған сәттен бастап екі жылдың ішінде елу пайызға дейін оператормен қолданылмаса. </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жазылды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xml:space="preserve">
     31. Уәкілетті орган байланыс операторына нөмірлеу ресурсын алу туралы жазбаша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Ақпараттандыру және байланыс жөніндегі агенттігі төрағасының 2005 жылғы 17 ақпандағы N 52-п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6"/>
    <w:bookmarkStart w:name="z38" w:id="37"/>
    <w:p>
      <w:pPr>
        <w:spacing w:after="0"/>
        <w:ind w:left="0"/>
        <w:jc w:val="both"/>
      </w:pPr>
      <w:r>
        <w:rPr>
          <w:rFonts w:ascii="Times New Roman"/>
          <w:b w:val="false"/>
          <w:i w:val="false"/>
          <w:color w:val="000000"/>
          <w:sz w:val="28"/>
        </w:rPr>
        <w:t xml:space="preserve">
     32. Қазақстан Республикасының телекоммуникациялар желілерін нөмірлеудің жоспары өзгерген жағдайда, уәкілетті орган байланыс операторларына бөлінген нөмірлеу ресурсын, сондай-ақ нақты алушысы жоқ нөмірлеу ресурстарын өзгерту туралы шешім қабылдайды. </w:t>
      </w:r>
      <w:r>
        <w:br/>
      </w:r>
      <w:r>
        <w:rPr>
          <w:rFonts w:ascii="Times New Roman"/>
          <w:b w:val="false"/>
          <w:i w:val="false"/>
          <w:color w:val="000000"/>
          <w:sz w:val="28"/>
        </w:rPr>
        <w:t xml:space="preserve">
     Мұндай жағдайларда тиісті шешім қабылдағанға дейін байланыс операторларына пайдаланымдағыға баламалы нөмірлеу ресурсы ұсынылады. </w:t>
      </w:r>
      <w:r>
        <w:br/>
      </w:r>
      <w:r>
        <w:rPr>
          <w:rFonts w:ascii="Times New Roman"/>
          <w:b w:val="false"/>
          <w:i w:val="false"/>
          <w:color w:val="000000"/>
          <w:sz w:val="28"/>
        </w:rPr>
        <w:t xml:space="preserve">
     Нөмірлеу ресурсын өзгерту туралы шешім қабылдағанда операторлардың шығынын барынша азайту қажеттілігі, сондай-ақ пайдаланушылардың мүдделері ескерілуі тиіс.  </w:t>
      </w:r>
    </w:p>
    <w:bookmarkEnd w:id="37"/>
    <w:bookmarkStart w:name="z40" w:id="3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Байланыс және     </w:t>
      </w:r>
      <w:r>
        <w:br/>
      </w:r>
      <w:r>
        <w:rPr>
          <w:rFonts w:ascii="Times New Roman"/>
          <w:b w:val="false"/>
          <w:i w:val="false"/>
          <w:color w:val="000000"/>
          <w:sz w:val="28"/>
        </w:rPr>
        <w:t xml:space="preserve">
ақпараттандыру жөніндегі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28 наурыздағы    </w:t>
      </w:r>
      <w:r>
        <w:br/>
      </w:r>
      <w:r>
        <w:rPr>
          <w:rFonts w:ascii="Times New Roman"/>
          <w:b w:val="false"/>
          <w:i w:val="false"/>
          <w:color w:val="000000"/>
          <w:sz w:val="28"/>
        </w:rPr>
        <w:t xml:space="preserve">
N 38-н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телекоммуникациялар желілерін   </w:t>
      </w:r>
      <w:r>
        <w:br/>
      </w:r>
      <w:r>
        <w:rPr>
          <w:rFonts w:ascii="Times New Roman"/>
          <w:b w:val="false"/>
          <w:i w:val="false"/>
          <w:color w:val="000000"/>
          <w:sz w:val="28"/>
        </w:rPr>
        <w:t xml:space="preserve">
нөмірлеудің ресурстарын бөлу   </w:t>
      </w:r>
      <w:r>
        <w:br/>
      </w:r>
      <w:r>
        <w:rPr>
          <w:rFonts w:ascii="Times New Roman"/>
          <w:b w:val="false"/>
          <w:i w:val="false"/>
          <w:color w:val="000000"/>
          <w:sz w:val="28"/>
        </w:rPr>
        <w:t xml:space="preserve">
және пайдалану ережесіне     </w:t>
      </w:r>
      <w:r>
        <w:br/>
      </w:r>
      <w:r>
        <w:rPr>
          <w:rFonts w:ascii="Times New Roman"/>
          <w:b w:val="false"/>
          <w:i w:val="false"/>
          <w:color w:val="000000"/>
          <w:sz w:val="28"/>
        </w:rPr>
        <w:t xml:space="preserve">
1-қосымша            </w:t>
      </w:r>
    </w:p>
    <w:bookmarkEnd w:id="38"/>
    <w:p>
      <w:pPr>
        <w:spacing w:after="0"/>
        <w:ind w:left="0"/>
        <w:jc w:val="left"/>
      </w:pPr>
      <w:r>
        <w:rPr>
          <w:rFonts w:ascii="Times New Roman"/>
          <w:b/>
          <w:i w:val="false"/>
          <w:color w:val="000000"/>
        </w:rPr>
        <w:t xml:space="preserve"> Нөмірлеу ресурстарын бөлуге арналған өтінім нысаны </w:t>
      </w:r>
    </w:p>
    <w:p>
      <w:pPr>
        <w:spacing w:after="0"/>
        <w:ind w:left="0"/>
        <w:jc w:val="both"/>
      </w:pPr>
      <w:r>
        <w:rPr>
          <w:rFonts w:ascii="Times New Roman"/>
          <w:b w:val="false"/>
          <w:i w:val="false"/>
          <w:color w:val="000000"/>
          <w:sz w:val="28"/>
        </w:rPr>
        <w:t xml:space="preserve">     1. Өтінім беруші (толық және қысқаша атауы). </w:t>
      </w:r>
      <w:r>
        <w:br/>
      </w:r>
      <w:r>
        <w:rPr>
          <w:rFonts w:ascii="Times New Roman"/>
          <w:b w:val="false"/>
          <w:i w:val="false"/>
          <w:color w:val="000000"/>
          <w:sz w:val="28"/>
        </w:rPr>
        <w:t xml:space="preserve">
     2. Почталық мекен-жайы. </w:t>
      </w:r>
      <w:r>
        <w:br/>
      </w:r>
      <w:r>
        <w:rPr>
          <w:rFonts w:ascii="Times New Roman"/>
          <w:b w:val="false"/>
          <w:i w:val="false"/>
          <w:color w:val="000000"/>
          <w:sz w:val="28"/>
        </w:rPr>
        <w:t xml:space="preserve">
     3. Байланыс реквизиттері (телефон, факс, телекс). </w:t>
      </w:r>
      <w:r>
        <w:br/>
      </w:r>
      <w:r>
        <w:rPr>
          <w:rFonts w:ascii="Times New Roman"/>
          <w:b w:val="false"/>
          <w:i w:val="false"/>
          <w:color w:val="000000"/>
          <w:sz w:val="28"/>
        </w:rPr>
        <w:t xml:space="preserve">
     4. Банкілік реквизиттер. </w:t>
      </w:r>
      <w:r>
        <w:br/>
      </w:r>
      <w:r>
        <w:rPr>
          <w:rFonts w:ascii="Times New Roman"/>
          <w:b w:val="false"/>
          <w:i w:val="false"/>
          <w:color w:val="000000"/>
          <w:sz w:val="28"/>
        </w:rPr>
        <w:t xml:space="preserve">
     5. Қазақстан Республикасы Көлік және коммуникациялар министрлігінің Байланыс және ақпараттандыру жөніндегі комитеті берген лицензия реквизиті. </w:t>
      </w:r>
      <w:r>
        <w:br/>
      </w:r>
      <w:r>
        <w:rPr>
          <w:rFonts w:ascii="Times New Roman"/>
          <w:b w:val="false"/>
          <w:i w:val="false"/>
          <w:color w:val="000000"/>
          <w:sz w:val="28"/>
        </w:rPr>
        <w:t xml:space="preserve">
     6. Желінің толық және қысқартылған атауы (егер болса). </w:t>
      </w:r>
      <w:r>
        <w:br/>
      </w:r>
      <w:r>
        <w:rPr>
          <w:rFonts w:ascii="Times New Roman"/>
          <w:b w:val="false"/>
          <w:i w:val="false"/>
          <w:color w:val="000000"/>
          <w:sz w:val="28"/>
        </w:rPr>
        <w:t xml:space="preserve">
     7. Желіні құруға және пайдалануға жауапты тұлғаның қызметі, аты жөні. </w:t>
      </w:r>
      <w:r>
        <w:br/>
      </w:r>
      <w:r>
        <w:rPr>
          <w:rFonts w:ascii="Times New Roman"/>
          <w:b w:val="false"/>
          <w:i w:val="false"/>
          <w:color w:val="000000"/>
          <w:sz w:val="28"/>
        </w:rPr>
        <w:t xml:space="preserve">
     Өтінімге қоса беріледі: </w:t>
      </w:r>
      <w:r>
        <w:br/>
      </w:r>
      <w:r>
        <w:rPr>
          <w:rFonts w:ascii="Times New Roman"/>
          <w:b w:val="false"/>
          <w:i w:val="false"/>
          <w:color w:val="000000"/>
          <w:sz w:val="28"/>
        </w:rPr>
        <w:t xml:space="preserve">
     1) түсіндірме жазба; </w:t>
      </w:r>
      <w:r>
        <w:br/>
      </w:r>
      <w:r>
        <w:rPr>
          <w:rFonts w:ascii="Times New Roman"/>
          <w:b w:val="false"/>
          <w:i w:val="false"/>
          <w:color w:val="000000"/>
          <w:sz w:val="28"/>
        </w:rPr>
        <w:t xml:space="preserve">
     2) комиссияның барлық мүшелерінің қолы қойылған және Қазақстан Республикасының Көлік және коммуникациялар министрлігінің Байланыс және ақпараттандыру жөніндегі комитеті бекіткен Желіні басқару және трафикті есепке алу жүйесі орталығының Зерттеу актісінің көшірмесі (телекоммуникациялардың бөлінген желілерінің "DEF" кодтарын алу үшін); </w:t>
      </w:r>
      <w:r>
        <w:br/>
      </w:r>
      <w:r>
        <w:rPr>
          <w:rFonts w:ascii="Times New Roman"/>
          <w:b w:val="false"/>
          <w:i w:val="false"/>
          <w:color w:val="000000"/>
          <w:sz w:val="28"/>
        </w:rPr>
        <w:t xml:space="preserve">
     3) "DEF" коды белгіленген бөлінген желі операторының өтінім берушінің желісіне, егер оның желісі "DEF" кодын белгілеу талаптарына сәйкес келмесе, "DEFab" кодын белгілей отырып, қосып алуға келісуін растайтын келісімнің, шарттың немесе өзге құжаттың көшірмесі. </w:t>
      </w:r>
    </w:p>
    <w:p>
      <w:pPr>
        <w:spacing w:after="0"/>
        <w:ind w:left="0"/>
        <w:jc w:val="both"/>
      </w:pPr>
      <w:r>
        <w:rPr>
          <w:rFonts w:ascii="Times New Roman"/>
          <w:b w:val="false"/>
          <w:i w:val="false"/>
          <w:color w:val="000000"/>
          <w:sz w:val="28"/>
        </w:rPr>
        <w:t xml:space="preserve">_____________________________        ____________________________ </w:t>
      </w:r>
      <w:r>
        <w:br/>
      </w:r>
      <w:r>
        <w:rPr>
          <w:rFonts w:ascii="Times New Roman"/>
          <w:b w:val="false"/>
          <w:i w:val="false"/>
          <w:color w:val="000000"/>
          <w:sz w:val="28"/>
        </w:rPr>
        <w:t xml:space="preserve">
(өтінімге қол қоюға өкілетті          (лауазымды тұлғаның Т.А.Ә.) </w:t>
      </w:r>
      <w:r>
        <w:br/>
      </w:r>
      <w:r>
        <w:rPr>
          <w:rFonts w:ascii="Times New Roman"/>
          <w:b w:val="false"/>
          <w:i w:val="false"/>
          <w:color w:val="000000"/>
          <w:sz w:val="28"/>
        </w:rPr>
        <w:t xml:space="preserve">
    тұлғаның лауазымы) </w:t>
      </w:r>
    </w:p>
    <w:p>
      <w:pPr>
        <w:spacing w:after="0"/>
        <w:ind w:left="0"/>
        <w:jc w:val="both"/>
      </w:pPr>
      <w:r>
        <w:rPr>
          <w:rFonts w:ascii="Times New Roman"/>
          <w:b w:val="false"/>
          <w:i w:val="false"/>
          <w:color w:val="000000"/>
          <w:sz w:val="28"/>
        </w:rPr>
        <w:t xml:space="preserve">                                                  М.О. </w:t>
      </w:r>
    </w:p>
    <w:bookmarkStart w:name="z41" w:id="3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Байланыс және     </w:t>
      </w:r>
      <w:r>
        <w:br/>
      </w:r>
      <w:r>
        <w:rPr>
          <w:rFonts w:ascii="Times New Roman"/>
          <w:b w:val="false"/>
          <w:i w:val="false"/>
          <w:color w:val="000000"/>
          <w:sz w:val="28"/>
        </w:rPr>
        <w:t xml:space="preserve">
ақпараттандыру жөніндегі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28 наурыздағы    </w:t>
      </w:r>
      <w:r>
        <w:br/>
      </w:r>
      <w:r>
        <w:rPr>
          <w:rFonts w:ascii="Times New Roman"/>
          <w:b w:val="false"/>
          <w:i w:val="false"/>
          <w:color w:val="000000"/>
          <w:sz w:val="28"/>
        </w:rPr>
        <w:t xml:space="preserve">
N 38-н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телекоммуникациялар желілерін   </w:t>
      </w:r>
      <w:r>
        <w:br/>
      </w:r>
      <w:r>
        <w:rPr>
          <w:rFonts w:ascii="Times New Roman"/>
          <w:b w:val="false"/>
          <w:i w:val="false"/>
          <w:color w:val="000000"/>
          <w:sz w:val="28"/>
        </w:rPr>
        <w:t xml:space="preserve">
нөмірлеудің ресурстарын бөлу   </w:t>
      </w:r>
      <w:r>
        <w:br/>
      </w:r>
      <w:r>
        <w:rPr>
          <w:rFonts w:ascii="Times New Roman"/>
          <w:b w:val="false"/>
          <w:i w:val="false"/>
          <w:color w:val="000000"/>
          <w:sz w:val="28"/>
        </w:rPr>
        <w:t xml:space="preserve">
және пайдалану ережесіне     </w:t>
      </w:r>
      <w:r>
        <w:br/>
      </w:r>
      <w:r>
        <w:rPr>
          <w:rFonts w:ascii="Times New Roman"/>
          <w:b w:val="false"/>
          <w:i w:val="false"/>
          <w:color w:val="000000"/>
          <w:sz w:val="28"/>
        </w:rPr>
        <w:t xml:space="preserve">
2-қосымша            </w:t>
      </w:r>
    </w:p>
    <w:bookmarkEnd w:id="39"/>
    <w:p>
      <w:pPr>
        <w:spacing w:after="0"/>
        <w:ind w:left="0"/>
        <w:jc w:val="left"/>
      </w:pPr>
      <w:r>
        <w:rPr>
          <w:rFonts w:ascii="Times New Roman"/>
          <w:b/>
          <w:i w:val="false"/>
          <w:color w:val="000000"/>
        </w:rPr>
        <w:t xml:space="preserve"> Түсіндірме жазбаның мазмұны </w:t>
      </w:r>
    </w:p>
    <w:p>
      <w:pPr>
        <w:spacing w:after="0"/>
        <w:ind w:left="0"/>
        <w:jc w:val="both"/>
      </w:pPr>
      <w:r>
        <w:rPr>
          <w:rFonts w:ascii="Times New Roman"/>
          <w:b w:val="false"/>
          <w:i w:val="false"/>
          <w:color w:val="000000"/>
          <w:sz w:val="28"/>
        </w:rPr>
        <w:t xml:space="preserve">     1. Желінің атауы мен түрі </w:t>
      </w:r>
      <w:r>
        <w:br/>
      </w:r>
      <w:r>
        <w:rPr>
          <w:rFonts w:ascii="Times New Roman"/>
          <w:b w:val="false"/>
          <w:i w:val="false"/>
          <w:color w:val="000000"/>
          <w:sz w:val="28"/>
        </w:rPr>
        <w:t xml:space="preserve">
     2. Желінің қызмет етуін қамтамасыз ететін әкімшілік-ұйымдастыру қағидаттары (меншік нысандары, иесі, пайдаланылатын кәсіпорындар, кәсіпорын-халықаралық оператор, олардың құқықтық және функционалдық қатынастары) </w:t>
      </w:r>
      <w:r>
        <w:br/>
      </w:r>
      <w:r>
        <w:rPr>
          <w:rFonts w:ascii="Times New Roman"/>
          <w:b w:val="false"/>
          <w:i w:val="false"/>
          <w:color w:val="000000"/>
          <w:sz w:val="28"/>
        </w:rPr>
        <w:t xml:space="preserve">
     3. Тапсырыс беру сәтіндегі желінің пайдалануға дайындығы (немесе пайдалануды бастау мерзімі) </w:t>
      </w:r>
      <w:r>
        <w:br/>
      </w:r>
      <w:r>
        <w:rPr>
          <w:rFonts w:ascii="Times New Roman"/>
          <w:b w:val="false"/>
          <w:i w:val="false"/>
          <w:color w:val="000000"/>
          <w:sz w:val="28"/>
        </w:rPr>
        <w:t xml:space="preserve">
     4. Желіні құрудың қысқаша техникалық қағидаттары: </w:t>
      </w:r>
      <w:r>
        <w:br/>
      </w:r>
      <w:r>
        <w:rPr>
          <w:rFonts w:ascii="Times New Roman"/>
          <w:b w:val="false"/>
          <w:i w:val="false"/>
          <w:color w:val="000000"/>
          <w:sz w:val="28"/>
        </w:rPr>
        <w:t xml:space="preserve">
     құрылымы, оның ішінде қалааралық (халықаралық, аймақішілік) желілермен өзара іс-қимылын жүзеге асыратын элементтер; </w:t>
      </w:r>
      <w:r>
        <w:br/>
      </w:r>
      <w:r>
        <w:rPr>
          <w:rFonts w:ascii="Times New Roman"/>
          <w:b w:val="false"/>
          <w:i w:val="false"/>
          <w:color w:val="000000"/>
          <w:sz w:val="28"/>
        </w:rPr>
        <w:t xml:space="preserve">
     қалааралық (халықаралық, аймақішілік) желілермен түйіндесуді техникалық қамтамасыз ету (желіаралық қосылу протоколдары, тікелей қосылулар, байланыс арналарының түрлері және оларды ұйымдастыру тәсілдері). </w:t>
      </w:r>
      <w:r>
        <w:br/>
      </w:r>
      <w:r>
        <w:rPr>
          <w:rFonts w:ascii="Times New Roman"/>
          <w:b w:val="false"/>
          <w:i w:val="false"/>
          <w:color w:val="000000"/>
          <w:sz w:val="28"/>
        </w:rPr>
        <w:t xml:space="preserve">
     5. Желінің қалааралық халықаралық, аймақішілік байланысты, БИЖ қызметін ұсынуға ұйымдастыру-техникалық дайындығы (шет елдердің қосылу желілерінің операторларымен, отандық желілермен немесе халықаралық транзиттік тораптармен транзит беру туралы, халықаралық арналар жабдықтаушыларымен келісімдердің болуы, техникалық құралдардың бар болуы және функционалдық дайындығы) </w:t>
      </w:r>
      <w:r>
        <w:br/>
      </w:r>
      <w:r>
        <w:rPr>
          <w:rFonts w:ascii="Times New Roman"/>
          <w:b w:val="false"/>
          <w:i w:val="false"/>
          <w:color w:val="000000"/>
          <w:sz w:val="28"/>
        </w:rPr>
        <w:t xml:space="preserve">
     6. Желі қызметінің масштабтары: </w:t>
      </w:r>
      <w:r>
        <w:br/>
      </w:r>
      <w:r>
        <w:rPr>
          <w:rFonts w:ascii="Times New Roman"/>
          <w:b w:val="false"/>
          <w:i w:val="false"/>
          <w:color w:val="000000"/>
          <w:sz w:val="28"/>
        </w:rPr>
        <w:t xml:space="preserve">
     1) желі топологиясы (желі қамтитын Қазақстан Республикасының, ТМД елдерінің, басқа да шет елдердің қалалары мен аймақтарының тізбесі); </w:t>
      </w:r>
      <w:r>
        <w:br/>
      </w:r>
      <w:r>
        <w:rPr>
          <w:rFonts w:ascii="Times New Roman"/>
          <w:b w:val="false"/>
          <w:i w:val="false"/>
          <w:color w:val="000000"/>
          <w:sz w:val="28"/>
        </w:rPr>
        <w:t xml:space="preserve">
     2) пайдаланушылардың, оның ішінде қалааралық (халықаралық, аймақішілік) байланыс қызметін пайдаланушылардың саны; </w:t>
      </w:r>
      <w:r>
        <w:br/>
      </w:r>
      <w:r>
        <w:rPr>
          <w:rFonts w:ascii="Times New Roman"/>
          <w:b w:val="false"/>
          <w:i w:val="false"/>
          <w:color w:val="000000"/>
          <w:sz w:val="28"/>
        </w:rPr>
        <w:t xml:space="preserve">
     3) тікелей қосылу жүргізілетін шет ел желілері мен транзиттік тораптарының тізімі; </w:t>
      </w:r>
      <w:r>
        <w:br/>
      </w:r>
      <w:r>
        <w:rPr>
          <w:rFonts w:ascii="Times New Roman"/>
          <w:b w:val="false"/>
          <w:i w:val="false"/>
          <w:color w:val="000000"/>
          <w:sz w:val="28"/>
        </w:rPr>
        <w:t xml:space="preserve">
     4) пайдаланушыларға, тапсырыс берілген желімен тікелей қосылуы жоқ шет ел желілерінің абоненттеріне қосылу мүмкіндігін ұсыну; </w:t>
      </w:r>
      <w:r>
        <w:br/>
      </w:r>
      <w:r>
        <w:rPr>
          <w:rFonts w:ascii="Times New Roman"/>
          <w:b w:val="false"/>
          <w:i w:val="false"/>
          <w:color w:val="000000"/>
          <w:sz w:val="28"/>
        </w:rPr>
        <w:t xml:space="preserve">
     5) қалааралық (халықаралық, аймақішілік) трафик (кіретін, шығатын); </w:t>
      </w:r>
      <w:r>
        <w:br/>
      </w:r>
      <w:r>
        <w:rPr>
          <w:rFonts w:ascii="Times New Roman"/>
          <w:b w:val="false"/>
          <w:i w:val="false"/>
          <w:color w:val="000000"/>
          <w:sz w:val="28"/>
        </w:rPr>
        <w:t xml:space="preserve">
     6) қызмет құрамы. </w:t>
      </w:r>
      <w:r>
        <w:br/>
      </w:r>
      <w:r>
        <w:rPr>
          <w:rFonts w:ascii="Times New Roman"/>
          <w:b w:val="false"/>
          <w:i w:val="false"/>
          <w:color w:val="000000"/>
          <w:sz w:val="28"/>
        </w:rPr>
        <w:t xml:space="preserve">
     7. Желінің нөмірлеу жоспарын құру қағидаттары. </w:t>
      </w:r>
    </w:p>
    <w:p>
      <w:pPr>
        <w:spacing w:after="0"/>
        <w:ind w:left="0"/>
        <w:jc w:val="both"/>
      </w:pPr>
      <w:r>
        <w:rPr>
          <w:rFonts w:ascii="Times New Roman"/>
          <w:b w:val="false"/>
          <w:i w:val="false"/>
          <w:color w:val="ff0000"/>
          <w:sz w:val="28"/>
        </w:rPr>
        <w:t xml:space="preserve">      Ескертулер: </w:t>
      </w:r>
      <w:r>
        <w:br/>
      </w:r>
      <w:r>
        <w:rPr>
          <w:rFonts w:ascii="Times New Roman"/>
          <w:b w:val="false"/>
          <w:i w:val="false"/>
          <w:color w:val="000000"/>
          <w:sz w:val="28"/>
        </w:rPr>
        <w:t xml:space="preserve">
     4, 5-тармақтар бойынша мәліметтер тапсырыс беру кезіндегі жағдайы бойынша жазылады және желіні дамыту жоспары бойынша деректер келтіріледі. </w:t>
      </w:r>
      <w:r>
        <w:br/>
      </w:r>
      <w:r>
        <w:rPr>
          <w:rFonts w:ascii="Times New Roman"/>
          <w:b w:val="false"/>
          <w:i w:val="false"/>
          <w:color w:val="000000"/>
          <w:sz w:val="28"/>
        </w:rPr>
        <w:t xml:space="preserve">
     5-тармақ тек нөмірлеу аймағының ("ABC", "DEF", "DEFab" кодтарын, БИЖ операторларының "Х1Х2Х3" кодтарын сұрататын операторларға ғана міндетті; </w:t>
      </w:r>
      <w:r>
        <w:br/>
      </w:r>
      <w:r>
        <w:rPr>
          <w:rFonts w:ascii="Times New Roman"/>
          <w:b w:val="false"/>
          <w:i w:val="false"/>
          <w:color w:val="000000"/>
          <w:sz w:val="28"/>
        </w:rPr>
        <w:t xml:space="preserve">
     6-тармақтың 3)-5) тармақшалары тек "DEF", "DEFab" кодтарын сұрататын операторларға ғана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