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5014" w14:textId="ca05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Бірыңғай бюджеттік сыныптамасын бекіту туралы" Қазақстан Республикасы Экономика және бюджеттік жоспарлау министрінің 2002 жылғы 23 қыркүйекте N 2012 тіркелген N 3 бұйрығына N 11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Экономика және бюджеттік жоспарлау министрінің 2003 жылғы 5 мамырдағы N 78 бұйрығы. Қазақстан Республикасы Әділет министрлігінде 2003 жылғы 12 мамырда тіркелді. Тіркеу N 2267. Күші жойылды - ҚР Экономика және бюджеттік жоспарлау министрінің 2005 жылғы 2 маусымдағы N 75 Бұйрығымен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-----------Бұйрықтан үзінді----------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"Нормативтiк құқықтық актiлер туралы" Қазақстан Республикасының 1998 жылғы 24 наурыздағы Заңының 27 бабына жәнe Қазақстан Республикасы Үкiметiнiң 2004 жылғы 24 желтоқсандағы N 1362 "Қазақстан Республикасының Бірыңғай бюджеттiк сыныптамасын бекiту туралы" қаулысының қабылдануына сәйкес БҰЙЫРАМЫН: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Осы бұйрыққа қосымшаға сәйкес Бiрыңғай бюджеттiк сыныптамасын бекiту бойынша бұйрықтардың күшi жойылды деп танылсын.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Осы бұйрық қол қойылған күнiнен бастап қолданысқа енгiзiледi және 2005 жылғы 1 қаңтардан бастап қатынастарға әрекет етедi.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Экономика және бюджеттік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жоспарлау Министрлігінің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2005 жылғы 2 маусымдағы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N 75 бұйрығына қосымша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Бiрыңғай бюджеттік сыныптамасын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бекiту бойынша бұйрық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42. Қазақстан Республикасы Экономика және бюджеттік жоспарлау министрінің 2003 жылғы 5 мамырдағы N 78 (тіркелген N 2267) "Қазақстан Республикасы Экономика және бюджеттік жоспарлау министрінің 2002 жылғы 23 қыркүйектегі N 3 "Бірыңғай бюджеттік сыныптаманы бекіту туралы, тіркелген N 2012" бұйрығына N 11 өзгерістер мен толықтырулар енгізу туралы" бұйрығы...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Бірыңғай бюджеттік сыныптамасын бекіту туралы" Қазақстан Республикасы Экономика және бюджеттік жоспарлау министрінің N 2012 тіркелген N 3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(N 2013 тіркелген 2002 жылғы 1 қазандағы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5 </w:t>
      </w:r>
      <w:r>
        <w:rPr>
          <w:rFonts w:ascii="Times New Roman"/>
          <w:b w:val="false"/>
          <w:i w:val="false"/>
          <w:color w:val="000000"/>
          <w:sz w:val="28"/>
        </w:rPr>
        <w:t>, N 2018 тіркелген 2002 жылғы 17 қазандағы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 </w:t>
      </w:r>
      <w:r>
        <w:rPr>
          <w:rFonts w:ascii="Times New Roman"/>
          <w:b w:val="false"/>
          <w:i w:val="false"/>
          <w:color w:val="000000"/>
          <w:sz w:val="28"/>
        </w:rPr>
        <w:t>, N 2094 тіркелген 2002 жылғы 25 қарашадағы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27 </w:t>
      </w:r>
      <w:r>
        <w:rPr>
          <w:rFonts w:ascii="Times New Roman"/>
          <w:b w:val="false"/>
          <w:i w:val="false"/>
          <w:color w:val="000000"/>
          <w:sz w:val="28"/>
        </w:rPr>
        <w:t>, N 2101 тіркелген 2002 жылғы 6 желтоқсандағы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37 </w:t>
      </w:r>
      <w:r>
        <w:rPr>
          <w:rFonts w:ascii="Times New Roman"/>
          <w:b w:val="false"/>
          <w:i w:val="false"/>
          <w:color w:val="000000"/>
          <w:sz w:val="28"/>
        </w:rPr>
        <w:t>, N 2086 тіркелген 2002 жылғы 14 желтоқсандағы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43 </w:t>
      </w:r>
      <w:r>
        <w:rPr>
          <w:rFonts w:ascii="Times New Roman"/>
          <w:b w:val="false"/>
          <w:i w:val="false"/>
          <w:color w:val="000000"/>
          <w:sz w:val="28"/>
        </w:rPr>
        <w:t>, N 2119 тіркелген 2003 жылғы 6 қаңтардағы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52 </w:t>
      </w:r>
      <w:r>
        <w:rPr>
          <w:rFonts w:ascii="Times New Roman"/>
          <w:b w:val="false"/>
          <w:i w:val="false"/>
          <w:color w:val="000000"/>
          <w:sz w:val="28"/>
        </w:rPr>
        <w:t>, N 2170 тіркелген 2003 жылғы 21 қаңтардағы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 </w:t>
      </w:r>
      <w:r>
        <w:rPr>
          <w:rFonts w:ascii="Times New Roman"/>
          <w:b w:val="false"/>
          <w:i w:val="false"/>
          <w:color w:val="000000"/>
          <w:sz w:val="28"/>
        </w:rPr>
        <w:t>, N 2223 тіркелген 2003 жылғы 11 наурыздағы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41 </w:t>
      </w:r>
      <w:r>
        <w:rPr>
          <w:rFonts w:ascii="Times New Roman"/>
          <w:b w:val="false"/>
          <w:i w:val="false"/>
          <w:color w:val="000000"/>
          <w:sz w:val="28"/>
        </w:rPr>
        <w:t xml:space="preserve">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Қазақстан Республикасының Бірыңғай бюджеттік сыныптамасында: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бюджет шығыстарының сыныптамасында: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"Денсаулық сақтау" функционалдық тобындағы 2 "Халықтың денсаулығын қорғау" кіші функциясында: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254 "Жергілікті бюджеттен қаржыландырылатын денсаулық сақтаудың атқарушы органы" бағдарламасының әкімшісі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033 "Жергілікті деңгейдегі эпидемиямен күрес" бағдарламасы бойынша "Іс-әрекеттің аяқталу күні" бағаны "01.01.04" деген сандармен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030 "Санитарлық-эпидемиологиялық станциялар" және 031 "Жұқпалы аурулардың ошағында дезинфекциялау, дезинсекциялау және дератизациялау жұмыстарын жүргізу" кіші бағдарламаларымен 039 "Санитарлық-эпидемиологиялық игілікті қамтамасыз ету" бағдарламасы бойынша "Іс-әрекеттің аяқталу күні" бағанындағы "01.01.03" деген сандар "01.01.04"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278 "Жергілікті бюджеттен қаржыландырылатын санитарлық-эпидемиологиялық қадағалау атқарушы органы" бағдарламасының әкімшісі бойынша мынадай мазмұндағы 033 бағдарламасымен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"033 Жергілікті деңгейдегі эпидемиямен күрес".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Бюджеттік саясат және жоспарлау департаменті (Б.Т.Сұлтанов) Құқықтық және ұйымдық жұмыс департаментімен (Е.Е.Исаев) бірге Қазақстан Республикасының Әділет министрлігінде осы бұйрықтың мемлекеттік тіркеуден өтуін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ол Қазақстан Республикасының Әділет министрлігінде мемлекеттік тіркеуден өткен күнінен бастап қолданысқа енгізіледі және 2003 жылдың 1 қаңтарынан бастап туындаған қатынастарға қолданылады.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