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e199" w14:textId="ceae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2003 жылғы 14 қаңтарда N 2118 болып тіркелген "Жүк кедендік декларацияның куәландырылған көшірмесін ұсынудың ережесін бекіту туралы" Қазақстан Республикасының Кедендік
бақылау агенттігі төрағасының 2002 жылғы 4 желтоқсандағы N 133 бұйрығына
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Кедендік бақылау агенттігі төрағасының 2003 жылғы 22 сәуірдегі N 160 бұйрығы. Қазақстан Республикасы Әділет министрлігінде 2003 жылғы 14 мамырда тіркелді. Тіркеу N 2269. Күші жойылды - ҚР Кедендік бақылау агенттігі төрағасының 2004 жылғы 17 маусымдағы N 240 (V042901)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Кеден кодексіне және "Кеден органдарының жанама салықтарды есептеуге әсер ететін мәліметтерді мәлімдеу ережесін біріздендіру туралы" Кеден одағына қатысушы мемлекеттер кеден қызметтерінің басшылары кеңесінің 2001 жылғы 6 шілдедегі N 111 шешіміне сәйкес, сондай-ақ Қазақстан Республикасының кеден шекарасы арқылы өткізілетін тауарлардың жеткізілуін бақылау мақсатында бұйырамын: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Әділет министрлігінде 2003 жылғы 14 қаңтарда N 2118 болып тіркелген "Жүк кедендік декларацияның куәландырылған көшірмесін ұсынудың ережесін бекіту туралы" Қазақстан Республикасының Кедендік бақылау агенттігі төрағасының 2002 жылғы 4 желтоқсандағы N 133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Жүк кедендік декларациялардың куәландырылған көшірмесін ұсынудың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 "Қазақстан Республикасының кеден аумағына әкелу орнына" деген сөздерден кейін "егер олар бұрын кедендік құнға енгізілмеген болса"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Құқықтық қамтамасыз ету басқармасы (И.Ы.Аңсарова) осы бұйрықтың мемлекеттік тіркелуін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Кедендік бақылау агенттігі төрағасының орынбасары С.Ж.Мулкинге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Республикасының Әділет министрлігінде мемлекеттік тіркелген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