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b80c" w14:textId="9b4b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органдарындағы кадр жұмыстарының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14 мамырдағы N 202 бұйрығы. Қазақстан Республикасы Әділет министрлігінде 2003 жылғы 20 мамырда тіркелді. Тіркеу N 2286. Бұйрықтың күші жойылды - Қазақстан Республикасы Кедендік бақылау комитеті төрағасының 2008 жылғы 4 маусымдағы N 164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Кедендік бақылау комитеті төрағасының 2008 жылғы 4 маусымдағы N 164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Кедендік бақылау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N 164 бұйрық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кейбір бұйрықтардың күші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 тану туралы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 туралы" Заңының 27 бабы 1 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 тізімдегі кеден ісі саласындағы кейбір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 Кедендік бақылау комитеті Ұйымдастырушылық жұмыс және бақылау басқармасы (Т.Б. Нұрбаев) осы бұйрықтың бұқаралық ақпарат құралдарында жариялануын қамтамасыз етсін.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министрлігі Кедендік бақылау комитеті Кадр басқармасы (А.Қ. Омарова) осы бұйрықты Қазақстан Республикасы Әділет министрлігінің және Қазақстан Республикасы Қаржы министрлігі Кедендік бақылау комитетінің жеке құрамының назарына жеткізсін.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бұйрықтың орындалуын қадағалау Қазақстан Республикасы Қаржы министрлігі Кедендік бақылау комитеті Төрағасының орынбасары Е.Ә. Кененбаевқа жүктелсін.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Қ-К. Кәрбозов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164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күші жойылған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кеден органдарындағы кадр жұмыстарының кейбір мәселелері туралы" Қазақстан Республикасы Кедендік бақылау агенттігі төрағасының 2003 жылғы 14 мамырдағы N 202 бұйрығы (Нормативтік құқықтық кесімдердің мемлекеттік тіркеу тізілімінде N 2286 болып тіркелген, "Ресми газетте" 2003 жылғы 28 маусымда N 26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 506 </w:t>
      </w:r>
      <w:r>
        <w:rPr>
          <w:rFonts w:ascii="Times New Roman"/>
          <w:b w:val="false"/>
          <w:i w:val="false"/>
          <w:color w:val="000000"/>
          <w:sz w:val="28"/>
        </w:rPr>
        <w:t>
, 
</w:t>
      </w:r>
      <w:r>
        <w:rPr>
          <w:rFonts w:ascii="Times New Roman"/>
          <w:b w:val="false"/>
          <w:i w:val="false"/>
          <w:color w:val="000000"/>
          <w:sz w:val="28"/>
        </w:rPr>
        <w:t xml:space="preserve"> 507 </w:t>
      </w:r>
      <w:r>
        <w:rPr>
          <w:rFonts w:ascii="Times New Roman"/>
          <w:b w:val="false"/>
          <w:i w:val="false"/>
          <w:color w:val="000000"/>
          <w:sz w:val="28"/>
        </w:rPr>
        <w:t>
 және 
</w:t>
      </w:r>
      <w:r>
        <w:rPr>
          <w:rFonts w:ascii="Times New Roman"/>
          <w:b w:val="false"/>
          <w:i w:val="false"/>
          <w:color w:val="000000"/>
          <w:sz w:val="28"/>
        </w:rPr>
        <w:t xml:space="preserve"> 508-баптарына </w:t>
      </w:r>
      <w:r>
        <w:rPr>
          <w:rFonts w:ascii="Times New Roman"/>
          <w:b w:val="false"/>
          <w:i w:val="false"/>
          <w:color w:val="000000"/>
          <w:sz w:val="28"/>
        </w:rPr>
        <w:t>
 сәйкес, бұйырамын: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Республикасының кеден органдарындағы кадр жұмыстарының кейбір мәселелері (1-қосымша);
</w:t>
      </w:r>
      <w:r>
        <w:br/>
      </w:r>
      <w:r>
        <w:rPr>
          <w:rFonts w:ascii="Times New Roman"/>
          <w:b w:val="false"/>
          <w:i w:val="false"/>
          <w:color w:val="000000"/>
          <w:sz w:val="28"/>
        </w:rPr>
        <w:t>
      2) Жас мамандардың Қазақстан Республикасының кеден органдарында тағылымдамадан өту ережесі (2-қосымша);
</w:t>
      </w:r>
      <w:r>
        <w:br/>
      </w:r>
      <w:r>
        <w:rPr>
          <w:rFonts w:ascii="Times New Roman"/>
          <w:b w:val="false"/>
          <w:i w:val="false"/>
          <w:color w:val="000000"/>
          <w:sz w:val="28"/>
        </w:rPr>
        <w:t>
      3) Қазақстан Республикасы Кедендік бақылау агенттігінің және оның аумақтық бөлімшелерінің лауазымды адамдарын қызметке тағайындау және қызметтен босату ережесі (3-қосымша) бекітілсін.
</w:t>
      </w:r>
      <w:r>
        <w:br/>
      </w:r>
      <w:r>
        <w:rPr>
          <w:rFonts w:ascii="Times New Roman"/>
          <w:b w:val="false"/>
          <w:i w:val="false"/>
          <w:color w:val="000000"/>
          <w:sz w:val="28"/>
        </w:rPr>
        <w:t>
      2. Қазақстан Республикасының Кедендік бақылау агенттігі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4. Қазақстан Республикасы Кедендік бақылау агенттігінің Ұйымдастырушылық және әкімшілік жұмыстар департаменті (К.І.Махамбетов) осы бұйрықты Қазақстан Республикасының Кедендік бақылау агенттігі департаменттері мен басқармаларының және оның аумақтық бөлімшелері басшыларының басшылыққа алуына және назарына жеткізсін.
</w:t>
      </w:r>
      <w:r>
        <w:br/>
      </w:r>
      <w:r>
        <w:rPr>
          <w:rFonts w:ascii="Times New Roman"/>
          <w:b w:val="false"/>
          <w:i w:val="false"/>
          <w:color w:val="000000"/>
          <w:sz w:val="28"/>
        </w:rPr>
        <w:t>
      5.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w:t>
      </w:r>
      <w:r>
        <w:br/>
      </w:r>
      <w:r>
        <w:rPr>
          <w:rFonts w:ascii="Times New Roman"/>
          <w:b w:val="false"/>
          <w:i w:val="false"/>
          <w:color w:val="000000"/>
          <w:sz w:val="28"/>
        </w:rPr>
        <w:t>
органдарындағы кадр жұмыстарының 
</w:t>
      </w:r>
      <w:r>
        <w:br/>
      </w:r>
      <w:r>
        <w:rPr>
          <w:rFonts w:ascii="Times New Roman"/>
          <w:b w:val="false"/>
          <w:i w:val="false"/>
          <w:color w:val="000000"/>
          <w:sz w:val="28"/>
        </w:rPr>
        <w:t>
кейбір мәселелері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2003 жылғы      
</w:t>
      </w:r>
      <w:r>
        <w:br/>
      </w:r>
      <w:r>
        <w:rPr>
          <w:rFonts w:ascii="Times New Roman"/>
          <w:b w:val="false"/>
          <w:i w:val="false"/>
          <w:color w:val="000000"/>
          <w:sz w:val="28"/>
        </w:rPr>
        <w:t>
14 мамырдағы N 202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адамдарына қойылатын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біліктілік талаптары Қазақстан Республикасы Кеден кодексінің 
</w:t>
      </w:r>
      <w:r>
        <w:rPr>
          <w:rFonts w:ascii="Times New Roman"/>
          <w:b w:val="false"/>
          <w:i w:val="false"/>
          <w:color w:val="000000"/>
          <w:sz w:val="28"/>
        </w:rPr>
        <w:t xml:space="preserve"> 506-бабының </w:t>
      </w:r>
      <w:r>
        <w:rPr>
          <w:rFonts w:ascii="Times New Roman"/>
          <w:b w:val="false"/>
          <w:i w:val="false"/>
          <w:color w:val="000000"/>
          <w:sz w:val="28"/>
        </w:rPr>
        <w:t>
 2-тармағына сәйкес әзірленген және Қазақстан Республикасы кеден органдарының лауазымдары санаттарына, сондай-ақ осы лауазымдарды иеленуге талаптанушы азаматтарға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3-тармағына толықтыру мен өзгертулер енгізілді - ҚР Кедендік бақылау агенттігі төрағасының  2003 жылғы 30 қыркүйектегі N 453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жаңа редакцияда жазылды - ҚР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төрағасының 2004 жылғы 23 наурыздағы N 137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 Кедендік бақылау агенттігі лауазымдарының санаттарына мынадай біліктілік талаптары белгіленеді:
</w:t>
      </w:r>
      <w:r>
        <w:br/>
      </w:r>
      <w:r>
        <w:rPr>
          <w:rFonts w:ascii="Times New Roman"/>
          <w:b w:val="false"/>
          <w:i w:val="false"/>
          <w:color w:val="000000"/>
          <w:sz w:val="28"/>
        </w:rPr>
        <w:t>
      1) Аппарат басшысы, департаменттің бастығы лауазымдары үшін:        білімі  жоғары кәсіптік;
</w:t>
      </w:r>
      <w:r>
        <w:br/>
      </w:r>
      <w:r>
        <w:rPr>
          <w:rFonts w:ascii="Times New Roman"/>
          <w:b w:val="false"/>
          <w:i w:val="false"/>
          <w:color w:val="000000"/>
          <w:sz w:val="28"/>
        </w:rPr>
        <w:t>
      бес жылдан кем емес мемлекеттік қызмет, оның ішінде кейінгі төмен тұрған лауазымдарда бір жылдан кем емес өтіл не мемлекеттік органдардағы басшылық не өзге де лауазымдарда үш жылдан кем емес жұмыс өтілі немесе аталған санаттың нақты лауазымының тиісті функционалдық бағыттарына сәйкес келетін салаларда алты жылдан кем емес жұмыс өтілі, оның ішінде басшы лауазымдарда үш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лауазымы бойынша функционалдық міндеттерді орындау үшін қажетті басқа да міндетті білімдер.
</w:t>
      </w:r>
      <w:r>
        <w:br/>
      </w:r>
      <w:r>
        <w:rPr>
          <w:rFonts w:ascii="Times New Roman"/>
          <w:b w:val="false"/>
          <w:i w:val="false"/>
          <w:color w:val="000000"/>
          <w:sz w:val="28"/>
        </w:rPr>
        <w:t>
      2) Департамент бастығының орынбасары, басқарма бастығы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төрт жылдан кем емес мемлекеттік қызмет, оның ішінде кейінгі төмен тұрған лауазымдарда бір жылдан кем емес жұмыс өтілі не мемлекеттік органдардағы басшылық немесе өзге де лауазымдарда екі жылдан кем емес өтіл не аталған санаттың нақты лауазымының тиісті функционалдық бағыттарына сәйкес келетін салаларда бес жылдан кем емес жұмыс өтілі, оның ішінде басшы лауазымдарда екі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мемлекеттік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3) Департамент басқармасының бастығы, басқарма бастығының орынбасары, Төрағаның кеңесшісі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үш жылдан кем емес мемлекеттік қызмет, оның ішінде кейінгі төмен тұрған лауазымдарда бір жылдан кем емес не мемлекеттік органдардағы басшылық немесе өзге де лауазымдарда бір жылдан кем емес жұмыс өтілі не аталған санаттың нақты лауазымының тиісті функционалдық бағыттарына сәйкес келетін салаларда төрт жылдан кем емес жұмыс өтілі, оның ішінде басшы лауазымдарда бір жылдан кем емес жұмыс өтілінің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ерекшеліктерге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4) Департаменттің басқармасы бастығының орынбасары, бөлім бастығы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екі жылдан кем емес мемлекеттік қызмет, оның ішінде кейінгі төмен тұрған лауазымдарда бір жылдан кем емес жұмыс өтілі не мемлекеттік органдардағы басшылық немесе өзге де лауазымдарда бір жылдан кем емес өтіл не аталған санаттың нақты лауазымының тиісті функционалдық бағыттарына сәйкес келетін салаларда үш жылдан кем емес жұмыс өтілі, оның ішінде басшы лауазымдарда бір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5) Департамент басқармасының бөлім бастығы, бөлім бастығының орынбасары, Төрағаның көмекшісі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бір жарым жылдан кем емес мемлекеттік қызмет не аталған санаттардың нақты лауазымының тиісті функционалдық бағыттарына сәйкес келетін салаларда үш жылдан кем емес жұмыс өтілінің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6) Департамент басқармасының бөлімі бастығының орынбасары, бөлімше бастығы, бас маман, аға маман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бір жылдан кем емес мемлекеттік қызмет не аталған санаттың нақты лауазымының тиісті функционалдық бағыттарына сәйкес келетін салаларда екі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Кедендік бақылау агенттігінің облыстық аумақтық бөлімшелері және кедендері лауазымдарының санаттарына мынадай біліктілік талаптары қойылады:
</w:t>
      </w:r>
      <w:r>
        <w:br/>
      </w:r>
      <w:r>
        <w:rPr>
          <w:rFonts w:ascii="Times New Roman"/>
          <w:b w:val="false"/>
          <w:i w:val="false"/>
          <w:color w:val="000000"/>
          <w:sz w:val="28"/>
        </w:rPr>
        <w:t>
      1) Кедендік бақылау агенттігі облыстық аумақтық бөлімшесінің, кеденінің бастығы лауазымы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төрт жылдан кем емес мемлекеттік қызмет, оның ішінде кейінгі төмен тұрған лауазымдарда бір жылдан кем емес не мемлекеттік органдардағы басшылық немесе өзге де лауазымдарда үш  жылдан кем емес жұмыс өтілі не аталған санаттың нақты лауазымының тиісті функционалдық бағыттарына сәйкес келетін салаларда бес жылдан кем емес, оның ішінде басшы лауазымдарда екі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2) Кедендік бақылау агенттігі облыстық аумақтық бөлімшесінің, кедені бастығының орынбасары  лауазымы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үш жылдан кем емес мемлекеттік қызмет, оның ішінде кейінгі төмен тұрған лауазымдарда бір жылдан кем емес не мемлекеттік органдардағы басшылық немесе өзге де лауазымдарда бір  жылдан кем емес жұмыс өтілі не аталған санаттың нақты лауазымының тиісті функционалдық бағыттарына сәйкес келетін салаларда төрт жылдан кем емес, оның ішінде басшы лауазымдарда бір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3) Басқарманың, кеден бекетінің бастығы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екі жылдан кем емес мемлекеттік қызмет өтілі, не мемлекеттік органдардағы басшылық немесе өзге де лауазымдарда бір жылдан кем емес жұмыс өтілі, не аталған санаттың нақты лауазымының тиісті функционалдық бағыттарына сәйкес келетін салаларда үш жылдан кем емес, оның ішінде басшы лауазымдарда бір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бағдарламалары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4) Басқарма бастығының орынбасары, бөлім бастығы, кеден бекеті бастығының орынбасары, басқарманың бөлім бастығы, бөлім бастығының орынбасары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бір жарым жылдан кем емес мемлекеттік қызмет өтілі, не аталған санаттардың нақты лауазымының тиісті функционалдық бағыттарына сәйкес келетін салаларда екі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бағдарламалары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5) Басқарманың бөлім бастығы, бөлім бастығының орынбасары лауазымдары үшін:
</w:t>
      </w:r>
      <w:r>
        <w:br/>
      </w:r>
      <w:r>
        <w:rPr>
          <w:rFonts w:ascii="Times New Roman"/>
          <w:b w:val="false"/>
          <w:i w:val="false"/>
          <w:color w:val="000000"/>
          <w:sz w:val="28"/>
        </w:rPr>
        <w:t>
      білімі - жоғары кәсіптік. Бір  жылдан кем емес мемлекеттік қызмет немесе аталған санаттардың нақты лауазымының тиісті функционалдық бағыттарына сәйкес келетін салаларда екі жылдан кем емес жұмыс өтілі болған жағдайда орта кәсіптік білімге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6) Басқарма бөлім бастығының орынбасары, бөлімше бастығы, бас маман, аға маман, маман лауазымдары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 органдары кадр     
</w:t>
      </w:r>
      <w:r>
        <w:br/>
      </w:r>
      <w:r>
        <w:rPr>
          <w:rFonts w:ascii="Times New Roman"/>
          <w:b w:val="false"/>
          <w:i w:val="false"/>
          <w:color w:val="000000"/>
          <w:sz w:val="28"/>
        </w:rPr>
        <w:t>
жұмыстарының кейбір     
</w:t>
      </w:r>
      <w:r>
        <w:br/>
      </w:r>
      <w:r>
        <w:rPr>
          <w:rFonts w:ascii="Times New Roman"/>
          <w:b w:val="false"/>
          <w:i w:val="false"/>
          <w:color w:val="000000"/>
          <w:sz w:val="28"/>
        </w:rPr>
        <w:t>
мәселелері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2003 жылғы    
</w:t>
      </w:r>
      <w:r>
        <w:br/>
      </w:r>
      <w:r>
        <w:rPr>
          <w:rFonts w:ascii="Times New Roman"/>
          <w:b w:val="false"/>
          <w:i w:val="false"/>
          <w:color w:val="000000"/>
          <w:sz w:val="28"/>
        </w:rPr>
        <w:t>
14 мамырдағы N 202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 мамандардың Қазақстан Республикасының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органдарында тағылымдамадан өту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Жас мамандардың Қазақстан Республикасының кеден органдарында тағылымдамадан өту ережесі Қазақстан Республикасы Кеден кодексінің 
</w:t>
      </w:r>
      <w:r>
        <w:rPr>
          <w:rFonts w:ascii="Times New Roman"/>
          <w:b w:val="false"/>
          <w:i w:val="false"/>
          <w:color w:val="000000"/>
          <w:sz w:val="28"/>
        </w:rPr>
        <w:t xml:space="preserve"> 507-бабына </w:t>
      </w:r>
      <w:r>
        <w:rPr>
          <w:rFonts w:ascii="Times New Roman"/>
          <w:b w:val="false"/>
          <w:i w:val="false"/>
          <w:color w:val="000000"/>
          <w:sz w:val="28"/>
        </w:rPr>
        <w:t>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кеден органдарына қызметке қабылданған жас мамандардың тағылымдамасы (бұдан әрі - тағылымдама) біліктілікті арттырудың, жас мамандарды адамгершілікке және еңбекке тәрбиелеудің маңызды нысаны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Тағылымдаманың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Тағылымдаманың мақсаты - тиісті міндеттерін ақтару үшін қажетті, тәрбие сапасын, маманның біліктілік деңгейін арттыру процесін жеделдету.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 Тағылымдаманың негізгі міндеттері:
</w:t>
      </w:r>
      <w:r>
        <w:br/>
      </w:r>
      <w:r>
        <w:rPr>
          <w:rFonts w:ascii="Times New Roman"/>
          <w:b w:val="false"/>
          <w:i w:val="false"/>
          <w:color w:val="000000"/>
          <w:sz w:val="28"/>
        </w:rPr>
        <w:t>
      1) жас мамандарды өздері қызмет етуге келген кеден органдары ұжымдарына бейімдеу, оларға ұжымдық өмірдің озық дәстүрлері мен нормаларын игерту;
</w:t>
      </w:r>
      <w:r>
        <w:br/>
      </w:r>
      <w:r>
        <w:rPr>
          <w:rFonts w:ascii="Times New Roman"/>
          <w:b w:val="false"/>
          <w:i w:val="false"/>
          <w:color w:val="000000"/>
          <w:sz w:val="28"/>
        </w:rPr>
        <w:t>
      2) жас мамандарды таңдап алған кәсібіне қатыстыру, оларда тапсырылған іске деген қызығушылықты, кәсіптік мақтанышты дамыту;
</w:t>
      </w:r>
      <w:r>
        <w:br/>
      </w:r>
      <w:r>
        <w:rPr>
          <w:rFonts w:ascii="Times New Roman"/>
          <w:b w:val="false"/>
          <w:i w:val="false"/>
          <w:color w:val="000000"/>
          <w:sz w:val="28"/>
        </w:rPr>
        <w:t>
      3) жас мамандарға бекітілген қызмет бағыттарындағы нақты істер мен материалдар бойынша өз бетімен белсенді жұмыс істеу үшін қажетті кәсіптік білімдерді және тұрақты практикалық дағдыларды меңгеруге көмектесу;
</w:t>
      </w:r>
      <w:r>
        <w:br/>
      </w:r>
      <w:r>
        <w:rPr>
          <w:rFonts w:ascii="Times New Roman"/>
          <w:b w:val="false"/>
          <w:i w:val="false"/>
          <w:color w:val="000000"/>
          <w:sz w:val="28"/>
        </w:rPr>
        <w:t>
      4) жас мамандарды тұлға ретінде қалыптастыру, оларда идеялық сенімділікті, қызметтің қиындықтарына адамгершілік-психологиялық тұрақтылық, тәртіптілік пен заңдылықты қатаң сақтау, қырағылық, қызметтік борышын орындауға саналы және шығармашылық қатынас пен азаматтарға құрметпен қарау қасиеттерін тәрбиелеу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Тағылымдамадан өту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Тағылымдама өту туралы шешімді кеден органының бастығы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Тағылымдама жас мамандардың оқу орындарындағы немесе кеден органдарының оқу орталықтарындағы курстық қайта даярлауда болған уақытын есептеместен, үш айға дейінгі мерзімге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Жас мамандарды тағылымдамадан өткізу кеден органының басшылығы айқындаған мерзімдерде, кеден бекеттерінде немесе бақылау-өткізу пункттерінде, одан әрі кеден органының барлық жетекші бөлімшелерінде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Тағылымдаманың нәтижелерін жас маманның қысқаша мінездемесімен бірге құрылымдық бөлімшенің бастықтары тәлімгер бекіткен еркін нысандағы журналға тіркейді.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Тәлімгерлер негізінен Қазақстан Республикасының кеден органдарында бес жылдан кем емес жұмыс тәжірибесі бар және жеке құрамда беделге ие болған мамандар мен озат қызметкерлердің ішінен іріктеледі. Басқа бөлімшелерде тағылымдамадан өту кезінде үміткерге бұрынғы тәлімгерді қалдырады не жаңа тәлімгер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Тәлімгерді бекіту қызметке жаңадан қабылданған қызметкерді тағайындаумен бір мезгілде кеден органы бастығының бұйрығымен жүргізіледі. Бұл ретте, әрбір тәлімгерде екіден артық емес жас маман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Тағлымдамадан өту кезінде жас маманға Қазақстан Республикасының еңбек және мемлекеттік қызмет туралы заңнамасы қолданылады.
</w:t>
      </w:r>
    </w:p>
    <w:p>
      <w:pPr>
        <w:spacing w:after="0"/>
        <w:ind w:left="0"/>
        <w:jc w:val="both"/>
      </w:pPr>
      <w:r>
        <w:rPr>
          <w:rFonts w:ascii="Times New Roman"/>
          <w:b w:val="false"/>
          <w:i w:val="false"/>
          <w:color w:val="000000"/>
          <w:sz w:val="28"/>
        </w:rPr>
        <w:t>
      12. Тағылымдама еңбек сіңірген жылдары үшін пайыздық үстемақы төлеу және Қазақстан Республикасы кеден органдарының желісі бойынша зейнетақы тағайындау құқығын беретін кеден органдарындағы қызмет өтіліне есептеледі. Бұл ретте еңбек сіңірген жылдары үшін пайыздық үстемақының мөлшері қолданылып жүрген заңнамаға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Тағылымдамадан өтуі кезінде:
</w:t>
      </w:r>
      <w:r>
        <w:br/>
      </w:r>
      <w:r>
        <w:rPr>
          <w:rFonts w:ascii="Times New Roman"/>
          <w:b w:val="false"/>
          <w:i w:val="false"/>
          <w:color w:val="000000"/>
          <w:sz w:val="28"/>
        </w:rPr>
        <w:t>
      1) әскери және арнайы техниканы, оқпен атылатын қаруды, арнайы құралдарды, кедендік қамтамасыз ету құралдары мен техникалық кедендік бақылау құралдарын жас мамандарға бекітуге және жас мамандарға пайдалануға рұқсат етуге;
</w:t>
      </w:r>
      <w:r>
        <w:br/>
      </w:r>
      <w:r>
        <w:rPr>
          <w:rFonts w:ascii="Times New Roman"/>
          <w:b w:val="false"/>
          <w:i w:val="false"/>
          <w:color w:val="000000"/>
          <w:sz w:val="28"/>
        </w:rPr>
        <w:t>
      2) Қазақстан Республикасының кеден органдары лауазымды адамдарының арнайы атақтарын жас мамандарға беруге;
</w:t>
      </w:r>
      <w:r>
        <w:br/>
      </w:r>
      <w:r>
        <w:rPr>
          <w:rFonts w:ascii="Times New Roman"/>
          <w:b w:val="false"/>
          <w:i w:val="false"/>
          <w:color w:val="000000"/>
          <w:sz w:val="28"/>
        </w:rPr>
        <w:t>
      3) жас маманды оның өміріне қатер төнуі, не оның дербес әрекеті кәсіптік даярлығының жоқтығына байланысты заңды бұзуға немесе азаматтардың құқықтарына, еркіндіктері мен мүдделеріне қысым жасауға әкеп соқтыруы мүмкін іс-шараларға тартуға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Жас мамандарға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Жас маман:
</w:t>
      </w:r>
      <w:r>
        <w:br/>
      </w:r>
      <w:r>
        <w:rPr>
          <w:rFonts w:ascii="Times New Roman"/>
          <w:b w:val="false"/>
          <w:i w:val="false"/>
          <w:color w:val="000000"/>
          <w:sz w:val="28"/>
        </w:rPr>
        <w:t>
      1) қызметтің теориялық білімдері мен практикалық дағдыларын табанды түрде игеруге. Нормативтік құқықтық кесімдерді және ұсынылған әдебиеттерді өз бетімен зерделеуге, жеке жоспарда көзделген іс-шараларды белгіленген мерзімдерде орындауға;
</w:t>
      </w:r>
      <w:r>
        <w:br/>
      </w:r>
      <w:r>
        <w:rPr>
          <w:rFonts w:ascii="Times New Roman"/>
          <w:b w:val="false"/>
          <w:i w:val="false"/>
          <w:color w:val="000000"/>
          <w:sz w:val="28"/>
        </w:rPr>
        <w:t>
      2) өзінің кәсіптік деңгейін, ұйымдастырушылығын, тәртібін арттыруға тұрақты жұмыс істеуге, ұжымның қоғамдық өміріне белсенді түрде қатысуға;
</w:t>
      </w:r>
      <w:r>
        <w:br/>
      </w:r>
      <w:r>
        <w:rPr>
          <w:rFonts w:ascii="Times New Roman"/>
          <w:b w:val="false"/>
          <w:i w:val="false"/>
          <w:color w:val="000000"/>
          <w:sz w:val="28"/>
        </w:rPr>
        <w:t>
      3) тәлімгерден жұмыстың барлық озық нысандары мен әдістерін, өзінің азаматтарын және жұмысындағы қызметкерлермен қарым-қатынасын дербес және кәсіби, сауатты құра білуге зейін сала үйренуге;
</w:t>
      </w:r>
      <w:r>
        <w:br/>
      </w:r>
      <w:r>
        <w:rPr>
          <w:rFonts w:ascii="Times New Roman"/>
          <w:b w:val="false"/>
          <w:i w:val="false"/>
          <w:color w:val="000000"/>
          <w:sz w:val="28"/>
        </w:rPr>
        <w:t>
      4) өзінің күнделікті практикалық қызметінде заңдылық пен тәртіпті қатаң сақтауға, кез келген заң бұзушылыққа ымырасыз болуға;
</w:t>
      </w:r>
      <w:r>
        <w:br/>
      </w:r>
      <w:r>
        <w:rPr>
          <w:rFonts w:ascii="Times New Roman"/>
          <w:b w:val="false"/>
          <w:i w:val="false"/>
          <w:color w:val="000000"/>
          <w:sz w:val="28"/>
        </w:rPr>
        <w:t>
      5) осы Ереженің 13-тармағының 3) тармақшасында көзделген іс-шараларды қоспағанда, кеден органында өткізілетін барлық қызметтік және қоғамдық іс-шараларға қатысуға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Тағылымдаманы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Тағылымдаманы ұйымдастыру үшін жауаптылық:
</w:t>
      </w:r>
      <w:r>
        <w:br/>
      </w:r>
      <w:r>
        <w:rPr>
          <w:rFonts w:ascii="Times New Roman"/>
          <w:b w:val="false"/>
          <w:i w:val="false"/>
          <w:color w:val="000000"/>
          <w:sz w:val="28"/>
        </w:rPr>
        <w:t>
      1) тәлімгер тағайындау туралы бұйрықты жариялай отырып қызметке орналасушыны жеке құрамға таныстыруға;
</w:t>
      </w:r>
      <w:r>
        <w:br/>
      </w:r>
      <w:r>
        <w:rPr>
          <w:rFonts w:ascii="Times New Roman"/>
          <w:b w:val="false"/>
          <w:i w:val="false"/>
          <w:color w:val="000000"/>
          <w:sz w:val="28"/>
        </w:rPr>
        <w:t>
      2) тәлімгерлерді жеке жұмыстың озық нысандары мен әдістеріне жоспарлы түрде оқыту ұйымдастыруға, жас мамандармен жұмыс жоспарларын жасауға, практикалық көмек көрсетуге, олардың орындалуына бақылауды қамтамасыз етуге;
</w:t>
      </w:r>
      <w:r>
        <w:br/>
      </w:r>
      <w:r>
        <w:rPr>
          <w:rFonts w:ascii="Times New Roman"/>
          <w:b w:val="false"/>
          <w:i w:val="false"/>
          <w:color w:val="000000"/>
          <w:sz w:val="28"/>
        </w:rPr>
        <w:t>
      3) тәлімгерлікті ұйымдастырудың озық тәжірибесін зерделеуге және жинақтауға, жоғары тұрған органдарға бағыныштылық тәртібімен тәлімгерлік жұмысты одан әрі жетілдіру, оның жедел-қызметтік міндеттерді шешудегі, заңдылықты сақтаудағы ролін арттыру туралы нақты ұсыныстар енгізуге тиіс болатын кеден органдарының бастықтарына, кадр қызметіне және тиісті бөлімшелердің бастықтарына жүктеледі.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 органдарындағы кадр  
</w:t>
      </w:r>
      <w:r>
        <w:br/>
      </w:r>
      <w:r>
        <w:rPr>
          <w:rFonts w:ascii="Times New Roman"/>
          <w:b w:val="false"/>
          <w:i w:val="false"/>
          <w:color w:val="000000"/>
          <w:sz w:val="28"/>
        </w:rPr>
        <w:t>
жұмыстарының кейбір     
</w:t>
      </w:r>
      <w:r>
        <w:br/>
      </w:r>
      <w:r>
        <w:rPr>
          <w:rFonts w:ascii="Times New Roman"/>
          <w:b w:val="false"/>
          <w:i w:val="false"/>
          <w:color w:val="000000"/>
          <w:sz w:val="28"/>
        </w:rPr>
        <w:t>
мәселелері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2003 жылғы   
</w:t>
      </w:r>
      <w:r>
        <w:br/>
      </w:r>
      <w:r>
        <w:rPr>
          <w:rFonts w:ascii="Times New Roman"/>
          <w:b w:val="false"/>
          <w:i w:val="false"/>
          <w:color w:val="000000"/>
          <w:sz w:val="28"/>
        </w:rPr>
        <w:t>
14 мамырдағы N 202 бұйрығына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Кедендік бақылау агенттігі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оның аумақтық бөлімшелерінің лауазымды адамдарын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 тағайындаудың және қызметтен босатудың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"кеден басқармалары" деген сөздер "кедендік бақылау департаменттері" деген сөздермен ауыстырылды - ҚР Кедендік бақылау агенттігі төрағасының 2003 жылғы 3 желтоқсандағы N 541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Қазақстан Республикасының Кедендік бақылау агенттігі мен оның аумақтық бөлімшелерінің лауазымды адамдарын қызметке тағайындаудың және қызметтен босатудың ережесі (бұдан әрі - Ереже) Қазақстан Республикасы Кеден кодексінің 
</w:t>
      </w:r>
      <w:r>
        <w:rPr>
          <w:rFonts w:ascii="Times New Roman"/>
          <w:b w:val="false"/>
          <w:i w:val="false"/>
          <w:color w:val="000000"/>
          <w:sz w:val="28"/>
        </w:rPr>
        <w:t xml:space="preserve"> 508-бабына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Республикасының Заңдарына және Қазақстан Республикасы Үкіметінің 2002 жылғы 6 қыркүйектегі N 981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Кедендік бақылау агенттігі туралы ережеге сәйкес әзірленді және Қазақстан Республикасының Кедендік бақылау агенттігі (1-қосымша) мен оның аумақтық бөлімшелерінің (2-қосымша) лауазымды адамдарын қызметке тағайындаудың және қызметтен босатудың тәртібін белгілейді.
</w:t>
      </w:r>
      <w:r>
        <w:br/>
      </w:r>
      <w:r>
        <w:rPr>
          <w:rFonts w:ascii="Times New Roman"/>
          <w:b w:val="false"/>
          <w:i w:val="false"/>
          <w:color w:val="000000"/>
          <w:sz w:val="28"/>
        </w:rPr>
        <w:t>
      Лауазымға тағайындалатын үміткер кеден ісі мәселелері жөніндегі уәкілетті орган белгілеген тәртіппен тестілеуден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Агенттіктің орталық аппараты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Департаменттер мен дербес басқармалардың бастықтары Төрағаның жетекшілік ететін орынбасарының жазбаша ұсынымы бойынша Төрағаның бұйрығымен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Басқа лауазымды адамдар тиісті департаменттердің (басқармалардың) бастықтарымен алдын ала әңгімелесуден өтеді. Әңгімелесудің оң нәтижесі жағдайында департамент (басқарма) бастығы мен төрағаның жетекшілік ететін орынбасарының тиісті визалары қойылған лауазымды адамның өтініші, сондай-ақ қызметке жазбаша ұсыным Қазақстан Республикасының Кедендік бақылау агенттігі Ұйымдастырушылық және әкімшілік жұмыстар департаментінің Кадр басқармасына тағайындау туралы бұйрық дайындау үшін жолданады.
</w:t>
      </w:r>
      <w:r>
        <w:br/>
      </w:r>
      <w:r>
        <w:rPr>
          <w:rFonts w:ascii="Times New Roman"/>
          <w:b w:val="false"/>
          <w:i w:val="false"/>
          <w:color w:val="000000"/>
          <w:sz w:val="28"/>
        </w:rPr>
        <w:t>
      Қызметке тағайындау және қызметтен босату Қазақстан Республикасының Кедендік бақылау агенттігі төрағасының (бұдан әрі - Төраға) бұйрығымен жүргізіледі. Қажет болған жағдайда, лауазымды адамның Төрағаға әңгімелесуге шақырылуы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 Төрағаның кеңесшісін, Төрағаның көмекшісін, Ресей Федерациясы кеден қызметінің жанындағы Қазақстан Республикасы кеден қызметінің өкілін қызметке тағайындауды және қызметтен босатуды жеке әңгімелесуден кейін Төраға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Орталық кеден зертханасы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Орталық кеден зертханасының бастығы Төрағаның жетекшілік ететін орынбасарының жазбаша ұсынымы бойынша Төрағаның бұйрығымен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Орталық кеден зертханасы бастығының орынбасары және бөлімдердің бастықтары штаттық кестеге сәйкес Орталық кеден зертханасы бастығының жазбаша ұсынымы бойынша Төрағаның жетекшілік ететін орынбасарымен келісілгеннен кейін Төрағаның бұйрығымен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Орталық кеден зертханасының Лауазымдар номенклатурасына жататын басқа лауазымды адамдар штаттық кестеге сәйкес Орталық кеден зертханасының бастығы айқындайтын тәртіппен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Қаржы-шаруашылық кедені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Қаржы-шаруашылық кеденінің бастығы Төрағаның жетекшілік ететін орынбасарының жазбаша ұсынымы бойынша Төрағаның бұйрығымен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Қаржы-шаруашылық кедені бастығының орынбасары, бөлімдердің бастықтары штаттық кестеге сәйкес Қаржы-шаруашылық кедені бастығының жазбаша ұсынымы бойынша Төрағаның жетекшілік ететін орынбасарымен келісілгеннен кейін Төрағаның бұйрығымен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Кедендік бақылау агенттігі төрағасының 2003 жылғы 29 желтоқсандағы N 589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Кинологиялық орталық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Кинологиялық орталықтың бастығы Төрағаның жетекшілік ететін орынбасарының жазбаша ұсынымы бойынша Төрағаның бұйрығымен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Кинологиялық орталық бастығының орынбасары және бөлімдердің бастықтары штаттық кестеге сәйкес Кинологиялық орталық бастығының жазбаша ұсынымы бойынша Төрағаның жетекшілік ететін орынбасарымен келісілгеннен кейін Төрағаның бұйрығымен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Кинологиялық орталықтың Лауазымдар номенклатурасына жататын басқа лауазымды адамдар штаттық кестеге сәйкес Кинологиялық орталықтың бастығы айқындайтын тәртіппен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Аумақтық кеден органдары бойынша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Кедендік бақылау департаменттері мен кедендердің бастықтары Төрағаның орынбасарының  жазбаша ұсынымы бойынша Төрағаның бұйрығымен қызметке тағайындалады және қызметтен босатылады.
</w:t>
      </w:r>
      <w:r>
        <w:br/>
      </w:r>
      <w:r>
        <w:rPr>
          <w:rFonts w:ascii="Times New Roman"/>
          <w:b w:val="false"/>
          <w:i w:val="false"/>
          <w:color w:val="000000"/>
          <w:sz w:val="28"/>
        </w:rPr>
        <w:t>
      Облыстар бойынша кедендік бақылау департаменттерінің бастықтарын тағайындау Қазақстан Республикасы Президентінің Әкімшілігімен келісімінен кейін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Кедендік бақылау департаменттері мен кедендер бастықтарының орынбасарлары, басқармалардың бастықтары мен олардың орынбасарлары штаттық кестеге сәйкес кедендік бақылау департаменттері мен кедендер бастықтарының жазбаша ұсынымы бойынша Төрағаның бұйрығымен қызметке тағайындалады және қызметтен босатылады. Тағайындау Төрағаның орынбасарларымен және департаменттердің (басқармалардың) бастықтарымен келісілгеннен кейін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Кедендік бақылау агенттігі төрағасының 2003 жылғы 3 желтоқсандағы N 541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Кедендік бақылау департаменттері мен кедендердің Лауазымдар номенклатурасына жататын басқа лауазымды адамдар штаттық кестеге сәйкес Кедендік бақылау департаменттері мен кедендердің бастықтары айқындайтын тәртіппен қызметке тағайындалады және қызметтен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Тиісті бұйрықтар мен  басқа да қажетті құжаттардың жобаларын дайындауды Қазақстан Республикасының Кедендік бақылау агенттігі Ұйымдастырушылық және әкімшілік жұмыстар департаментінің Кадр басқармасы жүзеге асырады.
</w:t>
      </w:r>
      <w:r>
        <w:br/>
      </w:r>
      <w:r>
        <w:rPr>
          <w:rFonts w:ascii="Times New Roman"/>
          <w:b w:val="false"/>
          <w:i w:val="false"/>
          <w:color w:val="000000"/>
          <w:sz w:val="28"/>
        </w:rPr>
        <w:t>
      Тиісті лауазымдарға ұсынылған үміткерлерді қызметке тағайындау туралы ұсынымға мынадай құжаттар:
</w:t>
      </w:r>
      <w:r>
        <w:br/>
      </w:r>
      <w:r>
        <w:rPr>
          <w:rFonts w:ascii="Times New Roman"/>
          <w:b w:val="false"/>
          <w:i w:val="false"/>
          <w:color w:val="000000"/>
          <w:sz w:val="28"/>
        </w:rPr>
        <w:t>
      резюме (анықтама - объективка);
</w:t>
      </w:r>
      <w:r>
        <w:br/>
      </w:r>
      <w:r>
        <w:rPr>
          <w:rFonts w:ascii="Times New Roman"/>
          <w:b w:val="false"/>
          <w:i w:val="false"/>
          <w:color w:val="000000"/>
          <w:sz w:val="28"/>
        </w:rPr>
        <w:t>
      жазбаша ұсыным;
</w:t>
      </w:r>
      <w:r>
        <w:br/>
      </w:r>
      <w:r>
        <w:rPr>
          <w:rFonts w:ascii="Times New Roman"/>
          <w:b w:val="false"/>
          <w:i w:val="false"/>
          <w:color w:val="000000"/>
          <w:sz w:val="28"/>
        </w:rPr>
        <w:t>
      2 фотосурет (3,5 х 4,5);
</w:t>
      </w:r>
      <w:r>
        <w:br/>
      </w:r>
      <w:r>
        <w:rPr>
          <w:rFonts w:ascii="Times New Roman"/>
          <w:b w:val="false"/>
          <w:i w:val="false"/>
          <w:color w:val="000000"/>
          <w:sz w:val="28"/>
        </w:rPr>
        <w:t>
      сондай-ақ Қазақстан Республикасы заңнамасының талаптарына  сәйкес басқа да материалдар қоса беріледі.
</w:t>
      </w:r>
      <w:r>
        <w:br/>
      </w:r>
      <w:r>
        <w:rPr>
          <w:rFonts w:ascii="Times New Roman"/>
          <w:b w:val="false"/>
          <w:i w:val="false"/>
          <w:color w:val="000000"/>
          <w:sz w:val="28"/>
        </w:rPr>
        <w:t>
      Ұсынымда қызметке тағайындау үшін ұсынылатын үміткерлердің іскерлік және жеке қасиеттеріне қысқаша сипаттама беріледі.
</w:t>
      </w:r>
      <w:r>
        <w:br/>
      </w:r>
      <w:r>
        <w:rPr>
          <w:rFonts w:ascii="Times New Roman"/>
          <w:b w:val="false"/>
          <w:i w:val="false"/>
          <w:color w:val="000000"/>
          <w:sz w:val="28"/>
        </w:rPr>
        <w:t>
      Лауазымды адамды өз тілегі бойынша босатқан жағдайда,  материалдарға жеке өтініші (мәлімдеме) қоса беріледі.
</w:t>
      </w:r>
      <w:r>
        <w:br/>
      </w:r>
      <w:r>
        <w:rPr>
          <w:rFonts w:ascii="Times New Roman"/>
          <w:b w:val="false"/>
          <w:i w:val="false"/>
          <w:color w:val="000000"/>
          <w:sz w:val="28"/>
        </w:rPr>
        <w:t>
      Қажет болған жағдайда, қосымша материалдар сұратылады, не Агенттікке шақыра немесе жергілікті жерге бара отырып, тағайындалатын, босатылатын лауазымды адамның іскерлік қасиеттерін зерделеу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2003 жылғы    
</w:t>
      </w:r>
      <w:r>
        <w:br/>
      </w:r>
      <w:r>
        <w:rPr>
          <w:rFonts w:ascii="Times New Roman"/>
          <w:b w:val="false"/>
          <w:i w:val="false"/>
          <w:color w:val="000000"/>
          <w:sz w:val="28"/>
        </w:rPr>
        <w:t>
14 мамырдағы N 202 бұйрығымен 
</w:t>
      </w:r>
      <w:r>
        <w:br/>
      </w:r>
      <w:r>
        <w:rPr>
          <w:rFonts w:ascii="Times New Roman"/>
          <w:b w:val="false"/>
          <w:i w:val="false"/>
          <w:color w:val="000000"/>
          <w:sz w:val="28"/>
        </w:rPr>
        <w:t>
бекітілген Қазақстан     
</w:t>
      </w:r>
      <w:r>
        <w:br/>
      </w:r>
      <w:r>
        <w:rPr>
          <w:rFonts w:ascii="Times New Roman"/>
          <w:b w:val="false"/>
          <w:i w:val="false"/>
          <w:color w:val="000000"/>
          <w:sz w:val="28"/>
        </w:rPr>
        <w:t>
Республикасының Кедендік   
</w:t>
      </w:r>
      <w:r>
        <w:br/>
      </w:r>
      <w:r>
        <w:rPr>
          <w:rFonts w:ascii="Times New Roman"/>
          <w:b w:val="false"/>
          <w:i w:val="false"/>
          <w:color w:val="000000"/>
          <w:sz w:val="28"/>
        </w:rPr>
        <w:t>
бақылау агенттігі мен     
</w:t>
      </w:r>
      <w:r>
        <w:br/>
      </w:r>
      <w:r>
        <w:rPr>
          <w:rFonts w:ascii="Times New Roman"/>
          <w:b w:val="false"/>
          <w:i w:val="false"/>
          <w:color w:val="000000"/>
          <w:sz w:val="28"/>
        </w:rPr>
        <w:t>
оның аумақтық бөлімшелерінің 
</w:t>
      </w:r>
      <w:r>
        <w:br/>
      </w:r>
      <w:r>
        <w:rPr>
          <w:rFonts w:ascii="Times New Roman"/>
          <w:b w:val="false"/>
          <w:i w:val="false"/>
          <w:color w:val="000000"/>
          <w:sz w:val="28"/>
        </w:rPr>
        <w:t>
лауазымды адамдарын қызметке 
</w:t>
      </w:r>
      <w:r>
        <w:br/>
      </w:r>
      <w:r>
        <w:rPr>
          <w:rFonts w:ascii="Times New Roman"/>
          <w:b w:val="false"/>
          <w:i w:val="false"/>
          <w:color w:val="000000"/>
          <w:sz w:val="28"/>
        </w:rPr>
        <w:t>
тағайындаудың және қызметтен 
</w:t>
      </w:r>
      <w:r>
        <w:br/>
      </w:r>
      <w:r>
        <w:rPr>
          <w:rFonts w:ascii="Times New Roman"/>
          <w:b w:val="false"/>
          <w:i w:val="false"/>
          <w:color w:val="000000"/>
          <w:sz w:val="28"/>
        </w:rPr>
        <w:t>
босатудың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Кедендік бақылау агенттігі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лауазымдарының номенклатурасы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Орталық аппарат бойынша
</w:t>
      </w:r>
      <w:r>
        <w:rPr>
          <w:rFonts w:ascii="Times New Roman"/>
          <w:b w:val="false"/>
          <w:i w:val="false"/>
          <w:color w:val="000000"/>
          <w:sz w:val="28"/>
        </w:rPr>
        <w:t>
</w:t>
      </w:r>
      <w:r>
        <w:br/>
      </w:r>
      <w:r>
        <w:rPr>
          <w:rFonts w:ascii="Times New Roman"/>
          <w:b w:val="false"/>
          <w:i w:val="false"/>
          <w:color w:val="000000"/>
          <w:sz w:val="28"/>
        </w:rPr>
        <w:t>
      Департаменттің бастығы:
</w:t>
      </w:r>
      <w:r>
        <w:br/>
      </w:r>
      <w:r>
        <w:rPr>
          <w:rFonts w:ascii="Times New Roman"/>
          <w:b w:val="false"/>
          <w:i w:val="false"/>
          <w:color w:val="000000"/>
          <w:sz w:val="28"/>
        </w:rPr>
        <w:t>
      Департамент бастығының орынбасары;
</w:t>
      </w:r>
      <w:r>
        <w:br/>
      </w:r>
      <w:r>
        <w:rPr>
          <w:rFonts w:ascii="Times New Roman"/>
          <w:b w:val="false"/>
          <w:i w:val="false"/>
          <w:color w:val="000000"/>
          <w:sz w:val="28"/>
        </w:rPr>
        <w:t>
      басқарма бастығы;
</w:t>
      </w:r>
      <w:r>
        <w:br/>
      </w:r>
      <w:r>
        <w:rPr>
          <w:rFonts w:ascii="Times New Roman"/>
          <w:b w:val="false"/>
          <w:i w:val="false"/>
          <w:color w:val="000000"/>
          <w:sz w:val="28"/>
        </w:rPr>
        <w:t>
      Төрағаның кеңесшісі;
</w:t>
      </w:r>
      <w:r>
        <w:br/>
      </w:r>
      <w:r>
        <w:rPr>
          <w:rFonts w:ascii="Times New Roman"/>
          <w:b w:val="false"/>
          <w:i w:val="false"/>
          <w:color w:val="000000"/>
          <w:sz w:val="28"/>
        </w:rPr>
        <w:t>
      Төрағаның көмекшісі;
</w:t>
      </w:r>
      <w:r>
        <w:br/>
      </w:r>
      <w:r>
        <w:rPr>
          <w:rFonts w:ascii="Times New Roman"/>
          <w:b w:val="false"/>
          <w:i w:val="false"/>
          <w:color w:val="000000"/>
          <w:sz w:val="28"/>
        </w:rPr>
        <w:t>
      Ресей Федерациясы кеден қызметінің жанындағы Қазақстан Республикасы кеден қызметінің өкілі;
</w:t>
      </w:r>
      <w:r>
        <w:br/>
      </w:r>
      <w:r>
        <w:rPr>
          <w:rFonts w:ascii="Times New Roman"/>
          <w:b w:val="false"/>
          <w:i w:val="false"/>
          <w:color w:val="000000"/>
          <w:sz w:val="28"/>
        </w:rPr>
        <w:t>
      басқарма бастығының орынбасары;
</w:t>
      </w:r>
      <w:r>
        <w:br/>
      </w:r>
      <w:r>
        <w:rPr>
          <w:rFonts w:ascii="Times New Roman"/>
          <w:b w:val="false"/>
          <w:i w:val="false"/>
          <w:color w:val="000000"/>
          <w:sz w:val="28"/>
        </w:rPr>
        <w:t>
      бөлім бастығы;
</w:t>
      </w:r>
      <w:r>
        <w:br/>
      </w:r>
      <w:r>
        <w:rPr>
          <w:rFonts w:ascii="Times New Roman"/>
          <w:b w:val="false"/>
          <w:i w:val="false"/>
          <w:color w:val="000000"/>
          <w:sz w:val="28"/>
        </w:rPr>
        <w:t>
      бас инспектор;
</w:t>
      </w:r>
      <w:r>
        <w:br/>
      </w:r>
      <w:r>
        <w:rPr>
          <w:rFonts w:ascii="Times New Roman"/>
          <w:b w:val="false"/>
          <w:i w:val="false"/>
          <w:color w:val="000000"/>
          <w:sz w:val="28"/>
        </w:rPr>
        <w:t>
      жетекші инспектор. 
</w:t>
      </w:r>
    </w:p>
    <w:p>
      <w:pPr>
        <w:spacing w:after="0"/>
        <w:ind w:left="0"/>
        <w:jc w:val="both"/>
      </w:pPr>
      <w:r>
        <w:rPr>
          <w:rFonts w:ascii="Times New Roman"/>
          <w:b w:val="false"/>
          <w:i w:val="false"/>
          <w:color w:val="000000"/>
          <w:sz w:val="28"/>
        </w:rPr>
        <w:t>
</w:t>
      </w:r>
      <w:r>
        <w:rPr>
          <w:rFonts w:ascii="Times New Roman"/>
          <w:b/>
          <w:i w:val="false"/>
          <w:color w:val="000000"/>
          <w:sz w:val="28"/>
        </w:rPr>
        <w:t>
2. Орталық кеден зертханасы бойынша
</w:t>
      </w:r>
      <w:r>
        <w:rPr>
          <w:rFonts w:ascii="Times New Roman"/>
          <w:b w:val="false"/>
          <w:i w:val="false"/>
          <w:color w:val="000000"/>
          <w:sz w:val="28"/>
        </w:rPr>
        <w:t>
</w:t>
      </w:r>
      <w:r>
        <w:br/>
      </w:r>
      <w:r>
        <w:rPr>
          <w:rFonts w:ascii="Times New Roman"/>
          <w:b w:val="false"/>
          <w:i w:val="false"/>
          <w:color w:val="000000"/>
          <w:sz w:val="28"/>
        </w:rPr>
        <w:t>
      Орталық кеден зертханасының бастығы;
</w:t>
      </w:r>
      <w:r>
        <w:br/>
      </w:r>
      <w:r>
        <w:rPr>
          <w:rFonts w:ascii="Times New Roman"/>
          <w:b w:val="false"/>
          <w:i w:val="false"/>
          <w:color w:val="000000"/>
          <w:sz w:val="28"/>
        </w:rPr>
        <w:t>
      Орталық кеден зертханасы бастығының орынбасары;
</w:t>
      </w:r>
      <w:r>
        <w:br/>
      </w: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w:t>
      </w:r>
      <w:r>
        <w:rPr>
          <w:rFonts w:ascii="Times New Roman"/>
          <w:b/>
          <w:i w:val="false"/>
          <w:color w:val="000000"/>
          <w:sz w:val="28"/>
        </w:rPr>
        <w:t>
3. Қаржы-шаруашылық кедені бойынша
</w:t>
      </w:r>
      <w:r>
        <w:rPr>
          <w:rFonts w:ascii="Times New Roman"/>
          <w:b w:val="false"/>
          <w:i w:val="false"/>
          <w:color w:val="000000"/>
          <w:sz w:val="28"/>
        </w:rPr>
        <w:t>
</w:t>
      </w:r>
      <w:r>
        <w:br/>
      </w:r>
      <w:r>
        <w:rPr>
          <w:rFonts w:ascii="Times New Roman"/>
          <w:b w:val="false"/>
          <w:i w:val="false"/>
          <w:color w:val="000000"/>
          <w:sz w:val="28"/>
        </w:rPr>
        <w:t>
      Қаржы-шаруашылық кеденінің бастығы;
</w:t>
      </w:r>
      <w:r>
        <w:br/>
      </w:r>
      <w:r>
        <w:rPr>
          <w:rFonts w:ascii="Times New Roman"/>
          <w:b w:val="false"/>
          <w:i w:val="false"/>
          <w:color w:val="000000"/>
          <w:sz w:val="28"/>
        </w:rPr>
        <w:t>
      Қаржы-шаруашылық кедені бастығының орынбасары;
</w:t>
      </w:r>
      <w:r>
        <w:br/>
      </w:r>
      <w:r>
        <w:rPr>
          <w:rFonts w:ascii="Times New Roman"/>
          <w:b w:val="false"/>
          <w:i w:val="false"/>
          <w:color w:val="000000"/>
          <w:sz w:val="28"/>
        </w:rPr>
        <w:t>
      бөлім бастығы;
</w:t>
      </w:r>
      <w:r>
        <w:br/>
      </w:r>
      <w:r>
        <w:rPr>
          <w:rFonts w:ascii="Times New Roman"/>
          <w:b w:val="false"/>
          <w:i w:val="false"/>
          <w:color w:val="000000"/>
          <w:sz w:val="28"/>
        </w:rPr>
        <w:t>
      бас инспектор;
</w:t>
      </w:r>
      <w:r>
        <w:br/>
      </w:r>
      <w:r>
        <w:rPr>
          <w:rFonts w:ascii="Times New Roman"/>
          <w:b w:val="false"/>
          <w:i w:val="false"/>
          <w:color w:val="000000"/>
          <w:sz w:val="28"/>
        </w:rPr>
        <w:t>
      аға инспектор;
</w:t>
      </w:r>
      <w:r>
        <w:br/>
      </w:r>
      <w:r>
        <w:rPr>
          <w:rFonts w:ascii="Times New Roman"/>
          <w:b w:val="false"/>
          <w:i w:val="false"/>
          <w:color w:val="000000"/>
          <w:sz w:val="28"/>
        </w:rPr>
        <w:t>
      инспектор.
</w:t>
      </w:r>
    </w:p>
    <w:p>
      <w:pPr>
        <w:spacing w:after="0"/>
        <w:ind w:left="0"/>
        <w:jc w:val="both"/>
      </w:pPr>
      <w:r>
        <w:rPr>
          <w:rFonts w:ascii="Times New Roman"/>
          <w:b w:val="false"/>
          <w:i w:val="false"/>
          <w:color w:val="000000"/>
          <w:sz w:val="28"/>
        </w:rPr>
        <w:t>
</w:t>
      </w:r>
      <w:r>
        <w:rPr>
          <w:rFonts w:ascii="Times New Roman"/>
          <w:b/>
          <w:i w:val="false"/>
          <w:color w:val="000000"/>
          <w:sz w:val="28"/>
        </w:rPr>
        <w:t>
4. Кинологиялық орталық бойынша
</w:t>
      </w:r>
      <w:r>
        <w:rPr>
          <w:rFonts w:ascii="Times New Roman"/>
          <w:b w:val="false"/>
          <w:i w:val="false"/>
          <w:color w:val="000000"/>
          <w:sz w:val="28"/>
        </w:rPr>
        <w:t>
</w:t>
      </w:r>
      <w:r>
        <w:br/>
      </w:r>
      <w:r>
        <w:rPr>
          <w:rFonts w:ascii="Times New Roman"/>
          <w:b w:val="false"/>
          <w:i w:val="false"/>
          <w:color w:val="000000"/>
          <w:sz w:val="28"/>
        </w:rPr>
        <w:t>
      Кинологиялық орталықтың бастығы;
</w:t>
      </w:r>
      <w:r>
        <w:br/>
      </w:r>
      <w:r>
        <w:rPr>
          <w:rFonts w:ascii="Times New Roman"/>
          <w:b w:val="false"/>
          <w:i w:val="false"/>
          <w:color w:val="000000"/>
          <w:sz w:val="28"/>
        </w:rPr>
        <w:t>
      Кинологиялық орталық бастығының орынбасары;
</w:t>
      </w:r>
      <w:r>
        <w:br/>
      </w: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w:t>
      </w:r>
      <w:r>
        <w:rPr>
          <w:rFonts w:ascii="Times New Roman"/>
          <w:b/>
          <w:i w:val="false"/>
          <w:color w:val="000000"/>
          <w:sz w:val="28"/>
        </w:rPr>
        <w:t>
5. Аумақтық кеден органдары бойынша
</w:t>
      </w:r>
      <w:r>
        <w:rPr>
          <w:rFonts w:ascii="Times New Roman"/>
          <w:b w:val="false"/>
          <w:i w:val="false"/>
          <w:color w:val="000000"/>
          <w:sz w:val="28"/>
        </w:rPr>
        <w:t>
</w:t>
      </w:r>
      <w:r>
        <w:br/>
      </w:r>
      <w:r>
        <w:rPr>
          <w:rFonts w:ascii="Times New Roman"/>
          <w:b w:val="false"/>
          <w:i w:val="false"/>
          <w:color w:val="000000"/>
          <w:sz w:val="28"/>
        </w:rPr>
        <w:t>
      аумақтық кеден органының бастығы;
</w:t>
      </w:r>
      <w:r>
        <w:br/>
      </w:r>
      <w:r>
        <w:rPr>
          <w:rFonts w:ascii="Times New Roman"/>
          <w:b w:val="false"/>
          <w:i w:val="false"/>
          <w:color w:val="000000"/>
          <w:sz w:val="28"/>
        </w:rPr>
        <w:t>
      аумақтық кеден органы бастығының орынбасары;
</w:t>
      </w:r>
      <w:r>
        <w:br/>
      </w:r>
      <w:r>
        <w:rPr>
          <w:rFonts w:ascii="Times New Roman"/>
          <w:b w:val="false"/>
          <w:i w:val="false"/>
          <w:color w:val="000000"/>
          <w:sz w:val="28"/>
        </w:rPr>
        <w:t>
      басқарма бастығы;
</w:t>
      </w:r>
      <w:r>
        <w:br/>
      </w:r>
      <w:r>
        <w:rPr>
          <w:rFonts w:ascii="Times New Roman"/>
          <w:b w:val="false"/>
          <w:i w:val="false"/>
          <w:color w:val="000000"/>
          <w:sz w:val="28"/>
        </w:rPr>
        <w:t>
      басқарма бастығының орынбасары;
</w:t>
      </w:r>
      <w:r>
        <w:br/>
      </w:r>
      <w:r>
        <w:rPr>
          <w:rFonts w:ascii="Times New Roman"/>
          <w:b w:val="false"/>
          <w:i w:val="false"/>
          <w:color w:val="000000"/>
          <w:sz w:val="28"/>
        </w:rPr>
        <w:t>
      жинақтау-талдау бөлімінің бастығы;
</w:t>
      </w:r>
      <w:r>
        <w:br/>
      </w:r>
      <w:r>
        <w:rPr>
          <w:rFonts w:ascii="Times New Roman"/>
          <w:b w:val="false"/>
          <w:i w:val="false"/>
          <w:color w:val="000000"/>
          <w:sz w:val="28"/>
        </w:rPr>
        <w:t>
      кеденнің кедендік ресімдеу бөлімінің бастығы;
</w:t>
      </w:r>
      <w:r>
        <w:br/>
      </w:r>
      <w:r>
        <w:rPr>
          <w:rFonts w:ascii="Times New Roman"/>
          <w:b w:val="false"/>
          <w:i w:val="false"/>
          <w:color w:val="000000"/>
          <w:sz w:val="28"/>
        </w:rPr>
        <w:t>
      кеденнің тауарлардың жеткізілуін бақылау бөлімінің бастығы;
</w:t>
      </w:r>
      <w:r>
        <w:br/>
      </w:r>
      <w:r>
        <w:rPr>
          <w:rFonts w:ascii="Times New Roman"/>
          <w:b w:val="false"/>
          <w:i w:val="false"/>
          <w:color w:val="000000"/>
          <w:sz w:val="28"/>
        </w:rPr>
        <w:t>
      кеденнің кедендік кірістер бөлімінің бастығы;
</w:t>
      </w:r>
      <w:r>
        <w:br/>
      </w:r>
      <w:r>
        <w:rPr>
          <w:rFonts w:ascii="Times New Roman"/>
          <w:b w:val="false"/>
          <w:i w:val="false"/>
          <w:color w:val="000000"/>
          <w:sz w:val="28"/>
        </w:rPr>
        <w:t>
      кеденнің кедендік кірістер және валюталық бақылау бөлімінің бастығы;
</w:t>
      </w:r>
      <w:r>
        <w:br/>
      </w:r>
      <w:r>
        <w:rPr>
          <w:rFonts w:ascii="Times New Roman"/>
          <w:b w:val="false"/>
          <w:i w:val="false"/>
          <w:color w:val="000000"/>
          <w:sz w:val="28"/>
        </w:rPr>
        <w:t>
      посткедендік бақылау бөлімінің бастығы;
</w:t>
      </w:r>
      <w:r>
        <w:br/>
      </w:r>
      <w:r>
        <w:rPr>
          <w:rFonts w:ascii="Times New Roman"/>
          <w:b w:val="false"/>
          <w:i w:val="false"/>
          <w:color w:val="000000"/>
          <w:sz w:val="28"/>
        </w:rPr>
        <w:t>
      кеден ісі саласындағы қылмыстарға және құқық бұзушылықтарға қарсы күрес жөніндегі бөлімінің бастығы;
</w:t>
      </w:r>
      <w:r>
        <w:br/>
      </w:r>
      <w:r>
        <w:rPr>
          <w:rFonts w:ascii="Times New Roman"/>
          <w:b w:val="false"/>
          <w:i w:val="false"/>
          <w:color w:val="000000"/>
          <w:sz w:val="28"/>
        </w:rPr>
        <w:t>
      ақпараттық технологиялар мен кедендік статистика бөлімінің бастығы;
</w:t>
      </w:r>
      <w:r>
        <w:br/>
      </w:r>
      <w:r>
        <w:rPr>
          <w:rFonts w:ascii="Times New Roman"/>
          <w:b w:val="false"/>
          <w:i w:val="false"/>
          <w:color w:val="000000"/>
          <w:sz w:val="28"/>
        </w:rPr>
        <w:t>
      заң бөлімінің бастығы;
</w:t>
      </w:r>
      <w:r>
        <w:br/>
      </w:r>
      <w:r>
        <w:rPr>
          <w:rFonts w:ascii="Times New Roman"/>
          <w:b w:val="false"/>
          <w:i w:val="false"/>
          <w:color w:val="000000"/>
          <w:sz w:val="28"/>
        </w:rPr>
        <w:t>
      кедендік сараптамалар мен зерттеулер бөлімінің бастығы;
</w:t>
      </w:r>
      <w:r>
        <w:br/>
      </w:r>
      <w:r>
        <w:rPr>
          <w:rFonts w:ascii="Times New Roman"/>
          <w:b w:val="false"/>
          <w:i w:val="false"/>
          <w:color w:val="000000"/>
          <w:sz w:val="28"/>
        </w:rPr>
        <w:t>
      ішкі қауіпсіздік бөлімінің бастығы;
</w:t>
      </w:r>
      <w:r>
        <w:br/>
      </w:r>
      <w:r>
        <w:rPr>
          <w:rFonts w:ascii="Times New Roman"/>
          <w:b w:val="false"/>
          <w:i w:val="false"/>
          <w:color w:val="000000"/>
          <w:sz w:val="28"/>
        </w:rPr>
        <w:t>
      энергетикалық кеден бекетінің бастығы;
</w:t>
      </w:r>
      <w:r>
        <w:br/>
      </w:r>
      <w:r>
        <w:rPr>
          <w:rFonts w:ascii="Times New Roman"/>
          <w:b w:val="false"/>
          <w:i w:val="false"/>
          <w:color w:val="000000"/>
          <w:sz w:val="28"/>
        </w:rPr>
        <w:t>
      акциздік кеден бекетінің бастығы;
</w:t>
      </w:r>
      <w:r>
        <w:br/>
      </w:r>
      <w:r>
        <w:rPr>
          <w:rFonts w:ascii="Times New Roman"/>
          <w:b w:val="false"/>
          <w:i w:val="false"/>
          <w:color w:val="000000"/>
          <w:sz w:val="28"/>
        </w:rPr>
        <w:t>
      кеден бекетінің - кедендік ресімдеу орталығының бастығы;
</w:t>
      </w:r>
      <w:r>
        <w:br/>
      </w:r>
      <w:r>
        <w:rPr>
          <w:rFonts w:ascii="Times New Roman"/>
          <w:b w:val="false"/>
          <w:i w:val="false"/>
          <w:color w:val="000000"/>
          <w:sz w:val="28"/>
        </w:rPr>
        <w:t>
      10 және одан да көп штат саны бар кеден бекетінің бастығы;
</w:t>
      </w:r>
      <w:r>
        <w:br/>
      </w:r>
      <w:r>
        <w:rPr>
          <w:rFonts w:ascii="Times New Roman"/>
          <w:b w:val="false"/>
          <w:i w:val="false"/>
          <w:color w:val="000000"/>
          <w:sz w:val="28"/>
        </w:rPr>
        <w:t>
      10 бірлікке жетпейтін штат саны бар шекара маңындағы кеден бекетінің бастығы.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Кедендік бақылау агенттігі төрағасының 2003 жылғы 3 желтоқсандағы N 541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2003 жылғы    
</w:t>
      </w:r>
      <w:r>
        <w:br/>
      </w:r>
      <w:r>
        <w:rPr>
          <w:rFonts w:ascii="Times New Roman"/>
          <w:b w:val="false"/>
          <w:i w:val="false"/>
          <w:color w:val="000000"/>
          <w:sz w:val="28"/>
        </w:rPr>
        <w:t>
14 мамырдағы N 202 бұйрығымен 
</w:t>
      </w:r>
      <w:r>
        <w:br/>
      </w:r>
      <w:r>
        <w:rPr>
          <w:rFonts w:ascii="Times New Roman"/>
          <w:b w:val="false"/>
          <w:i w:val="false"/>
          <w:color w:val="000000"/>
          <w:sz w:val="28"/>
        </w:rPr>
        <w:t>
бекітілген Қазақстан     
</w:t>
      </w:r>
      <w:r>
        <w:br/>
      </w:r>
      <w:r>
        <w:rPr>
          <w:rFonts w:ascii="Times New Roman"/>
          <w:b w:val="false"/>
          <w:i w:val="false"/>
          <w:color w:val="000000"/>
          <w:sz w:val="28"/>
        </w:rPr>
        <w:t>
Республикасының Кедендік   
</w:t>
      </w:r>
      <w:r>
        <w:br/>
      </w:r>
      <w:r>
        <w:rPr>
          <w:rFonts w:ascii="Times New Roman"/>
          <w:b w:val="false"/>
          <w:i w:val="false"/>
          <w:color w:val="000000"/>
          <w:sz w:val="28"/>
        </w:rPr>
        <w:t>
бақылау агенттігі мен     
</w:t>
      </w:r>
      <w:r>
        <w:br/>
      </w:r>
      <w:r>
        <w:rPr>
          <w:rFonts w:ascii="Times New Roman"/>
          <w:b w:val="false"/>
          <w:i w:val="false"/>
          <w:color w:val="000000"/>
          <w:sz w:val="28"/>
        </w:rPr>
        <w:t>
оның аумақтық бөлімшелерінің 
</w:t>
      </w:r>
      <w:r>
        <w:br/>
      </w:r>
      <w:r>
        <w:rPr>
          <w:rFonts w:ascii="Times New Roman"/>
          <w:b w:val="false"/>
          <w:i w:val="false"/>
          <w:color w:val="000000"/>
          <w:sz w:val="28"/>
        </w:rPr>
        <w:t>
лауазымды адамдарын қызметке 
</w:t>
      </w:r>
      <w:r>
        <w:br/>
      </w:r>
      <w:r>
        <w:rPr>
          <w:rFonts w:ascii="Times New Roman"/>
          <w:b w:val="false"/>
          <w:i w:val="false"/>
          <w:color w:val="000000"/>
          <w:sz w:val="28"/>
        </w:rPr>
        <w:t>
тағайындаудың және қызметтен 
</w:t>
      </w:r>
      <w:r>
        <w:br/>
      </w:r>
      <w:r>
        <w:rPr>
          <w:rFonts w:ascii="Times New Roman"/>
          <w:b w:val="false"/>
          <w:i w:val="false"/>
          <w:color w:val="000000"/>
          <w:sz w:val="28"/>
        </w:rPr>
        <w:t>
босатудың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аумақтық кеден органдары мен мамандандырылған мекемелері лауазымдарының номенклатурасы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Кедендік бақылау департаменттері және кедендер бойынша
</w:t>
      </w:r>
      <w:r>
        <w:rPr>
          <w:rFonts w:ascii="Times New Roman"/>
          <w:b w:val="false"/>
          <w:i w:val="false"/>
          <w:color w:val="000000"/>
          <w:sz w:val="28"/>
        </w:rPr>
        <w:t>
</w:t>
      </w:r>
      <w:r>
        <w:br/>
      </w:r>
      <w:r>
        <w:rPr>
          <w:rFonts w:ascii="Times New Roman"/>
          <w:b w:val="false"/>
          <w:i w:val="false"/>
          <w:color w:val="000000"/>
          <w:sz w:val="28"/>
        </w:rPr>
        <w:t>
      кедендік режимдерді бақылау бөлімінің бастығы;
</w:t>
      </w:r>
      <w:r>
        <w:br/>
      </w:r>
      <w:r>
        <w:rPr>
          <w:rFonts w:ascii="Times New Roman"/>
          <w:b w:val="false"/>
          <w:i w:val="false"/>
          <w:color w:val="000000"/>
          <w:sz w:val="28"/>
        </w:rPr>
        <w:t>
      саудалық емес айналымдағы бақылау бөлімінің бастығы;
</w:t>
      </w:r>
      <w:r>
        <w:br/>
      </w:r>
      <w:r>
        <w:rPr>
          <w:rFonts w:ascii="Times New Roman"/>
          <w:b w:val="false"/>
          <w:i w:val="false"/>
          <w:color w:val="000000"/>
          <w:sz w:val="28"/>
        </w:rPr>
        <w:t>
      басқарма құрамындағы тауарлардың жеткізілуін бақылау бөлімінің бастығы;
</w:t>
      </w:r>
      <w:r>
        <w:br/>
      </w:r>
      <w:r>
        <w:rPr>
          <w:rFonts w:ascii="Times New Roman"/>
          <w:b w:val="false"/>
          <w:i w:val="false"/>
          <w:color w:val="000000"/>
          <w:sz w:val="28"/>
        </w:rPr>
        <w:t>
      басқарма құрамындағы кедендік кірістер бөлімінің бастығы;
</w:t>
      </w:r>
      <w:r>
        <w:br/>
      </w:r>
      <w:r>
        <w:rPr>
          <w:rFonts w:ascii="Times New Roman"/>
          <w:b w:val="false"/>
          <w:i w:val="false"/>
          <w:color w:val="000000"/>
          <w:sz w:val="28"/>
        </w:rPr>
        <w:t>
      валюталық бақылау бөлімінің бастығы;
</w:t>
      </w:r>
      <w:r>
        <w:br/>
      </w:r>
      <w:r>
        <w:rPr>
          <w:rFonts w:ascii="Times New Roman"/>
          <w:b w:val="false"/>
          <w:i w:val="false"/>
          <w:color w:val="000000"/>
          <w:sz w:val="28"/>
        </w:rPr>
        <w:t>
      кедендік күзет және режим бөлімінің бастығы;
</w:t>
      </w:r>
      <w:r>
        <w:br/>
      </w:r>
      <w:r>
        <w:rPr>
          <w:rFonts w:ascii="Times New Roman"/>
          <w:b w:val="false"/>
          <w:i w:val="false"/>
          <w:color w:val="000000"/>
          <w:sz w:val="28"/>
        </w:rPr>
        <w:t>
      басқарма құрамындағы анықтау және экономикалық құқық бұзушылықтарға қарсы күрес бөлімінің бастығы;
</w:t>
      </w:r>
      <w:r>
        <w:br/>
      </w:r>
      <w:r>
        <w:rPr>
          <w:rFonts w:ascii="Times New Roman"/>
          <w:b w:val="false"/>
          <w:i w:val="false"/>
          <w:color w:val="000000"/>
          <w:sz w:val="28"/>
        </w:rPr>
        <w:t>
      басқарма құрамындағы есірткілердің контрабандасына қарсы күрес бөлімінің бастығы;
</w:t>
      </w:r>
      <w:r>
        <w:br/>
      </w:r>
      <w:r>
        <w:rPr>
          <w:rFonts w:ascii="Times New Roman"/>
          <w:b w:val="false"/>
          <w:i w:val="false"/>
          <w:color w:val="000000"/>
          <w:sz w:val="28"/>
        </w:rPr>
        <w:t>
      кадр жұмысы бөлімінің бастығы;
</w:t>
      </w:r>
      <w:r>
        <w:br/>
      </w:r>
      <w:r>
        <w:rPr>
          <w:rFonts w:ascii="Times New Roman"/>
          <w:b w:val="false"/>
          <w:i w:val="false"/>
          <w:color w:val="000000"/>
          <w:sz w:val="28"/>
        </w:rPr>
        <w:t>
      ұйымдастырушылық-талдау бөлімінің бастығы;
</w:t>
      </w:r>
      <w:r>
        <w:br/>
      </w:r>
      <w:r>
        <w:rPr>
          <w:rFonts w:ascii="Times New Roman"/>
          <w:b w:val="false"/>
          <w:i w:val="false"/>
          <w:color w:val="000000"/>
          <w:sz w:val="28"/>
        </w:rPr>
        <w:t>
      ішкі жұмыстар бөлімінің бастығы;
</w:t>
      </w:r>
      <w:r>
        <w:br/>
      </w:r>
      <w:r>
        <w:rPr>
          <w:rFonts w:ascii="Times New Roman"/>
          <w:b w:val="false"/>
          <w:i w:val="false"/>
          <w:color w:val="000000"/>
          <w:sz w:val="28"/>
        </w:rPr>
        <w:t>
      әкімшілік-шаруашылық бөлімінің бастығы;
</w:t>
      </w:r>
      <w:r>
        <w:br/>
      </w:r>
      <w:r>
        <w:rPr>
          <w:rFonts w:ascii="Times New Roman"/>
          <w:b w:val="false"/>
          <w:i w:val="false"/>
          <w:color w:val="000000"/>
          <w:sz w:val="28"/>
        </w:rPr>
        <w:t>
      қаржылық және шаруашылық қамтамасыз ету бөлімінің бастығы;
</w:t>
      </w:r>
      <w:r>
        <w:br/>
      </w:r>
      <w:r>
        <w:rPr>
          <w:rFonts w:ascii="Times New Roman"/>
          <w:b w:val="false"/>
          <w:i w:val="false"/>
          <w:color w:val="000000"/>
          <w:sz w:val="28"/>
        </w:rPr>
        <w:t>
      бухгалтерияның бастығы;
</w:t>
      </w:r>
      <w:r>
        <w:br/>
      </w:r>
      <w:r>
        <w:rPr>
          <w:rFonts w:ascii="Times New Roman"/>
          <w:b w:val="false"/>
          <w:i w:val="false"/>
          <w:color w:val="000000"/>
          <w:sz w:val="28"/>
        </w:rPr>
        <w:t>
      басқарма құрамындағы кедендік статистика бөлімінің бастығы;
</w:t>
      </w:r>
      <w:r>
        <w:br/>
      </w:r>
      <w:r>
        <w:rPr>
          <w:rFonts w:ascii="Times New Roman"/>
          <w:b w:val="false"/>
          <w:i w:val="false"/>
          <w:color w:val="000000"/>
          <w:sz w:val="28"/>
        </w:rPr>
        <w:t>
      басқарма құрамындағы ақпараттық технологиялар бөлімнің бастығы;
</w:t>
      </w:r>
      <w:r>
        <w:br/>
      </w:r>
      <w:r>
        <w:rPr>
          <w:rFonts w:ascii="Times New Roman"/>
          <w:b w:val="false"/>
          <w:i w:val="false"/>
          <w:color w:val="000000"/>
          <w:sz w:val="28"/>
        </w:rPr>
        <w:t>
      сыртқы байланыстар бөлімінің бастығы;
</w:t>
      </w:r>
      <w:r>
        <w:br/>
      </w:r>
      <w:r>
        <w:rPr>
          <w:rFonts w:ascii="Times New Roman"/>
          <w:b w:val="false"/>
          <w:i w:val="false"/>
          <w:color w:val="000000"/>
          <w:sz w:val="28"/>
        </w:rPr>
        <w:t>
      10 бірлікке жетпейтін штат саны бар, шекара маңындағыларға жатпайтын кеден бекетінің бастығы;
</w:t>
      </w:r>
      <w:r>
        <w:br/>
      </w:r>
      <w:r>
        <w:rPr>
          <w:rFonts w:ascii="Times New Roman"/>
          <w:b w:val="false"/>
          <w:i w:val="false"/>
          <w:color w:val="000000"/>
          <w:sz w:val="28"/>
        </w:rPr>
        <w:t>
      бөлім, кеден бекеті бастығының орынбасары;
</w:t>
      </w:r>
      <w:r>
        <w:br/>
      </w:r>
      <w:r>
        <w:rPr>
          <w:rFonts w:ascii="Times New Roman"/>
          <w:b w:val="false"/>
          <w:i w:val="false"/>
          <w:color w:val="000000"/>
          <w:sz w:val="28"/>
        </w:rPr>
        <w:t>
      бас инспектор;
</w:t>
      </w:r>
      <w:r>
        <w:br/>
      </w:r>
      <w:r>
        <w:rPr>
          <w:rFonts w:ascii="Times New Roman"/>
          <w:b w:val="false"/>
          <w:i w:val="false"/>
          <w:color w:val="000000"/>
          <w:sz w:val="28"/>
        </w:rPr>
        <w:t>
      аға инспектор;
</w:t>
      </w:r>
      <w:r>
        <w:br/>
      </w:r>
      <w:r>
        <w:rPr>
          <w:rFonts w:ascii="Times New Roman"/>
          <w:b w:val="false"/>
          <w:i w:val="false"/>
          <w:color w:val="000000"/>
          <w:sz w:val="28"/>
        </w:rPr>
        <w:t>
      инспектор;
</w:t>
      </w:r>
      <w:r>
        <w:br/>
      </w:r>
      <w:r>
        <w:rPr>
          <w:rFonts w:ascii="Times New Roman"/>
          <w:b w:val="false"/>
          <w:i w:val="false"/>
          <w:color w:val="000000"/>
          <w:sz w:val="28"/>
        </w:rPr>
        <w:t>
      кіші инспектор.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Кедендік бақылау агенттігі төрағасының 2003 жылғы 3 желтоқсандағы N 541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2. Орталық кеден зертханасы бойынша
</w:t>
      </w:r>
      <w:r>
        <w:rPr>
          <w:rFonts w:ascii="Times New Roman"/>
          <w:b w:val="false"/>
          <w:i w:val="false"/>
          <w:color w:val="000000"/>
          <w:sz w:val="28"/>
        </w:rPr>
        <w:t>
</w:t>
      </w:r>
      <w:r>
        <w:br/>
      </w:r>
      <w:r>
        <w:rPr>
          <w:rFonts w:ascii="Times New Roman"/>
          <w:b w:val="false"/>
          <w:i w:val="false"/>
          <w:color w:val="000000"/>
          <w:sz w:val="28"/>
        </w:rPr>
        <w:t>
      бас инспектор;
</w:t>
      </w:r>
      <w:r>
        <w:br/>
      </w:r>
      <w:r>
        <w:rPr>
          <w:rFonts w:ascii="Times New Roman"/>
          <w:b w:val="false"/>
          <w:i w:val="false"/>
          <w:color w:val="000000"/>
          <w:sz w:val="28"/>
        </w:rPr>
        <w:t>
      жетекші инспектор;
</w:t>
      </w:r>
      <w:r>
        <w:br/>
      </w:r>
      <w:r>
        <w:rPr>
          <w:rFonts w:ascii="Times New Roman"/>
          <w:b w:val="false"/>
          <w:i w:val="false"/>
          <w:color w:val="000000"/>
          <w:sz w:val="28"/>
        </w:rPr>
        <w:t>
      инспектор.
</w:t>
      </w:r>
      <w:r>
        <w:br/>
      </w:r>
      <w:r>
        <w:rPr>
          <w:rFonts w:ascii="Times New Roman"/>
          <w:b w:val="false"/>
          <w:i w:val="false"/>
          <w:color w:val="000000"/>
          <w:sz w:val="28"/>
        </w:rPr>
        <w:t>
</w:t>
      </w:r>
      <w:r>
        <w:rPr>
          <w:rFonts w:ascii="Times New Roman"/>
          <w:b/>
          <w:i w:val="false"/>
          <w:color w:val="000000"/>
          <w:sz w:val="28"/>
        </w:rPr>
        <w:t>
3. Кинологиялық орталық бойынша
</w:t>
      </w:r>
      <w:r>
        <w:rPr>
          <w:rFonts w:ascii="Times New Roman"/>
          <w:b w:val="false"/>
          <w:i w:val="false"/>
          <w:color w:val="000000"/>
          <w:sz w:val="28"/>
        </w:rPr>
        <w:t>
</w:t>
      </w:r>
      <w:r>
        <w:br/>
      </w:r>
      <w:r>
        <w:rPr>
          <w:rFonts w:ascii="Times New Roman"/>
          <w:b w:val="false"/>
          <w:i w:val="false"/>
          <w:color w:val="000000"/>
          <w:sz w:val="28"/>
        </w:rPr>
        <w:t>
      бас инспектор;
</w:t>
      </w:r>
      <w:r>
        <w:br/>
      </w:r>
      <w:r>
        <w:rPr>
          <w:rFonts w:ascii="Times New Roman"/>
          <w:b w:val="false"/>
          <w:i w:val="false"/>
          <w:color w:val="000000"/>
          <w:sz w:val="28"/>
        </w:rPr>
        <w:t>
      аға инспектор;
</w:t>
      </w:r>
      <w:r>
        <w:br/>
      </w:r>
      <w:r>
        <w:rPr>
          <w:rFonts w:ascii="Times New Roman"/>
          <w:b w:val="false"/>
          <w:i w:val="false"/>
          <w:color w:val="000000"/>
          <w:sz w:val="28"/>
        </w:rPr>
        <w:t>
      инспектор.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