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c1ce" w14:textId="76fc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жылжымалы құрамының қызмет мерзiмiн ұзартуды реттейтiн актiлердi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2003 жылғы 18 сәуірдегі N 136-І бұйрығы. Қазақстан Республикасы Әділет министрлігінде 2003 жылғы 21 мамырда тіркелді. Тіркеу N 2292. Күші жойылды - Қазақстан Республикасы Көлік және коммуникация министрінің 2011 жылғы 26 ақпандағы № 93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2011.02.26 </w:t>
      </w:r>
      <w:r>
        <w:rPr>
          <w:rFonts w:ascii="Times New Roman"/>
          <w:b w:val="false"/>
          <w:i w:val="false"/>
          <w:color w:val="ff0000"/>
          <w:sz w:val="28"/>
        </w:rPr>
        <w:t>№ 93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Республикасының Көлiк және коммуникациялар министрлiгiнiң мәселелерi" туралы Қазақстан Республикасы Үкiметiнiң 1999 жылғы 20 қарашадағы N 1756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сондай-ақ Қазақстан Республикасының темiр жол көлiгiнде жолаушылар поездары қозғалысының қауiпсiздiгiн қамтамасыз ету мақсатында бұйырамын: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Жолаушылар жылжымалы құрамы мен оларға теңестiрiлген үлгiдегi вагондардың қызмет мерзiмiн ұзарту ережесi (1-қосымша); </w:t>
      </w:r>
      <w:r>
        <w:br/>
      </w:r>
      <w:r>
        <w:rPr>
          <w:rFonts w:ascii="Times New Roman"/>
          <w:b w:val="false"/>
          <w:i w:val="false"/>
          <w:color w:val="000000"/>
          <w:sz w:val="28"/>
        </w:rPr>
        <w:t xml:space="preserve">
      2) Жолаушылар жылжымалы құрамы мен ВУ-5 нысанды үлгiдегi оларға теңестiрiлген вагондардың техникалық паспорты (2-қосымша); </w:t>
      </w:r>
      <w:r>
        <w:br/>
      </w:r>
      <w:r>
        <w:rPr>
          <w:rFonts w:ascii="Times New Roman"/>
          <w:b w:val="false"/>
          <w:i w:val="false"/>
          <w:color w:val="000000"/>
          <w:sz w:val="28"/>
        </w:rPr>
        <w:t xml:space="preserve">
      3) Жолаушылар жылжымалы құрамы мен оларға теңестiрiлген үлгiдегi вагондардың қызмет мерзiмiн ұзарту жөнiндегi жұмыстарды жүргiзу туралы Акт нысаны (3-қосымша); </w:t>
      </w:r>
      <w:r>
        <w:br/>
      </w:r>
      <w:r>
        <w:rPr>
          <w:rFonts w:ascii="Times New Roman"/>
          <w:b w:val="false"/>
          <w:i w:val="false"/>
          <w:color w:val="000000"/>
          <w:sz w:val="28"/>
        </w:rPr>
        <w:t xml:space="preserve">
      4) Жолаушылар жылжымалы құрамы мен оларға теңестiрiлген үлгiдегi вагондардың қызмет мерзiмiн ұзарту жөнiндегi мүмкiншiлiктi анықтау үшiн жолаушылар жылжымалы құрамының техникалық жай-күйiн тексерудi өткiзу әдiстемесi (4-қосымша); </w:t>
      </w:r>
      <w:r>
        <w:br/>
      </w:r>
      <w:r>
        <w:rPr>
          <w:rFonts w:ascii="Times New Roman"/>
          <w:b w:val="false"/>
          <w:i w:val="false"/>
          <w:color w:val="000000"/>
          <w:sz w:val="28"/>
        </w:rPr>
        <w:t xml:space="preserve">
      5) Жолаушылар жылжымалы құрамының техникалық жай-күйiнiң картасы (5-қосымша) бекiтiлсiн. </w:t>
      </w:r>
      <w:r>
        <w:br/>
      </w:r>
      <w:r>
        <w:rPr>
          <w:rFonts w:ascii="Times New Roman"/>
          <w:b w:val="false"/>
          <w:i w:val="false"/>
          <w:color w:val="000000"/>
          <w:sz w:val="28"/>
        </w:rPr>
        <w:t xml:space="preserve">
      2. Темiр жол көлiгi департаментi (Н.Т.Байдәулетов) белгiленген тәртiпте осы бұйрықты: </w:t>
      </w:r>
      <w:r>
        <w:br/>
      </w:r>
      <w:r>
        <w:rPr>
          <w:rFonts w:ascii="Times New Roman"/>
          <w:b w:val="false"/>
          <w:i w:val="false"/>
          <w:color w:val="000000"/>
          <w:sz w:val="28"/>
        </w:rPr>
        <w:t xml:space="preserve">
      1) мемлекеттiк стандарттау жүйесiнiң тiзiлiмiне тiркеу үшiн Қазақстан Республикасы Индустрия және сауда министрлiгiнiң Стандарттау, метрология және сертификаттау жөнiндегi комитетiне; </w:t>
      </w:r>
      <w:r>
        <w:br/>
      </w:r>
      <w:r>
        <w:rPr>
          <w:rFonts w:ascii="Times New Roman"/>
          <w:b w:val="false"/>
          <w:i w:val="false"/>
          <w:color w:val="000000"/>
          <w:sz w:val="28"/>
        </w:rPr>
        <w:t xml:space="preserve">
      2) мемлекеттiк тiркеу үшiн Қазақстан Республикасының Әдiлет министрлiгiне ұсынсын. </w:t>
      </w:r>
      <w:r>
        <w:br/>
      </w:r>
      <w:r>
        <w:rPr>
          <w:rFonts w:ascii="Times New Roman"/>
          <w:b w:val="false"/>
          <w:i w:val="false"/>
          <w:color w:val="000000"/>
          <w:sz w:val="28"/>
        </w:rPr>
        <w:t xml:space="preserve">
      3. Осы бұйрықтың орындалуын бақылауды өзiме қалдырамын. </w:t>
      </w:r>
      <w:r>
        <w:br/>
      </w:r>
      <w:r>
        <w:rPr>
          <w:rFonts w:ascii="Times New Roman"/>
          <w:b w:val="false"/>
          <w:i w:val="false"/>
          <w:color w:val="000000"/>
          <w:sz w:val="28"/>
        </w:rPr>
        <w:t xml:space="preserve">
      4. Бұйрық Қазақстан Республикасының Әдiлет министрлiгiнде мемлекеттiк тiркеуден өткен күннен бастап қолданысқа енгiзiледi.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"Жолаушылар жылжымалы құрамының қызмет   </w:t>
      </w:r>
      <w:r>
        <w:br/>
      </w:r>
      <w:r>
        <w:rPr>
          <w:rFonts w:ascii="Times New Roman"/>
          <w:b w:val="false"/>
          <w:i w:val="false"/>
          <w:color w:val="000000"/>
          <w:sz w:val="28"/>
        </w:rPr>
        <w:t xml:space="preserve">
мерзiмiн ұзартуды реттейтiн актiлердi   </w:t>
      </w:r>
      <w:r>
        <w:br/>
      </w:r>
      <w:r>
        <w:rPr>
          <w:rFonts w:ascii="Times New Roman"/>
          <w:b w:val="false"/>
          <w:i w:val="false"/>
          <w:color w:val="000000"/>
          <w:sz w:val="28"/>
        </w:rPr>
        <w:t xml:space="preserve">
бекiту туралы" Қазақстан          </w:t>
      </w:r>
      <w:r>
        <w:br/>
      </w:r>
      <w:r>
        <w:rPr>
          <w:rFonts w:ascii="Times New Roman"/>
          <w:b w:val="false"/>
          <w:i w:val="false"/>
          <w:color w:val="000000"/>
          <w:sz w:val="28"/>
        </w:rPr>
        <w:t xml:space="preserve">
Республикасы Көлiк және коммуникациялар  </w:t>
      </w:r>
      <w:r>
        <w:br/>
      </w:r>
      <w:r>
        <w:rPr>
          <w:rFonts w:ascii="Times New Roman"/>
          <w:b w:val="false"/>
          <w:i w:val="false"/>
          <w:color w:val="000000"/>
          <w:sz w:val="28"/>
        </w:rPr>
        <w:t xml:space="preserve">
министрінің 2003 жылғы 18 сәуірдегі    </w:t>
      </w:r>
      <w:r>
        <w:br/>
      </w:r>
      <w:r>
        <w:rPr>
          <w:rFonts w:ascii="Times New Roman"/>
          <w:b w:val="false"/>
          <w:i w:val="false"/>
          <w:color w:val="000000"/>
          <w:sz w:val="28"/>
        </w:rPr>
        <w:t xml:space="preserve">
N 136-І бұйрығына 1-қосымша        </w:t>
      </w:r>
    </w:p>
    <w:bookmarkStart w:name="z1" w:id="1"/>
    <w:p>
      <w:pPr>
        <w:spacing w:after="0"/>
        <w:ind w:left="0"/>
        <w:jc w:val="left"/>
      </w:pPr>
      <w:r>
        <w:rPr>
          <w:rFonts w:ascii="Times New Roman"/>
          <w:b/>
          <w:i w:val="false"/>
          <w:color w:val="000000"/>
        </w:rPr>
        <w:t xml:space="preserve"> 
  Жолаушылар жылжымалы құрамы мен оларға теңестiрілген </w:t>
      </w:r>
      <w:r>
        <w:br/>
      </w:r>
      <w:r>
        <w:rPr>
          <w:rFonts w:ascii="Times New Roman"/>
          <w:b/>
          <w:i w:val="false"/>
          <w:color w:val="000000"/>
        </w:rPr>
        <w:t xml:space="preserve">
үлгiдегi вагондардың қызмет мерзiмiн ұзарту ережесi  1. Жалпы ережелер </w:t>
      </w:r>
    </w:p>
    <w:bookmarkEnd w:id="1"/>
    <w:bookmarkStart w:name="z3" w:id="2"/>
    <w:p>
      <w:pPr>
        <w:spacing w:after="0"/>
        <w:ind w:left="0"/>
        <w:jc w:val="both"/>
      </w:pPr>
      <w:r>
        <w:rPr>
          <w:rFonts w:ascii="Times New Roman"/>
          <w:b w:val="false"/>
          <w:i w:val="false"/>
          <w:color w:val="000000"/>
          <w:sz w:val="28"/>
        </w:rPr>
        <w:t xml:space="preserve">
      1. Жолаушылар жылжымалы құрамы мен оларға теңестiрiлген үлгiдегi вагондардың қызмет мерзiмiн ұзарту ережесi (бұдан әрi - Ереже) нақты қызмет мерзiмiнен асқан қызмет мерзiмi бар жолаушылар жылжымалы құрамы (бұдан әрi - ЖЖҚ) мен оларға теңестiрiлген үлгiдегi вагондардың (багаж, почта-багаж, арнайы құрамды тасымалдау үшiн вагондарды, динамометрикалық, қызметтiк, тежегiштi сынау, рельстi егеу, ақаутапқыштар, жол өлшегiш, турлық, қалпына келтiру мен өрт сөндiру поездарының, жол тексеру мен көпiр тексеру, жол зертханалары, вагон-дүкен мен арнайы вагондарды) қызмет мерзiмiн ұзарту тәртiбiн белгiлейдi, сондай-ақ қызмет мерзiмiн ұзарта отырып жөндеудi дайындау мен жүргiзу тәртiбiн реттейдi (бұдан әрi - ЖҚКЖ) және Қазақстан Республикасында белгiленген тәртiппен ЖЖҚ-ға ие болған жеке және заңды тұлғаларға таралады. </w:t>
      </w:r>
    </w:p>
    <w:bookmarkEnd w:id="2"/>
    <w:bookmarkStart w:name="z4" w:id="3"/>
    <w:p>
      <w:pPr>
        <w:spacing w:after="0"/>
        <w:ind w:left="0"/>
        <w:jc w:val="both"/>
      </w:pPr>
      <w:r>
        <w:rPr>
          <w:rFonts w:ascii="Times New Roman"/>
          <w:b w:val="false"/>
          <w:i w:val="false"/>
          <w:color w:val="000000"/>
          <w:sz w:val="28"/>
        </w:rPr>
        <w:t xml:space="preserve">
      2. Ережелерде қолданылатын терминдер мен анықтамалар: </w:t>
      </w:r>
      <w:r>
        <w:br/>
      </w:r>
      <w:r>
        <w:rPr>
          <w:rFonts w:ascii="Times New Roman"/>
          <w:b w:val="false"/>
          <w:i w:val="false"/>
          <w:color w:val="000000"/>
          <w:sz w:val="28"/>
        </w:rPr>
        <w:t xml:space="preserve">
      1) Акт - екi данада жасалатын, ЖЖҚ мен оларға теңестiрiлген үлгiдегi вагондардың қызмет мерзiмiн ұзарту жөнiндегi жұмыстарды өткiзу туралы құжат (3-қосымша); </w:t>
      </w:r>
      <w:r>
        <w:br/>
      </w:r>
      <w:r>
        <w:rPr>
          <w:rFonts w:ascii="Times New Roman"/>
          <w:b w:val="false"/>
          <w:i w:val="false"/>
          <w:color w:val="000000"/>
          <w:sz w:val="28"/>
        </w:rPr>
        <w:t xml:space="preserve">
      2) ЖЖҚ күрделi жөндеуi: </w:t>
      </w:r>
      <w:r>
        <w:br/>
      </w:r>
      <w:r>
        <w:rPr>
          <w:rFonts w:ascii="Times New Roman"/>
          <w:b w:val="false"/>
          <w:i w:val="false"/>
          <w:color w:val="000000"/>
          <w:sz w:val="28"/>
        </w:rPr>
        <w:t xml:space="preserve">
      - КЖ-1 - тозған және бүлiнген буындар мен бөлшектердi айырбастау немесе жөндеу, сондай-ақ оларды жаңғырту жолымен ЖЖҚ түзулiгi мен ресурсын қалпына келтiру бойынша ЖЖҚ жоспарлық жөндеуi; </w:t>
      </w:r>
      <w:r>
        <w:br/>
      </w:r>
      <w:r>
        <w:rPr>
          <w:rFonts w:ascii="Times New Roman"/>
          <w:b w:val="false"/>
          <w:i w:val="false"/>
          <w:color w:val="000000"/>
          <w:sz w:val="28"/>
        </w:rPr>
        <w:t xml:space="preserve">
      - КЖ-2 - жылуды оқшаулау мен электр сымдарды ауыстырумен шанақты iшiнара металға дейiн ашумен, сондай-ақ базалық жүйелердi, негiзгi буындардың құрылымы мен жаңғыртуының элементтерiн ауыстырумен (қажет болған жағдайда) ЖЖҚ түзулiгi мен ресурсын қалпына келтiру бойынша ЖЖҚ жоспарлық жөндеуi; </w:t>
      </w:r>
      <w:r>
        <w:br/>
      </w:r>
      <w:r>
        <w:rPr>
          <w:rFonts w:ascii="Times New Roman"/>
          <w:b w:val="false"/>
          <w:i w:val="false"/>
          <w:color w:val="000000"/>
          <w:sz w:val="28"/>
        </w:rPr>
        <w:t xml:space="preserve">
      3) ЖЖҚ қызметi тағайындалған мерзiмi - ЖЖҚ пайдаланудың күнтiзбелiк ұзақтығы, ол аяқталған кезде ЖЖҚ пайдалануы тоқтатылуға тиiс; </w:t>
      </w:r>
      <w:r>
        <w:br/>
      </w:r>
      <w:r>
        <w:rPr>
          <w:rFonts w:ascii="Times New Roman"/>
          <w:b w:val="false"/>
          <w:i w:val="false"/>
          <w:color w:val="000000"/>
          <w:sz w:val="28"/>
        </w:rPr>
        <w:t xml:space="preserve">
      4) ең ақырғы күйi - ЖЖҚ одан әрi пайдалануға жiберiлмейтiн немесе мақсатқа сай емес кезде, немесе оның жұмысқа қабiлеттi күйiн қалпына келтiру мүмкiн емес немесе мақсатқа сай емес кездегi ЖЖҚ күйi; </w:t>
      </w:r>
      <w:r>
        <w:br/>
      </w:r>
      <w:r>
        <w:rPr>
          <w:rFonts w:ascii="Times New Roman"/>
          <w:b w:val="false"/>
          <w:i w:val="false"/>
          <w:color w:val="000000"/>
          <w:sz w:val="28"/>
        </w:rPr>
        <w:t xml:space="preserve">
      5) қызмет мерзiмiн ұзарту - ЖЖҚ қызметi жаңадан тағайындалған мерзiмiн белгiлеу; </w:t>
      </w:r>
      <w:r>
        <w:br/>
      </w:r>
      <w:r>
        <w:rPr>
          <w:rFonts w:ascii="Times New Roman"/>
          <w:b w:val="false"/>
          <w:i w:val="false"/>
          <w:color w:val="000000"/>
          <w:sz w:val="28"/>
        </w:rPr>
        <w:t xml:space="preserve">
      6) pecуpc - пайдаланудың басынан немесе жөндеуден кейiн пайдалануды жаңадан бастаудан ақырғы күйге өткенге дейiн ЖЖҚ сандық жиынтығы; </w:t>
      </w:r>
      <w:r>
        <w:br/>
      </w:r>
      <w:r>
        <w:rPr>
          <w:rFonts w:ascii="Times New Roman"/>
          <w:b w:val="false"/>
          <w:i w:val="false"/>
          <w:color w:val="000000"/>
          <w:sz w:val="28"/>
        </w:rPr>
        <w:t xml:space="preserve">
      7) ЖЖҚ қызмет мерзiмi - пайдаланудың басынан немесе жөндеуден кейiн жаңғыртуынан бастап ең ақырғы күйден өткенге дейiн ЖЖҚ пайдаланудың күнтiзбелiк ұзақтылығы; </w:t>
      </w:r>
      <w:r>
        <w:br/>
      </w:r>
      <w:r>
        <w:rPr>
          <w:rFonts w:ascii="Times New Roman"/>
          <w:b w:val="false"/>
          <w:i w:val="false"/>
          <w:color w:val="000000"/>
          <w:sz w:val="28"/>
        </w:rPr>
        <w:t xml:space="preserve">
      8) пайдалану - ЖЖҚ өмiршеңдiгiнiң сатысы, осы мерзiмде оның сапасы iске асырылады, күтiп ұсталады және қалпына келтiрiледi; </w:t>
      </w:r>
      <w:r>
        <w:br/>
      </w:r>
      <w:r>
        <w:rPr>
          <w:rFonts w:ascii="Times New Roman"/>
          <w:b w:val="false"/>
          <w:i w:val="false"/>
          <w:color w:val="000000"/>
          <w:sz w:val="28"/>
        </w:rPr>
        <w:t xml:space="preserve">
      9) ЛВЧД - ЖЖҚ қызметiн ұзартуды қамтамасыз етуге жауап беретiн ЖЖҚ иесi-ұйымының құрылымдық бөлiмшесi. </w:t>
      </w:r>
    </w:p>
    <w:bookmarkEnd w:id="3"/>
    <w:bookmarkStart w:name="z5" w:id="4"/>
    <w:p>
      <w:pPr>
        <w:spacing w:after="0"/>
        <w:ind w:left="0"/>
        <w:jc w:val="both"/>
      </w:pPr>
      <w:r>
        <w:rPr>
          <w:rFonts w:ascii="Times New Roman"/>
          <w:b w:val="false"/>
          <w:i w:val="false"/>
          <w:color w:val="000000"/>
          <w:sz w:val="28"/>
        </w:rPr>
        <w:t xml:space="preserve">
      3. Жолаушылар жылжымалы құрамы мен оларға теңестiрiлген үлгiдегi вагондардың нақты қызмет мерзiмi ЖЖҚ нақты үлгiсi үшiн жасап шығарушы зауыттың техникалық құжаттамасына сәйкес белгiленедi. </w:t>
      </w:r>
    </w:p>
    <w:bookmarkEnd w:id="4"/>
    <w:bookmarkStart w:name="z6" w:id="5"/>
    <w:p>
      <w:pPr>
        <w:spacing w:after="0"/>
        <w:ind w:left="0"/>
        <w:jc w:val="both"/>
      </w:pPr>
      <w:r>
        <w:rPr>
          <w:rFonts w:ascii="Times New Roman"/>
          <w:b w:val="false"/>
          <w:i w:val="false"/>
          <w:color w:val="000000"/>
          <w:sz w:val="28"/>
        </w:rPr>
        <w:t xml:space="preserve">
      4. ЖЖҚ пайдалану кезiнде және ЖЖҚ техникалық қызмет көрсету мен жөндеу жүйесiне сәйкес вагон жөндеу ұйымдарымен деполық жөндеу (ДР), күрделi жөндеу (КЖ-1, КЖ-2) және күрделi-қалпына келтiре жөндеудi (КҚЖ) жүргiзу қарастырылған. </w:t>
      </w:r>
    </w:p>
    <w:bookmarkEnd w:id="5"/>
    <w:bookmarkStart w:name="z7" w:id="6"/>
    <w:p>
      <w:pPr>
        <w:spacing w:after="0"/>
        <w:ind w:left="0"/>
        <w:jc w:val="both"/>
      </w:pPr>
      <w:r>
        <w:rPr>
          <w:rFonts w:ascii="Times New Roman"/>
          <w:b w:val="false"/>
          <w:i w:val="false"/>
          <w:color w:val="000000"/>
          <w:sz w:val="28"/>
        </w:rPr>
        <w:t xml:space="preserve">
      5. Техника-экономикалық есеп айырысу және ЖЖҚ қызметінің мерзімін ұзарту қажеттігі туралы негіздемені теңгерім ұстаушының өтініші негізінде ЖЖҚ қызметінің мерзімін ұзарту жөніндегі шешім қызметтің іс жүзіндегі мерзіміне байланысты ережеге сәйкес қабылданады, бұл ретте қызметтің сомалық мерзімі 5 жылға ұзартылуды есепке алумен 33 жылдан аспауы тиіс. </w:t>
      </w:r>
      <w:r>
        <w:br/>
      </w:r>
      <w:r>
        <w:rPr>
          <w:rFonts w:ascii="Times New Roman"/>
          <w:b w:val="false"/>
          <w:i w:val="false"/>
          <w:color w:val="000000"/>
          <w:sz w:val="28"/>
        </w:rPr>
        <w:t xml:space="preserve">
      Қызметтік вагондар және оларға теңестірілген үлгідегі вагондар бойынша қызмет мерзімін ұзарту туралы шешім Ережеге сәйкес, іс жүзіндегі қызмет мерзіміне қарамастан қабылданады. </w:t>
      </w:r>
      <w:r>
        <w:br/>
      </w:r>
      <w:r>
        <w:rPr>
          <w:rFonts w:ascii="Times New Roman"/>
          <w:b w:val="false"/>
          <w:i w:val="false"/>
          <w:color w:val="000000"/>
          <w:sz w:val="28"/>
        </w:rPr>
        <w:t xml:space="preserve">
      ЖЖҚ-на күрделі қалпына келтіру жөндеуді жұмыстарының (КҚЖ) жүргізу туралы комиссия шешімі бойынша нормативті бекітілген мерзімге қызмет мерзімін ұзарту 16 жыл мерзіміне жасалады.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Көлік және коммуникациялар министрінің 2003 жылғы 9 желтоқсандағы N 353-І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
    <w:bookmarkStart w:name="z8" w:id="7"/>
    <w:p>
      <w:pPr>
        <w:spacing w:after="0"/>
        <w:ind w:left="0"/>
        <w:jc w:val="left"/>
      </w:pPr>
      <w:r>
        <w:rPr>
          <w:rFonts w:ascii="Times New Roman"/>
          <w:b/>
          <w:i w:val="false"/>
          <w:color w:val="000000"/>
        </w:rPr>
        <w:t xml:space="preserve"> 
  2. ЖЖҚ қызмет мерзiмiн ұзарту бойынша </w:t>
      </w:r>
      <w:r>
        <w:br/>
      </w:r>
      <w:r>
        <w:rPr>
          <w:rFonts w:ascii="Times New Roman"/>
          <w:b/>
          <w:i w:val="false"/>
          <w:color w:val="000000"/>
        </w:rPr>
        <w:t xml:space="preserve">
жұмыстарды жүргiзу тәртiбi </w:t>
      </w:r>
    </w:p>
    <w:bookmarkEnd w:id="7"/>
    <w:bookmarkStart w:name="z9" w:id="8"/>
    <w:p>
      <w:pPr>
        <w:spacing w:after="0"/>
        <w:ind w:left="0"/>
        <w:jc w:val="both"/>
      </w:pPr>
      <w:r>
        <w:rPr>
          <w:rFonts w:ascii="Times New Roman"/>
          <w:b w:val="false"/>
          <w:i w:val="false"/>
          <w:color w:val="000000"/>
          <w:sz w:val="28"/>
        </w:rPr>
        <w:t xml:space="preserve">
      6. ЖЖҚ қызмет мерзiмiн ұзарту бойынша жұмыстарды жүргiзу үшiн Қазақстан Республикасы Көлiк және коммуникациялар министрлiгiнiң Көлiктiк бақылау комитетi аумақтық органының бастығы (бұдан әрi - Комитет) мынадай құрамда ЖЖҚ қызмет мерзiмiн ұзарту бойынша комиссия тағайындайды: Көлiктiк бақылау комитетiнiң аумақтық органының қызметкерi, поездар қозғалысы қауiпсiздiгi жөнiндегi тексерушi, ЛВЧД басшысы, вагондарды қабылдаушы (оған тексерiлiп отырған вагон тiркелген). </w:t>
      </w:r>
    </w:p>
    <w:bookmarkEnd w:id="8"/>
    <w:bookmarkStart w:name="z10" w:id="9"/>
    <w:p>
      <w:pPr>
        <w:spacing w:after="0"/>
        <w:ind w:left="0"/>
        <w:jc w:val="both"/>
      </w:pPr>
      <w:r>
        <w:rPr>
          <w:rFonts w:ascii="Times New Roman"/>
          <w:b w:val="false"/>
          <w:i w:val="false"/>
          <w:color w:val="000000"/>
          <w:sz w:val="28"/>
        </w:rPr>
        <w:t xml:space="preserve">
      7. ЖЖҚ тексеру нәтижелерiн комиссия жолаушылар жылжымалы құрамы мен оларға теңестiрiлген үлгiдегi вагондар қызметiнiң мерзiмiн ұзарту жөнiнде жұмыстар жүргiзу туралы Актiнiң (бұдан әрi - Акт) 1-тармағын толтырумен ресiмдейдi, ол бас техникалық инспектор бөлiмiне (бұдан әрi - БТИБ) немесе ЖҚКЖ орындауға құқығы бар заңды тұлғаға жiберiледi.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Көлік және коммуникациялар министрінің 2005 жылғы 9 тамыздағы N 264-І  </w:t>
      </w:r>
      <w:r>
        <w:rPr>
          <w:rFonts w:ascii="Times New Roman"/>
          <w:b w:val="false"/>
          <w:i w:val="false"/>
          <w:color w:val="000000"/>
          <w:sz w:val="28"/>
        </w:rPr>
        <w:t xml:space="preserve">бұйрығымен </w:t>
      </w:r>
      <w:r>
        <w:rPr>
          <w:rFonts w:ascii="Times New Roman"/>
          <w:b w:val="false"/>
          <w:i w:val="false"/>
          <w:color w:val="ff0000"/>
          <w:sz w:val="28"/>
        </w:rPr>
        <w:t xml:space="preserve">(бұйрық алғашқы ресми жарияланғаннан кейін он күнтізбелік күн өткен соң  </w:t>
      </w:r>
      <w:r>
        <w:rPr>
          <w:rFonts w:ascii="Times New Roman"/>
          <w:b w:val="false"/>
          <w:i w:val="false"/>
          <w:color w:val="000000"/>
          <w:sz w:val="28"/>
        </w:rPr>
        <w:t xml:space="preserve">қолданысқа енгізіледі </w:t>
      </w:r>
      <w:r>
        <w:rPr>
          <w:rFonts w:ascii="Times New Roman"/>
          <w:b w:val="false"/>
          <w:i w:val="false"/>
          <w:color w:val="ff0000"/>
          <w:sz w:val="28"/>
        </w:rPr>
        <w:t xml:space="preserve">).  </w:t>
      </w:r>
    </w:p>
    <w:bookmarkEnd w:id="9"/>
    <w:bookmarkStart w:name="z11" w:id="10"/>
    <w:p>
      <w:pPr>
        <w:spacing w:after="0"/>
        <w:ind w:left="0"/>
        <w:jc w:val="both"/>
      </w:pPr>
      <w:r>
        <w:rPr>
          <w:rFonts w:ascii="Times New Roman"/>
          <w:b w:val="false"/>
          <w:i w:val="false"/>
          <w:color w:val="000000"/>
          <w:sz w:val="28"/>
        </w:rPr>
        <w:t xml:space="preserve">
      8. БТИБ жолаушылар жылжымалы құрамы мен оларға теңестiрiлген үлгiдегi вагондардың қызмет мерзiмiн ұзарту мүмкiндiгiн анықтау үшiн ЖЖҚ техникалық жай-күйiн тексерудi жүргiзу әдiстемесiне сәйкес Актiнiң 2-тармағын толтырады, онда ЖЖҚ қызмет мерзiмiн ұзарту үшiн қажеттi жөндеу түрiн көрсетедi және оны ЛВЧД-ге жiбередi. </w:t>
      </w:r>
    </w:p>
    <w:bookmarkEnd w:id="10"/>
    <w:bookmarkStart w:name="z12" w:id="11"/>
    <w:p>
      <w:pPr>
        <w:spacing w:after="0"/>
        <w:ind w:left="0"/>
        <w:jc w:val="both"/>
      </w:pPr>
      <w:r>
        <w:rPr>
          <w:rFonts w:ascii="Times New Roman"/>
          <w:b w:val="false"/>
          <w:i w:val="false"/>
          <w:color w:val="000000"/>
          <w:sz w:val="28"/>
        </w:rPr>
        <w:t xml:space="preserve">
      9. ЖҚКЖ орындауға құқығы бар вагон жөндеу ұйымы тексерудi өткiзу кезiнде анықталған ақаулықтарды жойғаннан кейiн Актiнiң 3-тармағын толтырады. </w:t>
      </w:r>
    </w:p>
    <w:bookmarkEnd w:id="11"/>
    <w:bookmarkStart w:name="z13" w:id="12"/>
    <w:p>
      <w:pPr>
        <w:spacing w:after="0"/>
        <w:ind w:left="0"/>
        <w:jc w:val="both"/>
      </w:pPr>
      <w:r>
        <w:rPr>
          <w:rFonts w:ascii="Times New Roman"/>
          <w:b w:val="false"/>
          <w:i w:val="false"/>
          <w:color w:val="000000"/>
          <w:sz w:val="28"/>
        </w:rPr>
        <w:t xml:space="preserve">
      10. БТИБ ЖҚКЖ аяқталғаннан кейiн ЖЖҚ техникалық жай-күйiн тексередi және Актiнiң 4-тармағында 5 жылдан асырмай қызмет мерзiмiн ұзарту мүмкiншiлiгi туралы қорытынды бередi. </w:t>
      </w:r>
    </w:p>
    <w:bookmarkEnd w:id="12"/>
    <w:bookmarkStart w:name="z14" w:id="13"/>
    <w:p>
      <w:pPr>
        <w:spacing w:after="0"/>
        <w:ind w:left="0"/>
        <w:jc w:val="both"/>
      </w:pPr>
      <w:r>
        <w:rPr>
          <w:rFonts w:ascii="Times New Roman"/>
          <w:b w:val="false"/>
          <w:i w:val="false"/>
          <w:color w:val="000000"/>
          <w:sz w:val="28"/>
        </w:rPr>
        <w:t xml:space="preserve">
      11. Вагонның техникалық жай-күйi туралы қорытындының негiзiнде комиссия ЖЖҚ мен оларға теңестiрiлген үлгiдегi вагондардың қызмет мерзiмiн ұзарту туралы шешiм қабылдайды, одан кейiн Актiнiң 4-тармағы толтырылады. Актiнiң көшiрмесi Комитетке жiберiледi. </w:t>
      </w:r>
    </w:p>
    <w:bookmarkEnd w:id="13"/>
    <w:bookmarkStart w:name="z15" w:id="14"/>
    <w:p>
      <w:pPr>
        <w:spacing w:after="0"/>
        <w:ind w:left="0"/>
        <w:jc w:val="both"/>
      </w:pPr>
      <w:r>
        <w:rPr>
          <w:rFonts w:ascii="Times New Roman"/>
          <w:b w:val="false"/>
          <w:i w:val="false"/>
          <w:color w:val="000000"/>
          <w:sz w:val="28"/>
        </w:rPr>
        <w:t xml:space="preserve">
      12. Актiнiң бiр данасы оны одан әрi пайдалануға құқық беру негiзі ретiнде ЖЖҚ иесiне берiледi, екiншi данасы ЛВЧД-ге жiберiледi, Актiнiң көшiрмесi Қазақстан Республикасының Көлiк және коммуникациялар министрлiгi Көлiктiк бақылау комитетiнiң аумақтық органында сақталады. </w:t>
      </w:r>
    </w:p>
    <w:bookmarkEnd w:id="14"/>
    <w:bookmarkStart w:name="z16" w:id="15"/>
    <w:p>
      <w:pPr>
        <w:spacing w:after="0"/>
        <w:ind w:left="0"/>
        <w:jc w:val="both"/>
      </w:pPr>
      <w:r>
        <w:rPr>
          <w:rFonts w:ascii="Times New Roman"/>
          <w:b w:val="false"/>
          <w:i w:val="false"/>
          <w:color w:val="000000"/>
          <w:sz w:val="28"/>
        </w:rPr>
        <w:t xml:space="preserve">
      13. Бекiтiлген Актiнiң негiзiнде вагон жөндеу ұйымы ЖЖҚ қапталдық қабырғасына мынадай арнайы трафарет басады: </w:t>
      </w:r>
      <w:r>
        <w:br/>
      </w:r>
      <w:r>
        <w:rPr>
          <w:rFonts w:ascii="Times New Roman"/>
          <w:b w:val="false"/>
          <w:i w:val="false"/>
          <w:color w:val="000000"/>
          <w:sz w:val="28"/>
        </w:rPr>
        <w:t xml:space="preserve">
      ЖҚКЖ </w:t>
      </w:r>
      <w:r>
        <w:br/>
      </w:r>
      <w:r>
        <w:rPr>
          <w:rFonts w:ascii="Times New Roman"/>
          <w:b w:val="false"/>
          <w:i w:val="false"/>
          <w:color w:val="000000"/>
          <w:sz w:val="28"/>
        </w:rPr>
        <w:t xml:space="preserve">
      АВЗ </w:t>
      </w:r>
      <w:r>
        <w:br/>
      </w:r>
      <w:r>
        <w:rPr>
          <w:rFonts w:ascii="Times New Roman"/>
          <w:b w:val="false"/>
          <w:i w:val="false"/>
          <w:color w:val="000000"/>
          <w:sz w:val="28"/>
        </w:rPr>
        <w:t xml:space="preserve">
      күнi, айы, жылы (ЖҚКЖ аяқталғаны) - күнi, айы, жылы (ЖЖҚ жаңадан берiлген қызмет мерзiмi). </w:t>
      </w:r>
    </w:p>
    <w:bookmarkEnd w:id="15"/>
    <w:bookmarkStart w:name="z17" w:id="16"/>
    <w:p>
      <w:pPr>
        <w:spacing w:after="0"/>
        <w:ind w:left="0"/>
        <w:jc w:val="left"/>
      </w:pPr>
      <w:r>
        <w:rPr>
          <w:rFonts w:ascii="Times New Roman"/>
          <w:b/>
          <w:i w:val="false"/>
          <w:color w:val="000000"/>
        </w:rPr>
        <w:t xml:space="preserve"> 
  3. Жылжымалы құрамының қызмет мерзiмiн ұзартуды </w:t>
      </w:r>
      <w:r>
        <w:br/>
      </w:r>
      <w:r>
        <w:rPr>
          <w:rFonts w:ascii="Times New Roman"/>
          <w:b/>
          <w:i w:val="false"/>
          <w:color w:val="000000"/>
        </w:rPr>
        <w:t xml:space="preserve">
анықтау кезiнде ЖЖҚ мен оларға теңестiрiлген </w:t>
      </w:r>
      <w:r>
        <w:br/>
      </w:r>
      <w:r>
        <w:rPr>
          <w:rFonts w:ascii="Times New Roman"/>
          <w:b/>
          <w:i w:val="false"/>
          <w:color w:val="000000"/>
        </w:rPr>
        <w:t xml:space="preserve">
үлгiдегi вагондардың техникалық паспортын </w:t>
      </w:r>
      <w:r>
        <w:br/>
      </w:r>
      <w:r>
        <w:rPr>
          <w:rFonts w:ascii="Times New Roman"/>
          <w:b/>
          <w:i w:val="false"/>
          <w:color w:val="000000"/>
        </w:rPr>
        <w:t xml:space="preserve">
толтыру тәртiбi </w:t>
      </w:r>
    </w:p>
    <w:bookmarkEnd w:id="16"/>
    <w:bookmarkStart w:name="z18" w:id="17"/>
    <w:p>
      <w:pPr>
        <w:spacing w:after="0"/>
        <w:ind w:left="0"/>
        <w:jc w:val="both"/>
      </w:pPr>
      <w:r>
        <w:rPr>
          <w:rFonts w:ascii="Times New Roman"/>
          <w:b w:val="false"/>
          <w:i w:val="false"/>
          <w:color w:val="000000"/>
          <w:sz w:val="28"/>
        </w:rPr>
        <w:t xml:space="preserve">
      14. ЖЖҚ ЖҚКЖ жасалуы аяқталғаннан кейiн ЖЖҚ меншiк иесi ЖЖҚ техникалық паспортында мына жазбалар жүргiзiлуi тиiс: </w:t>
      </w:r>
      <w:r>
        <w:br/>
      </w:r>
      <w:r>
        <w:rPr>
          <w:rFonts w:ascii="Times New Roman"/>
          <w:b w:val="false"/>
          <w:i w:val="false"/>
          <w:color w:val="000000"/>
          <w:sz w:val="28"/>
        </w:rPr>
        <w:t xml:space="preserve">
      1) ЖЖҚ мен оларға теңестiрiлген үлгiдегi вагондардың қызмет мерзiмiн ұзарту бойынша күрделi жөндеу жүргiзген вагон жөндеу ұйымының атауы; </w:t>
      </w:r>
      <w:r>
        <w:br/>
      </w:r>
      <w:r>
        <w:rPr>
          <w:rFonts w:ascii="Times New Roman"/>
          <w:b w:val="false"/>
          <w:i w:val="false"/>
          <w:color w:val="000000"/>
          <w:sz w:val="28"/>
        </w:rPr>
        <w:t xml:space="preserve">
      2) жаңғырту жүргiзiлген ЖЖҚ буындардың тiзбесi; </w:t>
      </w:r>
      <w:r>
        <w:br/>
      </w:r>
      <w:r>
        <w:rPr>
          <w:rFonts w:ascii="Times New Roman"/>
          <w:b w:val="false"/>
          <w:i w:val="false"/>
          <w:color w:val="000000"/>
          <w:sz w:val="28"/>
        </w:rPr>
        <w:t xml:space="preserve">
      3) ЖЖҚ қызметiнiң ұзартылған мерзiмi; </w:t>
      </w:r>
      <w:r>
        <w:br/>
      </w:r>
      <w:r>
        <w:rPr>
          <w:rFonts w:ascii="Times New Roman"/>
          <w:b w:val="false"/>
          <w:i w:val="false"/>
          <w:color w:val="000000"/>
          <w:sz w:val="28"/>
        </w:rPr>
        <w:t xml:space="preserve">
      4) ЖЖҚ қызмет мерзiмiн ұзарту арқылы күрделi жөндеудi жүргiзу күнi; </w:t>
      </w:r>
      <w:r>
        <w:br/>
      </w:r>
      <w:r>
        <w:rPr>
          <w:rFonts w:ascii="Times New Roman"/>
          <w:b w:val="false"/>
          <w:i w:val="false"/>
          <w:color w:val="000000"/>
          <w:sz w:val="28"/>
        </w:rPr>
        <w:t xml:space="preserve">
      5) ЖЖҚ қызмет мерзiмiн ұзарту арқылы күрделi жөндеу жүргiзгеннен кейiн ЖЖҚ иесiнiң қабылдағаны туралы белгi. </w:t>
      </w:r>
    </w:p>
    <w:bookmarkEnd w:id="17"/>
    <w:bookmarkStart w:name="z19" w:id="18"/>
    <w:p>
      <w:pPr>
        <w:spacing w:after="0"/>
        <w:ind w:left="0"/>
        <w:jc w:val="both"/>
      </w:pPr>
      <w:r>
        <w:rPr>
          <w:rFonts w:ascii="Times New Roman"/>
          <w:b w:val="false"/>
          <w:i w:val="false"/>
          <w:color w:val="000000"/>
          <w:sz w:val="28"/>
        </w:rPr>
        <w:t xml:space="preserve">
"Жолаушылар жылжымалы құрамының қызмет   </w:t>
      </w:r>
      <w:r>
        <w:br/>
      </w:r>
      <w:r>
        <w:rPr>
          <w:rFonts w:ascii="Times New Roman"/>
          <w:b w:val="false"/>
          <w:i w:val="false"/>
          <w:color w:val="000000"/>
          <w:sz w:val="28"/>
        </w:rPr>
        <w:t xml:space="preserve">
мерзiмiн ұзартуды реттейтiн актiлердi   </w:t>
      </w:r>
      <w:r>
        <w:br/>
      </w:r>
      <w:r>
        <w:rPr>
          <w:rFonts w:ascii="Times New Roman"/>
          <w:b w:val="false"/>
          <w:i w:val="false"/>
          <w:color w:val="000000"/>
          <w:sz w:val="28"/>
        </w:rPr>
        <w:t xml:space="preserve">
бекiту туралы" Қазақстан          </w:t>
      </w:r>
      <w:r>
        <w:br/>
      </w:r>
      <w:r>
        <w:rPr>
          <w:rFonts w:ascii="Times New Roman"/>
          <w:b w:val="false"/>
          <w:i w:val="false"/>
          <w:color w:val="000000"/>
          <w:sz w:val="28"/>
        </w:rPr>
        <w:t xml:space="preserve">
Республикасы Көлiк және коммуникациялар  </w:t>
      </w:r>
      <w:r>
        <w:br/>
      </w:r>
      <w:r>
        <w:rPr>
          <w:rFonts w:ascii="Times New Roman"/>
          <w:b w:val="false"/>
          <w:i w:val="false"/>
          <w:color w:val="000000"/>
          <w:sz w:val="28"/>
        </w:rPr>
        <w:t xml:space="preserve">
министрінің 2003 жылғы 18 сәуірдегі    </w:t>
      </w:r>
      <w:r>
        <w:br/>
      </w:r>
      <w:r>
        <w:rPr>
          <w:rFonts w:ascii="Times New Roman"/>
          <w:b w:val="false"/>
          <w:i w:val="false"/>
          <w:color w:val="000000"/>
          <w:sz w:val="28"/>
        </w:rPr>
        <w:t xml:space="preserve">
N 136-І бұйрығына 2-қосымша        </w:t>
      </w:r>
    </w:p>
    <w:bookmarkEnd w:id="18"/>
    <w:p>
      <w:pPr>
        <w:spacing w:after="0"/>
        <w:ind w:left="0"/>
        <w:jc w:val="left"/>
      </w:pPr>
      <w:r>
        <w:rPr>
          <w:rFonts w:ascii="Times New Roman"/>
          <w:b/>
          <w:i w:val="false"/>
          <w:color w:val="000000"/>
        </w:rPr>
        <w:t xml:space="preserve"> Жолаушылар жылжымалы құрамы мен оларға теңестірілген </w:t>
      </w:r>
      <w:r>
        <w:br/>
      </w:r>
      <w:r>
        <w:rPr>
          <w:rFonts w:ascii="Times New Roman"/>
          <w:b/>
          <w:i w:val="false"/>
          <w:color w:val="000000"/>
        </w:rPr>
        <w:t xml:space="preserve">
ВУ-5 нысаны үлгісіндегі вагондардың техникалық паспорты </w:t>
      </w:r>
    </w:p>
    <w:p>
      <w:pPr>
        <w:spacing w:after="0"/>
        <w:ind w:left="0"/>
        <w:jc w:val="both"/>
      </w:pPr>
      <w:r>
        <w:rPr>
          <w:rFonts w:ascii="Times New Roman"/>
          <w:b w:val="false"/>
          <w:i w:val="false"/>
          <w:color w:val="000000"/>
          <w:sz w:val="28"/>
        </w:rPr>
        <w:t xml:space="preserve">                          N _____ вагон </w:t>
      </w:r>
      <w:r>
        <w:br/>
      </w:r>
      <w:r>
        <w:rPr>
          <w:rFonts w:ascii="Times New Roman"/>
          <w:b w:val="false"/>
          <w:i w:val="false"/>
          <w:color w:val="000000"/>
          <w:sz w:val="28"/>
        </w:rPr>
        <w:t xml:space="preserve">
      қайта жазу кезінде вагонның орналасу орны туралы белгі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 __ ж !19 __ ж!20 __ ж!20 __ ж!20 __ ж!20 __ ж!20 __ ж!20 ___ ж!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Тіркелген депоның атауы: ________      Жасалған уақыты: _________ </w:t>
      </w:r>
    </w:p>
    <w:p>
      <w:pPr>
        <w:spacing w:after="0"/>
        <w:ind w:left="0"/>
        <w:jc w:val="both"/>
      </w:pPr>
      <w:r>
        <w:rPr>
          <w:rFonts w:ascii="Times New Roman"/>
          <w:b w:val="false"/>
          <w:i w:val="false"/>
          <w:color w:val="000000"/>
          <w:sz w:val="28"/>
        </w:rPr>
        <w:t xml:space="preserve">Тіркелген орны (ЛВЧД): __________      Жасалған орны: 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Вагонның !Білік.!Ыдыс,!Раманың !Белдеулік !Автотірке.!Вагон </w:t>
      </w:r>
      <w:r>
        <w:br/>
      </w:r>
      <w:r>
        <w:rPr>
          <w:rFonts w:ascii="Times New Roman"/>
          <w:b w:val="false"/>
          <w:i w:val="false"/>
          <w:color w:val="000000"/>
          <w:sz w:val="28"/>
        </w:rPr>
        <w:t xml:space="preserve">
үлгісі   !тердің! тн  !ұзындығы!арқалықтың!гіштің    !шанағы </w:t>
      </w:r>
      <w:r>
        <w:br/>
      </w:r>
      <w:r>
        <w:rPr>
          <w:rFonts w:ascii="Times New Roman"/>
          <w:b w:val="false"/>
          <w:i w:val="false"/>
          <w:color w:val="000000"/>
          <w:sz w:val="28"/>
        </w:rPr>
        <w:t xml:space="preserve">
мен      !саны  !     !  (мм)  !болуы     !болуы     ! </w:t>
      </w:r>
      <w:r>
        <w:br/>
      </w:r>
      <w:r>
        <w:rPr>
          <w:rFonts w:ascii="Times New Roman"/>
          <w:b w:val="false"/>
          <w:i w:val="false"/>
          <w:color w:val="000000"/>
          <w:sz w:val="28"/>
        </w:rPr>
        <w:t xml:space="preserve">
қолданылу!      !     !        !          !          ! </w:t>
      </w:r>
      <w:r>
        <w:br/>
      </w:r>
      <w:r>
        <w:rPr>
          <w:rFonts w:ascii="Times New Roman"/>
          <w:b w:val="false"/>
          <w:i w:val="false"/>
          <w:color w:val="000000"/>
          <w:sz w:val="28"/>
        </w:rPr>
        <w:t xml:space="preserve">
мақсаты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Жармалы бұрыштар     ! Вагон! Арба !Роликтік        !Тежегіш </w:t>
      </w:r>
      <w:r>
        <w:br/>
      </w:r>
      <w:r>
        <w:rPr>
          <w:rFonts w:ascii="Times New Roman"/>
          <w:b w:val="false"/>
          <w:i w:val="false"/>
          <w:color w:val="000000"/>
          <w:sz w:val="28"/>
        </w:rPr>
        <w:t xml:space="preserve">
--------------------------!базасы!үлгісі!мойынтіректердің!үлгісі </w:t>
      </w:r>
      <w:r>
        <w:br/>
      </w:r>
      <w:r>
        <w:rPr>
          <w:rFonts w:ascii="Times New Roman"/>
          <w:b w:val="false"/>
          <w:i w:val="false"/>
          <w:color w:val="000000"/>
          <w:sz w:val="28"/>
        </w:rPr>
        <w:t xml:space="preserve">
   Диагональ ! Бір жағы   ! (мм) !      !болуы           ! </w:t>
      </w:r>
      <w:r>
        <w:br/>
      </w:r>
      <w:r>
        <w:rPr>
          <w:rFonts w:ascii="Times New Roman"/>
          <w:b w:val="false"/>
          <w:i w:val="false"/>
          <w:color w:val="000000"/>
          <w:sz w:val="28"/>
        </w:rPr>
        <w:t xml:space="preserve">
    бойынша  ! бойынша    !      !      !                ! </w:t>
      </w:r>
      <w:r>
        <w:br/>
      </w:r>
      <w:r>
        <w:rPr>
          <w:rFonts w:ascii="Times New Roman"/>
          <w:b w:val="false"/>
          <w:i w:val="false"/>
          <w:color w:val="000000"/>
          <w:sz w:val="28"/>
        </w:rPr>
        <w:t xml:space="preserve">
------------------------------------------------------------------ </w:t>
      </w:r>
      <w:r>
        <w:br/>
      </w:r>
      <w:r>
        <w:rPr>
          <w:rFonts w:ascii="Times New Roman"/>
          <w:b w:val="false"/>
          <w:i w:val="false"/>
          <w:color w:val="000000"/>
          <w:sz w:val="28"/>
        </w:rPr>
        <w:t xml:space="preserve">
       8     !      9     !  10  !   11 !        12      !   13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Жолаушылар үшін !Радиожабдықтың!Жылыту!Аралық !Резеңкелі!Вагондар </w:t>
      </w:r>
      <w:r>
        <w:br/>
      </w:r>
      <w:r>
        <w:rPr>
          <w:rFonts w:ascii="Times New Roman"/>
          <w:b w:val="false"/>
          <w:i w:val="false"/>
          <w:color w:val="000000"/>
          <w:sz w:val="28"/>
        </w:rPr>
        <w:t xml:space="preserve">
орындардың саны !    болуы     !жүйесі!немесе !  суфле  !туралы </w:t>
      </w:r>
      <w:r>
        <w:br/>
      </w:r>
      <w:r>
        <w:rPr>
          <w:rFonts w:ascii="Times New Roman"/>
          <w:b w:val="false"/>
          <w:i w:val="false"/>
          <w:color w:val="000000"/>
          <w:sz w:val="28"/>
        </w:rPr>
        <w:t xml:space="preserve">
-----------------!              !      !аралық.!         !қосымша </w:t>
      </w:r>
      <w:r>
        <w:br/>
      </w:r>
      <w:r>
        <w:rPr>
          <w:rFonts w:ascii="Times New Roman"/>
          <w:b w:val="false"/>
          <w:i w:val="false"/>
          <w:color w:val="000000"/>
          <w:sz w:val="28"/>
        </w:rPr>
        <w:t xml:space="preserve">
демалу!отыру үшін!              !      !сыз    !         !деректер </w:t>
      </w:r>
      <w:r>
        <w:br/>
      </w:r>
      <w:r>
        <w:rPr>
          <w:rFonts w:ascii="Times New Roman"/>
          <w:b w:val="false"/>
          <w:i w:val="false"/>
          <w:color w:val="000000"/>
          <w:sz w:val="28"/>
        </w:rPr>
        <w:t xml:space="preserve">
------------------------------------------------------------------ </w:t>
      </w:r>
      <w:r>
        <w:br/>
      </w:r>
      <w:r>
        <w:rPr>
          <w:rFonts w:ascii="Times New Roman"/>
          <w:b w:val="false"/>
          <w:i w:val="false"/>
          <w:color w:val="000000"/>
          <w:sz w:val="28"/>
        </w:rPr>
        <w:t xml:space="preserve">
  14  !    15    !       16     !  17  !   18  !    19   !   20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Доңғалақ жұптары туралы мәліметтер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Өндірістік !Өндірістік !Зауыттың,!Бірінші! Ось  !Роликтік     ! </w:t>
      </w:r>
      <w:r>
        <w:br/>
      </w:r>
      <w:r>
        <w:rPr>
          <w:rFonts w:ascii="Times New Roman"/>
          <w:b w:val="false"/>
          <w:i w:val="false"/>
          <w:color w:val="000000"/>
          <w:sz w:val="28"/>
        </w:rPr>
        <w:t xml:space="preserve">
жұмыстардың!жұмыстардың!вагон    !осьтің !үлгісі!мойынтіректің! </w:t>
      </w:r>
      <w:r>
        <w:br/>
      </w:r>
      <w:r>
        <w:rPr>
          <w:rFonts w:ascii="Times New Roman"/>
          <w:b w:val="false"/>
          <w:i w:val="false"/>
          <w:color w:val="000000"/>
          <w:sz w:val="28"/>
        </w:rPr>
        <w:t xml:space="preserve">
түрі       !уақыты     !депосының!   N   !      !диаметрі     ! </w:t>
      </w:r>
      <w:r>
        <w:br/>
      </w:r>
      <w:r>
        <w:rPr>
          <w:rFonts w:ascii="Times New Roman"/>
          <w:b w:val="false"/>
          <w:i w:val="false"/>
          <w:color w:val="000000"/>
          <w:sz w:val="28"/>
        </w:rPr>
        <w:t xml:space="preserve">
           !           !атауы    !       !      !             ! </w:t>
      </w:r>
      <w:r>
        <w:br/>
      </w:r>
      <w:r>
        <w:rPr>
          <w:rFonts w:ascii="Times New Roman"/>
          <w:b w:val="false"/>
          <w:i w:val="false"/>
          <w:color w:val="000000"/>
          <w:sz w:val="28"/>
        </w:rPr>
        <w:t xml:space="preserve">
--------------------------------------------------------------- </w:t>
      </w:r>
      <w:r>
        <w:br/>
      </w:r>
      <w:r>
        <w:rPr>
          <w:rFonts w:ascii="Times New Roman"/>
          <w:b w:val="false"/>
          <w:i w:val="false"/>
          <w:color w:val="000000"/>
          <w:sz w:val="28"/>
        </w:rPr>
        <w:t xml:space="preserve">
     21    !     22    !    23   !   24  !  25  !     26      ! </w:t>
      </w:r>
      <w:r>
        <w:br/>
      </w:r>
      <w:r>
        <w:rPr>
          <w:rFonts w:ascii="Times New Roman"/>
          <w:b w:val="false"/>
          <w:i w:val="false"/>
          <w:color w:val="000000"/>
          <w:sz w:val="28"/>
        </w:rPr>
        <w:t xml:space="preserve">
--------------------------------------------------------------- </w:t>
      </w:r>
      <w:r>
        <w:br/>
      </w:r>
      <w:r>
        <w:rPr>
          <w:rFonts w:ascii="Times New Roman"/>
          <w:b w:val="false"/>
          <w:i w:val="false"/>
          <w:color w:val="000000"/>
          <w:sz w:val="28"/>
        </w:rPr>
        <w:t xml:space="preserve">
              Тасымалдау доңғалақ жұптары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Екінші! Ось  !Роликтік!Үшінші! Ось  !Роликтік!Төртінші!Ось!Ролик. </w:t>
      </w:r>
      <w:r>
        <w:br/>
      </w:r>
      <w:r>
        <w:rPr>
          <w:rFonts w:ascii="Times New Roman"/>
          <w:b w:val="false"/>
          <w:i w:val="false"/>
          <w:color w:val="000000"/>
          <w:sz w:val="28"/>
        </w:rPr>
        <w:t xml:space="preserve">
осьтің!үлгісі!мойынті.!осьтің!үлгісі!мойынті.! осьтің !үл.!тік мой. </w:t>
      </w:r>
      <w:r>
        <w:br/>
      </w:r>
      <w:r>
        <w:rPr>
          <w:rFonts w:ascii="Times New Roman"/>
          <w:b w:val="false"/>
          <w:i w:val="false"/>
          <w:color w:val="000000"/>
          <w:sz w:val="28"/>
        </w:rPr>
        <w:t xml:space="preserve">
  N   !      !ректің  !  N   !      !ректің  !    N   !гі.!ынтірек. </w:t>
      </w:r>
      <w:r>
        <w:br/>
      </w:r>
      <w:r>
        <w:rPr>
          <w:rFonts w:ascii="Times New Roman"/>
          <w:b w:val="false"/>
          <w:i w:val="false"/>
          <w:color w:val="000000"/>
          <w:sz w:val="28"/>
        </w:rPr>
        <w:t xml:space="preserve">
      !      !диаметрі!      !      !диаметрі!        !сі !тің диа. </w:t>
      </w:r>
      <w:r>
        <w:br/>
      </w:r>
      <w:r>
        <w:rPr>
          <w:rFonts w:ascii="Times New Roman"/>
          <w:b w:val="false"/>
          <w:i w:val="false"/>
          <w:color w:val="000000"/>
          <w:sz w:val="28"/>
        </w:rPr>
        <w:t xml:space="preserve">
      !      !        !      !      !        !        !   !метрі </w:t>
      </w:r>
      <w:r>
        <w:br/>
      </w:r>
      <w:r>
        <w:rPr>
          <w:rFonts w:ascii="Times New Roman"/>
          <w:b w:val="false"/>
          <w:i w:val="false"/>
          <w:color w:val="000000"/>
          <w:sz w:val="28"/>
        </w:rPr>
        <w:t xml:space="preserve">
------------------------------------------------------------------ </w:t>
      </w:r>
      <w:r>
        <w:br/>
      </w:r>
      <w:r>
        <w:rPr>
          <w:rFonts w:ascii="Times New Roman"/>
          <w:b w:val="false"/>
          <w:i w:val="false"/>
          <w:color w:val="000000"/>
          <w:sz w:val="28"/>
        </w:rPr>
        <w:t xml:space="preserve">
  27  !  28  !    29  !  30  !  31  !   32   !    33  ! 34!  35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Электр жабдықтар туралы мәліметтер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Электр  !Аккуму.!Жетек   !Тоңазыт.!Электр !Люминес.!Ауаны  !Артқы </w:t>
      </w:r>
      <w:r>
        <w:br/>
      </w:r>
      <w:r>
        <w:rPr>
          <w:rFonts w:ascii="Times New Roman"/>
          <w:b w:val="false"/>
          <w:i w:val="false"/>
          <w:color w:val="000000"/>
          <w:sz w:val="28"/>
        </w:rPr>
        <w:t xml:space="preserve">
станция.!ляторлы!үлгісі  !қыш қон.!қайнат.!центтік !желдету!алып </w:t>
      </w:r>
      <w:r>
        <w:br/>
      </w:r>
      <w:r>
        <w:rPr>
          <w:rFonts w:ascii="Times New Roman"/>
          <w:b w:val="false"/>
          <w:i w:val="false"/>
          <w:color w:val="000000"/>
          <w:sz w:val="28"/>
        </w:rPr>
        <w:t xml:space="preserve">
ның не. !батаре.!(каркан.!дырғы.  !қыштың !жарық.  !қондыр.!салын. </w:t>
      </w:r>
      <w:r>
        <w:br/>
      </w:r>
      <w:r>
        <w:rPr>
          <w:rFonts w:ascii="Times New Roman"/>
          <w:b w:val="false"/>
          <w:i w:val="false"/>
          <w:color w:val="000000"/>
          <w:sz w:val="28"/>
        </w:rPr>
        <w:t xml:space="preserve">
месе    !яның   !дық     !лардың  !болуы  !тандыру.!ғылары.!байтын, </w:t>
      </w:r>
      <w:r>
        <w:br/>
      </w:r>
      <w:r>
        <w:rPr>
          <w:rFonts w:ascii="Times New Roman"/>
          <w:b w:val="false"/>
          <w:i w:val="false"/>
          <w:color w:val="000000"/>
          <w:sz w:val="28"/>
        </w:rPr>
        <w:t xml:space="preserve">
дербес  !үлгісі !немесе  !болуы   !       !дың     !ның    !артқы </w:t>
      </w:r>
      <w:r>
        <w:br/>
      </w:r>
      <w:r>
        <w:rPr>
          <w:rFonts w:ascii="Times New Roman"/>
          <w:b w:val="false"/>
          <w:i w:val="false"/>
          <w:color w:val="000000"/>
          <w:sz w:val="28"/>
        </w:rPr>
        <w:t xml:space="preserve">
электр. !       !белдік) !        !       !болуы   !болуы  !сигнал </w:t>
      </w:r>
      <w:r>
        <w:br/>
      </w:r>
      <w:r>
        <w:rPr>
          <w:rFonts w:ascii="Times New Roman"/>
          <w:b w:val="false"/>
          <w:i w:val="false"/>
          <w:color w:val="000000"/>
          <w:sz w:val="28"/>
        </w:rPr>
        <w:t xml:space="preserve">
мен жа. !       !        !        !       !        !       !шамда. </w:t>
      </w:r>
      <w:r>
        <w:br/>
      </w:r>
      <w:r>
        <w:rPr>
          <w:rFonts w:ascii="Times New Roman"/>
          <w:b w:val="false"/>
          <w:i w:val="false"/>
          <w:color w:val="000000"/>
          <w:sz w:val="28"/>
        </w:rPr>
        <w:t xml:space="preserve">
рықтан. !       !        !        !       !        !       !рының </w:t>
      </w:r>
      <w:r>
        <w:br/>
      </w:r>
      <w:r>
        <w:rPr>
          <w:rFonts w:ascii="Times New Roman"/>
          <w:b w:val="false"/>
          <w:i w:val="false"/>
          <w:color w:val="000000"/>
          <w:sz w:val="28"/>
        </w:rPr>
        <w:t xml:space="preserve">
дырудың !       !        !        !       !        !       !болуы </w:t>
      </w:r>
      <w:r>
        <w:br/>
      </w:r>
      <w:r>
        <w:rPr>
          <w:rFonts w:ascii="Times New Roman"/>
          <w:b w:val="false"/>
          <w:i w:val="false"/>
          <w:color w:val="000000"/>
          <w:sz w:val="28"/>
        </w:rPr>
        <w:t xml:space="preserve">
болуы   !       !        !        !       !        !       ! </w:t>
      </w:r>
      <w:r>
        <w:br/>
      </w:r>
      <w:r>
        <w:rPr>
          <w:rFonts w:ascii="Times New Roman"/>
          <w:b w:val="false"/>
          <w:i w:val="false"/>
          <w:color w:val="000000"/>
          <w:sz w:val="28"/>
        </w:rPr>
        <w:t xml:space="preserve">
------------------------------------------------------------------ </w:t>
      </w:r>
      <w:r>
        <w:br/>
      </w:r>
      <w:r>
        <w:rPr>
          <w:rFonts w:ascii="Times New Roman"/>
          <w:b w:val="false"/>
          <w:i w:val="false"/>
          <w:color w:val="000000"/>
          <w:sz w:val="28"/>
        </w:rPr>
        <w:t xml:space="preserve">
   36   !   37  !    38  !   39   !   40  !   41   !   42  !  43 </w:t>
      </w:r>
      <w:r>
        <w:br/>
      </w:r>
      <w:r>
        <w:rPr>
          <w:rFonts w:ascii="Times New Roman"/>
          <w:b w:val="false"/>
          <w:i w:val="false"/>
          <w:color w:val="000000"/>
          <w:sz w:val="28"/>
        </w:rPr>
        <w:t xml:space="preserve">
------------------------------------------------------------------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Техникалық паспортты жолаушылар жылжымалы құрамы мен оларға теңестірілген үлгідегі вагондарды жасау кезінде вагон жасаушы зауыт және зауыттық жөндеу кезінде жөндеу зауыты 2-данада жасайды, оның біреуі тіркелген ЛВЧД-да, екіншісі "Жолаушылар тасымалы" ААҚ-та сақталады. </w:t>
      </w:r>
    </w:p>
    <w:p>
      <w:pPr>
        <w:spacing w:after="0"/>
        <w:ind w:left="0"/>
        <w:jc w:val="both"/>
      </w:pPr>
      <w:r>
        <w:rPr>
          <w:rFonts w:ascii="Times New Roman"/>
          <w:b w:val="false"/>
          <w:i w:val="false"/>
          <w:color w:val="000000"/>
          <w:sz w:val="28"/>
        </w:rPr>
        <w:t xml:space="preserve">             Сумен жабдықтау туралы мәліметтер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Штоктың шығу!Сұр шойыннан!Ыстық сумен !Су құйылатын !Су құю </w:t>
      </w:r>
      <w:r>
        <w:br/>
      </w:r>
      <w:r>
        <w:rPr>
          <w:rFonts w:ascii="Times New Roman"/>
          <w:b w:val="false"/>
          <w:i w:val="false"/>
          <w:color w:val="000000"/>
          <w:sz w:val="28"/>
        </w:rPr>
        <w:t xml:space="preserve">
реттегішінің!жасалған    !жабдықтаудың!келтекұбырды !сигнализатор. </w:t>
      </w:r>
      <w:r>
        <w:br/>
      </w:r>
      <w:r>
        <w:rPr>
          <w:rFonts w:ascii="Times New Roman"/>
          <w:b w:val="false"/>
          <w:i w:val="false"/>
          <w:color w:val="000000"/>
          <w:sz w:val="28"/>
        </w:rPr>
        <w:t xml:space="preserve">
  үлгісі    !тежегіштік  !болуы       !жылыту үлгісі!ының болуы </w:t>
      </w:r>
      <w:r>
        <w:br/>
      </w:r>
      <w:r>
        <w:rPr>
          <w:rFonts w:ascii="Times New Roman"/>
          <w:b w:val="false"/>
          <w:i w:val="false"/>
          <w:color w:val="000000"/>
          <w:sz w:val="28"/>
        </w:rPr>
        <w:t xml:space="preserve">
            !қалып       !            !             ! </w:t>
      </w:r>
      <w:r>
        <w:br/>
      </w:r>
      <w:r>
        <w:rPr>
          <w:rFonts w:ascii="Times New Roman"/>
          <w:b w:val="false"/>
          <w:i w:val="false"/>
          <w:color w:val="000000"/>
          <w:sz w:val="28"/>
        </w:rPr>
        <w:t xml:space="preserve">
------------------------------------------------------------------ </w:t>
      </w:r>
      <w:r>
        <w:br/>
      </w:r>
      <w:r>
        <w:rPr>
          <w:rFonts w:ascii="Times New Roman"/>
          <w:b w:val="false"/>
          <w:i w:val="false"/>
          <w:color w:val="000000"/>
          <w:sz w:val="28"/>
        </w:rPr>
        <w:t xml:space="preserve">
      44    !      45    !      46    !      47     !    48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Бастық ____________________ (қолы) </w:t>
      </w:r>
    </w:p>
    <w:p>
      <w:pPr>
        <w:spacing w:after="0"/>
        <w:ind w:left="0"/>
        <w:jc w:val="both"/>
      </w:pPr>
      <w:r>
        <w:rPr>
          <w:rFonts w:ascii="Times New Roman"/>
          <w:b w:val="false"/>
          <w:i w:val="false"/>
          <w:color w:val="000000"/>
          <w:sz w:val="28"/>
        </w:rPr>
        <w:t xml:space="preserve">Дайындаушы ұйымның ТББ ___________ (қолы) </w:t>
      </w:r>
    </w:p>
    <w:p>
      <w:pPr>
        <w:spacing w:after="0"/>
        <w:ind w:left="0"/>
        <w:jc w:val="both"/>
      </w:pPr>
      <w:r>
        <w:rPr>
          <w:rFonts w:ascii="Times New Roman"/>
          <w:b w:val="false"/>
          <w:i w:val="false"/>
          <w:color w:val="000000"/>
          <w:sz w:val="28"/>
        </w:rPr>
        <w:t xml:space="preserve">Вагонның бастапқы құны ___________ </w:t>
      </w:r>
    </w:p>
    <w:p>
      <w:pPr>
        <w:spacing w:after="0"/>
        <w:ind w:left="0"/>
        <w:jc w:val="both"/>
      </w:pPr>
      <w:r>
        <w:rPr>
          <w:rFonts w:ascii="Times New Roman"/>
          <w:b w:val="false"/>
          <w:i w:val="false"/>
          <w:color w:val="000000"/>
          <w:sz w:val="28"/>
        </w:rPr>
        <w:t xml:space="preserve">Зауыттық қабылдаушы-инспектор ___________ (қолы) </w:t>
      </w:r>
    </w:p>
    <w:p>
      <w:pPr>
        <w:spacing w:after="0"/>
        <w:ind w:left="0"/>
        <w:jc w:val="both"/>
      </w:pPr>
      <w:r>
        <w:rPr>
          <w:rFonts w:ascii="Times New Roman"/>
          <w:b w:val="false"/>
          <w:i w:val="false"/>
          <w:color w:val="000000"/>
          <w:sz w:val="28"/>
        </w:rPr>
        <w:t xml:space="preserve">                                                          M.O. </w:t>
      </w:r>
    </w:p>
    <w:bookmarkStart w:name="z20" w:id="19"/>
    <w:p>
      <w:pPr>
        <w:spacing w:after="0"/>
        <w:ind w:left="0"/>
        <w:jc w:val="both"/>
      </w:pPr>
      <w:r>
        <w:rPr>
          <w:rFonts w:ascii="Times New Roman"/>
          <w:b w:val="false"/>
          <w:i w:val="false"/>
          <w:color w:val="000000"/>
          <w:sz w:val="28"/>
        </w:rPr>
        <w:t xml:space="preserve">
"Жолаушылар жылжымалы құрамының қызмет   </w:t>
      </w:r>
      <w:r>
        <w:br/>
      </w:r>
      <w:r>
        <w:rPr>
          <w:rFonts w:ascii="Times New Roman"/>
          <w:b w:val="false"/>
          <w:i w:val="false"/>
          <w:color w:val="000000"/>
          <w:sz w:val="28"/>
        </w:rPr>
        <w:t xml:space="preserve">
мерзiмiн ұзартуды реттейтiн актiлердi   </w:t>
      </w:r>
      <w:r>
        <w:br/>
      </w:r>
      <w:r>
        <w:rPr>
          <w:rFonts w:ascii="Times New Roman"/>
          <w:b w:val="false"/>
          <w:i w:val="false"/>
          <w:color w:val="000000"/>
          <w:sz w:val="28"/>
        </w:rPr>
        <w:t xml:space="preserve">
бекiту туралы" Қазақстан Республикасының  </w:t>
      </w:r>
      <w:r>
        <w:br/>
      </w:r>
      <w:r>
        <w:rPr>
          <w:rFonts w:ascii="Times New Roman"/>
          <w:b w:val="false"/>
          <w:i w:val="false"/>
          <w:color w:val="000000"/>
          <w:sz w:val="28"/>
        </w:rPr>
        <w:t xml:space="preserve">
Көлiк және коммуникациялар министрiнiң   </w:t>
      </w:r>
      <w:r>
        <w:br/>
      </w:r>
      <w:r>
        <w:rPr>
          <w:rFonts w:ascii="Times New Roman"/>
          <w:b w:val="false"/>
          <w:i w:val="false"/>
          <w:color w:val="000000"/>
          <w:sz w:val="28"/>
        </w:rPr>
        <w:t xml:space="preserve">
2003 жылғы 18 сәуірдегі N 136-І      </w:t>
      </w:r>
      <w:r>
        <w:br/>
      </w:r>
      <w:r>
        <w:rPr>
          <w:rFonts w:ascii="Times New Roman"/>
          <w:b w:val="false"/>
          <w:i w:val="false"/>
          <w:color w:val="000000"/>
          <w:sz w:val="28"/>
        </w:rPr>
        <w:t xml:space="preserve">
бұйрығына 3-қосымша            </w:t>
      </w:r>
    </w:p>
    <w:bookmarkEnd w:id="19"/>
    <w:p>
      <w:pPr>
        <w:spacing w:after="0"/>
        <w:ind w:left="0"/>
        <w:jc w:val="left"/>
      </w:pPr>
      <w:r>
        <w:rPr>
          <w:rFonts w:ascii="Times New Roman"/>
          <w:b/>
          <w:i w:val="false"/>
          <w:color w:val="000000"/>
        </w:rPr>
        <w:t xml:space="preserve"> Жолаушылар жылжымалы құрамы мен оларға теңестiрiлген </w:t>
      </w:r>
      <w:r>
        <w:br/>
      </w:r>
      <w:r>
        <w:rPr>
          <w:rFonts w:ascii="Times New Roman"/>
          <w:b/>
          <w:i w:val="false"/>
          <w:color w:val="000000"/>
        </w:rPr>
        <w:t xml:space="preserve">
үлгідегi вагондардың қызмет мерзiмiн ұзарту бойынша </w:t>
      </w:r>
      <w:r>
        <w:br/>
      </w:r>
      <w:r>
        <w:rPr>
          <w:rFonts w:ascii="Times New Roman"/>
          <w:b/>
          <w:i w:val="false"/>
          <w:color w:val="000000"/>
        </w:rPr>
        <w:t xml:space="preserve">
жұмыстар жүргiзу туралы акт </w:t>
      </w:r>
      <w:r>
        <w:br/>
      </w:r>
      <w:r>
        <w:rPr>
          <w:rFonts w:ascii="Times New Roman"/>
          <w:b/>
          <w:i w:val="false"/>
          <w:color w:val="000000"/>
        </w:rPr>
        <w:t xml:space="preserve">
N ______  </w:t>
      </w:r>
    </w:p>
    <w:p>
      <w:pPr>
        <w:spacing w:after="0"/>
        <w:ind w:left="0"/>
        <w:jc w:val="both"/>
      </w:pPr>
      <w:r>
        <w:rPr>
          <w:rFonts w:ascii="Times New Roman"/>
          <w:b w:val="false"/>
          <w:i w:val="false"/>
          <w:color w:val="ff0000"/>
          <w:sz w:val="28"/>
        </w:rPr>
        <w:t xml:space="preserve">       Ескерту: 3-қосымшаға өзгерту енгізілді - ҚР Көлік және коммуникациялар министрінің 2005 жылғы 9 тамыздағы N 264-І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алғашқы ресми жарияланғаннан кейін он күнтізбелік күн өткен соң  </w:t>
      </w:r>
      <w:r>
        <w:rPr>
          <w:rFonts w:ascii="Times New Roman"/>
          <w:b w:val="false"/>
          <w:i w:val="false"/>
          <w:color w:val="000000"/>
          <w:sz w:val="28"/>
        </w:rPr>
        <w:t xml:space="preserve">қолданысқа енгізіледі </w:t>
      </w:r>
      <w:r>
        <w:rPr>
          <w:rFonts w:ascii="Times New Roman"/>
          <w:b w:val="false"/>
          <w:i w:val="false"/>
          <w:color w:val="ff0000"/>
          <w:sz w:val="28"/>
        </w:rPr>
        <w:t xml:space="preserve">). </w:t>
      </w:r>
      <w:r>
        <w:rPr>
          <w:rFonts w:ascii="Times New Roman"/>
          <w:b w:val="false"/>
          <w:i w:val="false"/>
          <w:color w:val="000000"/>
          <w:sz w:val="28"/>
        </w:rPr>
        <w:t xml:space="preserve">                       1-тармақ. </w:t>
      </w:r>
    </w:p>
    <w:p>
      <w:pPr>
        <w:spacing w:after="0"/>
        <w:ind w:left="0"/>
        <w:jc w:val="both"/>
      </w:pPr>
      <w:r>
        <w:rPr>
          <w:rFonts w:ascii="Times New Roman"/>
          <w:b w:val="false"/>
          <w:i w:val="false"/>
          <w:color w:val="000000"/>
          <w:sz w:val="28"/>
        </w:rPr>
        <w:t xml:space="preserve">      Комиссия мынадай құрамда: </w:t>
      </w:r>
      <w:r>
        <w:br/>
      </w:r>
      <w:r>
        <w:rPr>
          <w:rFonts w:ascii="Times New Roman"/>
          <w:b w:val="false"/>
          <w:i w:val="false"/>
          <w:color w:val="000000"/>
          <w:sz w:val="28"/>
        </w:rPr>
        <w:t xml:space="preserve">
      Көлiктiк бақылау комитетi аумақтық органының қызметкерi ________________________________________________________________, </w:t>
      </w:r>
      <w:r>
        <w:br/>
      </w:r>
      <w:r>
        <w:rPr>
          <w:rFonts w:ascii="Times New Roman"/>
          <w:b w:val="false"/>
          <w:i w:val="false"/>
          <w:color w:val="000000"/>
          <w:sz w:val="28"/>
        </w:rPr>
        <w:t xml:space="preserve">
      Қозғалыс қауiпсiздiгi жөнiндегi ревизор немесе ЖҚКЖ орындауға құқығы бар заңды тұлғаның вагон жөндеу цехының басшысы (шебері, бригадирі) 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Жолаушылар вагондары шаруашылығы жөнiндегi аймақтық филиалдың </w:t>
      </w:r>
      <w:r>
        <w:br/>
      </w:r>
      <w:r>
        <w:rPr>
          <w:rFonts w:ascii="Times New Roman"/>
          <w:b w:val="false"/>
          <w:i w:val="false"/>
          <w:color w:val="000000"/>
          <w:sz w:val="28"/>
        </w:rPr>
        <w:t xml:space="preserve">
директоры немесе теңгерімінде жылжымалы құрам тұрған ұйымның басшысы___________________________________________________________, </w:t>
      </w:r>
      <w:r>
        <w:br/>
      </w:r>
      <w:r>
        <w:rPr>
          <w:rFonts w:ascii="Times New Roman"/>
          <w:b w:val="false"/>
          <w:i w:val="false"/>
          <w:color w:val="000000"/>
          <w:sz w:val="28"/>
        </w:rPr>
        <w:t xml:space="preserve">
вагондарды қабылдаушы _____________________________________________ </w:t>
      </w:r>
      <w:r>
        <w:br/>
      </w:r>
      <w:r>
        <w:rPr>
          <w:rFonts w:ascii="Times New Roman"/>
          <w:b w:val="false"/>
          <w:i w:val="false"/>
          <w:color w:val="000000"/>
          <w:sz w:val="28"/>
        </w:rPr>
        <w:t xml:space="preserve">
тiркелген тежегiш үлгiсi __________________________________________ </w:t>
      </w:r>
      <w:r>
        <w:br/>
      </w:r>
      <w:r>
        <w:rPr>
          <w:rFonts w:ascii="Times New Roman"/>
          <w:b w:val="false"/>
          <w:i w:val="false"/>
          <w:color w:val="000000"/>
          <w:sz w:val="28"/>
        </w:rPr>
        <w:t xml:space="preserve">
__________________________________________________ арбашықтарда </w:t>
      </w:r>
      <w:r>
        <w:br/>
      </w:r>
      <w:r>
        <w:rPr>
          <w:rFonts w:ascii="Times New Roman"/>
          <w:b w:val="false"/>
          <w:i w:val="false"/>
          <w:color w:val="000000"/>
          <w:sz w:val="28"/>
        </w:rPr>
        <w:t xml:space="preserve">
       (жасалған жылы)    (арбашық үлгiсi) </w:t>
      </w:r>
      <w:r>
        <w:br/>
      </w:r>
      <w:r>
        <w:rPr>
          <w:rFonts w:ascii="Times New Roman"/>
          <w:b w:val="false"/>
          <w:i w:val="false"/>
          <w:color w:val="000000"/>
          <w:sz w:val="28"/>
        </w:rPr>
        <w:t xml:space="preserve">
_____________ құрылған _______ үлгiдегi N _____ вагонды тексердi, </w:t>
      </w:r>
      <w:r>
        <w:br/>
      </w:r>
      <w:r>
        <w:rPr>
          <w:rFonts w:ascii="Times New Roman"/>
          <w:b w:val="false"/>
          <w:i w:val="false"/>
          <w:color w:val="000000"/>
          <w:sz w:val="28"/>
        </w:rPr>
        <w:t xml:space="preserve">
соңғы жөндеу: күрделi КЖ-1__________, КЖ-2 ___________, деполық (ДЖ) </w:t>
      </w:r>
      <w:r>
        <w:br/>
      </w:r>
      <w:r>
        <w:rPr>
          <w:rFonts w:ascii="Times New Roman"/>
          <w:b w:val="false"/>
          <w:i w:val="false"/>
          <w:color w:val="000000"/>
          <w:sz w:val="28"/>
        </w:rPr>
        <w:t xml:space="preserve">
                          (күні)             (күні)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және қызмет мерзiмiн ұзарту бойынша жұмыстарды жүргiзу үшiн ұсынады. </w:t>
      </w:r>
    </w:p>
    <w:p>
      <w:pPr>
        <w:spacing w:after="0"/>
        <w:ind w:left="0"/>
        <w:jc w:val="both"/>
      </w:pPr>
      <w:r>
        <w:rPr>
          <w:rFonts w:ascii="Times New Roman"/>
          <w:b w:val="false"/>
          <w:i w:val="false"/>
          <w:color w:val="000000"/>
          <w:sz w:val="28"/>
        </w:rPr>
        <w:t xml:space="preserve">                           Көлiктiк бақылау комитетi аумақтық </w:t>
      </w:r>
      <w:r>
        <w:br/>
      </w:r>
      <w:r>
        <w:rPr>
          <w:rFonts w:ascii="Times New Roman"/>
          <w:b w:val="false"/>
          <w:i w:val="false"/>
          <w:color w:val="000000"/>
          <w:sz w:val="28"/>
        </w:rPr>
        <w:t xml:space="preserve">
                           органының қызметкерi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Қозғалыс қауiпсiздiгi жөнiндегi ревизор </w:t>
      </w:r>
      <w:r>
        <w:br/>
      </w:r>
      <w:r>
        <w:rPr>
          <w:rFonts w:ascii="Times New Roman"/>
          <w:b w:val="false"/>
          <w:i w:val="false"/>
          <w:color w:val="000000"/>
          <w:sz w:val="28"/>
        </w:rPr>
        <w:t xml:space="preserve">
                           немесе ЖҚКЖ орындауға құқығы бар заңды </w:t>
      </w:r>
      <w:r>
        <w:br/>
      </w:r>
      <w:r>
        <w:rPr>
          <w:rFonts w:ascii="Times New Roman"/>
          <w:b w:val="false"/>
          <w:i w:val="false"/>
          <w:color w:val="000000"/>
          <w:sz w:val="28"/>
        </w:rPr>
        <w:t xml:space="preserve">
                           тұлғаның вагон жөндеу цехының басшысы </w:t>
      </w:r>
      <w:r>
        <w:br/>
      </w:r>
      <w:r>
        <w:rPr>
          <w:rFonts w:ascii="Times New Roman"/>
          <w:b w:val="false"/>
          <w:i w:val="false"/>
          <w:color w:val="000000"/>
          <w:sz w:val="28"/>
        </w:rPr>
        <w:t xml:space="preserve">
                           (шебері, бригадирі) </w:t>
      </w:r>
    </w:p>
    <w:p>
      <w:pPr>
        <w:spacing w:after="0"/>
        <w:ind w:left="0"/>
        <w:jc w:val="both"/>
      </w:pP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Жолаушылар вагондары шаруашылығы </w:t>
      </w:r>
      <w:r>
        <w:br/>
      </w:r>
      <w:r>
        <w:rPr>
          <w:rFonts w:ascii="Times New Roman"/>
          <w:b w:val="false"/>
          <w:i w:val="false"/>
          <w:color w:val="000000"/>
          <w:sz w:val="28"/>
        </w:rPr>
        <w:t xml:space="preserve">
                           жөнiндегi аймақтық филиалдың директоры </w:t>
      </w:r>
      <w:r>
        <w:br/>
      </w:r>
      <w:r>
        <w:rPr>
          <w:rFonts w:ascii="Times New Roman"/>
          <w:b w:val="false"/>
          <w:i w:val="false"/>
          <w:color w:val="000000"/>
          <w:sz w:val="28"/>
        </w:rPr>
        <w:t xml:space="preserve">
                           немесе теңгерімінде жылжымалы құрам </w:t>
      </w:r>
      <w:r>
        <w:br/>
      </w:r>
      <w:r>
        <w:rPr>
          <w:rFonts w:ascii="Times New Roman"/>
          <w:b w:val="false"/>
          <w:i w:val="false"/>
          <w:color w:val="000000"/>
          <w:sz w:val="28"/>
        </w:rPr>
        <w:t xml:space="preserve">
                           тұрған ұйымның басшысы                            _______________________________________ </w:t>
      </w:r>
      <w:r>
        <w:br/>
      </w:r>
      <w:r>
        <w:rPr>
          <w:rFonts w:ascii="Times New Roman"/>
          <w:b w:val="false"/>
          <w:i w:val="false"/>
          <w:color w:val="000000"/>
          <w:sz w:val="28"/>
        </w:rPr>
        <w:t xml:space="preserve">
                           Вагондарды қабылдаушы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20__ жылғы "___"___________         Тегi, аты, әкесiнiң аты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___________________________         (қолы) </w:t>
      </w:r>
    </w:p>
    <w:p>
      <w:pPr>
        <w:spacing w:after="0"/>
        <w:ind w:left="0"/>
        <w:jc w:val="both"/>
      </w:pPr>
      <w:r>
        <w:rPr>
          <w:rFonts w:ascii="Times New Roman"/>
          <w:b w:val="false"/>
          <w:i w:val="false"/>
          <w:color w:val="000000"/>
          <w:sz w:val="28"/>
        </w:rPr>
        <w:t xml:space="preserve">                         2-тармақ </w:t>
      </w:r>
    </w:p>
    <w:p>
      <w:pPr>
        <w:spacing w:after="0"/>
        <w:ind w:left="0"/>
        <w:jc w:val="both"/>
      </w:pPr>
      <w:r>
        <w:rPr>
          <w:rFonts w:ascii="Times New Roman"/>
          <w:b w:val="false"/>
          <w:i w:val="false"/>
          <w:color w:val="000000"/>
          <w:sz w:val="28"/>
        </w:rPr>
        <w:t xml:space="preserve">БТИБ N ______________________ вагонның техникалық жай-күйiн тексердi. </w:t>
      </w:r>
      <w:r>
        <w:br/>
      </w:r>
      <w:r>
        <w:rPr>
          <w:rFonts w:ascii="Times New Roman"/>
          <w:b w:val="false"/>
          <w:i w:val="false"/>
          <w:color w:val="000000"/>
          <w:sz w:val="28"/>
        </w:rPr>
        <w:t xml:space="preserve">
Келесi ақаулықтар анықталды: </w:t>
      </w:r>
    </w:p>
    <w:p>
      <w:pPr>
        <w:spacing w:after="0"/>
        <w:ind w:left="0"/>
        <w:jc w:val="both"/>
      </w:pPr>
      <w:r>
        <w:rPr>
          <w:rFonts w:ascii="Times New Roman"/>
          <w:b w:val="false"/>
          <w:i w:val="false"/>
          <w:color w:val="000000"/>
          <w:sz w:val="28"/>
        </w:rPr>
        <w:t xml:space="preserve">Вагонның буындары мен бөлiктерiнiң атауы        Ақаулықтардың </w:t>
      </w:r>
      <w:r>
        <w:br/>
      </w:r>
      <w:r>
        <w:rPr>
          <w:rFonts w:ascii="Times New Roman"/>
          <w:b w:val="false"/>
          <w:i w:val="false"/>
          <w:color w:val="000000"/>
          <w:sz w:val="28"/>
        </w:rPr>
        <w:t xml:space="preserve">
                                                   атаулары </w:t>
      </w:r>
    </w:p>
    <w:p>
      <w:pPr>
        <w:spacing w:after="0"/>
        <w:ind w:left="0"/>
        <w:jc w:val="both"/>
      </w:pPr>
      <w:r>
        <w:rPr>
          <w:rFonts w:ascii="Times New Roman"/>
          <w:b w:val="false"/>
          <w:i w:val="false"/>
          <w:color w:val="000000"/>
          <w:sz w:val="28"/>
        </w:rPr>
        <w:t xml:space="preserve">Шанақ      Шатыр..........................   ................... </w:t>
      </w:r>
      <w:r>
        <w:br/>
      </w:r>
      <w:r>
        <w:rPr>
          <w:rFonts w:ascii="Times New Roman"/>
          <w:b w:val="false"/>
          <w:i w:val="false"/>
          <w:color w:val="000000"/>
          <w:sz w:val="28"/>
        </w:rPr>
        <w:t xml:space="preserve">
           Бүйiр мен қаптал қабырғалары...   ................... </w:t>
      </w:r>
      <w:r>
        <w:br/>
      </w:r>
      <w:r>
        <w:rPr>
          <w:rFonts w:ascii="Times New Roman"/>
          <w:b w:val="false"/>
          <w:i w:val="false"/>
          <w:color w:val="000000"/>
          <w:sz w:val="28"/>
        </w:rPr>
        <w:t xml:space="preserve">
           Eден...........................   ................... </w:t>
      </w:r>
      <w:r>
        <w:br/>
      </w:r>
      <w:r>
        <w:rPr>
          <w:rFonts w:ascii="Times New Roman"/>
          <w:b w:val="false"/>
          <w:i w:val="false"/>
          <w:color w:val="000000"/>
          <w:sz w:val="28"/>
        </w:rPr>
        <w:t xml:space="preserve">
Рама       Белдеулiк арқалық .............   ................... </w:t>
      </w:r>
      <w:r>
        <w:br/>
      </w:r>
      <w:r>
        <w:rPr>
          <w:rFonts w:ascii="Times New Roman"/>
          <w:b w:val="false"/>
          <w:i w:val="false"/>
          <w:color w:val="000000"/>
          <w:sz w:val="28"/>
        </w:rPr>
        <w:t xml:space="preserve">
           Бүйiрлiк бойлық арқалық........   ................... </w:t>
      </w:r>
      <w:r>
        <w:br/>
      </w:r>
      <w:r>
        <w:rPr>
          <w:rFonts w:ascii="Times New Roman"/>
          <w:b w:val="false"/>
          <w:i w:val="false"/>
          <w:color w:val="000000"/>
          <w:sz w:val="28"/>
        </w:rPr>
        <w:t xml:space="preserve">
           Соңғы..........................   ................... </w:t>
      </w:r>
      <w:r>
        <w:br/>
      </w:r>
      <w:r>
        <w:rPr>
          <w:rFonts w:ascii="Times New Roman"/>
          <w:b w:val="false"/>
          <w:i w:val="false"/>
          <w:color w:val="000000"/>
          <w:sz w:val="28"/>
        </w:rPr>
        <w:t xml:space="preserve">
           Шүберiндi......................   ................... </w:t>
      </w:r>
      <w:r>
        <w:br/>
      </w:r>
      <w:r>
        <w:rPr>
          <w:rFonts w:ascii="Times New Roman"/>
          <w:b w:val="false"/>
          <w:i w:val="false"/>
          <w:color w:val="000000"/>
          <w:sz w:val="28"/>
        </w:rPr>
        <w:t xml:space="preserve">
           Көлдеңен.......................   ................... </w:t>
      </w:r>
      <w:r>
        <w:br/>
      </w:r>
      <w:r>
        <w:rPr>
          <w:rFonts w:ascii="Times New Roman"/>
          <w:b w:val="false"/>
          <w:i w:val="false"/>
          <w:color w:val="000000"/>
          <w:sz w:val="28"/>
        </w:rPr>
        <w:t xml:space="preserve">
Соққы-тар. Аралық жиынтықтар..............   ................... </w:t>
      </w:r>
      <w:r>
        <w:br/>
      </w:r>
      <w:r>
        <w:rPr>
          <w:rFonts w:ascii="Times New Roman"/>
          <w:b w:val="false"/>
          <w:i w:val="false"/>
          <w:color w:val="000000"/>
          <w:sz w:val="28"/>
        </w:rPr>
        <w:t xml:space="preserve">
ыртымдық   Автотiркегіш құрылғы...........   ................... </w:t>
      </w:r>
      <w:r>
        <w:br/>
      </w:r>
      <w:r>
        <w:rPr>
          <w:rFonts w:ascii="Times New Roman"/>
          <w:b w:val="false"/>
          <w:i w:val="false"/>
          <w:color w:val="000000"/>
          <w:sz w:val="28"/>
        </w:rPr>
        <w:t xml:space="preserve">
жабдығы </w:t>
      </w:r>
      <w:r>
        <w:br/>
      </w:r>
      <w:r>
        <w:rPr>
          <w:rFonts w:ascii="Times New Roman"/>
          <w:b w:val="false"/>
          <w:i w:val="false"/>
          <w:color w:val="000000"/>
          <w:sz w:val="28"/>
        </w:rPr>
        <w:t xml:space="preserve">
Арбашықтар Рама...........................   ................... </w:t>
      </w:r>
      <w:r>
        <w:br/>
      </w:r>
      <w:r>
        <w:rPr>
          <w:rFonts w:ascii="Times New Roman"/>
          <w:b w:val="false"/>
          <w:i w:val="false"/>
          <w:color w:val="000000"/>
          <w:sz w:val="28"/>
        </w:rPr>
        <w:t xml:space="preserve">
           Серiппегiш үстiндегi бiлеу.....   ................... </w:t>
      </w:r>
      <w:r>
        <w:br/>
      </w:r>
      <w:r>
        <w:rPr>
          <w:rFonts w:ascii="Times New Roman"/>
          <w:b w:val="false"/>
          <w:i w:val="false"/>
          <w:color w:val="000000"/>
          <w:sz w:val="28"/>
        </w:rPr>
        <w:t xml:space="preserve">
           Серiппегіш аспа................   ................... </w:t>
      </w:r>
      <w:r>
        <w:br/>
      </w:r>
      <w:r>
        <w:rPr>
          <w:rFonts w:ascii="Times New Roman"/>
          <w:b w:val="false"/>
          <w:i w:val="false"/>
          <w:color w:val="000000"/>
          <w:sz w:val="28"/>
        </w:rPr>
        <w:t xml:space="preserve">
Тежегiш    Ауа құбыры ....................   ................... </w:t>
      </w:r>
      <w:r>
        <w:br/>
      </w:r>
      <w:r>
        <w:rPr>
          <w:rFonts w:ascii="Times New Roman"/>
          <w:b w:val="false"/>
          <w:i w:val="false"/>
          <w:color w:val="000000"/>
          <w:sz w:val="28"/>
        </w:rPr>
        <w:t xml:space="preserve">
жабдығы    Тежегiштiк цилиндрдi бекiту....   ................... </w:t>
      </w:r>
      <w:r>
        <w:br/>
      </w:r>
      <w:r>
        <w:rPr>
          <w:rFonts w:ascii="Times New Roman"/>
          <w:b w:val="false"/>
          <w:i w:val="false"/>
          <w:color w:val="000000"/>
          <w:sz w:val="28"/>
        </w:rPr>
        <w:t xml:space="preserve">
           Қосымша резервуарды бекiту.....   ................... </w:t>
      </w:r>
      <w:r>
        <w:br/>
      </w:r>
      <w:r>
        <w:rPr>
          <w:rFonts w:ascii="Times New Roman"/>
          <w:b w:val="false"/>
          <w:i w:val="false"/>
          <w:color w:val="000000"/>
          <w:sz w:val="28"/>
        </w:rPr>
        <w:t xml:space="preserve">
           Соңғы шүмек....................   ................... </w:t>
      </w:r>
      <w:r>
        <w:br/>
      </w:r>
      <w:r>
        <w:rPr>
          <w:rFonts w:ascii="Times New Roman"/>
          <w:b w:val="false"/>
          <w:i w:val="false"/>
          <w:color w:val="000000"/>
          <w:sz w:val="28"/>
        </w:rPr>
        <w:t xml:space="preserve">
Электр     Генератордың аспасы............   ................... </w:t>
      </w:r>
      <w:r>
        <w:br/>
      </w:r>
      <w:r>
        <w:rPr>
          <w:rFonts w:ascii="Times New Roman"/>
          <w:b w:val="false"/>
          <w:i w:val="false"/>
          <w:color w:val="000000"/>
          <w:sz w:val="28"/>
        </w:rPr>
        <w:t xml:space="preserve">
жабдығы    Электр сымы....................   ................... </w:t>
      </w:r>
    </w:p>
    <w:p>
      <w:pPr>
        <w:spacing w:after="0"/>
        <w:ind w:left="0"/>
        <w:jc w:val="both"/>
      </w:pPr>
      <w:r>
        <w:rPr>
          <w:rFonts w:ascii="Times New Roman"/>
          <w:b w:val="false"/>
          <w:i w:val="false"/>
          <w:color w:val="000000"/>
          <w:sz w:val="28"/>
        </w:rPr>
        <w:t xml:space="preserve">Тексерiстiң нәтижелерi бойынша N ________ вагонға қызмет мерзiмiн </w:t>
      </w:r>
      <w:r>
        <w:br/>
      </w:r>
      <w:r>
        <w:rPr>
          <w:rFonts w:ascii="Times New Roman"/>
          <w:b w:val="false"/>
          <w:i w:val="false"/>
          <w:color w:val="000000"/>
          <w:sz w:val="28"/>
        </w:rPr>
        <w:t xml:space="preserve">
                                  дейiн </w:t>
      </w:r>
      <w:r>
        <w:br/>
      </w:r>
      <w:r>
        <w:rPr>
          <w:rFonts w:ascii="Times New Roman"/>
          <w:b w:val="false"/>
          <w:i w:val="false"/>
          <w:color w:val="000000"/>
          <w:sz w:val="28"/>
        </w:rPr>
        <w:t xml:space="preserve">
ұзартылады ____________________________________ көлемде </w:t>
      </w:r>
      <w:r>
        <w:br/>
      </w:r>
      <w:r>
        <w:rPr>
          <w:rFonts w:ascii="Times New Roman"/>
          <w:b w:val="false"/>
          <w:i w:val="false"/>
          <w:color w:val="000000"/>
          <w:sz w:val="28"/>
        </w:rPr>
        <w:t xml:space="preserve">
                       (жөндеу түрi) </w:t>
      </w:r>
    </w:p>
    <w:p>
      <w:pPr>
        <w:spacing w:after="0"/>
        <w:ind w:left="0"/>
        <w:jc w:val="both"/>
      </w:pPr>
      <w:r>
        <w:rPr>
          <w:rFonts w:ascii="Times New Roman"/>
          <w:b w:val="false"/>
          <w:i w:val="false"/>
          <w:color w:val="000000"/>
          <w:sz w:val="28"/>
        </w:rPr>
        <w:t xml:space="preserve">жұмыстарды жүргізу қажет. </w:t>
      </w:r>
    </w:p>
    <w:p>
      <w:pPr>
        <w:spacing w:after="0"/>
        <w:ind w:left="0"/>
        <w:jc w:val="both"/>
      </w:pPr>
      <w:r>
        <w:rPr>
          <w:rFonts w:ascii="Times New Roman"/>
          <w:b w:val="false"/>
          <w:i w:val="false"/>
          <w:color w:val="000000"/>
          <w:sz w:val="28"/>
        </w:rPr>
        <w:t xml:space="preserve">      БТИБ                                          бастығы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(темiр жол көлiгiнiң кәсiпорны) </w:t>
      </w:r>
    </w:p>
    <w:p>
      <w:pPr>
        <w:spacing w:after="0"/>
        <w:ind w:left="0"/>
        <w:jc w:val="both"/>
      </w:pPr>
      <w:r>
        <w:rPr>
          <w:rFonts w:ascii="Times New Roman"/>
          <w:b w:val="false"/>
          <w:i w:val="false"/>
          <w:color w:val="000000"/>
          <w:sz w:val="28"/>
        </w:rPr>
        <w:t xml:space="preserve">      M.O.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      БТИБ                  бас                           маманы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                         3-тармақ </w:t>
      </w:r>
    </w:p>
    <w:p>
      <w:pPr>
        <w:spacing w:after="0"/>
        <w:ind w:left="0"/>
        <w:jc w:val="both"/>
      </w:pPr>
      <w:r>
        <w:rPr>
          <w:rFonts w:ascii="Times New Roman"/>
          <w:b w:val="false"/>
          <w:i w:val="false"/>
          <w:color w:val="000000"/>
          <w:sz w:val="28"/>
        </w:rPr>
        <w:t xml:space="preserve">N ________ вагонның техникалық жай-күйiн тексеру нәтижелерiнiң </w:t>
      </w:r>
      <w:r>
        <w:br/>
      </w:r>
      <w:r>
        <w:rPr>
          <w:rFonts w:ascii="Times New Roman"/>
          <w:b w:val="false"/>
          <w:i w:val="false"/>
          <w:color w:val="000000"/>
          <w:sz w:val="28"/>
        </w:rPr>
        <w:t xml:space="preserve">
негiзiнде ________________________________________ </w:t>
      </w:r>
      <w:r>
        <w:br/>
      </w:r>
      <w:r>
        <w:rPr>
          <w:rFonts w:ascii="Times New Roman"/>
          <w:b w:val="false"/>
          <w:i w:val="false"/>
          <w:color w:val="000000"/>
          <w:sz w:val="28"/>
        </w:rPr>
        <w:t xml:space="preserve">
             (вагон жөндеу зауытының атауы, күнi) </w:t>
      </w:r>
    </w:p>
    <w:p>
      <w:pPr>
        <w:spacing w:after="0"/>
        <w:ind w:left="0"/>
        <w:jc w:val="both"/>
      </w:pPr>
      <w:r>
        <w:rPr>
          <w:rFonts w:ascii="Times New Roman"/>
          <w:b w:val="false"/>
          <w:i w:val="false"/>
          <w:color w:val="000000"/>
          <w:sz w:val="28"/>
        </w:rPr>
        <w:t xml:space="preserve">_______________________________________ жүргiзiлдi, онда тексеру </w:t>
      </w:r>
      <w:r>
        <w:br/>
      </w:r>
      <w:r>
        <w:rPr>
          <w:rFonts w:ascii="Times New Roman"/>
          <w:b w:val="false"/>
          <w:i w:val="false"/>
          <w:color w:val="000000"/>
          <w:sz w:val="28"/>
        </w:rPr>
        <w:t xml:space="preserve">
            (жөндеу түрi) </w:t>
      </w:r>
    </w:p>
    <w:p>
      <w:pPr>
        <w:spacing w:after="0"/>
        <w:ind w:left="0"/>
        <w:jc w:val="both"/>
      </w:pPr>
      <w:r>
        <w:rPr>
          <w:rFonts w:ascii="Times New Roman"/>
          <w:b w:val="false"/>
          <w:i w:val="false"/>
          <w:color w:val="000000"/>
          <w:sz w:val="28"/>
        </w:rPr>
        <w:t xml:space="preserve">кезiнде анықталған ақаулықтар жойылды. </w:t>
      </w:r>
    </w:p>
    <w:p>
      <w:pPr>
        <w:spacing w:after="0"/>
        <w:ind w:left="0"/>
        <w:jc w:val="both"/>
      </w:pPr>
      <w:r>
        <w:rPr>
          <w:rFonts w:ascii="Times New Roman"/>
          <w:b w:val="false"/>
          <w:i w:val="false"/>
          <w:color w:val="000000"/>
          <w:sz w:val="28"/>
        </w:rPr>
        <w:t xml:space="preserve">      Вагон жөндеу зауытының басшысы 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(вагон жөндеу зауытының атауы)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N ____________ қызмет мерзiмi ________________ дейiн белгiленедi. </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ТББ бастығы ____________________________________________________ </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Вагондарды қабылдаушы __________________________________________ </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                         4-тармақ </w:t>
      </w:r>
    </w:p>
    <w:p>
      <w:pPr>
        <w:spacing w:after="0"/>
        <w:ind w:left="0"/>
        <w:jc w:val="both"/>
      </w:pPr>
      <w:r>
        <w:rPr>
          <w:rFonts w:ascii="Times New Roman"/>
          <w:b w:val="false"/>
          <w:i w:val="false"/>
          <w:color w:val="000000"/>
          <w:sz w:val="28"/>
        </w:rPr>
        <w:t xml:space="preserve">      ____________________________________ жөндеу жүргiзгеннен </w:t>
      </w:r>
      <w:r>
        <w:br/>
      </w:r>
      <w:r>
        <w:rPr>
          <w:rFonts w:ascii="Times New Roman"/>
          <w:b w:val="false"/>
          <w:i w:val="false"/>
          <w:color w:val="000000"/>
          <w:sz w:val="28"/>
        </w:rPr>
        <w:t xml:space="preserve">
                 (жөндеу түрi) </w:t>
      </w:r>
    </w:p>
    <w:p>
      <w:pPr>
        <w:spacing w:after="0"/>
        <w:ind w:left="0"/>
        <w:jc w:val="both"/>
      </w:pPr>
      <w:r>
        <w:rPr>
          <w:rFonts w:ascii="Times New Roman"/>
          <w:b w:val="false"/>
          <w:i w:val="false"/>
          <w:color w:val="000000"/>
          <w:sz w:val="28"/>
        </w:rPr>
        <w:t xml:space="preserve">кейiн техникалық жай-күйi туралы комиссия қорытындысының негiзiнде </w:t>
      </w:r>
      <w:r>
        <w:br/>
      </w:r>
      <w:r>
        <w:rPr>
          <w:rFonts w:ascii="Times New Roman"/>
          <w:b w:val="false"/>
          <w:i w:val="false"/>
          <w:color w:val="000000"/>
          <w:sz w:val="28"/>
        </w:rPr>
        <w:t xml:space="preserve">
вагон жөндеу ұйымы __________ N вагонға жаңа тағайындалған қызмет </w:t>
      </w:r>
      <w:r>
        <w:br/>
      </w:r>
      <w:r>
        <w:rPr>
          <w:rFonts w:ascii="Times New Roman"/>
          <w:b w:val="false"/>
          <w:i w:val="false"/>
          <w:color w:val="000000"/>
          <w:sz w:val="28"/>
        </w:rPr>
        <w:t xml:space="preserve">
мерзiмiн ___________ дейiн белгiлейдi. </w:t>
      </w:r>
      <w:r>
        <w:br/>
      </w:r>
      <w:r>
        <w:rPr>
          <w:rFonts w:ascii="Times New Roman"/>
          <w:b w:val="false"/>
          <w:i w:val="false"/>
          <w:color w:val="000000"/>
          <w:sz w:val="28"/>
        </w:rPr>
        <w:t xml:space="preserve">
            (күнi) </w:t>
      </w:r>
    </w:p>
    <w:p>
      <w:pPr>
        <w:spacing w:after="0"/>
        <w:ind w:left="0"/>
        <w:jc w:val="both"/>
      </w:pPr>
      <w:r>
        <w:rPr>
          <w:rFonts w:ascii="Times New Roman"/>
          <w:b w:val="false"/>
          <w:i w:val="false"/>
          <w:color w:val="000000"/>
          <w:sz w:val="28"/>
        </w:rPr>
        <w:t xml:space="preserve">Көлiктiк бақылау комитетi </w:t>
      </w:r>
      <w:r>
        <w:br/>
      </w:r>
      <w:r>
        <w:rPr>
          <w:rFonts w:ascii="Times New Roman"/>
          <w:b w:val="false"/>
          <w:i w:val="false"/>
          <w:color w:val="000000"/>
          <w:sz w:val="28"/>
        </w:rPr>
        <w:t xml:space="preserve">
аумақтық органының қызметкерi </w:t>
      </w:r>
    </w:p>
    <w:p>
      <w:pPr>
        <w:spacing w:after="0"/>
        <w:ind w:left="0"/>
        <w:jc w:val="both"/>
      </w:pPr>
      <w:r>
        <w:rPr>
          <w:rFonts w:ascii="Times New Roman"/>
          <w:b w:val="false"/>
          <w:i w:val="false"/>
          <w:color w:val="000000"/>
          <w:sz w:val="28"/>
        </w:rPr>
        <w:t xml:space="preserve">______________________/_______________ </w:t>
      </w:r>
      <w:r>
        <w:br/>
      </w:r>
      <w:r>
        <w:rPr>
          <w:rFonts w:ascii="Times New Roman"/>
          <w:b w:val="false"/>
          <w:i w:val="false"/>
          <w:color w:val="000000"/>
          <w:sz w:val="28"/>
        </w:rPr>
        <w:t xml:space="preserve">
                           (қолы)        Teгi, аты, әкесiнiң аты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БТИБ бастығы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(қолы)        Teгi, аты, әкесiнiң аты </w:t>
      </w:r>
    </w:p>
    <w:p>
      <w:pPr>
        <w:spacing w:after="0"/>
        <w:ind w:left="0"/>
        <w:jc w:val="both"/>
      </w:pPr>
      <w:r>
        <w:rPr>
          <w:rFonts w:ascii="Times New Roman"/>
          <w:b w:val="false"/>
          <w:i w:val="false"/>
          <w:color w:val="ff0000"/>
          <w:sz w:val="28"/>
        </w:rPr>
        <w:t xml:space="preserve">Ескерту: </w:t>
      </w:r>
      <w:r>
        <w:rPr>
          <w:rFonts w:ascii="Times New Roman"/>
          <w:b w:val="false"/>
          <w:i w:val="false"/>
          <w:color w:val="000000"/>
          <w:sz w:val="28"/>
        </w:rPr>
        <w:t xml:space="preserve">Акт 2 данада жасалады. </w:t>
      </w:r>
    </w:p>
    <w:bookmarkStart w:name="z21" w:id="20"/>
    <w:p>
      <w:pPr>
        <w:spacing w:after="0"/>
        <w:ind w:left="0"/>
        <w:jc w:val="both"/>
      </w:pPr>
      <w:r>
        <w:rPr>
          <w:rFonts w:ascii="Times New Roman"/>
          <w:b w:val="false"/>
          <w:i w:val="false"/>
          <w:color w:val="000000"/>
          <w:sz w:val="28"/>
        </w:rPr>
        <w:t xml:space="preserve">
"Жолаушылар жылжымалы құрамының қызмет   </w:t>
      </w:r>
      <w:r>
        <w:br/>
      </w:r>
      <w:r>
        <w:rPr>
          <w:rFonts w:ascii="Times New Roman"/>
          <w:b w:val="false"/>
          <w:i w:val="false"/>
          <w:color w:val="000000"/>
          <w:sz w:val="28"/>
        </w:rPr>
        <w:t xml:space="preserve">
мерзiмiн ұзартуды реттейтiн актiлердi   </w:t>
      </w:r>
      <w:r>
        <w:br/>
      </w:r>
      <w:r>
        <w:rPr>
          <w:rFonts w:ascii="Times New Roman"/>
          <w:b w:val="false"/>
          <w:i w:val="false"/>
          <w:color w:val="000000"/>
          <w:sz w:val="28"/>
        </w:rPr>
        <w:t xml:space="preserve">
бекiту туралы" Қазақстан Республикасының  </w:t>
      </w:r>
      <w:r>
        <w:br/>
      </w:r>
      <w:r>
        <w:rPr>
          <w:rFonts w:ascii="Times New Roman"/>
          <w:b w:val="false"/>
          <w:i w:val="false"/>
          <w:color w:val="000000"/>
          <w:sz w:val="28"/>
        </w:rPr>
        <w:t xml:space="preserve">
Көлiк және коммуникациялар министрiнiң   </w:t>
      </w:r>
      <w:r>
        <w:br/>
      </w:r>
      <w:r>
        <w:rPr>
          <w:rFonts w:ascii="Times New Roman"/>
          <w:b w:val="false"/>
          <w:i w:val="false"/>
          <w:color w:val="000000"/>
          <w:sz w:val="28"/>
        </w:rPr>
        <w:t xml:space="preserve">
2003 жылғы 18 сәуірдегі N 136-І      </w:t>
      </w:r>
      <w:r>
        <w:br/>
      </w:r>
      <w:r>
        <w:rPr>
          <w:rFonts w:ascii="Times New Roman"/>
          <w:b w:val="false"/>
          <w:i w:val="false"/>
          <w:color w:val="000000"/>
          <w:sz w:val="28"/>
        </w:rPr>
        <w:t xml:space="preserve">
бұйрығына 4 қосымша            </w:t>
      </w:r>
    </w:p>
    <w:bookmarkEnd w:id="20"/>
    <w:bookmarkStart w:name="z22" w:id="21"/>
    <w:p>
      <w:pPr>
        <w:spacing w:after="0"/>
        <w:ind w:left="0"/>
        <w:jc w:val="left"/>
      </w:pPr>
      <w:r>
        <w:rPr>
          <w:rFonts w:ascii="Times New Roman"/>
          <w:b/>
          <w:i w:val="false"/>
          <w:color w:val="000000"/>
        </w:rPr>
        <w:t xml:space="preserve"> 
  Жолаушылар жылжымалы құрамы мен оларға теңестiрiлген үлгiдегi </w:t>
      </w:r>
      <w:r>
        <w:br/>
      </w:r>
      <w:r>
        <w:rPr>
          <w:rFonts w:ascii="Times New Roman"/>
          <w:b/>
          <w:i w:val="false"/>
          <w:color w:val="000000"/>
        </w:rPr>
        <w:t xml:space="preserve">
вагондардың қызмет мерзiмiн ұзарту бойынша мүмкiншiлiктi анықтау  үшiн жолаушылар жылжымалы құрамының техникалық жай-күйiн тексерудi жүргiзу әдiстемесi </w:t>
      </w:r>
    </w:p>
    <w:bookmarkEnd w:id="21"/>
    <w:bookmarkStart w:name="z23" w:id="22"/>
    <w:p>
      <w:pPr>
        <w:spacing w:after="0"/>
        <w:ind w:left="0"/>
        <w:jc w:val="both"/>
      </w:pPr>
      <w:r>
        <w:rPr>
          <w:rFonts w:ascii="Times New Roman"/>
          <w:b w:val="false"/>
          <w:i w:val="false"/>
          <w:color w:val="000000"/>
          <w:sz w:val="28"/>
        </w:rPr>
        <w:t xml:space="preserve">
      1. Қызмет мерзiмiн ұзарту мақсатында жолаушылар жылжымалы құрамының (бұдан әрi - ЖЖҚ) техникалық жай-күйiн тексеруге жолаушылар вагондары үлгiсiндегi барлық вагондар ұсынылады, оның iшiнде: почта, багаж, почта-багаж, арнайы құрам үшiн вагондар, қызметтiк тежегiш өлшеу, дәрiгерлiк-санитарлық, вагон-клубтар, динамометрикалық, рельстi егеу, ақаутапқыштар, жол өлшегiш, турлық вагондар, қалпына келтiру және өрт сөндiру поездары, жол тексеру мен көпiр тексеру, жол қызметiнiң зертханасы, вагон-дүкендер. </w:t>
      </w:r>
    </w:p>
    <w:bookmarkEnd w:id="22"/>
    <w:bookmarkStart w:name="z24" w:id="23"/>
    <w:p>
      <w:pPr>
        <w:spacing w:after="0"/>
        <w:ind w:left="0"/>
        <w:jc w:val="both"/>
      </w:pPr>
      <w:r>
        <w:rPr>
          <w:rFonts w:ascii="Times New Roman"/>
          <w:b w:val="false"/>
          <w:i w:val="false"/>
          <w:color w:val="000000"/>
          <w:sz w:val="28"/>
        </w:rPr>
        <w:t xml:space="preserve">
      2. ЖЖҚ техникалық жай-күйiн тексеру құрамға тән бүлiнулердi, пайдалануда көтергiш бөлшектер мен буындардың тоттану дәрежесiн анықтау мақсатында жүргiзiледi, олар бұдан арғы пайдалану мүмкiншiлiгiн, жөндеу немесе есептен шығару қажеттiлiгi мен дәрежесiн анықтау үшiн бұдан әрi бастапқы дерек ретiнде пайдаланады. </w:t>
      </w:r>
    </w:p>
    <w:bookmarkEnd w:id="23"/>
    <w:bookmarkStart w:name="z25" w:id="24"/>
    <w:p>
      <w:pPr>
        <w:spacing w:after="0"/>
        <w:ind w:left="0"/>
        <w:jc w:val="both"/>
      </w:pPr>
      <w:r>
        <w:rPr>
          <w:rFonts w:ascii="Times New Roman"/>
          <w:b w:val="false"/>
          <w:i w:val="false"/>
          <w:color w:val="000000"/>
          <w:sz w:val="28"/>
        </w:rPr>
        <w:t xml:space="preserve">
      3. Қызмет мерзiмiн ұзарту мүмкiншiлiгi туралы шешiм ЖЖҚ негiзгi көтергiш элементтердiң жай-күйiн талдау негiзiнде қабылданады: белдеулi арқалық пен раманың, аралық пен шүберiн арқалығын бүйiрден орап байлау, қаңқа элементтерi және шанақты қаптау. </w:t>
      </w:r>
    </w:p>
    <w:bookmarkEnd w:id="24"/>
    <w:bookmarkStart w:name="z26" w:id="25"/>
    <w:p>
      <w:pPr>
        <w:spacing w:after="0"/>
        <w:ind w:left="0"/>
        <w:jc w:val="both"/>
      </w:pPr>
      <w:r>
        <w:rPr>
          <w:rFonts w:ascii="Times New Roman"/>
          <w:b w:val="false"/>
          <w:i w:val="false"/>
          <w:color w:val="000000"/>
          <w:sz w:val="28"/>
        </w:rPr>
        <w:t xml:space="preserve">
      4. ЖЖҚ негiзгi буындары мен жүйелерiнiң жай-күйi (электр жабдығы, желдеткiш, жылыту, сумен жабдықтау, автотежегіштік пен автотiркегiш жабдықтары, қозғалыс бөлшектерi) қолданыстағы нормативтiк актiлерге сәйкес болу тиiс. </w:t>
      </w:r>
    </w:p>
    <w:bookmarkEnd w:id="25"/>
    <w:bookmarkStart w:name="z27" w:id="26"/>
    <w:p>
      <w:pPr>
        <w:spacing w:after="0"/>
        <w:ind w:left="0"/>
        <w:jc w:val="both"/>
      </w:pPr>
      <w:r>
        <w:rPr>
          <w:rFonts w:ascii="Times New Roman"/>
          <w:b w:val="false"/>
          <w:i w:val="false"/>
          <w:color w:val="000000"/>
          <w:sz w:val="28"/>
        </w:rPr>
        <w:t xml:space="preserve">
      5. ЖЖҚ ақаулықтары ЖЖҚ пайдалану, деполық және күрделi жөндеу жөнiндегi басшылықтарға сәйкес белгiленген тәртiппен жойылады. </w:t>
      </w:r>
      <w:r>
        <w:br/>
      </w:r>
      <w:r>
        <w:rPr>
          <w:rFonts w:ascii="Times New Roman"/>
          <w:b w:val="false"/>
          <w:i w:val="false"/>
          <w:color w:val="000000"/>
          <w:sz w:val="28"/>
        </w:rPr>
        <w:t xml:space="preserve">
      6. Тексерiс жүргiзу кезiнде орындалмау немесе шектi жай-күйiнiң өлшемдерi ретiнде ЖЖҚ көтергiш элементтерiнiң онда олардың жолаушылар поездарының құрамында болуы мен жол жүруiне тыйым салынатын сондай техникалық жай күйi қабылданады. </w:t>
      </w:r>
    </w:p>
    <w:bookmarkEnd w:id="26"/>
    <w:bookmarkStart w:name="z28" w:id="27"/>
    <w:p>
      <w:pPr>
        <w:spacing w:after="0"/>
        <w:ind w:left="0"/>
        <w:jc w:val="both"/>
      </w:pPr>
      <w:r>
        <w:rPr>
          <w:rFonts w:ascii="Times New Roman"/>
          <w:b w:val="false"/>
          <w:i w:val="false"/>
          <w:color w:val="000000"/>
          <w:sz w:val="28"/>
        </w:rPr>
        <w:t xml:space="preserve">
      7. ЖЖҚ жұмысқа жарамсыз жай-күйi қозғалыс қауiпсiздiгiне қауiптi, жолаушылар мен қызмет көрсететiн персоналдың денсаулығына қауiп төндiретiн, тасымалданатын багаж бен жүк-багаждың сақталуын қамтамасыз етпейтiн, ЖЖҚ габариттiк кескiнiн бұзатын ақаулықтардың болуымен сипатталады. </w:t>
      </w:r>
      <w:r>
        <w:br/>
      </w:r>
      <w:r>
        <w:rPr>
          <w:rFonts w:ascii="Times New Roman"/>
          <w:b w:val="false"/>
          <w:i w:val="false"/>
          <w:color w:val="000000"/>
          <w:sz w:val="28"/>
        </w:rPr>
        <w:t xml:space="preserve">
      8. ЖЖҚ негiзгi көтергiш элементтерiнiң техникалық жай-күйiн тексеру кезiнде анықталуға жататын бүлiну мен орындалу түрлерi 1-кестеде берiлген: </w:t>
      </w:r>
    </w:p>
    <w:bookmarkEnd w:id="27"/>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Буынның атауы   !  Элементтiң атауы  !Шектi жай-күйiнiң немесе </w:t>
      </w:r>
      <w:r>
        <w:br/>
      </w:r>
      <w:r>
        <w:rPr>
          <w:rFonts w:ascii="Times New Roman"/>
          <w:b w:val="false"/>
          <w:i w:val="false"/>
          <w:color w:val="000000"/>
          <w:sz w:val="28"/>
        </w:rPr>
        <w:t xml:space="preserve">
                  !                    !орындалмаудың сипаттамасы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1. Шанақ рамасы    1. Белдеулiк арқалық  Сызаттану жiберiлмейдi </w:t>
      </w:r>
      <w:r>
        <w:br/>
      </w:r>
      <w:r>
        <w:rPr>
          <w:rFonts w:ascii="Times New Roman"/>
          <w:b w:val="false"/>
          <w:i w:val="false"/>
          <w:color w:val="000000"/>
          <w:sz w:val="28"/>
        </w:rPr>
        <w:t xml:space="preserve">
                                         Иiлiмi &gt; 25 мм </w:t>
      </w:r>
      <w:r>
        <w:br/>
      </w:r>
      <w:r>
        <w:rPr>
          <w:rFonts w:ascii="Times New Roman"/>
          <w:b w:val="false"/>
          <w:i w:val="false"/>
          <w:color w:val="000000"/>
          <w:sz w:val="28"/>
        </w:rPr>
        <w:t xml:space="preserve">
                                         Тоттануы &gt; 15% </w:t>
      </w:r>
    </w:p>
    <w:p>
      <w:pPr>
        <w:spacing w:after="0"/>
        <w:ind w:left="0"/>
        <w:jc w:val="both"/>
      </w:pPr>
      <w:r>
        <w:rPr>
          <w:rFonts w:ascii="Times New Roman"/>
          <w:b w:val="false"/>
          <w:i w:val="false"/>
          <w:color w:val="000000"/>
          <w:sz w:val="28"/>
        </w:rPr>
        <w:t xml:space="preserve">                   2. Шүберiндi арқалық  Сызаттану жiберiлмейдi </w:t>
      </w:r>
      <w:r>
        <w:br/>
      </w:r>
      <w:r>
        <w:rPr>
          <w:rFonts w:ascii="Times New Roman"/>
          <w:b w:val="false"/>
          <w:i w:val="false"/>
          <w:color w:val="000000"/>
          <w:sz w:val="28"/>
        </w:rPr>
        <w:t xml:space="preserve">
                                         Иiлiмi &gt; 15 мм </w:t>
      </w:r>
      <w:r>
        <w:br/>
      </w:r>
      <w:r>
        <w:rPr>
          <w:rFonts w:ascii="Times New Roman"/>
          <w:b w:val="false"/>
          <w:i w:val="false"/>
          <w:color w:val="000000"/>
          <w:sz w:val="28"/>
        </w:rPr>
        <w:t xml:space="preserve">
                                         Тоттануы &gt; 15% </w:t>
      </w:r>
    </w:p>
    <w:p>
      <w:pPr>
        <w:spacing w:after="0"/>
        <w:ind w:left="0"/>
        <w:jc w:val="both"/>
      </w:pPr>
      <w:r>
        <w:rPr>
          <w:rFonts w:ascii="Times New Roman"/>
          <w:b w:val="false"/>
          <w:i w:val="false"/>
          <w:color w:val="000000"/>
          <w:sz w:val="28"/>
        </w:rPr>
        <w:t xml:space="preserve">                   3. Белдеулiк және     Сызаттану жiберiлмейдi </w:t>
      </w:r>
      <w:r>
        <w:br/>
      </w:r>
      <w:r>
        <w:rPr>
          <w:rFonts w:ascii="Times New Roman"/>
          <w:b w:val="false"/>
          <w:i w:val="false"/>
          <w:color w:val="000000"/>
          <w:sz w:val="28"/>
        </w:rPr>
        <w:t xml:space="preserve">
                   шүберiндi бөлшектеу   Иiлiмi &gt; 200 мм </w:t>
      </w:r>
      <w:r>
        <w:br/>
      </w:r>
      <w:r>
        <w:rPr>
          <w:rFonts w:ascii="Times New Roman"/>
          <w:b w:val="false"/>
          <w:i w:val="false"/>
          <w:color w:val="000000"/>
          <w:sz w:val="28"/>
        </w:rPr>
        <w:t xml:space="preserve">
                   буыны                 Тоттануы &gt; 30% </w:t>
      </w:r>
    </w:p>
    <w:p>
      <w:pPr>
        <w:spacing w:after="0"/>
        <w:ind w:left="0"/>
        <w:jc w:val="both"/>
      </w:pPr>
      <w:r>
        <w:rPr>
          <w:rFonts w:ascii="Times New Roman"/>
          <w:b w:val="false"/>
          <w:i w:val="false"/>
          <w:color w:val="000000"/>
          <w:sz w:val="28"/>
        </w:rPr>
        <w:t xml:space="preserve">                   4. Соңғы арқалық      Иiлiмi &gt; 100 мм </w:t>
      </w:r>
    </w:p>
    <w:p>
      <w:pPr>
        <w:spacing w:after="0"/>
        <w:ind w:left="0"/>
        <w:jc w:val="both"/>
      </w:pPr>
      <w:r>
        <w:rPr>
          <w:rFonts w:ascii="Times New Roman"/>
          <w:b w:val="false"/>
          <w:i w:val="false"/>
          <w:color w:val="000000"/>
          <w:sz w:val="28"/>
        </w:rPr>
        <w:t xml:space="preserve">                   5. Бүйiрдегi арқалық  Тоттануы &gt; 30% </w:t>
      </w:r>
      <w:r>
        <w:br/>
      </w:r>
      <w:r>
        <w:rPr>
          <w:rFonts w:ascii="Times New Roman"/>
          <w:b w:val="false"/>
          <w:i w:val="false"/>
          <w:color w:val="000000"/>
          <w:sz w:val="28"/>
        </w:rPr>
        <w:t xml:space="preserve">
                                         Иiлiмi &gt; 25 мм </w:t>
      </w:r>
    </w:p>
    <w:p>
      <w:pPr>
        <w:spacing w:after="0"/>
        <w:ind w:left="0"/>
        <w:jc w:val="both"/>
      </w:pPr>
      <w:r>
        <w:rPr>
          <w:rFonts w:ascii="Times New Roman"/>
          <w:b w:val="false"/>
          <w:i w:val="false"/>
          <w:color w:val="000000"/>
          <w:sz w:val="28"/>
        </w:rPr>
        <w:t xml:space="preserve">                   6. Аралық арқалық     Иiлiмi &gt; 100 мм </w:t>
      </w:r>
      <w:r>
        <w:br/>
      </w:r>
      <w:r>
        <w:rPr>
          <w:rFonts w:ascii="Times New Roman"/>
          <w:b w:val="false"/>
          <w:i w:val="false"/>
          <w:color w:val="000000"/>
          <w:sz w:val="28"/>
        </w:rPr>
        <w:t xml:space="preserve">
                                         Тоттануы &gt; 30% </w:t>
      </w:r>
      <w:r>
        <w:br/>
      </w:r>
      <w:r>
        <w:rPr>
          <w:rFonts w:ascii="Times New Roman"/>
          <w:b w:val="false"/>
          <w:i w:val="false"/>
          <w:color w:val="000000"/>
          <w:sz w:val="28"/>
        </w:rPr>
        <w:t xml:space="preserve">
                                         Иiлiмi &gt; 15 мм </w:t>
      </w:r>
    </w:p>
    <w:p>
      <w:pPr>
        <w:spacing w:after="0"/>
        <w:ind w:left="0"/>
        <w:jc w:val="both"/>
      </w:pPr>
      <w:r>
        <w:rPr>
          <w:rFonts w:ascii="Times New Roman"/>
          <w:b w:val="false"/>
          <w:i w:val="false"/>
          <w:color w:val="000000"/>
          <w:sz w:val="28"/>
        </w:rPr>
        <w:t xml:space="preserve">2. Бүйiрлiк        1. Қаңқа элементi     Қаптама бетiне шығатын, </w:t>
      </w:r>
      <w:r>
        <w:br/>
      </w:r>
      <w:r>
        <w:rPr>
          <w:rFonts w:ascii="Times New Roman"/>
          <w:b w:val="false"/>
          <w:i w:val="false"/>
          <w:color w:val="000000"/>
          <w:sz w:val="28"/>
        </w:rPr>
        <w:t xml:space="preserve">
қабырға                                  сызаттама </w:t>
      </w:r>
      <w:r>
        <w:br/>
      </w:r>
      <w:r>
        <w:rPr>
          <w:rFonts w:ascii="Times New Roman"/>
          <w:b w:val="false"/>
          <w:i w:val="false"/>
          <w:color w:val="000000"/>
          <w:sz w:val="28"/>
        </w:rPr>
        <w:t xml:space="preserve">
                                         Сызаттану &gt; 30% </w:t>
      </w:r>
      <w:r>
        <w:br/>
      </w:r>
      <w:r>
        <w:rPr>
          <w:rFonts w:ascii="Times New Roman"/>
          <w:b w:val="false"/>
          <w:i w:val="false"/>
          <w:color w:val="000000"/>
          <w:sz w:val="28"/>
        </w:rPr>
        <w:t xml:space="preserve">
                   2. Қаптама            Сызаттану &gt; 30% </w:t>
      </w:r>
    </w:p>
    <w:p>
      <w:pPr>
        <w:spacing w:after="0"/>
        <w:ind w:left="0"/>
        <w:jc w:val="both"/>
      </w:pPr>
      <w:r>
        <w:rPr>
          <w:rFonts w:ascii="Times New Roman"/>
          <w:b w:val="false"/>
          <w:i w:val="false"/>
          <w:color w:val="000000"/>
          <w:sz w:val="28"/>
        </w:rPr>
        <w:t xml:space="preserve">3. Қақпақ          1. Қаңқа элементi     Қаптама бетiне шығатын, </w:t>
      </w:r>
      <w:r>
        <w:br/>
      </w:r>
      <w:r>
        <w:rPr>
          <w:rFonts w:ascii="Times New Roman"/>
          <w:b w:val="false"/>
          <w:i w:val="false"/>
          <w:color w:val="000000"/>
          <w:sz w:val="28"/>
        </w:rPr>
        <w:t xml:space="preserve">
                                         сызаттама </w:t>
      </w:r>
      <w:r>
        <w:br/>
      </w:r>
      <w:r>
        <w:rPr>
          <w:rFonts w:ascii="Times New Roman"/>
          <w:b w:val="false"/>
          <w:i w:val="false"/>
          <w:color w:val="000000"/>
          <w:sz w:val="28"/>
        </w:rPr>
        <w:t xml:space="preserve">
                                         Сызаттану &gt; 30% </w:t>
      </w:r>
      <w:r>
        <w:br/>
      </w:r>
      <w:r>
        <w:rPr>
          <w:rFonts w:ascii="Times New Roman"/>
          <w:b w:val="false"/>
          <w:i w:val="false"/>
          <w:color w:val="000000"/>
          <w:sz w:val="28"/>
        </w:rPr>
        <w:t xml:space="preserve">
                   2. Қаптама            Сызаттану &gt; 30% </w:t>
      </w:r>
    </w:p>
    <w:p>
      <w:pPr>
        <w:spacing w:after="0"/>
        <w:ind w:left="0"/>
        <w:jc w:val="both"/>
      </w:pPr>
      <w:r>
        <w:rPr>
          <w:rFonts w:ascii="Times New Roman"/>
          <w:b w:val="false"/>
          <w:i w:val="false"/>
          <w:color w:val="000000"/>
          <w:sz w:val="28"/>
        </w:rPr>
        <w:t xml:space="preserve">4. Арбашық         1. Серiппегiш         сызаттану &gt; 100 мм </w:t>
      </w:r>
      <w:r>
        <w:br/>
      </w:r>
      <w:r>
        <w:rPr>
          <w:rFonts w:ascii="Times New Roman"/>
          <w:b w:val="false"/>
          <w:i w:val="false"/>
          <w:color w:val="000000"/>
          <w:sz w:val="28"/>
        </w:rPr>
        <w:t xml:space="preserve">
(жолаушылар        үстiндегi арқалық     тоттану &gt; 30% </w:t>
      </w:r>
      <w:r>
        <w:br/>
      </w:r>
      <w:r>
        <w:rPr>
          <w:rFonts w:ascii="Times New Roman"/>
          <w:b w:val="false"/>
          <w:i w:val="false"/>
          <w:color w:val="000000"/>
          <w:sz w:val="28"/>
        </w:rPr>
        <w:t xml:space="preserve">
арбашығы түрiне                          иiлiмi &gt; 10 мм </w:t>
      </w:r>
      <w:r>
        <w:br/>
      </w:r>
      <w:r>
        <w:rPr>
          <w:rFonts w:ascii="Times New Roman"/>
          <w:b w:val="false"/>
          <w:i w:val="false"/>
          <w:color w:val="000000"/>
          <w:sz w:val="28"/>
        </w:rPr>
        <w:t xml:space="preserve">
ғана) </w:t>
      </w:r>
    </w:p>
    <w:p>
      <w:pPr>
        <w:spacing w:after="0"/>
        <w:ind w:left="0"/>
        <w:jc w:val="both"/>
      </w:pPr>
      <w:r>
        <w:rPr>
          <w:rFonts w:ascii="Times New Roman"/>
          <w:b w:val="false"/>
          <w:i w:val="false"/>
          <w:color w:val="000000"/>
          <w:sz w:val="28"/>
        </w:rPr>
        <w:t xml:space="preserve">                   2. Арқалық рамасы     Сызаттану жiберiлмейдi </w:t>
      </w:r>
      <w:r>
        <w:br/>
      </w:r>
      <w:r>
        <w:rPr>
          <w:rFonts w:ascii="Times New Roman"/>
          <w:b w:val="false"/>
          <w:i w:val="false"/>
          <w:color w:val="000000"/>
          <w:sz w:val="28"/>
        </w:rPr>
        <w:t xml:space="preserve">
                                         Тоттану &gt; 30% </w:t>
      </w:r>
      <w:r>
        <w:br/>
      </w:r>
      <w:r>
        <w:rPr>
          <w:rFonts w:ascii="Times New Roman"/>
          <w:b w:val="false"/>
          <w:i w:val="false"/>
          <w:color w:val="000000"/>
          <w:sz w:val="28"/>
        </w:rPr>
        <w:t xml:space="preserve">
                                         Иiлiмi &gt; 10 мм </w:t>
      </w:r>
      <w:r>
        <w:br/>
      </w:r>
      <w:r>
        <w:rPr>
          <w:rFonts w:ascii="Times New Roman"/>
          <w:b w:val="false"/>
          <w:i w:val="false"/>
          <w:color w:val="000000"/>
          <w:sz w:val="28"/>
        </w:rPr>
        <w:t xml:space="preserve">
------------------------------------------------------------------ </w:t>
      </w:r>
    </w:p>
    <w:bookmarkStart w:name="z29" w:id="28"/>
    <w:p>
      <w:pPr>
        <w:spacing w:after="0"/>
        <w:ind w:left="0"/>
        <w:jc w:val="both"/>
      </w:pPr>
      <w:r>
        <w:rPr>
          <w:rFonts w:ascii="Times New Roman"/>
          <w:b w:val="false"/>
          <w:i w:val="false"/>
          <w:color w:val="000000"/>
          <w:sz w:val="28"/>
        </w:rPr>
        <w:t xml:space="preserve">
      9. Бiр ғана жөндеулiк жапсырмасы бар белдеулiк арқалық және арбашықтардың арқалық рамасы ЖЖҚ бiрлiктерi қызмет мерзiмiн ұзартуға жiберiлмейдi. </w:t>
      </w:r>
    </w:p>
    <w:bookmarkEnd w:id="28"/>
    <w:bookmarkStart w:name="z30" w:id="29"/>
    <w:p>
      <w:pPr>
        <w:spacing w:after="0"/>
        <w:ind w:left="0"/>
        <w:jc w:val="both"/>
      </w:pPr>
      <w:r>
        <w:rPr>
          <w:rFonts w:ascii="Times New Roman"/>
          <w:b w:val="false"/>
          <w:i w:val="false"/>
          <w:color w:val="000000"/>
          <w:sz w:val="28"/>
        </w:rPr>
        <w:t xml:space="preserve">
      10. Сызаттар, сынулар, иiлiмдер, майысулар, саңылаулар кейiннен көзбен шолып өлшеу арқылы анықталады. Бекiтудi босату балғамен соғу, тоттану элементтердiң қалыңдығын өлшеу жолымен анықталады. </w:t>
      </w:r>
    </w:p>
    <w:bookmarkEnd w:id="29"/>
    <w:bookmarkStart w:name="z31" w:id="30"/>
    <w:p>
      <w:pPr>
        <w:spacing w:after="0"/>
        <w:ind w:left="0"/>
        <w:jc w:val="both"/>
      </w:pPr>
      <w:r>
        <w:rPr>
          <w:rFonts w:ascii="Times New Roman"/>
          <w:b w:val="false"/>
          <w:i w:val="false"/>
          <w:color w:val="000000"/>
          <w:sz w:val="28"/>
        </w:rPr>
        <w:t xml:space="preserve">
      11. ЖЖҚ көтергiш конструкцияларының тоттану арқылы тозуының көлемi мыналарды ескере отырып анықталады: </w:t>
      </w:r>
      <w:r>
        <w:br/>
      </w:r>
      <w:r>
        <w:rPr>
          <w:rFonts w:ascii="Times New Roman"/>
          <w:b w:val="false"/>
          <w:i w:val="false"/>
          <w:color w:val="000000"/>
          <w:sz w:val="28"/>
        </w:rPr>
        <w:t xml:space="preserve">
      1) ЖЖҚ металл конструкциясына қоршаған ортаның тигiзген әсерi нәтижесiнде қорғаныс қабының бүлiнуiне, тоттану салдарынан көтергiш элементтердiң қалыңдығы азаюына әкеп соғады, бұл өз кезегiнде олардың берiктiгiн нашарлатады; </w:t>
      </w:r>
      <w:r>
        <w:br/>
      </w:r>
      <w:r>
        <w:rPr>
          <w:rFonts w:ascii="Times New Roman"/>
          <w:b w:val="false"/>
          <w:i w:val="false"/>
          <w:color w:val="000000"/>
          <w:sz w:val="28"/>
        </w:rPr>
        <w:t xml:space="preserve">
      2) толассыз тоттану жерлерiнде жылуды оқшаулау материалдарының берiктiгi бұзылады, артық жылуды жоғалтуға әкелетiн "жылу көпiрлерi" пайда болады; </w:t>
      </w:r>
      <w:r>
        <w:br/>
      </w:r>
      <w:r>
        <w:rPr>
          <w:rFonts w:ascii="Times New Roman"/>
          <w:b w:val="false"/>
          <w:i w:val="false"/>
          <w:color w:val="000000"/>
          <w:sz w:val="28"/>
        </w:rPr>
        <w:t xml:space="preserve">
      3) ЖЖҚ шанақтың көтергiш қабiлетiне тікелей әсер ететiн конструкциялар элементтерi топтануға неғұрлым ұшыраған болып табылады: раманың бүйiрлiк ұзынынан арқалығы; дәретхана маңында, қызметтiк пен қазандық бөлмелерi мен тамбурлардағы еден төсемi; бүйiрлiк қабырғаның терезе алды белдемшесi; </w:t>
      </w:r>
      <w:r>
        <w:br/>
      </w:r>
      <w:r>
        <w:rPr>
          <w:rFonts w:ascii="Times New Roman"/>
          <w:b w:val="false"/>
          <w:i w:val="false"/>
          <w:color w:val="000000"/>
          <w:sz w:val="28"/>
        </w:rPr>
        <w:t xml:space="preserve">
      4) көрсетiлген элементтерден басқа ЖЖҚ техникалық тексерiсi кезiнде сөрелер мен қабырғаларының қалыңдығын бақылау жүргiзiледi; </w:t>
      </w:r>
      <w:r>
        <w:br/>
      </w:r>
      <w:r>
        <w:rPr>
          <w:rFonts w:ascii="Times New Roman"/>
          <w:b w:val="false"/>
          <w:i w:val="false"/>
          <w:color w:val="000000"/>
          <w:sz w:val="28"/>
        </w:rPr>
        <w:t xml:space="preserve">
      5) өлшеу орындарында ЖЖҚ шанағы ультрадыбыстық қалыңдық өлшегiштердi пайдалану мүмкiншiлiгi үшiн металдың жылтырауына дейiн тазаланады; </w:t>
      </w:r>
      <w:r>
        <w:br/>
      </w:r>
      <w:r>
        <w:rPr>
          <w:rFonts w:ascii="Times New Roman"/>
          <w:b w:val="false"/>
          <w:i w:val="false"/>
          <w:color w:val="000000"/>
          <w:sz w:val="28"/>
        </w:rPr>
        <w:t xml:space="preserve">
      6) ЖЖҚ қызмет мерзiмiн ұзарту мүмкiншiлiгiн анықтау үшiн тоттанудың нақты жылдамдығын анықтау қажет: </w:t>
      </w:r>
    </w:p>
    <w:bookmarkEnd w:id="30"/>
    <w:p>
      <w:pPr>
        <w:spacing w:after="0"/>
        <w:ind w:left="0"/>
        <w:jc w:val="both"/>
      </w:pPr>
      <w:r>
        <w:rPr>
          <w:rFonts w:ascii="Times New Roman"/>
          <w:b w:val="false"/>
          <w:i w:val="false"/>
          <w:color w:val="000000"/>
          <w:sz w:val="28"/>
        </w:rPr>
        <w:t xml:space="preserve">                     Sном - Sф </w:t>
      </w:r>
      <w:r>
        <w:br/>
      </w:r>
      <w:r>
        <w:rPr>
          <w:rFonts w:ascii="Times New Roman"/>
          <w:b w:val="false"/>
          <w:i w:val="false"/>
          <w:color w:val="000000"/>
          <w:sz w:val="28"/>
        </w:rPr>
        <w:t xml:space="preserve">
            V </w:t>
      </w:r>
      <w:r>
        <w:rPr>
          <w:rFonts w:ascii="Times New Roman"/>
          <w:b w:val="false"/>
          <w:i w:val="false"/>
          <w:color w:val="000000"/>
          <w:vertAlign w:val="subscript"/>
        </w:rPr>
        <w:t xml:space="preserve">коp </w:t>
      </w:r>
      <w:r>
        <w:rPr>
          <w:rFonts w:ascii="Times New Roman"/>
          <w:b w:val="false"/>
          <w:i w:val="false"/>
          <w:color w:val="000000"/>
          <w:sz w:val="28"/>
        </w:rPr>
        <w:t xml:space="preserve">=  ____________, </w:t>
      </w:r>
      <w:r>
        <w:br/>
      </w:r>
      <w:r>
        <w:rPr>
          <w:rFonts w:ascii="Times New Roman"/>
          <w:b w:val="false"/>
          <w:i w:val="false"/>
          <w:color w:val="000000"/>
          <w:sz w:val="28"/>
        </w:rPr>
        <w:t xml:space="preserve">
                     Т, мм/жыл </w:t>
      </w:r>
    </w:p>
    <w:p>
      <w:pPr>
        <w:spacing w:after="0"/>
        <w:ind w:left="0"/>
        <w:jc w:val="both"/>
      </w:pPr>
      <w:r>
        <w:rPr>
          <w:rFonts w:ascii="Times New Roman"/>
          <w:b w:val="false"/>
          <w:i w:val="false"/>
          <w:color w:val="000000"/>
          <w:sz w:val="28"/>
        </w:rPr>
        <w:t xml:space="preserve">      мұнда: Sном - элементтiң номиналдық қалыңдығы, мм. тоттанумен зақымдалмаған орындарда элементтердi өлшеу нәтижелерi бойынша не альбомдық өлшемдер бойынша анықталады, бұл ретте альбомдық мөлшерлер оң жiберумен берiктiк қорына алынады; </w:t>
      </w:r>
      <w:r>
        <w:br/>
      </w:r>
      <w:r>
        <w:rPr>
          <w:rFonts w:ascii="Times New Roman"/>
          <w:b w:val="false"/>
          <w:i w:val="false"/>
          <w:color w:val="000000"/>
          <w:sz w:val="28"/>
        </w:rPr>
        <w:t xml:space="preserve">
      Sф - өлшеу нәтижелерi бойынша ЖЖҚ конструкциясы элементтерiнiң нақты қалыңдығы, мм; </w:t>
      </w:r>
      <w:r>
        <w:br/>
      </w:r>
      <w:r>
        <w:rPr>
          <w:rFonts w:ascii="Times New Roman"/>
          <w:b w:val="false"/>
          <w:i w:val="false"/>
          <w:color w:val="000000"/>
          <w:sz w:val="28"/>
        </w:rPr>
        <w:t xml:space="preserve">
      T - өлшеулер жүргiзу кезiнде ЖЖҚ қызмет мерзiмi, жыл. </w:t>
      </w:r>
    </w:p>
    <w:p>
      <w:pPr>
        <w:spacing w:after="0"/>
        <w:ind w:left="0"/>
        <w:jc w:val="both"/>
      </w:pPr>
      <w:r>
        <w:rPr>
          <w:rFonts w:ascii="Times New Roman"/>
          <w:b w:val="false"/>
          <w:i w:val="false"/>
          <w:color w:val="000000"/>
          <w:sz w:val="28"/>
        </w:rPr>
        <w:t xml:space="preserve">      7) қалған қызмет мерзiмi мына Формула бойынша анықталады: </w:t>
      </w:r>
    </w:p>
    <w:p>
      <w:pPr>
        <w:spacing w:after="0"/>
        <w:ind w:left="0"/>
        <w:jc w:val="both"/>
      </w:pPr>
      <w:r>
        <w:rPr>
          <w:rFonts w:ascii="Times New Roman"/>
          <w:b w:val="false"/>
          <w:i w:val="false"/>
          <w:color w:val="000000"/>
          <w:sz w:val="28"/>
        </w:rPr>
        <w:t xml:space="preserve">                 Sф - Smin </w:t>
      </w:r>
      <w:r>
        <w:br/>
      </w:r>
      <w:r>
        <w:rPr>
          <w:rFonts w:ascii="Times New Roman"/>
          <w:b w:val="false"/>
          <w:i w:val="false"/>
          <w:color w:val="000000"/>
          <w:sz w:val="28"/>
        </w:rPr>
        <w:t xml:space="preserve">
            T = ___________ </w:t>
      </w:r>
      <w:r>
        <w:br/>
      </w:r>
      <w:r>
        <w:rPr>
          <w:rFonts w:ascii="Times New Roman"/>
          <w:b w:val="false"/>
          <w:i w:val="false"/>
          <w:color w:val="000000"/>
          <w:sz w:val="28"/>
        </w:rPr>
        <w:t xml:space="preserve">
                   V </w:t>
      </w:r>
      <w:r>
        <w:rPr>
          <w:rFonts w:ascii="Times New Roman"/>
          <w:b w:val="false"/>
          <w:i w:val="false"/>
          <w:color w:val="000000"/>
          <w:vertAlign w:val="subscript"/>
        </w:rPr>
        <w:t xml:space="preserve">кор </w:t>
      </w:r>
    </w:p>
    <w:p>
      <w:pPr>
        <w:spacing w:after="0"/>
        <w:ind w:left="0"/>
        <w:jc w:val="both"/>
      </w:pPr>
      <w:r>
        <w:rPr>
          <w:rFonts w:ascii="Times New Roman"/>
          <w:b w:val="false"/>
          <w:i w:val="false"/>
          <w:color w:val="000000"/>
          <w:sz w:val="28"/>
        </w:rPr>
        <w:t xml:space="preserve">      мұнда: Smin - берiктiлiк пен орнықтылық жағдайлары бойынша элементтiң ең аз мүмкiндiктi қалыңдығы 2-кесте бойынша қабылданады. </w:t>
      </w:r>
    </w:p>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Құрылым элементі       !  Элементтің қалыңдығы (мм) </w:t>
      </w:r>
      <w:r>
        <w:br/>
      </w:r>
      <w:r>
        <w:rPr>
          <w:rFonts w:ascii="Times New Roman"/>
          <w:b w:val="false"/>
          <w:i w:val="false"/>
          <w:color w:val="000000"/>
          <w:sz w:val="28"/>
        </w:rPr>
        <w:t xml:space="preserve">
   !                               !----------------------------- </w:t>
      </w:r>
      <w:r>
        <w:br/>
      </w:r>
      <w:r>
        <w:rPr>
          <w:rFonts w:ascii="Times New Roman"/>
          <w:b w:val="false"/>
          <w:i w:val="false"/>
          <w:color w:val="000000"/>
          <w:sz w:val="28"/>
        </w:rPr>
        <w:t xml:space="preserve">
   !                               !    атаулы    !     ең аз </w:t>
      </w:r>
      <w:r>
        <w:br/>
      </w:r>
      <w:r>
        <w:rPr>
          <w:rFonts w:ascii="Times New Roman"/>
          <w:b w:val="false"/>
          <w:i w:val="false"/>
          <w:color w:val="000000"/>
          <w:sz w:val="28"/>
        </w:rPr>
        <w:t xml:space="preserve">
   !                               !              !  мүмкіндікті </w:t>
      </w:r>
      <w:r>
        <w:br/>
      </w:r>
      <w:r>
        <w:rPr>
          <w:rFonts w:ascii="Times New Roman"/>
          <w:b w:val="false"/>
          <w:i w:val="false"/>
          <w:color w:val="000000"/>
          <w:sz w:val="28"/>
        </w:rPr>
        <w:t xml:space="preserve">
----------------------------------------------------------------- </w:t>
      </w:r>
      <w:r>
        <w:br/>
      </w:r>
      <w:r>
        <w:rPr>
          <w:rFonts w:ascii="Times New Roman"/>
          <w:b w:val="false"/>
          <w:i w:val="false"/>
          <w:color w:val="000000"/>
          <w:sz w:val="28"/>
        </w:rPr>
        <w:t xml:space="preserve">
1.  Белдеулік         Тік қабырға            </w:t>
      </w:r>
      <w:r>
        <w:rPr>
          <w:rFonts w:ascii="Times New Roman"/>
          <w:b w:val="false"/>
          <w:i w:val="false"/>
          <w:color w:val="000000"/>
          <w:vertAlign w:val="superscript"/>
        </w:rPr>
        <w:t xml:space="preserve">+0,4 </w:t>
      </w:r>
      <w:r>
        <w:rPr>
          <w:rFonts w:ascii="Times New Roman"/>
          <w:b w:val="false"/>
          <w:i w:val="false"/>
          <w:color w:val="000000"/>
          <w:sz w:val="28"/>
        </w:rPr>
        <w:t xml:space="preserve">         7,0 </w:t>
      </w:r>
      <w:r>
        <w:br/>
      </w:r>
      <w:r>
        <w:rPr>
          <w:rFonts w:ascii="Times New Roman"/>
          <w:b w:val="false"/>
          <w:i w:val="false"/>
          <w:color w:val="000000"/>
          <w:sz w:val="28"/>
        </w:rPr>
        <w:t xml:space="preserve">
    арқалық                              9,5 </w:t>
      </w:r>
      <w:r>
        <w:rPr>
          <w:rFonts w:ascii="Times New Roman"/>
          <w:b w:val="false"/>
          <w:i w:val="false"/>
          <w:color w:val="000000"/>
          <w:vertAlign w:val="subscript"/>
        </w:rPr>
        <w:t xml:space="preserve">-0,9 </w:t>
      </w:r>
    </w:p>
    <w:p>
      <w:pPr>
        <w:spacing w:after="0"/>
        <w:ind w:left="0"/>
        <w:jc w:val="both"/>
      </w:pPr>
      <w:r>
        <w:rPr>
          <w:rFonts w:ascii="Times New Roman"/>
          <w:b w:val="false"/>
          <w:i w:val="false"/>
          <w:color w:val="000000"/>
          <w:sz w:val="28"/>
        </w:rPr>
        <w:t xml:space="preserve">    арқалық           Сөрелер            13,5 </w:t>
      </w:r>
      <w:r>
        <w:rPr>
          <w:rFonts w:ascii="Times New Roman"/>
          <w:b w:val="false"/>
          <w:i w:val="false"/>
          <w:color w:val="000000"/>
          <w:vertAlign w:val="subscript"/>
        </w:rPr>
        <w:t xml:space="preserve">-0,8 </w:t>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Консольдік </w:t>
      </w:r>
      <w:r>
        <w:br/>
      </w:r>
      <w:r>
        <w:rPr>
          <w:rFonts w:ascii="Times New Roman"/>
          <w:b w:val="false"/>
          <w:i w:val="false"/>
          <w:color w:val="000000"/>
          <w:sz w:val="28"/>
        </w:rPr>
        <w:t xml:space="preserve">
    бөлігі </w:t>
      </w:r>
      <w:r>
        <w:br/>
      </w:r>
      <w:r>
        <w:rPr>
          <w:rFonts w:ascii="Times New Roman"/>
          <w:b w:val="false"/>
          <w:i w:val="false"/>
          <w:color w:val="000000"/>
          <w:sz w:val="28"/>
        </w:rPr>
        <w:t xml:space="preserve">
---------------------------------------------------------------- </w:t>
      </w:r>
      <w:r>
        <w:br/>
      </w:r>
      <w:r>
        <w:rPr>
          <w:rFonts w:ascii="Times New Roman"/>
          <w:b w:val="false"/>
          <w:i w:val="false"/>
          <w:color w:val="000000"/>
          <w:sz w:val="28"/>
        </w:rPr>
        <w:t xml:space="preserve">
2.  Белдеулік         Тік қабырға            </w:t>
      </w:r>
      <w:r>
        <w:rPr>
          <w:rFonts w:ascii="Times New Roman"/>
          <w:b w:val="false"/>
          <w:i w:val="false"/>
          <w:color w:val="000000"/>
          <w:vertAlign w:val="superscript"/>
        </w:rPr>
        <w:t xml:space="preserve">+0,3 </w:t>
      </w:r>
      <w:r>
        <w:rPr>
          <w:rFonts w:ascii="Times New Roman"/>
          <w:b w:val="false"/>
          <w:i w:val="false"/>
          <w:color w:val="000000"/>
          <w:sz w:val="28"/>
        </w:rPr>
        <w:t xml:space="preserve">           4,5 </w:t>
      </w:r>
      <w:r>
        <w:br/>
      </w:r>
      <w:r>
        <w:rPr>
          <w:rFonts w:ascii="Times New Roman"/>
          <w:b w:val="false"/>
          <w:i w:val="false"/>
          <w:color w:val="000000"/>
          <w:sz w:val="28"/>
        </w:rPr>
        <w:t xml:space="preserve">
    арқалық                              6,5 </w:t>
      </w:r>
      <w:r>
        <w:rPr>
          <w:rFonts w:ascii="Times New Roman"/>
          <w:b w:val="false"/>
          <w:i w:val="false"/>
          <w:color w:val="000000"/>
          <w:vertAlign w:val="subscript"/>
        </w:rPr>
        <w:t xml:space="preserve">-0,7 </w:t>
      </w:r>
    </w:p>
    <w:p>
      <w:pPr>
        <w:spacing w:after="0"/>
        <w:ind w:left="0"/>
        <w:jc w:val="both"/>
      </w:pPr>
      <w:r>
        <w:rPr>
          <w:rFonts w:ascii="Times New Roman"/>
          <w:b w:val="false"/>
          <w:i w:val="false"/>
          <w:color w:val="000000"/>
          <w:sz w:val="28"/>
        </w:rPr>
        <w:t xml:space="preserve">                      Сөрелер            11 </w:t>
      </w:r>
      <w:r>
        <w:rPr>
          <w:rFonts w:ascii="Times New Roman"/>
          <w:b w:val="false"/>
          <w:i w:val="false"/>
          <w:color w:val="000000"/>
          <w:vertAlign w:val="subscript"/>
        </w:rPr>
        <w:t xml:space="preserve">-0,7 </w:t>
      </w:r>
      <w:r>
        <w:rPr>
          <w:rFonts w:ascii="Times New Roman"/>
          <w:b w:val="false"/>
          <w:i w:val="false"/>
          <w:color w:val="000000"/>
          <w:sz w:val="28"/>
        </w:rPr>
        <w:t xml:space="preserve">            8,0 </w:t>
      </w:r>
    </w:p>
    <w:p>
      <w:pPr>
        <w:spacing w:after="0"/>
        <w:ind w:left="0"/>
        <w:jc w:val="both"/>
      </w:pPr>
      <w:r>
        <w:rPr>
          <w:rFonts w:ascii="Times New Roman"/>
          <w:b w:val="false"/>
          <w:i w:val="false"/>
          <w:color w:val="000000"/>
          <w:sz w:val="28"/>
        </w:rPr>
        <w:t xml:space="preserve">    Ортаңғы бөлім </w:t>
      </w:r>
      <w:r>
        <w:br/>
      </w:r>
      <w:r>
        <w:rPr>
          <w:rFonts w:ascii="Times New Roman"/>
          <w:b w:val="false"/>
          <w:i w:val="false"/>
          <w:color w:val="000000"/>
          <w:sz w:val="28"/>
        </w:rPr>
        <w:t xml:space="preserve">
---------------------------------------------------------------- </w:t>
      </w:r>
      <w:r>
        <w:br/>
      </w:r>
      <w:r>
        <w:rPr>
          <w:rFonts w:ascii="Times New Roman"/>
          <w:b w:val="false"/>
          <w:i w:val="false"/>
          <w:color w:val="000000"/>
          <w:sz w:val="28"/>
        </w:rPr>
        <w:t xml:space="preserve">
3.  Раманың бүйірлік  Тік қабырға            </w:t>
      </w:r>
      <w:r>
        <w:rPr>
          <w:rFonts w:ascii="Times New Roman"/>
          <w:b w:val="false"/>
          <w:i w:val="false"/>
          <w:color w:val="000000"/>
          <w:vertAlign w:val="superscript"/>
        </w:rPr>
        <w:t xml:space="preserve">+0,5 </w:t>
      </w:r>
      <w:r>
        <w:rPr>
          <w:rFonts w:ascii="Times New Roman"/>
          <w:b w:val="false"/>
          <w:i w:val="false"/>
          <w:color w:val="000000"/>
          <w:sz w:val="28"/>
        </w:rPr>
        <w:t xml:space="preserve">           4,5 </w:t>
      </w:r>
      <w:r>
        <w:br/>
      </w:r>
      <w:r>
        <w:rPr>
          <w:rFonts w:ascii="Times New Roman"/>
          <w:b w:val="false"/>
          <w:i w:val="false"/>
          <w:color w:val="000000"/>
          <w:sz w:val="28"/>
        </w:rPr>
        <w:t xml:space="preserve">
    орамасы                              6,5 </w:t>
      </w:r>
      <w:r>
        <w:rPr>
          <w:rFonts w:ascii="Times New Roman"/>
          <w:b w:val="false"/>
          <w:i w:val="false"/>
          <w:color w:val="000000"/>
          <w:vertAlign w:val="subscript"/>
        </w:rPr>
        <w:t xml:space="preserve">-1,0 </w:t>
      </w:r>
    </w:p>
    <w:p>
      <w:pPr>
        <w:spacing w:after="0"/>
        <w:ind w:left="0"/>
        <w:jc w:val="both"/>
      </w:pPr>
      <w:r>
        <w:rPr>
          <w:rFonts w:ascii="Times New Roman"/>
          <w:b w:val="false"/>
          <w:i w:val="false"/>
          <w:color w:val="000000"/>
          <w:vertAlign w:val="superscript"/>
        </w:rPr>
        <w:t xml:space="preserve">                                             +0,5 </w:t>
      </w:r>
      <w:r>
        <w:rPr>
          <w:rFonts w:ascii="Times New Roman"/>
          <w:b w:val="false"/>
          <w:i w:val="false"/>
          <w:color w:val="000000"/>
          <w:sz w:val="28"/>
        </w:rPr>
        <w:t xml:space="preserve">           4,5 </w:t>
      </w:r>
      <w:r>
        <w:br/>
      </w:r>
      <w:r>
        <w:rPr>
          <w:rFonts w:ascii="Times New Roman"/>
          <w:b w:val="false"/>
          <w:i w:val="false"/>
          <w:color w:val="000000"/>
          <w:sz w:val="28"/>
        </w:rPr>
        <w:t xml:space="preserve">
                      Сөрелер            6,5 </w:t>
      </w:r>
      <w:r>
        <w:rPr>
          <w:rFonts w:ascii="Times New Roman"/>
          <w:b w:val="false"/>
          <w:i w:val="false"/>
          <w:color w:val="000000"/>
          <w:vertAlign w:val="subscript"/>
        </w:rPr>
        <w:t xml:space="preserve">-1,0 </w:t>
      </w:r>
      <w:r>
        <w:br/>
      </w:r>
      <w:r>
        <w:rPr>
          <w:rFonts w:ascii="Times New Roman"/>
          <w:b w:val="false"/>
          <w:i w:val="false"/>
          <w:color w:val="000000"/>
          <w:sz w:val="28"/>
        </w:rPr>
        <w:t xml:space="preserve">
---------------------------------------------------------------- </w:t>
      </w:r>
      <w:r>
        <w:br/>
      </w:r>
      <w:r>
        <w:rPr>
          <w:rFonts w:ascii="Times New Roman"/>
          <w:b w:val="false"/>
          <w:i w:val="false"/>
          <w:color w:val="000000"/>
          <w:sz w:val="28"/>
        </w:rPr>
        <w:t xml:space="preserve">
4.  Шүберін           Жоғарғы және          </w:t>
      </w:r>
      <w:r>
        <w:rPr>
          <w:rFonts w:ascii="Times New Roman"/>
          <w:b w:val="false"/>
          <w:i w:val="false"/>
          <w:color w:val="000000"/>
          <w:vertAlign w:val="superscript"/>
        </w:rPr>
        <w:t xml:space="preserve">+0,3 </w:t>
      </w:r>
      <w:r>
        <w:rPr>
          <w:rFonts w:ascii="Times New Roman"/>
          <w:b w:val="false"/>
          <w:i w:val="false"/>
          <w:color w:val="000000"/>
          <w:sz w:val="28"/>
        </w:rPr>
        <w:t xml:space="preserve">            7,5 </w:t>
      </w:r>
      <w:r>
        <w:br/>
      </w:r>
      <w:r>
        <w:rPr>
          <w:rFonts w:ascii="Times New Roman"/>
          <w:b w:val="false"/>
          <w:i w:val="false"/>
          <w:color w:val="000000"/>
          <w:sz w:val="28"/>
        </w:rPr>
        <w:t xml:space="preserve">
                      төменгі парақ      10 </w:t>
      </w:r>
      <w:r>
        <w:rPr>
          <w:rFonts w:ascii="Times New Roman"/>
          <w:b w:val="false"/>
          <w:i w:val="false"/>
          <w:color w:val="000000"/>
          <w:vertAlign w:val="subscript"/>
        </w:rPr>
        <w:t xml:space="preserve">-0,5 </w:t>
      </w:r>
    </w:p>
    <w:p>
      <w:pPr>
        <w:spacing w:after="0"/>
        <w:ind w:left="0"/>
        <w:jc w:val="both"/>
      </w:pPr>
      <w:r>
        <w:rPr>
          <w:rFonts w:ascii="Times New Roman"/>
          <w:b w:val="false"/>
          <w:i w:val="false"/>
          <w:color w:val="000000"/>
          <w:vertAlign w:val="superscript"/>
        </w:rPr>
        <w:t xml:space="preserve">                                            +0,3 </w:t>
      </w:r>
      <w:r>
        <w:rPr>
          <w:rFonts w:ascii="Times New Roman"/>
          <w:b w:val="false"/>
          <w:i w:val="false"/>
          <w:color w:val="000000"/>
          <w:sz w:val="28"/>
        </w:rPr>
        <w:t xml:space="preserve">            7,5 </w:t>
      </w:r>
      <w:r>
        <w:br/>
      </w:r>
      <w:r>
        <w:rPr>
          <w:rFonts w:ascii="Times New Roman"/>
          <w:b w:val="false"/>
          <w:i w:val="false"/>
          <w:color w:val="000000"/>
          <w:sz w:val="28"/>
        </w:rPr>
        <w:t xml:space="preserve">
                      Сөрелер            10 </w:t>
      </w:r>
      <w:r>
        <w:rPr>
          <w:rFonts w:ascii="Times New Roman"/>
          <w:b w:val="false"/>
          <w:i w:val="false"/>
          <w:color w:val="000000"/>
          <w:vertAlign w:val="subscript"/>
        </w:rPr>
        <w:t xml:space="preserve">-0,5 </w:t>
      </w:r>
      <w:r>
        <w:br/>
      </w:r>
      <w:r>
        <w:rPr>
          <w:rFonts w:ascii="Times New Roman"/>
          <w:b w:val="false"/>
          <w:i w:val="false"/>
          <w:color w:val="000000"/>
          <w:sz w:val="28"/>
        </w:rPr>
        <w:t xml:space="preserve">
---------------------------------------------------------------- </w:t>
      </w:r>
      <w:r>
        <w:br/>
      </w:r>
      <w:r>
        <w:rPr>
          <w:rFonts w:ascii="Times New Roman"/>
          <w:b w:val="false"/>
          <w:i w:val="false"/>
          <w:color w:val="000000"/>
          <w:sz w:val="28"/>
        </w:rPr>
        <w:t xml:space="preserve">
5.  Аралық арқалық    Тік қабырға            </w:t>
      </w:r>
      <w:r>
        <w:rPr>
          <w:rFonts w:ascii="Times New Roman"/>
          <w:b w:val="false"/>
          <w:i w:val="false"/>
          <w:color w:val="000000"/>
          <w:vertAlign w:val="superscript"/>
        </w:rPr>
        <w:t xml:space="preserve">+0,4 </w:t>
      </w:r>
      <w:r>
        <w:rPr>
          <w:rFonts w:ascii="Times New Roman"/>
          <w:b w:val="false"/>
          <w:i w:val="false"/>
          <w:color w:val="000000"/>
          <w:sz w:val="28"/>
        </w:rPr>
        <w:t xml:space="preserve">           7,0 </w:t>
      </w:r>
      <w:r>
        <w:br/>
      </w:r>
      <w:r>
        <w:rPr>
          <w:rFonts w:ascii="Times New Roman"/>
          <w:b w:val="false"/>
          <w:i w:val="false"/>
          <w:color w:val="000000"/>
          <w:sz w:val="28"/>
        </w:rPr>
        <w:t xml:space="preserve">
                                         9,5 </w:t>
      </w:r>
      <w:r>
        <w:rPr>
          <w:rFonts w:ascii="Times New Roman"/>
          <w:b w:val="false"/>
          <w:i w:val="false"/>
          <w:color w:val="000000"/>
          <w:vertAlign w:val="subscript"/>
        </w:rPr>
        <w:t xml:space="preserve">-0,9 </w:t>
      </w:r>
    </w:p>
    <w:p>
      <w:pPr>
        <w:spacing w:after="0"/>
        <w:ind w:left="0"/>
        <w:jc w:val="both"/>
      </w:pPr>
      <w:r>
        <w:rPr>
          <w:rFonts w:ascii="Times New Roman"/>
          <w:b w:val="false"/>
          <w:i w:val="false"/>
          <w:color w:val="000000"/>
          <w:sz w:val="28"/>
        </w:rPr>
        <w:t xml:space="preserve">                        Сөрелер            13,5 </w:t>
      </w:r>
      <w:r>
        <w:rPr>
          <w:rFonts w:ascii="Times New Roman"/>
          <w:b w:val="false"/>
          <w:i w:val="false"/>
          <w:color w:val="000000"/>
          <w:vertAlign w:val="subscript"/>
        </w:rPr>
        <w:t xml:space="preserve">-0,8 </w:t>
      </w:r>
      <w:r>
        <w:rPr>
          <w:rFonts w:ascii="Times New Roman"/>
          <w:b w:val="false"/>
          <w:i w:val="false"/>
          <w:color w:val="000000"/>
          <w:sz w:val="28"/>
        </w:rPr>
        <w:t xml:space="preserve">         10,0 </w:t>
      </w:r>
      <w:r>
        <w:br/>
      </w:r>
      <w:r>
        <w:rPr>
          <w:rFonts w:ascii="Times New Roman"/>
          <w:b w:val="false"/>
          <w:i w:val="false"/>
          <w:color w:val="000000"/>
          <w:sz w:val="28"/>
        </w:rPr>
        <w:t xml:space="preserve">
---------------------------------------------------------------- </w:t>
      </w:r>
      <w:r>
        <w:br/>
      </w:r>
      <w:r>
        <w:rPr>
          <w:rFonts w:ascii="Times New Roman"/>
          <w:b w:val="false"/>
          <w:i w:val="false"/>
          <w:color w:val="000000"/>
          <w:sz w:val="28"/>
        </w:rPr>
        <w:t xml:space="preserve">
6.            Еден беттері                2 </w:t>
      </w:r>
      <w:r>
        <w:rPr>
          <w:rFonts w:ascii="Times New Roman"/>
          <w:b w:val="false"/>
          <w:i w:val="false"/>
          <w:color w:val="000000"/>
          <w:sz w:val="28"/>
          <w:u w:val="single"/>
        </w:rPr>
        <w:t xml:space="preserve">+ </w:t>
      </w:r>
      <w:r>
        <w:rPr>
          <w:rFonts w:ascii="Times New Roman"/>
          <w:b w:val="false"/>
          <w:i w:val="false"/>
          <w:color w:val="000000"/>
          <w:sz w:val="28"/>
        </w:rPr>
        <w:t xml:space="preserve">0,1           1,5 </w:t>
      </w:r>
      <w:r>
        <w:br/>
      </w:r>
      <w:r>
        <w:rPr>
          <w:rFonts w:ascii="Times New Roman"/>
          <w:b w:val="false"/>
          <w:i w:val="false"/>
          <w:color w:val="000000"/>
          <w:sz w:val="28"/>
        </w:rPr>
        <w:t xml:space="preserve">
---------------------------------------------------------------- </w:t>
      </w:r>
      <w:r>
        <w:br/>
      </w:r>
      <w:r>
        <w:rPr>
          <w:rFonts w:ascii="Times New Roman"/>
          <w:b w:val="false"/>
          <w:i w:val="false"/>
          <w:color w:val="000000"/>
          <w:sz w:val="28"/>
        </w:rPr>
        <w:t xml:space="preserve">
7.  Бүйір қабырғаның төменгі             2,5 </w:t>
      </w:r>
      <w:r>
        <w:rPr>
          <w:rFonts w:ascii="Times New Roman"/>
          <w:b w:val="false"/>
          <w:i w:val="false"/>
          <w:color w:val="000000"/>
          <w:sz w:val="28"/>
          <w:u w:val="single"/>
        </w:rPr>
        <w:t xml:space="preserve">+ </w:t>
      </w:r>
      <w:r>
        <w:rPr>
          <w:rFonts w:ascii="Times New Roman"/>
          <w:b w:val="false"/>
          <w:i w:val="false"/>
          <w:color w:val="000000"/>
          <w:sz w:val="28"/>
        </w:rPr>
        <w:t xml:space="preserve">0,1          2,0 </w:t>
      </w:r>
      <w:r>
        <w:br/>
      </w:r>
      <w:r>
        <w:rPr>
          <w:rFonts w:ascii="Times New Roman"/>
          <w:b w:val="false"/>
          <w:i w:val="false"/>
          <w:color w:val="000000"/>
          <w:sz w:val="28"/>
        </w:rPr>
        <w:t xml:space="preserve">
    белдеуінің беттері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8) ЖЖҚ құрылымның тексерiлетiн элементтердiң атаулы мөлшерлерi туралы шүбасыз мәлiметтер болмаған кезде қалған қызмет мерзiмiн анықтау үшiн басшылыққа 3-кесте алынуы тиiс: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Құрылым элементтерi         !     Тоттану жылдамдығы </w:t>
      </w:r>
      <w:r>
        <w:br/>
      </w:r>
      <w:r>
        <w:rPr>
          <w:rFonts w:ascii="Times New Roman"/>
          <w:b w:val="false"/>
          <w:i w:val="false"/>
          <w:color w:val="000000"/>
          <w:sz w:val="28"/>
        </w:rPr>
        <w:t xml:space="preserve">
                                  !           мм/жыл </w:t>
      </w:r>
      <w:r>
        <w:br/>
      </w:r>
      <w:r>
        <w:rPr>
          <w:rFonts w:ascii="Times New Roman"/>
          <w:b w:val="false"/>
          <w:i w:val="false"/>
          <w:color w:val="000000"/>
          <w:sz w:val="28"/>
        </w:rPr>
        <w:t xml:space="preserve">
----------------------------------------------------------------- </w:t>
      </w:r>
      <w:r>
        <w:br/>
      </w:r>
      <w:r>
        <w:rPr>
          <w:rFonts w:ascii="Times New Roman"/>
          <w:b w:val="false"/>
          <w:i w:val="false"/>
          <w:color w:val="000000"/>
          <w:sz w:val="28"/>
        </w:rPr>
        <w:t xml:space="preserve">
Бүйiр қабырғаның еденi және терезе </w:t>
      </w:r>
      <w:r>
        <w:br/>
      </w:r>
      <w:r>
        <w:rPr>
          <w:rFonts w:ascii="Times New Roman"/>
          <w:b w:val="false"/>
          <w:i w:val="false"/>
          <w:color w:val="000000"/>
          <w:sz w:val="28"/>
        </w:rPr>
        <w:t xml:space="preserve">
астындағы белдеуi </w:t>
      </w:r>
      <w:r>
        <w:br/>
      </w:r>
      <w:r>
        <w:rPr>
          <w:rFonts w:ascii="Times New Roman"/>
          <w:b w:val="false"/>
          <w:i w:val="false"/>
          <w:color w:val="000000"/>
          <w:sz w:val="28"/>
        </w:rPr>
        <w:t xml:space="preserve">
- - вагон ортасы (шүберiндi                   0,1 </w:t>
      </w:r>
      <w:r>
        <w:br/>
      </w:r>
      <w:r>
        <w:rPr>
          <w:rFonts w:ascii="Times New Roman"/>
          <w:b w:val="false"/>
          <w:i w:val="false"/>
          <w:color w:val="000000"/>
          <w:sz w:val="28"/>
        </w:rPr>
        <w:t xml:space="preserve">
  арқалықтар аралығы) </w:t>
      </w:r>
      <w:r>
        <w:br/>
      </w:r>
      <w:r>
        <w:rPr>
          <w:rFonts w:ascii="Times New Roman"/>
          <w:b w:val="false"/>
          <w:i w:val="false"/>
          <w:color w:val="000000"/>
          <w:sz w:val="28"/>
        </w:rPr>
        <w:t xml:space="preserve">
- - консоль                                   0,2 </w:t>
      </w:r>
      <w:r>
        <w:br/>
      </w:r>
      <w:r>
        <w:rPr>
          <w:rFonts w:ascii="Times New Roman"/>
          <w:b w:val="false"/>
          <w:i w:val="false"/>
          <w:color w:val="000000"/>
          <w:sz w:val="28"/>
        </w:rPr>
        <w:t xml:space="preserve">
- - дәретхана аймағы                          0,3 </w:t>
      </w:r>
    </w:p>
    <w:p>
      <w:pPr>
        <w:spacing w:after="0"/>
        <w:ind w:left="0"/>
        <w:jc w:val="both"/>
      </w:pPr>
      <w:r>
        <w:rPr>
          <w:rFonts w:ascii="Times New Roman"/>
          <w:b w:val="false"/>
          <w:i w:val="false"/>
          <w:color w:val="000000"/>
          <w:sz w:val="28"/>
        </w:rPr>
        <w:t xml:space="preserve">Вагонның жанындағы ұзына арқылы </w:t>
      </w:r>
      <w:r>
        <w:br/>
      </w:r>
      <w:r>
        <w:rPr>
          <w:rFonts w:ascii="Times New Roman"/>
          <w:b w:val="false"/>
          <w:i w:val="false"/>
          <w:color w:val="000000"/>
          <w:sz w:val="28"/>
        </w:rPr>
        <w:t xml:space="preserve">
рамасы </w:t>
      </w:r>
      <w:r>
        <w:br/>
      </w:r>
      <w:r>
        <w:rPr>
          <w:rFonts w:ascii="Times New Roman"/>
          <w:b w:val="false"/>
          <w:i w:val="false"/>
          <w:color w:val="000000"/>
          <w:sz w:val="28"/>
        </w:rPr>
        <w:t xml:space="preserve">
- - вагон орталығы                            0,15 </w:t>
      </w:r>
      <w:r>
        <w:br/>
      </w:r>
      <w:r>
        <w:rPr>
          <w:rFonts w:ascii="Times New Roman"/>
          <w:b w:val="false"/>
          <w:i w:val="false"/>
          <w:color w:val="000000"/>
          <w:sz w:val="28"/>
        </w:rPr>
        <w:t xml:space="preserve">
- - консолі                                   0,25 </w:t>
      </w:r>
      <w:r>
        <w:br/>
      </w:r>
      <w:r>
        <w:rPr>
          <w:rFonts w:ascii="Times New Roman"/>
          <w:b w:val="false"/>
          <w:i w:val="false"/>
          <w:color w:val="000000"/>
          <w:sz w:val="28"/>
        </w:rPr>
        <w:t xml:space="preserve">
- - дәретхана өңiрi                           0,3 </w:t>
      </w:r>
    </w:p>
    <w:p>
      <w:pPr>
        <w:spacing w:after="0"/>
        <w:ind w:left="0"/>
        <w:jc w:val="both"/>
      </w:pPr>
      <w:r>
        <w:rPr>
          <w:rFonts w:ascii="Times New Roman"/>
          <w:b w:val="false"/>
          <w:i w:val="false"/>
          <w:color w:val="000000"/>
          <w:sz w:val="28"/>
        </w:rPr>
        <w:t xml:space="preserve">Белдеулiк арқалық                             0,1 </w:t>
      </w:r>
    </w:p>
    <w:p>
      <w:pPr>
        <w:spacing w:after="0"/>
        <w:ind w:left="0"/>
        <w:jc w:val="both"/>
      </w:pPr>
      <w:r>
        <w:rPr>
          <w:rFonts w:ascii="Times New Roman"/>
          <w:b w:val="false"/>
          <w:i w:val="false"/>
          <w:color w:val="000000"/>
          <w:sz w:val="28"/>
        </w:rPr>
        <w:t xml:space="preserve">Қаптал қабырғалар және аралық                 0,15 </w:t>
      </w:r>
      <w:r>
        <w:br/>
      </w:r>
      <w:r>
        <w:rPr>
          <w:rFonts w:ascii="Times New Roman"/>
          <w:b w:val="false"/>
          <w:i w:val="false"/>
          <w:color w:val="000000"/>
          <w:sz w:val="28"/>
        </w:rPr>
        <w:t xml:space="preserve">
арқалық </w:t>
      </w:r>
    </w:p>
    <w:p>
      <w:pPr>
        <w:spacing w:after="0"/>
        <w:ind w:left="0"/>
        <w:jc w:val="both"/>
      </w:pPr>
      <w:r>
        <w:rPr>
          <w:rFonts w:ascii="Times New Roman"/>
          <w:b w:val="false"/>
          <w:i w:val="false"/>
          <w:color w:val="000000"/>
          <w:sz w:val="28"/>
        </w:rPr>
        <w:t xml:space="preserve">Арба рамасының бойлық және                    0,1 </w:t>
      </w:r>
      <w:r>
        <w:br/>
      </w:r>
      <w:r>
        <w:rPr>
          <w:rFonts w:ascii="Times New Roman"/>
          <w:b w:val="false"/>
          <w:i w:val="false"/>
          <w:color w:val="000000"/>
          <w:sz w:val="28"/>
        </w:rPr>
        <w:t xml:space="preserve">
көлденең арқалықтары </w:t>
      </w:r>
    </w:p>
    <w:p>
      <w:pPr>
        <w:spacing w:after="0"/>
        <w:ind w:left="0"/>
        <w:jc w:val="both"/>
      </w:pPr>
      <w:r>
        <w:rPr>
          <w:rFonts w:ascii="Times New Roman"/>
          <w:b w:val="false"/>
          <w:i w:val="false"/>
          <w:color w:val="000000"/>
          <w:sz w:val="28"/>
        </w:rPr>
        <w:t xml:space="preserve">Ceрiппегiш үстiндегi арқалық                  0,1 </w:t>
      </w:r>
      <w:r>
        <w:br/>
      </w:r>
      <w:r>
        <w:rPr>
          <w:rFonts w:ascii="Times New Roman"/>
          <w:b w:val="false"/>
          <w:i w:val="false"/>
          <w:color w:val="000000"/>
          <w:sz w:val="28"/>
        </w:rPr>
        <w:t xml:space="preserve">
---------------------------------------------------------------- </w:t>
      </w:r>
    </w:p>
    <w:bookmarkStart w:name="z32" w:id="31"/>
    <w:p>
      <w:pPr>
        <w:spacing w:after="0"/>
        <w:ind w:left="0"/>
        <w:jc w:val="both"/>
      </w:pPr>
      <w:r>
        <w:rPr>
          <w:rFonts w:ascii="Times New Roman"/>
          <w:b w:val="false"/>
          <w:i w:val="false"/>
          <w:color w:val="000000"/>
          <w:sz w:val="28"/>
        </w:rPr>
        <w:t xml:space="preserve">
      12. Тексерiлiп отырған элементтер ластанған кезде болжамды ақаулықтар орындары қырнауыш немесе қырғышпен тазартылады. </w:t>
      </w:r>
    </w:p>
    <w:bookmarkEnd w:id="31"/>
    <w:bookmarkStart w:name="z33" w:id="32"/>
    <w:p>
      <w:pPr>
        <w:spacing w:after="0"/>
        <w:ind w:left="0"/>
        <w:jc w:val="both"/>
      </w:pPr>
      <w:r>
        <w:rPr>
          <w:rFonts w:ascii="Times New Roman"/>
          <w:b w:val="false"/>
          <w:i w:val="false"/>
          <w:color w:val="000000"/>
          <w:sz w:val="28"/>
        </w:rPr>
        <w:t xml:space="preserve">
      13. ЖЖҚ өлшеу кезiнде мына құралдар пайдаланылады: металдан жасалған өлшеу сызғышы; металдан жасалған өлшеу рулеткасы; ультрадыбыстық қалыңдық өлшеуiш. </w:t>
      </w:r>
    </w:p>
    <w:bookmarkEnd w:id="32"/>
    <w:bookmarkStart w:name="z34" w:id="33"/>
    <w:p>
      <w:pPr>
        <w:spacing w:after="0"/>
        <w:ind w:left="0"/>
        <w:jc w:val="both"/>
      </w:pPr>
      <w:r>
        <w:rPr>
          <w:rFonts w:ascii="Times New Roman"/>
          <w:b w:val="false"/>
          <w:i w:val="false"/>
          <w:color w:val="000000"/>
          <w:sz w:val="28"/>
        </w:rPr>
        <w:t xml:space="preserve">
      14. ЖЖҚ электр сымдарының жай-күйiн бағалау үшiн өлшем өрiстерi 4 МОм кем емес мегометр немесе цифрлық мультиметр көмегiмен вагон iшiндегi және вагон астындағы электр тiзбегiнiң оқшаулау кедергiсi бақыланады. </w:t>
      </w:r>
    </w:p>
    <w:bookmarkEnd w:id="33"/>
    <w:bookmarkStart w:name="z35" w:id="34"/>
    <w:p>
      <w:pPr>
        <w:spacing w:after="0"/>
        <w:ind w:left="0"/>
        <w:jc w:val="both"/>
      </w:pPr>
      <w:r>
        <w:rPr>
          <w:rFonts w:ascii="Times New Roman"/>
          <w:b w:val="false"/>
          <w:i w:val="false"/>
          <w:color w:val="000000"/>
          <w:sz w:val="28"/>
        </w:rPr>
        <w:t xml:space="preserve">
      15. ЖЖҚ оқшаулау кедергiсi кемiнде 2 МОм болуы тиiс, ол генератор жұмыс iстемейтiн және аккумуляторлық батарея ажыратылған кезде өлшенедi. </w:t>
      </w:r>
    </w:p>
    <w:bookmarkEnd w:id="34"/>
    <w:bookmarkStart w:name="z36" w:id="35"/>
    <w:p>
      <w:pPr>
        <w:spacing w:after="0"/>
        <w:ind w:left="0"/>
        <w:jc w:val="both"/>
      </w:pPr>
      <w:r>
        <w:rPr>
          <w:rFonts w:ascii="Times New Roman"/>
          <w:b w:val="false"/>
          <w:i w:val="false"/>
          <w:color w:val="000000"/>
          <w:sz w:val="28"/>
        </w:rPr>
        <w:t xml:space="preserve">
      16. ЖЖҚ-ның тексерiлетiн элементтерiнiң әрқайсысында ақаулықтар немесе жөндеу iздерi болуы Техникалық жай-күй картасында белгiленедi (5-қосымша). </w:t>
      </w:r>
    </w:p>
    <w:bookmarkEnd w:id="35"/>
    <w:bookmarkStart w:name="z37" w:id="36"/>
    <w:p>
      <w:pPr>
        <w:spacing w:after="0"/>
        <w:ind w:left="0"/>
        <w:jc w:val="both"/>
      </w:pPr>
      <w:r>
        <w:rPr>
          <w:rFonts w:ascii="Times New Roman"/>
          <w:b w:val="false"/>
          <w:i w:val="false"/>
          <w:color w:val="000000"/>
          <w:sz w:val="28"/>
        </w:rPr>
        <w:t xml:space="preserve">
      17. ЖЖҚ тексеруге қатысатын барлық қатысушылар жұмыстарды жүргiзу алдында белгiленген есепке алу құжаттамасында тиiстi тiркеу арқылы қауiпсiздiк техникасы мен еңбектi қорғау бойынша нұсқау алады. </w:t>
      </w:r>
    </w:p>
    <w:bookmarkEnd w:id="36"/>
    <w:bookmarkStart w:name="z38" w:id="37"/>
    <w:p>
      <w:pPr>
        <w:spacing w:after="0"/>
        <w:ind w:left="0"/>
        <w:jc w:val="both"/>
      </w:pPr>
      <w:r>
        <w:rPr>
          <w:rFonts w:ascii="Times New Roman"/>
          <w:b w:val="false"/>
          <w:i w:val="false"/>
          <w:color w:val="000000"/>
          <w:sz w:val="28"/>
        </w:rPr>
        <w:t xml:space="preserve">
      18. Тексеруге жататын ЖЖҚ тыйым салынатын сигналдармен қоршалады, ал тексеру бойынша жұмыстарды кем дегенде екi қызметкер жүргізедi, оның бiреуi жапсарлас аумақ пен темiр жолдарды жеткiлiктi шолуды қамтамасыз ететiн және елеулi қауiптi дер кезiнде анықтауға, қалған қызметкерлердi ескертуге мүмкiндiк беретiн аймақта болады. </w:t>
      </w:r>
    </w:p>
    <w:bookmarkEnd w:id="37"/>
    <w:bookmarkStart w:name="z39" w:id="38"/>
    <w:p>
      <w:pPr>
        <w:spacing w:after="0"/>
        <w:ind w:left="0"/>
        <w:jc w:val="both"/>
      </w:pPr>
      <w:r>
        <w:rPr>
          <w:rFonts w:ascii="Times New Roman"/>
          <w:b w:val="false"/>
          <w:i w:val="false"/>
          <w:color w:val="000000"/>
          <w:sz w:val="28"/>
        </w:rPr>
        <w:t xml:space="preserve">
      19. ЖЖҚ техникалық тексеру кезiнде жиналған ақпарат жолаушылар вагондары үлгiсiндегi вагондардың техникалық жай-күйiнiң картасына сәйкес ЖЖҚ конструкциясының көтергiш қабiлеттiлігі мен жұмыс iстеу қабiлеттiлiгiн анықтау үшiн деректердiң толықтығы мен жеткiлiктiлiгiн айқындау мақсатымен алғашқы өңдеуден өтедi. </w:t>
      </w:r>
    </w:p>
    <w:bookmarkEnd w:id="38"/>
    <w:bookmarkStart w:name="z40" w:id="39"/>
    <w:p>
      <w:pPr>
        <w:spacing w:after="0"/>
        <w:ind w:left="0"/>
        <w:jc w:val="both"/>
      </w:pPr>
      <w:r>
        <w:rPr>
          <w:rFonts w:ascii="Times New Roman"/>
          <w:b w:val="false"/>
          <w:i w:val="false"/>
          <w:color w:val="000000"/>
          <w:sz w:val="28"/>
        </w:rPr>
        <w:t xml:space="preserve">
      20. ЖЖҚ тексеру процесiнде алынған ақпарат, сынау нәтижелерi мен нақты жай-күйiн есептеу негiзiнде ЖЖҚ қызмет мерзiмiн 5 жылдан асырмай ұзарту мүмкiншiлігі анықталады. </w:t>
      </w:r>
    </w:p>
    <w:bookmarkEnd w:id="39"/>
    <w:bookmarkStart w:name="z41" w:id="40"/>
    <w:p>
      <w:pPr>
        <w:spacing w:after="0"/>
        <w:ind w:left="0"/>
        <w:jc w:val="both"/>
      </w:pPr>
      <w:r>
        <w:rPr>
          <w:rFonts w:ascii="Times New Roman"/>
          <w:b w:val="false"/>
          <w:i w:val="false"/>
          <w:color w:val="000000"/>
          <w:sz w:val="28"/>
        </w:rPr>
        <w:t xml:space="preserve">
"Жолаушылар жылжымалы құрамының қызмет   </w:t>
      </w:r>
      <w:r>
        <w:br/>
      </w:r>
      <w:r>
        <w:rPr>
          <w:rFonts w:ascii="Times New Roman"/>
          <w:b w:val="false"/>
          <w:i w:val="false"/>
          <w:color w:val="000000"/>
          <w:sz w:val="28"/>
        </w:rPr>
        <w:t xml:space="preserve">
мерзiмiн ұзартуды реттейтiн актiлердi   </w:t>
      </w:r>
      <w:r>
        <w:br/>
      </w:r>
      <w:r>
        <w:rPr>
          <w:rFonts w:ascii="Times New Roman"/>
          <w:b w:val="false"/>
          <w:i w:val="false"/>
          <w:color w:val="000000"/>
          <w:sz w:val="28"/>
        </w:rPr>
        <w:t xml:space="preserve">
бекiту туралы" Қазақстан Республикасының  </w:t>
      </w:r>
      <w:r>
        <w:br/>
      </w:r>
      <w:r>
        <w:rPr>
          <w:rFonts w:ascii="Times New Roman"/>
          <w:b w:val="false"/>
          <w:i w:val="false"/>
          <w:color w:val="000000"/>
          <w:sz w:val="28"/>
        </w:rPr>
        <w:t xml:space="preserve">
Көлiк және коммуникациялар министрiнiң   </w:t>
      </w:r>
      <w:r>
        <w:br/>
      </w:r>
      <w:r>
        <w:rPr>
          <w:rFonts w:ascii="Times New Roman"/>
          <w:b w:val="false"/>
          <w:i w:val="false"/>
          <w:color w:val="000000"/>
          <w:sz w:val="28"/>
        </w:rPr>
        <w:t xml:space="preserve">
2003 жылғы 18 сәуірдегі N 136-І      </w:t>
      </w:r>
      <w:r>
        <w:br/>
      </w:r>
      <w:r>
        <w:rPr>
          <w:rFonts w:ascii="Times New Roman"/>
          <w:b w:val="false"/>
          <w:i w:val="false"/>
          <w:color w:val="000000"/>
          <w:sz w:val="28"/>
        </w:rPr>
        <w:t xml:space="preserve">
бұйрығына 5 қосымша            </w:t>
      </w:r>
    </w:p>
    <w:bookmarkEnd w:id="40"/>
    <w:p>
      <w:pPr>
        <w:spacing w:after="0"/>
        <w:ind w:left="0"/>
        <w:jc w:val="both"/>
      </w:pPr>
      <w:r>
        <w:rPr>
          <w:rFonts w:ascii="Times New Roman"/>
          <w:b w:val="false"/>
          <w:i w:val="false"/>
          <w:color w:val="000000"/>
          <w:sz w:val="28"/>
        </w:rPr>
        <w:t xml:space="preserve">  Жолаушылар жылжымалы құрамының техникалық жай-күйінің картасы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Тексерудің орны мен күні   !              шанақ </w:t>
      </w:r>
      <w:r>
        <w:br/>
      </w:r>
      <w:r>
        <w:rPr>
          <w:rFonts w:ascii="Times New Roman"/>
          <w:b w:val="false"/>
          <w:i w:val="false"/>
          <w:color w:val="000000"/>
          <w:sz w:val="28"/>
        </w:rPr>
        <w:t xml:space="preserve">
------------------------------------------------------------------ </w:t>
      </w:r>
      <w:r>
        <w:br/>
      </w:r>
      <w:r>
        <w:rPr>
          <w:rFonts w:ascii="Times New Roman"/>
          <w:b w:val="false"/>
          <w:i w:val="false"/>
          <w:color w:val="000000"/>
          <w:sz w:val="28"/>
        </w:rPr>
        <w:t xml:space="preserve">
N!Вагон !Жасалған! Соңғы жөндеу!Белдеулiк !Соңғы     !Көлденең </w:t>
      </w:r>
      <w:r>
        <w:br/>
      </w:r>
      <w:r>
        <w:rPr>
          <w:rFonts w:ascii="Times New Roman"/>
          <w:b w:val="false"/>
          <w:i w:val="false"/>
          <w:color w:val="000000"/>
          <w:sz w:val="28"/>
        </w:rPr>
        <w:t xml:space="preserve">
!нөмірі!күні    !-------------!арқалықтың!арқалықтың!арқалықтардың </w:t>
      </w:r>
      <w:r>
        <w:br/>
      </w:r>
      <w:r>
        <w:rPr>
          <w:rFonts w:ascii="Times New Roman"/>
          <w:b w:val="false"/>
          <w:i w:val="false"/>
          <w:color w:val="000000"/>
          <w:sz w:val="28"/>
        </w:rPr>
        <w:t xml:space="preserve">
!      !        !КЖ-1!КЖ-2!ДЖ !тоттануы, !сызаты    !және олардың </w:t>
      </w:r>
      <w:r>
        <w:br/>
      </w:r>
      <w:r>
        <w:rPr>
          <w:rFonts w:ascii="Times New Roman"/>
          <w:b w:val="false"/>
          <w:i w:val="false"/>
          <w:color w:val="000000"/>
          <w:sz w:val="28"/>
        </w:rPr>
        <w:t xml:space="preserve">
!      !        !    !    !   !сызаты    !          !қосылу буын. </w:t>
      </w:r>
      <w:r>
        <w:br/>
      </w:r>
      <w:r>
        <w:rPr>
          <w:rFonts w:ascii="Times New Roman"/>
          <w:b w:val="false"/>
          <w:i w:val="false"/>
          <w:color w:val="000000"/>
          <w:sz w:val="28"/>
        </w:rPr>
        <w:t xml:space="preserve">
!      !        !    !    !   !          !          !дарының сызаты </w:t>
      </w:r>
      <w:r>
        <w:br/>
      </w:r>
      <w:r>
        <w:rPr>
          <w:rFonts w:ascii="Times New Roman"/>
          <w:b w:val="false"/>
          <w:i w:val="false"/>
          <w:color w:val="000000"/>
          <w:sz w:val="28"/>
        </w:rPr>
        <w:t xml:space="preserve">
!      !        !    !    !   !          !          !мен тоттануы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шанақ </w:t>
      </w:r>
      <w:r>
        <w:br/>
      </w:r>
      <w:r>
        <w:rPr>
          <w:rFonts w:ascii="Times New Roman"/>
          <w:b w:val="false"/>
          <w:i w:val="false"/>
          <w:color w:val="000000"/>
          <w:sz w:val="28"/>
        </w:rPr>
        <w:t xml:space="preserve">
------------------------------------------------------------------ </w:t>
      </w:r>
      <w:r>
        <w:br/>
      </w:r>
      <w:r>
        <w:rPr>
          <w:rFonts w:ascii="Times New Roman"/>
          <w:b w:val="false"/>
          <w:i w:val="false"/>
          <w:color w:val="000000"/>
          <w:sz w:val="28"/>
        </w:rPr>
        <w:t xml:space="preserve">
Соққы       !Белдеулiк !Шанақ      !Көлденең  !Бүйiрлiк    !Теже. </w:t>
      </w:r>
      <w:r>
        <w:br/>
      </w:r>
      <w:r>
        <w:rPr>
          <w:rFonts w:ascii="Times New Roman"/>
          <w:b w:val="false"/>
          <w:i w:val="false"/>
          <w:color w:val="000000"/>
          <w:sz w:val="28"/>
        </w:rPr>
        <w:t xml:space="preserve">
розеткасының!арқалықтың!элементiнiң!арқалыктың!қабырғаның  !гiштiк </w:t>
      </w:r>
      <w:r>
        <w:br/>
      </w:r>
      <w:r>
        <w:rPr>
          <w:rFonts w:ascii="Times New Roman"/>
          <w:b w:val="false"/>
          <w:i w:val="false"/>
          <w:color w:val="000000"/>
          <w:sz w:val="28"/>
        </w:rPr>
        <w:t xml:space="preserve">
тозуы,      !жол беруге!тоттануы,  !жол беруге!қаптамасының!бекiту. </w:t>
      </w:r>
      <w:r>
        <w:br/>
      </w:r>
      <w:r>
        <w:rPr>
          <w:rFonts w:ascii="Times New Roman"/>
          <w:b w:val="false"/>
          <w:i w:val="false"/>
          <w:color w:val="000000"/>
          <w:sz w:val="28"/>
        </w:rPr>
        <w:t xml:space="preserve">
сызаттануы  !болмайтын !сызаты     !болмайтын !майысуы,    !дiң </w:t>
      </w:r>
      <w:r>
        <w:br/>
      </w:r>
      <w:r>
        <w:rPr>
          <w:rFonts w:ascii="Times New Roman"/>
          <w:b w:val="false"/>
          <w:i w:val="false"/>
          <w:color w:val="000000"/>
          <w:sz w:val="28"/>
        </w:rPr>
        <w:t xml:space="preserve">
            !майысуы   !           !майысуы   !тоттануы    !босауы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шанақ                !            арбалар </w:t>
      </w:r>
      <w:r>
        <w:br/>
      </w:r>
      <w:r>
        <w:rPr>
          <w:rFonts w:ascii="Times New Roman"/>
          <w:b w:val="false"/>
          <w:i w:val="false"/>
          <w:color w:val="000000"/>
          <w:sz w:val="28"/>
        </w:rPr>
        <w:t xml:space="preserve">
------------------------------------------------------------------ </w:t>
      </w:r>
      <w:r>
        <w:br/>
      </w:r>
      <w:r>
        <w:rPr>
          <w:rFonts w:ascii="Times New Roman"/>
          <w:b w:val="false"/>
          <w:i w:val="false"/>
          <w:color w:val="000000"/>
          <w:sz w:val="28"/>
        </w:rPr>
        <w:t xml:space="preserve">
Ағыту       !Төбе      !Rиз МОм !Кронштейн  !Көлденең  !Серiппегiш </w:t>
      </w:r>
      <w:r>
        <w:br/>
      </w:r>
      <w:r>
        <w:rPr>
          <w:rFonts w:ascii="Times New Roman"/>
          <w:b w:val="false"/>
          <w:i w:val="false"/>
          <w:color w:val="000000"/>
          <w:sz w:val="28"/>
        </w:rPr>
        <w:t xml:space="preserve">
иiнтiрегiнiң!қаңқасының!электр  !өшiргiшiнiң!және      !үстiндегi </w:t>
      </w:r>
      <w:r>
        <w:br/>
      </w:r>
      <w:r>
        <w:rPr>
          <w:rFonts w:ascii="Times New Roman"/>
          <w:b w:val="false"/>
          <w:i w:val="false"/>
          <w:color w:val="000000"/>
          <w:sz w:val="28"/>
        </w:rPr>
        <w:t xml:space="preserve">
босауы,     !тоттануы, !сымының !сызаты     !бойлық    !бiлеудiң </w:t>
      </w:r>
      <w:r>
        <w:br/>
      </w:r>
      <w:r>
        <w:rPr>
          <w:rFonts w:ascii="Times New Roman"/>
          <w:b w:val="false"/>
          <w:i w:val="false"/>
          <w:color w:val="000000"/>
          <w:sz w:val="28"/>
        </w:rPr>
        <w:t xml:space="preserve">
ажырауы     !сызаты    !жай-күйi!           !арқалық.  !тоттануы, </w:t>
      </w:r>
      <w:r>
        <w:br/>
      </w:r>
      <w:r>
        <w:rPr>
          <w:rFonts w:ascii="Times New Roman"/>
          <w:b w:val="false"/>
          <w:i w:val="false"/>
          <w:color w:val="000000"/>
          <w:sz w:val="28"/>
        </w:rPr>
        <w:t xml:space="preserve">
            !          !        !           !тардың    !сызаты </w:t>
      </w:r>
      <w:r>
        <w:br/>
      </w:r>
      <w:r>
        <w:rPr>
          <w:rFonts w:ascii="Times New Roman"/>
          <w:b w:val="false"/>
          <w:i w:val="false"/>
          <w:color w:val="000000"/>
          <w:sz w:val="28"/>
        </w:rPr>
        <w:t xml:space="preserve">
            !          !        !           !жол беруге! </w:t>
      </w:r>
      <w:r>
        <w:br/>
      </w:r>
      <w:r>
        <w:rPr>
          <w:rFonts w:ascii="Times New Roman"/>
          <w:b w:val="false"/>
          <w:i w:val="false"/>
          <w:color w:val="000000"/>
          <w:sz w:val="28"/>
        </w:rPr>
        <w:t xml:space="preserve">
            !          !        !           !болмайтын ! </w:t>
      </w:r>
      <w:r>
        <w:br/>
      </w:r>
      <w:r>
        <w:rPr>
          <w:rFonts w:ascii="Times New Roman"/>
          <w:b w:val="false"/>
          <w:i w:val="false"/>
          <w:color w:val="000000"/>
          <w:sz w:val="28"/>
        </w:rPr>
        <w:t xml:space="preserve">
            !          !        !           !майысуы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арбалар        !     басқалар      ! </w:t>
      </w:r>
      <w:r>
        <w:br/>
      </w:r>
      <w:r>
        <w:rPr>
          <w:rFonts w:ascii="Times New Roman"/>
          <w:b w:val="false"/>
          <w:i w:val="false"/>
          <w:color w:val="000000"/>
          <w:sz w:val="28"/>
        </w:rPr>
        <w:t xml:space="preserve">
------------------------------------------! </w:t>
      </w:r>
      <w:r>
        <w:br/>
      </w:r>
      <w:r>
        <w:rPr>
          <w:rFonts w:ascii="Times New Roman"/>
          <w:b w:val="false"/>
          <w:i w:val="false"/>
          <w:color w:val="000000"/>
          <w:sz w:val="28"/>
        </w:rPr>
        <w:t xml:space="preserve">
Арба     !Сақтандырғыш!    !    !    !    ! </w:t>
      </w:r>
      <w:r>
        <w:br/>
      </w:r>
      <w:r>
        <w:rPr>
          <w:rFonts w:ascii="Times New Roman"/>
          <w:b w:val="false"/>
          <w:i w:val="false"/>
          <w:color w:val="000000"/>
          <w:sz w:val="28"/>
        </w:rPr>
        <w:t xml:space="preserve">
рамасының!қапсырмалар !    !    !    !    ! </w:t>
      </w:r>
      <w:r>
        <w:br/>
      </w:r>
      <w:r>
        <w:rPr>
          <w:rFonts w:ascii="Times New Roman"/>
          <w:b w:val="false"/>
          <w:i w:val="false"/>
          <w:color w:val="000000"/>
          <w:sz w:val="28"/>
        </w:rPr>
        <w:t xml:space="preserve">
тоттануы,!мен бұранда.!    !    !    !    ! </w:t>
      </w:r>
      <w:r>
        <w:br/>
      </w:r>
      <w:r>
        <w:rPr>
          <w:rFonts w:ascii="Times New Roman"/>
          <w:b w:val="false"/>
          <w:i w:val="false"/>
          <w:color w:val="000000"/>
          <w:sz w:val="28"/>
        </w:rPr>
        <w:t xml:space="preserve">
сызаты   !малардың    !    !    !    !    ! </w:t>
      </w:r>
      <w:r>
        <w:br/>
      </w:r>
      <w:r>
        <w:rPr>
          <w:rFonts w:ascii="Times New Roman"/>
          <w:b w:val="false"/>
          <w:i w:val="false"/>
          <w:color w:val="000000"/>
          <w:sz w:val="28"/>
        </w:rPr>
        <w:t xml:space="preserve">
         !сызаты      !    !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