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50ab9" w14:textId="5150a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құны декларациясының нысанын толтыру тәртiбiн, Кеден құнын түзетудiң
нысандарын толтыру тәртiбiн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Кедендік бақылау агенттігінің 2003 жылғы 15 мамырдағы N 209 бұйрығы. Қазақстан Республикасы Әділет министрлігінде 2003 жылғы 22 мамырда N 2304. Күші жойылды - Қазақстан Республикасы Қаржы министрінің 2010 жылғы 21 қыркүйектегі № 474 Бұйрығымен</w:t>
      </w:r>
    </w:p>
    <w:p>
      <w:pPr>
        <w:spacing w:after="0"/>
        <w:ind w:left="0"/>
        <w:jc w:val="both"/>
      </w:pPr>
      <w:bookmarkStart w:name="z1" w:id="0"/>
      <w:r>
        <w:rPr>
          <w:rFonts w:ascii="Times New Roman"/>
          <w:b w:val="false"/>
          <w:i w:val="false"/>
          <w:color w:val="ff0000"/>
          <w:sz w:val="28"/>
        </w:rPr>
        <w:t xml:space="preserve">
      Ескерту. Күші жойылды - ҚР Қаржы министрінің 2010.09.21  </w:t>
      </w:r>
      <w:r>
        <w:rPr>
          <w:rFonts w:ascii="Times New Roman"/>
          <w:b w:val="false"/>
          <w:i w:val="false"/>
          <w:color w:val="ff0000"/>
          <w:sz w:val="28"/>
        </w:rPr>
        <w:t>№ 474</w:t>
      </w:r>
      <w:r>
        <w:rPr>
          <w:rFonts w:ascii="Times New Roman"/>
          <w:b w:val="false"/>
          <w:i w:val="false"/>
          <w:color w:val="ff0000"/>
          <w:sz w:val="28"/>
        </w:rPr>
        <w:t>Бұйрығымен.</w:t>
      </w:r>
    </w:p>
    <w:bookmarkEnd w:id="0"/>
    <w:p>
      <w:pPr>
        <w:spacing w:after="0"/>
        <w:ind w:left="0"/>
        <w:jc w:val="both"/>
      </w:pPr>
      <w:r>
        <w:rPr>
          <w:rFonts w:ascii="Times New Roman"/>
          <w:b w:val="false"/>
          <w:i w:val="false"/>
          <w:color w:val="000000"/>
          <w:sz w:val="28"/>
        </w:rPr>
        <w:t>      Қазақстан Республикасы Кеден кодексiнiң </w:t>
      </w:r>
      <w:r>
        <w:rPr>
          <w:rFonts w:ascii="Times New Roman"/>
          <w:b w:val="false"/>
          <w:i w:val="false"/>
          <w:color w:val="000000"/>
          <w:sz w:val="28"/>
        </w:rPr>
        <w:t>317</w:t>
      </w:r>
      <w:r>
        <w:rPr>
          <w:rFonts w:ascii="Times New Roman"/>
          <w:b w:val="false"/>
          <w:i w:val="false"/>
          <w:color w:val="000000"/>
          <w:sz w:val="28"/>
        </w:rPr>
        <w:t>, </w:t>
      </w:r>
      <w:r>
        <w:rPr>
          <w:rFonts w:ascii="Times New Roman"/>
          <w:b w:val="false"/>
          <w:i w:val="false"/>
          <w:color w:val="000000"/>
          <w:sz w:val="28"/>
        </w:rPr>
        <w:t>318-баптарына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xml:space="preserve">
      1. Қоса берiлiп отырған: </w:t>
      </w:r>
      <w:r>
        <w:br/>
      </w:r>
      <w:r>
        <w:rPr>
          <w:rFonts w:ascii="Times New Roman"/>
          <w:b w:val="false"/>
          <w:i w:val="false"/>
          <w:color w:val="000000"/>
          <w:sz w:val="28"/>
        </w:rPr>
        <w:t>
      1) Кеден құнының декларациясының нысанын толтыру тәртiбi;</w:t>
      </w:r>
      <w:r>
        <w:rPr>
          <w:rFonts w:ascii="Times New Roman"/>
          <w:b w:val="false"/>
          <w:i w:val="false"/>
          <w:color w:val="000000"/>
          <w:sz w:val="28"/>
        </w:rPr>
        <w:t>Қараңыз.K100296</w:t>
      </w:r>
      <w:r>
        <w:br/>
      </w:r>
      <w:r>
        <w:rPr>
          <w:rFonts w:ascii="Times New Roman"/>
          <w:b w:val="false"/>
          <w:i w:val="false"/>
          <w:color w:val="000000"/>
          <w:sz w:val="28"/>
        </w:rPr>
        <w:t>
      2) Кеден құнын түзетудiң нысандарын толтыру тәртiбi бекiтiлсiн. </w:t>
      </w:r>
      <w:r>
        <w:rPr>
          <w:rFonts w:ascii="Times New Roman"/>
          <w:b w:val="false"/>
          <w:i w:val="false"/>
          <w:color w:val="000000"/>
          <w:sz w:val="28"/>
        </w:rPr>
        <w:t>Қараңыз.K100296</w:t>
      </w:r>
      <w:r>
        <w:br/>
      </w:r>
      <w:r>
        <w:rPr>
          <w:rFonts w:ascii="Times New Roman"/>
          <w:b w:val="false"/>
          <w:i w:val="false"/>
          <w:color w:val="000000"/>
          <w:sz w:val="28"/>
        </w:rPr>
        <w:t xml:space="preserve">
      2. Қазақстан Республикасы Кедендiк бақылау агенттiгiнiң Құқықтық қамтамасыз ету басқармасы (И.Ы.Аңсарова) осы бұйрықтың мемлекеттiк тiркелуiн қамтамасыз етсiн. </w:t>
      </w:r>
      <w:r>
        <w:br/>
      </w:r>
      <w:r>
        <w:rPr>
          <w:rFonts w:ascii="Times New Roman"/>
          <w:b w:val="false"/>
          <w:i w:val="false"/>
          <w:color w:val="000000"/>
          <w:sz w:val="28"/>
        </w:rPr>
        <w:t xml:space="preserve">
      3. Қазақстан Республикасы Кедендiк бақылау агенттiгiнiң Баспасөз қызметi осы бұйрықтың бұқаралық ақпарат құралдарында жариялануын қамтамасыз етсiн. </w:t>
      </w:r>
      <w:r>
        <w:br/>
      </w:r>
      <w:r>
        <w:rPr>
          <w:rFonts w:ascii="Times New Roman"/>
          <w:b w:val="false"/>
          <w:i w:val="false"/>
          <w:color w:val="000000"/>
          <w:sz w:val="28"/>
        </w:rPr>
        <w:t xml:space="preserve">
      4. Осы бұйрықтың орындалуын бақылау Қазақстан Республикасының Кедендiк бақылау агенттiгi төрағасының орынбасары С.Ж.Мулкинге жүктелсін. </w:t>
      </w:r>
      <w:r>
        <w:br/>
      </w:r>
      <w:r>
        <w:rPr>
          <w:rFonts w:ascii="Times New Roman"/>
          <w:b w:val="false"/>
          <w:i w:val="false"/>
          <w:color w:val="000000"/>
          <w:sz w:val="28"/>
        </w:rPr>
        <w:t xml:space="preserve">
      5. Осы бұйрық Қазақстан Республикасының Әдiлет министрлiгiнде мемлекеттік тіркелген күнінен бастап қолданысқа енгiзiледi. </w:t>
      </w:r>
    </w:p>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2003 жылғы    </w:t>
      </w:r>
      <w:r>
        <w:br/>
      </w:r>
      <w:r>
        <w:rPr>
          <w:rFonts w:ascii="Times New Roman"/>
          <w:b w:val="false"/>
          <w:i w:val="false"/>
          <w:color w:val="000000"/>
          <w:sz w:val="28"/>
        </w:rPr>
        <w:t xml:space="preserve">
15 мамырдағы N 209      </w:t>
      </w:r>
      <w:r>
        <w:br/>
      </w:r>
      <w:r>
        <w:rPr>
          <w:rFonts w:ascii="Times New Roman"/>
          <w:b w:val="false"/>
          <w:i w:val="false"/>
          <w:color w:val="000000"/>
          <w:sz w:val="28"/>
        </w:rPr>
        <w:t xml:space="preserve">
бұйрығымен бекітілген    </w:t>
      </w:r>
    </w:p>
    <w:bookmarkStart w:name="z2" w:id="1"/>
    <w:p>
      <w:pPr>
        <w:spacing w:after="0"/>
        <w:ind w:left="0"/>
        <w:jc w:val="left"/>
      </w:pPr>
      <w:r>
        <w:rPr>
          <w:rFonts w:ascii="Times New Roman"/>
          <w:b/>
          <w:i w:val="false"/>
          <w:color w:val="000000"/>
        </w:rPr>
        <w:t xml:space="preserve"> 
  Кедендік құн декларациясының нысандарын </w:t>
      </w:r>
      <w:r>
        <w:br/>
      </w:r>
      <w:r>
        <w:rPr>
          <w:rFonts w:ascii="Times New Roman"/>
          <w:b/>
          <w:i w:val="false"/>
          <w:color w:val="000000"/>
        </w:rPr>
        <w:t xml:space="preserve">
толтырудың ережесі </w:t>
      </w:r>
    </w:p>
    <w:bookmarkEnd w:id="1"/>
    <w:bookmarkStart w:name="z3" w:id="2"/>
    <w:p>
      <w:pPr>
        <w:spacing w:after="0"/>
        <w:ind w:left="0"/>
        <w:jc w:val="left"/>
      </w:pPr>
      <w:r>
        <w:rPr>
          <w:rFonts w:ascii="Times New Roman"/>
          <w:b/>
          <w:i w:val="false"/>
          <w:color w:val="000000"/>
        </w:rPr>
        <w:t xml:space="preserve"> 
  1. Кедендік құн декларациясының жалпы сипаттамасы </w:t>
      </w:r>
      <w:r>
        <w:br/>
      </w:r>
      <w:r>
        <w:rPr>
          <w:rFonts w:ascii="Times New Roman"/>
          <w:b/>
          <w:i w:val="false"/>
          <w:color w:val="000000"/>
        </w:rPr>
        <w:t xml:space="preserve">
және оны толтыруға қойылатын талаптар </w:t>
      </w:r>
    </w:p>
    <w:bookmarkEnd w:id="2"/>
    <w:bookmarkStart w:name="z4" w:id="3"/>
    <w:p>
      <w:pPr>
        <w:spacing w:after="0"/>
        <w:ind w:left="0"/>
        <w:jc w:val="both"/>
      </w:pPr>
      <w:r>
        <w:rPr>
          <w:rFonts w:ascii="Times New Roman"/>
          <w:b w:val="false"/>
          <w:i w:val="false"/>
          <w:color w:val="000000"/>
          <w:sz w:val="28"/>
        </w:rPr>
        <w:t xml:space="preserve">
      1. Кедендік құн декларациясы (бұдан әрі - КҚД) тиісті жүк кедендік декларациясының (бұдан әрі - ЖКД) қосымшасы болып табылады және онысыз жарамсыз болады. </w:t>
      </w:r>
      <w:r>
        <w:br/>
      </w:r>
      <w:r>
        <w:rPr>
          <w:rFonts w:ascii="Times New Roman"/>
          <w:b w:val="false"/>
          <w:i w:val="false"/>
          <w:color w:val="000000"/>
          <w:sz w:val="28"/>
        </w:rPr>
        <w:t xml:space="preserve">
      Егер кедендік құнға КҚД-1 немесе КҚД-2 нысандарында (осы Ережеге 1, 2-қосымша) түзету жүргізілсе, онда кедендік құнды түзету нысандары (Кедендік құнды түзету нысандарын толтырудың ережесіне 1, 2-қосымша) ЖКД-ның ажырамас бөлігі болып табылады. </w:t>
      </w:r>
      <w:r>
        <w:br/>
      </w:r>
      <w:r>
        <w:rPr>
          <w:rFonts w:ascii="Times New Roman"/>
          <w:b w:val="false"/>
          <w:i w:val="false"/>
          <w:color w:val="000000"/>
          <w:sz w:val="28"/>
        </w:rPr>
        <w:t xml:space="preserve">
      КҚД тауарларға кедендік ресімдеу жүргізетін кеден органына ЖКД-мен бір мезгілде ұсынылады. Кеден органы осы Ережеге сәйкес және бағаланатын мәміленің нақты шарттарын ескере отырып КҚД-ны тексеру және ресімдеу рәсімін жүзеге асырады. </w:t>
      </w:r>
    </w:p>
    <w:bookmarkEnd w:id="3"/>
    <w:bookmarkStart w:name="z5" w:id="4"/>
    <w:p>
      <w:pPr>
        <w:spacing w:after="0"/>
        <w:ind w:left="0"/>
        <w:jc w:val="both"/>
      </w:pPr>
      <w:r>
        <w:rPr>
          <w:rFonts w:ascii="Times New Roman"/>
          <w:b w:val="false"/>
          <w:i w:val="false"/>
          <w:color w:val="000000"/>
          <w:sz w:val="28"/>
        </w:rPr>
        <w:t xml:space="preserve">
      2. КҚД-ға міндетті тәртіппен Қазақстан Республикасының кеден шекарасы арқылы өткізілетін тауарлардың кедендік құнын мәлімдеу және түзету тәртібіне, шарттарына қойылатын талаптарға сәйкес құжаттар ұсынылады (белгіленген талаптарға қарай - түпнұсқалар немесе куәландырылған көшірмелер). </w:t>
      </w:r>
      <w:r>
        <w:br/>
      </w:r>
      <w:r>
        <w:rPr>
          <w:rFonts w:ascii="Times New Roman"/>
          <w:b w:val="false"/>
          <w:i w:val="false"/>
          <w:color w:val="000000"/>
          <w:sz w:val="28"/>
        </w:rPr>
        <w:t xml:space="preserve">
      КҚД 3 данада толтырылады, олардың: </w:t>
      </w:r>
      <w:r>
        <w:br/>
      </w:r>
      <w:r>
        <w:rPr>
          <w:rFonts w:ascii="Times New Roman"/>
          <w:b w:val="false"/>
          <w:i w:val="false"/>
          <w:color w:val="000000"/>
          <w:sz w:val="28"/>
        </w:rPr>
        <w:t xml:space="preserve">
      бірінші данасы кеден органында қалады; </w:t>
      </w:r>
      <w:r>
        <w:br/>
      </w:r>
      <w:r>
        <w:rPr>
          <w:rFonts w:ascii="Times New Roman"/>
          <w:b w:val="false"/>
          <w:i w:val="false"/>
          <w:color w:val="000000"/>
          <w:sz w:val="28"/>
        </w:rPr>
        <w:t xml:space="preserve">
      екінші данасы декларантқа беріледі; </w:t>
      </w:r>
      <w:r>
        <w:br/>
      </w:r>
      <w:r>
        <w:rPr>
          <w:rFonts w:ascii="Times New Roman"/>
          <w:b w:val="false"/>
          <w:i w:val="false"/>
          <w:color w:val="000000"/>
          <w:sz w:val="28"/>
        </w:rPr>
        <w:t xml:space="preserve">
      үшінші данасы кедендік кірістер (кеден төлемдері) бөліміне жіберіледі. </w:t>
      </w:r>
    </w:p>
    <w:bookmarkEnd w:id="4"/>
    <w:bookmarkStart w:name="z6" w:id="5"/>
    <w:p>
      <w:pPr>
        <w:spacing w:after="0"/>
        <w:ind w:left="0"/>
        <w:jc w:val="both"/>
      </w:pPr>
      <w:r>
        <w:rPr>
          <w:rFonts w:ascii="Times New Roman"/>
          <w:b w:val="false"/>
          <w:i w:val="false"/>
          <w:color w:val="000000"/>
          <w:sz w:val="28"/>
        </w:rPr>
        <w:t xml:space="preserve">
      3. КҚД-1 мен КҚД-2-ның нысандары негізгі екі парақтан тұрады: </w:t>
      </w:r>
      <w:r>
        <w:br/>
      </w:r>
      <w:r>
        <w:rPr>
          <w:rFonts w:ascii="Times New Roman"/>
          <w:b w:val="false"/>
          <w:i w:val="false"/>
          <w:color w:val="000000"/>
          <w:sz w:val="28"/>
        </w:rPr>
        <w:t xml:space="preserve">
      біріншісінде (бет жағына), кедендік құнды айқындаудың қайсы бір әдісін қолдану мүмкіндігі туралы мәліметтер мәлімделеді; </w:t>
      </w:r>
      <w:r>
        <w:br/>
      </w:r>
      <w:r>
        <w:rPr>
          <w:rFonts w:ascii="Times New Roman"/>
          <w:b w:val="false"/>
          <w:i w:val="false"/>
          <w:color w:val="000000"/>
          <w:sz w:val="28"/>
        </w:rPr>
        <w:t xml:space="preserve">
      КҚТ-мен түзетілген (соңғы) мәліметтер көрсетіледі. </w:t>
      </w:r>
      <w:r>
        <w:br/>
      </w:r>
      <w:r>
        <w:rPr>
          <w:rFonts w:ascii="Times New Roman"/>
          <w:b w:val="false"/>
          <w:i w:val="false"/>
          <w:color w:val="000000"/>
          <w:sz w:val="28"/>
        </w:rPr>
        <w:t xml:space="preserve">
      екінші парағында кедендік құн мен оның элементтері туралы </w:t>
      </w:r>
      <w:r>
        <w:br/>
      </w:r>
      <w:r>
        <w:rPr>
          <w:rFonts w:ascii="Times New Roman"/>
          <w:b w:val="false"/>
          <w:i w:val="false"/>
          <w:color w:val="000000"/>
          <w:sz w:val="28"/>
        </w:rPr>
        <w:t xml:space="preserve">
мәліметтер көрсетіледі. </w:t>
      </w:r>
      <w:r>
        <w:br/>
      </w:r>
      <w:r>
        <w:rPr>
          <w:rFonts w:ascii="Times New Roman"/>
          <w:b w:val="false"/>
          <w:i w:val="false"/>
          <w:color w:val="000000"/>
          <w:sz w:val="28"/>
        </w:rPr>
        <w:t xml:space="preserve">
      Үшіншісінен бастап КҚД-ның барлық парақтары қосымша болып табылады. </w:t>
      </w:r>
      <w:r>
        <w:br/>
      </w:r>
      <w:r>
        <w:rPr>
          <w:rFonts w:ascii="Times New Roman"/>
          <w:b w:val="false"/>
          <w:i w:val="false"/>
          <w:color w:val="000000"/>
          <w:sz w:val="28"/>
        </w:rPr>
        <w:t xml:space="preserve">
      Қосымша парақтардың беттерін нөмірлеу үшінші нөмірден басталады (яғни 1-ші және 2-ші парақтар - нысанның негізгі парақтары, 3-ші және одан кейінгі парақтары - қосымша). </w:t>
      </w:r>
      <w:r>
        <w:br/>
      </w:r>
      <w:r>
        <w:rPr>
          <w:rFonts w:ascii="Times New Roman"/>
          <w:b w:val="false"/>
          <w:i w:val="false"/>
          <w:color w:val="000000"/>
          <w:sz w:val="28"/>
        </w:rPr>
        <w:t xml:space="preserve">
      КҚД-ның негізгі парақтары бірден үшке дейінгі атаулардағы тауарларға толтырылады. Тауарлар партиясында үштен артық атаулар болған жағдайда, қосымша парақтар пайдаланылады, олардың әр қайсысы бірден үшке дейінгі тауарларға толтырылуы мүмкін. </w:t>
      </w:r>
      <w:r>
        <w:br/>
      </w:r>
      <w:r>
        <w:rPr>
          <w:rFonts w:ascii="Times New Roman"/>
          <w:b w:val="false"/>
          <w:i w:val="false"/>
          <w:color w:val="000000"/>
          <w:sz w:val="28"/>
        </w:rPr>
        <w:t xml:space="preserve">
      Егер КҚД-1 немесе КҚД-2 нысандардың бірінші (беттік) парақтарында мәлімделген деректер қосымша парақтарда көрсетілген тауарларға толық көлемде таратылатын жағдайда ғана қосымша парақтар  пайдаланылуы мүмкін. </w:t>
      </w:r>
      <w:r>
        <w:br/>
      </w:r>
      <w:r>
        <w:rPr>
          <w:rFonts w:ascii="Times New Roman"/>
          <w:b w:val="false"/>
          <w:i w:val="false"/>
          <w:color w:val="000000"/>
          <w:sz w:val="28"/>
        </w:rPr>
        <w:t xml:space="preserve">
      Қосымша парақтар ретінде КҚД-1 және КҚД-2 нысандарының екінші парағы пайдаланылады. </w:t>
      </w:r>
    </w:p>
    <w:bookmarkEnd w:id="5"/>
    <w:bookmarkStart w:name="z7" w:id="6"/>
    <w:p>
      <w:pPr>
        <w:spacing w:after="0"/>
        <w:ind w:left="0"/>
        <w:jc w:val="both"/>
      </w:pPr>
      <w:r>
        <w:rPr>
          <w:rFonts w:ascii="Times New Roman"/>
          <w:b w:val="false"/>
          <w:i w:val="false"/>
          <w:color w:val="000000"/>
          <w:sz w:val="28"/>
        </w:rPr>
        <w:t xml:space="preserve">
      4. КҚД мен оның қосымша парақтары жазу машинкасында немесе компьютердің басу құрылғысында мемлекеттік немесе орыс тілінде толтырылады. КҚД-да және оның қосымша парақтарында тазартулар мен түзетулер болмауы тиіс. Декларант мәлімдеген мәліметтерді барлық түзетулерді тек декларант қате мәліметтерді сызып тастау және қажетті деректерді үстіңгі жағынан машинкамен басу немесе көк не қара шарикті қаламмен жазу арқылы ғана жүргізеді. Егер декларант жеке тұлға болып табылса, әрбір түзету декларанттың қолымен, не егер декларант заңды тұлға болып табылса, заңды тұлға қызметкерінің қолымен және осы тұлғаның мөрімен куәландырылуы тиіс. </w:t>
      </w:r>
      <w:r>
        <w:br/>
      </w:r>
      <w:r>
        <w:rPr>
          <w:rFonts w:ascii="Times New Roman"/>
          <w:b w:val="false"/>
          <w:i w:val="false"/>
          <w:color w:val="000000"/>
          <w:sz w:val="28"/>
        </w:rPr>
        <w:t xml:space="preserve">
      Анық емес толтырылған, түзетулері бар немесе декларанттар куәландырмаған КҚД мен оның қосымша парақтарын кеден органдары қабылдамайды. </w:t>
      </w:r>
      <w:r>
        <w:br/>
      </w:r>
      <w:r>
        <w:rPr>
          <w:rFonts w:ascii="Times New Roman"/>
          <w:b w:val="false"/>
          <w:i w:val="false"/>
          <w:color w:val="000000"/>
          <w:sz w:val="28"/>
        </w:rPr>
        <w:t xml:space="preserve">
      КҚД-ның әрбір парағы міндетті түрде декларанттың қолымен куәландырылуы тиіс. </w:t>
      </w:r>
    </w:p>
    <w:bookmarkEnd w:id="6"/>
    <w:bookmarkStart w:name="z8" w:id="7"/>
    <w:p>
      <w:pPr>
        <w:spacing w:after="0"/>
        <w:ind w:left="0"/>
        <w:jc w:val="both"/>
      </w:pPr>
      <w:r>
        <w:rPr>
          <w:rFonts w:ascii="Times New Roman"/>
          <w:b w:val="false"/>
          <w:i w:val="false"/>
          <w:color w:val="000000"/>
          <w:sz w:val="28"/>
        </w:rPr>
        <w:t xml:space="preserve">
      5. Кеден органы КҚД-ны ЖКД-мен бір мезгілде тіркейді. Бұл ретте КҚД-ға оған қосымша болып табылатын ЖКД-дағыдай тіркеу нөмірі (99999/99999/999999) беріледі. КҚД-ны тексеру аяқталғаннан кейін КҚД-ның негізгі және барлық қосымша парақтарына "Қызметтік белгілер үшін" бағанына КҚД-ның тіркеу нөмірі, тексеруші инспектордың жеке нөмірлік мөрі және оның қолы қойылады. КҚД-да кеден органның кедендік құнға және Қазақстан Республикасының кеден шекарасы арқылы өткізілетін тауарлардың кедендік құнын мәлімдеу мен түзетудің тәртібіне, шарттарына қойылатын талаптарға сәйкес тауарды декларанттың пайдалануына беру нысанына қатысты шешімі туралы жазба жасалады. </w:t>
      </w:r>
      <w:r>
        <w:br/>
      </w:r>
      <w:r>
        <w:rPr>
          <w:rFonts w:ascii="Times New Roman"/>
          <w:b w:val="false"/>
          <w:i w:val="false"/>
          <w:color w:val="000000"/>
          <w:sz w:val="28"/>
        </w:rPr>
        <w:t>
 </w:t>
      </w:r>
    </w:p>
    <w:bookmarkEnd w:id="7"/>
    <w:bookmarkStart w:name="z9" w:id="8"/>
    <w:p>
      <w:pPr>
        <w:spacing w:after="0"/>
        <w:ind w:left="0"/>
        <w:jc w:val="both"/>
      </w:pPr>
      <w:r>
        <w:rPr>
          <w:rFonts w:ascii="Times New Roman"/>
          <w:b w:val="false"/>
          <w:i w:val="false"/>
          <w:color w:val="000000"/>
          <w:sz w:val="28"/>
        </w:rPr>
        <w:t xml:space="preserve">
      6. КҚД-ның негізгі немесе қосымша парақтарының қандай да бір бағанында декларант көрсету үшін қажетті талап етілетін мәліметтер болмаған жағдайда, оларды қосымша жазбаға қатысты бағанды көрсете отырып КҚД-ның негізгі немесе қосымша парақтарының сыртқы жағында көрсетуге рұқсат етіледі. Мұндай жазба декларанттың қолымен куәландырылады, ал тиісті бағандарда "сыртқы жағын қараңыз" деген белгі қойылады. </w:t>
      </w:r>
    </w:p>
    <w:bookmarkEnd w:id="8"/>
    <w:bookmarkStart w:name="z10" w:id="9"/>
    <w:p>
      <w:pPr>
        <w:spacing w:after="0"/>
        <w:ind w:left="0"/>
        <w:jc w:val="left"/>
      </w:pPr>
      <w:r>
        <w:rPr>
          <w:rFonts w:ascii="Times New Roman"/>
          <w:b/>
          <w:i w:val="false"/>
          <w:color w:val="000000"/>
        </w:rPr>
        <w:t xml:space="preserve"> 
  2. КҚД-1 нысаны бойынша кедендік құн декларациясын </w:t>
      </w:r>
      <w:r>
        <w:br/>
      </w:r>
      <w:r>
        <w:rPr>
          <w:rFonts w:ascii="Times New Roman"/>
          <w:b/>
          <w:i w:val="false"/>
          <w:color w:val="000000"/>
        </w:rPr>
        <w:t xml:space="preserve">
толтыру ережесі </w:t>
      </w:r>
    </w:p>
    <w:bookmarkEnd w:id="9"/>
    <w:bookmarkStart w:name="z11" w:id="10"/>
    <w:p>
      <w:pPr>
        <w:spacing w:after="0"/>
        <w:ind w:left="0"/>
        <w:jc w:val="both"/>
      </w:pPr>
      <w:r>
        <w:rPr>
          <w:rFonts w:ascii="Times New Roman"/>
          <w:b w:val="false"/>
          <w:i w:val="false"/>
          <w:color w:val="000000"/>
          <w:sz w:val="28"/>
        </w:rPr>
        <w:t xml:space="preserve">
      7. КҚД-1 нысаны 1-әдісті қолдану кезінде толтырылады (әкелінетін/әкетілетін тауарлар мәмілесінің бағасы бойынша). </w:t>
      </w:r>
    </w:p>
    <w:bookmarkEnd w:id="10"/>
    <w:bookmarkStart w:name="z12" w:id="11"/>
    <w:p>
      <w:pPr>
        <w:spacing w:after="0"/>
        <w:ind w:left="0"/>
        <w:jc w:val="both"/>
      </w:pPr>
      <w:r>
        <w:rPr>
          <w:rFonts w:ascii="Times New Roman"/>
          <w:b w:val="false"/>
          <w:i w:val="false"/>
          <w:color w:val="000000"/>
          <w:sz w:val="28"/>
        </w:rPr>
        <w:t xml:space="preserve">
      8. Декларант мынадай бағандарды толтырады: 1, 2(а), 2(б), 3, 4, 5, 7(а), 8(а), 8(б), 9(а), 9(б), 10(а), 10(б), 11, 12(а), 12(б), 13(а), 13(б), 13(в), 13(г), 14, 15, 16(а), 16(б), 16(в), 17, 18, 19, 20, 21, 22(а), 22(б), "Г" ашық жиегі. (1.4) </w:t>
      </w:r>
    </w:p>
    <w:bookmarkEnd w:id="11"/>
    <w:bookmarkStart w:name="z13" w:id="12"/>
    <w:p>
      <w:pPr>
        <w:spacing w:after="0"/>
        <w:ind w:left="0"/>
        <w:jc w:val="both"/>
      </w:pPr>
      <w:r>
        <w:rPr>
          <w:rFonts w:ascii="Times New Roman"/>
          <w:b w:val="false"/>
          <w:i w:val="false"/>
          <w:color w:val="000000"/>
          <w:sz w:val="28"/>
        </w:rPr>
        <w:t xml:space="preserve">
      9. Кеден органы 6, 7(б)-бағанды, КҚД-ның негізгі және қосымша парақтарында "Кеденнің белгілері үшін" деген ашық жерді толтырады.  </w:t>
      </w:r>
    </w:p>
    <w:bookmarkEnd w:id="12"/>
    <w:bookmarkStart w:name="z14" w:id="13"/>
    <w:p>
      <w:pPr>
        <w:spacing w:after="0"/>
        <w:ind w:left="0"/>
        <w:jc w:val="both"/>
      </w:pPr>
      <w:r>
        <w:rPr>
          <w:rFonts w:ascii="Times New Roman"/>
          <w:b w:val="false"/>
          <w:i w:val="false"/>
          <w:color w:val="000000"/>
          <w:sz w:val="28"/>
        </w:rPr>
        <w:t xml:space="preserve">
      10. Декларанттың бағандарды толтыру тәртібі: </w:t>
      </w:r>
      <w:r>
        <w:br/>
      </w:r>
      <w:r>
        <w:rPr>
          <w:rFonts w:ascii="Times New Roman"/>
          <w:b w:val="false"/>
          <w:i w:val="false"/>
          <w:color w:val="000000"/>
          <w:sz w:val="28"/>
        </w:rPr>
        <w:t xml:space="preserve">
      1-баған. "Сатушы". </w:t>
      </w:r>
      <w:r>
        <w:br/>
      </w:r>
      <w:r>
        <w:rPr>
          <w:rFonts w:ascii="Times New Roman"/>
          <w:b w:val="false"/>
          <w:i w:val="false"/>
          <w:color w:val="000000"/>
          <w:sz w:val="28"/>
        </w:rPr>
        <w:t xml:space="preserve">
      Экспорттаушының/импорттаушының атауы, заңды мекен-жайы, Кәсіпорындар мен ұйымдардың жалпы жіктеушісіне (бұдан әрі - КҰЖЖ) сәйкес коды көрсетіледі (егер жүк жөнелтуші қазақстандық тұлға болып табылған жағдайда). </w:t>
      </w:r>
      <w:r>
        <w:br/>
      </w:r>
      <w:r>
        <w:rPr>
          <w:rFonts w:ascii="Times New Roman"/>
          <w:b w:val="false"/>
          <w:i w:val="false"/>
          <w:color w:val="000000"/>
          <w:sz w:val="28"/>
        </w:rPr>
        <w:t xml:space="preserve">
      2(а)-бағаны. "Сатып алушы". </w:t>
      </w:r>
      <w:r>
        <w:br/>
      </w:r>
      <w:r>
        <w:rPr>
          <w:rFonts w:ascii="Times New Roman"/>
          <w:b w:val="false"/>
          <w:i w:val="false"/>
          <w:color w:val="000000"/>
          <w:sz w:val="28"/>
        </w:rPr>
        <w:t xml:space="preserve">
      Экспорттаушының/импорттаушының атауы, заңды мекен-жайы, КҰЖЖ коды көрсетіледі (егер жүк алушы  қазақстандық тұлға болып табылған жағдайда). </w:t>
      </w:r>
      <w:r>
        <w:br/>
      </w:r>
      <w:r>
        <w:rPr>
          <w:rFonts w:ascii="Times New Roman"/>
          <w:b w:val="false"/>
          <w:i w:val="false"/>
          <w:color w:val="000000"/>
          <w:sz w:val="28"/>
        </w:rPr>
        <w:t xml:space="preserve">
      2(б)-бағаны. "Декларант". </w:t>
      </w:r>
      <w:r>
        <w:br/>
      </w:r>
      <w:r>
        <w:rPr>
          <w:rFonts w:ascii="Times New Roman"/>
          <w:b w:val="false"/>
          <w:i w:val="false"/>
          <w:color w:val="000000"/>
          <w:sz w:val="28"/>
        </w:rPr>
        <w:t xml:space="preserve">
      тауарларды декларациялаушы және кеден органына ұсынушы  кәсіпорынның атауы және почталық мекен-жайы көрсетіледі. </w:t>
      </w:r>
      <w:r>
        <w:br/>
      </w:r>
      <w:r>
        <w:rPr>
          <w:rFonts w:ascii="Times New Roman"/>
          <w:b w:val="false"/>
          <w:i w:val="false"/>
          <w:color w:val="000000"/>
          <w:sz w:val="28"/>
        </w:rPr>
        <w:t xml:space="preserve">
      Егер декларант сатып алушы болып табылса, 2(а) "2(а) бағанды қараңыз" деген бағанға сілтеме көрсетіледі. </w:t>
      </w:r>
      <w:r>
        <w:br/>
      </w:r>
      <w:r>
        <w:rPr>
          <w:rFonts w:ascii="Times New Roman"/>
          <w:b w:val="false"/>
          <w:i w:val="false"/>
          <w:color w:val="000000"/>
          <w:sz w:val="28"/>
        </w:rPr>
        <w:t xml:space="preserve">
      3-баған. "Жеткізу шарты". </w:t>
      </w:r>
      <w:r>
        <w:br/>
      </w:r>
      <w:r>
        <w:rPr>
          <w:rFonts w:ascii="Times New Roman"/>
          <w:b w:val="false"/>
          <w:i w:val="false"/>
          <w:color w:val="000000"/>
          <w:sz w:val="28"/>
        </w:rPr>
        <w:t xml:space="preserve">
      Жеткізу шартының қысқаша әріптік атауы (Инкотермске сәйкес) және географиялық пункттің аты көрсетіледі, мысалы: </w:t>
      </w:r>
      <w:r>
        <w:br/>
      </w:r>
      <w:r>
        <w:rPr>
          <w:rFonts w:ascii="Times New Roman"/>
          <w:b w:val="false"/>
          <w:i w:val="false"/>
          <w:color w:val="000000"/>
          <w:sz w:val="28"/>
        </w:rPr>
        <w:t xml:space="preserve">
      СИФ - Өскемен, ФОБ - Нью-Йорк. </w:t>
      </w:r>
      <w:r>
        <w:br/>
      </w:r>
      <w:r>
        <w:rPr>
          <w:rFonts w:ascii="Times New Roman"/>
          <w:b w:val="false"/>
          <w:i w:val="false"/>
          <w:color w:val="000000"/>
          <w:sz w:val="28"/>
        </w:rPr>
        <w:t xml:space="preserve">
      4-баған. "Шоттың нөмірі мен күні". </w:t>
      </w:r>
      <w:r>
        <w:br/>
      </w:r>
      <w:r>
        <w:rPr>
          <w:rFonts w:ascii="Times New Roman"/>
          <w:b w:val="false"/>
          <w:i w:val="false"/>
          <w:color w:val="000000"/>
          <w:sz w:val="28"/>
        </w:rPr>
        <w:t xml:space="preserve">
      Шот-фактураның (инвойстың) немесе шот-проформаның (алдын ала төлемді немесе кезең-кезеңмен түсіруді көздейтін сатып алу-сату мәмілелері үшін) нөмірі мен күні көрсетіледі. </w:t>
      </w:r>
      <w:r>
        <w:br/>
      </w:r>
      <w:r>
        <w:rPr>
          <w:rFonts w:ascii="Times New Roman"/>
          <w:b w:val="false"/>
          <w:i w:val="false"/>
          <w:color w:val="000000"/>
          <w:sz w:val="28"/>
        </w:rPr>
        <w:t xml:space="preserve">
      5-баған. "Келісім-шарттың нөмірі мен күні". </w:t>
      </w:r>
      <w:r>
        <w:br/>
      </w:r>
      <w:r>
        <w:rPr>
          <w:rFonts w:ascii="Times New Roman"/>
          <w:b w:val="false"/>
          <w:i w:val="false"/>
          <w:color w:val="000000"/>
          <w:sz w:val="28"/>
        </w:rPr>
        <w:t xml:space="preserve">
      Тауарларды жеткізуге арналған келісім-шарттың (шарттың, келісімнің), сондай-ақ ондайлар болса, оның қосымшасының нөмірі мен күні көрсетіледі. </w:t>
      </w:r>
      <w:r>
        <w:br/>
      </w:r>
      <w:r>
        <w:rPr>
          <w:rFonts w:ascii="Times New Roman"/>
          <w:b w:val="false"/>
          <w:i w:val="false"/>
          <w:color w:val="000000"/>
          <w:sz w:val="28"/>
        </w:rPr>
        <w:t xml:space="preserve">
      7(а)-бағаны. Қажетті жауап ("ия" немесе "жоқ") "Х" белгісімен белгіленеді. </w:t>
      </w:r>
      <w:r>
        <w:br/>
      </w:r>
      <w:r>
        <w:rPr>
          <w:rFonts w:ascii="Times New Roman"/>
          <w:b w:val="false"/>
          <w:i w:val="false"/>
          <w:color w:val="000000"/>
          <w:sz w:val="28"/>
        </w:rPr>
        <w:t xml:space="preserve">
      8(а), 8(б)-бағандары. Қажетті жауап ("ия" немесе "жоқ") "Х" белгімен белгіленеді. </w:t>
      </w:r>
      <w:r>
        <w:br/>
      </w:r>
      <w:r>
        <w:rPr>
          <w:rFonts w:ascii="Times New Roman"/>
          <w:b w:val="false"/>
          <w:i w:val="false"/>
          <w:color w:val="000000"/>
          <w:sz w:val="28"/>
        </w:rPr>
        <w:t xml:space="preserve">
      "Ия" жауабы болған жағдайда егжей-тегжейі көрсетіледі, яғни аталған шарттың мазмұны келтіріледі. </w:t>
      </w:r>
      <w:r>
        <w:br/>
      </w:r>
      <w:r>
        <w:rPr>
          <w:rFonts w:ascii="Times New Roman"/>
          <w:b w:val="false"/>
          <w:i w:val="false"/>
          <w:color w:val="000000"/>
          <w:sz w:val="28"/>
        </w:rPr>
        <w:t xml:space="preserve">
      9(а)-бағаны. Қажетті жауап ("ия" немесе "жоқ") "Х" белгісімен белгіленеді. </w:t>
      </w:r>
      <w:r>
        <w:br/>
      </w:r>
      <w:r>
        <w:rPr>
          <w:rFonts w:ascii="Times New Roman"/>
          <w:b w:val="false"/>
          <w:i w:val="false"/>
          <w:color w:val="000000"/>
          <w:sz w:val="28"/>
        </w:rPr>
        <w:t xml:space="preserve">
      "Ия" жауабы берілген жағдайда, санаткерлік меншік объектілерін пайдаланғандығы үшін төленетін лицензиялық және өзге де төлемдерге қатысты егжей-тегжейі, яғни аталған төлемнің қандай, ол не үшін жүргізілгендігі және т.б. көрсетіледі. Бұл ретте сатып алушының сатып алу-сату мәмілесінің шарттарына сәйкес, егер олар іс жүзінде төленген немесе төлеуге жататын бағаға енгізілмесе және сатушының сатып алушыға шығарған шотына енгізілмесе, сатушыға тікелей немесе жанама төлеуге міндетті болатын төлемдері көрсетіледі. Бұл төлемдерінің шамалары 14-бағанда келтіріледі. </w:t>
      </w:r>
      <w:r>
        <w:br/>
      </w:r>
      <w:r>
        <w:rPr>
          <w:rFonts w:ascii="Times New Roman"/>
          <w:b w:val="false"/>
          <w:i w:val="false"/>
          <w:color w:val="000000"/>
          <w:sz w:val="28"/>
        </w:rPr>
        <w:t xml:space="preserve">
      9(б)-бағаны. Қажетті жауап ("ия" немесе "жоқ") "Х" белгісімен белгіленеді. </w:t>
      </w:r>
      <w:r>
        <w:br/>
      </w:r>
      <w:r>
        <w:rPr>
          <w:rFonts w:ascii="Times New Roman"/>
          <w:b w:val="false"/>
          <w:i w:val="false"/>
          <w:color w:val="000000"/>
          <w:sz w:val="28"/>
        </w:rPr>
        <w:t xml:space="preserve">
      "Ия" жауабы болған жағдайда, 15-бағанда сатып алушының бағаланған тауарларды кейіннен кез келген қайта сатудан, беруден немесе пайдаланудан түскен тікелей не жанама кірісінің тиісті бөлігінің сатушыға қайтаруға жататын сомасы көрсетіледі. </w:t>
      </w:r>
      <w:r>
        <w:br/>
      </w:r>
      <w:r>
        <w:rPr>
          <w:rFonts w:ascii="Times New Roman"/>
          <w:b w:val="false"/>
          <w:i w:val="false"/>
          <w:color w:val="000000"/>
          <w:sz w:val="28"/>
        </w:rPr>
        <w:t xml:space="preserve">
      10(а)-бағаны. КҚД-1 нысанына қоса берілетін қосымша парақтардың саны. </w:t>
      </w:r>
      <w:r>
        <w:br/>
      </w:r>
      <w:r>
        <w:rPr>
          <w:rFonts w:ascii="Times New Roman"/>
          <w:b w:val="false"/>
          <w:i w:val="false"/>
          <w:color w:val="000000"/>
          <w:sz w:val="28"/>
        </w:rPr>
        <w:t xml:space="preserve">
      КҚД-ға қосымша парақтардың саны көрсетіледі (парақтардың саны соңғы парақ нөміріне минус "2" сәйкес келуі тиіс). </w:t>
      </w:r>
      <w:r>
        <w:br/>
      </w:r>
      <w:r>
        <w:rPr>
          <w:rFonts w:ascii="Times New Roman"/>
          <w:b w:val="false"/>
          <w:i w:val="false"/>
          <w:color w:val="000000"/>
          <w:sz w:val="28"/>
        </w:rPr>
        <w:t xml:space="preserve">
      10(б)-бағаны. "Орны және күні". </w:t>
      </w:r>
      <w:r>
        <w:br/>
      </w:r>
      <w:r>
        <w:rPr>
          <w:rFonts w:ascii="Times New Roman"/>
          <w:b w:val="false"/>
          <w:i w:val="false"/>
          <w:color w:val="000000"/>
          <w:sz w:val="28"/>
        </w:rPr>
        <w:t xml:space="preserve">
      КҚД толтырылған орын және күні, 2(б)-бағанында көрсетілген тауарларды декларациялауға декларант уәкілеттік берген адамның тегі және аты-жөні, атқаратын қызметі, телефонының және телефаксінің нөмірі көрсетіледі, сондай-ақ мұндай адамның жеке қолы мен декларанттың мөрі қойылады. Кеден органы белгіленген тәртіппен ресімделген сенімхаттың немесе мұндай адамның өкілеттілігін растайтын өзге де құжаттың ұсынылуын талап етуі мүмкін. </w:t>
      </w:r>
      <w:r>
        <w:br/>
      </w:r>
      <w:r>
        <w:rPr>
          <w:rFonts w:ascii="Times New Roman"/>
          <w:b w:val="false"/>
          <w:i w:val="false"/>
          <w:color w:val="000000"/>
          <w:sz w:val="28"/>
        </w:rPr>
        <w:t xml:space="preserve">
      Бағанның мәліметтері ЖКД-ның 54-бағанының деректерімен сәйкес келуі тиіс. </w:t>
      </w:r>
      <w:r>
        <w:br/>
      </w:r>
      <w:r>
        <w:rPr>
          <w:rFonts w:ascii="Times New Roman"/>
          <w:b w:val="false"/>
          <w:i w:val="false"/>
          <w:color w:val="000000"/>
          <w:sz w:val="28"/>
        </w:rPr>
        <w:t xml:space="preserve">
      КҚД-1 нысанының екінші парағы. </w:t>
      </w:r>
      <w:r>
        <w:br/>
      </w:r>
      <w:r>
        <w:rPr>
          <w:rFonts w:ascii="Times New Roman"/>
          <w:b w:val="false"/>
          <w:i w:val="false"/>
          <w:color w:val="000000"/>
          <w:sz w:val="28"/>
        </w:rPr>
        <w:t xml:space="preserve">
      Аталған парақ кедендік құнды 1-әдіс бойынша есептеуге арналады. </w:t>
      </w:r>
      <w:r>
        <w:br/>
      </w:r>
      <w:r>
        <w:rPr>
          <w:rFonts w:ascii="Times New Roman"/>
          <w:b w:val="false"/>
          <w:i w:val="false"/>
          <w:color w:val="000000"/>
          <w:sz w:val="28"/>
        </w:rPr>
        <w:t xml:space="preserve">
      Әрбір парақта тауардың үш түрі бойынша деректер келтірілуі мүмкін. Парақтар мынадай үлгіде нөмірленеді: әрбір қосымша парақта оның реттік нөмірі және тіркеу кезінде  КҚД-1 нысанына тіркеу кезінде берілген нөмірі көрсетіледі. </w:t>
      </w:r>
      <w:r>
        <w:br/>
      </w:r>
      <w:r>
        <w:rPr>
          <w:rFonts w:ascii="Times New Roman"/>
          <w:b w:val="false"/>
          <w:i w:val="false"/>
          <w:color w:val="000000"/>
          <w:sz w:val="28"/>
        </w:rPr>
        <w:t xml:space="preserve">
      "Тауардың нөмірі" бағаны. </w:t>
      </w:r>
      <w:r>
        <w:br/>
      </w:r>
      <w:r>
        <w:rPr>
          <w:rFonts w:ascii="Times New Roman"/>
          <w:b w:val="false"/>
          <w:i w:val="false"/>
          <w:color w:val="000000"/>
          <w:sz w:val="28"/>
        </w:rPr>
        <w:t xml:space="preserve">
      ЖКД-ның немесе оның қосымша парағының 32-бағанындағы  тиісті тауардың нөмірі және тауардың Қазақстан Республикасының аумағында қолданылатын Сыртқы экономикалық қызметінің Тауарлық номенклатурасы (бұдан әрі - СЭҚ ТН) бойынша коды көрсетіледі. </w:t>
      </w:r>
      <w:r>
        <w:br/>
      </w:r>
      <w:r>
        <w:rPr>
          <w:rFonts w:ascii="Times New Roman"/>
          <w:b w:val="false"/>
          <w:i w:val="false"/>
          <w:color w:val="000000"/>
          <w:sz w:val="28"/>
        </w:rPr>
        <w:t xml:space="preserve">
      "А"-бөлімі. Есептеуге арналған негіз. </w:t>
      </w:r>
      <w:r>
        <w:br/>
      </w:r>
      <w:r>
        <w:rPr>
          <w:rFonts w:ascii="Times New Roman"/>
          <w:b w:val="false"/>
          <w:i w:val="false"/>
          <w:color w:val="000000"/>
          <w:sz w:val="28"/>
        </w:rPr>
        <w:t xml:space="preserve">
      Аталған бөлімде бағаланатын тауардың кедендік құнын айқындау үшін негіз болып табылатын іс жүзінде төленген немесе төлеуге жататын баға туралы деректер келтіріледі. Егер жеткізу (3-баған) шарттары мен келісім-шарттың басқа да  шарттарына байланысты бұл бағаға қосымша есептемелер де, одан шегерімдер де талап етілмейтін болса, онда көрсетілген баға бағаланатын тауардың кедендік құнына тең болуы мүмкін. </w:t>
      </w:r>
      <w:r>
        <w:br/>
      </w:r>
      <w:r>
        <w:rPr>
          <w:rFonts w:ascii="Times New Roman"/>
          <w:b w:val="false"/>
          <w:i w:val="false"/>
          <w:color w:val="000000"/>
          <w:sz w:val="28"/>
        </w:rPr>
        <w:t xml:space="preserve">
      11-баған. "Мәміленің бағасы": </w:t>
      </w:r>
      <w:r>
        <w:br/>
      </w:r>
      <w:r>
        <w:rPr>
          <w:rFonts w:ascii="Times New Roman"/>
          <w:b w:val="false"/>
          <w:i w:val="false"/>
          <w:color w:val="000000"/>
          <w:sz w:val="28"/>
        </w:rPr>
        <w:t xml:space="preserve">
      бірінші жолда шот-фактурада (инвойста), немесе шот-проформада көрсетілген іс жүзінде төленген немесе сатушыға төлеуге жататын келісім-шарт валютасындағы баға (мәміленің бағасы) көрсетіледі; </w:t>
      </w:r>
      <w:r>
        <w:br/>
      </w:r>
      <w:r>
        <w:rPr>
          <w:rFonts w:ascii="Times New Roman"/>
          <w:b w:val="false"/>
          <w:i w:val="false"/>
          <w:color w:val="000000"/>
          <w:sz w:val="28"/>
        </w:rPr>
        <w:t xml:space="preserve">
      екінші жолда мәміленің теңгедегі бағасы көрсетіледі; </w:t>
      </w:r>
      <w:r>
        <w:br/>
      </w:r>
      <w:r>
        <w:rPr>
          <w:rFonts w:ascii="Times New Roman"/>
          <w:b w:val="false"/>
          <w:i w:val="false"/>
          <w:color w:val="000000"/>
          <w:sz w:val="28"/>
        </w:rPr>
        <w:t xml:space="preserve">
      үшінші жолда келісім-шарт валютасының коды мен оның теңгеде қайта есептегендегі бағамы көрсетіледі. Шетелдік валютаны теңгеге қайта есептеу Қазақстан Республикасы Ұлттық Банкінің ЖКД-ны қабылдау күнгі бағамы бойынша (ЖКД-ның 23-бағанында көрсетілген бағам) жүзеге асырылады. </w:t>
      </w:r>
      <w:r>
        <w:br/>
      </w:r>
      <w:r>
        <w:rPr>
          <w:rFonts w:ascii="Times New Roman"/>
          <w:b w:val="false"/>
          <w:i w:val="false"/>
          <w:color w:val="000000"/>
          <w:sz w:val="28"/>
        </w:rPr>
        <w:t xml:space="preserve">
      "Б" бөлімі. </w:t>
      </w:r>
      <w:r>
        <w:br/>
      </w:r>
      <w:r>
        <w:rPr>
          <w:rFonts w:ascii="Times New Roman"/>
          <w:b w:val="false"/>
          <w:i w:val="false"/>
          <w:color w:val="000000"/>
          <w:sz w:val="28"/>
        </w:rPr>
        <w:t xml:space="preserve">
      Бөлімде 11-бағанда көрсетілген мәміленің бағасына енгізілмеген, яғни сатушы сатып алушыға шығарылған шот-фактураға (инвойсқа) енгізбеген мәміленің теңгедегі бағасына қосымша есептемелер, бірақ бағаланатын тауарлардың Қазақстан Республикасының кеден шекарасы арқылы өткізілуіне байланысты орын алған және сатып алушы/сатушы төлеген немесе төлеуге жататын есептемелер көрсетіледі. </w:t>
      </w:r>
      <w:r>
        <w:br/>
      </w:r>
      <w:r>
        <w:rPr>
          <w:rFonts w:ascii="Times New Roman"/>
          <w:b w:val="false"/>
          <w:i w:val="false"/>
          <w:color w:val="000000"/>
          <w:sz w:val="28"/>
        </w:rPr>
        <w:t>
      Аталған бөлімде Қазақстан Республикасы Кеден кодексінің   </w:t>
      </w:r>
      <w:r>
        <w:rPr>
          <w:rFonts w:ascii="Times New Roman"/>
          <w:b w:val="false"/>
          <w:i w:val="false"/>
          <w:color w:val="000000"/>
          <w:sz w:val="28"/>
        </w:rPr>
        <w:t>306-бабының</w:t>
      </w:r>
      <w:r>
        <w:rPr>
          <w:rFonts w:ascii="Times New Roman"/>
          <w:b w:val="false"/>
          <w:i w:val="false"/>
          <w:color w:val="000000"/>
          <w:sz w:val="28"/>
        </w:rPr>
        <w:t> екінші бөлігінде және </w:t>
      </w:r>
      <w:r>
        <w:rPr>
          <w:rFonts w:ascii="Times New Roman"/>
          <w:b w:val="false"/>
          <w:i w:val="false"/>
          <w:color w:val="000000"/>
          <w:sz w:val="28"/>
        </w:rPr>
        <w:t>309-бабының</w:t>
      </w:r>
      <w:r>
        <w:rPr>
          <w:rFonts w:ascii="Times New Roman"/>
          <w:b w:val="false"/>
          <w:i w:val="false"/>
          <w:color w:val="000000"/>
          <w:sz w:val="28"/>
        </w:rPr>
        <w:t xml:space="preserve"> екінші бөлігінде көзделген және тиісті құжаттармен (шарттар, шоттар, көліктік құжаттар және т.б.) расталған мәмілелер бағасына қосымша есептемелер ескеріледі. </w:t>
      </w:r>
      <w:r>
        <w:br/>
      </w:r>
      <w:r>
        <w:rPr>
          <w:rFonts w:ascii="Times New Roman"/>
          <w:b w:val="false"/>
          <w:i w:val="false"/>
          <w:color w:val="000000"/>
          <w:sz w:val="28"/>
        </w:rPr>
        <w:t xml:space="preserve">
      Егер КҚД-1 нысаны бір партияға кіретін бірнеше атаудағы тауарларға арнайы толтырылса, онда Қазақстан Республикасының кеден шекарасы арқылы өткізілетін тауарлардың әрқайсысының кедендік құнына енгізуге жататын шығыстар тауарлардың әрбір атауының арасында КҚД-ның негізгі және қосымша парақтарының 11-бағанында көрсетілген олардың құнына теңдей бөлінеді. </w:t>
      </w:r>
      <w:r>
        <w:br/>
      </w:r>
      <w:r>
        <w:rPr>
          <w:rFonts w:ascii="Times New Roman"/>
          <w:b w:val="false"/>
          <w:i w:val="false"/>
          <w:color w:val="000000"/>
          <w:sz w:val="28"/>
        </w:rPr>
        <w:t xml:space="preserve">
      12-16-бағандарда барлық деректер теңгеде келтіріледі. </w:t>
      </w:r>
      <w:r>
        <w:br/>
      </w:r>
      <w:r>
        <w:rPr>
          <w:rFonts w:ascii="Times New Roman"/>
          <w:b w:val="false"/>
          <w:i w:val="false"/>
          <w:color w:val="000000"/>
          <w:sz w:val="28"/>
        </w:rPr>
        <w:t xml:space="preserve">
      12(а)-бағаны. Сатушының комиссиялық және брокерлік сыйақыларына арналған шығыстар (сатып алу жөніндегі комиссиялық шығыстарды қоспағанда) көрсетіледі. </w:t>
      </w:r>
      <w:r>
        <w:br/>
      </w:r>
      <w:r>
        <w:rPr>
          <w:rFonts w:ascii="Times New Roman"/>
          <w:b w:val="false"/>
          <w:i w:val="false"/>
          <w:color w:val="000000"/>
          <w:sz w:val="28"/>
        </w:rPr>
        <w:t xml:space="preserve">
      Егер жоғарыда көрсетілген шығыстар шетелдік валютада төленген жағдайда, теңгеде қайта есептеудің егжей-тегжейлері "Г" бөлімінде көрсетіледі. </w:t>
      </w:r>
      <w:r>
        <w:br/>
      </w:r>
      <w:r>
        <w:rPr>
          <w:rFonts w:ascii="Times New Roman"/>
          <w:b w:val="false"/>
          <w:i w:val="false"/>
          <w:color w:val="000000"/>
          <w:sz w:val="28"/>
        </w:rPr>
        <w:t xml:space="preserve">
      12(б)-бағаны. СЭҚ ТН-ға сәйкес олар бағаланатын тауарлармен біртұтас ретінде қараластырылатын жағдайда, сатушының/сатып алушының контейнерлерге, басқа да көп айналымдағы көп нысандағы ыдыстар мен бумаларға арналған шығыстары көрсетіледі. </w:t>
      </w:r>
      <w:r>
        <w:br/>
      </w:r>
      <w:r>
        <w:rPr>
          <w:rFonts w:ascii="Times New Roman"/>
          <w:b w:val="false"/>
          <w:i w:val="false"/>
          <w:color w:val="000000"/>
          <w:sz w:val="28"/>
        </w:rPr>
        <w:t xml:space="preserve">
      Егер бағаланатын тауарлармен біртұтас ретінде қарастырылатын көп айналымды ыдыс пайдаланылса, онда оның құны тауарды бір сатушыдан бір келісім-шарт бойынша бір сатып алушыға бірнеше рет жеткізген жағдайда, әрбір партиядағы тауарлардың санына теңдей бөлінеді. Шығыстарды ыдыстарға теңдей бөлуді (яғни оның құнын әрбір партияға бөліктерімен көшіруді) кеден органы: 1) бұл тәртіптің келісім-шартта көрініс табуы не қандай да бір басқа құжатпен расталуы; 2) мұндай ыдыстың бірдейлендірілуі мүмкіндігінің болуы шартымен қабылдайды. </w:t>
      </w:r>
      <w:r>
        <w:br/>
      </w:r>
      <w:r>
        <w:rPr>
          <w:rFonts w:ascii="Times New Roman"/>
          <w:b w:val="false"/>
          <w:i w:val="false"/>
          <w:color w:val="000000"/>
          <w:sz w:val="28"/>
        </w:rPr>
        <w:t xml:space="preserve">
      Ыдысқа арналған шығыстарға ыдысты сатушыға қайтарғаны үшін жеке төленген сомалар жатпайды. </w:t>
      </w:r>
      <w:r>
        <w:br/>
      </w:r>
      <w:r>
        <w:rPr>
          <w:rFonts w:ascii="Times New Roman"/>
          <w:b w:val="false"/>
          <w:i w:val="false"/>
          <w:color w:val="000000"/>
          <w:sz w:val="28"/>
        </w:rPr>
        <w:t xml:space="preserve">
      Егер ыдысқа арналған шығыстар шетелдік валютада төленген жағдайда, теңгеге қайта есептеудің егжей-тегжейлері "Г" бөлімінде көрсетіледі. </w:t>
      </w:r>
      <w:r>
        <w:br/>
      </w:r>
      <w:r>
        <w:rPr>
          <w:rFonts w:ascii="Times New Roman"/>
          <w:b w:val="false"/>
          <w:i w:val="false"/>
          <w:color w:val="000000"/>
          <w:sz w:val="28"/>
        </w:rPr>
        <w:t xml:space="preserve">
      13-баған. Баған сатып алушы бағаланатын тауарлардың өндірілуіне және шығарып сатылуына байланысты пайдалану үшін сатушыға мынадай тауарлар мен қызмет көрсетулерді: </w:t>
      </w:r>
      <w:r>
        <w:br/>
      </w:r>
      <w:r>
        <w:rPr>
          <w:rFonts w:ascii="Times New Roman"/>
          <w:b w:val="false"/>
          <w:i w:val="false"/>
          <w:color w:val="000000"/>
          <w:sz w:val="28"/>
        </w:rPr>
        <w:t xml:space="preserve">
      шикізаттар, материалдар, деталдар, жартылай фабрикаттар және бағаланатын тауарлардың құрамдас бөлігі болып табылатын басқа да жиынтық бұйымдар; </w:t>
      </w:r>
      <w:r>
        <w:br/>
      </w:r>
      <w:r>
        <w:rPr>
          <w:rFonts w:ascii="Times New Roman"/>
          <w:b w:val="false"/>
          <w:i w:val="false"/>
          <w:color w:val="000000"/>
          <w:sz w:val="28"/>
        </w:rPr>
        <w:t xml:space="preserve">
      аспаптар, мөртабандар, нысандар және бағаланатын тауарларды өндіру кезінде пайдаланылатын басқа да ұқсас заттар; </w:t>
      </w:r>
      <w:r>
        <w:br/>
      </w:r>
      <w:r>
        <w:rPr>
          <w:rFonts w:ascii="Times New Roman"/>
          <w:b w:val="false"/>
          <w:i w:val="false"/>
          <w:color w:val="000000"/>
          <w:sz w:val="28"/>
        </w:rPr>
        <w:t xml:space="preserve">
      бағаланатын тауарларды өндіру кезінде пайдаланылатын материалдар (майлау материалдары, отын және басқалар); </w:t>
      </w:r>
      <w:r>
        <w:br/>
      </w:r>
      <w:r>
        <w:rPr>
          <w:rFonts w:ascii="Times New Roman"/>
          <w:b w:val="false"/>
          <w:i w:val="false"/>
          <w:color w:val="000000"/>
          <w:sz w:val="28"/>
        </w:rPr>
        <w:t xml:space="preserve">
      Қазақстан Республикасының аумағынан тысқары жерлерде орындалған және бағаланатын тауарларды өндіру үшін тікелей қажетті инженерлік өңдеулер, тәжірибелік-конструкторлық жұмыстар, дизайн, көркем безендіру, эскиздер мен сызбалар тегін немесе төмендетілген баға бойынша берілген жағдайларда толтырылады. </w:t>
      </w:r>
      <w:r>
        <w:br/>
      </w:r>
      <w:r>
        <w:rPr>
          <w:rFonts w:ascii="Times New Roman"/>
          <w:b w:val="false"/>
          <w:i w:val="false"/>
          <w:color w:val="000000"/>
          <w:sz w:val="28"/>
        </w:rPr>
        <w:t xml:space="preserve">
      Мұндай тауарлар мен қызмет көрсетулердің құны теңгемен көрсетіледі. Оларды шетелдік валютада төлеген жағдайда, теңгеге қайта есептеудің егжей-тегжейі "Г" бөлімде келтіріледі. </w:t>
      </w:r>
      <w:r>
        <w:br/>
      </w:r>
      <w:r>
        <w:rPr>
          <w:rFonts w:ascii="Times New Roman"/>
          <w:b w:val="false"/>
          <w:i w:val="false"/>
          <w:color w:val="000000"/>
          <w:sz w:val="28"/>
        </w:rPr>
        <w:t xml:space="preserve">
      Сатып алушы оларды үшінші тұлғалардан сатып алған кезінде төлеген баға шикізаттардың, материалдардың, деталдардың, жартылай фабрикаттардың және бағанда көрсетілген басқа да жиынтық бұйымдардың құны болып табылады. Егер бұл тауарларды сатып алушы, не онымен өзара байланысты тұлға дайындаған жағдайда, олардың құны ретінде сатып алушының тиісті бухгалтерлік құжаттамасымен расталған оларды дайындау құны қабылданады. </w:t>
      </w:r>
      <w:r>
        <w:br/>
      </w:r>
      <w:r>
        <w:rPr>
          <w:rFonts w:ascii="Times New Roman"/>
          <w:b w:val="false"/>
          <w:i w:val="false"/>
          <w:color w:val="000000"/>
          <w:sz w:val="28"/>
        </w:rPr>
        <w:t xml:space="preserve">
      Егер сатушыға сатып алушы пайдалануда болған тауарларды ұсынған жағдайда, онда олардың құны сатып алушының бухгалтерлік есебінің деректері бойынша тозу дәрежесі ескеріле отырып айқындалады (егер сатып алушы жеке тұлға болған жағдайда, тәуелсіз сарапшының бағалау актісі ұсынылуы қажет). </w:t>
      </w:r>
      <w:r>
        <w:br/>
      </w:r>
      <w:r>
        <w:rPr>
          <w:rFonts w:ascii="Times New Roman"/>
          <w:b w:val="false"/>
          <w:i w:val="false"/>
          <w:color w:val="000000"/>
          <w:sz w:val="28"/>
        </w:rPr>
        <w:t xml:space="preserve">
      Егер сатушыға сатып алушы шикізаттар мен материалдарды және олардың жиынтық бұйымдарын өңдеу немесе қайта өңдеу, оларды жеткізу, сақтау және басқа да жөнінде қандай да бір қызметтер көрсеткен жағдайда, онда бұл қызметтердің құны (кедендік құнды есептеу кезінде) сатып алушы сатып алған баға бойынша есептеледі. </w:t>
      </w:r>
      <w:r>
        <w:br/>
      </w:r>
      <w:r>
        <w:rPr>
          <w:rFonts w:ascii="Times New Roman"/>
          <w:b w:val="false"/>
          <w:i w:val="false"/>
          <w:color w:val="000000"/>
          <w:sz w:val="28"/>
        </w:rPr>
        <w:t xml:space="preserve">
      Кедендік құнды есептеу кезінде сатып алушының сатушы үшін орындаған инженерлік және тәжірибелік-конструкторлық өңдеулердің, дизайнның, көркемдік безендірудің, эскиздер мен сызбалардың құны сатып алушы сатып алған немесе өндірген баға бойынша есептеледі. </w:t>
      </w:r>
      <w:r>
        <w:br/>
      </w:r>
      <w:r>
        <w:rPr>
          <w:rFonts w:ascii="Times New Roman"/>
          <w:b w:val="false"/>
          <w:i w:val="false"/>
          <w:color w:val="000000"/>
          <w:sz w:val="28"/>
        </w:rPr>
        <w:t xml:space="preserve">
      Бұл ретте Қазақстан Республикасының аумағында орындалған инженерлік және тәжірибелік-конструкторлық өңдеулердің, дизайнның, көркем безендірудің, эскиздер мен сызбалардың құны бағаланатын тауарлардың кедендік құнына енгізілмейді. </w:t>
      </w:r>
      <w:r>
        <w:br/>
      </w:r>
      <w:r>
        <w:rPr>
          <w:rFonts w:ascii="Times New Roman"/>
          <w:b w:val="false"/>
          <w:i w:val="false"/>
          <w:color w:val="000000"/>
          <w:sz w:val="28"/>
        </w:rPr>
        <w:t xml:space="preserve">
      14-баған. Бағанда олар ретінде: </w:t>
      </w:r>
      <w:r>
        <w:br/>
      </w:r>
      <w:r>
        <w:rPr>
          <w:rFonts w:ascii="Times New Roman"/>
          <w:b w:val="false"/>
          <w:i w:val="false"/>
          <w:color w:val="000000"/>
          <w:sz w:val="28"/>
        </w:rPr>
        <w:t xml:space="preserve">
      Қазақстан Республикасының кеден шекарасы арқылы өткізілетін тауарларды (оның ішінде тауарлық белгілерді, өнеркәсіптік үлгілерді, пайдалы модельдерді және "ноу-хауды") дайындау; </w:t>
      </w:r>
      <w:r>
        <w:br/>
      </w:r>
      <w:r>
        <w:rPr>
          <w:rFonts w:ascii="Times New Roman"/>
          <w:b w:val="false"/>
          <w:i w:val="false"/>
          <w:color w:val="000000"/>
          <w:sz w:val="28"/>
        </w:rPr>
        <w:t xml:space="preserve">
      әкелінген тауарларды (оның ішінде тауарлық белгілерді, өнеркәсіптік үлгілерді); </w:t>
      </w:r>
      <w:r>
        <w:br/>
      </w:r>
      <w:r>
        <w:rPr>
          <w:rFonts w:ascii="Times New Roman"/>
          <w:b w:val="false"/>
          <w:i w:val="false"/>
          <w:color w:val="000000"/>
          <w:sz w:val="28"/>
        </w:rPr>
        <w:t xml:space="preserve">
      Қазақстан Республикасының кеден шекарасы арқылы өткізілетін әкелінген тауарларды пайдалану немесе қайта сату (оның ішінде патенттер, кинематографиялық өнімдерді қоса алғанда, әдеби, көркем немесе ғылыми шығармаларға арналған авторлық құқықтар; импортталатын тауарлармен біртұтастықты білдіретін өндіріс технологиялары) құқықтарды пайдаланғаны үшін төленетін сыйақы қарастырылатын лицензиялық және өзге де төлемдер теңгеде көрсетіледі; </w:t>
      </w:r>
      <w:r>
        <w:br/>
      </w:r>
      <w:r>
        <w:rPr>
          <w:rFonts w:ascii="Times New Roman"/>
          <w:b w:val="false"/>
          <w:i w:val="false"/>
          <w:color w:val="000000"/>
          <w:sz w:val="28"/>
        </w:rPr>
        <w:t xml:space="preserve">
      аталған бағанда, егер олар мәміле бағасына бұрын енгізілмеген болса, әкету кезінде мынадай шығыстар көрсетіледі - бағаланатын тауарлармен байланысты лицензияны бергені үшін сатушы бағаланатын тауарларды сату шарты ретінде тікелей немесе жанама түрде төлеуге жататын роялти және алымдар, егер мұндай роялти мен алымдар іс жүзінде төленген немесе төлеуге жататын бағаға негізделген болса. </w:t>
      </w:r>
      <w:r>
        <w:br/>
      </w:r>
      <w:r>
        <w:rPr>
          <w:rFonts w:ascii="Times New Roman"/>
          <w:b w:val="false"/>
          <w:i w:val="false"/>
          <w:color w:val="000000"/>
          <w:sz w:val="28"/>
        </w:rPr>
        <w:t xml:space="preserve">
      Лицензиялық және ұқсас төлемдер мәміленің құнына қосылуы тиіс және егер бұл төлемдер: </w:t>
      </w:r>
      <w:r>
        <w:br/>
      </w:r>
      <w:r>
        <w:rPr>
          <w:rFonts w:ascii="Times New Roman"/>
          <w:b w:val="false"/>
          <w:i w:val="false"/>
          <w:color w:val="000000"/>
          <w:sz w:val="28"/>
        </w:rPr>
        <w:t xml:space="preserve">
      Қазақстан Республикасының кеден шекарасы арқылы өткізілетін бағаланатын тауарға қатысты болса; </w:t>
      </w:r>
      <w:r>
        <w:br/>
      </w:r>
      <w:r>
        <w:rPr>
          <w:rFonts w:ascii="Times New Roman"/>
          <w:b w:val="false"/>
          <w:i w:val="false"/>
          <w:color w:val="000000"/>
          <w:sz w:val="28"/>
        </w:rPr>
        <w:t xml:space="preserve">
      сатушы мен сатып алушының арасында жасалған сатып алу-сату мәмілесі шарттары болып табылса ғана 9(а)-бағанда көрсетіледі. </w:t>
      </w:r>
      <w:r>
        <w:br/>
      </w:r>
      <w:r>
        <w:rPr>
          <w:rFonts w:ascii="Times New Roman"/>
          <w:b w:val="false"/>
          <w:i w:val="false"/>
          <w:color w:val="000000"/>
          <w:sz w:val="28"/>
        </w:rPr>
        <w:t xml:space="preserve">
      Бұл ретте сатып алушы тікелей сатушыға, не оның пайдасына үшінші тұлғаға төлеуі тиіс лицензиялық төлемдер ескеріледі. Сатып алушы төлемді үшінші тұлғаға төлеуі қажет болған жағдайда, бұл төлем сатушының немесе оның атынан түсетін тұлғаның талабы бойынша төленеді. </w:t>
      </w:r>
      <w:r>
        <w:br/>
      </w:r>
      <w:r>
        <w:rPr>
          <w:rFonts w:ascii="Times New Roman"/>
          <w:b w:val="false"/>
          <w:i w:val="false"/>
          <w:color w:val="000000"/>
          <w:sz w:val="28"/>
        </w:rPr>
        <w:t xml:space="preserve">
      Санаткерлік меншік құқықтарын иеленушілерден алынатын Қазақстан Республикасында тауарлар өндіруге арналған лицензиялар кедендік құнға қосылмайды. Егер жоғарыда көрсетілген шығыстар шетелдік валютада төленген жағдайда, теңгеге қайта есептеудің егжей-тегжейлері "Г" бөлімде көрсетіледі. </w:t>
      </w:r>
      <w:r>
        <w:br/>
      </w:r>
      <w:r>
        <w:rPr>
          <w:rFonts w:ascii="Times New Roman"/>
          <w:b w:val="false"/>
          <w:i w:val="false"/>
          <w:color w:val="000000"/>
          <w:sz w:val="28"/>
        </w:rPr>
        <w:t xml:space="preserve">
      15-баған. Аталған бағанда келісім-шарттың шарттары бойынша сатып алушы сатушыға қайтару тиіс болатын бағаланатын тауарларды әкелу кезінде кейіннен кез келген қайта сатудан, беруден немесе Қазақстан Республикасының аумағында пайдаланудан түскен сатушының кірісінің тікелей немесе жанама бөлігі, сондай-ақ бағаланатын тауарларды әкету кезінде Қазақстан Республикасының аумағынан тысқары жерлерде кейіннен қайта сатудан сатушыға тікелей немесе жанама түскен кірістің бөлігі есептеледі. </w:t>
      </w:r>
      <w:r>
        <w:br/>
      </w:r>
      <w:r>
        <w:rPr>
          <w:rFonts w:ascii="Times New Roman"/>
          <w:b w:val="false"/>
          <w:i w:val="false"/>
          <w:color w:val="000000"/>
          <w:sz w:val="28"/>
        </w:rPr>
        <w:t>
      Егер сомасы аталған бағанда көрсетілуі тиіс кірістің бөлігі кедендік ресімдеу сәтінде айқындалмаған жағдайда, аталған баған ол қойылғаннан кейін толтырылады. Бұл ретте кірістің сатушыға қайтаруға жататын бөлігінің сомасы белгіленген тауар сатып алушыға Қазақстан Республикасы Кеден кодексінің </w:t>
      </w:r>
      <w:r>
        <w:rPr>
          <w:rFonts w:ascii="Times New Roman"/>
          <w:b w:val="false"/>
          <w:i w:val="false"/>
          <w:color w:val="000000"/>
          <w:sz w:val="28"/>
        </w:rPr>
        <w:t>319</w:t>
      </w:r>
      <w:r>
        <w:rPr>
          <w:rFonts w:ascii="Times New Roman"/>
          <w:b w:val="false"/>
          <w:i w:val="false"/>
          <w:color w:val="000000"/>
          <w:sz w:val="28"/>
        </w:rPr>
        <w:t>, </w:t>
      </w:r>
      <w:r>
        <w:rPr>
          <w:rFonts w:ascii="Times New Roman"/>
          <w:b w:val="false"/>
          <w:i w:val="false"/>
          <w:color w:val="000000"/>
          <w:sz w:val="28"/>
        </w:rPr>
        <w:t>321-баптарында</w:t>
      </w:r>
      <w:r>
        <w:rPr>
          <w:rFonts w:ascii="Times New Roman"/>
          <w:b w:val="false"/>
          <w:i w:val="false"/>
          <w:color w:val="000000"/>
          <w:sz w:val="28"/>
        </w:rPr>
        <w:t xml:space="preserve"> белгіленген тәртіппен пайдалануға берілуі тиіс, не </w:t>
      </w:r>
      <w:r>
        <w:rPr>
          <w:rFonts w:ascii="Times New Roman"/>
          <w:b w:val="false"/>
          <w:i w:val="false"/>
          <w:color w:val="000000"/>
          <w:sz w:val="28"/>
        </w:rPr>
        <w:t>тауарды</w:t>
      </w:r>
      <w:r>
        <w:rPr>
          <w:rFonts w:ascii="Times New Roman"/>
          <w:b w:val="false"/>
          <w:i w:val="false"/>
          <w:color w:val="000000"/>
          <w:sz w:val="28"/>
        </w:rPr>
        <w:t> </w:t>
      </w:r>
      <w:r>
        <w:rPr>
          <w:rFonts w:ascii="Times New Roman"/>
          <w:b w:val="false"/>
          <w:i w:val="false"/>
          <w:color w:val="000000"/>
          <w:sz w:val="28"/>
        </w:rPr>
        <w:t>кедендік</w:t>
      </w:r>
      <w:r>
        <w:rPr>
          <w:rFonts w:ascii="Times New Roman"/>
          <w:b w:val="false"/>
          <w:i w:val="false"/>
          <w:color w:val="000000"/>
          <w:sz w:val="28"/>
        </w:rPr>
        <w:t> </w:t>
      </w:r>
      <w:r>
        <w:rPr>
          <w:rFonts w:ascii="Times New Roman"/>
          <w:b w:val="false"/>
          <w:i w:val="false"/>
          <w:color w:val="000000"/>
          <w:sz w:val="28"/>
        </w:rPr>
        <w:t>бағалау</w:t>
      </w:r>
      <w:r>
        <w:rPr>
          <w:rFonts w:ascii="Times New Roman"/>
          <w:b w:val="false"/>
          <w:i w:val="false"/>
          <w:color w:val="000000"/>
          <w:sz w:val="28"/>
        </w:rPr>
        <w:t xml:space="preserve"> Қазақстан Республикасы Кеден кодексінің </w:t>
      </w:r>
      <w:r>
        <w:rPr>
          <w:rFonts w:ascii="Times New Roman"/>
          <w:b w:val="false"/>
          <w:i w:val="false"/>
          <w:color w:val="000000"/>
          <w:sz w:val="28"/>
        </w:rPr>
        <w:t>306</w:t>
      </w:r>
      <w:r>
        <w:rPr>
          <w:rFonts w:ascii="Times New Roman"/>
          <w:b w:val="false"/>
          <w:i w:val="false"/>
          <w:color w:val="000000"/>
          <w:sz w:val="28"/>
        </w:rPr>
        <w:t>, </w:t>
      </w:r>
      <w:r>
        <w:rPr>
          <w:rFonts w:ascii="Times New Roman"/>
          <w:b w:val="false"/>
          <w:i w:val="false"/>
          <w:color w:val="000000"/>
          <w:sz w:val="28"/>
        </w:rPr>
        <w:t>309</w:t>
      </w:r>
      <w:r>
        <w:rPr>
          <w:rFonts w:ascii="Times New Roman"/>
          <w:b w:val="false"/>
          <w:i w:val="false"/>
          <w:color w:val="000000"/>
          <w:sz w:val="28"/>
        </w:rPr>
        <w:t>, </w:t>
      </w:r>
      <w:r>
        <w:rPr>
          <w:rFonts w:ascii="Times New Roman"/>
          <w:b w:val="false"/>
          <w:i w:val="false"/>
          <w:color w:val="000000"/>
          <w:sz w:val="28"/>
        </w:rPr>
        <w:t>310</w:t>
      </w:r>
      <w:r>
        <w:rPr>
          <w:rFonts w:ascii="Times New Roman"/>
          <w:b w:val="false"/>
          <w:i w:val="false"/>
          <w:color w:val="000000"/>
          <w:sz w:val="28"/>
        </w:rPr>
        <w:t>, </w:t>
      </w:r>
      <w:r>
        <w:rPr>
          <w:rFonts w:ascii="Times New Roman"/>
          <w:b w:val="false"/>
          <w:i w:val="false"/>
          <w:color w:val="000000"/>
          <w:sz w:val="28"/>
        </w:rPr>
        <w:t>311</w:t>
      </w:r>
      <w:r>
        <w:rPr>
          <w:rFonts w:ascii="Times New Roman"/>
          <w:b w:val="false"/>
          <w:i w:val="false"/>
          <w:color w:val="000000"/>
          <w:sz w:val="28"/>
        </w:rPr>
        <w:t>, </w:t>
      </w:r>
      <w:r>
        <w:rPr>
          <w:rFonts w:ascii="Times New Roman"/>
          <w:b w:val="false"/>
          <w:i w:val="false"/>
          <w:color w:val="000000"/>
          <w:sz w:val="28"/>
        </w:rPr>
        <w:t>312</w:t>
      </w:r>
      <w:r>
        <w:rPr>
          <w:rFonts w:ascii="Times New Roman"/>
          <w:b w:val="false"/>
          <w:i w:val="false"/>
          <w:color w:val="000000"/>
          <w:sz w:val="28"/>
        </w:rPr>
        <w:t>, </w:t>
      </w:r>
      <w:r>
        <w:rPr>
          <w:rFonts w:ascii="Times New Roman"/>
          <w:b w:val="false"/>
          <w:i w:val="false"/>
          <w:color w:val="000000"/>
          <w:sz w:val="28"/>
        </w:rPr>
        <w:t>313</w:t>
      </w:r>
      <w:r>
        <w:rPr>
          <w:rFonts w:ascii="Times New Roman"/>
          <w:b w:val="false"/>
          <w:i w:val="false"/>
          <w:color w:val="000000"/>
          <w:sz w:val="28"/>
        </w:rPr>
        <w:t>, </w:t>
      </w:r>
      <w:r>
        <w:rPr>
          <w:rFonts w:ascii="Times New Roman"/>
          <w:b w:val="false"/>
          <w:i w:val="false"/>
          <w:color w:val="000000"/>
          <w:sz w:val="28"/>
        </w:rPr>
        <w:t>314-баптарына</w:t>
      </w:r>
      <w:r>
        <w:rPr>
          <w:rFonts w:ascii="Times New Roman"/>
          <w:b w:val="false"/>
          <w:i w:val="false"/>
          <w:color w:val="000000"/>
          <w:sz w:val="28"/>
        </w:rPr>
        <w:t xml:space="preserve"> сәйкес КҚД-2 </w:t>
      </w:r>
      <w:r>
        <w:rPr>
          <w:rFonts w:ascii="Times New Roman"/>
          <w:b w:val="false"/>
          <w:i w:val="false"/>
          <w:color w:val="000000"/>
          <w:sz w:val="28"/>
        </w:rPr>
        <w:t>нысанын</w:t>
      </w:r>
      <w:r>
        <w:rPr>
          <w:rFonts w:ascii="Times New Roman"/>
          <w:b w:val="false"/>
          <w:i w:val="false"/>
          <w:color w:val="000000"/>
          <w:sz w:val="28"/>
        </w:rPr>
        <w:t> </w:t>
      </w:r>
      <w:r>
        <w:rPr>
          <w:rFonts w:ascii="Times New Roman"/>
          <w:b w:val="false"/>
          <w:i w:val="false"/>
          <w:color w:val="000000"/>
          <w:sz w:val="28"/>
        </w:rPr>
        <w:t>толтыра</w:t>
      </w:r>
      <w:r>
        <w:rPr>
          <w:rFonts w:ascii="Times New Roman"/>
          <w:b w:val="false"/>
          <w:i w:val="false"/>
          <w:color w:val="000000"/>
          <w:sz w:val="28"/>
        </w:rPr>
        <w:t xml:space="preserve"> отырып 2-6 </w:t>
      </w:r>
      <w:r>
        <w:rPr>
          <w:rFonts w:ascii="Times New Roman"/>
          <w:b w:val="false"/>
          <w:i w:val="false"/>
          <w:color w:val="000000"/>
          <w:sz w:val="28"/>
        </w:rPr>
        <w:t>әдістері бойынша</w:t>
      </w:r>
      <w:r>
        <w:rPr>
          <w:rFonts w:ascii="Times New Roman"/>
          <w:b w:val="false"/>
          <w:i w:val="false"/>
          <w:color w:val="000000"/>
          <w:sz w:val="28"/>
        </w:rPr>
        <w:t> </w:t>
      </w:r>
      <w:r>
        <w:rPr>
          <w:rFonts w:ascii="Times New Roman"/>
          <w:b w:val="false"/>
          <w:i w:val="false"/>
          <w:color w:val="000000"/>
          <w:sz w:val="28"/>
        </w:rPr>
        <w:t>жүргізіледі</w:t>
      </w:r>
      <w:r>
        <w:rPr>
          <w:rFonts w:ascii="Times New Roman"/>
          <w:b w:val="false"/>
          <w:i w:val="false"/>
          <w:color w:val="000000"/>
          <w:sz w:val="28"/>
        </w:rPr>
        <w:t xml:space="preserve">. </w:t>
      </w:r>
      <w:r>
        <w:br/>
      </w:r>
      <w:r>
        <w:rPr>
          <w:rFonts w:ascii="Times New Roman"/>
          <w:b w:val="false"/>
          <w:i w:val="false"/>
          <w:color w:val="000000"/>
          <w:sz w:val="28"/>
        </w:rPr>
        <w:t xml:space="preserve">
      Мысал. Егер келісім-шартта сатып алушы алатын пайданың 20% сатушыға қайтарылатындығы көзделсе, онда пайданың осы бөлігіне сәйкес келетін соманы, оны КҚД-1-дың 15-бағанында көрсете отырып тауарлардың кедендік құнына қосу қажет. </w:t>
      </w:r>
      <w:r>
        <w:br/>
      </w:r>
      <w:r>
        <w:rPr>
          <w:rFonts w:ascii="Times New Roman"/>
          <w:b w:val="false"/>
          <w:i w:val="false"/>
          <w:color w:val="000000"/>
          <w:sz w:val="28"/>
        </w:rPr>
        <w:t xml:space="preserve">
      Егер кедендік ресімдеу сәтінде пайданың сомасы белгісіз болған жағдайда, онда алдын ала (күтілетін) сома көрсетіледі (оның шамасын кеден органы тануы тиіс; күтілетін пайданың шамасын айқындау үшін тәуелсіз сараптамалық бағалау жүргізуге рұқсат етіледі). </w:t>
      </w:r>
      <w:r>
        <w:br/>
      </w:r>
      <w:r>
        <w:rPr>
          <w:rFonts w:ascii="Times New Roman"/>
          <w:b w:val="false"/>
          <w:i w:val="false"/>
          <w:color w:val="000000"/>
          <w:sz w:val="28"/>
        </w:rPr>
        <w:t xml:space="preserve">
      Егер пайданың сомасын белгілеу мүмкін болмаған жағдайда, онда кедендік құнды айқындауды 1-әдіс бойынша жүзеге асыру мүмкін болмаса, 2-6-әдісін пайдалану қажет. </w:t>
      </w:r>
      <w:r>
        <w:br/>
      </w:r>
      <w:r>
        <w:rPr>
          <w:rFonts w:ascii="Times New Roman"/>
          <w:b w:val="false"/>
          <w:i w:val="false"/>
          <w:color w:val="000000"/>
          <w:sz w:val="28"/>
        </w:rPr>
        <w:t xml:space="preserve">
      16-баған. "... дейін жеткізуге арналған шығыстар". </w:t>
      </w:r>
      <w:r>
        <w:br/>
      </w:r>
      <w:r>
        <w:rPr>
          <w:rFonts w:ascii="Times New Roman"/>
          <w:b w:val="false"/>
          <w:i w:val="false"/>
          <w:color w:val="000000"/>
          <w:sz w:val="28"/>
        </w:rPr>
        <w:t xml:space="preserve">
      Қазақстан Республикасының кеден шекарасы арқылы өткізілетін тауарлардың кедендік құнын айқындау кезінде аталған тауарды оны Қазақстан Республикасының кеден шекарасы арқылы өткізілген орнына дейін жеткізу жөнінде іс жүзінде туындаған шығыстар ескеріледі: </w:t>
      </w:r>
      <w:r>
        <w:br/>
      </w:r>
      <w:r>
        <w:rPr>
          <w:rFonts w:ascii="Times New Roman"/>
          <w:b w:val="false"/>
          <w:i w:val="false"/>
          <w:color w:val="000000"/>
          <w:sz w:val="28"/>
        </w:rPr>
        <w:t xml:space="preserve">
      Әкелу/әкету орны деп: </w:t>
      </w:r>
      <w:r>
        <w:br/>
      </w:r>
      <w:r>
        <w:rPr>
          <w:rFonts w:ascii="Times New Roman"/>
          <w:b w:val="false"/>
          <w:i w:val="false"/>
          <w:color w:val="000000"/>
          <w:sz w:val="28"/>
        </w:rPr>
        <w:t xml:space="preserve">
      1) әуе тасымалдары үшін - бару/жөнелту әуежайы немесе тауарларды тасымалдайтын ұшақ қонатын/аттанатын және тауарларды түсіру/тиеу жүргізілетін Қазақстан Республикасының аумағындағы бірінші әуежай; </w:t>
      </w:r>
      <w:r>
        <w:br/>
      </w:r>
      <w:r>
        <w:rPr>
          <w:rFonts w:ascii="Times New Roman"/>
          <w:b w:val="false"/>
          <w:i w:val="false"/>
          <w:color w:val="000000"/>
          <w:sz w:val="28"/>
        </w:rPr>
        <w:t xml:space="preserve">
      2) теңіз және өзен тасымалдары үшін - егер тауарды қайта тиеу фактісін атаған портта орналасқан кеден органы растаса, бірінші түсіру/тиеу порты немесе Қазақстан Республикасының кеден шекарасы арқылы асыру порты; </w:t>
      </w:r>
      <w:r>
        <w:br/>
      </w:r>
      <w:r>
        <w:rPr>
          <w:rFonts w:ascii="Times New Roman"/>
          <w:b w:val="false"/>
          <w:i w:val="false"/>
          <w:color w:val="000000"/>
          <w:sz w:val="28"/>
        </w:rPr>
        <w:t xml:space="preserve">
      3) басқа көлік құралдары тасымалдары үшін - Қазақстан Республикасының кеден шекарасындағы тауардың жүру жолындағы өткізу пунктінің орналасқан жері; </w:t>
      </w:r>
      <w:r>
        <w:br/>
      </w:r>
      <w:r>
        <w:rPr>
          <w:rFonts w:ascii="Times New Roman"/>
          <w:b w:val="false"/>
          <w:i w:val="false"/>
          <w:color w:val="000000"/>
          <w:sz w:val="28"/>
        </w:rPr>
        <w:t xml:space="preserve">
      4) почта бойынша жеткізілетін тауарлар үшін - халықаралық почта алмасу пункті түсініледі. </w:t>
      </w:r>
      <w:r>
        <w:br/>
      </w:r>
      <w:r>
        <w:rPr>
          <w:rFonts w:ascii="Times New Roman"/>
          <w:b w:val="false"/>
          <w:i w:val="false"/>
          <w:color w:val="000000"/>
          <w:sz w:val="28"/>
        </w:rPr>
        <w:t xml:space="preserve">
      Егер жеткізу шарттарына сәйкес сатып алушы тауардың Қазақстан Республикасының кеден аумағындағы немесе Қазақстан Республикасының шегінен тысқары жерлердегі баратын жерге дейін қосымша ақы төлесе және бұл ретте әкелу/әкету орнынан баратын жерге дейін жеткізу құжаттамамен расталмаса, онда баратын жері көрсетіледі; егер рұқсат етілген шегеру есептері құжаттамамен (тасымалдауға арналған шоттар, көлік шығыстарының калькуляциясы және т.б.) расталса, онда әкелу/әкету орны көрсетіледі. </w:t>
      </w:r>
      <w:r>
        <w:br/>
      </w:r>
      <w:r>
        <w:rPr>
          <w:rFonts w:ascii="Times New Roman"/>
          <w:b w:val="false"/>
          <w:i w:val="false"/>
          <w:color w:val="000000"/>
          <w:sz w:val="28"/>
        </w:rPr>
        <w:t xml:space="preserve">
      Егер 16(а)-16(в)-бағандарында көрсетілген шығыстар шетелдік валютада төленсе, теңгеге қайта есептеудің егжей-тегжейі "Г" бөлімінде келтіріледі. </w:t>
      </w:r>
      <w:r>
        <w:br/>
      </w:r>
      <w:r>
        <w:rPr>
          <w:rFonts w:ascii="Times New Roman"/>
          <w:b w:val="false"/>
          <w:i w:val="false"/>
          <w:color w:val="000000"/>
          <w:sz w:val="28"/>
        </w:rPr>
        <w:t xml:space="preserve">
      16(а)-баған. Бағанда тауарларды Қазақстан Республикасының кеден шекарасынан өтетін жерге дейін тасымалдауға арналған шығыстар теңгемен көрсетіледі. </w:t>
      </w:r>
      <w:r>
        <w:br/>
      </w:r>
      <w:r>
        <w:rPr>
          <w:rFonts w:ascii="Times New Roman"/>
          <w:b w:val="false"/>
          <w:i w:val="false"/>
          <w:color w:val="000000"/>
          <w:sz w:val="28"/>
        </w:rPr>
        <w:t xml:space="preserve">
      Егер жеткізу өтеусіз немесе сатып алушының өзінің көлік құралдары көмегімен жүзеге асырылса, онда кедендік құнға жүкті тасымалдау сәтінде қолданылатын тиісті көліктермен тасымалдау жөніндегі тарифтерге сүйене отырып есептелген сома қосылады. Егер аталған көліктермен тасымалдауға арналған бірыңғай тарифтер туралы деректер болмаған жағдайда, онда көлік шығыстарын есептеу үшін шығындардың барлық қажетті баптары мен элементтерін кіргізе отырып көлік шығыстарын калькуляциялау жөніндегі бухгалтерлік есептің деректері пайдаланылуы тиіс. </w:t>
      </w:r>
      <w:r>
        <w:br/>
      </w:r>
      <w:r>
        <w:rPr>
          <w:rFonts w:ascii="Times New Roman"/>
          <w:b w:val="false"/>
          <w:i w:val="false"/>
          <w:color w:val="000000"/>
          <w:sz w:val="28"/>
        </w:rPr>
        <w:t xml:space="preserve">
      EXW (EXB), FAS (ФАС) жеткізу жағдайында аталған баған бойынша сатып алушы көтерген тауарларды экспорт елінен әкету кезінде кедендік ресімдеу жөніндегі шығыстар ескеріледі. </w:t>
      </w:r>
      <w:r>
        <w:br/>
      </w:r>
      <w:r>
        <w:rPr>
          <w:rFonts w:ascii="Times New Roman"/>
          <w:b w:val="false"/>
          <w:i w:val="false"/>
          <w:color w:val="000000"/>
          <w:sz w:val="28"/>
        </w:rPr>
        <w:t xml:space="preserve">
      16(б)-бағаны. Бағанда тауарлардың Қазақстан Республикасының кеден шекарасы арқылы өткізілу орнына дейін туындаған тауарларды тиеу, түсіру, қайта тиеу және ауыстыру жөніндегі шығыстар теңгемен көрсетіледі. </w:t>
      </w:r>
      <w:r>
        <w:br/>
      </w:r>
      <w:r>
        <w:rPr>
          <w:rFonts w:ascii="Times New Roman"/>
          <w:b w:val="false"/>
          <w:i w:val="false"/>
          <w:color w:val="000000"/>
          <w:sz w:val="28"/>
        </w:rPr>
        <w:t xml:space="preserve">
      16(в)-бағаны. Бағанда жүкті қамсыздандыруға арналған шығыстар теңгемен көрсетіледі. </w:t>
      </w:r>
      <w:r>
        <w:br/>
      </w:r>
      <w:r>
        <w:rPr>
          <w:rFonts w:ascii="Times New Roman"/>
          <w:b w:val="false"/>
          <w:i w:val="false"/>
          <w:color w:val="000000"/>
          <w:sz w:val="28"/>
        </w:rPr>
        <w:t xml:space="preserve">
      17-баған. Бағанда 12(а), 12(б), 13(а), 13(б), 13(в), 13(г), 14, 15, 16(а), 16(б), 16(в)-бағандарында көрсетілген қосымша есептемелер теңгемен көрсетіледі. </w:t>
      </w:r>
      <w:r>
        <w:br/>
      </w:r>
      <w:r>
        <w:rPr>
          <w:rFonts w:ascii="Times New Roman"/>
          <w:b w:val="false"/>
          <w:i w:val="false"/>
          <w:color w:val="000000"/>
          <w:sz w:val="28"/>
        </w:rPr>
        <w:t xml:space="preserve">
      "В" бөлімі. "А" бөліміне енгізілген шығыстан шығарылатын сомалар теңгемен көрсетіледі. </w:t>
      </w:r>
      <w:r>
        <w:br/>
      </w:r>
      <w:r>
        <w:rPr>
          <w:rFonts w:ascii="Times New Roman"/>
          <w:b w:val="false"/>
          <w:i w:val="false"/>
          <w:color w:val="000000"/>
          <w:sz w:val="28"/>
        </w:rPr>
        <w:t xml:space="preserve">
      Аталған бөлімде мәміле бағасынан шегеруге жататын Қазақстан Республикасының кеден шекарасы арқылы өткізілгеннен кейін, яғни бұл шығыстар құжаттамалық түрде (тасымалдауға арналған шоттар, көлік құралдарының калькуляциясы және т.б.) расталған жағдайда, тауардың әкелу/әкету орнынан баратын орнына дейін тауарды жеткізу жөніндегі операциялар үшін іс жүзінде жұмсалған шығыстардың сомасы көрсетілуі мүмкін. </w:t>
      </w:r>
      <w:r>
        <w:br/>
      </w:r>
      <w:r>
        <w:rPr>
          <w:rFonts w:ascii="Times New Roman"/>
          <w:b w:val="false"/>
          <w:i w:val="false"/>
          <w:color w:val="000000"/>
          <w:sz w:val="28"/>
        </w:rPr>
        <w:t xml:space="preserve">
      18-21-бағандарда барлық деректер теңгемен көрсетіледі. </w:t>
      </w:r>
      <w:r>
        <w:br/>
      </w:r>
      <w:r>
        <w:rPr>
          <w:rFonts w:ascii="Times New Roman"/>
          <w:b w:val="false"/>
          <w:i w:val="false"/>
          <w:color w:val="000000"/>
          <w:sz w:val="28"/>
        </w:rPr>
        <w:t xml:space="preserve">
      Егер іс жүзіндегі шығындар шетелдік валютада жүзеге асырылған жағдайда, онда "Г" бөлімінде (немесе КҚД-1 нысанындағы тиісті парақтың сыртқы жағында) "В" бөліміндегі КҚД бағандарының нөмірлері, валютаның "валюталардың жіктеушісіне" сәйкес кодтары, шығыстардың шетелдік валютадағы сомалары және қайта есептеудің ЖКД-ны тіркеу күніндегі бағамы көрсетіле отырып қайта есептеудің деректері келтіріледі. </w:t>
      </w:r>
      <w:r>
        <w:br/>
      </w:r>
      <w:r>
        <w:rPr>
          <w:rFonts w:ascii="Times New Roman"/>
          <w:b w:val="false"/>
          <w:i w:val="false"/>
          <w:color w:val="000000"/>
          <w:sz w:val="28"/>
        </w:rPr>
        <w:t xml:space="preserve">
      18-баған.  "Жабдықтарды құрастыру, жинау, жөндеу жөніндегі немесе әкетуден/әкелуден кейін техникалық көмек көрсету жөніндегі шығыстар". </w:t>
      </w:r>
      <w:r>
        <w:br/>
      </w:r>
      <w:r>
        <w:rPr>
          <w:rFonts w:ascii="Times New Roman"/>
          <w:b w:val="false"/>
          <w:i w:val="false"/>
          <w:color w:val="000000"/>
          <w:sz w:val="28"/>
        </w:rPr>
        <w:t xml:space="preserve">
      Аталған бағанда егер келісім-шартта бұл жұмыстар көзделген және шот-фактурада тиісті сомалар жеке жолмен бөлінген жағдайда, декларант жабдықтарды құрастыру, жинау, жөндеу жөніндегі немесе тауарлар Қазақстан Республикасының кеден шекарасы арқылы өткізілгеннен кейін жүргізілетін техникалық көмек көрсету жөніндегі шығыстардың тиісті сомаларын көрсетуі мүмкін. </w:t>
      </w:r>
      <w:r>
        <w:br/>
      </w:r>
      <w:r>
        <w:rPr>
          <w:rFonts w:ascii="Times New Roman"/>
          <w:b w:val="false"/>
          <w:i w:val="false"/>
          <w:color w:val="000000"/>
          <w:sz w:val="28"/>
        </w:rPr>
        <w:t xml:space="preserve">
      19-баған. "Баратын жеріне дейін әкелгеннен/әкеткеннен кейінгі жеткізу жөніндегі шығыстар". </w:t>
      </w:r>
      <w:r>
        <w:br/>
      </w:r>
      <w:r>
        <w:rPr>
          <w:rFonts w:ascii="Times New Roman"/>
          <w:b w:val="false"/>
          <w:i w:val="false"/>
          <w:color w:val="000000"/>
          <w:sz w:val="28"/>
        </w:rPr>
        <w:t xml:space="preserve">
      Бұл бағанда декларант шот-фактурада жеке нұсқау болған жағдайларда аталған шығыстарды бағадан шығару үшін тауар Қазақстан Республикасының кеден шекарасы арқылы баратын жеріне дейін өткізілгеннен кейінгі жеткізу жөніндегі шығыстарды келтіруі мүмкін. </w:t>
      </w:r>
      <w:r>
        <w:br/>
      </w:r>
      <w:r>
        <w:rPr>
          <w:rFonts w:ascii="Times New Roman"/>
          <w:b w:val="false"/>
          <w:i w:val="false"/>
          <w:color w:val="000000"/>
          <w:sz w:val="28"/>
        </w:rPr>
        <w:t xml:space="preserve">
      Егер шартта СІР (СИП), СРТ (СПТ), DDР (ДДП),  DDU (ДДУ), СІF (СИФ) (соңғы терминді тауарды елдің кеден аумағының ішінде баратын жеріне (мысалы, СИФ Алматы) дейін жеткізген жағдайда дұрыс пайдаланбау кезінде) сияқты жеткізу шарттары көзделсе, демек фактуралық құнға тауарды баратын жеріне дейін жеткізу жөніндегі шығыстар енген, онда шығыстардың осы бөлігін мәміле бағасынан немесе бұл шығыстардың жалпы сомасынан бөлу және көлік құралдарының Қазақстан Республикасының кеден шекарасы арқылы өтетін жеріне дейінгі және осы жерден баратын жеріне дейінгі шығыстарын бөліп есептеу үшін оларды шот-фактурада бөліп келтіру қажет. </w:t>
      </w:r>
      <w:r>
        <w:br/>
      </w:r>
      <w:r>
        <w:rPr>
          <w:rFonts w:ascii="Times New Roman"/>
          <w:b w:val="false"/>
          <w:i w:val="false"/>
          <w:color w:val="000000"/>
          <w:sz w:val="28"/>
        </w:rPr>
        <w:t xml:space="preserve">
      Шот-фактурада мұндай бөліп көрсету болмаған жағдайда, тауарды "әкелу/әкету орны - баратын пункті" кесіндісіндегі тауарды тасымалдау жөніндегі шығыстар кеден органына "Франко-шекара" есебінен белгіленетін бағанын "Франко - баратын жері" есебінен айқындалатын бағадан едәуір төмен екендігіне негізді дәлелдердің ұсынылуы шартымен ғана тасымалдау жөніндегі шығыстардың жалпы сомасынан шегерілуі мүмкін. </w:t>
      </w:r>
      <w:r>
        <w:br/>
      </w:r>
      <w:r>
        <w:rPr>
          <w:rFonts w:ascii="Times New Roman"/>
          <w:b w:val="false"/>
          <w:i w:val="false"/>
          <w:color w:val="000000"/>
          <w:sz w:val="28"/>
        </w:rPr>
        <w:t xml:space="preserve">
      20-баған. Бұл бағанда шартта DDP (ДДП) және DEQ (ДЕК) жеткізу шарттары көзделген жағдайлар үшін ғана іс жүзінде төленген немесе төлеуге жататын (11-баған) бағадан шегерілген Қазақстан Республикасының кеден шекарасы арқылы өткізу кезінде кеден баждарын, кедендік ресімдегендік үшін кеден алымдарын және салықтарды төлеу жөніндегі шығыстар көрсетіледі. </w:t>
      </w:r>
      <w:r>
        <w:br/>
      </w:r>
      <w:r>
        <w:rPr>
          <w:rFonts w:ascii="Times New Roman"/>
          <w:b w:val="false"/>
          <w:i w:val="false"/>
          <w:color w:val="000000"/>
          <w:sz w:val="28"/>
        </w:rPr>
        <w:t xml:space="preserve">
      21-баған. Бұл бағанда 18-20-бағандарда көрсетілген сомаларды қосу жолдарымен алынған сома келтіріледі. </w:t>
      </w:r>
      <w:r>
        <w:br/>
      </w:r>
      <w:r>
        <w:rPr>
          <w:rFonts w:ascii="Times New Roman"/>
          <w:b w:val="false"/>
          <w:i w:val="false"/>
          <w:color w:val="000000"/>
          <w:sz w:val="28"/>
        </w:rPr>
        <w:t xml:space="preserve">
      22(а)-бағаны. Бағанда мынадай үлгіде есептелген мәлімделген кедендік құн теңгемен көрсетіледі: 11-баған + 17-баған - 21-баған. </w:t>
      </w:r>
      <w:r>
        <w:br/>
      </w:r>
      <w:r>
        <w:rPr>
          <w:rFonts w:ascii="Times New Roman"/>
          <w:b w:val="false"/>
          <w:i w:val="false"/>
          <w:color w:val="000000"/>
          <w:sz w:val="28"/>
        </w:rPr>
        <w:t xml:space="preserve">
      22(б)-бағаны. Бағанда 22(а)-бағанында мәлімделген, келісім-шарт валютасына қайта есептелген кедендік құн көрсетіледі. Келісім-шарт валютасына қайта есептеу "А" бөлімінде көрсетілген бағам бойынша жүргізіледі. Алынған сома ЖКД-да кеден төлемдері мен салықтарын есептеу үшін негіз ретінде келтірілген деректерге сәйкес болуы тиіс. </w:t>
      </w:r>
      <w:r>
        <w:br/>
      </w:r>
      <w:r>
        <w:rPr>
          <w:rFonts w:ascii="Times New Roman"/>
          <w:b w:val="false"/>
          <w:i w:val="false"/>
          <w:color w:val="000000"/>
          <w:sz w:val="28"/>
        </w:rPr>
        <w:t xml:space="preserve">
      Егер шетелдік валютаның түрі мәміле жөніндегі ешқандай құжаттармен белгіленбесе, онда 22(б)-бағанында деректер АҚШ долларымен келтіріледі. </w:t>
      </w:r>
      <w:r>
        <w:br/>
      </w:r>
      <w:r>
        <w:rPr>
          <w:rFonts w:ascii="Times New Roman"/>
          <w:b w:val="false"/>
          <w:i w:val="false"/>
          <w:color w:val="000000"/>
          <w:sz w:val="28"/>
        </w:rPr>
        <w:t xml:space="preserve">
      "Г" бөлімі. </w:t>
      </w:r>
      <w:r>
        <w:br/>
      </w:r>
      <w:r>
        <w:rPr>
          <w:rFonts w:ascii="Times New Roman"/>
          <w:b w:val="false"/>
          <w:i w:val="false"/>
          <w:color w:val="000000"/>
          <w:sz w:val="28"/>
        </w:rPr>
        <w:t xml:space="preserve">
      Кедендік құнның бір немесе бірнеше құрамдастары (12-20-бағандар) шетелдік валютасында төленгенде, "Г" бөлімінде бағанның тиісті нөмірі, шетелдік валютадағы төлем сомасы, валютаның коды және Қазақстан Республикасының Ұлттық банкі ЖКД-ның кедендік ресімдеуге қабылдау күнінде белгілеген валюта бағамы көрсетіледі. </w:t>
      </w:r>
    </w:p>
    <w:bookmarkEnd w:id="13"/>
    <w:bookmarkStart w:name="z15" w:id="14"/>
    <w:p>
      <w:pPr>
        <w:spacing w:after="0"/>
        <w:ind w:left="0"/>
        <w:jc w:val="both"/>
      </w:pPr>
      <w:r>
        <w:rPr>
          <w:rFonts w:ascii="Times New Roman"/>
          <w:b w:val="false"/>
          <w:i w:val="false"/>
          <w:color w:val="000000"/>
          <w:sz w:val="28"/>
        </w:rPr>
        <w:t xml:space="preserve">
      11. Кеден органдарының бағандарды толтыруы. </w:t>
      </w:r>
      <w:r>
        <w:br/>
      </w:r>
      <w:r>
        <w:rPr>
          <w:rFonts w:ascii="Times New Roman"/>
          <w:b w:val="false"/>
          <w:i w:val="false"/>
          <w:color w:val="000000"/>
          <w:sz w:val="28"/>
        </w:rPr>
        <w:t xml:space="preserve">
      6-баған. Егер кеден органында 7-9-тармақтар бойынша ескертулер болған жағдайда, аталған сатып алушының алдыңғы мәмілелері бойынша КҚД-ның нөмірі мен күні көрсетіледі. Егер мұндай ескертулер өзге кеден органында туындаған жағдайда, ескертуі бар және кедендік ресімдеуді жүргізген кеден органының атауы, сондай-ақ ескертудің мазмұны келтіріледі. </w:t>
      </w:r>
      <w:r>
        <w:br/>
      </w:r>
      <w:r>
        <w:rPr>
          <w:rFonts w:ascii="Times New Roman"/>
          <w:b w:val="false"/>
          <w:i w:val="false"/>
          <w:color w:val="000000"/>
          <w:sz w:val="28"/>
        </w:rPr>
        <w:t xml:space="preserve">
      7(б)-бағаны. Қажетті жауап ("ия" немесе "жоқ") "Х" белгісімен белгіленеді. </w:t>
      </w:r>
      <w:r>
        <w:br/>
      </w:r>
      <w:r>
        <w:rPr>
          <w:rFonts w:ascii="Times New Roman"/>
          <w:b w:val="false"/>
          <w:i w:val="false"/>
          <w:color w:val="000000"/>
          <w:sz w:val="28"/>
        </w:rPr>
        <w:t xml:space="preserve">
      "Кеденнің белгілері үшін" деген ашық жерде кеден органның лауазымды адамы кеден органының бағаланатын тауарлардың кедендік құнына қатысты шешімі туралы: </w:t>
      </w:r>
      <w:r>
        <w:br/>
      </w:r>
      <w:r>
        <w:rPr>
          <w:rFonts w:ascii="Times New Roman"/>
          <w:b w:val="false"/>
          <w:i w:val="false"/>
          <w:color w:val="000000"/>
          <w:sz w:val="28"/>
        </w:rPr>
        <w:t xml:space="preserve">
      1) егер кеден органында декларант мәлімдеген кедендік құн бойынша ескертулер болмаса - "КҚ қабылданды"; </w:t>
      </w:r>
      <w:r>
        <w:br/>
      </w:r>
      <w:r>
        <w:rPr>
          <w:rFonts w:ascii="Times New Roman"/>
          <w:b w:val="false"/>
          <w:i w:val="false"/>
          <w:color w:val="000000"/>
          <w:sz w:val="28"/>
        </w:rPr>
        <w:t xml:space="preserve">
      2) егер декларант мәліметтерді толық емес көлемде ұсынса немесе кеден органында ұсынылған деректер бойынша ескертулер болса және нақтылау жүргізілсе - "КҚ нақтылану үстінде" деген жазбалар жазылады. </w:t>
      </w:r>
      <w:r>
        <w:br/>
      </w:r>
      <w:r>
        <w:rPr>
          <w:rFonts w:ascii="Times New Roman"/>
          <w:b w:val="false"/>
          <w:i w:val="false"/>
          <w:color w:val="000000"/>
          <w:sz w:val="28"/>
        </w:rPr>
        <w:t xml:space="preserve">
      Ұқсас жазба ЖКД-ның тиісті бағанында жүргізіледі. </w:t>
      </w:r>
    </w:p>
    <w:bookmarkEnd w:id="14"/>
    <w:bookmarkStart w:name="z16" w:id="15"/>
    <w:p>
      <w:pPr>
        <w:spacing w:after="0"/>
        <w:ind w:left="0"/>
        <w:jc w:val="left"/>
      </w:pPr>
      <w:r>
        <w:rPr>
          <w:rFonts w:ascii="Times New Roman"/>
          <w:b/>
          <w:i w:val="false"/>
          <w:color w:val="000000"/>
        </w:rPr>
        <w:t xml:space="preserve"> 
  3. Кедендік құн декларациясын КҚД-2 нысаны </w:t>
      </w:r>
      <w:r>
        <w:br/>
      </w:r>
      <w:r>
        <w:rPr>
          <w:rFonts w:ascii="Times New Roman"/>
          <w:b/>
          <w:i w:val="false"/>
          <w:color w:val="000000"/>
        </w:rPr>
        <w:t xml:space="preserve">
бойынша толтыру ережесі </w:t>
      </w:r>
    </w:p>
    <w:bookmarkEnd w:id="15"/>
    <w:bookmarkStart w:name="z17" w:id="16"/>
    <w:p>
      <w:pPr>
        <w:spacing w:after="0"/>
        <w:ind w:left="0"/>
        <w:jc w:val="both"/>
      </w:pPr>
      <w:r>
        <w:rPr>
          <w:rFonts w:ascii="Times New Roman"/>
          <w:b w:val="false"/>
          <w:i w:val="false"/>
          <w:color w:val="000000"/>
          <w:sz w:val="28"/>
        </w:rPr>
        <w:t xml:space="preserve">
      12. КҚД-2 нысаны 2, 3, 4, 5, 6-әдістері бойынша айқындалатын  әкелінетін/әкетілетін тауарлардың кедендік құнын мәлімдеуге арналады. </w:t>
      </w:r>
    </w:p>
    <w:bookmarkEnd w:id="16"/>
    <w:bookmarkStart w:name="z18" w:id="17"/>
    <w:p>
      <w:pPr>
        <w:spacing w:after="0"/>
        <w:ind w:left="0"/>
        <w:jc w:val="both"/>
      </w:pPr>
      <w:r>
        <w:rPr>
          <w:rFonts w:ascii="Times New Roman"/>
          <w:b w:val="false"/>
          <w:i w:val="false"/>
          <w:color w:val="000000"/>
          <w:sz w:val="28"/>
        </w:rPr>
        <w:t xml:space="preserve">
      13. Декларант 1, 2(а), 2(б), 3, 4, 6, 7, 8, 9, 10(а), 10(б), 11(а), 11(б), 11(в), 12, 13, 14, 15, 16, 17, 18, 19, 20, 21, 22, 23, 24, 25-бағандарын толтырады. </w:t>
      </w:r>
    </w:p>
    <w:bookmarkEnd w:id="17"/>
    <w:bookmarkStart w:name="z19" w:id="18"/>
    <w:p>
      <w:pPr>
        <w:spacing w:after="0"/>
        <w:ind w:left="0"/>
        <w:jc w:val="both"/>
      </w:pPr>
      <w:r>
        <w:rPr>
          <w:rFonts w:ascii="Times New Roman"/>
          <w:b w:val="false"/>
          <w:i w:val="false"/>
          <w:color w:val="000000"/>
          <w:sz w:val="28"/>
        </w:rPr>
        <w:t xml:space="preserve">
      14. Декларанттың бағандарды толтыруының тәртібі. </w:t>
      </w:r>
      <w:r>
        <w:br/>
      </w:r>
      <w:r>
        <w:rPr>
          <w:rFonts w:ascii="Times New Roman"/>
          <w:b w:val="false"/>
          <w:i w:val="false"/>
          <w:color w:val="000000"/>
          <w:sz w:val="28"/>
        </w:rPr>
        <w:t xml:space="preserve">
      1, 2(а), 2(б), 3-бағандары КҚД-1 нысанындағы тиісті бағандарды толтыру ережесіне сәйкес толтырылады. </w:t>
      </w:r>
      <w:r>
        <w:br/>
      </w:r>
      <w:r>
        <w:rPr>
          <w:rFonts w:ascii="Times New Roman"/>
          <w:b w:val="false"/>
          <w:i w:val="false"/>
          <w:color w:val="000000"/>
          <w:sz w:val="28"/>
        </w:rPr>
        <w:t xml:space="preserve">
      4-баған. Бағанда шот-фактураның немесе Қазақстан Республикасының кеден шекарасы арқылы өткізілетін тауардың құндық бағасын қамтитын немесе тауарды жеткізу үшін негіздеме болып табылатын басқа да құжаттың нөмірі мен күні келтіріледі. </w:t>
      </w:r>
      <w:r>
        <w:br/>
      </w:r>
      <w:r>
        <w:rPr>
          <w:rFonts w:ascii="Times New Roman"/>
          <w:b w:val="false"/>
          <w:i w:val="false"/>
          <w:color w:val="000000"/>
          <w:sz w:val="28"/>
        </w:rPr>
        <w:t xml:space="preserve">
      Егер аталған нысан құндық негізде жүзеге асырылатын сатып алу-сату мәмілесі үшін пайдаланылған, бірақ оған 1-әдіс қолданылмайтын жағдайда, онда аталған бағанға сатушы сатып алушыға аталған тауар үшін шығарған шот-фактураның нөмірі, сондай-ақ аталған мәміле жөніндегі келісім-шарттың (шарттың, келісімнің) нөмірі мен күні қойылады. </w:t>
      </w:r>
      <w:r>
        <w:br/>
      </w:r>
      <w:r>
        <w:rPr>
          <w:rFonts w:ascii="Times New Roman"/>
          <w:b w:val="false"/>
          <w:i w:val="false"/>
          <w:color w:val="000000"/>
          <w:sz w:val="28"/>
        </w:rPr>
        <w:t xml:space="preserve">
      Егер нысан жеткізілуі құндық негізде емес түрде жүзеге асырылатын тауарларды кедендік бағалау үшін қолданылса, онда аталған бағанға осындай жеткізу үшін негіздеме болып табылатын құжаттың (мысалы, бартерлік мәміле немесе өтеушілік негіздегі жеткізілім туралы келісім және т.б.) нөмірі мен күні ғана қойылады. </w:t>
      </w:r>
      <w:r>
        <w:br/>
      </w:r>
      <w:r>
        <w:rPr>
          <w:rFonts w:ascii="Times New Roman"/>
          <w:b w:val="false"/>
          <w:i w:val="false"/>
          <w:color w:val="000000"/>
          <w:sz w:val="28"/>
        </w:rPr>
        <w:t xml:space="preserve">
      6-баған. Оның көмегімен кедендік құн айқындалатын әдіс "Х" белгісімен белгіленеді. </w:t>
      </w:r>
      <w:r>
        <w:br/>
      </w:r>
      <w:r>
        <w:rPr>
          <w:rFonts w:ascii="Times New Roman"/>
          <w:b w:val="false"/>
          <w:i w:val="false"/>
          <w:color w:val="000000"/>
          <w:sz w:val="28"/>
        </w:rPr>
        <w:t xml:space="preserve">
      7-баған. Бағанда оған байланысты алдыңғы әдістерден кейінгі барлық әдістер қолданылмайтын себептерге қысқаша негіздеме беріледі. </w:t>
      </w:r>
      <w:r>
        <w:br/>
      </w:r>
      <w:r>
        <w:rPr>
          <w:rFonts w:ascii="Times New Roman"/>
          <w:b w:val="false"/>
          <w:i w:val="false"/>
          <w:color w:val="000000"/>
          <w:sz w:val="28"/>
        </w:rPr>
        <w:t xml:space="preserve">
      8-баған. Бағанда 6-бағанда белгіленген әдіс бойынша кедендік құнды айқындау үшін пайдаланылған ақпарат көздері келтіріледі. 2 және 3-әдістері үшін мұндай көздер ретінде бірдей немесе біртектес тауарлармен жасалатын алдыңғы мәмілелер бойынша құжаттар пайдаланылуы мүмкін. Бұл жағдайда ол бойынша тауарлардың кедендік құны кеден органы қабылдаған 1-әдісімен мәлімделетін КҚД-1 нөмірі көрсетіледі. Декларант бірдей немесе біртектес тауарлармен жасалатын мәміле жөніндегі келісім-шарттың немесе КҚД-ның көшірмесін ұсынуы мүмкін. </w:t>
      </w:r>
      <w:r>
        <w:br/>
      </w:r>
      <w:r>
        <w:rPr>
          <w:rFonts w:ascii="Times New Roman"/>
          <w:b w:val="false"/>
          <w:i w:val="false"/>
          <w:color w:val="000000"/>
          <w:sz w:val="28"/>
        </w:rPr>
        <w:t xml:space="preserve">
      4-әдісі үшін ол бойынша Қазақстан Республикасының ішкі рыногында сатылған немесе сатылатын бұрын импортталған немесе бағаланған тауарлардың бағасы туралы келісім-шарттардың (шарттардың) деректері, не олар бойынша тауарлар Қазақстан Республикасының ішкі рыногында барынша көп партиямен сатылған бағаны растайтын басқа да құжаттар пайдаланылуы мүмкін. </w:t>
      </w:r>
      <w:r>
        <w:br/>
      </w:r>
      <w:r>
        <w:rPr>
          <w:rFonts w:ascii="Times New Roman"/>
          <w:b w:val="false"/>
          <w:i w:val="false"/>
          <w:color w:val="000000"/>
          <w:sz w:val="28"/>
        </w:rPr>
        <w:t xml:space="preserve">
      5-әдісі үшін өндіруші тауардың құнын растау үшін ұсынған құжаттың атауы мен өзге де деректемелері (ұсталымдардың калькуляциясы және басқалар) көрсетіледі. </w:t>
      </w:r>
      <w:r>
        <w:br/>
      </w:r>
      <w:r>
        <w:rPr>
          <w:rFonts w:ascii="Times New Roman"/>
          <w:b w:val="false"/>
          <w:i w:val="false"/>
          <w:color w:val="000000"/>
          <w:sz w:val="28"/>
        </w:rPr>
        <w:t xml:space="preserve">
      6-әдіс үшін кедендік құнды есептеуге арналған бастапқы база ретінде пайдаланылған биржалық және келісім-шарттың бағалары туралы анықтамалық деректер, кеден органының ақпараттық базасының деректері, сондай-ақ тауарлардың кедендік бағасын 6-әдіс бойынша жүзеге асыру кезінде пайдаланылуы мүмкін қарастырылатын мәміле жөніндегі ақпараттар (құжаттар) көрсетіледі. </w:t>
      </w:r>
      <w:r>
        <w:br/>
      </w:r>
      <w:r>
        <w:rPr>
          <w:rFonts w:ascii="Times New Roman"/>
          <w:b w:val="false"/>
          <w:i w:val="false"/>
          <w:color w:val="000000"/>
          <w:sz w:val="28"/>
        </w:rPr>
        <w:t xml:space="preserve">
      Бұл жағдайда қажет болған кезде орнату және тексеру үшін ақпараттың көзін нақты көрсету қажет. </w:t>
      </w:r>
      <w:r>
        <w:br/>
      </w:r>
      <w:r>
        <w:rPr>
          <w:rFonts w:ascii="Times New Roman"/>
          <w:b w:val="false"/>
          <w:i w:val="false"/>
          <w:color w:val="000000"/>
          <w:sz w:val="28"/>
        </w:rPr>
        <w:t xml:space="preserve">
      Көрсетілген көздерден алынған деректер кейін екінші парақтың "А" бөлімінің тиісті бағанында келтіріледі. </w:t>
      </w:r>
      <w:r>
        <w:br/>
      </w:r>
      <w:r>
        <w:rPr>
          <w:rFonts w:ascii="Times New Roman"/>
          <w:b w:val="false"/>
          <w:i w:val="false"/>
          <w:color w:val="000000"/>
          <w:sz w:val="28"/>
        </w:rPr>
        <w:t xml:space="preserve">
      9 және 10-бағандар. КҚД-1 нысанындағы (10(а) және 10(б)-бағандар ұқсас мәліметтерге қойылатын талаптарға сәйкес толтырылады. </w:t>
      </w:r>
      <w:r>
        <w:br/>
      </w:r>
      <w:r>
        <w:rPr>
          <w:rFonts w:ascii="Times New Roman"/>
          <w:b w:val="false"/>
          <w:i w:val="false"/>
          <w:color w:val="000000"/>
          <w:sz w:val="28"/>
        </w:rPr>
        <w:t xml:space="preserve">
      КҚД-2 нысанындағы екінші парақ. </w:t>
      </w:r>
      <w:r>
        <w:br/>
      </w:r>
      <w:r>
        <w:rPr>
          <w:rFonts w:ascii="Times New Roman"/>
          <w:b w:val="false"/>
          <w:i w:val="false"/>
          <w:color w:val="000000"/>
          <w:sz w:val="28"/>
        </w:rPr>
        <w:t xml:space="preserve">
      Аталған парақ кедендік құнды таңдап алынған бағалау әдісі (2-6) бойынша есептеуге арналған. </w:t>
      </w:r>
      <w:r>
        <w:br/>
      </w:r>
      <w:r>
        <w:rPr>
          <w:rFonts w:ascii="Times New Roman"/>
          <w:b w:val="false"/>
          <w:i w:val="false"/>
          <w:color w:val="000000"/>
          <w:sz w:val="28"/>
        </w:rPr>
        <w:t xml:space="preserve">
      Әрбір парақта тауардың үш түрі бойынша деректер келтірілуі мүмкін. Парақтар мынадай үлгіде нөмірленеді: әрбір қосымша парақта оның реттік нөмірі мен тіркеу кезінде КҚД-2 нысанында берілген нөмірі көрсетіледі. </w:t>
      </w:r>
      <w:r>
        <w:br/>
      </w:r>
      <w:r>
        <w:rPr>
          <w:rFonts w:ascii="Times New Roman"/>
          <w:b w:val="false"/>
          <w:i w:val="false"/>
          <w:color w:val="000000"/>
          <w:sz w:val="28"/>
        </w:rPr>
        <w:t xml:space="preserve">
      "Тауар N..." бағанында ЖКД-ның немесе оның қосымша парағының ұқсас бағанына сәйкес тауардың СЭҚ ТН бойынша коды көрсетіледі. </w:t>
      </w:r>
      <w:r>
        <w:br/>
      </w:r>
      <w:r>
        <w:rPr>
          <w:rFonts w:ascii="Times New Roman"/>
          <w:b w:val="false"/>
          <w:i w:val="false"/>
          <w:color w:val="000000"/>
          <w:sz w:val="28"/>
        </w:rPr>
        <w:t xml:space="preserve">
      "А" бөлімі. "Есептеу үшін негіз". </w:t>
      </w:r>
      <w:r>
        <w:br/>
      </w:r>
      <w:r>
        <w:rPr>
          <w:rFonts w:ascii="Times New Roman"/>
          <w:b w:val="false"/>
          <w:i w:val="false"/>
          <w:color w:val="000000"/>
          <w:sz w:val="28"/>
        </w:rPr>
        <w:t xml:space="preserve">
      Есептеудің таңдап алынған әдісіне қарай 8-бағанда көрсетілген көзден алынған деректерді оның негізінде одан арғы есептер (оның ішінде түзетулер) жүзеге асырылатын сол құнның бастапқы шамасы (бағасы) көрсетілген көзден алынған деректер келтірілуі керек. </w:t>
      </w:r>
      <w:r>
        <w:br/>
      </w:r>
      <w:r>
        <w:rPr>
          <w:rFonts w:ascii="Times New Roman"/>
          <w:b w:val="false"/>
          <w:i w:val="false"/>
          <w:color w:val="000000"/>
          <w:sz w:val="28"/>
        </w:rPr>
        <w:t xml:space="preserve">
      "Б" бөлімі. "Бағаға түзетулер". </w:t>
      </w:r>
      <w:r>
        <w:br/>
      </w:r>
      <w:r>
        <w:rPr>
          <w:rFonts w:ascii="Times New Roman"/>
          <w:b w:val="false"/>
          <w:i w:val="false"/>
          <w:color w:val="000000"/>
          <w:sz w:val="28"/>
        </w:rPr>
        <w:t xml:space="preserve">
      Аталған бөлімде 11(а), 11(б), 11(в)-бағандарында көрсетілген бағаға түзетулер келтіріледі. </w:t>
      </w:r>
      <w:r>
        <w:br/>
      </w:r>
      <w:r>
        <w:rPr>
          <w:rFonts w:ascii="Times New Roman"/>
          <w:b w:val="false"/>
          <w:i w:val="false"/>
          <w:color w:val="000000"/>
          <w:sz w:val="28"/>
        </w:rPr>
        <w:t xml:space="preserve">
      Түзету егер ол бағаны арттырса (+) белгісімен және егер ол бағаны кемітсе (-) белгісімен жасалуы мүмкін. </w:t>
      </w:r>
      <w:r>
        <w:br/>
      </w:r>
      <w:r>
        <w:rPr>
          <w:rFonts w:ascii="Times New Roman"/>
          <w:b w:val="false"/>
          <w:i w:val="false"/>
          <w:color w:val="000000"/>
          <w:sz w:val="28"/>
        </w:rPr>
        <w:t xml:space="preserve">
      12-баған. Санына түзетулер кезінде бірінші кезекте сатушы сатып алынатын партияның мөлшеріне қарай ұсынатын бағаның шегерімі ескеріледі. Бұл ретте сандық шегерім келісім-шартта тауарға арналған бағаны сатушы сатылатын тауардың санына негізделген сызбаға сәйкес қоятындығы көзделген жағдайларда ескеріледі. </w:t>
      </w:r>
      <w:r>
        <w:br/>
      </w:r>
      <w:r>
        <w:rPr>
          <w:rFonts w:ascii="Times New Roman"/>
          <w:b w:val="false"/>
          <w:i w:val="false"/>
          <w:color w:val="000000"/>
          <w:sz w:val="28"/>
        </w:rPr>
        <w:t xml:space="preserve">
      13-баған. Коммерциялық деңгейге түзетулер енгізілген кезде сатудың коммерциялық деңгейлеріндегі - көтерме, бөлшек саудадағы айырмашылық ескеріледі. </w:t>
      </w:r>
      <w:r>
        <w:br/>
      </w:r>
      <w:r>
        <w:rPr>
          <w:rFonts w:ascii="Times New Roman"/>
          <w:b w:val="false"/>
          <w:i w:val="false"/>
          <w:color w:val="000000"/>
          <w:sz w:val="28"/>
        </w:rPr>
        <w:t xml:space="preserve">
      14-баған. Белгі (+, -) ескеріле отырып түзетулердің жалпы сомасы келтіріледі. </w:t>
      </w:r>
      <w:r>
        <w:br/>
      </w:r>
      <w:r>
        <w:rPr>
          <w:rFonts w:ascii="Times New Roman"/>
          <w:b w:val="false"/>
          <w:i w:val="false"/>
          <w:color w:val="000000"/>
          <w:sz w:val="28"/>
        </w:rPr>
        <w:t xml:space="preserve">
      15-баған. Бұл бағанда түзетулердің нәтижелері ескеріле отырып есептелген мәміленің бағасы, яғни 11(а), 11(б), 11(в) және 14-бағандардың жиынтығы келтіріледі. 11(б) және 11(в)-бағандарында тауарлар бірлігінің бағасы көрсетілетін жағдайларда тауардың барлық партиясына қайта есептеу жүргізу қажет. </w:t>
      </w:r>
      <w:r>
        <w:br/>
      </w:r>
      <w:r>
        <w:rPr>
          <w:rFonts w:ascii="Times New Roman"/>
          <w:b w:val="false"/>
          <w:i w:val="false"/>
          <w:color w:val="000000"/>
          <w:sz w:val="28"/>
        </w:rPr>
        <w:t xml:space="preserve">
      "В" бөлімі. 15-бағанға қосымша есептемелер (+) және шегерімдер (-).  </w:t>
      </w:r>
      <w:r>
        <w:br/>
      </w:r>
      <w:r>
        <w:rPr>
          <w:rFonts w:ascii="Times New Roman"/>
          <w:b w:val="false"/>
          <w:i w:val="false"/>
          <w:color w:val="000000"/>
          <w:sz w:val="28"/>
        </w:rPr>
        <w:t xml:space="preserve">
      Аталған бөлімде мәміленің бағасына енбеген, алайда кедендік құнда ескерілуі тиіс болатын шығындардың элементтері бойынша да, елдің ішкі рыногындағы тауардың (сату бағасы) ескерілетін және кедендік құнын шығарып тастауға жататын элементтер бойынша да деректер келтіріледі. </w:t>
      </w:r>
      <w:r>
        <w:br/>
      </w:r>
      <w:r>
        <w:rPr>
          <w:rFonts w:ascii="Times New Roman"/>
          <w:b w:val="false"/>
          <w:i w:val="false"/>
          <w:color w:val="000000"/>
          <w:sz w:val="28"/>
        </w:rPr>
        <w:t xml:space="preserve">
      Декларант бағандарды өзі пайдаланатын есептеу әдісіне сәйкес келетін және бағаланатын тауарларға жататын позициялар бойынша ғана толтырады. </w:t>
      </w:r>
      <w:r>
        <w:br/>
      </w:r>
      <w:r>
        <w:rPr>
          <w:rFonts w:ascii="Times New Roman"/>
          <w:b w:val="false"/>
          <w:i w:val="false"/>
          <w:color w:val="000000"/>
          <w:sz w:val="28"/>
        </w:rPr>
        <w:t xml:space="preserve">
      24-баған. Құнның тиісті (+) немесе (-) белгілері бар қосымша элементтер бойынша жиынтық келтіріледі. </w:t>
      </w:r>
      <w:r>
        <w:br/>
      </w:r>
      <w:r>
        <w:rPr>
          <w:rFonts w:ascii="Times New Roman"/>
          <w:b w:val="false"/>
          <w:i w:val="false"/>
          <w:color w:val="000000"/>
          <w:sz w:val="28"/>
        </w:rPr>
        <w:t xml:space="preserve">
      25(а), (б)-бағандары. "Мәлімделген кедендік құн". </w:t>
      </w:r>
      <w:r>
        <w:br/>
      </w:r>
      <w:r>
        <w:rPr>
          <w:rFonts w:ascii="Times New Roman"/>
          <w:b w:val="false"/>
          <w:i w:val="false"/>
          <w:color w:val="000000"/>
          <w:sz w:val="28"/>
        </w:rPr>
        <w:t xml:space="preserve">
      Бағандарға КҚД-2 нысанның деректері бойынша айқындалған: 25(а)-бағанында - теңгемен, 25(б)-бағанында келісім-шарт валютасымен кедендік құн қойылады. Егер шетелдік валютаның түрі мәміле жөніндегі ешқандай құжаттармен белгіленбесе, онда 25(б)-бағанында деректер АҚШ долларымен келтіріледі. </w:t>
      </w:r>
    </w:p>
    <w:bookmarkEnd w:id="18"/>
    <w:bookmarkStart w:name="z20" w:id="19"/>
    <w:p>
      <w:pPr>
        <w:spacing w:after="0"/>
        <w:ind w:left="0"/>
        <w:jc w:val="both"/>
      </w:pPr>
      <w:r>
        <w:rPr>
          <w:rFonts w:ascii="Times New Roman"/>
          <w:b w:val="false"/>
          <w:i w:val="false"/>
          <w:color w:val="000000"/>
          <w:sz w:val="28"/>
        </w:rPr>
        <w:t xml:space="preserve">
      15. Кеден органдарының бағандарды толтыру тәртібі. </w:t>
      </w:r>
      <w:r>
        <w:br/>
      </w:r>
      <w:r>
        <w:rPr>
          <w:rFonts w:ascii="Times New Roman"/>
          <w:b w:val="false"/>
          <w:i w:val="false"/>
          <w:color w:val="000000"/>
          <w:sz w:val="28"/>
        </w:rPr>
        <w:t xml:space="preserve">
      КҚД-ның әрбір данасының негізгі және қосымша парақтарының "Кеденнің белгілері үшін" деген ашық жерінде ЖКД-ның нөміріне сәйкес келуі тиіс болатын КҚД-ның тіркеу нөмірі қойылады. КҚД тексеру нәтижелеріне сәйкес кеден органының кедендік құнды бақылайтын лауазымды адамы жеке нөмірлік мөрімен және қолымен куәландыратын тиісті жазба жазады. </w:t>
      </w:r>
      <w:r>
        <w:br/>
      </w:r>
      <w:r>
        <w:rPr>
          <w:rFonts w:ascii="Times New Roman"/>
          <w:b w:val="false"/>
          <w:i w:val="false"/>
          <w:color w:val="000000"/>
          <w:sz w:val="28"/>
        </w:rPr>
        <w:t xml:space="preserve">
      Бұл бағандарды толтыру мынадай үлгімен жүзеге асырылады: </w:t>
      </w:r>
      <w:r>
        <w:br/>
      </w:r>
      <w:r>
        <w:rPr>
          <w:rFonts w:ascii="Times New Roman"/>
          <w:b w:val="false"/>
          <w:i w:val="false"/>
          <w:color w:val="000000"/>
          <w:sz w:val="28"/>
        </w:rPr>
        <w:t xml:space="preserve">
      барлық негізгі және қосымша парақтарды КҚД-ның тіркеу нөмірі (толық), КҚД-ны тексеретін лауазымды адамның жеке нөмірлік мөрі мен қолы қойылады; </w:t>
      </w:r>
      <w:r>
        <w:br/>
      </w:r>
      <w:r>
        <w:rPr>
          <w:rFonts w:ascii="Times New Roman"/>
          <w:b w:val="false"/>
          <w:i w:val="false"/>
          <w:color w:val="000000"/>
          <w:sz w:val="28"/>
        </w:rPr>
        <w:t xml:space="preserve">
      алдыңғы абзацта санамаланғандардан басқа беткі парағында мынадай деректер көрсетілуі тиіс: кедендік құнға қатысты бақылау нәтижелері жөніндегі шешім және тауарды декларанттың (сатып алушының/сатушының) пайдаланылуына беру нысаны. </w:t>
      </w:r>
      <w:r>
        <w:br/>
      </w:r>
      <w:r>
        <w:rPr>
          <w:rFonts w:ascii="Times New Roman"/>
          <w:b w:val="false"/>
          <w:i w:val="false"/>
          <w:color w:val="000000"/>
          <w:sz w:val="28"/>
        </w:rPr>
        <w:t xml:space="preserve">
      Кеден органының бағаланатын тауарлардың кедендік құнына қатысты шешімі туралы жазба мынадай үлгіде жүргізіледі: </w:t>
      </w:r>
      <w:r>
        <w:br/>
      </w:r>
      <w:r>
        <w:rPr>
          <w:rFonts w:ascii="Times New Roman"/>
          <w:b w:val="false"/>
          <w:i w:val="false"/>
          <w:color w:val="000000"/>
          <w:sz w:val="28"/>
        </w:rPr>
        <w:t xml:space="preserve">
      а) егер кеден органында декларант мәлімдеген кедендік құн бойынша ескертулер болмаса, онда "КҚ қабылданды" деген жазба көрсетіледі; </w:t>
      </w:r>
      <w:r>
        <w:br/>
      </w:r>
      <w:r>
        <w:rPr>
          <w:rFonts w:ascii="Times New Roman"/>
          <w:b w:val="false"/>
          <w:i w:val="false"/>
          <w:color w:val="000000"/>
          <w:sz w:val="28"/>
        </w:rPr>
        <w:t xml:space="preserve">
      б) егер декларант мәліметтерді толық көлемде ұсынбаса немесе кеден органында ұсынылған деректер бойынша ескертулер болса және белгіленген тәртіппен қосымша тексеру мен тауарларды декларантқа белгіленген нысан бойынша пайдалануға бергеннен кейін кедендік құнды нақтылау жүзеге асырылса, онда тауарды декларанттың пайдалануына беру нысанына сәйкес келетін жазба жүргізіледі. </w:t>
      </w:r>
      <w:r>
        <w:br/>
      </w:r>
      <w:r>
        <w:rPr>
          <w:rFonts w:ascii="Times New Roman"/>
          <w:b w:val="false"/>
          <w:i w:val="false"/>
          <w:color w:val="000000"/>
          <w:sz w:val="28"/>
        </w:rPr>
        <w:t xml:space="preserve">
      Аталған жазбаны КҚД-ны тексеру мен ресімдеуді жүзеге асыратын кеден органының лауазымды адамы жасайды. </w:t>
      </w:r>
      <w:r>
        <w:br/>
      </w:r>
      <w:r>
        <w:rPr>
          <w:rFonts w:ascii="Times New Roman"/>
          <w:b w:val="false"/>
          <w:i w:val="false"/>
          <w:color w:val="000000"/>
          <w:sz w:val="28"/>
        </w:rPr>
        <w:t xml:space="preserve">
      Осындай жазбаны ЖКД-ның тиісті бағанына кеден органының тауарды шығаруды жүзеге асыратын лауазымды адамы да жасайды. </w:t>
      </w:r>
    </w:p>
    <w:bookmarkEnd w:id="19"/>
    <w:bookmarkStart w:name="z21" w:id="20"/>
    <w:p>
      <w:pPr>
        <w:spacing w:after="0"/>
        <w:ind w:left="0"/>
        <w:jc w:val="both"/>
      </w:pPr>
      <w:r>
        <w:rPr>
          <w:rFonts w:ascii="Times New Roman"/>
          <w:b w:val="false"/>
          <w:i w:val="false"/>
          <w:color w:val="000000"/>
          <w:sz w:val="28"/>
        </w:rPr>
        <w:t xml:space="preserve">
                                  Қазақстан Республикасының Кедендік </w:t>
      </w:r>
      <w:r>
        <w:br/>
      </w:r>
      <w:r>
        <w:rPr>
          <w:rFonts w:ascii="Times New Roman"/>
          <w:b w:val="false"/>
          <w:i w:val="false"/>
          <w:color w:val="000000"/>
          <w:sz w:val="28"/>
        </w:rPr>
        <w:t xml:space="preserve">
                                    бақылау агенттігі төрағасының </w:t>
      </w:r>
      <w:r>
        <w:br/>
      </w:r>
      <w:r>
        <w:rPr>
          <w:rFonts w:ascii="Times New Roman"/>
          <w:b w:val="false"/>
          <w:i w:val="false"/>
          <w:color w:val="000000"/>
          <w:sz w:val="28"/>
        </w:rPr>
        <w:t xml:space="preserve">
                                       2003 жылғы 15 мамырдағы </w:t>
      </w:r>
      <w:r>
        <w:br/>
      </w:r>
      <w:r>
        <w:rPr>
          <w:rFonts w:ascii="Times New Roman"/>
          <w:b w:val="false"/>
          <w:i w:val="false"/>
          <w:color w:val="000000"/>
          <w:sz w:val="28"/>
        </w:rPr>
        <w:t xml:space="preserve">
                                      N 209 бұйрығымен бекітілген </w:t>
      </w:r>
      <w:r>
        <w:br/>
      </w:r>
      <w:r>
        <w:rPr>
          <w:rFonts w:ascii="Times New Roman"/>
          <w:b w:val="false"/>
          <w:i w:val="false"/>
          <w:color w:val="000000"/>
          <w:sz w:val="28"/>
        </w:rPr>
        <w:t xml:space="preserve">
                                     Кедендік құн декларациясының </w:t>
      </w:r>
      <w:r>
        <w:br/>
      </w:r>
      <w:r>
        <w:rPr>
          <w:rFonts w:ascii="Times New Roman"/>
          <w:b w:val="false"/>
          <w:i w:val="false"/>
          <w:color w:val="000000"/>
          <w:sz w:val="28"/>
        </w:rPr>
        <w:t xml:space="preserve">
                                    нысандарын толтырудың ережесіне </w:t>
      </w:r>
      <w:r>
        <w:br/>
      </w:r>
      <w:r>
        <w:rPr>
          <w:rFonts w:ascii="Times New Roman"/>
          <w:b w:val="false"/>
          <w:i w:val="false"/>
          <w:color w:val="000000"/>
          <w:sz w:val="28"/>
        </w:rPr>
        <w:t xml:space="preserve">
                                               1-қосымша </w:t>
      </w:r>
    </w:p>
    <w:bookmarkEnd w:id="20"/>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Кедендік құн декларциясы                    КҚД-1 нысаны 1-әдіс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1. Сатушы                  N      Кеден белгілері үшін </w:t>
      </w:r>
      <w:r>
        <w:br/>
      </w:r>
      <w:r>
        <w:rPr>
          <w:rFonts w:ascii="Times New Roman"/>
          <w:b w:val="false"/>
          <w:i w:val="false"/>
          <w:color w:val="000000"/>
          <w:sz w:val="28"/>
        </w:rPr>
        <w:t xml:space="preserve">
дан </w:t>
      </w:r>
    </w:p>
    <w:p>
      <w:pPr>
        <w:spacing w:after="0"/>
        <w:ind w:left="0"/>
        <w:jc w:val="both"/>
      </w:pPr>
      <w:r>
        <w:rPr>
          <w:rFonts w:ascii="Times New Roman"/>
          <w:b w:val="false"/>
          <w:i w:val="false"/>
          <w:color w:val="000000"/>
          <w:sz w:val="28"/>
        </w:rPr>
        <w:t xml:space="preserve">2(а). Сатып алушы          N </w:t>
      </w:r>
      <w:r>
        <w:br/>
      </w:r>
      <w:r>
        <w:rPr>
          <w:rFonts w:ascii="Times New Roman"/>
          <w:b w:val="false"/>
          <w:i w:val="false"/>
          <w:color w:val="000000"/>
          <w:sz w:val="28"/>
        </w:rPr>
        <w:t xml:space="preserve">
дан </w:t>
      </w:r>
    </w:p>
    <w:p>
      <w:pPr>
        <w:spacing w:after="0"/>
        <w:ind w:left="0"/>
        <w:jc w:val="both"/>
      </w:pPr>
      <w:r>
        <w:rPr>
          <w:rFonts w:ascii="Times New Roman"/>
          <w:b w:val="false"/>
          <w:i w:val="false"/>
          <w:color w:val="000000"/>
          <w:sz w:val="28"/>
        </w:rPr>
        <w:t xml:space="preserve">2(б). Декларант            N </w:t>
      </w:r>
      <w:r>
        <w:br/>
      </w:r>
      <w:r>
        <w:rPr>
          <w:rFonts w:ascii="Times New Roman"/>
          <w:b w:val="false"/>
          <w:i w:val="false"/>
          <w:color w:val="000000"/>
          <w:sz w:val="28"/>
        </w:rPr>
        <w:t xml:space="preserve">
дан </w:t>
      </w:r>
    </w:p>
    <w:p>
      <w:pPr>
        <w:spacing w:after="0"/>
        <w:ind w:left="0"/>
        <w:jc w:val="both"/>
      </w:pPr>
      <w:r>
        <w:rPr>
          <w:rFonts w:ascii="Times New Roman"/>
          <w:b w:val="false"/>
          <w:i w:val="false"/>
          <w:color w:val="ff0000"/>
          <w:sz w:val="28"/>
        </w:rPr>
        <w:t xml:space="preserve">Ескерту! </w:t>
      </w:r>
      <w:r>
        <w:rPr>
          <w:rFonts w:ascii="Times New Roman"/>
          <w:b w:val="false"/>
          <w:i w:val="false"/>
          <w:color w:val="000000"/>
          <w:sz w:val="28"/>
        </w:rPr>
        <w:t xml:space="preserve">                          3. Жеткізу шарттары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заңнамасына сәйкес декларант      4. Шоттың нөмірі және күні </w:t>
      </w:r>
      <w:r>
        <w:br/>
      </w:r>
      <w:r>
        <w:rPr>
          <w:rFonts w:ascii="Times New Roman"/>
          <w:b w:val="false"/>
          <w:i w:val="false"/>
          <w:color w:val="000000"/>
          <w:sz w:val="28"/>
        </w:rPr>
        <w:t xml:space="preserve">
өзі кедендік құнды растауға </w:t>
      </w:r>
      <w:r>
        <w:br/>
      </w:r>
      <w:r>
        <w:rPr>
          <w:rFonts w:ascii="Times New Roman"/>
          <w:b w:val="false"/>
          <w:i w:val="false"/>
          <w:color w:val="000000"/>
          <w:sz w:val="28"/>
        </w:rPr>
        <w:t xml:space="preserve">
ұсынған нысанда және құжаттарда   5. Келісім-шарттың нөмірі </w:t>
      </w:r>
      <w:r>
        <w:br/>
      </w:r>
      <w:r>
        <w:rPr>
          <w:rFonts w:ascii="Times New Roman"/>
          <w:b w:val="false"/>
          <w:i w:val="false"/>
          <w:color w:val="000000"/>
          <w:sz w:val="28"/>
        </w:rPr>
        <w:t xml:space="preserve">
көрсетілген барлық мәліметтер        және күні </w:t>
      </w:r>
      <w:r>
        <w:br/>
      </w:r>
      <w:r>
        <w:rPr>
          <w:rFonts w:ascii="Times New Roman"/>
          <w:b w:val="false"/>
          <w:i w:val="false"/>
          <w:color w:val="000000"/>
          <w:sz w:val="28"/>
        </w:rPr>
        <w:t xml:space="preserve">
үшін жауаптылықта болады. </w:t>
      </w:r>
      <w:r>
        <w:br/>
      </w:r>
      <w:r>
        <w:rPr>
          <w:rFonts w:ascii="Times New Roman"/>
          <w:b w:val="false"/>
          <w:i w:val="false"/>
          <w:color w:val="000000"/>
          <w:sz w:val="28"/>
        </w:rPr>
        <w:t xml:space="preserve">
Кедендік ресімдеу процесінде </w:t>
      </w:r>
      <w:r>
        <w:br/>
      </w:r>
      <w:r>
        <w:rPr>
          <w:rFonts w:ascii="Times New Roman"/>
          <w:b w:val="false"/>
          <w:i w:val="false"/>
          <w:color w:val="000000"/>
          <w:sz w:val="28"/>
        </w:rPr>
        <w:t xml:space="preserve">
декларант кеден органына </w:t>
      </w:r>
      <w:r>
        <w:br/>
      </w:r>
      <w:r>
        <w:rPr>
          <w:rFonts w:ascii="Times New Roman"/>
          <w:b w:val="false"/>
          <w:i w:val="false"/>
          <w:color w:val="000000"/>
          <w:sz w:val="28"/>
        </w:rPr>
        <w:t xml:space="preserve">
мәлімделген кедендік құнды </w:t>
      </w:r>
      <w:r>
        <w:br/>
      </w:r>
      <w:r>
        <w:rPr>
          <w:rFonts w:ascii="Times New Roman"/>
          <w:b w:val="false"/>
          <w:i w:val="false"/>
          <w:color w:val="000000"/>
          <w:sz w:val="28"/>
        </w:rPr>
        <w:t xml:space="preserve">
растайтын қосымша мәліметтерді </w:t>
      </w:r>
      <w:r>
        <w:br/>
      </w:r>
      <w:r>
        <w:rPr>
          <w:rFonts w:ascii="Times New Roman"/>
          <w:b w:val="false"/>
          <w:i w:val="false"/>
          <w:color w:val="000000"/>
          <w:sz w:val="28"/>
        </w:rPr>
        <w:t xml:space="preserve">
уақтылы ұсынуға міндетті </w:t>
      </w:r>
    </w:p>
    <w:p>
      <w:pPr>
        <w:spacing w:after="0"/>
        <w:ind w:left="0"/>
        <w:jc w:val="both"/>
      </w:pPr>
      <w:r>
        <w:rPr>
          <w:rFonts w:ascii="Times New Roman"/>
          <w:b w:val="false"/>
          <w:i w:val="false"/>
          <w:color w:val="000000"/>
          <w:sz w:val="28"/>
        </w:rPr>
        <w:t xml:space="preserve">6. Бұрын кеден органы 7-9 бағандары бойынша қабылдаған шешімдердің </w:t>
      </w:r>
      <w:r>
        <w:br/>
      </w:r>
      <w:r>
        <w:rPr>
          <w:rFonts w:ascii="Times New Roman"/>
          <w:b w:val="false"/>
          <w:i w:val="false"/>
          <w:color w:val="000000"/>
          <w:sz w:val="28"/>
        </w:rPr>
        <w:t xml:space="preserve">
нөмірі мен күні </w:t>
      </w:r>
    </w:p>
    <w:p>
      <w:pPr>
        <w:spacing w:after="0"/>
        <w:ind w:left="0"/>
        <w:jc w:val="both"/>
      </w:pPr>
      <w:r>
        <w:rPr>
          <w:rFonts w:ascii="Times New Roman"/>
          <w:b w:val="false"/>
          <w:i w:val="false"/>
          <w:color w:val="ff0000"/>
          <w:sz w:val="28"/>
        </w:rPr>
        <w:t xml:space="preserve">                             Қажеттіні Х белгісімен белгілеу керек </w:t>
      </w:r>
      <w:r>
        <w:br/>
      </w:r>
      <w:r>
        <w:rPr>
          <w:rFonts w:ascii="Times New Roman"/>
          <w:b w:val="false"/>
          <w:i w:val="false"/>
          <w:color w:val="000000"/>
          <w:sz w:val="28"/>
        </w:rPr>
        <w:t xml:space="preserve">
7(а). 10 бағанда белгіленген жағдайларға сәйкес сатушы мен сатып  </w:t>
      </w:r>
      <w:r>
        <w:br/>
      </w:r>
      <w:r>
        <w:rPr>
          <w:rFonts w:ascii="Times New Roman"/>
          <w:b w:val="false"/>
          <w:i w:val="false"/>
          <w:color w:val="000000"/>
          <w:sz w:val="28"/>
        </w:rPr>
        <w:t xml:space="preserve">
алушының арасында өзара тәуелділік бар ма? </w:t>
      </w:r>
    </w:p>
    <w:p>
      <w:pPr>
        <w:spacing w:after="0"/>
        <w:ind w:left="0"/>
        <w:jc w:val="both"/>
      </w:pPr>
      <w:r>
        <w:rPr>
          <w:rFonts w:ascii="Times New Roman"/>
          <w:b w:val="false"/>
          <w:i w:val="false"/>
          <w:color w:val="000000"/>
          <w:sz w:val="28"/>
        </w:rPr>
        <w:t xml:space="preserve">ИӘ                     ЖОҚ </w:t>
      </w:r>
    </w:p>
    <w:p>
      <w:pPr>
        <w:spacing w:after="0"/>
        <w:ind w:left="0"/>
        <w:jc w:val="both"/>
      </w:pPr>
      <w:r>
        <w:rPr>
          <w:rFonts w:ascii="Times New Roman"/>
          <w:b w:val="false"/>
          <w:i w:val="false"/>
          <w:color w:val="000000"/>
          <w:sz w:val="28"/>
        </w:rPr>
        <w:t xml:space="preserve">7(б). Сатушы мен сатып алушының арасындағы өзара тәуелділік </w:t>
      </w:r>
      <w:r>
        <w:br/>
      </w:r>
      <w:r>
        <w:rPr>
          <w:rFonts w:ascii="Times New Roman"/>
          <w:b w:val="false"/>
          <w:i w:val="false"/>
          <w:color w:val="000000"/>
          <w:sz w:val="28"/>
        </w:rPr>
        <w:t xml:space="preserve">
бағаланатын тауар бағасына ықпал ете ме? </w:t>
      </w:r>
    </w:p>
    <w:p>
      <w:pPr>
        <w:spacing w:after="0"/>
        <w:ind w:left="0"/>
        <w:jc w:val="both"/>
      </w:pPr>
      <w:r>
        <w:rPr>
          <w:rFonts w:ascii="Times New Roman"/>
          <w:b w:val="false"/>
          <w:i w:val="false"/>
          <w:color w:val="000000"/>
          <w:sz w:val="28"/>
        </w:rPr>
        <w:t xml:space="preserve">ИӘ                     ЖОҚ  </w:t>
      </w:r>
    </w:p>
    <w:p>
      <w:pPr>
        <w:spacing w:after="0"/>
        <w:ind w:left="0"/>
        <w:jc w:val="both"/>
      </w:pPr>
      <w:r>
        <w:rPr>
          <w:rFonts w:ascii="Times New Roman"/>
          <w:b w:val="false"/>
          <w:i w:val="false"/>
          <w:color w:val="000000"/>
          <w:sz w:val="28"/>
        </w:rPr>
        <w:t xml:space="preserve">8(а). Мыналарды: </w:t>
      </w:r>
      <w:r>
        <w:br/>
      </w:r>
      <w:r>
        <w:rPr>
          <w:rFonts w:ascii="Times New Roman"/>
          <w:b w:val="false"/>
          <w:i w:val="false"/>
          <w:color w:val="000000"/>
          <w:sz w:val="28"/>
        </w:rPr>
        <w:t xml:space="preserve">
- Қазақстан Республикасының заңнамасында белгіленген шектеулерді; </w:t>
      </w:r>
      <w:r>
        <w:br/>
      </w:r>
      <w:r>
        <w:rPr>
          <w:rFonts w:ascii="Times New Roman"/>
          <w:b w:val="false"/>
          <w:i w:val="false"/>
          <w:color w:val="000000"/>
          <w:sz w:val="28"/>
        </w:rPr>
        <w:t xml:space="preserve">
- тауарлар қайта сатылуы мүмкін географиялық аумақтың шектеулерін; </w:t>
      </w:r>
      <w:r>
        <w:br/>
      </w:r>
      <w:r>
        <w:rPr>
          <w:rFonts w:ascii="Times New Roman"/>
          <w:b w:val="false"/>
          <w:i w:val="false"/>
          <w:color w:val="000000"/>
          <w:sz w:val="28"/>
        </w:rPr>
        <w:t xml:space="preserve">
- тауардың құнына елеулі түрде ықпал етпейтін шектеулерді </w:t>
      </w:r>
      <w:r>
        <w:br/>
      </w:r>
      <w:r>
        <w:rPr>
          <w:rFonts w:ascii="Times New Roman"/>
          <w:b w:val="false"/>
          <w:i w:val="false"/>
          <w:color w:val="000000"/>
          <w:sz w:val="28"/>
        </w:rPr>
        <w:t xml:space="preserve">
қоспағанда, сатып алушы үшін бағаланатын тауарларға иелік етуге </w:t>
      </w:r>
      <w:r>
        <w:br/>
      </w:r>
      <w:r>
        <w:rPr>
          <w:rFonts w:ascii="Times New Roman"/>
          <w:b w:val="false"/>
          <w:i w:val="false"/>
          <w:color w:val="000000"/>
          <w:sz w:val="28"/>
        </w:rPr>
        <w:t xml:space="preserve">
немесе пайдалануға арналған құқыққа қатысты шектеу бар ма? </w:t>
      </w:r>
      <w:r>
        <w:br/>
      </w:r>
      <w:r>
        <w:rPr>
          <w:rFonts w:ascii="Times New Roman"/>
          <w:b w:val="false"/>
          <w:i w:val="false"/>
          <w:color w:val="000000"/>
          <w:sz w:val="28"/>
        </w:rPr>
        <w:t xml:space="preserve">
ИӘ                     ЖОҚ </w:t>
      </w:r>
    </w:p>
    <w:p>
      <w:pPr>
        <w:spacing w:after="0"/>
        <w:ind w:left="0"/>
        <w:jc w:val="both"/>
      </w:pPr>
      <w:r>
        <w:rPr>
          <w:rFonts w:ascii="Times New Roman"/>
          <w:b w:val="false"/>
          <w:i w:val="false"/>
          <w:color w:val="000000"/>
          <w:sz w:val="28"/>
        </w:rPr>
        <w:t xml:space="preserve">8(б). Мәміленің бағасына қатысты олардың бағаға әсерін есептеу </w:t>
      </w:r>
      <w:r>
        <w:br/>
      </w:r>
      <w:r>
        <w:rPr>
          <w:rFonts w:ascii="Times New Roman"/>
          <w:b w:val="false"/>
          <w:i w:val="false"/>
          <w:color w:val="000000"/>
          <w:sz w:val="28"/>
        </w:rPr>
        <w:t xml:space="preserve">
мүмкін болмайтын қандай да бір шарттар бар ма? </w:t>
      </w:r>
      <w:r>
        <w:br/>
      </w:r>
      <w:r>
        <w:rPr>
          <w:rFonts w:ascii="Times New Roman"/>
          <w:b w:val="false"/>
          <w:i w:val="false"/>
          <w:color w:val="000000"/>
          <w:sz w:val="28"/>
        </w:rPr>
        <w:t xml:space="preserve">
ИӘ                     ЖОҚ </w:t>
      </w:r>
    </w:p>
    <w:p>
      <w:pPr>
        <w:spacing w:after="0"/>
        <w:ind w:left="0"/>
        <w:jc w:val="both"/>
      </w:pPr>
      <w:r>
        <w:rPr>
          <w:rFonts w:ascii="Times New Roman"/>
          <w:b w:val="false"/>
          <w:i w:val="false"/>
          <w:color w:val="000000"/>
          <w:sz w:val="28"/>
        </w:rPr>
        <w:t xml:space="preserve">Егер 8(а) және 8(б) бағандарында жауап "ИӘ" деп берілсе, толық </w:t>
      </w:r>
      <w:r>
        <w:br/>
      </w:r>
      <w:r>
        <w:rPr>
          <w:rFonts w:ascii="Times New Roman"/>
          <w:b w:val="false"/>
          <w:i w:val="false"/>
          <w:color w:val="000000"/>
          <w:sz w:val="28"/>
        </w:rPr>
        <w:t xml:space="preserve">
көрсетіңіз. </w:t>
      </w:r>
    </w:p>
    <w:p>
      <w:pPr>
        <w:spacing w:after="0"/>
        <w:ind w:left="0"/>
        <w:jc w:val="both"/>
      </w:pPr>
      <w:r>
        <w:rPr>
          <w:rFonts w:ascii="Times New Roman"/>
          <w:b w:val="false"/>
          <w:i w:val="false"/>
          <w:color w:val="000000"/>
          <w:sz w:val="28"/>
        </w:rPr>
        <w:t xml:space="preserve">9(а). Интелектуальдық меншік объектілерін пайдаланғаны үшін  </w:t>
      </w:r>
      <w:r>
        <w:br/>
      </w:r>
      <w:r>
        <w:rPr>
          <w:rFonts w:ascii="Times New Roman"/>
          <w:b w:val="false"/>
          <w:i w:val="false"/>
          <w:color w:val="000000"/>
          <w:sz w:val="28"/>
        </w:rPr>
        <w:t xml:space="preserve">
сатып алушы тікелей немесе жанама бағаланатын тауарларды сату </w:t>
      </w:r>
      <w:r>
        <w:br/>
      </w:r>
      <w:r>
        <w:rPr>
          <w:rFonts w:ascii="Times New Roman"/>
          <w:b w:val="false"/>
          <w:i w:val="false"/>
          <w:color w:val="000000"/>
          <w:sz w:val="28"/>
        </w:rPr>
        <w:t xml:space="preserve">
шартының қасиеті ретінде сатушыға лицензиялық және өзге де  </w:t>
      </w:r>
      <w:r>
        <w:br/>
      </w:r>
      <w:r>
        <w:rPr>
          <w:rFonts w:ascii="Times New Roman"/>
          <w:b w:val="false"/>
          <w:i w:val="false"/>
          <w:color w:val="000000"/>
          <w:sz w:val="28"/>
        </w:rPr>
        <w:t xml:space="preserve">
төлемдер төлеуі қарастырылған ба? </w:t>
      </w:r>
      <w:r>
        <w:br/>
      </w:r>
      <w:r>
        <w:rPr>
          <w:rFonts w:ascii="Times New Roman"/>
          <w:b w:val="false"/>
          <w:i w:val="false"/>
          <w:color w:val="000000"/>
          <w:sz w:val="28"/>
        </w:rPr>
        <w:t xml:space="preserve">
ИӘ                     ЖОҚ </w:t>
      </w:r>
    </w:p>
    <w:p>
      <w:pPr>
        <w:spacing w:after="0"/>
        <w:ind w:left="0"/>
        <w:jc w:val="both"/>
      </w:pPr>
      <w:r>
        <w:rPr>
          <w:rFonts w:ascii="Times New Roman"/>
          <w:b w:val="false"/>
          <w:i w:val="false"/>
          <w:color w:val="000000"/>
          <w:sz w:val="28"/>
        </w:rPr>
        <w:t xml:space="preserve">9(б). Кез келген кейінгі қайта сатудан кіріс бөлігі кезінде </w:t>
      </w:r>
      <w:r>
        <w:br/>
      </w:r>
      <w:r>
        <w:rPr>
          <w:rFonts w:ascii="Times New Roman"/>
          <w:b w:val="false"/>
          <w:i w:val="false"/>
          <w:color w:val="000000"/>
          <w:sz w:val="28"/>
        </w:rPr>
        <w:t xml:space="preserve">
шарт орыны, бағаланатын тауарларды беру немесе пайдалану </w:t>
      </w:r>
      <w:r>
        <w:br/>
      </w:r>
      <w:r>
        <w:rPr>
          <w:rFonts w:ascii="Times New Roman"/>
          <w:b w:val="false"/>
          <w:i w:val="false"/>
          <w:color w:val="000000"/>
          <w:sz w:val="28"/>
        </w:rPr>
        <w:t xml:space="preserve">
сатушыға қайтаруға жата ма? </w:t>
      </w:r>
      <w:r>
        <w:br/>
      </w:r>
      <w:r>
        <w:rPr>
          <w:rFonts w:ascii="Times New Roman"/>
          <w:b w:val="false"/>
          <w:i w:val="false"/>
          <w:color w:val="000000"/>
          <w:sz w:val="28"/>
        </w:rPr>
        <w:t xml:space="preserve">
ИӘ                     ЖОҚ </w:t>
      </w:r>
    </w:p>
    <w:p>
      <w:pPr>
        <w:spacing w:after="0"/>
        <w:ind w:left="0"/>
        <w:jc w:val="both"/>
      </w:pPr>
      <w:r>
        <w:rPr>
          <w:rFonts w:ascii="Times New Roman"/>
          <w:b w:val="false"/>
          <w:i w:val="false"/>
          <w:color w:val="000000"/>
          <w:sz w:val="28"/>
        </w:rPr>
        <w:t xml:space="preserve">Егер 9(а) және 9(б) бағанына жауап "ИӘ" деп берілсе, толық </w:t>
      </w:r>
      <w:r>
        <w:br/>
      </w:r>
      <w:r>
        <w:rPr>
          <w:rFonts w:ascii="Times New Roman"/>
          <w:b w:val="false"/>
          <w:i w:val="false"/>
          <w:color w:val="000000"/>
          <w:sz w:val="28"/>
        </w:rPr>
        <w:t xml:space="preserve">
көрсетіңіз, 14 және 15 бағандарда тиісті сомасын көрсетіңіз. </w:t>
      </w:r>
    </w:p>
    <w:p>
      <w:pPr>
        <w:spacing w:after="0"/>
        <w:ind w:left="0"/>
        <w:jc w:val="both"/>
      </w:pPr>
      <w:r>
        <w:rPr>
          <w:rFonts w:ascii="Times New Roman"/>
          <w:b w:val="false"/>
          <w:i w:val="false"/>
          <w:color w:val="000000"/>
          <w:sz w:val="28"/>
        </w:rPr>
        <w:t xml:space="preserve">10. Егер:                          10(а). КҚД-1 нысанына қоса </w:t>
      </w:r>
      <w:r>
        <w:br/>
      </w:r>
      <w:r>
        <w:rPr>
          <w:rFonts w:ascii="Times New Roman"/>
          <w:b w:val="false"/>
          <w:i w:val="false"/>
          <w:color w:val="000000"/>
          <w:sz w:val="28"/>
        </w:rPr>
        <w:t xml:space="preserve">
- мәмілеге қатысушылардың бірі     берілген қосымша </w:t>
      </w:r>
      <w:r>
        <w:br/>
      </w:r>
      <w:r>
        <w:rPr>
          <w:rFonts w:ascii="Times New Roman"/>
          <w:b w:val="false"/>
          <w:i w:val="false"/>
          <w:color w:val="000000"/>
          <w:sz w:val="28"/>
        </w:rPr>
        <w:t xml:space="preserve">
немесе оның лауазымды адамы        парақтардың саны </w:t>
      </w:r>
      <w:r>
        <w:br/>
      </w:r>
      <w:r>
        <w:rPr>
          <w:rFonts w:ascii="Times New Roman"/>
          <w:b w:val="false"/>
          <w:i w:val="false"/>
          <w:color w:val="000000"/>
          <w:sz w:val="28"/>
        </w:rPr>
        <w:t xml:space="preserve">
бір мезгілде екінші мәмілеге </w:t>
      </w:r>
      <w:r>
        <w:br/>
      </w:r>
      <w:r>
        <w:rPr>
          <w:rFonts w:ascii="Times New Roman"/>
          <w:b w:val="false"/>
          <w:i w:val="false"/>
          <w:color w:val="000000"/>
          <w:sz w:val="28"/>
        </w:rPr>
        <w:t xml:space="preserve">
қатысушының лауазымды адамы </w:t>
      </w:r>
      <w:r>
        <w:br/>
      </w:r>
      <w:r>
        <w:rPr>
          <w:rFonts w:ascii="Times New Roman"/>
          <w:b w:val="false"/>
          <w:i w:val="false"/>
          <w:color w:val="000000"/>
          <w:sz w:val="28"/>
        </w:rPr>
        <w:t xml:space="preserve">
болып табылса; </w:t>
      </w:r>
      <w:r>
        <w:br/>
      </w:r>
      <w:r>
        <w:rPr>
          <w:rFonts w:ascii="Times New Roman"/>
          <w:b w:val="false"/>
          <w:i w:val="false"/>
          <w:color w:val="000000"/>
          <w:sz w:val="28"/>
        </w:rPr>
        <w:t xml:space="preserve">
- мәмілеге қатысушылар             10(б). Орны және күні </w:t>
      </w:r>
      <w:r>
        <w:br/>
      </w:r>
      <w:r>
        <w:rPr>
          <w:rFonts w:ascii="Times New Roman"/>
          <w:b w:val="false"/>
          <w:i w:val="false"/>
          <w:color w:val="000000"/>
          <w:sz w:val="28"/>
        </w:rPr>
        <w:t xml:space="preserve">
кәсіпорынның ортақ                        Ұйым </w:t>
      </w:r>
      <w:r>
        <w:br/>
      </w:r>
      <w:r>
        <w:rPr>
          <w:rFonts w:ascii="Times New Roman"/>
          <w:b w:val="false"/>
          <w:i w:val="false"/>
          <w:color w:val="000000"/>
          <w:sz w:val="28"/>
        </w:rPr>
        <w:t xml:space="preserve">
иеленушілері болып табылса;               Орындаушы </w:t>
      </w:r>
      <w:r>
        <w:br/>
      </w:r>
      <w:r>
        <w:rPr>
          <w:rFonts w:ascii="Times New Roman"/>
          <w:b w:val="false"/>
          <w:i w:val="false"/>
          <w:color w:val="000000"/>
          <w:sz w:val="28"/>
        </w:rPr>
        <w:t xml:space="preserve">
- мәмілеге қатысушылар еңбек              Телефон </w:t>
      </w:r>
      <w:r>
        <w:br/>
      </w:r>
      <w:r>
        <w:rPr>
          <w:rFonts w:ascii="Times New Roman"/>
          <w:b w:val="false"/>
          <w:i w:val="false"/>
          <w:color w:val="000000"/>
          <w:sz w:val="28"/>
        </w:rPr>
        <w:t xml:space="preserve">
қатынастарымен байланысты                 Тұлғаның қолы және </w:t>
      </w:r>
      <w:r>
        <w:br/>
      </w:r>
      <w:r>
        <w:rPr>
          <w:rFonts w:ascii="Times New Roman"/>
          <w:b w:val="false"/>
          <w:i w:val="false"/>
          <w:color w:val="000000"/>
          <w:sz w:val="28"/>
        </w:rPr>
        <w:t xml:space="preserve">
болса;                                    декларанттың мөрі </w:t>
      </w:r>
      <w:r>
        <w:br/>
      </w:r>
      <w:r>
        <w:rPr>
          <w:rFonts w:ascii="Times New Roman"/>
          <w:b w:val="false"/>
          <w:i w:val="false"/>
          <w:color w:val="000000"/>
          <w:sz w:val="28"/>
        </w:rPr>
        <w:t xml:space="preserve">
- мәмілеге қатысушылардың                 Декларацияның N </w:t>
      </w:r>
      <w:r>
        <w:br/>
      </w:r>
      <w:r>
        <w:rPr>
          <w:rFonts w:ascii="Times New Roman"/>
          <w:b w:val="false"/>
          <w:i w:val="false"/>
          <w:color w:val="000000"/>
          <w:sz w:val="28"/>
        </w:rPr>
        <w:t xml:space="preserve">
бірі әрбір мәміленің </w:t>
      </w:r>
      <w:r>
        <w:br/>
      </w:r>
      <w:r>
        <w:rPr>
          <w:rFonts w:ascii="Times New Roman"/>
          <w:b w:val="false"/>
          <w:i w:val="false"/>
          <w:color w:val="000000"/>
          <w:sz w:val="28"/>
        </w:rPr>
        <w:t xml:space="preserve">
айналымдағы дауысқа түсетін </w:t>
      </w:r>
      <w:r>
        <w:br/>
      </w:r>
      <w:r>
        <w:rPr>
          <w:rFonts w:ascii="Times New Roman"/>
          <w:b w:val="false"/>
          <w:i w:val="false"/>
          <w:color w:val="000000"/>
          <w:sz w:val="28"/>
        </w:rPr>
        <w:t xml:space="preserve">
акциялардың немесе әрбір </w:t>
      </w:r>
      <w:r>
        <w:br/>
      </w:r>
      <w:r>
        <w:rPr>
          <w:rFonts w:ascii="Times New Roman"/>
          <w:b w:val="false"/>
          <w:i w:val="false"/>
          <w:color w:val="000000"/>
          <w:sz w:val="28"/>
        </w:rPr>
        <w:t xml:space="preserve">
мәмілеге қатысушының </w:t>
      </w:r>
      <w:r>
        <w:br/>
      </w:r>
      <w:r>
        <w:rPr>
          <w:rFonts w:ascii="Times New Roman"/>
          <w:b w:val="false"/>
          <w:i w:val="false"/>
          <w:color w:val="000000"/>
          <w:sz w:val="28"/>
        </w:rPr>
        <w:t xml:space="preserve">
жарғылық қорындағы </w:t>
      </w:r>
      <w:r>
        <w:br/>
      </w:r>
      <w:r>
        <w:rPr>
          <w:rFonts w:ascii="Times New Roman"/>
          <w:b w:val="false"/>
          <w:i w:val="false"/>
          <w:color w:val="000000"/>
          <w:sz w:val="28"/>
        </w:rPr>
        <w:t xml:space="preserve">
салымдардың (пайлардың) 5 </w:t>
      </w:r>
      <w:r>
        <w:br/>
      </w:r>
      <w:r>
        <w:rPr>
          <w:rFonts w:ascii="Times New Roman"/>
          <w:b w:val="false"/>
          <w:i w:val="false"/>
          <w:color w:val="000000"/>
          <w:sz w:val="28"/>
        </w:rPr>
        <w:t xml:space="preserve">
немесе одан да көп % иеленсе </w:t>
      </w:r>
      <w:r>
        <w:br/>
      </w:r>
      <w:r>
        <w:rPr>
          <w:rFonts w:ascii="Times New Roman"/>
          <w:b w:val="false"/>
          <w:i w:val="false"/>
          <w:color w:val="000000"/>
          <w:sz w:val="28"/>
        </w:rPr>
        <w:t xml:space="preserve">
не бақылауға алса; </w:t>
      </w:r>
      <w:r>
        <w:br/>
      </w:r>
      <w:r>
        <w:rPr>
          <w:rFonts w:ascii="Times New Roman"/>
          <w:b w:val="false"/>
          <w:i w:val="false"/>
          <w:color w:val="000000"/>
          <w:sz w:val="28"/>
        </w:rPr>
        <w:t xml:space="preserve">
- мәміленің екі қатысушысы </w:t>
      </w:r>
      <w:r>
        <w:br/>
      </w:r>
      <w:r>
        <w:rPr>
          <w:rFonts w:ascii="Times New Roman"/>
          <w:b w:val="false"/>
          <w:i w:val="false"/>
          <w:color w:val="000000"/>
          <w:sz w:val="28"/>
        </w:rPr>
        <w:t xml:space="preserve">
да үшінші тұлғаның тікелей </w:t>
      </w:r>
      <w:r>
        <w:br/>
      </w:r>
      <w:r>
        <w:rPr>
          <w:rFonts w:ascii="Times New Roman"/>
          <w:b w:val="false"/>
          <w:i w:val="false"/>
          <w:color w:val="000000"/>
          <w:sz w:val="28"/>
        </w:rPr>
        <w:t xml:space="preserve">
немесе жанама бақылауында </w:t>
      </w:r>
      <w:r>
        <w:br/>
      </w:r>
      <w:r>
        <w:rPr>
          <w:rFonts w:ascii="Times New Roman"/>
          <w:b w:val="false"/>
          <w:i w:val="false"/>
          <w:color w:val="000000"/>
          <w:sz w:val="28"/>
        </w:rPr>
        <w:t xml:space="preserve">
болса; </w:t>
      </w:r>
      <w:r>
        <w:br/>
      </w:r>
      <w:r>
        <w:rPr>
          <w:rFonts w:ascii="Times New Roman"/>
          <w:b w:val="false"/>
          <w:i w:val="false"/>
          <w:color w:val="000000"/>
          <w:sz w:val="28"/>
        </w:rPr>
        <w:t xml:space="preserve">
- мәміленің қатысушылары </w:t>
      </w:r>
      <w:r>
        <w:br/>
      </w:r>
      <w:r>
        <w:rPr>
          <w:rFonts w:ascii="Times New Roman"/>
          <w:b w:val="false"/>
          <w:i w:val="false"/>
          <w:color w:val="000000"/>
          <w:sz w:val="28"/>
        </w:rPr>
        <w:t xml:space="preserve">
үшінші тұлғаны тікелей </w:t>
      </w:r>
      <w:r>
        <w:br/>
      </w:r>
      <w:r>
        <w:rPr>
          <w:rFonts w:ascii="Times New Roman"/>
          <w:b w:val="false"/>
          <w:i w:val="false"/>
          <w:color w:val="000000"/>
          <w:sz w:val="28"/>
        </w:rPr>
        <w:t xml:space="preserve">
немесе жанама түрде </w:t>
      </w:r>
      <w:r>
        <w:br/>
      </w:r>
      <w:r>
        <w:rPr>
          <w:rFonts w:ascii="Times New Roman"/>
          <w:b w:val="false"/>
          <w:i w:val="false"/>
          <w:color w:val="000000"/>
          <w:sz w:val="28"/>
        </w:rPr>
        <w:t xml:space="preserve">
бірлесіп бақыласа; </w:t>
      </w:r>
      <w:r>
        <w:br/>
      </w:r>
      <w:r>
        <w:rPr>
          <w:rFonts w:ascii="Times New Roman"/>
          <w:b w:val="false"/>
          <w:i w:val="false"/>
          <w:color w:val="000000"/>
          <w:sz w:val="28"/>
        </w:rPr>
        <w:t xml:space="preserve">
- мәмілеге қатысушылардың </w:t>
      </w:r>
      <w:r>
        <w:br/>
      </w:r>
      <w:r>
        <w:rPr>
          <w:rFonts w:ascii="Times New Roman"/>
          <w:b w:val="false"/>
          <w:i w:val="false"/>
          <w:color w:val="000000"/>
          <w:sz w:val="28"/>
        </w:rPr>
        <w:t xml:space="preserve">
бірі мәмілеге екінші </w:t>
      </w:r>
      <w:r>
        <w:br/>
      </w:r>
      <w:r>
        <w:rPr>
          <w:rFonts w:ascii="Times New Roman"/>
          <w:b w:val="false"/>
          <w:i w:val="false"/>
          <w:color w:val="000000"/>
          <w:sz w:val="28"/>
        </w:rPr>
        <w:t xml:space="preserve">
қатысушының тікелей немесе </w:t>
      </w:r>
      <w:r>
        <w:br/>
      </w:r>
      <w:r>
        <w:rPr>
          <w:rFonts w:ascii="Times New Roman"/>
          <w:b w:val="false"/>
          <w:i w:val="false"/>
          <w:color w:val="000000"/>
          <w:sz w:val="28"/>
        </w:rPr>
        <w:t xml:space="preserve">
жанама бақылауында болса; </w:t>
      </w:r>
      <w:r>
        <w:br/>
      </w:r>
      <w:r>
        <w:rPr>
          <w:rFonts w:ascii="Times New Roman"/>
          <w:b w:val="false"/>
          <w:i w:val="false"/>
          <w:color w:val="000000"/>
          <w:sz w:val="28"/>
        </w:rPr>
        <w:t xml:space="preserve">
- мәмілеге қатысушылар </w:t>
      </w:r>
      <w:r>
        <w:br/>
      </w:r>
      <w:r>
        <w:rPr>
          <w:rFonts w:ascii="Times New Roman"/>
          <w:b w:val="false"/>
          <w:i w:val="false"/>
          <w:color w:val="000000"/>
          <w:sz w:val="28"/>
        </w:rPr>
        <w:t xml:space="preserve">
немесе олардың лауазымды </w:t>
      </w:r>
      <w:r>
        <w:br/>
      </w:r>
      <w:r>
        <w:rPr>
          <w:rFonts w:ascii="Times New Roman"/>
          <w:b w:val="false"/>
          <w:i w:val="false"/>
          <w:color w:val="000000"/>
          <w:sz w:val="28"/>
        </w:rPr>
        <w:t xml:space="preserve">
адамдары жақын туыс болса </w:t>
      </w:r>
      <w:r>
        <w:br/>
      </w:r>
      <w:r>
        <w:rPr>
          <w:rFonts w:ascii="Times New Roman"/>
          <w:b w:val="false"/>
          <w:i w:val="false"/>
          <w:color w:val="000000"/>
          <w:sz w:val="28"/>
        </w:rPr>
        <w:t xml:space="preserve">
- тұлғалар өзара тәуелді </w:t>
      </w:r>
      <w:r>
        <w:br/>
      </w:r>
      <w:r>
        <w:rPr>
          <w:rFonts w:ascii="Times New Roman"/>
          <w:b w:val="false"/>
          <w:i w:val="false"/>
          <w:color w:val="000000"/>
          <w:sz w:val="28"/>
        </w:rPr>
        <w:t xml:space="preserve">
болып табылады. </w:t>
      </w:r>
    </w:p>
    <w:p>
      <w:pPr>
        <w:spacing w:after="0"/>
        <w:ind w:left="0"/>
        <w:jc w:val="both"/>
      </w:pPr>
      <w:r>
        <w:rPr>
          <w:rFonts w:ascii="Times New Roman"/>
          <w:b w:val="false"/>
          <w:i w:val="false"/>
          <w:color w:val="000000"/>
          <w:sz w:val="28"/>
        </w:rPr>
        <w:t xml:space="preserve">КҚД-1. Кеден белгілері үшін        Тауардың   Тауардың   Тауардың </w:t>
      </w:r>
      <w:r>
        <w:br/>
      </w:r>
      <w:r>
        <w:rPr>
          <w:rFonts w:ascii="Times New Roman"/>
          <w:b w:val="false"/>
          <w:i w:val="false"/>
          <w:color w:val="000000"/>
          <w:sz w:val="28"/>
        </w:rPr>
        <w:t xml:space="preserve">
                                   нөмірі     нөмірі     нөмірі </w:t>
      </w:r>
    </w:p>
    <w:p>
      <w:pPr>
        <w:spacing w:after="0"/>
        <w:ind w:left="0"/>
        <w:jc w:val="both"/>
      </w:pPr>
      <w:r>
        <w:rPr>
          <w:rFonts w:ascii="Times New Roman"/>
          <w:b w:val="false"/>
          <w:i w:val="false"/>
          <w:color w:val="000000"/>
          <w:sz w:val="28"/>
        </w:rPr>
        <w:t xml:space="preserve">                                   Тауардың   Тауардың   Тауардың </w:t>
      </w:r>
      <w:r>
        <w:br/>
      </w:r>
      <w:r>
        <w:rPr>
          <w:rFonts w:ascii="Times New Roman"/>
          <w:b w:val="false"/>
          <w:i w:val="false"/>
          <w:color w:val="000000"/>
          <w:sz w:val="28"/>
        </w:rPr>
        <w:t xml:space="preserve">
                                   коды       коды       коды </w:t>
      </w:r>
    </w:p>
    <w:p>
      <w:pPr>
        <w:spacing w:after="0"/>
        <w:ind w:left="0"/>
        <w:jc w:val="both"/>
      </w:pPr>
      <w:r>
        <w:rPr>
          <w:rFonts w:ascii="Times New Roman"/>
          <w:b w:val="false"/>
          <w:i w:val="false"/>
          <w:color w:val="000000"/>
          <w:sz w:val="28"/>
        </w:rPr>
        <w:t xml:space="preserve">А.          11. Мәміленің келісім-шарт </w:t>
      </w:r>
      <w:r>
        <w:br/>
      </w:r>
      <w:r>
        <w:rPr>
          <w:rFonts w:ascii="Times New Roman"/>
          <w:b w:val="false"/>
          <w:i w:val="false"/>
          <w:color w:val="000000"/>
          <w:sz w:val="28"/>
        </w:rPr>
        <w:t xml:space="preserve">
Есептеу     валютасындағы бағасы </w:t>
      </w:r>
      <w:r>
        <w:br/>
      </w:r>
      <w:r>
        <w:rPr>
          <w:rFonts w:ascii="Times New Roman"/>
          <w:b w:val="false"/>
          <w:i w:val="false"/>
          <w:color w:val="000000"/>
          <w:sz w:val="28"/>
        </w:rPr>
        <w:t xml:space="preserve">
үшін        (сатушыға іс жүзінде </w:t>
      </w:r>
      <w:r>
        <w:br/>
      </w:r>
      <w:r>
        <w:rPr>
          <w:rFonts w:ascii="Times New Roman"/>
          <w:b w:val="false"/>
          <w:i w:val="false"/>
          <w:color w:val="000000"/>
          <w:sz w:val="28"/>
        </w:rPr>
        <w:t xml:space="preserve">
негіз       төленген немесе төлеуге </w:t>
      </w:r>
      <w:r>
        <w:br/>
      </w:r>
      <w:r>
        <w:rPr>
          <w:rFonts w:ascii="Times New Roman"/>
          <w:b w:val="false"/>
          <w:i w:val="false"/>
          <w:color w:val="000000"/>
          <w:sz w:val="28"/>
        </w:rPr>
        <w:t xml:space="preserve">
            жататын баға)                   </w:t>
      </w:r>
    </w:p>
    <w:p>
      <w:pPr>
        <w:spacing w:after="0"/>
        <w:ind w:left="0"/>
        <w:jc w:val="both"/>
      </w:pPr>
      <w:r>
        <w:rPr>
          <w:rFonts w:ascii="Times New Roman"/>
          <w:b w:val="false"/>
          <w:i w:val="false"/>
          <w:color w:val="000000"/>
          <w:sz w:val="28"/>
        </w:rPr>
        <w:t xml:space="preserve">            Мәміленің теңгедегі бағасы                   </w:t>
      </w:r>
    </w:p>
    <w:p>
      <w:pPr>
        <w:spacing w:after="0"/>
        <w:ind w:left="0"/>
        <w:jc w:val="both"/>
      </w:pPr>
      <w:r>
        <w:rPr>
          <w:rFonts w:ascii="Times New Roman"/>
          <w:b w:val="false"/>
          <w:i w:val="false"/>
          <w:color w:val="000000"/>
          <w:sz w:val="28"/>
        </w:rPr>
        <w:t xml:space="preserve">            Валютаның коды </w:t>
      </w:r>
      <w:r>
        <w:br/>
      </w:r>
      <w:r>
        <w:rPr>
          <w:rFonts w:ascii="Times New Roman"/>
          <w:b w:val="false"/>
          <w:i w:val="false"/>
          <w:color w:val="000000"/>
          <w:sz w:val="28"/>
        </w:rPr>
        <w:t xml:space="preserve">
            Қайта есептеу бағамы                   </w:t>
      </w:r>
    </w:p>
    <w:p>
      <w:pPr>
        <w:spacing w:after="0"/>
        <w:ind w:left="0"/>
        <w:jc w:val="both"/>
      </w:pPr>
      <w:r>
        <w:rPr>
          <w:rFonts w:ascii="Times New Roman"/>
          <w:b w:val="false"/>
          <w:i w:val="false"/>
          <w:color w:val="000000"/>
          <w:sz w:val="28"/>
        </w:rPr>
        <w:t xml:space="preserve">Б.          12. Сатып алушының: </w:t>
      </w:r>
      <w:r>
        <w:br/>
      </w:r>
      <w:r>
        <w:rPr>
          <w:rFonts w:ascii="Times New Roman"/>
          <w:b w:val="false"/>
          <w:i w:val="false"/>
          <w:color w:val="000000"/>
          <w:sz w:val="28"/>
        </w:rPr>
        <w:t xml:space="preserve">
Мәміле      а) тауарды сатып алу </w:t>
      </w:r>
      <w:r>
        <w:br/>
      </w:r>
      <w:r>
        <w:rPr>
          <w:rFonts w:ascii="Times New Roman"/>
          <w:b w:val="false"/>
          <w:i w:val="false"/>
          <w:color w:val="000000"/>
          <w:sz w:val="28"/>
        </w:rPr>
        <w:t xml:space="preserve">
бағасына    бойынша комиссиялықтарды </w:t>
      </w:r>
      <w:r>
        <w:br/>
      </w:r>
      <w:r>
        <w:rPr>
          <w:rFonts w:ascii="Times New Roman"/>
          <w:b w:val="false"/>
          <w:i w:val="false"/>
          <w:color w:val="000000"/>
          <w:sz w:val="28"/>
        </w:rPr>
        <w:t xml:space="preserve">
енгізіл.    қоспағанда, комиссиялық </w:t>
      </w:r>
      <w:r>
        <w:br/>
      </w:r>
      <w:r>
        <w:rPr>
          <w:rFonts w:ascii="Times New Roman"/>
          <w:b w:val="false"/>
          <w:i w:val="false"/>
          <w:color w:val="000000"/>
          <w:sz w:val="28"/>
        </w:rPr>
        <w:t xml:space="preserve">
меген       және брокерлік сыйақыларға; </w:t>
      </w:r>
      <w:r>
        <w:br/>
      </w:r>
      <w:r>
        <w:rPr>
          <w:rFonts w:ascii="Times New Roman"/>
          <w:b w:val="false"/>
          <w:i w:val="false"/>
          <w:color w:val="000000"/>
          <w:sz w:val="28"/>
        </w:rPr>
        <w:t xml:space="preserve">
және </w:t>
      </w:r>
      <w:r>
        <w:br/>
      </w:r>
      <w:r>
        <w:rPr>
          <w:rFonts w:ascii="Times New Roman"/>
          <w:b w:val="false"/>
          <w:i w:val="false"/>
          <w:color w:val="000000"/>
          <w:sz w:val="28"/>
        </w:rPr>
        <w:t xml:space="preserve">
кедендік    б) контейнерлерге, </w:t>
      </w:r>
      <w:r>
        <w:br/>
      </w:r>
      <w:r>
        <w:rPr>
          <w:rFonts w:ascii="Times New Roman"/>
          <w:b w:val="false"/>
          <w:i w:val="false"/>
          <w:color w:val="000000"/>
          <w:sz w:val="28"/>
        </w:rPr>
        <w:t xml:space="preserve">
құнға       ыдыстарға және орамдарға </w:t>
      </w:r>
      <w:r>
        <w:br/>
      </w:r>
      <w:r>
        <w:rPr>
          <w:rFonts w:ascii="Times New Roman"/>
          <w:b w:val="false"/>
          <w:i w:val="false"/>
          <w:color w:val="000000"/>
          <w:sz w:val="28"/>
        </w:rPr>
        <w:t xml:space="preserve">
қосуға      арналған шығыстары. </w:t>
      </w:r>
      <w:r>
        <w:br/>
      </w:r>
      <w:r>
        <w:rPr>
          <w:rFonts w:ascii="Times New Roman"/>
          <w:b w:val="false"/>
          <w:i w:val="false"/>
          <w:color w:val="000000"/>
          <w:sz w:val="28"/>
        </w:rPr>
        <w:t xml:space="preserve">
жататын </w:t>
      </w:r>
      <w:r>
        <w:br/>
      </w:r>
      <w:r>
        <w:rPr>
          <w:rFonts w:ascii="Times New Roman"/>
          <w:b w:val="false"/>
          <w:i w:val="false"/>
          <w:color w:val="000000"/>
          <w:sz w:val="28"/>
        </w:rPr>
        <w:t xml:space="preserve">
мәміле      13. Бағаланатын тауарларды: </w:t>
      </w:r>
      <w:r>
        <w:br/>
      </w:r>
      <w:r>
        <w:rPr>
          <w:rFonts w:ascii="Times New Roman"/>
          <w:b w:val="false"/>
          <w:i w:val="false"/>
          <w:color w:val="000000"/>
          <w:sz w:val="28"/>
        </w:rPr>
        <w:t xml:space="preserve">
бағасына    а) шикізат, материалдар, </w:t>
      </w:r>
      <w:r>
        <w:br/>
      </w:r>
      <w:r>
        <w:rPr>
          <w:rFonts w:ascii="Times New Roman"/>
          <w:b w:val="false"/>
          <w:i w:val="false"/>
          <w:color w:val="000000"/>
          <w:sz w:val="28"/>
        </w:rPr>
        <w:t xml:space="preserve">
қосымша     деталдар, жартылай </w:t>
      </w:r>
      <w:r>
        <w:br/>
      </w:r>
      <w:r>
        <w:rPr>
          <w:rFonts w:ascii="Times New Roman"/>
          <w:b w:val="false"/>
          <w:i w:val="false"/>
          <w:color w:val="000000"/>
          <w:sz w:val="28"/>
        </w:rPr>
        <w:t xml:space="preserve">
есепте.     фабрикаттар және басқа да </w:t>
      </w:r>
      <w:r>
        <w:br/>
      </w:r>
      <w:r>
        <w:rPr>
          <w:rFonts w:ascii="Times New Roman"/>
          <w:b w:val="false"/>
          <w:i w:val="false"/>
          <w:color w:val="000000"/>
          <w:sz w:val="28"/>
        </w:rPr>
        <w:t xml:space="preserve">
мелер,      жиынтық бұйымдар; </w:t>
      </w:r>
      <w:r>
        <w:br/>
      </w:r>
      <w:r>
        <w:rPr>
          <w:rFonts w:ascii="Times New Roman"/>
          <w:b w:val="false"/>
          <w:i w:val="false"/>
          <w:color w:val="000000"/>
          <w:sz w:val="28"/>
        </w:rPr>
        <w:t xml:space="preserve">
теңгемен </w:t>
      </w:r>
      <w:r>
        <w:br/>
      </w:r>
      <w:r>
        <w:rPr>
          <w:rFonts w:ascii="Times New Roman"/>
          <w:b w:val="false"/>
          <w:i w:val="false"/>
          <w:color w:val="000000"/>
          <w:sz w:val="28"/>
        </w:rPr>
        <w:t xml:space="preserve">
("А"        б) аспаптар және басқа </w:t>
      </w:r>
      <w:r>
        <w:br/>
      </w:r>
      <w:r>
        <w:rPr>
          <w:rFonts w:ascii="Times New Roman"/>
          <w:b w:val="false"/>
          <w:i w:val="false"/>
          <w:color w:val="000000"/>
          <w:sz w:val="28"/>
        </w:rPr>
        <w:t xml:space="preserve">
бөлімін     да ұқсас заттар; </w:t>
      </w:r>
      <w:r>
        <w:br/>
      </w:r>
      <w:r>
        <w:rPr>
          <w:rFonts w:ascii="Times New Roman"/>
          <w:b w:val="false"/>
          <w:i w:val="false"/>
          <w:color w:val="000000"/>
          <w:sz w:val="28"/>
        </w:rPr>
        <w:t xml:space="preserve">
қараңыз) </w:t>
      </w:r>
    </w:p>
    <w:p>
      <w:pPr>
        <w:spacing w:after="0"/>
        <w:ind w:left="0"/>
        <w:jc w:val="both"/>
      </w:pPr>
      <w:r>
        <w:rPr>
          <w:rFonts w:ascii="Times New Roman"/>
          <w:b w:val="false"/>
          <w:i w:val="false"/>
          <w:color w:val="000000"/>
          <w:sz w:val="28"/>
        </w:rPr>
        <w:t xml:space="preserve">            в) бағаланатын тауарларды </w:t>
      </w:r>
      <w:r>
        <w:br/>
      </w:r>
      <w:r>
        <w:rPr>
          <w:rFonts w:ascii="Times New Roman"/>
          <w:b w:val="false"/>
          <w:i w:val="false"/>
          <w:color w:val="000000"/>
          <w:sz w:val="28"/>
        </w:rPr>
        <w:t xml:space="preserve">
            өндіру кезінде шығысталған </w:t>
      </w:r>
      <w:r>
        <w:br/>
      </w:r>
      <w:r>
        <w:rPr>
          <w:rFonts w:ascii="Times New Roman"/>
          <w:b w:val="false"/>
          <w:i w:val="false"/>
          <w:color w:val="000000"/>
          <w:sz w:val="28"/>
        </w:rPr>
        <w:t xml:space="preserve">
            материалдар;                   </w:t>
      </w:r>
    </w:p>
    <w:p>
      <w:pPr>
        <w:spacing w:after="0"/>
        <w:ind w:left="0"/>
        <w:jc w:val="both"/>
      </w:pPr>
      <w:r>
        <w:rPr>
          <w:rFonts w:ascii="Times New Roman"/>
          <w:b w:val="false"/>
          <w:i w:val="false"/>
          <w:color w:val="000000"/>
          <w:sz w:val="28"/>
        </w:rPr>
        <w:t xml:space="preserve">            г) Қазақстан аумағынан тыс </w:t>
      </w:r>
      <w:r>
        <w:br/>
      </w:r>
      <w:r>
        <w:rPr>
          <w:rFonts w:ascii="Times New Roman"/>
          <w:b w:val="false"/>
          <w:i w:val="false"/>
          <w:color w:val="000000"/>
          <w:sz w:val="28"/>
        </w:rPr>
        <w:t xml:space="preserve">
            жерлерде орындалған </w:t>
      </w:r>
      <w:r>
        <w:br/>
      </w:r>
      <w:r>
        <w:rPr>
          <w:rFonts w:ascii="Times New Roman"/>
          <w:b w:val="false"/>
          <w:i w:val="false"/>
          <w:color w:val="000000"/>
          <w:sz w:val="28"/>
        </w:rPr>
        <w:t xml:space="preserve">
            инженерлік және тәжірибелік </w:t>
      </w:r>
      <w:r>
        <w:br/>
      </w:r>
      <w:r>
        <w:rPr>
          <w:rFonts w:ascii="Times New Roman"/>
          <w:b w:val="false"/>
          <w:i w:val="false"/>
          <w:color w:val="000000"/>
          <w:sz w:val="28"/>
        </w:rPr>
        <w:t xml:space="preserve">
            -конструкторлық өңдеулер, </w:t>
      </w:r>
      <w:r>
        <w:br/>
      </w:r>
      <w:r>
        <w:rPr>
          <w:rFonts w:ascii="Times New Roman"/>
          <w:b w:val="false"/>
          <w:i w:val="false"/>
          <w:color w:val="000000"/>
          <w:sz w:val="28"/>
        </w:rPr>
        <w:t xml:space="preserve">
            дизайн, сызбалар баптары </w:t>
      </w:r>
      <w:r>
        <w:br/>
      </w:r>
      <w:r>
        <w:rPr>
          <w:rFonts w:ascii="Times New Roman"/>
          <w:b w:val="false"/>
          <w:i w:val="false"/>
          <w:color w:val="000000"/>
          <w:sz w:val="28"/>
        </w:rPr>
        <w:t xml:space="preserve">
            бойынша өндіру және экспортқа </w:t>
      </w:r>
      <w:r>
        <w:br/>
      </w:r>
      <w:r>
        <w:rPr>
          <w:rFonts w:ascii="Times New Roman"/>
          <w:b w:val="false"/>
          <w:i w:val="false"/>
          <w:color w:val="000000"/>
          <w:sz w:val="28"/>
        </w:rPr>
        <w:t xml:space="preserve">
            шығару үшін сатушының сатып </w:t>
      </w:r>
      <w:r>
        <w:br/>
      </w:r>
      <w:r>
        <w:rPr>
          <w:rFonts w:ascii="Times New Roman"/>
          <w:b w:val="false"/>
          <w:i w:val="false"/>
          <w:color w:val="000000"/>
          <w:sz w:val="28"/>
        </w:rPr>
        <w:t xml:space="preserve">
            алушыға тегін немесе </w:t>
      </w:r>
      <w:r>
        <w:br/>
      </w:r>
      <w:r>
        <w:rPr>
          <w:rFonts w:ascii="Times New Roman"/>
          <w:b w:val="false"/>
          <w:i w:val="false"/>
          <w:color w:val="000000"/>
          <w:sz w:val="28"/>
        </w:rPr>
        <w:t xml:space="preserve">
            төмендетілген баға бойынша </w:t>
      </w:r>
      <w:r>
        <w:br/>
      </w:r>
      <w:r>
        <w:rPr>
          <w:rFonts w:ascii="Times New Roman"/>
          <w:b w:val="false"/>
          <w:i w:val="false"/>
          <w:color w:val="000000"/>
          <w:sz w:val="28"/>
        </w:rPr>
        <w:t xml:space="preserve">
            берген тауарлар мен қызмет </w:t>
      </w:r>
      <w:r>
        <w:br/>
      </w:r>
      <w:r>
        <w:rPr>
          <w:rFonts w:ascii="Times New Roman"/>
          <w:b w:val="false"/>
          <w:i w:val="false"/>
          <w:color w:val="000000"/>
          <w:sz w:val="28"/>
        </w:rPr>
        <w:t xml:space="preserve">
            көрсетулер құнының тиісті </w:t>
      </w:r>
      <w:r>
        <w:br/>
      </w:r>
      <w:r>
        <w:rPr>
          <w:rFonts w:ascii="Times New Roman"/>
          <w:b w:val="false"/>
          <w:i w:val="false"/>
          <w:color w:val="000000"/>
          <w:sz w:val="28"/>
        </w:rPr>
        <w:t xml:space="preserve">
            бөлігі.                   </w:t>
      </w:r>
    </w:p>
    <w:p>
      <w:pPr>
        <w:spacing w:after="0"/>
        <w:ind w:left="0"/>
        <w:jc w:val="both"/>
      </w:pPr>
      <w:r>
        <w:rPr>
          <w:rFonts w:ascii="Times New Roman"/>
          <w:b w:val="false"/>
          <w:i w:val="false"/>
          <w:color w:val="000000"/>
          <w:sz w:val="28"/>
        </w:rPr>
        <w:t xml:space="preserve">            14. Санаткерлік меншік </w:t>
      </w:r>
      <w:r>
        <w:br/>
      </w:r>
      <w:r>
        <w:rPr>
          <w:rFonts w:ascii="Times New Roman"/>
          <w:b w:val="false"/>
          <w:i w:val="false"/>
          <w:color w:val="000000"/>
          <w:sz w:val="28"/>
        </w:rPr>
        <w:t xml:space="preserve">
            объектілерін пайдаланғаны </w:t>
      </w:r>
      <w:r>
        <w:br/>
      </w:r>
      <w:r>
        <w:rPr>
          <w:rFonts w:ascii="Times New Roman"/>
          <w:b w:val="false"/>
          <w:i w:val="false"/>
          <w:color w:val="000000"/>
          <w:sz w:val="28"/>
        </w:rPr>
        <w:t xml:space="preserve">
            үшін төленетін лицензиялық </w:t>
      </w:r>
      <w:r>
        <w:br/>
      </w:r>
      <w:r>
        <w:rPr>
          <w:rFonts w:ascii="Times New Roman"/>
          <w:b w:val="false"/>
          <w:i w:val="false"/>
          <w:color w:val="000000"/>
          <w:sz w:val="28"/>
        </w:rPr>
        <w:t xml:space="preserve">
            және өзге де төлемдер (9(а) </w:t>
      </w:r>
      <w:r>
        <w:br/>
      </w:r>
      <w:r>
        <w:rPr>
          <w:rFonts w:ascii="Times New Roman"/>
          <w:b w:val="false"/>
          <w:i w:val="false"/>
          <w:color w:val="000000"/>
          <w:sz w:val="28"/>
        </w:rPr>
        <w:t xml:space="preserve">
            бағанын қараңыз).                   </w:t>
      </w:r>
    </w:p>
    <w:p>
      <w:pPr>
        <w:spacing w:after="0"/>
        <w:ind w:left="0"/>
        <w:jc w:val="both"/>
      </w:pPr>
      <w:r>
        <w:rPr>
          <w:rFonts w:ascii="Times New Roman"/>
          <w:b w:val="false"/>
          <w:i w:val="false"/>
          <w:color w:val="000000"/>
          <w:sz w:val="28"/>
        </w:rPr>
        <w:t xml:space="preserve">            15. Сатып алушының Қазақстан </w:t>
      </w:r>
      <w:r>
        <w:br/>
      </w:r>
      <w:r>
        <w:rPr>
          <w:rFonts w:ascii="Times New Roman"/>
          <w:b w:val="false"/>
          <w:i w:val="false"/>
          <w:color w:val="000000"/>
          <w:sz w:val="28"/>
        </w:rPr>
        <w:t xml:space="preserve">
            аумағында бағаланатын </w:t>
      </w:r>
      <w:r>
        <w:br/>
      </w:r>
      <w:r>
        <w:rPr>
          <w:rFonts w:ascii="Times New Roman"/>
          <w:b w:val="false"/>
          <w:i w:val="false"/>
          <w:color w:val="000000"/>
          <w:sz w:val="28"/>
        </w:rPr>
        <w:t xml:space="preserve">
            тауарларды кез келген </w:t>
      </w:r>
      <w:r>
        <w:br/>
      </w:r>
      <w:r>
        <w:rPr>
          <w:rFonts w:ascii="Times New Roman"/>
          <w:b w:val="false"/>
          <w:i w:val="false"/>
          <w:color w:val="000000"/>
          <w:sz w:val="28"/>
        </w:rPr>
        <w:t xml:space="preserve">
            кейіннен қайта сатудан, </w:t>
      </w:r>
      <w:r>
        <w:br/>
      </w:r>
      <w:r>
        <w:rPr>
          <w:rFonts w:ascii="Times New Roman"/>
          <w:b w:val="false"/>
          <w:i w:val="false"/>
          <w:color w:val="000000"/>
          <w:sz w:val="28"/>
        </w:rPr>
        <w:t xml:space="preserve">
            беруден немесе пайдаланудан </w:t>
      </w:r>
      <w:r>
        <w:br/>
      </w:r>
      <w:r>
        <w:rPr>
          <w:rFonts w:ascii="Times New Roman"/>
          <w:b w:val="false"/>
          <w:i w:val="false"/>
          <w:color w:val="000000"/>
          <w:sz w:val="28"/>
        </w:rPr>
        <w:t xml:space="preserve">
            түскен сатушыға қайтаруға </w:t>
      </w:r>
      <w:r>
        <w:br/>
      </w:r>
      <w:r>
        <w:rPr>
          <w:rFonts w:ascii="Times New Roman"/>
          <w:b w:val="false"/>
          <w:i w:val="false"/>
          <w:color w:val="000000"/>
          <w:sz w:val="28"/>
        </w:rPr>
        <w:t xml:space="preserve">
            жататын кірісінің бөлігі </w:t>
      </w:r>
      <w:r>
        <w:br/>
      </w:r>
      <w:r>
        <w:rPr>
          <w:rFonts w:ascii="Times New Roman"/>
          <w:b w:val="false"/>
          <w:i w:val="false"/>
          <w:color w:val="000000"/>
          <w:sz w:val="28"/>
        </w:rPr>
        <w:t xml:space="preserve">
            (9б) бағанын қараңыз). </w:t>
      </w:r>
    </w:p>
    <w:p>
      <w:pPr>
        <w:spacing w:after="0"/>
        <w:ind w:left="0"/>
        <w:jc w:val="both"/>
      </w:pPr>
      <w:r>
        <w:rPr>
          <w:rFonts w:ascii="Times New Roman"/>
          <w:b w:val="false"/>
          <w:i w:val="false"/>
          <w:color w:val="000000"/>
          <w:sz w:val="28"/>
        </w:rPr>
        <w:t xml:space="preserve">            16. ___________________ дейін </w:t>
      </w:r>
      <w:r>
        <w:br/>
      </w:r>
      <w:r>
        <w:rPr>
          <w:rFonts w:ascii="Times New Roman"/>
          <w:b w:val="false"/>
          <w:i w:val="false"/>
          <w:color w:val="000000"/>
          <w:sz w:val="28"/>
        </w:rPr>
        <w:t xml:space="preserve">
            (тауарды әкелу орыны көрсетіледі) </w:t>
      </w:r>
    </w:p>
    <w:p>
      <w:pPr>
        <w:spacing w:after="0"/>
        <w:ind w:left="0"/>
        <w:jc w:val="both"/>
      </w:pPr>
      <w:r>
        <w:rPr>
          <w:rFonts w:ascii="Times New Roman"/>
          <w:b w:val="false"/>
          <w:i w:val="false"/>
          <w:color w:val="000000"/>
          <w:sz w:val="28"/>
        </w:rPr>
        <w:t xml:space="preserve">            жеткізуге арналған шығыстар </w:t>
      </w:r>
      <w:r>
        <w:br/>
      </w:r>
      <w:r>
        <w:rPr>
          <w:rFonts w:ascii="Times New Roman"/>
          <w:b w:val="false"/>
          <w:i w:val="false"/>
          <w:color w:val="000000"/>
          <w:sz w:val="28"/>
        </w:rPr>
        <w:t xml:space="preserve">
            оның ішінде мыналарға: </w:t>
      </w:r>
      <w:r>
        <w:br/>
      </w:r>
      <w:r>
        <w:rPr>
          <w:rFonts w:ascii="Times New Roman"/>
          <w:b w:val="false"/>
          <w:i w:val="false"/>
          <w:color w:val="000000"/>
          <w:sz w:val="28"/>
        </w:rPr>
        <w:t xml:space="preserve">
            а) тасымалдау; </w:t>
      </w:r>
      <w:r>
        <w:br/>
      </w:r>
      <w:r>
        <w:rPr>
          <w:rFonts w:ascii="Times New Roman"/>
          <w:b w:val="false"/>
          <w:i w:val="false"/>
          <w:color w:val="000000"/>
          <w:sz w:val="28"/>
        </w:rPr>
        <w:t xml:space="preserve">
            б) тиеу, түсіру, қайта </w:t>
      </w:r>
      <w:r>
        <w:br/>
      </w:r>
      <w:r>
        <w:rPr>
          <w:rFonts w:ascii="Times New Roman"/>
          <w:b w:val="false"/>
          <w:i w:val="false"/>
          <w:color w:val="000000"/>
          <w:sz w:val="28"/>
        </w:rPr>
        <w:t xml:space="preserve">
            тиеу, аударып салу; </w:t>
      </w:r>
      <w:r>
        <w:br/>
      </w:r>
      <w:r>
        <w:rPr>
          <w:rFonts w:ascii="Times New Roman"/>
          <w:b w:val="false"/>
          <w:i w:val="false"/>
          <w:color w:val="000000"/>
          <w:sz w:val="28"/>
        </w:rPr>
        <w:t xml:space="preserve">
            в) сақтандыру. </w:t>
      </w:r>
    </w:p>
    <w:p>
      <w:pPr>
        <w:spacing w:after="0"/>
        <w:ind w:left="0"/>
        <w:jc w:val="both"/>
      </w:pPr>
      <w:r>
        <w:rPr>
          <w:rFonts w:ascii="Times New Roman"/>
          <w:b w:val="false"/>
          <w:i w:val="false"/>
          <w:color w:val="000000"/>
          <w:sz w:val="28"/>
        </w:rPr>
        <w:t xml:space="preserve">            17. "Б" жиынтығы, теңгеде </w:t>
      </w:r>
    </w:p>
    <w:p>
      <w:pPr>
        <w:spacing w:after="0"/>
        <w:ind w:left="0"/>
        <w:jc w:val="both"/>
      </w:pPr>
      <w:r>
        <w:rPr>
          <w:rFonts w:ascii="Times New Roman"/>
          <w:b w:val="false"/>
          <w:i w:val="false"/>
          <w:color w:val="000000"/>
          <w:sz w:val="28"/>
        </w:rPr>
        <w:t xml:space="preserve">В.          18. Жабдақтарды құрастыру, </w:t>
      </w:r>
      <w:r>
        <w:br/>
      </w:r>
      <w:r>
        <w:rPr>
          <w:rFonts w:ascii="Times New Roman"/>
          <w:b w:val="false"/>
          <w:i w:val="false"/>
          <w:color w:val="000000"/>
          <w:sz w:val="28"/>
        </w:rPr>
        <w:t xml:space="preserve">
Мәміленің   жинау, жөндеу жөніндегі немесе </w:t>
      </w:r>
      <w:r>
        <w:br/>
      </w:r>
      <w:r>
        <w:rPr>
          <w:rFonts w:ascii="Times New Roman"/>
          <w:b w:val="false"/>
          <w:i w:val="false"/>
          <w:color w:val="000000"/>
          <w:sz w:val="28"/>
        </w:rPr>
        <w:t xml:space="preserve">
бағасына    әкелгеннен кейін техникалық </w:t>
      </w:r>
      <w:r>
        <w:br/>
      </w:r>
      <w:r>
        <w:rPr>
          <w:rFonts w:ascii="Times New Roman"/>
          <w:b w:val="false"/>
          <w:i w:val="false"/>
          <w:color w:val="000000"/>
          <w:sz w:val="28"/>
        </w:rPr>
        <w:t xml:space="preserve">
негізілген  көмек көрсету жөніндегі </w:t>
      </w:r>
      <w:r>
        <w:br/>
      </w:r>
      <w:r>
        <w:rPr>
          <w:rFonts w:ascii="Times New Roman"/>
          <w:b w:val="false"/>
          <w:i w:val="false"/>
          <w:color w:val="000000"/>
          <w:sz w:val="28"/>
        </w:rPr>
        <w:t xml:space="preserve">
шығыстан    шығыстар. </w:t>
      </w:r>
      <w:r>
        <w:br/>
      </w:r>
      <w:r>
        <w:rPr>
          <w:rFonts w:ascii="Times New Roman"/>
          <w:b w:val="false"/>
          <w:i w:val="false"/>
          <w:color w:val="000000"/>
          <w:sz w:val="28"/>
        </w:rPr>
        <w:t xml:space="preserve">
шығарылатын </w:t>
      </w:r>
      <w:r>
        <w:br/>
      </w:r>
      <w:r>
        <w:rPr>
          <w:rFonts w:ascii="Times New Roman"/>
          <w:b w:val="false"/>
          <w:i w:val="false"/>
          <w:color w:val="000000"/>
          <w:sz w:val="28"/>
        </w:rPr>
        <w:t xml:space="preserve">
сомалар,    19. Баратын жеріне дейін </w:t>
      </w:r>
      <w:r>
        <w:br/>
      </w:r>
      <w:r>
        <w:rPr>
          <w:rFonts w:ascii="Times New Roman"/>
          <w:b w:val="false"/>
          <w:i w:val="false"/>
          <w:color w:val="000000"/>
          <w:sz w:val="28"/>
        </w:rPr>
        <w:t xml:space="preserve">
теңгемен    әкелгеннен кейін жеткізу </w:t>
      </w:r>
      <w:r>
        <w:br/>
      </w:r>
      <w:r>
        <w:rPr>
          <w:rFonts w:ascii="Times New Roman"/>
          <w:b w:val="false"/>
          <w:i w:val="false"/>
          <w:color w:val="000000"/>
          <w:sz w:val="28"/>
        </w:rPr>
        <w:t xml:space="preserve">
("А"        жөніндегі шығыстар. </w:t>
      </w:r>
      <w:r>
        <w:br/>
      </w:r>
      <w:r>
        <w:rPr>
          <w:rFonts w:ascii="Times New Roman"/>
          <w:b w:val="false"/>
          <w:i w:val="false"/>
          <w:color w:val="000000"/>
          <w:sz w:val="28"/>
        </w:rPr>
        <w:t xml:space="preserve">
бөлімін </w:t>
      </w:r>
      <w:r>
        <w:br/>
      </w:r>
      <w:r>
        <w:rPr>
          <w:rFonts w:ascii="Times New Roman"/>
          <w:b w:val="false"/>
          <w:i w:val="false"/>
          <w:color w:val="000000"/>
          <w:sz w:val="28"/>
        </w:rPr>
        <w:t xml:space="preserve">
қараңыз)    20. Тауарларды әкелу </w:t>
      </w:r>
      <w:r>
        <w:br/>
      </w:r>
      <w:r>
        <w:rPr>
          <w:rFonts w:ascii="Times New Roman"/>
          <w:b w:val="false"/>
          <w:i w:val="false"/>
          <w:color w:val="000000"/>
          <w:sz w:val="28"/>
        </w:rPr>
        <w:t xml:space="preserve">
            кезінде төленетін кеден </w:t>
      </w:r>
      <w:r>
        <w:br/>
      </w:r>
      <w:r>
        <w:rPr>
          <w:rFonts w:ascii="Times New Roman"/>
          <w:b w:val="false"/>
          <w:i w:val="false"/>
          <w:color w:val="000000"/>
          <w:sz w:val="28"/>
        </w:rPr>
        <w:t xml:space="preserve">
            баждары, салықтар және </w:t>
      </w:r>
      <w:r>
        <w:br/>
      </w:r>
      <w:r>
        <w:rPr>
          <w:rFonts w:ascii="Times New Roman"/>
          <w:b w:val="false"/>
          <w:i w:val="false"/>
          <w:color w:val="000000"/>
          <w:sz w:val="28"/>
        </w:rPr>
        <w:t xml:space="preserve">
            алымдар.                   </w:t>
      </w:r>
    </w:p>
    <w:p>
      <w:pPr>
        <w:spacing w:after="0"/>
        <w:ind w:left="0"/>
        <w:jc w:val="both"/>
      </w:pPr>
      <w:r>
        <w:rPr>
          <w:rFonts w:ascii="Times New Roman"/>
          <w:b w:val="false"/>
          <w:i w:val="false"/>
          <w:color w:val="000000"/>
          <w:sz w:val="28"/>
        </w:rPr>
        <w:t xml:space="preserve">            21. "В" жиынтығы. </w:t>
      </w:r>
    </w:p>
    <w:p>
      <w:pPr>
        <w:spacing w:after="0"/>
        <w:ind w:left="0"/>
        <w:jc w:val="both"/>
      </w:pPr>
      <w:r>
        <w:rPr>
          <w:rFonts w:ascii="Times New Roman"/>
          <w:b w:val="false"/>
          <w:i w:val="false"/>
          <w:color w:val="000000"/>
          <w:sz w:val="28"/>
        </w:rPr>
        <w:t xml:space="preserve">22. Мәлімделген кедендік құн: </w:t>
      </w:r>
      <w:r>
        <w:br/>
      </w:r>
      <w:r>
        <w:rPr>
          <w:rFonts w:ascii="Times New Roman"/>
          <w:b w:val="false"/>
          <w:i w:val="false"/>
          <w:color w:val="000000"/>
          <w:sz w:val="28"/>
        </w:rPr>
        <w:t xml:space="preserve">
            а) теңгемен </w:t>
      </w:r>
      <w:r>
        <w:br/>
      </w:r>
      <w:r>
        <w:rPr>
          <w:rFonts w:ascii="Times New Roman"/>
          <w:b w:val="false"/>
          <w:i w:val="false"/>
          <w:color w:val="000000"/>
          <w:sz w:val="28"/>
        </w:rPr>
        <w:t xml:space="preserve">
            б) келісім-шарттың валютасымен </w:t>
      </w:r>
    </w:p>
    <w:p>
      <w:pPr>
        <w:spacing w:after="0"/>
        <w:ind w:left="0"/>
        <w:jc w:val="both"/>
      </w:pPr>
      <w:r>
        <w:rPr>
          <w:rFonts w:ascii="Times New Roman"/>
          <w:b w:val="false"/>
          <w:i w:val="false"/>
          <w:color w:val="000000"/>
          <w:sz w:val="28"/>
        </w:rPr>
        <w:t xml:space="preserve">Г. Сома шетелдік валютамен төленген кезде,          Декларанттың </w:t>
      </w:r>
      <w:r>
        <w:br/>
      </w:r>
      <w:r>
        <w:rPr>
          <w:rFonts w:ascii="Times New Roman"/>
          <w:b w:val="false"/>
          <w:i w:val="false"/>
          <w:color w:val="000000"/>
          <w:sz w:val="28"/>
        </w:rPr>
        <w:t xml:space="preserve">
осы бөлімде соманы және әрбір элемент бойынша       қолы және мөрі </w:t>
      </w:r>
      <w:r>
        <w:br/>
      </w:r>
      <w:r>
        <w:rPr>
          <w:rFonts w:ascii="Times New Roman"/>
          <w:b w:val="false"/>
          <w:i w:val="false"/>
          <w:color w:val="000000"/>
          <w:sz w:val="28"/>
        </w:rPr>
        <w:t xml:space="preserve">
тауардың құнын қайта есептеу бағамын шетелдік </w:t>
      </w:r>
      <w:r>
        <w:br/>
      </w:r>
      <w:r>
        <w:rPr>
          <w:rFonts w:ascii="Times New Roman"/>
          <w:b w:val="false"/>
          <w:i w:val="false"/>
          <w:color w:val="000000"/>
          <w:sz w:val="28"/>
        </w:rPr>
        <w:t xml:space="preserve">
валютада көрсетіңіз </w:t>
      </w:r>
      <w:r>
        <w:br/>
      </w:r>
      <w:r>
        <w:rPr>
          <w:rFonts w:ascii="Times New Roman"/>
          <w:b w:val="false"/>
          <w:i w:val="false"/>
          <w:color w:val="000000"/>
          <w:sz w:val="28"/>
        </w:rPr>
        <w:t xml:space="preserve">
Бағанның нөмірі </w:t>
      </w:r>
      <w:r>
        <w:br/>
      </w:r>
      <w:r>
        <w:rPr>
          <w:rFonts w:ascii="Times New Roman"/>
          <w:b w:val="false"/>
          <w:i w:val="false"/>
          <w:color w:val="000000"/>
          <w:sz w:val="28"/>
        </w:rPr>
        <w:t xml:space="preserve">
Б және В бөлімдермен      Валютаның коды     Сомасы </w:t>
      </w:r>
      <w:r>
        <w:br/>
      </w:r>
      <w:r>
        <w:rPr>
          <w:rFonts w:ascii="Times New Roman"/>
          <w:b w:val="false"/>
          <w:i w:val="false"/>
          <w:color w:val="000000"/>
          <w:sz w:val="28"/>
        </w:rPr>
        <w:t xml:space="preserve">
Қайта есептеу бағамы </w:t>
      </w:r>
      <w:r>
        <w:br/>
      </w:r>
      <w:r>
        <w:rPr>
          <w:rFonts w:ascii="Times New Roman"/>
          <w:b w:val="false"/>
          <w:i w:val="false"/>
          <w:color w:val="000000"/>
          <w:sz w:val="28"/>
        </w:rPr>
        <w:t xml:space="preserve">
____________________________________________________________________ </w:t>
      </w:r>
    </w:p>
    <w:bookmarkStart w:name="z22" w:id="21"/>
    <w:p>
      <w:pPr>
        <w:spacing w:after="0"/>
        <w:ind w:left="0"/>
        <w:jc w:val="both"/>
      </w:pPr>
      <w:r>
        <w:rPr>
          <w:rFonts w:ascii="Times New Roman"/>
          <w:b w:val="false"/>
          <w:i w:val="false"/>
          <w:color w:val="000000"/>
          <w:sz w:val="28"/>
        </w:rPr>
        <w:t xml:space="preserve">
                                 Қазақстан Республикасының Кедендік  </w:t>
      </w:r>
      <w:r>
        <w:br/>
      </w:r>
      <w:r>
        <w:rPr>
          <w:rFonts w:ascii="Times New Roman"/>
          <w:b w:val="false"/>
          <w:i w:val="false"/>
          <w:color w:val="000000"/>
          <w:sz w:val="28"/>
        </w:rPr>
        <w:t xml:space="preserve">
                                   бақылау агенттігі төрағасының </w:t>
      </w:r>
      <w:r>
        <w:br/>
      </w:r>
      <w:r>
        <w:rPr>
          <w:rFonts w:ascii="Times New Roman"/>
          <w:b w:val="false"/>
          <w:i w:val="false"/>
          <w:color w:val="000000"/>
          <w:sz w:val="28"/>
        </w:rPr>
        <w:t xml:space="preserve">
                                      2003 жылғы 15 мамырдағы </w:t>
      </w:r>
      <w:r>
        <w:br/>
      </w:r>
      <w:r>
        <w:rPr>
          <w:rFonts w:ascii="Times New Roman"/>
          <w:b w:val="false"/>
          <w:i w:val="false"/>
          <w:color w:val="000000"/>
          <w:sz w:val="28"/>
        </w:rPr>
        <w:t xml:space="preserve">
                                    N 209 бұйрығымен бекітілген </w:t>
      </w:r>
      <w:r>
        <w:br/>
      </w:r>
      <w:r>
        <w:rPr>
          <w:rFonts w:ascii="Times New Roman"/>
          <w:b w:val="false"/>
          <w:i w:val="false"/>
          <w:color w:val="000000"/>
          <w:sz w:val="28"/>
        </w:rPr>
        <w:t xml:space="preserve">
                                   Кедендік құн декларациясының </w:t>
      </w:r>
      <w:r>
        <w:br/>
      </w:r>
      <w:r>
        <w:rPr>
          <w:rFonts w:ascii="Times New Roman"/>
          <w:b w:val="false"/>
          <w:i w:val="false"/>
          <w:color w:val="000000"/>
          <w:sz w:val="28"/>
        </w:rPr>
        <w:t xml:space="preserve">
                                  нысандарын толтырудың ережесіне </w:t>
      </w:r>
      <w:r>
        <w:br/>
      </w:r>
      <w:r>
        <w:rPr>
          <w:rFonts w:ascii="Times New Roman"/>
          <w:b w:val="false"/>
          <w:i w:val="false"/>
          <w:color w:val="000000"/>
          <w:sz w:val="28"/>
        </w:rPr>
        <w:t xml:space="preserve">
                                             2-қосымша             </w:t>
      </w:r>
    </w:p>
    <w:bookmarkEnd w:id="2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Кедендік құн декларциясы                    КҚД-1 нысаны 1-әдіс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Сатушы                  N      Кеден белгілері үшін </w:t>
      </w:r>
      <w:r>
        <w:br/>
      </w:r>
      <w:r>
        <w:rPr>
          <w:rFonts w:ascii="Times New Roman"/>
          <w:b w:val="false"/>
          <w:i w:val="false"/>
          <w:color w:val="000000"/>
          <w:sz w:val="28"/>
        </w:rPr>
        <w:t xml:space="preserve">
дан </w:t>
      </w:r>
    </w:p>
    <w:p>
      <w:pPr>
        <w:spacing w:after="0"/>
        <w:ind w:left="0"/>
        <w:jc w:val="both"/>
      </w:pPr>
      <w:r>
        <w:rPr>
          <w:rFonts w:ascii="Times New Roman"/>
          <w:b w:val="false"/>
          <w:i w:val="false"/>
          <w:color w:val="000000"/>
          <w:sz w:val="28"/>
        </w:rPr>
        <w:t xml:space="preserve">2(а). Сатып алушы          N </w:t>
      </w:r>
      <w:r>
        <w:br/>
      </w:r>
      <w:r>
        <w:rPr>
          <w:rFonts w:ascii="Times New Roman"/>
          <w:b w:val="false"/>
          <w:i w:val="false"/>
          <w:color w:val="000000"/>
          <w:sz w:val="28"/>
        </w:rPr>
        <w:t xml:space="preserve">
дан </w:t>
      </w:r>
    </w:p>
    <w:p>
      <w:pPr>
        <w:spacing w:after="0"/>
        <w:ind w:left="0"/>
        <w:jc w:val="both"/>
      </w:pPr>
      <w:r>
        <w:rPr>
          <w:rFonts w:ascii="Times New Roman"/>
          <w:b w:val="false"/>
          <w:i w:val="false"/>
          <w:color w:val="000000"/>
          <w:sz w:val="28"/>
        </w:rPr>
        <w:t xml:space="preserve">2(б). Декларант            N </w:t>
      </w:r>
      <w:r>
        <w:br/>
      </w:r>
      <w:r>
        <w:rPr>
          <w:rFonts w:ascii="Times New Roman"/>
          <w:b w:val="false"/>
          <w:i w:val="false"/>
          <w:color w:val="000000"/>
          <w:sz w:val="28"/>
        </w:rPr>
        <w:t xml:space="preserve">
дан </w:t>
      </w:r>
    </w:p>
    <w:p>
      <w:pPr>
        <w:spacing w:after="0"/>
        <w:ind w:left="0"/>
        <w:jc w:val="both"/>
      </w:pPr>
      <w:r>
        <w:rPr>
          <w:rFonts w:ascii="Times New Roman"/>
          <w:b w:val="false"/>
          <w:i w:val="false"/>
          <w:color w:val="ff0000"/>
          <w:sz w:val="28"/>
        </w:rPr>
        <w:t xml:space="preserve">         Ескерту!   </w:t>
      </w:r>
      <w:r>
        <w:rPr>
          <w:rFonts w:ascii="Times New Roman"/>
          <w:b w:val="false"/>
          <w:i w:val="false"/>
          <w:color w:val="000000"/>
          <w:sz w:val="28"/>
        </w:rPr>
        <w:t xml:space="preserve">                3. Жеткізу шарттары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заңнамасына сәйкес декларант      4. Шот-фактураның немесе </w:t>
      </w:r>
      <w:r>
        <w:br/>
      </w:r>
      <w:r>
        <w:rPr>
          <w:rFonts w:ascii="Times New Roman"/>
          <w:b w:val="false"/>
          <w:i w:val="false"/>
          <w:color w:val="000000"/>
          <w:sz w:val="28"/>
        </w:rPr>
        <w:t xml:space="preserve">
өзі кедендік құнды растауға       тауарды жеткізу үшін </w:t>
      </w:r>
      <w:r>
        <w:br/>
      </w:r>
      <w:r>
        <w:rPr>
          <w:rFonts w:ascii="Times New Roman"/>
          <w:b w:val="false"/>
          <w:i w:val="false"/>
          <w:color w:val="000000"/>
          <w:sz w:val="28"/>
        </w:rPr>
        <w:t xml:space="preserve">
ұсынған нысанда және құжаттарда   негіздеме болып табылатын </w:t>
      </w:r>
      <w:r>
        <w:br/>
      </w:r>
      <w:r>
        <w:rPr>
          <w:rFonts w:ascii="Times New Roman"/>
          <w:b w:val="false"/>
          <w:i w:val="false"/>
          <w:color w:val="000000"/>
          <w:sz w:val="28"/>
        </w:rPr>
        <w:t xml:space="preserve">
көрсетілген барлық мәліметтер     басқа да құжаттың нөмірі </w:t>
      </w:r>
      <w:r>
        <w:br/>
      </w:r>
      <w:r>
        <w:rPr>
          <w:rFonts w:ascii="Times New Roman"/>
          <w:b w:val="false"/>
          <w:i w:val="false"/>
          <w:color w:val="000000"/>
          <w:sz w:val="28"/>
        </w:rPr>
        <w:t xml:space="preserve">
үшін жауаптылықта болады.         және күні </w:t>
      </w:r>
      <w:r>
        <w:br/>
      </w:r>
      <w:r>
        <w:rPr>
          <w:rFonts w:ascii="Times New Roman"/>
          <w:b w:val="false"/>
          <w:i w:val="false"/>
          <w:color w:val="000000"/>
          <w:sz w:val="28"/>
        </w:rPr>
        <w:t xml:space="preserve">
Кедендік ресімдеу процесінде </w:t>
      </w:r>
      <w:r>
        <w:br/>
      </w:r>
      <w:r>
        <w:rPr>
          <w:rFonts w:ascii="Times New Roman"/>
          <w:b w:val="false"/>
          <w:i w:val="false"/>
          <w:color w:val="000000"/>
          <w:sz w:val="28"/>
        </w:rPr>
        <w:t xml:space="preserve">
декларант кеден органына </w:t>
      </w:r>
      <w:r>
        <w:br/>
      </w:r>
      <w:r>
        <w:rPr>
          <w:rFonts w:ascii="Times New Roman"/>
          <w:b w:val="false"/>
          <w:i w:val="false"/>
          <w:color w:val="000000"/>
          <w:sz w:val="28"/>
        </w:rPr>
        <w:t xml:space="preserve">
мәлімделген кедендік құнды </w:t>
      </w:r>
      <w:r>
        <w:br/>
      </w:r>
      <w:r>
        <w:rPr>
          <w:rFonts w:ascii="Times New Roman"/>
          <w:b w:val="false"/>
          <w:i w:val="false"/>
          <w:color w:val="000000"/>
          <w:sz w:val="28"/>
        </w:rPr>
        <w:t xml:space="preserve">
растайтын қосымша мәліметтерді </w:t>
      </w:r>
      <w:r>
        <w:br/>
      </w:r>
      <w:r>
        <w:rPr>
          <w:rFonts w:ascii="Times New Roman"/>
          <w:b w:val="false"/>
          <w:i w:val="false"/>
          <w:color w:val="000000"/>
          <w:sz w:val="28"/>
        </w:rPr>
        <w:t xml:space="preserve">
уақтылы ұсынуға міндетті </w:t>
      </w:r>
    </w:p>
    <w:p>
      <w:pPr>
        <w:spacing w:after="0"/>
        <w:ind w:left="0"/>
        <w:jc w:val="both"/>
      </w:pPr>
      <w:r>
        <w:rPr>
          <w:rFonts w:ascii="Times New Roman"/>
          <w:b w:val="false"/>
          <w:i w:val="false"/>
          <w:color w:val="000000"/>
          <w:sz w:val="28"/>
        </w:rPr>
        <w:t xml:space="preserve">5. Кеден органы шешімінің нөмірі және күні  </w:t>
      </w:r>
    </w:p>
    <w:p>
      <w:pPr>
        <w:spacing w:after="0"/>
        <w:ind w:left="0"/>
        <w:jc w:val="both"/>
      </w:pPr>
      <w:r>
        <w:rPr>
          <w:rFonts w:ascii="Times New Roman"/>
          <w:b w:val="false"/>
          <w:i w:val="false"/>
          <w:color w:val="000000"/>
          <w:sz w:val="28"/>
        </w:rPr>
        <w:t xml:space="preserve">6. Бағаланатын тауарлардың кедендік құны:    </w:t>
      </w:r>
      <w:r>
        <w:rPr>
          <w:rFonts w:ascii="Times New Roman"/>
          <w:b w:val="false"/>
          <w:i w:val="false"/>
          <w:color w:val="ff0000"/>
          <w:sz w:val="28"/>
        </w:rPr>
        <w:t xml:space="preserve">Қажеттіні Х белгісімен </w:t>
      </w:r>
      <w:r>
        <w:br/>
      </w:r>
      <w:r>
        <w:rPr>
          <w:rFonts w:ascii="Times New Roman"/>
          <w:b w:val="false"/>
          <w:i w:val="false"/>
          <w:color w:val="000000"/>
          <w:sz w:val="28"/>
        </w:rPr>
        <w:t xml:space="preserve">
а) бірдей тауарлармен жасалатын              </w:t>
      </w:r>
      <w:r>
        <w:rPr>
          <w:rFonts w:ascii="Times New Roman"/>
          <w:b w:val="false"/>
          <w:i w:val="false"/>
          <w:color w:val="ff0000"/>
          <w:sz w:val="28"/>
        </w:rPr>
        <w:t xml:space="preserve">белгілеу керек </w:t>
      </w:r>
      <w:r>
        <w:br/>
      </w:r>
      <w:r>
        <w:rPr>
          <w:rFonts w:ascii="Times New Roman"/>
          <w:b w:val="false"/>
          <w:i w:val="false"/>
          <w:color w:val="000000"/>
          <w:sz w:val="28"/>
        </w:rPr>
        <w:t xml:space="preserve">
мәміленің бағасы бойынша (2-әдіс);          ________________ </w:t>
      </w:r>
      <w:r>
        <w:br/>
      </w:r>
      <w:r>
        <w:rPr>
          <w:rFonts w:ascii="Times New Roman"/>
          <w:b w:val="false"/>
          <w:i w:val="false"/>
          <w:color w:val="000000"/>
          <w:sz w:val="28"/>
        </w:rPr>
        <w:t xml:space="preserve">
б) біртектес тауарлармен жасалатын          ________________ </w:t>
      </w:r>
      <w:r>
        <w:br/>
      </w:r>
      <w:r>
        <w:rPr>
          <w:rFonts w:ascii="Times New Roman"/>
          <w:b w:val="false"/>
          <w:i w:val="false"/>
          <w:color w:val="000000"/>
          <w:sz w:val="28"/>
        </w:rPr>
        <w:t xml:space="preserve">
мәміленің бағасы бойынша (3-әдіс); </w:t>
      </w:r>
      <w:r>
        <w:br/>
      </w:r>
      <w:r>
        <w:rPr>
          <w:rFonts w:ascii="Times New Roman"/>
          <w:b w:val="false"/>
          <w:i w:val="false"/>
          <w:color w:val="000000"/>
          <w:sz w:val="28"/>
        </w:rPr>
        <w:t xml:space="preserve">
в) құнды шегеру арқылы (4-әдіс);            ________________ </w:t>
      </w:r>
      <w:r>
        <w:br/>
      </w:r>
      <w:r>
        <w:rPr>
          <w:rFonts w:ascii="Times New Roman"/>
          <w:b w:val="false"/>
          <w:i w:val="false"/>
          <w:color w:val="000000"/>
          <w:sz w:val="28"/>
        </w:rPr>
        <w:t xml:space="preserve">
г) құнды қосу арқылы (5-әдіс);              ________________ </w:t>
      </w:r>
      <w:r>
        <w:br/>
      </w:r>
      <w:r>
        <w:rPr>
          <w:rFonts w:ascii="Times New Roman"/>
          <w:b w:val="false"/>
          <w:i w:val="false"/>
          <w:color w:val="000000"/>
          <w:sz w:val="28"/>
        </w:rPr>
        <w:t xml:space="preserve">
д) резервтік әдіспен (6-әдіс)               ________________ </w:t>
      </w:r>
      <w:r>
        <w:br/>
      </w:r>
      <w:r>
        <w:rPr>
          <w:rFonts w:ascii="Times New Roman"/>
          <w:b w:val="false"/>
          <w:i w:val="false"/>
          <w:color w:val="000000"/>
          <w:sz w:val="28"/>
        </w:rPr>
        <w:t xml:space="preserve">
айқындалады </w:t>
      </w:r>
    </w:p>
    <w:p>
      <w:pPr>
        <w:spacing w:after="0"/>
        <w:ind w:left="0"/>
        <w:jc w:val="both"/>
      </w:pPr>
      <w:r>
        <w:rPr>
          <w:rFonts w:ascii="Times New Roman"/>
          <w:b w:val="false"/>
          <w:i w:val="false"/>
          <w:color w:val="000000"/>
          <w:sz w:val="28"/>
        </w:rPr>
        <w:t xml:space="preserve">7. Алдыңғы әдістер неліктен қолданылмағандығын көрсетіп бағалау </w:t>
      </w:r>
      <w:r>
        <w:br/>
      </w:r>
      <w:r>
        <w:rPr>
          <w:rFonts w:ascii="Times New Roman"/>
          <w:b w:val="false"/>
          <w:i w:val="false"/>
          <w:color w:val="000000"/>
          <w:sz w:val="28"/>
        </w:rPr>
        <w:t xml:space="preserve">
әдісін таңдауды негіздеңіз: </w:t>
      </w:r>
    </w:p>
    <w:p>
      <w:pPr>
        <w:spacing w:after="0"/>
        <w:ind w:left="0"/>
        <w:jc w:val="both"/>
      </w:pPr>
      <w:r>
        <w:rPr>
          <w:rFonts w:ascii="Times New Roman"/>
          <w:b w:val="false"/>
          <w:i w:val="false"/>
          <w:color w:val="000000"/>
          <w:sz w:val="28"/>
        </w:rPr>
        <w:t xml:space="preserve">8. Кедендік құнды негіздеу үшін пайдаланылған ақпарат көздерін </w:t>
      </w:r>
      <w:r>
        <w:br/>
      </w:r>
      <w:r>
        <w:rPr>
          <w:rFonts w:ascii="Times New Roman"/>
          <w:b w:val="false"/>
          <w:i w:val="false"/>
          <w:color w:val="000000"/>
          <w:sz w:val="28"/>
        </w:rPr>
        <w:t xml:space="preserve">
көрсетіңіз: </w:t>
      </w:r>
    </w:p>
    <w:p>
      <w:pPr>
        <w:spacing w:after="0"/>
        <w:ind w:left="0"/>
        <w:jc w:val="both"/>
      </w:pPr>
      <w:r>
        <w:rPr>
          <w:rFonts w:ascii="Times New Roman"/>
          <w:b w:val="false"/>
          <w:i w:val="false"/>
          <w:color w:val="000000"/>
          <w:sz w:val="28"/>
        </w:rPr>
        <w:t xml:space="preserve">9. КҚД-2 нысанына қоса берілген қосымша    10(б). Декларацияға қол </w:t>
      </w:r>
      <w:r>
        <w:br/>
      </w:r>
      <w:r>
        <w:rPr>
          <w:rFonts w:ascii="Times New Roman"/>
          <w:b w:val="false"/>
          <w:i w:val="false"/>
          <w:color w:val="000000"/>
          <w:sz w:val="28"/>
        </w:rPr>
        <w:t xml:space="preserve">
беттерінің саны                            қойған лауазымды адам. </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10(а).                                     ____________________ </w:t>
      </w:r>
      <w:r>
        <w:br/>
      </w:r>
      <w:r>
        <w:rPr>
          <w:rFonts w:ascii="Times New Roman"/>
          <w:b w:val="false"/>
          <w:i w:val="false"/>
          <w:color w:val="000000"/>
          <w:sz w:val="28"/>
        </w:rPr>
        <w:t xml:space="preserve">
Қолы _______ күні ___________              тегі, аты, әкесінің аты </w:t>
      </w:r>
    </w:p>
    <w:p>
      <w:pPr>
        <w:spacing w:after="0"/>
        <w:ind w:left="0"/>
        <w:jc w:val="both"/>
      </w:pPr>
      <w:r>
        <w:rPr>
          <w:rFonts w:ascii="Times New Roman"/>
          <w:b w:val="false"/>
          <w:i w:val="false"/>
          <w:color w:val="000000"/>
          <w:sz w:val="28"/>
        </w:rPr>
        <w:t xml:space="preserve">200 _____ жыл                              ____________________ </w:t>
      </w:r>
    </w:p>
    <w:p>
      <w:pPr>
        <w:spacing w:after="0"/>
        <w:ind w:left="0"/>
        <w:jc w:val="both"/>
      </w:pPr>
      <w:r>
        <w:rPr>
          <w:rFonts w:ascii="Times New Roman"/>
          <w:b w:val="false"/>
          <w:i w:val="false"/>
          <w:color w:val="000000"/>
          <w:sz w:val="28"/>
        </w:rPr>
        <w:t xml:space="preserve">Мөр </w:t>
      </w:r>
      <w:r>
        <w:br/>
      </w:r>
      <w:r>
        <w:rPr>
          <w:rFonts w:ascii="Times New Roman"/>
          <w:b w:val="false"/>
          <w:i w:val="false"/>
          <w:color w:val="000000"/>
          <w:sz w:val="28"/>
        </w:rPr>
        <w:t xml:space="preserve">
Орыны </w:t>
      </w:r>
    </w:p>
    <w:p>
      <w:pPr>
        <w:spacing w:after="0"/>
        <w:ind w:left="0"/>
        <w:jc w:val="both"/>
      </w:pPr>
      <w:r>
        <w:rPr>
          <w:rFonts w:ascii="Times New Roman"/>
          <w:b w:val="false"/>
          <w:i w:val="false"/>
          <w:color w:val="000000"/>
          <w:sz w:val="28"/>
        </w:rPr>
        <w:t xml:space="preserve">                                          Парақ ___ КҚД-2 нысаны </w:t>
      </w:r>
    </w:p>
    <w:p>
      <w:pPr>
        <w:spacing w:after="0"/>
        <w:ind w:left="0"/>
        <w:jc w:val="both"/>
      </w:pPr>
      <w:r>
        <w:rPr>
          <w:rFonts w:ascii="Times New Roman"/>
          <w:b w:val="false"/>
          <w:i w:val="false"/>
          <w:color w:val="000000"/>
          <w:sz w:val="28"/>
        </w:rPr>
        <w:t xml:space="preserve">Кеденнің белгілері үшін           Тауардың   Тауардың   Тауардың </w:t>
      </w:r>
      <w:r>
        <w:br/>
      </w:r>
      <w:r>
        <w:rPr>
          <w:rFonts w:ascii="Times New Roman"/>
          <w:b w:val="false"/>
          <w:i w:val="false"/>
          <w:color w:val="000000"/>
          <w:sz w:val="28"/>
        </w:rPr>
        <w:t xml:space="preserve">
                                  нөмірі     нөмірі     нөмірі </w:t>
      </w:r>
    </w:p>
    <w:p>
      <w:pPr>
        <w:spacing w:after="0"/>
        <w:ind w:left="0"/>
        <w:jc w:val="both"/>
      </w:pPr>
      <w:r>
        <w:rPr>
          <w:rFonts w:ascii="Times New Roman"/>
          <w:b w:val="false"/>
          <w:i w:val="false"/>
          <w:color w:val="000000"/>
          <w:sz w:val="28"/>
        </w:rPr>
        <w:t xml:space="preserve">                                  Тауардың   Тауардың   Тауардың </w:t>
      </w:r>
      <w:r>
        <w:br/>
      </w:r>
      <w:r>
        <w:rPr>
          <w:rFonts w:ascii="Times New Roman"/>
          <w:b w:val="false"/>
          <w:i w:val="false"/>
          <w:color w:val="000000"/>
          <w:sz w:val="28"/>
        </w:rPr>
        <w:t xml:space="preserve">
                                    коды       коды       коды </w:t>
      </w:r>
    </w:p>
    <w:p>
      <w:pPr>
        <w:spacing w:after="0"/>
        <w:ind w:left="0"/>
        <w:jc w:val="both"/>
      </w:pPr>
      <w:r>
        <w:rPr>
          <w:rFonts w:ascii="Times New Roman"/>
          <w:b w:val="false"/>
          <w:i w:val="false"/>
          <w:color w:val="000000"/>
          <w:sz w:val="28"/>
        </w:rPr>
        <w:t xml:space="preserve">Кедендік құнның есебі </w:t>
      </w:r>
    </w:p>
    <w:p>
      <w:pPr>
        <w:spacing w:after="0"/>
        <w:ind w:left="0"/>
        <w:jc w:val="both"/>
      </w:pPr>
      <w:r>
        <w:rPr>
          <w:rFonts w:ascii="Times New Roman"/>
          <w:b w:val="false"/>
          <w:i w:val="false"/>
          <w:color w:val="000000"/>
          <w:sz w:val="28"/>
        </w:rPr>
        <w:t xml:space="preserve">            11(а). Бірдей немесе </w:t>
      </w:r>
      <w:r>
        <w:br/>
      </w:r>
      <w:r>
        <w:rPr>
          <w:rFonts w:ascii="Times New Roman"/>
          <w:b w:val="false"/>
          <w:i w:val="false"/>
          <w:color w:val="000000"/>
          <w:sz w:val="28"/>
        </w:rPr>
        <w:t xml:space="preserve">
            біртектес тауарлар </w:t>
      </w:r>
      <w:r>
        <w:br/>
      </w:r>
      <w:r>
        <w:rPr>
          <w:rFonts w:ascii="Times New Roman"/>
          <w:b w:val="false"/>
          <w:i w:val="false"/>
          <w:color w:val="000000"/>
          <w:sz w:val="28"/>
        </w:rPr>
        <w:t xml:space="preserve">
            бойынша мәміленің құны: </w:t>
      </w:r>
      <w:r>
        <w:br/>
      </w:r>
      <w:r>
        <w:rPr>
          <w:rFonts w:ascii="Times New Roman"/>
          <w:b w:val="false"/>
          <w:i w:val="false"/>
          <w:color w:val="000000"/>
          <w:sz w:val="28"/>
        </w:rPr>
        <w:t xml:space="preserve">
            а) келісім-шарт </w:t>
      </w:r>
      <w:r>
        <w:br/>
      </w:r>
      <w:r>
        <w:rPr>
          <w:rFonts w:ascii="Times New Roman"/>
          <w:b w:val="false"/>
          <w:i w:val="false"/>
          <w:color w:val="000000"/>
          <w:sz w:val="28"/>
        </w:rPr>
        <w:t xml:space="preserve">
А.          валютасында </w:t>
      </w:r>
      <w:r>
        <w:br/>
      </w:r>
      <w:r>
        <w:rPr>
          <w:rFonts w:ascii="Times New Roman"/>
          <w:b w:val="false"/>
          <w:i w:val="false"/>
          <w:color w:val="000000"/>
          <w:sz w:val="28"/>
        </w:rPr>
        <w:t xml:space="preserve">
Есептеуге   б) теңгеде </w:t>
      </w:r>
      <w:r>
        <w:br/>
      </w:r>
      <w:r>
        <w:rPr>
          <w:rFonts w:ascii="Times New Roman"/>
          <w:b w:val="false"/>
          <w:i w:val="false"/>
          <w:color w:val="000000"/>
          <w:sz w:val="28"/>
        </w:rPr>
        <w:t xml:space="preserve">
арналған    (2, 3, 6-әдістері үшін) </w:t>
      </w:r>
      <w:r>
        <w:br/>
      </w:r>
      <w:r>
        <w:rPr>
          <w:rFonts w:ascii="Times New Roman"/>
          <w:b w:val="false"/>
          <w:i w:val="false"/>
          <w:color w:val="000000"/>
          <w:sz w:val="28"/>
        </w:rPr>
        <w:t xml:space="preserve">
негіз       11(б). Ол бойынша </w:t>
      </w:r>
      <w:r>
        <w:br/>
      </w:r>
      <w:r>
        <w:rPr>
          <w:rFonts w:ascii="Times New Roman"/>
          <w:b w:val="false"/>
          <w:i w:val="false"/>
          <w:color w:val="000000"/>
          <w:sz w:val="28"/>
        </w:rPr>
        <w:t xml:space="preserve">
            бағаланатын, бірдей </w:t>
      </w:r>
      <w:r>
        <w:br/>
      </w:r>
      <w:r>
        <w:rPr>
          <w:rFonts w:ascii="Times New Roman"/>
          <w:b w:val="false"/>
          <w:i w:val="false"/>
          <w:color w:val="000000"/>
          <w:sz w:val="28"/>
        </w:rPr>
        <w:t xml:space="preserve">
            немесе ұқсас тауарлар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аумағында үлкен </w:t>
      </w:r>
      <w:r>
        <w:br/>
      </w:r>
      <w:r>
        <w:rPr>
          <w:rFonts w:ascii="Times New Roman"/>
          <w:b w:val="false"/>
          <w:i w:val="false"/>
          <w:color w:val="000000"/>
          <w:sz w:val="28"/>
        </w:rPr>
        <w:t xml:space="preserve">
            партиялармен сатушымен </w:t>
      </w:r>
      <w:r>
        <w:br/>
      </w:r>
      <w:r>
        <w:rPr>
          <w:rFonts w:ascii="Times New Roman"/>
          <w:b w:val="false"/>
          <w:i w:val="false"/>
          <w:color w:val="000000"/>
          <w:sz w:val="28"/>
        </w:rPr>
        <w:t xml:space="preserve">
            өзара тәуелді болып </w:t>
      </w:r>
      <w:r>
        <w:br/>
      </w:r>
      <w:r>
        <w:rPr>
          <w:rFonts w:ascii="Times New Roman"/>
          <w:b w:val="false"/>
          <w:i w:val="false"/>
          <w:color w:val="000000"/>
          <w:sz w:val="28"/>
        </w:rPr>
        <w:t xml:space="preserve">
            табылмайтын сатып </w:t>
      </w:r>
      <w:r>
        <w:br/>
      </w:r>
      <w:r>
        <w:rPr>
          <w:rFonts w:ascii="Times New Roman"/>
          <w:b w:val="false"/>
          <w:i w:val="false"/>
          <w:color w:val="000000"/>
          <w:sz w:val="28"/>
        </w:rPr>
        <w:t xml:space="preserve">
            алушыға сатылған тауарлар </w:t>
      </w:r>
      <w:r>
        <w:br/>
      </w:r>
      <w:r>
        <w:rPr>
          <w:rFonts w:ascii="Times New Roman"/>
          <w:b w:val="false"/>
          <w:i w:val="false"/>
          <w:color w:val="000000"/>
          <w:sz w:val="28"/>
        </w:rPr>
        <w:t xml:space="preserve">
            бірлігінің бағасы </w:t>
      </w:r>
      <w:r>
        <w:br/>
      </w:r>
      <w:r>
        <w:rPr>
          <w:rFonts w:ascii="Times New Roman"/>
          <w:b w:val="false"/>
          <w:i w:val="false"/>
          <w:color w:val="000000"/>
          <w:sz w:val="28"/>
        </w:rPr>
        <w:t xml:space="preserve">
            (теңгемен) (4 және </w:t>
      </w:r>
      <w:r>
        <w:br/>
      </w:r>
      <w:r>
        <w:rPr>
          <w:rFonts w:ascii="Times New Roman"/>
          <w:b w:val="false"/>
          <w:i w:val="false"/>
          <w:color w:val="000000"/>
          <w:sz w:val="28"/>
        </w:rPr>
        <w:t xml:space="preserve">
            5-әдістері үшін) </w:t>
      </w:r>
      <w:r>
        <w:br/>
      </w:r>
      <w:r>
        <w:rPr>
          <w:rFonts w:ascii="Times New Roman"/>
          <w:b w:val="false"/>
          <w:i w:val="false"/>
          <w:color w:val="000000"/>
          <w:sz w:val="28"/>
        </w:rPr>
        <w:t xml:space="preserve">
            11(в). Әкелінетін </w:t>
      </w:r>
      <w:r>
        <w:br/>
      </w:r>
      <w:r>
        <w:rPr>
          <w:rFonts w:ascii="Times New Roman"/>
          <w:b w:val="false"/>
          <w:i w:val="false"/>
          <w:color w:val="000000"/>
          <w:sz w:val="28"/>
        </w:rPr>
        <w:t xml:space="preserve">
            тауарларды оның </w:t>
      </w:r>
      <w:r>
        <w:br/>
      </w:r>
      <w:r>
        <w:rPr>
          <w:rFonts w:ascii="Times New Roman"/>
          <w:b w:val="false"/>
          <w:i w:val="false"/>
          <w:color w:val="000000"/>
          <w:sz w:val="28"/>
        </w:rPr>
        <w:t xml:space="preserve">
            элементтері </w:t>
      </w:r>
      <w:r>
        <w:br/>
      </w:r>
      <w:r>
        <w:rPr>
          <w:rFonts w:ascii="Times New Roman"/>
          <w:b w:val="false"/>
          <w:i w:val="false"/>
          <w:color w:val="000000"/>
          <w:sz w:val="28"/>
        </w:rPr>
        <w:t xml:space="preserve">
            құрамдастарының құнын </w:t>
      </w:r>
      <w:r>
        <w:br/>
      </w:r>
      <w:r>
        <w:rPr>
          <w:rFonts w:ascii="Times New Roman"/>
          <w:b w:val="false"/>
          <w:i w:val="false"/>
          <w:color w:val="000000"/>
          <w:sz w:val="28"/>
        </w:rPr>
        <w:t xml:space="preserve">
            қосу арқылы айқындалған </w:t>
      </w:r>
      <w:r>
        <w:br/>
      </w:r>
      <w:r>
        <w:rPr>
          <w:rFonts w:ascii="Times New Roman"/>
          <w:b w:val="false"/>
          <w:i w:val="false"/>
          <w:color w:val="000000"/>
          <w:sz w:val="28"/>
        </w:rPr>
        <w:t xml:space="preserve">
            есепті құны (теңгемен) </w:t>
      </w:r>
      <w:r>
        <w:br/>
      </w:r>
      <w:r>
        <w:rPr>
          <w:rFonts w:ascii="Times New Roman"/>
          <w:b w:val="false"/>
          <w:i w:val="false"/>
          <w:color w:val="000000"/>
          <w:sz w:val="28"/>
        </w:rPr>
        <w:t xml:space="preserve">
            (5 және 6-әдістері үшін) </w:t>
      </w:r>
    </w:p>
    <w:p>
      <w:pPr>
        <w:spacing w:after="0"/>
        <w:ind w:left="0"/>
        <w:jc w:val="both"/>
      </w:pPr>
      <w:r>
        <w:rPr>
          <w:rFonts w:ascii="Times New Roman"/>
          <w:b w:val="false"/>
          <w:i w:val="false"/>
          <w:color w:val="000000"/>
          <w:sz w:val="28"/>
        </w:rPr>
        <w:t xml:space="preserve">Б.          12. Санға арналған </w:t>
      </w:r>
      <w:r>
        <w:br/>
      </w:r>
      <w:r>
        <w:rPr>
          <w:rFonts w:ascii="Times New Roman"/>
          <w:b w:val="false"/>
          <w:i w:val="false"/>
          <w:color w:val="000000"/>
          <w:sz w:val="28"/>
        </w:rPr>
        <w:t xml:space="preserve">
Бағаға      түзету (+, -) </w:t>
      </w:r>
      <w:r>
        <w:br/>
      </w:r>
      <w:r>
        <w:rPr>
          <w:rFonts w:ascii="Times New Roman"/>
          <w:b w:val="false"/>
          <w:i w:val="false"/>
          <w:color w:val="000000"/>
          <w:sz w:val="28"/>
        </w:rPr>
        <w:t xml:space="preserve">
түзетулер </w:t>
      </w:r>
      <w:r>
        <w:br/>
      </w:r>
      <w:r>
        <w:rPr>
          <w:rFonts w:ascii="Times New Roman"/>
          <w:b w:val="false"/>
          <w:i w:val="false"/>
          <w:color w:val="000000"/>
          <w:sz w:val="28"/>
        </w:rPr>
        <w:t xml:space="preserve">
(+, -),     13. Коммерциялық деңгейге </w:t>
      </w:r>
      <w:r>
        <w:br/>
      </w:r>
      <w:r>
        <w:rPr>
          <w:rFonts w:ascii="Times New Roman"/>
          <w:b w:val="false"/>
          <w:i w:val="false"/>
          <w:color w:val="000000"/>
          <w:sz w:val="28"/>
        </w:rPr>
        <w:t xml:space="preserve">
теңгемен    арналған түзету (+, -) </w:t>
      </w:r>
    </w:p>
    <w:p>
      <w:pPr>
        <w:spacing w:after="0"/>
        <w:ind w:left="0"/>
        <w:jc w:val="both"/>
      </w:pPr>
      <w:r>
        <w:rPr>
          <w:rFonts w:ascii="Times New Roman"/>
          <w:b w:val="false"/>
          <w:i w:val="false"/>
          <w:color w:val="000000"/>
          <w:sz w:val="28"/>
        </w:rPr>
        <w:t xml:space="preserve">            14. Теңгені түзетулер </w:t>
      </w:r>
      <w:r>
        <w:br/>
      </w:r>
      <w:r>
        <w:rPr>
          <w:rFonts w:ascii="Times New Roman"/>
          <w:b w:val="false"/>
          <w:i w:val="false"/>
          <w:color w:val="000000"/>
          <w:sz w:val="28"/>
        </w:rPr>
        <w:t xml:space="preserve">
            сомасының жиынтығы (+, -) </w:t>
      </w:r>
    </w:p>
    <w:p>
      <w:pPr>
        <w:spacing w:after="0"/>
        <w:ind w:left="0"/>
        <w:jc w:val="both"/>
      </w:pPr>
      <w:r>
        <w:rPr>
          <w:rFonts w:ascii="Times New Roman"/>
          <w:b w:val="false"/>
          <w:i w:val="false"/>
          <w:color w:val="000000"/>
          <w:sz w:val="28"/>
        </w:rPr>
        <w:t xml:space="preserve">            15. Түзетулер ескеріле </w:t>
      </w:r>
      <w:r>
        <w:br/>
      </w:r>
      <w:r>
        <w:rPr>
          <w:rFonts w:ascii="Times New Roman"/>
          <w:b w:val="false"/>
          <w:i w:val="false"/>
          <w:color w:val="000000"/>
          <w:sz w:val="28"/>
        </w:rPr>
        <w:t xml:space="preserve">
            отырып жасалған мәміленің </w:t>
      </w:r>
      <w:r>
        <w:br/>
      </w:r>
      <w:r>
        <w:rPr>
          <w:rFonts w:ascii="Times New Roman"/>
          <w:b w:val="false"/>
          <w:i w:val="false"/>
          <w:color w:val="000000"/>
          <w:sz w:val="28"/>
        </w:rPr>
        <w:t xml:space="preserve">
            бағасы (құны) (11(а) + </w:t>
      </w:r>
      <w:r>
        <w:br/>
      </w:r>
      <w:r>
        <w:rPr>
          <w:rFonts w:ascii="Times New Roman"/>
          <w:b w:val="false"/>
          <w:i w:val="false"/>
          <w:color w:val="000000"/>
          <w:sz w:val="28"/>
        </w:rPr>
        <w:t xml:space="preserve">
            14-баған)                   </w:t>
      </w:r>
    </w:p>
    <w:p>
      <w:pPr>
        <w:spacing w:after="0"/>
        <w:ind w:left="0"/>
        <w:jc w:val="both"/>
      </w:pPr>
      <w:r>
        <w:rPr>
          <w:rFonts w:ascii="Times New Roman"/>
          <w:b w:val="false"/>
          <w:i w:val="false"/>
          <w:color w:val="000000"/>
          <w:sz w:val="28"/>
        </w:rPr>
        <w:t xml:space="preserve">В.          16. Тасымалдау құны (+) </w:t>
      </w:r>
      <w:r>
        <w:br/>
      </w:r>
      <w:r>
        <w:rPr>
          <w:rFonts w:ascii="Times New Roman"/>
          <w:b w:val="false"/>
          <w:i w:val="false"/>
          <w:color w:val="000000"/>
          <w:sz w:val="28"/>
        </w:rPr>
        <w:t xml:space="preserve">
Қосымша </w:t>
      </w:r>
      <w:r>
        <w:br/>
      </w:r>
      <w:r>
        <w:rPr>
          <w:rFonts w:ascii="Times New Roman"/>
          <w:b w:val="false"/>
          <w:i w:val="false"/>
          <w:color w:val="000000"/>
          <w:sz w:val="28"/>
        </w:rPr>
        <w:t xml:space="preserve">
есептемелер 17. Тиеу, түсіру, </w:t>
      </w:r>
      <w:r>
        <w:br/>
      </w:r>
      <w:r>
        <w:rPr>
          <w:rFonts w:ascii="Times New Roman"/>
          <w:b w:val="false"/>
          <w:i w:val="false"/>
          <w:color w:val="000000"/>
          <w:sz w:val="28"/>
        </w:rPr>
        <w:t xml:space="preserve">
(+) және    қайта тиеу құны (+) </w:t>
      </w:r>
      <w:r>
        <w:br/>
      </w:r>
      <w:r>
        <w:rPr>
          <w:rFonts w:ascii="Times New Roman"/>
          <w:b w:val="false"/>
          <w:i w:val="false"/>
          <w:color w:val="000000"/>
          <w:sz w:val="28"/>
        </w:rPr>
        <w:t xml:space="preserve">
шегерімдер </w:t>
      </w:r>
      <w:r>
        <w:br/>
      </w:r>
      <w:r>
        <w:rPr>
          <w:rFonts w:ascii="Times New Roman"/>
          <w:b w:val="false"/>
          <w:i w:val="false"/>
          <w:color w:val="000000"/>
          <w:sz w:val="28"/>
        </w:rPr>
        <w:t xml:space="preserve">
(-)         18. Сақтандыру құны (+) </w:t>
      </w:r>
    </w:p>
    <w:p>
      <w:pPr>
        <w:spacing w:after="0"/>
        <w:ind w:left="0"/>
        <w:jc w:val="both"/>
      </w:pPr>
      <w:r>
        <w:rPr>
          <w:rFonts w:ascii="Times New Roman"/>
          <w:b w:val="false"/>
          <w:i w:val="false"/>
          <w:color w:val="000000"/>
          <w:sz w:val="28"/>
        </w:rPr>
        <w:t xml:space="preserve">            19. Коммерциялық және </w:t>
      </w:r>
      <w:r>
        <w:br/>
      </w:r>
      <w:r>
        <w:rPr>
          <w:rFonts w:ascii="Times New Roman"/>
          <w:b w:val="false"/>
          <w:i w:val="false"/>
          <w:color w:val="000000"/>
          <w:sz w:val="28"/>
        </w:rPr>
        <w:t xml:space="preserve">
            брокерлік сыйақылар (+) </w:t>
      </w:r>
    </w:p>
    <w:p>
      <w:pPr>
        <w:spacing w:after="0"/>
        <w:ind w:left="0"/>
        <w:jc w:val="both"/>
      </w:pPr>
      <w:r>
        <w:rPr>
          <w:rFonts w:ascii="Times New Roman"/>
          <w:b w:val="false"/>
          <w:i w:val="false"/>
          <w:color w:val="000000"/>
          <w:sz w:val="28"/>
        </w:rPr>
        <w:t xml:space="preserve">            20. Пайда, ішкі рынокта </w:t>
      </w:r>
      <w:r>
        <w:br/>
      </w:r>
      <w:r>
        <w:rPr>
          <w:rFonts w:ascii="Times New Roman"/>
          <w:b w:val="false"/>
          <w:i w:val="false"/>
          <w:color w:val="000000"/>
          <w:sz w:val="28"/>
        </w:rPr>
        <w:t xml:space="preserve">
            сатуға байланысты </w:t>
      </w:r>
      <w:r>
        <w:br/>
      </w:r>
      <w:r>
        <w:rPr>
          <w:rFonts w:ascii="Times New Roman"/>
          <w:b w:val="false"/>
          <w:i w:val="false"/>
          <w:color w:val="000000"/>
          <w:sz w:val="28"/>
        </w:rPr>
        <w:t xml:space="preserve">
            комиссиялық және </w:t>
      </w:r>
      <w:r>
        <w:br/>
      </w:r>
      <w:r>
        <w:rPr>
          <w:rFonts w:ascii="Times New Roman"/>
          <w:b w:val="false"/>
          <w:i w:val="false"/>
          <w:color w:val="000000"/>
          <w:sz w:val="28"/>
        </w:rPr>
        <w:t xml:space="preserve">
            саудалық үстеме бағалар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21. Әкелінетін тауарларды </w:t>
      </w:r>
      <w:r>
        <w:br/>
      </w:r>
      <w:r>
        <w:rPr>
          <w:rFonts w:ascii="Times New Roman"/>
          <w:b w:val="false"/>
          <w:i w:val="false"/>
          <w:color w:val="000000"/>
          <w:sz w:val="28"/>
        </w:rPr>
        <w:t xml:space="preserve">
            қосымша өңдеудің немесе </w:t>
      </w:r>
      <w:r>
        <w:br/>
      </w:r>
      <w:r>
        <w:rPr>
          <w:rFonts w:ascii="Times New Roman"/>
          <w:b w:val="false"/>
          <w:i w:val="false"/>
          <w:color w:val="000000"/>
          <w:sz w:val="28"/>
        </w:rPr>
        <w:t xml:space="preserve">
            қайта өңдеудің құны (-) </w:t>
      </w:r>
    </w:p>
    <w:p>
      <w:pPr>
        <w:spacing w:after="0"/>
        <w:ind w:left="0"/>
        <w:jc w:val="both"/>
      </w:pPr>
      <w:r>
        <w:rPr>
          <w:rFonts w:ascii="Times New Roman"/>
          <w:b w:val="false"/>
          <w:i w:val="false"/>
          <w:color w:val="000000"/>
          <w:sz w:val="28"/>
        </w:rPr>
        <w:t xml:space="preserve">            22. Әкелу кезінде </w:t>
      </w:r>
      <w:r>
        <w:br/>
      </w:r>
      <w:r>
        <w:rPr>
          <w:rFonts w:ascii="Times New Roman"/>
          <w:b w:val="false"/>
          <w:i w:val="false"/>
          <w:color w:val="000000"/>
          <w:sz w:val="28"/>
        </w:rPr>
        <w:t xml:space="preserve">
            алынатын кеден баждары, </w:t>
      </w:r>
      <w:r>
        <w:br/>
      </w:r>
      <w:r>
        <w:rPr>
          <w:rFonts w:ascii="Times New Roman"/>
          <w:b w:val="false"/>
          <w:i w:val="false"/>
          <w:color w:val="000000"/>
          <w:sz w:val="28"/>
        </w:rPr>
        <w:t xml:space="preserve">
            салықтар, алымдар және </w:t>
      </w:r>
      <w:r>
        <w:br/>
      </w:r>
      <w:r>
        <w:rPr>
          <w:rFonts w:ascii="Times New Roman"/>
          <w:b w:val="false"/>
          <w:i w:val="false"/>
          <w:color w:val="000000"/>
          <w:sz w:val="28"/>
        </w:rPr>
        <w:t xml:space="preserve">
            басқа да ішкі төлемдер (-) </w:t>
      </w:r>
    </w:p>
    <w:p>
      <w:pPr>
        <w:spacing w:after="0"/>
        <w:ind w:left="0"/>
        <w:jc w:val="both"/>
      </w:pPr>
      <w:r>
        <w:rPr>
          <w:rFonts w:ascii="Times New Roman"/>
          <w:b w:val="false"/>
          <w:i w:val="false"/>
          <w:color w:val="000000"/>
          <w:sz w:val="28"/>
        </w:rPr>
        <w:t xml:space="preserve">            23. Ішкі рынокта сатуға </w:t>
      </w:r>
      <w:r>
        <w:br/>
      </w:r>
      <w:r>
        <w:rPr>
          <w:rFonts w:ascii="Times New Roman"/>
          <w:b w:val="false"/>
          <w:i w:val="false"/>
          <w:color w:val="000000"/>
          <w:sz w:val="28"/>
        </w:rPr>
        <w:t xml:space="preserve">
            байланысты өзге де </w:t>
      </w:r>
      <w:r>
        <w:br/>
      </w:r>
      <w:r>
        <w:rPr>
          <w:rFonts w:ascii="Times New Roman"/>
          <w:b w:val="false"/>
          <w:i w:val="false"/>
          <w:color w:val="000000"/>
          <w:sz w:val="28"/>
        </w:rPr>
        <w:t xml:space="preserve">
            шығыстар және төлемдер (-) </w:t>
      </w:r>
    </w:p>
    <w:p>
      <w:pPr>
        <w:spacing w:after="0"/>
        <w:ind w:left="0"/>
        <w:jc w:val="both"/>
      </w:pPr>
      <w:r>
        <w:rPr>
          <w:rFonts w:ascii="Times New Roman"/>
          <w:b w:val="false"/>
          <w:i w:val="false"/>
          <w:color w:val="000000"/>
          <w:sz w:val="28"/>
        </w:rPr>
        <w:t xml:space="preserve">            24. "В" жиынтығы </w:t>
      </w:r>
    </w:p>
    <w:p>
      <w:pPr>
        <w:spacing w:after="0"/>
        <w:ind w:left="0"/>
        <w:jc w:val="both"/>
      </w:pPr>
      <w:r>
        <w:rPr>
          <w:rFonts w:ascii="Times New Roman"/>
          <w:b w:val="false"/>
          <w:i w:val="false"/>
          <w:color w:val="000000"/>
          <w:sz w:val="28"/>
        </w:rPr>
        <w:t xml:space="preserve">25. Мәлімделген кедендік құн (15-баған + </w:t>
      </w:r>
      <w:r>
        <w:br/>
      </w:r>
      <w:r>
        <w:rPr>
          <w:rFonts w:ascii="Times New Roman"/>
          <w:b w:val="false"/>
          <w:i w:val="false"/>
          <w:color w:val="000000"/>
          <w:sz w:val="28"/>
        </w:rPr>
        <w:t xml:space="preserve">
    24-баған) </w:t>
      </w:r>
      <w:r>
        <w:br/>
      </w:r>
      <w:r>
        <w:rPr>
          <w:rFonts w:ascii="Times New Roman"/>
          <w:b w:val="false"/>
          <w:i w:val="false"/>
          <w:color w:val="000000"/>
          <w:sz w:val="28"/>
        </w:rPr>
        <w:t xml:space="preserve">
    а) теңгемен </w:t>
      </w:r>
      <w:r>
        <w:br/>
      </w:r>
      <w:r>
        <w:rPr>
          <w:rFonts w:ascii="Times New Roman"/>
          <w:b w:val="false"/>
          <w:i w:val="false"/>
          <w:color w:val="000000"/>
          <w:sz w:val="28"/>
        </w:rPr>
        <w:t xml:space="preserve">
    б) келісім-шарт валютасымен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Кедендiк бақылау агенттiгi  </w:t>
      </w:r>
      <w:r>
        <w:br/>
      </w:r>
      <w:r>
        <w:rPr>
          <w:rFonts w:ascii="Times New Roman"/>
          <w:b w:val="false"/>
          <w:i w:val="false"/>
          <w:color w:val="000000"/>
          <w:sz w:val="28"/>
        </w:rPr>
        <w:t xml:space="preserve">
төрағасының 2003 жылғы    </w:t>
      </w:r>
      <w:r>
        <w:br/>
      </w:r>
      <w:r>
        <w:rPr>
          <w:rFonts w:ascii="Times New Roman"/>
          <w:b w:val="false"/>
          <w:i w:val="false"/>
          <w:color w:val="000000"/>
          <w:sz w:val="28"/>
        </w:rPr>
        <w:t xml:space="preserve">
15 мамырдағы N 209     </w:t>
      </w:r>
      <w:r>
        <w:br/>
      </w:r>
      <w:r>
        <w:rPr>
          <w:rFonts w:ascii="Times New Roman"/>
          <w:b w:val="false"/>
          <w:i w:val="false"/>
          <w:color w:val="000000"/>
          <w:sz w:val="28"/>
        </w:rPr>
        <w:t xml:space="preserve">
бұйрығымен бекiтiлген    </w:t>
      </w:r>
    </w:p>
    <w:bookmarkStart w:name="z23" w:id="22"/>
    <w:p>
      <w:pPr>
        <w:spacing w:after="0"/>
        <w:ind w:left="0"/>
        <w:jc w:val="left"/>
      </w:pPr>
      <w:r>
        <w:rPr>
          <w:rFonts w:ascii="Times New Roman"/>
          <w:b/>
          <w:i w:val="false"/>
          <w:color w:val="000000"/>
        </w:rPr>
        <w:t xml:space="preserve"> 
  Кеден құнын түзетудiң нысандарын толтыру тәртiбi </w:t>
      </w:r>
    </w:p>
    <w:bookmarkEnd w:id="22"/>
    <w:bookmarkStart w:name="z24" w:id="23"/>
    <w:p>
      <w:pPr>
        <w:spacing w:after="0"/>
        <w:ind w:left="0"/>
        <w:jc w:val="left"/>
      </w:pPr>
      <w:r>
        <w:rPr>
          <w:rFonts w:ascii="Times New Roman"/>
          <w:b/>
          <w:i w:val="false"/>
          <w:color w:val="000000"/>
        </w:rPr>
        <w:t xml:space="preserve"> 
  1. Кеден құнын түзетудiң нысандарын толтыруға қойылатын </w:t>
      </w:r>
      <w:r>
        <w:br/>
      </w:r>
      <w:r>
        <w:rPr>
          <w:rFonts w:ascii="Times New Roman"/>
          <w:b/>
          <w:i w:val="false"/>
          <w:color w:val="000000"/>
        </w:rPr>
        <w:t xml:space="preserve">
жалпы талаптар </w:t>
      </w:r>
    </w:p>
    <w:bookmarkEnd w:id="23"/>
    <w:bookmarkStart w:name="z25" w:id="24"/>
    <w:p>
      <w:pPr>
        <w:spacing w:after="0"/>
        <w:ind w:left="0"/>
        <w:jc w:val="both"/>
      </w:pPr>
      <w:r>
        <w:rPr>
          <w:rFonts w:ascii="Times New Roman"/>
          <w:b w:val="false"/>
          <w:i w:val="false"/>
          <w:color w:val="000000"/>
          <w:sz w:val="28"/>
        </w:rPr>
        <w:t xml:space="preserve">
      1. Осы Тәртiп Қазақстан Республикасының кеден шекарасы арқылы өткiзiлетiн тауарлардың кедендiк құнының, кеден төлемдерi мен салықтарының, Қазақстан Республикасының аумағында қолданылатын Сыртқы экономикалық қызметтiң тауар номенклатурасына (бұдан әрi - СЭҚ ТН) сәйкес тауардың коды өзгеруiне байланысты кеден құнын түзетудiң (бұдан әрi - КҚТ) нысандарын толтырудың тәртiбiн айқындайды. Кеден құнының және кеден төлемдерi мен салықтарының төленген сомаларының өзгеруiне әкеп соқтыратын тауар бойынша қандай да бiр деректердiң (салмақтық, мөлшерлiк, сапалық көрсеткiштер) өзгеруiне байланысты да КҚТ ресiмделедi. </w:t>
      </w:r>
    </w:p>
    <w:bookmarkEnd w:id="24"/>
    <w:bookmarkStart w:name="z26" w:id="25"/>
    <w:p>
      <w:pPr>
        <w:spacing w:after="0"/>
        <w:ind w:left="0"/>
        <w:jc w:val="both"/>
      </w:pPr>
      <w:r>
        <w:rPr>
          <w:rFonts w:ascii="Times New Roman"/>
          <w:b w:val="false"/>
          <w:i w:val="false"/>
          <w:color w:val="000000"/>
          <w:sz w:val="28"/>
        </w:rPr>
        <w:t xml:space="preserve">
      2. КҚТ жиынтығы КҚТ-1 нысанының (осы Тәртiпке 1-қосымша) негiзгi брошюраланған төрт парағынан, ал осы Тәртiпте көзделген жағдайларда КҚТ-2 нысанындағы (осы Тәртiпке 2-қосымша) қосымша парақтардан тұрады. </w:t>
      </w:r>
      <w:r>
        <w:br/>
      </w:r>
      <w:r>
        <w:rPr>
          <w:rFonts w:ascii="Times New Roman"/>
          <w:b w:val="false"/>
          <w:i w:val="false"/>
          <w:color w:val="000000"/>
          <w:sz w:val="28"/>
        </w:rPr>
        <w:t xml:space="preserve">
      КҚТ парақтары жүк кедендiк декларациясының (бұдан әрi - ЖКД) парақтарына сәйкес бөлiнедi. </w:t>
      </w:r>
    </w:p>
    <w:bookmarkEnd w:id="25"/>
    <w:bookmarkStart w:name="z27" w:id="26"/>
    <w:p>
      <w:pPr>
        <w:spacing w:after="0"/>
        <w:ind w:left="0"/>
        <w:jc w:val="both"/>
      </w:pPr>
      <w:r>
        <w:rPr>
          <w:rFonts w:ascii="Times New Roman"/>
          <w:b w:val="false"/>
          <w:i w:val="false"/>
          <w:color w:val="000000"/>
          <w:sz w:val="28"/>
        </w:rPr>
        <w:t xml:space="preserve">
      3. КҚТ-1 (КҚТ-2) негiзгі парағы, егер мұндай тауарларға қатысты бiрдей кеден режимi белгiленсе бiр атаудағы тауарлар бойынша (субпозициядағы деңгейдегi СЭҚ ТН бойынша бiрдей жiктеу) кеден құнын, кеден төлемдерi мен салықтарын, СЭҚ ТН кодын түзету туралы деректердi көрсету үшiн пайдаланады. </w:t>
      </w:r>
      <w:r>
        <w:br/>
      </w:r>
      <w:r>
        <w:rPr>
          <w:rFonts w:ascii="Times New Roman"/>
          <w:b w:val="false"/>
          <w:i w:val="false"/>
          <w:color w:val="000000"/>
          <w:sz w:val="28"/>
        </w:rPr>
        <w:t xml:space="preserve">
      Негiзгi парақтың бағандарын толтырудың жалпы ережесi ЖКД-ның тиiстi бағандарын толтыру ережелерiне ұқсас. </w:t>
      </w:r>
      <w:r>
        <w:br/>
      </w:r>
      <w:r>
        <w:rPr>
          <w:rFonts w:ascii="Times New Roman"/>
          <w:b w:val="false"/>
          <w:i w:val="false"/>
          <w:color w:val="000000"/>
          <w:sz w:val="28"/>
        </w:rPr>
        <w:t xml:space="preserve">
      КҚТ-мен түзетілген (соңғы) мәліметтер көрсетіледі.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Қаржы министрлігі Кедендік бақылау комитетінің 2005 жылғы 28 қыркүйектегі N 383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p>
    <w:bookmarkEnd w:id="26"/>
    <w:bookmarkStart w:name="z28" w:id="27"/>
    <w:p>
      <w:pPr>
        <w:spacing w:after="0"/>
        <w:ind w:left="0"/>
        <w:jc w:val="both"/>
      </w:pPr>
      <w:r>
        <w:rPr>
          <w:rFonts w:ascii="Times New Roman"/>
          <w:b w:val="false"/>
          <w:i w:val="false"/>
          <w:color w:val="000000"/>
          <w:sz w:val="28"/>
        </w:rPr>
        <w:t xml:space="preserve">
      4. Тауарлардың бiрнеше атауларының кеден құнын, кеден төлемдерi мен салықтарын түзету кезiнде, сондай-ақ СЭҚ ТН кодының, тауар бойынша қандай да бiр деректердiң (салмақтық, мөлшерлiк, сапалық көрсеткiштер) өзгеруi жағдайларында олардың әрқайсысы тауарлардың үш атауы бойынша кеден құнын, кеден төлемдерi мен салықтарын, CЭK ТН кодын қосымша түзетуге мүмкiндiк беретiн КҚТ-1 (КҚТ-2) қосымша парақтары пайдаланылады. Қосымша парақтарды толтыру ережесi KҚT-1 (КҚТ-2) негiзгi парақтарының тиiстi бағандарын толтыру ережелерiне ұқсас. </w:t>
      </w:r>
    </w:p>
    <w:bookmarkEnd w:id="27"/>
    <w:bookmarkStart w:name="z29" w:id="28"/>
    <w:p>
      <w:pPr>
        <w:spacing w:after="0"/>
        <w:ind w:left="0"/>
        <w:jc w:val="left"/>
      </w:pPr>
      <w:r>
        <w:rPr>
          <w:rFonts w:ascii="Times New Roman"/>
          <w:b/>
          <w:i w:val="false"/>
          <w:color w:val="000000"/>
        </w:rPr>
        <w:t xml:space="preserve"> 
  2. Кеден құнын түзетудiң нысандарын толтыру тәртiбi </w:t>
      </w:r>
    </w:p>
    <w:bookmarkEnd w:id="28"/>
    <w:bookmarkStart w:name="z30" w:id="29"/>
    <w:p>
      <w:pPr>
        <w:spacing w:after="0"/>
        <w:ind w:left="0"/>
        <w:jc w:val="both"/>
      </w:pPr>
      <w:r>
        <w:rPr>
          <w:rFonts w:ascii="Times New Roman"/>
          <w:b w:val="false"/>
          <w:i w:val="false"/>
          <w:color w:val="000000"/>
          <w:sz w:val="28"/>
        </w:rPr>
        <w:t xml:space="preserve">
      5. Декларант толтыратын бағандар: 1, 2, 3, 4, 5, 7, 8, 12, 14, 20, 22, 23, 24, 31, 32, 33, 34, 35, 37, 38, 41, 42, 44, 45, 46, 47, 54. </w:t>
      </w:r>
      <w:r>
        <w:br/>
      </w:r>
      <w:r>
        <w:rPr>
          <w:rFonts w:ascii="Times New Roman"/>
          <w:b w:val="false"/>
          <w:i w:val="false"/>
          <w:color w:val="000000"/>
          <w:sz w:val="28"/>
        </w:rPr>
        <w:t xml:space="preserve">
      2, 7, 8, 14, 23, 24, 31, 32, 33, 34, 35, 37 және 41 бағандарда ЖКД тиiстi бағандарының деректерi қайталанады. </w:t>
      </w:r>
      <w:r>
        <w:br/>
      </w:r>
      <w:r>
        <w:rPr>
          <w:rFonts w:ascii="Times New Roman"/>
          <w:b w:val="false"/>
          <w:i w:val="false"/>
          <w:color w:val="000000"/>
          <w:sz w:val="28"/>
        </w:rPr>
        <w:t xml:space="preserve">
      1-баған. "Түзетудiң тұрпаты" </w:t>
      </w:r>
      <w:r>
        <w:br/>
      </w:r>
      <w:r>
        <w:rPr>
          <w:rFonts w:ascii="Times New Roman"/>
          <w:b w:val="false"/>
          <w:i w:val="false"/>
          <w:color w:val="000000"/>
          <w:sz w:val="28"/>
        </w:rPr>
        <w:t xml:space="preserve">
      Сол жақ бөлiмшеде түзету тұрпатының жетi мәндi сандық қоды көрсетiледi, онда: </w:t>
      </w:r>
      <w:r>
        <w:br/>
      </w:r>
      <w:r>
        <w:rPr>
          <w:rFonts w:ascii="Times New Roman"/>
          <w:b w:val="false"/>
          <w:i w:val="false"/>
          <w:color w:val="000000"/>
          <w:sz w:val="28"/>
        </w:rPr>
        <w:t xml:space="preserve">
      бiрiншi сан түзетудiң қандай кезеңде екенiн көрсетедi: </w:t>
      </w:r>
      <w:r>
        <w:br/>
      </w:r>
      <w:r>
        <w:rPr>
          <w:rFonts w:ascii="Times New Roman"/>
          <w:b w:val="false"/>
          <w:i w:val="false"/>
          <w:color w:val="000000"/>
          <w:sz w:val="28"/>
        </w:rPr>
        <w:t xml:space="preserve">
      1 - кедендiк ресiмдеу процесiнде; </w:t>
      </w:r>
      <w:r>
        <w:br/>
      </w:r>
      <w:r>
        <w:rPr>
          <w:rFonts w:ascii="Times New Roman"/>
          <w:b w:val="false"/>
          <w:i w:val="false"/>
          <w:color w:val="000000"/>
          <w:sz w:val="28"/>
        </w:rPr>
        <w:t xml:space="preserve">
      2 - мәлiмделген кеден режимiне сәйкес тауар шығарылғаннан кейiн; </w:t>
      </w:r>
      <w:r>
        <w:br/>
      </w:r>
      <w:r>
        <w:rPr>
          <w:rFonts w:ascii="Times New Roman"/>
          <w:b w:val="false"/>
          <w:i w:val="false"/>
          <w:color w:val="000000"/>
          <w:sz w:val="28"/>
        </w:rPr>
        <w:t xml:space="preserve">
      екiншi сан қатенiң түрiн көрсетедi: </w:t>
      </w:r>
      <w:r>
        <w:br/>
      </w:r>
      <w:r>
        <w:rPr>
          <w:rFonts w:ascii="Times New Roman"/>
          <w:b w:val="false"/>
          <w:i w:val="false"/>
          <w:color w:val="000000"/>
          <w:sz w:val="28"/>
        </w:rPr>
        <w:t xml:space="preserve">
      1 - КҚД-1 "A" немесе КҚД-2 "A" және "В" бөлiмдерi бойынша кеден құнының шамасына әсер еткен техникалық қателер; </w:t>
      </w:r>
      <w:r>
        <w:br/>
      </w:r>
      <w:r>
        <w:rPr>
          <w:rFonts w:ascii="Times New Roman"/>
          <w:b w:val="false"/>
          <w:i w:val="false"/>
          <w:color w:val="000000"/>
          <w:sz w:val="28"/>
        </w:rPr>
        <w:t xml:space="preserve">
      2 - КҚД-1 "A"" бөлiмiндегi немесе КҚД-2 "A" және "Б" бөлiмдерiндегi деректердi түзету. </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000000"/>
          <w:sz w:val="28"/>
        </w:rPr>
        <w:t xml:space="preserve">Техникалық және мазмұндық қателер бiр мезгiлде анықталған жағдайда "2" санын көрсету керек. </w:t>
      </w:r>
      <w:r>
        <w:br/>
      </w:r>
      <w:r>
        <w:rPr>
          <w:rFonts w:ascii="Times New Roman"/>
          <w:b w:val="false"/>
          <w:i w:val="false"/>
          <w:color w:val="000000"/>
          <w:sz w:val="28"/>
        </w:rPr>
        <w:t xml:space="preserve">
      3 - кеден құнын өзгертпестен кеден төлемдерi мен салықтарының сомалары бойынша түзету; </w:t>
      </w:r>
      <w:r>
        <w:br/>
      </w:r>
      <w:r>
        <w:rPr>
          <w:rFonts w:ascii="Times New Roman"/>
          <w:b w:val="false"/>
          <w:i w:val="false"/>
          <w:color w:val="000000"/>
          <w:sz w:val="28"/>
        </w:rPr>
        <w:t xml:space="preserve">
      үшiншi сан (кеден құнының шамасына қосымша есептелгендерге байланысты деректердi түзету): </w:t>
      </w:r>
      <w:r>
        <w:br/>
      </w:r>
      <w:r>
        <w:rPr>
          <w:rFonts w:ascii="Times New Roman"/>
          <w:b w:val="false"/>
          <w:i w:val="false"/>
          <w:color w:val="000000"/>
          <w:sz w:val="28"/>
        </w:rPr>
        <w:t xml:space="preserve">
      1 - КҚД-1 "Б" бөлiмi бойынша немесе КҚД-2 "В" (16-19 топ) бөлiмi бойынша кеден құнының шамасына әсер еткен техникалық </w:t>
      </w:r>
      <w:r>
        <w:br/>
      </w:r>
      <w:r>
        <w:rPr>
          <w:rFonts w:ascii="Times New Roman"/>
          <w:b w:val="false"/>
          <w:i w:val="false"/>
          <w:color w:val="000000"/>
          <w:sz w:val="28"/>
        </w:rPr>
        <w:t xml:space="preserve">
қателер </w:t>
      </w:r>
      <w:r>
        <w:rPr>
          <w:rFonts w:ascii="Times New Roman"/>
          <w:b w:val="false"/>
          <w:i w:val="false"/>
          <w:color w:val="ff0000"/>
          <w:sz w:val="28"/>
        </w:rPr>
        <w:t xml:space="preserve">* </w:t>
      </w:r>
      <w:r>
        <w:rPr>
          <w:rFonts w:ascii="Times New Roman"/>
          <w:b w:val="false"/>
          <w:i w:val="false"/>
          <w:color w:val="000000"/>
          <w:sz w:val="28"/>
        </w:rPr>
        <w:t xml:space="preserve">; </w:t>
      </w:r>
      <w:r>
        <w:br/>
      </w:r>
      <w:r>
        <w:rPr>
          <w:rFonts w:ascii="Times New Roman"/>
          <w:b w:val="false"/>
          <w:i w:val="false"/>
          <w:color w:val="000000"/>
          <w:sz w:val="28"/>
        </w:rPr>
        <w:t xml:space="preserve">
      2 - қосымша есептеулердiң құрылымы мен шамасын нақтылауға байланысты, КҚД-1 "Б" бөлiмiнiң немесе КҚД-2 "B" (16-19 топ) бөлiмiнiң деректерiн түзету; </w:t>
      </w:r>
      <w:r>
        <w:br/>
      </w:r>
      <w:r>
        <w:rPr>
          <w:rFonts w:ascii="Times New Roman"/>
          <w:b w:val="false"/>
          <w:i w:val="false"/>
          <w:color w:val="000000"/>
          <w:sz w:val="28"/>
        </w:rPr>
        <w:t xml:space="preserve">
      3 - кеден төлемдерi мен салықтарының сомалары бойынша жүзеге асырылатын түзету; </w:t>
      </w:r>
      <w:r>
        <w:br/>
      </w:r>
      <w:r>
        <w:rPr>
          <w:rFonts w:ascii="Times New Roman"/>
          <w:b w:val="false"/>
          <w:i w:val="false"/>
          <w:color w:val="000000"/>
          <w:sz w:val="28"/>
        </w:rPr>
        <w:t xml:space="preserve">
      төртiншi сан (кеден құнының шамасынан есептен шығарылатын сомаларға/шегерiмдерге немесе кеден төлемдерi мен салықтары сомаларының азаюына байланысты деректердi түзету): </w:t>
      </w:r>
      <w:r>
        <w:br/>
      </w:r>
      <w:r>
        <w:rPr>
          <w:rFonts w:ascii="Times New Roman"/>
          <w:b w:val="false"/>
          <w:i w:val="false"/>
          <w:color w:val="000000"/>
          <w:sz w:val="28"/>
        </w:rPr>
        <w:t xml:space="preserve">
      1 - КҚД-1 "B" бөлiмi бойынша немесе КҚД-2 "B" (20-23 топ) бөлiмi бойынша кеден құнының шамасына әсер еткен техникалық қателер; </w:t>
      </w:r>
      <w:r>
        <w:br/>
      </w:r>
      <w:r>
        <w:rPr>
          <w:rFonts w:ascii="Times New Roman"/>
          <w:b w:val="false"/>
          <w:i w:val="false"/>
          <w:color w:val="000000"/>
          <w:sz w:val="28"/>
        </w:rPr>
        <w:t xml:space="preserve">
      2 - рұқсат етiлген шегерiмдердiң құрылымы мен шамасын нақтылауға байланысты, КҚД-1 "В" бөлiмiнiң немесе КҚД-2 "B" (20-23 топ) бөлiмiнiң деректерiн түзету; </w:t>
      </w:r>
      <w:r>
        <w:br/>
      </w:r>
      <w:r>
        <w:rPr>
          <w:rFonts w:ascii="Times New Roman"/>
          <w:b w:val="false"/>
          <w:i w:val="false"/>
          <w:color w:val="000000"/>
          <w:sz w:val="28"/>
        </w:rPr>
        <w:t xml:space="preserve">
      3 - кеден төлемдерi мен салықтарының сомалары бойынша жүзеге асырылатын түзету; </w:t>
      </w:r>
      <w:r>
        <w:br/>
      </w:r>
      <w:r>
        <w:rPr>
          <w:rFonts w:ascii="Times New Roman"/>
          <w:b w:val="false"/>
          <w:i w:val="false"/>
          <w:color w:val="000000"/>
          <w:sz w:val="28"/>
        </w:rPr>
        <w:t xml:space="preserve">
      бесiншi сан: </w:t>
      </w:r>
      <w:r>
        <w:br/>
      </w:r>
      <w:r>
        <w:rPr>
          <w:rFonts w:ascii="Times New Roman"/>
          <w:b w:val="false"/>
          <w:i w:val="false"/>
          <w:color w:val="000000"/>
          <w:sz w:val="28"/>
        </w:rPr>
        <w:t xml:space="preserve">
      1 - жетiспеушiлiк, сапасыз тауар; </w:t>
      </w:r>
      <w:r>
        <w:br/>
      </w:r>
      <w:r>
        <w:rPr>
          <w:rFonts w:ascii="Times New Roman"/>
          <w:b w:val="false"/>
          <w:i w:val="false"/>
          <w:color w:val="000000"/>
          <w:sz w:val="28"/>
        </w:rPr>
        <w:t xml:space="preserve">
      2 - кеден органдары жүргiзген, келесi құжат тексерулерiнiң нәтижесi; </w:t>
      </w:r>
      <w:r>
        <w:br/>
      </w:r>
      <w:r>
        <w:rPr>
          <w:rFonts w:ascii="Times New Roman"/>
          <w:b w:val="false"/>
          <w:i w:val="false"/>
          <w:color w:val="000000"/>
          <w:sz w:val="28"/>
        </w:rPr>
        <w:t xml:space="preserve">
      3 - кеден органдары жүргiзген, сыртқы экономикалық қызметке қатысушының қаржы-шаруашылық қызметiн тексеру нәтижесi; </w:t>
      </w:r>
      <w:r>
        <w:br/>
      </w:r>
      <w:r>
        <w:rPr>
          <w:rFonts w:ascii="Times New Roman"/>
          <w:b w:val="false"/>
          <w:i w:val="false"/>
          <w:color w:val="000000"/>
          <w:sz w:val="28"/>
        </w:rPr>
        <w:t xml:space="preserve">
      4 - сыртқы экономикалық қызметке қатысушының өтінiшi бойынша деректердi өзгерту; </w:t>
      </w:r>
      <w:r>
        <w:br/>
      </w:r>
      <w:r>
        <w:rPr>
          <w:rFonts w:ascii="Times New Roman"/>
          <w:b w:val="false"/>
          <w:i w:val="false"/>
          <w:color w:val="000000"/>
          <w:sz w:val="28"/>
        </w:rPr>
        <w:t xml:space="preserve">
      алтыншы сан оның аяқталуынан қарағандағы түзету түрiн көрсетедi: </w:t>
      </w:r>
      <w:r>
        <w:br/>
      </w:r>
      <w:r>
        <w:rPr>
          <w:rFonts w:ascii="Times New Roman"/>
          <w:b w:val="false"/>
          <w:i w:val="false"/>
          <w:color w:val="000000"/>
          <w:sz w:val="28"/>
        </w:rPr>
        <w:t xml:space="preserve">
      1 - кеден құнын шартты кедендiк бағалауға байланысты түзету; </w:t>
      </w:r>
      <w:r>
        <w:br/>
      </w:r>
      <w:r>
        <w:rPr>
          <w:rFonts w:ascii="Times New Roman"/>
          <w:b w:val="false"/>
          <w:i w:val="false"/>
          <w:color w:val="000000"/>
          <w:sz w:val="28"/>
        </w:rPr>
        <w:t xml:space="preserve">
      2 - кеден құнын соңғы кедендiк бағалауға байланысты түзету; </w:t>
      </w:r>
      <w:r>
        <w:br/>
      </w:r>
      <w:r>
        <w:rPr>
          <w:rFonts w:ascii="Times New Roman"/>
          <w:b w:val="false"/>
          <w:i w:val="false"/>
          <w:color w:val="000000"/>
          <w:sz w:val="28"/>
        </w:rPr>
        <w:t xml:space="preserve">
      3 - кеден төлемдерi мен салықтарының сомалары бойынша жүзеге асырылатын түзету; </w:t>
      </w:r>
      <w:r>
        <w:br/>
      </w:r>
      <w:r>
        <w:rPr>
          <w:rFonts w:ascii="Times New Roman"/>
          <w:b w:val="false"/>
          <w:i w:val="false"/>
          <w:color w:val="000000"/>
          <w:sz w:val="28"/>
        </w:rPr>
        <w:t xml:space="preserve">
      жетiншi сан СЭҚ ТН кодын өзгертуге байланысты түзетудiң тұрпатын көрсетедi: </w:t>
      </w:r>
      <w:r>
        <w:br/>
      </w:r>
      <w:r>
        <w:rPr>
          <w:rFonts w:ascii="Times New Roman"/>
          <w:b w:val="false"/>
          <w:i w:val="false"/>
          <w:color w:val="000000"/>
          <w:sz w:val="28"/>
        </w:rPr>
        <w:t xml:space="preserve">
      0 - СЭҚ ТН коды өзгертiлген жоқ; </w:t>
      </w:r>
      <w:r>
        <w:br/>
      </w:r>
      <w:r>
        <w:rPr>
          <w:rFonts w:ascii="Times New Roman"/>
          <w:b w:val="false"/>
          <w:i w:val="false"/>
          <w:color w:val="000000"/>
          <w:sz w:val="28"/>
        </w:rPr>
        <w:t xml:space="preserve">
      1 - СЭҚ ТН кодын өзгертуге байланысты түзету жүргiзiлдi. </w:t>
      </w:r>
      <w:r>
        <w:br/>
      </w:r>
      <w:r>
        <w:rPr>
          <w:rFonts w:ascii="Times New Roman"/>
          <w:b w:val="false"/>
          <w:i w:val="false"/>
          <w:color w:val="000000"/>
          <w:sz w:val="28"/>
        </w:rPr>
        <w:t xml:space="preserve">
      2 - СЭҚ ТН кодын деталдауға байланысты түзету жүргізілді; </w:t>
      </w:r>
      <w:r>
        <w:br/>
      </w:r>
      <w:r>
        <w:rPr>
          <w:rFonts w:ascii="Times New Roman"/>
          <w:b w:val="false"/>
          <w:i w:val="false"/>
          <w:color w:val="000000"/>
          <w:sz w:val="28"/>
        </w:rPr>
        <w:t xml:space="preserve">
      3 - бір және одан да көп СЭҚ ТН кодтарын біріктіруге байланысты түзету жүргізілді. </w:t>
      </w:r>
      <w:r>
        <w:br/>
      </w:r>
      <w:r>
        <w:rPr>
          <w:rFonts w:ascii="Times New Roman"/>
          <w:b w:val="false"/>
          <w:i w:val="false"/>
          <w:color w:val="000000"/>
          <w:sz w:val="28"/>
        </w:rPr>
        <w:t>
</w:t>
      </w:r>
      <w:r>
        <w:rPr>
          <w:rFonts w:ascii="Times New Roman"/>
          <w:b w:val="false"/>
          <w:i w:val="false"/>
          <w:color w:val="ff0000"/>
          <w:sz w:val="28"/>
        </w:rPr>
        <w:t xml:space="preserve">       1-ескерту </w:t>
      </w:r>
      <w:r>
        <w:rPr>
          <w:rFonts w:ascii="Times New Roman"/>
          <w:b w:val="false"/>
          <w:i w:val="false"/>
          <w:color w:val="000000"/>
          <w:sz w:val="28"/>
        </w:rPr>
        <w:t xml:space="preserve">. Түзету кодының сандары бiрiншi және екiншi, бесiншi және алтыншы, алтыншы және жетiншi сандар арасында мынадай "/" белгiмен төрт блокқа бөлiнедi. Сонымен, түзету тұрпаты кодының мынадай түрлерi бар: X/XXXХ/Х/Х. </w:t>
      </w:r>
      <w:r>
        <w:br/>
      </w:r>
      <w:r>
        <w:rPr>
          <w:rFonts w:ascii="Times New Roman"/>
          <w:b w:val="false"/>
          <w:i w:val="false"/>
          <w:color w:val="000000"/>
          <w:sz w:val="28"/>
        </w:rPr>
        <w:t xml:space="preserve">
      Екiншi және үшiншi блоктарда (екiншiден алтыншыға дейiнгi сандар) көзделген қандай-да бiр ұстанымдар болмаған кезде, бұл жерге нөлдер қойылады. </w:t>
      </w:r>
      <w:r>
        <w:br/>
      </w:r>
      <w:r>
        <w:rPr>
          <w:rFonts w:ascii="Times New Roman"/>
          <w:b w:val="false"/>
          <w:i w:val="false"/>
          <w:color w:val="000000"/>
          <w:sz w:val="28"/>
        </w:rPr>
        <w:t xml:space="preserve">
      Мысалдар: </w:t>
      </w:r>
      <w:r>
        <w:br/>
      </w:r>
      <w:r>
        <w:rPr>
          <w:rFonts w:ascii="Times New Roman"/>
          <w:b w:val="false"/>
          <w:i w:val="false"/>
          <w:color w:val="000000"/>
          <w:sz w:val="28"/>
        </w:rPr>
        <w:t xml:space="preserve">
      1) түзетудiң 1/1020/2/0 тұрпаты түзетудiң кедендiк ресiмдеу процесiнде жүзеге асырылғандығын, түзету себептерi КҚД-1 "А" бөлiмi бойынша немесе КҚД-2 "A" және "Б" бөлiмдерi бойынша техникалық қателер және КҚД-1 "В" бөлiмi бойынша немесе КҚД-2 "В" бөлiмi (20-23 топ) бойынша деректердi нақтылау болып табылатындығын бiлдiредi. Түзету кеден құнының соңғы есептелуiне байланысты жүргiзiлдi; </w:t>
      </w:r>
      <w:r>
        <w:br/>
      </w:r>
      <w:r>
        <w:rPr>
          <w:rFonts w:ascii="Times New Roman"/>
          <w:b w:val="false"/>
          <w:i w:val="false"/>
          <w:color w:val="000000"/>
          <w:sz w:val="28"/>
        </w:rPr>
        <w:t xml:space="preserve">
      2) түзетудiң 1/0000/1/0 кеден құнын түзету шартты кедендiк бағалауға байланысты кедендiк ресiмдеу процесiнде жүзеге асырылғандығын бiлдiредi; </w:t>
      </w:r>
      <w:r>
        <w:br/>
      </w:r>
      <w:r>
        <w:rPr>
          <w:rFonts w:ascii="Times New Roman"/>
          <w:b w:val="false"/>
          <w:i w:val="false"/>
          <w:color w:val="000000"/>
          <w:sz w:val="28"/>
        </w:rPr>
        <w:t xml:space="preserve">
      3) түзетудiң 2/0200/2/0 тұрпаты түзетудiң декларант тауарды белгiленген шартты кедендiк бағалаумен алғаннан кейiн және декларант қосымша есептеулердiң шамасын нақтылайтын құжаттарды бергеннен кейiн соңғы кедендiк бағалауды жүргiзумен жүзеге асырылғандығын бiлдiредi; </w:t>
      </w:r>
      <w:r>
        <w:br/>
      </w:r>
      <w:r>
        <w:rPr>
          <w:rFonts w:ascii="Times New Roman"/>
          <w:b w:val="false"/>
          <w:i w:val="false"/>
          <w:color w:val="000000"/>
          <w:sz w:val="28"/>
        </w:rPr>
        <w:t xml:space="preserve">
      4) түзетудiң 2/0000/2/0 тұрпаты түзетудiң декларанттың қосымша берген құжаттарына байланысты, ол мәлiмдеген кеден құнын растайтын құжаттарды декларанттың белгiлеген мерзiмде бермеуiне байланысты белгiленген шартты кедендiк бағалаумен және кеден органының соңғы кедендiк бағалау жүргiзуiмен декларант тауарды алғаннан кейiн жүзеге асырылғандығын бiлдiредi; </w:t>
      </w:r>
      <w:r>
        <w:br/>
      </w:r>
      <w:r>
        <w:rPr>
          <w:rFonts w:ascii="Times New Roman"/>
          <w:b w:val="false"/>
          <w:i w:val="false"/>
          <w:color w:val="000000"/>
          <w:sz w:val="28"/>
        </w:rPr>
        <w:t xml:space="preserve">
      5) түзетудiң 2/0002/2/1 тұрпаты түзетудiң кеден органдарының жүргiзген келесi құжаттамалық тексеруiнiң нәтижесiнде анықталған СЭҚ ТН кодының өзгеруiне байланысты тауарды еркiн айналымға шығарғаннан кейiн жүзеге асырылғандығын бiлдiредi; </w:t>
      </w:r>
      <w:r>
        <w:br/>
      </w:r>
      <w:r>
        <w:rPr>
          <w:rFonts w:ascii="Times New Roman"/>
          <w:b w:val="false"/>
          <w:i w:val="false"/>
          <w:color w:val="000000"/>
          <w:sz w:val="28"/>
        </w:rPr>
        <w:t xml:space="preserve">
      6) түзетудiң 2/3334/3/0 тұрпаты түзетудiң кеден төлемдерi мен салықтары сомаларының азаюына байланысты сыртқы экономикалық қызметке қатысушының өтiнiшi бойынша тауарларды еркiн айналымға шығарғаннан кейiн жүзеге асырылғандығын бiлдiредi. </w:t>
      </w:r>
      <w:r>
        <w:br/>
      </w:r>
      <w:r>
        <w:rPr>
          <w:rFonts w:ascii="Times New Roman"/>
          <w:b w:val="false"/>
          <w:i w:val="false"/>
          <w:color w:val="000000"/>
          <w:sz w:val="28"/>
        </w:rPr>
        <w:t xml:space="preserve">
      Бағанның оң жақтағы бөлiмшесiнде КҚД-1 (1,4) бағанының екiншi бөлiмшесiндегi кеден режимiнiң екi мәндi сандық коды көрсетiледi. </w:t>
      </w:r>
      <w:r>
        <w:br/>
      </w:r>
      <w:r>
        <w:rPr>
          <w:rFonts w:ascii="Times New Roman"/>
          <w:b w:val="false"/>
          <w:i w:val="false"/>
          <w:color w:val="000000"/>
          <w:sz w:val="28"/>
        </w:rPr>
        <w:t xml:space="preserve">
      3-баған. "Қосымша парақтар". </w:t>
      </w:r>
      <w:r>
        <w:br/>
      </w:r>
      <w:r>
        <w:rPr>
          <w:rFonts w:ascii="Times New Roman"/>
          <w:b w:val="false"/>
          <w:i w:val="false"/>
          <w:color w:val="000000"/>
          <w:sz w:val="28"/>
        </w:rPr>
        <w:t xml:space="preserve">
      Егер, қосымша парақтар (КҚТ-2 нысанының) пайдаланылса, толтырылады. Бағанды толтыру тәртiбi ЖКД-ның тиiстi бағандарын толтыру тәртiбiне ұқсас. </w:t>
      </w:r>
      <w:r>
        <w:br/>
      </w:r>
      <w:r>
        <w:rPr>
          <w:rFonts w:ascii="Times New Roman"/>
          <w:b w:val="false"/>
          <w:i w:val="false"/>
          <w:color w:val="000000"/>
          <w:sz w:val="28"/>
        </w:rPr>
        <w:t xml:space="preserve">
      4-баған. "Аталған ЖКД бойынша КҚТ-ның реттік нөмірі". </w:t>
      </w:r>
      <w:r>
        <w:br/>
      </w:r>
      <w:r>
        <w:rPr>
          <w:rFonts w:ascii="Times New Roman"/>
          <w:b w:val="false"/>
          <w:i w:val="false"/>
          <w:color w:val="000000"/>
          <w:sz w:val="28"/>
        </w:rPr>
        <w:t xml:space="preserve">
      Аталған ЖКД бойынша КҚТ-ның реттік нөмірі қойылады. </w:t>
      </w:r>
      <w:r>
        <w:br/>
      </w:r>
      <w:r>
        <w:rPr>
          <w:rFonts w:ascii="Times New Roman"/>
          <w:b w:val="false"/>
          <w:i w:val="false"/>
          <w:color w:val="000000"/>
          <w:sz w:val="28"/>
        </w:rPr>
        <w:t xml:space="preserve">
      5-баған. "Тауарлардың барлық атауы". </w:t>
      </w:r>
      <w:r>
        <w:br/>
      </w:r>
      <w:r>
        <w:rPr>
          <w:rFonts w:ascii="Times New Roman"/>
          <w:b w:val="false"/>
          <w:i w:val="false"/>
          <w:color w:val="000000"/>
          <w:sz w:val="28"/>
        </w:rPr>
        <w:t xml:space="preserve">
      Бағанда түзетілетіндер туралы деректер тауарлар атауларының жалпы саны (санмен) көрсетiледi. </w:t>
      </w:r>
      <w:r>
        <w:br/>
      </w:r>
      <w:r>
        <w:rPr>
          <w:rFonts w:ascii="Times New Roman"/>
          <w:b w:val="false"/>
          <w:i w:val="false"/>
          <w:color w:val="000000"/>
          <w:sz w:val="28"/>
        </w:rPr>
        <w:t xml:space="preserve">
      7-баған. "Анықтама нөмірі". </w:t>
      </w:r>
      <w:r>
        <w:br/>
      </w:r>
      <w:r>
        <w:rPr>
          <w:rFonts w:ascii="Times New Roman"/>
          <w:b w:val="false"/>
          <w:i w:val="false"/>
          <w:color w:val="000000"/>
          <w:sz w:val="28"/>
        </w:rPr>
        <w:t xml:space="preserve">
      Оған КҚТ ресімделетін ЖКД-ның анықтама нөміріне сәйкес КҚТ-ның анықтама нөмірі көрсетіледі. </w:t>
      </w:r>
      <w:r>
        <w:br/>
      </w:r>
      <w:r>
        <w:rPr>
          <w:rFonts w:ascii="Times New Roman"/>
          <w:b w:val="false"/>
          <w:i w:val="false"/>
          <w:color w:val="000000"/>
          <w:sz w:val="28"/>
        </w:rPr>
        <w:t xml:space="preserve">
      12-баған. "Жалпы кеден құны". </w:t>
      </w:r>
      <w:r>
        <w:br/>
      </w:r>
      <w:r>
        <w:rPr>
          <w:rFonts w:ascii="Times New Roman"/>
          <w:b w:val="false"/>
          <w:i w:val="false"/>
          <w:color w:val="000000"/>
          <w:sz w:val="28"/>
        </w:rPr>
        <w:t xml:space="preserve">
      Бағанның сол жақ бөлiмшесiнде кеден құны түзетiлмеген қалған тауарлардың негiзгi және ЖКД-ның қосымша парақтарының 45-бағандарының, КҚТ-1 және КҚТ-2 45-бағандарының сол жақ бөлiмшелерiнде көрсетiлген құны түзетілген тауарлардың сомасы сияқты айқындалатын, жалпы түзетiлген кеден құны қойылады. </w:t>
      </w:r>
      <w:r>
        <w:br/>
      </w:r>
      <w:r>
        <w:rPr>
          <w:rFonts w:ascii="Times New Roman"/>
          <w:b w:val="false"/>
          <w:i w:val="false"/>
          <w:color w:val="000000"/>
          <w:sz w:val="28"/>
        </w:rPr>
        <w:t xml:space="preserve">
      Оң жақтағы бөлiмшеде, егер түзету бiрiншi рет жүргiзiлiп отырса немесе сол жақтағы қосымша бағанның мәнi алдыңғы КҚТ-1 (КҚТ-2) нысаны болса, егер кеден құнын түзету жүргiзiлген болса, ЖКД-ның негізгі парағының 12-бағанының мәнi көрсетiледi. </w:t>
      </w:r>
      <w:r>
        <w:br/>
      </w:r>
      <w:r>
        <w:rPr>
          <w:rFonts w:ascii="Times New Roman"/>
          <w:b w:val="false"/>
          <w:i w:val="false"/>
          <w:color w:val="000000"/>
          <w:sz w:val="28"/>
        </w:rPr>
        <w:t xml:space="preserve">
      20-баған. "Жеткiзу шарты". </w:t>
      </w:r>
      <w:r>
        <w:br/>
      </w:r>
      <w:r>
        <w:rPr>
          <w:rFonts w:ascii="Times New Roman"/>
          <w:b w:val="false"/>
          <w:i w:val="false"/>
          <w:color w:val="000000"/>
          <w:sz w:val="28"/>
        </w:rPr>
        <w:t xml:space="preserve">
      Тауарды жеткiзудiң шартын нақтылауға байланысты кеден құны түзетiлген жағдайда, бұл бағанда жеткiзудiң нақтыланған шарты көрсетiледi. </w:t>
      </w:r>
      <w:r>
        <w:br/>
      </w:r>
      <w:r>
        <w:rPr>
          <w:rFonts w:ascii="Times New Roman"/>
          <w:b w:val="false"/>
          <w:i w:val="false"/>
          <w:color w:val="000000"/>
          <w:sz w:val="28"/>
        </w:rPr>
        <w:t xml:space="preserve">
      Олай болмаған жағдайда, ЖКД-ның тиiстi бағандарындағы деректер қайталанады. </w:t>
      </w:r>
      <w:r>
        <w:br/>
      </w:r>
      <w:r>
        <w:rPr>
          <w:rFonts w:ascii="Times New Roman"/>
          <w:b w:val="false"/>
          <w:i w:val="false"/>
          <w:color w:val="000000"/>
          <w:sz w:val="28"/>
        </w:rPr>
        <w:t xml:space="preserve">
      22-баған. "Валюта және тауарлардың жалпы фактуралық құны". </w:t>
      </w:r>
      <w:r>
        <w:br/>
      </w:r>
      <w:r>
        <w:rPr>
          <w:rFonts w:ascii="Times New Roman"/>
          <w:b w:val="false"/>
          <w:i w:val="false"/>
          <w:color w:val="000000"/>
          <w:sz w:val="28"/>
        </w:rPr>
        <w:t xml:space="preserve">
      ЖКД-ны кедендiк ресiмдеуге тiркеген күнi осы тауардың фактуралық құнын нақтылауға (өзгертуге) байланысты кеден құнын түзеткен жағдайда, аталған бағанда тауардың фактуралық құнының нақтыланған мәнi көрсетiледi. </w:t>
      </w:r>
      <w:r>
        <w:br/>
      </w:r>
      <w:r>
        <w:rPr>
          <w:rFonts w:ascii="Times New Roman"/>
          <w:b w:val="false"/>
          <w:i w:val="false"/>
          <w:color w:val="000000"/>
          <w:sz w:val="28"/>
        </w:rPr>
        <w:t xml:space="preserve">
      Келiсiм-шарттың шарттары өзгерген (толықтырылған) жағдайда фактуралық құнды тауардың кеден құнына өзгерiстер енгiзбей-ақ өзгертуге болады. </w:t>
      </w:r>
      <w:r>
        <w:br/>
      </w:r>
      <w:r>
        <w:rPr>
          <w:rFonts w:ascii="Times New Roman"/>
          <w:b w:val="false"/>
          <w:i w:val="false"/>
          <w:color w:val="000000"/>
          <w:sz w:val="28"/>
        </w:rPr>
        <w:t xml:space="preserve">
      Олай болмаған жағдайда, ЖКД-ның тиiстi бағандарындағы деректер қайталанады. </w:t>
      </w:r>
      <w:r>
        <w:br/>
      </w:r>
      <w:r>
        <w:rPr>
          <w:rFonts w:ascii="Times New Roman"/>
          <w:b w:val="false"/>
          <w:i w:val="false"/>
          <w:color w:val="000000"/>
          <w:sz w:val="28"/>
        </w:rPr>
        <w:t xml:space="preserve">
      23-баған. "Валютаның бағамы". </w:t>
      </w:r>
      <w:r>
        <w:br/>
      </w:r>
      <w:r>
        <w:rPr>
          <w:rFonts w:ascii="Times New Roman"/>
          <w:b w:val="false"/>
          <w:i w:val="false"/>
          <w:color w:val="000000"/>
          <w:sz w:val="28"/>
        </w:rPr>
        <w:t xml:space="preserve">
      ЖКД-ның 22-бағанының сол жақтағы бөлiмшесiнде көрсетiлген валюта бағамының өзгеруiне байланысты тауардың кеден құны түзетiлген жағдайда, аталған бағанда ЖКД-ны тiркеген күнi Қазақстан Республикасының Ұлттық Банкi белгiлеген, Қазақстан Республикасының валютасына тауардың фактуралық құны мәлiмделген валюта бағамының нақты мәнi көрсетiледi. Олай болмаған жағдайда, ЖКД-ның тиiстi бағандарындағы деректер қайталанады. </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000000"/>
          <w:sz w:val="28"/>
        </w:rPr>
        <w:t xml:space="preserve">Кеден құнының барлық түзетулерi ЖКД-ны тiркеген күнгi валюта бағамы бойынша жүргiзiледi. </w:t>
      </w:r>
      <w:r>
        <w:br/>
      </w:r>
      <w:r>
        <w:rPr>
          <w:rFonts w:ascii="Times New Roman"/>
          <w:b w:val="false"/>
          <w:i w:val="false"/>
          <w:color w:val="000000"/>
          <w:sz w:val="28"/>
        </w:rPr>
        <w:t xml:space="preserve">
      32-баған. "Тауар N". </w:t>
      </w:r>
      <w:r>
        <w:br/>
      </w:r>
      <w:r>
        <w:rPr>
          <w:rFonts w:ascii="Times New Roman"/>
          <w:b w:val="false"/>
          <w:i w:val="false"/>
          <w:color w:val="000000"/>
          <w:sz w:val="28"/>
        </w:rPr>
        <w:t xml:space="preserve">
      ЖКД-ның тиiстi бағанынан түзетілетіндер туралы деректер тауардың нөмiрi көрсетiледi. </w:t>
      </w:r>
      <w:r>
        <w:br/>
      </w:r>
      <w:r>
        <w:rPr>
          <w:rFonts w:ascii="Times New Roman"/>
          <w:b w:val="false"/>
          <w:i w:val="false"/>
          <w:color w:val="000000"/>
          <w:sz w:val="28"/>
        </w:rPr>
        <w:t xml:space="preserve">
      33-баған. "Тауар коды". </w:t>
      </w:r>
      <w:r>
        <w:br/>
      </w:r>
      <w:r>
        <w:rPr>
          <w:rFonts w:ascii="Times New Roman"/>
          <w:b w:val="false"/>
          <w:i w:val="false"/>
          <w:color w:val="000000"/>
          <w:sz w:val="28"/>
        </w:rPr>
        <w:t xml:space="preserve">
      Тауардың СЭҚ ТН-ға сәйкес коды қойылады. </w:t>
      </w:r>
      <w:r>
        <w:br/>
      </w:r>
      <w:r>
        <w:rPr>
          <w:rFonts w:ascii="Times New Roman"/>
          <w:b w:val="false"/>
          <w:i w:val="false"/>
          <w:color w:val="000000"/>
          <w:sz w:val="28"/>
        </w:rPr>
        <w:t xml:space="preserve">
      Тауар кодының өзгеруіне байланысты КҚТ толтырылған жағдайда, бағанның сол жақ кіші бөлігінде КҚТ-ның 31-бағанында жазылған тауардың түзетілген коды қойылады, бағанның оң жақ кіші бөлігінде ЖКД-ның 31-бағанында көрсетілген тауар үшін, ЖКД-ның 33-бағанының мәні көрсетіледі. </w:t>
      </w:r>
      <w:r>
        <w:br/>
      </w:r>
      <w:r>
        <w:rPr>
          <w:rFonts w:ascii="Times New Roman"/>
          <w:b w:val="false"/>
          <w:i w:val="false"/>
          <w:color w:val="000000"/>
          <w:sz w:val="28"/>
        </w:rPr>
        <w:t xml:space="preserve">
      Тауар кодының толық көрсетілуіне (екіге және одан да көпке бөлінуіне) байланысты КҚТ толтырылған жағдайда, тауар толық көрсетілетін, тауарлар коды рет-ретімен көрсетілетін КҚТ-2 нысанының қосымша парағы ресімделеді. Бағанның сол жақ кіші бөлігінде ЖКД-ның 31-бағанында жазылған тауардың түзетілген коды қойылады, бағанның оң жақ кіші бөлігінде ЖКД-ның 31-бағанында көрсетілген, тауар үшін ЖКД-ның 33-бағанының мәні көрсетіледі. </w:t>
      </w:r>
      <w:r>
        <w:br/>
      </w:r>
      <w:r>
        <w:rPr>
          <w:rFonts w:ascii="Times New Roman"/>
          <w:b w:val="false"/>
          <w:i w:val="false"/>
          <w:color w:val="000000"/>
          <w:sz w:val="28"/>
        </w:rPr>
        <w:t xml:space="preserve">
      Тауарлардың екі және одан да көп кодтарын бір кодқа біріктірген жағдайда, КҚТ-да біріктіруге ұшыраған тауарлардың кодтары рет-ретімен көрсетіледі. Бағанның сол жақ кіші бөлігінде ЖКД-ның 31-бағанында жазылған, тауардың түзетілген коды қойылады, бағанның оң жақ кіші бөлігінде ЖКД-ның 31-бағанында көрсетілген, тауар үшін ЖКД-ның 33-бағанының мәні көрсетіледі. </w:t>
      </w:r>
      <w:r>
        <w:br/>
      </w:r>
      <w:r>
        <w:rPr>
          <w:rFonts w:ascii="Times New Roman"/>
          <w:b w:val="false"/>
          <w:i w:val="false"/>
          <w:color w:val="000000"/>
          <w:sz w:val="28"/>
        </w:rPr>
        <w:t xml:space="preserve">
      38-баған. "Таза (нетто) салмағы (кг)". </w:t>
      </w:r>
      <w:r>
        <w:br/>
      </w:r>
      <w:r>
        <w:rPr>
          <w:rFonts w:ascii="Times New Roman"/>
          <w:b w:val="false"/>
          <w:i w:val="false"/>
          <w:color w:val="000000"/>
          <w:sz w:val="28"/>
        </w:rPr>
        <w:t xml:space="preserve">
      Қазақстан Республикасының кеден аумағы арқылы өткiзу сәтiнде тауардың таза (нетто) салмағын нақтылауға байланысты кеден құны түзетiлген жағдайда, аталған бағанда оны тұтынуға дейiнгi тауардан бөлiнбейтiн алғашқы орамы немесе сұйық және ұнтақ тауарлар үшiн жалпы салмағы ескерiле отырып тауардың таза салмағының нақтыланған және құжатпен расталған мәнi көрсетiледi. Олай болмаған жағдайда, ЖКД-ның тиiстi бағандарындағы деректер қайталанады. </w:t>
      </w:r>
      <w:r>
        <w:br/>
      </w:r>
      <w:r>
        <w:rPr>
          <w:rFonts w:ascii="Times New Roman"/>
          <w:b w:val="false"/>
          <w:i w:val="false"/>
          <w:color w:val="000000"/>
          <w:sz w:val="28"/>
        </w:rPr>
        <w:t xml:space="preserve">
      42-баған. "Тауардың фактуралық құны". </w:t>
      </w:r>
      <w:r>
        <w:br/>
      </w:r>
      <w:r>
        <w:rPr>
          <w:rFonts w:ascii="Times New Roman"/>
          <w:b w:val="false"/>
          <w:i w:val="false"/>
          <w:color w:val="000000"/>
          <w:sz w:val="28"/>
        </w:rPr>
        <w:t xml:space="preserve">
      ЖКД-ны тiркеген күндегi тауардың фактуралық құнын нақтылауға (өзгертуге) байланысты кеден құны түзетiлген жағдайда, осы бағанда тауардың нақтыланған фактуралық құны көрсетiледi. </w:t>
      </w:r>
      <w:r>
        <w:br/>
      </w:r>
      <w:r>
        <w:rPr>
          <w:rFonts w:ascii="Times New Roman"/>
          <w:b w:val="false"/>
          <w:i w:val="false"/>
          <w:color w:val="000000"/>
          <w:sz w:val="28"/>
        </w:rPr>
        <w:t xml:space="preserve">
      Келiсiм-шарттың шарттары өзгерген (келiсiм-шартқа толықтырулар енгiзу) жағдайда фактуралық құнды тауардың кеден құнына өзгерiстер енгiзбей-ақ өзгертуге болады. </w:t>
      </w:r>
      <w:r>
        <w:br/>
      </w:r>
      <w:r>
        <w:rPr>
          <w:rFonts w:ascii="Times New Roman"/>
          <w:b w:val="false"/>
          <w:i w:val="false"/>
          <w:color w:val="000000"/>
          <w:sz w:val="28"/>
        </w:rPr>
        <w:t xml:space="preserve">
      Олай болмаған жағдайда, ЖКД-ның тиiстi бағандарындағы деректер қайталанады. </w:t>
      </w:r>
      <w:r>
        <w:br/>
      </w:r>
      <w:r>
        <w:rPr>
          <w:rFonts w:ascii="Times New Roman"/>
          <w:b w:val="false"/>
          <w:i w:val="false"/>
          <w:color w:val="000000"/>
          <w:sz w:val="28"/>
        </w:rPr>
        <w:t xml:space="preserve">
      44-баған. "Қосымша ақпараттар/ұсынылған құжаттар". </w:t>
      </w:r>
      <w:r>
        <w:br/>
      </w:r>
      <w:r>
        <w:rPr>
          <w:rFonts w:ascii="Times New Roman"/>
          <w:b w:val="false"/>
          <w:i w:val="false"/>
          <w:color w:val="000000"/>
          <w:sz w:val="28"/>
        </w:rPr>
        <w:t xml:space="preserve">
      Баған егер, кеден құнын түзету барысында декларант қосымша құжаттар (келiсiм-шартқа қосымша, қосымша келiсiмдер, кеден органдарының рұқсаттары, декларант ұсынған құжаттарды тексеру актiсi, кеден iсi саласындағы әкiмшiлiк құқық бұзушылықтар туралы хаттама және басқалары) ұсынған жағдайда толтырылады. </w:t>
      </w:r>
      <w:r>
        <w:br/>
      </w:r>
      <w:r>
        <w:rPr>
          <w:rFonts w:ascii="Times New Roman"/>
          <w:b w:val="false"/>
          <w:i w:val="false"/>
          <w:color w:val="000000"/>
          <w:sz w:val="28"/>
        </w:rPr>
        <w:t xml:space="preserve">
      Бағанды толтыру тәртiбi ЖКД-ның осындай бағандарын толтыру тәртiбiне ұқсас, бұл ретте олардың негiзiнде түзету жүргiзiлген декларант ұсынған қосымша құжаттардың нөмiрi және күндерi көрсетiледi. </w:t>
      </w:r>
      <w:r>
        <w:br/>
      </w:r>
      <w:r>
        <w:rPr>
          <w:rFonts w:ascii="Times New Roman"/>
          <w:b w:val="false"/>
          <w:i w:val="false"/>
          <w:color w:val="000000"/>
          <w:sz w:val="28"/>
        </w:rPr>
        <w:t xml:space="preserve">
      45-баған. "Тауардың кедендiк құны". </w:t>
      </w:r>
      <w:r>
        <w:br/>
      </w:r>
      <w:r>
        <w:rPr>
          <w:rFonts w:ascii="Times New Roman"/>
          <w:b w:val="false"/>
          <w:i w:val="false"/>
          <w:color w:val="000000"/>
          <w:sz w:val="28"/>
        </w:rPr>
        <w:t xml:space="preserve">
      Бағанның сол жақтағы бөлiмшесiнде КҚТ нысанының 31-бағанында жазылған тауардың түзетiлген кеден құны қойылады. </w:t>
      </w:r>
      <w:r>
        <w:br/>
      </w:r>
      <w:r>
        <w:rPr>
          <w:rFonts w:ascii="Times New Roman"/>
          <w:b w:val="false"/>
          <w:i w:val="false"/>
          <w:color w:val="000000"/>
          <w:sz w:val="28"/>
        </w:rPr>
        <w:t xml:space="preserve">
      Бағанның оң жақтағы бөлiмшесiнде КҚТ нысанының 31-бағанында көрсетiлген тауар үшiн ЖКД-ның 45-бағанындағы мән көрсетiледi. </w:t>
      </w:r>
      <w:r>
        <w:br/>
      </w:r>
      <w:r>
        <w:rPr>
          <w:rFonts w:ascii="Times New Roman"/>
          <w:b w:val="false"/>
          <w:i w:val="false"/>
          <w:color w:val="000000"/>
          <w:sz w:val="28"/>
        </w:rPr>
        <w:t xml:space="preserve">
      46-баған. "Статистикалық құн". </w:t>
      </w:r>
      <w:r>
        <w:br/>
      </w:r>
      <w:r>
        <w:rPr>
          <w:rFonts w:ascii="Times New Roman"/>
          <w:b w:val="false"/>
          <w:i w:val="false"/>
          <w:color w:val="000000"/>
          <w:sz w:val="28"/>
        </w:rPr>
        <w:t xml:space="preserve">
      Шартты кедендiк бағалауға байланысты тауардың кеден құны түзетiлген жағдайда, бұл баған толтырылмайды. </w:t>
      </w:r>
      <w:r>
        <w:br/>
      </w:r>
      <w:r>
        <w:rPr>
          <w:rFonts w:ascii="Times New Roman"/>
          <w:b w:val="false"/>
          <w:i w:val="false"/>
          <w:color w:val="000000"/>
          <w:sz w:val="28"/>
        </w:rPr>
        <w:t xml:space="preserve">
      Соңғы кедендiк бағалауға байланысты тауардың кеден құны түзетiлген жағдайда, осы бағанда түзетiлген кеден құнының негiзiнде есептелген тауардың статистикалық құны көрсетiледi. </w:t>
      </w:r>
      <w:r>
        <w:br/>
      </w:r>
      <w:r>
        <w:rPr>
          <w:rFonts w:ascii="Times New Roman"/>
          <w:b w:val="false"/>
          <w:i w:val="false"/>
          <w:color w:val="000000"/>
          <w:sz w:val="28"/>
        </w:rPr>
        <w:t xml:space="preserve">
      Бағанды толтыру тәртiбi ЖКД-ның тиiстi бағандарын толтыру тәртiбiне ұқсас. </w:t>
      </w:r>
      <w:r>
        <w:br/>
      </w:r>
      <w:r>
        <w:rPr>
          <w:rFonts w:ascii="Times New Roman"/>
          <w:b w:val="false"/>
          <w:i w:val="false"/>
          <w:color w:val="000000"/>
          <w:sz w:val="28"/>
        </w:rPr>
        <w:t xml:space="preserve">
      47-баған. "Кеден төлемдерi мен салықтарын есептеу". </w:t>
      </w:r>
      <w:r>
        <w:br/>
      </w:r>
      <w:r>
        <w:rPr>
          <w:rFonts w:ascii="Times New Roman"/>
          <w:b w:val="false"/>
          <w:i w:val="false"/>
          <w:color w:val="000000"/>
          <w:sz w:val="28"/>
        </w:rPr>
        <w:t xml:space="preserve">
      "Түрi", "Есептеу негiзi", "Ставка", "Coмa", "БК" қосымша бағандары кеден төлемдерiн және салықтарды есептеу кезiнде, КҚТ-1 (КҚТ-2) 12, 45-бағандары сияқты ЖКД-ның 47-бағанын толтыру тәртiбiне ұқсас (төлеуге немесе КҚТ бойынша қайтаруға жататын кеден төлемдерi мен салықтарының жалпы сомасын көрсете отырып) толтырылады. Аталған бағандарға өзгерiстер енгiзуге байланысты КҚТ ресiмдеу кезiнде онда нақтыланған деректер көрсетiледi; </w:t>
      </w:r>
      <w:r>
        <w:br/>
      </w:r>
      <w:r>
        <w:rPr>
          <w:rFonts w:ascii="Times New Roman"/>
          <w:b w:val="false"/>
          <w:i w:val="false"/>
          <w:color w:val="000000"/>
          <w:sz w:val="28"/>
        </w:rPr>
        <w:t xml:space="preserve">
      "Төлем түрiнiң коды" қосымша бағанында: </w:t>
      </w:r>
      <w:r>
        <w:br/>
      </w:r>
      <w:r>
        <w:rPr>
          <w:rFonts w:ascii="Times New Roman"/>
          <w:b w:val="false"/>
          <w:i w:val="false"/>
          <w:color w:val="000000"/>
          <w:sz w:val="28"/>
        </w:rPr>
        <w:t xml:space="preserve">
      егер, түзетiлген төлемнiң сомасы ЖКД-дағы тиiстi немесе КҚТ-1 немесе КҚТ-2 тиiстi парағындағы (eгep түзету бұрын жүзеге асырылған болса) сомасынан өзгеше болса - "0"; </w:t>
      </w:r>
      <w:r>
        <w:br/>
      </w:r>
      <w:r>
        <w:rPr>
          <w:rFonts w:ascii="Times New Roman"/>
          <w:b w:val="false"/>
          <w:i w:val="false"/>
          <w:color w:val="000000"/>
          <w:sz w:val="28"/>
        </w:rPr>
        <w:t xml:space="preserve">
      егер, кеден құнын түзеу нәтижесiнде төлем сомасы өзгертiлмесе - "-" көрсетiледi. </w:t>
      </w:r>
      <w:r>
        <w:br/>
      </w:r>
      <w:r>
        <w:rPr>
          <w:rFonts w:ascii="Times New Roman"/>
          <w:b w:val="false"/>
          <w:i w:val="false"/>
          <w:color w:val="000000"/>
          <w:sz w:val="28"/>
        </w:rPr>
        <w:t xml:space="preserve">
      "Бұрынғы сома" қосымша бағанында ЖКД-да немесе КҚТ-1-де (КҚТ-2) (егер кеден құнының, кеден төлемдерi мен салықтарының түзетiлуi әлдеқашан жүзеге асырылса) бұрын мәлiмделген төлем сомасы көрсетiледi. </w:t>
      </w:r>
      <w:r>
        <w:br/>
      </w:r>
      <w:r>
        <w:rPr>
          <w:rFonts w:ascii="Times New Roman"/>
          <w:b w:val="false"/>
          <w:i w:val="false"/>
          <w:color w:val="000000"/>
          <w:sz w:val="28"/>
        </w:rPr>
        <w:t xml:space="preserve">
      "Өзгерiс" қосымша бағанында, "Coмa" және "Бұрынғы сома" қосымша бағандарында көрсетiлген шектердiң айырмасы егер, төлемдер қосымша есептелiнсе (+) белгiсiмен, егер төлемдердiң қайтарылуы болса (-) белгiсiмен көрсетiледi. </w:t>
      </w:r>
      <w:r>
        <w:br/>
      </w:r>
      <w:r>
        <w:rPr>
          <w:rFonts w:ascii="Times New Roman"/>
          <w:b w:val="false"/>
          <w:i w:val="false"/>
          <w:color w:val="000000"/>
          <w:sz w:val="28"/>
        </w:rPr>
        <w:t xml:space="preserve">
      "Өндiрiп алуға жататын жалпы сома" қосымша бағанында "Өзгерiстер" қосымша бағанында көрсетiлген шектер сомасы көрсетiледi. </w:t>
      </w:r>
      <w:r>
        <w:br/>
      </w:r>
      <w:r>
        <w:rPr>
          <w:rFonts w:ascii="Times New Roman"/>
          <w:b w:val="false"/>
          <w:i w:val="false"/>
          <w:color w:val="000000"/>
          <w:sz w:val="28"/>
        </w:rPr>
        <w:t xml:space="preserve">
      54-баған. "Орны және күнi". </w:t>
      </w:r>
      <w:r>
        <w:br/>
      </w:r>
      <w:r>
        <w:rPr>
          <w:rFonts w:ascii="Times New Roman"/>
          <w:b w:val="false"/>
          <w:i w:val="false"/>
          <w:color w:val="000000"/>
          <w:sz w:val="28"/>
        </w:rPr>
        <w:t xml:space="preserve">
      Декларанттың бұл бағанды толтыру тәртiбi ЖКД-ның тиiстi бағанын толтыру тәртiбiне ұқсас. </w:t>
      </w:r>
      <w:r>
        <w:br/>
      </w:r>
      <w:r>
        <w:rPr>
          <w:rFonts w:ascii="Times New Roman"/>
          <w:b w:val="false"/>
          <w:i w:val="false"/>
          <w:color w:val="000000"/>
          <w:sz w:val="28"/>
        </w:rPr>
        <w:t xml:space="preserve">
      Кеден органының лауазымды адамы КҚТ-1 (КҚТ-2) нысанын толтырған жағдайда, 14-баған толтырылмайды. </w:t>
      </w:r>
      <w:r>
        <w:br/>
      </w:r>
      <w:r>
        <w:rPr>
          <w:rFonts w:ascii="Times New Roman"/>
          <w:b w:val="false"/>
          <w:i w:val="false"/>
          <w:color w:val="000000"/>
          <w:sz w:val="28"/>
        </w:rPr>
        <w:t xml:space="preserve">
      Кеден органының лауазымды тұлғасы КҚТ нысанын шығарған күнді, қолын және жеке нөмірлі мөрін қояды.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өзгертулер енгізілді - ҚР Қаржы министрлігі Кедендік бақылау комитетінің 2005 жылғы 28 қыркүйектегі N 383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p>
    <w:bookmarkEnd w:id="29"/>
    <w:bookmarkStart w:name="z31" w:id="30"/>
    <w:p>
      <w:pPr>
        <w:spacing w:after="0"/>
        <w:ind w:left="0"/>
        <w:jc w:val="both"/>
      </w:pPr>
      <w:r>
        <w:rPr>
          <w:rFonts w:ascii="Times New Roman"/>
          <w:b w:val="false"/>
          <w:i w:val="false"/>
          <w:color w:val="000000"/>
          <w:sz w:val="28"/>
        </w:rPr>
        <w:t xml:space="preserve">
      6. Кеден органы толтыратын бағандар. </w:t>
      </w:r>
      <w:r>
        <w:br/>
      </w:r>
      <w:r>
        <w:rPr>
          <w:rFonts w:ascii="Times New Roman"/>
          <w:b w:val="false"/>
          <w:i w:val="false"/>
          <w:color w:val="000000"/>
          <w:sz w:val="28"/>
        </w:rPr>
        <w:t xml:space="preserve">
      Кеден органы А, 43, 54, В, С, D)-бағандарын толтырады. </w:t>
      </w:r>
      <w:r>
        <w:br/>
      </w:r>
      <w:r>
        <w:rPr>
          <w:rFonts w:ascii="Times New Roman"/>
          <w:b w:val="false"/>
          <w:i w:val="false"/>
          <w:color w:val="000000"/>
          <w:sz w:val="28"/>
        </w:rPr>
        <w:t xml:space="preserve">
      А-бағаны. </w:t>
      </w:r>
      <w:r>
        <w:br/>
      </w:r>
      <w:r>
        <w:rPr>
          <w:rFonts w:ascii="Times New Roman"/>
          <w:b w:val="false"/>
          <w:i w:val="false"/>
          <w:color w:val="000000"/>
          <w:sz w:val="28"/>
        </w:rPr>
        <w:t xml:space="preserve">
      Уақытша (шартты) кеден бағалауына байланысты кеден құнын түзету жағдайында аталған бағанда декларанттың кеден құнын нақтылау үшiн қажеттi құжаттарды кеден органына ұсынған күнi көрсетiледi. Егер жалпы белгiленген кеден құнын нақтылау мерзiмiнiң шегiнде бiрнеше өтпелi мерзiмдер белгiленсе, онда бұл бағанда ocы мерзiмдердiң әрқайсысы жүйелi түрде көрсетiледi. </w:t>
      </w:r>
      <w:r>
        <w:br/>
      </w:r>
      <w:r>
        <w:rPr>
          <w:rFonts w:ascii="Times New Roman"/>
          <w:b w:val="false"/>
          <w:i w:val="false"/>
          <w:color w:val="000000"/>
          <w:sz w:val="28"/>
        </w:rPr>
        <w:t xml:space="preserve">
      43-баған. "Кеден құнын айқындау үшiн пайдаланылған кеден бағалауының тәсiлi". </w:t>
      </w:r>
      <w:r>
        <w:br/>
      </w:r>
      <w:r>
        <w:rPr>
          <w:rFonts w:ascii="Times New Roman"/>
          <w:b w:val="false"/>
          <w:i w:val="false"/>
          <w:color w:val="000000"/>
          <w:sz w:val="28"/>
        </w:rPr>
        <w:t xml:space="preserve">
      Кедендік құнды айқындаудың резервтік әдісін қолдану кезінде, бағанның оң жақ бөлігінде негізінде кедендік құнды түзету жүргізілетін баға ақпараты көзінің сандық мәні көрсетіледі: </w:t>
      </w:r>
      <w:r>
        <w:br/>
      </w:r>
      <w:r>
        <w:rPr>
          <w:rFonts w:ascii="Times New Roman"/>
          <w:b w:val="false"/>
          <w:i w:val="false"/>
          <w:color w:val="000000"/>
          <w:sz w:val="28"/>
        </w:rPr>
        <w:t xml:space="preserve">
      1 - кеден органдарында бар баға ақпаратын қолдана отырып; </w:t>
      </w:r>
      <w:r>
        <w:br/>
      </w:r>
      <w:r>
        <w:rPr>
          <w:rFonts w:ascii="Times New Roman"/>
          <w:b w:val="false"/>
          <w:i w:val="false"/>
          <w:color w:val="000000"/>
          <w:sz w:val="28"/>
        </w:rPr>
        <w:t xml:space="preserve">
      2 - "Superschwake" автокаталогын қолдана отырып; </w:t>
      </w:r>
      <w:r>
        <w:br/>
      </w:r>
      <w:r>
        <w:rPr>
          <w:rFonts w:ascii="Times New Roman"/>
          <w:b w:val="false"/>
          <w:i w:val="false"/>
          <w:color w:val="000000"/>
          <w:sz w:val="28"/>
        </w:rPr>
        <w:t xml:space="preserve">
      3 - "Ценовая информация" ақпараттық бюллетендерін қолдана отырып; </w:t>
      </w:r>
      <w:r>
        <w:br/>
      </w:r>
      <w:r>
        <w:rPr>
          <w:rFonts w:ascii="Times New Roman"/>
          <w:b w:val="false"/>
          <w:i w:val="false"/>
          <w:color w:val="000000"/>
          <w:sz w:val="28"/>
        </w:rPr>
        <w:t xml:space="preserve">
      4 - Қазақстан азық-түлік өнімдерін өндірушілер одағының тамақ өнімдері бағаларының ақпараттық анықтамалығын қолдана отырып; </w:t>
      </w:r>
      <w:r>
        <w:br/>
      </w:r>
      <w:r>
        <w:rPr>
          <w:rFonts w:ascii="Times New Roman"/>
          <w:b w:val="false"/>
          <w:i w:val="false"/>
          <w:color w:val="000000"/>
          <w:sz w:val="28"/>
        </w:rPr>
        <w:t xml:space="preserve">
      5 - "ҚСЭКЖҚ" Қазақстандық сауда компаниялары мен тұрмыстық электр, компьютерлік техниканың және күрделі техникалық жүйелердің тауар өндірушілері баға анықтамалығын қолдана отырып; </w:t>
      </w:r>
      <w:r>
        <w:br/>
      </w:r>
      <w:r>
        <w:rPr>
          <w:rFonts w:ascii="Times New Roman"/>
          <w:b w:val="false"/>
          <w:i w:val="false"/>
          <w:color w:val="000000"/>
          <w:sz w:val="28"/>
        </w:rPr>
        <w:t xml:space="preserve">
      6 - тәуелсіз сарапшының баға ақпаратын қолдана отырып. </w:t>
      </w:r>
      <w:r>
        <w:br/>
      </w:r>
      <w:r>
        <w:rPr>
          <w:rFonts w:ascii="Times New Roman"/>
          <w:b w:val="false"/>
          <w:i w:val="false"/>
          <w:color w:val="000000"/>
          <w:sz w:val="28"/>
        </w:rPr>
        <w:t xml:space="preserve">
      В баған. "Есептеудің егжей-тегжейлілігі". </w:t>
      </w:r>
      <w:r>
        <w:br/>
      </w:r>
      <w:r>
        <w:rPr>
          <w:rFonts w:ascii="Times New Roman"/>
          <w:b w:val="false"/>
          <w:i w:val="false"/>
          <w:color w:val="000000"/>
          <w:sz w:val="28"/>
        </w:rPr>
        <w:t xml:space="preserve">
      Бағанда, негізгі парақ және әрбір қосымша парақ бойынша төлемдерден тұратын аталған түр бойынша төлемдердің жалпы сомасы төлемнің әрбір түрі бойынша бөлек Қазақстан Республикасының ұлттық валютасының қысқаша атауы көрсетіледі. </w:t>
      </w:r>
      <w:r>
        <w:br/>
      </w:r>
      <w:r>
        <w:rPr>
          <w:rFonts w:ascii="Times New Roman"/>
          <w:b w:val="false"/>
          <w:i w:val="false"/>
          <w:color w:val="000000"/>
          <w:sz w:val="28"/>
        </w:rPr>
        <w:t xml:space="preserve">
      С-бағаны. </w:t>
      </w:r>
      <w:r>
        <w:br/>
      </w:r>
      <w:r>
        <w:rPr>
          <w:rFonts w:ascii="Times New Roman"/>
          <w:b w:val="false"/>
          <w:i w:val="false"/>
          <w:color w:val="000000"/>
          <w:sz w:val="28"/>
        </w:rPr>
        <w:t xml:space="preserve">
      Оған тауарды шартты кеден бағалауымен ұсыну туралы декларанттың өтiнiшiне сәйкес кеден баждары мен салықтарын төлеудi қамтамасыз етудiң түрi көрсетiледi. Бұл peттe, кеден органының лауазымды адамы ол бойынша кеден органының депозитiне қажеттi кеден баждары мен салықтары енгiзiлген төлем тапсырмасының нөмiрiн немесе банктiң кепiлхатының нөмiрiн көрсетедi және белгiленген тәртiппен куәландырады. </w:t>
      </w:r>
      <w:r>
        <w:br/>
      </w:r>
      <w:r>
        <w:rPr>
          <w:rFonts w:ascii="Times New Roman"/>
          <w:b w:val="false"/>
          <w:i w:val="false"/>
          <w:color w:val="000000"/>
          <w:sz w:val="28"/>
        </w:rPr>
        <w:t xml:space="preserve">
      D-бағаны. </w:t>
      </w:r>
      <w:r>
        <w:br/>
      </w:r>
      <w:r>
        <w:rPr>
          <w:rFonts w:ascii="Times New Roman"/>
          <w:b w:val="false"/>
          <w:i w:val="false"/>
          <w:color w:val="000000"/>
          <w:sz w:val="28"/>
        </w:rPr>
        <w:t xml:space="preserve">
      Бастықтың және кеден бекетінің/кеденнің жауапты лауазымды адамының қолы, лауазымды тұлғаның жеке нөмірлі мөрі және күні қойылады.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өзгертулер енгізілді - ҚР Қаржы министрлігі Кедендік бақылау комитетінің 2005 жылғы 28 қыркүйектегі N 383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p>
    <w:bookmarkEnd w:id="30"/>
    <w:p>
      <w:pPr>
        <w:spacing w:after="0"/>
        <w:ind w:left="0"/>
        <w:jc w:val="both"/>
      </w:pPr>
      <w:r>
        <w:rPr>
          <w:rFonts w:ascii="Times New Roman"/>
          <w:b w:val="false"/>
          <w:i w:val="false"/>
          <w:color w:val="000000"/>
          <w:sz w:val="28"/>
        </w:rPr>
        <w:t xml:space="preserve">__________________________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Техникалық қателерге арифметикалық қателер, есептесуде немесе тауардың кеден құнын есептеу кезiнде валюта бағамын дұрыс қолданбаудан болған қателер жатады. </w:t>
      </w:r>
    </w:p>
    <w:bookmarkStart w:name="z32" w:id="31"/>
    <w:p>
      <w:pPr>
        <w:spacing w:after="0"/>
        <w:ind w:left="0"/>
        <w:jc w:val="both"/>
      </w:pPr>
      <w:r>
        <w:rPr>
          <w:rFonts w:ascii="Times New Roman"/>
          <w:b w:val="false"/>
          <w:i w:val="false"/>
          <w:color w:val="000000"/>
          <w:sz w:val="28"/>
        </w:rPr>
        <w:t xml:space="preserve">
                                      Кеден құнды түзету нысанын </w:t>
      </w:r>
      <w:r>
        <w:br/>
      </w:r>
      <w:r>
        <w:rPr>
          <w:rFonts w:ascii="Times New Roman"/>
          <w:b w:val="false"/>
          <w:i w:val="false"/>
          <w:color w:val="000000"/>
          <w:sz w:val="28"/>
        </w:rPr>
        <w:t xml:space="preserve">
                                      толтыру тәртібіне 1-қосымша </w:t>
      </w:r>
    </w:p>
    <w:bookmarkEnd w:id="31"/>
    <w:p>
      <w:pPr>
        <w:spacing w:after="0"/>
        <w:ind w:left="0"/>
        <w:jc w:val="both"/>
      </w:pPr>
      <w:r>
        <w:rPr>
          <w:rFonts w:ascii="Times New Roman"/>
          <w:b w:val="false"/>
          <w:i w:val="false"/>
          <w:color w:val="ff0000"/>
          <w:sz w:val="28"/>
        </w:rPr>
        <w:t xml:space="preserve">       Ескерту: Қосымша жаңа редакцияда жазылды - ҚР Қаржы министрлігі Кедендік бақылау комитетінің 2005 жылғы 28 қыркүйектегі N 383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ҚАЗАҚСТАН РЕСПУБЛИКАСЫ </w:t>
      </w:r>
    </w:p>
    <w:p>
      <w:pPr>
        <w:spacing w:after="0"/>
        <w:ind w:left="0"/>
        <w:jc w:val="both"/>
      </w:pPr>
      <w:r>
        <w:rPr>
          <w:rFonts w:ascii="Times New Roman"/>
          <w:b w:val="false"/>
          <w:i w:val="false"/>
          <w:color w:val="000000"/>
          <w:sz w:val="28"/>
        </w:rPr>
        <w:t xml:space="preserve">Кеден құнын түзету нысаны, кедендік төлемдер мен салықтар КҚТ-1. </w:t>
      </w:r>
      <w:r>
        <w:br/>
      </w:r>
      <w:r>
        <w:rPr>
          <w:rFonts w:ascii="Times New Roman"/>
          <w:b w:val="false"/>
          <w:i w:val="false"/>
          <w:color w:val="000000"/>
          <w:sz w:val="28"/>
        </w:rPr>
        <w:t xml:space="preserve">
------------------------------------------------------------------ </w:t>
      </w:r>
      <w:r>
        <w:br/>
      </w:r>
      <w:r>
        <w:rPr>
          <w:rFonts w:ascii="Times New Roman"/>
          <w:b w:val="false"/>
          <w:i w:val="false"/>
          <w:color w:val="000000"/>
          <w:sz w:val="28"/>
        </w:rPr>
        <w:t xml:space="preserve">
          !2. Жөнелтуші/  !1. Түзетулердің     ! ЖКД-ға қосымша </w:t>
      </w:r>
      <w:r>
        <w:br/>
      </w:r>
      <w:r>
        <w:rPr>
          <w:rFonts w:ascii="Times New Roman"/>
          <w:b w:val="false"/>
          <w:i w:val="false"/>
          <w:color w:val="000000"/>
          <w:sz w:val="28"/>
        </w:rPr>
        <w:t xml:space="preserve">
          !экспорттаушы N !   түрі             ! </w:t>
      </w:r>
      <w:r>
        <w:br/>
      </w:r>
      <w:r>
        <w:rPr>
          <w:rFonts w:ascii="Times New Roman"/>
          <w:b w:val="false"/>
          <w:i w:val="false"/>
          <w:color w:val="000000"/>
          <w:sz w:val="28"/>
        </w:rPr>
        <w:t xml:space="preserve">
          !               !--------------------! </w:t>
      </w:r>
      <w:r>
        <w:br/>
      </w:r>
      <w:r>
        <w:rPr>
          <w:rFonts w:ascii="Times New Roman"/>
          <w:b w:val="false"/>
          <w:i w:val="false"/>
          <w:color w:val="000000"/>
          <w:sz w:val="28"/>
        </w:rPr>
        <w:t xml:space="preserve">
          !               !3. Қосым-!4. ЖКД    ! </w:t>
      </w:r>
      <w:r>
        <w:br/>
      </w:r>
      <w:r>
        <w:rPr>
          <w:rFonts w:ascii="Times New Roman"/>
          <w:b w:val="false"/>
          <w:i w:val="false"/>
          <w:color w:val="000000"/>
          <w:sz w:val="28"/>
        </w:rPr>
        <w:t xml:space="preserve">
          !               !ша парақ !деректері ! </w:t>
      </w:r>
      <w:r>
        <w:br/>
      </w:r>
      <w:r>
        <w:rPr>
          <w:rFonts w:ascii="Times New Roman"/>
          <w:b w:val="false"/>
          <w:i w:val="false"/>
          <w:color w:val="000000"/>
          <w:sz w:val="28"/>
        </w:rPr>
        <w:t xml:space="preserve">
          !               !    !    !бойынша   ! </w:t>
      </w:r>
      <w:r>
        <w:br/>
      </w:r>
      <w:r>
        <w:rPr>
          <w:rFonts w:ascii="Times New Roman"/>
          <w:b w:val="false"/>
          <w:i w:val="false"/>
          <w:color w:val="000000"/>
          <w:sz w:val="28"/>
        </w:rPr>
        <w:t xml:space="preserve">
          !               !    !    !КҚТ реттік! </w:t>
      </w:r>
      <w:r>
        <w:br/>
      </w:r>
      <w:r>
        <w:rPr>
          <w:rFonts w:ascii="Times New Roman"/>
          <w:b w:val="false"/>
          <w:i w:val="false"/>
          <w:color w:val="000000"/>
          <w:sz w:val="28"/>
        </w:rPr>
        <w:t xml:space="preserve">
          !               !    !    ! нөмірі   ! </w:t>
      </w:r>
      <w:r>
        <w:br/>
      </w:r>
      <w:r>
        <w:rPr>
          <w:rFonts w:ascii="Times New Roman"/>
          <w:b w:val="false"/>
          <w:i w:val="false"/>
          <w:color w:val="000000"/>
          <w:sz w:val="28"/>
        </w:rPr>
        <w:t xml:space="preserve">
          !               !--------------------! </w:t>
      </w:r>
      <w:r>
        <w:br/>
      </w:r>
      <w:r>
        <w:rPr>
          <w:rFonts w:ascii="Times New Roman"/>
          <w:b w:val="false"/>
          <w:i w:val="false"/>
          <w:color w:val="000000"/>
          <w:sz w:val="28"/>
        </w:rPr>
        <w:t xml:space="preserve">
          !               !5. Тауар-!          !7. Анықтама нөмірі </w:t>
      </w:r>
      <w:r>
        <w:br/>
      </w:r>
      <w:r>
        <w:rPr>
          <w:rFonts w:ascii="Times New Roman"/>
          <w:b w:val="false"/>
          <w:i w:val="false"/>
          <w:color w:val="000000"/>
          <w:sz w:val="28"/>
        </w:rPr>
        <w:t xml:space="preserve">
          !               !   лардың!          ! </w:t>
      </w:r>
      <w:r>
        <w:br/>
      </w:r>
      <w:r>
        <w:rPr>
          <w:rFonts w:ascii="Times New Roman"/>
          <w:b w:val="false"/>
          <w:i w:val="false"/>
          <w:color w:val="000000"/>
          <w:sz w:val="28"/>
        </w:rPr>
        <w:t xml:space="preserve">
          !               !   барлық!          ! </w:t>
      </w:r>
      <w:r>
        <w:br/>
      </w:r>
      <w:r>
        <w:rPr>
          <w:rFonts w:ascii="Times New Roman"/>
          <w:b w:val="false"/>
          <w:i w:val="false"/>
          <w:color w:val="000000"/>
          <w:sz w:val="28"/>
        </w:rPr>
        <w:t xml:space="preserve">
          !тіркеу N   дан ! атаулары!          ! </w:t>
      </w:r>
      <w:r>
        <w:br/>
      </w:r>
      <w:r>
        <w:rPr>
          <w:rFonts w:ascii="Times New Roman"/>
          <w:b w:val="false"/>
          <w:i w:val="false"/>
          <w:color w:val="000000"/>
          <w:sz w:val="28"/>
        </w:rPr>
        <w:t xml:space="preserve">
------------------------------------------------------------------ </w:t>
      </w:r>
      <w:r>
        <w:br/>
      </w:r>
      <w:r>
        <w:rPr>
          <w:rFonts w:ascii="Times New Roman"/>
          <w:b w:val="false"/>
          <w:i w:val="false"/>
          <w:color w:val="000000"/>
          <w:sz w:val="28"/>
        </w:rPr>
        <w:t xml:space="preserve">
          !8. Алушы/      ! </w:t>
      </w:r>
      <w:r>
        <w:br/>
      </w:r>
      <w:r>
        <w:rPr>
          <w:rFonts w:ascii="Times New Roman"/>
          <w:b w:val="false"/>
          <w:i w:val="false"/>
          <w:color w:val="000000"/>
          <w:sz w:val="28"/>
        </w:rPr>
        <w:t xml:space="preserve">
          !импорттаушы N  !--------------------------------------- </w:t>
      </w:r>
      <w:r>
        <w:br/>
      </w:r>
      <w:r>
        <w:rPr>
          <w:rFonts w:ascii="Times New Roman"/>
          <w:b w:val="false"/>
          <w:i w:val="false"/>
          <w:color w:val="000000"/>
          <w:sz w:val="28"/>
        </w:rPr>
        <w:t xml:space="preserve">
          !               !          !         !12. Жалпы ! 13. </w:t>
      </w:r>
      <w:r>
        <w:br/>
      </w:r>
      <w:r>
        <w:rPr>
          <w:rFonts w:ascii="Times New Roman"/>
          <w:b w:val="false"/>
          <w:i w:val="false"/>
          <w:color w:val="000000"/>
          <w:sz w:val="28"/>
        </w:rPr>
        <w:t xml:space="preserve">
          !               !          !         !кедендік  ! </w:t>
      </w:r>
      <w:r>
        <w:br/>
      </w:r>
      <w:r>
        <w:rPr>
          <w:rFonts w:ascii="Times New Roman"/>
          <w:b w:val="false"/>
          <w:i w:val="false"/>
          <w:color w:val="000000"/>
          <w:sz w:val="28"/>
        </w:rPr>
        <w:t xml:space="preserve">
          !Тіркеу N   дан !          !         !құны      ! </w:t>
      </w:r>
      <w:r>
        <w:br/>
      </w:r>
      <w:r>
        <w:rPr>
          <w:rFonts w:ascii="Times New Roman"/>
          <w:b w:val="false"/>
          <w:i w:val="false"/>
          <w:color w:val="000000"/>
          <w:sz w:val="28"/>
        </w:rPr>
        <w:t xml:space="preserve">
------------------------------------------------------------------ </w:t>
      </w:r>
      <w:r>
        <w:br/>
      </w:r>
      <w:r>
        <w:rPr>
          <w:rFonts w:ascii="Times New Roman"/>
          <w:b w:val="false"/>
          <w:i w:val="false"/>
          <w:color w:val="000000"/>
          <w:sz w:val="28"/>
        </w:rPr>
        <w:t xml:space="preserve">
          !14. Декларант/ ! </w:t>
      </w:r>
      <w:r>
        <w:br/>
      </w:r>
      <w:r>
        <w:rPr>
          <w:rFonts w:ascii="Times New Roman"/>
          <w:b w:val="false"/>
          <w:i w:val="false"/>
          <w:color w:val="000000"/>
          <w:sz w:val="28"/>
        </w:rPr>
        <w:t xml:space="preserve">
          !    өкіл N     ! </w:t>
      </w:r>
      <w:r>
        <w:br/>
      </w:r>
      <w:r>
        <w:rPr>
          <w:rFonts w:ascii="Times New Roman"/>
          <w:b w:val="false"/>
          <w:i w:val="false"/>
          <w:color w:val="000000"/>
          <w:sz w:val="28"/>
        </w:rPr>
        <w:t xml:space="preserve">
          !               ! </w:t>
      </w:r>
      <w:r>
        <w:br/>
      </w:r>
      <w:r>
        <w:rPr>
          <w:rFonts w:ascii="Times New Roman"/>
          <w:b w:val="false"/>
          <w:i w:val="false"/>
          <w:color w:val="000000"/>
          <w:sz w:val="28"/>
        </w:rPr>
        <w:t xml:space="preserve">
          !Тіркеу N   дан ! </w:t>
      </w:r>
      <w:r>
        <w:br/>
      </w:r>
      <w:r>
        <w:rPr>
          <w:rFonts w:ascii="Times New Roman"/>
          <w:b w:val="false"/>
          <w:i w:val="false"/>
          <w:color w:val="000000"/>
          <w:sz w:val="28"/>
        </w:rPr>
        <w:t xml:space="preserve">
------------------------------------------------------------------ </w:t>
      </w:r>
      <w:r>
        <w:br/>
      </w:r>
      <w:r>
        <w:rPr>
          <w:rFonts w:ascii="Times New Roman"/>
          <w:b w:val="false"/>
          <w:i w:val="false"/>
          <w:color w:val="000000"/>
          <w:sz w:val="28"/>
        </w:rPr>
        <w:t xml:space="preserve">
          !               !20. Жеткізудің шарттары </w:t>
      </w:r>
      <w:r>
        <w:br/>
      </w:r>
      <w:r>
        <w:rPr>
          <w:rFonts w:ascii="Times New Roman"/>
          <w:b w:val="false"/>
          <w:i w:val="false"/>
          <w:color w:val="000000"/>
          <w:sz w:val="28"/>
        </w:rPr>
        <w:t xml:space="preserve">
          !               !--------------------------------------- </w:t>
      </w:r>
      <w:r>
        <w:br/>
      </w:r>
      <w:r>
        <w:rPr>
          <w:rFonts w:ascii="Times New Roman"/>
          <w:b w:val="false"/>
          <w:i w:val="false"/>
          <w:color w:val="000000"/>
          <w:sz w:val="28"/>
        </w:rPr>
        <w:t xml:space="preserve">
          !               !22. Валюта !23. Валюта!24. Мәміленің </w:t>
      </w:r>
      <w:r>
        <w:br/>
      </w:r>
      <w:r>
        <w:rPr>
          <w:rFonts w:ascii="Times New Roman"/>
          <w:b w:val="false"/>
          <w:i w:val="false"/>
          <w:color w:val="000000"/>
          <w:sz w:val="28"/>
        </w:rPr>
        <w:t xml:space="preserve">
          !               !және тауар-!бағамы    !сипаты </w:t>
      </w:r>
      <w:r>
        <w:br/>
      </w:r>
      <w:r>
        <w:rPr>
          <w:rFonts w:ascii="Times New Roman"/>
          <w:b w:val="false"/>
          <w:i w:val="false"/>
          <w:color w:val="000000"/>
          <w:sz w:val="28"/>
        </w:rPr>
        <w:t xml:space="preserve">
          !               !дың жалпы  !          ! </w:t>
      </w:r>
      <w:r>
        <w:br/>
      </w:r>
      <w:r>
        <w:rPr>
          <w:rFonts w:ascii="Times New Roman"/>
          <w:b w:val="false"/>
          <w:i w:val="false"/>
          <w:color w:val="000000"/>
          <w:sz w:val="28"/>
        </w:rPr>
        <w:t xml:space="preserve">
          !               !фактуралық !          ! </w:t>
      </w:r>
      <w:r>
        <w:br/>
      </w:r>
      <w:r>
        <w:rPr>
          <w:rFonts w:ascii="Times New Roman"/>
          <w:b w:val="false"/>
          <w:i w:val="false"/>
          <w:color w:val="000000"/>
          <w:sz w:val="28"/>
        </w:rPr>
        <w:t xml:space="preserve">
          !               !құны       !          ! </w:t>
      </w:r>
      <w:r>
        <w:br/>
      </w:r>
      <w:r>
        <w:rPr>
          <w:rFonts w:ascii="Times New Roman"/>
          <w:b w:val="false"/>
          <w:i w:val="false"/>
          <w:color w:val="000000"/>
          <w:sz w:val="28"/>
        </w:rPr>
        <w:t xml:space="preserve">
          !               !-----------!----------!---------------- </w:t>
      </w:r>
      <w:r>
        <w:br/>
      </w:r>
      <w:r>
        <w:rPr>
          <w:rFonts w:ascii="Times New Roman"/>
          <w:b w:val="false"/>
          <w:i w:val="false"/>
          <w:color w:val="000000"/>
          <w:sz w:val="28"/>
        </w:rPr>
        <w:t xml:space="preserve">
------------------------------------------------------------------ </w:t>
      </w:r>
      <w:r>
        <w:br/>
      </w:r>
      <w:r>
        <w:rPr>
          <w:rFonts w:ascii="Times New Roman"/>
          <w:b w:val="false"/>
          <w:i w:val="false"/>
          <w:color w:val="000000"/>
          <w:sz w:val="28"/>
        </w:rPr>
        <w:t xml:space="preserve">
31. Жүк   !Контейнерлерді !32. Тауар  ! 33. Тауар! </w:t>
      </w:r>
      <w:r>
        <w:br/>
      </w:r>
      <w:r>
        <w:rPr>
          <w:rFonts w:ascii="Times New Roman"/>
          <w:b w:val="false"/>
          <w:i w:val="false"/>
          <w:color w:val="000000"/>
          <w:sz w:val="28"/>
        </w:rPr>
        <w:t xml:space="preserve">
орындары  !маркілеу және  !           !коды      ! </w:t>
      </w:r>
      <w:r>
        <w:br/>
      </w:r>
      <w:r>
        <w:rPr>
          <w:rFonts w:ascii="Times New Roman"/>
          <w:b w:val="false"/>
          <w:i w:val="false"/>
          <w:color w:val="000000"/>
          <w:sz w:val="28"/>
        </w:rPr>
        <w:t xml:space="preserve">
және      !нөмірлерінің   !--------------------------------------- </w:t>
      </w:r>
      <w:r>
        <w:br/>
      </w:r>
      <w:r>
        <w:rPr>
          <w:rFonts w:ascii="Times New Roman"/>
          <w:b w:val="false"/>
          <w:i w:val="false"/>
          <w:color w:val="000000"/>
          <w:sz w:val="28"/>
        </w:rPr>
        <w:t xml:space="preserve">
тауарларды!саны -                     !34а. Елдің !35. Жалпы! </w:t>
      </w:r>
      <w:r>
        <w:br/>
      </w:r>
      <w:r>
        <w:rPr>
          <w:rFonts w:ascii="Times New Roman"/>
          <w:b w:val="false"/>
          <w:i w:val="false"/>
          <w:color w:val="000000"/>
          <w:sz w:val="28"/>
        </w:rPr>
        <w:t xml:space="preserve">
сипаттау  !тауарды                    !коды       !салмағы  ! </w:t>
      </w:r>
      <w:r>
        <w:br/>
      </w:r>
      <w:r>
        <w:rPr>
          <w:rFonts w:ascii="Times New Roman"/>
          <w:b w:val="false"/>
          <w:i w:val="false"/>
          <w:color w:val="000000"/>
          <w:sz w:val="28"/>
        </w:rPr>
        <w:t xml:space="preserve">
          !сипаттау                   !           !(кг)     ! </w:t>
      </w:r>
      <w:r>
        <w:br/>
      </w:r>
      <w:r>
        <w:rPr>
          <w:rFonts w:ascii="Times New Roman"/>
          <w:b w:val="false"/>
          <w:i w:val="false"/>
          <w:color w:val="000000"/>
          <w:sz w:val="28"/>
        </w:rPr>
        <w:t xml:space="preserve">
          !                           !-----------!---------! </w:t>
      </w:r>
      <w:r>
        <w:br/>
      </w:r>
      <w:r>
        <w:rPr>
          <w:rFonts w:ascii="Times New Roman"/>
          <w:b w:val="false"/>
          <w:i w:val="false"/>
          <w:color w:val="000000"/>
          <w:sz w:val="28"/>
        </w:rPr>
        <w:t xml:space="preserve">
          !                           !37.  Рәсім !38. Таза ! </w:t>
      </w:r>
      <w:r>
        <w:br/>
      </w:r>
      <w:r>
        <w:rPr>
          <w:rFonts w:ascii="Times New Roman"/>
          <w:b w:val="false"/>
          <w:i w:val="false"/>
          <w:color w:val="000000"/>
          <w:sz w:val="28"/>
        </w:rPr>
        <w:t xml:space="preserve">
          !                           !           !салмағы  ! </w:t>
      </w:r>
      <w:r>
        <w:br/>
      </w:r>
      <w:r>
        <w:rPr>
          <w:rFonts w:ascii="Times New Roman"/>
          <w:b w:val="false"/>
          <w:i w:val="false"/>
          <w:color w:val="000000"/>
          <w:sz w:val="28"/>
        </w:rPr>
        <w:t xml:space="preserve">
          !                           !           !(кг)     ! </w:t>
      </w:r>
      <w:r>
        <w:br/>
      </w:r>
      <w:r>
        <w:rPr>
          <w:rFonts w:ascii="Times New Roman"/>
          <w:b w:val="false"/>
          <w:i w:val="false"/>
          <w:color w:val="000000"/>
          <w:sz w:val="28"/>
        </w:rPr>
        <w:t xml:space="preserve">
          !-----!         !-----------!--------------------------- </w:t>
      </w:r>
      <w:r>
        <w:br/>
      </w:r>
      <w:r>
        <w:rPr>
          <w:rFonts w:ascii="Times New Roman"/>
          <w:b w:val="false"/>
          <w:i w:val="false"/>
          <w:color w:val="000000"/>
          <w:sz w:val="28"/>
        </w:rPr>
        <w:t xml:space="preserve">
          !     !         !           !40. Жалпы декларация/ </w:t>
      </w:r>
      <w:r>
        <w:br/>
      </w:r>
      <w:r>
        <w:rPr>
          <w:rFonts w:ascii="Times New Roman"/>
          <w:b w:val="false"/>
          <w:i w:val="false"/>
          <w:color w:val="000000"/>
          <w:sz w:val="28"/>
        </w:rPr>
        <w:t xml:space="preserve">
          !     !         !           !алдыңғы құжат </w:t>
      </w:r>
      <w:r>
        <w:br/>
      </w:r>
      <w:r>
        <w:rPr>
          <w:rFonts w:ascii="Times New Roman"/>
          <w:b w:val="false"/>
          <w:i w:val="false"/>
          <w:color w:val="000000"/>
          <w:sz w:val="28"/>
        </w:rPr>
        <w:t xml:space="preserve">
------------------------------------------------------------------ </w:t>
      </w:r>
      <w:r>
        <w:br/>
      </w:r>
      <w:r>
        <w:rPr>
          <w:rFonts w:ascii="Times New Roman"/>
          <w:b w:val="false"/>
          <w:i w:val="false"/>
          <w:color w:val="000000"/>
          <w:sz w:val="28"/>
        </w:rPr>
        <w:t xml:space="preserve">
44.       !                           !41. Қосымша!42. Фак- !43. </w:t>
      </w:r>
      <w:r>
        <w:br/>
      </w:r>
      <w:r>
        <w:rPr>
          <w:rFonts w:ascii="Times New Roman"/>
          <w:b w:val="false"/>
          <w:i w:val="false"/>
          <w:color w:val="000000"/>
          <w:sz w:val="28"/>
        </w:rPr>
        <w:t xml:space="preserve">
Қосымша   !                           !өлшем      !туралық  ! </w:t>
      </w:r>
      <w:r>
        <w:br/>
      </w:r>
      <w:r>
        <w:rPr>
          <w:rFonts w:ascii="Times New Roman"/>
          <w:b w:val="false"/>
          <w:i w:val="false"/>
          <w:color w:val="000000"/>
          <w:sz w:val="28"/>
        </w:rPr>
        <w:t xml:space="preserve">
ақпарат/  !                           !бірлігі    !құны     ! </w:t>
      </w:r>
      <w:r>
        <w:br/>
      </w:r>
      <w:r>
        <w:rPr>
          <w:rFonts w:ascii="Times New Roman"/>
          <w:b w:val="false"/>
          <w:i w:val="false"/>
          <w:color w:val="000000"/>
          <w:sz w:val="28"/>
        </w:rPr>
        <w:t xml:space="preserve">
ұсынылған !                           ! --------------------------- </w:t>
      </w:r>
      <w:r>
        <w:br/>
      </w:r>
      <w:r>
        <w:rPr>
          <w:rFonts w:ascii="Times New Roman"/>
          <w:b w:val="false"/>
          <w:i w:val="false"/>
          <w:color w:val="000000"/>
          <w:sz w:val="28"/>
        </w:rPr>
        <w:t xml:space="preserve">
құжаттар  !                           !45. Кеден құны </w:t>
      </w:r>
      <w:r>
        <w:br/>
      </w:r>
      <w:r>
        <w:rPr>
          <w:rFonts w:ascii="Times New Roman"/>
          <w:b w:val="false"/>
          <w:i w:val="false"/>
          <w:color w:val="000000"/>
          <w:sz w:val="28"/>
        </w:rPr>
        <w:t xml:space="preserve">
          !                           !--------------------------- </w:t>
      </w:r>
      <w:r>
        <w:br/>
      </w:r>
      <w:r>
        <w:rPr>
          <w:rFonts w:ascii="Times New Roman"/>
          <w:b w:val="false"/>
          <w:i w:val="false"/>
          <w:color w:val="000000"/>
          <w:sz w:val="28"/>
        </w:rPr>
        <w:t xml:space="preserve">
          !                             !46. Статистикалық құны </w:t>
      </w:r>
      <w:r>
        <w:br/>
      </w:r>
      <w:r>
        <w:rPr>
          <w:rFonts w:ascii="Times New Roman"/>
          <w:b w:val="false"/>
          <w:i w:val="false"/>
          <w:color w:val="000000"/>
          <w:sz w:val="28"/>
        </w:rPr>
        <w:t xml:space="preserve">
------------------------------------------------------------------ </w:t>
      </w:r>
      <w:r>
        <w:br/>
      </w:r>
      <w:r>
        <w:rPr>
          <w:rFonts w:ascii="Times New Roman"/>
          <w:b w:val="false"/>
          <w:i w:val="false"/>
          <w:color w:val="000000"/>
          <w:sz w:val="28"/>
        </w:rPr>
        <w:t xml:space="preserve">
47. Кеден-!Түр!Есеп.!Став-!Сома!СП!КП!Ал-  !Өзгеру!Төлем  !В. Есеп- </w:t>
      </w:r>
      <w:r>
        <w:br/>
      </w:r>
      <w:r>
        <w:rPr>
          <w:rFonts w:ascii="Times New Roman"/>
          <w:b w:val="false"/>
          <w:i w:val="false"/>
          <w:color w:val="000000"/>
          <w:sz w:val="28"/>
        </w:rPr>
        <w:t xml:space="preserve">
дік баждар!   !теу. !ка   !    !  !  !дыңғы!(тең- !тапсыр.!теудің </w:t>
      </w:r>
      <w:r>
        <w:br/>
      </w:r>
      <w:r>
        <w:rPr>
          <w:rFonts w:ascii="Times New Roman"/>
          <w:b w:val="false"/>
          <w:i w:val="false"/>
          <w:color w:val="000000"/>
          <w:sz w:val="28"/>
        </w:rPr>
        <w:t xml:space="preserve">
мен алым- !   !дің  !     !    !  !  !сома !гемен)!масының!егжей- </w:t>
      </w:r>
      <w:r>
        <w:br/>
      </w:r>
      <w:r>
        <w:rPr>
          <w:rFonts w:ascii="Times New Roman"/>
          <w:b w:val="false"/>
          <w:i w:val="false"/>
          <w:color w:val="000000"/>
          <w:sz w:val="28"/>
        </w:rPr>
        <w:t xml:space="preserve">
дарды     !   !негі-!     !    !  !  !     !      !N және !тегжейі </w:t>
      </w:r>
      <w:r>
        <w:br/>
      </w:r>
      <w:r>
        <w:rPr>
          <w:rFonts w:ascii="Times New Roman"/>
          <w:b w:val="false"/>
          <w:i w:val="false"/>
          <w:color w:val="000000"/>
          <w:sz w:val="28"/>
        </w:rPr>
        <w:t xml:space="preserve">
есептеу   !   !зі   !     !    !  !  !     !      !күні   ! </w:t>
      </w:r>
      <w:r>
        <w:br/>
      </w:r>
      <w:r>
        <w:rPr>
          <w:rFonts w:ascii="Times New Roman"/>
          <w:b w:val="false"/>
          <w:i w:val="false"/>
          <w:color w:val="000000"/>
          <w:sz w:val="28"/>
        </w:rPr>
        <w:t xml:space="preserve">
          !-----------------------------------------------! </w:t>
      </w:r>
      <w:r>
        <w:br/>
      </w:r>
      <w:r>
        <w:rPr>
          <w:rFonts w:ascii="Times New Roman"/>
          <w:b w:val="false"/>
          <w:i w:val="false"/>
          <w:color w:val="000000"/>
          <w:sz w:val="28"/>
        </w:rPr>
        <w:t xml:space="preserve">
          !Барлығы                !  !     !      !       ! </w:t>
      </w:r>
      <w:r>
        <w:br/>
      </w:r>
      <w:r>
        <w:rPr>
          <w:rFonts w:ascii="Times New Roman"/>
          <w:b w:val="false"/>
          <w:i w:val="false"/>
          <w:color w:val="000000"/>
          <w:sz w:val="28"/>
        </w:rPr>
        <w:t xml:space="preserve">
------------------------------------------------------------------ </w:t>
      </w:r>
      <w:r>
        <w:br/>
      </w:r>
      <w:r>
        <w:rPr>
          <w:rFonts w:ascii="Times New Roman"/>
          <w:b w:val="false"/>
          <w:i w:val="false"/>
          <w:color w:val="000000"/>
          <w:sz w:val="28"/>
        </w:rPr>
        <w:t xml:space="preserve">
Транзит   !50. Сенуші             !С </w:t>
      </w:r>
      <w:r>
        <w:br/>
      </w:r>
      <w:r>
        <w:rPr>
          <w:rFonts w:ascii="Times New Roman"/>
          <w:b w:val="false"/>
          <w:i w:val="false"/>
          <w:color w:val="000000"/>
          <w:sz w:val="28"/>
        </w:rPr>
        <w:t xml:space="preserve">
елінің    !Қолы                   ! </w:t>
      </w:r>
      <w:r>
        <w:br/>
      </w:r>
      <w:r>
        <w:rPr>
          <w:rFonts w:ascii="Times New Roman"/>
          <w:b w:val="false"/>
          <w:i w:val="false"/>
          <w:color w:val="000000"/>
          <w:sz w:val="28"/>
        </w:rPr>
        <w:t xml:space="preserve">
кеденінің !                       ! </w:t>
      </w:r>
      <w:r>
        <w:br/>
      </w:r>
      <w:r>
        <w:rPr>
          <w:rFonts w:ascii="Times New Roman"/>
          <w:b w:val="false"/>
          <w:i w:val="false"/>
          <w:color w:val="000000"/>
          <w:sz w:val="28"/>
        </w:rPr>
        <w:t xml:space="preserve">
белгісі   !ұсынылған              ! </w:t>
      </w:r>
      <w:r>
        <w:br/>
      </w:r>
      <w:r>
        <w:rPr>
          <w:rFonts w:ascii="Times New Roman"/>
          <w:b w:val="false"/>
          <w:i w:val="false"/>
          <w:color w:val="000000"/>
          <w:sz w:val="28"/>
        </w:rPr>
        <w:t xml:space="preserve">
          !                       ! </w:t>
      </w:r>
      <w:r>
        <w:br/>
      </w:r>
      <w:r>
        <w:rPr>
          <w:rFonts w:ascii="Times New Roman"/>
          <w:b w:val="false"/>
          <w:i w:val="false"/>
          <w:color w:val="000000"/>
          <w:sz w:val="28"/>
        </w:rPr>
        <w:t xml:space="preserve">
          !орны мен күні          ! </w:t>
      </w:r>
      <w:r>
        <w:br/>
      </w:r>
      <w:r>
        <w:rPr>
          <w:rFonts w:ascii="Times New Roman"/>
          <w:b w:val="false"/>
          <w:i w:val="false"/>
          <w:color w:val="000000"/>
          <w:sz w:val="28"/>
        </w:rPr>
        <w:t xml:space="preserve">
------------------------------------------------------------------ </w:t>
      </w:r>
      <w:r>
        <w:br/>
      </w:r>
      <w:r>
        <w:rPr>
          <w:rFonts w:ascii="Times New Roman"/>
          <w:b w:val="false"/>
          <w:i w:val="false"/>
          <w:color w:val="000000"/>
          <w:sz w:val="28"/>
        </w:rPr>
        <w:t xml:space="preserve">
52. Үшін кепіл жарамсыз           ! </w:t>
      </w:r>
      <w:r>
        <w:br/>
      </w:r>
      <w:r>
        <w:rPr>
          <w:rFonts w:ascii="Times New Roman"/>
          <w:b w:val="false"/>
          <w:i w:val="false"/>
          <w:color w:val="000000"/>
          <w:sz w:val="28"/>
        </w:rPr>
        <w:t xml:space="preserve">
------------------------------------------------------------------ </w:t>
      </w:r>
      <w:r>
        <w:br/>
      </w:r>
      <w:r>
        <w:rPr>
          <w:rFonts w:ascii="Times New Roman"/>
          <w:b w:val="false"/>
          <w:i w:val="false"/>
          <w:color w:val="000000"/>
          <w:sz w:val="28"/>
        </w:rPr>
        <w:t xml:space="preserve">
Д. Кедендік бақылау               !54. Орны мен күні </w:t>
      </w:r>
      <w:r>
        <w:br/>
      </w:r>
      <w:r>
        <w:rPr>
          <w:rFonts w:ascii="Times New Roman"/>
          <w:b w:val="false"/>
          <w:i w:val="false"/>
          <w:color w:val="000000"/>
          <w:sz w:val="28"/>
        </w:rPr>
        <w:t xml:space="preserve">
К/б, кеденнің бастығы     Қолы    ! </w:t>
      </w:r>
      <w:r>
        <w:br/>
      </w:r>
      <w:r>
        <w:rPr>
          <w:rFonts w:ascii="Times New Roman"/>
          <w:b w:val="false"/>
          <w:i w:val="false"/>
          <w:color w:val="000000"/>
          <w:sz w:val="28"/>
        </w:rPr>
        <w:t xml:space="preserve">
                                  !Ұйым </w:t>
      </w:r>
      <w:r>
        <w:br/>
      </w:r>
      <w:r>
        <w:rPr>
          <w:rFonts w:ascii="Times New Roman"/>
          <w:b w:val="false"/>
          <w:i w:val="false"/>
          <w:color w:val="000000"/>
          <w:sz w:val="28"/>
        </w:rPr>
        <w:t xml:space="preserve">
Күні                              ! </w:t>
      </w:r>
      <w:r>
        <w:br/>
      </w:r>
      <w:r>
        <w:rPr>
          <w:rFonts w:ascii="Times New Roman"/>
          <w:b w:val="false"/>
          <w:i w:val="false"/>
          <w:color w:val="000000"/>
          <w:sz w:val="28"/>
        </w:rPr>
        <w:t xml:space="preserve">
                                  !Орындаушы </w:t>
      </w:r>
      <w:r>
        <w:br/>
      </w:r>
      <w:r>
        <w:rPr>
          <w:rFonts w:ascii="Times New Roman"/>
          <w:b w:val="false"/>
          <w:i w:val="false"/>
          <w:color w:val="000000"/>
          <w:sz w:val="28"/>
        </w:rPr>
        <w:t xml:space="preserve">
Жауапты лауазымды тұлға    Қолы   ! </w:t>
      </w:r>
      <w:r>
        <w:br/>
      </w:r>
      <w:r>
        <w:rPr>
          <w:rFonts w:ascii="Times New Roman"/>
          <w:b w:val="false"/>
          <w:i w:val="false"/>
          <w:color w:val="000000"/>
          <w:sz w:val="28"/>
        </w:rPr>
        <w:t xml:space="preserve">
                                  !Телефон </w:t>
      </w:r>
      <w:r>
        <w:br/>
      </w:r>
      <w:r>
        <w:rPr>
          <w:rFonts w:ascii="Times New Roman"/>
          <w:b w:val="false"/>
          <w:i w:val="false"/>
          <w:color w:val="000000"/>
          <w:sz w:val="28"/>
        </w:rPr>
        <w:t xml:space="preserve">
Күні                              ! </w:t>
      </w:r>
      <w:r>
        <w:br/>
      </w:r>
      <w:r>
        <w:rPr>
          <w:rFonts w:ascii="Times New Roman"/>
          <w:b w:val="false"/>
          <w:i w:val="false"/>
          <w:color w:val="000000"/>
          <w:sz w:val="28"/>
        </w:rPr>
        <w:t xml:space="preserve">
                                  !Қолы </w:t>
      </w:r>
      <w:r>
        <w:br/>
      </w:r>
      <w:r>
        <w:rPr>
          <w:rFonts w:ascii="Times New Roman"/>
          <w:b w:val="false"/>
          <w:i w:val="false"/>
          <w:color w:val="000000"/>
          <w:sz w:val="28"/>
        </w:rPr>
        <w:t xml:space="preserve">
------------------------------------------------------------------ </w:t>
      </w:r>
    </w:p>
    <w:bookmarkStart w:name="z33" w:id="32"/>
    <w:p>
      <w:pPr>
        <w:spacing w:after="0"/>
        <w:ind w:left="0"/>
        <w:jc w:val="both"/>
      </w:pPr>
      <w:r>
        <w:rPr>
          <w:rFonts w:ascii="Times New Roman"/>
          <w:b w:val="false"/>
          <w:i w:val="false"/>
          <w:color w:val="000000"/>
          <w:sz w:val="28"/>
        </w:rPr>
        <w:t xml:space="preserve">
Қазақстан Республикасының Кедендік  </w:t>
      </w:r>
      <w:r>
        <w:br/>
      </w:r>
      <w:r>
        <w:rPr>
          <w:rFonts w:ascii="Times New Roman"/>
          <w:b w:val="false"/>
          <w:i w:val="false"/>
          <w:color w:val="000000"/>
          <w:sz w:val="28"/>
        </w:rPr>
        <w:t xml:space="preserve">
бақылау агенттігі төрағасының     </w:t>
      </w:r>
      <w:r>
        <w:br/>
      </w:r>
      <w:r>
        <w:rPr>
          <w:rFonts w:ascii="Times New Roman"/>
          <w:b w:val="false"/>
          <w:i w:val="false"/>
          <w:color w:val="000000"/>
          <w:sz w:val="28"/>
        </w:rPr>
        <w:t xml:space="preserve">
2003 жылғы 15 мамырдағы         </w:t>
      </w:r>
      <w:r>
        <w:br/>
      </w:r>
      <w:r>
        <w:rPr>
          <w:rFonts w:ascii="Times New Roman"/>
          <w:b w:val="false"/>
          <w:i w:val="false"/>
          <w:color w:val="000000"/>
          <w:sz w:val="28"/>
        </w:rPr>
        <w:t xml:space="preserve">
N 209 бұйрығымен бекітілген       </w:t>
      </w:r>
      <w:r>
        <w:br/>
      </w:r>
      <w:r>
        <w:rPr>
          <w:rFonts w:ascii="Times New Roman"/>
          <w:b w:val="false"/>
          <w:i w:val="false"/>
          <w:color w:val="000000"/>
          <w:sz w:val="28"/>
        </w:rPr>
        <w:t xml:space="preserve">
Кеден құнын түзетудің нысандарын   </w:t>
      </w:r>
      <w:r>
        <w:br/>
      </w:r>
      <w:r>
        <w:rPr>
          <w:rFonts w:ascii="Times New Roman"/>
          <w:b w:val="false"/>
          <w:i w:val="false"/>
          <w:color w:val="000000"/>
          <w:sz w:val="28"/>
        </w:rPr>
        <w:t xml:space="preserve">
толтыру тәртібіне 2-қосымша     </w:t>
      </w:r>
    </w:p>
    <w:bookmarkEnd w:id="32"/>
    <w:p>
      <w:pPr>
        <w:spacing w:after="0"/>
        <w:ind w:left="0"/>
        <w:jc w:val="left"/>
      </w:pPr>
      <w:r>
        <w:rPr>
          <w:rFonts w:ascii="Times New Roman"/>
          <w:b/>
          <w:i w:val="false"/>
          <w:color w:val="000000"/>
        </w:rPr>
        <w:t xml:space="preserve"> КҚТ-2 қосымша парақ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 Жөнелтуші/экспорттаушы   !1. Түзетудің        ! ЖКД-ға қосымша </w:t>
      </w:r>
      <w:r>
        <w:br/>
      </w:r>
      <w:r>
        <w:rPr>
          <w:rFonts w:ascii="Times New Roman"/>
          <w:b w:val="false"/>
          <w:i w:val="false"/>
          <w:color w:val="000000"/>
          <w:sz w:val="28"/>
        </w:rPr>
        <w:t xml:space="preserve">
N                           !   тұрпаты          ! </w:t>
      </w:r>
      <w:r>
        <w:br/>
      </w:r>
      <w:r>
        <w:rPr>
          <w:rFonts w:ascii="Times New Roman"/>
          <w:b w:val="false"/>
          <w:i w:val="false"/>
          <w:color w:val="000000"/>
          <w:sz w:val="28"/>
        </w:rPr>
        <w:t xml:space="preserve">
                            !--------------------! </w:t>
      </w:r>
      <w:r>
        <w:br/>
      </w:r>
      <w:r>
        <w:rPr>
          <w:rFonts w:ascii="Times New Roman"/>
          <w:b w:val="false"/>
          <w:i w:val="false"/>
          <w:color w:val="000000"/>
          <w:sz w:val="28"/>
        </w:rPr>
        <w:t xml:space="preserve">
                            !3. Қосымша!         ! </w:t>
      </w:r>
      <w:r>
        <w:br/>
      </w:r>
      <w:r>
        <w:rPr>
          <w:rFonts w:ascii="Times New Roman"/>
          <w:b w:val="false"/>
          <w:i w:val="false"/>
          <w:color w:val="000000"/>
          <w:sz w:val="28"/>
        </w:rPr>
        <w:t xml:space="preserve">
                            !   парақ  !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31. Жүк   !Контейнерлердің!32. Тауар  ! 33. Тауар ! </w:t>
      </w:r>
      <w:r>
        <w:br/>
      </w:r>
      <w:r>
        <w:rPr>
          <w:rFonts w:ascii="Times New Roman"/>
          <w:b w:val="false"/>
          <w:i w:val="false"/>
          <w:color w:val="000000"/>
          <w:sz w:val="28"/>
        </w:rPr>
        <w:t xml:space="preserve">
орыны     !маркировкасы,  !           !коды       ! </w:t>
      </w:r>
      <w:r>
        <w:br/>
      </w:r>
      <w:r>
        <w:rPr>
          <w:rFonts w:ascii="Times New Roman"/>
          <w:b w:val="false"/>
          <w:i w:val="false"/>
          <w:color w:val="000000"/>
          <w:sz w:val="28"/>
        </w:rPr>
        <w:t xml:space="preserve">
мен тауар.!саны және      !--------------------------------------- </w:t>
      </w:r>
      <w:r>
        <w:br/>
      </w:r>
      <w:r>
        <w:rPr>
          <w:rFonts w:ascii="Times New Roman"/>
          <w:b w:val="false"/>
          <w:i w:val="false"/>
          <w:color w:val="000000"/>
          <w:sz w:val="28"/>
        </w:rPr>
        <w:t xml:space="preserve">
лардың си.!нөмірі -       !           !34. Елдің  !35. Салмағы </w:t>
      </w:r>
      <w:r>
        <w:br/>
      </w:r>
      <w:r>
        <w:rPr>
          <w:rFonts w:ascii="Times New Roman"/>
          <w:b w:val="false"/>
          <w:i w:val="false"/>
          <w:color w:val="000000"/>
          <w:sz w:val="28"/>
        </w:rPr>
        <w:t xml:space="preserve">
паттамасы !тауардың       !           !коды       !брутто (кг) </w:t>
      </w:r>
      <w:r>
        <w:br/>
      </w:r>
      <w:r>
        <w:rPr>
          <w:rFonts w:ascii="Times New Roman"/>
          <w:b w:val="false"/>
          <w:i w:val="false"/>
          <w:color w:val="000000"/>
          <w:sz w:val="28"/>
        </w:rPr>
        <w:t xml:space="preserve">
          !сипаттамасы    !           !           ! </w:t>
      </w:r>
      <w:r>
        <w:br/>
      </w:r>
      <w:r>
        <w:rPr>
          <w:rFonts w:ascii="Times New Roman"/>
          <w:b w:val="false"/>
          <w:i w:val="false"/>
          <w:color w:val="000000"/>
          <w:sz w:val="28"/>
        </w:rPr>
        <w:t xml:space="preserve">
          !               !           !37.  Рәсім !38. Таза </w:t>
      </w:r>
      <w:r>
        <w:br/>
      </w:r>
      <w:r>
        <w:rPr>
          <w:rFonts w:ascii="Times New Roman"/>
          <w:b w:val="false"/>
          <w:i w:val="false"/>
          <w:color w:val="000000"/>
          <w:sz w:val="28"/>
        </w:rPr>
        <w:t xml:space="preserve">
          !               !           !           !салмағы (кг) </w:t>
      </w:r>
      <w:r>
        <w:br/>
      </w:r>
      <w:r>
        <w:rPr>
          <w:rFonts w:ascii="Times New Roman"/>
          <w:b w:val="false"/>
          <w:i w:val="false"/>
          <w:color w:val="000000"/>
          <w:sz w:val="28"/>
        </w:rPr>
        <w:t xml:space="preserve">
          !               !           !40. Жалпы декларация/алдыңғы </w:t>
      </w:r>
      <w:r>
        <w:br/>
      </w:r>
      <w:r>
        <w:rPr>
          <w:rFonts w:ascii="Times New Roman"/>
          <w:b w:val="false"/>
          <w:i w:val="false"/>
          <w:color w:val="000000"/>
          <w:sz w:val="28"/>
        </w:rPr>
        <w:t xml:space="preserve">
          !               !           !құжат </w:t>
      </w:r>
      <w:r>
        <w:br/>
      </w:r>
      <w:r>
        <w:rPr>
          <w:rFonts w:ascii="Times New Roman"/>
          <w:b w:val="false"/>
          <w:i w:val="false"/>
          <w:color w:val="000000"/>
          <w:sz w:val="28"/>
        </w:rPr>
        <w:t xml:space="preserve">
------------------------------------------------------------------ </w:t>
      </w:r>
      <w:r>
        <w:br/>
      </w:r>
      <w:r>
        <w:rPr>
          <w:rFonts w:ascii="Times New Roman"/>
          <w:b w:val="false"/>
          <w:i w:val="false"/>
          <w:color w:val="000000"/>
          <w:sz w:val="28"/>
        </w:rPr>
        <w:t xml:space="preserve">
44.       !               !           !41. Қосымша!42. Тауар.! 43. </w:t>
      </w:r>
      <w:r>
        <w:br/>
      </w:r>
      <w:r>
        <w:rPr>
          <w:rFonts w:ascii="Times New Roman"/>
          <w:b w:val="false"/>
          <w:i w:val="false"/>
          <w:color w:val="000000"/>
          <w:sz w:val="28"/>
        </w:rPr>
        <w:t xml:space="preserve">
Қосымша   !               !           !өлшем      !дың факту.! </w:t>
      </w:r>
      <w:r>
        <w:br/>
      </w:r>
      <w:r>
        <w:rPr>
          <w:rFonts w:ascii="Times New Roman"/>
          <w:b w:val="false"/>
          <w:i w:val="false"/>
          <w:color w:val="000000"/>
          <w:sz w:val="28"/>
        </w:rPr>
        <w:t xml:space="preserve">
ақпарат/  !               !           !бірлігі    !ралық құны! </w:t>
      </w:r>
      <w:r>
        <w:br/>
      </w:r>
      <w:r>
        <w:rPr>
          <w:rFonts w:ascii="Times New Roman"/>
          <w:b w:val="false"/>
          <w:i w:val="false"/>
          <w:color w:val="000000"/>
          <w:sz w:val="28"/>
        </w:rPr>
        <w:t xml:space="preserve">
ұсынылған !               ---------------------------------------- </w:t>
      </w:r>
      <w:r>
        <w:br/>
      </w:r>
      <w:r>
        <w:rPr>
          <w:rFonts w:ascii="Times New Roman"/>
          <w:b w:val="false"/>
          <w:i w:val="false"/>
          <w:color w:val="000000"/>
          <w:sz w:val="28"/>
        </w:rPr>
        <w:t xml:space="preserve">
құжаттар  !                           !           !45. Кеден құны </w:t>
      </w:r>
      <w:r>
        <w:br/>
      </w:r>
      <w:r>
        <w:rPr>
          <w:rFonts w:ascii="Times New Roman"/>
          <w:b w:val="false"/>
          <w:i w:val="false"/>
          <w:color w:val="000000"/>
          <w:sz w:val="28"/>
        </w:rPr>
        <w:t xml:space="preserve">
          !               !           !           !46. Статистика. </w:t>
      </w:r>
      <w:r>
        <w:br/>
      </w:r>
      <w:r>
        <w:rPr>
          <w:rFonts w:ascii="Times New Roman"/>
          <w:b w:val="false"/>
          <w:i w:val="false"/>
          <w:color w:val="000000"/>
          <w:sz w:val="28"/>
        </w:rPr>
        <w:t xml:space="preserve">
          !               !           !           !лық құны </w:t>
      </w:r>
      <w:r>
        <w:br/>
      </w:r>
      <w:r>
        <w:rPr>
          <w:rFonts w:ascii="Times New Roman"/>
          <w:b w:val="false"/>
          <w:i w:val="false"/>
          <w:color w:val="000000"/>
          <w:sz w:val="28"/>
        </w:rPr>
        <w:t xml:space="preserve">
------------------------------------------------------------------ </w:t>
      </w:r>
      <w:r>
        <w:br/>
      </w:r>
      <w:r>
        <w:rPr>
          <w:rFonts w:ascii="Times New Roman"/>
          <w:b w:val="false"/>
          <w:i w:val="false"/>
          <w:color w:val="000000"/>
          <w:sz w:val="28"/>
        </w:rPr>
        <w:t xml:space="preserve">
          !Контейнерлердің!32. Тауар  ! 33. Тауар ! </w:t>
      </w:r>
      <w:r>
        <w:br/>
      </w:r>
      <w:r>
        <w:rPr>
          <w:rFonts w:ascii="Times New Roman"/>
          <w:b w:val="false"/>
          <w:i w:val="false"/>
          <w:color w:val="000000"/>
          <w:sz w:val="28"/>
        </w:rPr>
        <w:t xml:space="preserve">
          !маркировкасы,  !           !коды       ! </w:t>
      </w:r>
      <w:r>
        <w:br/>
      </w:r>
      <w:r>
        <w:rPr>
          <w:rFonts w:ascii="Times New Roman"/>
          <w:b w:val="false"/>
          <w:i w:val="false"/>
          <w:color w:val="000000"/>
          <w:sz w:val="28"/>
        </w:rPr>
        <w:t xml:space="preserve">
          !саны және      !--------------------------------------- </w:t>
      </w:r>
      <w:r>
        <w:br/>
      </w:r>
      <w:r>
        <w:rPr>
          <w:rFonts w:ascii="Times New Roman"/>
          <w:b w:val="false"/>
          <w:i w:val="false"/>
          <w:color w:val="000000"/>
          <w:sz w:val="28"/>
        </w:rPr>
        <w:t xml:space="preserve">
          !нөмірі -       !           !34. Елдің  !35. Салмағы </w:t>
      </w:r>
      <w:r>
        <w:br/>
      </w:r>
      <w:r>
        <w:rPr>
          <w:rFonts w:ascii="Times New Roman"/>
          <w:b w:val="false"/>
          <w:i w:val="false"/>
          <w:color w:val="000000"/>
          <w:sz w:val="28"/>
        </w:rPr>
        <w:t xml:space="preserve">
          !тауардың       !           !коды       !брутто (кг) </w:t>
      </w:r>
      <w:r>
        <w:br/>
      </w:r>
      <w:r>
        <w:rPr>
          <w:rFonts w:ascii="Times New Roman"/>
          <w:b w:val="false"/>
          <w:i w:val="false"/>
          <w:color w:val="000000"/>
          <w:sz w:val="28"/>
        </w:rPr>
        <w:t xml:space="preserve">
          !сипаттамасы    !           !           ! </w:t>
      </w:r>
      <w:r>
        <w:br/>
      </w:r>
      <w:r>
        <w:rPr>
          <w:rFonts w:ascii="Times New Roman"/>
          <w:b w:val="false"/>
          <w:i w:val="false"/>
          <w:color w:val="000000"/>
          <w:sz w:val="28"/>
        </w:rPr>
        <w:t xml:space="preserve">
          !               !           !37.  Рәсім !38. Таза </w:t>
      </w:r>
      <w:r>
        <w:br/>
      </w:r>
      <w:r>
        <w:rPr>
          <w:rFonts w:ascii="Times New Roman"/>
          <w:b w:val="false"/>
          <w:i w:val="false"/>
          <w:color w:val="000000"/>
          <w:sz w:val="28"/>
        </w:rPr>
        <w:t xml:space="preserve">
          !               !           !           !салмағы (кг) </w:t>
      </w:r>
      <w:r>
        <w:br/>
      </w:r>
      <w:r>
        <w:rPr>
          <w:rFonts w:ascii="Times New Roman"/>
          <w:b w:val="false"/>
          <w:i w:val="false"/>
          <w:color w:val="000000"/>
          <w:sz w:val="28"/>
        </w:rPr>
        <w:t xml:space="preserve">
          !               !           !40. Жалпы декларация/алдыңғы </w:t>
      </w:r>
      <w:r>
        <w:br/>
      </w:r>
      <w:r>
        <w:rPr>
          <w:rFonts w:ascii="Times New Roman"/>
          <w:b w:val="false"/>
          <w:i w:val="false"/>
          <w:color w:val="000000"/>
          <w:sz w:val="28"/>
        </w:rPr>
        <w:t xml:space="preserve">
          !               !           !құжат </w:t>
      </w:r>
      <w:r>
        <w:br/>
      </w:r>
      <w:r>
        <w:rPr>
          <w:rFonts w:ascii="Times New Roman"/>
          <w:b w:val="false"/>
          <w:i w:val="false"/>
          <w:color w:val="000000"/>
          <w:sz w:val="28"/>
        </w:rPr>
        <w:t xml:space="preserve">
------------------------------------------------------------------ </w:t>
      </w:r>
      <w:r>
        <w:br/>
      </w:r>
      <w:r>
        <w:rPr>
          <w:rFonts w:ascii="Times New Roman"/>
          <w:b w:val="false"/>
          <w:i w:val="false"/>
          <w:color w:val="000000"/>
          <w:sz w:val="28"/>
        </w:rPr>
        <w:t xml:space="preserve">
          !               !           !41. Қосымша!42. Тауар.! 43. </w:t>
      </w:r>
      <w:r>
        <w:br/>
      </w:r>
      <w:r>
        <w:rPr>
          <w:rFonts w:ascii="Times New Roman"/>
          <w:b w:val="false"/>
          <w:i w:val="false"/>
          <w:color w:val="000000"/>
          <w:sz w:val="28"/>
        </w:rPr>
        <w:t xml:space="preserve">
          !               !           !өлшем      !дың факту.! </w:t>
      </w:r>
      <w:r>
        <w:br/>
      </w:r>
      <w:r>
        <w:rPr>
          <w:rFonts w:ascii="Times New Roman"/>
          <w:b w:val="false"/>
          <w:i w:val="false"/>
          <w:color w:val="000000"/>
          <w:sz w:val="28"/>
        </w:rPr>
        <w:t xml:space="preserve">
          !               !           !бірлігі    !ралық құны! </w:t>
      </w:r>
      <w:r>
        <w:br/>
      </w:r>
      <w:r>
        <w:rPr>
          <w:rFonts w:ascii="Times New Roman"/>
          <w:b w:val="false"/>
          <w:i w:val="false"/>
          <w:color w:val="000000"/>
          <w:sz w:val="28"/>
        </w:rPr>
        <w:t xml:space="preserve">
          !               ---------------------------------------- </w:t>
      </w:r>
      <w:r>
        <w:br/>
      </w:r>
      <w:r>
        <w:rPr>
          <w:rFonts w:ascii="Times New Roman"/>
          <w:b w:val="false"/>
          <w:i w:val="false"/>
          <w:color w:val="000000"/>
          <w:sz w:val="28"/>
        </w:rPr>
        <w:t xml:space="preserve">
          !               !           !           !45. Тауардың </w:t>
      </w:r>
      <w:r>
        <w:br/>
      </w:r>
      <w:r>
        <w:rPr>
          <w:rFonts w:ascii="Times New Roman"/>
          <w:b w:val="false"/>
          <w:i w:val="false"/>
          <w:color w:val="000000"/>
          <w:sz w:val="28"/>
        </w:rPr>
        <w:t xml:space="preserve">
          !               !           !           !кеден құны </w:t>
      </w:r>
      <w:r>
        <w:br/>
      </w:r>
      <w:r>
        <w:rPr>
          <w:rFonts w:ascii="Times New Roman"/>
          <w:b w:val="false"/>
          <w:i w:val="false"/>
          <w:color w:val="000000"/>
          <w:sz w:val="28"/>
        </w:rPr>
        <w:t xml:space="preserve">
          !               !           !           !46. Статистика. </w:t>
      </w:r>
      <w:r>
        <w:br/>
      </w:r>
      <w:r>
        <w:rPr>
          <w:rFonts w:ascii="Times New Roman"/>
          <w:b w:val="false"/>
          <w:i w:val="false"/>
          <w:color w:val="000000"/>
          <w:sz w:val="28"/>
        </w:rPr>
        <w:t xml:space="preserve">
          !               !           !           !лық құны </w:t>
      </w:r>
      <w:r>
        <w:br/>
      </w:r>
      <w:r>
        <w:rPr>
          <w:rFonts w:ascii="Times New Roman"/>
          <w:b w:val="false"/>
          <w:i w:val="false"/>
          <w:color w:val="000000"/>
          <w:sz w:val="28"/>
        </w:rPr>
        <w:t xml:space="preserve">
------------------------------------------------------------------ </w:t>
      </w:r>
      <w:r>
        <w:br/>
      </w:r>
      <w:r>
        <w:rPr>
          <w:rFonts w:ascii="Times New Roman"/>
          <w:b w:val="false"/>
          <w:i w:val="false"/>
          <w:color w:val="000000"/>
          <w:sz w:val="28"/>
        </w:rPr>
        <w:t xml:space="preserve">
47. Кеден !Түрі!Есеп.!Ставка!Сома!ТТ!ТК!Алдыңғы!Өзгерістер!Төлем </w:t>
      </w:r>
      <w:r>
        <w:br/>
      </w:r>
      <w:r>
        <w:rPr>
          <w:rFonts w:ascii="Times New Roman"/>
          <w:b w:val="false"/>
          <w:i w:val="false"/>
          <w:color w:val="000000"/>
          <w:sz w:val="28"/>
        </w:rPr>
        <w:t xml:space="preserve">
төлемін   !    !теу. !      !    !  !  ! сома  !(теңгемен)!тапсыр. </w:t>
      </w:r>
      <w:r>
        <w:br/>
      </w:r>
      <w:r>
        <w:rPr>
          <w:rFonts w:ascii="Times New Roman"/>
          <w:b w:val="false"/>
          <w:i w:val="false"/>
          <w:color w:val="000000"/>
          <w:sz w:val="28"/>
        </w:rPr>
        <w:t xml:space="preserve">
есептеу   !    !дің  !      !    !  !  !       !          !масының </w:t>
      </w:r>
      <w:r>
        <w:br/>
      </w:r>
      <w:r>
        <w:rPr>
          <w:rFonts w:ascii="Times New Roman"/>
          <w:b w:val="false"/>
          <w:i w:val="false"/>
          <w:color w:val="000000"/>
          <w:sz w:val="28"/>
        </w:rPr>
        <w:t xml:space="preserve">
          !    !не.  !      !    !  !  !       !          !N мен </w:t>
      </w:r>
      <w:r>
        <w:br/>
      </w:r>
      <w:r>
        <w:rPr>
          <w:rFonts w:ascii="Times New Roman"/>
          <w:b w:val="false"/>
          <w:i w:val="false"/>
          <w:color w:val="000000"/>
          <w:sz w:val="28"/>
        </w:rPr>
        <w:t xml:space="preserve">
          !    !гіз. !      !    !  !  !       !          !күні </w:t>
      </w:r>
      <w:r>
        <w:br/>
      </w:r>
      <w:r>
        <w:rPr>
          <w:rFonts w:ascii="Times New Roman"/>
          <w:b w:val="false"/>
          <w:i w:val="false"/>
          <w:color w:val="000000"/>
          <w:sz w:val="28"/>
        </w:rPr>
        <w:t xml:space="preserve">
          !    !деме.!      !    !  !  !       !          ! </w:t>
      </w:r>
      <w:r>
        <w:br/>
      </w:r>
      <w:r>
        <w:rPr>
          <w:rFonts w:ascii="Times New Roman"/>
          <w:b w:val="false"/>
          <w:i w:val="false"/>
          <w:color w:val="000000"/>
          <w:sz w:val="28"/>
        </w:rPr>
        <w:t xml:space="preserve">
          !    !сі   !      !    !  !  !       !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 </w:t>
      </w:r>
      <w:r>
        <w:br/>
      </w:r>
      <w:r>
        <w:rPr>
          <w:rFonts w:ascii="Times New Roman"/>
          <w:b w:val="false"/>
          <w:i w:val="false"/>
          <w:color w:val="000000"/>
          <w:sz w:val="28"/>
        </w:rPr>
        <w:t xml:space="preserve">
47. Кеден !Түрі!Есеп.!Ставка!Сома!ТТ!ТК!Алдыңғы!Өзгерістер!Төлем </w:t>
      </w:r>
      <w:r>
        <w:br/>
      </w:r>
      <w:r>
        <w:rPr>
          <w:rFonts w:ascii="Times New Roman"/>
          <w:b w:val="false"/>
          <w:i w:val="false"/>
          <w:color w:val="000000"/>
          <w:sz w:val="28"/>
        </w:rPr>
        <w:t xml:space="preserve">
төлемін   !    !теу. !      !    !  !  ! сома  !(теңгемен)!тапсыр. </w:t>
      </w:r>
      <w:r>
        <w:br/>
      </w:r>
      <w:r>
        <w:rPr>
          <w:rFonts w:ascii="Times New Roman"/>
          <w:b w:val="false"/>
          <w:i w:val="false"/>
          <w:color w:val="000000"/>
          <w:sz w:val="28"/>
        </w:rPr>
        <w:t xml:space="preserve">
есептеу   !    !дің  !      !    !  !  !       !          !масының </w:t>
      </w:r>
      <w:r>
        <w:br/>
      </w:r>
      <w:r>
        <w:rPr>
          <w:rFonts w:ascii="Times New Roman"/>
          <w:b w:val="false"/>
          <w:i w:val="false"/>
          <w:color w:val="000000"/>
          <w:sz w:val="28"/>
        </w:rPr>
        <w:t xml:space="preserve">
          !    !не.  !      !    !  !  !       !          !N мен </w:t>
      </w:r>
      <w:r>
        <w:br/>
      </w:r>
      <w:r>
        <w:rPr>
          <w:rFonts w:ascii="Times New Roman"/>
          <w:b w:val="false"/>
          <w:i w:val="false"/>
          <w:color w:val="000000"/>
          <w:sz w:val="28"/>
        </w:rPr>
        <w:t xml:space="preserve">
          !    !гіз. !      !    !  !  !       !          !күні </w:t>
      </w:r>
      <w:r>
        <w:br/>
      </w:r>
      <w:r>
        <w:rPr>
          <w:rFonts w:ascii="Times New Roman"/>
          <w:b w:val="false"/>
          <w:i w:val="false"/>
          <w:color w:val="000000"/>
          <w:sz w:val="28"/>
        </w:rPr>
        <w:t xml:space="preserve">
          !    !деме.!      !    !  !  !       !          ! </w:t>
      </w:r>
      <w:r>
        <w:br/>
      </w:r>
      <w:r>
        <w:rPr>
          <w:rFonts w:ascii="Times New Roman"/>
          <w:b w:val="false"/>
          <w:i w:val="false"/>
          <w:color w:val="000000"/>
          <w:sz w:val="28"/>
        </w:rPr>
        <w:t xml:space="preserve">
          !    !сі   !      !    !  !  !       !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 </w:t>
      </w:r>
      <w:r>
        <w:br/>
      </w:r>
      <w:r>
        <w:rPr>
          <w:rFonts w:ascii="Times New Roman"/>
          <w:b w:val="false"/>
          <w:i w:val="false"/>
          <w:color w:val="000000"/>
          <w:sz w:val="28"/>
        </w:rPr>
        <w:t xml:space="preserve">
47. Кеден !Түрі!Есеп.!Ставка!Сома!ТТ!ТК!Алдыңғы!Өзгерістер!Төлем </w:t>
      </w:r>
      <w:r>
        <w:br/>
      </w:r>
      <w:r>
        <w:rPr>
          <w:rFonts w:ascii="Times New Roman"/>
          <w:b w:val="false"/>
          <w:i w:val="false"/>
          <w:color w:val="000000"/>
          <w:sz w:val="28"/>
        </w:rPr>
        <w:t xml:space="preserve">
төлемін   !    !теу. !      !    !  !  ! сома  !(теңгемен)!тапсыр. </w:t>
      </w:r>
      <w:r>
        <w:br/>
      </w:r>
      <w:r>
        <w:rPr>
          <w:rFonts w:ascii="Times New Roman"/>
          <w:b w:val="false"/>
          <w:i w:val="false"/>
          <w:color w:val="000000"/>
          <w:sz w:val="28"/>
        </w:rPr>
        <w:t xml:space="preserve">
есептеу   !    !дің  !      !    !  !  !       !          !масының </w:t>
      </w:r>
      <w:r>
        <w:br/>
      </w:r>
      <w:r>
        <w:rPr>
          <w:rFonts w:ascii="Times New Roman"/>
          <w:b w:val="false"/>
          <w:i w:val="false"/>
          <w:color w:val="000000"/>
          <w:sz w:val="28"/>
        </w:rPr>
        <w:t xml:space="preserve">
          !    !не.  !      !    !  !  !       !          !N мен </w:t>
      </w:r>
      <w:r>
        <w:br/>
      </w:r>
      <w:r>
        <w:rPr>
          <w:rFonts w:ascii="Times New Roman"/>
          <w:b w:val="false"/>
          <w:i w:val="false"/>
          <w:color w:val="000000"/>
          <w:sz w:val="28"/>
        </w:rPr>
        <w:t xml:space="preserve">
          !    !гіз. !      !    !  !  !       !          !күні </w:t>
      </w:r>
      <w:r>
        <w:br/>
      </w:r>
      <w:r>
        <w:rPr>
          <w:rFonts w:ascii="Times New Roman"/>
          <w:b w:val="false"/>
          <w:i w:val="false"/>
          <w:color w:val="000000"/>
          <w:sz w:val="28"/>
        </w:rPr>
        <w:t xml:space="preserve">
          !    !деме.!      !    !  !  !       !          ! </w:t>
      </w:r>
      <w:r>
        <w:br/>
      </w:r>
      <w:r>
        <w:rPr>
          <w:rFonts w:ascii="Times New Roman"/>
          <w:b w:val="false"/>
          <w:i w:val="false"/>
          <w:color w:val="000000"/>
          <w:sz w:val="28"/>
        </w:rPr>
        <w:t xml:space="preserve">
          !    !сі   !      !    !  !  !       !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