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fa78" w14:textId="aeff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органдарының ресми электрондық мекен-жайларын меншіктеу және ресми электрондық мекен-жайлары анықтамалығын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коммуникациялар министрінің 2003 жылғы 24 сәуірдегі N 147-І бұйрығы. Қазақстан Республикасы Әділет министрлігінде 2003 жылғы 22 мамырда тіркелді. Тіркеу N 2305.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ақпараттық инфрақұрылымын қалыптастырудың және дамытудың мемлекеттік бағдарламасын іске асыру жөніндегі 2001-2003 жылдарға арналған іс-шаралар жоспарын бекіту туралы" Қазақстан Республикасы Үкіметінің 2001 жылғы 21 мамырдағы N 674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Ұлттық ақпараттық инфрақұрылымын қалыптастырудың және дамытудың мемлекеттік бағдарламасын іске асыру жөніндегі 2001-2003 жылдарға арналған іс-шаралар жоспарының 21-тармағын орындау үшін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мемлекеттік органдарының ресми электрондық мекен-жайларын меншіктеу және ресми электрондық мекен-жайлары анықтамалығын жүргізу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коммуникациялар министрлігінің Байланыс және ақпараттандыру жөніндегі комитеті (А.Б.Есенғараев) осы бұйрықты заңнамада белгіленген тәртіппен Қазақстан Республикасының Әділет министрлігіне мемлекеттік тіркеу үшін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Көлік және коммуникациялар вице-министрі Н.З.Нығматулинге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тіркеу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2003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сәуірдегі N 147-І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мемлекеттік органдарының ресми электрондық мекен-жайларын меншіктеу және ресми электрондық мекен-жайлары анықтамалығын жүргізу ережесі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Қазақстан Республикасының мемлекеттік органдарына ресми электрондық мекен-жайларын меншіктеу және ресми электрондық мекен-жайлары анықтамалығын жүргізу ережесі (бұдан әрі - Ереже) "Қазақстан Республикасының Ұлттық ақпараттық инфрақұрылымын қалыптастырудың және дамытудың мемлекеттік бағдарламасын іске асыру жөніндегі 2001-2003 жылдарға арналған іс-шаралар жоспарын бекіту туралы" Қазақстан Республикасы Үкіметінің 2001 жылғы 21 мамырдағы N 674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Ұлттық ақпараттық инфрақұрылымын қалыптастырудың және дамытудың мемлекеттік бағдарламасын іске асыру жөніндегі 2001-2003 жылдарға арналған іс-шаралар жоспарының 21-тармағын іске асыру мақсатында әзірленді және мемлекеттік органдардың электрондық почтасын пайдаланушыларға ресми электрондық мекен-жайларды меншіктеудің тәртібі мен талаптарын белгілейді.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Ережеде мынадай негізгі терминдер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домен - бiрегей атаумен (әрiп-цифр нысанында көрсетiлген домендiк атаумен) белгiленетiн Интернет желiсiнiң иерархиялық атаулары кеңiстiгiнiң облысы;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бiрiншi деңгейлi домен - Стандарттау жөнiндегi халықаралық ұйым (ISO3166) бекiткен елдiң кодымен белгiленген домен, Интернет желiсiнiң қазақстандық сегментiне кiретiн домендiк атау "KZ";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екiншi деңгейлi домен - бiрiншi деңгейлi доменнiң қосалқы доменi, оның атауына бiрiншi деңгейлi доменнiң атауы және өз атауы кiредi;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пайдаланушының аты - @ символының алдына орналасқан электрондық почта мекен-жайының бөлiгi;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 (Интернет желiсi) - дүние жүзi бойынша ұлттық, магистральдық, аймақтық және жергiлiктi ақпарат желiлерiн қамтитын ғаламдық ақпарат желiсi;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интернет желісінiң қазақстандық сегментi - домендiк атауларына бiрiншi деңгейдегi домен атауы "КZ" кiретiн ақпараттық ресурстар мен ақпараттық жүйелердiң жиынтығы;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Тiркелушi - осы Ережеге сәйкес ресми электрондық мекен-жайын тiркеуге өтiнiм жiберетiн Қазақстан Республикасының мемлекеттiк органы не қандай да болмасын мемлекеттiк органның құрамына кiрмейтiн лауазымды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Тiркеушi - Қазақстан Республикасы мемлекеттiк органдарының және Қазақстан Республикасының қандай да болмасын мемлекеттiк органының құрамына кiрмейтiн лауазымды тұлғалардың ресми электрондық мекен-жайларын тiркеудi және көрсетiлген мекен-жайлардың анықтамалығын жүргiзудi жүзеге асыратын уәкiлеттi ұйым;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Тiркеу орны - Интернет желiсiнiң қазақстандық сегментi домен атауларының тiзiлiмiн жүргiзудi қамтамасыз ететiн ұйым;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мемлекеттiк органның ресми электрондық мекен-жайын тiркеу - осы Ережеге сәйкес Тiркеушi жүзеге асыратын Қазақстан Республикасы мемлекеттiк органдарының ресми электрондық мекен-жайлары анықтамалығында мемлекеттiк органның электрондық мекен-жайы және деректемелерi туралы ақпаратты есепке алу рәсiмi;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субдомен - жоғары деңгейлi домен атының сол жағына орналасқан және одан нүктемен бөлiнген домен атының бөлiгi;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электрондық мекен-жайлар - бiр доменге қатысты электрондық почтаның мекен-жайы, Web-сайты және өзге де электрондық мекен-жайлар;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Web-сайт - арнайы техникалық және бағдарламалық құралдардың көмегiмен дайындалған электрондық өкiлеттi бет, оған бұқаралық тарату мақсатында ақпараттар орналастырылады (белгiлi домен атауы мазмұндалған мекен-жай бойынша Интернет желiсiне орналастырылған мағынасы және мазмұны жағынан бiрiктiрiлген гипермәтiндi беттердiң жиынтығы).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Ресми Web-сайттың мекен-жайы (бұдан әрi - Web-сайт) мен Қазақстан Республикасының мемлекеттiк органы электрондық почтасының ресми мекен-жайы (бұдан әрi - электрондық почтаның мекен-жайы) Тiркелушiнiң тiркелген домен атауына сәйкес болуы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Тiркелушi пайдаланушысының атауы латын алфавитiнiң әрiптерiмен өрнектелген аббревиатурадан, символдардың өзге де жиынынан, латын алфавитiнiң әрiптерiмен көрсетiлген цифрлардан, "нүкте", "сызықша", "астын сызу" белгiлерiнен тұрады. Пайдаланушының атауы 69 символдан артық болмауы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Тiркелушi ол тiркететiн домен атауын дербес таңдайды. Тiркелушi хабарлайтын ақпарат оны бiр мағынада сәйкестендiру үшiн жеткiлiктi болуы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Электрондық мекен-жайларын бастапқы тiркеу кезiнде бiрiздендiрудi қамтамасыз ету және жүйелiк тәсiлдi жасау мақсатында Тiркелушiлерге мемлекеттiк құрылымдардың пайдалануы үшiн арнайы кейінге сақталған екiншi деңгейдегi "GOV.KZ" атауы меншiктелуi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Тiркеушi мен Тiркелушi құжаттармен алмасу кезiнде осы Ережеге сәйкес қағаз тасымалдағыштағы құжаттарды және электрондық құжаттарды қолдануы мүмкiн.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Қазақстан Республикасының мемлекеттiк органдарының ресми электрондық мекен-жайларын меншiктеу тәртiбi туралы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Тiркеушi Тiркелушiлердiң ресми электрондық мекен-жайларын (бұдан әрi - электрондық мекен-жайларын) тiркеудi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Тiркелушi үшiн тек бiр электрондық мекен-жай тiркелуi мүмкiн (бiр ресми Web-сайт және электрондық почтаның бiр ресми мекен-жайы).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Тiркелушi Тiркеушiге электрондық мекен-жайын тiркеуге арналған өтiнiмiн жiбередi. Өтiнiмде мынадай мәлiметтер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өтiнiш берушiнiң - мемлекеттiк органның (лауазымды тұлғаның) толық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почталық мекен-жайы;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телефон, факс нөмiрлерi (мүмкiндiгiне қарай);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Web-сайттың және (немесе) электрондық почтаның мекен-жайы;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әкiмшiлiк және техникалық мәселелер бойынша байланыс жасаушы тұлға (тұлғалар).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Тiркеушi өтiнiмдi алған күннен бастап бiр жұмыс күнiнiң iшiнде Тiркелушiге өтiнiмнiң нысанындай нысанда өтiнiмдi алғанын растайтын хабарын (электрондық құжат немесе қағаз тасымалдаушыда) жiбередi.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Тiркеушi өтінiмдi алған күннен бастап он бес күнтiзбелiк күн iшiнде оны өтiнiш берушiнiң атауының көпшiлiк қабылдаған домен атауының халықаралық талаптарына сәйкестiгiн тексеру және бiрiздiлiгiн қамтамасыз ету мақсатында қарайды.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Ереженiң алдыңғы тармағында көрсетiлген мерзiм өткеннен кейiн Тiркеушi электрондық мекен-жайды тiркеу туралы шешiм қабылдайды немесе Тiркелушiге тiркеуден дәлелдi бас тартуын жiбередi.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Электрондық мекен-жайды тiркеуден мынадай жағдайда бас тартылуы мүмкін: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сұралып отырған электрондық мекен-жай өзге тұлғаның атына тiркелiп қойғанда;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Тiркелушi үшiн электрондық мекен-жайы әлдеқашан тiркелгенде;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бір электрондық мекен-жайға бiр мезгiлде бiрнеше Тiркелушілер өтiнiм бергенде;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ұсынылып отырған электрондық мекен-жайдың бiрiздендiру мақсаттарына және көпшілiк қабылдаған домен атауларының халықаралық талаптарына сәйкессiздiгi жағдайында.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Тiркеушi тiркеу туралы шешiм қабылдағаннан кейiн тiркелген электрондық мекен-жайларды дереу Тiркеу орнына жiбередi және оларды Тiркелушiлердiң ресми электрондық мекен-жайлары анықтамалығына енгiзедi (бұдан әрi - анықтамалық).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Электрондық мекен-жайды анықтамалыққа енгiзу күнi тiркелу күнi деп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Электрондық мекен-жайларды тiркеу бiр жыл мерзiмге жүзеге асырылады және әрi қарай өтiнiш берушiнiң өтінiмi бойынша жыл сайын ұзартылуы мүмкiн. 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Қазақстан Республикасы мемлекеттiк органдарының ресми электрондық мекен-жайлары анықтамалығын жүргiзу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Анықтамалық мынадай мәлiметтердi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электрондық мекен-жайлар;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электрондық мекен-жайлары атына тiркелген мемлекеттiк органдардың (лауазымды тұлғалардың) атаулары;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әкiмшiлiк және техникалық мәселелер бойынша байланыстарды жүзеге асыруға жауапты тұлғалар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органдардың (лауазымды тұлғалардың) почталық мекен-жайлары;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тiркелу күнi.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Анықтамалықты құрастыруды, жаңартуды (өзектендiрудi) Тiркеушi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Атына электрондық мекен-жайлар тiркелген Қазақстан Республикасының мемлекеттiк органдары (лауазымды тұлғалары) осы Ережеге сәйкес анықтамалықты жүргiзу (жаңарту) үшiн Тiркеушiге қажеттi мәлiметтердi ұсынуы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Анықтамалықты жүргiзу қағаз және электронды түрде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Анықтамалықты баспа басылымы түрiнде шығаруды, бұқаралық ақпарат құралдарында, сондай-ақ Интернет желiсiнде жариялауды Тiркеушi жүзеге асырады.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