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5114" w14:textId="66a5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2186 тіркелген Қазақстан Республикасының Ұлттық Банкі Басқармасының "Банк операцияларының жекелеген түрлерін жүзеге асыратын ұйымдардың жарғылық капиталының ең аз мөлшері туралы" 2003 жылғы 17 қаңтардағы N 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21 сәуірдегі N 141 қаулысы. Қазақстан Республикасы Әділет министрлігінде 2003 жылғы 26 мамырда тіркелді. Тіркеу N 2315. Күші жойылды - Қазақстан Республикасы Ұлттық Банкі Басқармасының 2009 жылғы 29 желтоқсандағы № 122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Ұлттық Банкі Басқармасының 2009.12.29 № 122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Банк операцияларының жекелеген түрлерін жүзеге асыратын ұйымдардың қызметін реттейтін нормативтік құқықтық базаны жетілдіру мақсатында, Қазақстан Республикасы Ұлттық Банкінің Басқармасы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Ұлттық Банкі Басқармасының "Банк операцияларының жекелеген түрлерін жүзеге асыратын ұйымдардың жарғылық капиталының ең аз мөлшері туралы" 2003 жылғы 17 қаңтардағы N 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 мемлекеттік тіркеу тізілімінде N 2186 тіркелген)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"4. Осы қаулы жарғылық капиталдарының ең аз мөлшері Қазақстан Республикасы Ұлттық Банкінің жекелеген нормативтік құқықтық актілерінде белгіленетін кредиттік серіктестіктерге, сондай-ақ қолма-қол шетел валютасымен айырбастау операцияларын жүзеге асыратын уәкілетті ұйымдарға қолданылмайды.".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Қаржылық қадағалау департаменті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Заң департаментімен (Шәріпов С.Б.) бірлесіп осы қаулыны Қазақстан Республикасының Әдiлет министрлiгiнде мемлекеттiк тiркеуден өткiзу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аумақтық филиалдарына жіберсін.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қаулының орындалуын бақылау Қазақстан Республикасының Ұлттық Банкі Төрағасының орынбасары Ә.Ғ.Сәйденовке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Осы қаулы Қазақстан Республикасының Әділет министрлігінде мемлекеттік тіркелген күннен бастап күшіне енеді және 2003 жылғы 13 наурыздан бастап туындаған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