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84c60" w14:textId="d784c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Әдiлет министрлiгiнде 1999 жылғы 27 мамырдағы
N 771 бұйрығымен тiркелген "Ақылы қызмет көрсетудi iске асырудан,
демеушiлiк және қайырымдылық көмек көрсетуден алынатын қаражаттарды,
мемлекеттiк мекемелердiң депозиттiк сомалары мен сақтандыру төлемдерiн
қалыптастыру, пайдалану және есепке алу тәртiбi туралы қағиданы бекiту туралы" Қазақстан Республикасы Қаржы министрiнiң 1999 жылғы 3 мамырдағы
N 177 бұйрығына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министрлігінің 2003 жылғы 8 мамырдағы N 191 бұйрығы. Қазақстан Республикасы Әділет министрлігінде 2003 жылғы 27 мамырда тіркелді. Тіркеу N 2326. Күші жойылды - Қазақстан Республикасының Қаржы министрінің 2005 жылғы 12 наурыздағы N 78 Бұйрығымен (V053497)</w:t>
      </w:r>
    </w:p>
    <w:p>
      <w:pPr>
        <w:spacing w:after="0"/>
        <w:ind w:left="0"/>
        <w:jc w:val="both"/>
      </w:pPr>
      <w:r>
        <w:rPr>
          <w:rFonts w:ascii="Times New Roman"/>
          <w:b w:val="false"/>
          <w:i w:val="false"/>
          <w:color w:val="000000"/>
          <w:sz w:val="28"/>
        </w:rPr>
        <w:t>
</w:t>
      </w:r>
      <w:r>
        <w:rPr>
          <w:rFonts w:ascii="Times New Roman"/>
          <w:b w:val="false"/>
          <w:i w:val="false"/>
          <w:color w:val="000000"/>
          <w:sz w:val="28"/>
        </w:rPr>
        <w:t>
      бұйырамын:
</w:t>
      </w:r>
      <w:r>
        <w:br/>
      </w:r>
      <w:r>
        <w:rPr>
          <w:rFonts w:ascii="Times New Roman"/>
          <w:b w:val="false"/>
          <w:i w:val="false"/>
          <w:color w:val="000000"/>
          <w:sz w:val="28"/>
        </w:rPr>
        <w:t>
      "Қазақстан Республикасының орталық атқарушы және өзге де мемлекеттiк органдарының нормативтiк құқықтық актiлерiнiң бюллетенi" журналында 1999 жылғы N 10 санында жарияланған (Қазақстан Республикасының Әдiлет министрлiгiнде 1999 жылғы 27 мамырда N 771 бұйрықпен тiркелген) "Ақылы қызмет көрсетудi iске асырудан, демеушiлiк және қайырымдылық көмек көрсетуден алынатын қаражаттарды, мемлекеттiк мекемелердiң депозиттiк сомалары мен сақтандыру төлемдерiн қалыптастыру, пайдалану және есепке алу тәртiбi туралы қағиданы бекiту туралы" Қазақстан Республикасы Қаржы министрiнiң 1999 жылғы 3 мамырдағы N 177 
</w:t>
      </w:r>
      <w:r>
        <w:rPr>
          <w:rFonts w:ascii="Times New Roman"/>
          <w:b w:val="false"/>
          <w:i w:val="false"/>
          <w:color w:val="000000"/>
          <w:sz w:val="28"/>
        </w:rPr>
        <w:t xml:space="preserve"> бұйрығына </w:t>
      </w:r>
      <w:r>
        <w:rPr>
          <w:rFonts w:ascii="Times New Roman"/>
          <w:b w:val="false"/>
          <w:i w:val="false"/>
          <w:color w:val="000000"/>
          <w:sz w:val="28"/>
        </w:rPr>
        <w:t>
 (Қазақстан Республикасы Қаржы министрiнiң мына бұйрықтарымен өзгерiстер енгiзiлген: 1999 жылғы 14 қыркүйектегi N 496 - 
</w:t>
      </w:r>
      <w:r>
        <w:rPr>
          <w:rFonts w:ascii="Times New Roman"/>
          <w:b w:val="false"/>
          <w:i w:val="false"/>
          <w:color w:val="000000"/>
          <w:sz w:val="28"/>
        </w:rPr>
        <w:t xml:space="preserve"> N 919 </w:t>
      </w:r>
      <w:r>
        <w:rPr>
          <w:rFonts w:ascii="Times New Roman"/>
          <w:b w:val="false"/>
          <w:i w:val="false"/>
          <w:color w:val="000000"/>
          <w:sz w:val="28"/>
        </w:rPr>
        <w:t>
 тiркелген, 1999 жылғы 18 қазандағы N 570 - 
</w:t>
      </w:r>
      <w:r>
        <w:rPr>
          <w:rFonts w:ascii="Times New Roman"/>
          <w:b w:val="false"/>
          <w:i w:val="false"/>
          <w:color w:val="000000"/>
          <w:sz w:val="28"/>
        </w:rPr>
        <w:t xml:space="preserve"> N 941 </w:t>
      </w:r>
      <w:r>
        <w:rPr>
          <w:rFonts w:ascii="Times New Roman"/>
          <w:b w:val="false"/>
          <w:i w:val="false"/>
          <w:color w:val="000000"/>
          <w:sz w:val="28"/>
        </w:rPr>
        <w:t>
 тiркелген, 1999 жылғы 8 желтоқсандағы N 650 - 
</w:t>
      </w:r>
      <w:r>
        <w:rPr>
          <w:rFonts w:ascii="Times New Roman"/>
          <w:b w:val="false"/>
          <w:i w:val="false"/>
          <w:color w:val="000000"/>
          <w:sz w:val="28"/>
        </w:rPr>
        <w:t xml:space="preserve"> N 1019 </w:t>
      </w:r>
      <w:r>
        <w:rPr>
          <w:rFonts w:ascii="Times New Roman"/>
          <w:b w:val="false"/>
          <w:i w:val="false"/>
          <w:color w:val="000000"/>
          <w:sz w:val="28"/>
        </w:rPr>
        <w:t>
 тiркелген, 2000 жылғы 20 шiлдедегi N 331 - 
</w:t>
      </w:r>
      <w:r>
        <w:rPr>
          <w:rFonts w:ascii="Times New Roman"/>
          <w:b w:val="false"/>
          <w:i w:val="false"/>
          <w:color w:val="000000"/>
          <w:sz w:val="28"/>
        </w:rPr>
        <w:t xml:space="preserve"> N 1228 </w:t>
      </w:r>
      <w:r>
        <w:rPr>
          <w:rFonts w:ascii="Times New Roman"/>
          <w:b w:val="false"/>
          <w:i w:val="false"/>
          <w:color w:val="000000"/>
          <w:sz w:val="28"/>
        </w:rPr>
        <w:t>
 тiркелген, 2000 жылғы 24 қарашадағы N 496 - 
</w:t>
      </w:r>
      <w:r>
        <w:rPr>
          <w:rFonts w:ascii="Times New Roman"/>
          <w:b w:val="false"/>
          <w:i w:val="false"/>
          <w:color w:val="000000"/>
          <w:sz w:val="28"/>
        </w:rPr>
        <w:t xml:space="preserve"> N 1305 </w:t>
      </w:r>
      <w:r>
        <w:rPr>
          <w:rFonts w:ascii="Times New Roman"/>
          <w:b w:val="false"/>
          <w:i w:val="false"/>
          <w:color w:val="000000"/>
          <w:sz w:val="28"/>
        </w:rPr>
        <w:t>
 тiркелген, 2001 жылғы 7 сәуiрдегi N 177 - 
</w:t>
      </w:r>
      <w:r>
        <w:rPr>
          <w:rFonts w:ascii="Times New Roman"/>
          <w:b w:val="false"/>
          <w:i w:val="false"/>
          <w:color w:val="000000"/>
          <w:sz w:val="28"/>
        </w:rPr>
        <w:t xml:space="preserve"> N 1484 </w:t>
      </w:r>
      <w:r>
        <w:rPr>
          <w:rFonts w:ascii="Times New Roman"/>
          <w:b w:val="false"/>
          <w:i w:val="false"/>
          <w:color w:val="000000"/>
          <w:sz w:val="28"/>
        </w:rPr>
        <w:t>
 тiркелген, 2001 жылғы 28 мамырдағы N 278 - 
</w:t>
      </w:r>
      <w:r>
        <w:rPr>
          <w:rFonts w:ascii="Times New Roman"/>
          <w:b w:val="false"/>
          <w:i w:val="false"/>
          <w:color w:val="000000"/>
          <w:sz w:val="28"/>
        </w:rPr>
        <w:t xml:space="preserve"> N 1556 </w:t>
      </w:r>
      <w:r>
        <w:rPr>
          <w:rFonts w:ascii="Times New Roman"/>
          <w:b w:val="false"/>
          <w:i w:val="false"/>
          <w:color w:val="000000"/>
          <w:sz w:val="28"/>
        </w:rPr>
        <w:t>
 тiркелген, 2001 жылғы 15 тамыздағы N 381 - 
</w:t>
      </w:r>
      <w:r>
        <w:rPr>
          <w:rFonts w:ascii="Times New Roman"/>
          <w:b w:val="false"/>
          <w:i w:val="false"/>
          <w:color w:val="000000"/>
          <w:sz w:val="28"/>
        </w:rPr>
        <w:t xml:space="preserve"> N 1649 </w:t>
      </w:r>
      <w:r>
        <w:rPr>
          <w:rFonts w:ascii="Times New Roman"/>
          <w:b w:val="false"/>
          <w:i w:val="false"/>
          <w:color w:val="000000"/>
          <w:sz w:val="28"/>
        </w:rPr>
        <w:t>
 тiркелген, 2001 жылғы 19 желтоқсандағы N 537 - 
</w:t>
      </w:r>
      <w:r>
        <w:rPr>
          <w:rFonts w:ascii="Times New Roman"/>
          <w:b w:val="false"/>
          <w:i w:val="false"/>
          <w:color w:val="000000"/>
          <w:sz w:val="28"/>
        </w:rPr>
        <w:t xml:space="preserve"> N 1704 </w:t>
      </w:r>
      <w:r>
        <w:rPr>
          <w:rFonts w:ascii="Times New Roman"/>
          <w:b w:val="false"/>
          <w:i w:val="false"/>
          <w:color w:val="000000"/>
          <w:sz w:val="28"/>
        </w:rPr>
        <w:t>
 тiркелген, 2002 жылғы 4 наурыздағы N 88 - 
</w:t>
      </w:r>
      <w:r>
        <w:rPr>
          <w:rFonts w:ascii="Times New Roman"/>
          <w:b w:val="false"/>
          <w:i w:val="false"/>
          <w:color w:val="000000"/>
          <w:sz w:val="28"/>
        </w:rPr>
        <w:t xml:space="preserve"> N 1802 </w:t>
      </w:r>
      <w:r>
        <w:rPr>
          <w:rFonts w:ascii="Times New Roman"/>
          <w:b w:val="false"/>
          <w:i w:val="false"/>
          <w:color w:val="000000"/>
          <w:sz w:val="28"/>
        </w:rPr>
        <w:t>
 тiркелген, 2002 жылғы 1 шiлдедегi N 302 - 
</w:t>
      </w:r>
      <w:r>
        <w:rPr>
          <w:rFonts w:ascii="Times New Roman"/>
          <w:b w:val="false"/>
          <w:i w:val="false"/>
          <w:color w:val="000000"/>
          <w:sz w:val="28"/>
        </w:rPr>
        <w:t xml:space="preserve"> N 1932 </w:t>
      </w:r>
      <w:r>
        <w:rPr>
          <w:rFonts w:ascii="Times New Roman"/>
          <w:b w:val="false"/>
          <w:i w:val="false"/>
          <w:color w:val="000000"/>
          <w:sz w:val="28"/>
        </w:rPr>
        <w:t>
 тiркелген, 2002 жылғы 15 шiлдедегi N 324 - 
</w:t>
      </w:r>
      <w:r>
        <w:rPr>
          <w:rFonts w:ascii="Times New Roman"/>
          <w:b w:val="false"/>
          <w:i w:val="false"/>
          <w:color w:val="000000"/>
          <w:sz w:val="28"/>
        </w:rPr>
        <w:t xml:space="preserve"> N 1927 </w:t>
      </w:r>
      <w:r>
        <w:rPr>
          <w:rFonts w:ascii="Times New Roman"/>
          <w:b w:val="false"/>
          <w:i w:val="false"/>
          <w:color w:val="000000"/>
          <w:sz w:val="28"/>
        </w:rPr>
        <w:t>
 тiркелген, 2002 жылғы 5 қазандағы N 478 - 
</w:t>
      </w:r>
      <w:r>
        <w:rPr>
          <w:rFonts w:ascii="Times New Roman"/>
          <w:b w:val="false"/>
          <w:i w:val="false"/>
          <w:color w:val="000000"/>
          <w:sz w:val="28"/>
        </w:rPr>
        <w:t xml:space="preserve"> N 2028 </w:t>
      </w:r>
      <w:r>
        <w:rPr>
          <w:rFonts w:ascii="Times New Roman"/>
          <w:b w:val="false"/>
          <w:i w:val="false"/>
          <w:color w:val="000000"/>
          <w:sz w:val="28"/>
        </w:rPr>
        <w:t>
 тiркелген, 2002 жылғы 1 қарашадағы N 552 - 
</w:t>
      </w:r>
      <w:r>
        <w:rPr>
          <w:rFonts w:ascii="Times New Roman"/>
          <w:b w:val="false"/>
          <w:i w:val="false"/>
          <w:color w:val="000000"/>
          <w:sz w:val="28"/>
        </w:rPr>
        <w:t xml:space="preserve"> N 2046 </w:t>
      </w:r>
      <w:r>
        <w:rPr>
          <w:rFonts w:ascii="Times New Roman"/>
          <w:b w:val="false"/>
          <w:i w:val="false"/>
          <w:color w:val="000000"/>
          <w:sz w:val="28"/>
        </w:rPr>
        <w:t>
 тiркелген, 2002 жылғы 25 желтоқсандағы N 638 - 
</w:t>
      </w:r>
      <w:r>
        <w:rPr>
          <w:rFonts w:ascii="Times New Roman"/>
          <w:b w:val="false"/>
          <w:i w:val="false"/>
          <w:color w:val="000000"/>
          <w:sz w:val="28"/>
        </w:rPr>
        <w:t xml:space="preserve"> 2130 </w:t>
      </w:r>
      <w:r>
        <w:rPr>
          <w:rFonts w:ascii="Times New Roman"/>
          <w:b w:val="false"/>
          <w:i w:val="false"/>
          <w:color w:val="000000"/>
          <w:sz w:val="28"/>
        </w:rPr>
        <w:t>
 тiркелген) мынадай өзгерiстер мен толықтырулар енгiзiлсiн:
</w:t>
      </w:r>
      <w:r>
        <w:br/>
      </w:r>
      <w:r>
        <w:rPr>
          <w:rFonts w:ascii="Times New Roman"/>
          <w:b w:val="false"/>
          <w:i w:val="false"/>
          <w:color w:val="000000"/>
          <w:sz w:val="28"/>
        </w:rPr>
        <w:t>
      көрсетiлген бұйрықпен бекiтiлген Ақылы қызмет көрсетудi iске асырудан, демеушiлiк және қайырымдылық көмек көрсетуден алынатын қаражаттарды, мемлекеттiк мекемелердiң депозиттiк сомалары мен сақтандыру төлемдерiн қалыптастыру, пайдалану және есепке алу тәртiбi туралы қағида: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23-1-тармақпен толықтырылсын:
</w:t>
      </w:r>
      <w:r>
        <w:br/>
      </w:r>
      <w:r>
        <w:rPr>
          <w:rFonts w:ascii="Times New Roman"/>
          <w:b w:val="false"/>
          <w:i w:val="false"/>
          <w:color w:val="000000"/>
          <w:sz w:val="28"/>
        </w:rPr>
        <w:t>
      "23-1. Демеушiлiк және қайырымдылық көмек көрсету есебiндегi қалдыққа есептелетiн қаражаттар ашық мемлекеттiк органдарға бұрын берiлген рұқсат бойынша тиiстi бюджет кiрiсiне аударуға жатады.
</w:t>
      </w:r>
      <w:r>
        <w:br/>
      </w:r>
      <w:r>
        <w:rPr>
          <w:rFonts w:ascii="Times New Roman"/>
          <w:b w:val="false"/>
          <w:i w:val="false"/>
          <w:color w:val="000000"/>
          <w:sz w:val="28"/>
        </w:rPr>
        <w:t>
      Мемлекеттiк органдардан түскен демеушiлiк және қайырымдылық көмек көрсету түрiндегi қаражаттар енгiзушiлерге қайтаруға жатады, керiсiнше жағдайда тиiстi бюджет кiрiсiне аударуға жатқызылады.";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24-тармақ бiрiншi абзацтан кейiн мынадай мазмұндағы абзацпен толықтырылсын:
</w:t>
      </w:r>
      <w:r>
        <w:br/>
      </w:r>
      <w:r>
        <w:rPr>
          <w:rFonts w:ascii="Times New Roman"/>
          <w:b w:val="false"/>
          <w:i w:val="false"/>
          <w:color w:val="000000"/>
          <w:sz w:val="28"/>
        </w:rPr>
        <w:t>
      "Аумақтық қазынашылық органдары немесе жергiлiктi уәкiлеттi органдар бюджеттiк бағдарламалар әкiмшiлерiнiң әрбiр өтiнiшiне не демеушiлiк және қайырымдылық көмек көрсетудi енгiзушiлердiң жазбаша өтiнiмiне N 4-1 қосымшаға сәйкес нысан бойынша демеушiлiк және қайырымдылық көмек көрсету есебiне қаражаттарды есепке жатқызу туралы рұқсат бередi." (осы Бұйрыққа N 1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29-тармақ үшiншi абзацтан кейiн мынадай мазмұндағы абзацтармен толықтырылсын:
</w:t>
      </w:r>
      <w:r>
        <w:br/>
      </w:r>
      <w:r>
        <w:rPr>
          <w:rFonts w:ascii="Times New Roman"/>
          <w:b w:val="false"/>
          <w:i w:val="false"/>
          <w:color w:val="000000"/>
          <w:sz w:val="28"/>
        </w:rPr>
        <w:t>
      "Кеден органдарына депозиттiк шоттар кеден заңнамаларына сәйкес кеден баждарын және салықтарды төлеудi қамтамасыз ету сомасын есепке алу үшiн ашылады.
</w:t>
      </w:r>
      <w:r>
        <w:br/>
      </w:r>
      <w:r>
        <w:rPr>
          <w:rFonts w:ascii="Times New Roman"/>
          <w:b w:val="false"/>
          <w:i w:val="false"/>
          <w:color w:val="000000"/>
          <w:sz w:val="28"/>
        </w:rPr>
        <w:t>
      Қазақстан Республикасы Қаржы министрлiгiнiң Мемлекеттiк мүлiк және жекешелендiру комитетiне және оның аумақтық органдарына, жергiлiктi бюджеттен қаржыланатын коммуналдық меншiктi атқарушы органға депозиттiк шоттар тендерге қатысушылардың кепiлдi жарна сомасын енгiзу үшiн ашылады.";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көрсетiлген Қағидаға "Мемлекеттiк бюджет қаражаты есебiнен ұсталатын мемлекеттiк мекемелердiң ақылы қызметтерiнiң тiзбесi" N 1 қосымшасында:
</w:t>
      </w:r>
      <w:r>
        <w:br/>
      </w:r>
      <w:r>
        <w:rPr>
          <w:rFonts w:ascii="Times New Roman"/>
          <w:b w:val="false"/>
          <w:i w:val="false"/>
          <w:color w:val="000000"/>
          <w:sz w:val="28"/>
        </w:rPr>
        <w:t>
      "Бiлiм берудiң мемлекеттiк мекемелерiмен ұсынылатын қызметтер" бөлiмiнде:
</w:t>
      </w:r>
      <w:r>
        <w:br/>
      </w:r>
      <w:r>
        <w:rPr>
          <w:rFonts w:ascii="Times New Roman"/>
          <w:b w:val="false"/>
          <w:i w:val="false"/>
          <w:color w:val="000000"/>
          <w:sz w:val="28"/>
        </w:rPr>
        <w:t>
      1, 2, 3, 4, 5, 8, 9, 29 және 34 ақылы қызметтердiң коды бойынша:
</w:t>
      </w:r>
      <w:r>
        <w:br/>
      </w:r>
      <w:r>
        <w:rPr>
          <w:rFonts w:ascii="Times New Roman"/>
          <w:b w:val="false"/>
          <w:i w:val="false"/>
          <w:color w:val="000000"/>
          <w:sz w:val="28"/>
        </w:rPr>
        <w:t>
      екiншi жолда:
</w:t>
      </w:r>
      <w:r>
        <w:br/>
      </w:r>
      <w:r>
        <w:rPr>
          <w:rFonts w:ascii="Times New Roman"/>
          <w:b w:val="false"/>
          <w:i w:val="false"/>
          <w:color w:val="000000"/>
          <w:sz w:val="28"/>
        </w:rPr>
        <w:t>
      6-бағанда "031" деген цифрдан кейiн ", 032" деген цифрмен толықтырылсын;
</w:t>
      </w:r>
      <w:r>
        <w:br/>
      </w:r>
      <w:r>
        <w:rPr>
          <w:rFonts w:ascii="Times New Roman"/>
          <w:b w:val="false"/>
          <w:i w:val="false"/>
          <w:color w:val="000000"/>
          <w:sz w:val="28"/>
        </w:rPr>
        <w:t>
      үшiншi жолда:
</w:t>
      </w:r>
      <w:r>
        <w:br/>
      </w:r>
      <w:r>
        <w:rPr>
          <w:rFonts w:ascii="Times New Roman"/>
          <w:b w:val="false"/>
          <w:i w:val="false"/>
          <w:color w:val="000000"/>
          <w:sz w:val="28"/>
        </w:rPr>
        <w:t>
      5-бағанда "009" деген цифр "073" деген цифрмен ауыстырылсын;
</w:t>
      </w:r>
      <w:r>
        <w:br/>
      </w:r>
      <w:r>
        <w:rPr>
          <w:rFonts w:ascii="Times New Roman"/>
          <w:b w:val="false"/>
          <w:i w:val="false"/>
          <w:color w:val="000000"/>
          <w:sz w:val="28"/>
        </w:rPr>
        <w:t>
      6-бағанда "040" деген цифр "030" деген цифрмен ауыстырылсын;
</w:t>
      </w:r>
      <w:r>
        <w:br/>
      </w:r>
      <w:r>
        <w:rPr>
          <w:rFonts w:ascii="Times New Roman"/>
          <w:b w:val="false"/>
          <w:i w:val="false"/>
          <w:color w:val="000000"/>
          <w:sz w:val="28"/>
        </w:rPr>
        <w:t>
      6, 7, 24, 25, 30, 31, 32, 33 ақылы қызметтердiң коды бойынша:
</w:t>
      </w:r>
      <w:r>
        <w:br/>
      </w:r>
      <w:r>
        <w:rPr>
          <w:rFonts w:ascii="Times New Roman"/>
          <w:b w:val="false"/>
          <w:i w:val="false"/>
          <w:color w:val="000000"/>
          <w:sz w:val="28"/>
        </w:rPr>
        <w:t>
      екiншi жолда:
</w:t>
      </w:r>
      <w:r>
        <w:br/>
      </w:r>
      <w:r>
        <w:rPr>
          <w:rFonts w:ascii="Times New Roman"/>
          <w:b w:val="false"/>
          <w:i w:val="false"/>
          <w:color w:val="000000"/>
          <w:sz w:val="28"/>
        </w:rPr>
        <w:t>
      6-бағанда "031" деген цифрдан кейiн ", 032" деген цифрмен толықтырылсын;
</w:t>
      </w:r>
      <w:r>
        <w:br/>
      </w:r>
      <w:r>
        <w:rPr>
          <w:rFonts w:ascii="Times New Roman"/>
          <w:b w:val="false"/>
          <w:i w:val="false"/>
          <w:color w:val="000000"/>
          <w:sz w:val="28"/>
        </w:rPr>
        <w:t>
      36 және 37 ақылы қызметтердiң коды бойынша:
</w:t>
      </w:r>
      <w:r>
        <w:br/>
      </w:r>
      <w:r>
        <w:rPr>
          <w:rFonts w:ascii="Times New Roman"/>
          <w:b w:val="false"/>
          <w:i w:val="false"/>
          <w:color w:val="000000"/>
          <w:sz w:val="28"/>
        </w:rPr>
        <w:t>
      екiншi жолда:
</w:t>
      </w:r>
      <w:r>
        <w:br/>
      </w:r>
      <w:r>
        <w:rPr>
          <w:rFonts w:ascii="Times New Roman"/>
          <w:b w:val="false"/>
          <w:i w:val="false"/>
          <w:color w:val="000000"/>
          <w:sz w:val="28"/>
        </w:rPr>
        <w:t>
      5-бағанда "009" деген цифр "073" деген цифрмен ауыстырылсын;
</w:t>
      </w:r>
      <w:r>
        <w:br/>
      </w:r>
      <w:r>
        <w:rPr>
          <w:rFonts w:ascii="Times New Roman"/>
          <w:b w:val="false"/>
          <w:i w:val="false"/>
          <w:color w:val="000000"/>
          <w:sz w:val="28"/>
        </w:rPr>
        <w:t>
      6-бағанда "040" деген цифр "030" деген цифрмен ауыстырылсын;
</w:t>
      </w:r>
      <w:r>
        <w:br/>
      </w:r>
      <w:r>
        <w:rPr>
          <w:rFonts w:ascii="Times New Roman"/>
          <w:b w:val="false"/>
          <w:i w:val="false"/>
          <w:color w:val="000000"/>
          <w:sz w:val="28"/>
        </w:rPr>
        <w:t>
      "Санитарлық-эпидемиологиялық мекемелермен ұсынылатын қызметтер" бөлiмiнде:
</w:t>
      </w:r>
      <w:r>
        <w:br/>
      </w:r>
      <w:r>
        <w:rPr>
          <w:rFonts w:ascii="Times New Roman"/>
          <w:b w:val="false"/>
          <w:i w:val="false"/>
          <w:color w:val="000000"/>
          <w:sz w:val="28"/>
        </w:rPr>
        <w:t>
      17 ақылы қызметтердiң коды бойынша:
</w:t>
      </w:r>
      <w:r>
        <w:br/>
      </w:r>
      <w:r>
        <w:rPr>
          <w:rFonts w:ascii="Times New Roman"/>
          <w:b w:val="false"/>
          <w:i w:val="false"/>
          <w:color w:val="000000"/>
          <w:sz w:val="28"/>
        </w:rPr>
        <w:t>
      бiрiншi жолда:
</w:t>
      </w:r>
      <w:r>
        <w:br/>
      </w:r>
      <w:r>
        <w:rPr>
          <w:rFonts w:ascii="Times New Roman"/>
          <w:b w:val="false"/>
          <w:i w:val="false"/>
          <w:color w:val="000000"/>
          <w:sz w:val="28"/>
        </w:rPr>
        <w:t>
      6-бағанда "035" деген цифрдан кейiн ", 036" деген цифрмен толықтырылсын;
</w:t>
      </w:r>
      <w:r>
        <w:br/>
      </w:r>
      <w:r>
        <w:rPr>
          <w:rFonts w:ascii="Times New Roman"/>
          <w:b w:val="false"/>
          <w:i w:val="false"/>
          <w:color w:val="000000"/>
          <w:sz w:val="28"/>
        </w:rPr>
        <w:t>
      8-бағанда "станциялардың" деген сөз "мекемелердiң" деген сөзбен ауыстырылсын;
</w:t>
      </w:r>
      <w:r>
        <w:br/>
      </w:r>
      <w:r>
        <w:rPr>
          <w:rFonts w:ascii="Times New Roman"/>
          <w:b w:val="false"/>
          <w:i w:val="false"/>
          <w:color w:val="000000"/>
          <w:sz w:val="28"/>
        </w:rPr>
        <w:t>
      9-бағанда "станциясы" деген сөз "мекемесi" деген сөзбен ауыстырылсын;
</w:t>
      </w:r>
      <w:r>
        <w:br/>
      </w:r>
      <w:r>
        <w:rPr>
          <w:rFonts w:ascii="Times New Roman"/>
          <w:b w:val="false"/>
          <w:i w:val="false"/>
          <w:color w:val="000000"/>
          <w:sz w:val="28"/>
        </w:rPr>
        <w:t>
      18 және 19 ақылы қызметтердiң коды бойынша:
</w:t>
      </w:r>
      <w:r>
        <w:br/>
      </w:r>
      <w:r>
        <w:rPr>
          <w:rFonts w:ascii="Times New Roman"/>
          <w:b w:val="false"/>
          <w:i w:val="false"/>
          <w:color w:val="000000"/>
          <w:sz w:val="28"/>
        </w:rPr>
        <w:t>
      бiрiншi жолда:
</w:t>
      </w:r>
      <w:r>
        <w:br/>
      </w:r>
      <w:r>
        <w:rPr>
          <w:rFonts w:ascii="Times New Roman"/>
          <w:b w:val="false"/>
          <w:i w:val="false"/>
          <w:color w:val="000000"/>
          <w:sz w:val="28"/>
        </w:rPr>
        <w:t>
      6-бағанда "035" деген цифрдан кейiн ", 036" деген цифрмен толықтырылсын;
</w:t>
      </w:r>
      <w:r>
        <w:br/>
      </w:r>
      <w:r>
        <w:rPr>
          <w:rFonts w:ascii="Times New Roman"/>
          <w:b w:val="false"/>
          <w:i w:val="false"/>
          <w:color w:val="000000"/>
          <w:sz w:val="28"/>
        </w:rPr>
        <w:t>
      8-бағанда "станциялардың" деген сөз "мекемелердiң"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Бұйрықтың N 2 қосымшасына сәйкес "Қазақстан Республикасы iшкi iстер органдарының мамандандырылған күзет бөлiмшелерi көрсететiн қызметтер" бөлiмiмен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N 4 қосымшада:
</w:t>
      </w:r>
      <w:r>
        <w:br/>
      </w:r>
      <w:r>
        <w:rPr>
          <w:rFonts w:ascii="Times New Roman"/>
          <w:b w:val="false"/>
          <w:i w:val="false"/>
          <w:color w:val="000000"/>
          <w:sz w:val="28"/>
        </w:rPr>
        <w:t>
      "____________________ (пайдалану бағыты) бағытталатын ___________ (қаражаттардың түсу көздерi) есептеу үшiн" деген сөздер алынып тасталсын;
</w:t>
      </w:r>
      <w:r>
        <w:br/>
      </w:r>
      <w:r>
        <w:rPr>
          <w:rFonts w:ascii="Times New Roman"/>
          <w:b w:val="false"/>
          <w:i w:val="false"/>
          <w:color w:val="000000"/>
          <w:sz w:val="28"/>
        </w:rPr>
        <w:t>
      "өтiнiшi" деген сөзден кейiн "және заңнама актiсi" деген сөздермен толықтырылсын;
</w:t>
      </w:r>
      <w:r>
        <w:br/>
      </w:r>
      <w:r>
        <w:rPr>
          <w:rFonts w:ascii="Times New Roman"/>
          <w:b w:val="false"/>
          <w:i w:val="false"/>
          <w:color w:val="000000"/>
          <w:sz w:val="28"/>
        </w:rPr>
        <w:t>
      "(бюджеттiк бағдарламалар әкiмшiсiнiң атауы)" деген сөздер "(құжаттың және бюджеттiк бағдарламалар әкiмшiсiнiң атауы)" деген сөздермен ауыстырылсын.
</w:t>
      </w:r>
      <w:r>
        <w:br/>
      </w:r>
      <w:r>
        <w:rPr>
          <w:rFonts w:ascii="Times New Roman"/>
          <w:b w:val="false"/>
          <w:i w:val="false"/>
          <w:color w:val="000000"/>
          <w:sz w:val="28"/>
        </w:rPr>
        <w:t>
      2. Осы бұйрық Қазақстан Республикасының Әдiлет министрлiгiнде мемлекеттiк тiркелген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Әдiлет министрлiгiнде 
</w:t>
      </w:r>
      <w:r>
        <w:br/>
      </w:r>
      <w:r>
        <w:rPr>
          <w:rFonts w:ascii="Times New Roman"/>
          <w:b w:val="false"/>
          <w:i w:val="false"/>
          <w:color w:val="000000"/>
          <w:sz w:val="28"/>
        </w:rPr>
        <w:t>
1999 жылғы 27 мамырдағы N 771 бұйрығымен     
</w:t>
      </w:r>
      <w:r>
        <w:br/>
      </w:r>
      <w:r>
        <w:rPr>
          <w:rFonts w:ascii="Times New Roman"/>
          <w:b w:val="false"/>
          <w:i w:val="false"/>
          <w:color w:val="000000"/>
          <w:sz w:val="28"/>
        </w:rPr>
        <w:t>
тiркелген "Ақылы қызмет көрсетудi iске асырудан, 
</w:t>
      </w:r>
      <w:r>
        <w:br/>
      </w:r>
      <w:r>
        <w:rPr>
          <w:rFonts w:ascii="Times New Roman"/>
          <w:b w:val="false"/>
          <w:i w:val="false"/>
          <w:color w:val="000000"/>
          <w:sz w:val="28"/>
        </w:rPr>
        <w:t>
демеушiлiк және қайырымдылық көмек көрсетуден  
</w:t>
      </w:r>
      <w:r>
        <w:br/>
      </w:r>
      <w:r>
        <w:rPr>
          <w:rFonts w:ascii="Times New Roman"/>
          <w:b w:val="false"/>
          <w:i w:val="false"/>
          <w:color w:val="000000"/>
          <w:sz w:val="28"/>
        </w:rPr>
        <w:t>
алынатын қаражаттарды, мемлекеттік мекемелердiң 
</w:t>
      </w:r>
      <w:r>
        <w:br/>
      </w:r>
      <w:r>
        <w:rPr>
          <w:rFonts w:ascii="Times New Roman"/>
          <w:b w:val="false"/>
          <w:i w:val="false"/>
          <w:color w:val="000000"/>
          <w:sz w:val="28"/>
        </w:rPr>
        <w:t>
депозиттік сомалары мен сақтандыру төлемдерiн 
</w:t>
      </w:r>
      <w:r>
        <w:br/>
      </w:r>
      <w:r>
        <w:rPr>
          <w:rFonts w:ascii="Times New Roman"/>
          <w:b w:val="false"/>
          <w:i w:val="false"/>
          <w:color w:val="000000"/>
          <w:sz w:val="28"/>
        </w:rPr>
        <w:t>
қалыптастыру, пайдалану және есепке алу тәртiбi 
</w:t>
      </w:r>
      <w:r>
        <w:br/>
      </w:r>
      <w:r>
        <w:rPr>
          <w:rFonts w:ascii="Times New Roman"/>
          <w:b w:val="false"/>
          <w:i w:val="false"/>
          <w:color w:val="000000"/>
          <w:sz w:val="28"/>
        </w:rPr>
        <w:t>
туралы қағиданы бекiту туралы" Қазақстан    
</w:t>
      </w:r>
      <w:r>
        <w:br/>
      </w:r>
      <w:r>
        <w:rPr>
          <w:rFonts w:ascii="Times New Roman"/>
          <w:b w:val="false"/>
          <w:i w:val="false"/>
          <w:color w:val="000000"/>
          <w:sz w:val="28"/>
        </w:rPr>
        <w:t>
Республикасы Қаржы министрiнiң 1999 жылғы 3   
</w:t>
      </w:r>
      <w:r>
        <w:br/>
      </w:r>
      <w:r>
        <w:rPr>
          <w:rFonts w:ascii="Times New Roman"/>
          <w:b w:val="false"/>
          <w:i w:val="false"/>
          <w:color w:val="000000"/>
          <w:sz w:val="28"/>
        </w:rPr>
        <w:t>
мамырдағы N 177 бұйрығына өзгерiстер мен    
</w:t>
      </w:r>
      <w:r>
        <w:br/>
      </w:r>
      <w:r>
        <w:rPr>
          <w:rFonts w:ascii="Times New Roman"/>
          <w:b w:val="false"/>
          <w:i w:val="false"/>
          <w:color w:val="000000"/>
          <w:sz w:val="28"/>
        </w:rPr>
        <w:t>
толықтырулар енгiзу туралы" Қазақстан      
</w:t>
      </w:r>
      <w:r>
        <w:br/>
      </w:r>
      <w:r>
        <w:rPr>
          <w:rFonts w:ascii="Times New Roman"/>
          <w:b w:val="false"/>
          <w:i w:val="false"/>
          <w:color w:val="000000"/>
          <w:sz w:val="28"/>
        </w:rPr>
        <w:t>
Республикасы Қаржы министрiнiң 2003 жылғы    
</w:t>
      </w:r>
      <w:r>
        <w:br/>
      </w:r>
      <w:r>
        <w:rPr>
          <w:rFonts w:ascii="Times New Roman"/>
          <w:b w:val="false"/>
          <w:i w:val="false"/>
          <w:color w:val="000000"/>
          <w:sz w:val="28"/>
        </w:rPr>
        <w:t>
8 мамырдағы N 191 бұйрығына N 1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Ақылы қызмет көрсетудi iске асырудан, демеушiлік 
</w:t>
      </w:r>
      <w:r>
        <w:br/>
      </w:r>
      <w:r>
        <w:rPr>
          <w:rFonts w:ascii="Times New Roman"/>
          <w:b w:val="false"/>
          <w:i w:val="false"/>
          <w:color w:val="000000"/>
          <w:sz w:val="28"/>
        </w:rPr>
        <w:t>
және қайырымдылық көмек көрсетуден алынатын   
</w:t>
      </w:r>
      <w:r>
        <w:br/>
      </w:r>
      <w:r>
        <w:rPr>
          <w:rFonts w:ascii="Times New Roman"/>
          <w:b w:val="false"/>
          <w:i w:val="false"/>
          <w:color w:val="000000"/>
          <w:sz w:val="28"/>
        </w:rPr>
        <w:t>
қаражаттарды және мемлекеттiк мекемелердiң   
</w:t>
      </w:r>
      <w:r>
        <w:br/>
      </w:r>
      <w:r>
        <w:rPr>
          <w:rFonts w:ascii="Times New Roman"/>
          <w:b w:val="false"/>
          <w:i w:val="false"/>
          <w:color w:val="000000"/>
          <w:sz w:val="28"/>
        </w:rPr>
        <w:t>
депозиттiк сомалары мен сақтандыру төлемдерiн  
</w:t>
      </w:r>
      <w:r>
        <w:br/>
      </w:r>
      <w:r>
        <w:rPr>
          <w:rFonts w:ascii="Times New Roman"/>
          <w:b w:val="false"/>
          <w:i w:val="false"/>
          <w:color w:val="000000"/>
          <w:sz w:val="28"/>
        </w:rPr>
        <w:t>
қалыптастыру, пайдалану және есепке алу тәртiбi 
</w:t>
      </w:r>
      <w:r>
        <w:br/>
      </w:r>
      <w:r>
        <w:rPr>
          <w:rFonts w:ascii="Times New Roman"/>
          <w:b w:val="false"/>
          <w:i w:val="false"/>
          <w:color w:val="000000"/>
          <w:sz w:val="28"/>
        </w:rPr>
        <w:t>
туралы ереженi бекiтуге N 4-1 қосымша     
</w:t>
      </w:r>
    </w:p>
    <w:p>
      <w:pPr>
        <w:spacing w:after="0"/>
        <w:ind w:left="0"/>
        <w:jc w:val="both"/>
      </w:pPr>
      <w:r>
        <w:rPr>
          <w:rFonts w:ascii="Times New Roman"/>
          <w:b w:val="false"/>
          <w:i w:val="false"/>
          <w:color w:val="000000"/>
          <w:sz w:val="28"/>
        </w:rPr>
        <w:t>
___________________________________
</w:t>
      </w:r>
      <w:r>
        <w:br/>
      </w:r>
      <w:r>
        <w:rPr>
          <w:rFonts w:ascii="Times New Roman"/>
          <w:b w:val="false"/>
          <w:i w:val="false"/>
          <w:color w:val="000000"/>
          <w:sz w:val="28"/>
        </w:rPr>
        <w:t>
 (Қазынашылықтың аумақтық органы
</w:t>
      </w:r>
      <w:r>
        <w:br/>
      </w:r>
      <w:r>
        <w:rPr>
          <w:rFonts w:ascii="Times New Roman"/>
          <w:b w:val="false"/>
          <w:i w:val="false"/>
          <w:color w:val="000000"/>
          <w:sz w:val="28"/>
        </w:rPr>
        <w:t>
  жергіліктi уәкiлеттi органы)
</w:t>
      </w:r>
      <w:r>
        <w:br/>
      </w:r>
      <w:r>
        <w:rPr>
          <w:rFonts w:ascii="Times New Roman"/>
          <w:b w:val="false"/>
          <w:i w:val="false"/>
          <w:color w:val="000000"/>
          <w:sz w:val="28"/>
        </w:rPr>
        <w:t>
_____ жылғы "__"________ N ________
</w:t>
      </w:r>
    </w:p>
    <w:p>
      <w:pPr>
        <w:spacing w:after="0"/>
        <w:ind w:left="0"/>
        <w:jc w:val="both"/>
      </w:pPr>
      <w:r>
        <w:rPr>
          <w:rFonts w:ascii="Times New Roman"/>
          <w:b w:val="false"/>
          <w:i w:val="false"/>
          <w:color w:val="000000"/>
          <w:sz w:val="28"/>
        </w:rPr>
        <w:t>
</w:t>
      </w:r>
      <w:r>
        <w:rPr>
          <w:rFonts w:ascii="Times New Roman"/>
          <w:b/>
          <w:i w:val="false"/>
          <w:color w:val="000000"/>
          <w:sz w:val="28"/>
        </w:rPr>
        <w:t>
Демеушiлiк және қайырымдылық көмек көрсету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үшiн шотқа қаражат есептеуге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рұқсат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 бюджеттен ұсталатын
</w:t>
      </w:r>
      <w:r>
        <w:br/>
      </w:r>
      <w:r>
        <w:rPr>
          <w:rFonts w:ascii="Times New Roman"/>
          <w:b w:val="false"/>
          <w:i w:val="false"/>
          <w:color w:val="000000"/>
          <w:sz w:val="28"/>
        </w:rPr>
        <w:t>
         (бюджеттiң атауы)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(мемлекеттiк мекеменiң атауы)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(пайдалану бағыты)
</w:t>
      </w:r>
    </w:p>
    <w:p>
      <w:pPr>
        <w:spacing w:after="0"/>
        <w:ind w:left="0"/>
        <w:jc w:val="both"/>
      </w:pPr>
      <w:r>
        <w:rPr>
          <w:rFonts w:ascii="Times New Roman"/>
          <w:b w:val="false"/>
          <w:i w:val="false"/>
          <w:color w:val="000000"/>
          <w:sz w:val="28"/>
        </w:rPr>
        <w:t>
бағытталатын ___________________________________________________
</w:t>
      </w:r>
      <w:r>
        <w:br/>
      </w:r>
      <w:r>
        <w:rPr>
          <w:rFonts w:ascii="Times New Roman"/>
          <w:b w:val="false"/>
          <w:i w:val="false"/>
          <w:color w:val="000000"/>
          <w:sz w:val="28"/>
        </w:rPr>
        <w:t>
                      (қаражаттардың түсу көздерi)
</w:t>
      </w:r>
    </w:p>
    <w:p>
      <w:pPr>
        <w:spacing w:after="0"/>
        <w:ind w:left="0"/>
        <w:jc w:val="both"/>
      </w:pPr>
      <w:r>
        <w:rPr>
          <w:rFonts w:ascii="Times New Roman"/>
          <w:b w:val="false"/>
          <w:i w:val="false"/>
          <w:color w:val="000000"/>
          <w:sz w:val="28"/>
        </w:rPr>
        <w:t>
______________________________________ сомасында демеушілік және 
</w:t>
      </w:r>
      <w:r>
        <w:br/>
      </w:r>
      <w:r>
        <w:rPr>
          <w:rFonts w:ascii="Times New Roman"/>
          <w:b w:val="false"/>
          <w:i w:val="false"/>
          <w:color w:val="000000"/>
          <w:sz w:val="28"/>
        </w:rPr>
        <w:t>
(валютаның атауы (теңге немесе шет. валютаның түрi)
</w:t>
      </w:r>
      <w:r>
        <w:br/>
      </w:r>
      <w:r>
        <w:rPr>
          <w:rFonts w:ascii="Times New Roman"/>
          <w:b w:val="false"/>
          <w:i w:val="false"/>
          <w:color w:val="000000"/>
          <w:sz w:val="28"/>
        </w:rPr>
        <w:t>
қайырымдылық көмек көрсету үшiн шотқа есептеуге рұқсат етiледi.
</w:t>
      </w:r>
    </w:p>
    <w:p>
      <w:pPr>
        <w:spacing w:after="0"/>
        <w:ind w:left="0"/>
        <w:jc w:val="both"/>
      </w:pPr>
      <w:r>
        <w:rPr>
          <w:rFonts w:ascii="Times New Roman"/>
          <w:b w:val="false"/>
          <w:i w:val="false"/>
          <w:color w:val="000000"/>
          <w:sz w:val="28"/>
        </w:rPr>
        <w:t>
</w:t>
      </w:r>
      <w:r>
        <w:rPr>
          <w:rFonts w:ascii="Times New Roman"/>
          <w:b/>
          <w:i w:val="false"/>
          <w:color w:val="000000"/>
          <w:sz w:val="28"/>
        </w:rPr>
        <w:t>
Рұқсат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(бюджеттiк бағдарламалар әкiмшiсiнiң атауы)
</w:t>
      </w:r>
    </w:p>
    <w:p>
      <w:pPr>
        <w:spacing w:after="0"/>
        <w:ind w:left="0"/>
        <w:jc w:val="both"/>
      </w:pPr>
      <w:r>
        <w:rPr>
          <w:rFonts w:ascii="Times New Roman"/>
          <w:b w:val="false"/>
          <w:i w:val="false"/>
          <w:color w:val="000000"/>
          <w:sz w:val="28"/>
        </w:rPr>
        <w:t>
____________ "___"_____________ N _____ өтiнiшi және демеушiлiк
</w:t>
      </w:r>
      <w:r>
        <w:br/>
      </w:r>
      <w:r>
        <w:rPr>
          <w:rFonts w:ascii="Times New Roman"/>
          <w:b w:val="false"/>
          <w:i w:val="false"/>
          <w:color w:val="000000"/>
          <w:sz w:val="28"/>
        </w:rPr>
        <w:t>
және қайырымдылық көмек көрсетудi енгiзушiлердiң жазбаша өтiнiмi
</w:t>
      </w:r>
      <w:r>
        <w:br/>
      </w:r>
      <w:r>
        <w:rPr>
          <w:rFonts w:ascii="Times New Roman"/>
          <w:b w:val="false"/>
          <w:i w:val="false"/>
          <w:color w:val="000000"/>
          <w:sz w:val="28"/>
        </w:rPr>
        <w:t>
негiзiнде берілді.
</w:t>
      </w:r>
    </w:p>
    <w:p>
      <w:pPr>
        <w:spacing w:after="0"/>
        <w:ind w:left="0"/>
        <w:jc w:val="both"/>
      </w:pPr>
      <w:r>
        <w:rPr>
          <w:rFonts w:ascii="Times New Roman"/>
          <w:b w:val="false"/>
          <w:i w:val="false"/>
          <w:color w:val="000000"/>
          <w:sz w:val="28"/>
        </w:rPr>
        <w:t>
(Қазынашылықтың (жергiлiктi уәкiлетті органының)
</w:t>
      </w:r>
      <w:r>
        <w:br/>
      </w:r>
      <w:r>
        <w:rPr>
          <w:rFonts w:ascii="Times New Roman"/>
          <w:b w:val="false"/>
          <w:i w:val="false"/>
          <w:color w:val="000000"/>
          <w:sz w:val="28"/>
        </w:rPr>
        <w:t>
аумақтық органының басшысы)
</w:t>
      </w:r>
    </w:p>
    <w:p>
      <w:pPr>
        <w:spacing w:after="0"/>
        <w:ind w:left="0"/>
        <w:jc w:val="both"/>
      </w:pPr>
      <w:r>
        <w:rPr>
          <w:rFonts w:ascii="Times New Roman"/>
          <w:b w:val="false"/>
          <w:i w:val="false"/>
          <w:color w:val="000000"/>
          <w:sz w:val="28"/>
        </w:rPr>
        <w:t>
___________________________ (қолы)
</w:t>
      </w:r>
    </w:p>
    <w:p>
      <w:pPr>
        <w:spacing w:after="0"/>
        <w:ind w:left="0"/>
        <w:jc w:val="both"/>
      </w:pPr>
      <w:r>
        <w:rPr>
          <w:rFonts w:ascii="Times New Roman"/>
          <w:b w:val="false"/>
          <w:i w:val="false"/>
          <w:color w:val="000000"/>
          <w:sz w:val="28"/>
        </w:rPr>
        <w:t>
Мөр
</w:t>
      </w:r>
    </w:p>
    <w:p>
      <w:pPr>
        <w:spacing w:after="0"/>
        <w:ind w:left="0"/>
        <w:jc w:val="both"/>
      </w:pPr>
      <w:r>
        <w:rPr>
          <w:rFonts w:ascii="Times New Roman"/>
          <w:b w:val="false"/>
          <w:i w:val="false"/>
          <w:color w:val="000000"/>
          <w:sz w:val="28"/>
        </w:rPr>
        <w:t>
Қазақстан Республикасының Әдiлет министрлiгінде  
</w:t>
      </w:r>
      <w:r>
        <w:br/>
      </w:r>
      <w:r>
        <w:rPr>
          <w:rFonts w:ascii="Times New Roman"/>
          <w:b w:val="false"/>
          <w:i w:val="false"/>
          <w:color w:val="000000"/>
          <w:sz w:val="28"/>
        </w:rPr>
        <w:t>
1999 жылғы 27 мамырдағы N 771 бұйрығымен     
</w:t>
      </w:r>
      <w:r>
        <w:br/>
      </w:r>
      <w:r>
        <w:rPr>
          <w:rFonts w:ascii="Times New Roman"/>
          <w:b w:val="false"/>
          <w:i w:val="false"/>
          <w:color w:val="000000"/>
          <w:sz w:val="28"/>
        </w:rPr>
        <w:t>
тiркелген "Ақылы қызмет көрсетудi iске асырудан, 
</w:t>
      </w:r>
      <w:r>
        <w:br/>
      </w:r>
      <w:r>
        <w:rPr>
          <w:rFonts w:ascii="Times New Roman"/>
          <w:b w:val="false"/>
          <w:i w:val="false"/>
          <w:color w:val="000000"/>
          <w:sz w:val="28"/>
        </w:rPr>
        <w:t>
демеушілiк және қайырымдылық көмек көрсетуден   
</w:t>
      </w:r>
      <w:r>
        <w:br/>
      </w:r>
      <w:r>
        <w:rPr>
          <w:rFonts w:ascii="Times New Roman"/>
          <w:b w:val="false"/>
          <w:i w:val="false"/>
          <w:color w:val="000000"/>
          <w:sz w:val="28"/>
        </w:rPr>
        <w:t>
алынатын қаражаттарды, мемлекеттiк мекемелердiң  
</w:t>
      </w:r>
      <w:r>
        <w:br/>
      </w:r>
      <w:r>
        <w:rPr>
          <w:rFonts w:ascii="Times New Roman"/>
          <w:b w:val="false"/>
          <w:i w:val="false"/>
          <w:color w:val="000000"/>
          <w:sz w:val="28"/>
        </w:rPr>
        <w:t>
депозиттiк сомалары мен сақтандыру төлемдерiн   
</w:t>
      </w:r>
      <w:r>
        <w:br/>
      </w:r>
      <w:r>
        <w:rPr>
          <w:rFonts w:ascii="Times New Roman"/>
          <w:b w:val="false"/>
          <w:i w:val="false"/>
          <w:color w:val="000000"/>
          <w:sz w:val="28"/>
        </w:rPr>
        <w:t>
қалыптастыру, пайдалану және есепке алу тәртiбi  
</w:t>
      </w:r>
      <w:r>
        <w:br/>
      </w:r>
      <w:r>
        <w:rPr>
          <w:rFonts w:ascii="Times New Roman"/>
          <w:b w:val="false"/>
          <w:i w:val="false"/>
          <w:color w:val="000000"/>
          <w:sz w:val="28"/>
        </w:rPr>
        <w:t>
туралы қағиданы бекiту туралы" Қазақстан     
</w:t>
      </w:r>
      <w:r>
        <w:br/>
      </w:r>
      <w:r>
        <w:rPr>
          <w:rFonts w:ascii="Times New Roman"/>
          <w:b w:val="false"/>
          <w:i w:val="false"/>
          <w:color w:val="000000"/>
          <w:sz w:val="28"/>
        </w:rPr>
        <w:t>
Республикасы Қаржы министрiнiң 1999 жылғы 3   
</w:t>
      </w:r>
      <w:r>
        <w:br/>
      </w:r>
      <w:r>
        <w:rPr>
          <w:rFonts w:ascii="Times New Roman"/>
          <w:b w:val="false"/>
          <w:i w:val="false"/>
          <w:color w:val="000000"/>
          <w:sz w:val="28"/>
        </w:rPr>
        <w:t>
мамырдағы N 177 бұйрығына өзгерiстер мен     
</w:t>
      </w:r>
      <w:r>
        <w:br/>
      </w:r>
      <w:r>
        <w:rPr>
          <w:rFonts w:ascii="Times New Roman"/>
          <w:b w:val="false"/>
          <w:i w:val="false"/>
          <w:color w:val="000000"/>
          <w:sz w:val="28"/>
        </w:rPr>
        <w:t>
толықтырулар енгiзу туралы" Қазақстан       
</w:t>
      </w:r>
      <w:r>
        <w:br/>
      </w:r>
      <w:r>
        <w:rPr>
          <w:rFonts w:ascii="Times New Roman"/>
          <w:b w:val="false"/>
          <w:i w:val="false"/>
          <w:color w:val="000000"/>
          <w:sz w:val="28"/>
        </w:rPr>
        <w:t>
Республикасы Қаржы министрiнiң 2003 жылғы     
</w:t>
      </w:r>
      <w:r>
        <w:br/>
      </w:r>
      <w:r>
        <w:rPr>
          <w:rFonts w:ascii="Times New Roman"/>
          <w:b w:val="false"/>
          <w:i w:val="false"/>
          <w:color w:val="000000"/>
          <w:sz w:val="28"/>
        </w:rPr>
        <w:t>
8 мамырдағы N 191 бұйрығына N 2 қосымша     
</w:t>
      </w:r>
    </w:p>
    <w:p>
      <w:pPr>
        <w:spacing w:after="0"/>
        <w:ind w:left="0"/>
        <w:jc w:val="both"/>
      </w:pPr>
      <w:r>
        <w:rPr>
          <w:rFonts w:ascii="Times New Roman"/>
          <w:b w:val="false"/>
          <w:i w:val="false"/>
          <w:color w:val="000000"/>
          <w:sz w:val="28"/>
        </w:rPr>
        <w:t>
Мемлекеттiк бюджет қаражаты есебiнен ұсталатын мемлекеттiк мекемелердің ақылы қызметтерiнiң тiзбесi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Бюджет түрі                     !Ақылы  !Ақылы қызметтердің атауы
</w:t>
      </w:r>
      <w:r>
        <w:br/>
      </w:r>
      <w:r>
        <w:rPr>
          <w:rFonts w:ascii="Times New Roman"/>
          <w:b w:val="false"/>
          <w:i w:val="false"/>
          <w:color w:val="000000"/>
          <w:sz w:val="28"/>
        </w:rPr>
        <w:t>
   Функционалдық топ            !қызмет.!
</w:t>
      </w:r>
      <w:r>
        <w:br/>
      </w:r>
      <w:r>
        <w:rPr>
          <w:rFonts w:ascii="Times New Roman"/>
          <w:b w:val="false"/>
          <w:i w:val="false"/>
          <w:color w:val="000000"/>
          <w:sz w:val="28"/>
        </w:rPr>
        <w:t>
       Ішкі функциясы           !тердің !
</w:t>
      </w:r>
      <w:r>
        <w:br/>
      </w:r>
      <w:r>
        <w:rPr>
          <w:rFonts w:ascii="Times New Roman"/>
          <w:b w:val="false"/>
          <w:i w:val="false"/>
          <w:color w:val="000000"/>
          <w:sz w:val="28"/>
        </w:rPr>
        <w:t>
           Бағд. әкім.          !коды   !
</w:t>
      </w:r>
      <w:r>
        <w:br/>
      </w:r>
      <w:r>
        <w:rPr>
          <w:rFonts w:ascii="Times New Roman"/>
          <w:b w:val="false"/>
          <w:i w:val="false"/>
          <w:color w:val="000000"/>
          <w:sz w:val="28"/>
        </w:rPr>
        <w:t>
               Бағдарлама       !       !
</w:t>
      </w:r>
      <w:r>
        <w:br/>
      </w:r>
      <w:r>
        <w:rPr>
          <w:rFonts w:ascii="Times New Roman"/>
          <w:b w:val="false"/>
          <w:i w:val="false"/>
          <w:color w:val="000000"/>
          <w:sz w:val="28"/>
        </w:rPr>
        <w:t>
                 Кіші бағдарлама!       !
</w:t>
      </w:r>
      <w:r>
        <w:br/>
      </w:r>
      <w:r>
        <w:rPr>
          <w:rFonts w:ascii="Times New Roman"/>
          <w:b w:val="false"/>
          <w:i w:val="false"/>
          <w:color w:val="000000"/>
          <w:sz w:val="28"/>
        </w:rPr>
        <w:t>
------------------------------------------------------------------
</w:t>
      </w:r>
      <w:r>
        <w:br/>
      </w:r>
      <w:r>
        <w:rPr>
          <w:rFonts w:ascii="Times New Roman"/>
          <w:b w:val="false"/>
          <w:i w:val="false"/>
          <w:color w:val="000000"/>
          <w:sz w:val="28"/>
        </w:rPr>
        <w:t>
 1 ! 2  ! 3  !  4  !  5  !  6   !   7   !           8
</w:t>
      </w:r>
      <w:r>
        <w:br/>
      </w:r>
      <w:r>
        <w:rPr>
          <w:rFonts w:ascii="Times New Roman"/>
          <w:b w:val="false"/>
          <w:i w:val="false"/>
          <w:color w:val="000000"/>
          <w:sz w:val="28"/>
        </w:rPr>
        <w:t>
------------------------------------------------------------------
</w:t>
      </w:r>
      <w:r>
        <w:br/>
      </w:r>
      <w:r>
        <w:rPr>
          <w:rFonts w:ascii="Times New Roman"/>
          <w:b w:val="false"/>
          <w:i w:val="false"/>
          <w:color w:val="000000"/>
          <w:sz w:val="28"/>
        </w:rPr>
        <w:t>
Қазақстан Республикасы iшкi iстер органдарының мамандандырылған күзет бөлiмшелерi көрсететiн қызметтер
</w:t>
      </w:r>
      <w:r>
        <w:br/>
      </w:r>
      <w:r>
        <w:rPr>
          <w:rFonts w:ascii="Times New Roman"/>
          <w:b w:val="false"/>
          <w:i w:val="false"/>
          <w:color w:val="000000"/>
          <w:sz w:val="28"/>
        </w:rPr>
        <w:t>
DA   3    1    201  001  001,002    50   Жеке тұлғалардың өмірі
</w:t>
      </w:r>
      <w:r>
        <w:br/>
      </w:r>
      <w:r>
        <w:rPr>
          <w:rFonts w:ascii="Times New Roman"/>
          <w:b w:val="false"/>
          <w:i w:val="false"/>
          <w:color w:val="000000"/>
          <w:sz w:val="28"/>
        </w:rPr>
        <w:t>
                                         мен денсаулығын қорғау
</w:t>
      </w:r>
      <w:r>
        <w:br/>
      </w:r>
      <w:r>
        <w:rPr>
          <w:rFonts w:ascii="Times New Roman"/>
          <w:b w:val="false"/>
          <w:i w:val="false"/>
          <w:color w:val="000000"/>
          <w:sz w:val="28"/>
        </w:rPr>
        <w:t>
                                         заңды тұлғалардың және
</w:t>
      </w:r>
      <w:r>
        <w:br/>
      </w:r>
      <w:r>
        <w:rPr>
          <w:rFonts w:ascii="Times New Roman"/>
          <w:b w:val="false"/>
          <w:i w:val="false"/>
          <w:color w:val="000000"/>
          <w:sz w:val="28"/>
        </w:rPr>
        <w:t>
                                         жеке тұлғалардың мүлкін,
</w:t>
      </w:r>
      <w:r>
        <w:br/>
      </w:r>
      <w:r>
        <w:rPr>
          <w:rFonts w:ascii="Times New Roman"/>
          <w:b w:val="false"/>
          <w:i w:val="false"/>
          <w:color w:val="000000"/>
          <w:sz w:val="28"/>
        </w:rPr>
        <w:t>
                                         соның ішінде оны
</w:t>
      </w:r>
      <w:r>
        <w:br/>
      </w:r>
      <w:r>
        <w:rPr>
          <w:rFonts w:ascii="Times New Roman"/>
          <w:b w:val="false"/>
          <w:i w:val="false"/>
          <w:color w:val="000000"/>
          <w:sz w:val="28"/>
        </w:rPr>
        <w:t>
                                         тасымалдау кезінде қорғау
</w:t>
      </w:r>
      <w:r>
        <w:br/>
      </w:r>
      <w:r>
        <w:rPr>
          <w:rFonts w:ascii="Times New Roman"/>
          <w:b w:val="false"/>
          <w:i w:val="false"/>
          <w:color w:val="000000"/>
          <w:sz w:val="28"/>
        </w:rPr>
        <w:t>
                                         құқыққа қарсы қол
</w:t>
      </w:r>
      <w:r>
        <w:br/>
      </w:r>
      <w:r>
        <w:rPr>
          <w:rFonts w:ascii="Times New Roman"/>
          <w:b w:val="false"/>
          <w:i w:val="false"/>
          <w:color w:val="000000"/>
          <w:sz w:val="28"/>
        </w:rPr>
        <w:t>
                                         сұғушылықтан қорғау мен
</w:t>
      </w:r>
      <w:r>
        <w:br/>
      </w:r>
      <w:r>
        <w:rPr>
          <w:rFonts w:ascii="Times New Roman"/>
          <w:b w:val="false"/>
          <w:i w:val="false"/>
          <w:color w:val="000000"/>
          <w:sz w:val="28"/>
        </w:rPr>
        <w:t>
                                         құқыққа сәйкес қорғау
</w:t>
      </w:r>
      <w:r>
        <w:br/>
      </w:r>
      <w:r>
        <w:rPr>
          <w:rFonts w:ascii="Times New Roman"/>
          <w:b w:val="false"/>
          <w:i w:val="false"/>
          <w:color w:val="000000"/>
          <w:sz w:val="28"/>
        </w:rPr>
        <w:t>
                                         тәсілі жөніндегі
</w:t>
      </w:r>
      <w:r>
        <w:br/>
      </w:r>
      <w:r>
        <w:rPr>
          <w:rFonts w:ascii="Times New Roman"/>
          <w:b w:val="false"/>
          <w:i w:val="false"/>
          <w:color w:val="000000"/>
          <w:sz w:val="28"/>
        </w:rPr>
        <w:t>
                                         консультация беру және
</w:t>
      </w:r>
      <w:r>
        <w:br/>
      </w:r>
      <w:r>
        <w:rPr>
          <w:rFonts w:ascii="Times New Roman"/>
          <w:b w:val="false"/>
          <w:i w:val="false"/>
          <w:color w:val="000000"/>
          <w:sz w:val="28"/>
        </w:rPr>
        <w:t>
                                         ұсыныстар дайындау
</w:t>
      </w:r>
      <w:r>
        <w:br/>
      </w:r>
      <w:r>
        <w:rPr>
          <w:rFonts w:ascii="Times New Roman"/>
          <w:b w:val="false"/>
          <w:i w:val="false"/>
          <w:color w:val="000000"/>
          <w:sz w:val="28"/>
        </w:rPr>
        <w:t>
                                         арнайы күзетші даярлау
</w:t>
      </w:r>
      <w:r>
        <w:br/>
      </w:r>
      <w:r>
        <w:rPr>
          <w:rFonts w:ascii="Times New Roman"/>
          <w:b w:val="false"/>
          <w:i w:val="false"/>
          <w:color w:val="000000"/>
          <w:sz w:val="28"/>
        </w:rPr>
        <w:t>
                                         жүргiзу жөнiндегi бiлiм
</w:t>
      </w:r>
      <w:r>
        <w:br/>
      </w:r>
      <w:r>
        <w:rPr>
          <w:rFonts w:ascii="Times New Roman"/>
          <w:b w:val="false"/>
          <w:i w:val="false"/>
          <w:color w:val="000000"/>
          <w:sz w:val="28"/>
        </w:rPr>
        <w:t>
                                         беру қызметтерi (күзетшi
</w:t>
      </w:r>
      <w:r>
        <w:br/>
      </w:r>
      <w:r>
        <w:rPr>
          <w:rFonts w:ascii="Times New Roman"/>
          <w:b w:val="false"/>
          <w:i w:val="false"/>
          <w:color w:val="000000"/>
          <w:sz w:val="28"/>
        </w:rPr>
        <w:t>
                                         оқытудың арнайы курсы)
</w:t>
      </w:r>
      <w:r>
        <w:br/>
      </w:r>
      <w:r>
        <w:rPr>
          <w:rFonts w:ascii="Times New Roman"/>
          <w:b w:val="false"/>
          <w:i w:val="false"/>
          <w:color w:val="000000"/>
          <w:sz w:val="28"/>
        </w:rPr>
        <w:t>
                                         техникалық құралдармен
</w:t>
      </w:r>
      <w:r>
        <w:br/>
      </w:r>
      <w:r>
        <w:rPr>
          <w:rFonts w:ascii="Times New Roman"/>
          <w:b w:val="false"/>
          <w:i w:val="false"/>
          <w:color w:val="000000"/>
          <w:sz w:val="28"/>
        </w:rPr>
        <w:t>
                                         заңды тұлғалардың және
</w:t>
      </w:r>
      <w:r>
        <w:br/>
      </w:r>
      <w:r>
        <w:rPr>
          <w:rFonts w:ascii="Times New Roman"/>
          <w:b w:val="false"/>
          <w:i w:val="false"/>
          <w:color w:val="000000"/>
          <w:sz w:val="28"/>
        </w:rPr>
        <w:t>
                                         жеке тұлғалардың мүлкiн
</w:t>
      </w:r>
      <w:r>
        <w:br/>
      </w:r>
      <w:r>
        <w:rPr>
          <w:rFonts w:ascii="Times New Roman"/>
          <w:b w:val="false"/>
          <w:i w:val="false"/>
          <w:color w:val="000000"/>
          <w:sz w:val="28"/>
        </w:rPr>
        <w:t>
                                         қорғау (жобалау, монтаж,
</w:t>
      </w:r>
      <w:r>
        <w:br/>
      </w:r>
      <w:r>
        <w:rPr>
          <w:rFonts w:ascii="Times New Roman"/>
          <w:b w:val="false"/>
          <w:i w:val="false"/>
          <w:color w:val="000000"/>
          <w:sz w:val="28"/>
        </w:rPr>
        <w:t>
                                         реттеу және қауiпсiздiк
</w:t>
      </w:r>
      <w:r>
        <w:br/>
      </w:r>
      <w:r>
        <w:rPr>
          <w:rFonts w:ascii="Times New Roman"/>
          <w:b w:val="false"/>
          <w:i w:val="false"/>
          <w:color w:val="000000"/>
          <w:sz w:val="28"/>
        </w:rPr>
        <w:t>
                                         жүйесiне техникалық
</w:t>
      </w:r>
      <w:r>
        <w:br/>
      </w:r>
      <w:r>
        <w:rPr>
          <w:rFonts w:ascii="Times New Roman"/>
          <w:b w:val="false"/>
          <w:i w:val="false"/>
          <w:color w:val="000000"/>
          <w:sz w:val="28"/>
        </w:rPr>
        <w:t>
                                         қызмет көрсету)
</w:t>
      </w:r>
      <w:r>
        <w:br/>
      </w:r>
      <w:r>
        <w:rPr>
          <w:rFonts w:ascii="Times New Roman"/>
          <w:b w:val="false"/>
          <w:i w:val="false"/>
          <w:color w:val="000000"/>
          <w:sz w:val="28"/>
        </w:rPr>
        <w:t>
                                         техникалық жүйелердi жалға
</w:t>
      </w:r>
      <w:r>
        <w:br/>
      </w:r>
      <w:r>
        <w:rPr>
          <w:rFonts w:ascii="Times New Roman"/>
          <w:b w:val="false"/>
          <w:i w:val="false"/>
          <w:color w:val="000000"/>
          <w:sz w:val="28"/>
        </w:rPr>
        <w:t>
                                         беру
</w:t>
      </w:r>
      <w:r>
        <w:br/>
      </w:r>
      <w:r>
        <w:rPr>
          <w:rFonts w:ascii="Times New Roman"/>
          <w:b w:val="false"/>
          <w:i w:val="false"/>
          <w:color w:val="000000"/>
          <w:sz w:val="28"/>
        </w:rPr>
        <w:t>
                                         хабарламалар беру
</w:t>
      </w:r>
      <w:r>
        <w:br/>
      </w:r>
      <w:r>
        <w:rPr>
          <w:rFonts w:ascii="Times New Roman"/>
          <w:b w:val="false"/>
          <w:i w:val="false"/>
          <w:color w:val="000000"/>
          <w:sz w:val="28"/>
        </w:rPr>
        <w:t>
                                         меншіктенушілердің
</w:t>
      </w:r>
      <w:r>
        <w:br/>
      </w:r>
      <w:r>
        <w:rPr>
          <w:rFonts w:ascii="Times New Roman"/>
          <w:b w:val="false"/>
          <w:i w:val="false"/>
          <w:color w:val="000000"/>
          <w:sz w:val="28"/>
        </w:rPr>
        <w:t>
                                         қауіпсіздік жүйелерін,
</w:t>
      </w:r>
      <w:r>
        <w:br/>
      </w:r>
      <w:r>
        <w:rPr>
          <w:rFonts w:ascii="Times New Roman"/>
          <w:b w:val="false"/>
          <w:i w:val="false"/>
          <w:color w:val="000000"/>
          <w:sz w:val="28"/>
        </w:rPr>
        <w:t>
                                         тауарларды өткізуі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Пайдалану бағыттары    !          Негіздеме
</w:t>
      </w:r>
      <w:r>
        <w:br/>
      </w:r>
      <w:r>
        <w:rPr>
          <w:rFonts w:ascii="Times New Roman"/>
          <w:b w:val="false"/>
          <w:i w:val="false"/>
          <w:color w:val="000000"/>
          <w:sz w:val="28"/>
        </w:rPr>
        <w:t>
------------------------------------------------------------------
</w:t>
      </w:r>
      <w:r>
        <w:br/>
      </w:r>
      <w:r>
        <w:rPr>
          <w:rFonts w:ascii="Times New Roman"/>
          <w:b w:val="false"/>
          <w:i w:val="false"/>
          <w:color w:val="000000"/>
          <w:sz w:val="28"/>
        </w:rPr>
        <w:t>
               9                 !               10
</w:t>
      </w:r>
      <w:r>
        <w:br/>
      </w:r>
      <w:r>
        <w:rPr>
          <w:rFonts w:ascii="Times New Roman"/>
          <w:b w:val="false"/>
          <w:i w:val="false"/>
          <w:color w:val="000000"/>
          <w:sz w:val="28"/>
        </w:rPr>
        <w:t>
------------------------------------------------------------------
</w:t>
      </w:r>
      <w:r>
        <w:br/>
      </w:r>
      <w:r>
        <w:rPr>
          <w:rFonts w:ascii="Times New Roman"/>
          <w:b w:val="false"/>
          <w:i w:val="false"/>
          <w:color w:val="000000"/>
          <w:sz w:val="28"/>
        </w:rPr>
        <w:t>
Негiзгi жалақы (111 ерекш.)        "Қазақстан Республикасының ішкі
</w:t>
      </w:r>
      <w:r>
        <w:br/>
      </w:r>
      <w:r>
        <w:rPr>
          <w:rFonts w:ascii="Times New Roman"/>
          <w:b w:val="false"/>
          <w:i w:val="false"/>
          <w:color w:val="000000"/>
          <w:sz w:val="28"/>
        </w:rPr>
        <w:t>
қосымша ақшалай және өтемақы       істер органдары мамандандырылған
</w:t>
      </w:r>
      <w:r>
        <w:br/>
      </w:r>
      <w:r>
        <w:rPr>
          <w:rFonts w:ascii="Times New Roman"/>
          <w:b w:val="false"/>
          <w:i w:val="false"/>
          <w:color w:val="000000"/>
          <w:sz w:val="28"/>
        </w:rPr>
        <w:t>
төлемдерiн және зейнетақы          күзет бөлiмшелерiнiң
</w:t>
      </w:r>
      <w:r>
        <w:br/>
      </w:r>
      <w:r>
        <w:rPr>
          <w:rFonts w:ascii="Times New Roman"/>
          <w:b w:val="false"/>
          <w:i w:val="false"/>
          <w:color w:val="000000"/>
          <w:sz w:val="28"/>
        </w:rPr>
        <w:t>
жарналарын (112, 113, 114 ерекш.), мемлекеттiк мекемелерге
</w:t>
      </w:r>
      <w:r>
        <w:br/>
      </w:r>
      <w:r>
        <w:rPr>
          <w:rFonts w:ascii="Times New Roman"/>
          <w:b w:val="false"/>
          <w:i w:val="false"/>
          <w:color w:val="000000"/>
          <w:sz w:val="28"/>
        </w:rPr>
        <w:t>
жұмыс берушiлердiң жарналарын      көрсететiн қызметтерiн iске
</w:t>
      </w:r>
      <w:r>
        <w:br/>
      </w:r>
      <w:r>
        <w:rPr>
          <w:rFonts w:ascii="Times New Roman"/>
          <w:b w:val="false"/>
          <w:i w:val="false"/>
          <w:color w:val="000000"/>
          <w:sz w:val="28"/>
        </w:rPr>
        <w:t>
(120 кiшi класс бойынша барлық     асырудан түскен түсiмдердi
</w:t>
      </w:r>
      <w:r>
        <w:br/>
      </w:r>
      <w:r>
        <w:rPr>
          <w:rFonts w:ascii="Times New Roman"/>
          <w:b w:val="false"/>
          <w:i w:val="false"/>
          <w:color w:val="000000"/>
          <w:sz w:val="28"/>
        </w:rPr>
        <w:t>
ерекшелiктер) төлеу, қызметтер мен пайдалану ережесiн бекiту
</w:t>
      </w:r>
      <w:r>
        <w:br/>
      </w:r>
      <w:r>
        <w:rPr>
          <w:rFonts w:ascii="Times New Roman"/>
          <w:b w:val="false"/>
          <w:i w:val="false"/>
          <w:color w:val="000000"/>
          <w:sz w:val="28"/>
        </w:rPr>
        <w:t>
жұмыстар сатып алу (140 кiшi класс туралы" Қазақстан Республикасы
</w:t>
      </w:r>
      <w:r>
        <w:br/>
      </w:r>
      <w:r>
        <w:rPr>
          <w:rFonts w:ascii="Times New Roman"/>
          <w:b w:val="false"/>
          <w:i w:val="false"/>
          <w:color w:val="000000"/>
          <w:sz w:val="28"/>
        </w:rPr>
        <w:t>
бойынша барлық ерекшелiктер),      Үкiметiнiң 2002 жылғы 29
</w:t>
      </w:r>
      <w:r>
        <w:br/>
      </w:r>
      <w:r>
        <w:rPr>
          <w:rFonts w:ascii="Times New Roman"/>
          <w:b w:val="false"/>
          <w:i w:val="false"/>
          <w:color w:val="000000"/>
          <w:sz w:val="28"/>
        </w:rPr>
        <w:t>
басқа да ағымдағы шығыстар (155,   желтоқсандағы N 1448 қаулысы.
</w:t>
      </w:r>
      <w:r>
        <w:br/>
      </w:r>
      <w:r>
        <w:rPr>
          <w:rFonts w:ascii="Times New Roman"/>
          <w:b w:val="false"/>
          <w:i w:val="false"/>
          <w:color w:val="000000"/>
          <w:sz w:val="28"/>
        </w:rPr>
        <w:t>
157, 159 ерекш.), жеке тұлғаларға
</w:t>
      </w:r>
      <w:r>
        <w:br/>
      </w:r>
      <w:r>
        <w:rPr>
          <w:rFonts w:ascii="Times New Roman"/>
          <w:b w:val="false"/>
          <w:i w:val="false"/>
          <w:color w:val="000000"/>
          <w:sz w:val="28"/>
        </w:rPr>
        <w:t>
трансферттер (332 ерекш.), активтер
</w:t>
      </w:r>
      <w:r>
        <w:br/>
      </w:r>
      <w:r>
        <w:rPr>
          <w:rFonts w:ascii="Times New Roman"/>
          <w:b w:val="false"/>
          <w:i w:val="false"/>
          <w:color w:val="000000"/>
          <w:sz w:val="28"/>
        </w:rPr>
        <w:t>
мен күрделi жөндеу сатып алу (411,
</w:t>
      </w:r>
      <w:r>
        <w:br/>
      </w:r>
      <w:r>
        <w:rPr>
          <w:rFonts w:ascii="Times New Roman"/>
          <w:b w:val="false"/>
          <w:i w:val="false"/>
          <w:color w:val="000000"/>
          <w:sz w:val="28"/>
        </w:rPr>
        <w:t>
431 ерекш.).
</w:t>
      </w:r>
      <w:r>
        <w:br/>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