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a1bf" w14:textId="214a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ұйымдарында құжаттау мен құжаттаманы басқарудың Тұрпатты ережелері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Мәдениет, ақпарат және қоғамдық келісім министрлігі Мұрағаттар мен құжаттаманы басқару жөнідегі комитеті төрағасының 2003 жылғы 29 сәуірдегі N 33 бұйрығы. Қазақстан Республикасы Әділет министрлігінде 2003 жылғы 2 маусымда тіркелді. Тіркеу N 2331. Күші жойылды - Қазақстан Республикасы Мәдениет және ақпарат министрінің м.а. 2009 жылғы 25 қыркүйектегі N 128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Мәдениет және ақпарат министрінің м.а. 2009.09.25 N 128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2001 жылғы 11 маусымдағы N 797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Республикасында мұрағат ісін дамытудың 2001-2005 жылдарға арналған бағдарламасын жүзеге асыру жөніндегі іс-шаралар жоспарына сәйкес және Қазақстан Республикасы Үкіметінің 1999 жылғы 7 мамырдағы N 543  </w:t>
      </w:r>
      <w:r>
        <w:rPr>
          <w:rFonts w:ascii="Times New Roman"/>
          <w:b w:val="false"/>
          <w:i w:val="false"/>
          <w:color w:val="000000"/>
          <w:sz w:val="28"/>
        </w:rPr>
        <w:t xml:space="preserve">қаулысымен </w:t>
      </w:r>
      <w:r>
        <w:rPr>
          <w:rFonts w:ascii="Times New Roman"/>
          <w:b w:val="false"/>
          <w:i w:val="false"/>
          <w:color w:val="000000"/>
          <w:sz w:val="28"/>
        </w:rPr>
        <w:t xml:space="preserve"> бекітілген Қазақстан Республикасы Мәдениет, ақпарат және қоғамдық келісім министрлігінің Мұрағаттар мен құжаттаманы басқару жөніндегі комитеті туралы Ережесі негізінде бұйырамын: </w:t>
      </w:r>
      <w:r>
        <w:br/>
      </w:r>
      <w:r>
        <w:rPr>
          <w:rFonts w:ascii="Times New Roman"/>
          <w:b w:val="false"/>
          <w:i w:val="false"/>
          <w:color w:val="000000"/>
          <w:sz w:val="28"/>
        </w:rPr>
        <w:t xml:space="preserve">
      1. Қазақстан Республикасы мемлекеттік ұйымдарында құжаттау мен құжаттаманы басқарудың Тұрпатты ережелері бекітілсін (қоса берілді). </w:t>
      </w:r>
      <w:r>
        <w:br/>
      </w:r>
      <w:r>
        <w:rPr>
          <w:rFonts w:ascii="Times New Roman"/>
          <w:b w:val="false"/>
          <w:i w:val="false"/>
          <w:color w:val="000000"/>
          <w:sz w:val="28"/>
        </w:rPr>
        <w:t xml:space="preserve">
      2. Қазақстан Республикасы мемлекеттік ұйымдарында құжаттау мен құжаттаманы басқарудың Тұрпатты ережелерін Қазақстан Республикасы Әділет министрлігіне заңмен белгіленген тәртіпте мемлекеттік тіркеуге жіберілсін. </w:t>
      </w:r>
      <w:r>
        <w:br/>
      </w:r>
      <w:r>
        <w:rPr>
          <w:rFonts w:ascii="Times New Roman"/>
          <w:b w:val="false"/>
          <w:i w:val="false"/>
          <w:color w:val="000000"/>
          <w:sz w:val="28"/>
        </w:rPr>
        <w:t xml:space="preserve">
      3. Қазақстан Республикасы мемлекеттік ұйымдарында құжаттау мен құжаттаманы басқарудың Тұрпатты ережелері мемлекеттік тіркеуден өткеннен кейін мемлекеттік ұйымдар үшін міндетті күшi бар деп танылсын. </w:t>
      </w:r>
      <w:r>
        <w:br/>
      </w:r>
      <w:r>
        <w:rPr>
          <w:rFonts w:ascii="Times New Roman"/>
          <w:b w:val="false"/>
          <w:i w:val="false"/>
          <w:color w:val="000000"/>
          <w:sz w:val="28"/>
        </w:rPr>
        <w:t xml:space="preserve">
      4. Бұйрық өз күшiне мемлекеттiк тiркеуден өткеннен кейiн енедi. </w:t>
      </w:r>
    </w:p>
    <w:p>
      <w:pPr>
        <w:spacing w:after="0"/>
        <w:ind w:left="0"/>
        <w:jc w:val="both"/>
      </w:pPr>
      <w:r>
        <w:rPr>
          <w:rFonts w:ascii="Times New Roman"/>
          <w:b w:val="false"/>
          <w:i/>
          <w:color w:val="000000"/>
          <w:sz w:val="28"/>
        </w:rPr>
        <w:t xml:space="preserve">       Комитет төрағасы </w:t>
      </w:r>
    </w:p>
    <w:p>
      <w:pPr>
        <w:spacing w:after="0"/>
        <w:ind w:left="0"/>
        <w:jc w:val="both"/>
      </w:pPr>
      <w:r>
        <w:rPr>
          <w:rFonts w:ascii="Times New Roman"/>
          <w:b w:val="false"/>
          <w:i w:val="false"/>
          <w:color w:val="000000"/>
          <w:sz w:val="28"/>
        </w:rPr>
        <w:t xml:space="preserve">БЕКIТIЛГЕН               </w:t>
      </w:r>
      <w:r>
        <w:br/>
      </w:r>
      <w:r>
        <w:rPr>
          <w:rFonts w:ascii="Times New Roman"/>
          <w:b w:val="false"/>
          <w:i w:val="false"/>
          <w:color w:val="000000"/>
          <w:sz w:val="28"/>
        </w:rPr>
        <w:t xml:space="preserve">
Қазақстан Республикасы Мәдениет,   </w:t>
      </w:r>
      <w:r>
        <w:br/>
      </w:r>
      <w:r>
        <w:rPr>
          <w:rFonts w:ascii="Times New Roman"/>
          <w:b w:val="false"/>
          <w:i w:val="false"/>
          <w:color w:val="000000"/>
          <w:sz w:val="28"/>
        </w:rPr>
        <w:t xml:space="preserve">
ақпарат және қоғамдық келісім     </w:t>
      </w:r>
      <w:r>
        <w:br/>
      </w:r>
      <w:r>
        <w:rPr>
          <w:rFonts w:ascii="Times New Roman"/>
          <w:b w:val="false"/>
          <w:i w:val="false"/>
          <w:color w:val="000000"/>
          <w:sz w:val="28"/>
        </w:rPr>
        <w:t xml:space="preserve">
министрлігінің Мұрағаттар мен     </w:t>
      </w:r>
      <w:r>
        <w:br/>
      </w:r>
      <w:r>
        <w:rPr>
          <w:rFonts w:ascii="Times New Roman"/>
          <w:b w:val="false"/>
          <w:i w:val="false"/>
          <w:color w:val="000000"/>
          <w:sz w:val="28"/>
        </w:rPr>
        <w:t xml:space="preserve">
құжаттаманы басқару жөніндегі     </w:t>
      </w:r>
      <w:r>
        <w:br/>
      </w:r>
      <w:r>
        <w:rPr>
          <w:rFonts w:ascii="Times New Roman"/>
          <w:b w:val="false"/>
          <w:i w:val="false"/>
          <w:color w:val="000000"/>
          <w:sz w:val="28"/>
        </w:rPr>
        <w:t xml:space="preserve">
комитет төрағасының 2003 жылғы     </w:t>
      </w:r>
      <w:r>
        <w:br/>
      </w:r>
      <w:r>
        <w:rPr>
          <w:rFonts w:ascii="Times New Roman"/>
          <w:b w:val="false"/>
          <w:i w:val="false"/>
          <w:color w:val="000000"/>
          <w:sz w:val="28"/>
        </w:rPr>
        <w:t xml:space="preserve">
29 сәуiрдегi N 33 бұйрығымен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Қазақстан Республикасы мемлекеттік ұйымдарында құжаттау </w:t>
      </w:r>
      <w:r>
        <w:br/>
      </w:r>
      <w:r>
        <w:rPr>
          <w:rFonts w:ascii="Times New Roman"/>
          <w:b w:val="false"/>
          <w:i w:val="false"/>
          <w:color w:val="000000"/>
          <w:sz w:val="28"/>
        </w:rPr>
        <w:t>
</w:t>
      </w:r>
      <w:r>
        <w:rPr>
          <w:rFonts w:ascii="Times New Roman"/>
          <w:b/>
          <w:i w:val="false"/>
          <w:color w:val="000080"/>
          <w:sz w:val="28"/>
        </w:rPr>
        <w:t xml:space="preserve">мен құжаттаманы басқарудың тұрпатты ережелері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1-тарау.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 мемлекеттік ұйымдарында құжаттау мен құжаттаманы басқарудың Тұрпатты ережелері (бұдан әрі - Ережелер) қағаз негiздегi секiлдi ақпараттық технология арқылы алынған электрондық деректердi, оның iшiнде электрондық цифрлық қолтаңба қойылған электрондық құжаттар түріндегi құпиясы жоқ ресми құжаттарды жасаудың және олармен жұмысты ұйымдастырудың мемлекеттік ұйымдар (бұдан әрі - ұйымдар) үшін міндетті жалпы талаптарын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Ережелер Қазақстан Республикасының "Ұлттық мұрағат қоры және мұрағаттар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Республикасының "Ұлттық мұрағат қоры және мұрағаттар туралы" Қазақстан Республикасы Заңына өзгерістер мен толықтырулар енгізу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Республикасының "Нормативтік құқықтық актілер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Республикасының "Әкімшілік рәсімдер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Президентінің "Мемлекеттік аппараттың жұмыстарын жақсарту, төрешілдікке қарсы күрес және құжат айналымын қысқарту жөнiндегi шаралар туралы" 2000 жылғы 30 шілдедегі N 427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Үкiметiнiң "Қазақстан Республикасында мұрағат iсiн дамытудың 2001-2005 жылдарға арналған бағдарламасын бекiту туралы" 2001 жылғы 11 маусымдағы N 797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әзiрлендi. Тұрпатты Ережелерде Қазақстан Республикасы Президенті Әкімшілігі Басшысының 1998 жылғы 24 қазандағы N 17-457-Р бұйрығымен бекітілген "Қазақстан Республикасы Президентi Әкімшілігінде іс жүргізу жөніндегі нұсқау", Қазақстан Республикасы Үкіметінің 2001 жылғы 31 қаңтардағы N 168 қаулысымен бекітілген "Қазақстан Республикасы Премьер-Министрі Кеңсесінде іс жүргізу жөніндегі нұсқау" қойған талаптар ескерiлген.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Ұйымдар осы Ережелерді қолданады немесе олардың негізінде: </w:t>
      </w:r>
      <w:r>
        <w:br/>
      </w:r>
      <w:r>
        <w:rPr>
          <w:rFonts w:ascii="Times New Roman"/>
          <w:b w:val="false"/>
          <w:i w:val="false"/>
          <w:color w:val="000000"/>
          <w:sz w:val="28"/>
        </w:rPr>
        <w:t xml:space="preserve">
      1) іс жүргізу жөніндегі ведомстволық (салалық) нұсқауды әзiрлейдi және Қазақстан Республикасының мұрағаттар мен құжаттаманы басқарушы уәкілетті мемлекеттік органымен келiсе отырып бекiтедi; </w:t>
      </w:r>
      <w:r>
        <w:br/>
      </w:r>
      <w:r>
        <w:rPr>
          <w:rFonts w:ascii="Times New Roman"/>
          <w:b w:val="false"/>
          <w:i w:val="false"/>
          <w:color w:val="000000"/>
          <w:sz w:val="28"/>
        </w:rPr>
        <w:t xml:space="preserve">
      2) ұйымдағы iс жүргiзу нұсқауын әзiрлейдi және облыстардың, Астана, Алматы қалаларының мұрағаттар мен құжаттаманы басқарушы уәкілетті мемлекеттік органдарымен, Қазақстан Республикасы орталық мемлекеттік мұрағаттарымен, Қазақстан Республикасы Президентi мұрағатымен келiсе отырып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Бұл Ережелердiң бұрмалануына кiнәлi ұйымның басшысы және қызметкерлерi Қазақстан Республикасы заңдарына сәйкес жауап бередi. </w:t>
      </w:r>
      <w:r>
        <w:br/>
      </w:r>
      <w:r>
        <w:rPr>
          <w:rFonts w:ascii="Times New Roman"/>
          <w:b w:val="false"/>
          <w:i w:val="false"/>
          <w:color w:val="000000"/>
          <w:sz w:val="28"/>
        </w:rPr>
        <w:t xml:space="preserve">
      5. Құжаттау мен құжаттаманы басқару iсiне басшылық пен бақылауды ұйымның Үлгі ережелер (1-қосымша) негізінде әзірленген құжаттама қызметi туралы Ережесiне сәйкес жұмыс жасайтын құжаттама қызметі жүзеге асырады. </w:t>
      </w:r>
      <w:r>
        <w:br/>
      </w:r>
      <w:r>
        <w:rPr>
          <w:rFonts w:ascii="Times New Roman"/>
          <w:b w:val="false"/>
          <w:i w:val="false"/>
          <w:color w:val="000000"/>
          <w:sz w:val="28"/>
        </w:rPr>
        <w:t xml:space="preserve">
      Штат кестесінде құжаттама қызметі қарастырылмаған шағын ұйымдар мен ұйымның құрылымдық бөлімшелерінде аталған функциялар лауазымды тұлғаға жүктеледі.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Құжаттама қызметінің басшысы (лауазымды тұлға) ауысқан кезде құжаттар мен iстер жаңадан тағайындалған құжаттама қызметі басшысына (лауазымды тұлғаға) қабылдау-өткiзу актісiмен тапсырылады (2-қосымша).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 Қазақстан Республикасының мұрағаттар мен құжаттаманы басқару жөнiндегi уәкілетті мемлекеттік органы, облыстардың, Астана, Алматы қалаларының мұрағаттар мен құжаттаманы басқару жөнiндегi уәкiлеттi мемлекеттiк органдары, Қазақстан Республикасының Орталық мемлекеттік мұрағаттары, Қазақстан Республикасының Президентi мұрағаты, облыстардың, қалалардың, аудандардың мемлекеттiк мұрағаттары және олардың филиалдары (бұдан әрi - мемлекеттiк мұрағат мекемелерi) ұйымдарға Ережелердi ендiруде әдiстемелiк және тәжiрибелiк көмек көрсетедi, Ереже талаптарының орындалуын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 Бұл Ережелерде Қазақстан Республикасы Мемлекеттік ҚР СТ 1037-2001 "Іс жүргізу және мұрағат ісі. Терминдер мен анықтамалар" стандартында белгiленген терминдер пайдаланылды.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2-тарау. Құжаттау </w:t>
      </w:r>
    </w:p>
    <w:p>
      <w:pPr>
        <w:spacing w:after="0"/>
        <w:ind w:left="0"/>
        <w:jc w:val="both"/>
      </w:pPr>
      <w:r>
        <w:rPr>
          <w:rFonts w:ascii="Times New Roman"/>
          <w:b/>
          <w:i w:val="false"/>
          <w:color w:val="000080"/>
          <w:sz w:val="28"/>
        </w:rPr>
        <w:t xml:space="preserve">&amp;1. Құжаттардың құрамы, жiктелуi және </w:t>
      </w:r>
      <w:r>
        <w:br/>
      </w:r>
      <w:r>
        <w:rPr>
          <w:rFonts w:ascii="Times New Roman"/>
          <w:b w:val="false"/>
          <w:i w:val="false"/>
          <w:color w:val="000000"/>
          <w:sz w:val="28"/>
        </w:rPr>
        <w:t>
</w:t>
      </w:r>
      <w:r>
        <w:rPr>
          <w:rFonts w:ascii="Times New Roman"/>
          <w:b/>
          <w:i w:val="false"/>
          <w:color w:val="000080"/>
          <w:sz w:val="28"/>
        </w:rPr>
        <w:t xml:space="preserve">бір ізге түсірілуі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Ұйым қызметi басқару құжаттамасымен қамтамасыз етiледi. Басқару құжаттамасының құрамы ұйымның өкiлеттiк құзырына, мәселелердi шешудiң тәртiбiне (жеке дара өкiмдiк қызмет арқылы немесе алқа арқылы шешу қағидалары), басқа ұйымдармен байланыс көлемiне және олардың сипатына қарай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Ұйымда әкiмшiлiк және ұйымдастырушылық мәселелерiн, басқару, өзара iс-әрекет жасау және қызметтi реттеу мәселелерiн шешу мақсатында мынадай құжаттар жасалады: </w:t>
      </w:r>
      <w:r>
        <w:br/>
      </w:r>
      <w:r>
        <w:rPr>
          <w:rFonts w:ascii="Times New Roman"/>
          <w:b w:val="false"/>
          <w:i w:val="false"/>
          <w:color w:val="000000"/>
          <w:sz w:val="28"/>
        </w:rPr>
        <w:t xml:space="preserve">
      1) ұйымдастырушылық-құқықтық (жарғылар, ережелер, регламенттер, нұсқаулар, штат кестелерi және басқалары); </w:t>
      </w:r>
      <w:r>
        <w:br/>
      </w:r>
      <w:r>
        <w:rPr>
          <w:rFonts w:ascii="Times New Roman"/>
          <w:b w:val="false"/>
          <w:i w:val="false"/>
          <w:color w:val="000000"/>
          <w:sz w:val="28"/>
        </w:rPr>
        <w:t xml:space="preserve">
      2) өкiмдiк (қаулылар, бұйрықтар, өкiмдер, шешiмдер және басқалары); </w:t>
      </w:r>
      <w:r>
        <w:br/>
      </w:r>
      <w:r>
        <w:rPr>
          <w:rFonts w:ascii="Times New Roman"/>
          <w:b w:val="false"/>
          <w:i w:val="false"/>
          <w:color w:val="000000"/>
          <w:sz w:val="28"/>
        </w:rPr>
        <w:t xml:space="preserve">
      3) анықтамалы-ақпаратты (актiлер, шарттар, баяндау және түсiнiктемелiк хаттар, қорытындылар, пiкiрлер, тiзбелер, хаттар, мәлiметтер, келiсiмдер, тiзiмдер, анықтамалар және басқалары); </w:t>
      </w:r>
      <w:r>
        <w:br/>
      </w:r>
      <w:r>
        <w:rPr>
          <w:rFonts w:ascii="Times New Roman"/>
          <w:b w:val="false"/>
          <w:i w:val="false"/>
          <w:color w:val="000000"/>
          <w:sz w:val="28"/>
        </w:rPr>
        <w:t xml:space="preserve">
      4) жоспарлы-есептi (жылдық, тоқсандық, айлық, басқа да жеке жоспарлар мен есептер); </w:t>
      </w:r>
      <w:r>
        <w:br/>
      </w:r>
      <w:r>
        <w:rPr>
          <w:rFonts w:ascii="Times New Roman"/>
          <w:b w:val="false"/>
          <w:i w:val="false"/>
          <w:color w:val="000000"/>
          <w:sz w:val="28"/>
        </w:rPr>
        <w:t xml:space="preserve">
      5) қызметкерлердiң еңбек қызметiн және оларды зейнет ақымен қамтамасыз етуге  аударылған ақша туралы мәлiметтердi растайтын құжаттар. </w:t>
      </w:r>
      <w:r>
        <w:br/>
      </w:r>
      <w:r>
        <w:rPr>
          <w:rFonts w:ascii="Times New Roman"/>
          <w:b w:val="false"/>
          <w:i w:val="false"/>
          <w:color w:val="000000"/>
          <w:sz w:val="28"/>
        </w:rPr>
        <w:t xml:space="preserve">
      Ұйым өз жұмыс ерекшелiктерiне байланысты құжаттардың бұдан басқа да түрлерiн жасайды.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Өкімдік құжат ұйым-автордың немесе жоғары тұрған органның өкімдік құжатымен жойылады немесе өзгертіледі. Өкімдік құжаттың әрекет ету күшi Қазақстан Республикасы заңдарымен белгіленген тәртіпте тоқтатылуы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 Басқа ұйымдардың мүдделеріне қатысты құжат жобасы олармен алдын-ала келісіледi. Құжат жобасына келіспеушіліктер қосымшамен ресiмделедi немесе ілеспе хатта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 Ұйымдардың алқалы органдары мәжілістерінде мәселелерді талқылау барысы және қабылданатын шешімдер хаттамаларда жазылады. Хаттамалар мәжіліс барысын жазу, стенограмма, дыбыс немесе бейне жазба және мәжіліске дайындалған хаттамаға тіркелетін құжаттар (баяндамалар, сөйленген сөздер, анықтамалар, сараптамалық қорытындылар, қаулылардың немесе шешімдердiң жобалары, қатысу парақтары, шақырылғандар тізімдері) негізінде ресімделеді. Егер мәжіліс барысы стенографияланса, онда стенограммалар мәтінiнiң мағынасы толық жазылады, басып шығарылып, куәландырылады да хаттамамен бірге сақталады. Ұйымдардың алқалы органдары регламентінде қарастырылған ерекше жағдайларда сөйлеуші өз сөзінің стенограммасына бұрыштама қоюы тиіс. Егер мәжіліс барысы дыбыс немесе бейне кассеталарға жазылса, онда олар хаттамаға қосып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Ұйым өз құзырының шегінде басқа ұйымдармен және жеке азаматтармен хат алмасады. </w:t>
      </w:r>
      <w:r>
        <w:br/>
      </w:r>
      <w:r>
        <w:rPr>
          <w:rFonts w:ascii="Times New Roman"/>
          <w:b w:val="false"/>
          <w:i w:val="false"/>
          <w:color w:val="000000"/>
          <w:sz w:val="28"/>
        </w:rPr>
        <w:t xml:space="preserve">
      Телефакс, электрондық пошта арқылы жiберiлген құжаттар адреске поштамен немесе фельдъегерлік байланыспен қосымша жолданады.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 Әртүрлі құжаттарды жасау, ресiмдеу ережелерiн, олармен жұмыс жүргiзу тәсілдерiн, нысандары мен әдістерiн айқындау мақсатында құжаттар жіктеледi және бiр iзге түсiрiледi. Бұл ағымдағы іс жүргізуде құжаттармен жұмыс жеделдiгiн арттырып, оларды тез іздеп табуды қамтамасыз етедi және құжат айналымы ауқымын қысқартады. </w:t>
      </w:r>
      <w:r>
        <w:br/>
      </w:r>
      <w:r>
        <w:rPr>
          <w:rFonts w:ascii="Times New Roman"/>
          <w:b w:val="false"/>
          <w:i w:val="false"/>
          <w:color w:val="000000"/>
          <w:sz w:val="28"/>
        </w:rPr>
        <w:t xml:space="preserve">
      Құжаттарды жіктеу олардың түрлерi (қаулылар, бұйрықтар, хаттамалар, хаттар, актілер, баяндау хаттар, шарттар және басқа құжаттар), нысаны (жеке, тұрпатты), мазмұны (қарапайым, күрделі), шығу тегі (ресми, жеке), жасалған орны (сыртқы, ішкі), сақталу мерзімдері (тұрақты, уақытша), қол жеткізуге шек қойылу деңгейі (ерекше маңызды, өте құпия, құпия, "Қызметте пайдалану үшін" белгісімен)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 Ұйымда құжаттарды жіктеу үшін жіктегіш құрастырылады. </w:t>
      </w:r>
      <w:r>
        <w:br/>
      </w:r>
      <w:r>
        <w:rPr>
          <w:rFonts w:ascii="Times New Roman"/>
          <w:b w:val="false"/>
          <w:i w:val="false"/>
          <w:color w:val="000000"/>
          <w:sz w:val="28"/>
        </w:rPr>
        <w:t xml:space="preserve">
      Жіктегіштi әзірлеу кезiнде ұйымның құрылтайшылық құжаттары, оның құрылымдық бөлімшелерi туралы ережелерi, қызметкерлердің лауазымдық нұсқаулары, істердiң тұрпатты (үлгi) номенклатурасы, ұйым iстерiнiң номенклатурасы, құжаттардың сақтау мерзімдері көрсетілген тізбелерi, тұрақты сақтаудағы істердiң және жеке құрам бойынша істердiң тізімдемелері пайдаланылады.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 Құжаттарды бiр iзге түсiру құжаттардың тұрпатты нысандары мен дайын үлгі мәтіндерін, оларды құрастыру және ресiмдеу ережелерiн әзiрлеу болып табылады. Құжаттардың тұрпатты нысандары мен дайын үлгі мәтіндері, әдетте, жинақ түрінде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&amp;2. Құжат деректемелерінің құрамы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18. Деректемелер ресми құжатты ресімдеудің міндетті элементтері болып табылады. Олардың құрамы және орналасу сұлбасы Қазақстан Республикасы Мемлекеттiк ҚР СТ 1042-2001 "Ұйымдастырушылық-өкiмдiк құжаттама. Құжаттарды ресiмдеуге қойылатын талаптар" стандартымен анықталған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 Хат бланкiсiн (4-қосымша) дайындау кезiнде мына деректемелер және деректемелердi орналастыру үшiн шектеулiк белгiлер пайдаланылады: </w:t>
      </w:r>
      <w:r>
        <w:br/>
      </w:r>
      <w:r>
        <w:rPr>
          <w:rFonts w:ascii="Times New Roman"/>
          <w:b w:val="false"/>
          <w:i w:val="false"/>
          <w:color w:val="000000"/>
          <w:sz w:val="28"/>
        </w:rPr>
        <w:t xml:space="preserve">
      1) Қазақстан Республикасы Мемлекеттік елтаңбасы немесе эмблема, логотип, тауар белгісі (қызмет көрсету белгісі); </w:t>
      </w:r>
      <w:r>
        <w:br/>
      </w:r>
      <w:r>
        <w:rPr>
          <w:rFonts w:ascii="Times New Roman"/>
          <w:b w:val="false"/>
          <w:i w:val="false"/>
          <w:color w:val="000000"/>
          <w:sz w:val="28"/>
        </w:rPr>
        <w:t xml:space="preserve">
      2) жоғары тұрған органның ресми атауы; </w:t>
      </w:r>
      <w:r>
        <w:br/>
      </w:r>
      <w:r>
        <w:rPr>
          <w:rFonts w:ascii="Times New Roman"/>
          <w:b w:val="false"/>
          <w:i w:val="false"/>
          <w:color w:val="000000"/>
          <w:sz w:val="28"/>
        </w:rPr>
        <w:t xml:space="preserve">
      3) ұйымның ресми атауы; </w:t>
      </w:r>
      <w:r>
        <w:br/>
      </w:r>
      <w:r>
        <w:rPr>
          <w:rFonts w:ascii="Times New Roman"/>
          <w:b w:val="false"/>
          <w:i w:val="false"/>
          <w:color w:val="000000"/>
          <w:sz w:val="28"/>
        </w:rPr>
        <w:t xml:space="preserve">
      4) ұйым туралы анықтамалық деректер; </w:t>
      </w:r>
      <w:r>
        <w:br/>
      </w:r>
      <w:r>
        <w:rPr>
          <w:rFonts w:ascii="Times New Roman"/>
          <w:b w:val="false"/>
          <w:i w:val="false"/>
          <w:color w:val="000000"/>
          <w:sz w:val="28"/>
        </w:rPr>
        <w:t xml:space="preserve">
      5) құжат уақыты; </w:t>
      </w:r>
      <w:r>
        <w:br/>
      </w:r>
      <w:r>
        <w:rPr>
          <w:rFonts w:ascii="Times New Roman"/>
          <w:b w:val="false"/>
          <w:i w:val="false"/>
          <w:color w:val="000000"/>
          <w:sz w:val="28"/>
        </w:rPr>
        <w:t xml:space="preserve">
      6) құжаттың тiркеу нөмiрi; </w:t>
      </w:r>
      <w:r>
        <w:br/>
      </w:r>
      <w:r>
        <w:rPr>
          <w:rFonts w:ascii="Times New Roman"/>
          <w:b w:val="false"/>
          <w:i w:val="false"/>
          <w:color w:val="000000"/>
          <w:sz w:val="28"/>
        </w:rPr>
        <w:t xml:space="preserve">
      7) кiрiс құжатының тiркеу нөмiрiне және уақытына сiлтеме; </w:t>
      </w:r>
      <w:r>
        <w:br/>
      </w:r>
      <w:r>
        <w:rPr>
          <w:rFonts w:ascii="Times New Roman"/>
          <w:b w:val="false"/>
          <w:i w:val="false"/>
          <w:color w:val="000000"/>
          <w:sz w:val="28"/>
        </w:rPr>
        <w:t xml:space="preserve">
      8) адрес; </w:t>
      </w:r>
      <w:r>
        <w:br/>
      </w:r>
      <w:r>
        <w:rPr>
          <w:rFonts w:ascii="Times New Roman"/>
          <w:b w:val="false"/>
          <w:i w:val="false"/>
          <w:color w:val="000000"/>
          <w:sz w:val="28"/>
        </w:rPr>
        <w:t xml:space="preserve">
      9) тақырып; </w:t>
      </w:r>
      <w:r>
        <w:br/>
      </w:r>
      <w:r>
        <w:rPr>
          <w:rFonts w:ascii="Times New Roman"/>
          <w:b w:val="false"/>
          <w:i w:val="false"/>
          <w:color w:val="000000"/>
          <w:sz w:val="28"/>
        </w:rPr>
        <w:t xml:space="preserve">
      10) бақылау туралы белгi.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20. Хаттан басқа, құжаттардың өзге түрлерiнiң бланкiлерiн (5-қосымша) дайындаған кезде мынадай деректемелер және деректемелердi орналастыру үшiн шектеулiк белгiлер пайдаланылады: </w:t>
      </w:r>
      <w:r>
        <w:br/>
      </w:r>
      <w:r>
        <w:rPr>
          <w:rFonts w:ascii="Times New Roman"/>
          <w:b w:val="false"/>
          <w:i w:val="false"/>
          <w:color w:val="000000"/>
          <w:sz w:val="28"/>
        </w:rPr>
        <w:t xml:space="preserve">
      1) Қазақстан Республикасы Мемлекеттік елтаңбасы немесе эмблема, логотип, тауар белгісі (қызмет көрсету белгісі); </w:t>
      </w:r>
      <w:r>
        <w:br/>
      </w:r>
      <w:r>
        <w:rPr>
          <w:rFonts w:ascii="Times New Roman"/>
          <w:b w:val="false"/>
          <w:i w:val="false"/>
          <w:color w:val="000000"/>
          <w:sz w:val="28"/>
        </w:rPr>
        <w:t xml:space="preserve">
      2) жоғары тұрған органның ресми атауы; </w:t>
      </w:r>
      <w:r>
        <w:br/>
      </w:r>
      <w:r>
        <w:rPr>
          <w:rFonts w:ascii="Times New Roman"/>
          <w:b w:val="false"/>
          <w:i w:val="false"/>
          <w:color w:val="000000"/>
          <w:sz w:val="28"/>
        </w:rPr>
        <w:t xml:space="preserve">
      3) ұйымның ресми атауы; </w:t>
      </w:r>
      <w:r>
        <w:br/>
      </w:r>
      <w:r>
        <w:rPr>
          <w:rFonts w:ascii="Times New Roman"/>
          <w:b w:val="false"/>
          <w:i w:val="false"/>
          <w:color w:val="000000"/>
          <w:sz w:val="28"/>
        </w:rPr>
        <w:t xml:space="preserve">
      4) құжат түрiнiң атауы; </w:t>
      </w:r>
      <w:r>
        <w:br/>
      </w:r>
      <w:r>
        <w:rPr>
          <w:rFonts w:ascii="Times New Roman"/>
          <w:b w:val="false"/>
          <w:i w:val="false"/>
          <w:color w:val="000000"/>
          <w:sz w:val="28"/>
        </w:rPr>
        <w:t xml:space="preserve">
      5) құжаттың жасалған немесе басып шығарылған жерi; </w:t>
      </w:r>
      <w:r>
        <w:br/>
      </w:r>
      <w:r>
        <w:rPr>
          <w:rFonts w:ascii="Times New Roman"/>
          <w:b w:val="false"/>
          <w:i w:val="false"/>
          <w:color w:val="000000"/>
          <w:sz w:val="28"/>
        </w:rPr>
        <w:t xml:space="preserve">
      6) құжат уақыты; </w:t>
      </w:r>
      <w:r>
        <w:br/>
      </w:r>
      <w:r>
        <w:rPr>
          <w:rFonts w:ascii="Times New Roman"/>
          <w:b w:val="false"/>
          <w:i w:val="false"/>
          <w:color w:val="000000"/>
          <w:sz w:val="28"/>
        </w:rPr>
        <w:t xml:space="preserve">
      7) құжаттың тiркеу нөмiрi; </w:t>
      </w:r>
      <w:r>
        <w:br/>
      </w:r>
      <w:r>
        <w:rPr>
          <w:rFonts w:ascii="Times New Roman"/>
          <w:b w:val="false"/>
          <w:i w:val="false"/>
          <w:color w:val="000000"/>
          <w:sz w:val="28"/>
        </w:rPr>
        <w:t xml:space="preserve">
      8) мәтiннiң тақырыбы; </w:t>
      </w:r>
      <w:r>
        <w:br/>
      </w:r>
      <w:r>
        <w:rPr>
          <w:rFonts w:ascii="Times New Roman"/>
          <w:b w:val="false"/>
          <w:i w:val="false"/>
          <w:color w:val="000000"/>
          <w:sz w:val="28"/>
        </w:rPr>
        <w:t xml:space="preserve">
      9) бақылау туралы белгi.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&amp;3. Құжат деректемелерін ресімдеуге </w:t>
      </w:r>
      <w:r>
        <w:br/>
      </w:r>
      <w:r>
        <w:rPr>
          <w:rFonts w:ascii="Times New Roman"/>
          <w:b w:val="false"/>
          <w:i w:val="false"/>
          <w:color w:val="000000"/>
          <w:sz w:val="28"/>
        </w:rPr>
        <w:t>
</w:t>
      </w:r>
      <w:r>
        <w:rPr>
          <w:rFonts w:ascii="Times New Roman"/>
          <w:b/>
          <w:i w:val="false"/>
          <w:color w:val="000080"/>
          <w:sz w:val="28"/>
        </w:rPr>
        <w:t xml:space="preserve">қойылатын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21. Қазақстан Республикасының Мемлекеттік елтаңбасы құжат бланкісінде Қазақстан Республикасының мемлекеттік рәміздері туралы заңдарына және Қазақстан Республикасы Мемлекеттік ҚР СТ 989-96 "Қазақстан Республикасының Мемлекеттік елтаңбасы. Техникалық талаптары" стандартының талаптарына сәйкес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22. Эмблема, логотип немесе тауар белгісі (қызмет көрсету белгісі) бланкіге ұйымның құрылтайшылық құжаттарына сәйкес көшiрiлiп салынады. </w:t>
      </w:r>
      <w:r>
        <w:br/>
      </w:r>
      <w:r>
        <w:rPr>
          <w:rFonts w:ascii="Times New Roman"/>
          <w:b w:val="false"/>
          <w:i w:val="false"/>
          <w:color w:val="000000"/>
          <w:sz w:val="28"/>
        </w:rPr>
        <w:t xml:space="preserve">
      Қазақстан Республикасы Мемлекеттік елтаңбасы бейнеленген бланкiге эмблема, логотип немесе тауар белгісі (қызмет көрсету белгісі) салынбайды.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23. Құжат ұйым-авторының ресми атауы, оның жоғары тұрған органының ресми атауы тиісті нормативтік құқықтық актілермен және/немесе ұйымның құрылтайшылық құжаттарымен белгіленген атауларына сәйкес болуы тиіс. </w:t>
      </w:r>
      <w:r>
        <w:br/>
      </w:r>
      <w:r>
        <w:rPr>
          <w:rFonts w:ascii="Times New Roman"/>
          <w:b w:val="false"/>
          <w:i w:val="false"/>
          <w:color w:val="000000"/>
          <w:sz w:val="28"/>
        </w:rPr>
        <w:t xml:space="preserve">
      Ұйымның қысқартылған атауы тиісті нормативтік құқықтық актілерде және/немесе құрылтайшылық құжаттарда бекітілген жағдайларда ғана келтiрiледi және толық атауынан төмен жақша ішінде жазылады. </w:t>
      </w:r>
      <w:r>
        <w:br/>
      </w:r>
      <w:r>
        <w:rPr>
          <w:rFonts w:ascii="Times New Roman"/>
          <w:b w:val="false"/>
          <w:i w:val="false"/>
          <w:color w:val="000000"/>
          <w:sz w:val="28"/>
        </w:rPr>
        <w:t xml:space="preserve">
      Ұйым филиалының, өкілдігінің немесе құрылымдық бөлімшелерінің атаулары, олар құжаттың авторы болған жағдайда ғана көрсетіледі және ол ұйым атауынан төмен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24. Ұйым туралы анықтамалық деректерге поштаның мекен-жайы, телефондардың, телефакстердің, телекстердің нөмірлері, электронды поштаның мекен-жайы, банкі есепшотының нөмірі және ұйым қажет деп тапқан басқа да мәліметтер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25. Ұйымнан шығатын құжат түрінің атауы Қазақстан Республикасы заңдарымен, ұйымның құрылтайшылық құжаттарымен регламенттеледi.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26. Құжаттың уақыты оған қол қойылған немесе бекітiлген уақыт, хаттама үшін - мәжіліс өткен (шешім қабылданған) уақыт, актілер үшін - оқиға уақыты болып табылады. Егер құжаттың авторлары бірнеше ұйым болса, онда құжат уақыты неғұрлым соңғы қол қойылған мерзім болады. </w:t>
      </w:r>
      <w:r>
        <w:br/>
      </w:r>
      <w:r>
        <w:rPr>
          <w:rFonts w:ascii="Times New Roman"/>
          <w:b w:val="false"/>
          <w:i w:val="false"/>
          <w:color w:val="000000"/>
          <w:sz w:val="28"/>
        </w:rPr>
        <w:t xml:space="preserve">
      Уақытты сөздi-цифрлы тәсілмен жазу қаржылық сипаттағы мәліметтері бар, азаматтардың, ұйымдардың құқықтарын анықтайтын құжаттарда, сондай-ақ нормативтік құқықтық актiлерге сiлтеме жасағанда пайдаланылады. Қалған жағдайларда цифрлық тәсіл қолданылады. Құжаттың күні мен айы екі жұп араб цифрымен нүкте арқылы бөлінiп, жылы - төрт араб цифрымен айдан нүкте арқылы бөлінiп ресімделеді. Егер күннiң немесе айдың реттік нөмірі бір цифрдан тұрса, онда оның алдына нөл қойылады. Құжаттың қол қойылатын, бекітiлетiн, келісiлетiн уақыттары, сондай-ақ құжат мәтінінде бар уақыттар цифрлық тәсiлмен мына ретте ресімделеді: күні, айы, жылы.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27. Құжаттың тіркеу нөмірі, оның жеке корреспонденттік нөмірінен, орындаушы - құрылымдық бөлімшенің индексінен және құжаттың тіркеу-есепке алу нысанындағы реттік нөмірінен тұрады. Тіркеу нөмірі құжат жолданатын кезде ұйымның істер номенклатурасы бойынша iс индексімен толықтырылады. Бастамашылық құжаттарда реттік нөмір нүктемен бөлінеді. </w:t>
      </w:r>
      <w:r>
        <w:br/>
      </w:r>
      <w:r>
        <w:rPr>
          <w:rFonts w:ascii="Times New Roman"/>
          <w:b w:val="false"/>
          <w:i w:val="false"/>
          <w:color w:val="000000"/>
          <w:sz w:val="28"/>
        </w:rPr>
        <w:t xml:space="preserve">
      Іс жүргізу қызметi аяқтамаған және орындалуы ұзақ мерзімді талап ететін, келесі жылға өткен құжат қайта тіркеуге жатады. Құжатқа тiркеу-есепке алу нысанында жаңа реттік нөмір берiледi, бұрынғысы - жақшаға алынады. </w:t>
      </w:r>
      <w:r>
        <w:br/>
      </w:r>
      <w:r>
        <w:rPr>
          <w:rFonts w:ascii="Times New Roman"/>
          <w:b w:val="false"/>
          <w:i w:val="false"/>
          <w:color w:val="000000"/>
          <w:sz w:val="28"/>
        </w:rPr>
        <w:t xml:space="preserve">
      Бiрнеше ұйым бірлесіп жасаған құжаттың тіркеу нөмірі ұйымдар - авторлар берген тіркеу нөмірлерінен тұрады, олар құжаттағы авторлар көрсеткiштерi ретiнде қиғаш сызық (бөлгiш) арқылы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28. Кiрiс құжатының тiркеу нөмiрiне және уақытына сiлтеме жауап-құжатта берiледi. </w:t>
      </w:r>
      <w:r>
        <w:br/>
      </w:r>
      <w:r>
        <w:rPr>
          <w:rFonts w:ascii="Times New Roman"/>
          <w:b w:val="false"/>
          <w:i w:val="false"/>
          <w:color w:val="000000"/>
          <w:sz w:val="28"/>
        </w:rPr>
        <w:t xml:space="preserve">
      29. Хаттан басқа құжаттардың барлық түрлерiн құрастырған кезде құжаттың жасалған немесе басып шығарылған жерi көрсетiледi. </w:t>
      </w:r>
      <w:r>
        <w:br/>
      </w:r>
      <w:r>
        <w:rPr>
          <w:rFonts w:ascii="Times New Roman"/>
          <w:b w:val="false"/>
          <w:i w:val="false"/>
          <w:color w:val="000000"/>
          <w:sz w:val="28"/>
        </w:rPr>
        <w:t xml:space="preserve">
      30. Қол жеткiзудi шектеу белгiсi (таңба) нешiншi дана екенi көрсетiлiп бiрiншi парақтың жоғарғы оң жақ бұрышынан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Ұйым құжатын жолдаған кезде, құрылымдық бөлiмшелер адрес атауларын атау септiгiнде, құжат бағытталған тұлғаның лауазымын - барыс септiгiнде көрсетедi. Құжатты ұйым басшысына жолдаған кезде ұйым атауы алушы лауазымы атауының құрамына енедi. </w:t>
      </w:r>
      <w:r>
        <w:br/>
      </w:r>
      <w:r>
        <w:rPr>
          <w:rFonts w:ascii="Times New Roman"/>
          <w:b w:val="false"/>
          <w:i w:val="false"/>
          <w:color w:val="000000"/>
          <w:sz w:val="28"/>
        </w:rPr>
        <w:t xml:space="preserve">
      Ұйым iшiндегi хат алмасу кезiнде лауазымды тұлғалардың  фамилиялары мен аты-жөндерiн ғана барыс септiгiнде көрсетуге болады. </w:t>
      </w:r>
      <w:r>
        <w:br/>
      </w:r>
      <w:r>
        <w:rPr>
          <w:rFonts w:ascii="Times New Roman"/>
          <w:b w:val="false"/>
          <w:i w:val="false"/>
          <w:color w:val="000000"/>
          <w:sz w:val="28"/>
        </w:rPr>
        <w:t xml:space="preserve">
      Егер құжат бірнеше тектес ұйымдарға бағытталған болса, олар жинақталып көрсетiледi. </w:t>
      </w:r>
      <w:r>
        <w:br/>
      </w:r>
      <w:r>
        <w:rPr>
          <w:rFonts w:ascii="Times New Roman"/>
          <w:b w:val="false"/>
          <w:i w:val="false"/>
          <w:color w:val="000000"/>
          <w:sz w:val="28"/>
        </w:rPr>
        <w:t xml:space="preserve">
      Құжатта адрес төртеуден артық болмауы керек. Екінші, үшінші, төртінші алушыға "Көшірме" сөзi жазылмайды. Алушы қатары көп болса, құжатты тарату тізімі (тізілімі) жасалады және  құжаттың әрбiр данасына бiр-бiр адрестен көрсетiледi. </w:t>
      </w:r>
      <w:r>
        <w:br/>
      </w:r>
      <w:r>
        <w:rPr>
          <w:rFonts w:ascii="Times New Roman"/>
          <w:b w:val="false"/>
          <w:i w:val="false"/>
          <w:color w:val="000000"/>
          <w:sz w:val="28"/>
        </w:rPr>
        <w:t xml:space="preserve">
      Құжатты заңды тұлғаға жолдаған кезде пошталық мекен-жайы көрсетілуі мүмкiн. Құжатты жеке тұлғаға жолдағанда пошталық мекен-жайы, содан кейін - алушының фамилиясы мен аты-жөнi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32. Құжаттарды бекiту - бекiту белгiсiн қою немесе өкiмдiк құжат (6-қосымша) шығару арқылы жүзеге асырылады. Өкiмдiк құжат қосымша түсiндiрулер мен жазбаша өкiмдер қажет болған жағдайда шығарылады. </w:t>
      </w:r>
      <w:r>
        <w:br/>
      </w:r>
      <w:r>
        <w:rPr>
          <w:rFonts w:ascii="Times New Roman"/>
          <w:b w:val="false"/>
          <w:i w:val="false"/>
          <w:color w:val="000000"/>
          <w:sz w:val="28"/>
        </w:rPr>
        <w:t xml:space="preserve">
      Құжаттың бекiту белгiсi құжаттың бiрiншi парағының оң жақ жоғарғы бұрышына қойылады. Бұл белгi "БЕКIТЕМIН" сөзiнен, лауазым атауынан, қойылған қолдан, есiмнiң бас әрпiнен, фамилиядан және бекiту уақытынан тұрады. </w:t>
      </w:r>
      <w:r>
        <w:br/>
      </w:r>
      <w:r>
        <w:rPr>
          <w:rFonts w:ascii="Times New Roman"/>
          <w:b w:val="false"/>
          <w:i w:val="false"/>
          <w:color w:val="000000"/>
          <w:sz w:val="28"/>
        </w:rPr>
        <w:t xml:space="preserve">
      Құжатты лауазымы тең екі немесе одан да көп тұлғалар бекіткен кезде бекiту белгiсi ұйымдар атауларының әлiпбилiк ретiмен орналасады. </w:t>
      </w:r>
      <w:r>
        <w:br/>
      </w:r>
      <w:r>
        <w:rPr>
          <w:rFonts w:ascii="Times New Roman"/>
          <w:b w:val="false"/>
          <w:i w:val="false"/>
          <w:color w:val="000000"/>
          <w:sz w:val="28"/>
        </w:rPr>
        <w:t xml:space="preserve">
      Құжатты қаулымен, шешіммен, бұйрықпен, хаттамамен бекіткен кезде бекіту белгісі "БЕКІТІЛДІ" ("БЕКІТІЛГЕН", "БЕКІТКЕН") деген сөзден, өкiмдiк құжаттың көмектес септігіндегi түрiнен, оның уақыты мен нөмірінен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33. Бұрыштама құрамына орындаушының (орындаушылардың) фамилиясы, тапсырманың (тапсырмалардың) мазмұны, орындалу мерзiмi, қойылған қолы, уақыты енедi. Тапсырма лауазымы тең екi немесе бiрнеше тұлғаға берiлген жағдайда, жауапты орындаушы тапсырмадағы бiрiншi көрсетiлген тұлға болып табылады. Оған бiрлесiп орындаушыларды шақыру және олардың жұмыстарын үйлестiру құқығы берiледi. </w:t>
      </w:r>
      <w:r>
        <w:br/>
      </w:r>
      <w:r>
        <w:rPr>
          <w:rFonts w:ascii="Times New Roman"/>
          <w:b w:val="false"/>
          <w:i w:val="false"/>
          <w:color w:val="000000"/>
          <w:sz w:val="28"/>
        </w:rPr>
        <w:t xml:space="preserve">
      Бұрыштама құжаттың бiрiншi парағына, оның жоғарғы бөлiгiндегi мәтiннен бос орынға қойылады. </w:t>
      </w:r>
      <w:r>
        <w:br/>
      </w:r>
      <w:r>
        <w:rPr>
          <w:rFonts w:ascii="Times New Roman"/>
          <w:b w:val="false"/>
          <w:i w:val="false"/>
          <w:color w:val="000000"/>
          <w:sz w:val="28"/>
        </w:rPr>
        <w:t xml:space="preserve">
      Бұрыштаманы кiрiске алынған тiркеу нөмiрiн бұрыштамаға қатысты (орындаушылар фамилиясынан, тапсырма мазмұнынан, орындалу мерзімінен, қойылған қолы мен уақытынан басқа) және құжат деректемелерi туралы белгiлердi (авторды, құжаттың шығыс нөмiрi мен уақытын) мiндеттi түрде көрсете отырып жеке бланкiде (фишкiде) ресiмдеуге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34. Мәтiнге қойылатын тақырып қысқа, әрi мәтiннiң мазмұнын дәл беретiн болуы керек. Тақырып соңына нүкте қойылмайды. </w:t>
      </w:r>
      <w:r>
        <w:br/>
      </w:r>
      <w:r>
        <w:rPr>
          <w:rFonts w:ascii="Times New Roman"/>
          <w:b w:val="false"/>
          <w:i w:val="false"/>
          <w:color w:val="000000"/>
          <w:sz w:val="28"/>
        </w:rPr>
        <w:t xml:space="preserve">
      10 жолдан аз мәтiнге және А5 пiшiндi бланкiге жасалған құжатқа тақырып қойылмайды. </w:t>
      </w:r>
      <w:r>
        <w:br/>
      </w:r>
      <w:r>
        <w:rPr>
          <w:rFonts w:ascii="Times New Roman"/>
          <w:b w:val="false"/>
          <w:i w:val="false"/>
          <w:color w:val="000000"/>
          <w:sz w:val="28"/>
        </w:rPr>
        <w:t xml:space="preserve">
      35. Құжаттың орындалуын бақылау туралы белгі "Бақылау", "Контроль", "Бақылауға алынды", "Взято на контроль" сөздерiмен немесе мөртабандармен, арнайы (литерлi) "Б", "К" әрiптерiмен белгiленiп құжаттың бірінші парағына, оның жоғарғы сол жақ жиегіне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36. Құжат мәтінi байланыстырғыш мәтіндер, сауалнамалар, кестелер немесе олардың қосындысы түрінде ресімделеді. Әдетте байланыстырғыш мәтiн екi бөлiмнен тұрады. Бірінші бөлімінде өтініштер, ұсыныстар көрсетіледі, екіншісінде - негіздеулер, дәлелдер келтіріледі. Кейбір жағдайларда бірінші бөлімінде құжат жасаудың себептерi, негіздерi, мақсаттары, екіншісінде - шешімдер, қорытындылар, өтініштер, ұсынымдар көрсетіледі. Басқа ұйымдар құжаттары негiзiнде немесе бұрын шығарылған құжаттарды негізге ала отырып дайындалған құжат мәтінінде олардың деректемелері берiледi. </w:t>
      </w:r>
      <w:r>
        <w:br/>
      </w:r>
      <w:r>
        <w:rPr>
          <w:rFonts w:ascii="Times New Roman"/>
          <w:b w:val="false"/>
          <w:i w:val="false"/>
          <w:color w:val="000000"/>
          <w:sz w:val="28"/>
        </w:rPr>
        <w:t xml:space="preserve">
      Мәтiндi сауалнама түрiнде құрастырған кезде нышан атаулары зат есiм тұлғасында немесе екiншi жақтағы етiстiктi сөз тiркестерiмен осы шақтың, не өткен шақтың көпше түрiнде жазылады. </w:t>
      </w:r>
      <w:r>
        <w:br/>
      </w:r>
      <w:r>
        <w:rPr>
          <w:rFonts w:ascii="Times New Roman"/>
          <w:b w:val="false"/>
          <w:i w:val="false"/>
          <w:color w:val="000000"/>
          <w:sz w:val="28"/>
        </w:rPr>
        <w:t xml:space="preserve">
      Кесте бағандары мен жолдарының тақырыптары зат есімнiң атау септігінде жазылуы тиіс. Бағандар мен жолдардың тақырыпшалары тақырыптарға үйлесіп тұруы керек. Егер кесте екі не одан да көп параққа басылатын болса, онда кесте бағандары нөмірленеді де келесі беттерге олардың тек нөмірлері ғана басылады.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37. Құжат мәтінінде аталған қосымшасы бар-жоғы туралы белгіге ол қосымшаның қанша парақ, қанша дана екенi, қай тiлде жазылғаны көрсетiледi. </w:t>
      </w:r>
      <w:r>
        <w:br/>
      </w:r>
      <w:r>
        <w:rPr>
          <w:rFonts w:ascii="Times New Roman"/>
          <w:b w:val="false"/>
          <w:i w:val="false"/>
          <w:color w:val="000000"/>
          <w:sz w:val="28"/>
        </w:rPr>
        <w:t xml:space="preserve">
      Құжат мәтінінде аталмаған қосымшасы болса, олардың нөмiрлерi, атаулары, парақтар саны, қанша дана екенi, қай тiлде жазылғаны  көрсетіледі. </w:t>
      </w:r>
      <w:r>
        <w:br/>
      </w:r>
      <w:r>
        <w:rPr>
          <w:rFonts w:ascii="Times New Roman"/>
          <w:b w:val="false"/>
          <w:i w:val="false"/>
          <w:color w:val="000000"/>
          <w:sz w:val="28"/>
        </w:rPr>
        <w:t xml:space="preserve">
      Өкiмдiк құжат қосымшаларындағы бірінші парақтың жоғарғы оң жақ бұрышына қосымшаның реттік нөмірі, өкімдік құжаттың атауы, оның уақыты және тіркеу нөмірі көрсетіліп "Қосымша" сөзі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38. Құжатқа қойылған қолда қол қойған тұлға лауазымының атауы; құрылымдық бөлімшенің және ұйымның ресми атауы (егер құжат бланкіде ресімделмеген болса); жауапты тұлғаның өз қолы және қойылған қолдың толық мәнi (есімінің бас әрпі мен фамилиясы) қамтылады. Құжатқа лауазымдары тең екi және одан да көп тұлғалар қол қойған кезде, олардың қойған қолдары ұйымдардың немесе құрылымдық бөлiмшелердiң ресми атауларындағы әлiпбилiк ретпен орналасады. Құжатқа бiрнеше лауазымды тұлға қол қойған кезде олардың қойған қолдары қызметтерінiң лауазымдық бағыныстылығына сәйкес бірінен кейін бірі орналастырылады. Комиссия жасаған құжатта қол қоюшы тұлғалардың лауазым атаулары емес, олардың комиссия құрамындағы міндеттері көрсетіледі. Ұйымның алқалы органдары (алқалар, кеңестер және басқалары) құжаттарына төраға мен хатшы (төрағалық етушi және жазбаны жүргiзушi тұлға) қол қояды. </w:t>
      </w:r>
      <w:r>
        <w:br/>
      </w:r>
      <w:r>
        <w:rPr>
          <w:rFonts w:ascii="Times New Roman"/>
          <w:b w:val="false"/>
          <w:i w:val="false"/>
          <w:color w:val="000000"/>
          <w:sz w:val="28"/>
        </w:rPr>
        <w:t xml:space="preserve">
      Құжатқа лауазымды тұлғаның міндетін атқарушы лауазымы мен фамилиясын көрсетіп қол қоюы мүмкiн. Қол қойғанда "үшін" көмекші сөзiн қосуға, "Орынбасары" деген жазуды немесе қызмет атауының алдынан қиғаш сызықты (бөлгiштi) қолдан қоюға жол берілмейді. </w:t>
      </w:r>
      <w:r>
        <w:br/>
      </w:r>
      <w:r>
        <w:rPr>
          <w:rFonts w:ascii="Times New Roman"/>
          <w:b w:val="false"/>
          <w:i w:val="false"/>
          <w:color w:val="000000"/>
          <w:sz w:val="28"/>
        </w:rPr>
        <w:t xml:space="preserve">
      Құжатқа өшпейтiн төзiмдi сиялармен қол қойылады. Ұшып кететiн сиялар құйылған фломастер және автоқаламмен қол қоюға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39. Құжаттың келісу белгісі құжаттағы соңғы парақтың төменгі сол жақ бұрышынан қойылады. Бұл белгi "КЕЛІСІЛДІ" ("КЕЛIСIЛГЕН") сөзінен, құжатты келісетін тұлғаның лауазымы атауынан (ұйым атауын қоса алғандағы), жауапты тұлғаның өз қолынан және қойылған қолдың толық мәнiнен, келісу уақытынан тұрады. Құжат лауазымдары тең екi және одан да көп тұлғалармен келісілген кезде келiсу белгiлерi ұйымның ресми атауларындағы әліпбилік ретпен орналастырылады. Құжат бірнеше лауазымды тұлғалармен келісілген кезде, келiсу белгiлерi қызметтерiнiң лауазымдық бағыныстылығына сәйкес орналастырылады. </w:t>
      </w:r>
      <w:r>
        <w:br/>
      </w:r>
      <w:r>
        <w:rPr>
          <w:rFonts w:ascii="Times New Roman"/>
          <w:b w:val="false"/>
          <w:i w:val="false"/>
          <w:color w:val="000000"/>
          <w:sz w:val="28"/>
        </w:rPr>
        <w:t xml:space="preserve">
      Егер келісу хатпен, хаттамамен немесе басқа құжатпен жүзеге асырылатын болса, онда келісу белгісінде құжат түрi, ұйым атауы, құжат уақыты мен нөмiрi көмектес септiгiнде көрсетiледi. </w:t>
      </w:r>
      <w:r>
        <w:br/>
      </w:r>
      <w:r>
        <w:rPr>
          <w:rFonts w:ascii="Times New Roman"/>
          <w:b w:val="false"/>
          <w:i w:val="false"/>
          <w:color w:val="000000"/>
          <w:sz w:val="28"/>
        </w:rPr>
        <w:t xml:space="preserve">
      Құжатты бiрнеше ұйыммен сырттан келiсу - келiсу парағы арқылы ресiмделуi мүмкiн (7-қосымша).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40. Iшкi келiсу құжат жобасына орындаушының, мүдделi лауазымды тұлғалардың, қажет болған жағдайда қаржы, экономика және заң қызметтерi жауапты тұлғаларының бұрыштама қоюы жолымен ресiмделедi. Бұрыштамада бұрыштама қоюшының қолы, оның толық мәнi (есiмiнiң бас әрпi, фамилиясы), уақыты, қажет болған жағдайда бұрыштама қоюшының лауазым атауы қамтылады. Ескертулер құжат жобасына қоса берiледi және оған қол қойылады. Бұрыштамалар құжат жобасының соңғы парағына, оның өң бетіне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Мөр құжаттағы лауазымды тұлға қойған қолдың түпнұсқалығын куәландырады (8-қосымша). Бланкiсiз құжаттар ұйым мөрiмен куәландырылуы тиiс. Бланкiдегi құжаттар Қазақстан Республикасы заңдарында қарастырылған кейбiр жағдайларда болмаса, мөрмен куәландырылмайды. </w:t>
      </w:r>
      <w:r>
        <w:br/>
      </w:r>
      <w:r>
        <w:rPr>
          <w:rFonts w:ascii="Times New Roman"/>
          <w:b w:val="false"/>
          <w:i w:val="false"/>
          <w:color w:val="000000"/>
          <w:sz w:val="28"/>
        </w:rPr>
        <w:t xml:space="preserve">
      Мөр бедері лауазым атауы мен қойылған қол бөлігін қамтитын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42. Құжат көшірмесін куәландыру туралы белгi оған заңдық күш беру мақсатында қойылады. Бұл белгi "Дұрыс" деген куәландыру жазбасын, көшірмені куәландырған тұлғаның лауазым атауын, оның өз қолын және қойылған қолдың толық мәнiн, ұйымның мөрін, куәландырылған уақытын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43. Құжатты орындаушы туралы белгі "Орынд." деген қысқартылған сөздi, құжатты орындаушының фамилиясын, аты-жөнiн (өз есімінің және әкесі есімінің бас әріптерін), оның телефон нөмірін қамтиды және бұл құжаттың соңғы парағына, оның өң бетіне немесе қайырма бетіне сол жақ төменгі бұрышынан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44. Құжаттың орындалғаны және іске жіберілгені туралы белгі оның орындалғандығын растайтын құжаттың тіркеу нөмірі мен уақытына сілтеменi (мұндай құжат болмаған жағдайда - орындалуы жөнінде қысқаша мағлұматты), "Іске" сөзін, құжат сақталатын iстiң нөмiрiн қамтиды. </w:t>
      </w:r>
      <w:r>
        <w:br/>
      </w:r>
      <w:r>
        <w:rPr>
          <w:rFonts w:ascii="Times New Roman"/>
          <w:b w:val="false"/>
          <w:i w:val="false"/>
          <w:color w:val="000000"/>
          <w:sz w:val="28"/>
        </w:rPr>
        <w:t xml:space="preserve">
      Құжаттың орындалғаны және іске жіберілгені туралы белгіге қол қойылады және ол құжаттың бiрiншi парағына, оның өң бетіндегi сол жақ төменгі бұрышынан немесе оның қайырма бетiнен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45. Құжаттың ұйымға келіп түскені туралы белгі кiрiс құжатының нөмiрiн қамтиды және құжаттың бірінші парағына, оның оң бетіндегi оң жақ төменгі бұрышынан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46. Файлдың атын, оператордың кодын, уақытын және құжаттың әрбiр парағына сол жақ төменгi бұрышынан қойылатын басқа да іздестіру деректерін қамтитын белгi (колонтитул) құжаттың электрондық көшірмелерiне идентификатор (сәйкестендiргiш)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&amp;4. Баспа құралдарының көмегімен дайындалатын </w:t>
      </w:r>
      <w:r>
        <w:br/>
      </w:r>
      <w:r>
        <w:rPr>
          <w:rFonts w:ascii="Times New Roman"/>
          <w:b w:val="false"/>
          <w:i w:val="false"/>
          <w:color w:val="000000"/>
          <w:sz w:val="28"/>
        </w:rPr>
        <w:t>
</w:t>
      </w:r>
      <w:r>
        <w:rPr>
          <w:rFonts w:ascii="Times New Roman"/>
          <w:b/>
          <w:i w:val="false"/>
          <w:color w:val="000080"/>
          <w:sz w:val="28"/>
        </w:rPr>
        <w:t xml:space="preserve">құжаттарға қойылатын талаптар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47. Құжат мәтіні А4 және А5 пішінді бланкіде компьютер техникасының құрылғылары көмегімен мөлшері 14 Аrial немесе Тіmеs New Roman харіптерімен жоларалық бір интервалда басылады. Кейбір жағдайларда харіп мөлшері мен жоларалық интервал басқаша болуы да мүмкін. </w:t>
      </w:r>
      <w:r>
        <w:br/>
      </w:r>
      <w:r>
        <w:rPr>
          <w:rFonts w:ascii="Times New Roman"/>
          <w:b w:val="false"/>
          <w:i w:val="false"/>
          <w:color w:val="000000"/>
          <w:sz w:val="28"/>
        </w:rPr>
        <w:t xml:space="preserve">
      Басылымға дайындалатын құжат мәтіні жоларалық екі интервалмен басылады. </w:t>
      </w:r>
      <w:r>
        <w:br/>
      </w:r>
      <w:r>
        <w:rPr>
          <w:rFonts w:ascii="Times New Roman"/>
          <w:b w:val="false"/>
          <w:i w:val="false"/>
          <w:color w:val="000000"/>
          <w:sz w:val="28"/>
        </w:rPr>
        <w:t xml:space="preserve">
      Жазу машинкасында құжат мәтіні А4 пішінді бланкіде жоларалық бір жарым интервалмен, А5 пішінді бланкіде - жоларалық бір интервалмен басылады.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48. Құжат мәтiнiн басқан кезде тыныс белгілерінен кейін аралық орын қалдырылады. Цифрлық тәсiлмен ресiмделген құжатта уақыт элементтерiн бөлетiн нүктеден кейiн аралық орын қалдырылмайды.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49. Құжаттың бірнеше жолдан тұратын деректемелері жоларалық бiр интервалмен басылады. "Хат алушы", "бекiту белгiсi" және "келiсу белгiсi" деректемелерiндегi мекен-жай, "БЕКІТЕМІН" ("БЕКІТІЛДІ", "БЕКІТІЛГЕН") және "КЕЛІСІЛДІ" ("КЕЛIСКЕН", "КЕЛIСIЛГЕН") сөздері басқа құрамдас элементтерiнен жоларалық екi интервалда (компьютерлік техниканың баспа құрылғыларында) және жоларалық бір жарым интервалда (жазу машинкасында) бөлектенеді.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50. Құжатты нөлдік белгіден ресімдеген кезде мәтіндік жиектің сол жақ шегiнен мынандай деректемелер басылады: </w:t>
      </w:r>
      <w:r>
        <w:br/>
      </w:r>
      <w:r>
        <w:rPr>
          <w:rFonts w:ascii="Times New Roman"/>
          <w:b w:val="false"/>
          <w:i w:val="false"/>
          <w:color w:val="000000"/>
          <w:sz w:val="28"/>
        </w:rPr>
        <w:t xml:space="preserve">
      1) жоғары тұрған органның ресми атауы; </w:t>
      </w:r>
      <w:r>
        <w:br/>
      </w:r>
      <w:r>
        <w:rPr>
          <w:rFonts w:ascii="Times New Roman"/>
          <w:b w:val="false"/>
          <w:i w:val="false"/>
          <w:color w:val="000000"/>
          <w:sz w:val="28"/>
        </w:rPr>
        <w:t xml:space="preserve">
      2) ұйымның ресми атауы; </w:t>
      </w:r>
      <w:r>
        <w:br/>
      </w:r>
      <w:r>
        <w:rPr>
          <w:rFonts w:ascii="Times New Roman"/>
          <w:b w:val="false"/>
          <w:i w:val="false"/>
          <w:color w:val="000000"/>
          <w:sz w:val="28"/>
        </w:rPr>
        <w:t xml:space="preserve">
      3) құжаттың жасалған немесе басып шығарылған жерi; </w:t>
      </w:r>
      <w:r>
        <w:br/>
      </w:r>
      <w:r>
        <w:rPr>
          <w:rFonts w:ascii="Times New Roman"/>
          <w:b w:val="false"/>
          <w:i w:val="false"/>
          <w:color w:val="000000"/>
          <w:sz w:val="28"/>
        </w:rPr>
        <w:t xml:space="preserve">
      4) қосымшаның бар-жоғы туралы белгі; </w:t>
      </w:r>
      <w:r>
        <w:br/>
      </w:r>
      <w:r>
        <w:rPr>
          <w:rFonts w:ascii="Times New Roman"/>
          <w:b w:val="false"/>
          <w:i w:val="false"/>
          <w:color w:val="000000"/>
          <w:sz w:val="28"/>
        </w:rPr>
        <w:t xml:space="preserve">
      5) қойылған қолы; </w:t>
      </w:r>
      <w:r>
        <w:br/>
      </w:r>
      <w:r>
        <w:rPr>
          <w:rFonts w:ascii="Times New Roman"/>
          <w:b w:val="false"/>
          <w:i w:val="false"/>
          <w:color w:val="000000"/>
          <w:sz w:val="28"/>
        </w:rPr>
        <w:t xml:space="preserve">
      6) келісу белгісі; </w:t>
      </w:r>
      <w:r>
        <w:br/>
      </w:r>
      <w:r>
        <w:rPr>
          <w:rFonts w:ascii="Times New Roman"/>
          <w:b w:val="false"/>
          <w:i w:val="false"/>
          <w:color w:val="000000"/>
          <w:sz w:val="28"/>
        </w:rPr>
        <w:t xml:space="preserve">
      7) келісу бұрыштамасы; </w:t>
      </w:r>
      <w:r>
        <w:br/>
      </w:r>
      <w:r>
        <w:rPr>
          <w:rFonts w:ascii="Times New Roman"/>
          <w:b w:val="false"/>
          <w:i w:val="false"/>
          <w:color w:val="000000"/>
          <w:sz w:val="28"/>
        </w:rPr>
        <w:t xml:space="preserve">
      8) орындаушы туралы белгі; </w:t>
      </w:r>
      <w:r>
        <w:br/>
      </w:r>
      <w:r>
        <w:rPr>
          <w:rFonts w:ascii="Times New Roman"/>
          <w:b w:val="false"/>
          <w:i w:val="false"/>
          <w:color w:val="000000"/>
          <w:sz w:val="28"/>
        </w:rPr>
        <w:t xml:space="preserve">
      9) құжаттың орындалғаны және оның іске жіберілгені туралы белгі; </w:t>
      </w:r>
      <w:r>
        <w:br/>
      </w:r>
      <w:r>
        <w:rPr>
          <w:rFonts w:ascii="Times New Roman"/>
          <w:b w:val="false"/>
          <w:i w:val="false"/>
          <w:color w:val="000000"/>
          <w:sz w:val="28"/>
        </w:rPr>
        <w:t xml:space="preserve">
      10) құжаттың электрондық көшірмесінің идентификаторы (сәйкестендiргiшi). </w:t>
      </w:r>
      <w:r>
        <w:br/>
      </w:r>
      <w:r>
        <w:rPr>
          <w:rFonts w:ascii="Times New Roman"/>
          <w:b w:val="false"/>
          <w:i w:val="false"/>
          <w:color w:val="000000"/>
          <w:sz w:val="28"/>
        </w:rPr>
        <w:t xml:space="preserve">
      Мәтiндегi "ТЫҢДАЛДЫ", "СӨЗ СӨЙЛЕДІ", "ШЕШТІ", "ҚАУЛЫ ЕТТІ", "БҰЙЫРАМЫН" және тағы басқа сөздер осы үлгiде орналасады. </w:t>
      </w:r>
      <w:r>
        <w:br/>
      </w:r>
      <w:r>
        <w:rPr>
          <w:rFonts w:ascii="Times New Roman"/>
          <w:b w:val="false"/>
          <w:i w:val="false"/>
          <w:color w:val="000000"/>
          <w:sz w:val="28"/>
        </w:rPr>
        <w:t xml:space="preserve">
      Құжат түрінің атауы, құжаттың тіркеу нөмірі және мәтінге қойылған тақырып ортаға қарай теңестіріледі. </w:t>
      </w:r>
      <w:r>
        <w:br/>
      </w:r>
      <w:r>
        <w:rPr>
          <w:rFonts w:ascii="Times New Roman"/>
          <w:b w:val="false"/>
          <w:i w:val="false"/>
          <w:color w:val="000000"/>
          <w:sz w:val="28"/>
        </w:rPr>
        <w:t xml:space="preserve">
      Құжат мәтінінiң бірінші жолы абзацтан басылады. Абзац  мәтiндiк жиектiң сол жағынан бес баспа белгiсiнен кейін басталады. </w:t>
      </w:r>
      <w:r>
        <w:br/>
      </w:r>
      <w:r>
        <w:rPr>
          <w:rFonts w:ascii="Times New Roman"/>
          <w:b w:val="false"/>
          <w:i w:val="false"/>
          <w:color w:val="000000"/>
          <w:sz w:val="28"/>
        </w:rPr>
        <w:t xml:space="preserve">
      Мәтіндік жиектің оң жағына мынандай деректемелер басылады: </w:t>
      </w:r>
      <w:r>
        <w:br/>
      </w:r>
      <w:r>
        <w:rPr>
          <w:rFonts w:ascii="Times New Roman"/>
          <w:b w:val="false"/>
          <w:i w:val="false"/>
          <w:color w:val="000000"/>
          <w:sz w:val="28"/>
        </w:rPr>
        <w:t xml:space="preserve">
      1) құжаттың уақыты; </w:t>
      </w:r>
      <w:r>
        <w:br/>
      </w:r>
      <w:r>
        <w:rPr>
          <w:rFonts w:ascii="Times New Roman"/>
          <w:b w:val="false"/>
          <w:i w:val="false"/>
          <w:color w:val="000000"/>
          <w:sz w:val="28"/>
        </w:rPr>
        <w:t xml:space="preserve">
      2) құжатқа қол жеткiзудi шектеу белгісі; </w:t>
      </w:r>
      <w:r>
        <w:br/>
      </w:r>
      <w:r>
        <w:rPr>
          <w:rFonts w:ascii="Times New Roman"/>
          <w:b w:val="false"/>
          <w:i w:val="false"/>
          <w:color w:val="000000"/>
          <w:sz w:val="28"/>
        </w:rPr>
        <w:t xml:space="preserve">
      3) адрес; </w:t>
      </w:r>
      <w:r>
        <w:br/>
      </w:r>
      <w:r>
        <w:rPr>
          <w:rFonts w:ascii="Times New Roman"/>
          <w:b w:val="false"/>
          <w:i w:val="false"/>
          <w:color w:val="000000"/>
          <w:sz w:val="28"/>
        </w:rPr>
        <w:t xml:space="preserve">
      4) бекіту белгісі; </w:t>
      </w:r>
      <w:r>
        <w:br/>
      </w:r>
      <w:r>
        <w:rPr>
          <w:rFonts w:ascii="Times New Roman"/>
          <w:b w:val="false"/>
          <w:i w:val="false"/>
          <w:color w:val="000000"/>
          <w:sz w:val="28"/>
        </w:rPr>
        <w:t xml:space="preserve">
      Қалған деректемелерді, сондай-ақ бланкіде ресімделген құжат деректемелерін басудың басталу және аяқталу ретi олардың құжат бланкiсiндегi белгіленген орындарына қарай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Екі және одан да көп ұйымдар әзірлеген құжаттарды (бірлескен бұйрықты, бірлескен шешімдi, бірлескен хатты) ресімдеген кезде бланк пайдаланылмайды. Дәрежелерi тең екі және одан да көп ұйымдар әзірлеген бірлескен құжатты ресімдеген кезде ұйымдардың ресми атаулары ұйым атауларының әлiпбилiк ретiне қарай бiр деңгейде орналастырылады. Екi және одан да көп ұйымдар әзiрлеген бiрлескен құжатты ресiмдеген кезде ресми атаулары ұйымның бағыныстылығына сәйкес кiшiрею жағына қарай жазылады. Бiрнеше ұйым әзiрлеген құжат мiндеттi түрде ұйымдардың мөрлерiмен куәландырылуы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52. Iс жүргiзу тiлi мемлекеттiк тiл болып табылады, қазақ тiлiмен тең дәрежеде ресми түрде орыс тiлi қолданылады, Қазақстан Республикасының "Қазақстан Республикасындағы тiлдер туралы"  </w:t>
      </w:r>
      <w:r>
        <w:rPr>
          <w:rFonts w:ascii="Times New Roman"/>
          <w:b w:val="false"/>
          <w:i w:val="false"/>
          <w:color w:val="000000"/>
          <w:sz w:val="28"/>
        </w:rPr>
        <w:t xml:space="preserve">Заңында </w:t>
      </w:r>
      <w:r>
        <w:rPr>
          <w:rFonts w:ascii="Times New Roman"/>
          <w:b w:val="false"/>
          <w:i w:val="false"/>
          <w:color w:val="000000"/>
          <w:sz w:val="28"/>
        </w:rPr>
        <w:t xml:space="preserve"> қарастырылған кейбiр жәйттерге сәйкес басқа да тiлдер қолданыста болады. Мемлекеттiк тiлдегi және онымен бiр мезгiлде жасалған өзге тiлдегi теңтүпнұсқа құжаттардың әрқайсысы жеке бланкiлерде (жеке парақтарда) басылады және бiрдей: </w:t>
      </w:r>
      <w:r>
        <w:br/>
      </w:r>
      <w:r>
        <w:rPr>
          <w:rFonts w:ascii="Times New Roman"/>
          <w:b w:val="false"/>
          <w:i w:val="false"/>
          <w:color w:val="000000"/>
          <w:sz w:val="28"/>
        </w:rPr>
        <w:t xml:space="preserve">
      1) уақытпен; </w:t>
      </w:r>
      <w:r>
        <w:br/>
      </w:r>
      <w:r>
        <w:rPr>
          <w:rFonts w:ascii="Times New Roman"/>
          <w:b w:val="false"/>
          <w:i w:val="false"/>
          <w:color w:val="000000"/>
          <w:sz w:val="28"/>
        </w:rPr>
        <w:t xml:space="preserve">
      2) тіркеу нөмірімен; </w:t>
      </w:r>
      <w:r>
        <w:br/>
      </w:r>
      <w:r>
        <w:rPr>
          <w:rFonts w:ascii="Times New Roman"/>
          <w:b w:val="false"/>
          <w:i w:val="false"/>
          <w:color w:val="000000"/>
          <w:sz w:val="28"/>
        </w:rPr>
        <w:t xml:space="preserve">
      3) қол жеткiзудi шектеу белгісiмен; </w:t>
      </w:r>
      <w:r>
        <w:br/>
      </w:r>
      <w:r>
        <w:rPr>
          <w:rFonts w:ascii="Times New Roman"/>
          <w:b w:val="false"/>
          <w:i w:val="false"/>
          <w:color w:val="000000"/>
          <w:sz w:val="28"/>
        </w:rPr>
        <w:t xml:space="preserve">
      4) бекіту белгісімен; </w:t>
      </w:r>
      <w:r>
        <w:br/>
      </w:r>
      <w:r>
        <w:rPr>
          <w:rFonts w:ascii="Times New Roman"/>
          <w:b w:val="false"/>
          <w:i w:val="false"/>
          <w:color w:val="000000"/>
          <w:sz w:val="28"/>
        </w:rPr>
        <w:t xml:space="preserve">
      5) қосымшасы бар-жоғы туралы белгімен; </w:t>
      </w:r>
      <w:r>
        <w:br/>
      </w:r>
      <w:r>
        <w:rPr>
          <w:rFonts w:ascii="Times New Roman"/>
          <w:b w:val="false"/>
          <w:i w:val="false"/>
          <w:color w:val="000000"/>
          <w:sz w:val="28"/>
        </w:rPr>
        <w:t xml:space="preserve">
      6) сол лауазымды тұлғаның қойған қолымен; </w:t>
      </w:r>
      <w:r>
        <w:br/>
      </w:r>
      <w:r>
        <w:rPr>
          <w:rFonts w:ascii="Times New Roman"/>
          <w:b w:val="false"/>
          <w:i w:val="false"/>
          <w:color w:val="000000"/>
          <w:sz w:val="28"/>
        </w:rPr>
        <w:t xml:space="preserve">
      7) келісу белгісімен; </w:t>
      </w:r>
      <w:r>
        <w:br/>
      </w:r>
      <w:r>
        <w:rPr>
          <w:rFonts w:ascii="Times New Roman"/>
          <w:b w:val="false"/>
          <w:i w:val="false"/>
          <w:color w:val="000000"/>
          <w:sz w:val="28"/>
        </w:rPr>
        <w:t xml:space="preserve">
      8) келісу бұрыштамасымен; </w:t>
      </w:r>
      <w:r>
        <w:br/>
      </w:r>
      <w:r>
        <w:rPr>
          <w:rFonts w:ascii="Times New Roman"/>
          <w:b w:val="false"/>
          <w:i w:val="false"/>
          <w:color w:val="000000"/>
          <w:sz w:val="28"/>
        </w:rPr>
        <w:t xml:space="preserve">
      9) орындаушы туралы белгімен; </w:t>
      </w:r>
      <w:r>
        <w:br/>
      </w:r>
      <w:r>
        <w:rPr>
          <w:rFonts w:ascii="Times New Roman"/>
          <w:b w:val="false"/>
          <w:i w:val="false"/>
          <w:color w:val="000000"/>
          <w:sz w:val="28"/>
        </w:rPr>
        <w:t xml:space="preserve">
      10) мөрмен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53. Құжатты екі немесе одан да көп парақта ресiмдеген кезде екінші және одан кейiнгi парақтары нөмірленеді. Өкімдік құжатқа және ілеспе хатқа тіркелген қосымшалардың парақтары дербес нөмірленеді. Нөмірлер араб цифрларымен парақтың жоғарғы жиегi ортасынан тыныс белгісiнсіз қойылады. </w:t>
      </w:r>
      <w:r>
        <w:br/>
      </w:r>
      <w:r>
        <w:rPr>
          <w:rFonts w:ascii="Times New Roman"/>
          <w:b w:val="false"/>
          <w:i w:val="false"/>
          <w:color w:val="000000"/>
          <w:sz w:val="28"/>
        </w:rPr>
        <w:t xml:space="preserve">
      54. Өкімдік құжаттардан басқа құжаттарды парақтың қайырма бетін пайдаланып басуға рұқсат 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3-тарау. Құжаттаманы басқару </w:t>
      </w:r>
    </w:p>
    <w:p>
      <w:pPr>
        <w:spacing w:after="0"/>
        <w:ind w:left="0"/>
        <w:jc w:val="both"/>
      </w:pPr>
      <w:r>
        <w:rPr>
          <w:rFonts w:ascii="Times New Roman"/>
          <w:b/>
          <w:i w:val="false"/>
          <w:color w:val="000080"/>
          <w:sz w:val="28"/>
        </w:rPr>
        <w:t xml:space="preserve">&amp;1. Құжат айналымын ұйымдастыруға қойылатын жалпы </w:t>
      </w:r>
      <w:r>
        <w:br/>
      </w:r>
      <w:r>
        <w:rPr>
          <w:rFonts w:ascii="Times New Roman"/>
          <w:b w:val="false"/>
          <w:i w:val="false"/>
          <w:color w:val="000000"/>
          <w:sz w:val="28"/>
        </w:rPr>
        <w:t>
</w:t>
      </w:r>
      <w:r>
        <w:rPr>
          <w:rFonts w:ascii="Times New Roman"/>
          <w:b/>
          <w:i w:val="false"/>
          <w:color w:val="000080"/>
          <w:sz w:val="28"/>
        </w:rPr>
        <w:t xml:space="preserve">талаптар және оның көлемін қысқарту жолдары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55. Құжат айналымын ұйымдастыруға қойылатын жалпы талаптар құжат қозғалысының және онымен операциялардың бiртұтас технологиялық сұлбасын әзiрлеу, қызметкерлердiң құжаттармен жұмыс функцияларын регламенттеу, олардың орындалуын бақылауды қамтамасыз ету, құжат айналымы көлемiн тұрақты талдау мiндеттiлiгi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56. Құжат айналымының көлемі ай, тоқсан, жыл iшiндегi кіріс, шығыс, ішкі құжаттардың жалпы мөлшерiмен анықталады. Құжаттардың әзiрленген көшірмелерi мөлшерi бөлек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57. Ұйым құжаттар өтуiнiң берiк қалыптастырылған технологиясын жасауға және олардың орындалуын бақылауды ұйымдастыруға; құжатқа қосымша сұранымдардың тууын болдырмайтындай құжаттың дер кезiнде және сапалы орындалуына, iшкi құжаттардың көлемiн азайтуға, құжаттар көшiрмелерiнiң санын оңтайлы анықтауға мүмкiндiк беретiн құжат айналымы көлемiн қысқарту шараларын қабылдауы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58. Электрондық құжат айналымы жүйесінiң іс-қимыл жасауы үшін қажеттiлiктер: </w:t>
      </w:r>
      <w:r>
        <w:br/>
      </w:r>
      <w:r>
        <w:rPr>
          <w:rFonts w:ascii="Times New Roman"/>
          <w:b w:val="false"/>
          <w:i w:val="false"/>
          <w:color w:val="000000"/>
          <w:sz w:val="28"/>
        </w:rPr>
        <w:t xml:space="preserve">
      1) электрондық құжаттарды және электрондық поштаны басқарудың автоматтандырылған ақпараттық жүйесiндегi деректерді компьютерлiк өңдеуден өткiзетiн бағдарламалық және техникалық құралдарды пайдалану; </w:t>
      </w:r>
      <w:r>
        <w:br/>
      </w:r>
      <w:r>
        <w:rPr>
          <w:rFonts w:ascii="Times New Roman"/>
          <w:b w:val="false"/>
          <w:i w:val="false"/>
          <w:color w:val="000000"/>
          <w:sz w:val="28"/>
        </w:rPr>
        <w:t xml:space="preserve">
      2) электрондық цифрлық қолтаңбаны Қазақстан Республикасы заңдарына сәйкес ақпараттық жүйеде оның сәйкестендірілуін қамтамасыз ететін бағдарламалы-техникалық құралдар бар болғанда ғана шүбәсiз деп тану; </w:t>
      </w:r>
      <w:r>
        <w:br/>
      </w:r>
      <w:r>
        <w:rPr>
          <w:rFonts w:ascii="Times New Roman"/>
          <w:b w:val="false"/>
          <w:i w:val="false"/>
          <w:color w:val="000000"/>
          <w:sz w:val="28"/>
        </w:rPr>
        <w:t xml:space="preserve">
      3) құжатты жүйеге ендiрiлуден бастап оны іске жiбергенге дейін үздіксіз технологияның іс-қимыл жасау мүмкiндiгi.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&amp;2. Кіріс құжаттарын өңдеудiң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59. Кiрiс құжаттарын бастапқы өңдеу - жеткiзудiң дұрыстығын және салымдардың тұтастығын тексеру, ұйымға құжаттардың келiп түсу фактiсiн жазу, құжаттарды бағдары бойынша тапсыруға дайындау болып табылады. Құжаттар салынған конверттер құжаттама қызметінің (лауазымды тұлғаның) қызмет бөлмесінде ашылады, құжаттардың нақты көрсетiлген мекен-жайға жеткiзiлуi, бумасының бүтіндiгі тексеріледі. Егер құжат түгел болмай шықса немесе бүлінгені анықталса, оның соңғы парағына төменгі жиегінен, сондай-ақ тіркеу-есепке алу нысанына тиісті белгілер қойылады және еркiн нысанда үш данада актi жасалады. Бiр данасы жөнелтушiге жіберіледі, екіншісi - ұйымның құжаттама қызметінде (лауазымды тұлғада) қалады, үшіншісi - құжатты орындаушыға тапсырылады. Құжатты жөнелтушiнiң мекен-жайын, жөнелтiлген және алынған уақытын конверттер арқылы ғана анықтауға болатын жағдайда, сондай-ақ жеке басты куәландыратын құжаттар келiп түскенде конверттер жойылмай сақталады. "Жеке өзіне" белгісімен жолданған конверттер ашылмастан адресте көрсетілген иесіне табыс етіледі. Жаңылысып түскен хат-хабарлар пошта бөліміне қайтарылады. Алынған құжаттарға келiп түскен уақыты көрсетiлiп тіркеу мөртабаны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60. Құжаттама қызметi (лауазымды тұлға) кiрiс құжаттарын тарату үшiн алдын-ала қарап шығады. </w:t>
      </w:r>
      <w:r>
        <w:br/>
      </w:r>
      <w:r>
        <w:rPr>
          <w:rFonts w:ascii="Times New Roman"/>
          <w:b w:val="false"/>
          <w:i w:val="false"/>
          <w:color w:val="000000"/>
          <w:sz w:val="28"/>
        </w:rPr>
        <w:t xml:space="preserve">
      Құжаттарды алдын-ала қараудың алғашқы кезеңiнде оларды тiркеуге алынатын және тiркеуге алынбайтын құжаттар ретiнде iрiктейдi. Тiркеуге алынбайтын құжаттар тiзбесiн Үлгi тiзбеге (9-қосымша) сәйкес ұйым әзiрлейдi.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61. Тiркеуге алынбайтын құжаттар ұйымның тиiстi құрылымдық бөлiмшелерiне тапсырылады. </w:t>
      </w:r>
      <w:r>
        <w:br/>
      </w:r>
      <w:r>
        <w:rPr>
          <w:rFonts w:ascii="Times New Roman"/>
          <w:b w:val="false"/>
          <w:i w:val="false"/>
          <w:color w:val="000000"/>
          <w:sz w:val="28"/>
        </w:rPr>
        <w:t xml:space="preserve">
      62. Тiркеуге алынатын құжаттар келiп түскен күнi ұйым басшысының, құрылымдық бөлiмшенiң (лауазымды тұлғаның) қарауына берiледi. Қазақстан Республикасы Президент Әкімшілігінен, Қазақстан Республикасы Парламенті Сенатынан, Қазақстан Республикасы Парламенті Мәжілісiнен, Қазақстан Республикасы Премьер-Министрі Кеңсесінен, орталық және жергілікті мемлекеттік органдардан, жоғары тұрған мемлекеттік органдардан түскен құжаттар, азаматтардың өтініштері міндетті түрде ұйым басшысының қарауына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63. Ұйым басшысы қараған құжаттар құжаттама қызметiне (лауазымды тұлғаға) қайтарылады, ондағы бұрыштаманың мазмұны тiркеу-есепке алу нысанына енгiзiледi және орындауға тапсырылады. Орындалуы бiрнеше құрылымдық бөлiмшелерге жүктелген құжат оларға кезекпен берiледi немесе бiр уақытта көшiрмелерi тапсырылады. Түпнұсқа бұрыштамада бiрiншi тұрған орындаушыға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64. Тiкелей құрылымдық бөлiмшеге немесе лауазымды тұлғаға келiп түскен құжат құжаттама қызметiне тiркеуге берiледi. </w:t>
      </w:r>
      <w:r>
        <w:br/>
      </w:r>
      <w:r>
        <w:rPr>
          <w:rFonts w:ascii="Times New Roman"/>
          <w:b w:val="false"/>
          <w:i w:val="false"/>
          <w:color w:val="000000"/>
          <w:sz w:val="28"/>
        </w:rPr>
        <w:t xml:space="preserve">
      65. Ұйымға келiп түскен электрондық құжат электрондық цифрлық қолтаңбаның, пакет референсiнiң (нақты ұйымнан келетiн кезектi кiрiс құжатына немесе нақты ұйымнан шығатын кезектi құжатқа автоматты түрде берiлетiн бiрыңғай реттiк нөмiрдiң) сәйкестiгiн және компьютерлік вирустардың бар-жоғын тексеруден кейiн электрондық деректер нысанының тиiстi жиектерi толтырылып автоматтандырылған ақпараттық жүйеде тiркеуге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&amp;3. Шығыс құжаттарын дайындау және өңдеу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66. Шығыс құжаттарын дайындау жобаны әзiрлеуден, оны келiсу мен оған қол қоюдан (бекiтуден) тұрады. </w:t>
      </w:r>
      <w:r>
        <w:br/>
      </w:r>
      <w:r>
        <w:rPr>
          <w:rFonts w:ascii="Times New Roman"/>
          <w:b w:val="false"/>
          <w:i w:val="false"/>
          <w:color w:val="000000"/>
          <w:sz w:val="28"/>
        </w:rPr>
        <w:t xml:space="preserve">
      67. Дайындалған құжат құжаттама қызметiне (лауазымды тұлғаға) тiркеуге алуға және өңдеуге берiледi. Тiркеуге алғанға дейiн құжаттама қызметiнiң (лауазымды тұлға) қызметкерi құжаттың ресiмделуi мен бағытталуының дұрыстығын, құжаттағы көрсетiлген қосымшалардың бар-жоғын, қажет болған жағдайда - ұйымға құжаттың қайтарылуы туралы белгiлердi де тексередi. Тiркеуге алынған құжат өңдеуге берiледi. Өңдеу iсi iрiктеуден, бағыттаудан, конвертке салудан және поштамен жөнелтудi ресiмдеуден тұрады. Тапсырысты хат-хабарларға тарату тiзiмдемесi (тiзiлiмi) жасалады. Бiр мезгiлде бiр адреске жөнелтiлетiн құжаттар бiр конвертке салынады. </w:t>
      </w:r>
      <w:r>
        <w:br/>
      </w:r>
      <w:r>
        <w:rPr>
          <w:rFonts w:ascii="Times New Roman"/>
          <w:b w:val="false"/>
          <w:i w:val="false"/>
          <w:color w:val="000000"/>
          <w:sz w:val="28"/>
        </w:rPr>
        <w:t xml:space="preserve">
      68. Ұйымнан шығатын электрондық құжат және оның алынғаны туралы хабарлама электрондық деректер нысанының тиiстi жиектерi толтырылып автоматтандырылған ақпараттық жүйеде тiркеуге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&amp;4. Ішкі құжаттармен жұмыстың тәртібі </w:t>
      </w:r>
    </w:p>
    <w:p>
      <w:pPr>
        <w:spacing w:after="0"/>
        <w:ind w:left="0"/>
        <w:jc w:val="both"/>
      </w:pPr>
      <w:r>
        <w:rPr>
          <w:rFonts w:ascii="Times New Roman"/>
          <w:b w:val="false"/>
          <w:i w:val="false"/>
          <w:color w:val="000000"/>
          <w:sz w:val="28"/>
        </w:rPr>
        <w:t xml:space="preserve">      69. Ішкі құжаттарға ұйым шегінен шықпайтын құжаттар жатады. </w:t>
      </w:r>
      <w:r>
        <w:br/>
      </w:r>
      <w:r>
        <w:rPr>
          <w:rFonts w:ascii="Times New Roman"/>
          <w:b w:val="false"/>
          <w:i w:val="false"/>
          <w:color w:val="000000"/>
          <w:sz w:val="28"/>
        </w:rPr>
        <w:t xml:space="preserve">
      70. Ішкі құжаттарды дайындау шығыс құжаттары үшiн қарастырылған тәртiпте жүзеге асырылады. </w:t>
      </w:r>
      <w:r>
        <w:br/>
      </w:r>
      <w:r>
        <w:rPr>
          <w:rFonts w:ascii="Times New Roman"/>
          <w:b w:val="false"/>
          <w:i w:val="false"/>
          <w:color w:val="000000"/>
          <w:sz w:val="28"/>
        </w:rPr>
        <w:t xml:space="preserve">
      71. Құжат ұйым басшысы қол қойғаннан (бекiткеннен) кейiн тiркеу-есепке алу нысанындағы белгiсiмен тиiстi құрылымдық бөлiмшеге (лауазымды тұлғаға) берiледi. </w:t>
      </w:r>
      <w:r>
        <w:br/>
      </w:r>
      <w:r>
        <w:rPr>
          <w:rFonts w:ascii="Times New Roman"/>
          <w:b w:val="false"/>
          <w:i w:val="false"/>
          <w:color w:val="000000"/>
          <w:sz w:val="28"/>
        </w:rPr>
        <w:t xml:space="preserve">
      72. Құжаттың ұйым iшiнде тапсырылуын құжаттама қызметi (лауазымды тұлға)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&amp;5. Құжаттарды тіркеу тәртiбі </w:t>
      </w:r>
    </w:p>
    <w:p>
      <w:pPr>
        <w:spacing w:after="0"/>
        <w:ind w:left="0"/>
        <w:jc w:val="both"/>
      </w:pPr>
      <w:r>
        <w:rPr>
          <w:rFonts w:ascii="Times New Roman"/>
          <w:b w:val="false"/>
          <w:i w:val="false"/>
          <w:color w:val="000000"/>
          <w:sz w:val="28"/>
        </w:rPr>
        <w:t xml:space="preserve">      73. Есепке алуды және орындауды қажет ететiн, ақпаратты-анықтамалық мақсаттарда пайдаланылатын барлық құжаттар тiркеуге алынуы тиiс. </w:t>
      </w:r>
      <w:r>
        <w:br/>
      </w:r>
      <w:r>
        <w:rPr>
          <w:rFonts w:ascii="Times New Roman"/>
          <w:b w:val="false"/>
          <w:i w:val="false"/>
          <w:color w:val="000000"/>
          <w:sz w:val="28"/>
        </w:rPr>
        <w:t xml:space="preserve">
      74. Құжатты және оның қосымшаларын тiркеген кезде тiркеу нөмiрi қойылады және тiркеу-есепке алу нысанына бастапқы мәлiметтерi енгiзiледi. </w:t>
      </w:r>
      <w:r>
        <w:br/>
      </w:r>
      <w:r>
        <w:rPr>
          <w:rFonts w:ascii="Times New Roman"/>
          <w:b w:val="false"/>
          <w:i w:val="false"/>
          <w:color w:val="000000"/>
          <w:sz w:val="28"/>
        </w:rPr>
        <w:t xml:space="preserve">
      75. Құжаттар ұйымдарда бір рет: кiрiс - келiп түскен күнi, шығыс және ішкі құжат - қол қойылған (бекітiлген) күні тіркеледі. Келесі жылға өткен, iс жүргізу қызметi аяқталмаған немесе орындалуы ұзақ мерзімді талап ететін құжаттар қайта тіркеуге жатады. </w:t>
      </w:r>
      <w:r>
        <w:br/>
      </w:r>
      <w:r>
        <w:rPr>
          <w:rFonts w:ascii="Times New Roman"/>
          <w:b w:val="false"/>
          <w:i w:val="false"/>
          <w:color w:val="000000"/>
          <w:sz w:val="28"/>
        </w:rPr>
        <w:t xml:space="preserve">
      Құжаттарды тiркеу құжат түрлерiне, авторлары мен мазмұнына сәйкес құжат топтары аясында жүргiзiледi. Негiзгi қызмет бойынша бұйрықтар (өкiмдер) және жеке құрам бойынша бұйрықтар (өкiмдер), жоғары тұрған органның шешiмдерi бөлек тiркелуi мүмкiн. </w:t>
      </w:r>
      <w:r>
        <w:br/>
      </w:r>
      <w:r>
        <w:rPr>
          <w:rFonts w:ascii="Times New Roman"/>
          <w:b w:val="false"/>
          <w:i w:val="false"/>
          <w:color w:val="000000"/>
          <w:sz w:val="28"/>
        </w:rPr>
        <w:t xml:space="preserve">
      76. Құжаттарды тіркеуді құжаттама қызметі (лауазымды тұлға) бiр орталықтан жүзеге асырады. Жауап-құжаттарын тiркеу бастамашылық құжаттарын тiркеу-есепке алу нысанында жүзеге асырылады, жауап-құжатқа тиiстi тiркеу түзiлiмi аясында реттiк нөмiр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&amp;6. Құжаттарды тіркеу нысандары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77. Мынадай тіркеу-есепке алу нысандары қолданылады: карточкалық, журналдық және автоматтандырылған ақпараттық жүйедегi деректер базасы. </w:t>
      </w:r>
      <w:r>
        <w:br/>
      </w:r>
      <w:r>
        <w:rPr>
          <w:rFonts w:ascii="Times New Roman"/>
          <w:b w:val="false"/>
          <w:i w:val="false"/>
          <w:color w:val="000000"/>
          <w:sz w:val="28"/>
        </w:rPr>
        <w:t xml:space="preserve">
      78. Құжат айналымының көлемi жылына 600 құжаттан асатын ұйымдарда тiркеу-тіркеу-бақылау карточкілерінде немесе автоматтандырылған ақпараттық жүйедегі электрондық деректер карточкілерінде жүргізіледі (10-қосымша). </w:t>
      </w:r>
      <w:r>
        <w:br/>
      </w:r>
      <w:r>
        <w:rPr>
          <w:rFonts w:ascii="Times New Roman"/>
          <w:b w:val="false"/>
          <w:i w:val="false"/>
          <w:color w:val="000000"/>
          <w:sz w:val="28"/>
        </w:rPr>
        <w:t xml:space="preserve">
      Тiркеу-бақылау карточкілеріне (автоматтандырылған ақпараттық жүйедегі электрондық деректер карточкілеріне) қосымша деректемелер ендiруге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79. Тiркеу-бақылау карточкiлерiнен құжаттама қызметi (лауазымды тұлға) екi бөлiмнен тұратын бақылау-анықтамалық картотекасын жасайды. Бiрiншi бөлiмде карточкiлер құжаттардың орындалу мерзiмдерi бойынша жүйеленедi. Құжаттар орындалғаннан кейiн карточкiлер картотеканың хат-хабарлар, құрылымдық бөлiмшелер, орындаушылар бойынша жүйеленетiн екiншi бөлiмiне ауыстырылады. </w:t>
      </w:r>
      <w:r>
        <w:br/>
      </w:r>
      <w:r>
        <w:rPr>
          <w:rFonts w:ascii="Times New Roman"/>
          <w:b w:val="false"/>
          <w:i w:val="false"/>
          <w:color w:val="000000"/>
          <w:sz w:val="28"/>
        </w:rPr>
        <w:t xml:space="preserve">
      Ұйым қажет деп тапса анықтамалық, тақырыптық, азаматтар өтiнiштерi бойынша және басқа да картотекалар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80. Тiркеудiң журналдық нысаны (11-қосымша) құжат айналымының көлемi жылына 600 құжаттан аспайтын ұйымда пайдаланылады. </w:t>
      </w:r>
      <w:r>
        <w:br/>
      </w:r>
      <w:r>
        <w:rPr>
          <w:rFonts w:ascii="Times New Roman"/>
          <w:b w:val="false"/>
          <w:i w:val="false"/>
          <w:color w:val="000000"/>
          <w:sz w:val="28"/>
        </w:rPr>
        <w:t xml:space="preserve">
      81. Автоматтандырылған ақпараттық жүйедегi деректер базасының жазба жиектерi деректердi жедел iздестiру параметрлерiне сай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&amp;7. Құжаттарды орындаудың мерзімдері және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82. Құжаттарды орындау Қазақстан Республикасы заңдарында белгiленген мерзiмдерге сәйкес жүзеге асырылады. Құжаттарды орындаудың Қазақстан Республикасы заңдарында қарастырылмаған мерзiмдерiн ұйым белгiлеуiне және оны iс жүргiзу бойынша ведомстволық (салалық) нұсқауға немесе ұйымның iс жүргiзу бойынша нұсқауына енгiзуiне болады. Құжаттардың орындалу мерзiмдерiн оларды белгiлеген лауазымды тұлғалар ұзарта алады. Мерзімнің ұзартылуына дәйектi негiз болуы тиіс. </w:t>
      </w:r>
      <w:r>
        <w:br/>
      </w:r>
      <w:r>
        <w:rPr>
          <w:rFonts w:ascii="Times New Roman"/>
          <w:b w:val="false"/>
          <w:i w:val="false"/>
          <w:color w:val="000000"/>
          <w:sz w:val="28"/>
        </w:rPr>
        <w:t xml:space="preserve">
      83. Құжатты орындау мынадай ретпен жүргізiледі: қажетті ақпараттарды жинау және өңдеу, құжат жобасын дайындау мен оны ресiмдеу, келiсу және ұйым басшысына қол қоюға (бекiтуге) тапсыру. </w:t>
      </w:r>
      <w:r>
        <w:br/>
      </w:r>
      <w:r>
        <w:rPr>
          <w:rFonts w:ascii="Times New Roman"/>
          <w:b w:val="false"/>
          <w:i w:val="false"/>
          <w:color w:val="000000"/>
          <w:sz w:val="28"/>
        </w:rPr>
        <w:t xml:space="preserve">
      84. Құжатты бiрнеше қызметкер орындаған кезде құжат жобасы мен қажеттi анықтамалық-ақпараттық материалдар басты орындаушыға белгiленген мерзiмiнде ұсынылады. </w:t>
      </w:r>
      <w:r>
        <w:br/>
      </w:r>
      <w:r>
        <w:rPr>
          <w:rFonts w:ascii="Times New Roman"/>
          <w:b w:val="false"/>
          <w:i w:val="false"/>
          <w:color w:val="000000"/>
          <w:sz w:val="28"/>
        </w:rPr>
        <w:t xml:space="preserve">
      85. Орындаушы құжатты жөнелтуге дайындайды, құжат пен оған қосымшаның қанша данадан болатынын анықтайды, таратуға тiзiм (тiзiлiм) әзiрлейдi, құжатты тиiсiнше iске салып жайғастырады.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&amp;8. Құжаттардың орындалуын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86. Тапсырмалары және орындау мерзiмдерi нақты көрсетiлген барлық құжаттар бақылауға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87. Құжаттардың орындалуын бақылау мәселе мәнiне қарай құрылымдық бөлiмшелердiң басшыларына немесе лауазымды тұлғаларға жүктеледi. Құжаттарды орындаудың мерзiмдерiне бақылау жасауды құжаттама қызметi (лауазымды тұлға) жүзеге асырады. Орындау мерзiмдерi құжатқа қол қойылған (бекiтiлген) күннен, ал кiрiс құжаты үшiн оның келiп түскен күнiнен бастап күнтiзбе бойынша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88. Құжаттардың орындалуына бақылауды ұйымдастырған кезде тiркеу-бақылау карточкiлерi (автоматтандырылған ақпараттық жүйедегi электрондық деректер карточкiлерi), тiркеу журналдары пайдаланылады. </w:t>
      </w:r>
      <w:r>
        <w:br/>
      </w:r>
      <w:r>
        <w:rPr>
          <w:rFonts w:ascii="Times New Roman"/>
          <w:b w:val="false"/>
          <w:i w:val="false"/>
          <w:color w:val="000000"/>
          <w:sz w:val="28"/>
        </w:rPr>
        <w:t xml:space="preserve">
      Құжаттама қызметi (лауазымды тұлға) құжаттардың орындалуын бақылауды ұйымдастырған кезде құжаттарды бақылауға қою, карточкiлердi картотекалардың тиiстi бөлiмдерiне салу және картотекаларды жүргiзу, орындау мерзiмдерi туралы еске салу, орындалу барысын және нәтижелерiн басшыларға хабарлау (12 және 13-қосымша), құжатты бақылаудан алу мiндеттерiн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89. Құжаттардың орындалуын бақылауға жауапты қызметкер кезектi демалысқа шыққанда, iссапарға кеткенде, ауырып қалған жағдайында, басқа қызметке ауысқанда немесе жұмыстан шыққан кезiнде ұйым басшысымен және құжаттама қызметiмен келiсе отырып барлық бақылаудағы құжаттарды басқа қызметкерге тапсыруға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90. Қазақстан Республикасы Президентi Әкiмшiлiгiнен, Қазақстан Республикасы Парламентi Сенатынан, Қазақстан Республикасы Парламентi Мәжiлiсiнен, Қазақстан Республикасы Премьер-Министрiнiң Кеңсесiнен тапсырмалармен түскен құжаттар, депутаттардың сұранымдары мен азаматтардың өтiнiштерi мiндеттi түрде бақылауға алынуы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91. Ағымдағы ай тапсырмаларының орындалу барысын тексеру белгiленген мерзiмнiң аяқталуынан бес күн бұрын жүргiзiледi, жылдың келесi айларына арналған тапсырмаларды кем дегенде - айына бiр рет, келесi жылдардың тапсырмаларын кем дегенде - жылына бiр рет тексерiп отырады.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92. Құжатты бақылаудан тапсырма берген басшы немесе оның тапсырмасы бойынша - құжаттама қызметi (лауазымды тұлға) алады. </w:t>
      </w:r>
      <w:r>
        <w:br/>
      </w:r>
      <w:r>
        <w:rPr>
          <w:rFonts w:ascii="Times New Roman"/>
          <w:b w:val="false"/>
          <w:i w:val="false"/>
          <w:color w:val="000000"/>
          <w:sz w:val="28"/>
        </w:rPr>
        <w:t xml:space="preserve">
      93. Автоматтандырылған ақпараттық жүйедегi электрондық деректер карточкiлерiнiң тиiстi деректемелерiн толтыру құжатты автоматты түрде бақылауға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&amp;9. Құжаттардың мөлшерiн есепке алу </w:t>
      </w:r>
    </w:p>
    <w:p>
      <w:pPr>
        <w:spacing w:after="0"/>
        <w:ind w:left="0"/>
        <w:jc w:val="both"/>
      </w:pPr>
      <w:r>
        <w:rPr>
          <w:rFonts w:ascii="Times New Roman"/>
          <w:b w:val="false"/>
          <w:i w:val="false"/>
          <w:color w:val="000000"/>
          <w:sz w:val="28"/>
        </w:rPr>
        <w:t xml:space="preserve">      94. Құжаттармен жұмысты жетілдіру және құжат айналымының көлемiн қысқарту мақсатында ұйымның құжаттама қызметi (лауазымды тұлға) құжаттардың толық және iрiктелген есебiн алады. </w:t>
      </w:r>
      <w:r>
        <w:br/>
      </w:r>
      <w:r>
        <w:rPr>
          <w:rFonts w:ascii="Times New Roman"/>
          <w:b w:val="false"/>
          <w:i w:val="false"/>
          <w:color w:val="000000"/>
          <w:sz w:val="28"/>
        </w:rPr>
        <w:t xml:space="preserve">
      Азаматтар өтініштері өз алдына бөлек есептеледі. </w:t>
      </w:r>
      <w:r>
        <w:br/>
      </w:r>
      <w:r>
        <w:rPr>
          <w:rFonts w:ascii="Times New Roman"/>
          <w:b w:val="false"/>
          <w:i w:val="false"/>
          <w:color w:val="000000"/>
          <w:sz w:val="28"/>
        </w:rPr>
        <w:t xml:space="preserve">
      95. Есепке алу бiрлiгi ретiнде құжаттың, соның iшiнде көшiрмелердiң әрбiр данасы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&amp;10. Азаматтар өтініштерімен жұмыс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96. Азаматтар өтініштері бойынша iс жүргiзу Қазақстан Республикасы Президентінің заңдық күші бар "Азаматтар өтініштерін қараудың тәртібі туралы" 1995 жылғы 19 маусымдағы N 2340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жалпыдан бөлек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97. Азаматтар өтініштері (ұсыныстар, арыздар, шағымдар, лебiздер және сұрау салулар) бiр орталықтан есепке алынады және тіркеу-есепке алу нысанына ұйымға келiп түскен күнiнде тіркеледi. Лауазымды тұлғалар азаматтарды жеке қабылдаған кезде алған жазбаша және ауызша өтініштер де орталықтандырылған тіркеуге алынуы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98. Өтініштердің тіркеу нөмірлері автор фамилиясының бас әрпінен және тіркеу-есепке алу нысаны бойынша реттік нөмірінен тұрады (мысалы, М-1955). </w:t>
      </w:r>
      <w:r>
        <w:br/>
      </w:r>
      <w:r>
        <w:rPr>
          <w:rFonts w:ascii="Times New Roman"/>
          <w:b w:val="false"/>
          <w:i w:val="false"/>
          <w:color w:val="000000"/>
          <w:sz w:val="28"/>
        </w:rPr>
        <w:t xml:space="preserve">
      Өтініш қайталанып түскен кезде оған кезекті тіркеу нөмірі беріледі, ал тіркеу-есепке алу нысанында құжаттың алғашқы нөмірі көрсетіледі. Қайталанған өтініштің бірінші парағына жоғарғы оң жақ бұрышынан және тіркеу-есепке алу нысанына "Қайталанған" белгісі қойылады. Күнтiзбе жыл iшiнде немесе егер азамат оған берiлген жауапқа қанағаттанбаса, онда сол бiр тұлғаның сол бiр мәселе бойынша өтiнiшi қайталанған деп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99. Сол бiр тұлғаның сол бір мәселе бойынша әртүрлi мекен-жайға бағыттаған, сөйтiп қарау үшін бiр ұйымға келiп түскен өтініштерi қиғаш сызық (бөлгiш) арқылы реттік нөмір қосылып бiрiншi өтінішінің тіркеу нөмірімен есепке 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100. Азаматтар өтінішінiң көлемi көп болса ұйымда өтiнiш авторлары - азаматтар фамилиясының әліпбилік көрсеткіші жасалады. </w:t>
      </w:r>
      <w:r>
        <w:br/>
      </w:r>
      <w:r>
        <w:rPr>
          <w:rFonts w:ascii="Times New Roman"/>
          <w:b w:val="false"/>
          <w:i w:val="false"/>
          <w:color w:val="000000"/>
          <w:sz w:val="28"/>
        </w:rPr>
        <w:t xml:space="preserve">
      101. Өтiнiштерге жауапты ұйым немесе құрылымдық бөлiмше басшысы ауызша немесе жазбаша нысанда бередi. Жауап ауызша берілгенде тіркеу-есепке алу нысанына тиiстi жазба жасалады. Жазбаша жауаптың тіркеу нөмірі құрылымдық бөлімше индексінен, істің істер номенклатурасындағы нөмірінен және өтiнiштiң тiркеу нөмірінен тұрады.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102. Орындалған өтініштер тиiстi құжаттарымен бiрге азаматтар өтініштері бойынша жұмыс жүргiзушi жауапты тұлғаға iстердi бiр орталықтан жасақтау үшін қайтарылады. </w:t>
      </w:r>
      <w:r>
        <w:br/>
      </w:r>
      <w:r>
        <w:rPr>
          <w:rFonts w:ascii="Times New Roman"/>
          <w:b w:val="false"/>
          <w:i w:val="false"/>
          <w:color w:val="000000"/>
          <w:sz w:val="28"/>
        </w:rPr>
        <w:t xml:space="preserve">
      103. Азаматтар өтiнiштерi iске ұйым қызметiнiң бағыттары немесе түрлерi, мәселелерi бойынша түзiледi. Өтiнiштердiң көлемi аз болған кезде iстердi өтiнiштер авторларының фамилиялары бойынша әлiпбилiк ретпен жасақтауға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&amp;11. Мөрлердi, мөртабандарды және бланкілерді </w:t>
      </w:r>
      <w:r>
        <w:br/>
      </w:r>
      <w:r>
        <w:rPr>
          <w:rFonts w:ascii="Times New Roman"/>
          <w:b w:val="false"/>
          <w:i w:val="false"/>
          <w:color w:val="000000"/>
          <w:sz w:val="28"/>
        </w:rPr>
        <w:t>
</w:t>
      </w:r>
      <w:r>
        <w:rPr>
          <w:rFonts w:ascii="Times New Roman"/>
          <w:b/>
          <w:i w:val="false"/>
          <w:color w:val="000080"/>
          <w:sz w:val="28"/>
        </w:rPr>
        <w:t xml:space="preserve">есепке алу мен сақтау </w:t>
      </w:r>
    </w:p>
    <w:p>
      <w:pPr>
        <w:spacing w:after="0"/>
        <w:ind w:left="0"/>
        <w:jc w:val="both"/>
      </w:pPr>
      <w:r>
        <w:rPr>
          <w:rFonts w:ascii="Times New Roman"/>
          <w:b w:val="false"/>
          <w:i w:val="false"/>
          <w:color w:val="000000"/>
          <w:sz w:val="28"/>
        </w:rPr>
        <w:t xml:space="preserve">      104. Ұйым атауы көрсетiлген мөрлер, мөртабандар мен бланкiлер мiндеттi түрде есепке алынуы және сейфтерде немесе жанбайтын темiр шкафтарда сақталуы тиiс. Есепке алуға және сақтауға жауапты тұлғаларды ұйым басшысы анықтайды. </w:t>
      </w:r>
      <w:r>
        <w:br/>
      </w:r>
      <w:r>
        <w:rPr>
          <w:rFonts w:ascii="Times New Roman"/>
          <w:b w:val="false"/>
          <w:i w:val="false"/>
          <w:color w:val="000000"/>
          <w:sz w:val="28"/>
        </w:rPr>
        <w:t xml:space="preserve">
      105. Ұйым атауы көрсетiлген мөрлердi, мөртабандарды және бланкiлердi есепке алу тиiстi тiркеу-есепке алу нысандарында жүргiзiледi. </w:t>
      </w:r>
      <w:r>
        <w:br/>
      </w:r>
      <w:r>
        <w:rPr>
          <w:rFonts w:ascii="Times New Roman"/>
          <w:b w:val="false"/>
          <w:i w:val="false"/>
          <w:color w:val="000000"/>
          <w:sz w:val="28"/>
        </w:rPr>
        <w:t xml:space="preserve">
      106. Ұйымның баспаханалық бланкiлерiн есепке алу үшiн парақтың оң жақ төменгi бұрышына реттiк нөмiрi мен сериясы қойылады. </w:t>
      </w:r>
      <w:r>
        <w:br/>
      </w:r>
      <w:r>
        <w:rPr>
          <w:rFonts w:ascii="Times New Roman"/>
          <w:b w:val="false"/>
          <w:i w:val="false"/>
          <w:color w:val="000000"/>
          <w:sz w:val="28"/>
        </w:rPr>
        <w:t xml:space="preserve">
      107. Бүлiнген бланкiлердi жою тиiстi тiркеу-есепке алу нысанына белгi салу арқылы актi бойынша жүзеге асырылады. </w:t>
      </w:r>
      <w:r>
        <w:br/>
      </w:r>
      <w:r>
        <w:rPr>
          <w:rFonts w:ascii="Times New Roman"/>
          <w:b w:val="false"/>
          <w:i w:val="false"/>
          <w:color w:val="000000"/>
          <w:sz w:val="28"/>
        </w:rPr>
        <w:t xml:space="preserve">
      108. Бланкiлердi жедел полиграфия құралдарымен көбейтуге және көшiрмелеуге рұқсат етiлмейдi.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 11-1. Қорғалуы тиіс баспа-бланкілік өнімді, </w:t>
      </w:r>
      <w:r>
        <w:br/>
      </w:r>
      <w:r>
        <w:rPr>
          <w:rFonts w:ascii="Times New Roman"/>
          <w:b w:val="false"/>
          <w:i w:val="false"/>
          <w:color w:val="000000"/>
          <w:sz w:val="28"/>
        </w:rPr>
        <w:t>
</w:t>
      </w:r>
      <w:r>
        <w:rPr>
          <w:rFonts w:ascii="Times New Roman"/>
          <w:b/>
          <w:i w:val="false"/>
          <w:color w:val="000080"/>
          <w:sz w:val="28"/>
        </w:rPr>
        <w:t xml:space="preserve">мөрлерді, мөртабандарды және құжаттарды қорғау </w:t>
      </w:r>
      <w:r>
        <w:br/>
      </w:r>
      <w:r>
        <w:rPr>
          <w:rFonts w:ascii="Times New Roman"/>
          <w:b w:val="false"/>
          <w:i w:val="false"/>
          <w:color w:val="000000"/>
          <w:sz w:val="28"/>
        </w:rPr>
        <w:t>
</w:t>
      </w:r>
      <w:r>
        <w:rPr>
          <w:rFonts w:ascii="Times New Roman"/>
          <w:b/>
          <w:i w:val="false"/>
          <w:color w:val="000080"/>
          <w:sz w:val="28"/>
        </w:rPr>
        <w:t xml:space="preserve">құралдарын есепке алу, пайдалану, сақтау және жою </w:t>
      </w:r>
    </w:p>
    <w:p>
      <w:pPr>
        <w:spacing w:after="0"/>
        <w:ind w:left="0"/>
        <w:jc w:val="both"/>
      </w:pPr>
      <w:r>
        <w:rPr>
          <w:rFonts w:ascii="Times New Roman"/>
          <w:b/>
          <w:i w:val="false"/>
          <w:color w:val="000000"/>
          <w:sz w:val="28"/>
        </w:rPr>
        <w:t xml:space="preserve">       Қызметте пайдалану үшiн </w:t>
      </w:r>
    </w:p>
    <w:p>
      <w:pPr>
        <w:spacing w:after="0"/>
        <w:ind w:left="0"/>
        <w:jc w:val="both"/>
      </w:pPr>
      <w:r>
        <w:rPr>
          <w:rFonts w:ascii="Times New Roman"/>
          <w:b w:val="false"/>
          <w:i/>
          <w:color w:val="800000"/>
          <w:sz w:val="28"/>
        </w:rPr>
        <w:t xml:space="preserve">       Ескерту: Ереже 11-1 параграфымен(13-1-13-8-қосымшалармен) толықтырылды - ҚР Мәдениет, ақпарат және спорт министрлігінің 2005 жылғы 11 қазандағы N 266 </w:t>
      </w:r>
      <w:r>
        <w:rPr>
          <w:rFonts w:ascii="Times New Roman"/>
          <w:b w:val="false"/>
          <w:i w:val="false"/>
          <w:color w:val="000000"/>
          <w:sz w:val="28"/>
        </w:rPr>
        <w:t xml:space="preserve">  бұйрығымен </w:t>
      </w:r>
      <w:r>
        <w:rPr>
          <w:rFonts w:ascii="Times New Roman"/>
          <w:b w:val="false"/>
          <w:i w:val="false"/>
          <w:color w:val="000000"/>
          <w:sz w:val="28"/>
        </w:rPr>
        <w:t xml:space="preserve">.( </w:t>
      </w:r>
      <w:r>
        <w:rPr>
          <w:rFonts w:ascii="Times New Roman"/>
          <w:b w:val="false"/>
          <w:i/>
          <w:color w:val="800000"/>
          <w:sz w:val="28"/>
        </w:rPr>
        <w:t xml:space="preserve">Қызмет бабында пайдалануға арналған нормативтік акт Деректер базасына енгізілмейді.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&amp;12. Құжаттарды жедел түрде сақтау </w:t>
      </w:r>
    </w:p>
    <w:p>
      <w:pPr>
        <w:spacing w:after="0"/>
        <w:ind w:left="0"/>
        <w:jc w:val="both"/>
      </w:pPr>
      <w:r>
        <w:rPr>
          <w:rFonts w:ascii="Times New Roman"/>
          <w:b w:val="false"/>
          <w:i w:val="false"/>
          <w:color w:val="000000"/>
          <w:sz w:val="28"/>
        </w:rPr>
        <w:t xml:space="preserve">      109. Iс жүргізу қызметiнде жасақталып болған құжаттар ұйымның ведомстволық мұрағатына тапсырылғанға дейін сол орнындағы істерде жыл бойы сақталады. </w:t>
      </w:r>
      <w:r>
        <w:br/>
      </w:r>
      <w:r>
        <w:rPr>
          <w:rFonts w:ascii="Times New Roman"/>
          <w:b w:val="false"/>
          <w:i w:val="false"/>
          <w:color w:val="000000"/>
          <w:sz w:val="28"/>
        </w:rPr>
        <w:t xml:space="preserve">
      110. Ұйымның құжаттама қызметi (лауазымды тұлға), құрылымдық бөлiмшелер басшылары құжаттар мен iстердiң сақталуын қамтамасыз етедi. Iстер жұмыс кабинеттерiндегi немесе осы мақсат үшiн арнайы бөлiнген үй-жайлардағы шкафтарда және сейфтерде сақталады. </w:t>
      </w:r>
      <w:r>
        <w:br/>
      </w:r>
      <w:r>
        <w:rPr>
          <w:rFonts w:ascii="Times New Roman"/>
          <w:b w:val="false"/>
          <w:i w:val="false"/>
          <w:color w:val="000000"/>
          <w:sz w:val="28"/>
        </w:rPr>
        <w:t xml:space="preserve">
      111. Iстер ұйымның бекiтiлген iс номенклатурасына сәйкес қойылады, мұқабалар түбiртектерiнде олардың индекстерi көрсетiледi. </w:t>
      </w:r>
      <w:r>
        <w:br/>
      </w:r>
      <w:r>
        <w:rPr>
          <w:rFonts w:ascii="Times New Roman"/>
          <w:b w:val="false"/>
          <w:i w:val="false"/>
          <w:color w:val="000000"/>
          <w:sz w:val="28"/>
        </w:rPr>
        <w:t xml:space="preserve">
      112. Істер басқа ұйымдардың уақытша пайдалануына ұйым басшысының рұқсатымен ғана беріледі. Берілген істің орнына карта-орынбасары қойылады. </w:t>
      </w:r>
      <w:r>
        <w:br/>
      </w:r>
      <w:r>
        <w:rPr>
          <w:rFonts w:ascii="Times New Roman"/>
          <w:b w:val="false"/>
          <w:i w:val="false"/>
          <w:color w:val="000000"/>
          <w:sz w:val="28"/>
        </w:rPr>
        <w:t xml:space="preserve">
      113. Iстен құжаттар алғанда Қазақстан Республикасы заңдарына сәйкес құжаттардың куәландырылған көшірмесін және түпнұсқалардың алынғаны туралы актінi міндетті түрде істе қалдырады. </w:t>
      </w:r>
      <w:r>
        <w:br/>
      </w:r>
      <w:r>
        <w:rPr>
          <w:rFonts w:ascii="Times New Roman"/>
          <w:b w:val="false"/>
          <w:i w:val="false"/>
          <w:color w:val="000000"/>
          <w:sz w:val="28"/>
        </w:rPr>
        <w:t xml:space="preserve">
      114. Электрондық құжаттарды жеке компьютерде сақтау файлдар түрiнде жүзеге асырылады: бiр құжат - тиiстi электрондық iстердегi (папкiлердегi) бiр файл. </w:t>
      </w:r>
      <w:r>
        <w:br/>
      </w:r>
      <w:r>
        <w:rPr>
          <w:rFonts w:ascii="Times New Roman"/>
          <w:b w:val="false"/>
          <w:i w:val="false"/>
          <w:color w:val="000000"/>
          <w:sz w:val="28"/>
        </w:rPr>
        <w:t xml:space="preserve">
      115. Электрондық iстер (папкiлер) жеке компьютердiң лазерлi дискiлерiне, МІNІ дискілеріне, ZIP дискеттеріне, DAT кассеталарына, стриммерлерiне және басқа да сыртқы жеткiзгiштерiне көшiрiледi.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4-тарау. Істердiң номенклатурасын әзірлеу, істерді </w:t>
      </w:r>
      <w:r>
        <w:br/>
      </w:r>
      <w:r>
        <w:rPr>
          <w:rFonts w:ascii="Times New Roman"/>
          <w:b w:val="false"/>
          <w:i w:val="false"/>
          <w:color w:val="000000"/>
          <w:sz w:val="28"/>
        </w:rPr>
        <w:t>
</w:t>
      </w:r>
      <w:r>
        <w:rPr>
          <w:rFonts w:ascii="Times New Roman"/>
          <w:b/>
          <w:i w:val="false"/>
          <w:color w:val="000080"/>
          <w:sz w:val="28"/>
        </w:rPr>
        <w:t xml:space="preserve"> жасақтау және ұйымның ведомстволық мұрағатына тапсыру </w:t>
      </w:r>
    </w:p>
    <w:p>
      <w:pPr>
        <w:spacing w:after="0"/>
        <w:ind w:left="0"/>
        <w:jc w:val="both"/>
      </w:pPr>
      <w:r>
        <w:rPr>
          <w:rFonts w:ascii="Times New Roman"/>
          <w:b/>
          <w:i w:val="false"/>
          <w:color w:val="000080"/>
          <w:sz w:val="28"/>
        </w:rPr>
        <w:t xml:space="preserve">&amp;1. Істердiң номенклатурасы </w:t>
      </w:r>
    </w:p>
    <w:p>
      <w:pPr>
        <w:spacing w:after="0"/>
        <w:ind w:left="0"/>
        <w:jc w:val="both"/>
      </w:pPr>
      <w:r>
        <w:rPr>
          <w:rFonts w:ascii="Times New Roman"/>
          <w:b w:val="false"/>
          <w:i w:val="false"/>
          <w:color w:val="000000"/>
          <w:sz w:val="28"/>
        </w:rPr>
        <w:t xml:space="preserve">      116. Iстердегi құжаттарды жiктеу және негiздеп бөлу, оларды есепке алу және іздестiру мәлiметтерiмен қамтамасыз ету мақсатында ұйымда істердiң номенклатурасы әзiрленедi. </w:t>
      </w:r>
      <w:r>
        <w:br/>
      </w:r>
      <w:r>
        <w:rPr>
          <w:rFonts w:ascii="Times New Roman"/>
          <w:b w:val="false"/>
          <w:i w:val="false"/>
          <w:color w:val="000000"/>
          <w:sz w:val="28"/>
        </w:rPr>
        <w:t xml:space="preserve">
      117. Iстердiң номенклатурасы ұйымның ақпараттық-iздестiру жүйесiн жасау кезiнде пайдаланылады, тұрақты және уақытша сақтаудағы iстердiң тiзiмдемесiн құрастыруда негiз болып табылады. </w:t>
      </w:r>
      <w:r>
        <w:br/>
      </w:r>
      <w:r>
        <w:rPr>
          <w:rFonts w:ascii="Times New Roman"/>
          <w:b w:val="false"/>
          <w:i w:val="false"/>
          <w:color w:val="000000"/>
          <w:sz w:val="28"/>
        </w:rPr>
        <w:t xml:space="preserve">
      118. Жоғары тұрған органның құжаттама қызметi құжаттар құрамы бiртектес ведомствоға қарасты ұйымдар үшiн iстердiң тұрпатты (үлгi) номенклатурасын әзiрлей алады. </w:t>
      </w:r>
      <w:r>
        <w:br/>
      </w:r>
      <w:r>
        <w:rPr>
          <w:rFonts w:ascii="Times New Roman"/>
          <w:b w:val="false"/>
          <w:i w:val="false"/>
          <w:color w:val="000000"/>
          <w:sz w:val="28"/>
        </w:rPr>
        <w:t xml:space="preserve">
      119. Ұйымның iстер номенклатурасын әзiрлеген кезде құрылтайшылық құжаттарын, құрылымдық бөлiмшелер туралы ережелердi, құжаттардың сақтау мерзiмдерi көрсетiлген тұрпатты, салалық (ведомстволық) тiзбелерiн, iстердiң тұрпатты (үлгi) номенклатураларын, құрылымын (штат кестесiн) басшылыққа алады, ұйым қызметiнде жасалған құжаттардың түрлерi, құрамы және мазмұны зерттеледi. </w:t>
      </w:r>
      <w:r>
        <w:br/>
      </w:r>
      <w:r>
        <w:rPr>
          <w:rFonts w:ascii="Times New Roman"/>
          <w:b w:val="false"/>
          <w:i w:val="false"/>
          <w:color w:val="000000"/>
          <w:sz w:val="28"/>
        </w:rPr>
        <w:t xml:space="preserve">
      120. Ұйымның iстер номенклатурасы белгiленген нысанда жасалады (14-қосымша).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&amp;2. Iстердiң тақырыптары және оларды iстер </w:t>
      </w:r>
      <w:r>
        <w:br/>
      </w:r>
      <w:r>
        <w:rPr>
          <w:rFonts w:ascii="Times New Roman"/>
          <w:b w:val="false"/>
          <w:i w:val="false"/>
          <w:color w:val="000000"/>
          <w:sz w:val="28"/>
        </w:rPr>
        <w:t>
</w:t>
      </w:r>
      <w:r>
        <w:rPr>
          <w:rFonts w:ascii="Times New Roman"/>
          <w:b/>
          <w:i w:val="false"/>
          <w:color w:val="000080"/>
          <w:sz w:val="28"/>
        </w:rPr>
        <w:t xml:space="preserve">номенклатурасында жүйелеу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121. Істер номенклатурасына ұйымның құжатталатын жұмыс учаскелерi көрсетiлген істер тақырыптарының барлығы, соның ішінде жеке істер, тіркеу-есепке алу нысандары, бақылау-анықтамалық, тақырыптық және басқа картотекалар енгiзiледi. </w:t>
      </w:r>
      <w:r>
        <w:br/>
      </w:r>
      <w:r>
        <w:rPr>
          <w:rFonts w:ascii="Times New Roman"/>
          <w:b w:val="false"/>
          <w:i w:val="false"/>
          <w:color w:val="000000"/>
          <w:sz w:val="28"/>
        </w:rPr>
        <w:t xml:space="preserve">
      122. Iстер номенклатурасына баспа басылымдары енгiзiлмейдi.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123. Iстiң тақырыбы жинақталған түрде iс құжаттарының (хат алмасу, журнал, кiтап) немесе құжаттар (бұйрықтар, хаттамалар, актiлер) түрлерiнiң негiзгi мазмұны мен құрамын, сондай-ақ құжаттардың, хат-хабарлардың авторлары, оқиға уақыты, құжаттардың түпнұсқа не көшiрме екендiгi және басқалар туралы iстiң мәнiн нақтылай түсетiн деректердi қамтуы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124. Iстер номенклатурасында "әртүрлі материалдар", "жалпы хат алмасулар", "кіріс құжаттары", "шығыс құжаттары" және басқа осы сияқты тақырыптарды қолдануға рұқсат етiлмейдi. </w:t>
      </w:r>
      <w:r>
        <w:br/>
      </w:r>
      <w:r>
        <w:rPr>
          <w:rFonts w:ascii="Times New Roman"/>
          <w:b w:val="false"/>
          <w:i w:val="false"/>
          <w:color w:val="000000"/>
          <w:sz w:val="28"/>
        </w:rPr>
        <w:t xml:space="preserve">
      125. Iстердiң тақырыптары iстердi жасақтау және ресiмдеу процесiнде нақтылануы мүмкiн. </w:t>
      </w:r>
      <w:r>
        <w:br/>
      </w:r>
      <w:r>
        <w:rPr>
          <w:rFonts w:ascii="Times New Roman"/>
          <w:b w:val="false"/>
          <w:i w:val="false"/>
          <w:color w:val="000000"/>
          <w:sz w:val="28"/>
        </w:rPr>
        <w:t xml:space="preserve">
      126. Сот, тергеу, жеке, персоналдық, төрелiк сот және басқа бiр мәселе бойынша жалғасты түрде iс жүргiзуге байланысты iс тақырыптары "iс" сөзiмен басталады.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127. Бiр мәселе бойынша жинақталған, бiрақ құжаттары жалғасты түрде iс жүргiзумен байланысы жоқ iстердiң тақырыптары "құжаттар" сөзiмен басталады, ал тақырыптардың соңында құжаттардың негiзгi түрлерi көрсетiледi. </w:t>
      </w:r>
      <w:r>
        <w:br/>
      </w:r>
      <w:r>
        <w:rPr>
          <w:rFonts w:ascii="Times New Roman"/>
          <w:b w:val="false"/>
          <w:i w:val="false"/>
          <w:color w:val="000000"/>
          <w:sz w:val="28"/>
        </w:rPr>
        <w:t xml:space="preserve">
      128. Хат алмасудан тұратын iстердiң тақырыптарында хат алмасу кiммен және қандай мәселе бойынша жүргiзiлгенi көрсетiледi. </w:t>
      </w:r>
      <w:r>
        <w:br/>
      </w:r>
      <w:r>
        <w:rPr>
          <w:rFonts w:ascii="Times New Roman"/>
          <w:b w:val="false"/>
          <w:i w:val="false"/>
          <w:color w:val="000000"/>
          <w:sz w:val="28"/>
        </w:rPr>
        <w:t xml:space="preserve">
      129. Бiртектес хат-хабарлар хат алмасуы бар iстердiң тақырыптарында хат-хабарлар тiзiп аталмайды, бiрақ олардың жалпы түрлiк атауы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130. Егер iс мазмұны бiр әкiмшiлiк-аумақтық бiрлiкке (елдi мекенге) қатысты болса, оның атауы iс тақырыбында көрсетiледi, ал бiрнеше тектес әкiмшiлiк-аумақтық бiрлiкке қатысты болса, онда iс тақырыбында олардың жалпы түрлiк атауы көрсетiледi. </w:t>
      </w:r>
      <w:r>
        <w:br/>
      </w:r>
      <w:r>
        <w:rPr>
          <w:rFonts w:ascii="Times New Roman"/>
          <w:b w:val="false"/>
          <w:i w:val="false"/>
          <w:color w:val="000000"/>
          <w:sz w:val="28"/>
        </w:rPr>
        <w:t xml:space="preserve">
      131. Ұйым iстер номенклатурасының бөлiмдерi ұйымның құрылымына (штат кестесiне) сәйкес орналасқан құрылымдық бөлiмшелердiң атаулары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132. Құрылымдық бөлiмшелерi жоқ ұйымда iстер номенклатурасы өндiрiстiк-салалық немесе функционалдық сұлба бойынша құрастырылады. Бөлiмдер атаулары ұйым қызметiнiң бағыттарына сәйкес болуы тиiс. </w:t>
      </w:r>
      <w:r>
        <w:br/>
      </w:r>
      <w:r>
        <w:rPr>
          <w:rFonts w:ascii="Times New Roman"/>
          <w:b w:val="false"/>
          <w:i w:val="false"/>
          <w:color w:val="000000"/>
          <w:sz w:val="28"/>
        </w:rPr>
        <w:t xml:space="preserve">
      133. Iстер номенклатурасының жеке бөлiмi қоғамдық ұйым атауы болуы мүмкiн, ол соңында орналасады.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134. Iстердiң номенклатура бөлiмдерi iшiндегi тақырыптары iстердi құрайтын құжаттар маңыздылығы дәрежесiне және олардың өзара байланысына сәйкес орналастырылады. Алдымен нормативтiк құқықтық құжаттамадан тұратын iстердiң тақырыптары орналастырылады. Бұл орайда жоғары тұрған ұйымның қаулылары мен бұйрықтарынан тұратын iстер тақырыптары ұйым бұйрықтарынан тұратын iстер тақырыптарының алдына орналасады. Бұдан әрi жоспарлы және есептiк құжаттардан тұратын iстер тақырыптары орналасады. </w:t>
      </w:r>
      <w:r>
        <w:br/>
      </w:r>
      <w:r>
        <w:rPr>
          <w:rFonts w:ascii="Times New Roman"/>
          <w:b w:val="false"/>
          <w:i w:val="false"/>
          <w:color w:val="000000"/>
          <w:sz w:val="28"/>
        </w:rPr>
        <w:t xml:space="preserve">
      Өкiмдiк құжаттардың жобалары және оларды дайындауға, жоспарларға өзгерiстер енгiзуге, бұйрықтарға негiз болған басқа да құжаттар iстер номенклатурасында тиiстi негiзгi құжаттардан кейiн орналасады. </w:t>
      </w:r>
      <w:r>
        <w:br/>
      </w:r>
      <w:r>
        <w:rPr>
          <w:rFonts w:ascii="Times New Roman"/>
          <w:b w:val="false"/>
          <w:i w:val="false"/>
          <w:color w:val="000000"/>
          <w:sz w:val="28"/>
        </w:rPr>
        <w:t xml:space="preserve">
      Географиялық және хат-хабарлық белгiлерi бойынша жүргiзiлген iстердiң тақырыптары iстер номенклатурасына географиялық атаулар мен хат-хабарлар әлiпбиi бойынша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&amp;3. Ұйымның істер номенклатурасы </w:t>
      </w:r>
      <w:r>
        <w:br/>
      </w:r>
      <w:r>
        <w:rPr>
          <w:rFonts w:ascii="Times New Roman"/>
          <w:b w:val="false"/>
          <w:i w:val="false"/>
          <w:color w:val="000000"/>
          <w:sz w:val="28"/>
        </w:rPr>
        <w:t>
</w:t>
      </w:r>
      <w:r>
        <w:rPr>
          <w:rFonts w:ascii="Times New Roman"/>
          <w:b/>
          <w:i w:val="false"/>
          <w:color w:val="000080"/>
          <w:sz w:val="28"/>
        </w:rPr>
        <w:t xml:space="preserve">нысанын толтыру тәртiбi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135. Істер номенклатурасының 1-бағанында енгізілген әрбір істің индексі қойылады. Индекстер ұйымда белгіленген істер номенклатурасы бөлімдерінiң цифрлық белгілерінен және істің реттік нөмірінен тұрады. Әртүрлi бөлімдер аясындағы бiртектес істер үшін бірдей реттік нөмірлердi сақтау ұсынылады. </w:t>
      </w:r>
      <w:r>
        <w:br/>
      </w:r>
      <w:r>
        <w:rPr>
          <w:rFonts w:ascii="Times New Roman"/>
          <w:b w:val="false"/>
          <w:i w:val="false"/>
          <w:color w:val="000000"/>
          <w:sz w:val="28"/>
        </w:rPr>
        <w:t xml:space="preserve">
      136. 2-бағанды толтыру талаптары осы Ереженің 4-тарауы 2-параграфында баяндалған. </w:t>
      </w:r>
      <w:r>
        <w:br/>
      </w:r>
      <w:r>
        <w:rPr>
          <w:rFonts w:ascii="Times New Roman"/>
          <w:b w:val="false"/>
          <w:i w:val="false"/>
          <w:color w:val="000000"/>
          <w:sz w:val="28"/>
        </w:rPr>
        <w:t xml:space="preserve">
      137. 3-баған күнтізбе жылы аяқталғаннан кейін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138. 4-бағанда сақтау мерзімдері көрсетілген құжаттардың тұрпатты немесе ведомстволық (салалық) тізбесi баптары нөмірлеріне, олар болмаған жағдайда - iстердiң тұрпатты (үлгі) номенклатурасына сiлтеме жасай отырып істердің сақталу мерзімдері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139. 5-бағанда ұйымның құжаттама қызметі (лауазымды тұлға) істерді сақтау мерзімдерін анықтаған кезде пайдаланған құжаттар тiзбесiнiң, iстер тұрпатты (үлгi) номенклатурасы атауларын көрсетедi және өтетiн iстер, аса құнды құжаттар мен iстер, iстердi құрылымдық бөлiмшелерге немесе оларды жалғастыру үшiн басқа ұйымдарға, ұйымның ведомстволық мұрағатына беру туралы iстер, құжаттардың электрондық көшiрмелерiнiң бар-жоғы, олардың жеткiзгiштерiнiң түрлерi мен сақталу орындары, iстердi қалыптастыруға жауапты кiсiлер жөнiндегi белгiлердi қояды. </w:t>
      </w:r>
      <w:r>
        <w:br/>
      </w:r>
      <w:r>
        <w:rPr>
          <w:rFonts w:ascii="Times New Roman"/>
          <w:b w:val="false"/>
          <w:i w:val="false"/>
          <w:color w:val="000000"/>
          <w:sz w:val="28"/>
        </w:rPr>
        <w:t xml:space="preserve">
      140. Жүргiзiлген iстер саны туралы мәлiметтер ұйымның ведомстволық мұрағатына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&amp;4. Ұйымның iстер номенклатурасын келісу </w:t>
      </w:r>
      <w:r>
        <w:br/>
      </w:r>
      <w:r>
        <w:rPr>
          <w:rFonts w:ascii="Times New Roman"/>
          <w:b w:val="false"/>
          <w:i w:val="false"/>
          <w:color w:val="000000"/>
          <w:sz w:val="28"/>
        </w:rPr>
        <w:t>
</w:t>
      </w:r>
      <w:r>
        <w:rPr>
          <w:rFonts w:ascii="Times New Roman"/>
          <w:b/>
          <w:i w:val="false"/>
          <w:color w:val="000080"/>
          <w:sz w:val="28"/>
        </w:rPr>
        <w:t xml:space="preserve">және бекіту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141. Iстер номенклатурасы ұйымның орталық сараптау комиссиясы (сараптау комиссиясы) мақұлдағаннан кейiн (төрт данасы және дискеттегi - электрондық жеткiзгiштегi бiр данасы) тиiстi мемлекеттiк мұрағат мекемесiне келiсуге жiберiледi. Келiсiлген iстер номенклатурасын ұйым басшысы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142. Ұйымның бекiтiлген iстер номенклатурасы келесi күнтiзбе жылының 1-қаңтарынан iске қосылады. Ұйым функциясы мен құрылымы өзгерген жағдайда iстер номенклатурасы қайта әзiрленедi және қайта келiсiледi, бiрақ кем дегенде 5 жылда - бiр рет. Жыл сайын ол тиiстi түзетулермен қайта басылады және бекiтiледi.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143. Ұйым iстер номенклатурасының бірінші данасы құжаттама қызметінде (лауазымды тұлғада) сақталады, екіншісi - осы қызметте (лауазымды тұлғада) жұмыс құжаты ретінде пайдаланылады, үшіншісi - ұйымның ведомстволық мұрағатына беріледі, төртіншісi - тиісті мемлекеттік мұрағат мекемесінде қалады.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144. Iстер номенклатурасы бекiтiлгеннен кейiн ұйымның құрылымдық бөлiмшелерiне одан үзiндiлер жiберiледi. </w:t>
      </w:r>
      <w:r>
        <w:br/>
      </w:r>
      <w:r>
        <w:rPr>
          <w:rFonts w:ascii="Times New Roman"/>
          <w:b w:val="false"/>
          <w:i w:val="false"/>
          <w:color w:val="000000"/>
          <w:sz w:val="28"/>
        </w:rPr>
        <w:t xml:space="preserve">
      145. Iстердiң тұрпатты (үлгi) номенклатурасы ұйымның орталық сараптау комиссиясы (сараптау комиссиясы) мақұлдағаннан кейiн Қазақстан Республикасының (жергiлiктi уәкiлеттi органның) мұрағаттар мен құжаттаманы басқарушы уәкiлеттi мемлекеттiк органына келiсуге жiберiледi, мұнан соң ұйым басшысы бекiтедi.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146. Бекiтiлген iстердiң тұрпатты (үлгi) номенклатурасы саланың (жүйенiң) ведомствосына қарасты ұйымдарына, Қазақстан Республикасының (жергiлiктi уәкiлеттi органның) мұрағаттар мен құжаттаманы басқарушы уәкiлеттi мемлекеттiк органына жiберiледi.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&amp;5. Істерді қалыптастыру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147. Орындалған құжаттар ұйымның істер номенклатурасына сәйкес қалыптастырылады. Құрылымдық бөлімшелердегi істерді қалыптастыруды құжаттау және құжаттаманы басқаруға жауапты лауазымды тұлға жүзеге асырады. </w:t>
      </w:r>
      <w:r>
        <w:br/>
      </w:r>
      <w:r>
        <w:rPr>
          <w:rFonts w:ascii="Times New Roman"/>
          <w:b w:val="false"/>
          <w:i w:val="false"/>
          <w:color w:val="000000"/>
          <w:sz w:val="28"/>
        </w:rPr>
        <w:t xml:space="preserve">
      148. Ұйымда, оның құрылымдық бөлімшелерiнде істердің қалыптастырылуын бақылауды ұйымның құжаттама қызметі (лауазымды тұлға)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149. Істерді қалыптастыру кезiнде мынадай жалпы талаптар сақталады: iске орындалған, номенклатурасы бойынша iс тақырыптарына сәйкес дұрыс ресiмделген құжаттар ғана салынады; бір мәселені шешуге қатысты барлық құжаттар бірге салынады; құжаттың мемлекеттік, орыс және басқа тілдердегі нұсқалары бірге топтастырылады; iске келер жылға өтетiн және жеке істерден басқа бір күнтізбе жылының құжаттары бiрге топтастырылады; сақтау мерзiмдерi тұрақты және уақытша құжаттар iске бөлек-бөлек топтастырылады; машинограммалар iске iстер номенклатурасына сәйкес жалпы негiзде салынады. Құжаттар мәселенiң шешу ретiне (шешiлетiн мәселелердiң хронологиялық ретiмен) сәйкес орналасады немесе iске бiрiншi бастамашылық құжат, содан кейiн - мәселесi толық шешiмiн тапқан құжат, бұдан әрi мәселенiң шешiлу барысын көрсететiн басқа құжаттар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150. Көлемi 250 парақтан асатын iстi қалыптастыруға және оған қайтарылатын құжаттарды, шимайжазбалар мен артық даналарды салуға болмайды. </w:t>
      </w:r>
      <w:r>
        <w:br/>
      </w:r>
      <w:r>
        <w:rPr>
          <w:rFonts w:ascii="Times New Roman"/>
          <w:b w:val="false"/>
          <w:i w:val="false"/>
          <w:color w:val="000000"/>
          <w:sz w:val="28"/>
        </w:rPr>
        <w:t xml:space="preserve">
      151. Өкiмдiк құжат пен оған қосымшалар бiр iске салынады. Мәжiлiс хаттамалары және оған қосымша құжаттар жеке-жеке iстерге жасақталады. </w:t>
      </w:r>
      <w:r>
        <w:br/>
      </w:r>
      <w:r>
        <w:rPr>
          <w:rFonts w:ascii="Times New Roman"/>
          <w:b w:val="false"/>
          <w:i w:val="false"/>
          <w:color w:val="000000"/>
          <w:sz w:val="28"/>
        </w:rPr>
        <w:t xml:space="preserve">
      152. Негiзгi қызмет бойынша бұйрықтар (өкiмдер), жеке құрам бойынша бұйрықтар (өкiмдер) және қызметкерлердiң iс сапары бойынша бұйрықтар (өкiмдер) жеке-жеке iстерге салынады. </w:t>
      </w:r>
      <w:r>
        <w:br/>
      </w:r>
      <w:r>
        <w:rPr>
          <w:rFonts w:ascii="Times New Roman"/>
          <w:b w:val="false"/>
          <w:i w:val="false"/>
          <w:color w:val="000000"/>
          <w:sz w:val="28"/>
        </w:rPr>
        <w:t xml:space="preserve">
      153. Хат алмасулар, әдетте жыл күнтiзбемен топтастырылады және хронологиялық ретте жүйеленедi, мұнымен бiрге сұраным-құжаттан кейiн жауап-құжат салынады. Өткен жылы белгiлi бiр мәселе бойынша басталған хат алмасу қайтадан жалғасқан кезде оның құжаттары ағымдағы жылдың iсiне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154. Қызметкерлердiң жеке iстерi құжаттары келiп түсуiне сәйкес хронологиялық ретпен орналасады. </w:t>
      </w:r>
      <w:r>
        <w:br/>
      </w:r>
      <w:r>
        <w:rPr>
          <w:rFonts w:ascii="Times New Roman"/>
          <w:b w:val="false"/>
          <w:i w:val="false"/>
          <w:color w:val="000000"/>
          <w:sz w:val="28"/>
        </w:rPr>
        <w:t xml:space="preserve">
      155. Еңбек ақы бойынша дербес есепшоттары жеке iстерге салынады және оларда қызметкерлердiң фамилиялары әлiпбилiк ретпен орналасады. </w:t>
      </w:r>
      <w:r>
        <w:br/>
      </w:r>
      <w:r>
        <w:rPr>
          <w:rFonts w:ascii="Times New Roman"/>
          <w:b w:val="false"/>
          <w:i w:val="false"/>
          <w:color w:val="000000"/>
          <w:sz w:val="28"/>
        </w:rPr>
        <w:t xml:space="preserve">
      156. Жеке еңбек шарттары жеке iстер құрамында немесе  қызметкерлер фамилияларының әлiпбилiк ретiмен жеке жасақталады. </w:t>
      </w:r>
      <w:r>
        <w:br/>
      </w:r>
      <w:r>
        <w:rPr>
          <w:rFonts w:ascii="Times New Roman"/>
          <w:b w:val="false"/>
          <w:i w:val="false"/>
          <w:color w:val="000000"/>
          <w:sz w:val="28"/>
        </w:rPr>
        <w:t xml:space="preserve">
      157. Жеке тұлғалардың тiзiмдерi және жинақтау зейнетақы қорына мiндеттi зейнеткерлiк жарна аударуға төлем тапсырмалары бiр iске салынады. </w:t>
      </w:r>
      <w:r>
        <w:br/>
      </w:r>
      <w:r>
        <w:rPr>
          <w:rFonts w:ascii="Times New Roman"/>
          <w:b w:val="false"/>
          <w:i w:val="false"/>
          <w:color w:val="000000"/>
          <w:sz w:val="28"/>
        </w:rPr>
        <w:t xml:space="preserve">
      158. Жоспарлар, есептер, сметалар, лимиттер және штат кестелерi жасалған, бекiтiлген немесе түскен уақытына қарамастан қай жылға арналып құрастырылған болса, сол жылдың тиiстi iстерiне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&amp;6. Iстердi ресiмдеу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159. Iстi ресiмдеген кезде оның мұқабасына (15-қосымша) мыналар енгiзiледi: жоғары тұрған органның ресми атауы және ұйымның ресми атауы; ұйым орналасқан елдi мекеннiң атауы; ұйымның құрылымдық бөлiмшесiнiң атауы; iс тақырыбы; iс номенклатурасы бойынша оның индексi; iстiң сақталу мерзiмi. Iсте бiрнеше том (бөлiм) болса, әр томға (бөлiмге) том (бөлiм) нөмiрiмен қоса бiр индекс қайталанып қойылады, соңғы томға (бөлiмге) "соңғы" сөзi жазылады.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160. Қол жеткiзiлуi шектелген iстерге, жеке iстерге құжаттардың iшкi тiзiмдемесi (16-қосымша) қосып салынады. </w:t>
      </w:r>
      <w:r>
        <w:br/>
      </w:r>
      <w:r>
        <w:rPr>
          <w:rFonts w:ascii="Times New Roman"/>
          <w:b w:val="false"/>
          <w:i w:val="false"/>
          <w:color w:val="000000"/>
          <w:sz w:val="28"/>
        </w:rPr>
        <w:t xml:space="preserve">
      161. Тұрақты сақтаудағы және жеке құрам бойынша iстерге, олардың iс жүргiзiлуi аяқталғанда iстердiң куәландырма қағаздары (15-қосымша) қоса тiгiледi. </w:t>
      </w:r>
      <w:r>
        <w:br/>
      </w:r>
      <w:r>
        <w:rPr>
          <w:rFonts w:ascii="Times New Roman"/>
          <w:b w:val="false"/>
          <w:i w:val="false"/>
          <w:color w:val="000000"/>
          <w:sz w:val="28"/>
        </w:rPr>
        <w:t xml:space="preserve">
      162. Iстiң мұқабасына құжаттар құндылығына сараптама жасалғаннан кейiн мұрағаттық қордың, тiзiмдеменiң, iстiң нөмiрлерi, iс құжаттарының уақыт аралықтары, парақтар саны қойылады. </w:t>
      </w:r>
      <w:r>
        <w:br/>
      </w:r>
      <w:r>
        <w:rPr>
          <w:rFonts w:ascii="Times New Roman"/>
          <w:b w:val="false"/>
          <w:i w:val="false"/>
          <w:color w:val="000000"/>
          <w:sz w:val="28"/>
        </w:rPr>
        <w:t xml:space="preserve">
      163. Қазақстан Республикасы Ұлттық мұрағат қоры құрамына жатқызылған және жеке құрам бойынша, сондай-ақ "сараптау-тексеру комиссиясы" белгiсi бар электрондық құжаттар жеке компьютердiң сыртқы ақпараттық жеткiзгiштерiне аударылады. Олардың заңды куәландырылған түпнұсқалық қағаз құжаттары тиiстi iстерге тiгiледi.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&amp;7. Iстерді ведомстволық мұрағатқа тапсыру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164. Iстердi құрылымдық бөлiмшелерден ұйымның ведомстволық мұрағатына тапсыру iс жүргiзiлуi аяқталған құжаттар мен iстер құндылығына сараптама қорытындысы бойынша құрастырылған iстер тiзiмдемелерiне сәйкес жүзеге асырылады. Уақытша (10 жыл) сақтаудағы құжаттар ұйымның ведомстволық мұрағатына iстер номенклатурасы бойынша тапсырылады.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165. Тұрақты, уақытша (10 жылдан жоғары) сақтаудағы және жеке құрам бойынша iстерге тiзiмдемелер нысанға (16-қосымша) сәйкес жеке-жеке жасалады. </w:t>
      </w:r>
      <w:r>
        <w:br/>
      </w:r>
      <w:r>
        <w:rPr>
          <w:rFonts w:ascii="Times New Roman"/>
          <w:b w:val="false"/>
          <w:i w:val="false"/>
          <w:color w:val="000000"/>
          <w:sz w:val="28"/>
        </w:rPr>
        <w:t xml:space="preserve">
      166. Iстер тiзiмдемесiнiң бағандары iс мұқабасына жазылған мәлiметтерге дәл сәйкестiкпен толтырылады. Тiзiмдемеге тақырыптары бiрдей iстер қатарынан енгiзiлген кезде бiрiншi iстiң тақырыбы толық жазылып, қалған бiртектес iстер "бұл да сондай" сөзiмен белгiленедi де, олар туралы басқа мәлiметтер тiзiмдемеге толығымен жазылады. Тiзiмдеменiң жаңа парағына бiртектес iстердiң тақырыптары толық көшiрiледi.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167. Тiзiмдемеге әрбiр iс (iстiң томы, бөлiмi) жеке реттiк нөмiрiмен енгiзiледi. </w:t>
      </w:r>
      <w:r>
        <w:br/>
      </w:r>
      <w:r>
        <w:rPr>
          <w:rFonts w:ascii="Times New Roman"/>
          <w:b w:val="false"/>
          <w:i w:val="false"/>
          <w:color w:val="000000"/>
          <w:sz w:val="28"/>
        </w:rPr>
        <w:t xml:space="preserve">
      168. Тiзiмдеменiң "Ескерту" бағаны iстiң физикалық жай-күйi ерекшелiктерi туралы, басқа құрылымдық бөлiмшеге (басқа ұйымға) iстiң берiлгенi туралы белгiлердi қою үшiн пайдаланылады. </w:t>
      </w:r>
      <w:r>
        <w:br/>
      </w:r>
      <w:r>
        <w:rPr>
          <w:rFonts w:ascii="Times New Roman"/>
          <w:b w:val="false"/>
          <w:i w:val="false"/>
          <w:color w:val="000000"/>
          <w:sz w:val="28"/>
        </w:rPr>
        <w:t xml:space="preserve">
      169. Iстер тiзiмдемесi екi данада жасалып, олардың бiреуi iстермен бiрге ведомстволық мұрағатқа берiледi, ал екiншiсi - бақылау құралы ретiнде құрылымдық бөлiмшеде қалады. </w:t>
      </w:r>
      <w:r>
        <w:br/>
      </w:r>
      <w:r>
        <w:rPr>
          <w:rFonts w:ascii="Times New Roman"/>
          <w:b w:val="false"/>
          <w:i w:val="false"/>
          <w:color w:val="000000"/>
          <w:sz w:val="28"/>
        </w:rPr>
        <w:t xml:space="preserve">
      170. Iстi қалыптастырудың және ведомстволық мұрағатқа тапсыруға дайындаудың дұрыстығын құжаттама қызметi (лауазымды тұлға) тексередi. Табылған кемшiлiктер ұйымның құрылымдық бөлiмшесi арқылы реттеледi. </w:t>
      </w:r>
    </w:p>
    <w:p>
      <w:pPr>
        <w:spacing w:after="0"/>
        <w:ind w:left="0"/>
        <w:jc w:val="both"/>
      </w:pPr>
      <w:r>
        <w:rPr>
          <w:rFonts w:ascii="Times New Roman"/>
          <w:b w:val="false"/>
          <w:i w:val="false"/>
          <w:color w:val="000000"/>
          <w:sz w:val="28"/>
        </w:rPr>
        <w:t xml:space="preserve">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Ұйымның құжаттама қызметі туралы </w:t>
      </w:r>
      <w:r>
        <w:br/>
      </w:r>
      <w:r>
        <w:rPr>
          <w:rFonts w:ascii="Times New Roman"/>
          <w:b w:val="false"/>
          <w:i w:val="false"/>
          <w:color w:val="000000"/>
          <w:sz w:val="28"/>
        </w:rPr>
        <w:t>
</w:t>
      </w:r>
      <w:r>
        <w:rPr>
          <w:rFonts w:ascii="Times New Roman"/>
          <w:b/>
          <w:i w:val="false"/>
          <w:color w:val="000080"/>
          <w:sz w:val="28"/>
        </w:rPr>
        <w:t xml:space="preserve">Үлгі ереже </w:t>
      </w:r>
    </w:p>
    <w:p>
      <w:pPr>
        <w:spacing w:after="0"/>
        <w:ind w:left="0"/>
        <w:jc w:val="both"/>
      </w:pPr>
      <w:r>
        <w:rPr>
          <w:rFonts w:ascii="Times New Roman"/>
          <w:b/>
          <w:i w:val="false"/>
          <w:color w:val="000080"/>
          <w:sz w:val="28"/>
        </w:rPr>
        <w:t xml:space="preserve">1. Жалпы ережелер </w:t>
      </w:r>
    </w:p>
    <w:p>
      <w:pPr>
        <w:spacing w:after="0"/>
        <w:ind w:left="0"/>
        <w:jc w:val="both"/>
      </w:pPr>
      <w:r>
        <w:rPr>
          <w:rFonts w:ascii="Times New Roman"/>
          <w:b w:val="false"/>
          <w:i w:val="false"/>
          <w:color w:val="000000"/>
          <w:sz w:val="28"/>
        </w:rPr>
        <w:t xml:space="preserve">      1. Мемлекеттiк ұйымдарда негізгі міндеттер мен функцияларды жүзеге асыруда құжаттау мен құжаттаманы басқару процестерін ұйымдастыру мақсатында құрылымдық бөлімшелер құқығында жұмыс жасайтын құжаттама қызметі құрылады. </w:t>
      </w:r>
      <w:r>
        <w:br/>
      </w:r>
      <w:r>
        <w:rPr>
          <w:rFonts w:ascii="Times New Roman"/>
          <w:b w:val="false"/>
          <w:i w:val="false"/>
          <w:color w:val="000000"/>
          <w:sz w:val="28"/>
        </w:rPr>
        <w:t xml:space="preserve">
      2. Құжаттама қызметінiң құрамына әдеттегiдей есепке алу және тіркеу, орындалуын бақылау, құжаттармен жұмысты жетілдіру және техникалық құралдарды ендiру, азаматтардың өтініштерін қарау жөнiндегi бөлiмшелерi, ұйымның секретариаты, ведомстволық мұрағаты енеді. </w:t>
      </w:r>
      <w:r>
        <w:br/>
      </w:r>
      <w:r>
        <w:rPr>
          <w:rFonts w:ascii="Times New Roman"/>
          <w:b w:val="false"/>
          <w:i w:val="false"/>
          <w:color w:val="000000"/>
          <w:sz w:val="28"/>
        </w:rPr>
        <w:t xml:space="preserve">
      Құжаттама қызметі жоқ ұйымдарда құжаттау мен құжаттаманы басқару жауапкершілігі лауазымды тұлғаға жүктеледі. </w:t>
      </w:r>
      <w:r>
        <w:br/>
      </w:r>
      <w:r>
        <w:rPr>
          <w:rFonts w:ascii="Times New Roman"/>
          <w:b w:val="false"/>
          <w:i w:val="false"/>
          <w:color w:val="000000"/>
          <w:sz w:val="28"/>
        </w:rPr>
        <w:t xml:space="preserve">
      3. Құжаттама қызметі (лауазымды тұлға) өз жұмысында Қазақстан Республикасы заңдарын, Қазақстан Республикасы Президентінiң актiлерiн, Қазақстан Республикасы Үкіметінiң актілерін, Қазақстан Республикасы мұрағаттар мен құжаттаманы басқару жөнiндегi уәкілетті мемлекеттік органының нормативтік құқықтық актілерін, ұйым басшысының өкімдік құжаттары мен нұсқауларын және құжаттама қызметі туралы Ереженi басшылыққа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Құжаттама қызметінің негізгі </w:t>
      </w:r>
      <w:r>
        <w:br/>
      </w:r>
      <w:r>
        <w:rPr>
          <w:rFonts w:ascii="Times New Roman"/>
          <w:b w:val="false"/>
          <w:i w:val="false"/>
          <w:color w:val="000000"/>
          <w:sz w:val="28"/>
        </w:rPr>
        <w:t>
</w:t>
      </w:r>
      <w:r>
        <w:rPr>
          <w:rFonts w:ascii="Times New Roman"/>
          <w:b/>
          <w:i w:val="false"/>
          <w:color w:val="000080"/>
          <w:sz w:val="28"/>
        </w:rPr>
        <w:t xml:space="preserve">міндеттері және функциялары </w:t>
      </w:r>
    </w:p>
    <w:p>
      <w:pPr>
        <w:spacing w:after="0"/>
        <w:ind w:left="0"/>
        <w:jc w:val="both"/>
      </w:pPr>
      <w:r>
        <w:rPr>
          <w:rFonts w:ascii="Times New Roman"/>
          <w:b w:val="false"/>
          <w:i w:val="false"/>
          <w:color w:val="000000"/>
          <w:sz w:val="28"/>
        </w:rPr>
        <w:t xml:space="preserve">      4. Құжаттама қызметінің негізгі міндеттері болып табылады: </w:t>
      </w:r>
      <w:r>
        <w:br/>
      </w:r>
      <w:r>
        <w:rPr>
          <w:rFonts w:ascii="Times New Roman"/>
          <w:b w:val="false"/>
          <w:i w:val="false"/>
          <w:color w:val="000000"/>
          <w:sz w:val="28"/>
        </w:rPr>
        <w:t xml:space="preserve">
      1) ұйымда құжаттармен жұмыстың нысандарын және әдістерін жетілдіру; </w:t>
      </w:r>
      <w:r>
        <w:br/>
      </w:r>
      <w:r>
        <w:rPr>
          <w:rFonts w:ascii="Times New Roman"/>
          <w:b w:val="false"/>
          <w:i w:val="false"/>
          <w:color w:val="000000"/>
          <w:sz w:val="28"/>
        </w:rPr>
        <w:t xml:space="preserve">
      2) құжаттаудың бiрыңғай тәртiбiн, құжаттармен жұмысты ұйымдастыруды, ақпараттық-іздеу жүйесін құру және жүргізудi, құжаттардың орындалуын бақылауды және құжаттарды ұйымның ведомстволық мұрағатына тапсыруға дайындауды қамтамасыз ету; </w:t>
      </w:r>
      <w:r>
        <w:br/>
      </w:r>
      <w:r>
        <w:rPr>
          <w:rFonts w:ascii="Times New Roman"/>
          <w:b w:val="false"/>
          <w:i w:val="false"/>
          <w:color w:val="000000"/>
          <w:sz w:val="28"/>
        </w:rPr>
        <w:t xml:space="preserve">
      3) ұйымдағы құжат айналымының көлемiн қысқарту; </w:t>
      </w:r>
      <w:r>
        <w:br/>
      </w:r>
      <w:r>
        <w:rPr>
          <w:rFonts w:ascii="Times New Roman"/>
          <w:b w:val="false"/>
          <w:i w:val="false"/>
          <w:color w:val="000000"/>
          <w:sz w:val="28"/>
        </w:rPr>
        <w:t xml:space="preserve">
      4) ұйымдастырушылық және есептеу техникалары құралдарын пайдалану негізінде құжаттармен және құжатты ақпаратпен жаңа технологиялық процестердi әзiрлеу, ендiру, соның iшiнде құжаттар құрамын және ақпараттық көрсеткiштердi ретке келтiру. </w:t>
      </w:r>
      <w:r>
        <w:br/>
      </w:r>
      <w:r>
        <w:rPr>
          <w:rFonts w:ascii="Times New Roman"/>
          <w:b w:val="false"/>
          <w:i w:val="false"/>
          <w:color w:val="000000"/>
          <w:sz w:val="28"/>
        </w:rPr>
        <w:t xml:space="preserve">
      5. Құжаттама қызметі негізгі міндеттеріне сәйкес мынадай функцияларды жүзеге асырады: </w:t>
      </w:r>
      <w:r>
        <w:br/>
      </w:r>
      <w:r>
        <w:rPr>
          <w:rFonts w:ascii="Times New Roman"/>
          <w:b w:val="false"/>
          <w:i w:val="false"/>
          <w:color w:val="000000"/>
          <w:sz w:val="28"/>
        </w:rPr>
        <w:t xml:space="preserve">
      1) ұйым қызметінде жасалатын құжаттар жіктегіштерін әзірлейді және жетілдіреді; </w:t>
      </w:r>
      <w:r>
        <w:br/>
      </w:r>
      <w:r>
        <w:rPr>
          <w:rFonts w:ascii="Times New Roman"/>
          <w:b w:val="false"/>
          <w:i w:val="false"/>
          <w:color w:val="000000"/>
          <w:sz w:val="28"/>
        </w:rPr>
        <w:t xml:space="preserve">
      2) құжаттарды алғашқы өңдеуді, алдын-ала қарауды, тіркеуді, есепке алуды, сақтауды, жеткiзудi және таратуды жүзеге асырады; </w:t>
      </w:r>
      <w:r>
        <w:br/>
      </w:r>
      <w:r>
        <w:rPr>
          <w:rFonts w:ascii="Times New Roman"/>
          <w:b w:val="false"/>
          <w:i w:val="false"/>
          <w:color w:val="000000"/>
          <w:sz w:val="28"/>
        </w:rPr>
        <w:t xml:space="preserve">
      3) кіріс құжаттарын ұйым басшысының уақытылы қарауын ұйымдастырады, басшылықтың қол қоюына берілетін құжаттардың ресімделуіне бақылауды жүзеге асырады; </w:t>
      </w:r>
      <w:r>
        <w:br/>
      </w:r>
      <w:r>
        <w:rPr>
          <w:rFonts w:ascii="Times New Roman"/>
          <w:b w:val="false"/>
          <w:i w:val="false"/>
          <w:color w:val="000000"/>
          <w:sz w:val="28"/>
        </w:rPr>
        <w:t xml:space="preserve">
      4) белгіленген мерзімдерде құжаттардың орындалуына бақылауды жүзеге асырады, құжаттардың  орындалуының нәтижелері туралы ұйым басшысын жүйелі түрде хабардар етеді; </w:t>
      </w:r>
      <w:r>
        <w:br/>
      </w:r>
      <w:r>
        <w:rPr>
          <w:rFonts w:ascii="Times New Roman"/>
          <w:b w:val="false"/>
          <w:i w:val="false"/>
          <w:color w:val="000000"/>
          <w:sz w:val="28"/>
        </w:rPr>
        <w:t xml:space="preserve">
      5) анықтамалық-бақылау және басқа картотекаларды қалыптастырады және жүргiзедi; </w:t>
      </w:r>
      <w:r>
        <w:br/>
      </w:r>
      <w:r>
        <w:rPr>
          <w:rFonts w:ascii="Times New Roman"/>
          <w:b w:val="false"/>
          <w:i w:val="false"/>
          <w:color w:val="000000"/>
          <w:sz w:val="28"/>
        </w:rPr>
        <w:t xml:space="preserve">
      6) құжаттарды басуды, көшірмелеуді және көбейтуді ұйымдастырады; </w:t>
      </w:r>
      <w:r>
        <w:br/>
      </w:r>
      <w:r>
        <w:rPr>
          <w:rFonts w:ascii="Times New Roman"/>
          <w:b w:val="false"/>
          <w:i w:val="false"/>
          <w:color w:val="000000"/>
          <w:sz w:val="28"/>
        </w:rPr>
        <w:t xml:space="preserve">
      7) ұйымның ұйымдастырушылық-өкімдік құжаттар бланкілерінің жобаларын әзірлейді және тиісті мемлекеттік мұрағат мекемелерімен келіседі; </w:t>
      </w:r>
      <w:r>
        <w:br/>
      </w:r>
      <w:r>
        <w:rPr>
          <w:rFonts w:ascii="Times New Roman"/>
          <w:b w:val="false"/>
          <w:i w:val="false"/>
          <w:color w:val="000000"/>
          <w:sz w:val="28"/>
        </w:rPr>
        <w:t xml:space="preserve">
      8) іс жүргізу жөнiндегi нұсқауды және құжаттау мен құжаттаманы басқару жөніндегі басқа нормативтік-әдістемелік құжаттарды әзірлейді; </w:t>
      </w:r>
      <w:r>
        <w:br/>
      </w:r>
      <w:r>
        <w:rPr>
          <w:rFonts w:ascii="Times New Roman"/>
          <w:b w:val="false"/>
          <w:i w:val="false"/>
          <w:color w:val="000000"/>
          <w:sz w:val="28"/>
        </w:rPr>
        <w:t xml:space="preserve">
      9) ұйымның іс номенклатурасын жасайды, iстiң тұрпатты (үлгi) номенклатурасын әзiрлейдi, істердің жедел сақталуын және оларды белгіленген тәртіпте ведомстволық мұрағатқа тапсырғанға дейін пайдалануды қамтамасыз етеді; </w:t>
      </w:r>
      <w:r>
        <w:br/>
      </w:r>
      <w:r>
        <w:rPr>
          <w:rFonts w:ascii="Times New Roman"/>
          <w:b w:val="false"/>
          <w:i w:val="false"/>
          <w:color w:val="000000"/>
          <w:sz w:val="28"/>
        </w:rPr>
        <w:t xml:space="preserve">
      10) құжаттармен жұмыстың нысандарын және әдістерін жетілдіру, орындаушылық тәртіпті арттыру iс-шараларын әзірлейді; </w:t>
      </w:r>
      <w:r>
        <w:br/>
      </w:r>
      <w:r>
        <w:rPr>
          <w:rFonts w:ascii="Times New Roman"/>
          <w:b w:val="false"/>
          <w:i w:val="false"/>
          <w:color w:val="000000"/>
          <w:sz w:val="28"/>
        </w:rPr>
        <w:t xml:space="preserve">
      11) құрылымдық бөлімшелердегі істерді ресімдеу және қалыптастырудың дұрыстығына бақылауды жүзеге асырады, құжаттарды сақтауға және жоюға iрiктеу мақсатында олардың құндылығына сараптама ұйымдастырады; </w:t>
      </w:r>
      <w:r>
        <w:br/>
      </w:r>
      <w:r>
        <w:rPr>
          <w:rFonts w:ascii="Times New Roman"/>
          <w:b w:val="false"/>
          <w:i w:val="false"/>
          <w:color w:val="000000"/>
          <w:sz w:val="28"/>
        </w:rPr>
        <w:t xml:space="preserve">
      12) құжаттама қызметі қызметкерлерінің іскерлік-біліктілігін арттыруды ұйымдастырады, құжаттау және құжаттаманы басқару мәселелері бойынша семинар-кеңестер және кеңес берулер өткiзедi.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Құжаттама қызметінің құқығы мен жауапкершілігі </w:t>
      </w:r>
    </w:p>
    <w:p>
      <w:pPr>
        <w:spacing w:after="0"/>
        <w:ind w:left="0"/>
        <w:jc w:val="both"/>
      </w:pPr>
      <w:r>
        <w:rPr>
          <w:rFonts w:ascii="Times New Roman"/>
          <w:b w:val="false"/>
          <w:i w:val="false"/>
          <w:color w:val="000000"/>
          <w:sz w:val="28"/>
        </w:rPr>
        <w:t xml:space="preserve">      6. Құжаттама қызметінің мынадай құқығы бар: </w:t>
      </w:r>
      <w:r>
        <w:br/>
      </w:r>
      <w:r>
        <w:rPr>
          <w:rFonts w:ascii="Times New Roman"/>
          <w:b w:val="false"/>
          <w:i w:val="false"/>
          <w:color w:val="000000"/>
          <w:sz w:val="28"/>
        </w:rPr>
        <w:t xml:space="preserve">
      1) құжаттармен жұмыстың белгіленген ережелерiнiң орындалуын бақылауға және құрылымдық бөлімше басшыларынан талап етуге; </w:t>
      </w:r>
      <w:r>
        <w:br/>
      </w:r>
      <w:r>
        <w:rPr>
          <w:rFonts w:ascii="Times New Roman"/>
          <w:b w:val="false"/>
          <w:i w:val="false"/>
          <w:color w:val="000000"/>
          <w:sz w:val="28"/>
        </w:rPr>
        <w:t xml:space="preserve">
      2) ұйымның құрылымдық бөлімшелерінен құжаттама қызметінің жұмысына қажетті мәліметтерді сұрауға; </w:t>
      </w:r>
      <w:r>
        <w:br/>
      </w:r>
      <w:r>
        <w:rPr>
          <w:rFonts w:ascii="Times New Roman"/>
          <w:b w:val="false"/>
          <w:i w:val="false"/>
          <w:color w:val="000000"/>
          <w:sz w:val="28"/>
        </w:rPr>
        <w:t xml:space="preserve">
      3) ұйымдағы құжат айналымының көлемiн қысқартуға бақылауды жүзеге асыруға; </w:t>
      </w:r>
      <w:r>
        <w:br/>
      </w:r>
      <w:r>
        <w:rPr>
          <w:rFonts w:ascii="Times New Roman"/>
          <w:b w:val="false"/>
          <w:i w:val="false"/>
          <w:color w:val="000000"/>
          <w:sz w:val="28"/>
        </w:rPr>
        <w:t xml:space="preserve">
      4) құрылымдық бөлімшелерде құжаттау мен құжаттаманы басқарудың ұйымдастырылуына тексеру жүргізуге және шара қабылдау үшiн осы тексерудің қорытындыларын ұйым басшысына дейiн жеткізуге; </w:t>
      </w:r>
      <w:r>
        <w:br/>
      </w:r>
      <w:r>
        <w:rPr>
          <w:rFonts w:ascii="Times New Roman"/>
          <w:b w:val="false"/>
          <w:i w:val="false"/>
          <w:color w:val="000000"/>
          <w:sz w:val="28"/>
        </w:rPr>
        <w:t xml:space="preserve">
      5) белгіленген ережелер бұрмаланып дайындалған құжаттарды жетiлдiру үшiн қайтаруға.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Құжаттама қызметінің басқа құрылымдық бөлімшелермен </w:t>
      </w:r>
      <w:r>
        <w:br/>
      </w:r>
      <w:r>
        <w:rPr>
          <w:rFonts w:ascii="Times New Roman"/>
          <w:b w:val="false"/>
          <w:i w:val="false"/>
          <w:color w:val="000000"/>
          <w:sz w:val="28"/>
        </w:rPr>
        <w:t>
</w:t>
      </w:r>
      <w:r>
        <w:rPr>
          <w:rFonts w:ascii="Times New Roman"/>
          <w:b/>
          <w:i w:val="false"/>
          <w:color w:val="000080"/>
          <w:sz w:val="28"/>
        </w:rPr>
        <w:t xml:space="preserve">өзара қарым-қатынастары </w:t>
      </w:r>
    </w:p>
    <w:p>
      <w:pPr>
        <w:spacing w:after="0"/>
        <w:ind w:left="0"/>
        <w:jc w:val="both"/>
      </w:pPr>
      <w:r>
        <w:rPr>
          <w:rFonts w:ascii="Times New Roman"/>
          <w:b w:val="false"/>
          <w:i w:val="false"/>
          <w:color w:val="000000"/>
          <w:sz w:val="28"/>
        </w:rPr>
        <w:t xml:space="preserve">      7. Құжаттама қызметі: </w:t>
      </w:r>
      <w:r>
        <w:br/>
      </w:r>
      <w:r>
        <w:rPr>
          <w:rFonts w:ascii="Times New Roman"/>
          <w:b w:val="false"/>
          <w:i w:val="false"/>
          <w:color w:val="000000"/>
          <w:sz w:val="28"/>
        </w:rPr>
        <w:t xml:space="preserve">
      1) құжаттау мен құжаттаманы басқару мәселелері бойынша - ұйымның құрылымдық бөлімшелерімен; </w:t>
      </w:r>
      <w:r>
        <w:br/>
      </w:r>
      <w:r>
        <w:rPr>
          <w:rFonts w:ascii="Times New Roman"/>
          <w:b w:val="false"/>
          <w:i w:val="false"/>
          <w:color w:val="000000"/>
          <w:sz w:val="28"/>
        </w:rPr>
        <w:t xml:space="preserve">
      2) құқықтық мәселелер бойынша құжаттар дайындаумен байланысты - заң қызметімен; </w:t>
      </w:r>
      <w:r>
        <w:br/>
      </w:r>
      <w:r>
        <w:rPr>
          <w:rFonts w:ascii="Times New Roman"/>
          <w:b w:val="false"/>
          <w:i w:val="false"/>
          <w:color w:val="000000"/>
          <w:sz w:val="28"/>
        </w:rPr>
        <w:t xml:space="preserve">
      3) құжаттарды мемлекеттiк, орыс және басқа да тілдерге аудару мәселелері бойынша - аударма қызметімен; </w:t>
      </w:r>
      <w:r>
        <w:br/>
      </w:r>
      <w:r>
        <w:rPr>
          <w:rFonts w:ascii="Times New Roman"/>
          <w:b w:val="false"/>
          <w:i w:val="false"/>
          <w:color w:val="000000"/>
          <w:sz w:val="28"/>
        </w:rPr>
        <w:t xml:space="preserve">
      4) құпиялылық режимдi, мемлекеттiк құпиялардың таралуын, ресми құжаттардың жоғалуын болдырмауды, ғимаратқа рұқсатнама режимдi қамтамасыз ету мәселелерi бойынша - мемлекеттiк құпияларды қорғау жөнiндегi бөлiмшемен; </w:t>
      </w:r>
      <w:r>
        <w:br/>
      </w:r>
      <w:r>
        <w:rPr>
          <w:rFonts w:ascii="Times New Roman"/>
          <w:b w:val="false"/>
          <w:i w:val="false"/>
          <w:color w:val="000000"/>
          <w:sz w:val="28"/>
        </w:rPr>
        <w:t xml:space="preserve">
      5) құжаттама қызметі кадрларын іріктеу мен орналастыру және  олардың біліктілігін арттыру мәселелері бойынша - кадрлармен жұмыс жөніндегі бөлімшемен және бухгалтериямен; </w:t>
      </w:r>
      <w:r>
        <w:br/>
      </w:r>
      <w:r>
        <w:rPr>
          <w:rFonts w:ascii="Times New Roman"/>
          <w:b w:val="false"/>
          <w:i w:val="false"/>
          <w:color w:val="000000"/>
          <w:sz w:val="28"/>
        </w:rPr>
        <w:t xml:space="preserve">
      6) есептеу және ұйымдастырушылық техника құралдарымен, ұйымдастырушылық-өкімдік құжаттар бланкілерімен және кеңсе заттарымен қамтамасыз ету мәселелері бойынша - материалдық техникалық жабдықтау және шаруашылық қызмет көрсету жөніндегі бөлімшелерiмен өз ара әрекеттеседi.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Жоғары тұрған органның                       БЕКІТЕМІН </w:t>
      </w:r>
      <w:r>
        <w:br/>
      </w:r>
      <w:r>
        <w:rPr>
          <w:rFonts w:ascii="Times New Roman"/>
          <w:b w:val="false"/>
          <w:i w:val="false"/>
          <w:color w:val="000000"/>
          <w:sz w:val="28"/>
        </w:rPr>
        <w:t xml:space="preserve">
ресми атауы </w:t>
      </w:r>
      <w:r>
        <w:br/>
      </w:r>
      <w:r>
        <w:rPr>
          <w:rFonts w:ascii="Times New Roman"/>
          <w:b w:val="false"/>
          <w:i w:val="false"/>
          <w:color w:val="000000"/>
          <w:sz w:val="28"/>
        </w:rPr>
        <w:t xml:space="preserve">
Ұйымның ресми атауы                     Ұйым басшысының </w:t>
      </w:r>
      <w:r>
        <w:br/>
      </w:r>
      <w:r>
        <w:rPr>
          <w:rFonts w:ascii="Times New Roman"/>
          <w:b w:val="false"/>
          <w:i w:val="false"/>
          <w:color w:val="000000"/>
          <w:sz w:val="28"/>
        </w:rPr>
        <w:t xml:space="preserve">
                                        лауазым атауы </w:t>
      </w:r>
      <w:r>
        <w:br/>
      </w:r>
      <w:r>
        <w:rPr>
          <w:rFonts w:ascii="Times New Roman"/>
          <w:b w:val="false"/>
          <w:i w:val="false"/>
          <w:color w:val="000000"/>
          <w:sz w:val="28"/>
        </w:rPr>
        <w:t xml:space="preserve">
                                        ___________ Қолтаңбаның </w:t>
      </w:r>
      <w:r>
        <w:br/>
      </w:r>
      <w:r>
        <w:rPr>
          <w:rFonts w:ascii="Times New Roman"/>
          <w:b w:val="false"/>
          <w:i w:val="false"/>
          <w:color w:val="000000"/>
          <w:sz w:val="28"/>
        </w:rPr>
        <w:t xml:space="preserve">
                                         (өз қолы)  толық жазылуы </w:t>
      </w:r>
      <w:r>
        <w:br/>
      </w:r>
      <w:r>
        <w:rPr>
          <w:rFonts w:ascii="Times New Roman"/>
          <w:b w:val="false"/>
          <w:i w:val="false"/>
          <w:color w:val="000000"/>
          <w:sz w:val="28"/>
        </w:rPr>
        <w:t xml:space="preserve">
                                        Уақыты </w:t>
      </w:r>
    </w:p>
    <w:p>
      <w:pPr>
        <w:spacing w:after="0"/>
        <w:ind w:left="0"/>
        <w:jc w:val="both"/>
      </w:pPr>
      <w:r>
        <w:rPr>
          <w:rFonts w:ascii="Times New Roman"/>
          <w:b/>
          <w:i w:val="false"/>
          <w:color w:val="000000"/>
          <w:sz w:val="28"/>
        </w:rPr>
        <w:t xml:space="preserve">N  АКТІ </w:t>
      </w:r>
    </w:p>
    <w:p>
      <w:pPr>
        <w:spacing w:after="0"/>
        <w:ind w:left="0"/>
        <w:jc w:val="both"/>
      </w:pPr>
      <w:r>
        <w:rPr>
          <w:rFonts w:ascii="Times New Roman"/>
          <w:b w:val="false"/>
          <w:i w:val="false"/>
          <w:color w:val="000000"/>
          <w:sz w:val="28"/>
        </w:rPr>
        <w:t xml:space="preserve">Жасалған орны </w:t>
      </w:r>
    </w:p>
    <w:p>
      <w:pPr>
        <w:spacing w:after="0"/>
        <w:ind w:left="0"/>
        <w:jc w:val="both"/>
      </w:pPr>
      <w:r>
        <w:rPr>
          <w:rFonts w:ascii="Times New Roman"/>
          <w:b w:val="false"/>
          <w:i w:val="false"/>
          <w:color w:val="000000"/>
          <w:sz w:val="28"/>
        </w:rPr>
        <w:t xml:space="preserve">Құжаттар мен істерді қабылдау-өткiзу туралы </w:t>
      </w:r>
    </w:p>
    <w:p>
      <w:pPr>
        <w:spacing w:after="0"/>
        <w:ind w:left="0"/>
        <w:jc w:val="both"/>
      </w:pPr>
      <w:r>
        <w:rPr>
          <w:rFonts w:ascii="Times New Roman"/>
          <w:b w:val="false"/>
          <w:i w:val="false"/>
          <w:color w:val="000000"/>
          <w:sz w:val="28"/>
        </w:rPr>
        <w:t xml:space="preserve">________________________________ N __________ бұйрығына сәйкес осы бұйрық негізінде құрылған комиссия төрағасы ______________________ </w:t>
      </w:r>
      <w:r>
        <w:br/>
      </w:r>
      <w:r>
        <w:rPr>
          <w:rFonts w:ascii="Times New Roman"/>
          <w:b w:val="false"/>
          <w:i w:val="false"/>
          <w:color w:val="000000"/>
          <w:sz w:val="28"/>
        </w:rPr>
        <w:t xml:space="preserve">
_____________________________________________________________ және </w:t>
      </w:r>
      <w:r>
        <w:br/>
      </w:r>
      <w:r>
        <w:rPr>
          <w:rFonts w:ascii="Times New Roman"/>
          <w:b w:val="false"/>
          <w:i w:val="false"/>
          <w:color w:val="000000"/>
          <w:sz w:val="28"/>
        </w:rPr>
        <w:t xml:space="preserve">
                 (фамилиясы және аты-жөні) </w:t>
      </w:r>
    </w:p>
    <w:p>
      <w:pPr>
        <w:spacing w:after="0"/>
        <w:ind w:left="0"/>
        <w:jc w:val="both"/>
      </w:pPr>
      <w:r>
        <w:rPr>
          <w:rFonts w:ascii="Times New Roman"/>
          <w:b w:val="false"/>
          <w:i w:val="false"/>
          <w:color w:val="000000"/>
          <w:sz w:val="28"/>
        </w:rPr>
        <w:t xml:space="preserve">мүшелері ___________________________________________________ </w:t>
      </w:r>
      <w:r>
        <w:br/>
      </w:r>
      <w:r>
        <w:rPr>
          <w:rFonts w:ascii="Times New Roman"/>
          <w:b w:val="false"/>
          <w:i w:val="false"/>
          <w:color w:val="000000"/>
          <w:sz w:val="28"/>
        </w:rPr>
        <w:t xml:space="preserve">
                   (фамилиялары және аты-жөндері) </w:t>
      </w:r>
    </w:p>
    <w:p>
      <w:pPr>
        <w:spacing w:after="0"/>
        <w:ind w:left="0"/>
        <w:jc w:val="both"/>
      </w:pPr>
      <w:r>
        <w:rPr>
          <w:rFonts w:ascii="Times New Roman"/>
          <w:b w:val="false"/>
          <w:i w:val="false"/>
          <w:color w:val="000000"/>
          <w:sz w:val="28"/>
        </w:rPr>
        <w:t xml:space="preserve">қатысуымен ___________________ жылдардың құжаттама қызметінің құжаттары мен істерін және оған тіркелетін тіркеу-есепке алу нысандарын __________________________________ тапсырды, ал </w:t>
      </w:r>
      <w:r>
        <w:br/>
      </w:r>
      <w:r>
        <w:rPr>
          <w:rFonts w:ascii="Times New Roman"/>
          <w:b w:val="false"/>
          <w:i w:val="false"/>
          <w:color w:val="000000"/>
          <w:sz w:val="28"/>
        </w:rPr>
        <w:t xml:space="preserve">
               (фамилиясы және аты-жөні) </w:t>
      </w:r>
    </w:p>
    <w:p>
      <w:pPr>
        <w:spacing w:after="0"/>
        <w:ind w:left="0"/>
        <w:jc w:val="both"/>
      </w:pPr>
      <w:r>
        <w:rPr>
          <w:rFonts w:ascii="Times New Roman"/>
          <w:b w:val="false"/>
          <w:i w:val="false"/>
          <w:color w:val="000000"/>
          <w:sz w:val="28"/>
        </w:rPr>
        <w:t xml:space="preserve">_________________________________________________  қабылдап алды: </w:t>
      </w:r>
      <w:r>
        <w:br/>
      </w:r>
      <w:r>
        <w:rPr>
          <w:rFonts w:ascii="Times New Roman"/>
          <w:b w:val="false"/>
          <w:i w:val="false"/>
          <w:color w:val="000000"/>
          <w:sz w:val="28"/>
        </w:rPr>
        <w:t xml:space="preserve">
               (фамилиясы және аты-жөні)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реті!Iстер номен. !Істер номен. !Істердің   !Сақтық қоры!Ескертпе </w:t>
      </w:r>
      <w:r>
        <w:br/>
      </w:r>
      <w:r>
        <w:rPr>
          <w:rFonts w:ascii="Times New Roman"/>
          <w:b w:val="false"/>
          <w:i w:val="false"/>
          <w:color w:val="000000"/>
          <w:sz w:val="28"/>
        </w:rPr>
        <w:t xml:space="preserve">
N N !клатурасының !клатурасы    !(алымдағы) !сақтау     ! </w:t>
      </w:r>
      <w:r>
        <w:br/>
      </w:r>
      <w:r>
        <w:rPr>
          <w:rFonts w:ascii="Times New Roman"/>
          <w:b w:val="false"/>
          <w:i w:val="false"/>
          <w:color w:val="000000"/>
          <w:sz w:val="28"/>
        </w:rPr>
        <w:t xml:space="preserve">
    !(тізімдеме.  !(тізімдемесi)!саны,      !бірлігінің ! </w:t>
      </w:r>
      <w:r>
        <w:br/>
      </w:r>
      <w:r>
        <w:rPr>
          <w:rFonts w:ascii="Times New Roman"/>
          <w:b w:val="false"/>
          <w:i w:val="false"/>
          <w:color w:val="000000"/>
          <w:sz w:val="28"/>
        </w:rPr>
        <w:t xml:space="preserve">
    !сiнің) атауы !даналары саны!айрықша    !саны       ! </w:t>
      </w:r>
      <w:r>
        <w:br/>
      </w:r>
      <w:r>
        <w:rPr>
          <w:rFonts w:ascii="Times New Roman"/>
          <w:b w:val="false"/>
          <w:i w:val="false"/>
          <w:color w:val="000000"/>
          <w:sz w:val="28"/>
        </w:rPr>
        <w:t xml:space="preserve">
    !мен нөмірі   !             !құнды істер!           ! </w:t>
      </w:r>
      <w:r>
        <w:br/>
      </w:r>
      <w:r>
        <w:rPr>
          <w:rFonts w:ascii="Times New Roman"/>
          <w:b w:val="false"/>
          <w:i w:val="false"/>
          <w:color w:val="000000"/>
          <w:sz w:val="28"/>
        </w:rPr>
        <w:t xml:space="preserve">
    !             !             !(бөлімдегi)!           ! </w:t>
      </w:r>
      <w:r>
        <w:br/>
      </w:r>
      <w:r>
        <w:rPr>
          <w:rFonts w:ascii="Times New Roman"/>
          <w:b w:val="false"/>
          <w:i w:val="false"/>
          <w:color w:val="000000"/>
          <w:sz w:val="28"/>
        </w:rPr>
        <w:t xml:space="preserve">
    !             !             !саны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Қорытындысында _______________________________________ іс, оның </w:t>
      </w:r>
      <w:r>
        <w:br/>
      </w:r>
      <w:r>
        <w:rPr>
          <w:rFonts w:ascii="Times New Roman"/>
          <w:b w:val="false"/>
          <w:i w:val="false"/>
          <w:color w:val="000000"/>
          <w:sz w:val="28"/>
        </w:rPr>
        <w:t xml:space="preserve">
                      (цифрмен және жазумен)  </w:t>
      </w:r>
    </w:p>
    <w:p>
      <w:pPr>
        <w:spacing w:after="0"/>
        <w:ind w:left="0"/>
        <w:jc w:val="both"/>
      </w:pPr>
      <w:r>
        <w:rPr>
          <w:rFonts w:ascii="Times New Roman"/>
          <w:b w:val="false"/>
          <w:i w:val="false"/>
          <w:color w:val="000000"/>
          <w:sz w:val="28"/>
        </w:rPr>
        <w:t xml:space="preserve">ішінде _____________________________________ аса құнды істер, </w:t>
      </w:r>
      <w:r>
        <w:br/>
      </w:r>
      <w:r>
        <w:rPr>
          <w:rFonts w:ascii="Times New Roman"/>
          <w:b w:val="false"/>
          <w:i w:val="false"/>
          <w:color w:val="000000"/>
          <w:sz w:val="28"/>
        </w:rPr>
        <w:t xml:space="preserve">
              (цифрмен және жазумен) </w:t>
      </w:r>
    </w:p>
    <w:p>
      <w:pPr>
        <w:spacing w:after="0"/>
        <w:ind w:left="0"/>
        <w:jc w:val="both"/>
      </w:pPr>
      <w:r>
        <w:rPr>
          <w:rFonts w:ascii="Times New Roman"/>
          <w:b w:val="false"/>
          <w:i w:val="false"/>
          <w:color w:val="000000"/>
          <w:sz w:val="28"/>
        </w:rPr>
        <w:t xml:space="preserve">сақтық қорының сақтау бірлігі _________________________ және </w:t>
      </w:r>
      <w:r>
        <w:br/>
      </w:r>
      <w:r>
        <w:rPr>
          <w:rFonts w:ascii="Times New Roman"/>
          <w:b w:val="false"/>
          <w:i w:val="false"/>
          <w:color w:val="000000"/>
          <w:sz w:val="28"/>
        </w:rPr>
        <w:t xml:space="preserve">
                              (санмен және жазба түрде) </w:t>
      </w:r>
    </w:p>
    <w:p>
      <w:pPr>
        <w:spacing w:after="0"/>
        <w:ind w:left="0"/>
        <w:jc w:val="both"/>
      </w:pPr>
      <w:r>
        <w:rPr>
          <w:rFonts w:ascii="Times New Roman"/>
          <w:b w:val="false"/>
          <w:i w:val="false"/>
          <w:color w:val="000000"/>
          <w:sz w:val="28"/>
        </w:rPr>
        <w:t xml:space="preserve">іс  номенклатурасы (тізімдемелер) даналары ____________________ </w:t>
      </w:r>
      <w:r>
        <w:br/>
      </w:r>
      <w:r>
        <w:rPr>
          <w:rFonts w:ascii="Times New Roman"/>
          <w:b w:val="false"/>
          <w:i w:val="false"/>
          <w:color w:val="000000"/>
          <w:sz w:val="28"/>
        </w:rPr>
        <w:t xml:space="preserve">
                                          (цифрмен және жазумен) </w:t>
      </w:r>
    </w:p>
    <w:p>
      <w:pPr>
        <w:spacing w:after="0"/>
        <w:ind w:left="0"/>
        <w:jc w:val="both"/>
      </w:pPr>
      <w:r>
        <w:rPr>
          <w:rFonts w:ascii="Times New Roman"/>
          <w:b w:val="false"/>
          <w:i w:val="false"/>
          <w:color w:val="000000"/>
          <w:sz w:val="28"/>
        </w:rPr>
        <w:t xml:space="preserve">қабылданып алынды. </w:t>
      </w:r>
      <w:r>
        <w:br/>
      </w:r>
      <w:r>
        <w:rPr>
          <w:rFonts w:ascii="Times New Roman"/>
          <w:b w:val="false"/>
          <w:i w:val="false"/>
          <w:color w:val="000000"/>
          <w:sz w:val="28"/>
        </w:rPr>
        <w:t xml:space="preserve">
Құжаттар мен істердің, сақтық қорының, істердің (тізімдемелердің) нақты номенклатурасының жай-күйі: _______________________________ </w:t>
      </w:r>
      <w:r>
        <w:br/>
      </w:r>
      <w:r>
        <w:rPr>
          <w:rFonts w:ascii="Times New Roman"/>
          <w:b w:val="false"/>
          <w:i w:val="false"/>
          <w:color w:val="000000"/>
          <w:sz w:val="28"/>
        </w:rPr>
        <w:t xml:space="preserve">
                                  (жай-күйiнiң жалпы сипаттамасы) </w:t>
      </w:r>
    </w:p>
    <w:p>
      <w:pPr>
        <w:spacing w:after="0"/>
        <w:ind w:left="0"/>
        <w:jc w:val="both"/>
      </w:pPr>
      <w:r>
        <w:rPr>
          <w:rFonts w:ascii="Times New Roman"/>
          <w:b w:val="false"/>
          <w:i w:val="false"/>
          <w:color w:val="000000"/>
          <w:sz w:val="28"/>
        </w:rPr>
        <w:t xml:space="preserve">Мұнымен бірге ________________________________________________ </w:t>
      </w:r>
      <w:r>
        <w:br/>
      </w:r>
      <w:r>
        <w:rPr>
          <w:rFonts w:ascii="Times New Roman"/>
          <w:b w:val="false"/>
          <w:i w:val="false"/>
          <w:color w:val="000000"/>
          <w:sz w:val="28"/>
        </w:rPr>
        <w:t xml:space="preserve">
               (ақпараттық-іздеу жүйесiнiң түрлері, олар көлемі </w:t>
      </w:r>
      <w:r>
        <w:br/>
      </w:r>
      <w:r>
        <w:rPr>
          <w:rFonts w:ascii="Times New Roman"/>
          <w:b w:val="false"/>
          <w:i w:val="false"/>
          <w:color w:val="000000"/>
          <w:sz w:val="28"/>
        </w:rPr>
        <w:t xml:space="preserve">
                                мен жай-күйі) </w:t>
      </w:r>
      <w:r>
        <w:br/>
      </w:r>
      <w:r>
        <w:rPr>
          <w:rFonts w:ascii="Times New Roman"/>
          <w:b w:val="false"/>
          <w:i w:val="false"/>
          <w:color w:val="000000"/>
          <w:sz w:val="28"/>
        </w:rPr>
        <w:t xml:space="preserve">
берілді. </w:t>
      </w:r>
      <w:r>
        <w:br/>
      </w:r>
      <w:r>
        <w:rPr>
          <w:rFonts w:ascii="Times New Roman"/>
          <w:b w:val="false"/>
          <w:i w:val="false"/>
          <w:color w:val="000000"/>
          <w:sz w:val="28"/>
        </w:rPr>
        <w:t xml:space="preserve">
Құжаттармен, оның ішінде ведомстволық мұрағатпен жұмыстардың жай-күйі ________________________________________________________ </w:t>
      </w:r>
      <w:r>
        <w:br/>
      </w:r>
      <w:r>
        <w:rPr>
          <w:rFonts w:ascii="Times New Roman"/>
          <w:b w:val="false"/>
          <w:i w:val="false"/>
          <w:color w:val="000000"/>
          <w:sz w:val="28"/>
        </w:rPr>
        <w:t xml:space="preserve">
                         (жалпы сипаттамасы) </w:t>
      </w:r>
    </w:p>
    <w:p>
      <w:pPr>
        <w:spacing w:after="0"/>
        <w:ind w:left="0"/>
        <w:jc w:val="both"/>
      </w:pPr>
      <w:r>
        <w:rPr>
          <w:rFonts w:ascii="Times New Roman"/>
          <w:b w:val="false"/>
          <w:i w:val="false"/>
          <w:color w:val="000000"/>
          <w:sz w:val="28"/>
        </w:rPr>
        <w:t xml:space="preserve">Жабдықтар мен құрал-саймандардың бар-жоғы және жай-күйі: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Өткіздім     __________________             Қолтаңбаның толық </w:t>
      </w:r>
      <w:r>
        <w:br/>
      </w:r>
      <w:r>
        <w:rPr>
          <w:rFonts w:ascii="Times New Roman"/>
          <w:b w:val="false"/>
          <w:i w:val="false"/>
          <w:color w:val="000000"/>
          <w:sz w:val="28"/>
        </w:rPr>
        <w:t xml:space="preserve">
                 (өз қолы)                  жазылуы </w:t>
      </w:r>
    </w:p>
    <w:p>
      <w:pPr>
        <w:spacing w:after="0"/>
        <w:ind w:left="0"/>
        <w:jc w:val="both"/>
      </w:pPr>
      <w:r>
        <w:rPr>
          <w:rFonts w:ascii="Times New Roman"/>
          <w:b w:val="false"/>
          <w:i w:val="false"/>
          <w:color w:val="000000"/>
          <w:sz w:val="28"/>
        </w:rPr>
        <w:t xml:space="preserve">Қабылдап алдым  __________________          Қолтаңбаның толық </w:t>
      </w:r>
      <w:r>
        <w:br/>
      </w:r>
      <w:r>
        <w:rPr>
          <w:rFonts w:ascii="Times New Roman"/>
          <w:b w:val="false"/>
          <w:i w:val="false"/>
          <w:color w:val="000000"/>
          <w:sz w:val="28"/>
        </w:rPr>
        <w:t xml:space="preserve">
                   (өз қолы)                жазылуы </w:t>
      </w:r>
    </w:p>
    <w:p>
      <w:pPr>
        <w:spacing w:after="0"/>
        <w:ind w:left="0"/>
        <w:jc w:val="both"/>
      </w:pPr>
      <w:r>
        <w:rPr>
          <w:rFonts w:ascii="Times New Roman"/>
          <w:b w:val="false"/>
          <w:i w:val="false"/>
          <w:color w:val="000000"/>
          <w:sz w:val="28"/>
        </w:rPr>
        <w:t xml:space="preserve">Комиссия төрағасы  __________________       Қолтаңбаның толық </w:t>
      </w:r>
      <w:r>
        <w:br/>
      </w:r>
      <w:r>
        <w:rPr>
          <w:rFonts w:ascii="Times New Roman"/>
          <w:b w:val="false"/>
          <w:i w:val="false"/>
          <w:color w:val="000000"/>
          <w:sz w:val="28"/>
        </w:rPr>
        <w:t xml:space="preserve">
                       (өз қолы)            жазылуы </w:t>
      </w:r>
    </w:p>
    <w:p>
      <w:pPr>
        <w:spacing w:after="0"/>
        <w:ind w:left="0"/>
        <w:jc w:val="both"/>
      </w:pPr>
      <w:r>
        <w:rPr>
          <w:rFonts w:ascii="Times New Roman"/>
          <w:b w:val="false"/>
          <w:i w:val="false"/>
          <w:color w:val="000000"/>
          <w:sz w:val="28"/>
        </w:rPr>
        <w:t xml:space="preserve">Комиссия мүшелері ___________________       Қолтаңбалардың толық </w:t>
      </w:r>
      <w:r>
        <w:br/>
      </w:r>
      <w:r>
        <w:rPr>
          <w:rFonts w:ascii="Times New Roman"/>
          <w:b w:val="false"/>
          <w:i w:val="false"/>
          <w:color w:val="000000"/>
          <w:sz w:val="28"/>
        </w:rPr>
        <w:t xml:space="preserve">
                  (өздерінiң қолдары)       жазылуы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Құжат деректемелерінің орналасу сұлбасы </w:t>
      </w:r>
    </w:p>
    <w:p>
      <w:pPr>
        <w:spacing w:after="0"/>
        <w:ind w:left="0"/>
        <w:jc w:val="both"/>
      </w:pPr>
      <w:r>
        <w:rPr>
          <w:rFonts w:ascii="Times New Roman"/>
          <w:b w:val="false"/>
          <w:i/>
          <w:color w:val="800000"/>
          <w:sz w:val="28"/>
        </w:rPr>
        <w:t xml:space="preserve">       (қағаз мәтіннен қараңыз) </w:t>
      </w:r>
    </w:p>
    <w:p>
      <w:pPr>
        <w:spacing w:after="0"/>
        <w:ind w:left="0"/>
        <w:jc w:val="both"/>
      </w:pPr>
      <w:r>
        <w:rPr>
          <w:rFonts w:ascii="Times New Roman"/>
          <w:b w:val="false"/>
          <w:i w:val="false"/>
          <w:color w:val="000000"/>
          <w:sz w:val="28"/>
        </w:rPr>
        <w:t xml:space="preserve">                                             А4 (210х297) пішін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Ұйымның хат бланкiсi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Жоғары тұрған органның   Мемлекеттік   Жоғары тұрған органның </w:t>
      </w:r>
      <w:r>
        <w:br/>
      </w:r>
      <w:r>
        <w:rPr>
          <w:rFonts w:ascii="Times New Roman"/>
          <w:b w:val="false"/>
          <w:i w:val="false"/>
          <w:color w:val="000000"/>
          <w:sz w:val="28"/>
        </w:rPr>
        <w:t xml:space="preserve">
ресми атауы              елтаңбасы     ресми атауы </w:t>
      </w:r>
      <w:r>
        <w:br/>
      </w:r>
      <w:r>
        <w:rPr>
          <w:rFonts w:ascii="Times New Roman"/>
          <w:b w:val="false"/>
          <w:i w:val="false"/>
          <w:color w:val="000000"/>
          <w:sz w:val="28"/>
        </w:rPr>
        <w:t xml:space="preserve">
Ұйымның ресми атауы                    Ұйымның ресми атауы </w:t>
      </w:r>
      <w:r>
        <w:br/>
      </w:r>
      <w:r>
        <w:rPr>
          <w:rFonts w:ascii="Times New Roman"/>
          <w:b w:val="false"/>
          <w:i w:val="false"/>
          <w:color w:val="000000"/>
          <w:sz w:val="28"/>
        </w:rPr>
        <w:t xml:space="preserve">
(мемлекеттік тілде)                    (орыс тілінде) </w:t>
      </w:r>
    </w:p>
    <w:p>
      <w:pPr>
        <w:spacing w:after="0"/>
        <w:ind w:left="0"/>
        <w:jc w:val="both"/>
      </w:pPr>
      <w:r>
        <w:rPr>
          <w:rFonts w:ascii="Times New Roman"/>
          <w:b w:val="false"/>
          <w:i w:val="false"/>
          <w:color w:val="000000"/>
          <w:sz w:val="28"/>
        </w:rPr>
        <w:t xml:space="preserve">______________________________________________________________ </w:t>
      </w:r>
      <w:r>
        <w:br/>
      </w:r>
      <w:r>
        <w:rPr>
          <w:rFonts w:ascii="Times New Roman"/>
          <w:b w:val="false"/>
          <w:i w:val="false"/>
          <w:color w:val="000000"/>
          <w:sz w:val="28"/>
        </w:rPr>
        <w:t xml:space="preserve">
Ұйым туралы анықтамалық                Ұйым туралы анықтамалық </w:t>
      </w:r>
      <w:r>
        <w:br/>
      </w:r>
      <w:r>
        <w:rPr>
          <w:rFonts w:ascii="Times New Roman"/>
          <w:b w:val="false"/>
          <w:i w:val="false"/>
          <w:color w:val="000000"/>
          <w:sz w:val="28"/>
        </w:rPr>
        <w:t xml:space="preserve">
       деректер                                деректер </w:t>
      </w:r>
      <w:r>
        <w:br/>
      </w:r>
      <w:r>
        <w:rPr>
          <w:rFonts w:ascii="Times New Roman"/>
          <w:b w:val="false"/>
          <w:i w:val="false"/>
          <w:color w:val="000000"/>
          <w:sz w:val="28"/>
        </w:rPr>
        <w:t xml:space="preserve">
 (мемлекеттік тілде)                         (орыс тілінде) </w:t>
      </w:r>
    </w:p>
    <w:p>
      <w:pPr>
        <w:spacing w:after="0"/>
        <w:ind w:left="0"/>
        <w:jc w:val="both"/>
      </w:pPr>
      <w:r>
        <w:rPr>
          <w:rFonts w:ascii="Times New Roman"/>
          <w:b w:val="false"/>
          <w:i w:val="false"/>
          <w:color w:val="000000"/>
          <w:sz w:val="28"/>
        </w:rPr>
        <w:t xml:space="preserve">____________N _____________ </w:t>
      </w:r>
      <w:r>
        <w:br/>
      </w:r>
      <w:r>
        <w:rPr>
          <w:rFonts w:ascii="Times New Roman"/>
          <w:b w:val="false"/>
          <w:i w:val="false"/>
          <w:color w:val="000000"/>
          <w:sz w:val="28"/>
        </w:rPr>
        <w:t xml:space="preserve">
____________N ___________ ге </w:t>
      </w:r>
    </w:p>
    <w:p>
      <w:pPr>
        <w:spacing w:after="0"/>
        <w:ind w:left="0"/>
        <w:jc w:val="both"/>
      </w:pPr>
      <w:r>
        <w:rPr>
          <w:rFonts w:ascii="Times New Roman"/>
          <w:b w:val="false"/>
          <w:i w:val="false"/>
          <w:color w:val="000000"/>
          <w:sz w:val="28"/>
        </w:rPr>
        <w:t xml:space="preserve">                                             А4 (210х297) пішін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5-қосымша                </w:t>
      </w:r>
    </w:p>
    <w:p>
      <w:pPr>
        <w:spacing w:after="0"/>
        <w:ind w:left="0"/>
        <w:jc w:val="both"/>
      </w:pPr>
      <w:r>
        <w:rPr>
          <w:rFonts w:ascii="Times New Roman"/>
          <w:b/>
          <w:i w:val="false"/>
          <w:color w:val="000000"/>
          <w:sz w:val="28"/>
        </w:rPr>
        <w:t xml:space="preserve">Ұйым құжатының өзге түрлерiнiң бланкiсi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Жоғары тұрған органның   Мемлекеттік   Жоғары тұрған органның </w:t>
      </w:r>
      <w:r>
        <w:br/>
      </w:r>
      <w:r>
        <w:rPr>
          <w:rFonts w:ascii="Times New Roman"/>
          <w:b w:val="false"/>
          <w:i w:val="false"/>
          <w:color w:val="000000"/>
          <w:sz w:val="28"/>
        </w:rPr>
        <w:t xml:space="preserve">
ресми атауы              елтаңбасы     ресми атауы </w:t>
      </w:r>
      <w:r>
        <w:br/>
      </w:r>
      <w:r>
        <w:rPr>
          <w:rFonts w:ascii="Times New Roman"/>
          <w:b w:val="false"/>
          <w:i w:val="false"/>
          <w:color w:val="000000"/>
          <w:sz w:val="28"/>
        </w:rPr>
        <w:t xml:space="preserve">
Ұйымның ресми атауы                    Ұйымның ресми атауы </w:t>
      </w:r>
      <w:r>
        <w:br/>
      </w:r>
      <w:r>
        <w:rPr>
          <w:rFonts w:ascii="Times New Roman"/>
          <w:b w:val="false"/>
          <w:i w:val="false"/>
          <w:color w:val="000000"/>
          <w:sz w:val="28"/>
        </w:rPr>
        <w:t xml:space="preserve">
(мемлекеттік тілде)                    (орыс тілінде) </w:t>
      </w:r>
    </w:p>
    <w:p>
      <w:pPr>
        <w:spacing w:after="0"/>
        <w:ind w:left="0"/>
        <w:jc w:val="both"/>
      </w:pPr>
      <w:r>
        <w:rPr>
          <w:rFonts w:ascii="Times New Roman"/>
          <w:b w:val="false"/>
          <w:i w:val="false"/>
          <w:color w:val="000000"/>
          <w:sz w:val="28"/>
        </w:rPr>
        <w:t xml:space="preserve">Құжат түрiнiң атауы                    Құжат түрiнiң атауы </w:t>
      </w:r>
      <w:r>
        <w:br/>
      </w:r>
      <w:r>
        <w:rPr>
          <w:rFonts w:ascii="Times New Roman"/>
          <w:b w:val="false"/>
          <w:i w:val="false"/>
          <w:color w:val="000000"/>
          <w:sz w:val="28"/>
        </w:rPr>
        <w:t xml:space="preserve">
(мемлекеттiк тiлде)                    (орыс тiлiнде)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 N ____ </w:t>
      </w:r>
    </w:p>
    <w:p>
      <w:pPr>
        <w:spacing w:after="0"/>
        <w:ind w:left="0"/>
        <w:jc w:val="both"/>
      </w:pPr>
      <w:r>
        <w:rPr>
          <w:rFonts w:ascii="Times New Roman"/>
          <w:b w:val="false"/>
          <w:i w:val="false"/>
          <w:color w:val="000000"/>
          <w:sz w:val="28"/>
        </w:rPr>
        <w:t xml:space="preserve">Шыққан жері                             Шыққан жері </w:t>
      </w:r>
      <w:r>
        <w:br/>
      </w:r>
      <w:r>
        <w:rPr>
          <w:rFonts w:ascii="Times New Roman"/>
          <w:b w:val="false"/>
          <w:i w:val="false"/>
          <w:color w:val="000000"/>
          <w:sz w:val="28"/>
        </w:rPr>
        <w:t xml:space="preserve">
(мемлекеттік тілде)                     (орыс тілінде) </w:t>
      </w:r>
    </w:p>
    <w:p>
      <w:pPr>
        <w:spacing w:after="0"/>
        <w:ind w:left="0"/>
        <w:jc w:val="both"/>
      </w:pPr>
      <w:r>
        <w:rPr>
          <w:rFonts w:ascii="Times New Roman"/>
          <w:b w:val="false"/>
          <w:i w:val="false"/>
          <w:color w:val="000000"/>
          <w:sz w:val="28"/>
        </w:rPr>
        <w:t xml:space="preserve">                                             А4 (210х297) пішін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6-қосымша                </w:t>
      </w:r>
    </w:p>
    <w:p>
      <w:pPr>
        <w:spacing w:after="0"/>
        <w:ind w:left="0"/>
        <w:jc w:val="both"/>
      </w:pPr>
      <w:r>
        <w:rPr>
          <w:rFonts w:ascii="Times New Roman"/>
          <w:b/>
          <w:i w:val="false"/>
          <w:color w:val="000000"/>
          <w:sz w:val="28"/>
        </w:rPr>
        <w:t xml:space="preserve">Бекітiлуге жататын құжаттар тізбесі </w:t>
      </w:r>
    </w:p>
    <w:p>
      <w:pPr>
        <w:spacing w:after="0"/>
        <w:ind w:left="0"/>
        <w:jc w:val="both"/>
      </w:pPr>
      <w:r>
        <w:rPr>
          <w:rFonts w:ascii="Times New Roman"/>
          <w:b w:val="false"/>
          <w:i w:val="false"/>
          <w:color w:val="000000"/>
          <w:sz w:val="28"/>
        </w:rPr>
        <w:t xml:space="preserve">      Нормативтік құқықтық актілер. </w:t>
      </w:r>
      <w:r>
        <w:br/>
      </w:r>
      <w:r>
        <w:rPr>
          <w:rFonts w:ascii="Times New Roman"/>
          <w:b w:val="false"/>
          <w:i w:val="false"/>
          <w:color w:val="000000"/>
          <w:sz w:val="28"/>
        </w:rPr>
        <w:t xml:space="preserve">
      Актілер (тексеріс және тексеру, құрылысы аяқталған объектілер мен жабдықтарды қабылдап алу, есептен шығару, сарапқа салу, істерді, мөрлер мен мөртабандарды тапсыру, құжаттарды, істерді және қатаң есептілік бланкілерін жою, ұйымдарды тарату). </w:t>
      </w:r>
      <w:r>
        <w:br/>
      </w:r>
      <w:r>
        <w:rPr>
          <w:rFonts w:ascii="Times New Roman"/>
          <w:b w:val="false"/>
          <w:i w:val="false"/>
          <w:color w:val="000000"/>
          <w:sz w:val="28"/>
        </w:rPr>
        <w:t xml:space="preserve">
      Баланстар (бухгалтерлік, тарататын, бөлетін, отындық, энергетикалық). </w:t>
      </w:r>
      <w:r>
        <w:br/>
      </w:r>
      <w:r>
        <w:rPr>
          <w:rFonts w:ascii="Times New Roman"/>
          <w:b w:val="false"/>
          <w:i w:val="false"/>
          <w:color w:val="000000"/>
          <w:sz w:val="28"/>
        </w:rPr>
        <w:t xml:space="preserve">
      Ведомостар (еңбек ақы төлеу, тариптеу). </w:t>
      </w:r>
      <w:r>
        <w:br/>
      </w:r>
      <w:r>
        <w:rPr>
          <w:rFonts w:ascii="Times New Roman"/>
          <w:b w:val="false"/>
          <w:i w:val="false"/>
          <w:color w:val="000000"/>
          <w:sz w:val="28"/>
        </w:rPr>
        <w:t xml:space="preserve">
      Графиктер (кезекшілік, ғылыми-зерттеу және тәжірибе-конструкторлық жұмыстардың орындалуы, объектілерді пайдалануға қосу, қысқы кезеңге дайындықтар). </w:t>
      </w:r>
      <w:r>
        <w:br/>
      </w:r>
      <w:r>
        <w:rPr>
          <w:rFonts w:ascii="Times New Roman"/>
          <w:b w:val="false"/>
          <w:i w:val="false"/>
          <w:color w:val="000000"/>
          <w:sz w:val="28"/>
        </w:rPr>
        <w:t xml:space="preserve">
      Келісім шарттар (материалдық-техникалық жабдықтауға, жұмыс өндірісі туралы, үй-жайларды жалға алу туралы, жеткізімдер туралы, мердігерлік туралы, ғылыми-техникалық ынтымақтастық туралы, халықаралық ынтымақтастық туралы, материалдық жауапкершілік туралы, шаруашылық). </w:t>
      </w:r>
      <w:r>
        <w:br/>
      </w:r>
      <w:r>
        <w:rPr>
          <w:rFonts w:ascii="Times New Roman"/>
          <w:b w:val="false"/>
          <w:i w:val="false"/>
          <w:color w:val="000000"/>
          <w:sz w:val="28"/>
        </w:rPr>
        <w:t xml:space="preserve">
      Тапсырмалар (жоғары тұрған органдардың, техникалық, объектілерді, техникалық құрылысты жобалауға, күрделі құрылысқа, ғылыми-зерттеу, жобалық-конструкторлық және технологиялық жұмыстар жүргізуге). </w:t>
      </w:r>
      <w:r>
        <w:br/>
      </w:r>
      <w:r>
        <w:rPr>
          <w:rFonts w:ascii="Times New Roman"/>
          <w:b w:val="false"/>
          <w:i w:val="false"/>
          <w:color w:val="000000"/>
          <w:sz w:val="28"/>
        </w:rPr>
        <w:t xml:space="preserve">
      Нұсқаулар (лауазымдық, лауазымдық міндеттерді бөлу жөніндегі, іс жүргізу жөніндегі, техникалық қауіпсіздік жөніндегі, жұмыстың технологиясы жөніндегі). </w:t>
      </w:r>
      <w:r>
        <w:br/>
      </w:r>
      <w:r>
        <w:rPr>
          <w:rFonts w:ascii="Times New Roman"/>
          <w:b w:val="false"/>
          <w:i w:val="false"/>
          <w:color w:val="000000"/>
          <w:sz w:val="28"/>
        </w:rPr>
        <w:t xml:space="preserve">
      Лимиттер (лимиттік анықтамалар) - ұйым қызметінің барлық түрлерін қаржыландыру жөнінде. </w:t>
      </w:r>
      <w:r>
        <w:br/>
      </w:r>
      <w:r>
        <w:rPr>
          <w:rFonts w:ascii="Times New Roman"/>
          <w:b w:val="false"/>
          <w:i w:val="false"/>
          <w:color w:val="000000"/>
          <w:sz w:val="28"/>
        </w:rPr>
        <w:t xml:space="preserve">
      Номенклатуралар (ұйым істерінің, лауазымдардың, өндірілген өнімнің, тауарлардың, көрсетілген қызметтің). </w:t>
      </w:r>
      <w:r>
        <w:br/>
      </w:r>
      <w:r>
        <w:rPr>
          <w:rFonts w:ascii="Times New Roman"/>
          <w:b w:val="false"/>
          <w:i w:val="false"/>
          <w:color w:val="000000"/>
          <w:sz w:val="28"/>
        </w:rPr>
        <w:t xml:space="preserve">
      Нормативтер (шикізаттың, материалдардың, электрқуаты шығындарының, технологиялық жобалау, қызметкерлер санының). </w:t>
      </w:r>
      <w:r>
        <w:br/>
      </w:r>
      <w:r>
        <w:rPr>
          <w:rFonts w:ascii="Times New Roman"/>
          <w:b w:val="false"/>
          <w:i w:val="false"/>
          <w:color w:val="000000"/>
          <w:sz w:val="28"/>
        </w:rPr>
        <w:t xml:space="preserve">
      Іс тізімдемелері. </w:t>
      </w:r>
      <w:r>
        <w:br/>
      </w:r>
      <w:r>
        <w:rPr>
          <w:rFonts w:ascii="Times New Roman"/>
          <w:b w:val="false"/>
          <w:i w:val="false"/>
          <w:color w:val="000000"/>
          <w:sz w:val="28"/>
        </w:rPr>
        <w:t xml:space="preserve">
      Есептер (өндірістік қызмет туралы, ғылыми, іссапарлар туралы). </w:t>
      </w:r>
      <w:r>
        <w:br/>
      </w:r>
      <w:r>
        <w:rPr>
          <w:rFonts w:ascii="Times New Roman"/>
          <w:b w:val="false"/>
          <w:i w:val="false"/>
          <w:color w:val="000000"/>
          <w:sz w:val="28"/>
        </w:rPr>
        <w:t xml:space="preserve">
      Паспорттар (ұйымдардың, ғимараттардың). </w:t>
      </w:r>
      <w:r>
        <w:br/>
      </w:r>
      <w:r>
        <w:rPr>
          <w:rFonts w:ascii="Times New Roman"/>
          <w:b w:val="false"/>
          <w:i w:val="false"/>
          <w:color w:val="000000"/>
          <w:sz w:val="28"/>
        </w:rPr>
        <w:t xml:space="preserve">
      Тізбелер (қызметкерлер лауазымының, ұйымдардың, сақтау мерзімдері көрсетілген тұрпатты құжаттар, сақтау мерзімдері көрсетілген салалық, ведомстволық құжаттар). </w:t>
      </w:r>
      <w:r>
        <w:br/>
      </w:r>
      <w:r>
        <w:rPr>
          <w:rFonts w:ascii="Times New Roman"/>
          <w:b w:val="false"/>
          <w:i w:val="false"/>
          <w:color w:val="000000"/>
          <w:sz w:val="28"/>
        </w:rPr>
        <w:t xml:space="preserve">
      Жұмыс жоспарлары (тоқсандық, жарты жылдық, жылдық, келешек, стратегиялық, индикативтік). </w:t>
      </w:r>
      <w:r>
        <w:br/>
      </w:r>
      <w:r>
        <w:rPr>
          <w:rFonts w:ascii="Times New Roman"/>
          <w:b w:val="false"/>
          <w:i w:val="false"/>
          <w:color w:val="000000"/>
          <w:sz w:val="28"/>
        </w:rPr>
        <w:t xml:space="preserve">
      Ережелер (ұйымдар туралы, құрылымдық бөлімшелер, лауазымды тұлғаның құқықтары мен міндеттері туралы, сыйлық беру туралы). </w:t>
      </w:r>
      <w:r>
        <w:br/>
      </w:r>
      <w:r>
        <w:rPr>
          <w:rFonts w:ascii="Times New Roman"/>
          <w:b w:val="false"/>
          <w:i w:val="false"/>
          <w:color w:val="000000"/>
          <w:sz w:val="28"/>
        </w:rPr>
        <w:t xml:space="preserve">
      Ереже (ішкі еңбек тәртібі, пайдалану, жұмыс, технологиялық). </w:t>
      </w:r>
      <w:r>
        <w:br/>
      </w:r>
      <w:r>
        <w:rPr>
          <w:rFonts w:ascii="Times New Roman"/>
          <w:b w:val="false"/>
          <w:i w:val="false"/>
          <w:color w:val="000000"/>
          <w:sz w:val="28"/>
        </w:rPr>
        <w:t xml:space="preserve">
      Баға және қызмет көрсетудің баға көрсеткілері. </w:t>
      </w:r>
      <w:r>
        <w:br/>
      </w:r>
      <w:r>
        <w:rPr>
          <w:rFonts w:ascii="Times New Roman"/>
          <w:b w:val="false"/>
          <w:i w:val="false"/>
          <w:color w:val="000000"/>
          <w:sz w:val="28"/>
        </w:rPr>
        <w:t xml:space="preserve">
      Бағдарламалар (дамыту, стратегиялық, қысқа мерзімдік, өндірістік-техникалық, мақсаттық, жұмыстарды және шараларды өткізу, ғылыми, оқу). </w:t>
      </w:r>
      <w:r>
        <w:br/>
      </w:r>
      <w:r>
        <w:rPr>
          <w:rFonts w:ascii="Times New Roman"/>
          <w:b w:val="false"/>
          <w:i w:val="false"/>
          <w:color w:val="000000"/>
          <w:sz w:val="28"/>
        </w:rPr>
        <w:t xml:space="preserve">
      Хаттамалар (комиссиялардың, кеңестердің). </w:t>
      </w:r>
      <w:r>
        <w:br/>
      </w:r>
      <w:r>
        <w:rPr>
          <w:rFonts w:ascii="Times New Roman"/>
          <w:b w:val="false"/>
          <w:i w:val="false"/>
          <w:color w:val="000000"/>
          <w:sz w:val="28"/>
        </w:rPr>
        <w:t xml:space="preserve">
      Кестелер (оқудың, семинарлардың, емтихандардың, сынақтардың, көлік қозғалысының). </w:t>
      </w:r>
      <w:r>
        <w:br/>
      </w:r>
      <w:r>
        <w:rPr>
          <w:rFonts w:ascii="Times New Roman"/>
          <w:b w:val="false"/>
          <w:i w:val="false"/>
          <w:color w:val="000000"/>
          <w:sz w:val="28"/>
        </w:rPr>
        <w:t xml:space="preserve">
      Штат кестесi және оған өзгерістер. </w:t>
      </w:r>
      <w:r>
        <w:br/>
      </w:r>
      <w:r>
        <w:rPr>
          <w:rFonts w:ascii="Times New Roman"/>
          <w:b w:val="false"/>
          <w:i w:val="false"/>
          <w:color w:val="000000"/>
          <w:sz w:val="28"/>
        </w:rPr>
        <w:t xml:space="preserve">
      Штатты орналастыру және оған өзгерістер. </w:t>
      </w:r>
      <w:r>
        <w:br/>
      </w:r>
      <w:r>
        <w:rPr>
          <w:rFonts w:ascii="Times New Roman"/>
          <w:b w:val="false"/>
          <w:i w:val="false"/>
          <w:color w:val="000000"/>
          <w:sz w:val="28"/>
        </w:rPr>
        <w:t xml:space="preserve">
      Есеп айырысулар (техника-экономикалық көрсеткіштердің, сметаға, техникалық нормативтердің, материалдарға және шикі заттарға қажеттілік, экономикалық тиімділіктің). </w:t>
      </w:r>
      <w:r>
        <w:br/>
      </w:r>
      <w:r>
        <w:rPr>
          <w:rFonts w:ascii="Times New Roman"/>
          <w:b w:val="false"/>
          <w:i w:val="false"/>
          <w:color w:val="000000"/>
          <w:sz w:val="28"/>
        </w:rPr>
        <w:t xml:space="preserve">
      Баға (тауарға, қызмет көрсетуге, жұмыс өніміне). </w:t>
      </w:r>
      <w:r>
        <w:br/>
      </w:r>
      <w:r>
        <w:rPr>
          <w:rFonts w:ascii="Times New Roman"/>
          <w:b w:val="false"/>
          <w:i w:val="false"/>
          <w:color w:val="000000"/>
          <w:sz w:val="28"/>
        </w:rPr>
        <w:t xml:space="preserve">
      Регламенттер (халықаралық кездесулер, ұйымның алқалы органдарының жұмыстары, есепке алу). </w:t>
      </w:r>
      <w:r>
        <w:br/>
      </w:r>
      <w:r>
        <w:rPr>
          <w:rFonts w:ascii="Times New Roman"/>
          <w:b w:val="false"/>
          <w:i w:val="false"/>
          <w:color w:val="000000"/>
          <w:sz w:val="28"/>
        </w:rPr>
        <w:t xml:space="preserve">
      Ұсынымдар (әдістемелік, ғылыми-әдістемелік). </w:t>
      </w:r>
      <w:r>
        <w:br/>
      </w:r>
      <w:r>
        <w:rPr>
          <w:rFonts w:ascii="Times New Roman"/>
          <w:b w:val="false"/>
          <w:i w:val="false"/>
          <w:color w:val="000000"/>
          <w:sz w:val="28"/>
        </w:rPr>
        <w:t xml:space="preserve">
      Шешімдер (комиссиялардың, кеңестердің). </w:t>
      </w:r>
      <w:r>
        <w:br/>
      </w:r>
      <w:r>
        <w:rPr>
          <w:rFonts w:ascii="Times New Roman"/>
          <w:b w:val="false"/>
          <w:i w:val="false"/>
          <w:color w:val="000000"/>
          <w:sz w:val="28"/>
        </w:rPr>
        <w:t xml:space="preserve">
      Сеткілер (тарифтік-кәсіби біліктілік, оқу пәндері жөніндегі сағаттар). </w:t>
      </w:r>
      <w:r>
        <w:br/>
      </w:r>
      <w:r>
        <w:rPr>
          <w:rFonts w:ascii="Times New Roman"/>
          <w:b w:val="false"/>
          <w:i w:val="false"/>
          <w:color w:val="000000"/>
          <w:sz w:val="28"/>
        </w:rPr>
        <w:t xml:space="preserve">
      Шығындар сметалары. </w:t>
      </w:r>
      <w:r>
        <w:br/>
      </w:r>
      <w:r>
        <w:rPr>
          <w:rFonts w:ascii="Times New Roman"/>
          <w:b w:val="false"/>
          <w:i w:val="false"/>
          <w:color w:val="000000"/>
          <w:sz w:val="28"/>
        </w:rPr>
        <w:t xml:space="preserve">
      Тізімдер (ұйым қызметкерлерінің, аттестациялық және мамандық комиссиясының, титульдік, құрылыстар). </w:t>
      </w:r>
      <w:r>
        <w:br/>
      </w:r>
      <w:r>
        <w:rPr>
          <w:rFonts w:ascii="Times New Roman"/>
          <w:b w:val="false"/>
          <w:i w:val="false"/>
          <w:color w:val="000000"/>
          <w:sz w:val="28"/>
        </w:rPr>
        <w:t xml:space="preserve">
      Тарифтік-мамандық ставкалары. </w:t>
      </w:r>
      <w:r>
        <w:br/>
      </w:r>
      <w:r>
        <w:rPr>
          <w:rFonts w:ascii="Times New Roman"/>
          <w:b w:val="false"/>
          <w:i w:val="false"/>
          <w:color w:val="000000"/>
          <w:sz w:val="28"/>
        </w:rPr>
        <w:t xml:space="preserve">
      Құрылымдар (салалық, ведомстволық, ұйым). </w:t>
      </w:r>
      <w:r>
        <w:br/>
      </w:r>
      <w:r>
        <w:rPr>
          <w:rFonts w:ascii="Times New Roman"/>
          <w:b w:val="false"/>
          <w:i w:val="false"/>
          <w:color w:val="000000"/>
          <w:sz w:val="28"/>
        </w:rPr>
        <w:t xml:space="preserve">
      Сұлбалар (көлік қозғалысы, ұйымдарды орналастыру, күзет орындарының орналасуы, техникалық, еңбек процестерінiң). </w:t>
      </w:r>
      <w:r>
        <w:br/>
      </w:r>
      <w:r>
        <w:rPr>
          <w:rFonts w:ascii="Times New Roman"/>
          <w:b w:val="false"/>
          <w:i w:val="false"/>
          <w:color w:val="000000"/>
          <w:sz w:val="28"/>
        </w:rPr>
        <w:t xml:space="preserve">
      Кестелер (талдау, салық жинау, бюджетке аудару, тексеру және санақ, жоспарлық және есеп беру көрсеткіштері, өндіріс көрсеткіштері). </w:t>
      </w:r>
      <w:r>
        <w:br/>
      </w:r>
      <w:r>
        <w:rPr>
          <w:rFonts w:ascii="Times New Roman"/>
          <w:b w:val="false"/>
          <w:i w:val="false"/>
          <w:color w:val="000000"/>
          <w:sz w:val="28"/>
        </w:rPr>
        <w:t xml:space="preserve">
      Тарифтер (көтерме, бөлшек сауда, сатып алу, тапсыру). </w:t>
      </w:r>
      <w:r>
        <w:br/>
      </w:r>
      <w:r>
        <w:rPr>
          <w:rFonts w:ascii="Times New Roman"/>
          <w:b w:val="false"/>
          <w:i w:val="false"/>
          <w:color w:val="000000"/>
          <w:sz w:val="28"/>
        </w:rPr>
        <w:t xml:space="preserve">
      Талаптар (техникалық, әдістемелік, ғылыми-әдістемелік). </w:t>
      </w:r>
      <w:r>
        <w:br/>
      </w:r>
      <w:r>
        <w:rPr>
          <w:rFonts w:ascii="Times New Roman"/>
          <w:b w:val="false"/>
          <w:i w:val="false"/>
          <w:color w:val="000000"/>
          <w:sz w:val="28"/>
        </w:rPr>
        <w:t xml:space="preserve">
      Нұсқаулар (әдістемелік, ғылыми-әдістемелік). </w:t>
      </w:r>
      <w:r>
        <w:br/>
      </w:r>
      <w:r>
        <w:rPr>
          <w:rFonts w:ascii="Times New Roman"/>
          <w:b w:val="false"/>
          <w:i w:val="false"/>
          <w:color w:val="000000"/>
          <w:sz w:val="28"/>
        </w:rPr>
        <w:t xml:space="preserve">
      Шарт (техникалық, технологиялық, конкурстар). </w:t>
      </w:r>
      <w:r>
        <w:br/>
      </w:r>
      <w:r>
        <w:rPr>
          <w:rFonts w:ascii="Times New Roman"/>
          <w:b w:val="false"/>
          <w:i w:val="false"/>
          <w:color w:val="000000"/>
          <w:sz w:val="28"/>
        </w:rPr>
        <w:t xml:space="preserve">
      Ұйымдар жарғысы. </w:t>
      </w:r>
      <w:r>
        <w:br/>
      </w:r>
      <w:r>
        <w:rPr>
          <w:rFonts w:ascii="Times New Roman"/>
          <w:b w:val="false"/>
          <w:i w:val="false"/>
          <w:color w:val="000000"/>
          <w:sz w:val="28"/>
        </w:rPr>
        <w:t xml:space="preserve">
      Бірізге түсірілген құжаттардың нысандары. </w:t>
      </w:r>
      <w:r>
        <w:br/>
      </w:r>
      <w:r>
        <w:rPr>
          <w:rFonts w:ascii="Times New Roman"/>
          <w:b w:val="false"/>
          <w:i w:val="false"/>
          <w:color w:val="000000"/>
          <w:sz w:val="28"/>
        </w:rPr>
        <w:t xml:space="preserve">
      Сипаттамалар (техника-экономикалық, техникалық, технологиялық). </w:t>
      </w:r>
      <w:r>
        <w:br/>
      </w:r>
      <w:r>
        <w:rPr>
          <w:rFonts w:ascii="Times New Roman"/>
          <w:b w:val="false"/>
          <w:i w:val="false"/>
          <w:color w:val="000000"/>
          <w:sz w:val="28"/>
        </w:rPr>
        <w:t xml:space="preserve">
      Жоспарларға бақылау цифрлары.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7-қосымша                </w:t>
      </w:r>
    </w:p>
    <w:p>
      <w:pPr>
        <w:spacing w:after="0"/>
        <w:ind w:left="0"/>
        <w:jc w:val="both"/>
      </w:pPr>
      <w:r>
        <w:rPr>
          <w:rFonts w:ascii="Times New Roman"/>
          <w:b/>
          <w:i w:val="false"/>
          <w:color w:val="000000"/>
          <w:sz w:val="28"/>
        </w:rPr>
        <w:t xml:space="preserve">Келісу парағы </w:t>
      </w:r>
    </w:p>
    <w:p>
      <w:pPr>
        <w:spacing w:after="0"/>
        <w:ind w:left="0"/>
        <w:jc w:val="both"/>
      </w:pPr>
      <w:r>
        <w:rPr>
          <w:rFonts w:ascii="Times New Roman"/>
          <w:b w:val="false"/>
          <w:i w:val="false"/>
          <w:color w:val="000000"/>
          <w:sz w:val="28"/>
        </w:rPr>
        <w:t xml:space="preserve">            Құжат жобасының түр атауы, мәтiнге тақырып </w:t>
      </w:r>
    </w:p>
    <w:p>
      <w:pPr>
        <w:spacing w:after="0"/>
        <w:ind w:left="0"/>
        <w:jc w:val="both"/>
      </w:pPr>
      <w:r>
        <w:rPr>
          <w:rFonts w:ascii="Times New Roman"/>
          <w:b w:val="false"/>
          <w:i w:val="false"/>
          <w:color w:val="000000"/>
          <w:sz w:val="28"/>
        </w:rPr>
        <w:t xml:space="preserve">      КЕЛIСIЛДI                              КЕЛIСIЛДI </w:t>
      </w:r>
    </w:p>
    <w:p>
      <w:pPr>
        <w:spacing w:after="0"/>
        <w:ind w:left="0"/>
        <w:jc w:val="both"/>
      </w:pPr>
      <w:r>
        <w:rPr>
          <w:rFonts w:ascii="Times New Roman"/>
          <w:b w:val="false"/>
          <w:i w:val="false"/>
          <w:color w:val="000000"/>
          <w:sz w:val="28"/>
        </w:rPr>
        <w:t xml:space="preserve">Ұйым атауы көрсетiлген                 Ұйым атауы көрсетiлген </w:t>
      </w:r>
      <w:r>
        <w:br/>
      </w:r>
      <w:r>
        <w:rPr>
          <w:rFonts w:ascii="Times New Roman"/>
          <w:b w:val="false"/>
          <w:i w:val="false"/>
          <w:color w:val="000000"/>
          <w:sz w:val="28"/>
        </w:rPr>
        <w:t xml:space="preserve">
    лауазым атауы                           лауазым атауы </w:t>
      </w:r>
      <w:r>
        <w:br/>
      </w:r>
      <w:r>
        <w:rPr>
          <w:rFonts w:ascii="Times New Roman"/>
          <w:b w:val="false"/>
          <w:i w:val="false"/>
          <w:color w:val="000000"/>
          <w:sz w:val="28"/>
        </w:rPr>
        <w:t xml:space="preserve">
___________ Қолтаңбаның                ___________ Қолтаңбаның </w:t>
      </w:r>
      <w:r>
        <w:br/>
      </w:r>
      <w:r>
        <w:rPr>
          <w:rFonts w:ascii="Times New Roman"/>
          <w:b w:val="false"/>
          <w:i w:val="false"/>
          <w:color w:val="000000"/>
          <w:sz w:val="28"/>
        </w:rPr>
        <w:t xml:space="preserve">
 (өз қолы)  толық жазылуы               (өз қолы)  толық жазылуы </w:t>
      </w:r>
      <w:r>
        <w:br/>
      </w:r>
      <w:r>
        <w:rPr>
          <w:rFonts w:ascii="Times New Roman"/>
          <w:b w:val="false"/>
          <w:i w:val="false"/>
          <w:color w:val="000000"/>
          <w:sz w:val="28"/>
        </w:rPr>
        <w:t xml:space="preserve">
Уақыты                                 Уақыты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8-қосымша                </w:t>
      </w:r>
    </w:p>
    <w:p>
      <w:pPr>
        <w:spacing w:after="0"/>
        <w:ind w:left="0"/>
        <w:jc w:val="both"/>
      </w:pPr>
      <w:r>
        <w:rPr>
          <w:rFonts w:ascii="Times New Roman"/>
          <w:b/>
          <w:i w:val="false"/>
          <w:color w:val="000000"/>
          <w:sz w:val="28"/>
        </w:rPr>
        <w:t xml:space="preserve">Ұйымның мөрiмен куәландырылатын құжаттар тізбесі </w:t>
      </w:r>
    </w:p>
    <w:p>
      <w:pPr>
        <w:spacing w:after="0"/>
        <w:ind w:left="0"/>
        <w:jc w:val="both"/>
      </w:pPr>
      <w:r>
        <w:rPr>
          <w:rFonts w:ascii="Times New Roman"/>
          <w:b w:val="false"/>
          <w:i w:val="false"/>
          <w:color w:val="000000"/>
          <w:sz w:val="28"/>
        </w:rPr>
        <w:t xml:space="preserve">      Нормативтік құқықтық актілер. </w:t>
      </w:r>
      <w:r>
        <w:br/>
      </w:r>
      <w:r>
        <w:rPr>
          <w:rFonts w:ascii="Times New Roman"/>
          <w:b w:val="false"/>
          <w:i w:val="false"/>
          <w:color w:val="000000"/>
          <w:sz w:val="28"/>
        </w:rPr>
        <w:t xml:space="preserve">
      Актілер (тексеріс және тексеру, құрылысы аяқталған объектілер мен жабдықтарды қабылдау, есептен шығару, сарапқа салу, мөрлерді және мөртабандарды, істерді тапсыру, құжаттарды, істерді және қатаң есептегi бланкілерін жою, ұйымдарды тарату). </w:t>
      </w:r>
      <w:r>
        <w:br/>
      </w:r>
      <w:r>
        <w:rPr>
          <w:rFonts w:ascii="Times New Roman"/>
          <w:b w:val="false"/>
          <w:i w:val="false"/>
          <w:color w:val="000000"/>
          <w:sz w:val="28"/>
        </w:rPr>
        <w:t xml:space="preserve">
      Баланстар (бухгалтерлік, тарататын, бөлетін, өткізетін). </w:t>
      </w:r>
      <w:r>
        <w:br/>
      </w:r>
      <w:r>
        <w:rPr>
          <w:rFonts w:ascii="Times New Roman"/>
          <w:b w:val="false"/>
          <w:i w:val="false"/>
          <w:color w:val="000000"/>
          <w:sz w:val="28"/>
        </w:rPr>
        <w:t xml:space="preserve">
      Ведомостер (түгендеу тізімдемесі, негізгі құралдардың бағасын анықтау және қайта бағалау, аттестация өткізу мен қызметкерлердің біліктілігін анықтау, есептеу-төлем). </w:t>
      </w:r>
      <w:r>
        <w:br/>
      </w:r>
      <w:r>
        <w:rPr>
          <w:rFonts w:ascii="Times New Roman"/>
          <w:b w:val="false"/>
          <w:i w:val="false"/>
          <w:color w:val="000000"/>
          <w:sz w:val="28"/>
        </w:rPr>
        <w:t xml:space="preserve">
      Үзiндiлер, басқа ұйымдарға немесе азаматтарға жіберілетін құжаттардан. </w:t>
      </w:r>
      <w:r>
        <w:br/>
      </w:r>
      <w:r>
        <w:rPr>
          <w:rFonts w:ascii="Times New Roman"/>
          <w:b w:val="false"/>
          <w:i w:val="false"/>
          <w:color w:val="000000"/>
          <w:sz w:val="28"/>
        </w:rPr>
        <w:t xml:space="preserve">
      Сенімхаттар (ақша, тауар-материалдық құндылықтарды алуға, нотариалдық сипаттағы). </w:t>
      </w:r>
      <w:r>
        <w:br/>
      </w:r>
      <w:r>
        <w:rPr>
          <w:rFonts w:ascii="Times New Roman"/>
          <w:b w:val="false"/>
          <w:i w:val="false"/>
          <w:color w:val="000000"/>
          <w:sz w:val="28"/>
        </w:rPr>
        <w:t xml:space="preserve">
      Келісім шарттар (материалдық-техникалық жабдықтауға, жұмыс өндірісі туралы, үй-жайларды жалға алу туралы, жеткізілімдер туралы, мердігерлік, ғылыми-техникалық ынтымақтастық туралы, халықаралық ынтымақтастық туралы, материалдық жауапкершілік туралы, шаруашылық). </w:t>
      </w:r>
      <w:r>
        <w:br/>
      </w:r>
      <w:r>
        <w:rPr>
          <w:rFonts w:ascii="Times New Roman"/>
          <w:b w:val="false"/>
          <w:i w:val="false"/>
          <w:color w:val="000000"/>
          <w:sz w:val="28"/>
        </w:rPr>
        <w:t xml:space="preserve">
      Ұйымдастырушылық-өкімдік құжаттар, екі немесе одан да көп ұйымдар әзірлеген. </w:t>
      </w:r>
      <w:r>
        <w:br/>
      </w:r>
      <w:r>
        <w:rPr>
          <w:rFonts w:ascii="Times New Roman"/>
          <w:b w:val="false"/>
          <w:i w:val="false"/>
          <w:color w:val="000000"/>
          <w:sz w:val="28"/>
        </w:rPr>
        <w:t xml:space="preserve">
      Ресми қорытындылар, басқа ұйымдарға жіберілетін. </w:t>
      </w:r>
      <w:r>
        <w:br/>
      </w:r>
      <w:r>
        <w:rPr>
          <w:rFonts w:ascii="Times New Roman"/>
          <w:b w:val="false"/>
          <w:i w:val="false"/>
          <w:color w:val="000000"/>
          <w:sz w:val="28"/>
        </w:rPr>
        <w:t xml:space="preserve">
      Ресми ескертпелер, басқа ұйымдарға жіберілетін. </w:t>
      </w:r>
      <w:r>
        <w:br/>
      </w:r>
      <w:r>
        <w:rPr>
          <w:rFonts w:ascii="Times New Roman"/>
          <w:b w:val="false"/>
          <w:i w:val="false"/>
          <w:color w:val="000000"/>
          <w:sz w:val="28"/>
        </w:rPr>
        <w:t xml:space="preserve">
      Ресми хабарламалар, басқа ұйымдарға немесе азаматтарға жіберілетін. </w:t>
      </w:r>
      <w:r>
        <w:br/>
      </w:r>
      <w:r>
        <w:rPr>
          <w:rFonts w:ascii="Times New Roman"/>
          <w:b w:val="false"/>
          <w:i w:val="false"/>
          <w:color w:val="000000"/>
          <w:sz w:val="28"/>
        </w:rPr>
        <w:t xml:space="preserve">
      Нұсқаулар (лауазымдық, лауазымдық міндеттерді бөлу жөніндегі, іс жүргізу жөніндегі, техникалық қауіпсіздік жөніндегі, жұмыс технологиясы бойынша). </w:t>
      </w:r>
      <w:r>
        <w:br/>
      </w:r>
      <w:r>
        <w:rPr>
          <w:rFonts w:ascii="Times New Roman"/>
          <w:b w:val="false"/>
          <w:i w:val="false"/>
          <w:color w:val="000000"/>
          <w:sz w:val="28"/>
        </w:rPr>
        <w:t xml:space="preserve">
      Келісімдер (халықаралық ынтымақтастық жөніндегі, ұйымдар арасындағы, еңбек). </w:t>
      </w:r>
      <w:r>
        <w:br/>
      </w:r>
      <w:r>
        <w:rPr>
          <w:rFonts w:ascii="Times New Roman"/>
          <w:b w:val="false"/>
          <w:i w:val="false"/>
          <w:color w:val="000000"/>
          <w:sz w:val="28"/>
        </w:rPr>
        <w:t xml:space="preserve">
      Ұйымдастырушылық-өкімдік құжаттар көшірмелері, басқа ұйымдарға немесе азаматтарға жіберілетін. </w:t>
      </w:r>
      <w:r>
        <w:br/>
      </w:r>
      <w:r>
        <w:rPr>
          <w:rFonts w:ascii="Times New Roman"/>
          <w:b w:val="false"/>
          <w:i w:val="false"/>
          <w:color w:val="000000"/>
          <w:sz w:val="28"/>
        </w:rPr>
        <w:t xml:space="preserve">
      Қаржыландыру лимиттер (лимиттік анықтамалар), ұйым қызметінің барлық түрлері бойынша. </w:t>
      </w:r>
      <w:r>
        <w:br/>
      </w:r>
      <w:r>
        <w:rPr>
          <w:rFonts w:ascii="Times New Roman"/>
          <w:b w:val="false"/>
          <w:i w:val="false"/>
          <w:color w:val="000000"/>
          <w:sz w:val="28"/>
        </w:rPr>
        <w:t xml:space="preserve">
      Еңбекке жарамсыздық парақтары. </w:t>
      </w:r>
      <w:r>
        <w:br/>
      </w:r>
      <w:r>
        <w:rPr>
          <w:rFonts w:ascii="Times New Roman"/>
          <w:b w:val="false"/>
          <w:i w:val="false"/>
          <w:color w:val="000000"/>
          <w:sz w:val="28"/>
        </w:rPr>
        <w:t xml:space="preserve">
      Жөнелтпе құжаттар, тауар-материалдық құндылықтарды есепке алу жөніндегі. </w:t>
      </w:r>
      <w:r>
        <w:br/>
      </w:r>
      <w:r>
        <w:rPr>
          <w:rFonts w:ascii="Times New Roman"/>
          <w:b w:val="false"/>
          <w:i w:val="false"/>
          <w:color w:val="000000"/>
          <w:sz w:val="28"/>
        </w:rPr>
        <w:t xml:space="preserve">
      Номенклатуралар (ұйым істерінің, лауазымдардың, өндірілген өнімнің, тауарлардың, көрсетілген қызметтің). </w:t>
      </w:r>
      <w:r>
        <w:br/>
      </w:r>
      <w:r>
        <w:rPr>
          <w:rFonts w:ascii="Times New Roman"/>
          <w:b w:val="false"/>
          <w:i w:val="false"/>
          <w:color w:val="000000"/>
          <w:sz w:val="28"/>
        </w:rPr>
        <w:t xml:space="preserve">
      Нормативтер (шикі заттың, материалдардың, электрқуатының шығындары, технологиялық жобалау, қызметкерлер саны). </w:t>
      </w:r>
      <w:r>
        <w:br/>
      </w:r>
      <w:r>
        <w:rPr>
          <w:rFonts w:ascii="Times New Roman"/>
          <w:b w:val="false"/>
          <w:i w:val="false"/>
          <w:color w:val="000000"/>
          <w:sz w:val="28"/>
        </w:rPr>
        <w:t xml:space="preserve">
      Іс тізімдемелері. </w:t>
      </w:r>
      <w:r>
        <w:br/>
      </w:r>
      <w:r>
        <w:rPr>
          <w:rFonts w:ascii="Times New Roman"/>
          <w:b w:val="false"/>
          <w:i w:val="false"/>
          <w:color w:val="000000"/>
          <w:sz w:val="28"/>
        </w:rPr>
        <w:t xml:space="preserve">
      Есептер (өндірістік қызметтер туралы, ғылыми). </w:t>
      </w:r>
      <w:r>
        <w:br/>
      </w:r>
      <w:r>
        <w:rPr>
          <w:rFonts w:ascii="Times New Roman"/>
          <w:b w:val="false"/>
          <w:i w:val="false"/>
          <w:color w:val="000000"/>
          <w:sz w:val="28"/>
        </w:rPr>
        <w:t xml:space="preserve">
      Паспорттар (ғимараттардың, ұйымдардың). </w:t>
      </w:r>
      <w:r>
        <w:br/>
      </w:r>
      <w:r>
        <w:rPr>
          <w:rFonts w:ascii="Times New Roman"/>
          <w:b w:val="false"/>
          <w:i w:val="false"/>
          <w:color w:val="000000"/>
          <w:sz w:val="28"/>
        </w:rPr>
        <w:t xml:space="preserve">
      Тізбелер (қызметкерлер лауазымының, ұйымдардың, сақтау мерзімдері көрсетілген тұрпатты құжаттардың, сақтау мерзімдері көрсетілген салалық, ведомстволық құжаттардың). </w:t>
      </w:r>
      <w:r>
        <w:br/>
      </w:r>
      <w:r>
        <w:rPr>
          <w:rFonts w:ascii="Times New Roman"/>
          <w:b w:val="false"/>
          <w:i w:val="false"/>
          <w:color w:val="000000"/>
          <w:sz w:val="28"/>
        </w:rPr>
        <w:t xml:space="preserve">
      Жұмыс жоспарлары (тоқсандық, жарты жылдық, жылдық, келешек, стратегиялық, индикативтік). </w:t>
      </w:r>
      <w:r>
        <w:br/>
      </w:r>
      <w:r>
        <w:rPr>
          <w:rFonts w:ascii="Times New Roman"/>
          <w:b w:val="false"/>
          <w:i w:val="false"/>
          <w:color w:val="000000"/>
          <w:sz w:val="28"/>
        </w:rPr>
        <w:t xml:space="preserve">
      Ережелер (ұйымдар жөнiндегi, құрылымдық бөлімшелер туралы, лауазымды тұлғалардың құқықтары мен міндеттері туралы, сыйлық алу туралы). </w:t>
      </w:r>
      <w:r>
        <w:br/>
      </w:r>
      <w:r>
        <w:rPr>
          <w:rFonts w:ascii="Times New Roman"/>
          <w:b w:val="false"/>
          <w:i w:val="false"/>
          <w:color w:val="000000"/>
          <w:sz w:val="28"/>
        </w:rPr>
        <w:t xml:space="preserve">
      Тапсырмалар (бюджеттік, банктік, зейнеткерлік, төлемдік). </w:t>
      </w:r>
      <w:r>
        <w:br/>
      </w:r>
      <w:r>
        <w:rPr>
          <w:rFonts w:ascii="Times New Roman"/>
          <w:b w:val="false"/>
          <w:i w:val="false"/>
          <w:color w:val="000000"/>
          <w:sz w:val="28"/>
        </w:rPr>
        <w:t xml:space="preserve">
      Ереже (ішкі еңбек тәртібі, қолдану, жұмыс, технологиялық). </w:t>
      </w:r>
      <w:r>
        <w:br/>
      </w:r>
      <w:r>
        <w:rPr>
          <w:rFonts w:ascii="Times New Roman"/>
          <w:b w:val="false"/>
          <w:i w:val="false"/>
          <w:color w:val="000000"/>
          <w:sz w:val="28"/>
        </w:rPr>
        <w:t xml:space="preserve">
      Баға және қызмет көрсетудің баға көрсеткілері. </w:t>
      </w:r>
      <w:r>
        <w:br/>
      </w:r>
      <w:r>
        <w:rPr>
          <w:rFonts w:ascii="Times New Roman"/>
          <w:b w:val="false"/>
          <w:i w:val="false"/>
          <w:color w:val="000000"/>
          <w:sz w:val="28"/>
        </w:rPr>
        <w:t xml:space="preserve">
      Бағдарламалар (дамыту, стратегиялық, қысқа мерзімдік,  өндірістік-техникалық, мақсаттық, жұмыс және шаралар жүргізу, ғылыми, оқу). </w:t>
      </w:r>
      <w:r>
        <w:br/>
      </w:r>
      <w:r>
        <w:rPr>
          <w:rFonts w:ascii="Times New Roman"/>
          <w:b w:val="false"/>
          <w:i w:val="false"/>
          <w:color w:val="000000"/>
          <w:sz w:val="28"/>
        </w:rPr>
        <w:t xml:space="preserve">
      Хаттамалар (шетел өкілдерімен кездесу, келісу, комиссиялар, кеңестер). </w:t>
      </w:r>
      <w:r>
        <w:br/>
      </w:r>
      <w:r>
        <w:rPr>
          <w:rFonts w:ascii="Times New Roman"/>
          <w:b w:val="false"/>
          <w:i w:val="false"/>
          <w:color w:val="000000"/>
          <w:sz w:val="28"/>
        </w:rPr>
        <w:t xml:space="preserve">
      Штат кестелері және оған өзгерістер. </w:t>
      </w:r>
      <w:r>
        <w:br/>
      </w:r>
      <w:r>
        <w:rPr>
          <w:rFonts w:ascii="Times New Roman"/>
          <w:b w:val="false"/>
          <w:i w:val="false"/>
          <w:color w:val="000000"/>
          <w:sz w:val="28"/>
        </w:rPr>
        <w:t xml:space="preserve">
      Штатты орналастыру және оған өзгерістер. </w:t>
      </w:r>
      <w:r>
        <w:br/>
      </w:r>
      <w:r>
        <w:rPr>
          <w:rFonts w:ascii="Times New Roman"/>
          <w:b w:val="false"/>
          <w:i w:val="false"/>
          <w:color w:val="000000"/>
          <w:sz w:val="28"/>
        </w:rPr>
        <w:t xml:space="preserve">
      Регламенттер (халықаралық кездесулер, ұйымның алқалы органдарының жұмыстары, есеп). </w:t>
      </w:r>
      <w:r>
        <w:br/>
      </w:r>
      <w:r>
        <w:rPr>
          <w:rFonts w:ascii="Times New Roman"/>
          <w:b w:val="false"/>
          <w:i w:val="false"/>
          <w:color w:val="000000"/>
          <w:sz w:val="28"/>
        </w:rPr>
        <w:t xml:space="preserve">
      Ұсынымдар (әдістемелік, ғылыми-әдістемелік). </w:t>
      </w:r>
      <w:r>
        <w:br/>
      </w:r>
      <w:r>
        <w:rPr>
          <w:rFonts w:ascii="Times New Roman"/>
          <w:b w:val="false"/>
          <w:i w:val="false"/>
          <w:color w:val="000000"/>
          <w:sz w:val="28"/>
        </w:rPr>
        <w:t xml:space="preserve">
      Шешімдер (ұйымдардың, алқалы органдардың, комиссиялардың, кеңестердің). </w:t>
      </w:r>
      <w:r>
        <w:br/>
      </w:r>
      <w:r>
        <w:rPr>
          <w:rFonts w:ascii="Times New Roman"/>
          <w:b w:val="false"/>
          <w:i w:val="false"/>
          <w:color w:val="000000"/>
          <w:sz w:val="28"/>
        </w:rPr>
        <w:t xml:space="preserve">
      Мәліметтер, жоспарлардың және басқа ұйымдарға жіберілетін нормалардың орындалуы туралы. </w:t>
      </w:r>
      <w:r>
        <w:br/>
      </w:r>
      <w:r>
        <w:rPr>
          <w:rFonts w:ascii="Times New Roman"/>
          <w:b w:val="false"/>
          <w:i w:val="false"/>
          <w:color w:val="000000"/>
          <w:sz w:val="28"/>
        </w:rPr>
        <w:t xml:space="preserve">
      Анықтамалар, азаматтардың конституциялық құқығын және өмірбаяндық деректерін растайтын әлеуметтік-құқықтық сипаттағы. </w:t>
      </w:r>
      <w:r>
        <w:br/>
      </w:r>
      <w:r>
        <w:rPr>
          <w:rFonts w:ascii="Times New Roman"/>
          <w:b w:val="false"/>
          <w:i w:val="false"/>
          <w:color w:val="000000"/>
          <w:sz w:val="28"/>
        </w:rPr>
        <w:t xml:space="preserve">
      Шығындар сметалары. </w:t>
      </w:r>
      <w:r>
        <w:br/>
      </w:r>
      <w:r>
        <w:rPr>
          <w:rFonts w:ascii="Times New Roman"/>
          <w:b w:val="false"/>
          <w:i w:val="false"/>
          <w:color w:val="000000"/>
          <w:sz w:val="28"/>
        </w:rPr>
        <w:t xml:space="preserve">
      Ставкi, тарифтік-мамандық. </w:t>
      </w:r>
      <w:r>
        <w:br/>
      </w:r>
      <w:r>
        <w:rPr>
          <w:rFonts w:ascii="Times New Roman"/>
          <w:b w:val="false"/>
          <w:i w:val="false"/>
          <w:color w:val="000000"/>
          <w:sz w:val="28"/>
        </w:rPr>
        <w:t xml:space="preserve">
      Құрылымдар (салалық, ведомстволық, ұйымдар). </w:t>
      </w:r>
      <w:r>
        <w:br/>
      </w:r>
      <w:r>
        <w:rPr>
          <w:rFonts w:ascii="Times New Roman"/>
          <w:b w:val="false"/>
          <w:i w:val="false"/>
          <w:color w:val="000000"/>
          <w:sz w:val="28"/>
        </w:rPr>
        <w:t xml:space="preserve">
      Тарифтер (көтерме, бөлшек сауда, сатып алу, тапсыру). </w:t>
      </w:r>
      <w:r>
        <w:br/>
      </w:r>
      <w:r>
        <w:rPr>
          <w:rFonts w:ascii="Times New Roman"/>
          <w:b w:val="false"/>
          <w:i w:val="false"/>
          <w:color w:val="000000"/>
          <w:sz w:val="28"/>
        </w:rPr>
        <w:t xml:space="preserve">
      Техникалық тапсырмалар. </w:t>
      </w:r>
      <w:r>
        <w:br/>
      </w:r>
      <w:r>
        <w:rPr>
          <w:rFonts w:ascii="Times New Roman"/>
          <w:b w:val="false"/>
          <w:i w:val="false"/>
          <w:color w:val="000000"/>
          <w:sz w:val="28"/>
        </w:rPr>
        <w:t xml:space="preserve">
      Талаптар (техникалық, әдістемелік, ғылыми-әдістемелік). </w:t>
      </w:r>
      <w:r>
        <w:br/>
      </w:r>
      <w:r>
        <w:rPr>
          <w:rFonts w:ascii="Times New Roman"/>
          <w:b w:val="false"/>
          <w:i w:val="false"/>
          <w:color w:val="000000"/>
          <w:sz w:val="28"/>
        </w:rPr>
        <w:t xml:space="preserve">
      Нұсқаулар (әдістемелік, ғылыми-әдістемелік). </w:t>
      </w:r>
      <w:r>
        <w:br/>
      </w:r>
      <w:r>
        <w:rPr>
          <w:rFonts w:ascii="Times New Roman"/>
          <w:b w:val="false"/>
          <w:i w:val="false"/>
          <w:color w:val="000000"/>
          <w:sz w:val="28"/>
        </w:rPr>
        <w:t xml:space="preserve">
      Шарттар (техникалық, технологиялық, конкурс). </w:t>
      </w:r>
      <w:r>
        <w:br/>
      </w:r>
      <w:r>
        <w:rPr>
          <w:rFonts w:ascii="Times New Roman"/>
          <w:b w:val="false"/>
          <w:i w:val="false"/>
          <w:color w:val="000000"/>
          <w:sz w:val="28"/>
        </w:rPr>
        <w:t xml:space="preserve">
      Жарғы, заңды тұлғалардың.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9-қосымша               </w:t>
      </w:r>
    </w:p>
    <w:p>
      <w:pPr>
        <w:spacing w:after="0"/>
        <w:ind w:left="0"/>
        <w:jc w:val="both"/>
      </w:pPr>
      <w:r>
        <w:rPr>
          <w:rFonts w:ascii="Times New Roman"/>
          <w:b/>
          <w:i w:val="false"/>
          <w:color w:val="000000"/>
          <w:sz w:val="28"/>
        </w:rPr>
        <w:t xml:space="preserve">Ұйымның құжаттама қызметінде тіркеуге жатпайтын </w:t>
      </w:r>
      <w:r>
        <w:br/>
      </w:r>
      <w:r>
        <w:rPr>
          <w:rFonts w:ascii="Times New Roman"/>
          <w:b w:val="false"/>
          <w:i w:val="false"/>
          <w:color w:val="000000"/>
          <w:sz w:val="28"/>
        </w:rPr>
        <w:t>
</w:t>
      </w:r>
      <w:r>
        <w:rPr>
          <w:rFonts w:ascii="Times New Roman"/>
          <w:b/>
          <w:i w:val="false"/>
          <w:color w:val="000000"/>
          <w:sz w:val="28"/>
        </w:rPr>
        <w:t xml:space="preserve">құжаттардың үлгі тізбесі </w:t>
      </w:r>
    </w:p>
    <w:p>
      <w:pPr>
        <w:spacing w:after="0"/>
        <w:ind w:left="0"/>
        <w:jc w:val="both"/>
      </w:pPr>
      <w:r>
        <w:rPr>
          <w:rFonts w:ascii="Times New Roman"/>
          <w:b w:val="false"/>
          <w:i w:val="false"/>
          <w:color w:val="000000"/>
          <w:sz w:val="28"/>
        </w:rPr>
        <w:t xml:space="preserve">      Мәлімет үшін жіберілген хаттар көшірмелерi. </w:t>
      </w:r>
      <w:r>
        <w:br/>
      </w:r>
      <w:r>
        <w:rPr>
          <w:rFonts w:ascii="Times New Roman"/>
          <w:b w:val="false"/>
          <w:i w:val="false"/>
          <w:color w:val="000000"/>
          <w:sz w:val="28"/>
        </w:rPr>
        <w:t xml:space="preserve">
      Жарнамалық хабарламалар, бағыттамалар, плакаттар, кеңестің бағдарламалары. </w:t>
      </w:r>
      <w:r>
        <w:br/>
      </w:r>
      <w:r>
        <w:rPr>
          <w:rFonts w:ascii="Times New Roman"/>
          <w:b w:val="false"/>
          <w:i w:val="false"/>
          <w:color w:val="000000"/>
          <w:sz w:val="28"/>
        </w:rPr>
        <w:t xml:space="preserve">
      Бухгалтерлік есептердiң алғашқы құжаттары (ұйым бухгалтериясында тіркеледі). </w:t>
      </w:r>
      <w:r>
        <w:br/>
      </w:r>
      <w:r>
        <w:rPr>
          <w:rFonts w:ascii="Times New Roman"/>
          <w:b w:val="false"/>
          <w:i w:val="false"/>
          <w:color w:val="000000"/>
          <w:sz w:val="28"/>
        </w:rPr>
        <w:t xml:space="preserve">
      Оқу жоспарлары, бағдарламалары (ұйымның тиісті құрылымдық бөлімшелерінде тіркеледі). </w:t>
      </w:r>
      <w:r>
        <w:br/>
      </w:r>
      <w:r>
        <w:rPr>
          <w:rFonts w:ascii="Times New Roman"/>
          <w:b w:val="false"/>
          <w:i w:val="false"/>
          <w:color w:val="000000"/>
          <w:sz w:val="28"/>
        </w:rPr>
        <w:t xml:space="preserve">
      Айлық, тоқсандық және басқа есептер (ұйымның тиісті құрылымдық бөлімшелерінде тіркеледі). </w:t>
      </w:r>
      <w:r>
        <w:br/>
      </w:r>
      <w:r>
        <w:rPr>
          <w:rFonts w:ascii="Times New Roman"/>
          <w:b w:val="false"/>
          <w:i w:val="false"/>
          <w:color w:val="000000"/>
          <w:sz w:val="28"/>
        </w:rPr>
        <w:t xml:space="preserve">
      Статистикалық есеп беру нысандары (ұйымның тиісті құрылымдық  бөлімшелерінде тіркеледі). </w:t>
      </w:r>
      <w:r>
        <w:br/>
      </w:r>
      <w:r>
        <w:rPr>
          <w:rFonts w:ascii="Times New Roman"/>
          <w:b w:val="false"/>
          <w:i w:val="false"/>
          <w:color w:val="000000"/>
          <w:sz w:val="28"/>
        </w:rPr>
        <w:t xml:space="preserve">
      Кеңестер, мәжілістер туралы хабарламалар. </w:t>
      </w:r>
      <w:r>
        <w:br/>
      </w:r>
      <w:r>
        <w:rPr>
          <w:rFonts w:ascii="Times New Roman"/>
          <w:b w:val="false"/>
          <w:i w:val="false"/>
          <w:color w:val="000000"/>
          <w:sz w:val="28"/>
        </w:rPr>
        <w:t xml:space="preserve">
      Құттықтау хаттар, құттықтау жеделхаттары, шақыру билеттері. </w:t>
      </w:r>
      <w:r>
        <w:br/>
      </w:r>
      <w:r>
        <w:rPr>
          <w:rFonts w:ascii="Times New Roman"/>
          <w:b w:val="false"/>
          <w:i w:val="false"/>
          <w:color w:val="000000"/>
          <w:sz w:val="28"/>
        </w:rPr>
        <w:t xml:space="preserve">
      Баспалық басылымдар (кітаптар, журналдар, газеттер, бюллетеньдер). </w:t>
      </w:r>
      <w:r>
        <w:br/>
      </w:r>
      <w:r>
        <w:rPr>
          <w:rFonts w:ascii="Times New Roman"/>
          <w:b w:val="false"/>
          <w:i w:val="false"/>
          <w:color w:val="000000"/>
          <w:sz w:val="28"/>
        </w:rPr>
        <w:t xml:space="preserve">
      Iссапарларға рұқсат беру туралы жеделхаттар мен хаттар. </w:t>
      </w:r>
      <w:r>
        <w:br/>
      </w:r>
      <w:r>
        <w:rPr>
          <w:rFonts w:ascii="Times New Roman"/>
          <w:b w:val="false"/>
          <w:i w:val="false"/>
          <w:color w:val="000000"/>
          <w:sz w:val="28"/>
        </w:rPr>
        <w:t xml:space="preserve">
      Конвертте "Жеке өзіне" белгісімен келген құжаттар. </w:t>
      </w:r>
      <w:r>
        <w:br/>
      </w:r>
      <w:r>
        <w:rPr>
          <w:rFonts w:ascii="Times New Roman"/>
          <w:b w:val="false"/>
          <w:i w:val="false"/>
          <w:color w:val="000000"/>
          <w:sz w:val="28"/>
        </w:rPr>
        <w:t xml:space="preserve">
      Тақырыптар бойынша ғылыми есептер (тиісті құрылымдық бөлімшелерде тіркеледі). </w:t>
      </w:r>
      <w:r>
        <w:br/>
      </w:r>
      <w:r>
        <w:rPr>
          <w:rFonts w:ascii="Times New Roman"/>
          <w:b w:val="false"/>
          <w:i w:val="false"/>
          <w:color w:val="000000"/>
          <w:sz w:val="28"/>
        </w:rPr>
        <w:t xml:space="preserve">
      Баға көрсеткілері. </w:t>
      </w:r>
      <w:r>
        <w:br/>
      </w:r>
      <w:r>
        <w:rPr>
          <w:rFonts w:ascii="Times New Roman"/>
          <w:b w:val="false"/>
          <w:i w:val="false"/>
          <w:color w:val="000000"/>
          <w:sz w:val="28"/>
        </w:rPr>
        <w:t xml:space="preserve">
      Материалдар шығынының нормалары (ұйымның тиісті құрылымдық бөлімшелерінде тіркеледі). </w:t>
      </w:r>
      <w:r>
        <w:br/>
      </w:r>
      <w:r>
        <w:rPr>
          <w:rFonts w:ascii="Times New Roman"/>
          <w:b w:val="false"/>
          <w:i w:val="false"/>
          <w:color w:val="000000"/>
          <w:sz w:val="28"/>
        </w:rPr>
        <w:t xml:space="preserve">
      Мәлiметтер. </w:t>
      </w:r>
      <w:r>
        <w:br/>
      </w:r>
      <w:r>
        <w:rPr>
          <w:rFonts w:ascii="Times New Roman"/>
          <w:b w:val="false"/>
          <w:i w:val="false"/>
          <w:color w:val="000000"/>
          <w:sz w:val="28"/>
        </w:rPr>
        <w:t xml:space="preserve">
      Кадрлар бойынша есептiк деректер.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10-қосымша               </w:t>
      </w:r>
    </w:p>
    <w:p>
      <w:pPr>
        <w:spacing w:after="0"/>
        <w:ind w:left="0"/>
        <w:jc w:val="both"/>
      </w:pPr>
      <w:r>
        <w:rPr>
          <w:rFonts w:ascii="Times New Roman"/>
          <w:b/>
          <w:i w:val="false"/>
          <w:color w:val="000000"/>
          <w:sz w:val="28"/>
        </w:rPr>
        <w:t xml:space="preserve">Тіркеу-бақылау карточкiсi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Құжат нөмірі  ! Құжат уақыты  ! Келiп түскен уақыты  ! Кiрiс нөмiрi </w:t>
      </w:r>
      <w:r>
        <w:br/>
      </w:r>
      <w:r>
        <w:rPr>
          <w:rFonts w:ascii="Times New Roman"/>
          <w:b w:val="false"/>
          <w:i w:val="false"/>
          <w:color w:val="000000"/>
          <w:sz w:val="28"/>
        </w:rPr>
        <w:t xml:space="preserve">
------------------------------------------------------------------ </w:t>
      </w:r>
      <w:r>
        <w:br/>
      </w:r>
      <w:r>
        <w:rPr>
          <w:rFonts w:ascii="Times New Roman"/>
          <w:b w:val="false"/>
          <w:i w:val="false"/>
          <w:color w:val="000000"/>
          <w:sz w:val="28"/>
        </w:rPr>
        <w:t xml:space="preserve">
Құжаттың авторы (хат алмасушы)! Iске жiберiлгенi туралы белгi </w:t>
      </w:r>
      <w:r>
        <w:br/>
      </w:r>
      <w:r>
        <w:rPr>
          <w:rFonts w:ascii="Times New Roman"/>
          <w:b w:val="false"/>
          <w:i w:val="false"/>
          <w:color w:val="000000"/>
          <w:sz w:val="28"/>
        </w:rPr>
        <w:t xml:space="preserve">
------------------------------------------------------------------ </w:t>
      </w:r>
      <w:r>
        <w:br/>
      </w:r>
      <w:r>
        <w:rPr>
          <w:rFonts w:ascii="Times New Roman"/>
          <w:b w:val="false"/>
          <w:i w:val="false"/>
          <w:color w:val="000000"/>
          <w:sz w:val="28"/>
        </w:rPr>
        <w:t xml:space="preserve">
Құжаттың түрі </w:t>
      </w:r>
      <w:r>
        <w:br/>
      </w:r>
      <w:r>
        <w:rPr>
          <w:rFonts w:ascii="Times New Roman"/>
          <w:b w:val="false"/>
          <w:i w:val="false"/>
          <w:color w:val="000000"/>
          <w:sz w:val="28"/>
        </w:rPr>
        <w:t xml:space="preserve">
Құжат тақырыбы немесе құжаттың қысқаша мазмұны </w:t>
      </w:r>
      <w:r>
        <w:br/>
      </w:r>
      <w:r>
        <w:rPr>
          <w:rFonts w:ascii="Times New Roman"/>
          <w:b w:val="false"/>
          <w:i w:val="false"/>
          <w:color w:val="000000"/>
          <w:sz w:val="28"/>
        </w:rPr>
        <w:t xml:space="preserve">
Парақтар саны </w:t>
      </w:r>
      <w:r>
        <w:br/>
      </w:r>
      <w:r>
        <w:rPr>
          <w:rFonts w:ascii="Times New Roman"/>
          <w:b w:val="false"/>
          <w:i w:val="false"/>
          <w:color w:val="000000"/>
          <w:sz w:val="28"/>
        </w:rPr>
        <w:t xml:space="preserve">
Құжатқа қосымшаның бар-жоғы туралы белгі </w:t>
      </w:r>
      <w:r>
        <w:br/>
      </w:r>
      <w:r>
        <w:rPr>
          <w:rFonts w:ascii="Times New Roman"/>
          <w:b w:val="false"/>
          <w:i w:val="false"/>
          <w:color w:val="000000"/>
          <w:sz w:val="28"/>
        </w:rPr>
        <w:t xml:space="preserve">
------------------------------------------------------------------ </w:t>
      </w:r>
      <w:r>
        <w:br/>
      </w:r>
      <w:r>
        <w:rPr>
          <w:rFonts w:ascii="Times New Roman"/>
          <w:b w:val="false"/>
          <w:i w:val="false"/>
          <w:color w:val="000000"/>
          <w:sz w:val="28"/>
        </w:rPr>
        <w:t xml:space="preserve">
Бұрыштама        !  Орындалу мерзімі   !    Алынғаны туралы  </w:t>
      </w:r>
      <w:r>
        <w:br/>
      </w:r>
      <w:r>
        <w:rPr>
          <w:rFonts w:ascii="Times New Roman"/>
          <w:b w:val="false"/>
          <w:i w:val="false"/>
          <w:color w:val="000000"/>
          <w:sz w:val="28"/>
        </w:rPr>
        <w:t xml:space="preserve">
                 !  Орындаушы          !  қолхат (белгі), уақыты </w:t>
      </w:r>
      <w:r>
        <w:br/>
      </w:r>
      <w:r>
        <w:rPr>
          <w:rFonts w:ascii="Times New Roman"/>
          <w:b w:val="false"/>
          <w:i w:val="false"/>
          <w:color w:val="000000"/>
          <w:sz w:val="28"/>
        </w:rPr>
        <w:t xml:space="preserve">
------------------------------------------------------------------ </w:t>
      </w:r>
      <w:r>
        <w:br/>
      </w:r>
      <w:r>
        <w:rPr>
          <w:rFonts w:ascii="Times New Roman"/>
          <w:b w:val="false"/>
          <w:i w:val="false"/>
          <w:color w:val="000000"/>
          <w:sz w:val="28"/>
        </w:rPr>
        <w:t xml:space="preserve">
Бақылау туралы белгі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Оң жағы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Орындалуы, орындалу мерзiмiнiң ұзартылуы туралы белгi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Сырт жағы </w:t>
      </w:r>
    </w:p>
    <w:p>
      <w:pPr>
        <w:spacing w:after="0"/>
        <w:ind w:left="0"/>
        <w:jc w:val="both"/>
      </w:pPr>
      <w:r>
        <w:rPr>
          <w:rFonts w:ascii="Times New Roman"/>
          <w:b w:val="false"/>
          <w:i w:val="false"/>
          <w:color w:val="000000"/>
          <w:sz w:val="28"/>
        </w:rPr>
        <w:t xml:space="preserve">                                               А4 (210Х297) пiшiн </w:t>
      </w:r>
    </w:p>
    <w:p>
      <w:pPr>
        <w:spacing w:after="0"/>
        <w:ind w:left="0"/>
        <w:jc w:val="both"/>
      </w:pPr>
      <w:r>
        <w:rPr>
          <w:rFonts w:ascii="Times New Roman"/>
          <w:b w:val="false"/>
          <w:i/>
          <w:color w:val="800000"/>
          <w:sz w:val="28"/>
        </w:rPr>
        <w:t xml:space="preserve">10-қосымшаға ескертпе. </w:t>
      </w:r>
      <w:r>
        <w:br/>
      </w:r>
      <w:r>
        <w:rPr>
          <w:rFonts w:ascii="Times New Roman"/>
          <w:b w:val="false"/>
          <w:i w:val="false"/>
          <w:color w:val="000000"/>
          <w:sz w:val="28"/>
        </w:rPr>
        <w:t xml:space="preserve">
      1. "Құжат (хат алмасушы) авторы" деректемесіне: </w:t>
      </w:r>
      <w:r>
        <w:br/>
      </w:r>
      <w:r>
        <w:rPr>
          <w:rFonts w:ascii="Times New Roman"/>
          <w:b w:val="false"/>
          <w:i w:val="false"/>
          <w:color w:val="000000"/>
          <w:sz w:val="28"/>
        </w:rPr>
        <w:t xml:space="preserve">
      1) кіріс құжатына кіріс құжатының авторы - ұйымның атауы (авторлар - ұйымдардың атауы) енгiзiледi, егер кіріс құжаты азаматтар өтініші болып табылса, онда мекен-жайлары және басқа да қажетті мәліметтері көрсетілiп өтініш авторының фамилиясы мен аты-жөні енгiзiледi; </w:t>
      </w:r>
      <w:r>
        <w:br/>
      </w:r>
      <w:r>
        <w:rPr>
          <w:rFonts w:ascii="Times New Roman"/>
          <w:b w:val="false"/>
          <w:i w:val="false"/>
          <w:color w:val="000000"/>
          <w:sz w:val="28"/>
        </w:rPr>
        <w:t xml:space="preserve">
      2) шығыс құжатына шығыс құжатын алушы-ұйым атауы (ұйымдардың атауы немесе біртектес ұйымдардың жалпы атауы) жазылады; </w:t>
      </w:r>
      <w:r>
        <w:br/>
      </w:r>
      <w:r>
        <w:rPr>
          <w:rFonts w:ascii="Times New Roman"/>
          <w:b w:val="false"/>
          <w:i w:val="false"/>
          <w:color w:val="000000"/>
          <w:sz w:val="28"/>
        </w:rPr>
        <w:t xml:space="preserve">
      3) егер шығыс құжаты азаматтың өтінішіне жауап болып табылса, онда мекен-жайы және басқа да қажетті мәліметтері көрсетілiп азаматтың фамилиясы және аты-жөнінің бас әріптері жазылады; </w:t>
      </w:r>
      <w:r>
        <w:br/>
      </w:r>
      <w:r>
        <w:rPr>
          <w:rFonts w:ascii="Times New Roman"/>
          <w:b w:val="false"/>
          <w:i w:val="false"/>
          <w:color w:val="000000"/>
          <w:sz w:val="28"/>
        </w:rPr>
        <w:t xml:space="preserve">
      4) ішкі құжаттарға ішкі құжаттың авторы - ұйымның (қызметкердің лауазымы және фамилиясы) құрылымдық бөлімшенің атауы жазылады. </w:t>
      </w:r>
      <w:r>
        <w:br/>
      </w:r>
      <w:r>
        <w:rPr>
          <w:rFonts w:ascii="Times New Roman"/>
          <w:b w:val="false"/>
          <w:i w:val="false"/>
          <w:color w:val="000000"/>
          <w:sz w:val="28"/>
        </w:rPr>
        <w:t xml:space="preserve">
      2. "Құжаттың түрі" деректемесі тіркелетін құжат түрімен сәйкес толтырылады, хаттарды тіркеген кезде бұл деректеме толтырылмайды. </w:t>
      </w:r>
      <w:r>
        <w:br/>
      </w:r>
      <w:r>
        <w:rPr>
          <w:rFonts w:ascii="Times New Roman"/>
          <w:b w:val="false"/>
          <w:i w:val="false"/>
          <w:color w:val="000000"/>
          <w:sz w:val="28"/>
        </w:rPr>
        <w:t xml:space="preserve">
      3. "Құжаттың уақыты" деректемесіне автордың (авторлардың) құжатында қойылған құжат уақыты қойылады. </w:t>
      </w:r>
      <w:r>
        <w:br/>
      </w:r>
      <w:r>
        <w:rPr>
          <w:rFonts w:ascii="Times New Roman"/>
          <w:b w:val="false"/>
          <w:i w:val="false"/>
          <w:color w:val="000000"/>
          <w:sz w:val="28"/>
        </w:rPr>
        <w:t xml:space="preserve">
      4. "Құжаттың нөмірі" деректемесіне құжат авторы-ұйымның (авторлары-ұйымдардың) құжатына қойылған тіркеу нөмірі қойылады. </w:t>
      </w:r>
      <w:r>
        <w:br/>
      </w:r>
      <w:r>
        <w:rPr>
          <w:rFonts w:ascii="Times New Roman"/>
          <w:b w:val="false"/>
          <w:i w:val="false"/>
          <w:color w:val="000000"/>
          <w:sz w:val="28"/>
        </w:rPr>
        <w:t xml:space="preserve">
      5. "Келiп түскен уақыты" деректемесіне ұйымға келiп түскен құжаттың уақыты қойылады. </w:t>
      </w:r>
      <w:r>
        <w:br/>
      </w:r>
      <w:r>
        <w:rPr>
          <w:rFonts w:ascii="Times New Roman"/>
          <w:b w:val="false"/>
          <w:i w:val="false"/>
          <w:color w:val="000000"/>
          <w:sz w:val="28"/>
        </w:rPr>
        <w:t xml:space="preserve">
      6. "Кiрiс нөмірі" деректемесіне құжатты алушы - ұйымның қойған нөмірі енгізіледі. Құжат орындалғаннан кейін ұйым істерінің номенклатурасы бойынша іс нөмірі және ұйымның қарауы бойынша басқа белгілер қойылады. </w:t>
      </w:r>
      <w:r>
        <w:br/>
      </w:r>
      <w:r>
        <w:rPr>
          <w:rFonts w:ascii="Times New Roman"/>
          <w:b w:val="false"/>
          <w:i w:val="false"/>
          <w:color w:val="000000"/>
          <w:sz w:val="28"/>
        </w:rPr>
        <w:t xml:space="preserve">
      7. "Құжаттың тақырыбы немесе қысқаша мазмұны" деректемесіне құжаттың тақырыбы, тақырыбы болмаған жағдайда құжаттың қысқаша мазмұны жазылады. </w:t>
      </w:r>
      <w:r>
        <w:br/>
      </w:r>
      <w:r>
        <w:rPr>
          <w:rFonts w:ascii="Times New Roman"/>
          <w:b w:val="false"/>
          <w:i w:val="false"/>
          <w:color w:val="000000"/>
          <w:sz w:val="28"/>
        </w:rPr>
        <w:t xml:space="preserve">
      8. "Парақтар саны" деректемесіне құжаттың және оған ілеспе хаттың парақтарының жалпы саны жазылады. </w:t>
      </w:r>
      <w:r>
        <w:br/>
      </w:r>
      <w:r>
        <w:rPr>
          <w:rFonts w:ascii="Times New Roman"/>
          <w:b w:val="false"/>
          <w:i w:val="false"/>
          <w:color w:val="000000"/>
          <w:sz w:val="28"/>
        </w:rPr>
        <w:t xml:space="preserve">
      9. "Қосымшаның бар-жоғы туралы белгі" деректемесіне қосымшалардың саны және құжатқа қосымшалар парақтарының жалпы саны қойылады. </w:t>
      </w:r>
      <w:r>
        <w:br/>
      </w:r>
      <w:r>
        <w:rPr>
          <w:rFonts w:ascii="Times New Roman"/>
          <w:b w:val="false"/>
          <w:i w:val="false"/>
          <w:color w:val="000000"/>
          <w:sz w:val="28"/>
        </w:rPr>
        <w:t xml:space="preserve">
      10. "Бұрыштама" деректемесіне ұйым басшысының бұрыштама мәтіні толығынан көшіріледі. </w:t>
      </w:r>
      <w:r>
        <w:br/>
      </w:r>
      <w:r>
        <w:rPr>
          <w:rFonts w:ascii="Times New Roman"/>
          <w:b w:val="false"/>
          <w:i w:val="false"/>
          <w:color w:val="000000"/>
          <w:sz w:val="28"/>
        </w:rPr>
        <w:t xml:space="preserve">
      11. "Алынғаны туралы қолхат (белгі), уақыты" деректемесіне орындаушының қолы, қолтаңбаның толық жазылуы (орындаушылардың қолдары, қолтаңбалардың толық жазылуы), құжатты орындауға берген уақыты қойылады. </w:t>
      </w:r>
      <w:r>
        <w:br/>
      </w:r>
      <w:r>
        <w:rPr>
          <w:rFonts w:ascii="Times New Roman"/>
          <w:b w:val="false"/>
          <w:i w:val="false"/>
          <w:color w:val="000000"/>
          <w:sz w:val="28"/>
        </w:rPr>
        <w:t xml:space="preserve">
      12. "Орындау мерзімі" деректемесіне орындау уақыты қойылады. Шығыс бастамашылық құжатын тіркеген кезде күтілетін жауаптың уақытын қояды. </w:t>
      </w:r>
      <w:r>
        <w:br/>
      </w:r>
      <w:r>
        <w:rPr>
          <w:rFonts w:ascii="Times New Roman"/>
          <w:b w:val="false"/>
          <w:i w:val="false"/>
          <w:color w:val="000000"/>
          <w:sz w:val="28"/>
        </w:rPr>
        <w:t xml:space="preserve">
      13. "Орындау, орындау мерзімін ұзарту туралы белгі" деректемесіне мәселенің шешімi туралы жазба, жауап құжаттың уақыты және тіркеу нөмірі қойылады. Құжаттың орындалу мерзімі ұзартылған жағдайда орындаудың жаңа уақыты қойылады. </w:t>
      </w:r>
      <w:r>
        <w:br/>
      </w:r>
      <w:r>
        <w:rPr>
          <w:rFonts w:ascii="Times New Roman"/>
          <w:b w:val="false"/>
          <w:i w:val="false"/>
          <w:color w:val="000000"/>
          <w:sz w:val="28"/>
        </w:rPr>
        <w:t xml:space="preserve">
      14. "Іске жіберілгені туралы белгі" деректемесіне ұйым істері номенклатурасы бойынша істің индексі қойылады. </w:t>
      </w:r>
      <w:r>
        <w:br/>
      </w:r>
      <w:r>
        <w:rPr>
          <w:rFonts w:ascii="Times New Roman"/>
          <w:b w:val="false"/>
          <w:i w:val="false"/>
          <w:color w:val="000000"/>
          <w:sz w:val="28"/>
        </w:rPr>
        <w:t xml:space="preserve">
      15. "Бақылау туралы белгі" деректемесіне құжаттың орындалу мерзімдеріне бақылау туралы белгі, тексерулердің уақыты, орындалудың кешігу себептері жазылады. </w:t>
      </w:r>
      <w:r>
        <w:br/>
      </w:r>
      <w:r>
        <w:rPr>
          <w:rFonts w:ascii="Times New Roman"/>
          <w:b w:val="false"/>
          <w:i w:val="false"/>
          <w:color w:val="000000"/>
          <w:sz w:val="28"/>
        </w:rPr>
        <w:t xml:space="preserve">
      16. Тіркеу-бақылау карточкілерiндегi көрсетілген және қосымша деректемелердiң оңтайлы орналасу тәртібін ұйым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11-қосымша              </w:t>
      </w:r>
    </w:p>
    <w:p>
      <w:pPr>
        <w:spacing w:after="0"/>
        <w:ind w:left="0"/>
        <w:jc w:val="both"/>
      </w:pPr>
      <w:r>
        <w:rPr>
          <w:rFonts w:ascii="Times New Roman"/>
          <w:b/>
          <w:i w:val="false"/>
          <w:color w:val="000000"/>
          <w:sz w:val="28"/>
        </w:rPr>
        <w:t xml:space="preserve">Кіріс құжаттарын тіркеу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Құжаттың келiп !Хат алмасушы,  !Кіріс     !Бұрыштама   !Құжаттың </w:t>
      </w:r>
      <w:r>
        <w:br/>
      </w:r>
      <w:r>
        <w:rPr>
          <w:rFonts w:ascii="Times New Roman"/>
          <w:b w:val="false"/>
          <w:i w:val="false"/>
          <w:color w:val="000000"/>
          <w:sz w:val="28"/>
        </w:rPr>
        <w:t xml:space="preserve">
түскен уақыты  !кiрiс құжатының!құжатының !немесе құжат!орындалғаны </w:t>
      </w:r>
      <w:r>
        <w:br/>
      </w:r>
      <w:r>
        <w:rPr>
          <w:rFonts w:ascii="Times New Roman"/>
          <w:b w:val="false"/>
          <w:i w:val="false"/>
          <w:color w:val="000000"/>
          <w:sz w:val="28"/>
        </w:rPr>
        <w:t xml:space="preserve">
және индексi   !уақыты және    !тақырыбы  !орындауға   !туралы </w:t>
      </w:r>
      <w:r>
        <w:br/>
      </w:r>
      <w:r>
        <w:rPr>
          <w:rFonts w:ascii="Times New Roman"/>
          <w:b w:val="false"/>
          <w:i w:val="false"/>
          <w:color w:val="000000"/>
          <w:sz w:val="28"/>
        </w:rPr>
        <w:t xml:space="preserve">
               !индексi        !немесе    !кімге       !белгі </w:t>
      </w:r>
      <w:r>
        <w:br/>
      </w:r>
      <w:r>
        <w:rPr>
          <w:rFonts w:ascii="Times New Roman"/>
          <w:b w:val="false"/>
          <w:i w:val="false"/>
          <w:color w:val="000000"/>
          <w:sz w:val="28"/>
        </w:rPr>
        <w:t xml:space="preserve">
               !               !қысқаша   !жіберілді   ! </w:t>
      </w:r>
      <w:r>
        <w:br/>
      </w:r>
      <w:r>
        <w:rPr>
          <w:rFonts w:ascii="Times New Roman"/>
          <w:b w:val="false"/>
          <w:i w:val="false"/>
          <w:color w:val="000000"/>
          <w:sz w:val="28"/>
        </w:rPr>
        <w:t xml:space="preserve">
               !               !мазмұны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i w:val="false"/>
          <w:color w:val="000000"/>
          <w:sz w:val="28"/>
        </w:rPr>
        <w:t xml:space="preserve">Шығыс және ішкі құжаттарды тіркеудiң журналы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Шығыс (ішкі) !Хат алмасушы !Құжаттың тақырыбы !Құжаттың орындалғаны </w:t>
      </w:r>
      <w:r>
        <w:br/>
      </w:r>
      <w:r>
        <w:rPr>
          <w:rFonts w:ascii="Times New Roman"/>
          <w:b w:val="false"/>
          <w:i w:val="false"/>
          <w:color w:val="000000"/>
          <w:sz w:val="28"/>
        </w:rPr>
        <w:t xml:space="preserve">
құжатының    !             !немесе қысқаша    !туралы белгi </w:t>
      </w:r>
      <w:r>
        <w:br/>
      </w:r>
      <w:r>
        <w:rPr>
          <w:rFonts w:ascii="Times New Roman"/>
          <w:b w:val="false"/>
          <w:i w:val="false"/>
          <w:color w:val="000000"/>
          <w:sz w:val="28"/>
        </w:rPr>
        <w:t xml:space="preserve">
уақыты және  !             !мазмұны           ! </w:t>
      </w:r>
      <w:r>
        <w:br/>
      </w:r>
      <w:r>
        <w:rPr>
          <w:rFonts w:ascii="Times New Roman"/>
          <w:b w:val="false"/>
          <w:i w:val="false"/>
          <w:color w:val="000000"/>
          <w:sz w:val="28"/>
        </w:rPr>
        <w:t xml:space="preserve">
индексi      !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12-қосымша              </w:t>
      </w:r>
    </w:p>
    <w:p>
      <w:pPr>
        <w:spacing w:after="0"/>
        <w:ind w:left="0"/>
        <w:jc w:val="both"/>
      </w:pPr>
      <w:r>
        <w:rPr>
          <w:rFonts w:ascii="Times New Roman"/>
          <w:b w:val="false"/>
          <w:i w:val="false"/>
          <w:color w:val="000000"/>
          <w:sz w:val="28"/>
        </w:rPr>
        <w:t xml:space="preserve">                ________________ жағдайы бойынша </w:t>
      </w:r>
      <w:r>
        <w:br/>
      </w:r>
      <w:r>
        <w:rPr>
          <w:rFonts w:ascii="Times New Roman"/>
          <w:b w:val="false"/>
          <w:i w:val="false"/>
          <w:color w:val="000000"/>
          <w:sz w:val="28"/>
        </w:rPr>
        <w:t xml:space="preserve">
                (күнi, айы, жылы) </w:t>
      </w:r>
      <w:r>
        <w:br/>
      </w:r>
      <w:r>
        <w:rPr>
          <w:rFonts w:ascii="Times New Roman"/>
          <w:b w:val="false"/>
          <w:i w:val="false"/>
          <w:color w:val="000000"/>
          <w:sz w:val="28"/>
        </w:rPr>
        <w:t xml:space="preserve">
        бақылауға жататын құжаттардың орындалуы туралы </w:t>
      </w:r>
      <w:r>
        <w:br/>
      </w:r>
      <w:r>
        <w:rPr>
          <w:rFonts w:ascii="Times New Roman"/>
          <w:b w:val="false"/>
          <w:i w:val="false"/>
          <w:color w:val="000000"/>
          <w:sz w:val="28"/>
        </w:rPr>
        <w:t xml:space="preserve">
                            МӘЛІМЕТ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Реті!Құры. !Бақылаудағы !     Олардың ішіндегі құжаттардың </w:t>
      </w:r>
      <w:r>
        <w:br/>
      </w:r>
      <w:r>
        <w:rPr>
          <w:rFonts w:ascii="Times New Roman"/>
          <w:b w:val="false"/>
          <w:i w:val="false"/>
          <w:color w:val="000000"/>
          <w:sz w:val="28"/>
        </w:rPr>
        <w:t xml:space="preserve">
N N !лымдық!  құжаттар  ! </w:t>
      </w:r>
      <w:r>
        <w:br/>
      </w:r>
      <w:r>
        <w:rPr>
          <w:rFonts w:ascii="Times New Roman"/>
          <w:b w:val="false"/>
          <w:i w:val="false"/>
          <w:color w:val="000000"/>
          <w:sz w:val="28"/>
        </w:rPr>
        <w:t xml:space="preserve">
    !бөлім.!------------!----------------------------------------- </w:t>
      </w:r>
      <w:r>
        <w:br/>
      </w:r>
      <w:r>
        <w:rPr>
          <w:rFonts w:ascii="Times New Roman"/>
          <w:b w:val="false"/>
          <w:i w:val="false"/>
          <w:color w:val="000000"/>
          <w:sz w:val="28"/>
        </w:rPr>
        <w:t xml:space="preserve">
    !шелер !бар.!өткен  !орындал.!орындауда !ұзартылған !мерзімі </w:t>
      </w:r>
      <w:r>
        <w:br/>
      </w:r>
      <w:r>
        <w:rPr>
          <w:rFonts w:ascii="Times New Roman"/>
          <w:b w:val="false"/>
          <w:i w:val="false"/>
          <w:color w:val="000000"/>
          <w:sz w:val="28"/>
        </w:rPr>
        <w:t xml:space="preserve">
    !атауы !лығы!айда   !ғандары !тұрғандары!орындау    !өтіп </w:t>
      </w:r>
      <w:r>
        <w:br/>
      </w:r>
      <w:r>
        <w:rPr>
          <w:rFonts w:ascii="Times New Roman"/>
          <w:b w:val="false"/>
          <w:i w:val="false"/>
          <w:color w:val="000000"/>
          <w:sz w:val="28"/>
        </w:rPr>
        <w:t xml:space="preserve">
    !      !    !түскені!        !          !мерзiмдерi.!кеткендері </w:t>
      </w:r>
      <w:r>
        <w:br/>
      </w:r>
      <w:r>
        <w:rPr>
          <w:rFonts w:ascii="Times New Roman"/>
          <w:b w:val="false"/>
          <w:i w:val="false"/>
          <w:color w:val="000000"/>
          <w:sz w:val="28"/>
        </w:rPr>
        <w:t xml:space="preserve">
    !      !    !       !        !          !мен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Құжаттама қызметі басшысының </w:t>
      </w:r>
      <w:r>
        <w:br/>
      </w:r>
      <w:r>
        <w:rPr>
          <w:rFonts w:ascii="Times New Roman"/>
          <w:b w:val="false"/>
          <w:i w:val="false"/>
          <w:color w:val="000000"/>
          <w:sz w:val="28"/>
        </w:rPr>
        <w:t xml:space="preserve">
лауазым атауы                     _______________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                                               А4 (210Х297) пішін </w:t>
      </w:r>
    </w:p>
    <w:p>
      <w:pPr>
        <w:spacing w:after="0"/>
        <w:ind w:left="0"/>
        <w:jc w:val="both"/>
      </w:pPr>
      <w:r>
        <w:rPr>
          <w:rFonts w:ascii="Times New Roman"/>
          <w:b w:val="false"/>
          <w:i/>
          <w:color w:val="800000"/>
          <w:sz w:val="28"/>
        </w:rPr>
        <w:t xml:space="preserve">12-қосымшаға ескертпе. </w:t>
      </w:r>
      <w:r>
        <w:br/>
      </w:r>
      <w:r>
        <w:rPr>
          <w:rFonts w:ascii="Times New Roman"/>
          <w:b w:val="false"/>
          <w:i w:val="false"/>
          <w:color w:val="000000"/>
          <w:sz w:val="28"/>
        </w:rPr>
        <w:t xml:space="preserve">
      Мәлімет құжат түрлері (бұйрықтар, алқаның шешімдері және басқалар), олардың тіркеу нөмірлері, орындаушылардың фамилиялары бойынша бағандарымен толықтырылуы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13-қосымша              </w:t>
      </w:r>
    </w:p>
    <w:p>
      <w:pPr>
        <w:spacing w:after="0"/>
        <w:ind w:left="0"/>
        <w:jc w:val="both"/>
      </w:pPr>
      <w:r>
        <w:rPr>
          <w:rFonts w:ascii="Times New Roman"/>
          <w:b w:val="false"/>
          <w:i w:val="false"/>
          <w:color w:val="000000"/>
          <w:sz w:val="28"/>
        </w:rPr>
        <w:t xml:space="preserve">                  ________________ жағдай бойынша </w:t>
      </w:r>
      <w:r>
        <w:br/>
      </w:r>
      <w:r>
        <w:rPr>
          <w:rFonts w:ascii="Times New Roman"/>
          <w:b w:val="false"/>
          <w:i w:val="false"/>
          <w:color w:val="000000"/>
          <w:sz w:val="28"/>
        </w:rPr>
        <w:t xml:space="preserve">
                   (күнi, айы, жылы) </w:t>
      </w:r>
    </w:p>
    <w:p>
      <w:pPr>
        <w:spacing w:after="0"/>
        <w:ind w:left="0"/>
        <w:jc w:val="both"/>
      </w:pPr>
      <w:r>
        <w:rPr>
          <w:rFonts w:ascii="Times New Roman"/>
          <w:b/>
          <w:i w:val="false"/>
          <w:color w:val="000000"/>
          <w:sz w:val="28"/>
        </w:rPr>
        <w:t xml:space="preserve">азаматтар өтінішінің орындалуы туралы </w:t>
      </w:r>
      <w:r>
        <w:br/>
      </w:r>
      <w:r>
        <w:rPr>
          <w:rFonts w:ascii="Times New Roman"/>
          <w:b w:val="false"/>
          <w:i w:val="false"/>
          <w:color w:val="000000"/>
          <w:sz w:val="28"/>
        </w:rPr>
        <w:t>
</w:t>
      </w:r>
      <w:r>
        <w:rPr>
          <w:rFonts w:ascii="Times New Roman"/>
          <w:b/>
          <w:i w:val="false"/>
          <w:color w:val="000000"/>
          <w:sz w:val="28"/>
        </w:rPr>
        <w:t xml:space="preserve">МӘЛІМЕТ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Реті!Құры. ! Орындалу үстінде !          Олардың ішінде </w:t>
      </w:r>
      <w:r>
        <w:br/>
      </w:r>
      <w:r>
        <w:rPr>
          <w:rFonts w:ascii="Times New Roman"/>
          <w:b w:val="false"/>
          <w:i w:val="false"/>
          <w:color w:val="000000"/>
          <w:sz w:val="28"/>
        </w:rPr>
        <w:t xml:space="preserve">
 NN !лымдық!------------------!----------------------------------- </w:t>
      </w:r>
      <w:r>
        <w:br/>
      </w:r>
      <w:r>
        <w:rPr>
          <w:rFonts w:ascii="Times New Roman"/>
          <w:b w:val="false"/>
          <w:i w:val="false"/>
          <w:color w:val="000000"/>
          <w:sz w:val="28"/>
        </w:rPr>
        <w:t xml:space="preserve">
    !бөлім.!барлығы!өткен айда! мерзімінде !  мерзімі өткендері </w:t>
      </w:r>
      <w:r>
        <w:br/>
      </w:r>
      <w:r>
        <w:rPr>
          <w:rFonts w:ascii="Times New Roman"/>
          <w:b w:val="false"/>
          <w:i w:val="false"/>
          <w:color w:val="000000"/>
          <w:sz w:val="28"/>
        </w:rPr>
        <w:t xml:space="preserve">
    !шелер !       ! түскені  ! орындалғаны!---------------------- </w:t>
      </w:r>
      <w:r>
        <w:br/>
      </w:r>
      <w:r>
        <w:rPr>
          <w:rFonts w:ascii="Times New Roman"/>
          <w:b w:val="false"/>
          <w:i w:val="false"/>
          <w:color w:val="000000"/>
          <w:sz w:val="28"/>
        </w:rPr>
        <w:t xml:space="preserve">
    !атауы !       !          !            !барлығы !  мерзімі </w:t>
      </w:r>
      <w:r>
        <w:br/>
      </w:r>
      <w:r>
        <w:rPr>
          <w:rFonts w:ascii="Times New Roman"/>
          <w:b w:val="false"/>
          <w:i w:val="false"/>
          <w:color w:val="000000"/>
          <w:sz w:val="28"/>
        </w:rPr>
        <w:t xml:space="preserve">
    !      !       !          !            !        ! ұзартылды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Барлығы: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Құжаттама қызметi басшысының </w:t>
      </w:r>
      <w:r>
        <w:br/>
      </w:r>
      <w:r>
        <w:rPr>
          <w:rFonts w:ascii="Times New Roman"/>
          <w:b w:val="false"/>
          <w:i w:val="false"/>
          <w:color w:val="000000"/>
          <w:sz w:val="28"/>
        </w:rPr>
        <w:t xml:space="preserve">
лауазым атауы                 _________________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                                                А4 (210Х297) пішін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14-қосымша              </w:t>
      </w:r>
    </w:p>
    <w:p>
      <w:pPr>
        <w:spacing w:after="0"/>
        <w:ind w:left="0"/>
        <w:jc w:val="both"/>
      </w:pPr>
      <w:r>
        <w:rPr>
          <w:rFonts w:ascii="Times New Roman"/>
          <w:b w:val="false"/>
          <w:i w:val="false"/>
          <w:color w:val="000000"/>
          <w:sz w:val="28"/>
        </w:rPr>
        <w:t xml:space="preserve">Жоғары тұрған мемлекеттiк               БЕКІТЕМІН </w:t>
      </w:r>
      <w:r>
        <w:br/>
      </w:r>
      <w:r>
        <w:rPr>
          <w:rFonts w:ascii="Times New Roman"/>
          <w:b w:val="false"/>
          <w:i w:val="false"/>
          <w:color w:val="000000"/>
          <w:sz w:val="28"/>
        </w:rPr>
        <w:t xml:space="preserve">
органның ресми атауы </w:t>
      </w:r>
      <w:r>
        <w:br/>
      </w:r>
      <w:r>
        <w:rPr>
          <w:rFonts w:ascii="Times New Roman"/>
          <w:b w:val="false"/>
          <w:i w:val="false"/>
          <w:color w:val="000000"/>
          <w:sz w:val="28"/>
        </w:rPr>
        <w:t xml:space="preserve">
Ұйымның ресми атауы                     Ұйым басшысының </w:t>
      </w:r>
      <w:r>
        <w:br/>
      </w:r>
      <w:r>
        <w:rPr>
          <w:rFonts w:ascii="Times New Roman"/>
          <w:b w:val="false"/>
          <w:i w:val="false"/>
          <w:color w:val="000000"/>
          <w:sz w:val="28"/>
        </w:rPr>
        <w:t xml:space="preserve">
                                        лауазым атауы </w:t>
      </w:r>
      <w:r>
        <w:br/>
      </w:r>
      <w:r>
        <w:rPr>
          <w:rFonts w:ascii="Times New Roman"/>
          <w:b w:val="false"/>
          <w:i w:val="false"/>
          <w:color w:val="000000"/>
          <w:sz w:val="28"/>
        </w:rPr>
        <w:t xml:space="preserve">
                                        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__________ жылға </w:t>
      </w:r>
      <w:r>
        <w:br/>
      </w:r>
      <w:r>
        <w:rPr>
          <w:rFonts w:ascii="Times New Roman"/>
          <w:b w:val="false"/>
          <w:i w:val="false"/>
          <w:color w:val="000000"/>
          <w:sz w:val="28"/>
        </w:rPr>
        <w:t>
</w:t>
      </w:r>
      <w:r>
        <w:rPr>
          <w:rFonts w:ascii="Times New Roman"/>
          <w:b/>
          <w:i w:val="false"/>
          <w:color w:val="000000"/>
          <w:sz w:val="28"/>
        </w:rPr>
        <w:t xml:space="preserve">N ___ ІСТЕР НОМЕНКЛАТУРАСЫ </w:t>
      </w:r>
    </w:p>
    <w:p>
      <w:pPr>
        <w:spacing w:after="0"/>
        <w:ind w:left="0"/>
        <w:jc w:val="both"/>
      </w:pPr>
      <w:r>
        <w:rPr>
          <w:rFonts w:ascii="Times New Roman"/>
          <w:b w:val="false"/>
          <w:i w:val="false"/>
          <w:color w:val="000000"/>
          <w:sz w:val="28"/>
        </w:rPr>
        <w:t xml:space="preserve">Әзiрленген орны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Істің  !Істің (томның,    !Істер (томдар,! Тізбе бойынша  !Ескертпе </w:t>
      </w:r>
      <w:r>
        <w:br/>
      </w:r>
      <w:r>
        <w:rPr>
          <w:rFonts w:ascii="Times New Roman"/>
          <w:b w:val="false"/>
          <w:i w:val="false"/>
          <w:color w:val="000000"/>
          <w:sz w:val="28"/>
        </w:rPr>
        <w:t xml:space="preserve">
индексі!бөлімнің) тақырыбы!бөлімдер) саны!iстiң (томның,  ! </w:t>
      </w:r>
      <w:r>
        <w:br/>
      </w:r>
      <w:r>
        <w:rPr>
          <w:rFonts w:ascii="Times New Roman"/>
          <w:b w:val="false"/>
          <w:i w:val="false"/>
          <w:color w:val="000000"/>
          <w:sz w:val="28"/>
        </w:rPr>
        <w:t xml:space="preserve">
       !                  !              !бөлімнің) сақтау! </w:t>
      </w:r>
      <w:r>
        <w:br/>
      </w:r>
      <w:r>
        <w:rPr>
          <w:rFonts w:ascii="Times New Roman"/>
          <w:b w:val="false"/>
          <w:i w:val="false"/>
          <w:color w:val="000000"/>
          <w:sz w:val="28"/>
        </w:rPr>
        <w:t xml:space="preserve">
       !                  !              !мерзімі және бап! </w:t>
      </w:r>
      <w:r>
        <w:br/>
      </w:r>
      <w:r>
        <w:rPr>
          <w:rFonts w:ascii="Times New Roman"/>
          <w:b w:val="false"/>
          <w:i w:val="false"/>
          <w:color w:val="000000"/>
          <w:sz w:val="28"/>
        </w:rPr>
        <w:t xml:space="preserve">
       !                  !              !    нөмірі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Құжаттама қызметі басшысының </w:t>
      </w:r>
      <w:r>
        <w:br/>
      </w:r>
      <w:r>
        <w:rPr>
          <w:rFonts w:ascii="Times New Roman"/>
          <w:b w:val="false"/>
          <w:i w:val="false"/>
          <w:color w:val="000000"/>
          <w:sz w:val="28"/>
        </w:rPr>
        <w:t xml:space="preserve">
лауазым атауы                    ________________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Ведомстволық мұрағат басшысының бұрыштамасы </w:t>
      </w:r>
    </w:p>
    <w:p>
      <w:pPr>
        <w:spacing w:after="0"/>
        <w:ind w:left="0"/>
        <w:jc w:val="both"/>
      </w:pPr>
      <w:r>
        <w:rPr>
          <w:rFonts w:ascii="Times New Roman"/>
          <w:b w:val="false"/>
          <w:i w:val="false"/>
          <w:color w:val="000000"/>
          <w:sz w:val="28"/>
        </w:rPr>
        <w:t xml:space="preserve">КЕЛІСІЛДІ                                  МАҚҰЛДАНДЫ </w:t>
      </w:r>
    </w:p>
    <w:p>
      <w:pPr>
        <w:spacing w:after="0"/>
        <w:ind w:left="0"/>
        <w:jc w:val="both"/>
      </w:pPr>
      <w:r>
        <w:rPr>
          <w:rFonts w:ascii="Times New Roman"/>
          <w:b w:val="false"/>
          <w:i w:val="false"/>
          <w:color w:val="000000"/>
          <w:sz w:val="28"/>
        </w:rPr>
        <w:t xml:space="preserve">мемлекеттік мұрағат мекемесiнiң            ұйымның ОСК (СК) </w:t>
      </w:r>
      <w:r>
        <w:br/>
      </w:r>
      <w:r>
        <w:rPr>
          <w:rFonts w:ascii="Times New Roman"/>
          <w:b w:val="false"/>
          <w:i w:val="false"/>
          <w:color w:val="000000"/>
          <w:sz w:val="28"/>
        </w:rPr>
        <w:t xml:space="preserve">
СТК хаттамасымен                           хаттамасымен </w:t>
      </w:r>
      <w:r>
        <w:br/>
      </w:r>
      <w:r>
        <w:rPr>
          <w:rFonts w:ascii="Times New Roman"/>
          <w:b w:val="false"/>
          <w:i w:val="false"/>
          <w:color w:val="000000"/>
          <w:sz w:val="28"/>
        </w:rPr>
        <w:t xml:space="preserve">
(хаттаманың уақыты және нөмiрi)            (хаттаманың уақыты және </w:t>
      </w:r>
      <w:r>
        <w:br/>
      </w:r>
      <w:r>
        <w:rPr>
          <w:rFonts w:ascii="Times New Roman"/>
          <w:b w:val="false"/>
          <w:i w:val="false"/>
          <w:color w:val="000000"/>
          <w:sz w:val="28"/>
        </w:rPr>
        <w:t xml:space="preserve">
                                           нөмiрi) </w:t>
      </w:r>
    </w:p>
    <w:p>
      <w:pPr>
        <w:spacing w:after="0"/>
        <w:ind w:left="0"/>
        <w:jc w:val="both"/>
      </w:pPr>
      <w:r>
        <w:rPr>
          <w:rFonts w:ascii="Times New Roman"/>
          <w:b w:val="false"/>
          <w:i w:val="false"/>
          <w:color w:val="000000"/>
          <w:sz w:val="28"/>
        </w:rPr>
        <w:t xml:space="preserve">_____________ жылғы түзiлген iстердiң </w:t>
      </w:r>
      <w:r>
        <w:br/>
      </w:r>
      <w:r>
        <w:rPr>
          <w:rFonts w:ascii="Times New Roman"/>
          <w:b w:val="false"/>
          <w:i w:val="false"/>
          <w:color w:val="000000"/>
          <w:sz w:val="28"/>
        </w:rPr>
        <w:t xml:space="preserve">
санаттары және көлемi туралы жиынтық жазба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Сақталу      !   Барлығы    !             Оның iшiнде </w:t>
      </w:r>
      <w:r>
        <w:br/>
      </w:r>
      <w:r>
        <w:rPr>
          <w:rFonts w:ascii="Times New Roman"/>
          <w:b w:val="false"/>
          <w:i w:val="false"/>
          <w:color w:val="000000"/>
          <w:sz w:val="28"/>
        </w:rPr>
        <w:t xml:space="preserve">
мерзiмдерi   !              !-------------------------------------- </w:t>
      </w:r>
      <w:r>
        <w:br/>
      </w:r>
      <w:r>
        <w:rPr>
          <w:rFonts w:ascii="Times New Roman"/>
          <w:b w:val="false"/>
          <w:i w:val="false"/>
          <w:color w:val="000000"/>
          <w:sz w:val="28"/>
        </w:rPr>
        <w:t xml:space="preserve">
бойынша      !              !   келесi жылға     !"СТК" белгiсiмен </w:t>
      </w:r>
      <w:r>
        <w:br/>
      </w:r>
      <w:r>
        <w:rPr>
          <w:rFonts w:ascii="Times New Roman"/>
          <w:b w:val="false"/>
          <w:i w:val="false"/>
          <w:color w:val="000000"/>
          <w:sz w:val="28"/>
        </w:rPr>
        <w:t xml:space="preserve">
             !              !    өтетiндерi      ! </w:t>
      </w:r>
      <w:r>
        <w:br/>
      </w:r>
      <w:r>
        <w:rPr>
          <w:rFonts w:ascii="Times New Roman"/>
          <w:b w:val="false"/>
          <w:i w:val="false"/>
          <w:color w:val="000000"/>
          <w:sz w:val="28"/>
        </w:rPr>
        <w:t xml:space="preserve">
------------------------------------------------------------------- </w:t>
      </w:r>
      <w:r>
        <w:br/>
      </w:r>
      <w:r>
        <w:rPr>
          <w:rFonts w:ascii="Times New Roman"/>
          <w:b w:val="false"/>
          <w:i w:val="false"/>
          <w:color w:val="000000"/>
          <w:sz w:val="28"/>
        </w:rPr>
        <w:t xml:space="preserve">
Тұрақты </w:t>
      </w:r>
    </w:p>
    <w:p>
      <w:pPr>
        <w:spacing w:after="0"/>
        <w:ind w:left="0"/>
        <w:jc w:val="both"/>
      </w:pPr>
      <w:r>
        <w:rPr>
          <w:rFonts w:ascii="Times New Roman"/>
          <w:b w:val="false"/>
          <w:i w:val="false"/>
          <w:color w:val="000000"/>
          <w:sz w:val="28"/>
        </w:rPr>
        <w:t xml:space="preserve">Уақытша (10 </w:t>
      </w:r>
      <w:r>
        <w:br/>
      </w:r>
      <w:r>
        <w:rPr>
          <w:rFonts w:ascii="Times New Roman"/>
          <w:b w:val="false"/>
          <w:i w:val="false"/>
          <w:color w:val="000000"/>
          <w:sz w:val="28"/>
        </w:rPr>
        <w:t xml:space="preserve">
жылдан жоғары) </w:t>
      </w:r>
    </w:p>
    <w:p>
      <w:pPr>
        <w:spacing w:after="0"/>
        <w:ind w:left="0"/>
        <w:jc w:val="both"/>
      </w:pPr>
      <w:r>
        <w:rPr>
          <w:rFonts w:ascii="Times New Roman"/>
          <w:b w:val="false"/>
          <w:i w:val="false"/>
          <w:color w:val="000000"/>
          <w:sz w:val="28"/>
        </w:rPr>
        <w:t xml:space="preserve">Уақытша </w:t>
      </w:r>
      <w:r>
        <w:br/>
      </w:r>
      <w:r>
        <w:rPr>
          <w:rFonts w:ascii="Times New Roman"/>
          <w:b w:val="false"/>
          <w:i w:val="false"/>
          <w:color w:val="000000"/>
          <w:sz w:val="28"/>
        </w:rPr>
        <w:t xml:space="preserve">
(10 жыл) </w:t>
      </w:r>
    </w:p>
    <w:p>
      <w:pPr>
        <w:spacing w:after="0"/>
        <w:ind w:left="0"/>
        <w:jc w:val="both"/>
      </w:pPr>
      <w:r>
        <w:rPr>
          <w:rFonts w:ascii="Times New Roman"/>
          <w:b w:val="false"/>
          <w:i w:val="false"/>
          <w:color w:val="000000"/>
          <w:sz w:val="28"/>
        </w:rPr>
        <w:t xml:space="preserve">Жиынтық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Құжаттама қызметi басшысының </w:t>
      </w:r>
      <w:r>
        <w:br/>
      </w:r>
      <w:r>
        <w:rPr>
          <w:rFonts w:ascii="Times New Roman"/>
          <w:b w:val="false"/>
          <w:i w:val="false"/>
          <w:color w:val="000000"/>
          <w:sz w:val="28"/>
        </w:rPr>
        <w:t xml:space="preserve">
лауазым атауы                   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Жиынтық мәлiмет ведомстволық мұрағатқа тапсырылды </w:t>
      </w:r>
    </w:p>
    <w:p>
      <w:pPr>
        <w:spacing w:after="0"/>
        <w:ind w:left="0"/>
        <w:jc w:val="both"/>
      </w:pPr>
      <w:r>
        <w:rPr>
          <w:rFonts w:ascii="Times New Roman"/>
          <w:b w:val="false"/>
          <w:i w:val="false"/>
          <w:color w:val="000000"/>
          <w:sz w:val="28"/>
        </w:rPr>
        <w:t xml:space="preserve">Мәлiмет берген қызметкердiң </w:t>
      </w:r>
      <w:r>
        <w:br/>
      </w:r>
      <w:r>
        <w:rPr>
          <w:rFonts w:ascii="Times New Roman"/>
          <w:b w:val="false"/>
          <w:i w:val="false"/>
          <w:color w:val="000000"/>
          <w:sz w:val="28"/>
        </w:rPr>
        <w:t xml:space="preserve">
лауазым атауы                   _______________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                                             А4 (210Х297) пішін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15-қосымша              </w:t>
      </w:r>
    </w:p>
    <w:p>
      <w:pPr>
        <w:spacing w:after="0"/>
        <w:ind w:left="0"/>
        <w:jc w:val="both"/>
      </w:pPr>
      <w:r>
        <w:rPr>
          <w:rFonts w:ascii="Times New Roman"/>
          <w:b/>
          <w:i w:val="false"/>
          <w:color w:val="000000"/>
          <w:sz w:val="28"/>
        </w:rPr>
        <w:t xml:space="preserve">Тұрақты және уақытша (10 жылдан жоғары) </w:t>
      </w:r>
      <w:r>
        <w:br/>
      </w:r>
      <w:r>
        <w:rPr>
          <w:rFonts w:ascii="Times New Roman"/>
          <w:b w:val="false"/>
          <w:i w:val="false"/>
          <w:color w:val="000000"/>
          <w:sz w:val="28"/>
        </w:rPr>
        <w:t>
</w:t>
      </w:r>
      <w:r>
        <w:rPr>
          <w:rFonts w:ascii="Times New Roman"/>
          <w:b/>
          <w:i w:val="false"/>
          <w:color w:val="000000"/>
          <w:sz w:val="28"/>
        </w:rPr>
        <w:t xml:space="preserve">сақтаудағы іс мұқабасының нысаны </w:t>
      </w:r>
    </w:p>
    <w:p>
      <w:pPr>
        <w:spacing w:after="0"/>
        <w:ind w:left="0"/>
        <w:jc w:val="both"/>
      </w:pPr>
      <w:r>
        <w:rPr>
          <w:rFonts w:ascii="Times New Roman"/>
          <w:b w:val="false"/>
          <w:i w:val="false"/>
          <w:color w:val="000000"/>
          <w:sz w:val="28"/>
        </w:rPr>
        <w:t xml:space="preserve">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(Мемлекеттік мұрағаттық мекеменің атауы)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(Жоғары тұрған органның ресми атауы)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(Ұйымның ресми атауы)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(Құрылымдық бөлімшенің атауы, немесе, ұйым қызметінің бағыты)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N ___________ Іс N ____________ том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(Істің тақырыбы) </w:t>
      </w:r>
    </w:p>
    <w:p>
      <w:pPr>
        <w:spacing w:after="0"/>
        <w:ind w:left="0"/>
        <w:jc w:val="both"/>
      </w:pP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      N _________________ Қор        _________________ парақта </w:t>
      </w:r>
      <w:r>
        <w:br/>
      </w:r>
      <w:r>
        <w:rPr>
          <w:rFonts w:ascii="Times New Roman"/>
          <w:b w:val="false"/>
          <w:i w:val="false"/>
          <w:color w:val="000000"/>
          <w:sz w:val="28"/>
        </w:rPr>
        <w:t xml:space="preserve">
      N _________________ Тізімдеме </w:t>
      </w:r>
      <w:r>
        <w:br/>
      </w:r>
      <w:r>
        <w:rPr>
          <w:rFonts w:ascii="Times New Roman"/>
          <w:b w:val="false"/>
          <w:i w:val="false"/>
          <w:color w:val="000000"/>
          <w:sz w:val="28"/>
        </w:rPr>
        <w:t xml:space="preserve">
      N _________________ Іс         _________________ сақталсын </w:t>
      </w:r>
    </w:p>
    <w:p>
      <w:pPr>
        <w:spacing w:after="0"/>
        <w:ind w:left="0"/>
        <w:jc w:val="both"/>
      </w:pPr>
      <w:r>
        <w:rPr>
          <w:rFonts w:ascii="Times New Roman"/>
          <w:b w:val="false"/>
          <w:i/>
          <w:color w:val="800000"/>
          <w:sz w:val="28"/>
        </w:rPr>
        <w:t xml:space="preserve">       13-қосымшаға ескерту. </w:t>
      </w:r>
      <w:r>
        <w:br/>
      </w:r>
      <w:r>
        <w:rPr>
          <w:rFonts w:ascii="Times New Roman"/>
          <w:b w:val="false"/>
          <w:i w:val="false"/>
          <w:color w:val="000000"/>
          <w:sz w:val="28"/>
        </w:rPr>
        <w:t xml:space="preserve">
      Мұрағаттық қордың, тізімдеменің және тізімдеме бойынша істің нөмірлері мемлекеттік мұрағатта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16-қосымша              </w:t>
      </w:r>
    </w:p>
    <w:p>
      <w:pPr>
        <w:spacing w:after="0"/>
        <w:ind w:left="0"/>
        <w:jc w:val="both"/>
      </w:pPr>
      <w:r>
        <w:rPr>
          <w:rFonts w:ascii="Times New Roman"/>
          <w:b/>
          <w:i w:val="false"/>
          <w:color w:val="000000"/>
          <w:sz w:val="28"/>
        </w:rPr>
        <w:t xml:space="preserve">N _________ іс құжаттарының </w:t>
      </w:r>
      <w:r>
        <w:br/>
      </w:r>
      <w:r>
        <w:rPr>
          <w:rFonts w:ascii="Times New Roman"/>
          <w:b w:val="false"/>
          <w:i w:val="false"/>
          <w:color w:val="000000"/>
          <w:sz w:val="28"/>
        </w:rPr>
        <w:t>
</w:t>
      </w:r>
      <w:r>
        <w:rPr>
          <w:rFonts w:ascii="Times New Roman"/>
          <w:b/>
          <w:i w:val="false"/>
          <w:color w:val="000000"/>
          <w:sz w:val="28"/>
        </w:rPr>
        <w:t xml:space="preserve">ІШКІ ТІЗІМДЕМЕСІ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!Құжат ! Құжат !  Құжат тақырыбы   !Іс парақтарының !Ескертпе </w:t>
      </w:r>
      <w:r>
        <w:br/>
      </w:r>
      <w:r>
        <w:rPr>
          <w:rFonts w:ascii="Times New Roman"/>
          <w:b w:val="false"/>
          <w:i w:val="false"/>
          <w:color w:val="000000"/>
          <w:sz w:val="28"/>
        </w:rPr>
        <w:t xml:space="preserve">
N N !нөмірі!уақыты !                   !     нөмірі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Барлығы __________________________________ құжаттар </w:t>
      </w:r>
      <w:r>
        <w:br/>
      </w: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Iшкі тізімдеменің парақтар саны ___________________________ </w:t>
      </w:r>
      <w:r>
        <w:br/>
      </w:r>
      <w:r>
        <w:rPr>
          <w:rFonts w:ascii="Times New Roman"/>
          <w:b w:val="false"/>
          <w:i w:val="false"/>
          <w:color w:val="000000"/>
          <w:sz w:val="28"/>
        </w:rPr>
        <w:t xml:space="preserve">
                                  (цифрмен және жазбаша) </w:t>
      </w:r>
    </w:p>
    <w:p>
      <w:pPr>
        <w:spacing w:after="0"/>
        <w:ind w:left="0"/>
        <w:jc w:val="both"/>
      </w:pPr>
      <w:r>
        <w:rPr>
          <w:rFonts w:ascii="Times New Roman"/>
          <w:b w:val="false"/>
          <w:i w:val="false"/>
          <w:color w:val="000000"/>
          <w:sz w:val="28"/>
        </w:rPr>
        <w:t xml:space="preserve">Іс құжаттарының ішкі </w:t>
      </w:r>
      <w:r>
        <w:br/>
      </w:r>
      <w:r>
        <w:rPr>
          <w:rFonts w:ascii="Times New Roman"/>
          <w:b w:val="false"/>
          <w:i w:val="false"/>
          <w:color w:val="000000"/>
          <w:sz w:val="28"/>
        </w:rPr>
        <w:t xml:space="preserve">
тізімдемесін толтырушы </w:t>
      </w:r>
      <w:r>
        <w:br/>
      </w:r>
      <w:r>
        <w:rPr>
          <w:rFonts w:ascii="Times New Roman"/>
          <w:b w:val="false"/>
          <w:i w:val="false"/>
          <w:color w:val="000000"/>
          <w:sz w:val="28"/>
        </w:rPr>
        <w:t xml:space="preserve">
тұлғаның лауазым атауы             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                                               А4 (210Х297) пішін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17-қосымша              </w:t>
      </w:r>
    </w:p>
    <w:p>
      <w:pPr>
        <w:spacing w:after="0"/>
        <w:ind w:left="0"/>
        <w:jc w:val="both"/>
      </w:pPr>
      <w:r>
        <w:rPr>
          <w:rFonts w:ascii="Times New Roman"/>
          <w:b/>
          <w:i w:val="false"/>
          <w:color w:val="000000"/>
          <w:sz w:val="28"/>
        </w:rPr>
        <w:t xml:space="preserve">IСТIҢ КУӘЛАНДЫРМА ПАРАҒЫ </w:t>
      </w:r>
    </w:p>
    <w:p>
      <w:pPr>
        <w:spacing w:after="0"/>
        <w:ind w:left="0"/>
        <w:jc w:val="both"/>
      </w:pPr>
      <w:r>
        <w:rPr>
          <w:rFonts w:ascii="Times New Roman"/>
          <w:b w:val="false"/>
          <w:i w:val="false"/>
          <w:color w:val="000000"/>
          <w:sz w:val="28"/>
        </w:rPr>
        <w:t xml:space="preserve">N ____ қор             N _____ тізімдеме          N _______ іс </w:t>
      </w:r>
    </w:p>
    <w:p>
      <w:pPr>
        <w:spacing w:after="0"/>
        <w:ind w:left="0"/>
        <w:jc w:val="both"/>
      </w:pPr>
      <w:r>
        <w:rPr>
          <w:rFonts w:ascii="Times New Roman"/>
          <w:b w:val="false"/>
          <w:i w:val="false"/>
          <w:color w:val="000000"/>
          <w:sz w:val="28"/>
        </w:rPr>
        <w:t xml:space="preserve">Іске ______________ парақ (тар) тігілді (салынды) және нөмірленді </w:t>
      </w:r>
      <w:r>
        <w:br/>
      </w:r>
      <w:r>
        <w:rPr>
          <w:rFonts w:ascii="Times New Roman"/>
          <w:b w:val="false"/>
          <w:i w:val="false"/>
          <w:color w:val="000000"/>
          <w:sz w:val="28"/>
        </w:rPr>
        <w:t xml:space="preserve">
оның ішінде: N N ___________________ литерлі парақтар </w:t>
      </w:r>
      <w:r>
        <w:br/>
      </w:r>
      <w:r>
        <w:rPr>
          <w:rFonts w:ascii="Times New Roman"/>
          <w:b w:val="false"/>
          <w:i w:val="false"/>
          <w:color w:val="000000"/>
          <w:sz w:val="28"/>
        </w:rPr>
        <w:t xml:space="preserve">
есепке алынбаған парақтар N N _______________________ </w:t>
      </w:r>
      <w:r>
        <w:br/>
      </w:r>
      <w:r>
        <w:rPr>
          <w:rFonts w:ascii="Times New Roman"/>
          <w:b w:val="false"/>
          <w:i w:val="false"/>
          <w:color w:val="000000"/>
          <w:sz w:val="28"/>
        </w:rPr>
        <w:t xml:space="preserve">
+ іс құжаттарының ішкі тізімдеме парақтары ____________________ </w:t>
      </w:r>
      <w:r>
        <w:br/>
      </w:r>
      <w:r>
        <w:rPr>
          <w:rFonts w:ascii="Times New Roman"/>
          <w:b w:val="false"/>
          <w:i w:val="false"/>
          <w:color w:val="000000"/>
          <w:sz w:val="28"/>
        </w:rPr>
        <w:t xml:space="preserve">
Нөмірлеуге жатпайтын салынған және қосымша түрдегі ___________________________________ құжаттар есепке алынды </w:t>
      </w:r>
      <w:r>
        <w:br/>
      </w:r>
      <w:r>
        <w:rPr>
          <w:rFonts w:ascii="Times New Roman"/>
          <w:b w:val="false"/>
          <w:i w:val="false"/>
          <w:color w:val="000000"/>
          <w:sz w:val="28"/>
        </w:rPr>
        <w:t xml:space="preserve">
(құжаттар түрлерi және олардың саны)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Іс құжаттарын түзудiң, ресiмдеудiң, физикалық !    парақтар N N </w:t>
      </w:r>
      <w:r>
        <w:br/>
      </w:r>
      <w:r>
        <w:rPr>
          <w:rFonts w:ascii="Times New Roman"/>
          <w:b w:val="false"/>
          <w:i w:val="false"/>
          <w:color w:val="000000"/>
          <w:sz w:val="28"/>
        </w:rPr>
        <w:t xml:space="preserve">
жай-күйінiң есепке алынуының ерекшеліктері    ! </w:t>
      </w:r>
      <w:r>
        <w:br/>
      </w:r>
      <w:r>
        <w:rPr>
          <w:rFonts w:ascii="Times New Roman"/>
          <w:b w:val="false"/>
          <w:i w:val="false"/>
          <w:color w:val="000000"/>
          <w:sz w:val="28"/>
        </w:rPr>
        <w:t xml:space="preserve">
------------------------------------------------------------------ </w:t>
      </w:r>
      <w:r>
        <w:br/>
      </w:r>
      <w:r>
        <w:rPr>
          <w:rFonts w:ascii="Times New Roman"/>
          <w:b w:val="false"/>
          <w:i w:val="false"/>
          <w:color w:val="000000"/>
          <w:sz w:val="28"/>
        </w:rPr>
        <w:t xml:space="preserve">
                      1                       !          2 </w:t>
      </w:r>
      <w:r>
        <w:br/>
      </w:r>
      <w:r>
        <w:rPr>
          <w:rFonts w:ascii="Times New Roman"/>
          <w:b w:val="false"/>
          <w:i w:val="false"/>
          <w:color w:val="000000"/>
          <w:sz w:val="28"/>
        </w:rPr>
        <w:t xml:space="preserve">
------------------------------------------------------------------ </w:t>
      </w:r>
      <w:r>
        <w:br/>
      </w:r>
      <w:r>
        <w:rPr>
          <w:rFonts w:ascii="Times New Roman"/>
          <w:b w:val="false"/>
          <w:i w:val="false"/>
          <w:color w:val="000000"/>
          <w:sz w:val="28"/>
        </w:rPr>
        <w:t xml:space="preserve">
1. Кітапшалар және басқа баспалық басылымдар </w:t>
      </w:r>
      <w:r>
        <w:br/>
      </w:r>
      <w:r>
        <w:rPr>
          <w:rFonts w:ascii="Times New Roman"/>
          <w:b w:val="false"/>
          <w:i w:val="false"/>
          <w:color w:val="000000"/>
          <w:sz w:val="28"/>
        </w:rPr>
        <w:t xml:space="preserve">
2. Үндеухаттар </w:t>
      </w:r>
      <w:r>
        <w:br/>
      </w:r>
      <w:r>
        <w:rPr>
          <w:rFonts w:ascii="Times New Roman"/>
          <w:b w:val="false"/>
          <w:i w:val="false"/>
          <w:color w:val="000000"/>
          <w:sz w:val="28"/>
        </w:rPr>
        <w:t xml:space="preserve">
3. Газеттерден қиындылар </w:t>
      </w:r>
      <w:r>
        <w:br/>
      </w:r>
      <w:r>
        <w:rPr>
          <w:rFonts w:ascii="Times New Roman"/>
          <w:b w:val="false"/>
          <w:i w:val="false"/>
          <w:color w:val="000000"/>
          <w:sz w:val="28"/>
        </w:rPr>
        <w:t xml:space="preserve">
4. Ашық хаттар </w:t>
      </w:r>
      <w:r>
        <w:br/>
      </w:r>
      <w:r>
        <w:rPr>
          <w:rFonts w:ascii="Times New Roman"/>
          <w:b w:val="false"/>
          <w:i w:val="false"/>
          <w:color w:val="000000"/>
          <w:sz w:val="28"/>
        </w:rPr>
        <w:t xml:space="preserve">
5. Конверттер </w:t>
      </w:r>
      <w:r>
        <w:br/>
      </w:r>
      <w:r>
        <w:rPr>
          <w:rFonts w:ascii="Times New Roman"/>
          <w:b w:val="false"/>
          <w:i w:val="false"/>
          <w:color w:val="000000"/>
          <w:sz w:val="28"/>
        </w:rPr>
        <w:t xml:space="preserve">
6. Пошталық маркілер </w:t>
      </w:r>
      <w:r>
        <w:br/>
      </w:r>
      <w:r>
        <w:rPr>
          <w:rFonts w:ascii="Times New Roman"/>
          <w:b w:val="false"/>
          <w:i w:val="false"/>
          <w:color w:val="000000"/>
          <w:sz w:val="28"/>
        </w:rPr>
        <w:t xml:space="preserve">
7. Елтаңбалы маркілер </w:t>
      </w:r>
      <w:r>
        <w:br/>
      </w:r>
      <w:r>
        <w:rPr>
          <w:rFonts w:ascii="Times New Roman"/>
          <w:b w:val="false"/>
          <w:i w:val="false"/>
          <w:color w:val="000000"/>
          <w:sz w:val="28"/>
        </w:rPr>
        <w:t xml:space="preserve">
8. Пошталық мөрқалыптар және басқалар </w:t>
      </w:r>
      <w:r>
        <w:br/>
      </w:r>
      <w:r>
        <w:rPr>
          <w:rFonts w:ascii="Times New Roman"/>
          <w:b w:val="false"/>
          <w:i w:val="false"/>
          <w:color w:val="000000"/>
          <w:sz w:val="28"/>
        </w:rPr>
        <w:t xml:space="preserve">
9. Арнайы пошталық белгілер </w:t>
      </w:r>
      <w:r>
        <w:br/>
      </w:r>
      <w:r>
        <w:rPr>
          <w:rFonts w:ascii="Times New Roman"/>
          <w:b w:val="false"/>
          <w:i w:val="false"/>
          <w:color w:val="000000"/>
          <w:sz w:val="28"/>
        </w:rPr>
        <w:t xml:space="preserve">
10. Сүргіштік, бекіту мөрлері </w:t>
      </w:r>
      <w:r>
        <w:br/>
      </w:r>
      <w:r>
        <w:rPr>
          <w:rFonts w:ascii="Times New Roman"/>
          <w:b w:val="false"/>
          <w:i w:val="false"/>
          <w:color w:val="000000"/>
          <w:sz w:val="28"/>
        </w:rPr>
        <w:t xml:space="preserve">
11. Фото құжаттар </w:t>
      </w:r>
      <w:r>
        <w:br/>
      </w:r>
      <w:r>
        <w:rPr>
          <w:rFonts w:ascii="Times New Roman"/>
          <w:b w:val="false"/>
          <w:i w:val="false"/>
          <w:color w:val="000000"/>
          <w:sz w:val="28"/>
        </w:rPr>
        <w:t xml:space="preserve">
12. Карталар, жоспарлар, сызбалар және басқа </w:t>
      </w:r>
      <w:r>
        <w:br/>
      </w:r>
      <w:r>
        <w:rPr>
          <w:rFonts w:ascii="Times New Roman"/>
          <w:b w:val="false"/>
          <w:i w:val="false"/>
          <w:color w:val="000000"/>
          <w:sz w:val="28"/>
        </w:rPr>
        <w:t xml:space="preserve">
    да ғылыми-техникалық құжаттама </w:t>
      </w:r>
      <w:r>
        <w:br/>
      </w:r>
      <w:r>
        <w:rPr>
          <w:rFonts w:ascii="Times New Roman"/>
          <w:b w:val="false"/>
          <w:i w:val="false"/>
          <w:color w:val="000000"/>
          <w:sz w:val="28"/>
        </w:rPr>
        <w:t xml:space="preserve">
13. Суреттер, ойма жазулар, акварелдер </w:t>
      </w:r>
      <w:r>
        <w:br/>
      </w:r>
      <w:r>
        <w:rPr>
          <w:rFonts w:ascii="Times New Roman"/>
          <w:b w:val="false"/>
          <w:i w:val="false"/>
          <w:color w:val="000000"/>
          <w:sz w:val="28"/>
        </w:rPr>
        <w:t xml:space="preserve">
14. Көрнекті қайраткерлердің қолтаңбалары </w:t>
      </w:r>
      <w:r>
        <w:br/>
      </w:r>
      <w:r>
        <w:rPr>
          <w:rFonts w:ascii="Times New Roman"/>
          <w:b w:val="false"/>
          <w:i w:val="false"/>
          <w:color w:val="000000"/>
          <w:sz w:val="28"/>
        </w:rPr>
        <w:t xml:space="preserve">
15. Желімденген парақтар </w:t>
      </w:r>
      <w:r>
        <w:br/>
      </w:r>
      <w:r>
        <w:rPr>
          <w:rFonts w:ascii="Times New Roman"/>
          <w:b w:val="false"/>
          <w:i w:val="false"/>
          <w:color w:val="000000"/>
          <w:sz w:val="28"/>
        </w:rPr>
        <w:t xml:space="preserve">
16. Парақ бөліктерінің жойылуы </w:t>
      </w:r>
      <w:r>
        <w:br/>
      </w:r>
      <w:r>
        <w:rPr>
          <w:rFonts w:ascii="Times New Roman"/>
          <w:b w:val="false"/>
          <w:i w:val="false"/>
          <w:color w:val="000000"/>
          <w:sz w:val="28"/>
        </w:rPr>
        <w:t xml:space="preserve">
17. Өшуге айналған мәтін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Істің куәландырма парағын толтырушы </w:t>
      </w:r>
      <w:r>
        <w:br/>
      </w:r>
      <w:r>
        <w:rPr>
          <w:rFonts w:ascii="Times New Roman"/>
          <w:b w:val="false"/>
          <w:i w:val="false"/>
          <w:color w:val="000000"/>
          <w:sz w:val="28"/>
        </w:rPr>
        <w:t xml:space="preserve">
тұлғаның лауазым атауы             ________________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                                              А4 (210Х297) пішін </w:t>
      </w:r>
    </w:p>
    <w:p>
      <w:pPr>
        <w:spacing w:after="0"/>
        <w:ind w:left="0"/>
        <w:jc w:val="both"/>
      </w:pPr>
      <w:r>
        <w:rPr>
          <w:rFonts w:ascii="Times New Roman"/>
          <w:b w:val="false"/>
          <w:i/>
          <w:color w:val="800000"/>
          <w:sz w:val="28"/>
        </w:rPr>
        <w:t xml:space="preserve">17-қосымшаға ескертпе </w:t>
      </w:r>
      <w:r>
        <w:br/>
      </w:r>
      <w:r>
        <w:rPr>
          <w:rFonts w:ascii="Times New Roman"/>
          <w:b w:val="false"/>
          <w:i w:val="false"/>
          <w:color w:val="000000"/>
          <w:sz w:val="28"/>
        </w:rPr>
        <w:t xml:space="preserve">
      1. Куәландырма парағы істегі парақтарды есепке алу және олардың нөмірлену ерекшеліктерін жазу үшін жасалады. </w:t>
      </w:r>
      <w:r>
        <w:br/>
      </w:r>
      <w:r>
        <w:rPr>
          <w:rFonts w:ascii="Times New Roman"/>
          <w:b w:val="false"/>
          <w:i w:val="false"/>
          <w:color w:val="000000"/>
          <w:sz w:val="28"/>
        </w:rPr>
        <w:t xml:space="preserve">
      2. Куәландырма парағы жеке парақта (парақтарда) жасалады және істің соңына тігіледі (салынады). </w:t>
      </w:r>
      <w:r>
        <w:br/>
      </w:r>
      <w:r>
        <w:rPr>
          <w:rFonts w:ascii="Times New Roman"/>
          <w:b w:val="false"/>
          <w:i w:val="false"/>
          <w:color w:val="000000"/>
          <w:sz w:val="28"/>
        </w:rPr>
        <w:t xml:space="preserve">
      3. Куәландырма парағында істің нөмірленген парақтарының саны цифрмен және жазбаша және іс құжаттарының ішкі тізімдемесінің парақтар саны "+" (қосу) белгісі арқылы бөлек көрсетіледі. </w:t>
      </w:r>
      <w:r>
        <w:br/>
      </w:r>
      <w:r>
        <w:rPr>
          <w:rFonts w:ascii="Times New Roman"/>
          <w:b w:val="false"/>
          <w:i w:val="false"/>
          <w:color w:val="000000"/>
          <w:sz w:val="28"/>
        </w:rPr>
        <w:t xml:space="preserve">
      4. Куәландырма парағында іс құжаттарының нөмірлеу, ресімдеу және физикалық жай-күйінің мынадай ерекшеліктері белгіленеді: </w:t>
      </w:r>
      <w:r>
        <w:br/>
      </w:r>
      <w:r>
        <w:rPr>
          <w:rFonts w:ascii="Times New Roman"/>
          <w:b w:val="false"/>
          <w:i w:val="false"/>
          <w:color w:val="000000"/>
          <w:sz w:val="28"/>
        </w:rPr>
        <w:t xml:space="preserve">
      1) пошталық айналым құралдары (маркінің барлық түрлері, конверттер, ашық хаттар, бланкілер, мөрқалыптар, мөртабандар, пломбалар); </w:t>
      </w:r>
      <w:r>
        <w:br/>
      </w:r>
      <w:r>
        <w:rPr>
          <w:rFonts w:ascii="Times New Roman"/>
          <w:b w:val="false"/>
          <w:i w:val="false"/>
          <w:color w:val="000000"/>
          <w:sz w:val="28"/>
        </w:rPr>
        <w:t xml:space="preserve">
      2) мөрлер және олардың бедерлері; </w:t>
      </w:r>
      <w:r>
        <w:br/>
      </w:r>
      <w:r>
        <w:rPr>
          <w:rFonts w:ascii="Times New Roman"/>
          <w:b w:val="false"/>
          <w:i w:val="false"/>
          <w:color w:val="000000"/>
          <w:sz w:val="28"/>
        </w:rPr>
        <w:t xml:space="preserve">
      3) мемлекеттік және қоғамдық көрнекті қайраткерлердің, ғылым, техника және мәдениет қайраткерлерінің қолтаңбалары; </w:t>
      </w:r>
      <w:r>
        <w:br/>
      </w:r>
      <w:r>
        <w:rPr>
          <w:rFonts w:ascii="Times New Roman"/>
          <w:b w:val="false"/>
          <w:i w:val="false"/>
          <w:color w:val="000000"/>
          <w:sz w:val="28"/>
        </w:rPr>
        <w:t xml:space="preserve">
      4) фото құжаттар; </w:t>
      </w:r>
      <w:r>
        <w:br/>
      </w:r>
      <w:r>
        <w:rPr>
          <w:rFonts w:ascii="Times New Roman"/>
          <w:b w:val="false"/>
          <w:i w:val="false"/>
          <w:color w:val="000000"/>
          <w:sz w:val="28"/>
        </w:rPr>
        <w:t xml:space="preserve">
      5) суреттер, оймажазбалар, акварелдер; </w:t>
      </w:r>
      <w:r>
        <w:br/>
      </w:r>
      <w:r>
        <w:rPr>
          <w:rFonts w:ascii="Times New Roman"/>
          <w:b w:val="false"/>
          <w:i w:val="false"/>
          <w:color w:val="000000"/>
          <w:sz w:val="28"/>
        </w:rPr>
        <w:t xml:space="preserve">
      6) үлкен пішінді құжаттар; </w:t>
      </w:r>
      <w:r>
        <w:br/>
      </w:r>
      <w:r>
        <w:rPr>
          <w:rFonts w:ascii="Times New Roman"/>
          <w:b w:val="false"/>
          <w:i w:val="false"/>
          <w:color w:val="000000"/>
          <w:sz w:val="28"/>
        </w:rPr>
        <w:t xml:space="preserve">
      7) желімденген парақтар, құжаттардың бүлінуі; </w:t>
      </w:r>
      <w:r>
        <w:br/>
      </w:r>
      <w:r>
        <w:rPr>
          <w:rFonts w:ascii="Times New Roman"/>
          <w:b w:val="false"/>
          <w:i w:val="false"/>
          <w:color w:val="000000"/>
          <w:sz w:val="28"/>
        </w:rPr>
        <w:t xml:space="preserve">
      8) фотосуреттер, құжаттар жапсырылған парақтар; </w:t>
      </w:r>
      <w:r>
        <w:br/>
      </w:r>
      <w:r>
        <w:rPr>
          <w:rFonts w:ascii="Times New Roman"/>
          <w:b w:val="false"/>
          <w:i w:val="false"/>
          <w:color w:val="000000"/>
          <w:sz w:val="28"/>
        </w:rPr>
        <w:t xml:space="preserve">
      9) конверттер және оларда салынған парақтар (заттар) саны; </w:t>
      </w:r>
      <w:r>
        <w:br/>
      </w:r>
      <w:r>
        <w:rPr>
          <w:rFonts w:ascii="Times New Roman"/>
          <w:b w:val="false"/>
          <w:i w:val="false"/>
          <w:color w:val="000000"/>
          <w:sz w:val="28"/>
        </w:rPr>
        <w:t xml:space="preserve">
      10) жеке нөмірлері бар құжаттар (соның ішінде баспалық материалдар) және олардың парақтарының (беттерінің) саны. </w:t>
      </w:r>
      <w:r>
        <w:br/>
      </w:r>
      <w:r>
        <w:rPr>
          <w:rFonts w:ascii="Times New Roman"/>
          <w:b w:val="false"/>
          <w:i w:val="false"/>
          <w:color w:val="000000"/>
          <w:sz w:val="28"/>
        </w:rPr>
        <w:t xml:space="preserve">
      5. Егер істің бір парағында құжатты ресімдеудің бірнеше ерекшеліктері бар болса, онда куәландырма парағының  2-бағанында 1-бағандағы әрбір позицияға қарсы осы парақтың нөмірі қойылады. </w:t>
      </w:r>
      <w:r>
        <w:br/>
      </w:r>
      <w:r>
        <w:rPr>
          <w:rFonts w:ascii="Times New Roman"/>
          <w:b w:val="false"/>
          <w:i w:val="false"/>
          <w:color w:val="000000"/>
          <w:sz w:val="28"/>
        </w:rPr>
        <w:t xml:space="preserve">
      6. Егер құжаттың бір парағында бірнеше маркілер және басқа да материалдар бар болса, онда 2-бағанда істің парақ нөмірлерінен кейін олардың саны жақшада көрсетіледі. </w:t>
      </w:r>
      <w:r>
        <w:br/>
      </w:r>
      <w:r>
        <w:rPr>
          <w:rFonts w:ascii="Times New Roman"/>
          <w:b w:val="false"/>
          <w:i w:val="false"/>
          <w:color w:val="000000"/>
          <w:sz w:val="28"/>
        </w:rPr>
        <w:t xml:space="preserve">
      7. Егер істе нөмірлеуге мүмкіндік болмайтын ерекше материалдардан жасалған заттар (шыны, металл, мата және басқалар) болса, онда 2-бағанда арасында зат тұрған парақтар нөмірі көрсетіледі. </w:t>
      </w:r>
      <w:r>
        <w:br/>
      </w:r>
      <w:r>
        <w:rPr>
          <w:rFonts w:ascii="Times New Roman"/>
          <w:b w:val="false"/>
          <w:i w:val="false"/>
          <w:color w:val="000000"/>
          <w:sz w:val="28"/>
        </w:rPr>
        <w:t xml:space="preserve">
      8. Істің құрамындағы және жай-күйіндегі барлық келесі өзгерістер (бүліну, түпнұсқалардың көшірмелермен ауыстырылуы, жаңа құжаттардың қосылуы және басқалар) куәландырма парағында тиісті актілерге сілтемемен белгіленеді. </w:t>
      </w:r>
      <w:r>
        <w:br/>
      </w:r>
      <w:r>
        <w:rPr>
          <w:rFonts w:ascii="Times New Roman"/>
          <w:b w:val="false"/>
          <w:i w:val="false"/>
          <w:color w:val="000000"/>
          <w:sz w:val="28"/>
        </w:rPr>
        <w:t xml:space="preserve">
      9. Куәландырма парағы нөмірленбейді.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мемлекеттік   </w:t>
      </w:r>
      <w:r>
        <w:br/>
      </w:r>
      <w:r>
        <w:rPr>
          <w:rFonts w:ascii="Times New Roman"/>
          <w:b w:val="false"/>
          <w:i w:val="false"/>
          <w:color w:val="000000"/>
          <w:sz w:val="28"/>
        </w:rPr>
        <w:t xml:space="preserve">
ұйымдарында құжаттау мен құжаттаманы  </w:t>
      </w:r>
      <w:r>
        <w:br/>
      </w:r>
      <w:r>
        <w:rPr>
          <w:rFonts w:ascii="Times New Roman"/>
          <w:b w:val="false"/>
          <w:i w:val="false"/>
          <w:color w:val="000000"/>
          <w:sz w:val="28"/>
        </w:rPr>
        <w:t xml:space="preserve">
басқарудың Тұрпатты ережелеріне    </w:t>
      </w:r>
      <w:r>
        <w:br/>
      </w:r>
      <w:r>
        <w:rPr>
          <w:rFonts w:ascii="Times New Roman"/>
          <w:b w:val="false"/>
          <w:i w:val="false"/>
          <w:color w:val="000000"/>
          <w:sz w:val="28"/>
        </w:rPr>
        <w:t xml:space="preserve">
18-қосымша               </w:t>
      </w:r>
    </w:p>
    <w:p>
      <w:pPr>
        <w:spacing w:after="0"/>
        <w:ind w:left="0"/>
        <w:jc w:val="both"/>
      </w:pPr>
      <w:r>
        <w:rPr>
          <w:rFonts w:ascii="Times New Roman"/>
          <w:b/>
          <w:i w:val="false"/>
          <w:color w:val="000000"/>
          <w:sz w:val="28"/>
        </w:rPr>
        <w:t xml:space="preserve">Ұйымның құрылымдық бөлiмшесiндегi iстер </w:t>
      </w:r>
      <w:r>
        <w:br/>
      </w:r>
      <w:r>
        <w:rPr>
          <w:rFonts w:ascii="Times New Roman"/>
          <w:b w:val="false"/>
          <w:i w:val="false"/>
          <w:color w:val="000000"/>
          <w:sz w:val="28"/>
        </w:rPr>
        <w:t>
</w:t>
      </w:r>
      <w:r>
        <w:rPr>
          <w:rFonts w:ascii="Times New Roman"/>
          <w:b/>
          <w:i w:val="false"/>
          <w:color w:val="000000"/>
          <w:sz w:val="28"/>
        </w:rPr>
        <w:t xml:space="preserve">тiзiмдемесінiң нысаны </w:t>
      </w:r>
    </w:p>
    <w:p>
      <w:pPr>
        <w:spacing w:after="0"/>
        <w:ind w:left="0"/>
        <w:jc w:val="both"/>
      </w:pPr>
      <w:r>
        <w:rPr>
          <w:rFonts w:ascii="Times New Roman"/>
          <w:b w:val="false"/>
          <w:i w:val="false"/>
          <w:color w:val="000000"/>
          <w:sz w:val="28"/>
        </w:rPr>
        <w:t xml:space="preserve">Ұйымның ресми атауы                     БЕКIТЕМIН </w:t>
      </w:r>
      <w:r>
        <w:br/>
      </w:r>
      <w:r>
        <w:rPr>
          <w:rFonts w:ascii="Times New Roman"/>
          <w:b w:val="false"/>
          <w:i w:val="false"/>
          <w:color w:val="000000"/>
          <w:sz w:val="28"/>
        </w:rPr>
        <w:t xml:space="preserve">
Ұйымның құрылымдық </w:t>
      </w:r>
      <w:r>
        <w:br/>
      </w:r>
      <w:r>
        <w:rPr>
          <w:rFonts w:ascii="Times New Roman"/>
          <w:b w:val="false"/>
          <w:i w:val="false"/>
          <w:color w:val="000000"/>
          <w:sz w:val="28"/>
        </w:rPr>
        <w:t xml:space="preserve">
бөлiмшесiнiң атауы                      Құрылымдық бөлiмше </w:t>
      </w:r>
      <w:r>
        <w:br/>
      </w:r>
      <w:r>
        <w:rPr>
          <w:rFonts w:ascii="Times New Roman"/>
          <w:b w:val="false"/>
          <w:i w:val="false"/>
          <w:color w:val="000000"/>
          <w:sz w:val="28"/>
        </w:rPr>
        <w:t xml:space="preserve">
                                        басшысының лауазым атауы </w:t>
      </w:r>
      <w:r>
        <w:br/>
      </w:r>
      <w:r>
        <w:rPr>
          <w:rFonts w:ascii="Times New Roman"/>
          <w:b w:val="false"/>
          <w:i w:val="false"/>
          <w:color w:val="000000"/>
          <w:sz w:val="28"/>
        </w:rPr>
        <w:t xml:space="preserve">
                                        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                                        Уақыты </w:t>
      </w:r>
    </w:p>
    <w:p>
      <w:pPr>
        <w:spacing w:after="0"/>
        <w:ind w:left="0"/>
        <w:jc w:val="both"/>
      </w:pPr>
      <w:r>
        <w:rPr>
          <w:rFonts w:ascii="Times New Roman"/>
          <w:b w:val="false"/>
          <w:i w:val="false"/>
          <w:color w:val="000000"/>
          <w:sz w:val="28"/>
        </w:rPr>
        <w:t xml:space="preserve">                      N ____ тiзiмдеме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Рет ! Iстiң !Iстiң (томның,!Iстiң    !Iстiң    !Iстегi    !Ескерту </w:t>
      </w:r>
      <w:r>
        <w:br/>
      </w:r>
      <w:r>
        <w:rPr>
          <w:rFonts w:ascii="Times New Roman"/>
          <w:b w:val="false"/>
          <w:i w:val="false"/>
          <w:color w:val="000000"/>
          <w:sz w:val="28"/>
        </w:rPr>
        <w:t xml:space="preserve">
NN  !индексi!бөлiмнiң)     !(томның, !(томның, !(томдағы, ! </w:t>
      </w:r>
      <w:r>
        <w:br/>
      </w:r>
      <w:r>
        <w:rPr>
          <w:rFonts w:ascii="Times New Roman"/>
          <w:b w:val="false"/>
          <w:i w:val="false"/>
          <w:color w:val="000000"/>
          <w:sz w:val="28"/>
        </w:rPr>
        <w:t xml:space="preserve">
    !       !тақырыбы      !бөлiмнiң)!бөлiмнiң)!бөлiмдегi)! </w:t>
      </w:r>
      <w:r>
        <w:br/>
      </w:r>
      <w:r>
        <w:rPr>
          <w:rFonts w:ascii="Times New Roman"/>
          <w:b w:val="false"/>
          <w:i w:val="false"/>
          <w:color w:val="000000"/>
          <w:sz w:val="28"/>
        </w:rPr>
        <w:t xml:space="preserve">
    !       !              !уақыты   !сақтау   !парақтар  ! </w:t>
      </w:r>
      <w:r>
        <w:br/>
      </w:r>
      <w:r>
        <w:rPr>
          <w:rFonts w:ascii="Times New Roman"/>
          <w:b w:val="false"/>
          <w:i w:val="false"/>
          <w:color w:val="000000"/>
          <w:sz w:val="28"/>
        </w:rPr>
        <w:t xml:space="preserve">
    !       !              !         !мерзiмi  !саны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Тiзiмдемеге N __ N ___ дейiнгi _________________  енгiзiлдi, </w:t>
      </w:r>
      <w:r>
        <w:br/>
      </w:r>
      <w:r>
        <w:rPr>
          <w:rFonts w:ascii="Times New Roman"/>
          <w:b w:val="false"/>
          <w:i w:val="false"/>
          <w:color w:val="000000"/>
          <w:sz w:val="28"/>
        </w:rPr>
        <w:t xml:space="preserve">
                                   (цифрмен және жазумен)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литерлi нөмiрi: </w:t>
      </w:r>
      <w:r>
        <w:br/>
      </w:r>
      <w:r>
        <w:rPr>
          <w:rFonts w:ascii="Times New Roman"/>
          <w:b w:val="false"/>
          <w:i w:val="false"/>
          <w:color w:val="000000"/>
          <w:sz w:val="28"/>
        </w:rPr>
        <w:t xml:space="preserve">
түсiп қалған нөмiрi: </w:t>
      </w:r>
    </w:p>
    <w:p>
      <w:pPr>
        <w:spacing w:after="0"/>
        <w:ind w:left="0"/>
        <w:jc w:val="both"/>
      </w:pPr>
      <w:r>
        <w:rPr>
          <w:rFonts w:ascii="Times New Roman"/>
          <w:b w:val="false"/>
          <w:i w:val="false"/>
          <w:color w:val="000000"/>
          <w:sz w:val="28"/>
        </w:rPr>
        <w:t xml:space="preserve">Тiзiмдеме жасаушының </w:t>
      </w:r>
      <w:r>
        <w:br/>
      </w:r>
      <w:r>
        <w:rPr>
          <w:rFonts w:ascii="Times New Roman"/>
          <w:b w:val="false"/>
          <w:i w:val="false"/>
          <w:color w:val="000000"/>
          <w:sz w:val="28"/>
        </w:rPr>
        <w:t xml:space="preserve">
лауазым атауы                    _______________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Ұйымның құжаттама қызметiнiң </w:t>
      </w:r>
      <w:r>
        <w:br/>
      </w:r>
      <w:r>
        <w:rPr>
          <w:rFonts w:ascii="Times New Roman"/>
          <w:b w:val="false"/>
          <w:i w:val="false"/>
          <w:color w:val="000000"/>
          <w:sz w:val="28"/>
        </w:rPr>
        <w:t xml:space="preserve">
басшысы                          _______________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Ұйымның ведомстволық мұрағатының </w:t>
      </w:r>
      <w:r>
        <w:br/>
      </w:r>
      <w:r>
        <w:rPr>
          <w:rFonts w:ascii="Times New Roman"/>
          <w:b w:val="false"/>
          <w:i w:val="false"/>
          <w:color w:val="000000"/>
          <w:sz w:val="28"/>
        </w:rPr>
        <w:t xml:space="preserve">
басшысы                          _______________ Қолтаңбаның </w:t>
      </w:r>
      <w:r>
        <w:br/>
      </w:r>
      <w:r>
        <w:rPr>
          <w:rFonts w:ascii="Times New Roman"/>
          <w:b w:val="false"/>
          <w:i w:val="false"/>
          <w:color w:val="000000"/>
          <w:sz w:val="28"/>
        </w:rPr>
        <w:t xml:space="preserve">
                                    (өз қолы)    толық жазылуы </w:t>
      </w:r>
    </w:p>
    <w:p>
      <w:pPr>
        <w:spacing w:after="0"/>
        <w:ind w:left="0"/>
        <w:jc w:val="both"/>
      </w:pPr>
      <w:r>
        <w:rPr>
          <w:rFonts w:ascii="Times New Roman"/>
          <w:b w:val="false"/>
          <w:i w:val="false"/>
          <w:color w:val="000000"/>
          <w:sz w:val="28"/>
        </w:rPr>
        <w:t xml:space="preserve">Уақыты </w:t>
      </w:r>
    </w:p>
    <w:p>
      <w:pPr>
        <w:spacing w:after="0"/>
        <w:ind w:left="0"/>
        <w:jc w:val="both"/>
      </w:pPr>
      <w:r>
        <w:rPr>
          <w:rFonts w:ascii="Times New Roman"/>
          <w:b w:val="false"/>
          <w:i w:val="false"/>
          <w:color w:val="000000"/>
          <w:sz w:val="28"/>
        </w:rPr>
        <w:t xml:space="preserve">                                               А4 (210Х297) пiшiн </w:t>
      </w:r>
    </w:p>
    <w:p>
      <w:pPr>
        <w:spacing w:after="0"/>
        <w:ind w:left="0"/>
        <w:jc w:val="both"/>
      </w:pPr>
      <w:r>
        <w:rPr>
          <w:rFonts w:ascii="Times New Roman"/>
          <w:b w:val="false"/>
          <w:i/>
          <w:color w:val="800000"/>
          <w:sz w:val="28"/>
        </w:rPr>
        <w:t xml:space="preserve">       18-қосымшаға ескертпе </w:t>
      </w:r>
      <w:r>
        <w:br/>
      </w:r>
      <w:r>
        <w:rPr>
          <w:rFonts w:ascii="Times New Roman"/>
          <w:b w:val="false"/>
          <w:i w:val="false"/>
          <w:color w:val="000000"/>
          <w:sz w:val="28"/>
        </w:rPr>
        <w:t xml:space="preserve">
      Тұрақты сақтаудағы iстер тiзiмдемесiнде 5-баған толтырылмайды.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