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2aa0" w14:textId="1032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iздестiрудi жариялау, Қазақстан Республикасы құзыреттi органдарының Интерпол саласы бойынша сұрау салулар мен тапсырмаларды орындауы және жiберуi, сондай-ақ оларды Интерполдың Қазақстан Республикасындағы Ұлттық Орталық бюросында өңдеу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Iшкi iстер министрлiгiнің 2003 жылғы 12 мамырдағы N 260, Қазақстан Республикасының Сыртқы iстер министрлiгiнің 2003 жылғы 17 қаңтардағы N 08-1/7, Қазақстан Республикасының Ұлттық қауiпсiздiк комитетiнің 2003 жылғы 7 мамырдағы N 85, Қазақстан Республикасының Бас Прокуратурасының 2003 жылғы 7 сәуірдегі N 29, Қазақстан Республикасының Әдiлет министрлiгiнің 2003 жылғы 22 мамырдағы N 93, Қазақстан Республикасы Президентiнiң Күзет қызметiнің 2003 жылғы 18 сәуірдегі N 2, Қазақстан Республикасының Кедендiк бақылау агенттiгiнің 2003 жылғы 25 сәуірдегі N 168, Қазақстан Республикасының Қаржы полициясы агенттiгiнің 2003 жылғы 16 сәуірдегі N 74 бірлескен бұйрығы. Қазақстан Республикасы Әділет министрлігінде 2003 жылғы 3 маусымда тіркелді. Тіркеу N 2341. Күші жойылды - Қазақстан Республикасы Ішкі істер министрінің 2017 жылғы 12 шiлдедегi № 480, Қазақстан Республикасы Бас прокурорының 2017 жылғы 12 қыркүйектегі № 102, Қазақстан Республикасы Қаржы министрінің 2017 жылғы 14 шiлдедегi № 435, Қазақстан Республикасы Мемлекеттік күзет қызметі бастығының 2017 жылғы 18 тамыздағы № 11-36, Қазақстан Республикасының Мемлекеттік қызмет істері және сыбайлас жемқорлыққа қарсы іс-қимыл агенттігі төрағасының 2017 жылғы 21 шiлдедегi № 148, Қазақстан Республикасы Сыртқы істер министрінің 2017 жылғы 25 шiлдедегi № 318 және Қазақстан Республикасы Ұлттық қауіпсіздік комитеті Төрағасының 2017 жылғы 15 тамыздағы № 60 бірлескен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12.07.2017 </w:t>
      </w:r>
      <w:r>
        <w:rPr>
          <w:rFonts w:ascii="Times New Roman"/>
          <w:b w:val="false"/>
          <w:i w:val="false"/>
          <w:color w:val="ff0000"/>
          <w:sz w:val="28"/>
        </w:rPr>
        <w:t>№ 255</w:t>
      </w:r>
      <w:r>
        <w:rPr>
          <w:rFonts w:ascii="Times New Roman"/>
          <w:b w:val="false"/>
          <w:i w:val="false"/>
          <w:color w:val="ff0000"/>
          <w:sz w:val="28"/>
        </w:rPr>
        <w:t>, ҚР Бас прокурорының 12.09.2017 № 102, ҚР Қаржы министрінің 14.07.2017 № 435, ҚР Мемлекеттік күзет қызметі бастығының 18.08.2017 № 11-36, ҚР Мемлекеттік қызмет істері және сыбайлас жемқорлыққа қарсы іс-қимыл агенттігі төрағасының 21.07.2017 № 148, ҚР Сыртқы істер министрінің 25.07.2017 № 318 және ҚР Ұлттық қауіпсіздік комитеті Төрағасының 15.08.2017 № 60 (алғашқы ресми жарияланған күнінен бастап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Халықаралық iздестiрудi жариялаудың, Қазақстан Республикасы құзыреттi органдарының Интерпол саласы бойынша сұрау салулар мен тапсырмаларды орындауының және жiберуiнiң, сондай-ақ оларды Интерполдың Қазақстан Республикасындағы Ұлттық Орталық бюросында өңдеудiң тәртiбiн реттеу мақсатында  </w:t>
      </w:r>
      <w:r>
        <w:rPr>
          <w:rFonts w:ascii="Times New Roman"/>
          <w:b/>
          <w:i w:val="false"/>
          <w:color w:val="000000"/>
          <w:sz w:val="28"/>
        </w:rPr>
        <w:t xml:space="preserve">бұйырамыз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Қоса берiлiп отырған Халықаралық iздестiрудi жариялау, Қазақстан Республикасы құзыреттi органдарының Интерпол саласы бойынша сұрау салулар мен тапсырмаларды орындауы және жiберуi, сондай-ақ оларды Интерполдың Қазақстан Республикасындағы Ұлттық Орталық бюросында өңдеу туралы нұсқаулық бекiтiлсiн. </w:t>
      </w:r>
    </w:p>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Республикасының жауапты мемлекеттік органдары басшыларының бірінші орынбасарларына жүктелсін.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өткеннен күннен бастап қолданысқа енеді. </w:t>
      </w:r>
    </w:p>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p>
    <w:p>
      <w:pPr>
        <w:spacing w:after="0"/>
        <w:ind w:left="0"/>
        <w:jc w:val="both"/>
      </w:pPr>
      <w:r>
        <w:rPr>
          <w:rFonts w:ascii="Times New Roman"/>
          <w:b w:val="false"/>
          <w:i w:val="false"/>
          <w:color w:val="000000"/>
          <w:sz w:val="28"/>
        </w:rPr>
        <w:t xml:space="preserve">
            Iшкi iстер министрi           Мемлекеттік хатшысы - </w:t>
      </w:r>
    </w:p>
    <w:p>
      <w:pPr>
        <w:spacing w:after="0"/>
        <w:ind w:left="0"/>
        <w:jc w:val="both"/>
      </w:pPr>
      <w:r>
        <w:rPr>
          <w:rFonts w:ascii="Times New Roman"/>
          <w:b w:val="false"/>
          <w:i w:val="false"/>
          <w:color w:val="000000"/>
          <w:sz w:val="28"/>
        </w:rPr>
        <w:t xml:space="preserve">
                                          Сыртқы істер министрі </w:t>
      </w:r>
    </w:p>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p>
    <w:p>
      <w:pPr>
        <w:spacing w:after="0"/>
        <w:ind w:left="0"/>
        <w:jc w:val="both"/>
      </w:pPr>
      <w:r>
        <w:rPr>
          <w:rFonts w:ascii="Times New Roman"/>
          <w:b w:val="false"/>
          <w:i w:val="false"/>
          <w:color w:val="000000"/>
          <w:sz w:val="28"/>
        </w:rPr>
        <w:t xml:space="preserve">
            Ұлттық қауiпсiздiк            Бас Прокуроры </w:t>
      </w:r>
    </w:p>
    <w:p>
      <w:pPr>
        <w:spacing w:after="0"/>
        <w:ind w:left="0"/>
        <w:jc w:val="both"/>
      </w:pPr>
      <w:r>
        <w:rPr>
          <w:rFonts w:ascii="Times New Roman"/>
          <w:b w:val="false"/>
          <w:i w:val="false"/>
          <w:color w:val="000000"/>
          <w:sz w:val="28"/>
        </w:rPr>
        <w:t xml:space="preserve">
            комитетiнің төрағасы </w:t>
      </w:r>
    </w:p>
    <w:p>
      <w:pPr>
        <w:spacing w:after="0"/>
        <w:ind w:left="0"/>
        <w:jc w:val="both"/>
      </w:pPr>
      <w:r>
        <w:rPr>
          <w:rFonts w:ascii="Times New Roman"/>
          <w:b w:val="false"/>
          <w:i w:val="false"/>
          <w:color w:val="000000"/>
          <w:sz w:val="28"/>
        </w:rPr>
        <w:t xml:space="preserve">
            Қазақстан Республикасының     Қазақстан Республикасы </w:t>
      </w:r>
    </w:p>
    <w:p>
      <w:pPr>
        <w:spacing w:after="0"/>
        <w:ind w:left="0"/>
        <w:jc w:val="both"/>
      </w:pPr>
      <w:r>
        <w:rPr>
          <w:rFonts w:ascii="Times New Roman"/>
          <w:b w:val="false"/>
          <w:i w:val="false"/>
          <w:color w:val="000000"/>
          <w:sz w:val="28"/>
        </w:rPr>
        <w:t xml:space="preserve">
            Әдiлет министрi               Президентi Күзет қызметiнің </w:t>
      </w:r>
    </w:p>
    <w:p>
      <w:pPr>
        <w:spacing w:after="0"/>
        <w:ind w:left="0"/>
        <w:jc w:val="both"/>
      </w:pP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Қазақстан Республикасы        Қазақстан Республикасы </w:t>
      </w:r>
    </w:p>
    <w:p>
      <w:pPr>
        <w:spacing w:after="0"/>
        <w:ind w:left="0"/>
        <w:jc w:val="both"/>
      </w:pPr>
      <w:r>
        <w:rPr>
          <w:rFonts w:ascii="Times New Roman"/>
          <w:b w:val="false"/>
          <w:i w:val="false"/>
          <w:color w:val="000000"/>
          <w:sz w:val="28"/>
        </w:rPr>
        <w:t xml:space="preserve">
            Кедендiк бақылау              Қаржы полициясы </w:t>
      </w:r>
    </w:p>
    <w:p>
      <w:pPr>
        <w:spacing w:after="0"/>
        <w:ind w:left="0"/>
        <w:jc w:val="both"/>
      </w:pPr>
      <w:r>
        <w:rPr>
          <w:rFonts w:ascii="Times New Roman"/>
          <w:b w:val="false"/>
          <w:i w:val="false"/>
          <w:color w:val="000000"/>
          <w:sz w:val="28"/>
        </w:rPr>
        <w:t xml:space="preserve">
            агенттiгiнің төрағасы         агенттiгiнің төрағасы </w:t>
      </w:r>
    </w:p>
    <w:p>
      <w:pPr>
        <w:spacing w:after="0"/>
        <w:ind w:left="0"/>
        <w:jc w:val="both"/>
      </w:pPr>
      <w:r>
        <w:rPr>
          <w:rFonts w:ascii="Times New Roman"/>
          <w:b w:val="false"/>
          <w:i w:val="false"/>
          <w:color w:val="000000"/>
          <w:sz w:val="28"/>
        </w:rPr>
        <w:t xml:space="preserve">
            Келісілді                     Келісілді </w:t>
      </w:r>
    </w:p>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p>
    <w:p>
      <w:pPr>
        <w:spacing w:after="0"/>
        <w:ind w:left="0"/>
        <w:jc w:val="both"/>
      </w:pPr>
      <w:r>
        <w:rPr>
          <w:rFonts w:ascii="Times New Roman"/>
          <w:b w:val="false"/>
          <w:i w:val="false"/>
          <w:color w:val="000000"/>
          <w:sz w:val="28"/>
        </w:rPr>
        <w:t xml:space="preserve">
            Жоғарғы Сот қылмыстық         Қаржы Вице-Министрі </w:t>
      </w:r>
    </w:p>
    <w:p>
      <w:pPr>
        <w:spacing w:after="0"/>
        <w:ind w:left="0"/>
        <w:jc w:val="both"/>
      </w:pPr>
      <w:r>
        <w:rPr>
          <w:rFonts w:ascii="Times New Roman"/>
          <w:b w:val="false"/>
          <w:i w:val="false"/>
          <w:color w:val="000000"/>
          <w:sz w:val="28"/>
        </w:rPr>
        <w:t xml:space="preserve">
            істер жөніндегі алқасының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Бірлескен бұйрықпен бекітілген </w:t>
      </w:r>
    </w:p>
    <w:p>
      <w:pPr>
        <w:spacing w:after="0"/>
        <w:ind w:left="0"/>
        <w:jc w:val="both"/>
      </w:pPr>
      <w:r>
        <w:rPr>
          <w:rFonts w:ascii="Times New Roman"/>
          <w:b w:val="false"/>
          <w:i w:val="false"/>
          <w:color w:val="000000"/>
          <w:sz w:val="28"/>
        </w:rPr>
        <w:t xml:space="preserve">
            Қазақстан Республикасы        Қазақстан Республикасы </w:t>
      </w:r>
    </w:p>
    <w:p>
      <w:pPr>
        <w:spacing w:after="0"/>
        <w:ind w:left="0"/>
        <w:jc w:val="both"/>
      </w:pPr>
      <w:r>
        <w:rPr>
          <w:rFonts w:ascii="Times New Roman"/>
          <w:b w:val="false"/>
          <w:i w:val="false"/>
          <w:color w:val="000000"/>
          <w:sz w:val="28"/>
        </w:rPr>
        <w:t xml:space="preserve">
            Iшкi iстер министрiнің        Қаржы полициясы агенттiгi </w:t>
      </w:r>
    </w:p>
    <w:p>
      <w:pPr>
        <w:spacing w:after="0"/>
        <w:ind w:left="0"/>
        <w:jc w:val="both"/>
      </w:pPr>
      <w:r>
        <w:rPr>
          <w:rFonts w:ascii="Times New Roman"/>
          <w:b w:val="false"/>
          <w:i w:val="false"/>
          <w:color w:val="000000"/>
          <w:sz w:val="28"/>
        </w:rPr>
        <w:t xml:space="preserve">
            2003 жылғы 12 мамырдағы       төрағасының 2003 жылғы </w:t>
      </w:r>
    </w:p>
    <w:p>
      <w:pPr>
        <w:spacing w:after="0"/>
        <w:ind w:left="0"/>
        <w:jc w:val="both"/>
      </w:pPr>
      <w:r>
        <w:rPr>
          <w:rFonts w:ascii="Times New Roman"/>
          <w:b w:val="false"/>
          <w:i w:val="false"/>
          <w:color w:val="000000"/>
          <w:sz w:val="28"/>
        </w:rPr>
        <w:t xml:space="preserve">
            N 260                         16 сәуірдегі N 74 </w:t>
      </w:r>
    </w:p>
    <w:p>
      <w:pPr>
        <w:spacing w:after="0"/>
        <w:ind w:left="0"/>
        <w:jc w:val="both"/>
      </w:pPr>
      <w:r>
        <w:rPr>
          <w:rFonts w:ascii="Times New Roman"/>
          <w:b w:val="false"/>
          <w:i w:val="false"/>
          <w:color w:val="000000"/>
          <w:sz w:val="28"/>
        </w:rPr>
        <w:t xml:space="preserve">
            Қазақстан Республикасы        Қазақстан Республикасы </w:t>
      </w:r>
    </w:p>
    <w:p>
      <w:pPr>
        <w:spacing w:after="0"/>
        <w:ind w:left="0"/>
        <w:jc w:val="both"/>
      </w:pPr>
      <w:r>
        <w:rPr>
          <w:rFonts w:ascii="Times New Roman"/>
          <w:b w:val="false"/>
          <w:i w:val="false"/>
          <w:color w:val="000000"/>
          <w:sz w:val="28"/>
        </w:rPr>
        <w:t xml:space="preserve">
            Ұлттық қауiпсiздiк            Бас Прокурорының 2003 жылғы  </w:t>
      </w:r>
    </w:p>
    <w:p>
      <w:pPr>
        <w:spacing w:after="0"/>
        <w:ind w:left="0"/>
        <w:jc w:val="both"/>
      </w:pPr>
      <w:r>
        <w:rPr>
          <w:rFonts w:ascii="Times New Roman"/>
          <w:b w:val="false"/>
          <w:i w:val="false"/>
          <w:color w:val="000000"/>
          <w:sz w:val="28"/>
        </w:rPr>
        <w:t xml:space="preserve">
            комитетi төрағасының          7 сәуірдегі N 29 </w:t>
      </w:r>
    </w:p>
    <w:p>
      <w:pPr>
        <w:spacing w:after="0"/>
        <w:ind w:left="0"/>
        <w:jc w:val="both"/>
      </w:pPr>
      <w:r>
        <w:rPr>
          <w:rFonts w:ascii="Times New Roman"/>
          <w:b w:val="false"/>
          <w:i w:val="false"/>
          <w:color w:val="000000"/>
          <w:sz w:val="28"/>
        </w:rPr>
        <w:t xml:space="preserve">
            2003 жылғы 7 мамырдағы </w:t>
      </w:r>
    </w:p>
    <w:p>
      <w:pPr>
        <w:spacing w:after="0"/>
        <w:ind w:left="0"/>
        <w:jc w:val="both"/>
      </w:pPr>
      <w:r>
        <w:rPr>
          <w:rFonts w:ascii="Times New Roman"/>
          <w:b w:val="false"/>
          <w:i w:val="false"/>
          <w:color w:val="000000"/>
          <w:sz w:val="28"/>
        </w:rPr>
        <w:t xml:space="preserve">
            N 85 </w:t>
      </w:r>
    </w:p>
    <w:p>
      <w:pPr>
        <w:spacing w:after="0"/>
        <w:ind w:left="0"/>
        <w:jc w:val="both"/>
      </w:pPr>
      <w:r>
        <w:rPr>
          <w:rFonts w:ascii="Times New Roman"/>
          <w:b w:val="false"/>
          <w:i w:val="false"/>
          <w:color w:val="000000"/>
          <w:sz w:val="28"/>
        </w:rPr>
        <w:t xml:space="preserve">
            Қазақстан Республикасы        Қазақстан Республикасының </w:t>
      </w:r>
    </w:p>
    <w:p>
      <w:pPr>
        <w:spacing w:after="0"/>
        <w:ind w:left="0"/>
        <w:jc w:val="both"/>
      </w:pPr>
      <w:r>
        <w:rPr>
          <w:rFonts w:ascii="Times New Roman"/>
          <w:b w:val="false"/>
          <w:i w:val="false"/>
          <w:color w:val="000000"/>
          <w:sz w:val="28"/>
        </w:rPr>
        <w:t xml:space="preserve">
            Президентiнiң Күзет           Мемлекеттік хатшысы - </w:t>
      </w:r>
    </w:p>
    <w:p>
      <w:pPr>
        <w:spacing w:after="0"/>
        <w:ind w:left="0"/>
        <w:jc w:val="both"/>
      </w:pPr>
      <w:r>
        <w:rPr>
          <w:rFonts w:ascii="Times New Roman"/>
          <w:b w:val="false"/>
          <w:i w:val="false"/>
          <w:color w:val="000000"/>
          <w:sz w:val="28"/>
        </w:rPr>
        <w:t xml:space="preserve">
            қызметi бастығының            Сыртқы істер министрінің </w:t>
      </w:r>
    </w:p>
    <w:p>
      <w:pPr>
        <w:spacing w:after="0"/>
        <w:ind w:left="0"/>
        <w:jc w:val="both"/>
      </w:pPr>
      <w:r>
        <w:rPr>
          <w:rFonts w:ascii="Times New Roman"/>
          <w:b w:val="false"/>
          <w:i w:val="false"/>
          <w:color w:val="000000"/>
          <w:sz w:val="28"/>
        </w:rPr>
        <w:t xml:space="preserve">
            2003 жылғы 18 сәуірдегі       2003 жылғы 17 қаңтардағы </w:t>
      </w:r>
    </w:p>
    <w:p>
      <w:pPr>
        <w:spacing w:after="0"/>
        <w:ind w:left="0"/>
        <w:jc w:val="both"/>
      </w:pPr>
      <w:r>
        <w:rPr>
          <w:rFonts w:ascii="Times New Roman"/>
          <w:b w:val="false"/>
          <w:i w:val="false"/>
          <w:color w:val="000000"/>
          <w:sz w:val="28"/>
        </w:rPr>
        <w:t xml:space="preserve">
            N 2                           N 08-1/7 </w:t>
      </w:r>
    </w:p>
    <w:p>
      <w:pPr>
        <w:spacing w:after="0"/>
        <w:ind w:left="0"/>
        <w:jc w:val="both"/>
      </w:pPr>
      <w:r>
        <w:rPr>
          <w:rFonts w:ascii="Times New Roman"/>
          <w:b w:val="false"/>
          <w:i w:val="false"/>
          <w:color w:val="000000"/>
          <w:sz w:val="28"/>
        </w:rPr>
        <w:t xml:space="preserve">
            Қазақстан Республикасының     Қазақстан Республикасы </w:t>
      </w:r>
    </w:p>
    <w:p>
      <w:pPr>
        <w:spacing w:after="0"/>
        <w:ind w:left="0"/>
        <w:jc w:val="both"/>
      </w:pPr>
      <w:r>
        <w:rPr>
          <w:rFonts w:ascii="Times New Roman"/>
          <w:b w:val="false"/>
          <w:i w:val="false"/>
          <w:color w:val="000000"/>
          <w:sz w:val="28"/>
        </w:rPr>
        <w:t xml:space="preserve">
            Әдiлет министрi               Кедендiк бақылау агенттiгiнің </w:t>
      </w:r>
    </w:p>
    <w:p>
      <w:pPr>
        <w:spacing w:after="0"/>
        <w:ind w:left="0"/>
        <w:jc w:val="both"/>
      </w:pPr>
      <w:r>
        <w:rPr>
          <w:rFonts w:ascii="Times New Roman"/>
          <w:b w:val="false"/>
          <w:i w:val="false"/>
          <w:color w:val="000000"/>
          <w:sz w:val="28"/>
        </w:rPr>
        <w:t xml:space="preserve">
            2003 жылғы 22 мамырдағы       төрағасы 2003 жылғы </w:t>
      </w:r>
    </w:p>
    <w:p>
      <w:pPr>
        <w:spacing w:after="0"/>
        <w:ind w:left="0"/>
        <w:jc w:val="both"/>
      </w:pPr>
      <w:r>
        <w:rPr>
          <w:rFonts w:ascii="Times New Roman"/>
          <w:b w:val="false"/>
          <w:i w:val="false"/>
          <w:color w:val="000000"/>
          <w:sz w:val="28"/>
        </w:rPr>
        <w:t xml:space="preserve">
            N 93                          25 сәуірдегі N 168 </w:t>
      </w:r>
    </w:p>
    <w:bookmarkStart w:name="z2" w:id="1"/>
    <w:p>
      <w:pPr>
        <w:spacing w:after="0"/>
        <w:ind w:left="0"/>
        <w:jc w:val="left"/>
      </w:pPr>
      <w:r>
        <w:rPr>
          <w:rFonts w:ascii="Times New Roman"/>
          <w:b/>
          <w:i w:val="false"/>
          <w:color w:val="000000"/>
        </w:rPr>
        <w:t xml:space="preserve"> Халықаралық iздестiрудi жариялау, Қазақстан Республикасы</w:t>
      </w:r>
      <w:r>
        <w:br/>
      </w:r>
      <w:r>
        <w:rPr>
          <w:rFonts w:ascii="Times New Roman"/>
          <w:b/>
          <w:i w:val="false"/>
          <w:color w:val="000000"/>
        </w:rPr>
        <w:t>құзыреттi органдарының Интерпол саласы бойынша</w:t>
      </w:r>
      <w:r>
        <w:br/>
      </w:r>
      <w:r>
        <w:rPr>
          <w:rFonts w:ascii="Times New Roman"/>
          <w:b/>
          <w:i w:val="false"/>
          <w:color w:val="000000"/>
        </w:rPr>
        <w:t>сұрау салулар мен тапсырмаларды орындауы және жiберуi, сондай-ақ оларды Интерполдың Қазақстан Республикасындағы Ұлттық Орталық бюросында өңдеу туралы</w:t>
      </w:r>
      <w:r>
        <w:br/>
      </w:r>
      <w:r>
        <w:rPr>
          <w:rFonts w:ascii="Times New Roman"/>
          <w:b/>
          <w:i w:val="false"/>
          <w:color w:val="000000"/>
        </w:rPr>
        <w:t>Нұсқаулық</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МАЗМҰНЫ </w:t>
      </w:r>
    </w:p>
    <w:bookmarkStart w:name="z3" w:id="2"/>
    <w:p>
      <w:pPr>
        <w:spacing w:after="0"/>
        <w:ind w:left="0"/>
        <w:jc w:val="left"/>
      </w:pPr>
      <w:r>
        <w:rPr>
          <w:rFonts w:ascii="Times New Roman"/>
          <w:b/>
          <w:i w:val="false"/>
          <w:color w:val="000000"/>
        </w:rPr>
        <w:t xml:space="preserve"> 1. Жалпы ережелер</w:t>
      </w:r>
    </w:p>
    <w:bookmarkEnd w:id="2"/>
    <w:bookmarkStart w:name="z4" w:id="3"/>
    <w:p>
      <w:pPr>
        <w:spacing w:after="0"/>
        <w:ind w:left="0"/>
        <w:jc w:val="both"/>
      </w:pPr>
      <w:r>
        <w:rPr>
          <w:rFonts w:ascii="Times New Roman"/>
          <w:b w:val="false"/>
          <w:i w:val="false"/>
          <w:color w:val="000000"/>
          <w:sz w:val="28"/>
        </w:rPr>
        <w:t xml:space="preserve">
      1. Интерполдың Қазақстан Республикасындағы Ұлттық Орталық бюросы Қазақстан Республикасының құзыреттi органдарымен, Интерполдың Қылмыстық полициясының халықаралық ұйымы Бас хатшылығының бөлiмшелерiмен, Интерполға мүше-мемлекеттердiң құқық қорғау органдарымен, сондай-ақ Қазақстан Республикасындағы дипломатиялық өкiлдiктер және консулдық мекемелер жанында бекiтiлген шетел мемлекеттерi құзыреттi органдарының өкiлдерiмен халықаралық қылмыстарға қарсы күрес мәселелерi бойынша өзара iс-әрекет жасасатын Қазақстан Республикасы Iшкi iстер министрлiгiнiң құрылымдық бөлiмшесi болып табылады. </w:t>
      </w:r>
    </w:p>
    <w:bookmarkEnd w:id="3"/>
    <w:p>
      <w:pPr>
        <w:spacing w:after="0"/>
        <w:ind w:left="0"/>
        <w:jc w:val="both"/>
      </w:pPr>
      <w:r>
        <w:rPr>
          <w:rFonts w:ascii="Times New Roman"/>
          <w:b w:val="false"/>
          <w:i w:val="false"/>
          <w:color w:val="000000"/>
          <w:sz w:val="28"/>
        </w:rPr>
        <w:t xml:space="preserve">
      Халықаралық iздестiрудi жариялаудың, Қазақстан Республикасы құзыреттi органдарының Интерпол саласы бойынша сұрау салулар мен тапсырмаларды орындауының және жiберуiнiң, сондай-ақ оларды Интерполдың Қазақстан Республикасындағы Ұлттық Орталық бюросында өңдеудiң тәртiбi осы Нұсқаулыққа (бұдан әрi - Нұсқаулық) сәйкес жүзеге асырылады. </w:t>
      </w:r>
    </w:p>
    <w:bookmarkStart w:name="z5" w:id="4"/>
    <w:p>
      <w:pPr>
        <w:spacing w:after="0"/>
        <w:ind w:left="0"/>
        <w:jc w:val="both"/>
      </w:pPr>
      <w:r>
        <w:rPr>
          <w:rFonts w:ascii="Times New Roman"/>
          <w:b w:val="false"/>
          <w:i w:val="false"/>
          <w:color w:val="000000"/>
          <w:sz w:val="28"/>
        </w:rPr>
        <w:t xml:space="preserve">
      2. Мына құзыреттi органдар Интерполдың Қазақстан Республикасындағы Ұлттық Орталық бюросымен ынтымақтастықта болатын субъектiлер болып табылады: </w:t>
      </w:r>
    </w:p>
    <w:bookmarkEnd w:id="4"/>
    <w:p>
      <w:pPr>
        <w:spacing w:after="0"/>
        <w:ind w:left="0"/>
        <w:jc w:val="both"/>
      </w:pPr>
      <w:r>
        <w:rPr>
          <w:rFonts w:ascii="Times New Roman"/>
          <w:b w:val="false"/>
          <w:i w:val="false"/>
          <w:color w:val="000000"/>
          <w:sz w:val="28"/>
        </w:rPr>
        <w:t xml:space="preserve">
      1) Қазақстан Республикасы Президентiнiң Күзет қызметi; </w:t>
      </w:r>
    </w:p>
    <w:p>
      <w:pPr>
        <w:spacing w:after="0"/>
        <w:ind w:left="0"/>
        <w:jc w:val="both"/>
      </w:pPr>
      <w:r>
        <w:rPr>
          <w:rFonts w:ascii="Times New Roman"/>
          <w:b w:val="false"/>
          <w:i w:val="false"/>
          <w:color w:val="000000"/>
          <w:sz w:val="28"/>
        </w:rPr>
        <w:t xml:space="preserve">
      2) Қазақстан Республикасының Ұлттық қауiпсiздiк комитетi; </w:t>
      </w:r>
    </w:p>
    <w:p>
      <w:pPr>
        <w:spacing w:after="0"/>
        <w:ind w:left="0"/>
        <w:jc w:val="both"/>
      </w:pPr>
      <w:r>
        <w:rPr>
          <w:rFonts w:ascii="Times New Roman"/>
          <w:b w:val="false"/>
          <w:i w:val="false"/>
          <w:color w:val="000000"/>
          <w:sz w:val="28"/>
        </w:rPr>
        <w:t xml:space="preserve">
      3) Қазақстан Республикасы Экономикалық және сыбайлас жемқорлыққа қарсы күрес агенттігі (қаржы полициясы); </w:t>
      </w:r>
    </w:p>
    <w:p>
      <w:pPr>
        <w:spacing w:after="0"/>
        <w:ind w:left="0"/>
        <w:jc w:val="both"/>
      </w:pPr>
      <w:r>
        <w:rPr>
          <w:rFonts w:ascii="Times New Roman"/>
          <w:b w:val="false"/>
          <w:i w:val="false"/>
          <w:color w:val="000000"/>
          <w:sz w:val="28"/>
        </w:rPr>
        <w:t xml:space="preserve">
      4) Қазақстан Республикасы Қаржы министрлігінің Кедендік бақылау комитеті </w:t>
      </w:r>
    </w:p>
    <w:p>
      <w:pPr>
        <w:spacing w:after="0"/>
        <w:ind w:left="0"/>
        <w:jc w:val="both"/>
      </w:pPr>
      <w:r>
        <w:rPr>
          <w:rFonts w:ascii="Times New Roman"/>
          <w:b w:val="false"/>
          <w:i w:val="false"/>
          <w:color w:val="000000"/>
          <w:sz w:val="28"/>
        </w:rPr>
        <w:t xml:space="preserve">
      5) Қазақстан Республикасының Бас Прокуратурасы; </w:t>
      </w:r>
    </w:p>
    <w:p>
      <w:pPr>
        <w:spacing w:after="0"/>
        <w:ind w:left="0"/>
        <w:jc w:val="both"/>
      </w:pPr>
      <w:r>
        <w:rPr>
          <w:rFonts w:ascii="Times New Roman"/>
          <w:b w:val="false"/>
          <w:i w:val="false"/>
          <w:color w:val="000000"/>
          <w:sz w:val="28"/>
        </w:rPr>
        <w:t xml:space="preserve">
      6) Қазақстан Республикасының Әдiлет министрлiгi; </w:t>
      </w:r>
    </w:p>
    <w:p>
      <w:pPr>
        <w:spacing w:after="0"/>
        <w:ind w:left="0"/>
        <w:jc w:val="both"/>
      </w:pPr>
      <w:r>
        <w:rPr>
          <w:rFonts w:ascii="Times New Roman"/>
          <w:b w:val="false"/>
          <w:i w:val="false"/>
          <w:color w:val="000000"/>
          <w:sz w:val="28"/>
        </w:rPr>
        <w:t xml:space="preserve">
      7) Қазақстан Республикасының Жоғарғы Соты; </w:t>
      </w:r>
    </w:p>
    <w:p>
      <w:pPr>
        <w:spacing w:after="0"/>
        <w:ind w:left="0"/>
        <w:jc w:val="both"/>
      </w:pPr>
      <w:r>
        <w:rPr>
          <w:rFonts w:ascii="Times New Roman"/>
          <w:b w:val="false"/>
          <w:i w:val="false"/>
          <w:color w:val="000000"/>
          <w:sz w:val="28"/>
        </w:rPr>
        <w:t xml:space="preserve">
      8) Қазақстан Республикасының Сыртқы iстер министрлiгi.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ҚР Ішкі істер министрінің 2004 жылғы 2 тамыздағы N 443, ҚР Ұлттық қауіпсіздік комитеті төрағасының 2004 жылғы 30 қазандағы N 318, ҚР Әділет министрінің 2004 жылғы 17 мамырдағы N 134, ҚР Қаржы министрлігі Кедендік бақылау комитеті төрағасының 2005 жылғы 28 наурыздағы N 118, ҚР Сыртқы істер министрінің 2004 жылғы 25 сәуірдегі N 08-1/124, ҚР Бас прокурорының 2004 жылғы 30 қыркүйектегі N 47, ҚР Президенті Күзет қызметінің 2005 жылғы 29 наурыздағы N 19, ҚР Экономикалық және сыбайлас жемқорлық қылмысқа қарсы күрес жөніндегі агенттігі төрағасының (қаржы полициясы) 2005 жылғы 26 мамырдағы N 109 </w:t>
      </w:r>
      <w:r>
        <w:rPr>
          <w:rFonts w:ascii="Times New Roman"/>
          <w:b w:val="false"/>
          <w:i w:val="false"/>
          <w:color w:val="ff0000"/>
          <w:sz w:val="28"/>
        </w:rPr>
        <w:t xml:space="preserve"> Бірлескен бұйрығымен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3. Интерполдың Қазақстан Республикасындағы Ұлттық Орталық бюросы мынадай мiндеттердiң атқарылуын қамтамасыз етедi: </w:t>
      </w:r>
    </w:p>
    <w:bookmarkEnd w:id="5"/>
    <w:p>
      <w:pPr>
        <w:spacing w:after="0"/>
        <w:ind w:left="0"/>
        <w:jc w:val="both"/>
      </w:pPr>
      <w:r>
        <w:rPr>
          <w:rFonts w:ascii="Times New Roman"/>
          <w:b w:val="false"/>
          <w:i w:val="false"/>
          <w:color w:val="000000"/>
          <w:sz w:val="28"/>
        </w:rPr>
        <w:t xml:space="preserve">
      1) халықаралық iздестiрудi ұйымдастыру; </w:t>
      </w:r>
    </w:p>
    <w:p>
      <w:pPr>
        <w:spacing w:after="0"/>
        <w:ind w:left="0"/>
        <w:jc w:val="both"/>
      </w:pPr>
      <w:r>
        <w:rPr>
          <w:rFonts w:ascii="Times New Roman"/>
          <w:b w:val="false"/>
          <w:i w:val="false"/>
          <w:color w:val="000000"/>
          <w:sz w:val="28"/>
        </w:rPr>
        <w:t xml:space="preserve">
      2) қылмыстық iстер, жедел материалдар бойынша сұрау салуларды өңдеу және жiберу, бастамашылық сұрау салуларды дайындау; </w:t>
      </w:r>
    </w:p>
    <w:p>
      <w:pPr>
        <w:spacing w:after="0"/>
        <w:ind w:left="0"/>
        <w:jc w:val="both"/>
      </w:pPr>
      <w:r>
        <w:rPr>
          <w:rFonts w:ascii="Times New Roman"/>
          <w:b w:val="false"/>
          <w:i w:val="false"/>
          <w:color w:val="000000"/>
          <w:sz w:val="28"/>
        </w:rPr>
        <w:t xml:space="preserve">
      3) дайындалып жатқан немесе жасалған қылмыстар және оларға қатысы бар адамдар туралы жедел-iздестiру, жедел-анықтамалық және криминалистикалық ақпараттармен, сондай-ақ мұрағаттық ақпараттармен алмасу; </w:t>
      </w:r>
    </w:p>
    <w:p>
      <w:pPr>
        <w:spacing w:after="0"/>
        <w:ind w:left="0"/>
        <w:jc w:val="both"/>
      </w:pPr>
      <w:r>
        <w:rPr>
          <w:rFonts w:ascii="Times New Roman"/>
          <w:b w:val="false"/>
          <w:i w:val="false"/>
          <w:color w:val="000000"/>
          <w:sz w:val="28"/>
        </w:rPr>
        <w:t xml:space="preserve">
      4) жедел-iздестiру iс-шараларын және iс жүргiзу әрекеттерiн жүргiзуде, оның iшiнде қылмыскерлердi беруде, экстрадициялауда жәрдемдесу; </w:t>
      </w:r>
    </w:p>
    <w:p>
      <w:pPr>
        <w:spacing w:after="0"/>
        <w:ind w:left="0"/>
        <w:jc w:val="both"/>
      </w:pPr>
      <w:r>
        <w:rPr>
          <w:rFonts w:ascii="Times New Roman"/>
          <w:b w:val="false"/>
          <w:i w:val="false"/>
          <w:color w:val="000000"/>
          <w:sz w:val="28"/>
        </w:rPr>
        <w:t xml:space="preserve">
      5) полиция қызметiнiң мәселелерi бойынша жұмыс тәжiрибесiмен, заңнамалық және өзге де нормативтiк құқықтық актiлермен, оқу-әдiстемелiк әдебиеттермен алмасу; </w:t>
      </w:r>
    </w:p>
    <w:p>
      <w:pPr>
        <w:spacing w:after="0"/>
        <w:ind w:left="0"/>
        <w:jc w:val="both"/>
      </w:pPr>
      <w:r>
        <w:rPr>
          <w:rFonts w:ascii="Times New Roman"/>
          <w:b w:val="false"/>
          <w:i w:val="false"/>
          <w:color w:val="000000"/>
          <w:sz w:val="28"/>
        </w:rPr>
        <w:t xml:space="preserve">
      6) халықаралық қылмысқа қарсы күрес мәселелерi бойынша ғылыми-техникалық ақпараттармен алмасу. </w:t>
      </w:r>
    </w:p>
    <w:bookmarkStart w:name="z7" w:id="6"/>
    <w:p>
      <w:pPr>
        <w:spacing w:after="0"/>
        <w:ind w:left="0"/>
        <w:jc w:val="both"/>
      </w:pPr>
      <w:r>
        <w:rPr>
          <w:rFonts w:ascii="Times New Roman"/>
          <w:b w:val="false"/>
          <w:i w:val="false"/>
          <w:color w:val="000000"/>
          <w:sz w:val="28"/>
        </w:rPr>
        <w:t xml:space="preserve">
      4. Интерполдың Қазақстан Республикасындағы Ұлттық Орталық бюросына келiп түсетiн барлық ақпарат мынадай: </w:t>
      </w:r>
    </w:p>
    <w:bookmarkEnd w:id="6"/>
    <w:p>
      <w:pPr>
        <w:spacing w:after="0"/>
        <w:ind w:left="0"/>
        <w:jc w:val="both"/>
      </w:pPr>
      <w:r>
        <w:rPr>
          <w:rFonts w:ascii="Times New Roman"/>
          <w:b w:val="false"/>
          <w:i w:val="false"/>
          <w:color w:val="000000"/>
          <w:sz w:val="28"/>
        </w:rPr>
        <w:t xml:space="preserve">
      1) кiрiс және шығыс құжаттар жөнiндегi; </w:t>
      </w:r>
    </w:p>
    <w:p>
      <w:pPr>
        <w:spacing w:after="0"/>
        <w:ind w:left="0"/>
        <w:jc w:val="both"/>
      </w:pPr>
      <w:r>
        <w:rPr>
          <w:rFonts w:ascii="Times New Roman"/>
          <w:b w:val="false"/>
          <w:i w:val="false"/>
          <w:color w:val="000000"/>
          <w:sz w:val="28"/>
        </w:rPr>
        <w:t xml:space="preserve">
      2) қылмыс оқиғалары жөнiндегi; </w:t>
      </w:r>
    </w:p>
    <w:p>
      <w:pPr>
        <w:spacing w:after="0"/>
        <w:ind w:left="0"/>
        <w:jc w:val="both"/>
      </w:pPr>
      <w:r>
        <w:rPr>
          <w:rFonts w:ascii="Times New Roman"/>
          <w:b w:val="false"/>
          <w:i w:val="false"/>
          <w:color w:val="000000"/>
          <w:sz w:val="28"/>
        </w:rPr>
        <w:t xml:space="preserve">
      3) сұрау салулар мен тапсырмалар бойынша өтетiн адамдар жөнiндегi (бөлiп қарағанда: қылмыс жасағандар немесе қылмыстың жасалуына күдiктiлер; iздеуде жүргендер және хабарсыз жоғалғандар; сәйкестендiруге жататындар; жәбiрленушiлер мен куәлер); </w:t>
      </w:r>
    </w:p>
    <w:p>
      <w:pPr>
        <w:spacing w:after="0"/>
        <w:ind w:left="0"/>
        <w:jc w:val="both"/>
      </w:pPr>
      <w:r>
        <w:rPr>
          <w:rFonts w:ascii="Times New Roman"/>
          <w:b w:val="false"/>
          <w:i w:val="false"/>
          <w:color w:val="000000"/>
          <w:sz w:val="28"/>
        </w:rPr>
        <w:t xml:space="preserve">
      4) қылмыстық қол сұғушылықтың мәнi жөнiндегi (ақша белгiлерi мен құнды қағаздарды қолдан жасау қоса алғандағы); </w:t>
      </w:r>
    </w:p>
    <w:p>
      <w:pPr>
        <w:spacing w:after="0"/>
        <w:ind w:left="0"/>
        <w:jc w:val="both"/>
      </w:pPr>
      <w:r>
        <w:rPr>
          <w:rFonts w:ascii="Times New Roman"/>
          <w:b w:val="false"/>
          <w:i w:val="false"/>
          <w:color w:val="000000"/>
          <w:sz w:val="28"/>
        </w:rPr>
        <w:t xml:space="preserve">
      5) заңды тұлғалар жөнiндегi; </w:t>
      </w:r>
    </w:p>
    <w:p>
      <w:pPr>
        <w:spacing w:after="0"/>
        <w:ind w:left="0"/>
        <w:jc w:val="both"/>
      </w:pPr>
      <w:r>
        <w:rPr>
          <w:rFonts w:ascii="Times New Roman"/>
          <w:b w:val="false"/>
          <w:i w:val="false"/>
          <w:color w:val="000000"/>
          <w:sz w:val="28"/>
        </w:rPr>
        <w:t xml:space="preserve">
      6) ұрланған және табылған көлiк құралдары жөнiндегi; </w:t>
      </w:r>
    </w:p>
    <w:p>
      <w:pPr>
        <w:spacing w:after="0"/>
        <w:ind w:left="0"/>
        <w:jc w:val="both"/>
      </w:pPr>
      <w:r>
        <w:rPr>
          <w:rFonts w:ascii="Times New Roman"/>
          <w:b w:val="false"/>
          <w:i w:val="false"/>
          <w:color w:val="000000"/>
          <w:sz w:val="28"/>
        </w:rPr>
        <w:t xml:space="preserve">
      7) ұрланған өнер туындылары мен антиквариат жөнiндегi; </w:t>
      </w:r>
    </w:p>
    <w:p>
      <w:pPr>
        <w:spacing w:after="0"/>
        <w:ind w:left="0"/>
        <w:jc w:val="both"/>
      </w:pPr>
      <w:r>
        <w:rPr>
          <w:rFonts w:ascii="Times New Roman"/>
          <w:b w:val="false"/>
          <w:i w:val="false"/>
          <w:color w:val="000000"/>
          <w:sz w:val="28"/>
        </w:rPr>
        <w:t xml:space="preserve">
      8) есiрткiлердiң заңсыз айналымы жөнiндегi жедел-анықтамалық қорларға жинақталады. </w:t>
      </w:r>
    </w:p>
    <w:bookmarkStart w:name="z8" w:id="7"/>
    <w:p>
      <w:pPr>
        <w:spacing w:after="0"/>
        <w:ind w:left="0"/>
        <w:jc w:val="both"/>
      </w:pPr>
      <w:r>
        <w:rPr>
          <w:rFonts w:ascii="Times New Roman"/>
          <w:b w:val="false"/>
          <w:i w:val="false"/>
          <w:color w:val="000000"/>
          <w:sz w:val="28"/>
        </w:rPr>
        <w:t xml:space="preserve">
      5. Интерполдың Қазақстан Республикасындағы Ұлттық Орталық бюросы ақпараттардың құпиялылығын қамтамасыз ету және оларды рұқсатсыз қол жеткiзуден қорғау жөнiндегi қажеттi шараларды қабылдайды. Интерполдың Қазақстан Республикасындағы Ұлттық Орталық бюросының қызметкерлерiне өз бастамасымен ақпараттарды түзетуiне немесе жоюына тыйым салынады. Ақпараттарды түзету немесе жою Интерполдың шетел мемлекеттерiндегi Ұлттық Орталық бюроларының, сондай-ақ құзыреттi органдар - сұрау салулар мен тапсырмалар бастамашыларының өтiнiшi бойынша ғана жүргiзiледi. </w:t>
      </w:r>
    </w:p>
    <w:bookmarkEnd w:id="7"/>
    <w:bookmarkStart w:name="z9" w:id="8"/>
    <w:p>
      <w:pPr>
        <w:spacing w:after="0"/>
        <w:ind w:left="0"/>
        <w:jc w:val="both"/>
      </w:pPr>
      <w:r>
        <w:rPr>
          <w:rFonts w:ascii="Times New Roman"/>
          <w:b w:val="false"/>
          <w:i w:val="false"/>
          <w:color w:val="000000"/>
          <w:sz w:val="28"/>
        </w:rPr>
        <w:t xml:space="preserve">
      6. Интерполдың Қазақстан Республикасындағы Ұлттық Орталық бюросына Қазақстан Республикасы құзыреттi органдарының жедел-iздестiру iс-шаралары мен тергеу амалдарын жүргiзуi туралы қажеттi сұрау салулар жiберу үшiн тиiстi байланыс арналары пайдаланылады. </w:t>
      </w:r>
    </w:p>
    <w:bookmarkEnd w:id="8"/>
    <w:bookmarkStart w:name="z10" w:id="9"/>
    <w:p>
      <w:pPr>
        <w:spacing w:after="0"/>
        <w:ind w:left="0"/>
        <w:jc w:val="both"/>
      </w:pPr>
      <w:r>
        <w:rPr>
          <w:rFonts w:ascii="Times New Roman"/>
          <w:b w:val="false"/>
          <w:i w:val="false"/>
          <w:color w:val="000000"/>
          <w:sz w:val="28"/>
        </w:rPr>
        <w:t xml:space="preserve">
      7. Интерполдың Қазақстан Республикасындағы Ұлттық Орталық бюросына келiп түсетiн барлық сұрау салуларды Интерполдың Қазақстан Республикасындағы Ұлттық Орталық бюросының қызметкерлерi кейiннен оларды жедел өңдеу, Интерполдың Қазақстан Республикасындағы Ұлттық Орталық бюросының хатшылығында тiркеу, кiрiс құжаттары деректерiнiң базасына енгiзу және Интерполға мүше-мемлекеттердегi Интерполдың Ұлттық Орталық бюроларына одан әрi пайдалану үшiн тиiстi байланыс арналары бойынша беру арқылы тәулiк бойы қабылдайды. </w:t>
      </w:r>
    </w:p>
    <w:bookmarkEnd w:id="9"/>
    <w:p>
      <w:pPr>
        <w:spacing w:after="0"/>
        <w:ind w:left="0"/>
        <w:jc w:val="both"/>
      </w:pPr>
      <w:r>
        <w:rPr>
          <w:rFonts w:ascii="Times New Roman"/>
          <w:b w:val="false"/>
          <w:i w:val="false"/>
          <w:color w:val="000000"/>
          <w:sz w:val="28"/>
        </w:rPr>
        <w:t xml:space="preserve">
      Интерполдың Бас хатшылығынан немесе Интерполға мүше-мемлекеттерден сұрау салулар мен хабарламалар алған кезде Интерполдың Қазақстан Республикасындағы Ұлттық Орталық бюросы орындаушылардың тиiмдi шеңберiн айқындайды және осы Нұсқаулықтың 1-тармағында көзделген тиiстi субъектiлерге қажеттi құжаттарды жiбередi. </w:t>
      </w:r>
    </w:p>
    <w:bookmarkStart w:name="z11" w:id="10"/>
    <w:p>
      <w:pPr>
        <w:spacing w:after="0"/>
        <w:ind w:left="0"/>
        <w:jc w:val="both"/>
      </w:pPr>
      <w:r>
        <w:rPr>
          <w:rFonts w:ascii="Times New Roman"/>
          <w:b w:val="false"/>
          <w:i w:val="false"/>
          <w:color w:val="000000"/>
          <w:sz w:val="28"/>
        </w:rPr>
        <w:t xml:space="preserve">
      8. Интерполдың Қазақстан Республикасындағы Ұлттық Орталық бюросына жiберiлетiн сұрау салулар мен жауаптар тиiстi түрде ресiмделуi және қажеттi деректемелерi - органның атауы, оның толық мекен-жайы, телефоны, факсы, шығыс немесе сiлтеме нөмiрлерi, орындаушының тегi мен телефоны болу керек. </w:t>
      </w:r>
    </w:p>
    <w:bookmarkEnd w:id="10"/>
    <w:p>
      <w:pPr>
        <w:spacing w:after="0"/>
        <w:ind w:left="0"/>
        <w:jc w:val="both"/>
      </w:pPr>
      <w:r>
        <w:rPr>
          <w:rFonts w:ascii="Times New Roman"/>
          <w:b w:val="false"/>
          <w:i w:val="false"/>
          <w:color w:val="000000"/>
          <w:sz w:val="28"/>
        </w:rPr>
        <w:t xml:space="preserve">
      Сұрау салулар мен оларға жауаптар тек машинажазба түрiнде болуы тиiс, оларға Қазақстан Республикасының құзыреттi органдары орталық аппараттарының және оның облыстық бөлiмшелерiнiң басшылары қол қояды, сондай-ақ тиiстi органның елтаңбалы мөрiмен расталады. </w:t>
      </w:r>
    </w:p>
    <w:p>
      <w:pPr>
        <w:spacing w:after="0"/>
        <w:ind w:left="0"/>
        <w:jc w:val="both"/>
      </w:pPr>
      <w:r>
        <w:rPr>
          <w:rFonts w:ascii="Times New Roman"/>
          <w:b w:val="false"/>
          <w:i w:val="false"/>
          <w:color w:val="000000"/>
          <w:sz w:val="28"/>
        </w:rPr>
        <w:t xml:space="preserve">
      Құзыреттi органдардың сұрау салулары мен жауаптары мемлекеттiк және орыс тiлдерiнде орындалады. </w:t>
      </w:r>
    </w:p>
    <w:bookmarkStart w:name="z12" w:id="11"/>
    <w:p>
      <w:pPr>
        <w:spacing w:after="0"/>
        <w:ind w:left="0"/>
        <w:jc w:val="both"/>
      </w:pPr>
      <w:r>
        <w:rPr>
          <w:rFonts w:ascii="Times New Roman"/>
          <w:b w:val="false"/>
          <w:i w:val="false"/>
          <w:color w:val="000000"/>
          <w:sz w:val="28"/>
        </w:rPr>
        <w:t xml:space="preserve">
      9. Шетелдiк азаматтардың тегi, шетелдiк заңды кәсiпорындардың, ұйымдардың немесе мекемелердiң атаулары сұрау салынатын елдiң тiлiнде жазылған болса, олар түпнұсқаға түсiрiледi. </w:t>
      </w:r>
    </w:p>
    <w:bookmarkEnd w:id="11"/>
    <w:bookmarkStart w:name="z13" w:id="12"/>
    <w:p>
      <w:pPr>
        <w:spacing w:after="0"/>
        <w:ind w:left="0"/>
        <w:jc w:val="both"/>
      </w:pPr>
      <w:r>
        <w:rPr>
          <w:rFonts w:ascii="Times New Roman"/>
          <w:b w:val="false"/>
          <w:i w:val="false"/>
          <w:color w:val="000000"/>
          <w:sz w:val="28"/>
        </w:rPr>
        <w:t xml:space="preserve">
      10. Қазақстанның құзыреттi органдары мен Интерполдың Қазақстан Республикасындағы Ұлттық Орталық бюросының сұрау салулары мынадай мерзiмдерде орындалуы тиiс: </w:t>
      </w:r>
    </w:p>
    <w:bookmarkEnd w:id="12"/>
    <w:p>
      <w:pPr>
        <w:spacing w:after="0"/>
        <w:ind w:left="0"/>
        <w:jc w:val="both"/>
      </w:pPr>
      <w:r>
        <w:rPr>
          <w:rFonts w:ascii="Times New Roman"/>
          <w:b w:val="false"/>
          <w:i w:val="false"/>
          <w:color w:val="000000"/>
          <w:sz w:val="28"/>
        </w:rPr>
        <w:t xml:space="preserve">
      1) алынған күнiнен бастап бiр тәулiк iшiнде - "дереу" деген белгiсi бар; </w:t>
      </w:r>
    </w:p>
    <w:p>
      <w:pPr>
        <w:spacing w:after="0"/>
        <w:ind w:left="0"/>
        <w:jc w:val="both"/>
      </w:pPr>
      <w:r>
        <w:rPr>
          <w:rFonts w:ascii="Times New Roman"/>
          <w:b w:val="false"/>
          <w:i w:val="false"/>
          <w:color w:val="000000"/>
          <w:sz w:val="28"/>
        </w:rPr>
        <w:t xml:space="preserve">
      2) үш тәулiк - "өте жедел"; </w:t>
      </w:r>
    </w:p>
    <w:p>
      <w:pPr>
        <w:spacing w:after="0"/>
        <w:ind w:left="0"/>
        <w:jc w:val="both"/>
      </w:pPr>
      <w:r>
        <w:rPr>
          <w:rFonts w:ascii="Times New Roman"/>
          <w:b w:val="false"/>
          <w:i w:val="false"/>
          <w:color w:val="000000"/>
          <w:sz w:val="28"/>
        </w:rPr>
        <w:t xml:space="preserve">
      3) бес тәулiк - "жедел"; </w:t>
      </w:r>
    </w:p>
    <w:p>
      <w:pPr>
        <w:spacing w:after="0"/>
        <w:ind w:left="0"/>
        <w:jc w:val="both"/>
      </w:pPr>
      <w:r>
        <w:rPr>
          <w:rFonts w:ascii="Times New Roman"/>
          <w:b w:val="false"/>
          <w:i w:val="false"/>
          <w:color w:val="000000"/>
          <w:sz w:val="28"/>
        </w:rPr>
        <w:t xml:space="preserve">
      4) он тәулiк - "әдеттегi". </w:t>
      </w:r>
    </w:p>
    <w:p>
      <w:pPr>
        <w:spacing w:after="0"/>
        <w:ind w:left="0"/>
        <w:jc w:val="both"/>
      </w:pPr>
      <w:r>
        <w:rPr>
          <w:rFonts w:ascii="Times New Roman"/>
          <w:b w:val="false"/>
          <w:i w:val="false"/>
          <w:color w:val="000000"/>
          <w:sz w:val="28"/>
        </w:rPr>
        <w:t xml:space="preserve">
      Қазақстан Республикасы құзыретті органдарының сұрау салуларының дер кезiнде орындалуын қамтамасыз ету мақсатында бiр ай мерзiм өткеннен кейiн Интерполдың Қазақстан Республикасындағы Ұлттық Орталық бюросы Интерполдың шетел мемлекетiндегi Ұлттық Орталық бюросына ескерту жiбередi, ол туралы сұрау салудың бастамашысына хабарлайды. </w:t>
      </w:r>
    </w:p>
    <w:bookmarkStart w:name="z14" w:id="13"/>
    <w:p>
      <w:pPr>
        <w:spacing w:after="0"/>
        <w:ind w:left="0"/>
        <w:jc w:val="both"/>
      </w:pPr>
      <w:r>
        <w:rPr>
          <w:rFonts w:ascii="Times New Roman"/>
          <w:b w:val="false"/>
          <w:i w:val="false"/>
          <w:color w:val="000000"/>
          <w:sz w:val="28"/>
        </w:rPr>
        <w:t xml:space="preserve">
      11. Интерполдың Қазақстан Республикасындағы Ұлттық Орталық бюросының сұрау салуларын дер кезiнде және сапалы орындауға сұрау салу келiп түскен құзыреттi органның басшылары жауап бередi. </w:t>
      </w:r>
    </w:p>
    <w:bookmarkEnd w:id="13"/>
    <w:p>
      <w:pPr>
        <w:spacing w:after="0"/>
        <w:ind w:left="0"/>
        <w:jc w:val="both"/>
      </w:pPr>
      <w:r>
        <w:rPr>
          <w:rFonts w:ascii="Times New Roman"/>
          <w:b w:val="false"/>
          <w:i w:val="false"/>
          <w:color w:val="000000"/>
          <w:sz w:val="28"/>
        </w:rPr>
        <w:t xml:space="preserve">
      Объективтi мән-жайлар болған жағдайда сұрау салуды орындаудың мерзiмiн өзгертудi, сондай-ақ орындалған сұрау салуды бақылауға алуды сұрау салу келiп түскен құзыреттi органның басшылары не болмаса оның орнындағы адам ғана жүргiзе алады. </w:t>
      </w:r>
    </w:p>
    <w:p>
      <w:pPr>
        <w:spacing w:after="0"/>
        <w:ind w:left="0"/>
        <w:jc w:val="both"/>
      </w:pPr>
      <w:r>
        <w:rPr>
          <w:rFonts w:ascii="Times New Roman"/>
          <w:b w:val="false"/>
          <w:i w:val="false"/>
          <w:color w:val="000000"/>
          <w:sz w:val="28"/>
        </w:rPr>
        <w:t xml:space="preserve">
      Сұрау салуларды орындауды техникалық құрамдағы қызметкерлерге, сондай-ақ мамандығы бойынша бiр жылдан кем жұмыс iстеген офицерлiк құрамдағы аттестацияланған қызметкерлерге тапсыруға тыйым салынады. </w:t>
      </w:r>
    </w:p>
    <w:bookmarkStart w:name="z15" w:id="14"/>
    <w:p>
      <w:pPr>
        <w:spacing w:after="0"/>
        <w:ind w:left="0"/>
        <w:jc w:val="both"/>
      </w:pPr>
      <w:r>
        <w:rPr>
          <w:rFonts w:ascii="Times New Roman"/>
          <w:b w:val="false"/>
          <w:i w:val="false"/>
          <w:color w:val="000000"/>
          <w:sz w:val="28"/>
        </w:rPr>
        <w:t xml:space="preserve">
      12. Интерполдың Қазақстан Республикасындағы Ұлттық Орталық бюросы мынадай: </w:t>
      </w:r>
    </w:p>
    <w:bookmarkEnd w:id="14"/>
    <w:p>
      <w:pPr>
        <w:spacing w:after="0"/>
        <w:ind w:left="0"/>
        <w:jc w:val="both"/>
      </w:pPr>
      <w:r>
        <w:rPr>
          <w:rFonts w:ascii="Times New Roman"/>
          <w:b w:val="false"/>
          <w:i w:val="false"/>
          <w:color w:val="000000"/>
          <w:sz w:val="28"/>
        </w:rPr>
        <w:t xml:space="preserve">
      1) Интерполдың құзыретiне жатпайтын; </w:t>
      </w:r>
    </w:p>
    <w:p>
      <w:pPr>
        <w:spacing w:after="0"/>
        <w:ind w:left="0"/>
        <w:jc w:val="both"/>
      </w:pPr>
      <w:r>
        <w:rPr>
          <w:rFonts w:ascii="Times New Roman"/>
          <w:b w:val="false"/>
          <w:i w:val="false"/>
          <w:color w:val="000000"/>
          <w:sz w:val="28"/>
        </w:rPr>
        <w:t xml:space="preserve">
      2) саяси, әскери, дiни немесе нәсiлдiк сипаттағы қылмыстарға байланысты; </w:t>
      </w:r>
    </w:p>
    <w:p>
      <w:pPr>
        <w:spacing w:after="0"/>
        <w:ind w:left="0"/>
        <w:jc w:val="both"/>
      </w:pPr>
      <w:r>
        <w:rPr>
          <w:rFonts w:ascii="Times New Roman"/>
          <w:b w:val="false"/>
          <w:i w:val="false"/>
          <w:color w:val="000000"/>
          <w:sz w:val="28"/>
        </w:rPr>
        <w:t xml:space="preserve">
      3) Қазақстан Республикасының немесе сұрау салынатын елдiң заңнамасын, адам құқықтарын бұзатын, Қазақстан Республикасының егемендiгi мен қауiпсiздiгiне қауiп төндiретiн; </w:t>
      </w:r>
    </w:p>
    <w:p>
      <w:pPr>
        <w:spacing w:after="0"/>
        <w:ind w:left="0"/>
        <w:jc w:val="both"/>
      </w:pPr>
      <w:r>
        <w:rPr>
          <w:rFonts w:ascii="Times New Roman"/>
          <w:b w:val="false"/>
          <w:i w:val="false"/>
          <w:color w:val="000000"/>
          <w:sz w:val="28"/>
        </w:rPr>
        <w:t xml:space="preserve">
      4) осы Нұсқаулықтың 8 және 9-тармақтарында көрсетiлген талаптарға сәйкес ресiмделмеген; </w:t>
      </w:r>
    </w:p>
    <w:p>
      <w:pPr>
        <w:spacing w:after="0"/>
        <w:ind w:left="0"/>
        <w:jc w:val="both"/>
      </w:pPr>
      <w:r>
        <w:rPr>
          <w:rFonts w:ascii="Times New Roman"/>
          <w:b w:val="false"/>
          <w:i w:val="false"/>
          <w:color w:val="000000"/>
          <w:sz w:val="28"/>
        </w:rPr>
        <w:t xml:space="preserve">
      5) құзыреттi органдар болып табылмайтын Қазақстан Республикасының мемлекеттiк органдарынан келiп түскен сұрау салуларды қанағаттандырудан толық немесе iшiнара бас тартады. </w:t>
      </w:r>
    </w:p>
    <w:bookmarkStart w:name="z16" w:id="15"/>
    <w:p>
      <w:pPr>
        <w:spacing w:after="0"/>
        <w:ind w:left="0"/>
        <w:jc w:val="both"/>
      </w:pPr>
      <w:r>
        <w:rPr>
          <w:rFonts w:ascii="Times New Roman"/>
          <w:b w:val="false"/>
          <w:i w:val="false"/>
          <w:color w:val="000000"/>
          <w:sz w:val="28"/>
        </w:rPr>
        <w:t xml:space="preserve">
      13. Құзыреттi органдар алынатын және берiлетiн ақпараттардың мазмұнын оларға бөгде адамдардың қол жеткiзуiнен, оларды бүлдiру мен жария етуден тиiмдi түрде қорғауды қамтамасыз етуге мiндеттi. </w:t>
      </w:r>
    </w:p>
    <w:bookmarkEnd w:id="15"/>
    <w:p>
      <w:pPr>
        <w:spacing w:after="0"/>
        <w:ind w:left="0"/>
        <w:jc w:val="both"/>
      </w:pPr>
      <w:r>
        <w:rPr>
          <w:rFonts w:ascii="Times New Roman"/>
          <w:b w:val="false"/>
          <w:i w:val="false"/>
          <w:color w:val="000000"/>
          <w:sz w:val="28"/>
        </w:rPr>
        <w:t xml:space="preserve">
      Интерполдың Қазақстан Республикасындағы Ұлттық Орталық, бюросымен өзара iс-әрекет жасасу процесiнде алынған барлық ақпарат құзыреттi органдардың қылмысқа қарсы күресте пайдаланылуына ғана арналады. Мәлiметтердi сұрау салу бастамашысының жазбаша келiсiмiнсiз мүдделi адамдарға және бұқаралық ақпарат құралдарына беруге тыйым салынады. </w:t>
      </w:r>
    </w:p>
    <w:bookmarkStart w:name="z17" w:id="16"/>
    <w:p>
      <w:pPr>
        <w:spacing w:after="0"/>
        <w:ind w:left="0"/>
        <w:jc w:val="both"/>
      </w:pPr>
      <w:r>
        <w:rPr>
          <w:rFonts w:ascii="Times New Roman"/>
          <w:b w:val="false"/>
          <w:i w:val="false"/>
          <w:color w:val="000000"/>
          <w:sz w:val="28"/>
        </w:rPr>
        <w:t xml:space="preserve">
      14. Мәлiметтердiң құпиялылық дәрежесiн берушi тарап белгiлейдi. Сұрау салу бастамашысының ұсынылатын сұрау салуларда құпиялылық белгiлерiн негiзсiз жоғарылатуға тыйым салынады. </w:t>
      </w:r>
    </w:p>
    <w:bookmarkEnd w:id="16"/>
    <w:bookmarkStart w:name="z18" w:id="17"/>
    <w:p>
      <w:pPr>
        <w:spacing w:after="0"/>
        <w:ind w:left="0"/>
        <w:jc w:val="left"/>
      </w:pPr>
      <w:r>
        <w:rPr>
          <w:rFonts w:ascii="Times New Roman"/>
          <w:b/>
          <w:i w:val="false"/>
          <w:color w:val="000000"/>
        </w:rPr>
        <w:t xml:space="preserve"> 2. Халықаралық iздестiрудi ұйымдастыру</w:t>
      </w:r>
    </w:p>
    <w:bookmarkEnd w:id="17"/>
    <w:bookmarkStart w:name="z19" w:id="18"/>
    <w:p>
      <w:pPr>
        <w:spacing w:after="0"/>
        <w:ind w:left="0"/>
        <w:jc w:val="both"/>
      </w:pPr>
      <w:r>
        <w:rPr>
          <w:rFonts w:ascii="Times New Roman"/>
          <w:b w:val="false"/>
          <w:i w:val="false"/>
          <w:color w:val="000000"/>
          <w:sz w:val="28"/>
        </w:rPr>
        <w:t xml:space="preserve">
      15. Халықаралық iздестiру Интерполдың Қазақстан Республикасындағы Ұлттық Орталық бюросының делдалдығы арқылы жүзеге асырылады және халықаралық құқық нормаларына, сондай-ақ ұлттық нормативтiк құқықтық актiлерге сәйкес iздестiруге қатысушы әрбiр мемлекеттiң аумағында жүргiзiледi. </w:t>
      </w:r>
    </w:p>
    <w:bookmarkEnd w:id="18"/>
    <w:p>
      <w:pPr>
        <w:spacing w:after="0"/>
        <w:ind w:left="0"/>
        <w:jc w:val="both"/>
      </w:pPr>
      <w:r>
        <w:rPr>
          <w:rFonts w:ascii="Times New Roman"/>
          <w:b w:val="false"/>
          <w:i w:val="false"/>
          <w:color w:val="000000"/>
          <w:sz w:val="28"/>
        </w:rPr>
        <w:t xml:space="preserve">
      Бұл ретте Қазақстан Республикасының құзыреттi және өзге де мемлекеттiк органдары және шетелдiк мемлекеттердiң құзыреттi органдары іздестірілуші адамдарды табуға бағытталған жедел-iздестiру және ақпараттық-анықтамалық iс-шаралар кешенiн жүргiзедi. </w:t>
      </w:r>
    </w:p>
    <w:p>
      <w:pPr>
        <w:spacing w:after="0"/>
        <w:ind w:left="0"/>
        <w:jc w:val="both"/>
      </w:pPr>
      <w:r>
        <w:rPr>
          <w:rFonts w:ascii="Times New Roman"/>
          <w:b w:val="false"/>
          <w:i w:val="false"/>
          <w:color w:val="000000"/>
          <w:sz w:val="28"/>
        </w:rPr>
        <w:t xml:space="preserve">
      Қажет болған жағдайларда халықаралық iздестiруде болатын адамдарды ұстау, сондай-ақ iздестiрiлетiн шетелдiк азаматтарға қатысты жедел-iздестiру iс-шараларын жүргiзуге қатысу жөнiндегi операцияларға Интерполдың Қазақстан Республикасындағы Ұлттық Орталық бюросының жедел уәкiлдерi тартылуы мүмкiн. </w:t>
      </w:r>
    </w:p>
    <w:p>
      <w:pPr>
        <w:spacing w:after="0"/>
        <w:ind w:left="0"/>
        <w:jc w:val="both"/>
      </w:pPr>
      <w:r>
        <w:rPr>
          <w:rFonts w:ascii="Times New Roman"/>
          <w:b w:val="false"/>
          <w:i w:val="false"/>
          <w:color w:val="000000"/>
          <w:sz w:val="28"/>
        </w:rPr>
        <w:t xml:space="preserve">
      Құзыреттi органның Интерполдың Қазақстан Республикасындағы Ұлттық Орталық бюросына жiберген сұрау салуы адамдарды халықаралық iздестiру үшiн негiз болып табылады, онда оқиғалар, фактiлер мен іздестірілуші адамдар туралы толық және объективтi ақпараттар жазылуы, сондай-ақ шетелдiк мемлекеттер, қалалар, өзге де географиялық және нақты мекен-жайлар көрсетiлуi тиiс. </w:t>
      </w:r>
    </w:p>
    <w:bookmarkStart w:name="z20" w:id="19"/>
    <w:p>
      <w:pPr>
        <w:spacing w:after="0"/>
        <w:ind w:left="0"/>
        <w:jc w:val="both"/>
      </w:pPr>
      <w:r>
        <w:rPr>
          <w:rFonts w:ascii="Times New Roman"/>
          <w:b w:val="false"/>
          <w:i w:val="false"/>
          <w:color w:val="000000"/>
          <w:sz w:val="28"/>
        </w:rPr>
        <w:t xml:space="preserve">
      16. Құзыреттi органдардың бастамасы бойынша Интерполдың Қазақстан Республикасындағы Ұлттық Орталық бюросы арқылы: </w:t>
      </w:r>
    </w:p>
    <w:bookmarkEnd w:id="19"/>
    <w:p>
      <w:pPr>
        <w:spacing w:after="0"/>
        <w:ind w:left="0"/>
        <w:jc w:val="both"/>
      </w:pPr>
      <w:r>
        <w:rPr>
          <w:rFonts w:ascii="Times New Roman"/>
          <w:b w:val="false"/>
          <w:i w:val="false"/>
          <w:color w:val="000000"/>
          <w:sz w:val="28"/>
        </w:rPr>
        <w:t xml:space="preserve">
      1) Қазақстаннан тысқары жерлерге шыққан адамдарға, тергеуден, анықтау мен соттан жасырынғандарға, түрмеден қашқан сотталғандарға; </w:t>
      </w:r>
    </w:p>
    <w:p>
      <w:pPr>
        <w:spacing w:after="0"/>
        <w:ind w:left="0"/>
        <w:jc w:val="both"/>
      </w:pPr>
      <w:r>
        <w:rPr>
          <w:rFonts w:ascii="Times New Roman"/>
          <w:b w:val="false"/>
          <w:i w:val="false"/>
          <w:color w:val="000000"/>
          <w:sz w:val="28"/>
        </w:rPr>
        <w:t xml:space="preserve">
      2) ұрланған және хабарсыз жоғалған адамдарға, iздестiрiлушiлердiң шетелге шыққандығы туралы мәліметтер болған жағдайда халықаралық іздестіру жариялануы тиіс. </w:t>
      </w:r>
    </w:p>
    <w:bookmarkStart w:name="z21" w:id="20"/>
    <w:p>
      <w:pPr>
        <w:spacing w:after="0"/>
        <w:ind w:left="0"/>
        <w:jc w:val="both"/>
      </w:pPr>
      <w:r>
        <w:rPr>
          <w:rFonts w:ascii="Times New Roman"/>
          <w:b w:val="false"/>
          <w:i w:val="false"/>
          <w:color w:val="000000"/>
          <w:sz w:val="28"/>
        </w:rPr>
        <w:t xml:space="preserve">
      17. Интерпол шеңберiнде халықаралық iздестiру жүйесiн пайдалана отырып, Қазақстан Республикасының құзыреттi мемлекеттiк органдары өз құзыреттерi шегiнде: </w:t>
      </w:r>
    </w:p>
    <w:bookmarkEnd w:id="20"/>
    <w:p>
      <w:pPr>
        <w:spacing w:after="0"/>
        <w:ind w:left="0"/>
        <w:jc w:val="both"/>
      </w:pPr>
      <w:r>
        <w:rPr>
          <w:rFonts w:ascii="Times New Roman"/>
          <w:b w:val="false"/>
          <w:i w:val="false"/>
          <w:color w:val="000000"/>
          <w:sz w:val="28"/>
        </w:rPr>
        <w:t xml:space="preserve">
      1) қылмыстық жауапкершiлiктен немесе жазасын өтеуден жалтарып жүрген iздестiрiлушi адамдардың, сондай-ақ айыпталушылар мен сотталғандардың шетелдерде тұратын жерi және жұмыс орны туралы ақпараттар алады; </w:t>
      </w:r>
    </w:p>
    <w:p>
      <w:pPr>
        <w:spacing w:after="0"/>
        <w:ind w:left="0"/>
        <w:jc w:val="both"/>
      </w:pPr>
      <w:r>
        <w:rPr>
          <w:rFonts w:ascii="Times New Roman"/>
          <w:b w:val="false"/>
          <w:i w:val="false"/>
          <w:color w:val="000000"/>
          <w:sz w:val="28"/>
        </w:rPr>
        <w:t xml:space="preserve">
      2) шетелге шыққан және хабарсыз жоғалған адамның орналасқан жерін анықтайды; </w:t>
      </w:r>
    </w:p>
    <w:p>
      <w:pPr>
        <w:spacing w:after="0"/>
        <w:ind w:left="0"/>
        <w:jc w:val="both"/>
      </w:pPr>
      <w:r>
        <w:rPr>
          <w:rFonts w:ascii="Times New Roman"/>
          <w:b w:val="false"/>
          <w:i w:val="false"/>
          <w:color w:val="000000"/>
          <w:sz w:val="28"/>
        </w:rPr>
        <w:t xml:space="preserve">
      3) iздестiрiлушi адамды сәйкестендiредi; </w:t>
      </w:r>
    </w:p>
    <w:p>
      <w:pPr>
        <w:spacing w:after="0"/>
        <w:ind w:left="0"/>
        <w:jc w:val="both"/>
      </w:pPr>
      <w:r>
        <w:rPr>
          <w:rFonts w:ascii="Times New Roman"/>
          <w:b w:val="false"/>
          <w:i w:val="false"/>
          <w:color w:val="000000"/>
          <w:sz w:val="28"/>
        </w:rPr>
        <w:t xml:space="preserve">
      4) Қазақстан Республикасының құзыреттi органдарынан Қазақстан Республикасынан тысқары жерлерде жасырынған адамдардың қызметi мен қозғалысына бақылау орнатады. </w:t>
      </w:r>
    </w:p>
    <w:bookmarkStart w:name="z22" w:id="21"/>
    <w:p>
      <w:pPr>
        <w:spacing w:after="0"/>
        <w:ind w:left="0"/>
        <w:jc w:val="both"/>
      </w:pPr>
      <w:r>
        <w:rPr>
          <w:rFonts w:ascii="Times New Roman"/>
          <w:b w:val="false"/>
          <w:i w:val="false"/>
          <w:color w:val="000000"/>
          <w:sz w:val="28"/>
        </w:rPr>
        <w:t xml:space="preserve">
      18. Егер де жүргiзiлген жедел-iздестiру iс-шаралары мен тергеу амалдарының нәтижесiнде: </w:t>
      </w:r>
    </w:p>
    <w:bookmarkEnd w:id="21"/>
    <w:p>
      <w:pPr>
        <w:spacing w:after="0"/>
        <w:ind w:left="0"/>
        <w:jc w:val="both"/>
      </w:pPr>
      <w:r>
        <w:rPr>
          <w:rFonts w:ascii="Times New Roman"/>
          <w:b w:val="false"/>
          <w:i w:val="false"/>
          <w:color w:val="000000"/>
          <w:sz w:val="28"/>
        </w:rPr>
        <w:t xml:space="preserve">
      1) іздестірілуші адамның Қазақстан Республикасынан тысқары жерлерге шыққандығы туралы деректер алынса; </w:t>
      </w:r>
    </w:p>
    <w:p>
      <w:pPr>
        <w:spacing w:after="0"/>
        <w:ind w:left="0"/>
        <w:jc w:val="both"/>
      </w:pPr>
      <w:r>
        <w:rPr>
          <w:rFonts w:ascii="Times New Roman"/>
          <w:b w:val="false"/>
          <w:i w:val="false"/>
          <w:color w:val="000000"/>
          <w:sz w:val="28"/>
        </w:rPr>
        <w:t xml:space="preserve">
      2) Қазақстан Республикасынан тысқары жерлерде iздестiрiлушi адамның туыстық, достық және өзге де байланыстарының бар екендiгi нақты анықталған болса; </w:t>
      </w:r>
    </w:p>
    <w:p>
      <w:pPr>
        <w:spacing w:after="0"/>
        <w:ind w:left="0"/>
        <w:jc w:val="both"/>
      </w:pPr>
      <w:r>
        <w:rPr>
          <w:rFonts w:ascii="Times New Roman"/>
          <w:b w:val="false"/>
          <w:i w:val="false"/>
          <w:color w:val="000000"/>
          <w:sz w:val="28"/>
        </w:rPr>
        <w:t xml:space="preserve">
      3) iздестiрiлушi адамның iскерлiк немесе басқа да мақсатпен Қазақстан Республикасынан шығу ниетi бар екендiгi туралы объективтi ақпарат алынса халықаралық iздестiру жарияланады. </w:t>
      </w:r>
    </w:p>
    <w:p>
      <w:pPr>
        <w:spacing w:after="0"/>
        <w:ind w:left="0"/>
        <w:jc w:val="both"/>
      </w:pPr>
      <w:r>
        <w:rPr>
          <w:rFonts w:ascii="Times New Roman"/>
          <w:b w:val="false"/>
          <w:i w:val="false"/>
          <w:color w:val="000000"/>
          <w:sz w:val="28"/>
        </w:rPr>
        <w:t xml:space="preserve">
      Халықаралық iздестiру Тәуелсiз Мемлекеттер Достастығына қатысушы мемлекеттер шегіндегі мемлекетаралық іздестіруді алмастырмайды және онымен қатар жүзеге асырылады. </w:t>
      </w:r>
    </w:p>
    <w:p>
      <w:pPr>
        <w:spacing w:after="0"/>
        <w:ind w:left="0"/>
        <w:jc w:val="both"/>
      </w:pPr>
      <w:r>
        <w:rPr>
          <w:rFonts w:ascii="Times New Roman"/>
          <w:b w:val="false"/>
          <w:i w:val="false"/>
          <w:color w:val="000000"/>
          <w:sz w:val="28"/>
        </w:rPr>
        <w:t xml:space="preserve">
      Адамға қатысты халықаралық iздестiру республикалық iздестіру жарияланғаннан кейін не болмаса онымен қатар жарияланады. </w:t>
      </w:r>
    </w:p>
    <w:bookmarkStart w:name="z23" w:id="22"/>
    <w:p>
      <w:pPr>
        <w:spacing w:after="0"/>
        <w:ind w:left="0"/>
        <w:jc w:val="both"/>
      </w:pPr>
      <w:r>
        <w:rPr>
          <w:rFonts w:ascii="Times New Roman"/>
          <w:b w:val="false"/>
          <w:i w:val="false"/>
          <w:color w:val="000000"/>
          <w:sz w:val="28"/>
        </w:rPr>
        <w:t xml:space="preserve">
      19. Iздестiрiлушi адамдарға қатысты бұлтартпау шарасы ретiнде тұтқынға алудың таңдап алынуы Интерполдың Қазақстан Республикасындағы Ұлттық Орталық бюросы арқылы айыпталушы және сотталған адамдарға халықаралық іздестіру жариялаудың міндетті шарты болып табылады. </w:t>
      </w:r>
    </w:p>
    <w:bookmarkEnd w:id="22"/>
    <w:p>
      <w:pPr>
        <w:spacing w:after="0"/>
        <w:ind w:left="0"/>
        <w:jc w:val="both"/>
      </w:pPr>
      <w:r>
        <w:rPr>
          <w:rFonts w:ascii="Times New Roman"/>
          <w:b w:val="false"/>
          <w:i w:val="false"/>
          <w:color w:val="000000"/>
          <w:sz w:val="28"/>
        </w:rPr>
        <w:t xml:space="preserve">
      Жасырынған айыпталушы және сотталған адамдарға халықаралық іздестіру жариялаумен қатар іздестіру бастамашысы Қазақстан Республикасының Ұлттық қауіпсіздік комитетіне белгіленген тәртіппен Қазақстан Республикасының Мемлекеттiк шекарасы арқылы өткізу пункттерінде іздестірілуші адамдарды бақылауға алу туралы сұрау салу жібереді. </w:t>
      </w:r>
    </w:p>
    <w:p>
      <w:pPr>
        <w:spacing w:after="0"/>
        <w:ind w:left="0"/>
        <w:jc w:val="both"/>
      </w:pPr>
      <w:r>
        <w:rPr>
          <w:rFonts w:ascii="Times New Roman"/>
          <w:b w:val="false"/>
          <w:i w:val="false"/>
          <w:color w:val="000000"/>
          <w:sz w:val="28"/>
        </w:rPr>
        <w:t xml:space="preserve">
      Интерполдың Қазақстан Республикасындағы Ұлттық Орталық бюросы арқылы айыпталушы және сотталған адамдарға халықаралық iздестіру жариялау айыпталушыға, сотталған адамға халықаралық іздестіру жариялау туралы дәлелді қаулының (Нұсқаулыққа N 3 қосымша) негiзiнде жүргiзiледi. </w:t>
      </w:r>
    </w:p>
    <w:p>
      <w:pPr>
        <w:spacing w:after="0"/>
        <w:ind w:left="0"/>
        <w:jc w:val="both"/>
      </w:pPr>
      <w:r>
        <w:rPr>
          <w:rFonts w:ascii="Times New Roman"/>
          <w:b w:val="false"/>
          <w:i w:val="false"/>
          <w:color w:val="000000"/>
          <w:sz w:val="28"/>
        </w:rPr>
        <w:t xml:space="preserve">
      Сот, прокурор, тергеушi, анықтаушы қаулыны тиiстi бланкiде жазбаша түрде дайындайды, оған қол қояды және қылмыстық процесті жүргізуші және республикалық iздестiрудi жариялаудың бастамашысы болып табылатын органның елтаңбалы мөрiмен растайды. </w:t>
      </w:r>
    </w:p>
    <w:bookmarkStart w:name="z24" w:id="23"/>
    <w:p>
      <w:pPr>
        <w:spacing w:after="0"/>
        <w:ind w:left="0"/>
        <w:jc w:val="both"/>
      </w:pPr>
      <w:r>
        <w:rPr>
          <w:rFonts w:ascii="Times New Roman"/>
          <w:b w:val="false"/>
          <w:i w:val="false"/>
          <w:color w:val="000000"/>
          <w:sz w:val="28"/>
        </w:rPr>
        <w:t xml:space="preserve">
      20. Тұтқынға алу және беру мақсатында айыпталушыға, сотталған адамға қатысты халықаралық іздестіру жариялау туралы қаулы тиісті прокурорға жiберiледi, ол халықаралық iздестiру жариялаудың негізділігін, мәліметтердің толықтығын және құжаттардың дұрыс ресімделуін тексеруді жүзеге асырады. Тексеру нәтижесі бойынша прокурормен халықаралық іздестіру жариялауды санкциялау туралы шешім қабылданады. </w:t>
      </w:r>
    </w:p>
    <w:bookmarkEnd w:id="23"/>
    <w:bookmarkStart w:name="z25" w:id="24"/>
    <w:p>
      <w:pPr>
        <w:spacing w:after="0"/>
        <w:ind w:left="0"/>
        <w:jc w:val="both"/>
      </w:pPr>
      <w:r>
        <w:rPr>
          <w:rFonts w:ascii="Times New Roman"/>
          <w:b w:val="false"/>
          <w:i w:val="false"/>
          <w:color w:val="000000"/>
          <w:sz w:val="28"/>
        </w:rPr>
        <w:t xml:space="preserve">
      21. Интерпол арналары арқылы шетелдiк мемлекеттердiң құзыреттi органдарына iздестiрiлудегi айыпталушыны, сотталған адамды беру туралы ресми ұсынымхатты алғанға дейiн оны ұстау туралы сұрау салу жөніндегі прокурордың санкциясы арқылы тұтқынға алу және беру мақсатында халықаралық iздестiру жариялауға негiз болып табылады. </w:t>
      </w:r>
    </w:p>
    <w:bookmarkEnd w:id="24"/>
    <w:p>
      <w:pPr>
        <w:spacing w:after="0"/>
        <w:ind w:left="0"/>
        <w:jc w:val="both"/>
      </w:pPr>
      <w:r>
        <w:rPr>
          <w:rFonts w:ascii="Times New Roman"/>
          <w:b w:val="false"/>
          <w:i w:val="false"/>
          <w:color w:val="000000"/>
          <w:sz w:val="28"/>
        </w:rPr>
        <w:t xml:space="preserve">
      Мұндай тапсырмада тұтқынға алу және беру мақсатында айыпталушыға, сотталған адамға қатысты халықаралық іздестіру жариялаудың қажеттілігі жөнінде нұсқау және iздестiрiлушiнiң шетелдік мемлекеттер аумағында (қай мемлекеттердiң аумағында екендiгi көрсетiледi) жүргендiгi анықталған және ол ұсталған жағдайда тұтқынға алу және беру туралы белгiленген тәртiппен сұрау салынатындығын растау көрсетiледi. </w:t>
      </w:r>
    </w:p>
    <w:bookmarkStart w:name="z26" w:id="25"/>
    <w:p>
      <w:pPr>
        <w:spacing w:after="0"/>
        <w:ind w:left="0"/>
        <w:jc w:val="both"/>
      </w:pPr>
      <w:r>
        <w:rPr>
          <w:rFonts w:ascii="Times New Roman"/>
          <w:b w:val="false"/>
          <w:i w:val="false"/>
          <w:color w:val="000000"/>
          <w:sz w:val="28"/>
        </w:rPr>
        <w:t xml:space="preserve">
      22. Интерполдың Қазақстан Республикасындағы Ұлттық Орталық бюросы арқылы хабарсыз жоғалған адамдарға халықаралық іздестіру жариялау дәлелді қаулының (Нұсқаулыққа N 8 қосымша) негiзiнде жүргiзiледi. Қаулыны республикалық iздестiру жариялаудың бастамашысы болып табылатын органның iздестiру жұмысын жүзеге асырушы бөлiмшесiнiң қызметкерi шығарады. </w:t>
      </w:r>
    </w:p>
    <w:bookmarkEnd w:id="25"/>
    <w:p>
      <w:pPr>
        <w:spacing w:after="0"/>
        <w:ind w:left="0"/>
        <w:jc w:val="both"/>
      </w:pPr>
      <w:r>
        <w:rPr>
          <w:rFonts w:ascii="Times New Roman"/>
          <w:b w:val="false"/>
          <w:i w:val="false"/>
          <w:color w:val="000000"/>
          <w:sz w:val="28"/>
        </w:rPr>
        <w:t xml:space="preserve">
      Қаулыны iздестiру жұмысын жүзеге асырушы бөлiмшенiң бастығы (бастықтың орынбасары) бекiтедi, оған тиiстi органның бастығы қол қояды және мөрмен расталады. </w:t>
      </w:r>
    </w:p>
    <w:bookmarkStart w:name="z27" w:id="26"/>
    <w:p>
      <w:pPr>
        <w:spacing w:after="0"/>
        <w:ind w:left="0"/>
        <w:jc w:val="both"/>
      </w:pPr>
      <w:r>
        <w:rPr>
          <w:rFonts w:ascii="Times New Roman"/>
          <w:b w:val="false"/>
          <w:i w:val="false"/>
          <w:color w:val="000000"/>
          <w:sz w:val="28"/>
        </w:rPr>
        <w:t xml:space="preserve">
      23. Сұрау салудың бастамашысы шетелдiк азаматтарға не болмаса азаматтығы жоқ адамдарға қатысты іздестіру жарияланғанға дейін: </w:t>
      </w:r>
    </w:p>
    <w:bookmarkEnd w:id="26"/>
    <w:p>
      <w:pPr>
        <w:spacing w:after="0"/>
        <w:ind w:left="0"/>
        <w:jc w:val="both"/>
      </w:pPr>
      <w:r>
        <w:rPr>
          <w:rFonts w:ascii="Times New Roman"/>
          <w:b w:val="false"/>
          <w:i w:val="false"/>
          <w:color w:val="000000"/>
          <w:sz w:val="28"/>
        </w:rPr>
        <w:t xml:space="preserve">
      1) іздестірілуші адамның Қазақстан Республикасының аумағында қылмыстар жасау мүмкіндігі туралы мәліметтер алу мақсатында Қазақстан Республикасының Бас Прокуратурасы жанындағы Құқықтық статистика және ақпарат Орталығына (Департаментiне); </w:t>
      </w:r>
    </w:p>
    <w:p>
      <w:pPr>
        <w:spacing w:after="0"/>
        <w:ind w:left="0"/>
        <w:jc w:val="both"/>
      </w:pPr>
      <w:r>
        <w:rPr>
          <w:rFonts w:ascii="Times New Roman"/>
          <w:b w:val="false"/>
          <w:i w:val="false"/>
          <w:color w:val="000000"/>
          <w:sz w:val="28"/>
        </w:rPr>
        <w:t xml:space="preserve">
      2) Қазақстан Республикасының аумағында тұратын немесе болатын адамдар қатарындағы іздестірілуші адам туралы ұзақ мерзім ішіндегі немесе олардың азаматтықтарын өзгертуi, сондай-ақ Қазақстан Республикасының азаматтығын қабылдауы туралы қосымша мәлiметтер алу мақсатында Қазақстан Республикасы Iшкi iстер министрлiгiнiң Көшi-қон полициясы департаментiне сұрау салады. </w:t>
      </w:r>
    </w:p>
    <w:bookmarkStart w:name="z28" w:id="27"/>
    <w:p>
      <w:pPr>
        <w:spacing w:after="0"/>
        <w:ind w:left="0"/>
        <w:jc w:val="both"/>
      </w:pPr>
      <w:r>
        <w:rPr>
          <w:rFonts w:ascii="Times New Roman"/>
          <w:b w:val="false"/>
          <w:i w:val="false"/>
          <w:color w:val="000000"/>
          <w:sz w:val="28"/>
        </w:rPr>
        <w:t xml:space="preserve">
      24. Сұрау салу, халықаралық iздестiрудi жариялау туралы қаулы және басқа да материалдар Интерполдың Қазақстан Республикасындағы Ұлттық Орталық бюросына жiберiледi. </w:t>
      </w:r>
    </w:p>
    <w:bookmarkEnd w:id="27"/>
    <w:p>
      <w:pPr>
        <w:spacing w:after="0"/>
        <w:ind w:left="0"/>
        <w:jc w:val="both"/>
      </w:pPr>
      <w:r>
        <w:rPr>
          <w:rFonts w:ascii="Times New Roman"/>
          <w:b w:val="false"/>
          <w:i w:val="false"/>
          <w:color w:val="000000"/>
          <w:sz w:val="28"/>
        </w:rPr>
        <w:t xml:space="preserve">
      Интерполдың Қазақстан Республикасындағы Ұлттық Орталық бюросына жiберiлетiн айыпталушыға, сотталған адамға халықаралық іздестіру жариялау туралы сұрау салу (Нұсқаулыққа N 1 қосымша) үлгіге сәйкес ресiмделедi және мәлiметтер тiзбесiнде (Нұсқаулыққа N 2 қосымша) көрсетiлген мәлiметтер болуы тиiс. Сұрау салуға Интерполдың Қазақстан Республикасындағы Ұлттық Орталық бюросына жiберiлетiн айыпталушыға, сотталған адамға прокурормен санкцияланған халықаралық іздестіру жариялау туралы қаулы (Нұсқаулыққа N 3 қосымша), айыпталушы ретiнде жауапқа тарту туралы, тұтқынға алу түрiндегi бұлтартпау шарасын таңдап алу туралы қаулылардың көшiрмелерi не болмаса бас бостандығынан айыру түрiндегi жазаны тағайындау туралы сот үкiмiнiң көшiрмесi, сондай-ақ iздестiрiлушiнi сәйкестендiруге қажеттi материалдар (фотосуреттер, дактилоскопиялық карталар) қоса берiледi. </w:t>
      </w:r>
    </w:p>
    <w:p>
      <w:pPr>
        <w:spacing w:after="0"/>
        <w:ind w:left="0"/>
        <w:jc w:val="both"/>
      </w:pPr>
      <w:r>
        <w:rPr>
          <w:rFonts w:ascii="Times New Roman"/>
          <w:b w:val="false"/>
          <w:i w:val="false"/>
          <w:color w:val="000000"/>
          <w:sz w:val="28"/>
        </w:rPr>
        <w:t xml:space="preserve">
      Интерполдың Қазақстан Республикасындағы Ұлттық Орталық бюросына жіберілетін хабарсыз жоғалған адамға қатысты халықаралық iздестiру жариялау туралы сұрау салу (Нұсқаулыққа N 6 қосымша) үлгiге сәйкес ресімделеді және хабарсыз жоғалған адамға қатысты халықаралық iздестiру жариялауға қажеттi мәлiметтер тiзбесiнде (Нұсқаулыққа N 7 қосымша) көрсетiлген мәлiметтер болуы тиiс. </w:t>
      </w:r>
    </w:p>
    <w:p>
      <w:pPr>
        <w:spacing w:after="0"/>
        <w:ind w:left="0"/>
        <w:jc w:val="both"/>
      </w:pPr>
      <w:r>
        <w:rPr>
          <w:rFonts w:ascii="Times New Roman"/>
          <w:b w:val="false"/>
          <w:i w:val="false"/>
          <w:color w:val="000000"/>
          <w:sz w:val="28"/>
        </w:rPr>
        <w:t xml:space="preserve">
      Сұрау салуға хабарсыз жоғалған адамға қатысты халықаралық iздестіру жариялау туралы қаулы және iздестiрiлушiнi сәйкестендiруге қажетті материалдар (фотосуреттер, дактилоскопиялық карталар, стоматологиялық карталар) қоса берiледi. </w:t>
      </w:r>
    </w:p>
    <w:bookmarkStart w:name="z29" w:id="28"/>
    <w:p>
      <w:pPr>
        <w:spacing w:after="0"/>
        <w:ind w:left="0"/>
        <w:jc w:val="both"/>
      </w:pPr>
      <w:r>
        <w:rPr>
          <w:rFonts w:ascii="Times New Roman"/>
          <w:b w:val="false"/>
          <w:i w:val="false"/>
          <w:color w:val="000000"/>
          <w:sz w:val="28"/>
        </w:rPr>
        <w:t xml:space="preserve">
      25. Интерполдың Қазақстан Республикасындағы Ұлттық Орталық бюросы адамға қатысты халықаралық iздестiру жариялау туралы сұрау алғаннан кейiн: </w:t>
      </w:r>
    </w:p>
    <w:bookmarkEnd w:id="28"/>
    <w:p>
      <w:pPr>
        <w:spacing w:after="0"/>
        <w:ind w:left="0"/>
        <w:jc w:val="both"/>
      </w:pPr>
      <w:r>
        <w:rPr>
          <w:rFonts w:ascii="Times New Roman"/>
          <w:b w:val="false"/>
          <w:i w:val="false"/>
          <w:color w:val="000000"/>
          <w:sz w:val="28"/>
        </w:rPr>
        <w:t xml:space="preserve">
      1) iздестiру туралы сұрау салуды бiр немесе бiрнеше Интерполға мүше-мемлекеттерге; </w:t>
      </w:r>
    </w:p>
    <w:p>
      <w:pPr>
        <w:spacing w:after="0"/>
        <w:ind w:left="0"/>
        <w:jc w:val="both"/>
      </w:pPr>
      <w:r>
        <w:rPr>
          <w:rFonts w:ascii="Times New Roman"/>
          <w:b w:val="false"/>
          <w:i w:val="false"/>
          <w:color w:val="000000"/>
          <w:sz w:val="28"/>
        </w:rPr>
        <w:t xml:space="preserve">
      2) iздестiру туралы сұрау салуды барлық шетелдiк Интерполға мүше-мемлекеттерге жiбередi; </w:t>
      </w:r>
    </w:p>
    <w:p>
      <w:pPr>
        <w:spacing w:after="0"/>
        <w:ind w:left="0"/>
        <w:jc w:val="both"/>
      </w:pPr>
      <w:r>
        <w:rPr>
          <w:rFonts w:ascii="Times New Roman"/>
          <w:b w:val="false"/>
          <w:i w:val="false"/>
          <w:color w:val="000000"/>
          <w:sz w:val="28"/>
        </w:rPr>
        <w:t xml:space="preserve">
      3) мынадай: </w:t>
      </w:r>
    </w:p>
    <w:p>
      <w:pPr>
        <w:spacing w:after="0"/>
        <w:ind w:left="0"/>
        <w:jc w:val="both"/>
      </w:pPr>
      <w:r>
        <w:rPr>
          <w:rFonts w:ascii="Times New Roman"/>
          <w:b w:val="false"/>
          <w:i w:val="false"/>
          <w:color w:val="000000"/>
          <w:sz w:val="28"/>
        </w:rPr>
        <w:t xml:space="preserve">
      хабарсыз жоғалған адамды iздестiру туралы - YELLOW NOTICE (сары бұрышы бар хабарлама); </w:t>
      </w:r>
    </w:p>
    <w:p>
      <w:pPr>
        <w:spacing w:after="0"/>
        <w:ind w:left="0"/>
        <w:jc w:val="both"/>
      </w:pPr>
      <w:r>
        <w:rPr>
          <w:rFonts w:ascii="Times New Roman"/>
          <w:b w:val="false"/>
          <w:i w:val="false"/>
          <w:color w:val="000000"/>
          <w:sz w:val="28"/>
        </w:rPr>
        <w:t xml:space="preserve">
      орналасқан жерiн анықтау мақсатында айыпталушыны, сотталған адамды іздестіру туралы - BLUE NOTICE (көк бұрышы бар хабарлама); </w:t>
      </w:r>
    </w:p>
    <w:p>
      <w:pPr>
        <w:spacing w:after="0"/>
        <w:ind w:left="0"/>
        <w:jc w:val="both"/>
      </w:pPr>
      <w:r>
        <w:rPr>
          <w:rFonts w:ascii="Times New Roman"/>
          <w:b w:val="false"/>
          <w:i w:val="false"/>
          <w:color w:val="000000"/>
          <w:sz w:val="28"/>
        </w:rPr>
        <w:t xml:space="preserve">
      тұтқынға алу және беру мақсатында айыпталушыны, сотталған адамды iздестiру туралы - RED NOTICE (қызыл бұрышы бар хабарлама); </w:t>
      </w:r>
    </w:p>
    <w:p>
      <w:pPr>
        <w:spacing w:after="0"/>
        <w:ind w:left="0"/>
        <w:jc w:val="both"/>
      </w:pPr>
      <w:r>
        <w:rPr>
          <w:rFonts w:ascii="Times New Roman"/>
          <w:b w:val="false"/>
          <w:i w:val="false"/>
          <w:color w:val="000000"/>
          <w:sz w:val="28"/>
        </w:rPr>
        <w:t xml:space="preserve">
      Қазақстан Республикасына тысқары жерлердегi қызметi туралы ақпараттар алу мақсатында жедел есепке алу iсi бойынша өтетiн адамға - GREEN NOTICE (жасыл бұрышы бар хабарлама) халықаралық хабарламаларды шығару туралы ұсынымхатты дайындайды және Интерполдың Бас хатшылығына тапсырады; </w:t>
      </w:r>
    </w:p>
    <w:p>
      <w:pPr>
        <w:spacing w:after="0"/>
        <w:ind w:left="0"/>
        <w:jc w:val="both"/>
      </w:pPr>
      <w:r>
        <w:rPr>
          <w:rFonts w:ascii="Times New Roman"/>
          <w:b w:val="false"/>
          <w:i w:val="false"/>
          <w:color w:val="000000"/>
          <w:sz w:val="28"/>
        </w:rPr>
        <w:t xml:space="preserve">
      4) айыпталушыға, сотталған немесе хабарсыз жоғалған адамға қатысты халықаралық іздестіру жариялау туралы сұрау салуды барлық Интерполға мүше-мемлекеттерге, егер де: </w:t>
      </w:r>
    </w:p>
    <w:p>
      <w:pPr>
        <w:spacing w:after="0"/>
        <w:ind w:left="0"/>
        <w:jc w:val="both"/>
      </w:pPr>
      <w:r>
        <w:rPr>
          <w:rFonts w:ascii="Times New Roman"/>
          <w:b w:val="false"/>
          <w:i w:val="false"/>
          <w:color w:val="000000"/>
          <w:sz w:val="28"/>
        </w:rPr>
        <w:t xml:space="preserve">
      iздестiрiлушi адамдардың байланыстары болған және олардың өздері болған шетелдік мемлекеттердің аумақтарында жүргізілген жедел-іздестіру іс-шаралары оң нәтиже бермеген жағдайда; </w:t>
      </w:r>
    </w:p>
    <w:p>
      <w:pPr>
        <w:spacing w:after="0"/>
        <w:ind w:left="0"/>
        <w:jc w:val="both"/>
      </w:pPr>
      <w:r>
        <w:rPr>
          <w:rFonts w:ascii="Times New Roman"/>
          <w:b w:val="false"/>
          <w:i w:val="false"/>
          <w:color w:val="000000"/>
          <w:sz w:val="28"/>
        </w:rPr>
        <w:t xml:space="preserve">
      іздестiрiлушiнiң Қазақстан Республикасынан тысқары жерлерге шығуы туралы расталған мәлiметтер болса және оның жүрген жерi мен байланыстары туралы ақпараттар болмаған жағдайда жібереді. </w:t>
      </w:r>
    </w:p>
    <w:bookmarkStart w:name="z30" w:id="29"/>
    <w:p>
      <w:pPr>
        <w:spacing w:after="0"/>
        <w:ind w:left="0"/>
        <w:jc w:val="both"/>
      </w:pPr>
      <w:r>
        <w:rPr>
          <w:rFonts w:ascii="Times New Roman"/>
          <w:b w:val="false"/>
          <w:i w:val="false"/>
          <w:color w:val="000000"/>
          <w:sz w:val="28"/>
        </w:rPr>
        <w:t xml:space="preserve">
      26. Интерполдың Қазақстан Республикасындағы Ұлттық Орталық бюросына айыпталушыға, сотталған немесе хабарсыз жоғалған адамға қатысты халықаралық iздестiру жариялау туралы сұрау салуды жібергеннен кейiн халықаралық iздестiрудiң бастамашысы Интерполдың Қазақстан Республикасындағы Ұлттық Орталық бюросына: </w:t>
      </w:r>
    </w:p>
    <w:bookmarkEnd w:id="29"/>
    <w:p>
      <w:pPr>
        <w:spacing w:after="0"/>
        <w:ind w:left="0"/>
        <w:jc w:val="both"/>
      </w:pPr>
      <w:r>
        <w:rPr>
          <w:rFonts w:ascii="Times New Roman"/>
          <w:b w:val="false"/>
          <w:i w:val="false"/>
          <w:color w:val="000000"/>
          <w:sz w:val="28"/>
        </w:rPr>
        <w:t xml:space="preserve">
      1) iздестiрiлушi адамның жүрген жерi және оның шетелдік мемлекеттердегi байланыстары туралы қосымша мәлiметтердiң келiп түсуі туралы; </w:t>
      </w:r>
    </w:p>
    <w:p>
      <w:pPr>
        <w:spacing w:after="0"/>
        <w:ind w:left="0"/>
        <w:jc w:val="both"/>
      </w:pPr>
      <w:r>
        <w:rPr>
          <w:rFonts w:ascii="Times New Roman"/>
          <w:b w:val="false"/>
          <w:i w:val="false"/>
          <w:color w:val="000000"/>
          <w:sz w:val="28"/>
        </w:rPr>
        <w:t xml:space="preserve">
      2) халықаралық іздестіруді жалғастыру қажеттігі туралы тиісті растау қағаз - жыл сайынғы хабарлама (Нұсқаулыққа N 5 қосымша) жiберу арқылы халықаралық iздестiрудi жалғастыру қажеттiгi туралы; </w:t>
      </w:r>
    </w:p>
    <w:p>
      <w:pPr>
        <w:spacing w:after="0"/>
        <w:ind w:left="0"/>
        <w:jc w:val="both"/>
      </w:pPr>
      <w:r>
        <w:rPr>
          <w:rFonts w:ascii="Times New Roman"/>
          <w:b w:val="false"/>
          <w:i w:val="false"/>
          <w:color w:val="000000"/>
          <w:sz w:val="28"/>
        </w:rPr>
        <w:t xml:space="preserve">
      3) қаулының көшiрмесiн оны шығару сәтiнен бастап екi тәулiктен кешiктiрмей Интерполдың Қазақстан Республикасындағы Ұлттық Орталық бюросына жiберу арқылы халықаралық iздестiрудi тоқтату туралы (Нұсқаулыққа N 4 қосымша) хабарлайды. </w:t>
      </w:r>
    </w:p>
    <w:bookmarkStart w:name="z31" w:id="30"/>
    <w:p>
      <w:pPr>
        <w:spacing w:after="0"/>
        <w:ind w:left="0"/>
        <w:jc w:val="both"/>
      </w:pPr>
      <w:r>
        <w:rPr>
          <w:rFonts w:ascii="Times New Roman"/>
          <w:b w:val="false"/>
          <w:i w:val="false"/>
          <w:color w:val="000000"/>
          <w:sz w:val="28"/>
        </w:rPr>
        <w:t xml:space="preserve">
      27. Айыпталушылардың, сотталғандардың, iздестiрiлушi адамдардың жүрген жерлерiн анықтау мақсатында: </w:t>
      </w:r>
    </w:p>
    <w:bookmarkEnd w:id="30"/>
    <w:p>
      <w:pPr>
        <w:spacing w:after="0"/>
        <w:ind w:left="0"/>
        <w:jc w:val="both"/>
      </w:pPr>
      <w:r>
        <w:rPr>
          <w:rFonts w:ascii="Times New Roman"/>
          <w:b w:val="false"/>
          <w:i w:val="false"/>
          <w:color w:val="000000"/>
          <w:sz w:val="28"/>
        </w:rPr>
        <w:t xml:space="preserve">
      1) iздестiрiлушi адамның шетелдiк мемлекеттiң аумағында немесе Қазақстан Республикасының аумағында жүруi анықталған жағдайда; </w:t>
      </w:r>
    </w:p>
    <w:p>
      <w:pPr>
        <w:spacing w:after="0"/>
        <w:ind w:left="0"/>
        <w:jc w:val="both"/>
      </w:pPr>
      <w:r>
        <w:rPr>
          <w:rFonts w:ascii="Times New Roman"/>
          <w:b w:val="false"/>
          <w:i w:val="false"/>
          <w:color w:val="000000"/>
          <w:sz w:val="28"/>
        </w:rPr>
        <w:t xml:space="preserve">
      2) шетелдiк мемлекеттiң немесе Қазақстан Республикасының аумағында iздестiрiлушi адам ретiнде сәйкестендiрiлген мәйiт табылған не болмаса iздестiрiлушiнiң өлiмi туралы құжаттамалы түрде расталған мәлiметтер алынған жағдайда; </w:t>
      </w:r>
    </w:p>
    <w:p>
      <w:pPr>
        <w:spacing w:after="0"/>
        <w:ind w:left="0"/>
        <w:jc w:val="both"/>
      </w:pPr>
      <w:r>
        <w:rPr>
          <w:rFonts w:ascii="Times New Roman"/>
          <w:b w:val="false"/>
          <w:i w:val="false"/>
          <w:color w:val="000000"/>
          <w:sz w:val="28"/>
        </w:rPr>
        <w:t xml:space="preserve">
      3) қылмыстық iс тоқтатылған жағдайда; </w:t>
      </w:r>
    </w:p>
    <w:p>
      <w:pPr>
        <w:spacing w:after="0"/>
        <w:ind w:left="0"/>
        <w:jc w:val="both"/>
      </w:pPr>
      <w:r>
        <w:rPr>
          <w:rFonts w:ascii="Times New Roman"/>
          <w:b w:val="false"/>
          <w:i w:val="false"/>
          <w:color w:val="000000"/>
          <w:sz w:val="28"/>
        </w:rPr>
        <w:t xml:space="preserve">
      4) бұлтартпау шарасы өзгертiлген жағдайда халықаралық iздестiру тоқтатылады. </w:t>
      </w:r>
    </w:p>
    <w:bookmarkStart w:name="z32" w:id="31"/>
    <w:p>
      <w:pPr>
        <w:spacing w:after="0"/>
        <w:ind w:left="0"/>
        <w:jc w:val="both"/>
      </w:pPr>
      <w:r>
        <w:rPr>
          <w:rFonts w:ascii="Times New Roman"/>
          <w:b w:val="false"/>
          <w:i w:val="false"/>
          <w:color w:val="000000"/>
          <w:sz w:val="28"/>
        </w:rPr>
        <w:t xml:space="preserve">
      28. Айыпталушыларды, сотталғандарды, iздестiрiлушi адамдарды тұтқынға алу және беру мақсатында: </w:t>
      </w:r>
    </w:p>
    <w:bookmarkEnd w:id="31"/>
    <w:p>
      <w:pPr>
        <w:spacing w:after="0"/>
        <w:ind w:left="0"/>
        <w:jc w:val="both"/>
      </w:pPr>
      <w:r>
        <w:rPr>
          <w:rFonts w:ascii="Times New Roman"/>
          <w:b w:val="false"/>
          <w:i w:val="false"/>
          <w:color w:val="000000"/>
          <w:sz w:val="28"/>
        </w:rPr>
        <w:t xml:space="preserve">
      1) iздестiрiлушi адамның шетелдiк мемлекеттен берiлуiнен не болмаса сол бойынша iздестiрiлуiне байланысты жасаған қылмысы үшiн шетелдiк мемлекетте қылмыстық жауапкершiлiкке тартылуынан кейiн; </w:t>
      </w:r>
    </w:p>
    <w:p>
      <w:pPr>
        <w:spacing w:after="0"/>
        <w:ind w:left="0"/>
        <w:jc w:val="both"/>
      </w:pPr>
      <w:r>
        <w:rPr>
          <w:rFonts w:ascii="Times New Roman"/>
          <w:b w:val="false"/>
          <w:i w:val="false"/>
          <w:color w:val="000000"/>
          <w:sz w:val="28"/>
        </w:rPr>
        <w:t xml:space="preserve">
      2) iздестiрiлушi адам Қазақстан Республикасының аумағында ұсталған жағдайда; </w:t>
      </w:r>
    </w:p>
    <w:p>
      <w:pPr>
        <w:spacing w:after="0"/>
        <w:ind w:left="0"/>
        <w:jc w:val="both"/>
      </w:pPr>
      <w:r>
        <w:rPr>
          <w:rFonts w:ascii="Times New Roman"/>
          <w:b w:val="false"/>
          <w:i w:val="false"/>
          <w:color w:val="000000"/>
          <w:sz w:val="28"/>
        </w:rPr>
        <w:t xml:space="preserve">
      3) шетелдiк мемлекеттiң немесе Қазақстан Республикасының аумағында iздестiрiлушi адам ретiнде сәйкестендiрiлген мәйiт табылған не болмаса iздестiрiлушiнiң өлiмi туралы құжаттамалы түрде расталған мәлiметтер алынған жағдайда; </w:t>
      </w:r>
    </w:p>
    <w:p>
      <w:pPr>
        <w:spacing w:after="0"/>
        <w:ind w:left="0"/>
        <w:jc w:val="both"/>
      </w:pPr>
      <w:r>
        <w:rPr>
          <w:rFonts w:ascii="Times New Roman"/>
          <w:b w:val="false"/>
          <w:i w:val="false"/>
          <w:color w:val="000000"/>
          <w:sz w:val="28"/>
        </w:rPr>
        <w:t xml:space="preserve">
      4) қылмыстық iс тоқтатылған жағдайда; </w:t>
      </w:r>
    </w:p>
    <w:p>
      <w:pPr>
        <w:spacing w:after="0"/>
        <w:ind w:left="0"/>
        <w:jc w:val="both"/>
      </w:pPr>
      <w:r>
        <w:rPr>
          <w:rFonts w:ascii="Times New Roman"/>
          <w:b w:val="false"/>
          <w:i w:val="false"/>
          <w:color w:val="000000"/>
          <w:sz w:val="28"/>
        </w:rPr>
        <w:t xml:space="preserve">
      5) бұлтартпау шарасы өзгертiлген жағдайда халықаралық iздестiру тоқтатылады. </w:t>
      </w:r>
    </w:p>
    <w:bookmarkStart w:name="z33" w:id="32"/>
    <w:p>
      <w:pPr>
        <w:spacing w:after="0"/>
        <w:ind w:left="0"/>
        <w:jc w:val="both"/>
      </w:pPr>
      <w:r>
        <w:rPr>
          <w:rFonts w:ascii="Times New Roman"/>
          <w:b w:val="false"/>
          <w:i w:val="false"/>
          <w:color w:val="000000"/>
          <w:sz w:val="28"/>
        </w:rPr>
        <w:t xml:space="preserve">
      29. Хабарсыз жоғалған адамды халықаралық iздестiру: </w:t>
      </w:r>
    </w:p>
    <w:bookmarkEnd w:id="32"/>
    <w:p>
      <w:pPr>
        <w:spacing w:after="0"/>
        <w:ind w:left="0"/>
        <w:jc w:val="both"/>
      </w:pPr>
      <w:r>
        <w:rPr>
          <w:rFonts w:ascii="Times New Roman"/>
          <w:b w:val="false"/>
          <w:i w:val="false"/>
          <w:color w:val="000000"/>
          <w:sz w:val="28"/>
        </w:rPr>
        <w:t xml:space="preserve">
      1) iздестiрiлушi адамның шетелдiк мемлекеттiң аумағында немесе Қазақстан Республикасының аумағында жүруi анықталған жағдайда; </w:t>
      </w:r>
    </w:p>
    <w:p>
      <w:pPr>
        <w:spacing w:after="0"/>
        <w:ind w:left="0"/>
        <w:jc w:val="both"/>
      </w:pPr>
      <w:r>
        <w:rPr>
          <w:rFonts w:ascii="Times New Roman"/>
          <w:b w:val="false"/>
          <w:i w:val="false"/>
          <w:color w:val="000000"/>
          <w:sz w:val="28"/>
        </w:rPr>
        <w:t xml:space="preserve">
      2) шетелдiк мемлекеттiң немесе Қазақстан Республикасының аумағында iздестiрiлушi адам ретiнде сәйкестендiрiлген мәйiт табылған не болмаса iздестiрiлушiнiң өлiмi туралы құжаттамалы түрде расталған мәлiметтер алынған жағдайда тоқтатылады. </w:t>
      </w:r>
    </w:p>
    <w:bookmarkStart w:name="z34" w:id="33"/>
    <w:p>
      <w:pPr>
        <w:spacing w:after="0"/>
        <w:ind w:left="0"/>
        <w:jc w:val="both"/>
      </w:pPr>
      <w:r>
        <w:rPr>
          <w:rFonts w:ascii="Times New Roman"/>
          <w:b w:val="false"/>
          <w:i w:val="false"/>
          <w:color w:val="000000"/>
          <w:sz w:val="28"/>
        </w:rPr>
        <w:t xml:space="preserve">
      30. 27, 28, 29-тармақтарда көрсетiлген негiздер бойынша iздестiру бастамашысы айыпталушыға, сотталған адамға қатысты (Нұсқаулыққа N 4 қосымша) немесе хабарсыз жоғалған адамға қатысты (Нұсқаулыққа N 9 қосымша) халықаралық iздестiрудi тоқтату туралы қаулы шығарады. </w:t>
      </w:r>
    </w:p>
    <w:bookmarkEnd w:id="33"/>
    <w:p>
      <w:pPr>
        <w:spacing w:after="0"/>
        <w:ind w:left="0"/>
        <w:jc w:val="both"/>
      </w:pPr>
      <w:r>
        <w:rPr>
          <w:rFonts w:ascii="Times New Roman"/>
          <w:b w:val="false"/>
          <w:i w:val="false"/>
          <w:color w:val="000000"/>
          <w:sz w:val="28"/>
        </w:rPr>
        <w:t xml:space="preserve">
      Халықаралық iздестiрудi тоқтату туралы келiп түскен қаулының негiзiнде Интерполдың Қазақстан Республикасындағы Ұлттық Орталық бюросы қаулыны алған сәттен бастап бiр тәулiк iшiнде аумақтарында iздестiрiлу жүргiзiлiп жатқан шетелдiк мемлекеттердiң Ұлттық Орталық бюроларына оны тоқтату туралы хабарлайды. </w:t>
      </w:r>
    </w:p>
    <w:bookmarkStart w:name="z35" w:id="34"/>
    <w:p>
      <w:pPr>
        <w:spacing w:after="0"/>
        <w:ind w:left="0"/>
        <w:jc w:val="both"/>
      </w:pPr>
      <w:r>
        <w:rPr>
          <w:rFonts w:ascii="Times New Roman"/>
          <w:b w:val="false"/>
          <w:i w:val="false"/>
          <w:color w:val="000000"/>
          <w:sz w:val="28"/>
        </w:rPr>
        <w:t xml:space="preserve">
      31. Интерполдың Қазақстан Республикасындағы Ұлттық Орталық бюросына халықаралық iздестiру жарияланған айыпталушының немесе сотталған адамның шетелдiк мемлекет аумағында ұсталуы немесе табылуы туралы келiп түскен хабарлама тұтқынға алу және экстрадициялау мақсатында бiр тәулiк мерзiм iшiнде: </w:t>
      </w:r>
    </w:p>
    <w:bookmarkEnd w:id="34"/>
    <w:p>
      <w:pPr>
        <w:spacing w:after="0"/>
        <w:ind w:left="0"/>
        <w:jc w:val="both"/>
      </w:pPr>
      <w:r>
        <w:rPr>
          <w:rFonts w:ascii="Times New Roman"/>
          <w:b w:val="false"/>
          <w:i w:val="false"/>
          <w:color w:val="000000"/>
          <w:sz w:val="28"/>
        </w:rPr>
        <w:t xml:space="preserve">
      1) тiкелей iздестiру бастамашысына; және </w:t>
      </w:r>
    </w:p>
    <w:p>
      <w:pPr>
        <w:spacing w:after="0"/>
        <w:ind w:left="0"/>
        <w:jc w:val="both"/>
      </w:pPr>
      <w:r>
        <w:rPr>
          <w:rFonts w:ascii="Times New Roman"/>
          <w:b w:val="false"/>
          <w:i w:val="false"/>
          <w:color w:val="000000"/>
          <w:sz w:val="28"/>
        </w:rPr>
        <w:t xml:space="preserve">
      2) Қазақстан Республикасының Бас Прокуратурасына жiберiледi. </w:t>
      </w:r>
    </w:p>
    <w:p>
      <w:pPr>
        <w:spacing w:after="0"/>
        <w:ind w:left="0"/>
        <w:jc w:val="both"/>
      </w:pPr>
      <w:r>
        <w:rPr>
          <w:rFonts w:ascii="Times New Roman"/>
          <w:b w:val="false"/>
          <w:i w:val="false"/>
          <w:color w:val="000000"/>
          <w:sz w:val="28"/>
        </w:rPr>
        <w:t xml:space="preserve">
      Қазақстан Республикасы Қылмыстық iс жүргiзу  </w:t>
      </w:r>
      <w:r>
        <w:rPr>
          <w:rFonts w:ascii="Times New Roman"/>
          <w:b w:val="false"/>
          <w:i w:val="false"/>
          <w:color w:val="000000"/>
          <w:sz w:val="28"/>
        </w:rPr>
        <w:t xml:space="preserve">кодексiнiң </w:t>
      </w:r>
      <w:r>
        <w:rPr>
          <w:rFonts w:ascii="Times New Roman"/>
          <w:b w:val="false"/>
          <w:i w:val="false"/>
          <w:color w:val="000000"/>
          <w:sz w:val="28"/>
        </w:rPr>
        <w:t xml:space="preserve">529-бабына сәйкес кейiннен экстрадициялау үшiн ұстау немесе тұтқынға алу туралы ұсынымхатты Iшкi iстер министрлiгiнiң тергеу органдары және өзге де құзыреттi органдар Қазақстан Республикасы Бас Прокуратурасының Халықаралық қатынастар басқармасына жiбередi. </w:t>
      </w:r>
    </w:p>
    <w:bookmarkStart w:name="z36" w:id="35"/>
    <w:p>
      <w:pPr>
        <w:spacing w:after="0"/>
        <w:ind w:left="0"/>
        <w:jc w:val="both"/>
      </w:pPr>
      <w:r>
        <w:rPr>
          <w:rFonts w:ascii="Times New Roman"/>
          <w:b w:val="false"/>
          <w:i w:val="false"/>
          <w:color w:val="000000"/>
          <w:sz w:val="28"/>
        </w:rPr>
        <w:t xml:space="preserve">
      32. Қазақстан Республикасы Бас Прокуратурасы бiр тәулiк iшiнде Интерполдың Қазақстан Республикасындағы Ұлттық Орталық бюросына ұстау жүргiзiлген елдiң уәкiлеттi мемлекеттiк органына беру туралы талапты алдағы уақытта жiберетiндiгi жөнiнде хабарлама жiбередi. Беру туралы талаптың түпнұсқасы дипломатиялық арналар бойынша, көшiрмесi - Интерпол арналары бойынша жiберiледi. </w:t>
      </w:r>
    </w:p>
    <w:bookmarkEnd w:id="35"/>
    <w:p>
      <w:pPr>
        <w:spacing w:after="0"/>
        <w:ind w:left="0"/>
        <w:jc w:val="both"/>
      </w:pPr>
      <w:r>
        <w:rPr>
          <w:rFonts w:ascii="Times New Roman"/>
          <w:b w:val="false"/>
          <w:i w:val="false"/>
          <w:color w:val="000000"/>
          <w:sz w:val="28"/>
        </w:rPr>
        <w:t xml:space="preserve">
      Қазақстан Республикасы Бас Прокуратурасынан келiп түскен халықаралық iздестiрудегi ұсталған адамды беру туралы ұсынымхаттың белгiленген тәртiппен жiберiлетiндiгi туралы хабарлама бiр тәулiк iшiнде аумағында ұстау жүзеге асырылған Интерполға мүше-мемлекеттiң Ұлттық орталық бюросына жiберiледi. </w:t>
      </w:r>
    </w:p>
    <w:bookmarkStart w:name="z37" w:id="36"/>
    <w:p>
      <w:pPr>
        <w:spacing w:after="0"/>
        <w:ind w:left="0"/>
        <w:jc w:val="both"/>
      </w:pPr>
      <w:r>
        <w:rPr>
          <w:rFonts w:ascii="Times New Roman"/>
          <w:b w:val="false"/>
          <w:i w:val="false"/>
          <w:color w:val="000000"/>
          <w:sz w:val="28"/>
        </w:rPr>
        <w:t xml:space="preserve">
      33. Интерполдың Қазақстан Республикасындағы Ұлттық Орталық бюросына Қазақстан Республикасы Бас Прокуратурасының ұсынымхаты бойынша шетелдiк мемлекеттiң құзыреттi органы қабылдаған беру туралы шешiм жөнiндегi хабарламаның келiп түсуi туралы Интерполдың Қазақстан Республикасындағы Ұлттық Орталық бюросы бiр тәулiк iшiнде: </w:t>
      </w:r>
    </w:p>
    <w:bookmarkEnd w:id="36"/>
    <w:p>
      <w:pPr>
        <w:spacing w:after="0"/>
        <w:ind w:left="0"/>
        <w:jc w:val="both"/>
      </w:pPr>
      <w:r>
        <w:rPr>
          <w:rFonts w:ascii="Times New Roman"/>
          <w:b w:val="false"/>
          <w:i w:val="false"/>
          <w:color w:val="000000"/>
          <w:sz w:val="28"/>
        </w:rPr>
        <w:t xml:space="preserve">
      1) халықаралық iздестiру бастамашысына; </w:t>
      </w:r>
    </w:p>
    <w:p>
      <w:pPr>
        <w:spacing w:after="0"/>
        <w:ind w:left="0"/>
        <w:jc w:val="both"/>
      </w:pPr>
      <w:r>
        <w:rPr>
          <w:rFonts w:ascii="Times New Roman"/>
          <w:b w:val="false"/>
          <w:i w:val="false"/>
          <w:color w:val="000000"/>
          <w:sz w:val="28"/>
        </w:rPr>
        <w:t xml:space="preserve">
      2) Қазақстан Республикасының Бас Прокуратурасына хабар бередi. </w:t>
      </w:r>
    </w:p>
    <w:p>
      <w:pPr>
        <w:spacing w:after="0"/>
        <w:ind w:left="0"/>
        <w:jc w:val="both"/>
      </w:pPr>
      <w:r>
        <w:rPr>
          <w:rFonts w:ascii="Times New Roman"/>
          <w:b w:val="false"/>
          <w:i w:val="false"/>
          <w:color w:val="000000"/>
          <w:sz w:val="28"/>
        </w:rPr>
        <w:t xml:space="preserve">
      Интерполдың Қазақстан Республикасындағы Ұлттық Орталық бюросы арқылы шетелдiк мемлекеттердiң құзыреттi органдарымен халықаралық iздестiрудегi адамды беру рәсiмiне қатысты мәселелер: берiлетiн жерi, уақыты, беру тәртiбi, қажеттi құжаттар тiзбесi, айдауыл құрамы мен оның шетелдiк мемлекетте болуы туралы мәселелер келiсiледi. </w:t>
      </w:r>
    </w:p>
    <w:p>
      <w:pPr>
        <w:spacing w:after="0"/>
        <w:ind w:left="0"/>
        <w:jc w:val="both"/>
      </w:pPr>
      <w:r>
        <w:rPr>
          <w:rFonts w:ascii="Times New Roman"/>
          <w:b w:val="false"/>
          <w:i w:val="false"/>
          <w:color w:val="000000"/>
          <w:sz w:val="28"/>
        </w:rPr>
        <w:t xml:space="preserve">
      Халықаралық iздестiру мен экстрадициялауды ұйымдастыру жөнiндегi қызметтiк iссапарларды қаржыландыру Қазақстан Республикасының Үкiметi Қазақстан Республикасы Бас Прокуратурасының дәлелдi ұсынымхаты бойынша мемлекеттiк органдар лауазымды адамдарының шетелдiк iссапарлары үшiн белгiленген тәртiппен бөлетiн республикалық бюджет қаражаттары есебiнен жүзеге асырылады. </w:t>
      </w:r>
    </w:p>
    <w:bookmarkStart w:name="z38" w:id="37"/>
    <w:p>
      <w:pPr>
        <w:spacing w:after="0"/>
        <w:ind w:left="0"/>
        <w:jc w:val="both"/>
      </w:pPr>
      <w:r>
        <w:rPr>
          <w:rFonts w:ascii="Times New Roman"/>
          <w:b w:val="false"/>
          <w:i w:val="false"/>
          <w:color w:val="000000"/>
          <w:sz w:val="28"/>
        </w:rPr>
        <w:t xml:space="preserve">
      34. Жүрген жерiн анықтау мақсатында халықаралық iздестiру жарияланған айыпталушының, сотталған адамның шетелдiк мемлекет аумағында табылуы туралы Интерполдың Қазақстан Республикасындағы Ұлттық Орталық бюросына келiп түскен хабарлама тiкелей халықаралық iздестiру бастамашысына және оның көшiрмесi Қазақстан Республикасы Бас Прокуратурасының халықаралық қатынастар басқармасына жiберiледi, ол мынадай: </w:t>
      </w:r>
    </w:p>
    <w:bookmarkEnd w:id="37"/>
    <w:p>
      <w:pPr>
        <w:spacing w:after="0"/>
        <w:ind w:left="0"/>
        <w:jc w:val="both"/>
      </w:pPr>
      <w:r>
        <w:rPr>
          <w:rFonts w:ascii="Times New Roman"/>
          <w:b w:val="false"/>
          <w:i w:val="false"/>
          <w:color w:val="000000"/>
          <w:sz w:val="28"/>
        </w:rPr>
        <w:t xml:space="preserve">
      1) iздестiрiлудегi адамды беру туралы ұсынымхатты ресiмдеуге қажеттi материалдарды дайындау және оларды белгiленген тәртiппен Қазақстан Республикасының Бас Прокуратурасына жiберу туралы; </w:t>
      </w:r>
    </w:p>
    <w:p>
      <w:pPr>
        <w:spacing w:after="0"/>
        <w:ind w:left="0"/>
        <w:jc w:val="both"/>
      </w:pPr>
      <w:r>
        <w:rPr>
          <w:rFonts w:ascii="Times New Roman"/>
          <w:b w:val="false"/>
          <w:i w:val="false"/>
          <w:color w:val="000000"/>
          <w:sz w:val="28"/>
        </w:rPr>
        <w:t xml:space="preserve">
      2) қылмыстық iс бойынша шетелдiк мемлекеттер құзыретті органдарының құқықтық көмек көрсету туралы ұсынымхатын белгiленген тәртiппен дайындау және жiберу туралы; </w:t>
      </w:r>
    </w:p>
    <w:p>
      <w:pPr>
        <w:spacing w:after="0"/>
        <w:ind w:left="0"/>
        <w:jc w:val="both"/>
      </w:pPr>
      <w:r>
        <w:rPr>
          <w:rFonts w:ascii="Times New Roman"/>
          <w:b w:val="false"/>
          <w:i w:val="false"/>
          <w:color w:val="000000"/>
          <w:sz w:val="28"/>
        </w:rPr>
        <w:t xml:space="preserve">
      3) өзге де тергеу амалдарын жүргiзу туралы шешiмдердің бірін қабылдайды, ол туралы бiр тәулiк мерзiм iшiнде кейiннен тиісті шетелдік мемлекеттегі Интерполдың Ұлттық Орталық Бюросына хабарлау мақсатында Интерполдың Қазақстан Республикасындағы Ұлттық Орталық бюросына хабарлама жiбередi. </w:t>
      </w:r>
    </w:p>
    <w:bookmarkStart w:name="z39" w:id="38"/>
    <w:p>
      <w:pPr>
        <w:spacing w:after="0"/>
        <w:ind w:left="0"/>
        <w:jc w:val="both"/>
      </w:pPr>
      <w:r>
        <w:rPr>
          <w:rFonts w:ascii="Times New Roman"/>
          <w:b w:val="false"/>
          <w:i w:val="false"/>
          <w:color w:val="000000"/>
          <w:sz w:val="28"/>
        </w:rPr>
        <w:t xml:space="preserve">
      35. Айыпталушыларды, сотталған және хабарсыз жоғалған адамдарды iздестiру туралы Интерпол арналары бойынша келiп түсетiн Интерполға мүше-шетелдiк мемлекеттер құзыреттi органдарының сұрау салулары Қазақстан Республикасының аумағында iздестiрудi жүзеге асыруға негіз болып табылады. </w:t>
      </w:r>
    </w:p>
    <w:bookmarkEnd w:id="38"/>
    <w:p>
      <w:pPr>
        <w:spacing w:after="0"/>
        <w:ind w:left="0"/>
        <w:jc w:val="both"/>
      </w:pPr>
      <w:r>
        <w:rPr>
          <w:rFonts w:ascii="Times New Roman"/>
          <w:b w:val="false"/>
          <w:i w:val="false"/>
          <w:color w:val="000000"/>
          <w:sz w:val="28"/>
        </w:rPr>
        <w:t xml:space="preserve">
      Iздестiрiлудегi айыпталушының, сотталған адамның болуы мүмкiн мекенжайлар туралы және оның Қазақстан Республикасының аумағындағы байланыстары туралы мәлiметтер болған кезде Интерполдың Қазақстан Республикасындағы Ұлттық Орталық бюросы жедел-іздестіру қызметін жүзеге асыратын Қазақстан Республикасы криминалдық полициясының аумақтық бөлімшелеріне не болмаса Қазақстан Республикасының өзге де құзыретті органдарына кейiннен тұтқынға алу және беру үшін iздестiрiлушiнiң жүрген жерiн анықтау не болмаса оны ұстау мақсатында тиiстi жедел-iздестiру iс-шараларын жүргiзу туралы сұрау салуды жібереді. </w:t>
      </w:r>
    </w:p>
    <w:p>
      <w:pPr>
        <w:spacing w:after="0"/>
        <w:ind w:left="0"/>
        <w:jc w:val="both"/>
      </w:pPr>
      <w:r>
        <w:rPr>
          <w:rFonts w:ascii="Times New Roman"/>
          <w:b w:val="false"/>
          <w:i w:val="false"/>
          <w:color w:val="000000"/>
          <w:sz w:val="28"/>
        </w:rPr>
        <w:t xml:space="preserve">
      Сұрау салуда: </w:t>
      </w:r>
    </w:p>
    <w:p>
      <w:pPr>
        <w:spacing w:after="0"/>
        <w:ind w:left="0"/>
        <w:jc w:val="both"/>
      </w:pPr>
      <w:r>
        <w:rPr>
          <w:rFonts w:ascii="Times New Roman"/>
          <w:b w:val="false"/>
          <w:i w:val="false"/>
          <w:color w:val="000000"/>
          <w:sz w:val="28"/>
        </w:rPr>
        <w:t xml:space="preserve">
      сұрау салуды жiберушi органның атауы; </w:t>
      </w:r>
    </w:p>
    <w:p>
      <w:pPr>
        <w:spacing w:after="0"/>
        <w:ind w:left="0"/>
        <w:jc w:val="both"/>
      </w:pPr>
      <w:r>
        <w:rPr>
          <w:rFonts w:ascii="Times New Roman"/>
          <w:b w:val="false"/>
          <w:i w:val="false"/>
          <w:color w:val="000000"/>
          <w:sz w:val="28"/>
        </w:rPr>
        <w:t xml:space="preserve">
      сұрау салу жiберiлетiн органның атауы мен мекенжайы; </w:t>
      </w:r>
    </w:p>
    <w:p>
      <w:pPr>
        <w:spacing w:after="0"/>
        <w:ind w:left="0"/>
        <w:jc w:val="both"/>
      </w:pPr>
      <w:r>
        <w:rPr>
          <w:rFonts w:ascii="Times New Roman"/>
          <w:b w:val="false"/>
          <w:i w:val="false"/>
          <w:color w:val="000000"/>
          <w:sz w:val="28"/>
        </w:rPr>
        <w:t xml:space="preserve">
      оған қатысты сұрау салынып отырған iздестiрiлушi адамның деректерi, оның азаматтығы, кәсiбi, тұрғылықты жерi немесе жүрген жерi, заңды тұлғалар үшiн - олардың атауы мен орналасқан жерi; </w:t>
      </w:r>
    </w:p>
    <w:p>
      <w:pPr>
        <w:spacing w:after="0"/>
        <w:ind w:left="0"/>
        <w:jc w:val="both"/>
      </w:pPr>
      <w:r>
        <w:rPr>
          <w:rFonts w:ascii="Times New Roman"/>
          <w:b w:val="false"/>
          <w:i w:val="false"/>
          <w:color w:val="000000"/>
          <w:sz w:val="28"/>
        </w:rPr>
        <w:t xml:space="preserve">
      оны сәйкестендiруге қажеттi мәлiметтер, жасалған қылмыстың нақты мән-жайлары және оны дәрежелеу туралы мәлiметтер, оны ұстау үшін негіз болып табылатын құжат көрсетiледi. </w:t>
      </w:r>
    </w:p>
    <w:p>
      <w:pPr>
        <w:spacing w:after="0"/>
        <w:ind w:left="0"/>
        <w:jc w:val="both"/>
      </w:pPr>
      <w:r>
        <w:rPr>
          <w:rFonts w:ascii="Times New Roman"/>
          <w:b w:val="false"/>
          <w:i w:val="false"/>
          <w:color w:val="000000"/>
          <w:sz w:val="28"/>
        </w:rPr>
        <w:t xml:space="preserve">
      Сұрау салуда iздестiрiлушi адам табылған немесе ұсталған жағдайда Интерполдың Қазақстан Республикасындағы Ұлттық Орталық бюросына хабарлау қажеттiлiгi көрсетiледi. </w:t>
      </w:r>
    </w:p>
    <w:bookmarkStart w:name="z40" w:id="39"/>
    <w:p>
      <w:pPr>
        <w:spacing w:after="0"/>
        <w:ind w:left="0"/>
        <w:jc w:val="both"/>
      </w:pPr>
      <w:r>
        <w:rPr>
          <w:rFonts w:ascii="Times New Roman"/>
          <w:b w:val="false"/>
          <w:i w:val="false"/>
          <w:color w:val="000000"/>
          <w:sz w:val="28"/>
        </w:rPr>
        <w:t xml:space="preserve">
      36. Айыпталушылардың, сотталғандардың тиiмдi iздестiрiлуін қамтамасыз ету мақсатында Интерполдың Қазақстан Республикасындағы Ұлттық Орталық бюросы: </w:t>
      </w:r>
    </w:p>
    <w:bookmarkEnd w:id="39"/>
    <w:p>
      <w:pPr>
        <w:spacing w:after="0"/>
        <w:ind w:left="0"/>
        <w:jc w:val="both"/>
      </w:pPr>
      <w:r>
        <w:rPr>
          <w:rFonts w:ascii="Times New Roman"/>
          <w:b w:val="false"/>
          <w:i w:val="false"/>
          <w:color w:val="000000"/>
          <w:sz w:val="28"/>
        </w:rPr>
        <w:t xml:space="preserve">
      1) Қазақстан Республикасы Iшкi iстер министрлiгiнiң және Қазақстан Республикасы Бас Прокуратурасының жанындағы Құқықтық статистика және ақпарат орталығының (департаментiнiң) орталықтандырылған жедел-анықтамалық, iздестiру және криминалистикалық есептерi бойынша тексерулер жүргiзу; </w:t>
      </w:r>
    </w:p>
    <w:p>
      <w:pPr>
        <w:spacing w:after="0"/>
        <w:ind w:left="0"/>
        <w:jc w:val="both"/>
      </w:pPr>
      <w:r>
        <w:rPr>
          <w:rFonts w:ascii="Times New Roman"/>
          <w:b w:val="false"/>
          <w:i w:val="false"/>
          <w:color w:val="000000"/>
          <w:sz w:val="28"/>
        </w:rPr>
        <w:t xml:space="preserve">
      2) Қазақстан Республикасына шетелдiк мемлекеттерден келген адамдардың есебi бойынша тексерулер жүргiзу шараларын қабылдайды. </w:t>
      </w:r>
    </w:p>
    <w:p>
      <w:pPr>
        <w:spacing w:after="0"/>
        <w:ind w:left="0"/>
        <w:jc w:val="both"/>
      </w:pPr>
      <w:r>
        <w:rPr>
          <w:rFonts w:ascii="Times New Roman"/>
          <w:b w:val="false"/>
          <w:i w:val="false"/>
          <w:color w:val="000000"/>
          <w:sz w:val="28"/>
        </w:rPr>
        <w:t xml:space="preserve">
      Жүрген жерiн анықтау мақсатында iздестiрiлудегi айыпталушы, сотталған адам табылған жағдайда iздестiрiлушi адамды тапқан орган ол туралы табылған сәттен бастап бiр тәулiк iшiнде Интерполдың Қазақстан Республикасындағы Ұлттық Орталық бюросына хабарлайды. </w:t>
      </w:r>
    </w:p>
    <w:bookmarkStart w:name="z41" w:id="40"/>
    <w:p>
      <w:pPr>
        <w:spacing w:after="0"/>
        <w:ind w:left="0"/>
        <w:jc w:val="both"/>
      </w:pPr>
      <w:r>
        <w:rPr>
          <w:rFonts w:ascii="Times New Roman"/>
          <w:b w:val="false"/>
          <w:i w:val="false"/>
          <w:color w:val="000000"/>
          <w:sz w:val="28"/>
        </w:rPr>
        <w:t xml:space="preserve">
      37. Интерполдың Қазақстан Республикасындағы Ұлттық Орталық бюросына бiр тәулiк мерзiм iшiнде шетелдiк мемлекеттiң табылған адамға қатысты қабылдағалы отырған шаралары жөнiнде сұрау сала отырып, алынған мәлiметтердi Интерполдың шетелдiк мемлекеттегi Ұлттық Орталық Бюросына жiбередi. </w:t>
      </w:r>
    </w:p>
    <w:bookmarkEnd w:id="40"/>
    <w:p>
      <w:pPr>
        <w:spacing w:after="0"/>
        <w:ind w:left="0"/>
        <w:jc w:val="both"/>
      </w:pPr>
      <w:r>
        <w:rPr>
          <w:rFonts w:ascii="Times New Roman"/>
          <w:b w:val="false"/>
          <w:i w:val="false"/>
          <w:color w:val="000000"/>
          <w:sz w:val="28"/>
        </w:rPr>
        <w:t xml:space="preserve">
      Мемлекет-iздестiру бастамашысы жауабының мазмұны туралы Интерполдың Қазақстан Республикасындағы Ұлттық Орталық бюросы оны алған сәттен бастап бiр тәулiк iшiнде iздестiрiлушi адамның табылғандығы туралы хабарлама келiп түскен құзыреттi органға және Қазақстан Республикасы Бас Прокуратурасының Халықаралық қарым-қатынастар басқармасына тiкелей хабарлайды. </w:t>
      </w:r>
    </w:p>
    <w:p>
      <w:pPr>
        <w:spacing w:after="0"/>
        <w:ind w:left="0"/>
        <w:jc w:val="both"/>
      </w:pPr>
      <w:r>
        <w:rPr>
          <w:rFonts w:ascii="Times New Roman"/>
          <w:b w:val="false"/>
          <w:i w:val="false"/>
          <w:color w:val="000000"/>
          <w:sz w:val="28"/>
        </w:rPr>
        <w:t xml:space="preserve">
      Iздестiрiлушi адам табылған жағдайда кейiннен тұтқынға алу және беру үшiн оны ұстау мақсатында экстрадициялау үшiн тұтқынға алу туралы қаулы шығарылғаннан кейiн Қазақстан Республикасы Қылмыстық iс жүргiзу кодексiнiң  </w:t>
      </w:r>
      <w:r>
        <w:rPr>
          <w:rFonts w:ascii="Times New Roman"/>
          <w:b w:val="false"/>
          <w:i w:val="false"/>
          <w:color w:val="000000"/>
          <w:sz w:val="28"/>
        </w:rPr>
        <w:t xml:space="preserve">534-бабына </w:t>
      </w:r>
      <w:r>
        <w:rPr>
          <w:rFonts w:ascii="Times New Roman"/>
          <w:b w:val="false"/>
          <w:i w:val="false"/>
          <w:color w:val="000000"/>
          <w:sz w:val="28"/>
        </w:rPr>
        <w:t xml:space="preserve">сәйкес орындаушы ұстау сәтiнен бастап бiр тәулiк iшiнде ол туралы Интерполдың Қазақстан Республикасындағы Ұлттық Орталық бюросына жазбаша түрде хабарлайды. </w:t>
      </w:r>
    </w:p>
    <w:p>
      <w:pPr>
        <w:spacing w:after="0"/>
        <w:ind w:left="0"/>
        <w:jc w:val="both"/>
      </w:pPr>
      <w:r>
        <w:rPr>
          <w:rFonts w:ascii="Times New Roman"/>
          <w:b w:val="false"/>
          <w:i w:val="false"/>
          <w:color w:val="000000"/>
          <w:sz w:val="28"/>
        </w:rPr>
        <w:t xml:space="preserve">
      Iздестiрiлушi адамды беру Қазақстан Республикасы Қылмыстық iс жүргiзу кодексiнiң  </w:t>
      </w:r>
      <w:r>
        <w:rPr>
          <w:rFonts w:ascii="Times New Roman"/>
          <w:b w:val="false"/>
          <w:i w:val="false"/>
          <w:color w:val="000000"/>
          <w:sz w:val="28"/>
        </w:rPr>
        <w:t xml:space="preserve">530 </w:t>
      </w:r>
      <w:r>
        <w:rPr>
          <w:rFonts w:ascii="Times New Roman"/>
          <w:b w:val="false"/>
          <w:i w:val="false"/>
          <w:color w:val="000000"/>
          <w:sz w:val="28"/>
        </w:rPr>
        <w:t xml:space="preserve">- </w:t>
      </w:r>
      <w:r>
        <w:rPr>
          <w:rFonts w:ascii="Times New Roman"/>
          <w:b w:val="false"/>
          <w:i w:val="false"/>
          <w:color w:val="000000"/>
          <w:sz w:val="28"/>
        </w:rPr>
        <w:t xml:space="preserve">534-баптарына </w:t>
      </w:r>
      <w:r>
        <w:rPr>
          <w:rFonts w:ascii="Times New Roman"/>
          <w:b w:val="false"/>
          <w:i w:val="false"/>
          <w:color w:val="000000"/>
          <w:sz w:val="28"/>
        </w:rPr>
        <w:t xml:space="preserve">сәйкес жүзеге асырылады. </w:t>
      </w:r>
    </w:p>
    <w:p>
      <w:pPr>
        <w:spacing w:after="0"/>
        <w:ind w:left="0"/>
        <w:jc w:val="both"/>
      </w:pPr>
      <w:r>
        <w:rPr>
          <w:rFonts w:ascii="Times New Roman"/>
          <w:b w:val="false"/>
          <w:i w:val="false"/>
          <w:color w:val="000000"/>
          <w:sz w:val="28"/>
        </w:rPr>
        <w:t xml:space="preserve">
      Iздестiрiлушi адамды ұстау кезiнде сонымен қатар оның азаматтығын анықтау шаралары қабылданады. Ұсталған адамда Қазақстан Республикасы азаматтығының болуы немесе болмауы Қазақстан Республикасы Iшкi iстер министрлiгiнiң, қалалар мен облыстардағы Ішкi iстер бас басқармаларының және Iшкi iстер басқармаларының көшi-қон полициясы басқармасының (бөлiмiнiң, бөлiмшесiнiң) қорытындысы бойынша ресiмделедi. </w:t>
      </w:r>
    </w:p>
    <w:p>
      <w:pPr>
        <w:spacing w:after="0"/>
        <w:ind w:left="0"/>
        <w:jc w:val="both"/>
      </w:pPr>
      <w:r>
        <w:rPr>
          <w:rFonts w:ascii="Times New Roman"/>
          <w:b w:val="false"/>
          <w:i w:val="false"/>
          <w:color w:val="000000"/>
          <w:sz w:val="28"/>
        </w:rPr>
        <w:t xml:space="preserve">
      Егер де ұсталған адам қылмыстар жасағаны үшiн шетелдiк мемлекеттердiң құзыреттi органдары iздестiрiп жатқан Қазақстан Республикасының азаматы болып табылса, азаматтығы анықталған сәттен бастап үш тәулiк iшiнде ол туралы тиiстi прокурорға және Интерполдың Қазақстан Республикасындағы Ұлттық Орталық бюросына дереу хабар берiледi. </w:t>
      </w:r>
    </w:p>
    <w:p>
      <w:pPr>
        <w:spacing w:after="0"/>
        <w:ind w:left="0"/>
        <w:jc w:val="both"/>
      </w:pPr>
      <w:r>
        <w:rPr>
          <w:rFonts w:ascii="Times New Roman"/>
          <w:b w:val="false"/>
          <w:i w:val="false"/>
          <w:color w:val="000000"/>
          <w:sz w:val="28"/>
        </w:rPr>
        <w:t xml:space="preserve">
      Егер де ұсталған адам қылмыстар жасағаны үшiн қызметкерлерi ұстауды жүргiзген шетелдiк мемлекеттердiң құзыреттi органдары iздестiрiп жатқан шетелдiк азамат болып табылса, үш тәулiк iшiнде белгiленген тәртiппен Интерполдың Қазақстан Республикасындағы Ұлттық Орталық бюросына, сондай-ақ Қазақстан Республикасындағы шетелдiк мемлекеттердiң дипломатиялық өкiлдiктерi мен консулдық мекемелерiне сол мемлекеттiң азаматтарын ұстау туралы хабарлау жөнiндегi шаралар қабылданады. </w:t>
      </w:r>
    </w:p>
    <w:bookmarkStart w:name="z42" w:id="41"/>
    <w:p>
      <w:pPr>
        <w:spacing w:after="0"/>
        <w:ind w:left="0"/>
        <w:jc w:val="both"/>
      </w:pPr>
      <w:r>
        <w:rPr>
          <w:rFonts w:ascii="Times New Roman"/>
          <w:b w:val="false"/>
          <w:i w:val="false"/>
          <w:color w:val="000000"/>
          <w:sz w:val="28"/>
        </w:rPr>
        <w:t xml:space="preserve">
      38. Интерполдың Қазақстан Республикасындағы Ұлттық Орталық бюросы ұстау туралы ақпаратты алған сәттен бастап үш тәулiк iшiнде ұсталған адамды iздестiрудi растау және оны беруге сұрау салу ниетi жөнiнде сұрау сала отырып, оны iздестiру бастамашысына - Интерполдың шетелдiк мемлекеттегi Ұлттық Орталық Бюросына жiбередi. </w:t>
      </w:r>
    </w:p>
    <w:bookmarkEnd w:id="41"/>
    <w:p>
      <w:pPr>
        <w:spacing w:after="0"/>
        <w:ind w:left="0"/>
        <w:jc w:val="both"/>
      </w:pPr>
      <w:r>
        <w:rPr>
          <w:rFonts w:ascii="Times New Roman"/>
          <w:b w:val="false"/>
          <w:i w:val="false"/>
          <w:color w:val="000000"/>
          <w:sz w:val="28"/>
        </w:rPr>
        <w:t xml:space="preserve">
      Шетелдiк мемлекет-Интерпол мүшесiнен Интерполдың Қазақстан Республикасындағы Ұлттық Орталық бюросына келiп түскен iздестiрудi растау және ұсталған адамды, айыпталушыны, сотталған адамды беру жөнiнде сұрау салу ниетiн Интерполдың Қазақстан Республикасындағы Ұлттық Орталық бюросы оны алған сәттен бастап үш тәулiк iшiнде Қазақстан Республикасының Бас Прокуратурасына және қызметкерлерi ұстауды жүргiзген құзыреттi органға тiкелей жiбередi. </w:t>
      </w:r>
    </w:p>
    <w:p>
      <w:pPr>
        <w:spacing w:after="0"/>
        <w:ind w:left="0"/>
        <w:jc w:val="both"/>
      </w:pPr>
      <w:r>
        <w:rPr>
          <w:rFonts w:ascii="Times New Roman"/>
          <w:b w:val="false"/>
          <w:i w:val="false"/>
          <w:color w:val="000000"/>
          <w:sz w:val="28"/>
        </w:rPr>
        <w:t xml:space="preserve">
      Қызметкерлерi ұстауды жүргiзген құзыреттi орган Интерполдың Қазақстан Республикасындағы Ұлттық Орталық бюросынан iздестiрудi растау мен шетелдiк мемлекеттiң ұсталған адамды беру жөнiнде сұрау салу ниетiн алған сәттен бастап бiр тәулiк iшiнде бұл растауды прокурорға жiбередi. </w:t>
      </w:r>
    </w:p>
    <w:p>
      <w:pPr>
        <w:spacing w:after="0"/>
        <w:ind w:left="0"/>
        <w:jc w:val="both"/>
      </w:pPr>
      <w:r>
        <w:rPr>
          <w:rFonts w:ascii="Times New Roman"/>
          <w:b w:val="false"/>
          <w:i w:val="false"/>
          <w:color w:val="000000"/>
          <w:sz w:val="28"/>
        </w:rPr>
        <w:t xml:space="preserve">
      Егер де Интерполдың Қазақстан Республикасындағы Ұлттық Орталық бюросына шетелдiк мемлекет-Интерпол мүшесiнен iздестiрiлушi адамды қамауда ұстау мерзiмiн оны беру туралы ресми ұсынымхат алғанға дейiн ұзарту туралы сұрау салу келiп түссе, Интерполдың Қазақстан Республикасындағы Ұлттық Орталық бюросы үш тәулiк iшiнде оны Қазақстан Республикасының Бас Прокуратурасына қарауға жiбередi. Мұндай сұрау салудың келiп түскендiгi туралы мәлiметтер қызметкерлерi ұстауды жүргiзген құзыреттi органға да жiберiледi. </w:t>
      </w:r>
    </w:p>
    <w:p>
      <w:pPr>
        <w:spacing w:after="0"/>
        <w:ind w:left="0"/>
        <w:jc w:val="both"/>
      </w:pPr>
      <w:r>
        <w:rPr>
          <w:rFonts w:ascii="Times New Roman"/>
          <w:b w:val="false"/>
          <w:i w:val="false"/>
          <w:color w:val="000000"/>
          <w:sz w:val="28"/>
        </w:rPr>
        <w:t xml:space="preserve">
      Егер де Интерполдың Қазақстан Республикасындағы Ұлттық Орталық бюросына шетелдiк мемлекет-Интерпол мүшесiне ұсталған адамды беру жөнiнде сұрау салудан бас тарту туралы хабарлама келiп түссе, Интерполдың Қазақстан Республикасындағы Ұлттық Орталық бюросы бiр тәулiк iшiнде бұл хабарламаны тiкелей Қазақстан Республикасының Бас Прокуратурасына және қызметкерлерi ұстауды жүргiзген құзыреттi органға жiбередi. </w:t>
      </w:r>
    </w:p>
    <w:p>
      <w:pPr>
        <w:spacing w:after="0"/>
        <w:ind w:left="0"/>
        <w:jc w:val="both"/>
      </w:pPr>
      <w:r>
        <w:rPr>
          <w:rFonts w:ascii="Times New Roman"/>
          <w:b w:val="false"/>
          <w:i w:val="false"/>
          <w:color w:val="000000"/>
          <w:sz w:val="28"/>
        </w:rPr>
        <w:t xml:space="preserve">
      Қызметкерлерi ұстауды жүргiзген құзыреттi орган бiр тәулiк iшiнде шетелдiк мемлекеттiң ұсталған адамды беру жөнiнде сұрау салудан бас тартуы туралы прокурорға хабарлайды. </w:t>
      </w:r>
    </w:p>
    <w:p>
      <w:pPr>
        <w:spacing w:after="0"/>
        <w:ind w:left="0"/>
        <w:jc w:val="both"/>
      </w:pPr>
      <w:r>
        <w:rPr>
          <w:rFonts w:ascii="Times New Roman"/>
          <w:b w:val="false"/>
          <w:i w:val="false"/>
          <w:color w:val="000000"/>
          <w:sz w:val="28"/>
        </w:rPr>
        <w:t xml:space="preserve">
      Қазақстан Республикасының Бас Прокуратурасы беру туралы ұсынымхатты қанағаттандырған адамды қамауда ұстаудың мерзiмiн қысқарту мақсатында Қазақстан Республикасының Бас Прокуратурасының шешiмiнiң көшiрмесi Интерполдың Қазақстан Республикасындағы Ұлттық Орталық бюросы арқылы шетелдiк мемлекет-Интерпол мүшесiнiң құзыреттi органдарына жiберiлуi мүмкiн. </w:t>
      </w:r>
    </w:p>
    <w:p>
      <w:pPr>
        <w:spacing w:after="0"/>
        <w:ind w:left="0"/>
        <w:jc w:val="both"/>
      </w:pPr>
      <w:r>
        <w:rPr>
          <w:rFonts w:ascii="Times New Roman"/>
          <w:b w:val="false"/>
          <w:i w:val="false"/>
          <w:color w:val="000000"/>
          <w:sz w:val="28"/>
        </w:rPr>
        <w:t xml:space="preserve">
      Егер де жүргiзiлген жедел-iздестiру iс-шаралары ешбiр нәтиже бермесе не болмаса сұрау салуда iздестiрiлушi адамның болуы мүмкiн мекенжайлар туралы және оның Қазақстан Республикасының аумағындағы байланыстары туралы мәлiметтер болмаса, iздестiрiлудегi айыпталушы, сотталған адам туралы мәлiметтер Интерполдың Қазақстан Республикасындағы Ұлттық Орталық бюросының деректер банкiне енгiзiледi. </w:t>
      </w:r>
    </w:p>
    <w:bookmarkStart w:name="z43" w:id="42"/>
    <w:p>
      <w:pPr>
        <w:spacing w:after="0"/>
        <w:ind w:left="0"/>
        <w:jc w:val="both"/>
      </w:pPr>
      <w:r>
        <w:rPr>
          <w:rFonts w:ascii="Times New Roman"/>
          <w:b w:val="false"/>
          <w:i w:val="false"/>
          <w:color w:val="000000"/>
          <w:sz w:val="28"/>
        </w:rPr>
        <w:t xml:space="preserve">
      39. Интерполдың Қазақстан Республикасындағы Ұлттық Орталық бюросына шетелдiк мемлекет-Интерпол мүшесiнен iздестiрiлушi адамның болуы мүмкiн мекенжайлар туралы және оның Қазақстан Республикасының аумағындағы байланыстары көрсетiлместен iздестiрiлудегi айыпталушының, сотталған адамның Қазақстан Республикасы аумағында болу мүмкiндiгi туралы хабарлама келiп түскен кезде Интерполдың Қазақстан Республикасындағы Ұлттық Орталық бюросы халықаралық iздестіру жарияланған айыпталушы, сотталған адам туралы мәлiметтердi Қазақстан Республикасы Iшкi iстер министрлiгiнiң Криминалдық полиция департаментiне беру жөнiндегi шараларды қабылдайды. </w:t>
      </w:r>
    </w:p>
    <w:bookmarkEnd w:id="42"/>
    <w:bookmarkStart w:name="z44" w:id="43"/>
    <w:p>
      <w:pPr>
        <w:spacing w:after="0"/>
        <w:ind w:left="0"/>
        <w:jc w:val="both"/>
      </w:pPr>
      <w:r>
        <w:rPr>
          <w:rFonts w:ascii="Times New Roman"/>
          <w:b w:val="false"/>
          <w:i w:val="false"/>
          <w:color w:val="000000"/>
          <w:sz w:val="28"/>
        </w:rPr>
        <w:t xml:space="preserve">
      40. Бас хатшылықтан не болмаса Интерполдың шетелдiк мемлекеттегi Ұлттық Орталық Бюросынан не болмаса шетелдiк мемлекеттердiң Қазақстан Республикасындағы дипломатиялық өкiлдiктерi мен консулдық мекемелерi жанында бекiтiлген құзыреттi органдардың өкiлдерiнен айыпталушыны, сотталған адамды iздестiрудi тоқтату туралы хабарлама келiп түскен жағдайда Интерполдың Қазақстан Республикасындағы Ұлттық Орталық бюросы iздестiрудi тоқтату туралы: </w:t>
      </w:r>
    </w:p>
    <w:bookmarkEnd w:id="43"/>
    <w:p>
      <w:pPr>
        <w:spacing w:after="0"/>
        <w:ind w:left="0"/>
        <w:jc w:val="both"/>
      </w:pPr>
      <w:r>
        <w:rPr>
          <w:rFonts w:ascii="Times New Roman"/>
          <w:b w:val="false"/>
          <w:i w:val="false"/>
          <w:color w:val="000000"/>
          <w:sz w:val="28"/>
        </w:rPr>
        <w:t xml:space="preserve">
      1) Қазақстан Республикасы Iшкi iстер министрлiгiнiң Криминалдық полиция департаментiне; </w:t>
      </w:r>
    </w:p>
    <w:p>
      <w:pPr>
        <w:spacing w:after="0"/>
        <w:ind w:left="0"/>
        <w:jc w:val="both"/>
      </w:pPr>
      <w:r>
        <w:rPr>
          <w:rFonts w:ascii="Times New Roman"/>
          <w:b w:val="false"/>
          <w:i w:val="false"/>
          <w:color w:val="000000"/>
          <w:sz w:val="28"/>
        </w:rPr>
        <w:t xml:space="preserve">
      2) бұған дейiн тиiстi жедел-iздестiру iс-шараларын жүргiзу туралы сұрау салу жiберiлген Қазақстан Республикасы Iшкi iстер министрлiгiнiң қалалар мен облыстардағы Iшкi iстер бас басқармаларының және Iшкi iстер басқармаларының, көлiктегi Iшкi iстер басқармаларының криминалдық полиция бөлiмшелерiне не болмаса жедел-iздестiру қызметiн жүзеге асыратын Қазақстан Республикасының өзге де органдарына хабарлайды. </w:t>
      </w:r>
    </w:p>
    <w:p>
      <w:pPr>
        <w:spacing w:after="0"/>
        <w:ind w:left="0"/>
        <w:jc w:val="both"/>
      </w:pPr>
      <w:r>
        <w:rPr>
          <w:rFonts w:ascii="Times New Roman"/>
          <w:b w:val="false"/>
          <w:i w:val="false"/>
          <w:color w:val="000000"/>
          <w:sz w:val="28"/>
        </w:rPr>
        <w:t xml:space="preserve">
      Айыпталушыны, сотталған адамды халықаралық iздестiрудi тоқтату туралы ақпарат Интерполдың Қазақстан Республикасындағы Ұлттық Орталық бюросының деректер банкiне енгiзiледi. </w:t>
      </w:r>
    </w:p>
    <w:bookmarkStart w:name="z45" w:id="44"/>
    <w:p>
      <w:pPr>
        <w:spacing w:after="0"/>
        <w:ind w:left="0"/>
        <w:jc w:val="both"/>
      </w:pPr>
      <w:r>
        <w:rPr>
          <w:rFonts w:ascii="Times New Roman"/>
          <w:b w:val="false"/>
          <w:i w:val="false"/>
          <w:color w:val="000000"/>
          <w:sz w:val="28"/>
        </w:rPr>
        <w:t xml:space="preserve">
      41. Бас хатшылықтан не болмаса Интерполдың шетелдiк мемлекеттегi Ұлттық Орталық Бюросынан не болмаса шетелдiк мемлекеттердiң Қазақстан Республикасындағы дипломатиялық өкiлдiктерi мен консулдық мекемелерi жанында бекiтiлген құзыреттi органдардың өкiлдерiнен хабарсыз жоғалған адамды халықаралық iздестiру туралы сұрау салуды алғаннан кейiн Интерполдың Қазақстан Республикасындағы Ұлттық Орталық бюросы оны Қазақстан Республикасының аумағында iздестiру жариялау үшін мәлiметтердiң жеткiлiктi болуын зерделейдi. </w:t>
      </w:r>
    </w:p>
    <w:bookmarkEnd w:id="44"/>
    <w:p>
      <w:pPr>
        <w:spacing w:after="0"/>
        <w:ind w:left="0"/>
        <w:jc w:val="both"/>
      </w:pPr>
      <w:r>
        <w:rPr>
          <w:rFonts w:ascii="Times New Roman"/>
          <w:b w:val="false"/>
          <w:i w:val="false"/>
          <w:color w:val="000000"/>
          <w:sz w:val="28"/>
        </w:rPr>
        <w:t xml:space="preserve">
      Сұрау салуда хабарсыз жоғалған адамның болуы мүмкiн мекенжайлар туралы және оның Қазақстан Республикасының аумағындағы байланыстары туралы мәлiметтер болған кезде Интерполдың Қазақстан Республикасындағы Ұлттық Орталық бюросы Қазақстан Республикасы Iшкi iстер министрлiгiнiң Криминалдық полиция департаментiне не болмаса Қазақстан Республикасының өзге де құзыреттi органдарына тиiстi iздестіру iс-шараларын жүргiзу туралы сұрау салу жiбередi. </w:t>
      </w:r>
    </w:p>
    <w:p>
      <w:pPr>
        <w:spacing w:after="0"/>
        <w:ind w:left="0"/>
        <w:jc w:val="both"/>
      </w:pPr>
      <w:r>
        <w:rPr>
          <w:rFonts w:ascii="Times New Roman"/>
          <w:b w:val="false"/>
          <w:i w:val="false"/>
          <w:color w:val="000000"/>
          <w:sz w:val="28"/>
        </w:rPr>
        <w:t xml:space="preserve">
      Хабарсыз жоғалған адамды iздестiру туралы сұрау салуды алған орган Интерполдың Қазақстан Республикасындағы Ұлттық Орталық бюросына, егер сұрау салуда өзгедей көрсетiлмеген болса, тексеру нәтижелерi туралы бiр ай мерзiм iшiнде хабарлайды. </w:t>
      </w:r>
    </w:p>
    <w:bookmarkStart w:name="z46" w:id="45"/>
    <w:p>
      <w:pPr>
        <w:spacing w:after="0"/>
        <w:ind w:left="0"/>
        <w:jc w:val="both"/>
      </w:pPr>
      <w:r>
        <w:rPr>
          <w:rFonts w:ascii="Times New Roman"/>
          <w:b w:val="false"/>
          <w:i w:val="false"/>
          <w:color w:val="000000"/>
          <w:sz w:val="28"/>
        </w:rPr>
        <w:t xml:space="preserve">
      42. Хабарсыз жоғалған адамды тиiмдi түрде iздестiру мақсатында Интерполдың Қазақстан Республикасындағы Ұлттық Орталық бюросы: </w:t>
      </w:r>
    </w:p>
    <w:bookmarkEnd w:id="45"/>
    <w:p>
      <w:pPr>
        <w:spacing w:after="0"/>
        <w:ind w:left="0"/>
        <w:jc w:val="both"/>
      </w:pPr>
      <w:r>
        <w:rPr>
          <w:rFonts w:ascii="Times New Roman"/>
          <w:b w:val="false"/>
          <w:i w:val="false"/>
          <w:color w:val="000000"/>
          <w:sz w:val="28"/>
        </w:rPr>
        <w:t xml:space="preserve">
      1) Қазақстан Республикасының Iшкi iстер министрлiгi Криминалдық ақпараттар орталығының және Қазақстан Республикасы Бас Прокуратурасының жанындағы Құқықтық статистика және ақпарат орталығының (департаментiнiң) орталықтандырылған жедел-анықтамалық, iздестiру және криминалистикалық есептерi бойынша тексерулер; </w:t>
      </w:r>
    </w:p>
    <w:p>
      <w:pPr>
        <w:spacing w:after="0"/>
        <w:ind w:left="0"/>
        <w:jc w:val="both"/>
      </w:pPr>
      <w:r>
        <w:rPr>
          <w:rFonts w:ascii="Times New Roman"/>
          <w:b w:val="false"/>
          <w:i w:val="false"/>
          <w:color w:val="000000"/>
          <w:sz w:val="28"/>
        </w:rPr>
        <w:t xml:space="preserve">
      2) Қазақстан Республикасына шетелдiк мемлекеттерден келген адамдардың есебi бойынша тексерулер жүргiзу шараларын қабылдайды. </w:t>
      </w:r>
    </w:p>
    <w:p>
      <w:pPr>
        <w:spacing w:after="0"/>
        <w:ind w:left="0"/>
        <w:jc w:val="both"/>
      </w:pPr>
      <w:r>
        <w:rPr>
          <w:rFonts w:ascii="Times New Roman"/>
          <w:b w:val="false"/>
          <w:i w:val="false"/>
          <w:color w:val="000000"/>
          <w:sz w:val="28"/>
        </w:rPr>
        <w:t xml:space="preserve">
      Егер де жүргiзiлген жедел-iздестiру iс-шаралары ешбiр нәтиже бермесе, хабарсыз жоғалған адам туралы мәлiметтер Интерполдың Қазақстан Республикасындағы Ұлттық Орталық бюросының деректер банкiне енгiзiледi. </w:t>
      </w:r>
    </w:p>
    <w:bookmarkStart w:name="z47" w:id="46"/>
    <w:p>
      <w:pPr>
        <w:spacing w:after="0"/>
        <w:ind w:left="0"/>
        <w:jc w:val="both"/>
      </w:pPr>
      <w:r>
        <w:rPr>
          <w:rFonts w:ascii="Times New Roman"/>
          <w:b w:val="false"/>
          <w:i w:val="false"/>
          <w:color w:val="000000"/>
          <w:sz w:val="28"/>
        </w:rPr>
        <w:t xml:space="preserve">
      43. Бас хатшылықтан не болмаса Интерполдың шетелдiк мемлекеттегi Ұлттық Орталық Бюросынан не болмаса шетелдiк мемлекеттердiң Қазақстан Республикасындағы дипломатиялық өкiлдiктерi мен консулдық мекемелерi жанында бекiтiлген құзыреттi органдардың өкiлдерiнен хабарсыз жоғалған адамды iздестiрудi тоқтату туралы хабарлама келiп түскен жағдайда Интерполдың Қазақстан Республикасындағы Ұлттық Орталық бюросы хабарлама келiп түскен сәттен бастап жетi күндiк мерзiмде iздестiрудi тоқтату туралы: </w:t>
      </w:r>
    </w:p>
    <w:bookmarkEnd w:id="46"/>
    <w:p>
      <w:pPr>
        <w:spacing w:after="0"/>
        <w:ind w:left="0"/>
        <w:jc w:val="both"/>
      </w:pPr>
      <w:r>
        <w:rPr>
          <w:rFonts w:ascii="Times New Roman"/>
          <w:b w:val="false"/>
          <w:i w:val="false"/>
          <w:color w:val="000000"/>
          <w:sz w:val="28"/>
        </w:rPr>
        <w:t xml:space="preserve">
      1) егер бұл бөлiмшеге iздестiру туралы шетелдiк мемлекеттер құзыреттi органдарының сұрау салуы жiберiлген болса, Қазақстан Республикасы Iшкi iстер министрлiгiнiң Криминалдық полиция департаментiне; </w:t>
      </w:r>
    </w:p>
    <w:p>
      <w:pPr>
        <w:spacing w:after="0"/>
        <w:ind w:left="0"/>
        <w:jc w:val="both"/>
      </w:pPr>
      <w:r>
        <w:rPr>
          <w:rFonts w:ascii="Times New Roman"/>
          <w:b w:val="false"/>
          <w:i w:val="false"/>
          <w:color w:val="000000"/>
          <w:sz w:val="28"/>
        </w:rPr>
        <w:t xml:space="preserve">
      2) бұған дейiн тиiстi жедел-iздестiру iс-шараларын жүргiзу туралы сұрау салу жiберiлген Қазақстан Республикасының өзге де құзыреттi органдарына хабарлайды. </w:t>
      </w:r>
    </w:p>
    <w:p>
      <w:pPr>
        <w:spacing w:after="0"/>
        <w:ind w:left="0"/>
        <w:jc w:val="both"/>
      </w:pPr>
      <w:r>
        <w:rPr>
          <w:rFonts w:ascii="Times New Roman"/>
          <w:b w:val="false"/>
          <w:i w:val="false"/>
          <w:color w:val="000000"/>
          <w:sz w:val="28"/>
        </w:rPr>
        <w:t xml:space="preserve">
      Хабарсыз жоғалған адамды халықаралық iздестiрудi тоқтату туралы ақпарат Интерполдың Қазақстан Республикасындағы Ұлттық Орталық бюросының деректер банкiне енгiзiледi. </w:t>
      </w:r>
    </w:p>
    <w:bookmarkStart w:name="z48" w:id="47"/>
    <w:p>
      <w:pPr>
        <w:spacing w:after="0"/>
        <w:ind w:left="0"/>
        <w:jc w:val="left"/>
      </w:pPr>
      <w:r>
        <w:rPr>
          <w:rFonts w:ascii="Times New Roman"/>
          <w:b/>
          <w:i w:val="false"/>
          <w:color w:val="000000"/>
        </w:rPr>
        <w:t xml:space="preserve"> 3. Қылмыстарды тергеу мен ашу жөнiндегi жедел-iздестiру</w:t>
      </w:r>
      <w:r>
        <w:br/>
      </w:r>
      <w:r>
        <w:rPr>
          <w:rFonts w:ascii="Times New Roman"/>
          <w:b/>
          <w:i w:val="false"/>
          <w:color w:val="000000"/>
        </w:rPr>
        <w:t>сипатындағы iс-шараларды жүргiзу кезiнде сұрау салуларды</w:t>
      </w:r>
      <w:r>
        <w:br/>
      </w:r>
      <w:r>
        <w:rPr>
          <w:rFonts w:ascii="Times New Roman"/>
          <w:b/>
          <w:i w:val="false"/>
          <w:color w:val="000000"/>
        </w:rPr>
        <w:t>және тапсырмаларды орындау мен жiберу процесiнде</w:t>
      </w:r>
      <w:r>
        <w:br/>
      </w:r>
      <w:r>
        <w:rPr>
          <w:rFonts w:ascii="Times New Roman"/>
          <w:b/>
          <w:i w:val="false"/>
          <w:color w:val="000000"/>
        </w:rPr>
        <w:t>Қазақстан Республикасы құзыреттi органдарының шетелдiк</w:t>
      </w:r>
      <w:r>
        <w:br/>
      </w:r>
      <w:r>
        <w:rPr>
          <w:rFonts w:ascii="Times New Roman"/>
          <w:b/>
          <w:i w:val="false"/>
          <w:color w:val="000000"/>
        </w:rPr>
        <w:t>мемлекеттердiң құзыреттi органдарымен өзара iс-әрекет</w:t>
      </w:r>
      <w:r>
        <w:br/>
      </w:r>
      <w:r>
        <w:rPr>
          <w:rFonts w:ascii="Times New Roman"/>
          <w:b/>
          <w:i w:val="false"/>
          <w:color w:val="000000"/>
        </w:rPr>
        <w:t xml:space="preserve">жасасуының тәртiбi </w:t>
      </w:r>
    </w:p>
    <w:bookmarkEnd w:id="47"/>
    <w:bookmarkStart w:name="z49" w:id="48"/>
    <w:p>
      <w:pPr>
        <w:spacing w:after="0"/>
        <w:ind w:left="0"/>
        <w:jc w:val="both"/>
      </w:pPr>
      <w:r>
        <w:rPr>
          <w:rFonts w:ascii="Times New Roman"/>
          <w:b w:val="false"/>
          <w:i w:val="false"/>
          <w:color w:val="000000"/>
          <w:sz w:val="28"/>
        </w:rPr>
        <w:t xml:space="preserve">
      44. Қазақстан Республикасы Қылмыстық iс жүргiзу кодексiнiң  </w:t>
      </w:r>
      <w:r>
        <w:rPr>
          <w:rFonts w:ascii="Times New Roman"/>
          <w:b w:val="false"/>
          <w:i w:val="false"/>
          <w:color w:val="000000"/>
          <w:sz w:val="28"/>
        </w:rPr>
        <w:t xml:space="preserve">523-бабына </w:t>
      </w:r>
      <w:r>
        <w:rPr>
          <w:rFonts w:ascii="Times New Roman"/>
          <w:b w:val="false"/>
          <w:i w:val="false"/>
          <w:color w:val="000000"/>
          <w:sz w:val="28"/>
        </w:rPr>
        <w:t xml:space="preserve">сәйкес шетелдiк мемлекеттердiң аумағында жекелеген тергеу амалдарын жүргiзу; қылмыстық iстер бойынша материалдық бағалы заттар мен заттай дәлелдемелердi беру мәселелерi Қазақстан Республикасы Бас Прокуратурасының, ал сот амалдары - Қазақстан Республикасы Әдiлет министрлiгiнiң құзыретiне жатады және Қазақстан Республикасы Бас Прокурорының немесе Қазақстан Республикасы Әдiлет министрiнiң не болмаса тиiсiнше олардың орынбасарларының атынан не болмаса уәкiлеттi лауазымды адамдар арқылы сұрау салынатын шетелдiк мемлекеттiң уәкiлеттiк органының атына ресiмделедi. </w:t>
      </w:r>
    </w:p>
    <w:bookmarkEnd w:id="48"/>
    <w:bookmarkStart w:name="z50" w:id="49"/>
    <w:p>
      <w:pPr>
        <w:spacing w:after="0"/>
        <w:ind w:left="0"/>
        <w:jc w:val="both"/>
      </w:pPr>
      <w:r>
        <w:rPr>
          <w:rFonts w:ascii="Times New Roman"/>
          <w:b w:val="false"/>
          <w:i w:val="false"/>
          <w:color w:val="000000"/>
          <w:sz w:val="28"/>
        </w:rPr>
        <w:t xml:space="preserve">
      45. Мыналарға: </w:t>
      </w:r>
    </w:p>
    <w:bookmarkEnd w:id="49"/>
    <w:p>
      <w:pPr>
        <w:spacing w:after="0"/>
        <w:ind w:left="0"/>
        <w:jc w:val="both"/>
      </w:pPr>
      <w:r>
        <w:rPr>
          <w:rFonts w:ascii="Times New Roman"/>
          <w:b w:val="false"/>
          <w:i w:val="false"/>
          <w:color w:val="000000"/>
          <w:sz w:val="28"/>
        </w:rPr>
        <w:t xml:space="preserve">
      1) куәлерден, жәбiрленушiлер мен күдiктiлерден жауап алуға; </w:t>
      </w:r>
    </w:p>
    <w:p>
      <w:pPr>
        <w:spacing w:after="0"/>
        <w:ind w:left="0"/>
        <w:jc w:val="both"/>
      </w:pPr>
      <w:r>
        <w:rPr>
          <w:rFonts w:ascii="Times New Roman"/>
          <w:b w:val="false"/>
          <w:i w:val="false"/>
          <w:color w:val="000000"/>
          <w:sz w:val="28"/>
        </w:rPr>
        <w:t xml:space="preserve">
      2) адамдар мен заттай дәлелдемелердi және т.б. тануға; </w:t>
      </w:r>
    </w:p>
    <w:p>
      <w:pPr>
        <w:spacing w:after="0"/>
        <w:ind w:left="0"/>
        <w:jc w:val="both"/>
      </w:pPr>
      <w:r>
        <w:rPr>
          <w:rFonts w:ascii="Times New Roman"/>
          <w:b w:val="false"/>
          <w:i w:val="false"/>
          <w:color w:val="000000"/>
          <w:sz w:val="28"/>
        </w:rPr>
        <w:t xml:space="preserve">
      3) беттестiрулерге; </w:t>
      </w:r>
    </w:p>
    <w:p>
      <w:pPr>
        <w:spacing w:after="0"/>
        <w:ind w:left="0"/>
        <w:jc w:val="both"/>
      </w:pPr>
      <w:r>
        <w:rPr>
          <w:rFonts w:ascii="Times New Roman"/>
          <w:b w:val="false"/>
          <w:i w:val="false"/>
          <w:color w:val="000000"/>
          <w:sz w:val="28"/>
        </w:rPr>
        <w:t xml:space="preserve">
      4) құжаттардың көшiрмелерiн алуға; </w:t>
      </w:r>
    </w:p>
    <w:p>
      <w:pPr>
        <w:spacing w:after="0"/>
        <w:ind w:left="0"/>
        <w:jc w:val="both"/>
      </w:pPr>
      <w:r>
        <w:rPr>
          <w:rFonts w:ascii="Times New Roman"/>
          <w:b w:val="false"/>
          <w:i w:val="false"/>
          <w:color w:val="000000"/>
          <w:sz w:val="28"/>
        </w:rPr>
        <w:t xml:space="preserve">
      5) банк есепшоттарындағы қаржы қозғалыстарын, сондай-ақ жеке адамдардың, оның iшiнде Қазақстан Республикасы азаматтарының және заңды тұлғалардың шетелдiк мемлекеттердiң банктерiнде қаржы есепшоттарын ашуы туралы мәлiметтердi тексеруге қатысты халықаралық тергеу тапсырмалары (Rogatory) Қазақстан Республикасы Қылмыстық iс жүргiзу кодексiнiң  </w:t>
      </w:r>
      <w:r>
        <w:rPr>
          <w:rFonts w:ascii="Times New Roman"/>
          <w:b w:val="false"/>
          <w:i w:val="false"/>
          <w:color w:val="000000"/>
          <w:sz w:val="28"/>
        </w:rPr>
        <w:t xml:space="preserve">523-бабына </w:t>
      </w:r>
      <w:r>
        <w:rPr>
          <w:rFonts w:ascii="Times New Roman"/>
          <w:b w:val="false"/>
          <w:i w:val="false"/>
          <w:color w:val="000000"/>
          <w:sz w:val="28"/>
        </w:rPr>
        <w:t xml:space="preserve">сәйкес жүзеге асырылады. </w:t>
      </w:r>
    </w:p>
    <w:bookmarkStart w:name="z51" w:id="50"/>
    <w:p>
      <w:pPr>
        <w:spacing w:after="0"/>
        <w:ind w:left="0"/>
        <w:jc w:val="both"/>
      </w:pPr>
      <w:r>
        <w:rPr>
          <w:rFonts w:ascii="Times New Roman"/>
          <w:b w:val="false"/>
          <w:i w:val="false"/>
          <w:color w:val="000000"/>
          <w:sz w:val="28"/>
        </w:rPr>
        <w:t xml:space="preserve">
      46. Халықаралық тергеу тапсырмаларының мазмұны Қазақстан Республикасы Қылмыстық iс жүргiзу кодексiнiң  </w:t>
      </w:r>
      <w:r>
        <w:rPr>
          <w:rFonts w:ascii="Times New Roman"/>
          <w:b w:val="false"/>
          <w:i w:val="false"/>
          <w:color w:val="000000"/>
          <w:sz w:val="28"/>
        </w:rPr>
        <w:t xml:space="preserve">524-бабы </w:t>
      </w:r>
      <w:r>
        <w:rPr>
          <w:rFonts w:ascii="Times New Roman"/>
          <w:b w:val="false"/>
          <w:i w:val="false"/>
          <w:color w:val="000000"/>
          <w:sz w:val="28"/>
        </w:rPr>
        <w:t xml:space="preserve">бойынша айқындалады. </w:t>
      </w:r>
    </w:p>
    <w:bookmarkEnd w:id="50"/>
    <w:bookmarkStart w:name="z52" w:id="51"/>
    <w:p>
      <w:pPr>
        <w:spacing w:after="0"/>
        <w:ind w:left="0"/>
        <w:jc w:val="both"/>
      </w:pPr>
      <w:r>
        <w:rPr>
          <w:rFonts w:ascii="Times New Roman"/>
          <w:b w:val="false"/>
          <w:i w:val="false"/>
          <w:color w:val="000000"/>
          <w:sz w:val="28"/>
        </w:rPr>
        <w:t xml:space="preserve">
      47. Экономика және қаржы саласындағы қылмыстарды ашу жөнiндегi жедел-iздестiру iс-шаралары мен тергеу амалдарын жүргiзу процесiнде құзыреттi органдар Интерполдың Бас хатшылығынан немесе Интерполдың Қазақстан Республикасындағы және шетелдiк мемлекеттердегi Ұлттық Орталық бюроларынан мынадай ақпараттар: </w:t>
      </w:r>
    </w:p>
    <w:bookmarkEnd w:id="51"/>
    <w:p>
      <w:pPr>
        <w:spacing w:after="0"/>
        <w:ind w:left="0"/>
        <w:jc w:val="both"/>
      </w:pPr>
      <w:r>
        <w:rPr>
          <w:rFonts w:ascii="Times New Roman"/>
          <w:b w:val="false"/>
          <w:i w:val="false"/>
          <w:color w:val="000000"/>
          <w:sz w:val="28"/>
        </w:rPr>
        <w:t xml:space="preserve">
      1) шетелде орналасқан коммерциялық құрылымдардың ресми атауларын; </w:t>
      </w:r>
    </w:p>
    <w:p>
      <w:pPr>
        <w:spacing w:after="0"/>
        <w:ind w:left="0"/>
        <w:jc w:val="both"/>
      </w:pPr>
      <w:r>
        <w:rPr>
          <w:rFonts w:ascii="Times New Roman"/>
          <w:b w:val="false"/>
          <w:i w:val="false"/>
          <w:color w:val="000000"/>
          <w:sz w:val="28"/>
        </w:rPr>
        <w:t xml:space="preserve">
      2) олардың заңды мекенжайын, тiркеу нөмiрi мен датасын; </w:t>
      </w:r>
    </w:p>
    <w:p>
      <w:pPr>
        <w:spacing w:after="0"/>
        <w:ind w:left="0"/>
        <w:jc w:val="both"/>
      </w:pPr>
      <w:r>
        <w:rPr>
          <w:rFonts w:ascii="Times New Roman"/>
          <w:b w:val="false"/>
          <w:i w:val="false"/>
          <w:color w:val="000000"/>
          <w:sz w:val="28"/>
        </w:rPr>
        <w:t xml:space="preserve">
      3) коммерциялық құрылымдар басшыларының тегi мен аттарын; </w:t>
      </w:r>
    </w:p>
    <w:p>
      <w:pPr>
        <w:spacing w:after="0"/>
        <w:ind w:left="0"/>
        <w:jc w:val="both"/>
      </w:pPr>
      <w:r>
        <w:rPr>
          <w:rFonts w:ascii="Times New Roman"/>
          <w:b w:val="false"/>
          <w:i w:val="false"/>
          <w:color w:val="000000"/>
          <w:sz w:val="28"/>
        </w:rPr>
        <w:t xml:space="preserve">
      4) қызметтiң негiзгi бағыттарын; </w:t>
      </w:r>
    </w:p>
    <w:p>
      <w:pPr>
        <w:spacing w:after="0"/>
        <w:ind w:left="0"/>
        <w:jc w:val="both"/>
      </w:pPr>
      <w:r>
        <w:rPr>
          <w:rFonts w:ascii="Times New Roman"/>
          <w:b w:val="false"/>
          <w:i w:val="false"/>
          <w:color w:val="000000"/>
          <w:sz w:val="28"/>
        </w:rPr>
        <w:t xml:space="preserve">
      5) жарғылық капитал көлемiн; </w:t>
      </w:r>
    </w:p>
    <w:p>
      <w:pPr>
        <w:spacing w:after="0"/>
        <w:ind w:left="0"/>
        <w:jc w:val="both"/>
      </w:pPr>
      <w:r>
        <w:rPr>
          <w:rFonts w:ascii="Times New Roman"/>
          <w:b w:val="false"/>
          <w:i w:val="false"/>
          <w:color w:val="000000"/>
          <w:sz w:val="28"/>
        </w:rPr>
        <w:t xml:space="preserve">
      6) қызметiн тоқтатуы туралы мәлiметтердi; </w:t>
      </w:r>
    </w:p>
    <w:p>
      <w:pPr>
        <w:spacing w:after="0"/>
        <w:ind w:left="0"/>
        <w:jc w:val="both"/>
      </w:pPr>
      <w:r>
        <w:rPr>
          <w:rFonts w:ascii="Times New Roman"/>
          <w:b w:val="false"/>
          <w:i w:val="false"/>
          <w:color w:val="000000"/>
          <w:sz w:val="28"/>
        </w:rPr>
        <w:t xml:space="preserve">
      7) коммерциялық құрылымдардың қызметiне қатысты криминалдық сипаттағы мәлiметтердi алуы мүмкiн. </w:t>
      </w:r>
    </w:p>
    <w:p>
      <w:pPr>
        <w:spacing w:after="0"/>
        <w:ind w:left="0"/>
        <w:jc w:val="both"/>
      </w:pPr>
      <w:r>
        <w:rPr>
          <w:rFonts w:ascii="Times New Roman"/>
          <w:b w:val="false"/>
          <w:i w:val="false"/>
          <w:color w:val="000000"/>
          <w:sz w:val="28"/>
        </w:rPr>
        <w:t xml:space="preserve">
      Сондай-ақ қазақстандық мемлекеттiк және жеке меншiк құрылымдарының қатысуымен шетелдiк фирмалармен және компаниялармен мәмiлелер жасасу туралы ақпараттар да алынуы мүмкiн. </w:t>
      </w:r>
    </w:p>
    <w:bookmarkStart w:name="z53" w:id="52"/>
    <w:p>
      <w:pPr>
        <w:spacing w:after="0"/>
        <w:ind w:left="0"/>
        <w:jc w:val="both"/>
      </w:pPr>
      <w:r>
        <w:rPr>
          <w:rFonts w:ascii="Times New Roman"/>
          <w:b w:val="false"/>
          <w:i w:val="false"/>
          <w:color w:val="000000"/>
          <w:sz w:val="28"/>
        </w:rPr>
        <w:t xml:space="preserve">
      48. Экономика және қаржы саласындағы трансұлттық қылмыстарды ашу және тергеу, сондай-ақ мұндай қылмыстардың жасалуына күдiктi адамдардың шетелде анықталуы жөнiндегi жедел-iздестiру қызметi процесiнде iшкi iстер органдары және Интерполмен ынтымақтастықтағы өзге де құзыреттi органдар Интерполдың Қазақстан Республикасындағы Ұлттық Орталық бюросы арқылы шетелдiк мемлекеттерге тиiстi сұрау салулар (Нұсқаулыққа N 16 қосымша) жiбередi. </w:t>
      </w:r>
    </w:p>
    <w:bookmarkEnd w:id="52"/>
    <w:p>
      <w:pPr>
        <w:spacing w:after="0"/>
        <w:ind w:left="0"/>
        <w:jc w:val="both"/>
      </w:pPr>
      <w:r>
        <w:rPr>
          <w:rFonts w:ascii="Times New Roman"/>
          <w:b w:val="false"/>
          <w:i w:val="false"/>
          <w:color w:val="000000"/>
          <w:sz w:val="28"/>
        </w:rPr>
        <w:t xml:space="preserve">
      Сұрау салуларда мынадай мәлiметтер көрсетiлуi тиiс: </w:t>
      </w:r>
    </w:p>
    <w:p>
      <w:pPr>
        <w:spacing w:after="0"/>
        <w:ind w:left="0"/>
        <w:jc w:val="both"/>
      </w:pPr>
      <w:r>
        <w:rPr>
          <w:rFonts w:ascii="Times New Roman"/>
          <w:b w:val="false"/>
          <w:i w:val="false"/>
          <w:color w:val="000000"/>
          <w:sz w:val="28"/>
        </w:rPr>
        <w:t xml:space="preserve">
      1) тексерiлетiн адамның толық белгiлi деректерi; </w:t>
      </w:r>
    </w:p>
    <w:p>
      <w:pPr>
        <w:spacing w:after="0"/>
        <w:ind w:left="0"/>
        <w:jc w:val="both"/>
      </w:pPr>
      <w:r>
        <w:rPr>
          <w:rFonts w:ascii="Times New Roman"/>
          <w:b w:val="false"/>
          <w:i w:val="false"/>
          <w:color w:val="000000"/>
          <w:sz w:val="28"/>
        </w:rPr>
        <w:t xml:space="preserve">
      2) жасалған қылмыстың фабуласы немесе тергеу (тексеру) жүргiзетiн орган көрсетiлген қолда бар мәлiметтердiң сипаты; </w:t>
      </w:r>
    </w:p>
    <w:p>
      <w:pPr>
        <w:spacing w:after="0"/>
        <w:ind w:left="0"/>
        <w:jc w:val="both"/>
      </w:pPr>
      <w:r>
        <w:rPr>
          <w:rFonts w:ascii="Times New Roman"/>
          <w:b w:val="false"/>
          <w:i w:val="false"/>
          <w:color w:val="000000"/>
          <w:sz w:val="28"/>
        </w:rPr>
        <w:t xml:space="preserve">
      3) шетелдерге сұрау салуға негiз болған нақты фактiлер. </w:t>
      </w:r>
    </w:p>
    <w:p>
      <w:pPr>
        <w:spacing w:after="0"/>
        <w:ind w:left="0"/>
        <w:jc w:val="both"/>
      </w:pPr>
      <w:r>
        <w:rPr>
          <w:rFonts w:ascii="Times New Roman"/>
          <w:b w:val="false"/>
          <w:i w:val="false"/>
          <w:color w:val="000000"/>
          <w:sz w:val="28"/>
        </w:rPr>
        <w:t xml:space="preserve">
      Сұрау салуларға қажет болғанда осы iске қатысы бар құжаттар қоса берiледi. </w:t>
      </w:r>
    </w:p>
    <w:bookmarkStart w:name="z54" w:id="53"/>
    <w:p>
      <w:pPr>
        <w:spacing w:after="0"/>
        <w:ind w:left="0"/>
        <w:jc w:val="both"/>
      </w:pPr>
      <w:r>
        <w:rPr>
          <w:rFonts w:ascii="Times New Roman"/>
          <w:b w:val="false"/>
          <w:i w:val="false"/>
          <w:color w:val="000000"/>
          <w:sz w:val="28"/>
        </w:rPr>
        <w:t xml:space="preserve">
      49. Қазақстан Республикасынан тыс жерлерде тiркелген шетелдегi шетелдiк фирмаларды, филиалдарды немесе бiрлескен кәсiпорындарды және басқа да коммерциялық құрылымдарды тексеру қажет болғанда сұрау салуда (Нұсқаулыққа N 17 қосымша) мыналар көрсетiледi: </w:t>
      </w:r>
    </w:p>
    <w:bookmarkEnd w:id="53"/>
    <w:p>
      <w:pPr>
        <w:spacing w:after="0"/>
        <w:ind w:left="0"/>
        <w:jc w:val="both"/>
      </w:pPr>
      <w:r>
        <w:rPr>
          <w:rFonts w:ascii="Times New Roman"/>
          <w:b w:val="false"/>
          <w:i w:val="false"/>
          <w:color w:val="000000"/>
          <w:sz w:val="28"/>
        </w:rPr>
        <w:t xml:space="preserve">
      1) коммерциялық құрылымның атауы; </w:t>
      </w:r>
    </w:p>
    <w:p>
      <w:pPr>
        <w:spacing w:after="0"/>
        <w:ind w:left="0"/>
        <w:jc w:val="both"/>
      </w:pPr>
      <w:r>
        <w:rPr>
          <w:rFonts w:ascii="Times New Roman"/>
          <w:b w:val="false"/>
          <w:i w:val="false"/>
          <w:color w:val="000000"/>
          <w:sz w:val="28"/>
        </w:rPr>
        <w:t xml:space="preserve">
      2) оның заңды мекенжайы, телефоны, факсы; </w:t>
      </w:r>
    </w:p>
    <w:p>
      <w:pPr>
        <w:spacing w:after="0"/>
        <w:ind w:left="0"/>
        <w:jc w:val="both"/>
      </w:pPr>
      <w:r>
        <w:rPr>
          <w:rFonts w:ascii="Times New Roman"/>
          <w:b w:val="false"/>
          <w:i w:val="false"/>
          <w:color w:val="000000"/>
          <w:sz w:val="28"/>
        </w:rPr>
        <w:t xml:space="preserve">
      3) тексерудiң негiзi мен мақсаты; </w:t>
      </w:r>
    </w:p>
    <w:p>
      <w:pPr>
        <w:spacing w:after="0"/>
        <w:ind w:left="0"/>
        <w:jc w:val="both"/>
      </w:pPr>
      <w:r>
        <w:rPr>
          <w:rFonts w:ascii="Times New Roman"/>
          <w:b w:val="false"/>
          <w:i w:val="false"/>
          <w:color w:val="000000"/>
          <w:sz w:val="28"/>
        </w:rPr>
        <w:t xml:space="preserve">
      4) жауап алу көзделетiн нақты сұрақтар. </w:t>
      </w:r>
    </w:p>
    <w:bookmarkStart w:name="z55" w:id="54"/>
    <w:p>
      <w:pPr>
        <w:spacing w:after="0"/>
        <w:ind w:left="0"/>
        <w:jc w:val="both"/>
      </w:pPr>
      <w:r>
        <w:rPr>
          <w:rFonts w:ascii="Times New Roman"/>
          <w:b w:val="false"/>
          <w:i w:val="false"/>
          <w:color w:val="000000"/>
          <w:sz w:val="28"/>
        </w:rPr>
        <w:t xml:space="preserve">
      50. Фирмаларды немесе кәсiпорындарды тексеруге мыналар негiз болып табылады: </w:t>
      </w:r>
    </w:p>
    <w:bookmarkEnd w:id="54"/>
    <w:p>
      <w:pPr>
        <w:spacing w:after="0"/>
        <w:ind w:left="0"/>
        <w:jc w:val="both"/>
      </w:pPr>
      <w:r>
        <w:rPr>
          <w:rFonts w:ascii="Times New Roman"/>
          <w:b w:val="false"/>
          <w:i w:val="false"/>
          <w:color w:val="000000"/>
          <w:sz w:val="28"/>
        </w:rPr>
        <w:t xml:space="preserve">
      1) заңды тұлғалар қызметкерлерiнiң қылмыстық әрекетi туралы қозғалған қылмыстық iс; </w:t>
      </w:r>
    </w:p>
    <w:p>
      <w:pPr>
        <w:spacing w:after="0"/>
        <w:ind w:left="0"/>
        <w:jc w:val="both"/>
      </w:pPr>
      <w:r>
        <w:rPr>
          <w:rFonts w:ascii="Times New Roman"/>
          <w:b w:val="false"/>
          <w:i w:val="false"/>
          <w:color w:val="000000"/>
          <w:sz w:val="28"/>
        </w:rPr>
        <w:t xml:space="preserve">
      2) заңды тұлғалардың заңсыз әрекетi туралы жедел немесе өзге де ақпараттардың болуы. </w:t>
      </w:r>
    </w:p>
    <w:bookmarkStart w:name="z56" w:id="55"/>
    <w:p>
      <w:pPr>
        <w:spacing w:after="0"/>
        <w:ind w:left="0"/>
        <w:jc w:val="both"/>
      </w:pPr>
      <w:r>
        <w:rPr>
          <w:rFonts w:ascii="Times New Roman"/>
          <w:b w:val="false"/>
          <w:i w:val="false"/>
          <w:color w:val="000000"/>
          <w:sz w:val="28"/>
        </w:rPr>
        <w:t xml:space="preserve">
      51. Қолдан жасалған ақша белгiлерi табылған кезде iшкi iстер органдары және өзге де құзыреттi органдар, Интерпол арналарын пайдалана отырып, оларды алып қоюдың мән-жайлары туралы, табылған банкноттармен бiр жерден шыққан басқа да алынып қойылған жалған банкноттар туралы, сондай-ақ жалған ақша жасауға қатысы бар адамдардың Қазақстан Республикасынан тысқары жерлерде жүргендiгi жөнiнде негiздi болжамдар болған жағдайда ол адамдардың жүрген жерi туралы ақпараттар (Нұсқаулыққа N 18 қосымша) алуы мүмкiн. </w:t>
      </w:r>
    </w:p>
    <w:bookmarkEnd w:id="55"/>
    <w:p>
      <w:pPr>
        <w:spacing w:after="0"/>
        <w:ind w:left="0"/>
        <w:jc w:val="both"/>
      </w:pPr>
      <w:r>
        <w:rPr>
          <w:rFonts w:ascii="Times New Roman"/>
          <w:b w:val="false"/>
          <w:i w:val="false"/>
          <w:color w:val="000000"/>
          <w:sz w:val="28"/>
        </w:rPr>
        <w:t xml:space="preserve">
      Шетелдiк мемлекеттердiң құзыреттi органдарымен ақпараттар алмасуды ретке келтiру үшiн жалған ақша белгiлерiнiң табылу фактiлерi туралы хабарламаның форматы пайдаланылады. Ол Қазақстан Республикасының аумағында тиiстi мәлiметтердi телетайп арқылы беру үшiн ұсынылады (Нұсқаулыққа N 19, 20 қосымша). </w:t>
      </w:r>
    </w:p>
    <w:bookmarkStart w:name="z57" w:id="56"/>
    <w:p>
      <w:pPr>
        <w:spacing w:after="0"/>
        <w:ind w:left="0"/>
        <w:jc w:val="both"/>
      </w:pPr>
      <w:r>
        <w:rPr>
          <w:rFonts w:ascii="Times New Roman"/>
          <w:b w:val="false"/>
          <w:i w:val="false"/>
          <w:color w:val="000000"/>
          <w:sz w:val="28"/>
        </w:rPr>
        <w:t xml:space="preserve">
      52. Шетелдiк мемлекеттердiң қолдан жасалған ақша белгiлерi табылған кезде, сондай-ақ қылмыстар ашылғаннан кейiн iшкi iстер органдары және өзге де құзыреттi органдар үш тәулiк iшiнде Интерполдың Қазақстан Республикасындағы Ұлттық Орталық бюросына табылған әрбiр жалған банкнот бойынша 88-1/F есепке алу-тiркеу нысанын (Нұсқаулыққа N 19 қосымша) жiбередi. </w:t>
      </w:r>
    </w:p>
    <w:bookmarkEnd w:id="56"/>
    <w:bookmarkStart w:name="z58" w:id="57"/>
    <w:p>
      <w:pPr>
        <w:spacing w:after="0"/>
        <w:ind w:left="0"/>
        <w:jc w:val="both"/>
      </w:pPr>
      <w:r>
        <w:rPr>
          <w:rFonts w:ascii="Times New Roman"/>
          <w:b w:val="false"/>
          <w:i w:val="false"/>
          <w:color w:val="000000"/>
          <w:sz w:val="28"/>
        </w:rPr>
        <w:t xml:space="preserve">
      53. Алынған материалдардың негiзiнде Интерполдың Қазақстан Республикасындағы Ұлттық Орталық бюросы Бас хатшылыққа ақпарат дайындайды және жiбередi, онда әрбiр қолдан жасалған ақшаға үш бөлiктен тұратын индекс (индикатив) берiледi: </w:t>
      </w:r>
    </w:p>
    <w:bookmarkEnd w:id="57"/>
    <w:p>
      <w:pPr>
        <w:spacing w:after="0"/>
        <w:ind w:left="0"/>
        <w:jc w:val="both"/>
      </w:pPr>
      <w:r>
        <w:rPr>
          <w:rFonts w:ascii="Times New Roman"/>
          <w:b w:val="false"/>
          <w:i w:val="false"/>
          <w:color w:val="000000"/>
          <w:sz w:val="28"/>
        </w:rPr>
        <w:t xml:space="preserve">
      1) ел валютасы; </w:t>
      </w:r>
    </w:p>
    <w:p>
      <w:pPr>
        <w:spacing w:after="0"/>
        <w:ind w:left="0"/>
        <w:jc w:val="both"/>
      </w:pPr>
      <w:r>
        <w:rPr>
          <w:rFonts w:ascii="Times New Roman"/>
          <w:b w:val="false"/>
          <w:i w:val="false"/>
          <w:color w:val="000000"/>
          <w:sz w:val="28"/>
        </w:rPr>
        <w:t xml:space="preserve">
      2) белгiлi бiр контингент елдерiнiң тобы; </w:t>
      </w:r>
    </w:p>
    <w:p>
      <w:pPr>
        <w:spacing w:after="0"/>
        <w:ind w:left="0"/>
        <w:jc w:val="both"/>
      </w:pPr>
      <w:r>
        <w:rPr>
          <w:rFonts w:ascii="Times New Roman"/>
          <w:b w:val="false"/>
          <w:i w:val="false"/>
          <w:color w:val="000000"/>
          <w:sz w:val="28"/>
        </w:rPr>
        <w:t xml:space="preserve">
      3) бiр ғана ел валютасының нақты қолдан жасалған түрiнiң Интерпол картотекасында тiркелген реттiк нөмiрi. </w:t>
      </w:r>
    </w:p>
    <w:bookmarkStart w:name="z59" w:id="58"/>
    <w:p>
      <w:pPr>
        <w:spacing w:after="0"/>
        <w:ind w:left="0"/>
        <w:jc w:val="both"/>
      </w:pPr>
      <w:r>
        <w:rPr>
          <w:rFonts w:ascii="Times New Roman"/>
          <w:b w:val="false"/>
          <w:i w:val="false"/>
          <w:color w:val="000000"/>
          <w:sz w:val="28"/>
        </w:rPr>
        <w:t xml:space="preserve">
      54. Шетелдiк азамат ақша белгiлерiн қолдан жасаумен байланысты қылмыстары үшiн ұсталған жағдайда Iшкi iстер органдары және өзге де құзыреттi органдар Интерполдың Қазақстан Республикасындағы Ұлттық Орталық бюросына Интерполдың Бас Хатшылығының және ол тұратын елдiң криминалдық есептерi бойынша тексеру үшiн, сондай-ақ осындай қолдан жасалған ақша белгiлерiн әзiрлеуге немесе өткiзуге қатысы бар басқа да адамдар туралы ақпараттарға сұрау салу үшiн оның сауалнамалық деректерiн жiбередi. </w:t>
      </w:r>
    </w:p>
    <w:bookmarkEnd w:id="58"/>
    <w:bookmarkStart w:name="z60" w:id="59"/>
    <w:p>
      <w:pPr>
        <w:spacing w:after="0"/>
        <w:ind w:left="0"/>
        <w:jc w:val="both"/>
      </w:pPr>
      <w:r>
        <w:rPr>
          <w:rFonts w:ascii="Times New Roman"/>
          <w:b w:val="false"/>
          <w:i w:val="false"/>
          <w:color w:val="000000"/>
          <w:sz w:val="28"/>
        </w:rPr>
        <w:t xml:space="preserve">
      55. Жалған ақша жасаумен байланысты қылмыстарға орай Интерполдың Қазақстан Республикасындағы Ұлттық Орталық бюросына жiберiлетiн сұрау салуларда мыналар: </w:t>
      </w:r>
    </w:p>
    <w:bookmarkEnd w:id="59"/>
    <w:p>
      <w:pPr>
        <w:spacing w:after="0"/>
        <w:ind w:left="0"/>
        <w:jc w:val="both"/>
      </w:pPr>
      <w:r>
        <w:rPr>
          <w:rFonts w:ascii="Times New Roman"/>
          <w:b w:val="false"/>
          <w:i w:val="false"/>
          <w:color w:val="000000"/>
          <w:sz w:val="28"/>
        </w:rPr>
        <w:t xml:space="preserve">
      1) күдiктi адамның тегi, аты, әкесiнiң аты және туған күнi, айы, жылы; </w:t>
      </w:r>
    </w:p>
    <w:p>
      <w:pPr>
        <w:spacing w:after="0"/>
        <w:ind w:left="0"/>
        <w:jc w:val="both"/>
      </w:pPr>
      <w:r>
        <w:rPr>
          <w:rFonts w:ascii="Times New Roman"/>
          <w:b w:val="false"/>
          <w:i w:val="false"/>
          <w:color w:val="000000"/>
          <w:sz w:val="28"/>
        </w:rPr>
        <w:t xml:space="preserve">
      2) оның азаматтығы және тұрғылықты жерi; </w:t>
      </w:r>
    </w:p>
    <w:p>
      <w:pPr>
        <w:spacing w:after="0"/>
        <w:ind w:left="0"/>
        <w:jc w:val="both"/>
      </w:pPr>
      <w:r>
        <w:rPr>
          <w:rFonts w:ascii="Times New Roman"/>
          <w:b w:val="false"/>
          <w:i w:val="false"/>
          <w:color w:val="000000"/>
          <w:sz w:val="28"/>
        </w:rPr>
        <w:t xml:space="preserve">
      3) жеке басын куәландыратын құжаттардың (паспортының, жүргiзушi куәлiгiнiң) деректерi; </w:t>
      </w:r>
    </w:p>
    <w:p>
      <w:pPr>
        <w:spacing w:after="0"/>
        <w:ind w:left="0"/>
        <w:jc w:val="both"/>
      </w:pPr>
      <w:r>
        <w:rPr>
          <w:rFonts w:ascii="Times New Roman"/>
          <w:b w:val="false"/>
          <w:i w:val="false"/>
          <w:color w:val="000000"/>
          <w:sz w:val="28"/>
        </w:rPr>
        <w:t xml:space="preserve">
      4) Интерполдың Қазақстан Республикасындағы Ұлттық Орталық бюросына сұрау салуды қажет ететiн мән-жайлар; </w:t>
      </w:r>
    </w:p>
    <w:p>
      <w:pPr>
        <w:spacing w:after="0"/>
        <w:ind w:left="0"/>
        <w:jc w:val="both"/>
      </w:pPr>
      <w:r>
        <w:rPr>
          <w:rFonts w:ascii="Times New Roman"/>
          <w:b w:val="false"/>
          <w:i w:val="false"/>
          <w:color w:val="000000"/>
          <w:sz w:val="28"/>
        </w:rPr>
        <w:t xml:space="preserve">
      5) жүзеге асырылатын iс-шаралар тiзбесi көрсетiлуi тиiс. </w:t>
      </w:r>
    </w:p>
    <w:bookmarkStart w:name="z61" w:id="60"/>
    <w:p>
      <w:pPr>
        <w:spacing w:after="0"/>
        <w:ind w:left="0"/>
        <w:jc w:val="both"/>
      </w:pPr>
      <w:r>
        <w:rPr>
          <w:rFonts w:ascii="Times New Roman"/>
          <w:b w:val="false"/>
          <w:i w:val="false"/>
          <w:color w:val="000000"/>
          <w:sz w:val="28"/>
        </w:rPr>
        <w:t xml:space="preserve">
      56. Құзыреттi органдардың Интерпол арналары бойынша: </w:t>
      </w:r>
    </w:p>
    <w:bookmarkEnd w:id="60"/>
    <w:p>
      <w:pPr>
        <w:spacing w:after="0"/>
        <w:ind w:left="0"/>
        <w:jc w:val="both"/>
      </w:pPr>
      <w:r>
        <w:rPr>
          <w:rFonts w:ascii="Times New Roman"/>
          <w:b w:val="false"/>
          <w:i w:val="false"/>
          <w:color w:val="000000"/>
          <w:sz w:val="28"/>
        </w:rPr>
        <w:t xml:space="preserve">
      1) автомашинаны шетелдiк мемлекеттерде ұрланған автокөлiктер есебi бойынша тексеру; </w:t>
      </w:r>
    </w:p>
    <w:p>
      <w:pPr>
        <w:spacing w:after="0"/>
        <w:ind w:left="0"/>
        <w:jc w:val="both"/>
      </w:pPr>
      <w:r>
        <w:rPr>
          <w:rFonts w:ascii="Times New Roman"/>
          <w:b w:val="false"/>
          <w:i w:val="false"/>
          <w:color w:val="000000"/>
          <w:sz w:val="28"/>
        </w:rPr>
        <w:t xml:space="preserve">
      2) шетелдiк мемлекетте тiркелген автокөлiк құралының иесi туралы мәлiметтерге сұрау салу; </w:t>
      </w:r>
    </w:p>
    <w:p>
      <w:pPr>
        <w:spacing w:after="0"/>
        <w:ind w:left="0"/>
        <w:jc w:val="both"/>
      </w:pPr>
      <w:r>
        <w:rPr>
          <w:rFonts w:ascii="Times New Roman"/>
          <w:b w:val="false"/>
          <w:i w:val="false"/>
          <w:color w:val="000000"/>
          <w:sz w:val="28"/>
        </w:rPr>
        <w:t xml:space="preserve">
      3) автокөлiк құралының есепке қойылған немесе есептен шығарылған күнi және орны туралы ақпараттарға сұрау салу; </w:t>
      </w:r>
    </w:p>
    <w:p>
      <w:pPr>
        <w:spacing w:after="0"/>
        <w:ind w:left="0"/>
        <w:jc w:val="both"/>
      </w:pPr>
      <w:r>
        <w:rPr>
          <w:rFonts w:ascii="Times New Roman"/>
          <w:b w:val="false"/>
          <w:i w:val="false"/>
          <w:color w:val="000000"/>
          <w:sz w:val="28"/>
        </w:rPr>
        <w:t xml:space="preserve">
      4) шетелдiк автомобильдi немесе оның нөмiрлiк белгiлерiн сәйкестендiру; </w:t>
      </w:r>
    </w:p>
    <w:p>
      <w:pPr>
        <w:spacing w:after="0"/>
        <w:ind w:left="0"/>
        <w:jc w:val="both"/>
      </w:pPr>
      <w:r>
        <w:rPr>
          <w:rFonts w:ascii="Times New Roman"/>
          <w:b w:val="false"/>
          <w:i w:val="false"/>
          <w:color w:val="000000"/>
          <w:sz w:val="28"/>
        </w:rPr>
        <w:t xml:space="preserve">
      5) Қазақстан Республикасында ұрланған автомашинаны Бас хатшылықтың және шетелдiк мемлекеттердегi Интерполдың Ұлттық Орталық Бюроларының деректер базаларына есепке қою мүмкiндiгi бар. </w:t>
      </w:r>
    </w:p>
    <w:bookmarkStart w:name="z62" w:id="61"/>
    <w:p>
      <w:pPr>
        <w:spacing w:after="0"/>
        <w:ind w:left="0"/>
        <w:jc w:val="both"/>
      </w:pPr>
      <w:r>
        <w:rPr>
          <w:rFonts w:ascii="Times New Roman"/>
          <w:b w:val="false"/>
          <w:i w:val="false"/>
          <w:color w:val="000000"/>
          <w:sz w:val="28"/>
        </w:rPr>
        <w:t xml:space="preserve">
      57. Шетелдiк мемлекеттердегi Интерполдың Ұлттық Орталық Бюроларынан қажеттi ақпараттар алуға: </w:t>
      </w:r>
    </w:p>
    <w:bookmarkEnd w:id="61"/>
    <w:p>
      <w:pPr>
        <w:spacing w:after="0"/>
        <w:ind w:left="0"/>
        <w:jc w:val="both"/>
      </w:pPr>
      <w:r>
        <w:rPr>
          <w:rFonts w:ascii="Times New Roman"/>
          <w:b w:val="false"/>
          <w:i w:val="false"/>
          <w:color w:val="000000"/>
          <w:sz w:val="28"/>
        </w:rPr>
        <w:t xml:space="preserve">
      1) басқа мемлекеттерден әкелiнген көлiк құралдарын сатып алу, иелену және пайдалану құқығын беретiн техникалық құжаттамалардың қолдан жасалғандығын анықтау; </w:t>
      </w:r>
    </w:p>
    <w:p>
      <w:pPr>
        <w:spacing w:after="0"/>
        <w:ind w:left="0"/>
        <w:jc w:val="both"/>
      </w:pPr>
      <w:r>
        <w:rPr>
          <w:rFonts w:ascii="Times New Roman"/>
          <w:b w:val="false"/>
          <w:i w:val="false"/>
          <w:color w:val="000000"/>
          <w:sz w:val="28"/>
        </w:rPr>
        <w:t xml:space="preserve">
      2) шетелдiк өндiрiстен шыққан автомашиналардың агрегаттарындағы, тораптарындағы, сондай-ақ сәйкестендiру нөмiрлерiндегi завод жасаған белгiлердiң қолдан жасалғандығын анықтау; </w:t>
      </w:r>
    </w:p>
    <w:p>
      <w:pPr>
        <w:spacing w:after="0"/>
        <w:ind w:left="0"/>
        <w:jc w:val="both"/>
      </w:pPr>
      <w:r>
        <w:rPr>
          <w:rFonts w:ascii="Times New Roman"/>
          <w:b w:val="false"/>
          <w:i w:val="false"/>
          <w:color w:val="000000"/>
          <w:sz w:val="28"/>
        </w:rPr>
        <w:t xml:space="preserve">
      3) Қазақстан Республикасының азаматтары шетелдiк мемлекеттерде сатып алған автомобиль нөмiрлерiнiң, тораптары мен агрегаттарының кеден құжаттарындағы, техникалық құралды тiркеу туралы куәлiктердегi, сатып алу-сату шарттарындағы және өзге де құжаттардағы жазбалармен сәйкес келмеуiнiң анықталуы; </w:t>
      </w:r>
    </w:p>
    <w:p>
      <w:pPr>
        <w:spacing w:after="0"/>
        <w:ind w:left="0"/>
        <w:jc w:val="both"/>
      </w:pPr>
      <w:r>
        <w:rPr>
          <w:rFonts w:ascii="Times New Roman"/>
          <w:b w:val="false"/>
          <w:i w:val="false"/>
          <w:color w:val="000000"/>
          <w:sz w:val="28"/>
        </w:rPr>
        <w:t xml:space="preserve">
      4) шетелдік мемлекеттерде автокөлiктiң ұрлануы туралы Қазақстан Республикасы iшкi iстер органдарының жедел қызметтерi алған мәлiметтер; </w:t>
      </w:r>
    </w:p>
    <w:p>
      <w:pPr>
        <w:spacing w:after="0"/>
        <w:ind w:left="0"/>
        <w:jc w:val="both"/>
      </w:pPr>
      <w:r>
        <w:rPr>
          <w:rFonts w:ascii="Times New Roman"/>
          <w:b w:val="false"/>
          <w:i w:val="false"/>
          <w:color w:val="000000"/>
          <w:sz w:val="28"/>
        </w:rPr>
        <w:t xml:space="preserve">
      5) Қазақстан Республикасы Iшкi iстер министрлiгi Жол полициясы департаментiнiң "Автопоиск" немесе "Розыск" автоматты ақпаратты-iздеу жүйесiнiң деректер банктерi бойынша тексерудiң терiс нәтижесi негiз болып табылады. </w:t>
      </w:r>
    </w:p>
    <w:bookmarkStart w:name="z63" w:id="62"/>
    <w:p>
      <w:pPr>
        <w:spacing w:after="0"/>
        <w:ind w:left="0"/>
        <w:jc w:val="both"/>
      </w:pPr>
      <w:r>
        <w:rPr>
          <w:rFonts w:ascii="Times New Roman"/>
          <w:b w:val="false"/>
          <w:i w:val="false"/>
          <w:color w:val="000000"/>
          <w:sz w:val="28"/>
        </w:rPr>
        <w:t xml:space="preserve">
      58. Интерполдың есебi бойынша автокөлiк құралдарына тексеру жүргiзу үшiн жiберiлетiн сұрау салуларда: </w:t>
      </w:r>
    </w:p>
    <w:bookmarkEnd w:id="62"/>
    <w:p>
      <w:pPr>
        <w:spacing w:after="0"/>
        <w:ind w:left="0"/>
        <w:jc w:val="both"/>
      </w:pPr>
      <w:r>
        <w:rPr>
          <w:rFonts w:ascii="Times New Roman"/>
          <w:b w:val="false"/>
          <w:i w:val="false"/>
          <w:color w:val="000000"/>
          <w:sz w:val="28"/>
        </w:rPr>
        <w:t xml:space="preserve">
      1) басқа мемлекеттерден әкелiнген автокөлiк құралдарын сатып алуды, сондай-ақ иелену мен пайдалану құқығын растайтын құжаттардың қолдан жасалғандығының анықталуы; </w:t>
      </w:r>
    </w:p>
    <w:p>
      <w:pPr>
        <w:spacing w:after="0"/>
        <w:ind w:left="0"/>
        <w:jc w:val="both"/>
      </w:pPr>
      <w:r>
        <w:rPr>
          <w:rFonts w:ascii="Times New Roman"/>
          <w:b w:val="false"/>
          <w:i w:val="false"/>
          <w:color w:val="000000"/>
          <w:sz w:val="28"/>
        </w:rPr>
        <w:t xml:space="preserve">
      2) шығарушы-заводтың табличкасында және көлiк құралы кузовының немесе қозғағышының басқа да жерлерiнде көрсетiлген қозғауыштың, кузовтың, шассидiң нөмiрi, латын алфавитiнiң сандары мен әрiптерiнен (17 белгiден) тұратын толық сәйкестендiру нөмiрi (VIN); </w:t>
      </w:r>
    </w:p>
    <w:p>
      <w:pPr>
        <w:spacing w:after="0"/>
        <w:ind w:left="0"/>
        <w:jc w:val="both"/>
      </w:pPr>
      <w:r>
        <w:rPr>
          <w:rFonts w:ascii="Times New Roman"/>
          <w:b w:val="false"/>
          <w:i w:val="false"/>
          <w:color w:val="000000"/>
          <w:sz w:val="28"/>
        </w:rPr>
        <w:t xml:space="preserve">
      3) тексеру жүргiзудiң негiздерi (қылмыстық iстiң немесе тексеру материалының бабы, нөмiрi және датасы); </w:t>
      </w:r>
    </w:p>
    <w:p>
      <w:pPr>
        <w:spacing w:after="0"/>
        <w:ind w:left="0"/>
        <w:jc w:val="both"/>
      </w:pPr>
      <w:r>
        <w:rPr>
          <w:rFonts w:ascii="Times New Roman"/>
          <w:b w:val="false"/>
          <w:i w:val="false"/>
          <w:color w:val="000000"/>
          <w:sz w:val="28"/>
        </w:rPr>
        <w:t xml:space="preserve">
      4) автомобильдiң ұсталған күнi, жерi, мән-жайы, оның ұрлану және шетелге өткiзiлiп жiберiлу мүмкiндiгi жөнiндегi мәлiметтер, сондай-ақ криминалдық сипаттағы өзге де ақпараттар көрсетiлуi тиiс. </w:t>
      </w:r>
    </w:p>
    <w:p>
      <w:pPr>
        <w:spacing w:after="0"/>
        <w:ind w:left="0"/>
        <w:jc w:val="both"/>
      </w:pPr>
      <w:r>
        <w:rPr>
          <w:rFonts w:ascii="Times New Roman"/>
          <w:b w:val="false"/>
          <w:i w:val="false"/>
          <w:color w:val="000000"/>
          <w:sz w:val="28"/>
        </w:rPr>
        <w:t xml:space="preserve">
      Құжаттарды ресiмдеу тәртiбi Қазақстан Республикасы Iшкi iстер министрлiгiнiң 2000 жылғы 24 қарашадағы N 631  </w:t>
      </w:r>
      <w:r>
        <w:rPr>
          <w:rFonts w:ascii="Times New Roman"/>
          <w:b w:val="false"/>
          <w:i w:val="false"/>
          <w:color w:val="000000"/>
          <w:sz w:val="28"/>
        </w:rPr>
        <w:t xml:space="preserve">бұйрығымен </w:t>
      </w:r>
      <w:r>
        <w:rPr>
          <w:rFonts w:ascii="Times New Roman"/>
          <w:b w:val="false"/>
          <w:i w:val="false"/>
          <w:color w:val="000000"/>
          <w:sz w:val="28"/>
        </w:rPr>
        <w:t xml:space="preserve">бекiтiлген Интерпол арналары арқылы iздестiрiлудегi көлiк құралдары табылған кезде Қазақстан Республикасы iшкi iстер органдарының қызметтерiмен бөлiмшелерiнiң жұмысын ұйымдастыру жөнiндегi нұсқаулыққа сәйкес жүзеге асырылады. </w:t>
      </w:r>
    </w:p>
    <w:bookmarkStart w:name="z64" w:id="63"/>
    <w:p>
      <w:pPr>
        <w:spacing w:after="0"/>
        <w:ind w:left="0"/>
        <w:jc w:val="both"/>
      </w:pPr>
      <w:r>
        <w:rPr>
          <w:rFonts w:ascii="Times New Roman"/>
          <w:b w:val="false"/>
          <w:i w:val="false"/>
          <w:color w:val="000000"/>
          <w:sz w:val="28"/>
        </w:rPr>
        <w:t xml:space="preserve">
      59. Мәдени құндылықтармен және антиквариат заттармен байланысты қылмыстарды ашу жөнiндегi жедел-iздестiру iс-шаралары мен тергеу амалдарын жүргiзу барысында құзыреттi органдар Интерпол арналары арқылы мынадай: </w:t>
      </w:r>
    </w:p>
    <w:bookmarkEnd w:id="63"/>
    <w:p>
      <w:pPr>
        <w:spacing w:after="0"/>
        <w:ind w:left="0"/>
        <w:jc w:val="both"/>
      </w:pPr>
      <w:r>
        <w:rPr>
          <w:rFonts w:ascii="Times New Roman"/>
          <w:b w:val="false"/>
          <w:i w:val="false"/>
          <w:color w:val="000000"/>
          <w:sz w:val="28"/>
        </w:rPr>
        <w:t xml:space="preserve">
      1) күдiктiлер, айыпталушылар және олардың шетелдегi қылмыстық байланыстары туралы; </w:t>
      </w:r>
    </w:p>
    <w:p>
      <w:pPr>
        <w:spacing w:after="0"/>
        <w:ind w:left="0"/>
        <w:jc w:val="both"/>
      </w:pPr>
      <w:r>
        <w:rPr>
          <w:rFonts w:ascii="Times New Roman"/>
          <w:b w:val="false"/>
          <w:i w:val="false"/>
          <w:color w:val="000000"/>
          <w:sz w:val="28"/>
        </w:rPr>
        <w:t xml:space="preserve">
      2) шетелге шыққан күдiктiлер мен айыпталушылардың болатын немесе тұратын жерлерi туралы (олардың толық анықталған деректерi және нақты бiр елге шыққандығы туралы мәлiметтер болған кезде); </w:t>
      </w:r>
    </w:p>
    <w:p>
      <w:pPr>
        <w:spacing w:after="0"/>
        <w:ind w:left="0"/>
        <w:jc w:val="both"/>
      </w:pPr>
      <w:r>
        <w:rPr>
          <w:rFonts w:ascii="Times New Roman"/>
          <w:b w:val="false"/>
          <w:i w:val="false"/>
          <w:color w:val="000000"/>
          <w:sz w:val="28"/>
        </w:rPr>
        <w:t xml:space="preserve">
      3) мәдени құндылықтарды сатумен айналысатын фирмалардың, дүкендердiң болуы және олардың заңды мекенжайы туралы; </w:t>
      </w:r>
    </w:p>
    <w:p>
      <w:pPr>
        <w:spacing w:after="0"/>
        <w:ind w:left="0"/>
        <w:jc w:val="both"/>
      </w:pPr>
      <w:r>
        <w:rPr>
          <w:rFonts w:ascii="Times New Roman"/>
          <w:b w:val="false"/>
          <w:i w:val="false"/>
          <w:color w:val="000000"/>
          <w:sz w:val="28"/>
        </w:rPr>
        <w:t xml:space="preserve">
      4) нақты өнер туындыларын белгiлi аукциондарға шығарылғандығы туралы; </w:t>
      </w:r>
    </w:p>
    <w:p>
      <w:pPr>
        <w:spacing w:after="0"/>
        <w:ind w:left="0"/>
        <w:jc w:val="both"/>
      </w:pPr>
      <w:r>
        <w:rPr>
          <w:rFonts w:ascii="Times New Roman"/>
          <w:b w:val="false"/>
          <w:i w:val="false"/>
          <w:color w:val="000000"/>
          <w:sz w:val="28"/>
        </w:rPr>
        <w:t xml:space="preserve">
      5) ұрланған немесе алынып қойылған затты сәйкестендiру туралы ақпараттар алуы мүмкiн. </w:t>
      </w:r>
    </w:p>
    <w:bookmarkStart w:name="z65" w:id="64"/>
    <w:p>
      <w:pPr>
        <w:spacing w:after="0"/>
        <w:ind w:left="0"/>
        <w:jc w:val="both"/>
      </w:pPr>
      <w:r>
        <w:rPr>
          <w:rFonts w:ascii="Times New Roman"/>
          <w:b w:val="false"/>
          <w:i w:val="false"/>
          <w:color w:val="000000"/>
          <w:sz w:val="28"/>
        </w:rPr>
        <w:t xml:space="preserve">
      60. Мәдени құндылықтардың, антиквариат заттардың шетелге заңсыз шығарылуы фактiсi жөнiнде жеткiлiктi негiздер болғанда кезде әрбiр затқа қатысты жеке хабарлама (Нұсқаулыққа N 21 қосымша) толтырылады. Ол Интерполдың Ұлттық Орталық бюросына жiберiледi. </w:t>
      </w:r>
    </w:p>
    <w:bookmarkEnd w:id="64"/>
    <w:p>
      <w:pPr>
        <w:spacing w:after="0"/>
        <w:ind w:left="0"/>
        <w:jc w:val="both"/>
      </w:pPr>
      <w:r>
        <w:rPr>
          <w:rFonts w:ascii="Times New Roman"/>
          <w:b w:val="false"/>
          <w:i w:val="false"/>
          <w:color w:val="000000"/>
          <w:sz w:val="28"/>
        </w:rPr>
        <w:t xml:space="preserve">
      Хабарламаны толтыру кезiнде: </w:t>
      </w:r>
    </w:p>
    <w:p>
      <w:pPr>
        <w:spacing w:after="0"/>
        <w:ind w:left="0"/>
        <w:jc w:val="both"/>
      </w:pPr>
      <w:r>
        <w:rPr>
          <w:rFonts w:ascii="Times New Roman"/>
          <w:b w:val="false"/>
          <w:i w:val="false"/>
          <w:color w:val="000000"/>
          <w:sz w:val="28"/>
        </w:rPr>
        <w:t xml:space="preserve">
      1) мәтiндiк бөлiктi жазу машинкасымен немесе баспа әрiптермен орындау; </w:t>
      </w:r>
    </w:p>
    <w:p>
      <w:pPr>
        <w:spacing w:after="0"/>
        <w:ind w:left="0"/>
        <w:jc w:val="both"/>
      </w:pPr>
      <w:r>
        <w:rPr>
          <w:rFonts w:ascii="Times New Roman"/>
          <w:b w:val="false"/>
          <w:i w:val="false"/>
          <w:color w:val="000000"/>
          <w:sz w:val="28"/>
        </w:rPr>
        <w:t xml:space="preserve">
      2) формулярға фотосурет немесе заттың суретiн қоса беру қажет. </w:t>
      </w:r>
    </w:p>
    <w:bookmarkStart w:name="z66" w:id="65"/>
    <w:p>
      <w:pPr>
        <w:spacing w:after="0"/>
        <w:ind w:left="0"/>
        <w:jc w:val="both"/>
      </w:pPr>
      <w:r>
        <w:rPr>
          <w:rFonts w:ascii="Times New Roman"/>
          <w:b w:val="false"/>
          <w:i w:val="false"/>
          <w:color w:val="000000"/>
          <w:sz w:val="28"/>
        </w:rPr>
        <w:t xml:space="preserve">
      61. Іздестiру жарияланған заттар табылған кезде Интерполдың Қазақстан Республикасындағы Ұлттық Орталық бюросына "Iздестiрудi тоқтату туралы хабарлама" жiберiледi. Онда мыналар: </w:t>
      </w:r>
    </w:p>
    <w:bookmarkEnd w:id="65"/>
    <w:p>
      <w:pPr>
        <w:spacing w:after="0"/>
        <w:ind w:left="0"/>
        <w:jc w:val="both"/>
      </w:pPr>
      <w:r>
        <w:rPr>
          <w:rFonts w:ascii="Times New Roman"/>
          <w:b w:val="false"/>
          <w:i w:val="false"/>
          <w:color w:val="000000"/>
          <w:sz w:val="28"/>
        </w:rPr>
        <w:t xml:space="preserve">
      1) заттың табылған күнi, жері, мән-жайы, оны жасыру тәсiлi, ақаулары; </w:t>
      </w:r>
    </w:p>
    <w:p>
      <w:pPr>
        <w:spacing w:after="0"/>
        <w:ind w:left="0"/>
        <w:jc w:val="both"/>
      </w:pPr>
      <w:r>
        <w:rPr>
          <w:rFonts w:ascii="Times New Roman"/>
          <w:b w:val="false"/>
          <w:i w:val="false"/>
          <w:color w:val="000000"/>
          <w:sz w:val="28"/>
        </w:rPr>
        <w:t xml:space="preserve">
      2) ұрланған зат табылған адамның тегi, аты, әкесiнiң аты; </w:t>
      </w:r>
    </w:p>
    <w:p>
      <w:pPr>
        <w:spacing w:after="0"/>
        <w:ind w:left="0"/>
        <w:jc w:val="both"/>
      </w:pPr>
      <w:r>
        <w:rPr>
          <w:rFonts w:ascii="Times New Roman"/>
          <w:b w:val="false"/>
          <w:i w:val="false"/>
          <w:color w:val="000000"/>
          <w:sz w:val="28"/>
        </w:rPr>
        <w:t xml:space="preserve">
      3) ол адамға айып тағу туралы мәлiметтер, оның қылмыс жасаудағы рөлi; </w:t>
      </w:r>
    </w:p>
    <w:p>
      <w:pPr>
        <w:spacing w:after="0"/>
        <w:ind w:left="0"/>
        <w:jc w:val="both"/>
      </w:pPr>
      <w:r>
        <w:rPr>
          <w:rFonts w:ascii="Times New Roman"/>
          <w:b w:val="false"/>
          <w:i w:val="false"/>
          <w:color w:val="000000"/>
          <w:sz w:val="28"/>
        </w:rPr>
        <w:t xml:space="preserve">
      4) ұрлыққа қатысы бар адамдар туралы деректер, олардың соттылығы туралы мәлiметтер көрсетiледi. </w:t>
      </w:r>
    </w:p>
    <w:p>
      <w:pPr>
        <w:spacing w:after="0"/>
        <w:ind w:left="0"/>
        <w:jc w:val="both"/>
      </w:pPr>
      <w:r>
        <w:rPr>
          <w:rFonts w:ascii="Times New Roman"/>
          <w:b w:val="false"/>
          <w:i w:val="false"/>
          <w:color w:val="000000"/>
          <w:sz w:val="28"/>
        </w:rPr>
        <w:t xml:space="preserve">
      Хабарламаға ұрланған зат табылған адамның фотосуретi және қол саусақтарының iздерi қоса берiледi. </w:t>
      </w:r>
    </w:p>
    <w:bookmarkStart w:name="z67" w:id="66"/>
    <w:p>
      <w:pPr>
        <w:spacing w:after="0"/>
        <w:ind w:left="0"/>
        <w:jc w:val="both"/>
      </w:pPr>
      <w:r>
        <w:rPr>
          <w:rFonts w:ascii="Times New Roman"/>
          <w:b w:val="false"/>
          <w:i w:val="false"/>
          <w:color w:val="000000"/>
          <w:sz w:val="28"/>
        </w:rPr>
        <w:t xml:space="preserve">
      62. Мәдени құндылықтарды және антиквариат заттарын ұрлауға қатысы бар адамдардың шетелге шығуы туралы мәлiметтер алынған жағдайда Интерполдың Ұлттық Орталық Бюросына жiберiлетiн сұрау салуда: </w:t>
      </w:r>
    </w:p>
    <w:bookmarkEnd w:id="66"/>
    <w:p>
      <w:pPr>
        <w:spacing w:after="0"/>
        <w:ind w:left="0"/>
        <w:jc w:val="both"/>
      </w:pPr>
      <w:r>
        <w:rPr>
          <w:rFonts w:ascii="Times New Roman"/>
          <w:b w:val="false"/>
          <w:i w:val="false"/>
          <w:color w:val="000000"/>
          <w:sz w:val="28"/>
        </w:rPr>
        <w:t xml:space="preserve">
      1) осы санаттағы адамдардың толық анықталған деректерi және шетелдiк паспорттарының нөмiрлерi; </w:t>
      </w:r>
    </w:p>
    <w:p>
      <w:pPr>
        <w:spacing w:after="0"/>
        <w:ind w:left="0"/>
        <w:jc w:val="both"/>
      </w:pPr>
      <w:r>
        <w:rPr>
          <w:rFonts w:ascii="Times New Roman"/>
          <w:b w:val="false"/>
          <w:i w:val="false"/>
          <w:color w:val="000000"/>
          <w:sz w:val="28"/>
        </w:rPr>
        <w:t xml:space="preserve">
      2) бұл адамдардың шетелге шығуы туралы мәлiметтер (қашан, қай елге және қандай мақсаттармен) және шақырушы тарап туралы ақпарат көрсетiлуi тиіс. </w:t>
      </w:r>
    </w:p>
    <w:p>
      <w:pPr>
        <w:spacing w:after="0"/>
        <w:ind w:left="0"/>
        <w:jc w:val="both"/>
      </w:pPr>
      <w:r>
        <w:rPr>
          <w:rFonts w:ascii="Times New Roman"/>
          <w:b w:val="false"/>
          <w:i w:val="false"/>
          <w:color w:val="000000"/>
          <w:sz w:val="28"/>
        </w:rPr>
        <w:t xml:space="preserve">
      Сұрау салуға күдiктi адамдардың фотосуреттерi қоса берiледi. </w:t>
      </w:r>
    </w:p>
    <w:bookmarkStart w:name="z68" w:id="67"/>
    <w:p>
      <w:pPr>
        <w:spacing w:after="0"/>
        <w:ind w:left="0"/>
        <w:jc w:val="both"/>
      </w:pPr>
      <w:r>
        <w:rPr>
          <w:rFonts w:ascii="Times New Roman"/>
          <w:b w:val="false"/>
          <w:i w:val="false"/>
          <w:color w:val="000000"/>
          <w:sz w:val="28"/>
        </w:rPr>
        <w:t xml:space="preserve">
      63. Мәдени құндылықтарды және антиквариат заттарды ұрлаған және шетелге шығып кеткен нақты адамдарға қатысты қылмыстық iс қозғалған кезде: </w:t>
      </w:r>
    </w:p>
    <w:bookmarkEnd w:id="67"/>
    <w:p>
      <w:pPr>
        <w:spacing w:after="0"/>
        <w:ind w:left="0"/>
        <w:jc w:val="both"/>
      </w:pPr>
      <w:r>
        <w:rPr>
          <w:rFonts w:ascii="Times New Roman"/>
          <w:b w:val="false"/>
          <w:i w:val="false"/>
          <w:color w:val="000000"/>
          <w:sz w:val="28"/>
        </w:rPr>
        <w:t xml:space="preserve">
      1) қылмыстық iстiң нөмiрi және оның қозғалған күнi; </w:t>
      </w:r>
    </w:p>
    <w:p>
      <w:pPr>
        <w:spacing w:after="0"/>
        <w:ind w:left="0"/>
        <w:jc w:val="both"/>
      </w:pPr>
      <w:r>
        <w:rPr>
          <w:rFonts w:ascii="Times New Roman"/>
          <w:b w:val="false"/>
          <w:i w:val="false"/>
          <w:color w:val="000000"/>
          <w:sz w:val="28"/>
        </w:rPr>
        <w:t xml:space="preserve">
      2) қылмыстық iстi қозғаған органның атауы хабарланады. </w:t>
      </w:r>
    </w:p>
    <w:bookmarkStart w:name="z69" w:id="68"/>
    <w:p>
      <w:pPr>
        <w:spacing w:after="0"/>
        <w:ind w:left="0"/>
        <w:jc w:val="both"/>
      </w:pPr>
      <w:r>
        <w:rPr>
          <w:rFonts w:ascii="Times New Roman"/>
          <w:b w:val="false"/>
          <w:i w:val="false"/>
          <w:color w:val="000000"/>
          <w:sz w:val="28"/>
        </w:rPr>
        <w:t xml:space="preserve">
      64. Құзыреттi органдардың тиiстi сұрау салулар бойынша Интерполдың Бас хатшылығынан және Интерполға мүше-мемлекеттердiң Ұлттық Орталық Бюроларынан: </w:t>
      </w:r>
    </w:p>
    <w:bookmarkEnd w:id="68"/>
    <w:p>
      <w:pPr>
        <w:spacing w:after="0"/>
        <w:ind w:left="0"/>
        <w:jc w:val="both"/>
      </w:pPr>
      <w:r>
        <w:rPr>
          <w:rFonts w:ascii="Times New Roman"/>
          <w:b w:val="false"/>
          <w:i w:val="false"/>
          <w:color w:val="000000"/>
          <w:sz w:val="28"/>
        </w:rPr>
        <w:t xml:space="preserve">
      1) істер бойынша өтетiн, есiрткiлердiң заңсыз айналымына қатысы бар адамдар туралы; </w:t>
      </w:r>
    </w:p>
    <w:p>
      <w:pPr>
        <w:spacing w:after="0"/>
        <w:ind w:left="0"/>
        <w:jc w:val="both"/>
      </w:pPr>
      <w:r>
        <w:rPr>
          <w:rFonts w:ascii="Times New Roman"/>
          <w:b w:val="false"/>
          <w:i w:val="false"/>
          <w:color w:val="000000"/>
          <w:sz w:val="28"/>
        </w:rPr>
        <w:t xml:space="preserve">
      2) есiрткi бизнесiмен айналысатын қылмыстық қауымдастықтар туралы; </w:t>
      </w:r>
    </w:p>
    <w:p>
      <w:pPr>
        <w:spacing w:after="0"/>
        <w:ind w:left="0"/>
        <w:jc w:val="both"/>
      </w:pPr>
      <w:r>
        <w:rPr>
          <w:rFonts w:ascii="Times New Roman"/>
          <w:b w:val="false"/>
          <w:i w:val="false"/>
          <w:color w:val="000000"/>
          <w:sz w:val="28"/>
        </w:rPr>
        <w:t xml:space="preserve">
      3) есiрткiлердi алып қою фактiлерi туралы; </w:t>
      </w:r>
    </w:p>
    <w:p>
      <w:pPr>
        <w:spacing w:after="0"/>
        <w:ind w:left="0"/>
        <w:jc w:val="both"/>
      </w:pPr>
      <w:r>
        <w:rPr>
          <w:rFonts w:ascii="Times New Roman"/>
          <w:b w:val="false"/>
          <w:i w:val="false"/>
          <w:color w:val="000000"/>
          <w:sz w:val="28"/>
        </w:rPr>
        <w:t xml:space="preserve">
      4) заңсыз айналымдағы есiрткi құралдары мен психотроптық заттардың негiзгi түрлерi туралы; </w:t>
      </w:r>
    </w:p>
    <w:p>
      <w:pPr>
        <w:spacing w:after="0"/>
        <w:ind w:left="0"/>
        <w:jc w:val="both"/>
      </w:pPr>
      <w:r>
        <w:rPr>
          <w:rFonts w:ascii="Times New Roman"/>
          <w:b w:val="false"/>
          <w:i w:val="false"/>
          <w:color w:val="000000"/>
          <w:sz w:val="28"/>
        </w:rPr>
        <w:t xml:space="preserve">
      5) айналымда пайда болатын есiрткiлердiң жаңа түрлерi туралы; </w:t>
      </w:r>
    </w:p>
    <w:p>
      <w:pPr>
        <w:spacing w:after="0"/>
        <w:ind w:left="0"/>
        <w:jc w:val="both"/>
      </w:pPr>
      <w:r>
        <w:rPr>
          <w:rFonts w:ascii="Times New Roman"/>
          <w:b w:val="false"/>
          <w:i w:val="false"/>
          <w:color w:val="000000"/>
          <w:sz w:val="28"/>
        </w:rPr>
        <w:t xml:space="preserve">
      6) есiрткiлердi заңсыз өндiру тәсiлдерi, оларды ораудың мейлiнше жиi кездесетiн тәсiлдерi, анықталған жасырын лабораториялар туралы; </w:t>
      </w:r>
    </w:p>
    <w:p>
      <w:pPr>
        <w:spacing w:after="0"/>
        <w:ind w:left="0"/>
        <w:jc w:val="both"/>
      </w:pPr>
      <w:r>
        <w:rPr>
          <w:rFonts w:ascii="Times New Roman"/>
          <w:b w:val="false"/>
          <w:i w:val="false"/>
          <w:color w:val="000000"/>
          <w:sz w:val="28"/>
        </w:rPr>
        <w:t xml:space="preserve">
      7) тасымалдау арналары және жасыру әдiстерi туралы ақпараттарды; </w:t>
      </w:r>
    </w:p>
    <w:p>
      <w:pPr>
        <w:spacing w:after="0"/>
        <w:ind w:left="0"/>
        <w:jc w:val="both"/>
      </w:pPr>
      <w:r>
        <w:rPr>
          <w:rFonts w:ascii="Times New Roman"/>
          <w:b w:val="false"/>
          <w:i w:val="false"/>
          <w:color w:val="000000"/>
          <w:sz w:val="28"/>
        </w:rPr>
        <w:t xml:space="preserve">
      8) есiрткi құралдары мен психотроптық заттардың заңсыз айналымына қарсы күрес проблемалары жөнiндегi Интерпол саласы бойынша өткiзiлетiн халықаралық конференциялардың, симпозиумдардың, жұмыс кездесулерiнiң және өзге де кеңестердiң материалдарын; </w:t>
      </w:r>
    </w:p>
    <w:p>
      <w:pPr>
        <w:spacing w:after="0"/>
        <w:ind w:left="0"/>
        <w:jc w:val="both"/>
      </w:pPr>
      <w:r>
        <w:rPr>
          <w:rFonts w:ascii="Times New Roman"/>
          <w:b w:val="false"/>
          <w:i w:val="false"/>
          <w:color w:val="000000"/>
          <w:sz w:val="28"/>
        </w:rPr>
        <w:t xml:space="preserve">
      9) есiрткi және психотроптық заттар бойынша Интерполдың Бас хатшылығы әзiрлейтiн мерзiмдiк басылымдарды; </w:t>
      </w:r>
    </w:p>
    <w:p>
      <w:pPr>
        <w:spacing w:after="0"/>
        <w:ind w:left="0"/>
        <w:jc w:val="both"/>
      </w:pPr>
      <w:r>
        <w:rPr>
          <w:rFonts w:ascii="Times New Roman"/>
          <w:b w:val="false"/>
          <w:i w:val="false"/>
          <w:color w:val="000000"/>
          <w:sz w:val="28"/>
        </w:rPr>
        <w:t xml:space="preserve">
      10) статистика және құқық қолдану қызметiнiң шолуларын (есiрткi құралдарын алып қоюға талдау жасау, есiрткi бизнесiне қарсы күрес тенденциялары, әртүрлi елдердегi полицияның мамандандырылған қызметтерiнiң жұмысы туралы ақпараттық материалдар) алу мүмкiндiгi бар. </w:t>
      </w:r>
    </w:p>
    <w:bookmarkStart w:name="z70" w:id="69"/>
    <w:p>
      <w:pPr>
        <w:spacing w:after="0"/>
        <w:ind w:left="0"/>
        <w:jc w:val="both"/>
      </w:pPr>
      <w:r>
        <w:rPr>
          <w:rFonts w:ascii="Times New Roman"/>
          <w:b w:val="false"/>
          <w:i w:val="false"/>
          <w:color w:val="000000"/>
          <w:sz w:val="28"/>
        </w:rPr>
        <w:t xml:space="preserve">
      65. Қазақстан Республикасы құзыреттi органдарының Интерполдың Қазақстан Республикасындағы Ұлттық Орталық Бюросына есiрткi құралдарының заңсыз айналымы туралы сұрау салулар арқылы өтiнiш бiлдiруiне есiрткi құралдарының заңсыз айналымы фактiлерi бойынша қозғалған қылмыстық iстер және: </w:t>
      </w:r>
    </w:p>
    <w:bookmarkEnd w:id="69"/>
    <w:p>
      <w:pPr>
        <w:spacing w:after="0"/>
        <w:ind w:left="0"/>
        <w:jc w:val="both"/>
      </w:pPr>
      <w:r>
        <w:rPr>
          <w:rFonts w:ascii="Times New Roman"/>
          <w:b w:val="false"/>
          <w:i w:val="false"/>
          <w:color w:val="000000"/>
          <w:sz w:val="28"/>
        </w:rPr>
        <w:t xml:space="preserve">
      1) Қазақстан Республикасының аумағына әкелуге оқталу кезiнде алып қойылған есiрткiлер; </w:t>
      </w:r>
    </w:p>
    <w:p>
      <w:pPr>
        <w:spacing w:after="0"/>
        <w:ind w:left="0"/>
        <w:jc w:val="both"/>
      </w:pPr>
      <w:r>
        <w:rPr>
          <w:rFonts w:ascii="Times New Roman"/>
          <w:b w:val="false"/>
          <w:i w:val="false"/>
          <w:color w:val="000000"/>
          <w:sz w:val="28"/>
        </w:rPr>
        <w:t xml:space="preserve">
      2) есiрткiлердi шетелдiк мемлекет арқылы транзитпен әкелу; </w:t>
      </w:r>
    </w:p>
    <w:p>
      <w:pPr>
        <w:spacing w:after="0"/>
        <w:ind w:left="0"/>
        <w:jc w:val="both"/>
      </w:pPr>
      <w:r>
        <w:rPr>
          <w:rFonts w:ascii="Times New Roman"/>
          <w:b w:val="false"/>
          <w:i w:val="false"/>
          <w:color w:val="000000"/>
          <w:sz w:val="28"/>
        </w:rPr>
        <w:t xml:space="preserve">
      3) есiрткiлердiң шетелдiк мемлекеттерден әкелiнуi; </w:t>
      </w:r>
    </w:p>
    <w:p>
      <w:pPr>
        <w:spacing w:after="0"/>
        <w:ind w:left="0"/>
        <w:jc w:val="both"/>
      </w:pPr>
      <w:r>
        <w:rPr>
          <w:rFonts w:ascii="Times New Roman"/>
          <w:b w:val="false"/>
          <w:i w:val="false"/>
          <w:color w:val="000000"/>
          <w:sz w:val="28"/>
        </w:rPr>
        <w:t xml:space="preserve">
      4) есiрткiлердiң шетелдiк мемлекетке шығаруға бағытталуы; </w:t>
      </w:r>
    </w:p>
    <w:p>
      <w:pPr>
        <w:spacing w:after="0"/>
        <w:ind w:left="0"/>
        <w:jc w:val="both"/>
      </w:pPr>
      <w:r>
        <w:rPr>
          <w:rFonts w:ascii="Times New Roman"/>
          <w:b w:val="false"/>
          <w:i w:val="false"/>
          <w:color w:val="000000"/>
          <w:sz w:val="28"/>
        </w:rPr>
        <w:t xml:space="preserve">
      5) қылмысқа тартылған адамдардың бiреуiнiң шетелдiк мемлекеттiң азаматы болып табылуы; </w:t>
      </w:r>
    </w:p>
    <w:p>
      <w:pPr>
        <w:spacing w:after="0"/>
        <w:ind w:left="0"/>
        <w:jc w:val="both"/>
      </w:pPr>
      <w:r>
        <w:rPr>
          <w:rFonts w:ascii="Times New Roman"/>
          <w:b w:val="false"/>
          <w:i w:val="false"/>
          <w:color w:val="000000"/>
          <w:sz w:val="28"/>
        </w:rPr>
        <w:t xml:space="preserve">
      6) есiрткiлер дайындалған немесе өңделген цехтардың немесе лабораториялардың табылуы жөнiндегi жедел есепке алу iстерi негiз болып табылады. </w:t>
      </w:r>
    </w:p>
    <w:bookmarkStart w:name="z71" w:id="70"/>
    <w:p>
      <w:pPr>
        <w:spacing w:after="0"/>
        <w:ind w:left="0"/>
        <w:jc w:val="both"/>
      </w:pPr>
      <w:r>
        <w:rPr>
          <w:rFonts w:ascii="Times New Roman"/>
          <w:b w:val="false"/>
          <w:i w:val="false"/>
          <w:color w:val="000000"/>
          <w:sz w:val="28"/>
        </w:rPr>
        <w:t xml:space="preserve">
      66. Нақты бiр адамдардың халықаралық есiрткi бизнесiне қатыстылығы туралы ақпарат болған кезде Қазақстан Республикасының құзыреттi органдары осы адамдарға қатысты Интерполдың Бас хатшылығының және Интерполға мүше-мемлекеттердiң Ұлттық Орталық Бюроларының деректер банктерiндегi мәлiметтердi алу үшiн Интерполдың Қазақстан Республикасындағы Ұлттық Орталық Бюросына өтiнiш бiлдiре алады (Нұсқаулыққа N 22, 23 қосымшалар). </w:t>
      </w:r>
    </w:p>
    <w:bookmarkEnd w:id="70"/>
    <w:bookmarkStart w:name="z72" w:id="71"/>
    <w:p>
      <w:pPr>
        <w:spacing w:after="0"/>
        <w:ind w:left="0"/>
        <w:jc w:val="both"/>
      </w:pPr>
      <w:r>
        <w:rPr>
          <w:rFonts w:ascii="Times New Roman"/>
          <w:b w:val="false"/>
          <w:i w:val="false"/>
          <w:color w:val="000000"/>
          <w:sz w:val="28"/>
        </w:rPr>
        <w:t xml:space="preserve">
      67. Есiрткiлердiң заңсыз айналымының фактiлерi туралы ақпараттармен алмасуды ретке келтiру үшiн есiрткiлердiң заңсыз айналымының фактiлерi туралы Бас хатшылық әзiрлеген сұрау салу-хабарлама нысандары ("ST" - хабарлама" және "ST" - нысан") пайдаланылады (Нұсқаулыққа N 22, 23 қосымшалар). </w:t>
      </w:r>
    </w:p>
    <w:bookmarkEnd w:id="71"/>
    <w:p>
      <w:pPr>
        <w:spacing w:after="0"/>
        <w:ind w:left="0"/>
        <w:jc w:val="both"/>
      </w:pPr>
      <w:r>
        <w:rPr>
          <w:rFonts w:ascii="Times New Roman"/>
          <w:b w:val="false"/>
          <w:i w:val="false"/>
          <w:color w:val="000000"/>
          <w:sz w:val="28"/>
        </w:rPr>
        <w:t xml:space="preserve">
      Есiрткiлердiң заңсыз айналымының фактiлерi туралы ақпарат екi саты бойынша берiледi: </w:t>
      </w:r>
    </w:p>
    <w:p>
      <w:pPr>
        <w:spacing w:after="0"/>
        <w:ind w:left="0"/>
        <w:jc w:val="both"/>
      </w:pPr>
      <w:r>
        <w:rPr>
          <w:rFonts w:ascii="Times New Roman"/>
          <w:b w:val="false"/>
          <w:i w:val="false"/>
          <w:color w:val="000000"/>
          <w:sz w:val="28"/>
        </w:rPr>
        <w:t xml:space="preserve">
      1) есiрткiлер табылғаннан немесе алынып қойылғаннан кейiн 3 тәулiк iшiнде Интерполдың Қазақстан Республикасындағы Ұлттық Орталық Бюросына: </w:t>
      </w:r>
    </w:p>
    <w:p>
      <w:pPr>
        <w:spacing w:after="0"/>
        <w:ind w:left="0"/>
        <w:jc w:val="both"/>
      </w:pPr>
      <w:r>
        <w:rPr>
          <w:rFonts w:ascii="Times New Roman"/>
          <w:b w:val="false"/>
          <w:i w:val="false"/>
          <w:color w:val="000000"/>
          <w:sz w:val="28"/>
        </w:rPr>
        <w:t xml:space="preserve">
      10 және одан да көп килограмм қарасораның барлық түрi; </w:t>
      </w:r>
    </w:p>
    <w:p>
      <w:pPr>
        <w:spacing w:after="0"/>
        <w:ind w:left="0"/>
        <w:jc w:val="both"/>
      </w:pPr>
      <w:r>
        <w:rPr>
          <w:rFonts w:ascii="Times New Roman"/>
          <w:b w:val="false"/>
          <w:i w:val="false"/>
          <w:color w:val="000000"/>
          <w:sz w:val="28"/>
        </w:rPr>
        <w:t xml:space="preserve">
      100 және одан да көп грамм героин, апиын, морфин немесе кокаин; </w:t>
      </w:r>
    </w:p>
    <w:p>
      <w:pPr>
        <w:spacing w:after="0"/>
        <w:ind w:left="0"/>
        <w:jc w:val="both"/>
      </w:pPr>
      <w:r>
        <w:rPr>
          <w:rFonts w:ascii="Times New Roman"/>
          <w:b w:val="false"/>
          <w:i w:val="false"/>
          <w:color w:val="000000"/>
          <w:sz w:val="28"/>
        </w:rPr>
        <w:t xml:space="preserve">
      жеке қолдануға арналған мөлшерден асатын психотроптық заттардың немесе амфетаминнiң кез келген мөлшерi алынып қойылған барлық жағдайда "ST" - хабарлама берiледi. </w:t>
      </w:r>
    </w:p>
    <w:p>
      <w:pPr>
        <w:spacing w:after="0"/>
        <w:ind w:left="0"/>
        <w:jc w:val="both"/>
      </w:pPr>
      <w:r>
        <w:rPr>
          <w:rFonts w:ascii="Times New Roman"/>
          <w:b w:val="false"/>
          <w:i w:val="false"/>
          <w:color w:val="000000"/>
          <w:sz w:val="28"/>
        </w:rPr>
        <w:t xml:space="preserve">
      2) тергеу барысында қосымша ақпарат алынғанда есiрткiлер табылғаннан немесе алынып қойылғаннан кейiнгi 30 тәулiк iшiнде екi бөлiктен тұратын "ST" - нысан берiледi: </w:t>
      </w:r>
    </w:p>
    <w:p>
      <w:pPr>
        <w:spacing w:after="0"/>
        <w:ind w:left="0"/>
        <w:jc w:val="both"/>
      </w:pPr>
      <w:r>
        <w:rPr>
          <w:rFonts w:ascii="Times New Roman"/>
          <w:b w:val="false"/>
          <w:i w:val="false"/>
          <w:color w:val="000000"/>
          <w:sz w:val="28"/>
        </w:rPr>
        <w:t xml:space="preserve">
      бiрiншi бөлiк есiрткiлердiң заңсыз айналымы және оларды алып қою фактiлерi туралы ақпараттан тұрады. </w:t>
      </w:r>
    </w:p>
    <w:p>
      <w:pPr>
        <w:spacing w:after="0"/>
        <w:ind w:left="0"/>
        <w:jc w:val="both"/>
      </w:pPr>
      <w:r>
        <w:rPr>
          <w:rFonts w:ascii="Times New Roman"/>
          <w:b w:val="false"/>
          <w:i w:val="false"/>
          <w:color w:val="000000"/>
          <w:sz w:val="28"/>
        </w:rPr>
        <w:t xml:space="preserve">
      екiншi бөлiк есiрткiлердiң заңсыз айналымы мен оларды алып қою фактiлерiне қатысы бар адам туралы ақпараттан тұрады. Егер iс бойынша екi және одан да көп адамдар өтетiн болса В бөлiгi әрбiр адамға толтырылады. </w:t>
      </w:r>
    </w:p>
    <w:p>
      <w:pPr>
        <w:spacing w:after="0"/>
        <w:ind w:left="0"/>
        <w:jc w:val="both"/>
      </w:pPr>
      <w:r>
        <w:rPr>
          <w:rFonts w:ascii="Times New Roman"/>
          <w:b w:val="false"/>
          <w:i w:val="false"/>
          <w:color w:val="000000"/>
          <w:sz w:val="28"/>
        </w:rPr>
        <w:t xml:space="preserve">
      Әрбiр "ST" - нысанға әрбiр ұсталған адамның үш фотосуретi мен дактилоскопиялық картасы, сондай-ақ оның жеке басын куәландыратын құжаттардың көшiрмелерi қоса берiледi. </w:t>
      </w:r>
    </w:p>
    <w:p>
      <w:pPr>
        <w:spacing w:after="0"/>
        <w:ind w:left="0"/>
        <w:jc w:val="both"/>
      </w:pPr>
      <w:r>
        <w:rPr>
          <w:rFonts w:ascii="Times New Roman"/>
          <w:b w:val="false"/>
          <w:i w:val="false"/>
          <w:color w:val="000000"/>
          <w:sz w:val="28"/>
        </w:rPr>
        <w:t xml:space="preserve">
      3) Сұрау салуда сұрау салынатын тараптың қандай нақты iс-әрекеттi орындайтындығы: </w:t>
      </w:r>
    </w:p>
    <w:p>
      <w:pPr>
        <w:spacing w:after="0"/>
        <w:ind w:left="0"/>
        <w:jc w:val="both"/>
      </w:pPr>
      <w:r>
        <w:rPr>
          <w:rFonts w:ascii="Times New Roman"/>
          <w:b w:val="false"/>
          <w:i w:val="false"/>
          <w:color w:val="000000"/>
          <w:sz w:val="28"/>
        </w:rPr>
        <w:t xml:space="preserve">
      адамдарды криминалдық есептер бойынша тексеруi; </w:t>
      </w:r>
    </w:p>
    <w:p>
      <w:pPr>
        <w:spacing w:after="0"/>
        <w:ind w:left="0"/>
        <w:jc w:val="both"/>
      </w:pPr>
      <w:r>
        <w:rPr>
          <w:rFonts w:ascii="Times New Roman"/>
          <w:b w:val="false"/>
          <w:i w:val="false"/>
          <w:color w:val="000000"/>
          <w:sz w:val="28"/>
        </w:rPr>
        <w:t xml:space="preserve">
      адамдарды сәйкестендiруi; </w:t>
      </w:r>
    </w:p>
    <w:p>
      <w:pPr>
        <w:spacing w:after="0"/>
        <w:ind w:left="0"/>
        <w:jc w:val="both"/>
      </w:pPr>
      <w:r>
        <w:rPr>
          <w:rFonts w:ascii="Times New Roman"/>
          <w:b w:val="false"/>
          <w:i w:val="false"/>
          <w:color w:val="000000"/>
          <w:sz w:val="28"/>
        </w:rPr>
        <w:t xml:space="preserve">
      адамдардың жүрген жерлерiн анықтауы; </w:t>
      </w:r>
    </w:p>
    <w:p>
      <w:pPr>
        <w:spacing w:after="0"/>
        <w:ind w:left="0"/>
        <w:jc w:val="both"/>
      </w:pPr>
      <w:r>
        <w:rPr>
          <w:rFonts w:ascii="Times New Roman"/>
          <w:b w:val="false"/>
          <w:i w:val="false"/>
          <w:color w:val="000000"/>
          <w:sz w:val="28"/>
        </w:rPr>
        <w:t xml:space="preserve">
      адамдардың әзiрленiп жатқан немесе жасалған қылмыстарға қатысуы туралы мәлiметтер жiберуi көрсетiлуi тиiс. </w:t>
      </w:r>
    </w:p>
    <w:bookmarkStart w:name="z73" w:id="72"/>
    <w:p>
      <w:pPr>
        <w:spacing w:after="0"/>
        <w:ind w:left="0"/>
        <w:jc w:val="both"/>
      </w:pPr>
      <w:r>
        <w:rPr>
          <w:rFonts w:ascii="Times New Roman"/>
          <w:b w:val="false"/>
          <w:i w:val="false"/>
          <w:color w:val="000000"/>
          <w:sz w:val="28"/>
        </w:rPr>
        <w:t xml:space="preserve">
      68. Әлемдегi есiрткi жағдайы туралы Бас хатшылыққа ақпарат беру, Бас хатшылықтың деректер базасына және мәлiметiне енгiзу үшiн iшкi iстер органдарының аумақтық бөлiмшелерi әрбiр айдың 5-iне iстiң қысқаша фабуласын; алынып қойылған күнi мен орны; алынып қойылған есiрткi құралының түрi мен санын; қылмыс жасауға қатысы бар адамдардың толық сәйкестендiру деректерiн; есiрткiлердi тасымалдау бағытын; есiрткiлер жеткiзiлетiн пункттi көрсете отырып есiрткi құралдарын алып қоюдың барлық фактiлерi бойынша статистикалық деректердi жiбередi. </w:t>
      </w:r>
    </w:p>
    <w:bookmarkEnd w:id="72"/>
    <w:bookmarkStart w:name="z74" w:id="73"/>
    <w:p>
      <w:pPr>
        <w:spacing w:after="0"/>
        <w:ind w:left="0"/>
        <w:jc w:val="both"/>
      </w:pPr>
      <w:r>
        <w:rPr>
          <w:rFonts w:ascii="Times New Roman"/>
          <w:b w:val="false"/>
          <w:i w:val="false"/>
          <w:color w:val="000000"/>
          <w:sz w:val="28"/>
        </w:rPr>
        <w:t xml:space="preserve">
      69. Қазақстан Республикасының аумағында атыс қаруы жоғалған жағдайда және оны шетелге шығару туралы шынайы мәлiметтер болған кезде құзыреттi органдар осы қаруға қатысты халықаралық iздестiрудi бiр немесе бiрнеше елдерде жариялауы мүмкiн. Интерполдың Қазақстан Республикасындағы Ұлттық Орталық Бюросына жiберген кезде сұрау салуда (Нұсқаулыққа N 24 қосымша): </w:t>
      </w:r>
    </w:p>
    <w:bookmarkEnd w:id="73"/>
    <w:p>
      <w:pPr>
        <w:spacing w:after="0"/>
        <w:ind w:left="0"/>
        <w:jc w:val="both"/>
      </w:pPr>
      <w:r>
        <w:rPr>
          <w:rFonts w:ascii="Times New Roman"/>
          <w:b w:val="false"/>
          <w:i w:val="false"/>
          <w:color w:val="000000"/>
          <w:sz w:val="28"/>
        </w:rPr>
        <w:t xml:space="preserve">
      1) оқиғаның қысқаша фабуласы; </w:t>
      </w:r>
    </w:p>
    <w:p>
      <w:pPr>
        <w:spacing w:after="0"/>
        <w:ind w:left="0"/>
        <w:jc w:val="both"/>
      </w:pPr>
      <w:r>
        <w:rPr>
          <w:rFonts w:ascii="Times New Roman"/>
          <w:b w:val="false"/>
          <w:i w:val="false"/>
          <w:color w:val="000000"/>
          <w:sz w:val="28"/>
        </w:rPr>
        <w:t xml:space="preserve">
      2) қарудың типi; </w:t>
      </w:r>
    </w:p>
    <w:p>
      <w:pPr>
        <w:spacing w:after="0"/>
        <w:ind w:left="0"/>
        <w:jc w:val="both"/>
      </w:pPr>
      <w:r>
        <w:rPr>
          <w:rFonts w:ascii="Times New Roman"/>
          <w:b w:val="false"/>
          <w:i w:val="false"/>
          <w:color w:val="000000"/>
          <w:sz w:val="28"/>
        </w:rPr>
        <w:t xml:space="preserve">
      3) калибрi; </w:t>
      </w:r>
    </w:p>
    <w:p>
      <w:pPr>
        <w:spacing w:after="0"/>
        <w:ind w:left="0"/>
        <w:jc w:val="both"/>
      </w:pPr>
      <w:r>
        <w:rPr>
          <w:rFonts w:ascii="Times New Roman"/>
          <w:b w:val="false"/>
          <w:i w:val="false"/>
          <w:color w:val="000000"/>
          <w:sz w:val="28"/>
        </w:rPr>
        <w:t xml:space="preserve">
      4) маркасы; </w:t>
      </w:r>
    </w:p>
    <w:p>
      <w:pPr>
        <w:spacing w:after="0"/>
        <w:ind w:left="0"/>
        <w:jc w:val="both"/>
      </w:pPr>
      <w:r>
        <w:rPr>
          <w:rFonts w:ascii="Times New Roman"/>
          <w:b w:val="false"/>
          <w:i w:val="false"/>
          <w:color w:val="000000"/>
          <w:sz w:val="28"/>
        </w:rPr>
        <w:t xml:space="preserve">
      5) моделi; </w:t>
      </w:r>
    </w:p>
    <w:p>
      <w:pPr>
        <w:spacing w:after="0"/>
        <w:ind w:left="0"/>
        <w:jc w:val="both"/>
      </w:pPr>
      <w:r>
        <w:rPr>
          <w:rFonts w:ascii="Times New Roman"/>
          <w:b w:val="false"/>
          <w:i w:val="false"/>
          <w:color w:val="000000"/>
          <w:sz w:val="28"/>
        </w:rPr>
        <w:t xml:space="preserve">
      6) серия нөмiрi; </w:t>
      </w:r>
    </w:p>
    <w:p>
      <w:pPr>
        <w:spacing w:after="0"/>
        <w:ind w:left="0"/>
        <w:jc w:val="both"/>
      </w:pPr>
      <w:r>
        <w:rPr>
          <w:rFonts w:ascii="Times New Roman"/>
          <w:b w:val="false"/>
          <w:i w:val="false"/>
          <w:color w:val="000000"/>
          <w:sz w:val="28"/>
        </w:rPr>
        <w:t xml:space="preserve">
      7) шыққан жылы; </w:t>
      </w:r>
    </w:p>
    <w:p>
      <w:pPr>
        <w:spacing w:after="0"/>
        <w:ind w:left="0"/>
        <w:jc w:val="both"/>
      </w:pPr>
      <w:r>
        <w:rPr>
          <w:rFonts w:ascii="Times New Roman"/>
          <w:b w:val="false"/>
          <w:i w:val="false"/>
          <w:color w:val="000000"/>
          <w:sz w:val="28"/>
        </w:rPr>
        <w:t xml:space="preserve">
      8) оқжатардың немесе барабанның сыйымдылығы; </w:t>
      </w:r>
    </w:p>
    <w:p>
      <w:pPr>
        <w:spacing w:after="0"/>
        <w:ind w:left="0"/>
        <w:jc w:val="both"/>
      </w:pPr>
      <w:r>
        <w:rPr>
          <w:rFonts w:ascii="Times New Roman"/>
          <w:b w:val="false"/>
          <w:i w:val="false"/>
          <w:color w:val="000000"/>
          <w:sz w:val="28"/>
        </w:rPr>
        <w:t xml:space="preserve">
      9) ұңғысының ұзындығы; </w:t>
      </w:r>
    </w:p>
    <w:p>
      <w:pPr>
        <w:spacing w:after="0"/>
        <w:ind w:left="0"/>
        <w:jc w:val="both"/>
      </w:pPr>
      <w:r>
        <w:rPr>
          <w:rFonts w:ascii="Times New Roman"/>
          <w:b w:val="false"/>
          <w:i w:val="false"/>
          <w:color w:val="000000"/>
          <w:sz w:val="28"/>
        </w:rPr>
        <w:t xml:space="preserve">
      10) металдың түci; </w:t>
      </w:r>
    </w:p>
    <w:p>
      <w:pPr>
        <w:spacing w:after="0"/>
        <w:ind w:left="0"/>
        <w:jc w:val="both"/>
      </w:pPr>
      <w:r>
        <w:rPr>
          <w:rFonts w:ascii="Times New Roman"/>
          <w:b w:val="false"/>
          <w:i w:val="false"/>
          <w:color w:val="000000"/>
          <w:sz w:val="28"/>
        </w:rPr>
        <w:t xml:space="preserve">
      11) басқа да белгiлерi (маркировка) көрсетiлуi тиiс. </w:t>
      </w:r>
    </w:p>
    <w:p>
      <w:pPr>
        <w:spacing w:after="0"/>
        <w:ind w:left="0"/>
        <w:jc w:val="both"/>
      </w:pPr>
      <w:r>
        <w:rPr>
          <w:rFonts w:ascii="Times New Roman"/>
          <w:b w:val="false"/>
          <w:i w:val="false"/>
          <w:color w:val="000000"/>
          <w:sz w:val="28"/>
        </w:rPr>
        <w:t xml:space="preserve">
      Сұрау салуға қарудың фотосуретi қоса берiледi. </w:t>
      </w:r>
    </w:p>
    <w:bookmarkStart w:name="z75" w:id="74"/>
    <w:p>
      <w:pPr>
        <w:spacing w:after="0"/>
        <w:ind w:left="0"/>
        <w:jc w:val="both"/>
      </w:pPr>
      <w:r>
        <w:rPr>
          <w:rFonts w:ascii="Times New Roman"/>
          <w:b w:val="false"/>
          <w:i w:val="false"/>
          <w:color w:val="000000"/>
          <w:sz w:val="28"/>
        </w:rPr>
        <w:t xml:space="preserve">
      70. Шетелдiк өндiрiстен шыққан атыс қаруының немесе жарылғыш құрылғының тиесiлiгiн, оның жүйесiн, моделiн, әзiрлеу тәсiлiн, сондай-ақ әзiрлеушi-елдi анықтау үшiн iшкi iстер органдары Интерполдың Қазақстан Республикасындағы Ұлттық Орталық Бюросына өтiнiш жасағанға дейiн сараптамалық-криминалистикалық бөлiмшелердiң мамандарын тарта отырып бұл қаруды немесе құрылғыны алдын ала тексеруi тиiс. </w:t>
      </w:r>
    </w:p>
    <w:bookmarkEnd w:id="74"/>
    <w:bookmarkStart w:name="z76" w:id="75"/>
    <w:p>
      <w:pPr>
        <w:spacing w:after="0"/>
        <w:ind w:left="0"/>
        <w:jc w:val="both"/>
      </w:pPr>
      <w:r>
        <w:rPr>
          <w:rFonts w:ascii="Times New Roman"/>
          <w:b w:val="false"/>
          <w:i w:val="false"/>
          <w:color w:val="000000"/>
          <w:sz w:val="28"/>
        </w:rPr>
        <w:t xml:space="preserve">
      71. Құжаттарды қолдан жасаумен байланысты қылмыстарды ашу кезiнде құзыреттi органдар Интерпол арналары бойынша олардың сәйкестiгiн, сондай-ақ қылмыскерлердiң бұл құжаттарды өзге елдердiң аумақтарында пайдалану мүмкiндiгiн тексеруi мүмкiн. </w:t>
      </w:r>
    </w:p>
    <w:bookmarkEnd w:id="75"/>
    <w:bookmarkStart w:name="z77" w:id="76"/>
    <w:p>
      <w:pPr>
        <w:spacing w:after="0"/>
        <w:ind w:left="0"/>
        <w:jc w:val="both"/>
      </w:pPr>
      <w:r>
        <w:rPr>
          <w:rFonts w:ascii="Times New Roman"/>
          <w:b w:val="false"/>
          <w:i w:val="false"/>
          <w:color w:val="000000"/>
          <w:sz w:val="28"/>
        </w:rPr>
        <w:t xml:space="preserve">
      72. Мұндай тексерулердi жүргiзу үшiн Интерполдың Қазақстан Республикасындағы Ұлттық Орталық Бюросына сұрау салу жiберiледi, онда мынадай мәлiметтер көрсетiледi: </w:t>
      </w:r>
    </w:p>
    <w:bookmarkEnd w:id="76"/>
    <w:p>
      <w:pPr>
        <w:spacing w:after="0"/>
        <w:ind w:left="0"/>
        <w:jc w:val="both"/>
      </w:pPr>
      <w:r>
        <w:rPr>
          <w:rFonts w:ascii="Times New Roman"/>
          <w:b w:val="false"/>
          <w:i w:val="false"/>
          <w:color w:val="000000"/>
          <w:sz w:val="28"/>
        </w:rPr>
        <w:t xml:space="preserve">
      1) құжатты табудың немесе алып қоюдың мән-жайы; </w:t>
      </w:r>
    </w:p>
    <w:p>
      <w:pPr>
        <w:spacing w:after="0"/>
        <w:ind w:left="0"/>
        <w:jc w:val="both"/>
      </w:pPr>
      <w:r>
        <w:rPr>
          <w:rFonts w:ascii="Times New Roman"/>
          <w:b w:val="false"/>
          <w:i w:val="false"/>
          <w:color w:val="000000"/>
          <w:sz w:val="28"/>
        </w:rPr>
        <w:t xml:space="preserve">
      2) Интерполдың Қазақстан Республикасындағы Ұлттық Орталық Бюросына өтiнiш жасаудың себебi; </w:t>
      </w:r>
    </w:p>
    <w:p>
      <w:pPr>
        <w:spacing w:after="0"/>
        <w:ind w:left="0"/>
        <w:jc w:val="both"/>
      </w:pPr>
      <w:r>
        <w:rPr>
          <w:rFonts w:ascii="Times New Roman"/>
          <w:b w:val="false"/>
          <w:i w:val="false"/>
          <w:color w:val="000000"/>
          <w:sz w:val="28"/>
        </w:rPr>
        <w:t xml:space="preserve">
      3) құжаттың түрi (паспорт, жеке куәлiк, жүргiзушi куәлiгi, куәлiк, диплом); </w:t>
      </w:r>
    </w:p>
    <w:p>
      <w:pPr>
        <w:spacing w:after="0"/>
        <w:ind w:left="0"/>
        <w:jc w:val="both"/>
      </w:pPr>
      <w:r>
        <w:rPr>
          <w:rFonts w:ascii="Times New Roman"/>
          <w:b w:val="false"/>
          <w:i w:val="false"/>
          <w:color w:val="000000"/>
          <w:sz w:val="28"/>
        </w:rPr>
        <w:t xml:space="preserve">
      4) құжатты қандай елде және қандай орган (ұйым) берген; </w:t>
      </w:r>
    </w:p>
    <w:p>
      <w:pPr>
        <w:spacing w:after="0"/>
        <w:ind w:left="0"/>
        <w:jc w:val="both"/>
      </w:pPr>
      <w:r>
        <w:rPr>
          <w:rFonts w:ascii="Times New Roman"/>
          <w:b w:val="false"/>
          <w:i w:val="false"/>
          <w:color w:val="000000"/>
          <w:sz w:val="28"/>
        </w:rPr>
        <w:t xml:space="preserve">
      5) құжатты беру нөмiрi мен датасы; </w:t>
      </w:r>
    </w:p>
    <w:p>
      <w:pPr>
        <w:spacing w:after="0"/>
        <w:ind w:left="0"/>
        <w:jc w:val="both"/>
      </w:pPr>
      <w:r>
        <w:rPr>
          <w:rFonts w:ascii="Times New Roman"/>
          <w:b w:val="false"/>
          <w:i w:val="false"/>
          <w:color w:val="000000"/>
          <w:sz w:val="28"/>
        </w:rPr>
        <w:t xml:space="preserve">
      6) құжаты алынып қойылған және құжат ресiмделген адамның сауалнамалық деректерi. </w:t>
      </w:r>
    </w:p>
    <w:p>
      <w:pPr>
        <w:spacing w:after="0"/>
        <w:ind w:left="0"/>
        <w:jc w:val="both"/>
      </w:pPr>
      <w:r>
        <w:rPr>
          <w:rFonts w:ascii="Times New Roman"/>
          <w:b w:val="false"/>
          <w:i w:val="false"/>
          <w:color w:val="000000"/>
          <w:sz w:val="28"/>
        </w:rPr>
        <w:t xml:space="preserve">
      Интерполдың Қазақстан Республикасындағы Ұлттық Орталық Бюросына жiберiлетiн сұрау салуға тексерiлетiн құжаттың ксерокөшiрмесi қоса берiледi. </w:t>
      </w:r>
    </w:p>
    <w:bookmarkStart w:name="z78" w:id="77"/>
    <w:p>
      <w:pPr>
        <w:spacing w:after="0"/>
        <w:ind w:left="0"/>
        <w:jc w:val="left"/>
      </w:pPr>
      <w:r>
        <w:rPr>
          <w:rFonts w:ascii="Times New Roman"/>
          <w:b/>
          <w:i w:val="false"/>
          <w:color w:val="000000"/>
        </w:rPr>
        <w:t xml:space="preserve"> 4. Интерпол саласы бойынша адамдарды сәйкестендіру</w:t>
      </w:r>
    </w:p>
    <w:bookmarkEnd w:id="77"/>
    <w:bookmarkStart w:name="z79" w:id="78"/>
    <w:p>
      <w:pPr>
        <w:spacing w:after="0"/>
        <w:ind w:left="0"/>
        <w:jc w:val="both"/>
      </w:pPr>
      <w:r>
        <w:rPr>
          <w:rFonts w:ascii="Times New Roman"/>
          <w:b w:val="false"/>
          <w:i w:val="false"/>
          <w:color w:val="000000"/>
          <w:sz w:val="28"/>
        </w:rPr>
        <w:t xml:space="preserve">
      73. Қазақстан Республикасының азаматтарын, шетелдiк азаматтарды және азаматтығы жоқ адамдарды Бас хатшылықтың есептерi және шетелдiк мемлекеттердiң ұлттық есептерi бойынша сәйкестендiруге немесе тексеруге: </w:t>
      </w:r>
    </w:p>
    <w:bookmarkEnd w:id="78"/>
    <w:p>
      <w:pPr>
        <w:spacing w:after="0"/>
        <w:ind w:left="0"/>
        <w:jc w:val="both"/>
      </w:pPr>
      <w:r>
        <w:rPr>
          <w:rFonts w:ascii="Times New Roman"/>
          <w:b w:val="false"/>
          <w:i w:val="false"/>
          <w:color w:val="000000"/>
          <w:sz w:val="28"/>
        </w:rPr>
        <w:t xml:space="preserve">
      1) Қазақстан Республикасының аумағында қылмыстардың жасалуына күдiктi немесе айыпталушы адамдардың Қазақстан Республикасынан шығуы туралы мәлiметтердiң болуы; </w:t>
      </w:r>
    </w:p>
    <w:p>
      <w:pPr>
        <w:spacing w:after="0"/>
        <w:ind w:left="0"/>
        <w:jc w:val="both"/>
      </w:pPr>
      <w:r>
        <w:rPr>
          <w:rFonts w:ascii="Times New Roman"/>
          <w:b w:val="false"/>
          <w:i w:val="false"/>
          <w:color w:val="000000"/>
          <w:sz w:val="28"/>
        </w:rPr>
        <w:t xml:space="preserve">
      2) сот белгiлеген мiндеттемелердi орындаудан жалтарушы адамдардың Қазақстан Республикасынан шығуы туралы мәлiметтердiң болуы; </w:t>
      </w:r>
    </w:p>
    <w:p>
      <w:pPr>
        <w:spacing w:after="0"/>
        <w:ind w:left="0"/>
        <w:jc w:val="both"/>
      </w:pPr>
      <w:r>
        <w:rPr>
          <w:rFonts w:ascii="Times New Roman"/>
          <w:b w:val="false"/>
          <w:i w:val="false"/>
          <w:color w:val="000000"/>
          <w:sz w:val="28"/>
        </w:rPr>
        <w:t xml:space="preserve">
      3) жедел есепке алу iстерi бойынша өтетiн адамдардың Қазақстан Республикасынан шетелдiк мемлекеттерге шығуы және ол жақта қылмыстық әрекетпен айналысуы туралы мәлiметтердiң болуы; </w:t>
      </w:r>
    </w:p>
    <w:p>
      <w:pPr>
        <w:spacing w:after="0"/>
        <w:ind w:left="0"/>
        <w:jc w:val="both"/>
      </w:pPr>
      <w:r>
        <w:rPr>
          <w:rFonts w:ascii="Times New Roman"/>
          <w:b w:val="false"/>
          <w:i w:val="false"/>
          <w:color w:val="000000"/>
          <w:sz w:val="28"/>
        </w:rPr>
        <w:t xml:space="preserve">
      4) Қазақстан Республикасының аумағында қылмыстың жасалуына күдiктi немесе айыпталушы шетелдiк азаматқа қатысты тексерулер жүргiзу; </w:t>
      </w:r>
    </w:p>
    <w:p>
      <w:pPr>
        <w:spacing w:after="0"/>
        <w:ind w:left="0"/>
        <w:jc w:val="both"/>
      </w:pPr>
      <w:r>
        <w:rPr>
          <w:rFonts w:ascii="Times New Roman"/>
          <w:b w:val="false"/>
          <w:i w:val="false"/>
          <w:color w:val="000000"/>
          <w:sz w:val="28"/>
        </w:rPr>
        <w:t xml:space="preserve">
      5) оқиға болған жерден алынған қол саусақтарының iздерiн шетелдiк азаматтың қалдырғаны жөнiнде мәлiметтердiң болуы; </w:t>
      </w:r>
    </w:p>
    <w:p>
      <w:pPr>
        <w:spacing w:after="0"/>
        <w:ind w:left="0"/>
        <w:jc w:val="both"/>
      </w:pPr>
      <w:r>
        <w:rPr>
          <w:rFonts w:ascii="Times New Roman"/>
          <w:b w:val="false"/>
          <w:i w:val="false"/>
          <w:color w:val="000000"/>
          <w:sz w:val="28"/>
        </w:rPr>
        <w:t xml:space="preserve">
      6) болжам бойынша шетелдiк азамат болып табылатын құжаты жоқ немесе қолдан жасалған құжаттары бар адамның ұсталуы; </w:t>
      </w:r>
    </w:p>
    <w:p>
      <w:pPr>
        <w:spacing w:after="0"/>
        <w:ind w:left="0"/>
        <w:jc w:val="both"/>
      </w:pPr>
      <w:r>
        <w:rPr>
          <w:rFonts w:ascii="Times New Roman"/>
          <w:b w:val="false"/>
          <w:i w:val="false"/>
          <w:color w:val="000000"/>
          <w:sz w:val="28"/>
        </w:rPr>
        <w:t xml:space="preserve">
      7) жедел есепке алу iстерi бойынша өтетiн шетелдiк азаматтарға қатысты тексерулер жүргiзу негiз болып табылады. </w:t>
      </w:r>
    </w:p>
    <w:bookmarkStart w:name="z80" w:id="79"/>
    <w:p>
      <w:pPr>
        <w:spacing w:after="0"/>
        <w:ind w:left="0"/>
        <w:jc w:val="both"/>
      </w:pPr>
      <w:r>
        <w:rPr>
          <w:rFonts w:ascii="Times New Roman"/>
          <w:b w:val="false"/>
          <w:i w:val="false"/>
          <w:color w:val="000000"/>
          <w:sz w:val="28"/>
        </w:rPr>
        <w:t xml:space="preserve">
      74. Дәлелдi сұрау салудың негiзiнде тексерулердiң мынадай түрлерi жүзеге асырылуы мүмкiн: </w:t>
      </w:r>
    </w:p>
    <w:bookmarkEnd w:id="79"/>
    <w:p>
      <w:pPr>
        <w:spacing w:after="0"/>
        <w:ind w:left="0"/>
        <w:jc w:val="both"/>
      </w:pPr>
      <w:r>
        <w:rPr>
          <w:rFonts w:ascii="Times New Roman"/>
          <w:b w:val="false"/>
          <w:i w:val="false"/>
          <w:color w:val="000000"/>
          <w:sz w:val="28"/>
        </w:rPr>
        <w:t xml:space="preserve">
      1) Бас хатшылықта: </w:t>
      </w:r>
    </w:p>
    <w:p>
      <w:pPr>
        <w:spacing w:after="0"/>
        <w:ind w:left="0"/>
        <w:jc w:val="both"/>
      </w:pPr>
      <w:r>
        <w:rPr>
          <w:rFonts w:ascii="Times New Roman"/>
          <w:b w:val="false"/>
          <w:i w:val="false"/>
          <w:color w:val="000000"/>
          <w:sz w:val="28"/>
        </w:rPr>
        <w:t xml:space="preserve">
      халықаралық iздестiру жарияланған адамдардың есебi бойынша; </w:t>
      </w:r>
    </w:p>
    <w:p>
      <w:pPr>
        <w:spacing w:after="0"/>
        <w:ind w:left="0"/>
        <w:jc w:val="both"/>
      </w:pPr>
      <w:r>
        <w:rPr>
          <w:rFonts w:ascii="Times New Roman"/>
          <w:b w:val="false"/>
          <w:i w:val="false"/>
          <w:color w:val="000000"/>
          <w:sz w:val="28"/>
        </w:rPr>
        <w:t xml:space="preserve">
      қылмыстардың жасалуына күдiктi және айыпталушы адамдардың есебi бойынша; </w:t>
      </w:r>
    </w:p>
    <w:p>
      <w:pPr>
        <w:spacing w:after="0"/>
        <w:ind w:left="0"/>
        <w:jc w:val="both"/>
      </w:pPr>
      <w:r>
        <w:rPr>
          <w:rFonts w:ascii="Times New Roman"/>
          <w:b w:val="false"/>
          <w:i w:val="false"/>
          <w:color w:val="000000"/>
          <w:sz w:val="28"/>
        </w:rPr>
        <w:t xml:space="preserve">
      қылмыстық қауымдастықтар мен терроршыл ұйымдардың қызметiне қатысқандығы туралы мәлiметтер болатын адамдардың есебi бойынша; </w:t>
      </w:r>
    </w:p>
    <w:p>
      <w:pPr>
        <w:spacing w:after="0"/>
        <w:ind w:left="0"/>
        <w:jc w:val="both"/>
      </w:pPr>
      <w:r>
        <w:rPr>
          <w:rFonts w:ascii="Times New Roman"/>
          <w:b w:val="false"/>
          <w:i w:val="false"/>
          <w:color w:val="000000"/>
          <w:sz w:val="28"/>
        </w:rPr>
        <w:t xml:space="preserve">
      саусақ өздерiнiң картотекасы бойынша. </w:t>
      </w:r>
    </w:p>
    <w:p>
      <w:pPr>
        <w:spacing w:after="0"/>
        <w:ind w:left="0"/>
        <w:jc w:val="both"/>
      </w:pPr>
      <w:r>
        <w:rPr>
          <w:rFonts w:ascii="Times New Roman"/>
          <w:b w:val="false"/>
          <w:i w:val="false"/>
          <w:color w:val="000000"/>
          <w:sz w:val="28"/>
        </w:rPr>
        <w:t xml:space="preserve">
      2) Интерполға мүше-шетелдiк мемлекеттердiң құзыреттi органдарының жедел-анықтамалық, iздестiру және криминалистикалық есептерi бойынша. </w:t>
      </w:r>
    </w:p>
    <w:p>
      <w:pPr>
        <w:spacing w:after="0"/>
        <w:ind w:left="0"/>
        <w:jc w:val="both"/>
      </w:pPr>
      <w:r>
        <w:rPr>
          <w:rFonts w:ascii="Times New Roman"/>
          <w:b w:val="false"/>
          <w:i w:val="false"/>
          <w:color w:val="000000"/>
          <w:sz w:val="28"/>
        </w:rPr>
        <w:t xml:space="preserve">
      3) Интерполға мүше-шетелдiк мемлекеттердiң иммиграциялық есептерi бойынша. </w:t>
      </w:r>
    </w:p>
    <w:p>
      <w:pPr>
        <w:spacing w:after="0"/>
        <w:ind w:left="0"/>
        <w:jc w:val="both"/>
      </w:pPr>
      <w:r>
        <w:rPr>
          <w:rFonts w:ascii="Times New Roman"/>
          <w:b w:val="false"/>
          <w:i w:val="false"/>
          <w:color w:val="000000"/>
          <w:sz w:val="28"/>
        </w:rPr>
        <w:t xml:space="preserve">
      4) Интерполдың Қазақстан Республикасындағы Ұлттық Орталық Бюросының деректер банкi бойынша. </w:t>
      </w:r>
    </w:p>
    <w:bookmarkStart w:name="z81" w:id="80"/>
    <w:p>
      <w:pPr>
        <w:spacing w:after="0"/>
        <w:ind w:left="0"/>
        <w:jc w:val="both"/>
      </w:pPr>
      <w:r>
        <w:rPr>
          <w:rFonts w:ascii="Times New Roman"/>
          <w:b w:val="false"/>
          <w:i w:val="false"/>
          <w:color w:val="000000"/>
          <w:sz w:val="28"/>
        </w:rPr>
        <w:t xml:space="preserve">
      75. Бас хатшылықтың есептерi бойынша, шетелдiк мемлекеттердiң және Интерполдың Қазақстан Республикасындағы Ұлттық Орталық Бюросының ұлттық есептерi бойынша сәйкестендiру туралы және тексерулер жүргiзу туралы сұрау салулар Нұсқаулыққа N 12, 13, 14, 15 қосымшаларға сәйкес толтырылады. </w:t>
      </w:r>
    </w:p>
    <w:bookmarkEnd w:id="80"/>
    <w:bookmarkStart w:name="z82" w:id="81"/>
    <w:p>
      <w:pPr>
        <w:spacing w:after="0"/>
        <w:ind w:left="0"/>
        <w:jc w:val="both"/>
      </w:pPr>
      <w:r>
        <w:rPr>
          <w:rFonts w:ascii="Times New Roman"/>
          <w:b w:val="false"/>
          <w:i w:val="false"/>
          <w:color w:val="000000"/>
          <w:sz w:val="28"/>
        </w:rPr>
        <w:t xml:space="preserve">
      76. Қазақстан Республикасының құзыреттi органдары танылмаған мәйiт бойынша азаматтың жеке басын анықтау туралы сұрау салуды (Нұсқаулыққа N 10 қосымша), сондай-ақ белгiсiз адамның, белгiсiз ауру адамның немесе баланың жеке басын анықтау туралы сұрау салуды (Нұсқаулыққа N 11 қосымша), егер белгiсiз адамның не болмаса танылмаған мәйiттiң нәсiлдiк типi және түр-әлпетi ерекшелiктерi, киген киiмдерi мен қолындағы нәрселерi, танылмаған мәйiттiң немесе белгiсiз адамның көлiк магистральдарына және су бассейндерiне қатысты тауып алынған жерi ескерiле отырып, сондай-ақ өзге де фактiлер негiзiнде жеке басы анықталып жатқан азаматтың шетелдiк мемлекет аумағында тұрғандығы жөнiнде қорытынды шығарылған болса, Интерполдың Қазақстан Республикасындағы Ұлттық Орталық Бюросына жiбередi. </w:t>
      </w:r>
    </w:p>
    <w:bookmarkEnd w:id="81"/>
    <w:p>
      <w:pPr>
        <w:spacing w:after="0"/>
        <w:ind w:left="0"/>
        <w:jc w:val="both"/>
      </w:pPr>
      <w:r>
        <w:rPr>
          <w:rFonts w:ascii="Times New Roman"/>
          <w:b w:val="false"/>
          <w:i w:val="false"/>
          <w:color w:val="000000"/>
          <w:sz w:val="28"/>
        </w:rPr>
        <w:t xml:space="preserve">
      Сұрау салуда танылмаған мәйiттi не болмаса белгiсiз адамды тауып алудың мән-жайлары көрсетiледi және оның жеке басын анықтауға қажеттi ақпарат берiледi. Сонымен қатар сұрау салуға фотосуреттер, дактилоскопиялық карталар, стоматологиялық карталар және танылмаған мәйiттiң немесе белгiсiз адамның жеке басын анықтауға қажеттi басқа да материалдар қоса берiледi. </w:t>
      </w:r>
    </w:p>
    <w:bookmarkStart w:name="z83" w:id="82"/>
    <w:p>
      <w:pPr>
        <w:spacing w:after="0"/>
        <w:ind w:left="0"/>
        <w:jc w:val="both"/>
      </w:pPr>
      <w:r>
        <w:rPr>
          <w:rFonts w:ascii="Times New Roman"/>
          <w:b w:val="false"/>
          <w:i w:val="false"/>
          <w:color w:val="000000"/>
          <w:sz w:val="28"/>
        </w:rPr>
        <w:t xml:space="preserve">
      77. Егер де бiр жыл iшiнде шетелдiк мемлекеттердiң де, Қазақстан Республикасының да аумағында жүргiзiлген жедел-iздестiру iс-шаралары барысында танылмаған мәйiт бойынша азаматтың жеке басы немесе белгiсiз адамның жеке басы анықталмаған болмаса Интерполдың Қазақстан Республикасындағы Ұлттық Орталық Бюросы Қазақстан Республикасының Iшкi iстер министрлiгi Криминалдық полиция департаментiнiң не болмаса Қазақстан Республикасының өзге де құзыреттi органының сұрау салулары негiзiнде барлық шетелдiк Интерполға мүше-мемлекеттерге танылмаған мәйiт бойынша азаматтың жеке басын анықтау туралы не болмаса белгiсiз адамның жеке басын анықтау туралы сұрау салу жiбередi. Келесi жылдың iшiнде Интерполдың Қазақстан Республикасындағы Ұлттық Орталық Бюросы Бас хатшылыққа танылмаған мәйiттiң табылғандығы туралы халықаралық хабарламаны - Black Notice (қара бұрышты хабарлама) немесе белгiсiз адамның табылғандығы туралы халықаралық хабарламаны - Yellow notice шығару туралы ұсынымхат әзiрлейдi және жiбередi. </w:t>
      </w:r>
    </w:p>
    <w:bookmarkEnd w:id="82"/>
    <w:p>
      <w:pPr>
        <w:spacing w:after="0"/>
        <w:ind w:left="0"/>
        <w:jc w:val="both"/>
      </w:pPr>
      <w:r>
        <w:rPr>
          <w:rFonts w:ascii="Times New Roman"/>
          <w:b w:val="false"/>
          <w:i w:val="false"/>
          <w:color w:val="000000"/>
          <w:sz w:val="28"/>
        </w:rPr>
        <w:t xml:space="preserve">
      Танылмаған мәйiт бойынша азаматтың жеке басын анықтау туралы сұрау салу не болмаса белгiсiз адамның жеке басын анықтау туралы сұрау салу Интерполдың Қазақстан Республикасындағы Ұлттық Орталық Бюросының бастамасымен барлық Интерполға мүше-мемлекеттерге бiр жыл мерзiм өткенге дейiн де жiберiлуi мүмкiн. </w:t>
      </w:r>
    </w:p>
    <w:bookmarkStart w:name="z84" w:id="83"/>
    <w:p>
      <w:pPr>
        <w:spacing w:after="0"/>
        <w:ind w:left="0"/>
        <w:jc w:val="both"/>
      </w:pPr>
      <w:r>
        <w:rPr>
          <w:rFonts w:ascii="Times New Roman"/>
          <w:b w:val="false"/>
          <w:i w:val="false"/>
          <w:color w:val="000000"/>
          <w:sz w:val="28"/>
        </w:rPr>
        <w:t xml:space="preserve">
      78. Егер де Қазақстан Республикасының аумағында жүргiзiлген жедел-iздестiру iс-шараларының барысында танылмаған мәйiт бойынша азаматтың жеке басы немесе белгiсiз адамның жеке басы анықталған болса, жеке басын анықтау туралы сұрау салудың бастамашысы ол туралы Интерполдың Қазақстан Республикасындағы Ұлттық Орталық Бюросына хабар бередi. Интерполдың Қазақстан Республикасындағы Ұлттық Орталық Бюросы тиiстi сұрау салулар жiберiлген Интерполдың барлық шетелдiк мемлекеттердегi Ұлттық Орталық Бюроларына танылмаған мәйiт бойынша азаматтың жеке басын анықтау туралы сұрау салудың не болмаса белгiсiз адамның жеке басын анықтау туралы сұрау салудың жойылуы туралы хабарлайды. </w:t>
      </w:r>
    </w:p>
    <w:bookmarkEnd w:id="83"/>
    <w:p>
      <w:pPr>
        <w:spacing w:after="0"/>
        <w:ind w:left="0"/>
        <w:jc w:val="both"/>
      </w:pPr>
      <w:r>
        <w:rPr>
          <w:rFonts w:ascii="Times New Roman"/>
          <w:b w:val="false"/>
          <w:i w:val="false"/>
          <w:color w:val="000000"/>
          <w:sz w:val="28"/>
        </w:rPr>
        <w:t xml:space="preserve">
      Жүргiзу мерзiмi аяқталғаннан кейiн танылмаған мәйiттiң жеке басын анықтау жөнiндегi iс тоқтатылған жағдайда танылмаған мәйiт бойынша азаматтың жеке басын анықтау туралы сұрау салудың бастамашысы ол туралы Интерполдың Қазақстан Республикасындағы Ұлттық Орталық Бюросына мiндеттi түрде хабар бередi. Интерполдың Қазақстан Республикасындағы Ұлттық Орталық Бюросы ол туралы тиiстi сұрау салу жiберiлген Интерполдың шет елдiк мемлекеттердегi Ұлттық Орталық Бюроларына хабарлайды. </w:t>
      </w:r>
    </w:p>
    <w:bookmarkStart w:name="z85" w:id="84"/>
    <w:p>
      <w:pPr>
        <w:spacing w:after="0"/>
        <w:ind w:left="0"/>
        <w:jc w:val="both"/>
      </w:pPr>
      <w:r>
        <w:rPr>
          <w:rFonts w:ascii="Times New Roman"/>
          <w:b w:val="false"/>
          <w:i w:val="false"/>
          <w:color w:val="000000"/>
          <w:sz w:val="28"/>
        </w:rPr>
        <w:t xml:space="preserve">
      79. Егер де шетелдiк мемлекеттердiң аумағында жүргiзiлген жедел-iздестiру iс-шараларының барысында Қазақстан Республикасының аумағында табылған танылмаған мәйiт бойынша азаматтың жеке басы не болмаса белгiсiз адамның жеке басы анықталған болса, Интерполдың Қазақстан Республикасындағы Ұлттық Орталық Бюросы ол туралы жеке басын анықтау туралы сұрау салудың бастамашысына хабар бередi. </w:t>
      </w:r>
    </w:p>
    <w:bookmarkEnd w:id="84"/>
    <w:p>
      <w:pPr>
        <w:spacing w:after="0"/>
        <w:ind w:left="0"/>
        <w:jc w:val="both"/>
      </w:pPr>
      <w:r>
        <w:rPr>
          <w:rFonts w:ascii="Times New Roman"/>
          <w:b w:val="false"/>
          <w:i w:val="false"/>
          <w:color w:val="000000"/>
          <w:sz w:val="28"/>
        </w:rPr>
        <w:t xml:space="preserve">
      Интерполдың Қазақстан Республикасындағы Ұлттық Орталық Бюросы бiр мезгiлде жеке басын анықтау туралы сұрау салулар жiберiлген Интерполдың барлық шетелдiк мемлекеттердегi Ұлттық Орталық Бюроларына танылмаған мәйiт бойынша азаматтың жеке басын анықтау туралы сұрау салудың не болмаса белгiсiз адамның жеке басын анықтау туралы сұрау салудың жойылуы туралы хабар бередi. </w:t>
      </w:r>
    </w:p>
    <w:bookmarkStart w:name="z86" w:id="85"/>
    <w:p>
      <w:pPr>
        <w:spacing w:after="0"/>
        <w:ind w:left="0"/>
        <w:jc w:val="both"/>
      </w:pPr>
      <w:r>
        <w:rPr>
          <w:rFonts w:ascii="Times New Roman"/>
          <w:b w:val="false"/>
          <w:i w:val="false"/>
          <w:color w:val="000000"/>
          <w:sz w:val="28"/>
        </w:rPr>
        <w:t xml:space="preserve">
      80. Интерполдың Қазақстан Республикасындағы Ұлттық Орталық Бюросына Бас хатшылықтан не болмаса Интерполдың шетелдiк мемлекеттегi Ұлттық Орталық Бюросынан не болмаса Қазақстан Республикасындағы шетелдiк мемлекеттердiң дипломатиялық өкiлеттiктерi мен консулдық мекемелерiнiң жанында тiркелген құзыреттi органдардың өкiлдерiнен келiп түскен танылмаған мәйiт бойынша азаматтардың жеке басын не болмаса белгiсiз адамдардың жеке басын анықтау туралы сұрау салуларды, егер оларда аумақтық органдардың есептерi бойынша тексеру жүргiзу үшiн мәлiметтер болса, Интерполдың Қазақстан Республикасындағы Ұлттық Орталық Бюросы кейiннен не болмаса бiр мезгiлде Қазақстан Республикасының Iшкi iстер министрлiгi Криминалдық ақпараттар орталығының орталықтандырылған жедел-анықтамалық және iздестiру есептерi бойынша немесе Қазақстан Республикасының Бас Прокуратурасы жанындағы Құқықтық статистика және ақпараттар орталығында (департаментiнде) тексерулер жүргiзу арқылы Қазақстан Республикасы Iшкi iстер министрлiгiнiң Криминалдық полиция департаментiне не болмаса жедел-iздестiру қызметiн жүзеге асыратын Қазақстан Республикасының өзге де құзыреттi органдарына бередi. </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1 қосымша</w:t>
            </w:r>
          </w:p>
        </w:tc>
      </w:tr>
    </w:tbl>
    <w:bookmarkStart w:name="z87" w:id="86"/>
    <w:p>
      <w:pPr>
        <w:spacing w:after="0"/>
        <w:ind w:left="0"/>
        <w:jc w:val="both"/>
      </w:pPr>
      <w:r>
        <w:rPr>
          <w:rFonts w:ascii="Times New Roman"/>
          <w:b w:val="false"/>
          <w:i w:val="false"/>
          <w:color w:val="000000"/>
          <w:sz w:val="28"/>
        </w:rPr>
        <w:t xml:space="preserve">
      Айыпталушыға, сотталған адамға халықаралық </w:t>
      </w:r>
    </w:p>
    <w:bookmarkEnd w:id="86"/>
    <w:p>
      <w:pPr>
        <w:spacing w:after="0"/>
        <w:ind w:left="0"/>
        <w:jc w:val="both"/>
      </w:pPr>
      <w:r>
        <w:rPr>
          <w:rFonts w:ascii="Times New Roman"/>
          <w:b w:val="false"/>
          <w:i w:val="false"/>
          <w:color w:val="000000"/>
          <w:sz w:val="28"/>
        </w:rPr>
        <w:t xml:space="preserve">
      iздестiру жариялау туралы </w:t>
      </w:r>
    </w:p>
    <w:p>
      <w:pPr>
        <w:spacing w:after="0"/>
        <w:ind w:left="0"/>
        <w:jc w:val="both"/>
      </w:pPr>
      <w:r>
        <w:rPr>
          <w:rFonts w:ascii="Times New Roman"/>
          <w:b w:val="false"/>
          <w:i w:val="false"/>
          <w:color w:val="000000"/>
          <w:sz w:val="28"/>
        </w:rPr>
        <w:t xml:space="preserve">
      Сұрау салу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Сiзден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(Т.А Ә., туғаны жылы көрсетiлсiн) </w:t>
      </w:r>
    </w:p>
    <w:p>
      <w:pPr>
        <w:spacing w:after="0"/>
        <w:ind w:left="0"/>
        <w:jc w:val="both"/>
      </w:pPr>
      <w:r>
        <w:rPr>
          <w:rFonts w:ascii="Times New Roman"/>
          <w:b w:val="false"/>
          <w:i w:val="false"/>
          <w:color w:val="000000"/>
          <w:sz w:val="28"/>
        </w:rPr>
        <w:t xml:space="preserve">
      халықаралық iздестiрудi ұйымдастыруды өтiнемiн. </w:t>
      </w:r>
    </w:p>
    <w:p>
      <w:pPr>
        <w:spacing w:after="0"/>
        <w:ind w:left="0"/>
        <w:jc w:val="both"/>
      </w:pPr>
      <w:r>
        <w:rPr>
          <w:rFonts w:ascii="Times New Roman"/>
          <w:b w:val="false"/>
          <w:i w:val="false"/>
          <w:color w:val="000000"/>
          <w:sz w:val="28"/>
        </w:rPr>
        <w:t xml:space="preserve">
            (Т.А.Ә.) халықаралық iздестiру жариялау туралы қаулы мен </w:t>
      </w:r>
    </w:p>
    <w:p>
      <w:pPr>
        <w:spacing w:after="0"/>
        <w:ind w:left="0"/>
        <w:jc w:val="both"/>
      </w:pPr>
      <w:r>
        <w:rPr>
          <w:rFonts w:ascii="Times New Roman"/>
          <w:b w:val="false"/>
          <w:i w:val="false"/>
          <w:color w:val="000000"/>
          <w:sz w:val="28"/>
        </w:rPr>
        <w:t xml:space="preserve">
      (Т.А.Ә.) айыпталушы ретiнде тарту туралы қаулының көшiрмесi (не </w:t>
      </w:r>
    </w:p>
    <w:p>
      <w:pPr>
        <w:spacing w:after="0"/>
        <w:ind w:left="0"/>
        <w:jc w:val="both"/>
      </w:pPr>
      <w:r>
        <w:rPr>
          <w:rFonts w:ascii="Times New Roman"/>
          <w:b w:val="false"/>
          <w:i w:val="false"/>
          <w:color w:val="000000"/>
          <w:sz w:val="28"/>
        </w:rPr>
        <w:t xml:space="preserve">
      үкiмнiң көшiрмесi) қосымша берiледi. </w:t>
      </w:r>
    </w:p>
    <w:p>
      <w:pPr>
        <w:spacing w:after="0"/>
        <w:ind w:left="0"/>
        <w:jc w:val="both"/>
      </w:pPr>
      <w:r>
        <w:rPr>
          <w:rFonts w:ascii="Times New Roman"/>
          <w:b w:val="false"/>
          <w:i w:val="false"/>
          <w:color w:val="000000"/>
          <w:sz w:val="28"/>
        </w:rPr>
        <w:t xml:space="preserve">
            Тұтқындау түрiндегi жолын кесу шараларын таңдап алу туралы </w:t>
      </w:r>
    </w:p>
    <w:p>
      <w:pPr>
        <w:spacing w:after="0"/>
        <w:ind w:left="0"/>
        <w:jc w:val="both"/>
      </w:pPr>
      <w:r>
        <w:rPr>
          <w:rFonts w:ascii="Times New Roman"/>
          <w:b w:val="false"/>
          <w:i w:val="false"/>
          <w:color w:val="000000"/>
          <w:sz w:val="28"/>
        </w:rPr>
        <w:t xml:space="preserve">
      қаулы ___________ дата прокурормен бекiтiлген (прокуратураның атауы, </w:t>
      </w:r>
    </w:p>
    <w:p>
      <w:pPr>
        <w:spacing w:after="0"/>
        <w:ind w:left="0"/>
        <w:jc w:val="both"/>
      </w:pPr>
      <w:r>
        <w:rPr>
          <w:rFonts w:ascii="Times New Roman"/>
          <w:b w:val="false"/>
          <w:i w:val="false"/>
          <w:color w:val="000000"/>
          <w:sz w:val="28"/>
        </w:rPr>
        <w:t xml:space="preserve">
      прокурордың Т.А.Ә көрсетілсін) қаулының көшiрмесi қосымша берiледi. </w:t>
      </w:r>
    </w:p>
    <w:p>
      <w:pPr>
        <w:spacing w:after="0"/>
        <w:ind w:left="0"/>
        <w:jc w:val="both"/>
      </w:pPr>
      <w:r>
        <w:rPr>
          <w:rFonts w:ascii="Times New Roman"/>
          <w:b w:val="false"/>
          <w:i w:val="false"/>
          <w:color w:val="000000"/>
          <w:sz w:val="28"/>
        </w:rPr>
        <w:t xml:space="preserve">
            (Т.А.Ә. көрсетiлсiн) мемлекетаралық iздестiру "__"________ </w:t>
      </w:r>
    </w:p>
    <w:p>
      <w:pPr>
        <w:spacing w:after="0"/>
        <w:ind w:left="0"/>
        <w:jc w:val="both"/>
      </w:pPr>
      <w:r>
        <w:rPr>
          <w:rFonts w:ascii="Times New Roman"/>
          <w:b w:val="false"/>
          <w:i w:val="false"/>
          <w:color w:val="000000"/>
          <w:sz w:val="28"/>
        </w:rPr>
        <w:t xml:space="preserve">
      N __________ циркулярмен жарияланды. </w:t>
      </w:r>
    </w:p>
    <w:p>
      <w:pPr>
        <w:spacing w:after="0"/>
        <w:ind w:left="0"/>
        <w:jc w:val="both"/>
      </w:pPr>
      <w:r>
        <w:rPr>
          <w:rFonts w:ascii="Times New Roman"/>
          <w:b w:val="false"/>
          <w:i w:val="false"/>
          <w:color w:val="000000"/>
          <w:sz w:val="28"/>
        </w:rPr>
        <w:t xml:space="preserve">
            Іздестiру (iздестiрудi жүзеге асырушы органның атауы; телефон </w:t>
      </w:r>
    </w:p>
    <w:p>
      <w:pPr>
        <w:spacing w:after="0"/>
        <w:ind w:left="0"/>
        <w:jc w:val="both"/>
      </w:pPr>
      <w:r>
        <w:rPr>
          <w:rFonts w:ascii="Times New Roman"/>
          <w:b w:val="false"/>
          <w:i w:val="false"/>
          <w:color w:val="000000"/>
          <w:sz w:val="28"/>
        </w:rPr>
        <w:t xml:space="preserve">
      коды/кезекшi бөлiмнiң телефоны, телетайптың және факстың нөмiрi, </w:t>
      </w:r>
    </w:p>
    <w:p>
      <w:pPr>
        <w:spacing w:after="0"/>
        <w:ind w:left="0"/>
        <w:jc w:val="both"/>
      </w:pPr>
      <w:r>
        <w:rPr>
          <w:rFonts w:ascii="Times New Roman"/>
          <w:b w:val="false"/>
          <w:i w:val="false"/>
          <w:color w:val="000000"/>
          <w:sz w:val="28"/>
        </w:rPr>
        <w:t xml:space="preserve">
      пошталық мекен-жайы; сұрау салуды орындаушы: лауазымы, атағы, </w:t>
      </w:r>
    </w:p>
    <w:p>
      <w:pPr>
        <w:spacing w:after="0"/>
        <w:ind w:left="0"/>
        <w:jc w:val="both"/>
      </w:pPr>
      <w:r>
        <w:rPr>
          <w:rFonts w:ascii="Times New Roman"/>
          <w:b w:val="false"/>
          <w:i w:val="false"/>
          <w:color w:val="000000"/>
          <w:sz w:val="28"/>
        </w:rPr>
        <w:t xml:space="preserve">
      Т.А.Ә., телефоны) жүргiзiлуде. </w:t>
      </w:r>
    </w:p>
    <w:p>
      <w:pPr>
        <w:spacing w:after="0"/>
        <w:ind w:left="0"/>
        <w:jc w:val="both"/>
      </w:pPr>
      <w:r>
        <w:rPr>
          <w:rFonts w:ascii="Times New Roman"/>
          <w:b w:val="false"/>
          <w:i w:val="false"/>
          <w:color w:val="000000"/>
          <w:sz w:val="28"/>
        </w:rPr>
        <w:t xml:space="preserve">
            Iздестiрушiлер және олар жасаған қылмыстар туралы мәлiметтер </w:t>
      </w:r>
    </w:p>
    <w:p>
      <w:pPr>
        <w:spacing w:after="0"/>
        <w:ind w:left="0"/>
        <w:jc w:val="both"/>
      </w:pPr>
      <w:r>
        <w:rPr>
          <w:rFonts w:ascii="Times New Roman"/>
          <w:b w:val="false"/>
          <w:i w:val="false"/>
          <w:color w:val="000000"/>
          <w:sz w:val="28"/>
        </w:rPr>
        <w:t xml:space="preserve">
      тізбесі қосымша беріледі. </w:t>
      </w:r>
    </w:p>
    <w:p>
      <w:pPr>
        <w:spacing w:after="0"/>
        <w:ind w:left="0"/>
        <w:jc w:val="both"/>
      </w:pPr>
      <w:r>
        <w:rPr>
          <w:rFonts w:ascii="Times New Roman"/>
          <w:b w:val="false"/>
          <w:i w:val="false"/>
          <w:color w:val="000000"/>
          <w:sz w:val="28"/>
        </w:rPr>
        <w:t xml:space="preserve">
            Іздестiрудi (мемлекет көрсетiлсiн, не олардың тiзбесi </w:t>
      </w:r>
    </w:p>
    <w:p>
      <w:pPr>
        <w:spacing w:after="0"/>
        <w:ind w:left="0"/>
        <w:jc w:val="both"/>
      </w:pPr>
      <w:r>
        <w:rPr>
          <w:rFonts w:ascii="Times New Roman"/>
          <w:b w:val="false"/>
          <w:i w:val="false"/>
          <w:color w:val="000000"/>
          <w:sz w:val="28"/>
        </w:rPr>
        <w:t xml:space="preserve">
      берiлсiн, не континентальді белгiсi бойынша iздестiру аймағын </w:t>
      </w:r>
    </w:p>
    <w:p>
      <w:pPr>
        <w:spacing w:after="0"/>
        <w:ind w:left="0"/>
        <w:jc w:val="both"/>
      </w:pPr>
      <w:r>
        <w:rPr>
          <w:rFonts w:ascii="Times New Roman"/>
          <w:b w:val="false"/>
          <w:i w:val="false"/>
          <w:color w:val="000000"/>
          <w:sz w:val="28"/>
        </w:rPr>
        <w:t xml:space="preserve">
      анықтасын, не iздестiрудi Интерполға мүше - барлық мемлекеттердiң </w:t>
      </w:r>
    </w:p>
    <w:p>
      <w:pPr>
        <w:spacing w:after="0"/>
        <w:ind w:left="0"/>
        <w:jc w:val="both"/>
      </w:pPr>
      <w:r>
        <w:rPr>
          <w:rFonts w:ascii="Times New Roman"/>
          <w:b w:val="false"/>
          <w:i w:val="false"/>
          <w:color w:val="000000"/>
          <w:sz w:val="28"/>
        </w:rPr>
        <w:t xml:space="preserve">
      аумағында, не ... басқа да Интерполға мүше - мемлекеттердiң </w:t>
      </w:r>
    </w:p>
    <w:p>
      <w:pPr>
        <w:spacing w:after="0"/>
        <w:ind w:left="0"/>
        <w:jc w:val="both"/>
      </w:pPr>
      <w:r>
        <w:rPr>
          <w:rFonts w:ascii="Times New Roman"/>
          <w:b w:val="false"/>
          <w:i w:val="false"/>
          <w:color w:val="000000"/>
          <w:sz w:val="28"/>
        </w:rPr>
        <w:t xml:space="preserve">
      барлығының аумағында жариялау керек екендiгi көрсетiлсiн)_______ </w:t>
      </w:r>
    </w:p>
    <w:p>
      <w:pPr>
        <w:spacing w:after="0"/>
        <w:ind w:left="0"/>
        <w:jc w:val="both"/>
      </w:pPr>
      <w:r>
        <w:rPr>
          <w:rFonts w:ascii="Times New Roman"/>
          <w:b w:val="false"/>
          <w:i w:val="false"/>
          <w:color w:val="000000"/>
          <w:sz w:val="28"/>
        </w:rPr>
        <w:t xml:space="preserve">
      ____________________ аумағында ұйымдастыру қажет. </w:t>
      </w:r>
    </w:p>
    <w:p>
      <w:pPr>
        <w:spacing w:after="0"/>
        <w:ind w:left="0"/>
        <w:jc w:val="both"/>
      </w:pPr>
      <w:r>
        <w:rPr>
          <w:rFonts w:ascii="Times New Roman"/>
          <w:b w:val="false"/>
          <w:i w:val="false"/>
          <w:color w:val="000000"/>
          <w:sz w:val="28"/>
        </w:rPr>
        <w:t xml:space="preserve">
            Iздестiрiлушiнi анықтауда мынадай шараларды қолдану қажет: </w:t>
      </w:r>
    </w:p>
    <w:p>
      <w:pPr>
        <w:spacing w:after="0"/>
        <w:ind w:left="0"/>
        <w:jc w:val="both"/>
      </w:pPr>
      <w:r>
        <w:rPr>
          <w:rFonts w:ascii="Times New Roman"/>
          <w:b w:val="false"/>
          <w:i w:val="false"/>
          <w:color w:val="000000"/>
          <w:sz w:val="28"/>
        </w:rPr>
        <w:t xml:space="preserve">
      мысалы, адамды криминалистикалық жедел анықтамалық және басқа да </w:t>
      </w:r>
    </w:p>
    <w:p>
      <w:pPr>
        <w:spacing w:after="0"/>
        <w:ind w:left="0"/>
        <w:jc w:val="both"/>
      </w:pPr>
      <w:r>
        <w:rPr>
          <w:rFonts w:ascii="Times New Roman"/>
          <w:b w:val="false"/>
          <w:i w:val="false"/>
          <w:color w:val="000000"/>
          <w:sz w:val="28"/>
        </w:rPr>
        <w:t xml:space="preserve">
      есептер бойынша тексеру; тұратын және жұмыс орнын анықтау және </w:t>
      </w:r>
    </w:p>
    <w:p>
      <w:pPr>
        <w:spacing w:after="0"/>
        <w:ind w:left="0"/>
        <w:jc w:val="both"/>
      </w:pPr>
      <w:r>
        <w:rPr>
          <w:rFonts w:ascii="Times New Roman"/>
          <w:b w:val="false"/>
          <w:i w:val="false"/>
          <w:color w:val="000000"/>
          <w:sz w:val="28"/>
        </w:rPr>
        <w:t xml:space="preserve">
      жүрiп-тұруы мен басқа процессуалды емес әрекетін аңду). </w:t>
      </w:r>
    </w:p>
    <w:p>
      <w:pPr>
        <w:spacing w:after="0"/>
        <w:ind w:left="0"/>
        <w:jc w:val="both"/>
      </w:pPr>
      <w:r>
        <w:rPr>
          <w:rFonts w:ascii="Times New Roman"/>
          <w:b w:val="false"/>
          <w:i w:val="false"/>
          <w:color w:val="000000"/>
          <w:sz w:val="28"/>
        </w:rPr>
        <w:t xml:space="preserve">
            Қосымша: ______ бет </w:t>
      </w:r>
    </w:p>
    <w:p>
      <w:pPr>
        <w:spacing w:after="0"/>
        <w:ind w:left="0"/>
        <w:jc w:val="both"/>
      </w:pPr>
      <w:r>
        <w:rPr>
          <w:rFonts w:ascii="Times New Roman"/>
          <w:b w:val="false"/>
          <w:i w:val="false"/>
          <w:color w:val="000000"/>
          <w:sz w:val="28"/>
        </w:rPr>
        <w:t xml:space="preserve">
            суреттер ______; </w:t>
      </w:r>
    </w:p>
    <w:p>
      <w:pPr>
        <w:spacing w:after="0"/>
        <w:ind w:left="0"/>
        <w:jc w:val="both"/>
      </w:pPr>
      <w:r>
        <w:rPr>
          <w:rFonts w:ascii="Times New Roman"/>
          <w:b w:val="false"/>
          <w:i w:val="false"/>
          <w:color w:val="000000"/>
          <w:sz w:val="28"/>
        </w:rPr>
        <w:t xml:space="preserve">
            дактилоскопиялық карталар _____; </w:t>
      </w:r>
    </w:p>
    <w:p>
      <w:pPr>
        <w:spacing w:after="0"/>
        <w:ind w:left="0"/>
        <w:jc w:val="both"/>
      </w:pPr>
      <w:r>
        <w:rPr>
          <w:rFonts w:ascii="Times New Roman"/>
          <w:b w:val="false"/>
          <w:i w:val="false"/>
          <w:color w:val="000000"/>
          <w:sz w:val="28"/>
        </w:rPr>
        <w:t xml:space="preserve">
            стоматологиялық карталар ______. </w:t>
      </w:r>
    </w:p>
    <w:p>
      <w:pPr>
        <w:spacing w:after="0"/>
        <w:ind w:left="0"/>
        <w:jc w:val="both"/>
      </w:pPr>
      <w:r>
        <w:rPr>
          <w:rFonts w:ascii="Times New Roman"/>
          <w:b w:val="false"/>
          <w:i w:val="false"/>
          <w:color w:val="000000"/>
          <w:sz w:val="28"/>
        </w:rPr>
        <w:t xml:space="preserve">
            ______________________________________ бастығы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__________     ______________      ________________ </w:t>
      </w:r>
    </w:p>
    <w:p>
      <w:pPr>
        <w:spacing w:after="0"/>
        <w:ind w:left="0"/>
        <w:jc w:val="both"/>
      </w:pPr>
      <w:r>
        <w:rPr>
          <w:rFonts w:ascii="Times New Roman"/>
          <w:b w:val="false"/>
          <w:i w:val="false"/>
          <w:color w:val="000000"/>
          <w:sz w:val="28"/>
        </w:rPr>
        <w:t xml:space="preserve">
             (атағы)          (қолы)           (аты-жөнi, тегi)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iздестiрудi жариялау,</w:t>
            </w:r>
            <w:r>
              <w:br/>
            </w:r>
            <w:r>
              <w:rPr>
                <w:rFonts w:ascii="Times New Roman"/>
                <w:b w:val="false"/>
                <w:i w:val="false"/>
                <w:color w:val="000000"/>
                <w:sz w:val="20"/>
              </w:rPr>
              <w:t>Қазақстан Республикасы құзыреттi</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2 қосымша</w:t>
            </w:r>
          </w:p>
        </w:tc>
      </w:tr>
    </w:tbl>
    <w:p>
      <w:pPr>
        <w:spacing w:after="0"/>
        <w:ind w:left="0"/>
        <w:jc w:val="both"/>
      </w:pPr>
      <w:r>
        <w:rPr>
          <w:rFonts w:ascii="Times New Roman"/>
          <w:b w:val="false"/>
          <w:i w:val="false"/>
          <w:color w:val="000000"/>
          <w:sz w:val="28"/>
        </w:rPr>
        <w:t xml:space="preserve">
      Айыпталушыға, сотталған адамға халықаралық </w:t>
      </w:r>
    </w:p>
    <w:p>
      <w:pPr>
        <w:spacing w:after="0"/>
        <w:ind w:left="0"/>
        <w:jc w:val="both"/>
      </w:pPr>
      <w:r>
        <w:rPr>
          <w:rFonts w:ascii="Times New Roman"/>
          <w:b w:val="false"/>
          <w:i w:val="false"/>
          <w:color w:val="000000"/>
          <w:sz w:val="28"/>
        </w:rPr>
        <w:t xml:space="preserve">
      iздестiру жариялауға қажеттi </w:t>
      </w:r>
    </w:p>
    <w:p>
      <w:pPr>
        <w:spacing w:after="0"/>
        <w:ind w:left="0"/>
        <w:jc w:val="both"/>
      </w:pPr>
      <w:r>
        <w:rPr>
          <w:rFonts w:ascii="Times New Roman"/>
          <w:b w:val="false"/>
          <w:i w:val="false"/>
          <w:color w:val="000000"/>
          <w:sz w:val="28"/>
        </w:rPr>
        <w:t xml:space="preserve">
      Мәліметтер тізбесі </w:t>
      </w:r>
    </w:p>
    <w:p>
      <w:pPr>
        <w:spacing w:after="0"/>
        <w:ind w:left="0"/>
        <w:jc w:val="both"/>
      </w:pPr>
      <w:r>
        <w:rPr>
          <w:rFonts w:ascii="Times New Roman"/>
          <w:b w:val="false"/>
          <w:i w:val="false"/>
          <w:color w:val="000000"/>
          <w:sz w:val="28"/>
        </w:rPr>
        <w:t xml:space="preserve">
      iздестiрiлушiнiң Т.А.Ә. (eгep iздестiрiлушiнiң бұрын басқа Т.А.Ә. болған болса, оларды және олар өзгертiлген себептердi көрсетсiн); </w:t>
      </w:r>
    </w:p>
    <w:p>
      <w:pPr>
        <w:spacing w:after="0"/>
        <w:ind w:left="0"/>
        <w:jc w:val="both"/>
      </w:pPr>
      <w:r>
        <w:rPr>
          <w:rFonts w:ascii="Times New Roman"/>
          <w:b w:val="false"/>
          <w:i w:val="false"/>
          <w:color w:val="000000"/>
          <w:sz w:val="28"/>
        </w:rPr>
        <w:t xml:space="preserve">
      iздестiрiлушi адамның жынысы; </w:t>
      </w:r>
    </w:p>
    <w:p>
      <w:pPr>
        <w:spacing w:after="0"/>
        <w:ind w:left="0"/>
        <w:jc w:val="both"/>
      </w:pPr>
      <w:r>
        <w:rPr>
          <w:rFonts w:ascii="Times New Roman"/>
          <w:b w:val="false"/>
          <w:i w:val="false"/>
          <w:color w:val="000000"/>
          <w:sz w:val="28"/>
        </w:rPr>
        <w:t xml:space="preserve">
      iздестрiрiлушi адамның нәсiлi; </w:t>
      </w:r>
    </w:p>
    <w:p>
      <w:pPr>
        <w:spacing w:after="0"/>
        <w:ind w:left="0"/>
        <w:jc w:val="both"/>
      </w:pPr>
      <w:r>
        <w:rPr>
          <w:rFonts w:ascii="Times New Roman"/>
          <w:b w:val="false"/>
          <w:i w:val="false"/>
          <w:color w:val="000000"/>
          <w:sz w:val="28"/>
        </w:rPr>
        <w:t xml:space="preserve">
      iздестiрiлушiнiң толық туған датасы мен жерi; </w:t>
      </w:r>
    </w:p>
    <w:p>
      <w:pPr>
        <w:spacing w:after="0"/>
        <w:ind w:left="0"/>
        <w:jc w:val="both"/>
      </w:pPr>
      <w:r>
        <w:rPr>
          <w:rFonts w:ascii="Times New Roman"/>
          <w:b w:val="false"/>
          <w:i w:val="false"/>
          <w:color w:val="000000"/>
          <w:sz w:val="28"/>
        </w:rPr>
        <w:t xml:space="preserve">
      iздестiрiлушiнiң тiркелген орны (тұрғылықты жерi); </w:t>
      </w:r>
    </w:p>
    <w:p>
      <w:pPr>
        <w:spacing w:after="0"/>
        <w:ind w:left="0"/>
        <w:jc w:val="both"/>
      </w:pPr>
      <w:r>
        <w:rPr>
          <w:rFonts w:ascii="Times New Roman"/>
          <w:b w:val="false"/>
          <w:i w:val="false"/>
          <w:color w:val="000000"/>
          <w:sz w:val="28"/>
        </w:rPr>
        <w:t xml:space="preserve">
      iздестiрiлушiнiң шешесiнiң аты мен тегi, оның қыз кезiндегi тегi; </w:t>
      </w:r>
    </w:p>
    <w:p>
      <w:pPr>
        <w:spacing w:after="0"/>
        <w:ind w:left="0"/>
        <w:jc w:val="both"/>
      </w:pPr>
      <w:r>
        <w:rPr>
          <w:rFonts w:ascii="Times New Roman"/>
          <w:b w:val="false"/>
          <w:i w:val="false"/>
          <w:color w:val="000000"/>
          <w:sz w:val="28"/>
        </w:rPr>
        <w:t xml:space="preserve">
      iздестiрiлушiнiң азаматтығы (бұл мәлiметтердiң шындығын анықталсын); </w:t>
      </w:r>
    </w:p>
    <w:p>
      <w:pPr>
        <w:spacing w:after="0"/>
        <w:ind w:left="0"/>
        <w:jc w:val="both"/>
      </w:pPr>
      <w:r>
        <w:rPr>
          <w:rFonts w:ascii="Times New Roman"/>
          <w:b w:val="false"/>
          <w:i w:val="false"/>
          <w:color w:val="000000"/>
          <w:sz w:val="28"/>
        </w:rPr>
        <w:t xml:space="preserve">
      iздестiрiлушiнiң ауызша суреттелген портретi; (мүмкiндiгiнше, мейлiнше толық) физикалық жетiспеушiлiктерi, (даму кемiстiктерi, ампутациялар, көзiлдiрiк); </w:t>
      </w:r>
    </w:p>
    <w:p>
      <w:pPr>
        <w:spacing w:after="0"/>
        <w:ind w:left="0"/>
        <w:jc w:val="both"/>
      </w:pPr>
      <w:r>
        <w:rPr>
          <w:rFonts w:ascii="Times New Roman"/>
          <w:b w:val="false"/>
          <w:i w:val="false"/>
          <w:color w:val="000000"/>
          <w:sz w:val="28"/>
        </w:rPr>
        <w:t xml:space="preserve">
      iздестiрiлушiнiң қан тобы мен резусы; </w:t>
      </w:r>
    </w:p>
    <w:p>
      <w:pPr>
        <w:spacing w:after="0"/>
        <w:ind w:left="0"/>
        <w:jc w:val="both"/>
      </w:pPr>
      <w:r>
        <w:rPr>
          <w:rFonts w:ascii="Times New Roman"/>
          <w:b w:val="false"/>
          <w:i w:val="false"/>
          <w:color w:val="000000"/>
          <w:sz w:val="28"/>
        </w:rPr>
        <w:t xml:space="preserve">
      тiс аппаратының суреттелуi, iздестiрiлушiнiң стоматологиялық картасы; </w:t>
      </w:r>
    </w:p>
    <w:p>
      <w:pPr>
        <w:spacing w:after="0"/>
        <w:ind w:left="0"/>
        <w:jc w:val="both"/>
      </w:pPr>
      <w:r>
        <w:rPr>
          <w:rFonts w:ascii="Times New Roman"/>
          <w:b w:val="false"/>
          <w:i w:val="false"/>
          <w:color w:val="000000"/>
          <w:sz w:val="28"/>
        </w:rPr>
        <w:t xml:space="preserve">
      iздестiрiлушiнiң функционалдық ерекшелiктерi (келбетi, жүрiсi, сөйлеуi, мәнерi, дағдылары); </w:t>
      </w:r>
    </w:p>
    <w:p>
      <w:pPr>
        <w:spacing w:after="0"/>
        <w:ind w:left="0"/>
        <w:jc w:val="both"/>
      </w:pPr>
      <w:r>
        <w:rPr>
          <w:rFonts w:ascii="Times New Roman"/>
          <w:b w:val="false"/>
          <w:i w:val="false"/>
          <w:color w:val="000000"/>
          <w:sz w:val="28"/>
        </w:rPr>
        <w:t xml:space="preserve">
      қандай басқа да Т.А.Ә. (сондай-ақ болуы мүмкiн туған жылы мен датасы көрсетiлсiн) пайдалануы мүмкiн (олар басқа адамның шын деректерi болып табылатындығы анықталсын); </w:t>
      </w:r>
    </w:p>
    <w:p>
      <w:pPr>
        <w:spacing w:after="0"/>
        <w:ind w:left="0"/>
        <w:jc w:val="both"/>
      </w:pPr>
      <w:r>
        <w:rPr>
          <w:rFonts w:ascii="Times New Roman"/>
          <w:b w:val="false"/>
          <w:i w:val="false"/>
          <w:color w:val="000000"/>
          <w:sz w:val="28"/>
        </w:rPr>
        <w:t xml:space="preserve">
      қандай лақап аттармен белгiлi болуы мүмкiн; </w:t>
      </w:r>
    </w:p>
    <w:p>
      <w:pPr>
        <w:spacing w:after="0"/>
        <w:ind w:left="0"/>
        <w:jc w:val="both"/>
      </w:pPr>
      <w:r>
        <w:rPr>
          <w:rFonts w:ascii="Times New Roman"/>
          <w:b w:val="false"/>
          <w:i w:val="false"/>
          <w:color w:val="000000"/>
          <w:sz w:val="28"/>
        </w:rPr>
        <w:t xml:space="preserve">
      жеке басын куәландыратын құжаттардың реквизиттерi шетелдiк және ішкi төлқұжаттары, жүргiзушi куәлiгi, қандай органмен берiлген, сериясы, нөмiрi, берiлген датасы, егерде iздестiрiлушi бiрнеше тектi пайдалана алатын болса, бұл құжаттар қайсысына берiлгенi көрсетiлсiн; </w:t>
      </w:r>
    </w:p>
    <w:p>
      <w:pPr>
        <w:spacing w:after="0"/>
        <w:ind w:left="0"/>
        <w:jc w:val="both"/>
      </w:pPr>
      <w:r>
        <w:rPr>
          <w:rFonts w:ascii="Times New Roman"/>
          <w:b w:val="false"/>
          <w:i w:val="false"/>
          <w:color w:val="000000"/>
          <w:sz w:val="28"/>
        </w:rPr>
        <w:t xml:space="preserve">
      iздестiрiлушiнiң, мүмкiндiк бойынша анфас және оң профильдi 5х6 см өлшемдi сапасы жақсы екi фотосуреті (қашан жасалғаны көрсетілсін), аталған ракурстар болмағанда қолда барлары берiледi; </w:t>
      </w:r>
    </w:p>
    <w:p>
      <w:pPr>
        <w:spacing w:after="0"/>
        <w:ind w:left="0"/>
        <w:jc w:val="both"/>
      </w:pPr>
      <w:r>
        <w:rPr>
          <w:rFonts w:ascii="Times New Roman"/>
          <w:b w:val="false"/>
          <w:i w:val="false"/>
          <w:color w:val="000000"/>
          <w:sz w:val="28"/>
        </w:rPr>
        <w:t xml:space="preserve">
      егер бар болса, iздестiрiлушiнiң дактилоскопиялық картасы; </w:t>
      </w:r>
    </w:p>
    <w:p>
      <w:pPr>
        <w:spacing w:after="0"/>
        <w:ind w:left="0"/>
        <w:jc w:val="both"/>
      </w:pPr>
      <w:r>
        <w:rPr>
          <w:rFonts w:ascii="Times New Roman"/>
          <w:b w:val="false"/>
          <w:i w:val="false"/>
          <w:color w:val="000000"/>
          <w:sz w:val="28"/>
        </w:rPr>
        <w:t xml:space="preserve">
      iздестiрiлушiнiң кәсiбiнiң түрi (барлық белгiлi кәсiптерi мен бiлiктiлiктерi көрсетiлсiн); </w:t>
      </w:r>
    </w:p>
    <w:p>
      <w:pPr>
        <w:spacing w:after="0"/>
        <w:ind w:left="0"/>
        <w:jc w:val="both"/>
      </w:pPr>
      <w:r>
        <w:rPr>
          <w:rFonts w:ascii="Times New Roman"/>
          <w:b w:val="false"/>
          <w:i w:val="false"/>
          <w:color w:val="000000"/>
          <w:sz w:val="28"/>
        </w:rPr>
        <w:t xml:space="preserve">
      олар жиi баратын мемлекеттер, не баруы мүмкiн мемлекеттер; </w:t>
      </w:r>
    </w:p>
    <w:p>
      <w:pPr>
        <w:spacing w:after="0"/>
        <w:ind w:left="0"/>
        <w:jc w:val="both"/>
      </w:pPr>
      <w:r>
        <w:rPr>
          <w:rFonts w:ascii="Times New Roman"/>
          <w:b w:val="false"/>
          <w:i w:val="false"/>
          <w:color w:val="000000"/>
          <w:sz w:val="28"/>
        </w:rPr>
        <w:t xml:space="preserve">
      iздестiрiлушiнiң болуы ықтимал жерi туралы деректер (мекен-жайлары, телефондары, шет мемлекеттердегi байланыстары) және оның Қазақстан Республикасынан шығуының ықтимал датасы; </w:t>
      </w:r>
    </w:p>
    <w:p>
      <w:pPr>
        <w:spacing w:after="0"/>
        <w:ind w:left="0"/>
        <w:jc w:val="both"/>
      </w:pPr>
      <w:r>
        <w:rPr>
          <w:rFonts w:ascii="Times New Roman"/>
          <w:b w:val="false"/>
          <w:i w:val="false"/>
          <w:color w:val="000000"/>
          <w:sz w:val="28"/>
        </w:rPr>
        <w:t xml:space="preserve">
      қандай тiлдердi бiледi (негiзгi және басқа); </w:t>
      </w:r>
    </w:p>
    <w:p>
      <w:pPr>
        <w:spacing w:after="0"/>
        <w:ind w:left="0"/>
        <w:jc w:val="both"/>
      </w:pPr>
      <w:r>
        <w:rPr>
          <w:rFonts w:ascii="Times New Roman"/>
          <w:b w:val="false"/>
          <w:i w:val="false"/>
          <w:color w:val="000000"/>
          <w:sz w:val="28"/>
        </w:rPr>
        <w:t xml:space="preserve">
      iздестiрiлушiнiң отбасылық жағдайы (жұбайының тегi, некеге тұрған жерi мен датасы); </w:t>
      </w:r>
    </w:p>
    <w:p>
      <w:pPr>
        <w:spacing w:after="0"/>
        <w:ind w:left="0"/>
        <w:jc w:val="both"/>
      </w:pPr>
      <w:r>
        <w:rPr>
          <w:rFonts w:ascii="Times New Roman"/>
          <w:b w:val="false"/>
          <w:i w:val="false"/>
          <w:color w:val="000000"/>
          <w:sz w:val="28"/>
        </w:rPr>
        <w:t xml:space="preserve">
      егер iздестiрiлушi жүйке ауруымен ауыратын, нашақор, өзiн өзi өлтiруге бейiм, күш қолдануға ынталы, қарулануы мүмкiн, бұрын сотталған болса - мiндеттi түрде бұларды көрсету керек; </w:t>
      </w:r>
    </w:p>
    <w:p>
      <w:pPr>
        <w:spacing w:after="0"/>
        <w:ind w:left="0"/>
        <w:jc w:val="both"/>
      </w:pPr>
      <w:r>
        <w:rPr>
          <w:rFonts w:ascii="Times New Roman"/>
          <w:b w:val="false"/>
          <w:i w:val="false"/>
          <w:color w:val="000000"/>
          <w:sz w:val="28"/>
        </w:rPr>
        <w:t xml:space="preserve">
      қылмыстық iстiң нөмiрi, оның қозғалған датасы; iздестiрiлушiнiң әрекеті жатқызылған ҚР ҚК бабының нөмiрi; iстiң фабуласы (датасы, орны, қылмыс жасау тәсiлi, iздестiрiлушінiң қылмыс жасаудағы рөлi, ұрланған мүлiктiң құны, залалдың түрi мен мөлшерi); </w:t>
      </w:r>
    </w:p>
    <w:p>
      <w:pPr>
        <w:spacing w:after="0"/>
        <w:ind w:left="0"/>
        <w:jc w:val="both"/>
      </w:pPr>
      <w:r>
        <w:rPr>
          <w:rFonts w:ascii="Times New Roman"/>
          <w:b w:val="false"/>
          <w:i w:val="false"/>
          <w:color w:val="000000"/>
          <w:sz w:val="28"/>
        </w:rPr>
        <w:t xml:space="preserve">
      сыбайластары (Т.А.Ә., туған датасы, оларға халықаралық iздестiру жариялау туралы Интерполдың ҰОБ-ны бұрын сұрау салынғандығы көрсетiлсiн).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3 қосымша</w:t>
            </w:r>
          </w:p>
        </w:tc>
      </w:tr>
    </w:tbl>
    <w:p>
      <w:pPr>
        <w:spacing w:after="0"/>
        <w:ind w:left="0"/>
        <w:jc w:val="both"/>
      </w:pPr>
      <w:r>
        <w:rPr>
          <w:rFonts w:ascii="Times New Roman"/>
          <w:b w:val="false"/>
          <w:i w:val="false"/>
          <w:color w:val="ff0000"/>
          <w:sz w:val="28"/>
        </w:rPr>
        <w:t xml:space="preserve">
      Ескерту: Қосымшаға өзгерту енгізілді - ҚР Ішкі істер министрінің 2004 жылғы 2 тамыздағы N 443, ҚР Ұлттық қауіпсіздік комитеті төрағасының 2004 жылғы 30 қазандағы N 318, ҚР Әділет министрінің 2004 жылғы 17 мамырдағы N 134, ҚР Қаржы министрлігі Кедендік бақылау комитеті төрағасының 2005 жылғы 28 наурыздағы N 118, ҚР Сыртқы істер министрінің 2004 жылғы 25 сәуірдегі N 08-1/124, ҚР Бас прокурорының 2004 жылғы 30 қыркүйектегі N 47, ҚР Президенті Күзет қызметінің 2005 жылғы 29 наурыздағы N 19, ҚР Экономикалық және сыбайлас жемқорлық қылмысқа қарсы күрес жөніндегі агенттігі төрағасының (қаржы полициясы) 2005 жылғы 26 мамырдағы N 109 </w:t>
      </w:r>
      <w:r>
        <w:rPr>
          <w:rFonts w:ascii="Times New Roman"/>
          <w:b w:val="false"/>
          <w:i w:val="false"/>
          <w:color w:val="ff0000"/>
          <w:sz w:val="28"/>
        </w:rPr>
        <w:t xml:space="preserve"> Бірлескен бұйрығымен </w:t>
      </w:r>
      <w:r>
        <w:rPr>
          <w:rFonts w:ascii="Times New Roman"/>
          <w:b w:val="false"/>
          <w:i w:val="false"/>
          <w:color w:val="ff0000"/>
          <w:sz w:val="28"/>
        </w:rPr>
        <w:t xml:space="preserve">.  </w:t>
      </w:r>
      <w:r>
        <w:br/>
      </w:r>
      <w:r>
        <w:rPr>
          <w:rFonts w:ascii="Times New Roman"/>
          <w:b w:val="false"/>
          <w:i w:val="false"/>
          <w:color w:val="ff0000"/>
          <w:sz w:val="28"/>
        </w:rPr>
        <w:t xml:space="preserve">
                                  "Санкция беремін"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прокуроры және оның орынбасарлары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(тегі, аты-жөні, қолы, датасы, М.О.)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Халықаралық iздестiрудi жариялау туралы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Қаулы </w:t>
      </w:r>
    </w:p>
    <w:p>
      <w:pPr>
        <w:spacing w:after="0"/>
        <w:ind w:left="0"/>
        <w:jc w:val="both"/>
      </w:pPr>
      <w:r>
        <w:rPr>
          <w:rFonts w:ascii="Times New Roman"/>
          <w:b w:val="false"/>
          <w:i w:val="false"/>
          <w:color w:val="000000"/>
          <w:sz w:val="28"/>
        </w:rPr>
        <w:t xml:space="preserve">
            __________ қаласы               200_ ж. "___"____________ </w:t>
      </w:r>
    </w:p>
    <w:p>
      <w:pPr>
        <w:spacing w:after="0"/>
        <w:ind w:left="0"/>
        <w:jc w:val="both"/>
      </w:pPr>
      <w:r>
        <w:rPr>
          <w:rFonts w:ascii="Times New Roman"/>
          <w:b w:val="false"/>
          <w:i w:val="false"/>
          <w:color w:val="000000"/>
          <w:sz w:val="28"/>
        </w:rPr>
        <w:t xml:space="preserve">
            Мен, ________________ тергеушiсi, _________________________ </w:t>
      </w:r>
    </w:p>
    <w:p>
      <w:pPr>
        <w:spacing w:after="0"/>
        <w:ind w:left="0"/>
        <w:jc w:val="both"/>
      </w:pPr>
      <w:r>
        <w:rPr>
          <w:rFonts w:ascii="Times New Roman"/>
          <w:b w:val="false"/>
          <w:i w:val="false"/>
          <w:color w:val="000000"/>
          <w:sz w:val="28"/>
        </w:rPr>
        <w:t xml:space="preserve">
                 (қаулы шығарған адамның лауазымы, атағы, тегі, аты, </w:t>
      </w:r>
    </w:p>
    <w:p>
      <w:pPr>
        <w:spacing w:after="0"/>
        <w:ind w:left="0"/>
        <w:jc w:val="both"/>
      </w:pPr>
      <w:r>
        <w:rPr>
          <w:rFonts w:ascii="Times New Roman"/>
          <w:b w:val="false"/>
          <w:i w:val="false"/>
          <w:color w:val="000000"/>
          <w:sz w:val="28"/>
        </w:rPr>
        <w:t xml:space="preserve">
                           әкесінің аты көрсетіледі)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Тегi 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 </w:t>
      </w:r>
    </w:p>
    <w:p>
      <w:pPr>
        <w:spacing w:after="0"/>
        <w:ind w:left="0"/>
        <w:jc w:val="both"/>
      </w:pPr>
      <w:r>
        <w:rPr>
          <w:rFonts w:ascii="Times New Roman"/>
          <w:b w:val="false"/>
          <w:i w:val="false"/>
          <w:color w:val="000000"/>
          <w:sz w:val="28"/>
        </w:rPr>
        <w:t xml:space="preserve">
      Әкесiнiң аты ____________________________________________________ </w:t>
      </w:r>
    </w:p>
    <w:p>
      <w:pPr>
        <w:spacing w:after="0"/>
        <w:ind w:left="0"/>
        <w:jc w:val="both"/>
      </w:pPr>
      <w:r>
        <w:rPr>
          <w:rFonts w:ascii="Times New Roman"/>
          <w:b w:val="false"/>
          <w:i w:val="false"/>
          <w:color w:val="000000"/>
          <w:sz w:val="28"/>
        </w:rPr>
        <w:t xml:space="preserve">
      Туған жылы __________________ Туған жерi ________________________ </w:t>
      </w:r>
    </w:p>
    <w:p>
      <w:pPr>
        <w:spacing w:after="0"/>
        <w:ind w:left="0"/>
        <w:jc w:val="both"/>
      </w:pPr>
      <w:r>
        <w:rPr>
          <w:rFonts w:ascii="Times New Roman"/>
          <w:b w:val="false"/>
          <w:i w:val="false"/>
          <w:color w:val="000000"/>
          <w:sz w:val="28"/>
        </w:rPr>
        <w:t xml:space="preserve">
      Ұлты ________________________ Азаматтығы ________________________ </w:t>
      </w:r>
    </w:p>
    <w:p>
      <w:pPr>
        <w:spacing w:after="0"/>
        <w:ind w:left="0"/>
        <w:jc w:val="both"/>
      </w:pPr>
      <w:r>
        <w:rPr>
          <w:rFonts w:ascii="Times New Roman"/>
          <w:b w:val="false"/>
          <w:i w:val="false"/>
          <w:color w:val="000000"/>
          <w:sz w:val="28"/>
        </w:rPr>
        <w:t xml:space="preserve">
      Тұрғылықты жерi _________________________________________________ </w:t>
      </w:r>
    </w:p>
    <w:p>
      <w:pPr>
        <w:spacing w:after="0"/>
        <w:ind w:left="0"/>
        <w:jc w:val="both"/>
      </w:pPr>
      <w:r>
        <w:rPr>
          <w:rFonts w:ascii="Times New Roman"/>
          <w:b w:val="false"/>
          <w:i w:val="false"/>
          <w:color w:val="000000"/>
          <w:sz w:val="28"/>
        </w:rPr>
        <w:t xml:space="preserve">
      Сотталғандығы туралы ____________________________________________ </w:t>
      </w:r>
    </w:p>
    <w:p>
      <w:pPr>
        <w:spacing w:after="0"/>
        <w:ind w:left="0"/>
        <w:jc w:val="both"/>
      </w:pPr>
      <w:r>
        <w:rPr>
          <w:rFonts w:ascii="Times New Roman"/>
          <w:b w:val="false"/>
          <w:i w:val="false"/>
          <w:color w:val="000000"/>
          <w:sz w:val="28"/>
        </w:rPr>
        <w:t xml:space="preserve">
      айыптау бойынша N _______ қылмыстық іс материалдарын қарап шығып, </w:t>
      </w:r>
    </w:p>
    <w:p>
      <w:pPr>
        <w:spacing w:after="0"/>
        <w:ind w:left="0"/>
        <w:jc w:val="both"/>
      </w:pPr>
      <w:r>
        <w:rPr>
          <w:rFonts w:ascii="Times New Roman"/>
          <w:b w:val="false"/>
          <w:i w:val="false"/>
          <w:color w:val="000000"/>
          <w:sz w:val="28"/>
        </w:rPr>
        <w:t xml:space="preserve">
                              анықтадым: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(iстiң қысқаша мазмұны, айыпталушы ретiнде жауапқа тарту,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бұлтартпау шарасын қолдану туралы қаулылардың шыққан датасы,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iздестiру iсiнiң номерi мен ашылу датасы, халықаралық </w:t>
      </w:r>
    </w:p>
    <w:p>
      <w:pPr>
        <w:spacing w:after="0"/>
        <w:ind w:left="0"/>
        <w:jc w:val="both"/>
      </w:pPr>
      <w:r>
        <w:rPr>
          <w:rFonts w:ascii="Times New Roman"/>
          <w:b w:val="false"/>
          <w:i w:val="false"/>
          <w:color w:val="000000"/>
          <w:sz w:val="28"/>
        </w:rPr>
        <w:t xml:space="preserve">
                  iздестiрудi жариялау негiзi көрсетiледi)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 xml:space="preserve">
      Қазақстан Республикасы Қылмыстық Кодексiнiң _________ бабында </w:t>
      </w:r>
    </w:p>
    <w:p>
      <w:pPr>
        <w:spacing w:after="0"/>
        <w:ind w:left="0"/>
        <w:jc w:val="both"/>
      </w:pPr>
      <w:r>
        <w:rPr>
          <w:rFonts w:ascii="Times New Roman"/>
          <w:b w:val="false"/>
          <w:i w:val="false"/>
          <w:color w:val="000000"/>
          <w:sz w:val="28"/>
        </w:rPr>
        <w:t xml:space="preserve">
      көрсетiлген қылмысты жасағанын, соған байланысты жасырынып жүргенiн </w:t>
      </w:r>
    </w:p>
    <w:p>
      <w:pPr>
        <w:spacing w:after="0"/>
        <w:ind w:left="0"/>
        <w:jc w:val="both"/>
      </w:pPr>
      <w:r>
        <w:rPr>
          <w:rFonts w:ascii="Times New Roman"/>
          <w:b w:val="false"/>
          <w:i w:val="false"/>
          <w:color w:val="000000"/>
          <w:sz w:val="28"/>
        </w:rPr>
        <w:t xml:space="preserve">
      ескерiп, Қазақстан Республикасы ҚIЖК  </w:t>
      </w:r>
      <w:r>
        <w:rPr>
          <w:rFonts w:ascii="Times New Roman"/>
          <w:b w:val="false"/>
          <w:i w:val="false"/>
          <w:color w:val="000000"/>
          <w:sz w:val="28"/>
        </w:rPr>
        <w:t xml:space="preserve">202 </w:t>
      </w:r>
      <w:r>
        <w:rPr>
          <w:rFonts w:ascii="Times New Roman"/>
          <w:b w:val="false"/>
          <w:i w:val="false"/>
          <w:color w:val="000000"/>
          <w:sz w:val="28"/>
        </w:rPr>
        <w:t xml:space="preserve">,  </w:t>
      </w:r>
      <w:r>
        <w:rPr>
          <w:rFonts w:ascii="Times New Roman"/>
          <w:b w:val="false"/>
          <w:i w:val="false"/>
          <w:color w:val="000000"/>
          <w:sz w:val="28"/>
        </w:rPr>
        <w:t xml:space="preserve">267 </w:t>
      </w:r>
      <w:r>
        <w:rPr>
          <w:rFonts w:ascii="Times New Roman"/>
          <w:b w:val="false"/>
          <w:i w:val="false"/>
          <w:color w:val="000000"/>
          <w:sz w:val="28"/>
        </w:rPr>
        <w:t xml:space="preserve">,  </w:t>
      </w:r>
      <w:r>
        <w:rPr>
          <w:rFonts w:ascii="Times New Roman"/>
          <w:b w:val="false"/>
          <w:i w:val="false"/>
          <w:color w:val="000000"/>
          <w:sz w:val="28"/>
        </w:rPr>
        <w:t xml:space="preserve">529-баптарын </w:t>
      </w:r>
    </w:p>
    <w:p>
      <w:pPr>
        <w:spacing w:after="0"/>
        <w:ind w:left="0"/>
        <w:jc w:val="both"/>
      </w:pP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қаулы еттім: </w:t>
      </w:r>
    </w:p>
    <w:p>
      <w:pPr>
        <w:spacing w:after="0"/>
        <w:ind w:left="0"/>
        <w:jc w:val="both"/>
      </w:pPr>
      <w:r>
        <w:rPr>
          <w:rFonts w:ascii="Times New Roman"/>
          <w:b w:val="false"/>
          <w:i w:val="false"/>
          <w:color w:val="000000"/>
          <w:sz w:val="28"/>
        </w:rPr>
        <w:t xml:space="preserve">
            1. Азамат __________________________________________________ </w:t>
      </w:r>
    </w:p>
    <w:p>
      <w:pPr>
        <w:spacing w:after="0"/>
        <w:ind w:left="0"/>
        <w:jc w:val="both"/>
      </w:pPr>
      <w:r>
        <w:rPr>
          <w:rFonts w:ascii="Times New Roman"/>
          <w:b w:val="false"/>
          <w:i w:val="false"/>
          <w:color w:val="000000"/>
          <w:sz w:val="28"/>
        </w:rPr>
        <w:t xml:space="preserve">
                         (азаматтығы, тегі, аты, әкесінің аты, туған </w:t>
      </w:r>
    </w:p>
    <w:p>
      <w:pPr>
        <w:spacing w:after="0"/>
        <w:ind w:left="0"/>
        <w:jc w:val="both"/>
      </w:pPr>
      <w:r>
        <w:rPr>
          <w:rFonts w:ascii="Times New Roman"/>
          <w:b w:val="false"/>
          <w:i w:val="false"/>
          <w:color w:val="000000"/>
          <w:sz w:val="28"/>
        </w:rPr>
        <w:t xml:space="preserve">
                             датасы және туған жері көрсетіледі) </w:t>
      </w:r>
    </w:p>
    <w:p>
      <w:pPr>
        <w:spacing w:after="0"/>
        <w:ind w:left="0"/>
        <w:jc w:val="both"/>
      </w:pPr>
      <w:r>
        <w:rPr>
          <w:rFonts w:ascii="Times New Roman"/>
          <w:b w:val="false"/>
          <w:i w:val="false"/>
          <w:color w:val="000000"/>
          <w:sz w:val="28"/>
        </w:rPr>
        <w:t xml:space="preserve">
      халықаралық iздестiру жариялансын. Іздестiру Интерполға мүше барлық </w:t>
      </w:r>
    </w:p>
    <w:p>
      <w:pPr>
        <w:spacing w:after="0"/>
        <w:ind w:left="0"/>
        <w:jc w:val="both"/>
      </w:pPr>
      <w:r>
        <w:rPr>
          <w:rFonts w:ascii="Times New Roman"/>
          <w:b w:val="false"/>
          <w:i w:val="false"/>
          <w:color w:val="000000"/>
          <w:sz w:val="28"/>
        </w:rPr>
        <w:t xml:space="preserve">
      мемлекеттердiң аумағына жариялансын. </w:t>
      </w:r>
    </w:p>
    <w:p>
      <w:pPr>
        <w:spacing w:after="0"/>
        <w:ind w:left="0"/>
        <w:jc w:val="both"/>
      </w:pPr>
      <w:r>
        <w:rPr>
          <w:rFonts w:ascii="Times New Roman"/>
          <w:b w:val="false"/>
          <w:i w:val="false"/>
          <w:color w:val="000000"/>
          <w:sz w:val="28"/>
        </w:rPr>
        <w:t xml:space="preserve">
            2. Халықаралық iздестiрудi жүзеге асыру Интерполдың Қазақстан </w:t>
      </w:r>
    </w:p>
    <w:p>
      <w:pPr>
        <w:spacing w:after="0"/>
        <w:ind w:left="0"/>
        <w:jc w:val="both"/>
      </w:pPr>
      <w:r>
        <w:rPr>
          <w:rFonts w:ascii="Times New Roman"/>
          <w:b w:val="false"/>
          <w:i w:val="false"/>
          <w:color w:val="000000"/>
          <w:sz w:val="28"/>
        </w:rPr>
        <w:t xml:space="preserve">
      Республикасындағы ҰОБ-на тапсырылсын. </w:t>
      </w:r>
    </w:p>
    <w:p>
      <w:pPr>
        <w:spacing w:after="0"/>
        <w:ind w:left="0"/>
        <w:jc w:val="both"/>
      </w:pPr>
      <w:r>
        <w:rPr>
          <w:rFonts w:ascii="Times New Roman"/>
          <w:b w:val="false"/>
          <w:i w:val="false"/>
          <w:color w:val="000000"/>
          <w:sz w:val="28"/>
        </w:rPr>
        <w:t xml:space="preserve">
            3. Осы қаулының көшiрмесi Қазақстан Республикасының Бас  </w:t>
      </w:r>
    </w:p>
    <w:p>
      <w:pPr>
        <w:spacing w:after="0"/>
        <w:ind w:left="0"/>
        <w:jc w:val="both"/>
      </w:pPr>
      <w:r>
        <w:rPr>
          <w:rFonts w:ascii="Times New Roman"/>
          <w:b w:val="false"/>
          <w:i w:val="false"/>
          <w:color w:val="000000"/>
          <w:sz w:val="28"/>
        </w:rPr>
        <w:t xml:space="preserve">
      Прокуратурасы мен Интерполдың Қазақстан Республикасындағы ҰОБ-на </w:t>
      </w:r>
    </w:p>
    <w:p>
      <w:pPr>
        <w:spacing w:after="0"/>
        <w:ind w:left="0"/>
        <w:jc w:val="both"/>
      </w:pPr>
      <w:r>
        <w:rPr>
          <w:rFonts w:ascii="Times New Roman"/>
          <w:b w:val="false"/>
          <w:i w:val="false"/>
          <w:color w:val="000000"/>
          <w:sz w:val="28"/>
        </w:rPr>
        <w:t xml:space="preserve">
      жіберілсін. </w:t>
      </w:r>
    </w:p>
    <w:p>
      <w:pPr>
        <w:spacing w:after="0"/>
        <w:ind w:left="0"/>
        <w:jc w:val="both"/>
      </w:pPr>
      <w:r>
        <w:rPr>
          <w:rFonts w:ascii="Times New Roman"/>
          <w:b w:val="false"/>
          <w:i w:val="false"/>
          <w:color w:val="000000"/>
          <w:sz w:val="28"/>
        </w:rPr>
        <w:t xml:space="preserve">
            Халықаралық iздестiрудi жариялау үшiн Интерполдың Қазақстан </w:t>
      </w:r>
    </w:p>
    <w:p>
      <w:pPr>
        <w:spacing w:after="0"/>
        <w:ind w:left="0"/>
        <w:jc w:val="both"/>
      </w:pPr>
      <w:r>
        <w:rPr>
          <w:rFonts w:ascii="Times New Roman"/>
          <w:b w:val="false"/>
          <w:i w:val="false"/>
          <w:color w:val="000000"/>
          <w:sz w:val="28"/>
        </w:rPr>
        <w:t xml:space="preserve">
      Республикасындағы ҰОБ-на барлық қажеттi құжаттар жiберiлсiн. </w:t>
      </w:r>
    </w:p>
    <w:p>
      <w:pPr>
        <w:spacing w:after="0"/>
        <w:ind w:left="0"/>
        <w:jc w:val="both"/>
      </w:pPr>
      <w:r>
        <w:rPr>
          <w:rFonts w:ascii="Times New Roman"/>
          <w:b w:val="false"/>
          <w:i w:val="false"/>
          <w:color w:val="000000"/>
          <w:sz w:val="28"/>
        </w:rPr>
        <w:t xml:space="preserve">
            Қабылданған шешiм туралы мүдделi тұлғаларға хабарлансын. </w:t>
      </w:r>
    </w:p>
    <w:p>
      <w:pPr>
        <w:spacing w:after="0"/>
        <w:ind w:left="0"/>
        <w:jc w:val="both"/>
      </w:pPr>
      <w:r>
        <w:rPr>
          <w:rFonts w:ascii="Times New Roman"/>
          <w:b w:val="false"/>
          <w:i w:val="false"/>
          <w:color w:val="000000"/>
          <w:sz w:val="28"/>
        </w:rPr>
        <w:t xml:space="preserve">
            Тергеушi ____________________________________ </w:t>
      </w:r>
    </w:p>
    <w:p>
      <w:pPr>
        <w:spacing w:after="0"/>
        <w:ind w:left="0"/>
        <w:jc w:val="both"/>
      </w:pPr>
      <w:r>
        <w:rPr>
          <w:rFonts w:ascii="Times New Roman"/>
          <w:b w:val="false"/>
          <w:i w:val="false"/>
          <w:color w:val="000000"/>
          <w:sz w:val="28"/>
        </w:rPr>
        <w:t xml:space="preserve">
                            (тегi, аты-жөнi, қолы) </w:t>
      </w:r>
    </w:p>
    <w:bookmarkStart w:name="z90" w:id="87"/>
    <w:p>
      <w:pPr>
        <w:spacing w:after="0"/>
        <w:ind w:left="0"/>
        <w:jc w:val="both"/>
      </w:pPr>
      <w:r>
        <w:rPr>
          <w:rFonts w:ascii="Times New Roman"/>
          <w:b w:val="false"/>
          <w:i w:val="false"/>
          <w:color w:val="000000"/>
          <w:sz w:val="28"/>
        </w:rPr>
        <w:t xml:space="preserve">
                                      Халықаралық iздестiрудi жариялау, </w:t>
      </w:r>
    </w:p>
    <w:bookmarkEnd w:id="87"/>
    <w:p>
      <w:pPr>
        <w:spacing w:after="0"/>
        <w:ind w:left="0"/>
        <w:jc w:val="both"/>
      </w:pPr>
      <w:r>
        <w:rPr>
          <w:rFonts w:ascii="Times New Roman"/>
          <w:b w:val="false"/>
          <w:i w:val="false"/>
          <w:color w:val="000000"/>
          <w:sz w:val="28"/>
        </w:rPr>
        <w:t xml:space="preserve">
                                       Қазақстан Республикасы құзыреттi </w:t>
      </w:r>
    </w:p>
    <w:p>
      <w:pPr>
        <w:spacing w:after="0"/>
        <w:ind w:left="0"/>
        <w:jc w:val="both"/>
      </w:pPr>
      <w:r>
        <w:rPr>
          <w:rFonts w:ascii="Times New Roman"/>
          <w:b w:val="false"/>
          <w:i w:val="false"/>
          <w:color w:val="000000"/>
          <w:sz w:val="28"/>
        </w:rPr>
        <w:t xml:space="preserve">
                                     органдарының Интерпол саласы бойынша </w:t>
      </w:r>
    </w:p>
    <w:p>
      <w:pPr>
        <w:spacing w:after="0"/>
        <w:ind w:left="0"/>
        <w:jc w:val="both"/>
      </w:pPr>
      <w:r>
        <w:rPr>
          <w:rFonts w:ascii="Times New Roman"/>
          <w:b w:val="false"/>
          <w:i w:val="false"/>
          <w:color w:val="000000"/>
          <w:sz w:val="28"/>
        </w:rPr>
        <w:t xml:space="preserve">
                                       сұрау салулар мен тапсырмаларды    </w:t>
      </w:r>
    </w:p>
    <w:p>
      <w:pPr>
        <w:spacing w:after="0"/>
        <w:ind w:left="0"/>
        <w:jc w:val="both"/>
      </w:pPr>
      <w:r>
        <w:rPr>
          <w:rFonts w:ascii="Times New Roman"/>
          <w:b w:val="false"/>
          <w:i w:val="false"/>
          <w:color w:val="000000"/>
          <w:sz w:val="28"/>
        </w:rPr>
        <w:t xml:space="preserve">
                                       орындауы және жiберуi, сондай-ақ </w:t>
      </w:r>
    </w:p>
    <w:p>
      <w:pPr>
        <w:spacing w:after="0"/>
        <w:ind w:left="0"/>
        <w:jc w:val="both"/>
      </w:pPr>
      <w:r>
        <w:rPr>
          <w:rFonts w:ascii="Times New Roman"/>
          <w:b w:val="false"/>
          <w:i w:val="false"/>
          <w:color w:val="000000"/>
          <w:sz w:val="28"/>
        </w:rPr>
        <w:t xml:space="preserve">
                                         оларды Интерполдың Қазақстан </w:t>
      </w:r>
    </w:p>
    <w:p>
      <w:pPr>
        <w:spacing w:after="0"/>
        <w:ind w:left="0"/>
        <w:jc w:val="both"/>
      </w:pPr>
      <w:r>
        <w:rPr>
          <w:rFonts w:ascii="Times New Roman"/>
          <w:b w:val="false"/>
          <w:i w:val="false"/>
          <w:color w:val="000000"/>
          <w:sz w:val="28"/>
        </w:rPr>
        <w:t xml:space="preserve">
                                       Республикасындағы Ұлттық Орталық </w:t>
      </w:r>
    </w:p>
    <w:p>
      <w:pPr>
        <w:spacing w:after="0"/>
        <w:ind w:left="0"/>
        <w:jc w:val="both"/>
      </w:pPr>
      <w:r>
        <w:rPr>
          <w:rFonts w:ascii="Times New Roman"/>
          <w:b w:val="false"/>
          <w:i w:val="false"/>
          <w:color w:val="000000"/>
          <w:sz w:val="28"/>
        </w:rPr>
        <w:t xml:space="preserve">
                                           бюросында өңдеу туралы </w:t>
      </w:r>
    </w:p>
    <w:p>
      <w:pPr>
        <w:spacing w:after="0"/>
        <w:ind w:left="0"/>
        <w:jc w:val="both"/>
      </w:pPr>
      <w:r>
        <w:rPr>
          <w:rFonts w:ascii="Times New Roman"/>
          <w:b w:val="false"/>
          <w:i w:val="false"/>
          <w:color w:val="000000"/>
          <w:sz w:val="28"/>
        </w:rPr>
        <w:t xml:space="preserve">
                                           Нұсқаулығына N 4 қосымша </w:t>
      </w:r>
    </w:p>
    <w:p>
      <w:pPr>
        <w:spacing w:after="0"/>
        <w:ind w:left="0"/>
        <w:jc w:val="both"/>
      </w:pPr>
      <w:r>
        <w:rPr>
          <w:rFonts w:ascii="Times New Roman"/>
          <w:b w:val="false"/>
          <w:i w:val="false"/>
          <w:color w:val="000000"/>
          <w:sz w:val="28"/>
        </w:rPr>
        <w:t xml:space="preserve">
           БЕКIТЕМIН                           КЕЛIСЕМIН </w:t>
      </w:r>
    </w:p>
    <w:p>
      <w:pPr>
        <w:spacing w:after="0"/>
        <w:ind w:left="0"/>
        <w:jc w:val="both"/>
      </w:pPr>
      <w:r>
        <w:rPr>
          <w:rFonts w:ascii="Times New Roman"/>
          <w:b w:val="false"/>
          <w:i w:val="false"/>
          <w:color w:val="000000"/>
          <w:sz w:val="28"/>
        </w:rPr>
        <w:t xml:space="preserve">
      КПД (КПҚ) бастығына             IIББ (IIБ-КIIБ) бастығына </w:t>
      </w:r>
    </w:p>
    <w:p>
      <w:pPr>
        <w:spacing w:after="0"/>
        <w:ind w:left="0"/>
        <w:jc w:val="both"/>
      </w:pPr>
      <w:r>
        <w:rPr>
          <w:rFonts w:ascii="Times New Roman"/>
          <w:b w:val="false"/>
          <w:i w:val="false"/>
          <w:color w:val="000000"/>
          <w:sz w:val="28"/>
        </w:rPr>
        <w:t xml:space="preserve">
      _____________________            ________________________ </w:t>
      </w:r>
    </w:p>
    <w:p>
      <w:pPr>
        <w:spacing w:after="0"/>
        <w:ind w:left="0"/>
        <w:jc w:val="both"/>
      </w:pPr>
      <w:r>
        <w:rPr>
          <w:rFonts w:ascii="Times New Roman"/>
          <w:b w:val="false"/>
          <w:i w:val="false"/>
          <w:color w:val="000000"/>
          <w:sz w:val="28"/>
        </w:rPr>
        <w:t xml:space="preserve">
      _____________________            ________________________ </w:t>
      </w:r>
    </w:p>
    <w:p>
      <w:pPr>
        <w:spacing w:after="0"/>
        <w:ind w:left="0"/>
        <w:jc w:val="both"/>
      </w:pPr>
      <w:r>
        <w:rPr>
          <w:rFonts w:ascii="Times New Roman"/>
          <w:b w:val="false"/>
          <w:i w:val="false"/>
          <w:color w:val="000000"/>
          <w:sz w:val="28"/>
        </w:rPr>
        <w:t xml:space="preserve">
      "__"____________                 "__"______________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Айыпталушыға, сотталушыға қатысты халықаралық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i</w:t>
      </w:r>
      <w:r>
        <w:rPr>
          <w:rFonts w:ascii="Times New Roman"/>
          <w:b/>
          <w:i w:val="false"/>
          <w:color w:val="000000"/>
          <w:sz w:val="28"/>
        </w:rPr>
        <w:t xml:space="preserve">здестiрудi тоқтату туралы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Қаулы: </w:t>
      </w:r>
    </w:p>
    <w:p>
      <w:pPr>
        <w:spacing w:after="0"/>
        <w:ind w:left="0"/>
        <w:jc w:val="both"/>
      </w:pPr>
      <w:r>
        <w:rPr>
          <w:rFonts w:ascii="Times New Roman"/>
          <w:b w:val="false"/>
          <w:i w:val="false"/>
          <w:color w:val="000000"/>
          <w:sz w:val="28"/>
        </w:rPr>
        <w:t xml:space="preserve">
            Мен _______________________________________________________ </w:t>
      </w:r>
    </w:p>
    <w:p>
      <w:pPr>
        <w:spacing w:after="0"/>
        <w:ind w:left="0"/>
        <w:jc w:val="both"/>
      </w:pPr>
      <w:r>
        <w:rPr>
          <w:rFonts w:ascii="Times New Roman"/>
          <w:b w:val="false"/>
          <w:i w:val="false"/>
          <w:color w:val="000000"/>
          <w:sz w:val="28"/>
        </w:rPr>
        <w:t xml:space="preserve">
                      (қызметi, органның атауы, атағы, Т.А.Ә.)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(азаматтығы, тегi, аты, әкесiнiң аты, туған жылы,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айы, датасы, туған жерi, тiркелген немесе тұрғылықты жерi) </w:t>
      </w:r>
    </w:p>
    <w:p>
      <w:pPr>
        <w:spacing w:after="0"/>
        <w:ind w:left="0"/>
        <w:jc w:val="both"/>
      </w:pPr>
      <w:r>
        <w:rPr>
          <w:rFonts w:ascii="Times New Roman"/>
          <w:b w:val="false"/>
          <w:i w:val="false"/>
          <w:color w:val="000000"/>
          <w:sz w:val="28"/>
        </w:rPr>
        <w:t xml:space="preserve">
      N ____ iздестiру iсiнiң материалдарын қарап,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бекіттім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(Т.А.Ә.) Қазақстан Республикасының Қылмыстық кодексiнiң ___  </w:t>
      </w:r>
    </w:p>
    <w:p>
      <w:pPr>
        <w:spacing w:after="0"/>
        <w:ind w:left="0"/>
        <w:jc w:val="both"/>
      </w:pPr>
      <w:r>
        <w:rPr>
          <w:rFonts w:ascii="Times New Roman"/>
          <w:b w:val="false"/>
          <w:i w:val="false"/>
          <w:color w:val="000000"/>
          <w:sz w:val="28"/>
        </w:rPr>
        <w:t xml:space="preserve">
      бабымен қарастырылған қылмыстарды жасауда айыпталушы ретiнде ____ </w:t>
      </w:r>
    </w:p>
    <w:p>
      <w:pPr>
        <w:spacing w:after="0"/>
        <w:ind w:left="0"/>
        <w:jc w:val="both"/>
      </w:pPr>
      <w:r>
        <w:rPr>
          <w:rFonts w:ascii="Times New Roman"/>
          <w:b w:val="false"/>
          <w:i w:val="false"/>
          <w:color w:val="000000"/>
          <w:sz w:val="28"/>
        </w:rPr>
        <w:t xml:space="preserve">
      (қандай органмен, көрсетiлсiн) __ ж. "__"__________ жарияланды, </w:t>
      </w:r>
    </w:p>
    <w:p>
      <w:pPr>
        <w:spacing w:after="0"/>
        <w:ind w:left="0"/>
        <w:jc w:val="both"/>
      </w:pPr>
      <w:r>
        <w:rPr>
          <w:rFonts w:ascii="Times New Roman"/>
          <w:b w:val="false"/>
          <w:i w:val="false"/>
          <w:color w:val="000000"/>
          <w:sz w:val="28"/>
        </w:rPr>
        <w:t xml:space="preserve">
      ____________ (қай органның) N ___ iздестiру iсi (Т.А.Ә.) </w:t>
      </w:r>
    </w:p>
    <w:p>
      <w:pPr>
        <w:spacing w:after="0"/>
        <w:ind w:left="0"/>
        <w:jc w:val="both"/>
      </w:pPr>
      <w:r>
        <w:rPr>
          <w:rFonts w:ascii="Times New Roman"/>
          <w:b w:val="false"/>
          <w:i w:val="false"/>
          <w:color w:val="000000"/>
          <w:sz w:val="28"/>
        </w:rPr>
        <w:t xml:space="preserve">
      халықаралық iздестiру _________ (қандай орган, көрсетiлсiн) ___ ж. </w:t>
      </w:r>
    </w:p>
    <w:p>
      <w:pPr>
        <w:spacing w:after="0"/>
        <w:ind w:left="0"/>
        <w:jc w:val="both"/>
      </w:pPr>
      <w:r>
        <w:rPr>
          <w:rFonts w:ascii="Times New Roman"/>
          <w:b w:val="false"/>
          <w:i w:val="false"/>
          <w:color w:val="000000"/>
          <w:sz w:val="28"/>
        </w:rPr>
        <w:t xml:space="preserve">
      "__" _______________ қаулысымен жарияланды. </w:t>
      </w:r>
    </w:p>
    <w:p>
      <w:pPr>
        <w:spacing w:after="0"/>
        <w:ind w:left="0"/>
        <w:jc w:val="both"/>
      </w:pPr>
      <w:r>
        <w:rPr>
          <w:rFonts w:ascii="Times New Roman"/>
          <w:b w:val="false"/>
          <w:i w:val="false"/>
          <w:color w:val="000000"/>
          <w:sz w:val="28"/>
        </w:rPr>
        <w:t xml:space="preserve">
            Интерпол арналары бойынша халықаралық iздестiрудi жүзеге </w:t>
      </w:r>
    </w:p>
    <w:p>
      <w:pPr>
        <w:spacing w:after="0"/>
        <w:ind w:left="0"/>
        <w:jc w:val="both"/>
      </w:pPr>
      <w:r>
        <w:rPr>
          <w:rFonts w:ascii="Times New Roman"/>
          <w:b w:val="false"/>
          <w:i w:val="false"/>
          <w:color w:val="000000"/>
          <w:sz w:val="28"/>
        </w:rPr>
        <w:t xml:space="preserve">
      асыру барысында ______________________________ (нәтижелер жазылады). </w:t>
      </w:r>
    </w:p>
    <w:p>
      <w:pPr>
        <w:spacing w:after="0"/>
        <w:ind w:left="0"/>
        <w:jc w:val="both"/>
      </w:pPr>
      <w:r>
        <w:rPr>
          <w:rFonts w:ascii="Times New Roman"/>
          <w:b w:val="false"/>
          <w:i w:val="false"/>
          <w:color w:val="000000"/>
          <w:sz w:val="28"/>
        </w:rPr>
        <w:t xml:space="preserve">
            Жоғарыда жазылғандармен байланысты ____________________  </w:t>
      </w:r>
    </w:p>
    <w:p>
      <w:pPr>
        <w:spacing w:after="0"/>
        <w:ind w:left="0"/>
        <w:jc w:val="both"/>
      </w:pPr>
      <w:r>
        <w:rPr>
          <w:rFonts w:ascii="Times New Roman"/>
          <w:b w:val="false"/>
          <w:i w:val="false"/>
          <w:color w:val="000000"/>
          <w:sz w:val="28"/>
        </w:rPr>
        <w:t xml:space="preserve">
      (негiздер көрсетiледi) негiзiнде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w:t>
      </w:r>
      <w:r>
        <w:rPr>
          <w:rFonts w:ascii="Times New Roman"/>
          <w:b/>
          <w:i w:val="false"/>
          <w:color w:val="000000"/>
          <w:sz w:val="28"/>
        </w:rPr>
        <w:t xml:space="preserve"> еттім: </w:t>
      </w:r>
    </w:p>
    <w:p>
      <w:pPr>
        <w:spacing w:after="0"/>
        <w:ind w:left="0"/>
        <w:jc w:val="both"/>
      </w:pPr>
      <w:r>
        <w:rPr>
          <w:rFonts w:ascii="Times New Roman"/>
          <w:b w:val="false"/>
          <w:i w:val="false"/>
          <w:color w:val="000000"/>
          <w:sz w:val="28"/>
        </w:rPr>
        <w:t xml:space="preserve">
            (Т.А.Ә.) халықаралық iздестiрудi тоқтату туралы қаулыны  </w:t>
      </w:r>
    </w:p>
    <w:p>
      <w:pPr>
        <w:spacing w:after="0"/>
        <w:ind w:left="0"/>
        <w:jc w:val="both"/>
      </w:pPr>
      <w:r>
        <w:rPr>
          <w:rFonts w:ascii="Times New Roman"/>
          <w:b w:val="false"/>
          <w:i w:val="false"/>
          <w:color w:val="000000"/>
          <w:sz w:val="28"/>
        </w:rPr>
        <w:t xml:space="preserve">
      Интерполдың ҰОБ-на жолдасын, көшiрмесiн iздестiру iсiнiң  </w:t>
      </w:r>
    </w:p>
    <w:p>
      <w:pPr>
        <w:spacing w:after="0"/>
        <w:ind w:left="0"/>
        <w:jc w:val="both"/>
      </w:pPr>
      <w:r>
        <w:rPr>
          <w:rFonts w:ascii="Times New Roman"/>
          <w:b w:val="false"/>
          <w:i w:val="false"/>
          <w:color w:val="000000"/>
          <w:sz w:val="28"/>
        </w:rPr>
        <w:t xml:space="preserve">
      материалдарына қоссын. </w:t>
      </w:r>
    </w:p>
    <w:p>
      <w:pPr>
        <w:spacing w:after="0"/>
        <w:ind w:left="0"/>
        <w:jc w:val="both"/>
      </w:pPr>
      <w:r>
        <w:rPr>
          <w:rFonts w:ascii="Times New Roman"/>
          <w:b w:val="false"/>
          <w:i w:val="false"/>
          <w:color w:val="000000"/>
          <w:sz w:val="28"/>
        </w:rPr>
        <w:t xml:space="preserve">
            Қаулыны толтырған ________________________ </w:t>
      </w:r>
    </w:p>
    <w:p>
      <w:pPr>
        <w:spacing w:after="0"/>
        <w:ind w:left="0"/>
        <w:jc w:val="both"/>
      </w:pPr>
      <w:r>
        <w:rPr>
          <w:rFonts w:ascii="Times New Roman"/>
          <w:b w:val="false"/>
          <w:i w:val="false"/>
          <w:color w:val="000000"/>
          <w:sz w:val="28"/>
        </w:rPr>
        <w:t xml:space="preserve">
                               (қызметi көрсетiледi) </w:t>
      </w:r>
    </w:p>
    <w:p>
      <w:pPr>
        <w:spacing w:after="0"/>
        <w:ind w:left="0"/>
        <w:jc w:val="both"/>
      </w:pPr>
      <w:r>
        <w:rPr>
          <w:rFonts w:ascii="Times New Roman"/>
          <w:b w:val="false"/>
          <w:i w:val="false"/>
          <w:color w:val="000000"/>
          <w:sz w:val="28"/>
        </w:rPr>
        <w:t xml:space="preserve">
            ______________    ________________      _________________ </w:t>
      </w:r>
    </w:p>
    <w:p>
      <w:pPr>
        <w:spacing w:after="0"/>
        <w:ind w:left="0"/>
        <w:jc w:val="both"/>
      </w:pPr>
      <w:r>
        <w:rPr>
          <w:rFonts w:ascii="Times New Roman"/>
          <w:b w:val="false"/>
          <w:i w:val="false"/>
          <w:color w:val="000000"/>
          <w:sz w:val="28"/>
        </w:rPr>
        <w:t xml:space="preserve">
               (атағы)            (қолы)            (аты-жөнi, тегі) </w:t>
      </w:r>
    </w:p>
    <w:p>
      <w:pPr>
        <w:spacing w:after="0"/>
        <w:ind w:left="0"/>
        <w:jc w:val="both"/>
      </w:pPr>
      <w:r>
        <w:rPr>
          <w:rFonts w:ascii="Times New Roman"/>
          <w:b w:val="false"/>
          <w:i w:val="false"/>
          <w:color w:val="000000"/>
          <w:sz w:val="28"/>
        </w:rPr>
        <w:t xml:space="preserve">
            ____ ж. "___"______________ </w:t>
      </w:r>
    </w:p>
    <w:bookmarkStart w:name="z91" w:id="88"/>
    <w:p>
      <w:pPr>
        <w:spacing w:after="0"/>
        <w:ind w:left="0"/>
        <w:jc w:val="both"/>
      </w:pPr>
      <w:r>
        <w:rPr>
          <w:rFonts w:ascii="Times New Roman"/>
          <w:b w:val="false"/>
          <w:i w:val="false"/>
          <w:color w:val="000000"/>
          <w:sz w:val="28"/>
        </w:rPr>
        <w:t xml:space="preserve">
                                       Халықаралық iздестiрудi жариялау, </w:t>
      </w:r>
    </w:p>
    <w:bookmarkEnd w:id="88"/>
    <w:p>
      <w:pPr>
        <w:spacing w:after="0"/>
        <w:ind w:left="0"/>
        <w:jc w:val="both"/>
      </w:pPr>
      <w:r>
        <w:rPr>
          <w:rFonts w:ascii="Times New Roman"/>
          <w:b w:val="false"/>
          <w:i w:val="false"/>
          <w:color w:val="000000"/>
          <w:sz w:val="28"/>
        </w:rPr>
        <w:t xml:space="preserve">
                                       Қазақстан Республикасы құзыреттi </w:t>
      </w:r>
    </w:p>
    <w:p>
      <w:pPr>
        <w:spacing w:after="0"/>
        <w:ind w:left="0"/>
        <w:jc w:val="both"/>
      </w:pPr>
      <w:r>
        <w:rPr>
          <w:rFonts w:ascii="Times New Roman"/>
          <w:b w:val="false"/>
          <w:i w:val="false"/>
          <w:color w:val="000000"/>
          <w:sz w:val="28"/>
        </w:rPr>
        <w:t xml:space="preserve">
                                     органдарының Интерпол саласы бойынша </w:t>
      </w:r>
    </w:p>
    <w:p>
      <w:pPr>
        <w:spacing w:after="0"/>
        <w:ind w:left="0"/>
        <w:jc w:val="both"/>
      </w:pPr>
      <w:r>
        <w:rPr>
          <w:rFonts w:ascii="Times New Roman"/>
          <w:b w:val="false"/>
          <w:i w:val="false"/>
          <w:color w:val="000000"/>
          <w:sz w:val="28"/>
        </w:rPr>
        <w:t xml:space="preserve">
                                       сұрау салулар мен тапсырмаларды    </w:t>
      </w:r>
    </w:p>
    <w:p>
      <w:pPr>
        <w:spacing w:after="0"/>
        <w:ind w:left="0"/>
        <w:jc w:val="both"/>
      </w:pPr>
      <w:r>
        <w:rPr>
          <w:rFonts w:ascii="Times New Roman"/>
          <w:b w:val="false"/>
          <w:i w:val="false"/>
          <w:color w:val="000000"/>
          <w:sz w:val="28"/>
        </w:rPr>
        <w:t xml:space="preserve">
                                       орындауы және жiберуi, сондай-ақ </w:t>
      </w:r>
    </w:p>
    <w:p>
      <w:pPr>
        <w:spacing w:after="0"/>
        <w:ind w:left="0"/>
        <w:jc w:val="both"/>
      </w:pPr>
      <w:r>
        <w:rPr>
          <w:rFonts w:ascii="Times New Roman"/>
          <w:b w:val="false"/>
          <w:i w:val="false"/>
          <w:color w:val="000000"/>
          <w:sz w:val="28"/>
        </w:rPr>
        <w:t xml:space="preserve">
                                         оларды Интерполдың Қазақстан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5 қосымша</w:t>
            </w:r>
          </w:p>
        </w:tc>
      </w:tr>
    </w:tbl>
    <w:p>
      <w:pPr>
        <w:spacing w:after="0"/>
        <w:ind w:left="0"/>
        <w:jc w:val="both"/>
      </w:pPr>
      <w:r>
        <w:rPr>
          <w:rFonts w:ascii="Times New Roman"/>
          <w:b w:val="false"/>
          <w:i w:val="false"/>
          <w:color w:val="000000"/>
          <w:sz w:val="28"/>
        </w:rPr>
        <w:t xml:space="preserve">
      Халықаралық iздестiрудi жалғастырудың қажеттiгi </w:t>
      </w:r>
    </w:p>
    <w:p>
      <w:pPr>
        <w:spacing w:after="0"/>
        <w:ind w:left="0"/>
        <w:jc w:val="both"/>
      </w:pPr>
      <w:r>
        <w:rPr>
          <w:rFonts w:ascii="Times New Roman"/>
          <w:b w:val="false"/>
          <w:i w:val="false"/>
          <w:color w:val="000000"/>
          <w:sz w:val="28"/>
        </w:rPr>
        <w:t xml:space="preserve">
      туралы тиiстi растау қағаз </w:t>
      </w:r>
    </w:p>
    <w:p>
      <w:pPr>
        <w:spacing w:after="0"/>
        <w:ind w:left="0"/>
        <w:jc w:val="both"/>
      </w:pPr>
      <w:r>
        <w:rPr>
          <w:rFonts w:ascii="Times New Roman"/>
          <w:b w:val="false"/>
          <w:i w:val="false"/>
          <w:color w:val="000000"/>
          <w:sz w:val="28"/>
        </w:rPr>
        <w:t xml:space="preserve">
      Жыл сайынғы Хабарлама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_________ N ____ сұрау салуымызға толықтыру. </w:t>
      </w:r>
    </w:p>
    <w:p>
      <w:pPr>
        <w:spacing w:after="0"/>
        <w:ind w:left="0"/>
        <w:jc w:val="both"/>
      </w:pPr>
      <w:r>
        <w:rPr>
          <w:rFonts w:ascii="Times New Roman"/>
          <w:b w:val="false"/>
          <w:i w:val="false"/>
          <w:color w:val="000000"/>
          <w:sz w:val="28"/>
        </w:rPr>
        <w:t xml:space="preserve">
            Сiзден _______________________________________________ </w:t>
      </w:r>
    </w:p>
    <w:p>
      <w:pPr>
        <w:spacing w:after="0"/>
        <w:ind w:left="0"/>
        <w:jc w:val="both"/>
      </w:pPr>
      <w:r>
        <w:rPr>
          <w:rFonts w:ascii="Times New Roman"/>
          <w:b w:val="false"/>
          <w:i w:val="false"/>
          <w:color w:val="000000"/>
          <w:sz w:val="28"/>
        </w:rPr>
        <w:t xml:space="preserve">
                        (Т.А Ә., туған жылы, көрсетiлсiн) </w:t>
      </w:r>
    </w:p>
    <w:p>
      <w:pPr>
        <w:spacing w:after="0"/>
        <w:ind w:left="0"/>
        <w:jc w:val="both"/>
      </w:pPr>
      <w:r>
        <w:rPr>
          <w:rFonts w:ascii="Times New Roman"/>
          <w:b w:val="false"/>
          <w:i w:val="false"/>
          <w:color w:val="000000"/>
          <w:sz w:val="28"/>
        </w:rPr>
        <w:t xml:space="preserve">
      халықаралық iздестiрудi жалғастыруды өтiнемiз. </w:t>
      </w:r>
    </w:p>
    <w:p>
      <w:pPr>
        <w:spacing w:after="0"/>
        <w:ind w:left="0"/>
        <w:jc w:val="both"/>
      </w:pPr>
      <w:r>
        <w:rPr>
          <w:rFonts w:ascii="Times New Roman"/>
          <w:b w:val="false"/>
          <w:i w:val="false"/>
          <w:color w:val="000000"/>
          <w:sz w:val="28"/>
        </w:rPr>
        <w:t xml:space="preserve">
            Жедел-iздестiру iс-шараларын жүргiзу барысында мынадай қосымша </w:t>
      </w:r>
    </w:p>
    <w:p>
      <w:pPr>
        <w:spacing w:after="0"/>
        <w:ind w:left="0"/>
        <w:jc w:val="both"/>
      </w:pPr>
      <w:r>
        <w:rPr>
          <w:rFonts w:ascii="Times New Roman"/>
          <w:b w:val="false"/>
          <w:i w:val="false"/>
          <w:color w:val="000000"/>
          <w:sz w:val="28"/>
        </w:rPr>
        <w:t xml:space="preserve">
      мәлiметтер алынды: _________________________________ </w:t>
      </w:r>
    </w:p>
    <w:p>
      <w:pPr>
        <w:spacing w:after="0"/>
        <w:ind w:left="0"/>
        <w:jc w:val="both"/>
      </w:pPr>
      <w:r>
        <w:rPr>
          <w:rFonts w:ascii="Times New Roman"/>
          <w:b w:val="false"/>
          <w:i w:val="false"/>
          <w:color w:val="000000"/>
          <w:sz w:val="28"/>
        </w:rPr>
        <w:t xml:space="preserve">
      немесе жедел-iздестiру iс-шараларын жүргiзу барысында іздестiрiлушi </w:t>
      </w:r>
    </w:p>
    <w:p>
      <w:pPr>
        <w:spacing w:after="0"/>
        <w:ind w:left="0"/>
        <w:jc w:val="both"/>
      </w:pPr>
      <w:r>
        <w:rPr>
          <w:rFonts w:ascii="Times New Roman"/>
          <w:b w:val="false"/>
          <w:i w:val="false"/>
          <w:color w:val="000000"/>
          <w:sz w:val="28"/>
        </w:rPr>
        <w:t xml:space="preserve">
      туралы, оның шетелдегі байланыстары мен болуы мүмкін жерлері туралы </w:t>
      </w:r>
    </w:p>
    <w:p>
      <w:pPr>
        <w:spacing w:after="0"/>
        <w:ind w:left="0"/>
        <w:jc w:val="both"/>
      </w:pPr>
      <w:r>
        <w:rPr>
          <w:rFonts w:ascii="Times New Roman"/>
          <w:b w:val="false"/>
          <w:i w:val="false"/>
          <w:color w:val="000000"/>
          <w:sz w:val="28"/>
        </w:rPr>
        <w:t xml:space="preserve">
      қосымша мәлiметтер алынған жоқ. </w:t>
      </w:r>
    </w:p>
    <w:p>
      <w:pPr>
        <w:spacing w:after="0"/>
        <w:ind w:left="0"/>
        <w:jc w:val="both"/>
      </w:pPr>
      <w:r>
        <w:rPr>
          <w:rFonts w:ascii="Times New Roman"/>
          <w:b w:val="false"/>
          <w:i w:val="false"/>
          <w:color w:val="000000"/>
          <w:sz w:val="28"/>
        </w:rPr>
        <w:t xml:space="preserve">
            ________________ бастығы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________________     _______________    ________________ </w:t>
      </w:r>
    </w:p>
    <w:p>
      <w:pPr>
        <w:spacing w:after="0"/>
        <w:ind w:left="0"/>
        <w:jc w:val="both"/>
      </w:pPr>
      <w:r>
        <w:rPr>
          <w:rFonts w:ascii="Times New Roman"/>
          <w:b w:val="false"/>
          <w:i w:val="false"/>
          <w:color w:val="000000"/>
          <w:sz w:val="28"/>
        </w:rPr>
        <w:t xml:space="preserve">
               (атағы)               (қолы)         (аты-жөнi, тегi) </w:t>
      </w:r>
    </w:p>
    <w:p>
      <w:pPr>
        <w:spacing w:after="0"/>
        <w:ind w:left="0"/>
        <w:jc w:val="both"/>
      </w:pPr>
      <w:r>
        <w:rPr>
          <w:rFonts w:ascii="Times New Roman"/>
          <w:b w:val="false"/>
          <w:i w:val="false"/>
          <w:color w:val="000000"/>
          <w:sz w:val="28"/>
        </w:rPr>
        <w:t xml:space="preserve">
            _____ ж.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6 қосымша</w:t>
            </w:r>
          </w:p>
        </w:tc>
      </w:tr>
    </w:tbl>
    <w:p>
      <w:pPr>
        <w:spacing w:after="0"/>
        <w:ind w:left="0"/>
        <w:jc w:val="both"/>
      </w:pPr>
      <w:r>
        <w:rPr>
          <w:rFonts w:ascii="Times New Roman"/>
          <w:b w:val="false"/>
          <w:i w:val="false"/>
          <w:color w:val="000000"/>
          <w:sz w:val="28"/>
        </w:rPr>
        <w:t xml:space="preserve">
      Хабарсыз жоғалған адамға қатысты халықаралық </w:t>
      </w:r>
    </w:p>
    <w:p>
      <w:pPr>
        <w:spacing w:after="0"/>
        <w:ind w:left="0"/>
        <w:jc w:val="both"/>
      </w:pPr>
      <w:r>
        <w:rPr>
          <w:rFonts w:ascii="Times New Roman"/>
          <w:b w:val="false"/>
          <w:i w:val="false"/>
          <w:color w:val="000000"/>
          <w:sz w:val="28"/>
        </w:rPr>
        <w:t xml:space="preserve">
      iздестiру жариялау туралы </w:t>
      </w:r>
    </w:p>
    <w:p>
      <w:pPr>
        <w:spacing w:after="0"/>
        <w:ind w:left="0"/>
        <w:jc w:val="both"/>
      </w:pPr>
      <w:r>
        <w:rPr>
          <w:rFonts w:ascii="Times New Roman"/>
          <w:b w:val="false"/>
          <w:i w:val="false"/>
          <w:color w:val="000000"/>
          <w:sz w:val="28"/>
        </w:rPr>
        <w:t xml:space="preserve">
      Сұрау салу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Сiзден хабарсыз жоғалған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(Т.А.Ә., туған жылы) </w:t>
      </w:r>
    </w:p>
    <w:p>
      <w:pPr>
        <w:spacing w:after="0"/>
        <w:ind w:left="0"/>
        <w:jc w:val="both"/>
      </w:pPr>
      <w:r>
        <w:rPr>
          <w:rFonts w:ascii="Times New Roman"/>
          <w:b w:val="false"/>
          <w:i w:val="false"/>
          <w:color w:val="000000"/>
          <w:sz w:val="28"/>
        </w:rPr>
        <w:t xml:space="preserve">
      халықаралық iздестiрудi ұйымдастыруыңызды өтiнемiн. </w:t>
      </w:r>
    </w:p>
    <w:p>
      <w:pPr>
        <w:spacing w:after="0"/>
        <w:ind w:left="0"/>
        <w:jc w:val="both"/>
      </w:pPr>
      <w:r>
        <w:rPr>
          <w:rFonts w:ascii="Times New Roman"/>
          <w:b w:val="false"/>
          <w:i w:val="false"/>
          <w:color w:val="000000"/>
          <w:sz w:val="28"/>
        </w:rPr>
        <w:t xml:space="preserve">
      Т.А.Ә. жоғалғандығы (туыстық дәрежесi), тегi, аты, әкесiнiң аты, </w:t>
      </w:r>
    </w:p>
    <w:p>
      <w:pPr>
        <w:spacing w:after="0"/>
        <w:ind w:left="0"/>
        <w:jc w:val="both"/>
      </w:pPr>
      <w:r>
        <w:rPr>
          <w:rFonts w:ascii="Times New Roman"/>
          <w:b w:val="false"/>
          <w:i w:val="false"/>
          <w:color w:val="000000"/>
          <w:sz w:val="28"/>
        </w:rPr>
        <w:t xml:space="preserve">
      туған датасы және жерi, тiркелген орны туралы өтiнiш ________ </w:t>
      </w:r>
    </w:p>
    <w:p>
      <w:pPr>
        <w:spacing w:after="0"/>
        <w:ind w:left="0"/>
        <w:jc w:val="both"/>
      </w:pPr>
      <w:r>
        <w:rPr>
          <w:rFonts w:ascii="Times New Roman"/>
          <w:b w:val="false"/>
          <w:i w:val="false"/>
          <w:color w:val="000000"/>
          <w:sz w:val="28"/>
        </w:rPr>
        <w:t xml:space="preserve">
      келiп түстi. </w:t>
      </w:r>
    </w:p>
    <w:p>
      <w:pPr>
        <w:spacing w:after="0"/>
        <w:ind w:left="0"/>
        <w:jc w:val="both"/>
      </w:pPr>
      <w:r>
        <w:rPr>
          <w:rFonts w:ascii="Times New Roman"/>
          <w:b w:val="false"/>
          <w:i w:val="false"/>
          <w:color w:val="000000"/>
          <w:sz w:val="28"/>
        </w:rPr>
        <w:t xml:space="preserve">
            Іздестiру (Т.А.Ә. көрсетiлсiн), ______________ N _____ </w:t>
      </w:r>
    </w:p>
    <w:p>
      <w:pPr>
        <w:spacing w:after="0"/>
        <w:ind w:left="0"/>
        <w:jc w:val="both"/>
      </w:pPr>
      <w:r>
        <w:rPr>
          <w:rFonts w:ascii="Times New Roman"/>
          <w:b w:val="false"/>
          <w:i w:val="false"/>
          <w:color w:val="000000"/>
          <w:sz w:val="28"/>
        </w:rPr>
        <w:t xml:space="preserve">
      iздестiру iсi. </w:t>
      </w:r>
    </w:p>
    <w:p>
      <w:pPr>
        <w:spacing w:after="0"/>
        <w:ind w:left="0"/>
        <w:jc w:val="both"/>
      </w:pPr>
      <w:r>
        <w:rPr>
          <w:rFonts w:ascii="Times New Roman"/>
          <w:b w:val="false"/>
          <w:i w:val="false"/>
          <w:color w:val="000000"/>
          <w:sz w:val="28"/>
        </w:rPr>
        <w:t xml:space="preserve">
            (Т.А.Ә.) жоғалу фактiлерi бойынша _____ ж. "__"___________ </w:t>
      </w:r>
    </w:p>
    <w:p>
      <w:pPr>
        <w:spacing w:after="0"/>
        <w:ind w:left="0"/>
        <w:jc w:val="both"/>
      </w:pPr>
      <w:r>
        <w:rPr>
          <w:rFonts w:ascii="Times New Roman"/>
          <w:b w:val="false"/>
          <w:i w:val="false"/>
          <w:color w:val="000000"/>
          <w:sz w:val="28"/>
        </w:rPr>
        <w:t xml:space="preserve">
      N ______ қылмыстық iс қозғалды. </w:t>
      </w:r>
    </w:p>
    <w:p>
      <w:pPr>
        <w:spacing w:after="0"/>
        <w:ind w:left="0"/>
        <w:jc w:val="both"/>
      </w:pPr>
      <w:r>
        <w:rPr>
          <w:rFonts w:ascii="Times New Roman"/>
          <w:b w:val="false"/>
          <w:i w:val="false"/>
          <w:color w:val="000000"/>
          <w:sz w:val="28"/>
        </w:rPr>
        <w:t xml:space="preserve">
            (Т.А Ә.) халықаралық iздестiру жариялау туралы қаулы қосымша </w:t>
      </w:r>
    </w:p>
    <w:p>
      <w:pPr>
        <w:spacing w:after="0"/>
        <w:ind w:left="0"/>
        <w:jc w:val="both"/>
      </w:pPr>
      <w:r>
        <w:rPr>
          <w:rFonts w:ascii="Times New Roman"/>
          <w:b w:val="false"/>
          <w:i w:val="false"/>
          <w:color w:val="000000"/>
          <w:sz w:val="28"/>
        </w:rPr>
        <w:t xml:space="preserve">
      беріледі. </w:t>
      </w:r>
    </w:p>
    <w:p>
      <w:pPr>
        <w:spacing w:after="0"/>
        <w:ind w:left="0"/>
        <w:jc w:val="both"/>
      </w:pPr>
      <w:r>
        <w:rPr>
          <w:rFonts w:ascii="Times New Roman"/>
          <w:b w:val="false"/>
          <w:i w:val="false"/>
          <w:color w:val="000000"/>
          <w:sz w:val="28"/>
        </w:rPr>
        <w:t xml:space="preserve">
            Іздестiру, (iздестiрудi жүзеге асырушы органның атауы; телефон </w:t>
      </w:r>
    </w:p>
    <w:p>
      <w:pPr>
        <w:spacing w:after="0"/>
        <w:ind w:left="0"/>
        <w:jc w:val="both"/>
      </w:pPr>
      <w:r>
        <w:rPr>
          <w:rFonts w:ascii="Times New Roman"/>
          <w:b w:val="false"/>
          <w:i w:val="false"/>
          <w:color w:val="000000"/>
          <w:sz w:val="28"/>
        </w:rPr>
        <w:t xml:space="preserve">
      коды/кезекшi бөлiмнiң телефоны, телетайп және факстың нөмiрi, </w:t>
      </w:r>
    </w:p>
    <w:p>
      <w:pPr>
        <w:spacing w:after="0"/>
        <w:ind w:left="0"/>
        <w:jc w:val="both"/>
      </w:pPr>
      <w:r>
        <w:rPr>
          <w:rFonts w:ascii="Times New Roman"/>
          <w:b w:val="false"/>
          <w:i w:val="false"/>
          <w:color w:val="000000"/>
          <w:sz w:val="28"/>
        </w:rPr>
        <w:t xml:space="preserve">
      пошталық мекен-жайы; сұрау салуды орындаушы: лауазымы, атағы, </w:t>
      </w:r>
    </w:p>
    <w:p>
      <w:pPr>
        <w:spacing w:after="0"/>
        <w:ind w:left="0"/>
        <w:jc w:val="both"/>
      </w:pPr>
      <w:r>
        <w:rPr>
          <w:rFonts w:ascii="Times New Roman"/>
          <w:b w:val="false"/>
          <w:i w:val="false"/>
          <w:color w:val="000000"/>
          <w:sz w:val="28"/>
        </w:rPr>
        <w:t xml:space="preserve">
      аты жөнi, тегi, телефоны). </w:t>
      </w:r>
    </w:p>
    <w:p>
      <w:pPr>
        <w:spacing w:after="0"/>
        <w:ind w:left="0"/>
        <w:jc w:val="both"/>
      </w:pPr>
      <w:r>
        <w:rPr>
          <w:rFonts w:ascii="Times New Roman"/>
          <w:b w:val="false"/>
          <w:i w:val="false"/>
          <w:color w:val="000000"/>
          <w:sz w:val="28"/>
        </w:rPr>
        <w:t xml:space="preserve">
            Iздестiрушiлер және олар жасаған қылмыстар туралы мәлiметтер </w:t>
      </w:r>
    </w:p>
    <w:p>
      <w:pPr>
        <w:spacing w:after="0"/>
        <w:ind w:left="0"/>
        <w:jc w:val="both"/>
      </w:pPr>
      <w:r>
        <w:rPr>
          <w:rFonts w:ascii="Times New Roman"/>
          <w:b w:val="false"/>
          <w:i w:val="false"/>
          <w:color w:val="000000"/>
          <w:sz w:val="28"/>
        </w:rPr>
        <w:t xml:space="preserve">
      тiзбесi қоса берiледi. </w:t>
      </w:r>
    </w:p>
    <w:p>
      <w:pPr>
        <w:spacing w:after="0"/>
        <w:ind w:left="0"/>
        <w:jc w:val="both"/>
      </w:pPr>
      <w:r>
        <w:rPr>
          <w:rFonts w:ascii="Times New Roman"/>
          <w:b w:val="false"/>
          <w:i w:val="false"/>
          <w:color w:val="000000"/>
          <w:sz w:val="28"/>
        </w:rPr>
        <w:t xml:space="preserve">
            Iздестiру (мемлекет көрсетiлсiн, не олардың тiзбесiн берсiн, </w:t>
      </w:r>
    </w:p>
    <w:p>
      <w:pPr>
        <w:spacing w:after="0"/>
        <w:ind w:left="0"/>
        <w:jc w:val="both"/>
      </w:pPr>
      <w:r>
        <w:rPr>
          <w:rFonts w:ascii="Times New Roman"/>
          <w:b w:val="false"/>
          <w:i w:val="false"/>
          <w:color w:val="000000"/>
          <w:sz w:val="28"/>
        </w:rPr>
        <w:t xml:space="preserve">
      не континентальді белгісі бойынша іздестіру аймағын анықтасын, не </w:t>
      </w:r>
    </w:p>
    <w:p>
      <w:pPr>
        <w:spacing w:after="0"/>
        <w:ind w:left="0"/>
        <w:jc w:val="both"/>
      </w:pPr>
      <w:r>
        <w:rPr>
          <w:rFonts w:ascii="Times New Roman"/>
          <w:b w:val="false"/>
          <w:i w:val="false"/>
          <w:color w:val="000000"/>
          <w:sz w:val="28"/>
        </w:rPr>
        <w:t xml:space="preserve">
      іздестіруді Интерполға мүше - барлық мемлекеттердiң аумағында, </w:t>
      </w:r>
    </w:p>
    <w:p>
      <w:pPr>
        <w:spacing w:after="0"/>
        <w:ind w:left="0"/>
        <w:jc w:val="both"/>
      </w:pPr>
      <w:r>
        <w:rPr>
          <w:rFonts w:ascii="Times New Roman"/>
          <w:b w:val="false"/>
          <w:i w:val="false"/>
          <w:color w:val="000000"/>
          <w:sz w:val="28"/>
        </w:rPr>
        <w:t xml:space="preserve">
      не ... басқа Интерполға мүше - барлық мемлекеттердің аумағында </w:t>
      </w:r>
    </w:p>
    <w:p>
      <w:pPr>
        <w:spacing w:after="0"/>
        <w:ind w:left="0"/>
        <w:jc w:val="both"/>
      </w:pPr>
      <w:r>
        <w:rPr>
          <w:rFonts w:ascii="Times New Roman"/>
          <w:b w:val="false"/>
          <w:i w:val="false"/>
          <w:color w:val="000000"/>
          <w:sz w:val="28"/>
        </w:rPr>
        <w:t xml:space="preserve">
      жариялау керек екендiгi көрсетiлсiн) ___________ аумағында </w:t>
      </w:r>
    </w:p>
    <w:p>
      <w:pPr>
        <w:spacing w:after="0"/>
        <w:ind w:left="0"/>
        <w:jc w:val="both"/>
      </w:pPr>
      <w:r>
        <w:rPr>
          <w:rFonts w:ascii="Times New Roman"/>
          <w:b w:val="false"/>
          <w:i w:val="false"/>
          <w:color w:val="000000"/>
          <w:sz w:val="28"/>
        </w:rPr>
        <w:t xml:space="preserve">
      ұйымдастыру қажет. </w:t>
      </w:r>
    </w:p>
    <w:p>
      <w:pPr>
        <w:spacing w:after="0"/>
        <w:ind w:left="0"/>
        <w:jc w:val="both"/>
      </w:pPr>
      <w:r>
        <w:rPr>
          <w:rFonts w:ascii="Times New Roman"/>
          <w:b w:val="false"/>
          <w:i w:val="false"/>
          <w:color w:val="000000"/>
          <w:sz w:val="28"/>
        </w:rPr>
        <w:t xml:space="preserve">
            Iздестiрiлушiнi анықтауда мынадай шараларды қолдану қажет: </w:t>
      </w:r>
    </w:p>
    <w:p>
      <w:pPr>
        <w:spacing w:after="0"/>
        <w:ind w:left="0"/>
        <w:jc w:val="both"/>
      </w:pPr>
      <w:r>
        <w:rPr>
          <w:rFonts w:ascii="Times New Roman"/>
          <w:b w:val="false"/>
          <w:i w:val="false"/>
          <w:color w:val="000000"/>
          <w:sz w:val="28"/>
        </w:rPr>
        <w:t xml:space="preserve">
      (оның мекенжайын хабарлау туралы ол адамның келiсiмiн сұрап алу; </w:t>
      </w:r>
    </w:p>
    <w:p>
      <w:pPr>
        <w:spacing w:after="0"/>
        <w:ind w:left="0"/>
        <w:jc w:val="both"/>
      </w:pPr>
      <w:r>
        <w:rPr>
          <w:rFonts w:ascii="Times New Roman"/>
          <w:b w:val="false"/>
          <w:i w:val="false"/>
          <w:color w:val="000000"/>
          <w:sz w:val="28"/>
        </w:rPr>
        <w:t xml:space="preserve">
      оны балаларды және кәмелеттiк жасқа толмағандарды қорғаумен </w:t>
      </w:r>
    </w:p>
    <w:p>
      <w:pPr>
        <w:spacing w:after="0"/>
        <w:ind w:left="0"/>
        <w:jc w:val="both"/>
      </w:pPr>
      <w:r>
        <w:rPr>
          <w:rFonts w:ascii="Times New Roman"/>
          <w:b w:val="false"/>
          <w:i w:val="false"/>
          <w:color w:val="000000"/>
          <w:sz w:val="28"/>
        </w:rPr>
        <w:t xml:space="preserve">
      айналысатын мекемелерге берсiн және ол туралы жақын жердегi </w:t>
      </w:r>
    </w:p>
    <w:p>
      <w:pPr>
        <w:spacing w:after="0"/>
        <w:ind w:left="0"/>
        <w:jc w:val="both"/>
      </w:pPr>
      <w:r>
        <w:rPr>
          <w:rFonts w:ascii="Times New Roman"/>
          <w:b w:val="false"/>
          <w:i w:val="false"/>
          <w:color w:val="000000"/>
          <w:sz w:val="28"/>
        </w:rPr>
        <w:t xml:space="preserve">
      дипломатиялық өкiлдiкке хабарласын). </w:t>
      </w:r>
    </w:p>
    <w:p>
      <w:pPr>
        <w:spacing w:after="0"/>
        <w:ind w:left="0"/>
        <w:jc w:val="both"/>
      </w:pPr>
      <w:r>
        <w:rPr>
          <w:rFonts w:ascii="Times New Roman"/>
          <w:b w:val="false"/>
          <w:i w:val="false"/>
          <w:color w:val="000000"/>
          <w:sz w:val="28"/>
        </w:rPr>
        <w:t xml:space="preserve">
            Қосымшалар: ______ бетте: </w:t>
      </w:r>
    </w:p>
    <w:p>
      <w:pPr>
        <w:spacing w:after="0"/>
        <w:ind w:left="0"/>
        <w:jc w:val="both"/>
      </w:pPr>
      <w:r>
        <w:rPr>
          <w:rFonts w:ascii="Times New Roman"/>
          <w:b w:val="false"/>
          <w:i w:val="false"/>
          <w:color w:val="000000"/>
          <w:sz w:val="28"/>
        </w:rPr>
        <w:t xml:space="preserve">
            суреттер _____; </w:t>
      </w:r>
    </w:p>
    <w:p>
      <w:pPr>
        <w:spacing w:after="0"/>
        <w:ind w:left="0"/>
        <w:jc w:val="both"/>
      </w:pPr>
      <w:r>
        <w:rPr>
          <w:rFonts w:ascii="Times New Roman"/>
          <w:b w:val="false"/>
          <w:i w:val="false"/>
          <w:color w:val="000000"/>
          <w:sz w:val="28"/>
        </w:rPr>
        <w:t xml:space="preserve">
            дактилоскопиялық карталар ______; </w:t>
      </w:r>
    </w:p>
    <w:p>
      <w:pPr>
        <w:spacing w:after="0"/>
        <w:ind w:left="0"/>
        <w:jc w:val="both"/>
      </w:pPr>
      <w:r>
        <w:rPr>
          <w:rFonts w:ascii="Times New Roman"/>
          <w:b w:val="false"/>
          <w:i w:val="false"/>
          <w:color w:val="000000"/>
          <w:sz w:val="28"/>
        </w:rPr>
        <w:t xml:space="preserve">
            стоматологиялық карталар ______. </w:t>
      </w:r>
    </w:p>
    <w:p>
      <w:pPr>
        <w:spacing w:after="0"/>
        <w:ind w:left="0"/>
        <w:jc w:val="both"/>
      </w:pPr>
      <w:r>
        <w:rPr>
          <w:rFonts w:ascii="Times New Roman"/>
          <w:b w:val="false"/>
          <w:i w:val="false"/>
          <w:color w:val="000000"/>
          <w:sz w:val="28"/>
        </w:rPr>
        <w:t xml:space="preserve">
            ______________________________ бастығы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________________     _______________    ________________ </w:t>
      </w:r>
    </w:p>
    <w:p>
      <w:pPr>
        <w:spacing w:after="0"/>
        <w:ind w:left="0"/>
        <w:jc w:val="both"/>
      </w:pPr>
      <w:r>
        <w:rPr>
          <w:rFonts w:ascii="Times New Roman"/>
          <w:b w:val="false"/>
          <w:i w:val="false"/>
          <w:color w:val="000000"/>
          <w:sz w:val="28"/>
        </w:rPr>
        <w:t xml:space="preserve">
               (атағы)               (қолы)         (аты-жөнi, тегi)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iздестiрудi жариялау,</w:t>
            </w:r>
            <w:r>
              <w:br/>
            </w:r>
            <w:r>
              <w:rPr>
                <w:rFonts w:ascii="Times New Roman"/>
                <w:b w:val="false"/>
                <w:i w:val="false"/>
                <w:color w:val="000000"/>
                <w:sz w:val="20"/>
              </w:rPr>
              <w:t>Қазақстан Республикасы құзыреттi</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7 қосымша</w:t>
            </w:r>
          </w:p>
        </w:tc>
      </w:tr>
    </w:tbl>
    <w:p>
      <w:pPr>
        <w:spacing w:after="0"/>
        <w:ind w:left="0"/>
        <w:jc w:val="both"/>
      </w:pPr>
      <w:r>
        <w:rPr>
          <w:rFonts w:ascii="Times New Roman"/>
          <w:b w:val="false"/>
          <w:i w:val="false"/>
          <w:color w:val="000000"/>
          <w:sz w:val="28"/>
        </w:rPr>
        <w:t xml:space="preserve">
      Хабарсыз жоғалған адамға қатысты халықаралық </w:t>
      </w:r>
    </w:p>
    <w:p>
      <w:pPr>
        <w:spacing w:after="0"/>
        <w:ind w:left="0"/>
        <w:jc w:val="both"/>
      </w:pPr>
      <w:r>
        <w:rPr>
          <w:rFonts w:ascii="Times New Roman"/>
          <w:b w:val="false"/>
          <w:i w:val="false"/>
          <w:color w:val="000000"/>
          <w:sz w:val="28"/>
        </w:rPr>
        <w:t xml:space="preserve">
      iздестiру жариялауға қажеттi </w:t>
      </w:r>
    </w:p>
    <w:p>
      <w:pPr>
        <w:spacing w:after="0"/>
        <w:ind w:left="0"/>
        <w:jc w:val="both"/>
      </w:pPr>
      <w:r>
        <w:rPr>
          <w:rFonts w:ascii="Times New Roman"/>
          <w:b w:val="false"/>
          <w:i w:val="false"/>
          <w:color w:val="000000"/>
          <w:sz w:val="28"/>
        </w:rPr>
        <w:t xml:space="preserve">
      Мәліметтер тізбесі </w:t>
      </w:r>
    </w:p>
    <w:p>
      <w:pPr>
        <w:spacing w:after="0"/>
        <w:ind w:left="0"/>
        <w:jc w:val="both"/>
      </w:pPr>
      <w:r>
        <w:rPr>
          <w:rFonts w:ascii="Times New Roman"/>
          <w:b w:val="false"/>
          <w:i w:val="false"/>
          <w:color w:val="000000"/>
          <w:sz w:val="28"/>
        </w:rPr>
        <w:t xml:space="preserve">
      iздестiрiлушiнiң Т.А.Ә. (eгep iздестiрiлушi бұрын басқа Т.А.Ә. ие болған болса, оларды және олар өзгертiлген себептердi көрсетсiн); </w:t>
      </w:r>
    </w:p>
    <w:p>
      <w:pPr>
        <w:spacing w:after="0"/>
        <w:ind w:left="0"/>
        <w:jc w:val="both"/>
      </w:pPr>
      <w:r>
        <w:rPr>
          <w:rFonts w:ascii="Times New Roman"/>
          <w:b w:val="false"/>
          <w:i w:val="false"/>
          <w:color w:val="000000"/>
          <w:sz w:val="28"/>
        </w:rPr>
        <w:t xml:space="preserve">
      iздестiрiлушiнiң жынысы; </w:t>
      </w:r>
    </w:p>
    <w:p>
      <w:pPr>
        <w:spacing w:after="0"/>
        <w:ind w:left="0"/>
        <w:jc w:val="both"/>
      </w:pPr>
      <w:r>
        <w:rPr>
          <w:rFonts w:ascii="Times New Roman"/>
          <w:b w:val="false"/>
          <w:i w:val="false"/>
          <w:color w:val="000000"/>
          <w:sz w:val="28"/>
        </w:rPr>
        <w:t xml:space="preserve">
      iздестiрiлушiнiң нәсiлi; </w:t>
      </w:r>
    </w:p>
    <w:p>
      <w:pPr>
        <w:spacing w:after="0"/>
        <w:ind w:left="0"/>
        <w:jc w:val="both"/>
      </w:pPr>
      <w:r>
        <w:rPr>
          <w:rFonts w:ascii="Times New Roman"/>
          <w:b w:val="false"/>
          <w:i w:val="false"/>
          <w:color w:val="000000"/>
          <w:sz w:val="28"/>
        </w:rPr>
        <w:t xml:space="preserve">
      iздестiрiлушiнiң туған датасы мен жерi (толық); </w:t>
      </w:r>
    </w:p>
    <w:p>
      <w:pPr>
        <w:spacing w:after="0"/>
        <w:ind w:left="0"/>
        <w:jc w:val="both"/>
      </w:pPr>
      <w:r>
        <w:rPr>
          <w:rFonts w:ascii="Times New Roman"/>
          <w:b w:val="false"/>
          <w:i w:val="false"/>
          <w:color w:val="000000"/>
          <w:sz w:val="28"/>
        </w:rPr>
        <w:t xml:space="preserve">
      iздестiрiлушiнiң тiркелген (тұрғылықты жерi) орны; </w:t>
      </w:r>
    </w:p>
    <w:p>
      <w:pPr>
        <w:spacing w:after="0"/>
        <w:ind w:left="0"/>
        <w:jc w:val="both"/>
      </w:pPr>
      <w:r>
        <w:rPr>
          <w:rFonts w:ascii="Times New Roman"/>
          <w:b w:val="false"/>
          <w:i w:val="false"/>
          <w:color w:val="000000"/>
          <w:sz w:val="28"/>
        </w:rPr>
        <w:t xml:space="preserve">
      iздестiрiлушiнiң әкесiнiң тегi және аты; </w:t>
      </w:r>
    </w:p>
    <w:p>
      <w:pPr>
        <w:spacing w:after="0"/>
        <w:ind w:left="0"/>
        <w:jc w:val="both"/>
      </w:pPr>
      <w:r>
        <w:rPr>
          <w:rFonts w:ascii="Times New Roman"/>
          <w:b w:val="false"/>
          <w:i w:val="false"/>
          <w:color w:val="000000"/>
          <w:sz w:val="28"/>
        </w:rPr>
        <w:t xml:space="preserve">
      iздестiрiлушiнiң шешесiнiң тегi және аты, оның қыз кезiндегi тегi; </w:t>
      </w:r>
    </w:p>
    <w:p>
      <w:pPr>
        <w:spacing w:after="0"/>
        <w:ind w:left="0"/>
        <w:jc w:val="both"/>
      </w:pPr>
      <w:r>
        <w:rPr>
          <w:rFonts w:ascii="Times New Roman"/>
          <w:b w:val="false"/>
          <w:i w:val="false"/>
          <w:color w:val="000000"/>
          <w:sz w:val="28"/>
        </w:rPr>
        <w:t xml:space="preserve">
      iздестiрiлушiнiң азаматтығы (бұл мәлiметтердiң рас болып табылғандығы анықталсын); </w:t>
      </w:r>
    </w:p>
    <w:p>
      <w:pPr>
        <w:spacing w:after="0"/>
        <w:ind w:left="0"/>
        <w:jc w:val="both"/>
      </w:pPr>
      <w:r>
        <w:rPr>
          <w:rFonts w:ascii="Times New Roman"/>
          <w:b w:val="false"/>
          <w:i w:val="false"/>
          <w:color w:val="000000"/>
          <w:sz w:val="28"/>
        </w:rPr>
        <w:t xml:space="preserve">
      iздестiрiлушiнiң ауызша суреттелген портретi; (мүмкiндiгiнше толық); </w:t>
      </w:r>
    </w:p>
    <w:p>
      <w:pPr>
        <w:spacing w:after="0"/>
        <w:ind w:left="0"/>
        <w:jc w:val="both"/>
      </w:pPr>
      <w:r>
        <w:rPr>
          <w:rFonts w:ascii="Times New Roman"/>
          <w:b w:val="false"/>
          <w:i w:val="false"/>
          <w:color w:val="000000"/>
          <w:sz w:val="28"/>
        </w:rPr>
        <w:t xml:space="preserve">
      iздестiрiлушiнiң ерекше белгiлерiнiң суреттелуi (тыртықтар, дене кемiстiктерi, денесiндегi суреттер, даму кемiстiктерi, ампутациялар, көзiлдiрiк); </w:t>
      </w:r>
    </w:p>
    <w:p>
      <w:pPr>
        <w:spacing w:after="0"/>
        <w:ind w:left="0"/>
        <w:jc w:val="both"/>
      </w:pPr>
      <w:r>
        <w:rPr>
          <w:rFonts w:ascii="Times New Roman"/>
          <w:b w:val="false"/>
          <w:i w:val="false"/>
          <w:color w:val="000000"/>
          <w:sz w:val="28"/>
        </w:rPr>
        <w:t xml:space="preserve">
      тiс аппаратының суреттелуi, iздестiрiлушiнiң стоматологиялық картасы; </w:t>
      </w:r>
    </w:p>
    <w:p>
      <w:pPr>
        <w:spacing w:after="0"/>
        <w:ind w:left="0"/>
        <w:jc w:val="both"/>
      </w:pPr>
      <w:r>
        <w:rPr>
          <w:rFonts w:ascii="Times New Roman"/>
          <w:b w:val="false"/>
          <w:i w:val="false"/>
          <w:color w:val="000000"/>
          <w:sz w:val="28"/>
        </w:rPr>
        <w:t xml:space="preserve">
      iздестiрiлушiнiң функционалдық ерекшелiктерi (тұрпаты, жүрiсi, сөйлеуi, мәнерi, дағдылары); </w:t>
      </w:r>
    </w:p>
    <w:p>
      <w:pPr>
        <w:spacing w:after="0"/>
        <w:ind w:left="0"/>
        <w:jc w:val="both"/>
      </w:pPr>
      <w:r>
        <w:rPr>
          <w:rFonts w:ascii="Times New Roman"/>
          <w:b w:val="false"/>
          <w:i w:val="false"/>
          <w:color w:val="000000"/>
          <w:sz w:val="28"/>
        </w:rPr>
        <w:t xml:space="preserve">
      қандай басқа да Т.А.Ә. (сондай-ақ болуы мүмкiн туған жылы мен датасы көрсетiлсiн) пайдалануы мүмкiн (олар басқа адамның шын деректерi болып табылатындағы анықталсын); қандай лақап-атпен танымал болуы мүмкiн; </w:t>
      </w:r>
    </w:p>
    <w:p>
      <w:pPr>
        <w:spacing w:after="0"/>
        <w:ind w:left="0"/>
        <w:jc w:val="both"/>
      </w:pPr>
      <w:r>
        <w:rPr>
          <w:rFonts w:ascii="Times New Roman"/>
          <w:b w:val="false"/>
          <w:i w:val="false"/>
          <w:color w:val="000000"/>
          <w:sz w:val="28"/>
        </w:rPr>
        <w:t xml:space="preserve">
      жеке басын куәландыратын құжаттардың реквизиттерi шетелдік және ішкі төлқұжаттары, жүргiзушi куәлiгi, қандай органмен берiлген, сериясы, нөмiрi, берiлген датасы, егерде iздестiрiлушi бiрнеше тектi пайдалануы мүмкiн болса, бұл құжаттар қайсысына берiлгенi көрсетiлсiн; </w:t>
      </w:r>
    </w:p>
    <w:p>
      <w:pPr>
        <w:spacing w:after="0"/>
        <w:ind w:left="0"/>
        <w:jc w:val="both"/>
      </w:pPr>
      <w:r>
        <w:rPr>
          <w:rFonts w:ascii="Times New Roman"/>
          <w:b w:val="false"/>
          <w:i w:val="false"/>
          <w:color w:val="000000"/>
          <w:sz w:val="28"/>
        </w:rPr>
        <w:t xml:space="preserve">
      iздестiрiлушiнiң, мүмкiндiк бойынша анфас және оң профильдi, 5x6 см өлшемдi, сапасы жақсы екi фотосуретi (қашан жасалғаны көрсетiлсiн), аталған ракурстар болмағанда қолда барлары берiледi; </w:t>
      </w:r>
    </w:p>
    <w:p>
      <w:pPr>
        <w:spacing w:after="0"/>
        <w:ind w:left="0"/>
        <w:jc w:val="both"/>
      </w:pPr>
      <w:r>
        <w:rPr>
          <w:rFonts w:ascii="Times New Roman"/>
          <w:b w:val="false"/>
          <w:i w:val="false"/>
          <w:color w:val="000000"/>
          <w:sz w:val="28"/>
        </w:rPr>
        <w:t xml:space="preserve">
      егерде бар болса, iздестiрiлушiнiң дактилоскопиялық картасы; </w:t>
      </w:r>
    </w:p>
    <w:p>
      <w:pPr>
        <w:spacing w:after="0"/>
        <w:ind w:left="0"/>
        <w:jc w:val="both"/>
      </w:pPr>
      <w:r>
        <w:rPr>
          <w:rFonts w:ascii="Times New Roman"/>
          <w:b w:val="false"/>
          <w:i w:val="false"/>
          <w:color w:val="000000"/>
          <w:sz w:val="28"/>
        </w:rPr>
        <w:t xml:space="preserve">
      iздестiрiлушi кәсiбiнiң түрi (барлық белгiлi кәсiптерi мен бiлiктiлiктерi көрсетiлсiн); </w:t>
      </w:r>
    </w:p>
    <w:p>
      <w:pPr>
        <w:spacing w:after="0"/>
        <w:ind w:left="0"/>
        <w:jc w:val="both"/>
      </w:pPr>
      <w:r>
        <w:rPr>
          <w:rFonts w:ascii="Times New Roman"/>
          <w:b w:val="false"/>
          <w:i w:val="false"/>
          <w:color w:val="000000"/>
          <w:sz w:val="28"/>
        </w:rPr>
        <w:t xml:space="preserve">
      олар жиi баратын мемлекеттер, не баруы мүмкiн мемлекет; </w:t>
      </w:r>
    </w:p>
    <w:p>
      <w:pPr>
        <w:spacing w:after="0"/>
        <w:ind w:left="0"/>
        <w:jc w:val="both"/>
      </w:pPr>
      <w:r>
        <w:rPr>
          <w:rFonts w:ascii="Times New Roman"/>
          <w:b w:val="false"/>
          <w:i w:val="false"/>
          <w:color w:val="000000"/>
          <w:sz w:val="28"/>
        </w:rPr>
        <w:t xml:space="preserve">
      iздестiрiлушiнiң болуы ықтимал тұратын жерi, туралы деректер (шетел мемлекеттерiндегi байланыстары, мекен-жайлары, телефондары) және оның Қазақстан Республикасынан шығуының ықтимал датасы; </w:t>
      </w:r>
    </w:p>
    <w:p>
      <w:pPr>
        <w:spacing w:after="0"/>
        <w:ind w:left="0"/>
        <w:jc w:val="both"/>
      </w:pPr>
      <w:r>
        <w:rPr>
          <w:rFonts w:ascii="Times New Roman"/>
          <w:b w:val="false"/>
          <w:i w:val="false"/>
          <w:color w:val="000000"/>
          <w:sz w:val="28"/>
        </w:rPr>
        <w:t xml:space="preserve">
      қандай тiлдердi бiледi (негiзi және басқа); </w:t>
      </w:r>
    </w:p>
    <w:p>
      <w:pPr>
        <w:spacing w:after="0"/>
        <w:ind w:left="0"/>
        <w:jc w:val="both"/>
      </w:pPr>
      <w:r>
        <w:rPr>
          <w:rFonts w:ascii="Times New Roman"/>
          <w:b w:val="false"/>
          <w:i w:val="false"/>
          <w:color w:val="000000"/>
          <w:sz w:val="28"/>
        </w:rPr>
        <w:t xml:space="preserve">
      iздестiрiлушiнiң отбасы жағдайы (жұбайының тегi, некеге тұрған жерi мен датасы); </w:t>
      </w:r>
    </w:p>
    <w:p>
      <w:pPr>
        <w:spacing w:after="0"/>
        <w:ind w:left="0"/>
        <w:jc w:val="both"/>
      </w:pPr>
      <w:r>
        <w:rPr>
          <w:rFonts w:ascii="Times New Roman"/>
          <w:b w:val="false"/>
          <w:i w:val="false"/>
          <w:color w:val="000000"/>
          <w:sz w:val="28"/>
        </w:rPr>
        <w:t xml:space="preserve">
      егер іздестiрiлушi жүйке ауруымен ауыратын, нашақор, өзiн өзі өлтiруге бейiм, күш қолдануға ынталы, қарулануы мүмкiн, бұрын сотталған болса - мiндеттi түрде бұларды көрсету қажет; </w:t>
      </w:r>
    </w:p>
    <w:p>
      <w:pPr>
        <w:spacing w:after="0"/>
        <w:ind w:left="0"/>
        <w:jc w:val="both"/>
      </w:pPr>
      <w:r>
        <w:rPr>
          <w:rFonts w:ascii="Times New Roman"/>
          <w:b w:val="false"/>
          <w:i w:val="false"/>
          <w:color w:val="000000"/>
          <w:sz w:val="28"/>
        </w:rPr>
        <w:t xml:space="preserve">
      жоғалу себебi (осы адамның жоғалу датасы, орны, пайдаланған автомобилi, бұрынғы жоғалулары туралы ақпарат).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8 қосымша</w:t>
            </w:r>
          </w:p>
        </w:tc>
      </w:tr>
    </w:tbl>
    <w:p>
      <w:pPr>
        <w:spacing w:after="0"/>
        <w:ind w:left="0"/>
        <w:jc w:val="both"/>
      </w:pPr>
      <w:r>
        <w:rPr>
          <w:rFonts w:ascii="Times New Roman"/>
          <w:b w:val="false"/>
          <w:i w:val="false"/>
          <w:color w:val="000000"/>
          <w:sz w:val="28"/>
        </w:rPr>
        <w:t xml:space="preserve">
      БЕКIТЕМIН                                 КЕЛIСЕМIН </w:t>
      </w:r>
    </w:p>
    <w:p>
      <w:pPr>
        <w:spacing w:after="0"/>
        <w:ind w:left="0"/>
        <w:jc w:val="both"/>
      </w:pPr>
      <w:r>
        <w:rPr>
          <w:rFonts w:ascii="Times New Roman"/>
          <w:b w:val="false"/>
          <w:i w:val="false"/>
          <w:color w:val="000000"/>
          <w:sz w:val="28"/>
        </w:rPr>
        <w:t xml:space="preserve">
      КПД (КПҚ) бастығына               IIББ (IIБ, IIББ) бастығына </w:t>
      </w:r>
    </w:p>
    <w:p>
      <w:pPr>
        <w:spacing w:after="0"/>
        <w:ind w:left="0"/>
        <w:jc w:val="both"/>
      </w:pPr>
      <w:r>
        <w:rPr>
          <w:rFonts w:ascii="Times New Roman"/>
          <w:b w:val="false"/>
          <w:i w:val="false"/>
          <w:color w:val="000000"/>
          <w:sz w:val="28"/>
        </w:rPr>
        <w:t xml:space="preserve">
      ___________________               __________________________ </w:t>
      </w:r>
    </w:p>
    <w:p>
      <w:pPr>
        <w:spacing w:after="0"/>
        <w:ind w:left="0"/>
        <w:jc w:val="both"/>
      </w:pPr>
      <w:r>
        <w:rPr>
          <w:rFonts w:ascii="Times New Roman"/>
          <w:b w:val="false"/>
          <w:i w:val="false"/>
          <w:color w:val="000000"/>
          <w:sz w:val="28"/>
        </w:rPr>
        <w:t xml:space="preserve">
      ___________________               __________________________ </w:t>
      </w:r>
    </w:p>
    <w:p>
      <w:pPr>
        <w:spacing w:after="0"/>
        <w:ind w:left="0"/>
        <w:jc w:val="both"/>
      </w:pPr>
      <w:r>
        <w:rPr>
          <w:rFonts w:ascii="Times New Roman"/>
          <w:b w:val="false"/>
          <w:i w:val="false"/>
          <w:color w:val="000000"/>
          <w:sz w:val="28"/>
        </w:rPr>
        <w:t xml:space="preserve">
      "__"_______________               "___"_____________________ </w:t>
      </w:r>
    </w:p>
    <w:p>
      <w:pPr>
        <w:spacing w:after="0"/>
        <w:ind w:left="0"/>
        <w:jc w:val="both"/>
      </w:pPr>
      <w:r>
        <w:rPr>
          <w:rFonts w:ascii="Times New Roman"/>
          <w:b w:val="false"/>
          <w:i w:val="false"/>
          <w:color w:val="000000"/>
          <w:sz w:val="28"/>
        </w:rPr>
        <w:t xml:space="preserve">
      (мөр басатын орын)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Хабарсыз жоғалған адамға қатысты халықаралық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i</w:t>
      </w:r>
      <w:r>
        <w:rPr>
          <w:rFonts w:ascii="Times New Roman"/>
          <w:b/>
          <w:i w:val="false"/>
          <w:color w:val="000000"/>
          <w:sz w:val="28"/>
        </w:rPr>
        <w:t xml:space="preserve">здестiру жариялау туралы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Қаулы </w:t>
      </w:r>
    </w:p>
    <w:p>
      <w:pPr>
        <w:spacing w:after="0"/>
        <w:ind w:left="0"/>
        <w:jc w:val="both"/>
      </w:pPr>
      <w:r>
        <w:rPr>
          <w:rFonts w:ascii="Times New Roman"/>
          <w:b w:val="false"/>
          <w:i w:val="false"/>
          <w:color w:val="000000"/>
          <w:sz w:val="28"/>
        </w:rPr>
        <w:t xml:space="preserve">
            Мен, _________________________ _____ ж. "__"_____________ </w:t>
      </w:r>
    </w:p>
    <w:p>
      <w:pPr>
        <w:spacing w:after="0"/>
        <w:ind w:left="0"/>
        <w:jc w:val="both"/>
      </w:pPr>
      <w:r>
        <w:rPr>
          <w:rFonts w:ascii="Times New Roman"/>
          <w:b w:val="false"/>
          <w:i w:val="false"/>
          <w:color w:val="000000"/>
          <w:sz w:val="28"/>
        </w:rPr>
        <w:t xml:space="preserve">
      енгiзiлген N___ iздестiрушiлiк iстiң материалдарын қарап,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бекіттім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1. ________ (хабарсыз жоғалған Т.А.Ә., жоғалу жағдайы, </w:t>
      </w:r>
    </w:p>
    <w:p>
      <w:pPr>
        <w:spacing w:after="0"/>
        <w:ind w:left="0"/>
        <w:jc w:val="both"/>
      </w:pPr>
      <w:r>
        <w:rPr>
          <w:rFonts w:ascii="Times New Roman"/>
          <w:b w:val="false"/>
          <w:i w:val="false"/>
          <w:color w:val="000000"/>
          <w:sz w:val="28"/>
        </w:rPr>
        <w:t xml:space="preserve">
      жоғалуы туралы өтiнiш кiмнен және қашан келiп түстi, көрсетiледi). </w:t>
      </w:r>
    </w:p>
    <w:p>
      <w:pPr>
        <w:spacing w:after="0"/>
        <w:ind w:left="0"/>
        <w:jc w:val="both"/>
      </w:pPr>
      <w:r>
        <w:rPr>
          <w:rFonts w:ascii="Times New Roman"/>
          <w:b w:val="false"/>
          <w:i w:val="false"/>
          <w:color w:val="000000"/>
          <w:sz w:val="28"/>
        </w:rPr>
        <w:t xml:space="preserve">
      (Т.А Ә. көрсетiлсiн) жергiлiктi iздестiру, _____ ж. "__"________ </w:t>
      </w:r>
    </w:p>
    <w:p>
      <w:pPr>
        <w:spacing w:after="0"/>
        <w:ind w:left="0"/>
        <w:jc w:val="both"/>
      </w:pPr>
      <w:r>
        <w:rPr>
          <w:rFonts w:ascii="Times New Roman"/>
          <w:b w:val="false"/>
          <w:i w:val="false"/>
          <w:color w:val="000000"/>
          <w:sz w:val="28"/>
        </w:rPr>
        <w:t xml:space="preserve">
      N ___ iздестiру iсi. </w:t>
      </w:r>
    </w:p>
    <w:p>
      <w:pPr>
        <w:spacing w:after="0"/>
        <w:ind w:left="0"/>
        <w:jc w:val="both"/>
      </w:pPr>
      <w:r>
        <w:rPr>
          <w:rFonts w:ascii="Times New Roman"/>
          <w:b w:val="false"/>
          <w:i w:val="false"/>
          <w:color w:val="000000"/>
          <w:sz w:val="28"/>
        </w:rPr>
        <w:t xml:space="preserve">
            Жоғалу фактiлерi бойынша __________ ж. "__"_________ N ____ </w:t>
      </w:r>
    </w:p>
    <w:p>
      <w:pPr>
        <w:spacing w:after="0"/>
        <w:ind w:left="0"/>
        <w:jc w:val="both"/>
      </w:pPr>
      <w:r>
        <w:rPr>
          <w:rFonts w:ascii="Times New Roman"/>
          <w:b w:val="false"/>
          <w:i w:val="false"/>
          <w:color w:val="000000"/>
          <w:sz w:val="28"/>
        </w:rPr>
        <w:t xml:space="preserve">
      қылмыстық іс қозғалды. </w:t>
      </w:r>
    </w:p>
    <w:p>
      <w:pPr>
        <w:spacing w:after="0"/>
        <w:ind w:left="0"/>
        <w:jc w:val="both"/>
      </w:pPr>
      <w:r>
        <w:rPr>
          <w:rFonts w:ascii="Times New Roman"/>
          <w:b w:val="false"/>
          <w:i w:val="false"/>
          <w:color w:val="000000"/>
          <w:sz w:val="28"/>
        </w:rPr>
        <w:t xml:space="preserve">
            Келiп түскен мәлiметтер бойынша, іздестiрiлушi, </w:t>
      </w:r>
    </w:p>
    <w:p>
      <w:pPr>
        <w:spacing w:after="0"/>
        <w:ind w:left="0"/>
        <w:jc w:val="both"/>
      </w:pPr>
      <w:r>
        <w:rPr>
          <w:rFonts w:ascii="Times New Roman"/>
          <w:b w:val="false"/>
          <w:i w:val="false"/>
          <w:color w:val="000000"/>
          <w:sz w:val="28"/>
        </w:rPr>
        <w:t xml:space="preserve">
            қазiргi уақытта ___________________ (мемлекет мүмкiн деген </w:t>
      </w:r>
    </w:p>
    <w:p>
      <w:pPr>
        <w:spacing w:after="0"/>
        <w:ind w:left="0"/>
        <w:jc w:val="both"/>
      </w:pPr>
      <w:r>
        <w:rPr>
          <w:rFonts w:ascii="Times New Roman"/>
          <w:b w:val="false"/>
          <w:i w:val="false"/>
          <w:color w:val="000000"/>
          <w:sz w:val="28"/>
        </w:rPr>
        <w:t xml:space="preserve">
      мекен-жайы, телефоны және басқа да ақпарат, көрсетiлсiн) тұруы  </w:t>
      </w:r>
    </w:p>
    <w:p>
      <w:pPr>
        <w:spacing w:after="0"/>
        <w:ind w:left="0"/>
        <w:jc w:val="both"/>
      </w:pPr>
      <w:r>
        <w:rPr>
          <w:rFonts w:ascii="Times New Roman"/>
          <w:b w:val="false"/>
          <w:i w:val="false"/>
          <w:color w:val="000000"/>
          <w:sz w:val="28"/>
        </w:rPr>
        <w:t xml:space="preserve">
      мүмкiн; </w:t>
      </w:r>
    </w:p>
    <w:p>
      <w:pPr>
        <w:spacing w:after="0"/>
        <w:ind w:left="0"/>
        <w:jc w:val="both"/>
      </w:pPr>
      <w:r>
        <w:rPr>
          <w:rFonts w:ascii="Times New Roman"/>
          <w:b w:val="false"/>
          <w:i w:val="false"/>
          <w:color w:val="000000"/>
          <w:sz w:val="28"/>
        </w:rPr>
        <w:t xml:space="preserve">
            Қазақстан Республикасынан шетелге (қашан және қайда, </w:t>
      </w:r>
    </w:p>
    <w:p>
      <w:pPr>
        <w:spacing w:after="0"/>
        <w:ind w:left="0"/>
        <w:jc w:val="both"/>
      </w:pPr>
      <w:r>
        <w:rPr>
          <w:rFonts w:ascii="Times New Roman"/>
          <w:b w:val="false"/>
          <w:i w:val="false"/>
          <w:color w:val="000000"/>
          <w:sz w:val="28"/>
        </w:rPr>
        <w:t xml:space="preserve">
      көрсетiлсiн) шығып кеткен; </w:t>
      </w:r>
    </w:p>
    <w:p>
      <w:pPr>
        <w:spacing w:after="0"/>
        <w:ind w:left="0"/>
        <w:jc w:val="both"/>
      </w:pPr>
      <w:r>
        <w:rPr>
          <w:rFonts w:ascii="Times New Roman"/>
          <w:b w:val="false"/>
          <w:i w:val="false"/>
          <w:color w:val="000000"/>
          <w:sz w:val="28"/>
        </w:rPr>
        <w:t xml:space="preserve">
            Қазақстан Республикасынан ______________________ (қайда, </w:t>
      </w:r>
    </w:p>
    <w:p>
      <w:pPr>
        <w:spacing w:after="0"/>
        <w:ind w:left="0"/>
        <w:jc w:val="both"/>
      </w:pPr>
      <w:r>
        <w:rPr>
          <w:rFonts w:ascii="Times New Roman"/>
          <w:b w:val="false"/>
          <w:i w:val="false"/>
          <w:color w:val="000000"/>
          <w:sz w:val="28"/>
        </w:rPr>
        <w:t xml:space="preserve">
      қандай мақсатпен, көрсетiлсiн) шығуға талпынған. </w:t>
      </w:r>
    </w:p>
    <w:p>
      <w:pPr>
        <w:spacing w:after="0"/>
        <w:ind w:left="0"/>
        <w:jc w:val="both"/>
      </w:pPr>
      <w:r>
        <w:rPr>
          <w:rFonts w:ascii="Times New Roman"/>
          <w:b w:val="false"/>
          <w:i w:val="false"/>
          <w:color w:val="000000"/>
          <w:sz w:val="28"/>
        </w:rPr>
        <w:t xml:space="preserve">
      Жоғарыда аталғандарды есепке ала отырып, </w:t>
      </w:r>
    </w:p>
    <w:p>
      <w:pPr>
        <w:spacing w:after="0"/>
        <w:ind w:left="0"/>
        <w:jc w:val="both"/>
      </w:pPr>
      <w:r>
        <w:rPr>
          <w:rFonts w:ascii="Times New Roman"/>
          <w:b w:val="false"/>
          <w:i w:val="false"/>
          <w:color w:val="000000"/>
          <w:sz w:val="28"/>
        </w:rPr>
        <w:t xml:space="preserve">
      қаулы еттім: </w:t>
      </w:r>
    </w:p>
    <w:p>
      <w:pPr>
        <w:spacing w:after="0"/>
        <w:ind w:left="0"/>
        <w:jc w:val="both"/>
      </w:pPr>
      <w:r>
        <w:rPr>
          <w:rFonts w:ascii="Times New Roman"/>
          <w:b w:val="false"/>
          <w:i w:val="false"/>
          <w:color w:val="000000"/>
          <w:sz w:val="28"/>
        </w:rPr>
        <w:t xml:space="preserve">
      1. Азамат (азаматтығы, тегi, аты, әкесiнiң аты, туған датасы, </w:t>
      </w:r>
    </w:p>
    <w:p>
      <w:pPr>
        <w:spacing w:after="0"/>
        <w:ind w:left="0"/>
        <w:jc w:val="both"/>
      </w:pPr>
      <w:r>
        <w:rPr>
          <w:rFonts w:ascii="Times New Roman"/>
          <w:b w:val="false"/>
          <w:i w:val="false"/>
          <w:color w:val="000000"/>
          <w:sz w:val="28"/>
        </w:rPr>
        <w:t xml:space="preserve">
      туған жерi, тiркелген немесе тұрғылықты тұратын жерi көрсетiледi) </w:t>
      </w:r>
    </w:p>
    <w:p>
      <w:pPr>
        <w:spacing w:after="0"/>
        <w:ind w:left="0"/>
        <w:jc w:val="both"/>
      </w:pPr>
      <w:r>
        <w:rPr>
          <w:rFonts w:ascii="Times New Roman"/>
          <w:b w:val="false"/>
          <w:i w:val="false"/>
          <w:color w:val="000000"/>
          <w:sz w:val="28"/>
        </w:rPr>
        <w:t xml:space="preserve">
      халықаралық iздестiрy жариялансын. Іздестiру (мемлекеттi көрсетсiн, </w:t>
      </w:r>
    </w:p>
    <w:p>
      <w:pPr>
        <w:spacing w:after="0"/>
        <w:ind w:left="0"/>
        <w:jc w:val="both"/>
      </w:pPr>
      <w:r>
        <w:rPr>
          <w:rFonts w:ascii="Times New Roman"/>
          <w:b w:val="false"/>
          <w:i w:val="false"/>
          <w:color w:val="000000"/>
          <w:sz w:val="28"/>
        </w:rPr>
        <w:t xml:space="preserve">
      не олардың тiзбесiн берсiн, не континентальдi белгi бойынша </w:t>
      </w:r>
    </w:p>
    <w:p>
      <w:pPr>
        <w:spacing w:after="0"/>
        <w:ind w:left="0"/>
        <w:jc w:val="both"/>
      </w:pPr>
      <w:r>
        <w:rPr>
          <w:rFonts w:ascii="Times New Roman"/>
          <w:b w:val="false"/>
          <w:i w:val="false"/>
          <w:color w:val="000000"/>
          <w:sz w:val="28"/>
        </w:rPr>
        <w:t xml:space="preserve">
      iздестiру аймағын анықтасын) не iздестiрудi Интерполға мүше-барлық </w:t>
      </w:r>
    </w:p>
    <w:p>
      <w:pPr>
        <w:spacing w:after="0"/>
        <w:ind w:left="0"/>
        <w:jc w:val="both"/>
      </w:pPr>
      <w:r>
        <w:rPr>
          <w:rFonts w:ascii="Times New Roman"/>
          <w:b w:val="false"/>
          <w:i w:val="false"/>
          <w:color w:val="000000"/>
          <w:sz w:val="28"/>
        </w:rPr>
        <w:t xml:space="preserve">
      мемлекеттердiң аумағында жариялау керек екендiгiн көрсетсiн) </w:t>
      </w:r>
    </w:p>
    <w:p>
      <w:pPr>
        <w:spacing w:after="0"/>
        <w:ind w:left="0"/>
        <w:jc w:val="both"/>
      </w:pPr>
      <w:r>
        <w:rPr>
          <w:rFonts w:ascii="Times New Roman"/>
          <w:b w:val="false"/>
          <w:i w:val="false"/>
          <w:color w:val="000000"/>
          <w:sz w:val="28"/>
        </w:rPr>
        <w:t xml:space="preserve">
      аумағында жарияласын. </w:t>
      </w:r>
    </w:p>
    <w:p>
      <w:pPr>
        <w:spacing w:after="0"/>
        <w:ind w:left="0"/>
        <w:jc w:val="both"/>
      </w:pPr>
      <w:r>
        <w:rPr>
          <w:rFonts w:ascii="Times New Roman"/>
          <w:b w:val="false"/>
          <w:i w:val="false"/>
          <w:color w:val="000000"/>
          <w:sz w:val="28"/>
        </w:rPr>
        <w:t xml:space="preserve">
      2. Т.А.Ә. халықаралық iздестiру жариялау туралы қаулыны </w:t>
      </w:r>
    </w:p>
    <w:p>
      <w:pPr>
        <w:spacing w:after="0"/>
        <w:ind w:left="0"/>
        <w:jc w:val="both"/>
      </w:pPr>
      <w:r>
        <w:rPr>
          <w:rFonts w:ascii="Times New Roman"/>
          <w:b w:val="false"/>
          <w:i w:val="false"/>
          <w:color w:val="000000"/>
          <w:sz w:val="28"/>
        </w:rPr>
        <w:t xml:space="preserve">
      Интерполдың ҰОБ-на жолдасын, көшiрмесiн iздестiру iсiнiң материал. </w:t>
      </w:r>
    </w:p>
    <w:p>
      <w:pPr>
        <w:spacing w:after="0"/>
        <w:ind w:left="0"/>
        <w:jc w:val="both"/>
      </w:pPr>
      <w:r>
        <w:rPr>
          <w:rFonts w:ascii="Times New Roman"/>
          <w:b w:val="false"/>
          <w:i w:val="false"/>
          <w:color w:val="000000"/>
          <w:sz w:val="28"/>
        </w:rPr>
        <w:t xml:space="preserve">
      дарына қоссын. Сонымен қатар Интерполдың ҰОБ-на Т.А.Ә. халықаралық </w:t>
      </w:r>
    </w:p>
    <w:p>
      <w:pPr>
        <w:spacing w:after="0"/>
        <w:ind w:left="0"/>
        <w:jc w:val="both"/>
      </w:pPr>
      <w:r>
        <w:rPr>
          <w:rFonts w:ascii="Times New Roman"/>
          <w:b w:val="false"/>
          <w:i w:val="false"/>
          <w:color w:val="000000"/>
          <w:sz w:val="28"/>
        </w:rPr>
        <w:t xml:space="preserve">
      iздестiру жариялау туралы сұрау салуды дайындасын және жолдасын). </w:t>
      </w:r>
    </w:p>
    <w:p>
      <w:pPr>
        <w:spacing w:after="0"/>
        <w:ind w:left="0"/>
        <w:jc w:val="both"/>
      </w:pPr>
      <w:r>
        <w:rPr>
          <w:rFonts w:ascii="Times New Roman"/>
          <w:b w:val="false"/>
          <w:i w:val="false"/>
          <w:color w:val="000000"/>
          <w:sz w:val="28"/>
        </w:rPr>
        <w:t xml:space="preserve">
            3. Т.А.Ә. _________________ шет мемлекеттен табылған жағдайда </w:t>
      </w:r>
    </w:p>
    <w:p>
      <w:pPr>
        <w:spacing w:after="0"/>
        <w:ind w:left="0"/>
        <w:jc w:val="both"/>
      </w:pPr>
      <w:r>
        <w:rPr>
          <w:rFonts w:ascii="Times New Roman"/>
          <w:b w:val="false"/>
          <w:i w:val="false"/>
          <w:color w:val="000000"/>
          <w:sz w:val="28"/>
        </w:rPr>
        <w:t xml:space="preserve">
      (қандай әрекеттердi жасау қажет екендiгi көрсетiлсiн, мысалы:  </w:t>
      </w:r>
    </w:p>
    <w:p>
      <w:pPr>
        <w:spacing w:after="0"/>
        <w:ind w:left="0"/>
        <w:jc w:val="both"/>
      </w:pPr>
      <w:r>
        <w:rPr>
          <w:rFonts w:ascii="Times New Roman"/>
          <w:b w:val="false"/>
          <w:i w:val="false"/>
          <w:color w:val="000000"/>
          <w:sz w:val="28"/>
        </w:rPr>
        <w:t xml:space="preserve">
      адамның, оның мекен-жайын өтiнiш жасаушыға хабарлауға келiсiмiн </w:t>
      </w:r>
    </w:p>
    <w:p>
      <w:pPr>
        <w:spacing w:after="0"/>
        <w:ind w:left="0"/>
        <w:jc w:val="both"/>
      </w:pPr>
      <w:r>
        <w:rPr>
          <w:rFonts w:ascii="Times New Roman"/>
          <w:b w:val="false"/>
          <w:i w:val="false"/>
          <w:color w:val="000000"/>
          <w:sz w:val="28"/>
        </w:rPr>
        <w:t xml:space="preserve">
      сұрау; оған туыстарымен немесе басқа да адамдармен хабарласу, </w:t>
      </w:r>
    </w:p>
    <w:p>
      <w:pPr>
        <w:spacing w:after="0"/>
        <w:ind w:left="0"/>
        <w:jc w:val="both"/>
      </w:pPr>
      <w:r>
        <w:rPr>
          <w:rFonts w:ascii="Times New Roman"/>
          <w:b w:val="false"/>
          <w:i w:val="false"/>
          <w:color w:val="000000"/>
          <w:sz w:val="28"/>
        </w:rPr>
        <w:t xml:space="preserve">
      өтiнiштi тапсыру; оны балалар мен кәмелетке толмағандарды қорғау </w:t>
      </w:r>
    </w:p>
    <w:p>
      <w:pPr>
        <w:spacing w:after="0"/>
        <w:ind w:left="0"/>
        <w:jc w:val="both"/>
      </w:pPr>
      <w:r>
        <w:rPr>
          <w:rFonts w:ascii="Times New Roman"/>
          <w:b w:val="false"/>
          <w:i w:val="false"/>
          <w:color w:val="000000"/>
          <w:sz w:val="28"/>
        </w:rPr>
        <w:t xml:space="preserve">
      мекемесiне тапсыру және бұл жөнiнде жақын маңдағы дипломатиялық </w:t>
      </w:r>
    </w:p>
    <w:p>
      <w:pPr>
        <w:spacing w:after="0"/>
        <w:ind w:left="0"/>
        <w:jc w:val="both"/>
      </w:pPr>
      <w:r>
        <w:rPr>
          <w:rFonts w:ascii="Times New Roman"/>
          <w:b w:val="false"/>
          <w:i w:val="false"/>
          <w:color w:val="000000"/>
          <w:sz w:val="28"/>
        </w:rPr>
        <w:t xml:space="preserve">
      өкiлдiкке хабарлау және с.с.). </w:t>
      </w:r>
    </w:p>
    <w:p>
      <w:pPr>
        <w:spacing w:after="0"/>
        <w:ind w:left="0"/>
        <w:jc w:val="both"/>
      </w:pPr>
      <w:r>
        <w:rPr>
          <w:rFonts w:ascii="Times New Roman"/>
          <w:b w:val="false"/>
          <w:i w:val="false"/>
          <w:color w:val="000000"/>
          <w:sz w:val="28"/>
        </w:rPr>
        <w:t xml:space="preserve">
            Қаулыны шығарған _______________________ </w:t>
      </w:r>
    </w:p>
    <w:p>
      <w:pPr>
        <w:spacing w:after="0"/>
        <w:ind w:left="0"/>
        <w:jc w:val="both"/>
      </w:pPr>
      <w:r>
        <w:rPr>
          <w:rFonts w:ascii="Times New Roman"/>
          <w:b w:val="false"/>
          <w:i w:val="false"/>
          <w:color w:val="000000"/>
          <w:sz w:val="28"/>
        </w:rPr>
        <w:t xml:space="preserve">
                              (лауазымы көрсетiледi) </w:t>
      </w:r>
    </w:p>
    <w:p>
      <w:pPr>
        <w:spacing w:after="0"/>
        <w:ind w:left="0"/>
        <w:jc w:val="both"/>
      </w:pPr>
      <w:r>
        <w:rPr>
          <w:rFonts w:ascii="Times New Roman"/>
          <w:b w:val="false"/>
          <w:i w:val="false"/>
          <w:color w:val="000000"/>
          <w:sz w:val="28"/>
        </w:rPr>
        <w:t xml:space="preserve">
            ________________     _______________    ________________ </w:t>
      </w:r>
    </w:p>
    <w:p>
      <w:pPr>
        <w:spacing w:after="0"/>
        <w:ind w:left="0"/>
        <w:jc w:val="both"/>
      </w:pPr>
      <w:r>
        <w:rPr>
          <w:rFonts w:ascii="Times New Roman"/>
          <w:b w:val="false"/>
          <w:i w:val="false"/>
          <w:color w:val="000000"/>
          <w:sz w:val="28"/>
        </w:rPr>
        <w:t xml:space="preserve">
               (атағы)               (қолы)         (аты-жөнi, тегi) </w:t>
      </w:r>
    </w:p>
    <w:bookmarkStart w:name="z95" w:id="89"/>
    <w:p>
      <w:pPr>
        <w:spacing w:after="0"/>
        <w:ind w:left="0"/>
        <w:jc w:val="both"/>
      </w:pPr>
      <w:r>
        <w:rPr>
          <w:rFonts w:ascii="Times New Roman"/>
          <w:b w:val="false"/>
          <w:i w:val="false"/>
          <w:color w:val="000000"/>
          <w:sz w:val="28"/>
        </w:rPr>
        <w:t xml:space="preserve">
                                        Халықаралық iздестiрудi жариялау, </w:t>
      </w:r>
    </w:p>
    <w:bookmarkEnd w:id="89"/>
    <w:p>
      <w:pPr>
        <w:spacing w:after="0"/>
        <w:ind w:left="0"/>
        <w:jc w:val="both"/>
      </w:pPr>
      <w:r>
        <w:rPr>
          <w:rFonts w:ascii="Times New Roman"/>
          <w:b w:val="false"/>
          <w:i w:val="false"/>
          <w:color w:val="000000"/>
          <w:sz w:val="28"/>
        </w:rPr>
        <w:t xml:space="preserve">
                                       Қазақстан Республикасы құзыреттi </w:t>
      </w:r>
    </w:p>
    <w:p>
      <w:pPr>
        <w:spacing w:after="0"/>
        <w:ind w:left="0"/>
        <w:jc w:val="both"/>
      </w:pPr>
      <w:r>
        <w:rPr>
          <w:rFonts w:ascii="Times New Roman"/>
          <w:b w:val="false"/>
          <w:i w:val="false"/>
          <w:color w:val="000000"/>
          <w:sz w:val="28"/>
        </w:rPr>
        <w:t xml:space="preserve">
                                     органдарының Интерпол саласы бойынша </w:t>
      </w:r>
    </w:p>
    <w:p>
      <w:pPr>
        <w:spacing w:after="0"/>
        <w:ind w:left="0"/>
        <w:jc w:val="both"/>
      </w:pPr>
      <w:r>
        <w:rPr>
          <w:rFonts w:ascii="Times New Roman"/>
          <w:b w:val="false"/>
          <w:i w:val="false"/>
          <w:color w:val="000000"/>
          <w:sz w:val="28"/>
        </w:rPr>
        <w:t xml:space="preserve">
                                       сұрау салулар мен тапсырмаларды    </w:t>
      </w:r>
    </w:p>
    <w:p>
      <w:pPr>
        <w:spacing w:after="0"/>
        <w:ind w:left="0"/>
        <w:jc w:val="both"/>
      </w:pPr>
      <w:r>
        <w:rPr>
          <w:rFonts w:ascii="Times New Roman"/>
          <w:b w:val="false"/>
          <w:i w:val="false"/>
          <w:color w:val="000000"/>
          <w:sz w:val="28"/>
        </w:rPr>
        <w:t xml:space="preserve">
                                       орындауы және жiберуi, сондай-ақ </w:t>
      </w:r>
    </w:p>
    <w:p>
      <w:pPr>
        <w:spacing w:after="0"/>
        <w:ind w:left="0"/>
        <w:jc w:val="both"/>
      </w:pPr>
      <w:r>
        <w:rPr>
          <w:rFonts w:ascii="Times New Roman"/>
          <w:b w:val="false"/>
          <w:i w:val="false"/>
          <w:color w:val="000000"/>
          <w:sz w:val="28"/>
        </w:rPr>
        <w:t xml:space="preserve">
                                         оларды Интерполдың Қазақстан </w:t>
      </w:r>
    </w:p>
    <w:p>
      <w:pPr>
        <w:spacing w:after="0"/>
        <w:ind w:left="0"/>
        <w:jc w:val="both"/>
      </w:pPr>
      <w:r>
        <w:rPr>
          <w:rFonts w:ascii="Times New Roman"/>
          <w:b w:val="false"/>
          <w:i w:val="false"/>
          <w:color w:val="000000"/>
          <w:sz w:val="28"/>
        </w:rPr>
        <w:t xml:space="preserve">
                                       Республикасындағы Ұлттық Орталық </w:t>
      </w:r>
    </w:p>
    <w:p>
      <w:pPr>
        <w:spacing w:after="0"/>
        <w:ind w:left="0"/>
        <w:jc w:val="both"/>
      </w:pPr>
      <w:r>
        <w:rPr>
          <w:rFonts w:ascii="Times New Roman"/>
          <w:b w:val="false"/>
          <w:i w:val="false"/>
          <w:color w:val="000000"/>
          <w:sz w:val="28"/>
        </w:rPr>
        <w:t xml:space="preserve">
                                           бюросында өңдеу туралы </w:t>
      </w:r>
    </w:p>
    <w:p>
      <w:pPr>
        <w:spacing w:after="0"/>
        <w:ind w:left="0"/>
        <w:jc w:val="both"/>
      </w:pPr>
      <w:r>
        <w:rPr>
          <w:rFonts w:ascii="Times New Roman"/>
          <w:b w:val="false"/>
          <w:i w:val="false"/>
          <w:color w:val="000000"/>
          <w:sz w:val="28"/>
        </w:rPr>
        <w:t xml:space="preserve">
                                           Нұсқаулығына N 9 қосымша </w:t>
      </w:r>
    </w:p>
    <w:p>
      <w:pPr>
        <w:spacing w:after="0"/>
        <w:ind w:left="0"/>
        <w:jc w:val="both"/>
      </w:pPr>
      <w:r>
        <w:rPr>
          <w:rFonts w:ascii="Times New Roman"/>
          <w:b w:val="false"/>
          <w:i w:val="false"/>
          <w:color w:val="000000"/>
          <w:sz w:val="28"/>
        </w:rPr>
        <w:t xml:space="preserve">
      БЕКIТЕМIН                                 КЕЛIСЕМIН </w:t>
      </w:r>
    </w:p>
    <w:p>
      <w:pPr>
        <w:spacing w:after="0"/>
        <w:ind w:left="0"/>
        <w:jc w:val="both"/>
      </w:pPr>
      <w:r>
        <w:rPr>
          <w:rFonts w:ascii="Times New Roman"/>
          <w:b w:val="false"/>
          <w:i w:val="false"/>
          <w:color w:val="000000"/>
          <w:sz w:val="28"/>
        </w:rPr>
        <w:t xml:space="preserve">
      КПД (КПҚ) бастығына               IIББ (IIБ-КIIББ) бастығына </w:t>
      </w:r>
    </w:p>
    <w:p>
      <w:pPr>
        <w:spacing w:after="0"/>
        <w:ind w:left="0"/>
        <w:jc w:val="both"/>
      </w:pPr>
      <w:r>
        <w:rPr>
          <w:rFonts w:ascii="Times New Roman"/>
          <w:b w:val="false"/>
          <w:i w:val="false"/>
          <w:color w:val="000000"/>
          <w:sz w:val="28"/>
        </w:rPr>
        <w:t xml:space="preserve">
      ___________________               __________________________ </w:t>
      </w:r>
    </w:p>
    <w:p>
      <w:pPr>
        <w:spacing w:after="0"/>
        <w:ind w:left="0"/>
        <w:jc w:val="both"/>
      </w:pPr>
      <w:r>
        <w:rPr>
          <w:rFonts w:ascii="Times New Roman"/>
          <w:b w:val="false"/>
          <w:i w:val="false"/>
          <w:color w:val="000000"/>
          <w:sz w:val="28"/>
        </w:rPr>
        <w:t xml:space="preserve">
      (органның атауы)                     (органның атауы) </w:t>
      </w:r>
    </w:p>
    <w:p>
      <w:pPr>
        <w:spacing w:after="0"/>
        <w:ind w:left="0"/>
        <w:jc w:val="both"/>
      </w:pPr>
      <w:r>
        <w:rPr>
          <w:rFonts w:ascii="Times New Roman"/>
          <w:b w:val="false"/>
          <w:i w:val="false"/>
          <w:color w:val="000000"/>
          <w:sz w:val="28"/>
        </w:rPr>
        <w:t xml:space="preserve">
      ___________________               __________________________ </w:t>
      </w:r>
    </w:p>
    <w:p>
      <w:pPr>
        <w:spacing w:after="0"/>
        <w:ind w:left="0"/>
        <w:jc w:val="both"/>
      </w:pPr>
      <w:r>
        <w:rPr>
          <w:rFonts w:ascii="Times New Roman"/>
          <w:b w:val="false"/>
          <w:i w:val="false"/>
          <w:color w:val="000000"/>
          <w:sz w:val="28"/>
        </w:rPr>
        <w:t xml:space="preserve">
      "__"_______________               "___"_____________________ </w:t>
      </w:r>
    </w:p>
    <w:p>
      <w:pPr>
        <w:spacing w:after="0"/>
        <w:ind w:left="0"/>
        <w:jc w:val="both"/>
      </w:pPr>
      <w:r>
        <w:rPr>
          <w:rFonts w:ascii="Times New Roman"/>
          <w:b w:val="false"/>
          <w:i w:val="false"/>
          <w:color w:val="000000"/>
          <w:sz w:val="28"/>
        </w:rPr>
        <w:t xml:space="preserve">
      (мөр басатын орын)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Хабарсыз жоғалған адамға қатысты халықаралық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i</w:t>
      </w:r>
      <w:r>
        <w:rPr>
          <w:rFonts w:ascii="Times New Roman"/>
          <w:b/>
          <w:i w:val="false"/>
          <w:color w:val="000000"/>
          <w:sz w:val="28"/>
        </w:rPr>
        <w:t xml:space="preserve">здестiрудi тоқтату туралы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Қаулы: </w:t>
      </w:r>
    </w:p>
    <w:p>
      <w:pPr>
        <w:spacing w:after="0"/>
        <w:ind w:left="0"/>
        <w:jc w:val="both"/>
      </w:pPr>
      <w:r>
        <w:rPr>
          <w:rFonts w:ascii="Times New Roman"/>
          <w:b w:val="false"/>
          <w:i w:val="false"/>
          <w:color w:val="000000"/>
          <w:sz w:val="28"/>
        </w:rPr>
        <w:t xml:space="preserve">
            Мен ______________________________________________________ </w:t>
      </w:r>
    </w:p>
    <w:p>
      <w:pPr>
        <w:spacing w:after="0"/>
        <w:ind w:left="0"/>
        <w:jc w:val="both"/>
      </w:pPr>
      <w:r>
        <w:rPr>
          <w:rFonts w:ascii="Times New Roman"/>
          <w:b w:val="false"/>
          <w:i w:val="false"/>
          <w:color w:val="000000"/>
          <w:sz w:val="28"/>
        </w:rPr>
        <w:t xml:space="preserve">
                      (қызметi, органның атауы, атағы, T А.Ә.)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(азаматтығы, тегi, аты, әкесiнiң аты, туған жылы,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айы, датасы, туған жерi, тiркелген немесе тұрғылықты жерi) </w:t>
      </w:r>
    </w:p>
    <w:p>
      <w:pPr>
        <w:spacing w:after="0"/>
        <w:ind w:left="0"/>
        <w:jc w:val="both"/>
      </w:pPr>
      <w:r>
        <w:rPr>
          <w:rFonts w:ascii="Times New Roman"/>
          <w:b w:val="false"/>
          <w:i w:val="false"/>
          <w:color w:val="000000"/>
          <w:sz w:val="28"/>
        </w:rPr>
        <w:t xml:space="preserve">
            N____ iздестiру iсiнiң материалдарын қарап,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бекіттім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(Т.А.Ә.) ________________________________________________ </w:t>
      </w:r>
    </w:p>
    <w:p>
      <w:pPr>
        <w:spacing w:after="0"/>
        <w:ind w:left="0"/>
        <w:jc w:val="both"/>
      </w:pPr>
      <w:r>
        <w:rPr>
          <w:rFonts w:ascii="Times New Roman"/>
          <w:b w:val="false"/>
          <w:i w:val="false"/>
          <w:color w:val="000000"/>
          <w:sz w:val="28"/>
        </w:rPr>
        <w:t xml:space="preserve">
      _____ ж. "___"____________ (қандай органның, көрсетiлсiн) </w:t>
      </w:r>
    </w:p>
    <w:p>
      <w:pPr>
        <w:spacing w:after="0"/>
        <w:ind w:left="0"/>
        <w:jc w:val="both"/>
      </w:pPr>
      <w:r>
        <w:rPr>
          <w:rFonts w:ascii="Times New Roman"/>
          <w:b w:val="false"/>
          <w:i w:val="false"/>
          <w:color w:val="000000"/>
          <w:sz w:val="28"/>
        </w:rPr>
        <w:t xml:space="preserve">
      қаулысымен - жергілікті iздестiру жарияланған; </w:t>
      </w:r>
    </w:p>
    <w:p>
      <w:pPr>
        <w:spacing w:after="0"/>
        <w:ind w:left="0"/>
        <w:jc w:val="both"/>
      </w:pPr>
      <w:r>
        <w:rPr>
          <w:rFonts w:ascii="Times New Roman"/>
          <w:b w:val="false"/>
          <w:i w:val="false"/>
          <w:color w:val="000000"/>
          <w:sz w:val="28"/>
        </w:rPr>
        <w:t xml:space="preserve">
            республикалық iздестiру _____ ж. "__"__________ N _____ </w:t>
      </w:r>
    </w:p>
    <w:p>
      <w:pPr>
        <w:spacing w:after="0"/>
        <w:ind w:left="0"/>
        <w:jc w:val="both"/>
      </w:pPr>
      <w:r>
        <w:rPr>
          <w:rFonts w:ascii="Times New Roman"/>
          <w:b w:val="false"/>
          <w:i w:val="false"/>
          <w:color w:val="000000"/>
          <w:sz w:val="28"/>
        </w:rPr>
        <w:t xml:space="preserve">
      циркулярмен; </w:t>
      </w:r>
    </w:p>
    <w:p>
      <w:pPr>
        <w:spacing w:after="0"/>
        <w:ind w:left="0"/>
        <w:jc w:val="both"/>
      </w:pPr>
      <w:r>
        <w:rPr>
          <w:rFonts w:ascii="Times New Roman"/>
          <w:b w:val="false"/>
          <w:i w:val="false"/>
          <w:color w:val="000000"/>
          <w:sz w:val="28"/>
        </w:rPr>
        <w:t xml:space="preserve">
            халықаралық iздестiру _____ ж. "__"__________ (қандай </w:t>
      </w:r>
    </w:p>
    <w:p>
      <w:pPr>
        <w:spacing w:after="0"/>
        <w:ind w:left="0"/>
        <w:jc w:val="both"/>
      </w:pPr>
      <w:r>
        <w:rPr>
          <w:rFonts w:ascii="Times New Roman"/>
          <w:b w:val="false"/>
          <w:i w:val="false"/>
          <w:color w:val="000000"/>
          <w:sz w:val="28"/>
        </w:rPr>
        <w:t xml:space="preserve">
      органның, көрсетсiн) қаулысымен жарияланған болатын. </w:t>
      </w:r>
    </w:p>
    <w:p>
      <w:pPr>
        <w:spacing w:after="0"/>
        <w:ind w:left="0"/>
        <w:jc w:val="both"/>
      </w:pPr>
      <w:r>
        <w:rPr>
          <w:rFonts w:ascii="Times New Roman"/>
          <w:b w:val="false"/>
          <w:i w:val="false"/>
          <w:color w:val="000000"/>
          <w:sz w:val="28"/>
        </w:rPr>
        <w:t xml:space="preserve">
            Интерпол арналары бойынша халықаралық іздестiрудi жүзеге </w:t>
      </w:r>
    </w:p>
    <w:p>
      <w:pPr>
        <w:spacing w:after="0"/>
        <w:ind w:left="0"/>
        <w:jc w:val="both"/>
      </w:pPr>
      <w:r>
        <w:rPr>
          <w:rFonts w:ascii="Times New Roman"/>
          <w:b w:val="false"/>
          <w:i w:val="false"/>
          <w:color w:val="000000"/>
          <w:sz w:val="28"/>
        </w:rPr>
        <w:t xml:space="preserve">
      асыру барысында _________________ (нәтижелер жазылады). </w:t>
      </w:r>
    </w:p>
    <w:p>
      <w:pPr>
        <w:spacing w:after="0"/>
        <w:ind w:left="0"/>
        <w:jc w:val="both"/>
      </w:pPr>
      <w:r>
        <w:rPr>
          <w:rFonts w:ascii="Times New Roman"/>
          <w:b w:val="false"/>
          <w:i w:val="false"/>
          <w:color w:val="000000"/>
          <w:sz w:val="28"/>
        </w:rPr>
        <w:t xml:space="preserve">
            Жоғарыда жазылғандармен байланысты _________________ </w:t>
      </w:r>
    </w:p>
    <w:p>
      <w:pPr>
        <w:spacing w:after="0"/>
        <w:ind w:left="0"/>
        <w:jc w:val="both"/>
      </w:pPr>
      <w:r>
        <w:rPr>
          <w:rFonts w:ascii="Times New Roman"/>
          <w:b w:val="false"/>
          <w:i w:val="false"/>
          <w:color w:val="000000"/>
          <w:sz w:val="28"/>
        </w:rPr>
        <w:t xml:space="preserve">
      (негiздемелер көрсетiледi) негiзiнде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w:t>
      </w:r>
      <w:r>
        <w:rPr>
          <w:rFonts w:ascii="Times New Roman"/>
          <w:b/>
          <w:i w:val="false"/>
          <w:color w:val="000000"/>
          <w:sz w:val="28"/>
        </w:rPr>
        <w:t xml:space="preserve"> еттім: </w:t>
      </w:r>
    </w:p>
    <w:p>
      <w:pPr>
        <w:spacing w:after="0"/>
        <w:ind w:left="0"/>
        <w:jc w:val="both"/>
      </w:pPr>
      <w:r>
        <w:rPr>
          <w:rFonts w:ascii="Times New Roman"/>
          <w:b w:val="false"/>
          <w:i w:val="false"/>
          <w:color w:val="000000"/>
          <w:sz w:val="28"/>
        </w:rPr>
        <w:t xml:space="preserve">
      ______________________________________ халықаралық іздестіру </w:t>
      </w:r>
    </w:p>
    <w:p>
      <w:pPr>
        <w:spacing w:after="0"/>
        <w:ind w:left="0"/>
        <w:jc w:val="both"/>
      </w:pPr>
      <w:r>
        <w:rPr>
          <w:rFonts w:ascii="Times New Roman"/>
          <w:b w:val="false"/>
          <w:i w:val="false"/>
          <w:color w:val="000000"/>
          <w:sz w:val="28"/>
        </w:rPr>
        <w:t xml:space="preserve">
      (тегi, аты, әкесiнiң аты, туған жылы) </w:t>
      </w:r>
    </w:p>
    <w:p>
      <w:pPr>
        <w:spacing w:after="0"/>
        <w:ind w:left="0"/>
        <w:jc w:val="both"/>
      </w:pPr>
      <w:r>
        <w:rPr>
          <w:rFonts w:ascii="Times New Roman"/>
          <w:b w:val="false"/>
          <w:i w:val="false"/>
          <w:color w:val="000000"/>
          <w:sz w:val="28"/>
        </w:rPr>
        <w:t xml:space="preserve">
      тоқтатылсын. </w:t>
      </w:r>
    </w:p>
    <w:p>
      <w:pPr>
        <w:spacing w:after="0"/>
        <w:ind w:left="0"/>
        <w:jc w:val="both"/>
      </w:pPr>
      <w:r>
        <w:rPr>
          <w:rFonts w:ascii="Times New Roman"/>
          <w:b w:val="false"/>
          <w:i w:val="false"/>
          <w:color w:val="000000"/>
          <w:sz w:val="28"/>
        </w:rPr>
        <w:t xml:space="preserve">
            (Т.А.Ә.) халықаралық iздестiрудi тоқтату туралы қаулыны </w:t>
      </w:r>
    </w:p>
    <w:p>
      <w:pPr>
        <w:spacing w:after="0"/>
        <w:ind w:left="0"/>
        <w:jc w:val="both"/>
      </w:pPr>
      <w:r>
        <w:rPr>
          <w:rFonts w:ascii="Times New Roman"/>
          <w:b w:val="false"/>
          <w:i w:val="false"/>
          <w:color w:val="000000"/>
          <w:sz w:val="28"/>
        </w:rPr>
        <w:t xml:space="preserve">
      Интерполдың ҰОБ-на жолдасын, көшiрмесiн iздестiру iсiнiң </w:t>
      </w:r>
    </w:p>
    <w:p>
      <w:pPr>
        <w:spacing w:after="0"/>
        <w:ind w:left="0"/>
        <w:jc w:val="both"/>
      </w:pPr>
      <w:r>
        <w:rPr>
          <w:rFonts w:ascii="Times New Roman"/>
          <w:b w:val="false"/>
          <w:i w:val="false"/>
          <w:color w:val="000000"/>
          <w:sz w:val="28"/>
        </w:rPr>
        <w:t xml:space="preserve">
      материалдарына қоссын. </w:t>
      </w:r>
    </w:p>
    <w:p>
      <w:pPr>
        <w:spacing w:after="0"/>
        <w:ind w:left="0"/>
        <w:jc w:val="both"/>
      </w:pPr>
      <w:r>
        <w:rPr>
          <w:rFonts w:ascii="Times New Roman"/>
          <w:b w:val="false"/>
          <w:i w:val="false"/>
          <w:color w:val="000000"/>
          <w:sz w:val="28"/>
        </w:rPr>
        <w:t xml:space="preserve">
      Қаулыны шығарған _______________________ </w:t>
      </w:r>
    </w:p>
    <w:p>
      <w:pPr>
        <w:spacing w:after="0"/>
        <w:ind w:left="0"/>
        <w:jc w:val="both"/>
      </w:pPr>
      <w:r>
        <w:rPr>
          <w:rFonts w:ascii="Times New Roman"/>
          <w:b w:val="false"/>
          <w:i w:val="false"/>
          <w:color w:val="000000"/>
          <w:sz w:val="28"/>
        </w:rPr>
        <w:t xml:space="preserve">
                       (лауазымы көрсетiледi) </w:t>
      </w:r>
    </w:p>
    <w:p>
      <w:pPr>
        <w:spacing w:after="0"/>
        <w:ind w:left="0"/>
        <w:jc w:val="both"/>
      </w:pPr>
      <w:r>
        <w:rPr>
          <w:rFonts w:ascii="Times New Roman"/>
          <w:b w:val="false"/>
          <w:i w:val="false"/>
          <w:color w:val="000000"/>
          <w:sz w:val="28"/>
        </w:rPr>
        <w:t xml:space="preserve">
            ________________     _______________    ________________ </w:t>
      </w:r>
    </w:p>
    <w:p>
      <w:pPr>
        <w:spacing w:after="0"/>
        <w:ind w:left="0"/>
        <w:jc w:val="both"/>
      </w:pPr>
      <w:r>
        <w:rPr>
          <w:rFonts w:ascii="Times New Roman"/>
          <w:b w:val="false"/>
          <w:i w:val="false"/>
          <w:color w:val="000000"/>
          <w:sz w:val="28"/>
        </w:rPr>
        <w:t xml:space="preserve">
               (атағы)               (қолы)         (аты-жөнi, тегi) </w:t>
      </w:r>
    </w:p>
    <w:p>
      <w:pPr>
        <w:spacing w:after="0"/>
        <w:ind w:left="0"/>
        <w:jc w:val="both"/>
      </w:pPr>
      <w:r>
        <w:rPr>
          <w:rFonts w:ascii="Times New Roman"/>
          <w:b w:val="false"/>
          <w:i w:val="false"/>
          <w:color w:val="000000"/>
          <w:sz w:val="28"/>
        </w:rPr>
        <w:t xml:space="preserve">
            ______ ж. "___"____________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iздестiрудi жариялау,</w:t>
            </w:r>
            <w:r>
              <w:br/>
            </w:r>
            <w:r>
              <w:rPr>
                <w:rFonts w:ascii="Times New Roman"/>
                <w:b w:val="false"/>
                <w:i w:val="false"/>
                <w:color w:val="000000"/>
                <w:sz w:val="20"/>
              </w:rPr>
              <w:t>Қазақстан Республикасы құзыреттi</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10 қосымша</w:t>
            </w:r>
          </w:p>
        </w:tc>
      </w:tr>
    </w:tbl>
    <w:p>
      <w:pPr>
        <w:spacing w:after="0"/>
        <w:ind w:left="0"/>
        <w:jc w:val="both"/>
      </w:pPr>
      <w:r>
        <w:rPr>
          <w:rFonts w:ascii="Times New Roman"/>
          <w:b w:val="false"/>
          <w:i w:val="false"/>
          <w:color w:val="000000"/>
          <w:sz w:val="28"/>
        </w:rPr>
        <w:t xml:space="preserve">
      Танылмаған мәйiт бойынша азаматтың </w:t>
      </w:r>
    </w:p>
    <w:p>
      <w:pPr>
        <w:spacing w:after="0"/>
        <w:ind w:left="0"/>
        <w:jc w:val="both"/>
      </w:pPr>
      <w:r>
        <w:rPr>
          <w:rFonts w:ascii="Times New Roman"/>
          <w:b w:val="false"/>
          <w:i w:val="false"/>
          <w:color w:val="000000"/>
          <w:sz w:val="28"/>
        </w:rPr>
        <w:t xml:space="preserve">
      жеке басын анықтау туралы </w:t>
      </w:r>
    </w:p>
    <w:p>
      <w:pPr>
        <w:spacing w:after="0"/>
        <w:ind w:left="0"/>
        <w:jc w:val="both"/>
      </w:pPr>
      <w:r>
        <w:rPr>
          <w:rFonts w:ascii="Times New Roman"/>
          <w:b w:val="false"/>
          <w:i w:val="false"/>
          <w:color w:val="000000"/>
          <w:sz w:val="28"/>
        </w:rPr>
        <w:t xml:space="preserve">
      Сұрау салу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Сiзден ____________ (мемлекет көрсетiлсiн, не олардың тiзбесін берсін, не континентальдi белгiсi бойынша тексеру аймағын анықтасын, не тексерудi Интерполға мүше-барлық елдердiң аумағында жүргiзу керек екендiгi көрсетiлсiн) Интерполдың ҰОБ-на ________ (табылған датасы мен орны, белгiсiз азаматтың мәйiтiнiң жеке басын анықтау бойынша iс қозғаудың нөмiрi мен датасы) табылған мәйiтi танылмаған ер адамның (әйелдің) жеке басын анықтау туралы сұрау салуды жолдауыңызды өтiнемiн. </w:t>
      </w:r>
    </w:p>
    <w:p>
      <w:pPr>
        <w:spacing w:after="0"/>
        <w:ind w:left="0"/>
        <w:jc w:val="both"/>
      </w:pPr>
      <w:r>
        <w:rPr>
          <w:rFonts w:ascii="Times New Roman"/>
          <w:b w:val="false"/>
          <w:i w:val="false"/>
          <w:color w:val="000000"/>
          <w:sz w:val="28"/>
        </w:rPr>
        <w:t xml:space="preserve">
      Қажеттi мәлiметтер тiзбесi қосымша берiледi (қосымшаны қараңыз). </w:t>
      </w:r>
    </w:p>
    <w:p>
      <w:pPr>
        <w:spacing w:after="0"/>
        <w:ind w:left="0"/>
        <w:jc w:val="both"/>
      </w:pPr>
      <w:r>
        <w:rPr>
          <w:rFonts w:ascii="Times New Roman"/>
          <w:b w:val="false"/>
          <w:i w:val="false"/>
          <w:color w:val="000000"/>
          <w:sz w:val="28"/>
        </w:rPr>
        <w:t xml:space="preserve">
            Тексеру нәтижелерi туралы мына мекен жайға ____________ </w:t>
      </w:r>
    </w:p>
    <w:p>
      <w:pPr>
        <w:spacing w:after="0"/>
        <w:ind w:left="0"/>
        <w:jc w:val="both"/>
      </w:pPr>
      <w:r>
        <w:rPr>
          <w:rFonts w:ascii="Times New Roman"/>
          <w:b w:val="false"/>
          <w:i w:val="false"/>
          <w:color w:val="000000"/>
          <w:sz w:val="28"/>
        </w:rPr>
        <w:t xml:space="preserve">
      (iшкi iстер органының атауы; телефон коды/кезекшi бөлiмнiң телефоны, телетайп және факстың нөмiрi; пошталық; мекен-жайы; сұрау салуды орындаушы: қызметi, атағы, Т.А.Ә., телефоны). </w:t>
      </w:r>
    </w:p>
    <w:p>
      <w:pPr>
        <w:spacing w:after="0"/>
        <w:ind w:left="0"/>
        <w:jc w:val="both"/>
      </w:pPr>
      <w:r>
        <w:rPr>
          <w:rFonts w:ascii="Times New Roman"/>
          <w:b w:val="false"/>
          <w:i w:val="false"/>
          <w:color w:val="000000"/>
          <w:sz w:val="28"/>
        </w:rPr>
        <w:t xml:space="preserve">
            Қосымша: ____ бет, </w:t>
      </w:r>
    </w:p>
    <w:p>
      <w:pPr>
        <w:spacing w:after="0"/>
        <w:ind w:left="0"/>
        <w:jc w:val="both"/>
      </w:pPr>
      <w:r>
        <w:rPr>
          <w:rFonts w:ascii="Times New Roman"/>
          <w:b w:val="false"/>
          <w:i w:val="false"/>
          <w:color w:val="000000"/>
          <w:sz w:val="28"/>
        </w:rPr>
        <w:t xml:space="preserve">
            фотосуреттер _____; </w:t>
      </w:r>
    </w:p>
    <w:p>
      <w:pPr>
        <w:spacing w:after="0"/>
        <w:ind w:left="0"/>
        <w:jc w:val="both"/>
      </w:pPr>
      <w:r>
        <w:rPr>
          <w:rFonts w:ascii="Times New Roman"/>
          <w:b w:val="false"/>
          <w:i w:val="false"/>
          <w:color w:val="000000"/>
          <w:sz w:val="28"/>
        </w:rPr>
        <w:t xml:space="preserve">
            дактилоскопиялық карталар ______; </w:t>
      </w:r>
    </w:p>
    <w:p>
      <w:pPr>
        <w:spacing w:after="0"/>
        <w:ind w:left="0"/>
        <w:jc w:val="both"/>
      </w:pPr>
      <w:r>
        <w:rPr>
          <w:rFonts w:ascii="Times New Roman"/>
          <w:b w:val="false"/>
          <w:i w:val="false"/>
          <w:color w:val="000000"/>
          <w:sz w:val="28"/>
        </w:rPr>
        <w:t xml:space="preserve">
            стоматологиялық карталар _______. </w:t>
      </w:r>
    </w:p>
    <w:p>
      <w:pPr>
        <w:spacing w:after="0"/>
        <w:ind w:left="0"/>
        <w:jc w:val="both"/>
      </w:pPr>
      <w:r>
        <w:rPr>
          <w:rFonts w:ascii="Times New Roman"/>
          <w:b w:val="false"/>
          <w:i w:val="false"/>
          <w:color w:val="000000"/>
          <w:sz w:val="28"/>
        </w:rPr>
        <w:t xml:space="preserve">
            ________________________________ бастығы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_____________    _______________   ________________ </w:t>
      </w:r>
    </w:p>
    <w:p>
      <w:pPr>
        <w:spacing w:after="0"/>
        <w:ind w:left="0"/>
        <w:jc w:val="both"/>
      </w:pPr>
      <w:r>
        <w:rPr>
          <w:rFonts w:ascii="Times New Roman"/>
          <w:b w:val="false"/>
          <w:i w:val="false"/>
          <w:color w:val="000000"/>
          <w:sz w:val="28"/>
        </w:rPr>
        <w:t xml:space="preserve">
               (атағы)           (қолы)        (аты-жөнi, тегi) </w:t>
      </w:r>
    </w:p>
    <w:p>
      <w:pPr>
        <w:spacing w:after="0"/>
        <w:ind w:left="0"/>
        <w:jc w:val="both"/>
      </w:pPr>
      <w:r>
        <w:rPr>
          <w:rFonts w:ascii="Times New Roman"/>
          <w:b w:val="false"/>
          <w:i w:val="false"/>
          <w:color w:val="000000"/>
          <w:sz w:val="28"/>
        </w:rPr>
        <w:t xml:space="preserve">
      Танылмаған мәйiт бойынша азаматтың жеке басын анықтау </w:t>
      </w:r>
    </w:p>
    <w:p>
      <w:pPr>
        <w:spacing w:after="0"/>
        <w:ind w:left="0"/>
        <w:jc w:val="both"/>
      </w:pPr>
      <w:r>
        <w:rPr>
          <w:rFonts w:ascii="Times New Roman"/>
          <w:b w:val="false"/>
          <w:i w:val="false"/>
          <w:color w:val="000000"/>
          <w:sz w:val="28"/>
        </w:rPr>
        <w:t xml:space="preserve">
      туралы сұрау салуда қамтылуы тиiстi мәлiметтер мен </w:t>
      </w:r>
    </w:p>
    <w:p>
      <w:pPr>
        <w:spacing w:after="0"/>
        <w:ind w:left="0"/>
        <w:jc w:val="both"/>
      </w:pPr>
      <w:r>
        <w:rPr>
          <w:rFonts w:ascii="Times New Roman"/>
          <w:b w:val="false"/>
          <w:i w:val="false"/>
          <w:color w:val="000000"/>
          <w:sz w:val="28"/>
        </w:rPr>
        <w:t xml:space="preserve">
      материалдар тiзбесi </w:t>
      </w:r>
    </w:p>
    <w:p>
      <w:pPr>
        <w:spacing w:after="0"/>
        <w:ind w:left="0"/>
        <w:jc w:val="both"/>
      </w:pPr>
      <w:r>
        <w:rPr>
          <w:rFonts w:ascii="Times New Roman"/>
          <w:b w:val="false"/>
          <w:i w:val="false"/>
          <w:color w:val="000000"/>
          <w:sz w:val="28"/>
        </w:rPr>
        <w:t xml:space="preserve">
      - мәйiттi тауып алудың жағдайы (датасы, орны, өлуiнiң себебi); </w:t>
      </w:r>
    </w:p>
    <w:p>
      <w:pPr>
        <w:spacing w:after="0"/>
        <w:ind w:left="0"/>
        <w:jc w:val="both"/>
      </w:pPr>
      <w:r>
        <w:rPr>
          <w:rFonts w:ascii="Times New Roman"/>
          <w:b w:val="false"/>
          <w:i w:val="false"/>
          <w:color w:val="000000"/>
          <w:sz w:val="28"/>
        </w:rPr>
        <w:t xml:space="preserve">
      - өлуiнiң ықтимал датасы; </w:t>
      </w:r>
    </w:p>
    <w:p>
      <w:pPr>
        <w:spacing w:after="0"/>
        <w:ind w:left="0"/>
        <w:jc w:val="both"/>
      </w:pPr>
      <w:r>
        <w:rPr>
          <w:rFonts w:ascii="Times New Roman"/>
          <w:b w:val="false"/>
          <w:i w:val="false"/>
          <w:color w:val="000000"/>
          <w:sz w:val="28"/>
        </w:rPr>
        <w:t xml:space="preserve">
      - жынысы; </w:t>
      </w:r>
    </w:p>
    <w:p>
      <w:pPr>
        <w:spacing w:after="0"/>
        <w:ind w:left="0"/>
        <w:jc w:val="both"/>
      </w:pPr>
      <w:r>
        <w:rPr>
          <w:rFonts w:ascii="Times New Roman"/>
          <w:b w:val="false"/>
          <w:i w:val="false"/>
          <w:color w:val="000000"/>
          <w:sz w:val="28"/>
        </w:rPr>
        <w:t xml:space="preserve">
      - тұрпатының типі; </w:t>
      </w:r>
    </w:p>
    <w:p>
      <w:pPr>
        <w:spacing w:after="0"/>
        <w:ind w:left="0"/>
        <w:jc w:val="both"/>
      </w:pPr>
      <w:r>
        <w:rPr>
          <w:rFonts w:ascii="Times New Roman"/>
          <w:b w:val="false"/>
          <w:i w:val="false"/>
          <w:color w:val="000000"/>
          <w:sz w:val="28"/>
        </w:rPr>
        <w:t xml:space="preserve">
      - мөлшерлi жасы; </w:t>
      </w:r>
    </w:p>
    <w:p>
      <w:pPr>
        <w:spacing w:after="0"/>
        <w:ind w:left="0"/>
        <w:jc w:val="both"/>
      </w:pPr>
      <w:r>
        <w:rPr>
          <w:rFonts w:ascii="Times New Roman"/>
          <w:b w:val="false"/>
          <w:i w:val="false"/>
          <w:color w:val="000000"/>
          <w:sz w:val="28"/>
        </w:rPr>
        <w:t xml:space="preserve">
      - жеке басын анықтау бойынша iс-шараларды жүргiзу барысында алынған анықтаушы адамның ықтимал азаматтығы, Т.А.Ә., туған датасы мен жерi, тұратын жерi, отбасы жағдайы туралы мәлiметтер; </w:t>
      </w:r>
    </w:p>
    <w:p>
      <w:pPr>
        <w:spacing w:after="0"/>
        <w:ind w:left="0"/>
        <w:jc w:val="both"/>
      </w:pPr>
      <w:r>
        <w:rPr>
          <w:rFonts w:ascii="Times New Roman"/>
          <w:b w:val="false"/>
          <w:i w:val="false"/>
          <w:color w:val="000000"/>
          <w:sz w:val="28"/>
        </w:rPr>
        <w:t xml:space="preserve">
      - оның тұруы ықтимал мемлекеттi, этникалық тобын, дiни нанымдарын көрсететiн ақпарат және т.б.; </w:t>
      </w:r>
    </w:p>
    <w:p>
      <w:pPr>
        <w:spacing w:after="0"/>
        <w:ind w:left="0"/>
        <w:jc w:val="both"/>
      </w:pPr>
      <w:r>
        <w:rPr>
          <w:rFonts w:ascii="Times New Roman"/>
          <w:b w:val="false"/>
          <w:i w:val="false"/>
          <w:color w:val="000000"/>
          <w:sz w:val="28"/>
        </w:rPr>
        <w:t xml:space="preserve">
      - ауызша портретi (мейлiнше толығырақ); </w:t>
      </w:r>
    </w:p>
    <w:p>
      <w:pPr>
        <w:spacing w:after="0"/>
        <w:ind w:left="0"/>
        <w:jc w:val="both"/>
      </w:pPr>
      <w:r>
        <w:rPr>
          <w:rFonts w:ascii="Times New Roman"/>
          <w:b w:val="false"/>
          <w:i w:val="false"/>
          <w:color w:val="000000"/>
          <w:sz w:val="28"/>
        </w:rPr>
        <w:t xml:space="preserve">
      - анфас және оң профильдi 5x6 см өлшемдi сапасы жақсы екi фотосуретi (мәйiт шiрiгенде сұрау салулар орындалуға фотосуреттерсiз қабылданады); </w:t>
      </w:r>
    </w:p>
    <w:p>
      <w:pPr>
        <w:spacing w:after="0"/>
        <w:ind w:left="0"/>
        <w:jc w:val="both"/>
      </w:pPr>
      <w:r>
        <w:rPr>
          <w:rFonts w:ascii="Times New Roman"/>
          <w:b w:val="false"/>
          <w:i w:val="false"/>
          <w:color w:val="000000"/>
          <w:sz w:val="28"/>
        </w:rPr>
        <w:t xml:space="preserve">
      - ерекше белгiлерінің суреттелуi мен фототүсірілімдері (тыртықтар, денесіндегі суреттер, дене кемiстiктерi, дамуының кемiстiктерi, ампутациялар, көзілдірік және т.б.); </w:t>
      </w:r>
    </w:p>
    <w:p>
      <w:pPr>
        <w:spacing w:after="0"/>
        <w:ind w:left="0"/>
        <w:jc w:val="both"/>
      </w:pPr>
      <w:r>
        <w:rPr>
          <w:rFonts w:ascii="Times New Roman"/>
          <w:b w:val="false"/>
          <w:i w:val="false"/>
          <w:color w:val="000000"/>
          <w:sz w:val="28"/>
        </w:rPr>
        <w:t xml:space="preserve">
      - дактилоскопиялық карта (мәйiт шiрiгенде сұраулар дактилоскопиялық карталарсыз қабылданады); </w:t>
      </w:r>
    </w:p>
    <w:p>
      <w:pPr>
        <w:spacing w:after="0"/>
        <w:ind w:left="0"/>
        <w:jc w:val="both"/>
      </w:pPr>
      <w:r>
        <w:rPr>
          <w:rFonts w:ascii="Times New Roman"/>
          <w:b w:val="false"/>
          <w:i w:val="false"/>
          <w:color w:val="000000"/>
          <w:sz w:val="28"/>
        </w:rPr>
        <w:t xml:space="preserve">
      - қанының тобы мен резусы; </w:t>
      </w:r>
    </w:p>
    <w:p>
      <w:pPr>
        <w:spacing w:after="0"/>
        <w:ind w:left="0"/>
        <w:jc w:val="both"/>
      </w:pPr>
      <w:r>
        <w:rPr>
          <w:rFonts w:ascii="Times New Roman"/>
          <w:b w:val="false"/>
          <w:i w:val="false"/>
          <w:color w:val="000000"/>
          <w:sz w:val="28"/>
        </w:rPr>
        <w:t xml:space="preserve">
      - тiс аппаратының суреттелуi, стоматологиялық карта; </w:t>
      </w:r>
    </w:p>
    <w:p>
      <w:pPr>
        <w:spacing w:after="0"/>
        <w:ind w:left="0"/>
        <w:jc w:val="both"/>
      </w:pPr>
      <w:r>
        <w:rPr>
          <w:rFonts w:ascii="Times New Roman"/>
          <w:b w:val="false"/>
          <w:i w:val="false"/>
          <w:color w:val="000000"/>
          <w:sz w:val="28"/>
        </w:rPr>
        <w:t xml:space="preserve">
      - киiмдердiң, зергерлiк бұйымдардың, танылмаған мәйiттен табылған басқа құралдардың сипаттамасы мен фотосуреттерi; </w:t>
      </w:r>
    </w:p>
    <w:p>
      <w:pPr>
        <w:spacing w:after="0"/>
        <w:ind w:left="0"/>
        <w:jc w:val="both"/>
      </w:pPr>
      <w:r>
        <w:rPr>
          <w:rFonts w:ascii="Times New Roman"/>
          <w:b w:val="false"/>
          <w:i w:val="false"/>
          <w:color w:val="000000"/>
          <w:sz w:val="28"/>
        </w:rPr>
        <w:t xml:space="preserve">
      - танылмаған мәйiттен табылған құжаттардың көшiрмелерi; </w:t>
      </w:r>
    </w:p>
    <w:p>
      <w:pPr>
        <w:spacing w:after="0"/>
        <w:ind w:left="0"/>
        <w:jc w:val="both"/>
      </w:pPr>
      <w:r>
        <w:rPr>
          <w:rFonts w:ascii="Times New Roman"/>
          <w:b w:val="false"/>
          <w:i w:val="false"/>
          <w:color w:val="000000"/>
          <w:sz w:val="28"/>
        </w:rPr>
        <w:t xml:space="preserve">
      - мәйiттi сот-медициналық сараптама жүргiзу үшін ашу актiсiнiң (қорытындысының) көшiрмесi;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iздестiрудi жариялау,</w:t>
            </w:r>
            <w:r>
              <w:br/>
            </w:r>
            <w:r>
              <w:rPr>
                <w:rFonts w:ascii="Times New Roman"/>
                <w:b w:val="false"/>
                <w:i w:val="false"/>
                <w:color w:val="000000"/>
                <w:sz w:val="20"/>
              </w:rPr>
              <w:t>Қазақстан Республикасы құзыреттi</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11 қосымша</w:t>
            </w:r>
          </w:p>
        </w:tc>
      </w:tr>
    </w:tbl>
    <w:p>
      <w:pPr>
        <w:spacing w:after="0"/>
        <w:ind w:left="0"/>
        <w:jc w:val="both"/>
      </w:pPr>
      <w:r>
        <w:rPr>
          <w:rFonts w:ascii="Times New Roman"/>
          <w:b w:val="false"/>
          <w:i w:val="false"/>
          <w:color w:val="000000"/>
          <w:sz w:val="28"/>
        </w:rPr>
        <w:t xml:space="preserve">
      Белгісiз адамның, белгiсiз ауру адамның немесе </w:t>
      </w:r>
    </w:p>
    <w:p>
      <w:pPr>
        <w:spacing w:after="0"/>
        <w:ind w:left="0"/>
        <w:jc w:val="both"/>
      </w:pPr>
      <w:r>
        <w:rPr>
          <w:rFonts w:ascii="Times New Roman"/>
          <w:b w:val="false"/>
          <w:i w:val="false"/>
          <w:color w:val="000000"/>
          <w:sz w:val="28"/>
        </w:rPr>
        <w:t xml:space="preserve">
      баланың жеке басын анықтау туралы </w:t>
      </w:r>
    </w:p>
    <w:p>
      <w:pPr>
        <w:spacing w:after="0"/>
        <w:ind w:left="0"/>
        <w:jc w:val="both"/>
      </w:pPr>
      <w:r>
        <w:rPr>
          <w:rFonts w:ascii="Times New Roman"/>
          <w:b w:val="false"/>
          <w:i w:val="false"/>
          <w:color w:val="000000"/>
          <w:sz w:val="28"/>
        </w:rPr>
        <w:t xml:space="preserve">
      Сұрау салу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Сiзден ____________ (мемлекет көрсетiлсiн, не олардың тiзбесін берсін, не континентальдi белгiсi бойынша тексеру аймағын анықтасын, не тексерудi Интерполға мүше-барлық елдердiң аумағында жүргiзу керек екенi көрсетiлсiн) Интерполдың ҰОБ-на ____________ </w:t>
      </w:r>
    </w:p>
    <w:p>
      <w:pPr>
        <w:spacing w:after="0"/>
        <w:ind w:left="0"/>
        <w:jc w:val="both"/>
      </w:pPr>
      <w:r>
        <w:rPr>
          <w:rFonts w:ascii="Times New Roman"/>
          <w:b w:val="false"/>
          <w:i w:val="false"/>
          <w:color w:val="000000"/>
          <w:sz w:val="28"/>
        </w:rPr>
        <w:t xml:space="preserve">
      (табылған датасы мен орны, белгiсiз адамның, белгiсiз ауру адамның немесе баланың жеке басын анықтау бойынша iс қозғаудың нөмiрi мен датасы) табылған және қазiргi уақытта ____________ (ұстау орыны көрсетiлсiн) ұсталынып отырған белгiсiз ауру адамның (баланың) жеке басын анықтау туралы сұрау салуды жолдауыңызды өтiнемiн. </w:t>
      </w:r>
    </w:p>
    <w:p>
      <w:pPr>
        <w:spacing w:after="0"/>
        <w:ind w:left="0"/>
        <w:jc w:val="both"/>
      </w:pPr>
      <w:r>
        <w:rPr>
          <w:rFonts w:ascii="Times New Roman"/>
          <w:b w:val="false"/>
          <w:i w:val="false"/>
          <w:color w:val="000000"/>
          <w:sz w:val="28"/>
        </w:rPr>
        <w:t xml:space="preserve">
      Қажеттi мәлiметтер тiзбесi қосымша берiледi (қосымшаны қараңыз). </w:t>
      </w:r>
    </w:p>
    <w:p>
      <w:pPr>
        <w:spacing w:after="0"/>
        <w:ind w:left="0"/>
        <w:jc w:val="both"/>
      </w:pPr>
      <w:r>
        <w:rPr>
          <w:rFonts w:ascii="Times New Roman"/>
          <w:b w:val="false"/>
          <w:i w:val="false"/>
          <w:color w:val="000000"/>
          <w:sz w:val="28"/>
        </w:rPr>
        <w:t xml:space="preserve">
            Тексеру нәтижелерi туралы мына мекен жайға _____________ </w:t>
      </w:r>
    </w:p>
    <w:p>
      <w:pPr>
        <w:spacing w:after="0"/>
        <w:ind w:left="0"/>
        <w:jc w:val="both"/>
      </w:pPr>
      <w:r>
        <w:rPr>
          <w:rFonts w:ascii="Times New Roman"/>
          <w:b w:val="false"/>
          <w:i w:val="false"/>
          <w:color w:val="000000"/>
          <w:sz w:val="28"/>
        </w:rPr>
        <w:t xml:space="preserve">
      (iшкi iстер органының атауы; телефон коды/кезекшi бөлiмнiң телефоны, телетайп және факстың нөмiрi; пошталық мекен-жайы; сұрау салуды орындаушы: қызметi, атағы, Т.А.Ә., телефоны). </w:t>
      </w:r>
    </w:p>
    <w:p>
      <w:pPr>
        <w:spacing w:after="0"/>
        <w:ind w:left="0"/>
        <w:jc w:val="both"/>
      </w:pPr>
      <w:r>
        <w:rPr>
          <w:rFonts w:ascii="Times New Roman"/>
          <w:b w:val="false"/>
          <w:i w:val="false"/>
          <w:color w:val="000000"/>
          <w:sz w:val="28"/>
        </w:rPr>
        <w:t xml:space="preserve">
            Қосымша: ____ бет, </w:t>
      </w:r>
    </w:p>
    <w:p>
      <w:pPr>
        <w:spacing w:after="0"/>
        <w:ind w:left="0"/>
        <w:jc w:val="both"/>
      </w:pPr>
      <w:r>
        <w:rPr>
          <w:rFonts w:ascii="Times New Roman"/>
          <w:b w:val="false"/>
          <w:i w:val="false"/>
          <w:color w:val="000000"/>
          <w:sz w:val="28"/>
        </w:rPr>
        <w:t xml:space="preserve">
            фотосуреттер _____; </w:t>
      </w:r>
    </w:p>
    <w:p>
      <w:pPr>
        <w:spacing w:after="0"/>
        <w:ind w:left="0"/>
        <w:jc w:val="both"/>
      </w:pPr>
      <w:r>
        <w:rPr>
          <w:rFonts w:ascii="Times New Roman"/>
          <w:b w:val="false"/>
          <w:i w:val="false"/>
          <w:color w:val="000000"/>
          <w:sz w:val="28"/>
        </w:rPr>
        <w:t xml:space="preserve">
            дактилоскопиялық карталар _____; </w:t>
      </w:r>
    </w:p>
    <w:p>
      <w:pPr>
        <w:spacing w:after="0"/>
        <w:ind w:left="0"/>
        <w:jc w:val="both"/>
      </w:pPr>
      <w:r>
        <w:rPr>
          <w:rFonts w:ascii="Times New Roman"/>
          <w:b w:val="false"/>
          <w:i w:val="false"/>
          <w:color w:val="000000"/>
          <w:sz w:val="28"/>
        </w:rPr>
        <w:t xml:space="preserve">
            стоматологиялық карталар ______. </w:t>
      </w:r>
    </w:p>
    <w:p>
      <w:pPr>
        <w:spacing w:after="0"/>
        <w:ind w:left="0"/>
        <w:jc w:val="both"/>
      </w:pPr>
      <w:r>
        <w:rPr>
          <w:rFonts w:ascii="Times New Roman"/>
          <w:b w:val="false"/>
          <w:i w:val="false"/>
          <w:color w:val="000000"/>
          <w:sz w:val="28"/>
        </w:rPr>
        <w:t xml:space="preserve">
            _______________________________ бастығы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_____________    ______________     ______________ </w:t>
      </w:r>
    </w:p>
    <w:p>
      <w:pPr>
        <w:spacing w:after="0"/>
        <w:ind w:left="0"/>
        <w:jc w:val="both"/>
      </w:pPr>
      <w:r>
        <w:rPr>
          <w:rFonts w:ascii="Times New Roman"/>
          <w:b w:val="false"/>
          <w:i w:val="false"/>
          <w:color w:val="000000"/>
          <w:sz w:val="28"/>
        </w:rPr>
        <w:t xml:space="preserve">
              (атағы)           (қолы)         (аты-жөнi, тегi) </w:t>
      </w:r>
    </w:p>
    <w:p>
      <w:pPr>
        <w:spacing w:after="0"/>
        <w:ind w:left="0"/>
        <w:jc w:val="both"/>
      </w:pPr>
      <w:r>
        <w:rPr>
          <w:rFonts w:ascii="Times New Roman"/>
          <w:b w:val="false"/>
          <w:i w:val="false"/>
          <w:color w:val="000000"/>
          <w:sz w:val="28"/>
        </w:rPr>
        <w:t xml:space="preserve">
      Белгiсiз адамның (белгiсiз ауру адамның немесе баланың) жеке басын анықтау туралы сұрау салуда қамтылуы тиiстi мәлiметтер мен материалдар тiзбесi </w:t>
      </w:r>
    </w:p>
    <w:p>
      <w:pPr>
        <w:spacing w:after="0"/>
        <w:ind w:left="0"/>
        <w:jc w:val="both"/>
      </w:pPr>
      <w:r>
        <w:rPr>
          <w:rFonts w:ascii="Times New Roman"/>
          <w:b w:val="false"/>
          <w:i w:val="false"/>
          <w:color w:val="000000"/>
          <w:sz w:val="28"/>
        </w:rPr>
        <w:t xml:space="preserve">
      - белгiсiз адамды тауып алған орын мен датасы; </w:t>
      </w:r>
    </w:p>
    <w:p>
      <w:pPr>
        <w:spacing w:after="0"/>
        <w:ind w:left="0"/>
        <w:jc w:val="both"/>
      </w:pPr>
      <w:r>
        <w:rPr>
          <w:rFonts w:ascii="Times New Roman"/>
          <w:b w:val="false"/>
          <w:i w:val="false"/>
          <w:color w:val="000000"/>
          <w:sz w:val="28"/>
        </w:rPr>
        <w:t xml:space="preserve">
      - жынысы; </w:t>
      </w:r>
    </w:p>
    <w:p>
      <w:pPr>
        <w:spacing w:after="0"/>
        <w:ind w:left="0"/>
        <w:jc w:val="both"/>
      </w:pPr>
      <w:r>
        <w:rPr>
          <w:rFonts w:ascii="Times New Roman"/>
          <w:b w:val="false"/>
          <w:i w:val="false"/>
          <w:color w:val="000000"/>
          <w:sz w:val="28"/>
        </w:rPr>
        <w:t xml:space="preserve">
      - тұрпатының типi; </w:t>
      </w:r>
    </w:p>
    <w:p>
      <w:pPr>
        <w:spacing w:after="0"/>
        <w:ind w:left="0"/>
        <w:jc w:val="both"/>
      </w:pPr>
      <w:r>
        <w:rPr>
          <w:rFonts w:ascii="Times New Roman"/>
          <w:b w:val="false"/>
          <w:i w:val="false"/>
          <w:color w:val="000000"/>
          <w:sz w:val="28"/>
        </w:rPr>
        <w:t xml:space="preserve">
      - жас мөлшерi; </w:t>
      </w:r>
    </w:p>
    <w:p>
      <w:pPr>
        <w:spacing w:after="0"/>
        <w:ind w:left="0"/>
        <w:jc w:val="both"/>
      </w:pPr>
      <w:r>
        <w:rPr>
          <w:rFonts w:ascii="Times New Roman"/>
          <w:b w:val="false"/>
          <w:i w:val="false"/>
          <w:color w:val="000000"/>
          <w:sz w:val="28"/>
        </w:rPr>
        <w:t xml:space="preserve">
      - жеке басын анықтау бойынша iс-шараларды жүргiзу барысында алынған этникалық типі, діни нанымдары, тұруы мүмкін мемлекет, азаматтығы, Т.А.Ә., туған датасы мен жерi, тұратын жерi, отбасылық жағдайы туралы мәлiметтер; </w:t>
      </w:r>
    </w:p>
    <w:p>
      <w:pPr>
        <w:spacing w:after="0"/>
        <w:ind w:left="0"/>
        <w:jc w:val="both"/>
      </w:pPr>
      <w:r>
        <w:rPr>
          <w:rFonts w:ascii="Times New Roman"/>
          <w:b w:val="false"/>
          <w:i w:val="false"/>
          <w:color w:val="000000"/>
          <w:sz w:val="28"/>
        </w:rPr>
        <w:t xml:space="preserve">
      - функционалдық ерекшелiктерi (тұрпаты, жүрiсi, сөйлеуi, манерасы, әдетке айналған қылықтары); </w:t>
      </w:r>
    </w:p>
    <w:p>
      <w:pPr>
        <w:spacing w:after="0"/>
        <w:ind w:left="0"/>
        <w:jc w:val="both"/>
      </w:pPr>
      <w:r>
        <w:rPr>
          <w:rFonts w:ascii="Times New Roman"/>
          <w:b w:val="false"/>
          <w:i w:val="false"/>
          <w:color w:val="000000"/>
          <w:sz w:val="28"/>
        </w:rPr>
        <w:t xml:space="preserve">
      - анфас және оң профильдi 5x6 см өлшемді сапасы жақсы екі фотосуреті; </w:t>
      </w:r>
    </w:p>
    <w:p>
      <w:pPr>
        <w:spacing w:after="0"/>
        <w:ind w:left="0"/>
        <w:jc w:val="both"/>
      </w:pPr>
      <w:r>
        <w:rPr>
          <w:rFonts w:ascii="Times New Roman"/>
          <w:b w:val="false"/>
          <w:i w:val="false"/>
          <w:color w:val="000000"/>
          <w:sz w:val="28"/>
        </w:rPr>
        <w:t xml:space="preserve">
      - ерекше белгiлерiнiң суреттелуi мен фототүсiрiлiмдерi (тыртықтар, денесiндегi суреттер, дене кемiстiктерi, дамуының кемiстiктерi, ампутациялар, көзiлдiрiк және т.б.); </w:t>
      </w:r>
    </w:p>
    <w:p>
      <w:pPr>
        <w:spacing w:after="0"/>
        <w:ind w:left="0"/>
        <w:jc w:val="both"/>
      </w:pPr>
      <w:r>
        <w:rPr>
          <w:rFonts w:ascii="Times New Roman"/>
          <w:b w:val="false"/>
          <w:i w:val="false"/>
          <w:color w:val="000000"/>
          <w:sz w:val="28"/>
        </w:rPr>
        <w:t xml:space="preserve">
            дактилоскопиялық карта _____; </w:t>
      </w:r>
    </w:p>
    <w:p>
      <w:pPr>
        <w:spacing w:after="0"/>
        <w:ind w:left="0"/>
        <w:jc w:val="both"/>
      </w:pPr>
      <w:r>
        <w:rPr>
          <w:rFonts w:ascii="Times New Roman"/>
          <w:b w:val="false"/>
          <w:i w:val="false"/>
          <w:color w:val="000000"/>
          <w:sz w:val="28"/>
        </w:rPr>
        <w:t xml:space="preserve">
            қанының тобы мен резусi ______; </w:t>
      </w:r>
    </w:p>
    <w:p>
      <w:pPr>
        <w:spacing w:after="0"/>
        <w:ind w:left="0"/>
        <w:jc w:val="both"/>
      </w:pPr>
      <w:r>
        <w:rPr>
          <w:rFonts w:ascii="Times New Roman"/>
          <w:b w:val="false"/>
          <w:i w:val="false"/>
          <w:color w:val="000000"/>
          <w:sz w:val="28"/>
        </w:rPr>
        <w:t xml:space="preserve">
            iздестiрiлушiнiң тiс аппаратының суреттелуi _____; </w:t>
      </w:r>
    </w:p>
    <w:p>
      <w:pPr>
        <w:spacing w:after="0"/>
        <w:ind w:left="0"/>
        <w:jc w:val="both"/>
      </w:pPr>
      <w:r>
        <w:rPr>
          <w:rFonts w:ascii="Times New Roman"/>
          <w:b w:val="false"/>
          <w:i w:val="false"/>
          <w:color w:val="000000"/>
          <w:sz w:val="28"/>
        </w:rPr>
        <w:t xml:space="preserve">
            стоматологиялық картасы; </w:t>
      </w:r>
    </w:p>
    <w:p>
      <w:pPr>
        <w:spacing w:after="0"/>
        <w:ind w:left="0"/>
        <w:jc w:val="both"/>
      </w:pPr>
      <w:r>
        <w:rPr>
          <w:rFonts w:ascii="Times New Roman"/>
          <w:b w:val="false"/>
          <w:i w:val="false"/>
          <w:color w:val="000000"/>
          <w:sz w:val="28"/>
        </w:rPr>
        <w:t xml:space="preserve">
            - киiмдердiң, зергерлiк бұйымдардың, белгiсiз адамнан табылған басқа құралдардың сипаттамасы мен фотосуреттерi; </w:t>
      </w:r>
    </w:p>
    <w:p>
      <w:pPr>
        <w:spacing w:after="0"/>
        <w:ind w:left="0"/>
        <w:jc w:val="both"/>
      </w:pPr>
      <w:r>
        <w:rPr>
          <w:rFonts w:ascii="Times New Roman"/>
          <w:b w:val="false"/>
          <w:i w:val="false"/>
          <w:color w:val="000000"/>
          <w:sz w:val="28"/>
        </w:rPr>
        <w:t xml:space="preserve">
            - белгiсiз адамнан табылған құжаттардың көшiрмелерi; </w:t>
      </w:r>
    </w:p>
    <w:p>
      <w:pPr>
        <w:spacing w:after="0"/>
        <w:ind w:left="0"/>
        <w:jc w:val="both"/>
      </w:pPr>
      <w:r>
        <w:rPr>
          <w:rFonts w:ascii="Times New Roman"/>
          <w:b w:val="false"/>
          <w:i w:val="false"/>
          <w:color w:val="000000"/>
          <w:sz w:val="28"/>
        </w:rPr>
        <w:t xml:space="preserve">
            - белгiсiз адамды медициналық тексерудiң нәтижелерi; </w:t>
      </w:r>
    </w:p>
    <w:bookmarkStart w:name="z98" w:id="90"/>
    <w:p>
      <w:pPr>
        <w:spacing w:after="0"/>
        <w:ind w:left="0"/>
        <w:jc w:val="both"/>
      </w:pPr>
      <w:r>
        <w:rPr>
          <w:rFonts w:ascii="Times New Roman"/>
          <w:b w:val="false"/>
          <w:i w:val="false"/>
          <w:color w:val="000000"/>
          <w:sz w:val="28"/>
        </w:rPr>
        <w:t xml:space="preserve">
      200__ "___"____________ N ____________     </w:t>
      </w:r>
    </w:p>
    <w:bookmarkEnd w:id="90"/>
    <w:p>
      <w:pPr>
        <w:spacing w:after="0"/>
        <w:ind w:left="0"/>
        <w:jc w:val="both"/>
      </w:pPr>
      <w:r>
        <w:rPr>
          <w:rFonts w:ascii="Times New Roman"/>
          <w:b w:val="false"/>
          <w:i w:val="false"/>
          <w:color w:val="000000"/>
          <w:sz w:val="28"/>
        </w:rPr>
        <w:t xml:space="preserve">
      бiрлескен бұйрықпен бекiтiлген Халықаралық   </w:t>
      </w:r>
    </w:p>
    <w:p>
      <w:pPr>
        <w:spacing w:after="0"/>
        <w:ind w:left="0"/>
        <w:jc w:val="both"/>
      </w:pPr>
      <w:r>
        <w:rPr>
          <w:rFonts w:ascii="Times New Roman"/>
          <w:b w:val="false"/>
          <w:i w:val="false"/>
          <w:color w:val="000000"/>
          <w:sz w:val="28"/>
        </w:rPr>
        <w:t xml:space="preserve">
      iздестiрудi жариялау, Қазақстан Республикасы  </w:t>
      </w:r>
    </w:p>
    <w:p>
      <w:pPr>
        <w:spacing w:after="0"/>
        <w:ind w:left="0"/>
        <w:jc w:val="both"/>
      </w:pPr>
      <w:r>
        <w:rPr>
          <w:rFonts w:ascii="Times New Roman"/>
          <w:b w:val="false"/>
          <w:i w:val="false"/>
          <w:color w:val="000000"/>
          <w:sz w:val="28"/>
        </w:rPr>
        <w:t xml:space="preserve">
      құзыреттi органдарының Интерпол саласы     </w:t>
      </w:r>
    </w:p>
    <w:p>
      <w:pPr>
        <w:spacing w:after="0"/>
        <w:ind w:left="0"/>
        <w:jc w:val="both"/>
      </w:pPr>
      <w:r>
        <w:rPr>
          <w:rFonts w:ascii="Times New Roman"/>
          <w:b w:val="false"/>
          <w:i w:val="false"/>
          <w:color w:val="000000"/>
          <w:sz w:val="28"/>
        </w:rPr>
        <w:t xml:space="preserve">
      бойынша сұрау салулар мен тапсырмаларды    </w:t>
      </w:r>
    </w:p>
    <w:p>
      <w:pPr>
        <w:spacing w:after="0"/>
        <w:ind w:left="0"/>
        <w:jc w:val="both"/>
      </w:pPr>
      <w:r>
        <w:rPr>
          <w:rFonts w:ascii="Times New Roman"/>
          <w:b w:val="false"/>
          <w:i w:val="false"/>
          <w:color w:val="000000"/>
          <w:sz w:val="28"/>
        </w:rPr>
        <w:t xml:space="preserve">
      орындауы және жiберуi, сондай-ақ оларды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Интерполдың Қазақстан Республикасындағы</w:t>
            </w:r>
            <w:r>
              <w:br/>
            </w:r>
            <w:r>
              <w:rPr>
                <w:rFonts w:ascii="Times New Roman"/>
                <w:b w:val="false"/>
                <w:i w:val="false"/>
                <w:color w:val="000000"/>
                <w:sz w:val="20"/>
              </w:rPr>
              <w:t>Ұлттық Орталық бюросында өңдеу туралы</w:t>
            </w:r>
            <w:r>
              <w:br/>
            </w:r>
            <w:r>
              <w:rPr>
                <w:rFonts w:ascii="Times New Roman"/>
                <w:b w:val="false"/>
                <w:i w:val="false"/>
                <w:color w:val="000000"/>
                <w:sz w:val="20"/>
              </w:rPr>
              <w:t>Нұсқаулығына N 12 қосымша</w:t>
            </w:r>
          </w:p>
        </w:tc>
      </w:tr>
    </w:tbl>
    <w:p>
      <w:pPr>
        <w:spacing w:after="0"/>
        <w:ind w:left="0"/>
        <w:jc w:val="both"/>
      </w:pPr>
      <w:r>
        <w:rPr>
          <w:rFonts w:ascii="Times New Roman"/>
          <w:b w:val="false"/>
          <w:i w:val="false"/>
          <w:color w:val="000000"/>
          <w:sz w:val="28"/>
        </w:rPr>
        <w:t xml:space="preserve">
      Интерполды хабардар ету туралы көк бұрышты </w:t>
      </w:r>
    </w:p>
    <w:p>
      <w:pPr>
        <w:spacing w:after="0"/>
        <w:ind w:left="0"/>
        <w:jc w:val="both"/>
      </w:pPr>
      <w:r>
        <w:rPr>
          <w:rFonts w:ascii="Times New Roman"/>
          <w:b w:val="false"/>
          <w:i w:val="false"/>
          <w:color w:val="000000"/>
          <w:sz w:val="28"/>
        </w:rPr>
        <w:t xml:space="preserve">
      (BLUE NOTICE) Хабарлама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Сiлтеме N ____ шығыс N ____, жедел орындалуы ___________ </w:t>
      </w:r>
    </w:p>
    <w:p>
      <w:pPr>
        <w:spacing w:after="0"/>
        <w:ind w:left="0"/>
        <w:jc w:val="both"/>
      </w:pPr>
      <w:r>
        <w:rPr>
          <w:rFonts w:ascii="Times New Roman"/>
          <w:b w:val="false"/>
          <w:i w:val="false"/>
          <w:color w:val="000000"/>
          <w:sz w:val="28"/>
        </w:rPr>
        <w:t xml:space="preserve">
      Интерполды хабардар ету жөнiндегi көк бұрышты хабарлама туралы </w:t>
      </w:r>
    </w:p>
    <w:p>
      <w:pPr>
        <w:spacing w:after="0"/>
        <w:ind w:left="0"/>
        <w:jc w:val="both"/>
      </w:pPr>
      <w:r>
        <w:rPr>
          <w:rFonts w:ascii="Times New Roman"/>
          <w:b w:val="false"/>
          <w:i w:val="false"/>
          <w:color w:val="000000"/>
          <w:sz w:val="28"/>
        </w:rPr>
        <w:t xml:space="preserve">
      Сiзден, Т.А.Ә. тұрған жерiн анықтау және жүрiп тұруын аңду қажеттiлiгiнiң туындауымен байланысты Бас хатшылыққа Интерполды хабардар етудiң көк бұрышты (BLUE NOTICE) басылымдары туралы өтiнiш жасауыңызды өтiнемін. Оны шығаруға қажеттi мәлiметтер қосымша берiледi: </w:t>
      </w:r>
    </w:p>
    <w:p>
      <w:pPr>
        <w:spacing w:after="0"/>
        <w:ind w:left="0"/>
        <w:jc w:val="both"/>
      </w:pPr>
      <w:r>
        <w:rPr>
          <w:rFonts w:ascii="Times New Roman"/>
          <w:b w:val="false"/>
          <w:i w:val="false"/>
          <w:color w:val="000000"/>
          <w:sz w:val="28"/>
        </w:rPr>
        <w:t xml:space="preserve">
      - туған жылы, айы және күнi; </w:t>
      </w:r>
    </w:p>
    <w:p>
      <w:pPr>
        <w:spacing w:after="0"/>
        <w:ind w:left="0"/>
        <w:jc w:val="both"/>
      </w:pPr>
      <w:r>
        <w:rPr>
          <w:rFonts w:ascii="Times New Roman"/>
          <w:b w:val="false"/>
          <w:i w:val="false"/>
          <w:color w:val="000000"/>
          <w:sz w:val="28"/>
        </w:rPr>
        <w:t xml:space="preserve">
      - жынысы; </w:t>
      </w:r>
    </w:p>
    <w:p>
      <w:pPr>
        <w:spacing w:after="0"/>
        <w:ind w:left="0"/>
        <w:jc w:val="both"/>
      </w:pPr>
      <w:r>
        <w:rPr>
          <w:rFonts w:ascii="Times New Roman"/>
          <w:b w:val="false"/>
          <w:i w:val="false"/>
          <w:color w:val="000000"/>
          <w:sz w:val="28"/>
        </w:rPr>
        <w:t xml:space="preserve">
      - соңғы тiркелген орны (тұрғылықты жерi); </w:t>
      </w:r>
    </w:p>
    <w:p>
      <w:pPr>
        <w:spacing w:after="0"/>
        <w:ind w:left="0"/>
        <w:jc w:val="both"/>
      </w:pPr>
      <w:r>
        <w:rPr>
          <w:rFonts w:ascii="Times New Roman"/>
          <w:b w:val="false"/>
          <w:i w:val="false"/>
          <w:color w:val="000000"/>
          <w:sz w:val="28"/>
        </w:rPr>
        <w:t xml:space="preserve">
      - азаматтығы; </w:t>
      </w:r>
    </w:p>
    <w:p>
      <w:pPr>
        <w:spacing w:after="0"/>
        <w:ind w:left="0"/>
        <w:jc w:val="both"/>
      </w:pPr>
      <w:r>
        <w:rPr>
          <w:rFonts w:ascii="Times New Roman"/>
          <w:b w:val="false"/>
          <w:i w:val="false"/>
          <w:color w:val="000000"/>
          <w:sz w:val="28"/>
        </w:rPr>
        <w:t xml:space="preserve">
      - ауызша портретi, ерекше белгiлерi, мiнездемелерi (дағдылары, сөйлеуi, жүрiсi, киiм киiсi), сондай-ақ фотосуреттер қосымша берiледi; </w:t>
      </w:r>
    </w:p>
    <w:p>
      <w:pPr>
        <w:spacing w:after="0"/>
        <w:ind w:left="0"/>
        <w:jc w:val="both"/>
      </w:pPr>
      <w:r>
        <w:rPr>
          <w:rFonts w:ascii="Times New Roman"/>
          <w:b w:val="false"/>
          <w:i w:val="false"/>
          <w:color w:val="000000"/>
          <w:sz w:val="28"/>
        </w:rPr>
        <w:t xml:space="preserve">
      - ол адам пайдалануы мүмкiн басқа да Т.А.Ә. туралы төлқұжатының деректерi мен туған даталары көрсетiлген мәлiметтер; </w:t>
      </w:r>
    </w:p>
    <w:p>
      <w:pPr>
        <w:spacing w:after="0"/>
        <w:ind w:left="0"/>
        <w:jc w:val="both"/>
      </w:pPr>
      <w:r>
        <w:rPr>
          <w:rFonts w:ascii="Times New Roman"/>
          <w:b w:val="false"/>
          <w:i w:val="false"/>
          <w:color w:val="000000"/>
          <w:sz w:val="28"/>
        </w:rPr>
        <w:t xml:space="preserve">
      - төлқұжатының деректерi (бәрiнен бұрын шетелге шығатын); </w:t>
      </w:r>
    </w:p>
    <w:p>
      <w:pPr>
        <w:spacing w:after="0"/>
        <w:ind w:left="0"/>
        <w:jc w:val="both"/>
      </w:pPr>
      <w:r>
        <w:rPr>
          <w:rFonts w:ascii="Times New Roman"/>
          <w:b w:val="false"/>
          <w:i w:val="false"/>
          <w:color w:val="000000"/>
          <w:sz w:val="28"/>
        </w:rPr>
        <w:t xml:space="preserve">
      - кәсiбiнiң түрi (тәжiрибелерi, кәсiптерi, еңбек қызметiнiң түрлерi); </w:t>
      </w:r>
    </w:p>
    <w:p>
      <w:pPr>
        <w:spacing w:after="0"/>
        <w:ind w:left="0"/>
        <w:jc w:val="both"/>
      </w:pPr>
      <w:r>
        <w:rPr>
          <w:rFonts w:ascii="Times New Roman"/>
          <w:b w:val="false"/>
          <w:i w:val="false"/>
          <w:color w:val="000000"/>
          <w:sz w:val="28"/>
        </w:rPr>
        <w:t xml:space="preserve">
      - жүруi мүмкiн жерлер (аудандар, нақты мекен-жайлары) не барып қайтуы мүмкiн елдер; </w:t>
      </w:r>
    </w:p>
    <w:p>
      <w:pPr>
        <w:spacing w:after="0"/>
        <w:ind w:left="0"/>
        <w:jc w:val="both"/>
      </w:pPr>
      <w:r>
        <w:rPr>
          <w:rFonts w:ascii="Times New Roman"/>
          <w:b w:val="false"/>
          <w:i w:val="false"/>
          <w:color w:val="000000"/>
          <w:sz w:val="28"/>
        </w:rPr>
        <w:t xml:space="preserve">
      - меңгерген шет тiлдерi; </w:t>
      </w:r>
    </w:p>
    <w:p>
      <w:pPr>
        <w:spacing w:after="0"/>
        <w:ind w:left="0"/>
        <w:jc w:val="both"/>
      </w:pPr>
      <w:r>
        <w:rPr>
          <w:rFonts w:ascii="Times New Roman"/>
          <w:b w:val="false"/>
          <w:i w:val="false"/>
          <w:color w:val="000000"/>
          <w:sz w:val="28"/>
        </w:rPr>
        <w:t xml:space="preserve">
      - бұрын сотталғандығы туралы мәлiметтер, басқа да қылмыстық қызметi туралы мәлiметтер (қылмыстық ортада байланыстары сезiктi болған), оның қандай да бiр қылмыстық қауымдастыққа қатысуы туралы деректер; </w:t>
      </w:r>
    </w:p>
    <w:p>
      <w:pPr>
        <w:spacing w:after="0"/>
        <w:ind w:left="0"/>
        <w:jc w:val="both"/>
      </w:pPr>
      <w:r>
        <w:rPr>
          <w:rFonts w:ascii="Times New Roman"/>
          <w:b w:val="false"/>
          <w:i w:val="false"/>
          <w:color w:val="000000"/>
          <w:sz w:val="28"/>
        </w:rPr>
        <w:t xml:space="preserve">
      - аталған қылмыстық қауымдастық туралы қысқаша ақпарат: қылмыстық қызметтің аясы, түрлерi және аймақтары; </w:t>
      </w:r>
    </w:p>
    <w:p>
      <w:pPr>
        <w:spacing w:after="0"/>
        <w:ind w:left="0"/>
        <w:jc w:val="both"/>
      </w:pPr>
      <w:r>
        <w:rPr>
          <w:rFonts w:ascii="Times New Roman"/>
          <w:b w:val="false"/>
          <w:i w:val="false"/>
          <w:color w:val="000000"/>
          <w:sz w:val="28"/>
        </w:rPr>
        <w:t xml:space="preserve">
      - жасалуында осы адам айыпталатын не сезiктi болған қылмыстар туралы деректер (орны, уақыты, жасау тәсiлi, оның рөлi, сыбайластарының деректерi, келтiрiлген залал). Егер адамға айып тағылса, Интерполдың ҰОБ-на айыпталушы ретiнде тарту туралы қаулының көшiрмесi берiледi, сондай-ақ қандай да бiр жолын кесу шарасы таңдап алынды ма, хабарланады. Мынадай жағдайда, егер де айыпталушыны тұтқындау бекiтiлген болса, Интерполдың ҰОБ-на қамауда ұстау - жолын кесу шарасының таңдап алынғаны туралы қаулының көшiрмесi берiледi, (қажет болғанда, сондай-ақ мыналар көрсетіледі): адамға қатысты іздестіру жарияланған жағдайда (iздестiрушiлiк iсiнiң нөмiрi және енгiзу датасы көрсетiлсiн) осы қылмыстық істе (қылмыстық iстiң N көрсетiлген) тергеу барысында пайдасы болуы мүмкiн криминалдық сипаттағы адамға қатысты мағлұматтар мен басқа да ақпараттарды жеткiзу туралы қолдаухатпен Интерполдың барлық ҰОБ-на өтiнiш жасауыңызды сұраймыз. </w:t>
      </w:r>
    </w:p>
    <w:p>
      <w:pPr>
        <w:spacing w:after="0"/>
        <w:ind w:left="0"/>
        <w:jc w:val="both"/>
      </w:pPr>
      <w:r>
        <w:rPr>
          <w:rFonts w:ascii="Times New Roman"/>
          <w:b w:val="false"/>
          <w:i w:val="false"/>
          <w:color w:val="000000"/>
          <w:sz w:val="28"/>
        </w:rPr>
        <w:t xml:space="preserve">
      Осы ақпаратқа қол жеткiзу Бас хатшылықка және Интерполдың барлық мүше-елдеріне беріледі. </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xml:space="preserve">
      Осы ақпаратқа қол жеткiзу Бас хатшылыққа және Интерполдың барлық мыналардан басқа мүше-елдерiне берiледi: __________, _________, _________ (елдердiң тiзбесi). </w:t>
      </w:r>
    </w:p>
    <w:p>
      <w:pPr>
        <w:spacing w:after="0"/>
        <w:ind w:left="0"/>
        <w:jc w:val="both"/>
      </w:pPr>
      <w:r>
        <w:rPr>
          <w:rFonts w:ascii="Times New Roman"/>
          <w:b w:val="false"/>
          <w:i w:val="false"/>
          <w:color w:val="000000"/>
          <w:sz w:val="28"/>
        </w:rPr>
        <w:t xml:space="preserve">
      Адам туралы қандай да бiр мәлiметтер келiп түскенде ақпаратты_________ жiберсiн (бөлiмшенiң атауы, сондай-ақ осы iстi жүргiзушi лауазымды адамның деректерi: қызметi, атағы, Т.А.Ә., телефоны, факсы көрсетiледi). </w:t>
      </w:r>
    </w:p>
    <w:p>
      <w:pPr>
        <w:spacing w:after="0"/>
        <w:ind w:left="0"/>
        <w:jc w:val="both"/>
      </w:pPr>
      <w:r>
        <w:rPr>
          <w:rFonts w:ascii="Times New Roman"/>
          <w:b w:val="false"/>
          <w:i w:val="false"/>
          <w:color w:val="000000"/>
          <w:sz w:val="28"/>
        </w:rPr>
        <w:t xml:space="preserve">
      Қосымша: _______ бетте (iздестiрушiнiң фотосуреттерi, дактилоскопиялық картасы). </w:t>
      </w:r>
    </w:p>
    <w:p>
      <w:pPr>
        <w:spacing w:after="0"/>
        <w:ind w:left="0"/>
        <w:jc w:val="both"/>
      </w:pPr>
      <w:r>
        <w:rPr>
          <w:rFonts w:ascii="Times New Roman"/>
          <w:b w:val="false"/>
          <w:i w:val="false"/>
          <w:color w:val="000000"/>
          <w:sz w:val="28"/>
        </w:rPr>
        <w:t xml:space="preserve">
      ____________________________________ бастығы </w:t>
      </w:r>
    </w:p>
    <w:bookmarkStart w:name="z99" w:id="91"/>
    <w:p>
      <w:pPr>
        <w:spacing w:after="0"/>
        <w:ind w:left="0"/>
        <w:jc w:val="both"/>
      </w:pPr>
      <w:r>
        <w:rPr>
          <w:rFonts w:ascii="Times New Roman"/>
          <w:b w:val="false"/>
          <w:i w:val="false"/>
          <w:color w:val="000000"/>
          <w:sz w:val="28"/>
        </w:rPr>
        <w:t xml:space="preserve">
      200__ "___"____________ N ____________     </w:t>
      </w:r>
    </w:p>
    <w:bookmarkEnd w:id="91"/>
    <w:p>
      <w:pPr>
        <w:spacing w:after="0"/>
        <w:ind w:left="0"/>
        <w:jc w:val="both"/>
      </w:pPr>
      <w:r>
        <w:rPr>
          <w:rFonts w:ascii="Times New Roman"/>
          <w:b w:val="false"/>
          <w:i w:val="false"/>
          <w:color w:val="000000"/>
          <w:sz w:val="28"/>
        </w:rPr>
        <w:t xml:space="preserve">
      бiрлескен бұйрықпен бекiтiлген Халықаралық   </w:t>
      </w:r>
    </w:p>
    <w:p>
      <w:pPr>
        <w:spacing w:after="0"/>
        <w:ind w:left="0"/>
        <w:jc w:val="both"/>
      </w:pPr>
      <w:r>
        <w:rPr>
          <w:rFonts w:ascii="Times New Roman"/>
          <w:b w:val="false"/>
          <w:i w:val="false"/>
          <w:color w:val="000000"/>
          <w:sz w:val="28"/>
        </w:rPr>
        <w:t xml:space="preserve">
      iздестiрудi жариялау, Қазақстан Республикасы  </w:t>
      </w:r>
    </w:p>
    <w:p>
      <w:pPr>
        <w:spacing w:after="0"/>
        <w:ind w:left="0"/>
        <w:jc w:val="both"/>
      </w:pPr>
      <w:r>
        <w:rPr>
          <w:rFonts w:ascii="Times New Roman"/>
          <w:b w:val="false"/>
          <w:i w:val="false"/>
          <w:color w:val="000000"/>
          <w:sz w:val="28"/>
        </w:rPr>
        <w:t xml:space="preserve">
      құзыреттi органдарының Интерпол саласы     </w:t>
      </w:r>
    </w:p>
    <w:p>
      <w:pPr>
        <w:spacing w:after="0"/>
        <w:ind w:left="0"/>
        <w:jc w:val="both"/>
      </w:pPr>
      <w:r>
        <w:rPr>
          <w:rFonts w:ascii="Times New Roman"/>
          <w:b w:val="false"/>
          <w:i w:val="false"/>
          <w:color w:val="000000"/>
          <w:sz w:val="28"/>
        </w:rPr>
        <w:t xml:space="preserve">
      бойынша сұрау салулар мен тапсырмаларды    </w:t>
      </w:r>
    </w:p>
    <w:p>
      <w:pPr>
        <w:spacing w:after="0"/>
        <w:ind w:left="0"/>
        <w:jc w:val="both"/>
      </w:pPr>
      <w:r>
        <w:rPr>
          <w:rFonts w:ascii="Times New Roman"/>
          <w:b w:val="false"/>
          <w:i w:val="false"/>
          <w:color w:val="000000"/>
          <w:sz w:val="28"/>
        </w:rPr>
        <w:t xml:space="preserve">
      орындауы және жiберуi, сондай-ақ оларды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Интерполдың Қазақстан Республикасындағы</w:t>
            </w:r>
            <w:r>
              <w:br/>
            </w:r>
            <w:r>
              <w:rPr>
                <w:rFonts w:ascii="Times New Roman"/>
                <w:b w:val="false"/>
                <w:i w:val="false"/>
                <w:color w:val="000000"/>
                <w:sz w:val="20"/>
              </w:rPr>
              <w:t>Ұлттық Орталық бюросында өңдеу туралы</w:t>
            </w:r>
            <w:r>
              <w:br/>
            </w:r>
            <w:r>
              <w:rPr>
                <w:rFonts w:ascii="Times New Roman"/>
                <w:b w:val="false"/>
                <w:i w:val="false"/>
                <w:color w:val="000000"/>
                <w:sz w:val="20"/>
              </w:rPr>
              <w:t>Нұсқаулығына N 13 қосымша</w:t>
            </w:r>
          </w:p>
        </w:tc>
      </w:tr>
    </w:tbl>
    <w:p>
      <w:pPr>
        <w:spacing w:after="0"/>
        <w:ind w:left="0"/>
        <w:jc w:val="both"/>
      </w:pPr>
      <w:r>
        <w:rPr>
          <w:rFonts w:ascii="Times New Roman"/>
          <w:b w:val="false"/>
          <w:i w:val="false"/>
          <w:color w:val="000000"/>
          <w:sz w:val="28"/>
        </w:rPr>
        <w:t xml:space="preserve">
      Интерполды хабардар ету туралы жасыл бұрышты </w:t>
      </w:r>
    </w:p>
    <w:p>
      <w:pPr>
        <w:spacing w:after="0"/>
        <w:ind w:left="0"/>
        <w:jc w:val="both"/>
      </w:pPr>
      <w:r>
        <w:rPr>
          <w:rFonts w:ascii="Times New Roman"/>
          <w:b w:val="false"/>
          <w:i w:val="false"/>
          <w:color w:val="000000"/>
          <w:sz w:val="28"/>
        </w:rPr>
        <w:t xml:space="preserve">
      (GREEN NOTICE) Хабарлама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Сiлтеме N _____ шығыс N ______, жедел орындалуы ___________ </w:t>
      </w:r>
    </w:p>
    <w:p>
      <w:pPr>
        <w:spacing w:after="0"/>
        <w:ind w:left="0"/>
        <w:jc w:val="both"/>
      </w:pPr>
      <w:r>
        <w:rPr>
          <w:rFonts w:ascii="Times New Roman"/>
          <w:b w:val="false"/>
          <w:i w:val="false"/>
          <w:color w:val="000000"/>
          <w:sz w:val="28"/>
        </w:rPr>
        <w:t xml:space="preserve">
      Интерполды хабардар ету жөнiндегi жасыл бұрышты хабарлама туралы </w:t>
      </w:r>
    </w:p>
    <w:p>
      <w:pPr>
        <w:spacing w:after="0"/>
        <w:ind w:left="0"/>
        <w:jc w:val="both"/>
      </w:pPr>
      <w:r>
        <w:rPr>
          <w:rFonts w:ascii="Times New Roman"/>
          <w:b w:val="false"/>
          <w:i w:val="false"/>
          <w:color w:val="000000"/>
          <w:sz w:val="28"/>
        </w:rPr>
        <w:t xml:space="preserve">
      Сiзден, Т.А.Ә, тұрған жерiн анықтау және жүрiп тұруын аңду қажеттiлiгiнiң туындауымен байланысты Бас хатшылыққа Интерполды хабардар етудiң жасыл бұрышты (GREEN NOTICE) басылымдары туралы өтiнiш жасауыңызды өтiнемiн. Оны шығаруға қажеттi мәлiметтер қосымша берiледi: </w:t>
      </w:r>
    </w:p>
    <w:p>
      <w:pPr>
        <w:spacing w:after="0"/>
        <w:ind w:left="0"/>
        <w:jc w:val="both"/>
      </w:pPr>
      <w:r>
        <w:rPr>
          <w:rFonts w:ascii="Times New Roman"/>
          <w:b w:val="false"/>
          <w:i w:val="false"/>
          <w:color w:val="000000"/>
          <w:sz w:val="28"/>
        </w:rPr>
        <w:t xml:space="preserve">
      - тегi, аты, әкесiнiң-аты (бұрын басқа тектерге ие болған болса олар көрсетiлсiн); </w:t>
      </w:r>
    </w:p>
    <w:p>
      <w:pPr>
        <w:spacing w:after="0"/>
        <w:ind w:left="0"/>
        <w:jc w:val="both"/>
      </w:pPr>
      <w:r>
        <w:rPr>
          <w:rFonts w:ascii="Times New Roman"/>
          <w:b w:val="false"/>
          <w:i w:val="false"/>
          <w:color w:val="000000"/>
          <w:sz w:val="28"/>
        </w:rPr>
        <w:t xml:space="preserve">
      - туған жылы, айы, күнi және жерi; </w:t>
      </w:r>
    </w:p>
    <w:p>
      <w:pPr>
        <w:spacing w:after="0"/>
        <w:ind w:left="0"/>
        <w:jc w:val="both"/>
      </w:pPr>
      <w:r>
        <w:rPr>
          <w:rFonts w:ascii="Times New Roman"/>
          <w:b w:val="false"/>
          <w:i w:val="false"/>
          <w:color w:val="000000"/>
          <w:sz w:val="28"/>
        </w:rPr>
        <w:t xml:space="preserve">
      - жынысы; </w:t>
      </w:r>
    </w:p>
    <w:p>
      <w:pPr>
        <w:spacing w:after="0"/>
        <w:ind w:left="0"/>
        <w:jc w:val="both"/>
      </w:pPr>
      <w:r>
        <w:rPr>
          <w:rFonts w:ascii="Times New Roman"/>
          <w:b w:val="false"/>
          <w:i w:val="false"/>
          <w:color w:val="000000"/>
          <w:sz w:val="28"/>
        </w:rPr>
        <w:t xml:space="preserve">
      - әкесi мен шешесiнiң Т.А.Ә; </w:t>
      </w:r>
    </w:p>
    <w:p>
      <w:pPr>
        <w:spacing w:after="0"/>
        <w:ind w:left="0"/>
        <w:jc w:val="both"/>
      </w:pPr>
      <w:r>
        <w:rPr>
          <w:rFonts w:ascii="Times New Roman"/>
          <w:b w:val="false"/>
          <w:i w:val="false"/>
          <w:color w:val="000000"/>
          <w:sz w:val="28"/>
        </w:rPr>
        <w:t xml:space="preserve">
      - азаматтығы; </w:t>
      </w:r>
    </w:p>
    <w:p>
      <w:pPr>
        <w:spacing w:after="0"/>
        <w:ind w:left="0"/>
        <w:jc w:val="both"/>
      </w:pPr>
      <w:r>
        <w:rPr>
          <w:rFonts w:ascii="Times New Roman"/>
          <w:b w:val="false"/>
          <w:i w:val="false"/>
          <w:color w:val="000000"/>
          <w:sz w:val="28"/>
        </w:rPr>
        <w:t xml:space="preserve">
      - ауызша портретi, ерекше белгiлерi, мiнездемелерi (дағдылары, сөйлеуi, жүрiсi, киiм киiсi), сондай-ақ фотосуреттер қосымша берiледi; </w:t>
      </w:r>
    </w:p>
    <w:p>
      <w:pPr>
        <w:spacing w:after="0"/>
        <w:ind w:left="0"/>
        <w:jc w:val="both"/>
      </w:pPr>
      <w:r>
        <w:rPr>
          <w:rFonts w:ascii="Times New Roman"/>
          <w:b w:val="false"/>
          <w:i w:val="false"/>
          <w:color w:val="000000"/>
          <w:sz w:val="28"/>
        </w:rPr>
        <w:t xml:space="preserve">
      - ол адам пайдалануы мүмкiн басқа да Т.А.Ә. туралы төлқұжатының деректерi мен туған даталары көрсетiлген мәлiметтер; </w:t>
      </w:r>
    </w:p>
    <w:p>
      <w:pPr>
        <w:spacing w:after="0"/>
        <w:ind w:left="0"/>
        <w:jc w:val="both"/>
      </w:pPr>
      <w:r>
        <w:rPr>
          <w:rFonts w:ascii="Times New Roman"/>
          <w:b w:val="false"/>
          <w:i w:val="false"/>
          <w:color w:val="000000"/>
          <w:sz w:val="28"/>
        </w:rPr>
        <w:t xml:space="preserve">
      - лақап аттары; </w:t>
      </w:r>
    </w:p>
    <w:p>
      <w:pPr>
        <w:spacing w:after="0"/>
        <w:ind w:left="0"/>
        <w:jc w:val="both"/>
      </w:pPr>
      <w:r>
        <w:rPr>
          <w:rFonts w:ascii="Times New Roman"/>
          <w:b w:val="false"/>
          <w:i w:val="false"/>
          <w:color w:val="000000"/>
          <w:sz w:val="28"/>
        </w:rPr>
        <w:t xml:space="preserve">
      - төлқұжатының деректерi (бәрiнен бұрын шетелге шығатын); </w:t>
      </w:r>
    </w:p>
    <w:p>
      <w:pPr>
        <w:spacing w:after="0"/>
        <w:ind w:left="0"/>
        <w:jc w:val="both"/>
      </w:pPr>
      <w:r>
        <w:rPr>
          <w:rFonts w:ascii="Times New Roman"/>
          <w:b w:val="false"/>
          <w:i w:val="false"/>
          <w:color w:val="000000"/>
          <w:sz w:val="28"/>
        </w:rPr>
        <w:t xml:space="preserve">
      - кәсiбiнiң түрi (тәжiрибелерi, кәсiптерi, еңбек қызметiнiң түрлерi); </w:t>
      </w:r>
    </w:p>
    <w:p>
      <w:pPr>
        <w:spacing w:after="0"/>
        <w:ind w:left="0"/>
        <w:jc w:val="both"/>
      </w:pPr>
      <w:r>
        <w:rPr>
          <w:rFonts w:ascii="Times New Roman"/>
          <w:b w:val="false"/>
          <w:i w:val="false"/>
          <w:color w:val="000000"/>
          <w:sz w:val="28"/>
        </w:rPr>
        <w:t xml:space="preserve">
      - жүруi мүмкiн жерлер (аудандар, нақты мекен-жайлары) не барып қайтуы мүмкiн елдер; </w:t>
      </w:r>
    </w:p>
    <w:p>
      <w:pPr>
        <w:spacing w:after="0"/>
        <w:ind w:left="0"/>
        <w:jc w:val="both"/>
      </w:pPr>
      <w:r>
        <w:rPr>
          <w:rFonts w:ascii="Times New Roman"/>
          <w:b w:val="false"/>
          <w:i w:val="false"/>
          <w:color w:val="000000"/>
          <w:sz w:val="28"/>
        </w:rPr>
        <w:t xml:space="preserve">
      - бұрын сотталғандығы туралы мәлiметтер, басқа да қылмыстық қызметi туралы мәлiметтер (қылмыстық ортада байланыстары сезiктi болған), оның қандай да бiр қылмыстық қауымдастыққа қатысуы туралы деректер; </w:t>
      </w:r>
    </w:p>
    <w:p>
      <w:pPr>
        <w:spacing w:after="0"/>
        <w:ind w:left="0"/>
        <w:jc w:val="both"/>
      </w:pPr>
      <w:r>
        <w:rPr>
          <w:rFonts w:ascii="Times New Roman"/>
          <w:b w:val="false"/>
          <w:i w:val="false"/>
          <w:color w:val="000000"/>
          <w:sz w:val="28"/>
        </w:rPr>
        <w:t xml:space="preserve">
      - аталған қылмыстық қауымдастық туралы қысқаша ақпарат: қылмыстық қызметтiң аясы, түрлерi және аймақтары; </w:t>
      </w:r>
    </w:p>
    <w:p>
      <w:pPr>
        <w:spacing w:after="0"/>
        <w:ind w:left="0"/>
        <w:jc w:val="both"/>
      </w:pPr>
      <w:r>
        <w:rPr>
          <w:rFonts w:ascii="Times New Roman"/>
          <w:b w:val="false"/>
          <w:i w:val="false"/>
          <w:color w:val="000000"/>
          <w:sz w:val="28"/>
        </w:rPr>
        <w:t xml:space="preserve">
      - жасалуында осы адам айыпталатын не сезiктi болған қылмыстар туралы деректер (орыны, уақыты, жасау тәсiлi, оның рөлi, сыбайластарының деректерi, келтiрiлген залал) немесе/және осы адам бiрнеше мемлекеттiң (дәл қандай мемлекет екендiгi көрсетiлсiн) мүддесiн қозғайтын қылмыс жасауы мүмкiн деп сезiктенуге негiз беретiн мәлiметтер. </w:t>
      </w:r>
    </w:p>
    <w:p>
      <w:pPr>
        <w:spacing w:after="0"/>
        <w:ind w:left="0"/>
        <w:jc w:val="both"/>
      </w:pPr>
      <w:r>
        <w:rPr>
          <w:rFonts w:ascii="Times New Roman"/>
          <w:b w:val="false"/>
          <w:i w:val="false"/>
          <w:color w:val="000000"/>
          <w:sz w:val="28"/>
        </w:rPr>
        <w:t xml:space="preserve">
      - жедел есеп iсiн енгiзу датасы мен нөмiрi </w:t>
      </w:r>
    </w:p>
    <w:p>
      <w:pPr>
        <w:spacing w:after="0"/>
        <w:ind w:left="0"/>
        <w:jc w:val="both"/>
      </w:pPr>
      <w:r>
        <w:rPr>
          <w:rFonts w:ascii="Times New Roman"/>
          <w:b w:val="false"/>
          <w:i w:val="false"/>
          <w:color w:val="000000"/>
          <w:sz w:val="28"/>
        </w:rPr>
        <w:t xml:space="preserve">
      Осы ақпаратқа қол жеткiзу Бас хатшылыққа және Интерполдың барлық мүше-елдерiне берiледi. Не: </w:t>
      </w:r>
    </w:p>
    <w:p>
      <w:pPr>
        <w:spacing w:after="0"/>
        <w:ind w:left="0"/>
        <w:jc w:val="both"/>
      </w:pPr>
      <w:r>
        <w:rPr>
          <w:rFonts w:ascii="Times New Roman"/>
          <w:b w:val="false"/>
          <w:i w:val="false"/>
          <w:color w:val="000000"/>
          <w:sz w:val="28"/>
        </w:rPr>
        <w:t xml:space="preserve">
      Осы ақпаратқа қол жеткiзу Бас хатшылыққа және Интерполдың барлық мыналардан басқа мүше-елдерiне берiледi: _________, __________, _________ (елдердiң тiзбесi). </w:t>
      </w:r>
    </w:p>
    <w:p>
      <w:pPr>
        <w:spacing w:after="0"/>
        <w:ind w:left="0"/>
        <w:jc w:val="both"/>
      </w:pPr>
      <w:r>
        <w:rPr>
          <w:rFonts w:ascii="Times New Roman"/>
          <w:b w:val="false"/>
          <w:i w:val="false"/>
          <w:color w:val="000000"/>
          <w:sz w:val="28"/>
        </w:rPr>
        <w:t xml:space="preserve">
      Адам туралы қандай да бiр мағлұматтар келiп түскенде ақпаратты _________ жiберсiн (бөлiмшенiң атауы, сондай-ақ осы iстi жүргiзушi лауазымды адамның деректерi: қызметi, атағы, Т.А.Ә., телефоны, факсi көрсетiледi). </w:t>
      </w:r>
    </w:p>
    <w:p>
      <w:pPr>
        <w:spacing w:after="0"/>
        <w:ind w:left="0"/>
        <w:jc w:val="both"/>
      </w:pPr>
      <w:r>
        <w:rPr>
          <w:rFonts w:ascii="Times New Roman"/>
          <w:b w:val="false"/>
          <w:i w:val="false"/>
          <w:color w:val="000000"/>
          <w:sz w:val="28"/>
        </w:rPr>
        <w:t xml:space="preserve">
            Қосымша: _____ бетте (iздестiрушiнiң фотосуреттерi, дактилоскопиялық картасы). </w:t>
      </w:r>
    </w:p>
    <w:p>
      <w:pPr>
        <w:spacing w:after="0"/>
        <w:ind w:left="0"/>
        <w:jc w:val="both"/>
      </w:pPr>
      <w:r>
        <w:rPr>
          <w:rFonts w:ascii="Times New Roman"/>
          <w:b w:val="false"/>
          <w:i w:val="false"/>
          <w:color w:val="000000"/>
          <w:sz w:val="28"/>
        </w:rPr>
        <w:t xml:space="preserve">
            _________________________________ бастығы </w:t>
      </w:r>
    </w:p>
    <w:bookmarkStart w:name="z100" w:id="92"/>
    <w:p>
      <w:pPr>
        <w:spacing w:after="0"/>
        <w:ind w:left="0"/>
        <w:jc w:val="both"/>
      </w:pPr>
      <w:r>
        <w:rPr>
          <w:rFonts w:ascii="Times New Roman"/>
          <w:b w:val="false"/>
          <w:i w:val="false"/>
          <w:color w:val="000000"/>
          <w:sz w:val="28"/>
        </w:rPr>
        <w:t xml:space="preserve">
      200__ "___"____________ N ____________     </w:t>
      </w:r>
    </w:p>
    <w:bookmarkEnd w:id="92"/>
    <w:p>
      <w:pPr>
        <w:spacing w:after="0"/>
        <w:ind w:left="0"/>
        <w:jc w:val="both"/>
      </w:pPr>
      <w:r>
        <w:rPr>
          <w:rFonts w:ascii="Times New Roman"/>
          <w:b w:val="false"/>
          <w:i w:val="false"/>
          <w:color w:val="000000"/>
          <w:sz w:val="28"/>
        </w:rPr>
        <w:t xml:space="preserve">
      бiрлескен бұйрықпен бекiтiлген Халықаралық   </w:t>
      </w:r>
    </w:p>
    <w:p>
      <w:pPr>
        <w:spacing w:after="0"/>
        <w:ind w:left="0"/>
        <w:jc w:val="both"/>
      </w:pPr>
      <w:r>
        <w:rPr>
          <w:rFonts w:ascii="Times New Roman"/>
          <w:b w:val="false"/>
          <w:i w:val="false"/>
          <w:color w:val="000000"/>
          <w:sz w:val="28"/>
        </w:rPr>
        <w:t xml:space="preserve">
      iздестiрудi жариялау, Қазақстан Республикасы  </w:t>
      </w:r>
    </w:p>
    <w:p>
      <w:pPr>
        <w:spacing w:after="0"/>
        <w:ind w:left="0"/>
        <w:jc w:val="both"/>
      </w:pPr>
      <w:r>
        <w:rPr>
          <w:rFonts w:ascii="Times New Roman"/>
          <w:b w:val="false"/>
          <w:i w:val="false"/>
          <w:color w:val="000000"/>
          <w:sz w:val="28"/>
        </w:rPr>
        <w:t xml:space="preserve">
      құзыреттi органдарының Интерпол саласы     </w:t>
      </w:r>
    </w:p>
    <w:p>
      <w:pPr>
        <w:spacing w:after="0"/>
        <w:ind w:left="0"/>
        <w:jc w:val="both"/>
      </w:pPr>
      <w:r>
        <w:rPr>
          <w:rFonts w:ascii="Times New Roman"/>
          <w:b w:val="false"/>
          <w:i w:val="false"/>
          <w:color w:val="000000"/>
          <w:sz w:val="28"/>
        </w:rPr>
        <w:t xml:space="preserve">
      бойынша сұрау салулар мен тапсырмаларды    </w:t>
      </w:r>
    </w:p>
    <w:p>
      <w:pPr>
        <w:spacing w:after="0"/>
        <w:ind w:left="0"/>
        <w:jc w:val="both"/>
      </w:pPr>
      <w:r>
        <w:rPr>
          <w:rFonts w:ascii="Times New Roman"/>
          <w:b w:val="false"/>
          <w:i w:val="false"/>
          <w:color w:val="000000"/>
          <w:sz w:val="28"/>
        </w:rPr>
        <w:t xml:space="preserve">
      орындауы және жiберуi, сондай-ақ оларды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Интерполдың Қазақстан Республикасындағы</w:t>
            </w:r>
            <w:r>
              <w:br/>
            </w:r>
            <w:r>
              <w:rPr>
                <w:rFonts w:ascii="Times New Roman"/>
                <w:b w:val="false"/>
                <w:i w:val="false"/>
                <w:color w:val="000000"/>
                <w:sz w:val="20"/>
              </w:rPr>
              <w:t>Ұлттық Орталық бюросында өңдеу туралы</w:t>
            </w:r>
            <w:r>
              <w:br/>
            </w:r>
            <w:r>
              <w:rPr>
                <w:rFonts w:ascii="Times New Roman"/>
                <w:b w:val="false"/>
                <w:i w:val="false"/>
                <w:color w:val="000000"/>
                <w:sz w:val="20"/>
              </w:rPr>
              <w:t>Нұсқаулығына N 14 қосымша</w:t>
            </w:r>
          </w:p>
        </w:tc>
      </w:tr>
    </w:tbl>
    <w:p>
      <w:pPr>
        <w:spacing w:after="0"/>
        <w:ind w:left="0"/>
        <w:jc w:val="both"/>
      </w:pPr>
      <w:r>
        <w:rPr>
          <w:rFonts w:ascii="Times New Roman"/>
          <w:b w:val="false"/>
          <w:i w:val="false"/>
          <w:color w:val="000000"/>
          <w:sz w:val="28"/>
        </w:rPr>
        <w:t xml:space="preserve">
      Интерполдың Бас хатшылығының есептерi бойынша және </w:t>
      </w:r>
    </w:p>
    <w:p>
      <w:pPr>
        <w:spacing w:after="0"/>
        <w:ind w:left="0"/>
        <w:jc w:val="both"/>
      </w:pPr>
      <w:r>
        <w:rPr>
          <w:rFonts w:ascii="Times New Roman"/>
          <w:b w:val="false"/>
          <w:i w:val="false"/>
          <w:color w:val="000000"/>
          <w:sz w:val="28"/>
        </w:rPr>
        <w:t xml:space="preserve">
      шетел мемлекеттерiнiң ұлттық есептерi бойынша </w:t>
      </w:r>
    </w:p>
    <w:p>
      <w:pPr>
        <w:spacing w:after="0"/>
        <w:ind w:left="0"/>
        <w:jc w:val="both"/>
      </w:pPr>
      <w:r>
        <w:rPr>
          <w:rFonts w:ascii="Times New Roman"/>
          <w:b w:val="false"/>
          <w:i w:val="false"/>
          <w:color w:val="000000"/>
          <w:sz w:val="28"/>
        </w:rPr>
        <w:t xml:space="preserve">
      Тексеру жүргізу туралы сұрау салу </w:t>
      </w:r>
    </w:p>
    <w:p>
      <w:pPr>
        <w:spacing w:after="0"/>
        <w:ind w:left="0"/>
        <w:jc w:val="both"/>
      </w:pPr>
      <w:r>
        <w:rPr>
          <w:rFonts w:ascii="Times New Roman"/>
          <w:b w:val="false"/>
          <w:i w:val="false"/>
          <w:color w:val="000000"/>
          <w:sz w:val="28"/>
        </w:rPr>
        <w:t xml:space="preserve">
      Интерполдың Бас хатшылығының есептерi бойынша (қандай, көрсетiлсiн), сондай-ақ _________ (мемлекеттер көрсетiлсiн) __________ (қандай, көрсетiлсiн) есептерi бойынша: </w:t>
      </w:r>
    </w:p>
    <w:p>
      <w:pPr>
        <w:spacing w:after="0"/>
        <w:ind w:left="0"/>
        <w:jc w:val="both"/>
      </w:pPr>
      <w:r>
        <w:rPr>
          <w:rFonts w:ascii="Times New Roman"/>
          <w:b w:val="false"/>
          <w:i w:val="false"/>
          <w:color w:val="000000"/>
          <w:sz w:val="28"/>
        </w:rPr>
        <w:t xml:space="preserve">
      - тегi; </w:t>
      </w:r>
    </w:p>
    <w:p>
      <w:pPr>
        <w:spacing w:after="0"/>
        <w:ind w:left="0"/>
        <w:jc w:val="both"/>
      </w:pPr>
      <w:r>
        <w:rPr>
          <w:rFonts w:ascii="Times New Roman"/>
          <w:b w:val="false"/>
          <w:i w:val="false"/>
          <w:color w:val="000000"/>
          <w:sz w:val="28"/>
        </w:rPr>
        <w:t xml:space="preserve">
      - аты; </w:t>
      </w:r>
    </w:p>
    <w:p>
      <w:pPr>
        <w:spacing w:after="0"/>
        <w:ind w:left="0"/>
        <w:jc w:val="both"/>
      </w:pPr>
      <w:r>
        <w:rPr>
          <w:rFonts w:ascii="Times New Roman"/>
          <w:b w:val="false"/>
          <w:i w:val="false"/>
          <w:color w:val="000000"/>
          <w:sz w:val="28"/>
        </w:rPr>
        <w:t xml:space="preserve">
      - әкесiнiң аты (немесе әкесi мен шешесiнiң тегi мен аты); </w:t>
      </w:r>
    </w:p>
    <w:p>
      <w:pPr>
        <w:spacing w:after="0"/>
        <w:ind w:left="0"/>
        <w:jc w:val="both"/>
      </w:pPr>
      <w:r>
        <w:rPr>
          <w:rFonts w:ascii="Times New Roman"/>
          <w:b w:val="false"/>
          <w:i w:val="false"/>
          <w:color w:val="000000"/>
          <w:sz w:val="28"/>
        </w:rPr>
        <w:t xml:space="preserve">
      - толық туған датасы; </w:t>
      </w:r>
    </w:p>
    <w:p>
      <w:pPr>
        <w:spacing w:after="0"/>
        <w:ind w:left="0"/>
        <w:jc w:val="both"/>
      </w:pPr>
      <w:r>
        <w:rPr>
          <w:rFonts w:ascii="Times New Roman"/>
          <w:b w:val="false"/>
          <w:i w:val="false"/>
          <w:color w:val="000000"/>
          <w:sz w:val="28"/>
        </w:rPr>
        <w:t xml:space="preserve">
      - туған жерi (елдi мекеннiң, мемлекеттiң атауы); </w:t>
      </w:r>
    </w:p>
    <w:p>
      <w:pPr>
        <w:spacing w:after="0"/>
        <w:ind w:left="0"/>
        <w:jc w:val="both"/>
      </w:pPr>
      <w:r>
        <w:rPr>
          <w:rFonts w:ascii="Times New Roman"/>
          <w:b w:val="false"/>
          <w:i w:val="false"/>
          <w:color w:val="000000"/>
          <w:sz w:val="28"/>
        </w:rPr>
        <w:t xml:space="preserve">
      - тұрғылықты тұратын жерi (мемлекет, мүмкiндiгiнше дәл мекен-жайы); </w:t>
      </w:r>
    </w:p>
    <w:p>
      <w:pPr>
        <w:spacing w:after="0"/>
        <w:ind w:left="0"/>
        <w:jc w:val="both"/>
      </w:pPr>
      <w:r>
        <w:rPr>
          <w:rFonts w:ascii="Times New Roman"/>
          <w:b w:val="false"/>
          <w:i w:val="false"/>
          <w:color w:val="000000"/>
          <w:sz w:val="28"/>
        </w:rPr>
        <w:t xml:space="preserve">
      - азаматтығы; </w:t>
      </w:r>
    </w:p>
    <w:p>
      <w:pPr>
        <w:spacing w:after="0"/>
        <w:ind w:left="0"/>
        <w:jc w:val="both"/>
      </w:pPr>
      <w:r>
        <w:rPr>
          <w:rFonts w:ascii="Times New Roman"/>
          <w:b w:val="false"/>
          <w:i w:val="false"/>
          <w:color w:val="000000"/>
          <w:sz w:val="28"/>
        </w:rPr>
        <w:t xml:space="preserve">
      - жеке басын куәландыратын төлқұжаты, не өзге де құжатының реквизиттерi: сериясы, нөмiрi, берiлген датасы, қандай органмен берiлдi. (Қазақстан Республикасының азаматтары үшiн шетелге шығатын төлқұжатының реквизиттерi көрсетiледi, шетел азаматтары үшiн - мүмкiндiгiнше құжатының көшiрмесi қоса берiледi). </w:t>
      </w:r>
    </w:p>
    <w:p>
      <w:pPr>
        <w:spacing w:after="0"/>
        <w:ind w:left="0"/>
        <w:jc w:val="both"/>
      </w:pPr>
      <w:r>
        <w:rPr>
          <w:rFonts w:ascii="Times New Roman"/>
          <w:b w:val="false"/>
          <w:i w:val="false"/>
          <w:color w:val="000000"/>
          <w:sz w:val="28"/>
        </w:rPr>
        <w:t xml:space="preserve">
      Тексерулер ____________ ж. "___"___________ -нан  ________ ж. "___"__________ дейiнгi уақыт кезеңiнде орындалуды талап етедi (иммиграциялық есептер бойынша тексерулер жүргiзiлген жағдайда көрсетiледi), </w:t>
      </w:r>
    </w:p>
    <w:p>
      <w:pPr>
        <w:spacing w:after="0"/>
        <w:ind w:left="0"/>
        <w:jc w:val="both"/>
      </w:pPr>
      <w:r>
        <w:rPr>
          <w:rFonts w:ascii="Times New Roman"/>
          <w:b w:val="false"/>
          <w:i w:val="false"/>
          <w:color w:val="000000"/>
          <w:sz w:val="28"/>
        </w:rPr>
        <w:t xml:space="preserve">
      _______________ (Т.А.Ә.) _________ байланысты (тексерiлушi қандай қылмысты жасауда сезiктi болғандығы және айыпталғандығы мiндеттi түрде көрсетiлген сұрау салынған тексерудiң негiзi көрсетiледi; қозғалған қылмыстық iс немесе жедел есептiң iсi қолда бар болғанда, оның нөмiрi және қозғалған/енгiзiлген датасы көрсетiледi) тексеруге сұрау салынады. </w:t>
      </w:r>
    </w:p>
    <w:p>
      <w:pPr>
        <w:spacing w:after="0"/>
        <w:ind w:left="0"/>
        <w:jc w:val="both"/>
      </w:pPr>
      <w:r>
        <w:rPr>
          <w:rFonts w:ascii="Times New Roman"/>
          <w:b w:val="false"/>
          <w:i w:val="false"/>
          <w:color w:val="000000"/>
          <w:sz w:val="28"/>
        </w:rPr>
        <w:t xml:space="preserve">
            Тексеру _________ мақсаты үшiн сұрау салынды. </w:t>
      </w:r>
    </w:p>
    <w:p>
      <w:pPr>
        <w:spacing w:after="0"/>
        <w:ind w:left="0"/>
        <w:jc w:val="both"/>
      </w:pPr>
      <w:r>
        <w:rPr>
          <w:rFonts w:ascii="Times New Roman"/>
          <w:b w:val="false"/>
          <w:i w:val="false"/>
          <w:color w:val="000000"/>
          <w:sz w:val="28"/>
        </w:rPr>
        <w:t xml:space="preserve">
            Нәтижелерi туралы мына мекен жайға ___________ (органының атауы; телефондық коды/кезекшiлiк бөлiмiнiң телефоны, телетайп және факстың нөмiрi; пошталық мекен-жайы; сұрау салуды орындаушы: қызметi, атағы, Т.А.Ә., телефоны). </w:t>
      </w:r>
    </w:p>
    <w:p>
      <w:pPr>
        <w:spacing w:after="0"/>
        <w:ind w:left="0"/>
        <w:jc w:val="both"/>
      </w:pPr>
      <w:r>
        <w:rPr>
          <w:rFonts w:ascii="Times New Roman"/>
          <w:b w:val="false"/>
          <w:i w:val="false"/>
          <w:color w:val="000000"/>
          <w:sz w:val="28"/>
        </w:rPr>
        <w:t xml:space="preserve">
            Қосымша: 1. Төлқұжаттың (немесе өзге де құжатының) көшiрмесi. </w:t>
      </w:r>
    </w:p>
    <w:p>
      <w:pPr>
        <w:spacing w:after="0"/>
        <w:ind w:left="0"/>
        <w:jc w:val="both"/>
      </w:pPr>
      <w:r>
        <w:rPr>
          <w:rFonts w:ascii="Times New Roman"/>
          <w:b w:val="false"/>
          <w:i w:val="false"/>
          <w:color w:val="000000"/>
          <w:sz w:val="28"/>
        </w:rPr>
        <w:t xml:space="preserve">
            2. Дактилоскопиялық картасы (дактилоскопиялық есептер бойынша тексеру туралы сұрау салынғанда). </w:t>
      </w:r>
    </w:p>
    <w:p>
      <w:pPr>
        <w:spacing w:after="0"/>
        <w:ind w:left="0"/>
        <w:jc w:val="both"/>
      </w:pPr>
      <w:r>
        <w:rPr>
          <w:rFonts w:ascii="Times New Roman"/>
          <w:b w:val="false"/>
          <w:i w:val="false"/>
          <w:color w:val="000000"/>
          <w:sz w:val="28"/>
        </w:rPr>
        <w:t xml:space="preserve">
            __________________________________ бастығы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_____________     ____________     ________________ </w:t>
      </w:r>
    </w:p>
    <w:p>
      <w:pPr>
        <w:spacing w:after="0"/>
        <w:ind w:left="0"/>
        <w:jc w:val="both"/>
      </w:pPr>
      <w:r>
        <w:rPr>
          <w:rFonts w:ascii="Times New Roman"/>
          <w:b w:val="false"/>
          <w:i w:val="false"/>
          <w:color w:val="000000"/>
          <w:sz w:val="28"/>
        </w:rPr>
        <w:t xml:space="preserve">
              (атағы)            (қолы)        (аты-жөнi, тегi) </w:t>
      </w:r>
    </w:p>
    <w:bookmarkStart w:name="z101" w:id="93"/>
    <w:p>
      <w:pPr>
        <w:spacing w:after="0"/>
        <w:ind w:left="0"/>
        <w:jc w:val="both"/>
      </w:pPr>
      <w:r>
        <w:rPr>
          <w:rFonts w:ascii="Times New Roman"/>
          <w:b w:val="false"/>
          <w:i w:val="false"/>
          <w:color w:val="000000"/>
          <w:sz w:val="28"/>
        </w:rPr>
        <w:t xml:space="preserve">
      200__ "___"____________ N ____________     </w:t>
      </w:r>
    </w:p>
    <w:bookmarkEnd w:id="93"/>
    <w:p>
      <w:pPr>
        <w:spacing w:after="0"/>
        <w:ind w:left="0"/>
        <w:jc w:val="both"/>
      </w:pPr>
      <w:r>
        <w:rPr>
          <w:rFonts w:ascii="Times New Roman"/>
          <w:b w:val="false"/>
          <w:i w:val="false"/>
          <w:color w:val="000000"/>
          <w:sz w:val="28"/>
        </w:rPr>
        <w:t xml:space="preserve">
      бiрлескен бұйрықпен бекiтiлген Халықаралық   </w:t>
      </w:r>
    </w:p>
    <w:p>
      <w:pPr>
        <w:spacing w:after="0"/>
        <w:ind w:left="0"/>
        <w:jc w:val="both"/>
      </w:pPr>
      <w:r>
        <w:rPr>
          <w:rFonts w:ascii="Times New Roman"/>
          <w:b w:val="false"/>
          <w:i w:val="false"/>
          <w:color w:val="000000"/>
          <w:sz w:val="28"/>
        </w:rPr>
        <w:t xml:space="preserve">
      iздестiрудi жариялау, Қазақстан Республикасы  </w:t>
      </w:r>
    </w:p>
    <w:p>
      <w:pPr>
        <w:spacing w:after="0"/>
        <w:ind w:left="0"/>
        <w:jc w:val="both"/>
      </w:pPr>
      <w:r>
        <w:rPr>
          <w:rFonts w:ascii="Times New Roman"/>
          <w:b w:val="false"/>
          <w:i w:val="false"/>
          <w:color w:val="000000"/>
          <w:sz w:val="28"/>
        </w:rPr>
        <w:t xml:space="preserve">
      құзыреттi органдарының Интерпол саласы     </w:t>
      </w:r>
    </w:p>
    <w:p>
      <w:pPr>
        <w:spacing w:after="0"/>
        <w:ind w:left="0"/>
        <w:jc w:val="both"/>
      </w:pPr>
      <w:r>
        <w:rPr>
          <w:rFonts w:ascii="Times New Roman"/>
          <w:b w:val="false"/>
          <w:i w:val="false"/>
          <w:color w:val="000000"/>
          <w:sz w:val="28"/>
        </w:rPr>
        <w:t xml:space="preserve">
      бойынша сұрау салулар мен тапсырмаларды    </w:t>
      </w:r>
    </w:p>
    <w:p>
      <w:pPr>
        <w:spacing w:after="0"/>
        <w:ind w:left="0"/>
        <w:jc w:val="both"/>
      </w:pPr>
      <w:r>
        <w:rPr>
          <w:rFonts w:ascii="Times New Roman"/>
          <w:b w:val="false"/>
          <w:i w:val="false"/>
          <w:color w:val="000000"/>
          <w:sz w:val="28"/>
        </w:rPr>
        <w:t xml:space="preserve">
      орындауы және жiберуi, сондай-ақ оларды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Интерполдың Қазақстан Республикасындағы</w:t>
            </w:r>
            <w:r>
              <w:br/>
            </w:r>
            <w:r>
              <w:rPr>
                <w:rFonts w:ascii="Times New Roman"/>
                <w:b w:val="false"/>
                <w:i w:val="false"/>
                <w:color w:val="000000"/>
                <w:sz w:val="20"/>
              </w:rPr>
              <w:t>Ұлттық Орталық бюросында өңдеу туралы</w:t>
            </w:r>
            <w:r>
              <w:br/>
            </w:r>
            <w:r>
              <w:rPr>
                <w:rFonts w:ascii="Times New Roman"/>
                <w:b w:val="false"/>
                <w:i w:val="false"/>
                <w:color w:val="000000"/>
                <w:sz w:val="20"/>
              </w:rPr>
              <w:t>Нұсқаулығына N 15 қосымша</w:t>
            </w:r>
          </w:p>
        </w:tc>
      </w:tr>
    </w:tbl>
    <w:p>
      <w:pPr>
        <w:spacing w:after="0"/>
        <w:ind w:left="0"/>
        <w:jc w:val="both"/>
      </w:pPr>
      <w:r>
        <w:rPr>
          <w:rFonts w:ascii="Times New Roman"/>
          <w:b w:val="false"/>
          <w:i w:val="false"/>
          <w:color w:val="000000"/>
          <w:sz w:val="28"/>
        </w:rPr>
        <w:t xml:space="preserve">
      Идентификациялау туралы сұрау салу </w:t>
      </w:r>
    </w:p>
    <w:p>
      <w:pPr>
        <w:spacing w:after="0"/>
        <w:ind w:left="0"/>
        <w:jc w:val="both"/>
      </w:pPr>
      <w:r>
        <w:rPr>
          <w:rFonts w:ascii="Times New Roman"/>
          <w:b w:val="false"/>
          <w:i w:val="false"/>
          <w:color w:val="000000"/>
          <w:sz w:val="28"/>
        </w:rPr>
        <w:t xml:space="preserve">
      Сiзден Интерпол арналары ___________ (қандай, көрсетсiн) бойынша құжаттары, не сөйлеген сөздерi бойынша деректерге (көрсетiледi) қатысты тексерулер жүргiзу және идентификациялау туралы сұрау салумен _________ (мемлекет, көрсетiледi) полиция (милиция) органдарына, сондай-ақ Интерполдың Бас хатшылығына өтiнiш жасауыңызды өтiнемiн. </w:t>
      </w:r>
    </w:p>
    <w:p>
      <w:pPr>
        <w:spacing w:after="0"/>
        <w:ind w:left="0"/>
        <w:jc w:val="both"/>
      </w:pPr>
      <w:r>
        <w:rPr>
          <w:rFonts w:ascii="Times New Roman"/>
          <w:b w:val="false"/>
          <w:i w:val="false"/>
          <w:color w:val="000000"/>
          <w:sz w:val="28"/>
        </w:rPr>
        <w:t xml:space="preserve">
      - тегi, аты, әкесiнiң аты (немесе әкесi мен шешесiнiң тегi және аты); </w:t>
      </w:r>
    </w:p>
    <w:p>
      <w:pPr>
        <w:spacing w:after="0"/>
        <w:ind w:left="0"/>
        <w:jc w:val="both"/>
      </w:pPr>
      <w:r>
        <w:rPr>
          <w:rFonts w:ascii="Times New Roman"/>
          <w:b w:val="false"/>
          <w:i w:val="false"/>
          <w:color w:val="000000"/>
          <w:sz w:val="28"/>
        </w:rPr>
        <w:t xml:space="preserve">
      - толық туған датасы; </w:t>
      </w:r>
    </w:p>
    <w:p>
      <w:pPr>
        <w:spacing w:after="0"/>
        <w:ind w:left="0"/>
        <w:jc w:val="both"/>
      </w:pPr>
      <w:r>
        <w:rPr>
          <w:rFonts w:ascii="Times New Roman"/>
          <w:b w:val="false"/>
          <w:i w:val="false"/>
          <w:color w:val="000000"/>
          <w:sz w:val="28"/>
        </w:rPr>
        <w:t xml:space="preserve">
      - туған жерi (елдi мекеннiң, мемлекеттiң атауы); </w:t>
      </w:r>
    </w:p>
    <w:p>
      <w:pPr>
        <w:spacing w:after="0"/>
        <w:ind w:left="0"/>
        <w:jc w:val="both"/>
      </w:pPr>
      <w:r>
        <w:rPr>
          <w:rFonts w:ascii="Times New Roman"/>
          <w:b w:val="false"/>
          <w:i w:val="false"/>
          <w:color w:val="000000"/>
          <w:sz w:val="28"/>
        </w:rPr>
        <w:t xml:space="preserve">
      - тұрғылықты тұратын жерi (мемлекет, мүмкiндiгiнше дәл мекен-жайы); </w:t>
      </w:r>
    </w:p>
    <w:p>
      <w:pPr>
        <w:spacing w:after="0"/>
        <w:ind w:left="0"/>
        <w:jc w:val="both"/>
      </w:pPr>
      <w:r>
        <w:rPr>
          <w:rFonts w:ascii="Times New Roman"/>
          <w:b w:val="false"/>
          <w:i w:val="false"/>
          <w:color w:val="000000"/>
          <w:sz w:val="28"/>
        </w:rPr>
        <w:t xml:space="preserve">
      - азаматтығы; </w:t>
      </w:r>
    </w:p>
    <w:p>
      <w:pPr>
        <w:spacing w:after="0"/>
        <w:ind w:left="0"/>
        <w:jc w:val="both"/>
      </w:pPr>
      <w:r>
        <w:rPr>
          <w:rFonts w:ascii="Times New Roman"/>
          <w:b w:val="false"/>
          <w:i w:val="false"/>
          <w:color w:val="000000"/>
          <w:sz w:val="28"/>
        </w:rPr>
        <w:t xml:space="preserve">
      - жеке басын куәландыратын төлқұжаты, не өзге де құжатының реквизиттерi: сериясы, нөмiрi, берiлген датасы, қандай органмен берiлдi (мүмкiндiгiне қарай құжаттың көшiрмесi қосымша берiледi). </w:t>
      </w:r>
    </w:p>
    <w:p>
      <w:pPr>
        <w:spacing w:after="0"/>
        <w:ind w:left="0"/>
        <w:jc w:val="both"/>
      </w:pPr>
      <w:r>
        <w:rPr>
          <w:rFonts w:ascii="Times New Roman"/>
          <w:b w:val="false"/>
          <w:i w:val="false"/>
          <w:color w:val="000000"/>
          <w:sz w:val="28"/>
        </w:rPr>
        <w:t xml:space="preserve">
      - ауызша портретi, ерекше белгiлерiнiң суреттелуi; </w:t>
      </w:r>
    </w:p>
    <w:p>
      <w:pPr>
        <w:spacing w:after="0"/>
        <w:ind w:left="0"/>
        <w:jc w:val="both"/>
      </w:pPr>
      <w:r>
        <w:rPr>
          <w:rFonts w:ascii="Times New Roman"/>
          <w:b w:val="false"/>
          <w:i w:val="false"/>
          <w:color w:val="000000"/>
          <w:sz w:val="28"/>
        </w:rPr>
        <w:t xml:space="preserve">
      Сiзден Интерполдың ҰОБ арқылы _________________ (мемлекет, көрсетiледi) полиция (милиция) органдарынан мынадай мәлiметтердi жеткiзiп берулерiн сұрауыңызды өтiнемiн: </w:t>
      </w:r>
    </w:p>
    <w:p>
      <w:pPr>
        <w:spacing w:after="0"/>
        <w:ind w:left="0"/>
        <w:jc w:val="both"/>
      </w:pPr>
      <w:r>
        <w:rPr>
          <w:rFonts w:ascii="Times New Roman"/>
          <w:b w:val="false"/>
          <w:i w:val="false"/>
          <w:color w:val="000000"/>
          <w:sz w:val="28"/>
        </w:rPr>
        <w:t xml:space="preserve">
      1. _____________ (Т.А.Ә.) ______________ (мемлекет) халықтық есебi бойынша өттi ме. </w:t>
      </w:r>
    </w:p>
    <w:p>
      <w:pPr>
        <w:spacing w:after="0"/>
        <w:ind w:left="0"/>
        <w:jc w:val="both"/>
      </w:pPr>
      <w:r>
        <w:rPr>
          <w:rFonts w:ascii="Times New Roman"/>
          <w:b w:val="false"/>
          <w:i w:val="false"/>
          <w:color w:val="000000"/>
          <w:sz w:val="28"/>
        </w:rPr>
        <w:t xml:space="preserve">
      2. _____________ (Т.А.Ә.) жоғарыда көрсетiлген мекен-жай бойынша шынында да тiркелген бе. </w:t>
      </w:r>
    </w:p>
    <w:p>
      <w:pPr>
        <w:spacing w:after="0"/>
        <w:ind w:left="0"/>
        <w:jc w:val="both"/>
      </w:pPr>
      <w:r>
        <w:rPr>
          <w:rFonts w:ascii="Times New Roman"/>
          <w:b w:val="false"/>
          <w:i w:val="false"/>
          <w:color w:val="000000"/>
          <w:sz w:val="28"/>
        </w:rPr>
        <w:t xml:space="preserve">
      3. Жоғарыда көрсетiлген төлқұжат (немесе басқа құжат) шынында __________ (Т.А.Ә.) атына берiлген бе. </w:t>
      </w:r>
    </w:p>
    <w:p>
      <w:pPr>
        <w:spacing w:after="0"/>
        <w:ind w:left="0"/>
        <w:jc w:val="both"/>
      </w:pPr>
      <w:r>
        <w:rPr>
          <w:rFonts w:ascii="Times New Roman"/>
          <w:b w:val="false"/>
          <w:i w:val="false"/>
          <w:color w:val="000000"/>
          <w:sz w:val="28"/>
        </w:rPr>
        <w:t xml:space="preserve">
      4. __________ (Т.А.Ә.), оның туыстарына немесе таныстарына көрсетiлген фотосуреттер бойынша танылды ма. </w:t>
      </w:r>
    </w:p>
    <w:p>
      <w:pPr>
        <w:spacing w:after="0"/>
        <w:ind w:left="0"/>
        <w:jc w:val="both"/>
      </w:pPr>
      <w:r>
        <w:rPr>
          <w:rFonts w:ascii="Times New Roman"/>
          <w:b w:val="false"/>
          <w:i w:val="false"/>
          <w:color w:val="000000"/>
          <w:sz w:val="28"/>
        </w:rPr>
        <w:t xml:space="preserve">
      5. __________ (Т.А.Ә.) ұсынылған дактилоскопиялық карта бойынша идентификацияланды ма; дактилоскопиялық картаға қосымша берiлген дактилоскопиялық есептер бойынша тексерудiң нәтижелерi қандай. </w:t>
      </w:r>
    </w:p>
    <w:p>
      <w:pPr>
        <w:spacing w:after="0"/>
        <w:ind w:left="0"/>
        <w:jc w:val="both"/>
      </w:pPr>
      <w:r>
        <w:rPr>
          <w:rFonts w:ascii="Times New Roman"/>
          <w:b w:val="false"/>
          <w:i w:val="false"/>
          <w:color w:val="000000"/>
          <w:sz w:val="28"/>
        </w:rPr>
        <w:t xml:space="preserve">
      6. Тексерiлушi адам туралы жедел анықтамалық, жедел-iздестiрiлушiлiк, иммиграциялық (керектiсi қалдырылсын) ___________ (мемлекет көрсетiлсiн). </w:t>
      </w:r>
    </w:p>
    <w:p>
      <w:pPr>
        <w:spacing w:after="0"/>
        <w:ind w:left="0"/>
        <w:jc w:val="both"/>
      </w:pPr>
      <w:r>
        <w:rPr>
          <w:rFonts w:ascii="Times New Roman"/>
          <w:b w:val="false"/>
          <w:i w:val="false"/>
          <w:color w:val="000000"/>
          <w:sz w:val="28"/>
        </w:rPr>
        <w:t xml:space="preserve">
      Сонымен қатар, Сiзден, Интерпол Бас хатшылығының _________ (қандай, көрсетiлсiн) есептерiнде ___________ (Т.А.Ә.) туралы мәлiметтер бар ма, хабарлауыңызды өтiнемiн. </w:t>
      </w:r>
    </w:p>
    <w:p>
      <w:pPr>
        <w:spacing w:after="0"/>
        <w:ind w:left="0"/>
        <w:jc w:val="both"/>
      </w:pPr>
      <w:r>
        <w:rPr>
          <w:rFonts w:ascii="Times New Roman"/>
          <w:b w:val="false"/>
          <w:i w:val="false"/>
          <w:color w:val="000000"/>
          <w:sz w:val="28"/>
        </w:rPr>
        <w:t xml:space="preserve">
      Қосымша: 1. Төлқұжаттың (немесе өзге де құжатының) көшiрмесi. </w:t>
      </w:r>
    </w:p>
    <w:p>
      <w:pPr>
        <w:spacing w:after="0"/>
        <w:ind w:left="0"/>
        <w:jc w:val="both"/>
      </w:pPr>
      <w:r>
        <w:rPr>
          <w:rFonts w:ascii="Times New Roman"/>
          <w:b w:val="false"/>
          <w:i w:val="false"/>
          <w:color w:val="000000"/>
          <w:sz w:val="28"/>
        </w:rPr>
        <w:t xml:space="preserve">
                     2. Фотосурет. </w:t>
      </w:r>
    </w:p>
    <w:p>
      <w:pPr>
        <w:spacing w:after="0"/>
        <w:ind w:left="0"/>
        <w:jc w:val="both"/>
      </w:pPr>
      <w:r>
        <w:rPr>
          <w:rFonts w:ascii="Times New Roman"/>
          <w:b w:val="false"/>
          <w:i w:val="false"/>
          <w:color w:val="000000"/>
          <w:sz w:val="28"/>
        </w:rPr>
        <w:t xml:space="preserve">
                     3. Дактилоскопиялық карта. </w:t>
      </w:r>
    </w:p>
    <w:p>
      <w:pPr>
        <w:spacing w:after="0"/>
        <w:ind w:left="0"/>
        <w:jc w:val="both"/>
      </w:pPr>
      <w:r>
        <w:rPr>
          <w:rFonts w:ascii="Times New Roman"/>
          <w:b w:val="false"/>
          <w:i w:val="false"/>
          <w:color w:val="000000"/>
          <w:sz w:val="28"/>
        </w:rPr>
        <w:t xml:space="preserve">
            _________________________________________ бастығы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________________     ________________    ________________ </w:t>
      </w:r>
    </w:p>
    <w:p>
      <w:pPr>
        <w:spacing w:after="0"/>
        <w:ind w:left="0"/>
        <w:jc w:val="both"/>
      </w:pPr>
      <w:r>
        <w:rPr>
          <w:rFonts w:ascii="Times New Roman"/>
          <w:b w:val="false"/>
          <w:i w:val="false"/>
          <w:color w:val="000000"/>
          <w:sz w:val="28"/>
        </w:rPr>
        <w:t xml:space="preserve">
                 (атағы)             (қолы)          (аты-жөнi, тегi) </w:t>
      </w:r>
    </w:p>
    <w:p>
      <w:pPr>
        <w:spacing w:after="0"/>
        <w:ind w:left="0"/>
        <w:jc w:val="both"/>
      </w:pPr>
      <w:r>
        <w:rPr>
          <w:rFonts w:ascii="Times New Roman"/>
          <w:b w:val="false"/>
          <w:i w:val="false"/>
          <w:color w:val="000000"/>
          <w:sz w:val="28"/>
        </w:rPr>
        <w:t xml:space="preserve">
      "___"___________  __________ ж.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16 қосымша</w:t>
            </w:r>
          </w:p>
        </w:tc>
      </w:tr>
    </w:tbl>
    <w:p>
      <w:pPr>
        <w:spacing w:after="0"/>
        <w:ind w:left="0"/>
        <w:jc w:val="both"/>
      </w:pPr>
      <w:r>
        <w:rPr>
          <w:rFonts w:ascii="Times New Roman"/>
          <w:b w:val="false"/>
          <w:i w:val="false"/>
          <w:color w:val="000000"/>
          <w:sz w:val="28"/>
        </w:rPr>
        <w:t xml:space="preserve">
      Интерполдың Қазақстан Республикасындағы </w:t>
      </w:r>
    </w:p>
    <w:p>
      <w:pPr>
        <w:spacing w:after="0"/>
        <w:ind w:left="0"/>
        <w:jc w:val="both"/>
      </w:pPr>
      <w:r>
        <w:rPr>
          <w:rFonts w:ascii="Times New Roman"/>
          <w:b w:val="false"/>
          <w:i w:val="false"/>
          <w:color w:val="000000"/>
          <w:sz w:val="28"/>
        </w:rPr>
        <w:t xml:space="preserve">
      ҰОБ-ның есептерi бойынша заңды тұлғаны </w:t>
      </w:r>
    </w:p>
    <w:p>
      <w:pPr>
        <w:spacing w:after="0"/>
        <w:ind w:left="0"/>
        <w:jc w:val="both"/>
      </w:pPr>
      <w:r>
        <w:rPr>
          <w:rFonts w:ascii="Times New Roman"/>
          <w:b w:val="false"/>
          <w:i w:val="false"/>
          <w:color w:val="000000"/>
          <w:sz w:val="28"/>
        </w:rPr>
        <w:t xml:space="preserve">
      Тексеру туралы сұрау салу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Сiлтеме N ___________ Шығыс N ___________ </w:t>
      </w:r>
    </w:p>
    <w:p>
      <w:pPr>
        <w:spacing w:after="0"/>
        <w:ind w:left="0"/>
        <w:jc w:val="both"/>
      </w:pPr>
      <w:r>
        <w:rPr>
          <w:rFonts w:ascii="Times New Roman"/>
          <w:b w:val="false"/>
          <w:i w:val="false"/>
          <w:color w:val="000000"/>
          <w:sz w:val="28"/>
        </w:rPr>
        <w:t xml:space="preserve">
      Заңды тұлғаларды Интерполдың деректер банкiлерi бойынша тексеру </w:t>
      </w:r>
    </w:p>
    <w:p>
      <w:pPr>
        <w:spacing w:after="0"/>
        <w:ind w:left="0"/>
        <w:jc w:val="both"/>
      </w:pPr>
      <w:r>
        <w:rPr>
          <w:rFonts w:ascii="Times New Roman"/>
          <w:b w:val="false"/>
          <w:i w:val="false"/>
          <w:color w:val="000000"/>
          <w:sz w:val="28"/>
        </w:rPr>
        <w:t xml:space="preserve">
      __________________________________________ фактiсi (лерi) бойынша </w:t>
      </w:r>
    </w:p>
    <w:p>
      <w:pPr>
        <w:spacing w:after="0"/>
        <w:ind w:left="0"/>
        <w:jc w:val="both"/>
      </w:pPr>
      <w:r>
        <w:rPr>
          <w:rFonts w:ascii="Times New Roman"/>
          <w:b w:val="false"/>
          <w:i w:val="false"/>
          <w:color w:val="000000"/>
          <w:sz w:val="28"/>
        </w:rPr>
        <w:t xml:space="preserve">
            (iшкi iстер органының атауы) </w:t>
      </w:r>
    </w:p>
    <w:p>
      <w:pPr>
        <w:spacing w:after="0"/>
        <w:ind w:left="0"/>
        <w:jc w:val="both"/>
      </w:pPr>
      <w:r>
        <w:rPr>
          <w:rFonts w:ascii="Times New Roman"/>
          <w:b w:val="false"/>
          <w:i w:val="false"/>
          <w:color w:val="000000"/>
          <w:sz w:val="28"/>
        </w:rPr>
        <w:t xml:space="preserve">
      ___________________________________ тексеру жүргiзедi (тексередi). </w:t>
      </w:r>
    </w:p>
    <w:p>
      <w:pPr>
        <w:spacing w:after="0"/>
        <w:ind w:left="0"/>
        <w:jc w:val="both"/>
      </w:pPr>
      <w:r>
        <w:rPr>
          <w:rFonts w:ascii="Times New Roman"/>
          <w:b w:val="false"/>
          <w:i w:val="false"/>
          <w:color w:val="000000"/>
          <w:sz w:val="28"/>
        </w:rPr>
        <w:t xml:space="preserve">
      (жедел есеп iсi, қылмыстық iс, </w:t>
      </w:r>
    </w:p>
    <w:p>
      <w:pPr>
        <w:spacing w:after="0"/>
        <w:ind w:left="0"/>
        <w:jc w:val="both"/>
      </w:pPr>
      <w:r>
        <w:rPr>
          <w:rFonts w:ascii="Times New Roman"/>
          <w:b w:val="false"/>
          <w:i w:val="false"/>
          <w:color w:val="000000"/>
          <w:sz w:val="28"/>
        </w:rPr>
        <w:t xml:space="preserve">
      тексерiлетiн материал, өтiнiш) </w:t>
      </w:r>
    </w:p>
    <w:p>
      <w:pPr>
        <w:spacing w:after="0"/>
        <w:ind w:left="0"/>
        <w:jc w:val="both"/>
      </w:pPr>
      <w:r>
        <w:rPr>
          <w:rFonts w:ascii="Times New Roman"/>
          <w:b w:val="false"/>
          <w:i w:val="false"/>
          <w:color w:val="000000"/>
          <w:sz w:val="28"/>
        </w:rPr>
        <w:t xml:space="preserve">
      Тексеру (тергеу) барысында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 деректер алынды. </w:t>
      </w:r>
    </w:p>
    <w:p>
      <w:pPr>
        <w:spacing w:after="0"/>
        <w:ind w:left="0"/>
        <w:jc w:val="both"/>
      </w:pPr>
      <w:r>
        <w:rPr>
          <w:rFonts w:ascii="Times New Roman"/>
          <w:b w:val="false"/>
          <w:i w:val="false"/>
          <w:color w:val="000000"/>
          <w:sz w:val="28"/>
        </w:rPr>
        <w:t xml:space="preserve">
           (ресми, жедел) </w:t>
      </w:r>
    </w:p>
    <w:p>
      <w:pPr>
        <w:spacing w:after="0"/>
        <w:ind w:left="0"/>
        <w:jc w:val="both"/>
      </w:pPr>
      <w:r>
        <w:rPr>
          <w:rFonts w:ascii="Times New Roman"/>
          <w:b w:val="false"/>
          <w:i w:val="false"/>
          <w:color w:val="000000"/>
          <w:sz w:val="28"/>
        </w:rPr>
        <w:t xml:space="preserve">
      Осы iс бойынша мыналар өтуде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Орысша жазу       !  Латынша жазу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Тегі </w:t>
      </w:r>
    </w:p>
    <w:p>
      <w:pPr>
        <w:spacing w:after="0"/>
        <w:ind w:left="0"/>
        <w:jc w:val="both"/>
      </w:pPr>
      <w:r>
        <w:rPr>
          <w:rFonts w:ascii="Times New Roman"/>
          <w:b w:val="false"/>
          <w:i w:val="false"/>
          <w:color w:val="000000"/>
          <w:sz w:val="28"/>
        </w:rPr>
        <w:t xml:space="preserve">
      Аты </w:t>
      </w:r>
    </w:p>
    <w:p>
      <w:pPr>
        <w:spacing w:after="0"/>
        <w:ind w:left="0"/>
        <w:jc w:val="both"/>
      </w:pPr>
      <w:r>
        <w:rPr>
          <w:rFonts w:ascii="Times New Roman"/>
          <w:b w:val="false"/>
          <w:i w:val="false"/>
          <w:color w:val="000000"/>
          <w:sz w:val="28"/>
        </w:rPr>
        <w:t xml:space="preserve">
      Әкесiнiң аты </w:t>
      </w:r>
    </w:p>
    <w:p>
      <w:pPr>
        <w:spacing w:after="0"/>
        <w:ind w:left="0"/>
        <w:jc w:val="both"/>
      </w:pPr>
      <w:r>
        <w:rPr>
          <w:rFonts w:ascii="Times New Roman"/>
          <w:b w:val="false"/>
          <w:i w:val="false"/>
          <w:color w:val="000000"/>
          <w:sz w:val="28"/>
        </w:rPr>
        <w:t xml:space="preserve">
      Бұрынғы тегi </w:t>
      </w:r>
    </w:p>
    <w:p>
      <w:pPr>
        <w:spacing w:after="0"/>
        <w:ind w:left="0"/>
        <w:jc w:val="both"/>
      </w:pPr>
      <w:r>
        <w:rPr>
          <w:rFonts w:ascii="Times New Roman"/>
          <w:b w:val="false"/>
          <w:i w:val="false"/>
          <w:color w:val="000000"/>
          <w:sz w:val="28"/>
        </w:rPr>
        <w:t xml:space="preserve">
      (бар болса) екiншi аты </w:t>
      </w:r>
    </w:p>
    <w:p>
      <w:pPr>
        <w:spacing w:after="0"/>
        <w:ind w:left="0"/>
        <w:jc w:val="both"/>
      </w:pPr>
      <w:r>
        <w:rPr>
          <w:rFonts w:ascii="Times New Roman"/>
          <w:b w:val="false"/>
          <w:i w:val="false"/>
          <w:color w:val="000000"/>
          <w:sz w:val="28"/>
        </w:rPr>
        <w:t xml:space="preserve">
      Лақап аты </w:t>
      </w:r>
    </w:p>
    <w:p>
      <w:pPr>
        <w:spacing w:after="0"/>
        <w:ind w:left="0"/>
        <w:jc w:val="both"/>
      </w:pPr>
      <w:r>
        <w:rPr>
          <w:rFonts w:ascii="Times New Roman"/>
          <w:b w:val="false"/>
          <w:i w:val="false"/>
          <w:color w:val="000000"/>
          <w:sz w:val="28"/>
        </w:rPr>
        <w:t xml:space="preserve">
      Жынысы </w:t>
      </w:r>
    </w:p>
    <w:p>
      <w:pPr>
        <w:spacing w:after="0"/>
        <w:ind w:left="0"/>
        <w:jc w:val="both"/>
      </w:pPr>
      <w:r>
        <w:rPr>
          <w:rFonts w:ascii="Times New Roman"/>
          <w:b w:val="false"/>
          <w:i w:val="false"/>
          <w:color w:val="000000"/>
          <w:sz w:val="28"/>
        </w:rPr>
        <w:t xml:space="preserve">
      Азаматтығы </w:t>
      </w:r>
    </w:p>
    <w:p>
      <w:pPr>
        <w:spacing w:after="0"/>
        <w:ind w:left="0"/>
        <w:jc w:val="both"/>
      </w:pPr>
      <w:r>
        <w:rPr>
          <w:rFonts w:ascii="Times New Roman"/>
          <w:b w:val="false"/>
          <w:i w:val="false"/>
          <w:color w:val="000000"/>
          <w:sz w:val="28"/>
        </w:rPr>
        <w:t xml:space="preserve">
      Tуған датасы </w:t>
      </w:r>
    </w:p>
    <w:p>
      <w:pPr>
        <w:spacing w:after="0"/>
        <w:ind w:left="0"/>
        <w:jc w:val="both"/>
      </w:pPr>
      <w:r>
        <w:rPr>
          <w:rFonts w:ascii="Times New Roman"/>
          <w:b w:val="false"/>
          <w:i w:val="false"/>
          <w:color w:val="000000"/>
          <w:sz w:val="28"/>
        </w:rPr>
        <w:t xml:space="preserve">
      Tуған жерi </w:t>
      </w:r>
    </w:p>
    <w:p>
      <w:pPr>
        <w:spacing w:after="0"/>
        <w:ind w:left="0"/>
        <w:jc w:val="both"/>
      </w:pPr>
      <w:r>
        <w:rPr>
          <w:rFonts w:ascii="Times New Roman"/>
          <w:b w:val="false"/>
          <w:i w:val="false"/>
          <w:color w:val="000000"/>
          <w:sz w:val="28"/>
        </w:rPr>
        <w:t xml:space="preserve">
      Жеке басын куәландыратын </w:t>
      </w:r>
    </w:p>
    <w:p>
      <w:pPr>
        <w:spacing w:after="0"/>
        <w:ind w:left="0"/>
        <w:jc w:val="both"/>
      </w:pPr>
      <w:r>
        <w:rPr>
          <w:rFonts w:ascii="Times New Roman"/>
          <w:b w:val="false"/>
          <w:i w:val="false"/>
          <w:color w:val="000000"/>
          <w:sz w:val="28"/>
        </w:rPr>
        <w:t xml:space="preserve">
      төлқұжатының немеce </w:t>
      </w:r>
    </w:p>
    <w:p>
      <w:pPr>
        <w:spacing w:after="0"/>
        <w:ind w:left="0"/>
        <w:jc w:val="both"/>
      </w:pPr>
      <w:r>
        <w:rPr>
          <w:rFonts w:ascii="Times New Roman"/>
          <w:b w:val="false"/>
          <w:i w:val="false"/>
          <w:color w:val="000000"/>
          <w:sz w:val="28"/>
        </w:rPr>
        <w:t xml:space="preserve">
      куәлiгiнiң сериясы, нөмiрi, </w:t>
      </w:r>
    </w:p>
    <w:p>
      <w:pPr>
        <w:spacing w:after="0"/>
        <w:ind w:left="0"/>
        <w:jc w:val="both"/>
      </w:pPr>
      <w:r>
        <w:rPr>
          <w:rFonts w:ascii="Times New Roman"/>
          <w:b w:val="false"/>
          <w:i w:val="false"/>
          <w:color w:val="000000"/>
          <w:sz w:val="28"/>
        </w:rPr>
        <w:t xml:space="preserve">
      берiлген датасы </w:t>
      </w:r>
    </w:p>
    <w:p>
      <w:pPr>
        <w:spacing w:after="0"/>
        <w:ind w:left="0"/>
        <w:jc w:val="both"/>
      </w:pPr>
      <w:r>
        <w:rPr>
          <w:rFonts w:ascii="Times New Roman"/>
          <w:b w:val="false"/>
          <w:i w:val="false"/>
          <w:color w:val="000000"/>
          <w:sz w:val="28"/>
        </w:rPr>
        <w:t xml:space="preserve">
      Туған жері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Сiзден Интерполдың Қазақстан Республикасындағы ҰОБ-ның </w:t>
      </w:r>
    </w:p>
    <w:p>
      <w:pPr>
        <w:spacing w:after="0"/>
        <w:ind w:left="0"/>
        <w:jc w:val="both"/>
      </w:pPr>
      <w:r>
        <w:rPr>
          <w:rFonts w:ascii="Times New Roman"/>
          <w:b w:val="false"/>
          <w:i w:val="false"/>
          <w:color w:val="000000"/>
          <w:sz w:val="28"/>
        </w:rPr>
        <w:t xml:space="preserve">
      есептерi бойынша тексеруiңiздi өтiнемiн. </w:t>
      </w:r>
    </w:p>
    <w:p>
      <w:pPr>
        <w:spacing w:after="0"/>
        <w:ind w:left="0"/>
        <w:jc w:val="both"/>
      </w:pPr>
      <w:r>
        <w:rPr>
          <w:rFonts w:ascii="Times New Roman"/>
          <w:b w:val="false"/>
          <w:i w:val="false"/>
          <w:color w:val="000000"/>
          <w:sz w:val="28"/>
        </w:rPr>
        <w:t xml:space="preserve">
            _____________________ бастығы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17 қосымша</w:t>
            </w:r>
          </w:p>
        </w:tc>
      </w:tr>
    </w:tbl>
    <w:p>
      <w:pPr>
        <w:spacing w:after="0"/>
        <w:ind w:left="0"/>
        <w:jc w:val="both"/>
      </w:pPr>
      <w:r>
        <w:rPr>
          <w:rFonts w:ascii="Times New Roman"/>
          <w:b w:val="false"/>
          <w:i w:val="false"/>
          <w:color w:val="000000"/>
          <w:sz w:val="28"/>
        </w:rPr>
        <w:t xml:space="preserve">
      Шетелде тiркелген заңды тұлғаны </w:t>
      </w:r>
    </w:p>
    <w:p>
      <w:pPr>
        <w:spacing w:after="0"/>
        <w:ind w:left="0"/>
        <w:jc w:val="both"/>
      </w:pPr>
      <w:r>
        <w:rPr>
          <w:rFonts w:ascii="Times New Roman"/>
          <w:b w:val="false"/>
          <w:i w:val="false"/>
          <w:color w:val="000000"/>
          <w:sz w:val="28"/>
        </w:rPr>
        <w:t xml:space="preserve">
      Тексеру туралы сұрау салу </w:t>
      </w:r>
    </w:p>
    <w:p>
      <w:pPr>
        <w:spacing w:after="0"/>
        <w:ind w:left="0"/>
        <w:jc w:val="both"/>
      </w:pPr>
      <w:r>
        <w:rPr>
          <w:rFonts w:ascii="Times New Roman"/>
          <w:b w:val="false"/>
          <w:i w:val="false"/>
          <w:color w:val="000000"/>
          <w:sz w:val="28"/>
        </w:rPr>
        <w:t xml:space="preserve">
      (толтыру үлгісі)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Сiлтеме N _________ Шығыс N _________ "___"__________ </w:t>
      </w:r>
    </w:p>
    <w:p>
      <w:pPr>
        <w:spacing w:after="0"/>
        <w:ind w:left="0"/>
        <w:jc w:val="both"/>
      </w:pPr>
      <w:r>
        <w:rPr>
          <w:rFonts w:ascii="Times New Roman"/>
          <w:b w:val="false"/>
          <w:i w:val="false"/>
          <w:color w:val="000000"/>
          <w:sz w:val="28"/>
        </w:rPr>
        <w:t xml:space="preserve">
      Жедел орындалуы: ____________________________________ </w:t>
      </w:r>
    </w:p>
    <w:p>
      <w:pPr>
        <w:spacing w:after="0"/>
        <w:ind w:left="0"/>
        <w:jc w:val="both"/>
      </w:pPr>
      <w:r>
        <w:rPr>
          <w:rFonts w:ascii="Times New Roman"/>
          <w:b w:val="false"/>
          <w:i w:val="false"/>
          <w:color w:val="000000"/>
          <w:sz w:val="28"/>
        </w:rPr>
        <w:t xml:space="preserve">
      Компанияны тексеру туралы 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(iшкi iстер органның атауы) </w:t>
      </w:r>
    </w:p>
    <w:p>
      <w:pPr>
        <w:spacing w:after="0"/>
        <w:ind w:left="0"/>
        <w:jc w:val="both"/>
      </w:pPr>
      <w:r>
        <w:rPr>
          <w:rFonts w:ascii="Times New Roman"/>
          <w:b w:val="false"/>
          <w:i w:val="false"/>
          <w:color w:val="000000"/>
          <w:sz w:val="28"/>
        </w:rPr>
        <w:t xml:space="preserve">
      (бұдан әрi оның толық анықталған деректерi көрсетiледi) (жедел </w:t>
      </w:r>
    </w:p>
    <w:p>
      <w:pPr>
        <w:spacing w:after="0"/>
        <w:ind w:left="0"/>
        <w:jc w:val="both"/>
      </w:pPr>
      <w:r>
        <w:rPr>
          <w:rFonts w:ascii="Times New Roman"/>
          <w:b w:val="false"/>
          <w:i w:val="false"/>
          <w:color w:val="000000"/>
          <w:sz w:val="28"/>
        </w:rPr>
        <w:t xml:space="preserve">
      есеп iсi, қылмыстық iс, тексерiлетiн материал, өтiнiш) тексеру </w:t>
      </w:r>
    </w:p>
    <w:p>
      <w:pPr>
        <w:spacing w:after="0"/>
        <w:ind w:left="0"/>
        <w:jc w:val="both"/>
      </w:pPr>
      <w:r>
        <w:rPr>
          <w:rFonts w:ascii="Times New Roman"/>
          <w:b w:val="false"/>
          <w:i w:val="false"/>
          <w:color w:val="000000"/>
          <w:sz w:val="28"/>
        </w:rPr>
        <w:t xml:space="preserve">
      жүргiзедi. </w:t>
      </w:r>
    </w:p>
    <w:p>
      <w:pPr>
        <w:spacing w:after="0"/>
        <w:ind w:left="0"/>
        <w:jc w:val="both"/>
      </w:pPr>
      <w:r>
        <w:rPr>
          <w:rFonts w:ascii="Times New Roman"/>
          <w:b w:val="false"/>
          <w:i w:val="false"/>
          <w:color w:val="000000"/>
          <w:sz w:val="28"/>
        </w:rPr>
        <w:t xml:space="preserve">
            Тексеру барысында деректер алынды. Ресми, жедел </w:t>
      </w:r>
    </w:p>
    <w:p>
      <w:pPr>
        <w:spacing w:after="0"/>
        <w:ind w:left="0"/>
        <w:jc w:val="both"/>
      </w:pPr>
      <w:r>
        <w:rPr>
          <w:rFonts w:ascii="Times New Roman"/>
          <w:b w:val="false"/>
          <w:i w:val="false"/>
          <w:color w:val="000000"/>
          <w:sz w:val="28"/>
        </w:rPr>
        <w:t xml:space="preserve">
      деректер ________________ </w:t>
      </w:r>
    </w:p>
    <w:p>
      <w:pPr>
        <w:spacing w:after="0"/>
        <w:ind w:left="0"/>
        <w:jc w:val="both"/>
      </w:pPr>
      <w:r>
        <w:rPr>
          <w:rFonts w:ascii="Times New Roman"/>
          <w:b w:val="false"/>
          <w:i w:val="false"/>
          <w:color w:val="000000"/>
          <w:sz w:val="28"/>
        </w:rPr>
        <w:t xml:space="preserve">
            Жоғарыда айтылғандардың негiзiнде Интерполдың ҰОБ-на </w:t>
      </w:r>
    </w:p>
    <w:p>
      <w:pPr>
        <w:spacing w:after="0"/>
        <w:ind w:left="0"/>
        <w:jc w:val="both"/>
      </w:pPr>
      <w:r>
        <w:rPr>
          <w:rFonts w:ascii="Times New Roman"/>
          <w:b w:val="false"/>
          <w:i w:val="false"/>
          <w:color w:val="000000"/>
          <w:sz w:val="28"/>
        </w:rPr>
        <w:t xml:space="preserve">
      жүгiнуiңiздi сұраймын. </w:t>
      </w:r>
    </w:p>
    <w:p>
      <w:pPr>
        <w:spacing w:after="0"/>
        <w:ind w:left="0"/>
        <w:jc w:val="both"/>
      </w:pPr>
      <w:r>
        <w:rPr>
          <w:rFonts w:ascii="Times New Roman"/>
          <w:b w:val="false"/>
          <w:i w:val="false"/>
          <w:color w:val="000000"/>
          <w:sz w:val="28"/>
        </w:rPr>
        <w:t xml:space="preserve">
            (шетел мемлекеттерiнiң полиция органдарына қойылатын </w:t>
      </w:r>
    </w:p>
    <w:p>
      <w:pPr>
        <w:spacing w:after="0"/>
        <w:ind w:left="0"/>
        <w:jc w:val="both"/>
      </w:pPr>
      <w:r>
        <w:rPr>
          <w:rFonts w:ascii="Times New Roman"/>
          <w:b w:val="false"/>
          <w:i w:val="false"/>
          <w:color w:val="000000"/>
          <w:sz w:val="28"/>
        </w:rPr>
        <w:t xml:space="preserve">
      нақты сұрақтар) </w:t>
      </w:r>
    </w:p>
    <w:p>
      <w:pPr>
        <w:spacing w:after="0"/>
        <w:ind w:left="0"/>
        <w:jc w:val="both"/>
      </w:pPr>
      <w:r>
        <w:rPr>
          <w:rFonts w:ascii="Times New Roman"/>
          <w:b w:val="false"/>
          <w:i w:val="false"/>
          <w:color w:val="000000"/>
          <w:sz w:val="28"/>
        </w:rPr>
        <w:t xml:space="preserve">
            Қосымша: келiсiм-шарттың көшiрмесi ___ бет. </w:t>
      </w:r>
    </w:p>
    <w:p>
      <w:pPr>
        <w:spacing w:after="0"/>
        <w:ind w:left="0"/>
        <w:jc w:val="both"/>
      </w:pPr>
      <w:r>
        <w:rPr>
          <w:rFonts w:ascii="Times New Roman"/>
          <w:b w:val="false"/>
          <w:i w:val="false"/>
          <w:color w:val="000000"/>
          <w:sz w:val="28"/>
        </w:rPr>
        <w:t xml:space="preserve">
            IIБ-нiң бастығы __________________     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(қолы)                 (тегi) </w:t>
            </w:r>
            <w:r>
              <w:br/>
            </w:r>
            <w:r>
              <w:rPr>
                <w:rFonts w:ascii="Times New Roman"/>
                <w:b w:val="false"/>
                <w:i w:val="false"/>
                <w:color w:val="000000"/>
                <w:sz w:val="20"/>
              </w:rPr>
              <w:t xml:space="preserve"> 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18 қосымша</w:t>
            </w:r>
          </w:p>
        </w:tc>
      </w:tr>
    </w:tbl>
    <w:p>
      <w:pPr>
        <w:spacing w:after="0"/>
        <w:ind w:left="0"/>
        <w:jc w:val="both"/>
      </w:pPr>
      <w:r>
        <w:rPr>
          <w:rFonts w:ascii="Times New Roman"/>
          <w:b w:val="false"/>
          <w:i w:val="false"/>
          <w:color w:val="000000"/>
          <w:sz w:val="28"/>
        </w:rPr>
        <w:t xml:space="preserve">
      Жалған ақша белгiлерiн табу/алып қою фактiлерi туралы </w:t>
      </w:r>
    </w:p>
    <w:p>
      <w:pPr>
        <w:spacing w:after="0"/>
        <w:ind w:left="0"/>
        <w:jc w:val="both"/>
      </w:pPr>
      <w:r>
        <w:rPr>
          <w:rFonts w:ascii="Times New Roman"/>
          <w:b w:val="false"/>
          <w:i w:val="false"/>
          <w:color w:val="000000"/>
          <w:sz w:val="28"/>
        </w:rPr>
        <w:t xml:space="preserve">
      Сұрау салу/хабарлама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Сiлтеме N </w:t>
      </w:r>
    </w:p>
    <w:p>
      <w:pPr>
        <w:spacing w:after="0"/>
        <w:ind w:left="0"/>
        <w:jc w:val="both"/>
      </w:pPr>
      <w:r>
        <w:rPr>
          <w:rFonts w:ascii="Times New Roman"/>
          <w:b w:val="false"/>
          <w:i w:val="false"/>
          <w:color w:val="000000"/>
          <w:sz w:val="28"/>
        </w:rPr>
        <w:t xml:space="preserve">
      Шығыс N </w:t>
      </w:r>
    </w:p>
    <w:p>
      <w:pPr>
        <w:spacing w:after="0"/>
        <w:ind w:left="0"/>
        <w:jc w:val="both"/>
      </w:pPr>
      <w:r>
        <w:rPr>
          <w:rFonts w:ascii="Times New Roman"/>
          <w:b w:val="false"/>
          <w:i w:val="false"/>
          <w:color w:val="000000"/>
          <w:sz w:val="28"/>
        </w:rPr>
        <w:t xml:space="preserve">
      Жедел орындалуы: </w:t>
      </w:r>
    </w:p>
    <w:p>
      <w:pPr>
        <w:spacing w:after="0"/>
        <w:ind w:left="0"/>
        <w:jc w:val="both"/>
      </w:pPr>
      <w:r>
        <w:rPr>
          <w:rFonts w:ascii="Times New Roman"/>
          <w:b w:val="false"/>
          <w:i w:val="false"/>
          <w:color w:val="000000"/>
          <w:sz w:val="28"/>
        </w:rPr>
        <w:t xml:space="preserve">
      Жалған ақша белгiлерiн алып қою </w:t>
      </w:r>
    </w:p>
    <w:p>
      <w:pPr>
        <w:spacing w:after="0"/>
        <w:ind w:left="0"/>
        <w:jc w:val="both"/>
      </w:pPr>
      <w:r>
        <w:rPr>
          <w:rFonts w:ascii="Times New Roman"/>
          <w:b w:val="false"/>
          <w:i w:val="false"/>
          <w:color w:val="000000"/>
          <w:sz w:val="28"/>
        </w:rPr>
        <w:t xml:space="preserve">
      Тексерудi (тергеудi) жүргiзушi </w:t>
      </w:r>
    </w:p>
    <w:p>
      <w:pPr>
        <w:spacing w:after="0"/>
        <w:ind w:left="0"/>
        <w:jc w:val="both"/>
      </w:pPr>
      <w:r>
        <w:rPr>
          <w:rFonts w:ascii="Times New Roman"/>
          <w:b w:val="false"/>
          <w:i w:val="false"/>
          <w:color w:val="000000"/>
          <w:sz w:val="28"/>
        </w:rPr>
        <w:t xml:space="preserve">
      Тексеру барысында _______________________ </w:t>
      </w:r>
    </w:p>
    <w:p>
      <w:pPr>
        <w:spacing w:after="0"/>
        <w:ind w:left="0"/>
        <w:jc w:val="both"/>
      </w:pPr>
      <w:r>
        <w:rPr>
          <w:rFonts w:ascii="Times New Roman"/>
          <w:b w:val="false"/>
          <w:i w:val="false"/>
          <w:color w:val="000000"/>
          <w:sz w:val="28"/>
        </w:rPr>
        <w:t xml:space="preserve">
      (бұдан әрi оның толық анықталған деректерi көрсетiледi) жедел </w:t>
      </w:r>
    </w:p>
    <w:p>
      <w:pPr>
        <w:spacing w:after="0"/>
        <w:ind w:left="0"/>
        <w:jc w:val="both"/>
      </w:pPr>
      <w:r>
        <w:rPr>
          <w:rFonts w:ascii="Times New Roman"/>
          <w:b w:val="false"/>
          <w:i w:val="false"/>
          <w:color w:val="000000"/>
          <w:sz w:val="28"/>
        </w:rPr>
        <w:t xml:space="preserve">
      деректерi алынды. </w:t>
      </w:r>
    </w:p>
    <w:p>
      <w:pPr>
        <w:spacing w:after="0"/>
        <w:ind w:left="0"/>
        <w:jc w:val="both"/>
      </w:pPr>
      <w:r>
        <w:rPr>
          <w:rFonts w:ascii="Times New Roman"/>
          <w:b w:val="false"/>
          <w:i w:val="false"/>
          <w:color w:val="000000"/>
          <w:sz w:val="28"/>
        </w:rPr>
        <w:t xml:space="preserve">
            Осы жазылғандарға байланысты Интерполдың ҰОБ-на жүгiнуiңiздi </w:t>
      </w:r>
    </w:p>
    <w:p>
      <w:pPr>
        <w:spacing w:after="0"/>
        <w:ind w:left="0"/>
        <w:jc w:val="both"/>
      </w:pPr>
      <w:r>
        <w:rPr>
          <w:rFonts w:ascii="Times New Roman"/>
          <w:b w:val="false"/>
          <w:i w:val="false"/>
          <w:color w:val="000000"/>
          <w:sz w:val="28"/>
        </w:rPr>
        <w:t xml:space="preserve">
      өтiнемiн. </w:t>
      </w:r>
    </w:p>
    <w:p>
      <w:pPr>
        <w:spacing w:after="0"/>
        <w:ind w:left="0"/>
        <w:jc w:val="both"/>
      </w:pPr>
      <w:r>
        <w:rPr>
          <w:rFonts w:ascii="Times New Roman"/>
          <w:b w:val="false"/>
          <w:i w:val="false"/>
          <w:color w:val="000000"/>
          <w:sz w:val="28"/>
        </w:rPr>
        <w:t xml:space="preserve">
      (шетел мемлекеттерiне қойылатын нақты сұрақтар)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1. Фотосурет </w:t>
      </w:r>
    </w:p>
    <w:p>
      <w:pPr>
        <w:spacing w:after="0"/>
        <w:ind w:left="0"/>
        <w:jc w:val="both"/>
      </w:pPr>
      <w:r>
        <w:rPr>
          <w:rFonts w:ascii="Times New Roman"/>
          <w:b w:val="false"/>
          <w:i w:val="false"/>
          <w:color w:val="000000"/>
          <w:sz w:val="28"/>
        </w:rPr>
        <w:t xml:space="preserve">
            2. 88-1/Ғ нысан </w:t>
      </w:r>
    </w:p>
    <w:p>
      <w:pPr>
        <w:spacing w:after="0"/>
        <w:ind w:left="0"/>
        <w:jc w:val="both"/>
      </w:pPr>
      <w:r>
        <w:rPr>
          <w:rFonts w:ascii="Times New Roman"/>
          <w:b w:val="false"/>
          <w:i w:val="false"/>
          <w:color w:val="000000"/>
          <w:sz w:val="28"/>
        </w:rPr>
        <w:t xml:space="preserve">
            3. Алып қойылған купюра </w:t>
      </w:r>
    </w:p>
    <w:p>
      <w:pPr>
        <w:spacing w:after="0"/>
        <w:ind w:left="0"/>
        <w:jc w:val="both"/>
      </w:pPr>
      <w:r>
        <w:rPr>
          <w:rFonts w:ascii="Times New Roman"/>
          <w:b w:val="false"/>
          <w:i w:val="false"/>
          <w:color w:val="000000"/>
          <w:sz w:val="28"/>
        </w:rPr>
        <w:t xml:space="preserve">
            ________________________________ бастығы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(тегi, қолы) </w:t>
            </w:r>
            <w:r>
              <w:br/>
            </w:r>
            <w:r>
              <w:rPr>
                <w:rFonts w:ascii="Times New Roman"/>
                <w:b w:val="false"/>
                <w:i w:val="false"/>
                <w:color w:val="000000"/>
                <w:sz w:val="20"/>
              </w:rPr>
              <w:t xml:space="preserve"> 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19 қосымша</w:t>
            </w:r>
          </w:p>
        </w:tc>
      </w:tr>
    </w:tbl>
    <w:p>
      <w:pPr>
        <w:spacing w:after="0"/>
        <w:ind w:left="0"/>
        <w:jc w:val="both"/>
      </w:pPr>
      <w:r>
        <w:rPr>
          <w:rFonts w:ascii="Times New Roman"/>
          <w:b w:val="false"/>
          <w:i w:val="false"/>
          <w:color w:val="000000"/>
          <w:sz w:val="28"/>
        </w:rPr>
        <w:t xml:space="preserve">
      Жалған ақша белгiлерiн алып қою фактiсiнiң </w:t>
      </w:r>
    </w:p>
    <w:p>
      <w:pPr>
        <w:spacing w:after="0"/>
        <w:ind w:left="0"/>
        <w:jc w:val="both"/>
      </w:pPr>
      <w:r>
        <w:rPr>
          <w:rFonts w:ascii="Times New Roman"/>
          <w:b w:val="false"/>
          <w:i w:val="false"/>
          <w:color w:val="000000"/>
          <w:sz w:val="28"/>
        </w:rPr>
        <w:t xml:space="preserve">
      88-1/F нысандағы есепке алу-тіркеу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Алушы: Интерполдың Бас хатшылығы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Жіберуші:          Интерполы (Интерполдың ҰОБ-да толтырылады)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 Интерполдың ҰОБ құжатының нөмiрi мен датасы, жылы/айы/күнi </w:t>
      </w:r>
    </w:p>
    <w:p>
      <w:pPr>
        <w:spacing w:after="0"/>
        <w:ind w:left="0"/>
        <w:jc w:val="both"/>
      </w:pPr>
      <w:r>
        <w:rPr>
          <w:rFonts w:ascii="Times New Roman"/>
          <w:b w:val="false"/>
          <w:i w:val="false"/>
          <w:color w:val="000000"/>
          <w:sz w:val="28"/>
        </w:rPr>
        <w:t xml:space="preserve">
      (Интерполдың ҰОБ-да толтырылады)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 Банкноттарды алып қою датасы мен орны: жылы/айы/күнi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 Интерполда тiркелген, белгiлi жалған ақшалардың суреттелуi </w:t>
      </w:r>
    </w:p>
    <w:p>
      <w:pPr>
        <w:spacing w:after="0"/>
        <w:ind w:left="0"/>
        <w:jc w:val="both"/>
      </w:pPr>
      <w:r>
        <w:rPr>
          <w:rFonts w:ascii="Times New Roman"/>
          <w:b w:val="false"/>
          <w:i w:val="false"/>
          <w:color w:val="000000"/>
          <w:sz w:val="28"/>
        </w:rPr>
        <w:t xml:space="preserve">
      (егер де Интерполдың Индикативi белгiлi болса)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Ұлттық ақша   ! Эмиссионер-ел  ! Алып қойылған ! Интерполдың </w:t>
      </w:r>
    </w:p>
    <w:p>
      <w:pPr>
        <w:spacing w:after="0"/>
        <w:ind w:left="0"/>
        <w:jc w:val="both"/>
      </w:pPr>
      <w:r>
        <w:rPr>
          <w:rFonts w:ascii="Times New Roman"/>
          <w:b w:val="false"/>
          <w:i w:val="false"/>
          <w:color w:val="000000"/>
          <w:sz w:val="28"/>
        </w:rPr>
        <w:t xml:space="preserve">
      белгiсi және  !                ! банкноттардың ! Индикативi </w:t>
      </w:r>
    </w:p>
    <w:p>
      <w:pPr>
        <w:spacing w:after="0"/>
        <w:ind w:left="0"/>
        <w:jc w:val="both"/>
      </w:pPr>
      <w:r>
        <w:rPr>
          <w:rFonts w:ascii="Times New Roman"/>
          <w:b w:val="false"/>
          <w:i w:val="false"/>
          <w:color w:val="000000"/>
          <w:sz w:val="28"/>
        </w:rPr>
        <w:t xml:space="preserve">
      оның құндылығы!                ! саны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 Интерполда тiркелмеген жалған ақшалардың суреттелуi: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 Ұлттық банкнот (америкалық доллардан басқа)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Ұлттық банкноттар ! Эмиссия датасы ! Сериялық нөмiрi !Алынып  </w:t>
      </w:r>
    </w:p>
    <w:p>
      <w:pPr>
        <w:spacing w:after="0"/>
        <w:ind w:left="0"/>
        <w:jc w:val="both"/>
      </w:pPr>
      <w:r>
        <w:rPr>
          <w:rFonts w:ascii="Times New Roman"/>
          <w:b w:val="false"/>
          <w:i w:val="false"/>
          <w:color w:val="000000"/>
          <w:sz w:val="28"/>
        </w:rPr>
        <w:t xml:space="preserve">
      және олардың      ! немесе оған    !                 !қойылған </w:t>
      </w:r>
    </w:p>
    <w:p>
      <w:pPr>
        <w:spacing w:after="0"/>
        <w:ind w:left="0"/>
        <w:jc w:val="both"/>
      </w:pPr>
      <w:r>
        <w:rPr>
          <w:rFonts w:ascii="Times New Roman"/>
          <w:b w:val="false"/>
          <w:i w:val="false"/>
          <w:color w:val="000000"/>
          <w:sz w:val="28"/>
        </w:rPr>
        <w:t xml:space="preserve">
      құндылығы         ! рұқсат         !                 !банкноттардың </w:t>
      </w:r>
    </w:p>
    <w:p>
      <w:pPr>
        <w:spacing w:after="0"/>
        <w:ind w:left="0"/>
        <w:jc w:val="both"/>
      </w:pPr>
      <w:r>
        <w:rPr>
          <w:rFonts w:ascii="Times New Roman"/>
          <w:b w:val="false"/>
          <w:i w:val="false"/>
          <w:color w:val="000000"/>
          <w:sz w:val="28"/>
        </w:rPr>
        <w:t xml:space="preserve">
                        !                !                 !саны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 Американдық банкноттар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Құнды.!Феде. !Тек. !Квад. !Ақша   !Келесі !Шыққан! Алынып қойылған </w:t>
      </w:r>
    </w:p>
    <w:p>
      <w:pPr>
        <w:spacing w:after="0"/>
        <w:ind w:left="0"/>
        <w:jc w:val="both"/>
      </w:pPr>
      <w:r>
        <w:rPr>
          <w:rFonts w:ascii="Times New Roman"/>
          <w:b w:val="false"/>
          <w:i w:val="false"/>
          <w:color w:val="000000"/>
          <w:sz w:val="28"/>
        </w:rPr>
        <w:t xml:space="preserve">
      лығы  !ралды-!сері.!рант  !бетінің!бетінің!жылы  ! банкноттардың </w:t>
      </w:r>
    </w:p>
    <w:p>
      <w:pPr>
        <w:spacing w:after="0"/>
        <w:ind w:left="0"/>
        <w:jc w:val="both"/>
      </w:pPr>
      <w:r>
        <w:rPr>
          <w:rFonts w:ascii="Times New Roman"/>
          <w:b w:val="false"/>
          <w:i w:val="false"/>
          <w:color w:val="000000"/>
          <w:sz w:val="28"/>
        </w:rPr>
        <w:t xml:space="preserve">
            !резер.!летін!нөмірі!клише  !клише  !      ! саны </w:t>
      </w:r>
    </w:p>
    <w:p>
      <w:pPr>
        <w:spacing w:after="0"/>
        <w:ind w:left="0"/>
        <w:jc w:val="both"/>
      </w:pPr>
      <w:r>
        <w:rPr>
          <w:rFonts w:ascii="Times New Roman"/>
          <w:b w:val="false"/>
          <w:i w:val="false"/>
          <w:color w:val="000000"/>
          <w:sz w:val="28"/>
        </w:rPr>
        <w:t xml:space="preserve">
            !вті   !әріп !      !нөмірі !нөмірі !      ! </w:t>
      </w:r>
    </w:p>
    <w:p>
      <w:pPr>
        <w:spacing w:after="0"/>
        <w:ind w:left="0"/>
        <w:jc w:val="both"/>
      </w:pPr>
      <w:r>
        <w:rPr>
          <w:rFonts w:ascii="Times New Roman"/>
          <w:b w:val="false"/>
          <w:i w:val="false"/>
          <w:color w:val="000000"/>
          <w:sz w:val="28"/>
        </w:rPr>
        <w:t xml:space="preserve">
            !банк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Сіз банкноттарды қосымша бересіз бе?      /Иә?        Жоқ?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Жалған ақшаның әрбiр вариантына, егер де бұл вариант Интерполда </w:t>
      </w:r>
    </w:p>
    <w:p>
      <w:pPr>
        <w:spacing w:after="0"/>
        <w:ind w:left="0"/>
        <w:jc w:val="both"/>
      </w:pPr>
      <w:r>
        <w:rPr>
          <w:rFonts w:ascii="Times New Roman"/>
          <w:b w:val="false"/>
          <w:i w:val="false"/>
          <w:color w:val="000000"/>
          <w:sz w:val="28"/>
        </w:rPr>
        <w:t xml:space="preserve">
      тiркелмесе және оған Индикатив берiлмесе бiр банкнот мiндеттi </w:t>
      </w:r>
    </w:p>
    <w:p>
      <w:pPr>
        <w:spacing w:after="0"/>
        <w:ind w:left="0"/>
        <w:jc w:val="both"/>
      </w:pPr>
      <w:r>
        <w:rPr>
          <w:rFonts w:ascii="Times New Roman"/>
          <w:b w:val="false"/>
          <w:i w:val="false"/>
          <w:color w:val="000000"/>
          <w:sz w:val="28"/>
        </w:rPr>
        <w:t xml:space="preserve">
      түрде қосымша берiледi.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Егер бар болса,                               Иә?        Жоқ? </w:t>
      </w:r>
    </w:p>
    <w:p>
      <w:pPr>
        <w:spacing w:after="0"/>
        <w:ind w:left="0"/>
        <w:jc w:val="both"/>
      </w:pPr>
      <w:r>
        <w:rPr>
          <w:rFonts w:ascii="Times New Roman"/>
          <w:b w:val="false"/>
          <w:i w:val="false"/>
          <w:color w:val="000000"/>
          <w:sz w:val="28"/>
        </w:rPr>
        <w:t xml:space="preserve">
      онда қандай санда Интерполдың ҰОБ Сiзге осы банкноттарды қайтаруға </w:t>
      </w:r>
    </w:p>
    <w:p>
      <w:pPr>
        <w:spacing w:after="0"/>
        <w:ind w:left="0"/>
        <w:jc w:val="both"/>
      </w:pPr>
      <w:r>
        <w:rPr>
          <w:rFonts w:ascii="Times New Roman"/>
          <w:b w:val="false"/>
          <w:i w:val="false"/>
          <w:color w:val="000000"/>
          <w:sz w:val="28"/>
        </w:rPr>
        <w:t xml:space="preserve">
      тиiс пе?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8) Iске қатысы бар адамдар белгiлi ме? Иә? Жоқ? Егер бар болса, </w:t>
      </w:r>
    </w:p>
    <w:p>
      <w:pPr>
        <w:spacing w:after="0"/>
        <w:ind w:left="0"/>
        <w:jc w:val="both"/>
      </w:pPr>
      <w:r>
        <w:rPr>
          <w:rFonts w:ascii="Times New Roman"/>
          <w:b w:val="false"/>
          <w:i w:val="false"/>
          <w:color w:val="000000"/>
          <w:sz w:val="28"/>
        </w:rPr>
        <w:t xml:space="preserve">
      оларды көрсетiңiз.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Тегi     ! Аты, әкесiнiң ! Туған датасы ! Туған жерi ! Тiркеу орны  </w:t>
      </w:r>
    </w:p>
    <w:p>
      <w:pPr>
        <w:spacing w:after="0"/>
        <w:ind w:left="0"/>
        <w:jc w:val="both"/>
      </w:pPr>
      <w:r>
        <w:rPr>
          <w:rFonts w:ascii="Times New Roman"/>
          <w:b w:val="false"/>
          <w:i w:val="false"/>
          <w:color w:val="000000"/>
          <w:sz w:val="28"/>
        </w:rPr>
        <w:t xml:space="preserve">
               ! аты           !              !            ! (тұрғылықты </w:t>
      </w:r>
    </w:p>
    <w:p>
      <w:pPr>
        <w:spacing w:after="0"/>
        <w:ind w:left="0"/>
        <w:jc w:val="both"/>
      </w:pPr>
      <w:r>
        <w:rPr>
          <w:rFonts w:ascii="Times New Roman"/>
          <w:b w:val="false"/>
          <w:i w:val="false"/>
          <w:color w:val="000000"/>
          <w:sz w:val="28"/>
        </w:rPr>
        <w:t xml:space="preserve">
               !               !              !            ! жері)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9) банкноттарды табу жағдайының және оның қалайша осы iске қатысы </w:t>
      </w:r>
    </w:p>
    <w:p>
      <w:pPr>
        <w:spacing w:after="0"/>
        <w:ind w:left="0"/>
        <w:jc w:val="both"/>
      </w:pPr>
      <w:r>
        <w:rPr>
          <w:rFonts w:ascii="Times New Roman"/>
          <w:b w:val="false"/>
          <w:i w:val="false"/>
          <w:color w:val="000000"/>
          <w:sz w:val="28"/>
        </w:rPr>
        <w:t xml:space="preserve">
      бар адамдардың қолына түскендiгiнiң қысқаша сипаттамасы (қажет </w:t>
      </w:r>
    </w:p>
    <w:p>
      <w:pPr>
        <w:spacing w:after="0"/>
        <w:ind w:left="0"/>
        <w:jc w:val="both"/>
      </w:pPr>
      <w:r>
        <w:rPr>
          <w:rFonts w:ascii="Times New Roman"/>
          <w:b w:val="false"/>
          <w:i w:val="false"/>
          <w:color w:val="000000"/>
          <w:sz w:val="28"/>
        </w:rPr>
        <w:t xml:space="preserve">
      болғанда қосымша берiлсiн)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10) Арнайы нұсқаулықтар: (Интерполдың ҰОБ-да толтырылады)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11) Аталған нысанның көшiрмелерi жолданды: (Интерполдың ҰОБ-да </w:t>
      </w:r>
    </w:p>
    <w:p>
      <w:pPr>
        <w:spacing w:after="0"/>
        <w:ind w:left="0"/>
        <w:jc w:val="both"/>
      </w:pPr>
      <w:r>
        <w:rPr>
          <w:rFonts w:ascii="Times New Roman"/>
          <w:b w:val="false"/>
          <w:i w:val="false"/>
          <w:color w:val="000000"/>
          <w:sz w:val="28"/>
        </w:rPr>
        <w:t xml:space="preserve">
      толтырылады)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Дата: жылы, айы, күнi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20 қосымша</w:t>
            </w:r>
          </w:p>
        </w:tc>
      </w:tr>
    </w:tbl>
    <w:p>
      <w:pPr>
        <w:spacing w:after="0"/>
        <w:ind w:left="0"/>
        <w:jc w:val="both"/>
      </w:pPr>
      <w:r>
        <w:rPr>
          <w:rFonts w:ascii="Times New Roman"/>
          <w:b w:val="false"/>
          <w:i w:val="false"/>
          <w:color w:val="000000"/>
          <w:sz w:val="28"/>
        </w:rPr>
        <w:t xml:space="preserve">
      Баспалық және құйып жасалған нысандардың </w:t>
      </w:r>
    </w:p>
    <w:p>
      <w:pPr>
        <w:spacing w:after="0"/>
        <w:ind w:left="0"/>
        <w:jc w:val="both"/>
      </w:pPr>
      <w:r>
        <w:rPr>
          <w:rFonts w:ascii="Times New Roman"/>
          <w:b w:val="false"/>
          <w:i w:val="false"/>
          <w:color w:val="000000"/>
          <w:sz w:val="28"/>
        </w:rPr>
        <w:t xml:space="preserve">
      заңсыз баспаханасын табу фактiсiнiң </w:t>
      </w:r>
    </w:p>
    <w:p>
      <w:pPr>
        <w:spacing w:after="0"/>
        <w:ind w:left="0"/>
        <w:jc w:val="both"/>
      </w:pPr>
      <w:r>
        <w:rPr>
          <w:rFonts w:ascii="Times New Roman"/>
          <w:b w:val="false"/>
          <w:i w:val="false"/>
          <w:color w:val="000000"/>
          <w:sz w:val="28"/>
        </w:rPr>
        <w:t xml:space="preserve">
      88-1/Р нысандағы есепке алу-тіркеу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1. Алушы: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Жіберуші: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 Интерполдың ҰОБ құжатының нөмiрi мен датасы, жылы/айы/күнi </w:t>
      </w:r>
    </w:p>
    <w:p>
      <w:pPr>
        <w:spacing w:after="0"/>
        <w:ind w:left="0"/>
        <w:jc w:val="both"/>
      </w:pPr>
      <w:r>
        <w:rPr>
          <w:rFonts w:ascii="Times New Roman"/>
          <w:b w:val="false"/>
          <w:i w:val="false"/>
          <w:color w:val="000000"/>
          <w:sz w:val="28"/>
        </w:rPr>
        <w:t xml:space="preserve">
      (Интерполдың ҰОБ-да толтырылады)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 Банкноттарды алып қою датасы мен орны: жылы/айы/күнi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 Интерполда тiркелген, белгiлi жалған ақшалардың суреттелуi </w:t>
      </w:r>
    </w:p>
    <w:p>
      <w:pPr>
        <w:spacing w:after="0"/>
        <w:ind w:left="0"/>
        <w:jc w:val="both"/>
      </w:pPr>
      <w:r>
        <w:rPr>
          <w:rFonts w:ascii="Times New Roman"/>
          <w:b w:val="false"/>
          <w:i w:val="false"/>
          <w:color w:val="000000"/>
          <w:sz w:val="28"/>
        </w:rPr>
        <w:t xml:space="preserve">
      (егер де Интерполдың Индикативi белгiлi болса)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Ұлттық ақшалық! Эмиссионер-ел  ! Саны          ! Интерполдың </w:t>
      </w:r>
    </w:p>
    <w:p>
      <w:pPr>
        <w:spacing w:after="0"/>
        <w:ind w:left="0"/>
        <w:jc w:val="both"/>
      </w:pPr>
      <w:r>
        <w:rPr>
          <w:rFonts w:ascii="Times New Roman"/>
          <w:b w:val="false"/>
          <w:i w:val="false"/>
          <w:color w:val="000000"/>
          <w:sz w:val="28"/>
        </w:rPr>
        <w:t xml:space="preserve">
      белгi және    !                !               ! Индикативi </w:t>
      </w:r>
    </w:p>
    <w:p>
      <w:pPr>
        <w:spacing w:after="0"/>
        <w:ind w:left="0"/>
        <w:jc w:val="both"/>
      </w:pPr>
      <w:r>
        <w:rPr>
          <w:rFonts w:ascii="Times New Roman"/>
          <w:b w:val="false"/>
          <w:i w:val="false"/>
          <w:color w:val="000000"/>
          <w:sz w:val="28"/>
        </w:rPr>
        <w:t xml:space="preserve">
      оның құндылығы!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 Интерполда тiркелмеген, қолдан жасалған ақшалардың суреттелуi: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 Ұлттық банкнот (америка долларынан басқа)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Ұлттық банкноттар ! Эмиссия датасы ! Сериялық нөмiрi !Алынып  </w:t>
      </w:r>
    </w:p>
    <w:p>
      <w:pPr>
        <w:spacing w:after="0"/>
        <w:ind w:left="0"/>
        <w:jc w:val="both"/>
      </w:pPr>
      <w:r>
        <w:rPr>
          <w:rFonts w:ascii="Times New Roman"/>
          <w:b w:val="false"/>
          <w:i w:val="false"/>
          <w:color w:val="000000"/>
          <w:sz w:val="28"/>
        </w:rPr>
        <w:t xml:space="preserve">
      және олардың      ! немесе оған    !                 !қойылған </w:t>
      </w:r>
    </w:p>
    <w:p>
      <w:pPr>
        <w:spacing w:after="0"/>
        <w:ind w:left="0"/>
        <w:jc w:val="both"/>
      </w:pPr>
      <w:r>
        <w:rPr>
          <w:rFonts w:ascii="Times New Roman"/>
          <w:b w:val="false"/>
          <w:i w:val="false"/>
          <w:color w:val="000000"/>
          <w:sz w:val="28"/>
        </w:rPr>
        <w:t xml:space="preserve">
      құндылығы         ! рұқсат         !                 !банкноттардың </w:t>
      </w:r>
    </w:p>
    <w:p>
      <w:pPr>
        <w:spacing w:after="0"/>
        <w:ind w:left="0"/>
        <w:jc w:val="both"/>
      </w:pPr>
      <w:r>
        <w:rPr>
          <w:rFonts w:ascii="Times New Roman"/>
          <w:b w:val="false"/>
          <w:i w:val="false"/>
          <w:color w:val="000000"/>
          <w:sz w:val="28"/>
        </w:rPr>
        <w:t xml:space="preserve">
                        !                !                 !саны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 Американдық банкноттар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Құнды.!Феде. !Тек. !Квад. !Ақша   !Келесі !Шыққан! Банкноттардың </w:t>
      </w:r>
    </w:p>
    <w:p>
      <w:pPr>
        <w:spacing w:after="0"/>
        <w:ind w:left="0"/>
        <w:jc w:val="both"/>
      </w:pPr>
      <w:r>
        <w:rPr>
          <w:rFonts w:ascii="Times New Roman"/>
          <w:b w:val="false"/>
          <w:i w:val="false"/>
          <w:color w:val="000000"/>
          <w:sz w:val="28"/>
        </w:rPr>
        <w:t xml:space="preserve">
      лығы  !ралды-!сері.!рант  !бетінің!бетінің!жылы  ! саны </w:t>
      </w:r>
    </w:p>
    <w:p>
      <w:pPr>
        <w:spacing w:after="0"/>
        <w:ind w:left="0"/>
        <w:jc w:val="both"/>
      </w:pPr>
      <w:r>
        <w:rPr>
          <w:rFonts w:ascii="Times New Roman"/>
          <w:b w:val="false"/>
          <w:i w:val="false"/>
          <w:color w:val="000000"/>
          <w:sz w:val="28"/>
        </w:rPr>
        <w:t xml:space="preserve">
            !резер.!летін!нөмірі!клише  !клише  !      ! </w:t>
      </w:r>
    </w:p>
    <w:p>
      <w:pPr>
        <w:spacing w:after="0"/>
        <w:ind w:left="0"/>
        <w:jc w:val="both"/>
      </w:pPr>
      <w:r>
        <w:rPr>
          <w:rFonts w:ascii="Times New Roman"/>
          <w:b w:val="false"/>
          <w:i w:val="false"/>
          <w:color w:val="000000"/>
          <w:sz w:val="28"/>
        </w:rPr>
        <w:t xml:space="preserve">
            !вті   !әріп !      !нөмірі !нөмірі !      ! </w:t>
      </w:r>
    </w:p>
    <w:p>
      <w:pPr>
        <w:spacing w:after="0"/>
        <w:ind w:left="0"/>
        <w:jc w:val="both"/>
      </w:pPr>
      <w:r>
        <w:rPr>
          <w:rFonts w:ascii="Times New Roman"/>
          <w:b w:val="false"/>
          <w:i w:val="false"/>
          <w:color w:val="000000"/>
          <w:sz w:val="28"/>
        </w:rPr>
        <w:t xml:space="preserve">
            !банк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Алып қойылған жабдықтар, мүлік, материалдар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8) Сіз банкноттарды қосымша бересіз бе?      /Иә?        Жоқ?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(егер әңгіме Индикатив алмаған жалған ақшалар жайлы болса, мiндеттi </w:t>
      </w:r>
    </w:p>
    <w:p>
      <w:pPr>
        <w:spacing w:after="0"/>
        <w:ind w:left="0"/>
        <w:jc w:val="both"/>
      </w:pPr>
      <w:r>
        <w:rPr>
          <w:rFonts w:ascii="Times New Roman"/>
          <w:b w:val="false"/>
          <w:i w:val="false"/>
          <w:color w:val="000000"/>
          <w:sz w:val="28"/>
        </w:rPr>
        <w:t xml:space="preserve">
      түрде қосымша беру қажет)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Интерполдың ҰОБ Сiзге осы банкноттарды қайтаруға тиiс пе? Иә?  Жоқ?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9) Iс бойынша өткен адамдар (тікелей дайындаушының тегін "Х" </w:t>
      </w:r>
    </w:p>
    <w:p>
      <w:pPr>
        <w:spacing w:after="0"/>
        <w:ind w:left="0"/>
        <w:jc w:val="both"/>
      </w:pPr>
      <w:r>
        <w:rPr>
          <w:rFonts w:ascii="Times New Roman"/>
          <w:b w:val="false"/>
          <w:i w:val="false"/>
          <w:color w:val="000000"/>
          <w:sz w:val="28"/>
        </w:rPr>
        <w:t xml:space="preserve">
      белгілеңіз)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Тегi     ! Аты, әкесiнiң ! Туған датасы ! Туған жерi ! Тiркеу орны  </w:t>
      </w:r>
    </w:p>
    <w:p>
      <w:pPr>
        <w:spacing w:after="0"/>
        <w:ind w:left="0"/>
        <w:jc w:val="both"/>
      </w:pPr>
      <w:r>
        <w:rPr>
          <w:rFonts w:ascii="Times New Roman"/>
          <w:b w:val="false"/>
          <w:i w:val="false"/>
          <w:color w:val="000000"/>
          <w:sz w:val="28"/>
        </w:rPr>
        <w:t xml:space="preserve">
               ! аты           !              !            ! (тұрғылықты </w:t>
      </w:r>
    </w:p>
    <w:p>
      <w:pPr>
        <w:spacing w:after="0"/>
        <w:ind w:left="0"/>
        <w:jc w:val="both"/>
      </w:pPr>
      <w:r>
        <w:rPr>
          <w:rFonts w:ascii="Times New Roman"/>
          <w:b w:val="false"/>
          <w:i w:val="false"/>
          <w:color w:val="000000"/>
          <w:sz w:val="28"/>
        </w:rPr>
        <w:t xml:space="preserve">
               !               !              !            ! жері)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10) банкноттарды табу жағдайының қысқаша сипаттамасы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11) Арнайы нұсқаулықтар: (Интерполдың ҰОБ-да толтырылады)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12) Аталған нысанның көшiрмелерi жолданды: (Интерполдың ҰОБ-да </w:t>
      </w:r>
    </w:p>
    <w:p>
      <w:pPr>
        <w:spacing w:after="0"/>
        <w:ind w:left="0"/>
        <w:jc w:val="both"/>
      </w:pPr>
      <w:r>
        <w:rPr>
          <w:rFonts w:ascii="Times New Roman"/>
          <w:b w:val="false"/>
          <w:i w:val="false"/>
          <w:color w:val="000000"/>
          <w:sz w:val="28"/>
        </w:rPr>
        <w:t xml:space="preserve">
      толтырылады)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Дата: жылы, айы, күнi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21 қосымша</w:t>
            </w:r>
          </w:p>
        </w:tc>
      </w:tr>
    </w:tbl>
    <w:p>
      <w:pPr>
        <w:spacing w:after="0"/>
        <w:ind w:left="0"/>
        <w:jc w:val="both"/>
      </w:pPr>
      <w:r>
        <w:rPr>
          <w:rFonts w:ascii="Times New Roman"/>
          <w:b w:val="false"/>
          <w:i w:val="false"/>
          <w:color w:val="000000"/>
          <w:sz w:val="28"/>
        </w:rPr>
        <w:t xml:space="preserve">
      Мәдени құндылықтардың ұрлануы/табылуы туралы </w:t>
      </w:r>
    </w:p>
    <w:p>
      <w:pPr>
        <w:spacing w:after="0"/>
        <w:ind w:left="0"/>
        <w:jc w:val="both"/>
      </w:pPr>
      <w:r>
        <w:rPr>
          <w:rFonts w:ascii="Times New Roman"/>
          <w:b w:val="false"/>
          <w:i w:val="false"/>
          <w:color w:val="000000"/>
          <w:sz w:val="28"/>
        </w:rPr>
        <w:t xml:space="preserve">
      Хабарлама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Сiлтеме N _____________ </w:t>
      </w:r>
    </w:p>
    <w:p>
      <w:pPr>
        <w:spacing w:after="0"/>
        <w:ind w:left="0"/>
        <w:jc w:val="both"/>
      </w:pPr>
      <w:r>
        <w:rPr>
          <w:rFonts w:ascii="Times New Roman"/>
          <w:b w:val="false"/>
          <w:i w:val="false"/>
          <w:color w:val="000000"/>
          <w:sz w:val="28"/>
        </w:rPr>
        <w:t xml:space="preserve">
      Шығыс N _______________ </w:t>
      </w:r>
    </w:p>
    <w:p>
      <w:pPr>
        <w:spacing w:after="0"/>
        <w:ind w:left="0"/>
        <w:jc w:val="both"/>
      </w:pPr>
      <w:r>
        <w:rPr>
          <w:rFonts w:ascii="Times New Roman"/>
          <w:b w:val="false"/>
          <w:i w:val="false"/>
          <w:color w:val="000000"/>
          <w:sz w:val="28"/>
        </w:rPr>
        <w:t xml:space="preserve">
      Жедел орындалуы N ___________ </w:t>
      </w:r>
    </w:p>
    <w:p>
      <w:pPr>
        <w:spacing w:after="0"/>
        <w:ind w:left="0"/>
        <w:jc w:val="both"/>
      </w:pPr>
      <w:r>
        <w:rPr>
          <w:rFonts w:ascii="Times New Roman"/>
          <w:b w:val="false"/>
          <w:i w:val="false"/>
          <w:color w:val="000000"/>
          <w:sz w:val="28"/>
        </w:rPr>
        <w:t xml:space="preserve">
      Мәдени құндылықтардың ұрлануы/табылуы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(iшкi iстер органының атауы) </w:t>
      </w:r>
    </w:p>
    <w:p>
      <w:pPr>
        <w:spacing w:after="0"/>
        <w:ind w:left="0"/>
        <w:jc w:val="both"/>
      </w:pPr>
      <w:r>
        <w:rPr>
          <w:rFonts w:ascii="Times New Roman"/>
          <w:b w:val="false"/>
          <w:i w:val="false"/>
          <w:color w:val="000000"/>
          <w:sz w:val="28"/>
        </w:rPr>
        <w:t xml:space="preserve">
      _____________________________________________ фактiлерi бойынша </w:t>
      </w:r>
    </w:p>
    <w:p>
      <w:pPr>
        <w:spacing w:after="0"/>
        <w:ind w:left="0"/>
        <w:jc w:val="both"/>
      </w:pPr>
      <w:r>
        <w:rPr>
          <w:rFonts w:ascii="Times New Roman"/>
          <w:b w:val="false"/>
          <w:i w:val="false"/>
          <w:color w:val="000000"/>
          <w:sz w:val="28"/>
        </w:rPr>
        <w:t xml:space="preserve">
      ____________________________________________________________ тексеру </w:t>
      </w:r>
    </w:p>
    <w:p>
      <w:pPr>
        <w:spacing w:after="0"/>
        <w:ind w:left="0"/>
        <w:jc w:val="both"/>
      </w:pPr>
      <w:r>
        <w:rPr>
          <w:rFonts w:ascii="Times New Roman"/>
          <w:b w:val="false"/>
          <w:i w:val="false"/>
          <w:color w:val="000000"/>
          <w:sz w:val="28"/>
        </w:rPr>
        <w:t xml:space="preserve">
      (жедел есеп iсi, қылмыстық iс, тексерiлетiн материал, өтiнiш)  </w:t>
      </w:r>
    </w:p>
    <w:p>
      <w:pPr>
        <w:spacing w:after="0"/>
        <w:ind w:left="0"/>
        <w:jc w:val="both"/>
      </w:pPr>
      <w:r>
        <w:rPr>
          <w:rFonts w:ascii="Times New Roman"/>
          <w:b w:val="false"/>
          <w:i w:val="false"/>
          <w:color w:val="000000"/>
          <w:sz w:val="28"/>
        </w:rPr>
        <w:t xml:space="preserve">
      жүргiзедi (тексередi). </w:t>
      </w:r>
    </w:p>
    <w:p>
      <w:pPr>
        <w:spacing w:after="0"/>
        <w:ind w:left="0"/>
        <w:jc w:val="both"/>
      </w:pPr>
      <w:r>
        <w:rPr>
          <w:rFonts w:ascii="Times New Roman"/>
          <w:b w:val="false"/>
          <w:i w:val="false"/>
          <w:color w:val="000000"/>
          <w:sz w:val="28"/>
        </w:rPr>
        <w:t xml:space="preserve">
      Тексеру (тергеу) барысында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 деректер алынды. </w:t>
      </w:r>
    </w:p>
    <w:p>
      <w:pPr>
        <w:spacing w:after="0"/>
        <w:ind w:left="0"/>
        <w:jc w:val="both"/>
      </w:pPr>
      <w:r>
        <w:rPr>
          <w:rFonts w:ascii="Times New Roman"/>
          <w:b w:val="false"/>
          <w:i w:val="false"/>
          <w:color w:val="000000"/>
          <w:sz w:val="28"/>
        </w:rPr>
        <w:t xml:space="preserve">
            (ресми, жедел) </w:t>
      </w:r>
    </w:p>
    <w:p>
      <w:pPr>
        <w:spacing w:after="0"/>
        <w:ind w:left="0"/>
        <w:jc w:val="both"/>
      </w:pPr>
      <w:r>
        <w:rPr>
          <w:rFonts w:ascii="Times New Roman"/>
          <w:b w:val="false"/>
          <w:i w:val="false"/>
          <w:color w:val="000000"/>
          <w:sz w:val="28"/>
        </w:rPr>
        <w:t xml:space="preserve">
            Сiзден, жазылғандарға орай </w:t>
      </w:r>
    </w:p>
    <w:p>
      <w:pPr>
        <w:spacing w:after="0"/>
        <w:ind w:left="0"/>
        <w:jc w:val="both"/>
      </w:pPr>
      <w:r>
        <w:rPr>
          <w:rFonts w:ascii="Times New Roman"/>
          <w:b w:val="false"/>
          <w:i w:val="false"/>
          <w:color w:val="000000"/>
          <w:sz w:val="28"/>
        </w:rPr>
        <w:t xml:space="preserve">
            А - ұрланған заттарға халықаралық iздестiру жариялауыңызды; </w:t>
      </w:r>
    </w:p>
    <w:p>
      <w:pPr>
        <w:spacing w:after="0"/>
        <w:ind w:left="0"/>
        <w:jc w:val="both"/>
      </w:pPr>
      <w:r>
        <w:rPr>
          <w:rFonts w:ascii="Times New Roman"/>
          <w:b w:val="false"/>
          <w:i w:val="false"/>
          <w:color w:val="000000"/>
          <w:sz w:val="28"/>
        </w:rPr>
        <w:t xml:space="preserve">
            Б - күдiктi жағдайда табылған құралдар туралы ақпаратты, </w:t>
      </w:r>
    </w:p>
    <w:p>
      <w:pPr>
        <w:spacing w:after="0"/>
        <w:ind w:left="0"/>
        <w:jc w:val="both"/>
      </w:pPr>
      <w:r>
        <w:rPr>
          <w:rFonts w:ascii="Times New Roman"/>
          <w:b w:val="false"/>
          <w:i w:val="false"/>
          <w:color w:val="000000"/>
          <w:sz w:val="28"/>
        </w:rPr>
        <w:t xml:space="preserve">
      олардың қайдан шыққандығын анықтау мақсатында таратуыңызды; </w:t>
      </w:r>
    </w:p>
    <w:p>
      <w:pPr>
        <w:spacing w:after="0"/>
        <w:ind w:left="0"/>
        <w:jc w:val="both"/>
      </w:pPr>
      <w:r>
        <w:rPr>
          <w:rFonts w:ascii="Times New Roman"/>
          <w:b w:val="false"/>
          <w:i w:val="false"/>
          <w:color w:val="000000"/>
          <w:sz w:val="28"/>
        </w:rPr>
        <w:t xml:space="preserve">
            С-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(шетел мемлекеттерiнiң полиция органдарына қойылатын басқа да </w:t>
      </w:r>
    </w:p>
    <w:p>
      <w:pPr>
        <w:spacing w:after="0"/>
        <w:ind w:left="0"/>
        <w:jc w:val="both"/>
      </w:pPr>
      <w:r>
        <w:rPr>
          <w:rFonts w:ascii="Times New Roman"/>
          <w:b w:val="false"/>
          <w:i w:val="false"/>
          <w:color w:val="000000"/>
          <w:sz w:val="28"/>
        </w:rPr>
        <w:t xml:space="preserve">
      ________________________________________ өтiнемiн. </w:t>
      </w:r>
    </w:p>
    <w:p>
      <w:pPr>
        <w:spacing w:after="0"/>
        <w:ind w:left="0"/>
        <w:jc w:val="both"/>
      </w:pPr>
      <w:r>
        <w:rPr>
          <w:rFonts w:ascii="Times New Roman"/>
          <w:b w:val="false"/>
          <w:i w:val="false"/>
          <w:color w:val="000000"/>
          <w:sz w:val="28"/>
        </w:rPr>
        <w:t xml:space="preserve">
               нақты сұрақтар)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1. Фотосурет.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22 қосымша</w:t>
            </w:r>
          </w:p>
        </w:tc>
      </w:tr>
    </w:tbl>
    <w:p>
      <w:pPr>
        <w:spacing w:after="0"/>
        <w:ind w:left="0"/>
        <w:jc w:val="both"/>
      </w:pPr>
      <w:r>
        <w:rPr>
          <w:rFonts w:ascii="Times New Roman"/>
          <w:b w:val="false"/>
          <w:i w:val="false"/>
          <w:color w:val="000000"/>
          <w:sz w:val="28"/>
        </w:rPr>
        <w:t xml:space="preserve">
      Есiрткiнiң заңсыз айналымының фактiлерi туралы </w:t>
      </w:r>
    </w:p>
    <w:p>
      <w:pPr>
        <w:spacing w:after="0"/>
        <w:ind w:left="0"/>
        <w:jc w:val="both"/>
      </w:pPr>
      <w:r>
        <w:rPr>
          <w:rFonts w:ascii="Times New Roman"/>
          <w:b w:val="false"/>
          <w:i w:val="false"/>
          <w:color w:val="000000"/>
          <w:sz w:val="28"/>
        </w:rPr>
        <w:t xml:space="preserve">
      Сұрау салу/Хабарлама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Сiлтеме N _____________ </w:t>
      </w:r>
    </w:p>
    <w:p>
      <w:pPr>
        <w:spacing w:after="0"/>
        <w:ind w:left="0"/>
        <w:jc w:val="both"/>
      </w:pPr>
      <w:r>
        <w:rPr>
          <w:rFonts w:ascii="Times New Roman"/>
          <w:b w:val="false"/>
          <w:i w:val="false"/>
          <w:color w:val="000000"/>
          <w:sz w:val="28"/>
        </w:rPr>
        <w:t xml:space="preserve">
      Шығыс N _______________ </w:t>
      </w:r>
    </w:p>
    <w:p>
      <w:pPr>
        <w:spacing w:after="0"/>
        <w:ind w:left="0"/>
        <w:jc w:val="both"/>
      </w:pPr>
      <w:r>
        <w:rPr>
          <w:rFonts w:ascii="Times New Roman"/>
          <w:b w:val="false"/>
          <w:i w:val="false"/>
          <w:color w:val="000000"/>
          <w:sz w:val="28"/>
        </w:rPr>
        <w:t xml:space="preserve">
      Жедел орындалуы N ___________ </w:t>
      </w:r>
    </w:p>
    <w:p>
      <w:pPr>
        <w:spacing w:after="0"/>
        <w:ind w:left="0"/>
        <w:jc w:val="both"/>
      </w:pPr>
      <w:r>
        <w:rPr>
          <w:rFonts w:ascii="Times New Roman"/>
          <w:b w:val="false"/>
          <w:i w:val="false"/>
          <w:color w:val="000000"/>
          <w:sz w:val="28"/>
        </w:rPr>
        <w:t xml:space="preserve">
      Есiрткiнiң заңсыз айналымы ("ST - хабарлама")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(iшкi iстер органының атауы) </w:t>
      </w:r>
    </w:p>
    <w:p>
      <w:pPr>
        <w:spacing w:after="0"/>
        <w:ind w:left="0"/>
        <w:jc w:val="both"/>
      </w:pPr>
      <w:r>
        <w:rPr>
          <w:rFonts w:ascii="Times New Roman"/>
          <w:b w:val="false"/>
          <w:i w:val="false"/>
          <w:color w:val="000000"/>
          <w:sz w:val="28"/>
        </w:rPr>
        <w:t xml:space="preserve">
      _____________________________________________ фактiлерi бойынша </w:t>
      </w:r>
    </w:p>
    <w:p>
      <w:pPr>
        <w:spacing w:after="0"/>
        <w:ind w:left="0"/>
        <w:jc w:val="both"/>
      </w:pPr>
      <w:r>
        <w:rPr>
          <w:rFonts w:ascii="Times New Roman"/>
          <w:b w:val="false"/>
          <w:i w:val="false"/>
          <w:color w:val="000000"/>
          <w:sz w:val="28"/>
        </w:rPr>
        <w:t xml:space="preserve">
             (жедел есеп iсi, қылмыстық iс, </w:t>
      </w:r>
    </w:p>
    <w:p>
      <w:pPr>
        <w:spacing w:after="0"/>
        <w:ind w:left="0"/>
        <w:jc w:val="both"/>
      </w:pPr>
      <w:r>
        <w:rPr>
          <w:rFonts w:ascii="Times New Roman"/>
          <w:b w:val="false"/>
          <w:i w:val="false"/>
          <w:color w:val="000000"/>
          <w:sz w:val="28"/>
        </w:rPr>
        <w:t xml:space="preserve">
      ___________________________________ тексеру жүргiзедi (тексередi). </w:t>
      </w:r>
    </w:p>
    <w:p>
      <w:pPr>
        <w:spacing w:after="0"/>
        <w:ind w:left="0"/>
        <w:jc w:val="both"/>
      </w:pPr>
      <w:r>
        <w:rPr>
          <w:rFonts w:ascii="Times New Roman"/>
          <w:b w:val="false"/>
          <w:i w:val="false"/>
          <w:color w:val="000000"/>
          <w:sz w:val="28"/>
        </w:rPr>
        <w:t xml:space="preserve">
        тексерiлетiн материал, өтiнiш) </w:t>
      </w:r>
    </w:p>
    <w:p>
      <w:pPr>
        <w:spacing w:after="0"/>
        <w:ind w:left="0"/>
        <w:jc w:val="both"/>
      </w:pPr>
      <w:r>
        <w:rPr>
          <w:rFonts w:ascii="Times New Roman"/>
          <w:b w:val="false"/>
          <w:i w:val="false"/>
          <w:color w:val="000000"/>
          <w:sz w:val="28"/>
        </w:rPr>
        <w:t xml:space="preserve">
      Тексеру (тергеу) барысында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 деректер алынды. </w:t>
      </w:r>
    </w:p>
    <w:p>
      <w:pPr>
        <w:spacing w:after="0"/>
        <w:ind w:left="0"/>
        <w:jc w:val="both"/>
      </w:pPr>
      <w:r>
        <w:rPr>
          <w:rFonts w:ascii="Times New Roman"/>
          <w:b w:val="false"/>
          <w:i w:val="false"/>
          <w:color w:val="000000"/>
          <w:sz w:val="28"/>
        </w:rPr>
        <w:t xml:space="preserve">
            (ресми, жедел) </w:t>
      </w:r>
    </w:p>
    <w:p>
      <w:pPr>
        <w:spacing w:after="0"/>
        <w:ind w:left="0"/>
        <w:jc w:val="both"/>
      </w:pPr>
      <w:r>
        <w:rPr>
          <w:rFonts w:ascii="Times New Roman"/>
          <w:b w:val="false"/>
          <w:i w:val="false"/>
          <w:color w:val="000000"/>
          <w:sz w:val="28"/>
        </w:rPr>
        <w:t xml:space="preserve">
            Сiзден, жазылғандарға байланысты 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(шетел мемлекеттерiнiң полиция органдарына қойылатын </w:t>
      </w:r>
    </w:p>
    <w:p>
      <w:pPr>
        <w:spacing w:after="0"/>
        <w:ind w:left="0"/>
        <w:jc w:val="both"/>
      </w:pPr>
      <w:r>
        <w:rPr>
          <w:rFonts w:ascii="Times New Roman"/>
          <w:b w:val="false"/>
          <w:i w:val="false"/>
          <w:color w:val="000000"/>
          <w:sz w:val="28"/>
        </w:rPr>
        <w:t xml:space="preserve">
                              нақты сұрақтар) </w:t>
      </w:r>
    </w:p>
    <w:p>
      <w:pPr>
        <w:spacing w:after="0"/>
        <w:ind w:left="0"/>
        <w:jc w:val="both"/>
      </w:pPr>
      <w:r>
        <w:rPr>
          <w:rFonts w:ascii="Times New Roman"/>
          <w:b w:val="false"/>
          <w:i w:val="false"/>
          <w:color w:val="000000"/>
          <w:sz w:val="28"/>
        </w:rPr>
        <w:t xml:space="preserve">
            Қосымша: "ST - хабарлама" бет. </w:t>
      </w:r>
    </w:p>
    <w:p>
      <w:pPr>
        <w:spacing w:after="0"/>
        <w:ind w:left="0"/>
        <w:jc w:val="both"/>
      </w:pPr>
      <w:r>
        <w:rPr>
          <w:rFonts w:ascii="Times New Roman"/>
          <w:b w:val="false"/>
          <w:i w:val="false"/>
          <w:color w:val="000000"/>
          <w:sz w:val="28"/>
        </w:rPr>
        <w:t xml:space="preserve">
            ____________________ бастығы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23 қосымша</w:t>
            </w:r>
          </w:p>
        </w:tc>
      </w:tr>
    </w:tbl>
    <w:p>
      <w:pPr>
        <w:spacing w:after="0"/>
        <w:ind w:left="0"/>
        <w:jc w:val="both"/>
      </w:pPr>
      <w:r>
        <w:rPr>
          <w:rFonts w:ascii="Times New Roman"/>
          <w:b w:val="false"/>
          <w:i w:val="false"/>
          <w:color w:val="000000"/>
          <w:sz w:val="28"/>
        </w:rPr>
        <w:t xml:space="preserve">
      Есiрткiнiң заңсыз айналымының фактiлерi туралы </w:t>
      </w:r>
    </w:p>
    <w:p>
      <w:pPr>
        <w:spacing w:after="0"/>
        <w:ind w:left="0"/>
        <w:jc w:val="both"/>
      </w:pPr>
      <w:r>
        <w:rPr>
          <w:rFonts w:ascii="Times New Roman"/>
          <w:b w:val="false"/>
          <w:i w:val="false"/>
          <w:color w:val="000000"/>
          <w:sz w:val="28"/>
        </w:rPr>
        <w:t xml:space="preserve">
      Сұрау салу/Хабарлама </w:t>
      </w:r>
    </w:p>
    <w:p>
      <w:pPr>
        <w:spacing w:after="0"/>
        <w:ind w:left="0"/>
        <w:jc w:val="both"/>
      </w:pPr>
      <w:r>
        <w:rPr>
          <w:rFonts w:ascii="Times New Roman"/>
          <w:b w:val="false"/>
          <w:i w:val="false"/>
          <w:color w:val="000000"/>
          <w:sz w:val="28"/>
        </w:rPr>
        <w:t xml:space="preserve">
      (ST - нысан)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Сiлтеме N _____________ </w:t>
      </w:r>
    </w:p>
    <w:p>
      <w:pPr>
        <w:spacing w:after="0"/>
        <w:ind w:left="0"/>
        <w:jc w:val="both"/>
      </w:pPr>
      <w:r>
        <w:rPr>
          <w:rFonts w:ascii="Times New Roman"/>
          <w:b w:val="false"/>
          <w:i w:val="false"/>
          <w:color w:val="000000"/>
          <w:sz w:val="28"/>
        </w:rPr>
        <w:t xml:space="preserve">
      Шығыс N _______________ </w:t>
      </w:r>
    </w:p>
    <w:p>
      <w:pPr>
        <w:spacing w:after="0"/>
        <w:ind w:left="0"/>
        <w:jc w:val="both"/>
      </w:pPr>
      <w:r>
        <w:rPr>
          <w:rFonts w:ascii="Times New Roman"/>
          <w:b w:val="false"/>
          <w:i w:val="false"/>
          <w:color w:val="000000"/>
          <w:sz w:val="28"/>
        </w:rPr>
        <w:t xml:space="preserve">
      Жедел орындалуы N ___________ </w:t>
      </w:r>
    </w:p>
    <w:p>
      <w:pPr>
        <w:spacing w:after="0"/>
        <w:ind w:left="0"/>
        <w:jc w:val="both"/>
      </w:pPr>
      <w:r>
        <w:rPr>
          <w:rFonts w:ascii="Times New Roman"/>
          <w:b w:val="false"/>
          <w:i w:val="false"/>
          <w:color w:val="000000"/>
          <w:sz w:val="28"/>
        </w:rPr>
        <w:t xml:space="preserve">
      Есiрткiнiң заңсыз айналымы ("ST - нысан")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(iшкi iстер органының атауы) </w:t>
      </w:r>
    </w:p>
    <w:p>
      <w:pPr>
        <w:spacing w:after="0"/>
        <w:ind w:left="0"/>
        <w:jc w:val="both"/>
      </w:pPr>
      <w:r>
        <w:rPr>
          <w:rFonts w:ascii="Times New Roman"/>
          <w:b w:val="false"/>
          <w:i w:val="false"/>
          <w:color w:val="000000"/>
          <w:sz w:val="28"/>
        </w:rPr>
        <w:t xml:space="preserve">
      _____________________________________________ фактiлерi бойынша </w:t>
      </w:r>
    </w:p>
    <w:p>
      <w:pPr>
        <w:spacing w:after="0"/>
        <w:ind w:left="0"/>
        <w:jc w:val="both"/>
      </w:pPr>
      <w:r>
        <w:rPr>
          <w:rFonts w:ascii="Times New Roman"/>
          <w:b w:val="false"/>
          <w:i w:val="false"/>
          <w:color w:val="000000"/>
          <w:sz w:val="28"/>
        </w:rPr>
        <w:t xml:space="preserve">
             (жедел есеп iсi, қылмыстық iс, </w:t>
      </w:r>
    </w:p>
    <w:p>
      <w:pPr>
        <w:spacing w:after="0"/>
        <w:ind w:left="0"/>
        <w:jc w:val="both"/>
      </w:pPr>
      <w:r>
        <w:rPr>
          <w:rFonts w:ascii="Times New Roman"/>
          <w:b w:val="false"/>
          <w:i w:val="false"/>
          <w:color w:val="000000"/>
          <w:sz w:val="28"/>
        </w:rPr>
        <w:t xml:space="preserve">
      ___________________________________ тексеру жүргiзедi (тексередi). </w:t>
      </w:r>
    </w:p>
    <w:p>
      <w:pPr>
        <w:spacing w:after="0"/>
        <w:ind w:left="0"/>
        <w:jc w:val="both"/>
      </w:pPr>
      <w:r>
        <w:rPr>
          <w:rFonts w:ascii="Times New Roman"/>
          <w:b w:val="false"/>
          <w:i w:val="false"/>
          <w:color w:val="000000"/>
          <w:sz w:val="28"/>
        </w:rPr>
        <w:t xml:space="preserve">
        тексерiлетiн материал, өтiнiш) </w:t>
      </w:r>
    </w:p>
    <w:p>
      <w:pPr>
        <w:spacing w:after="0"/>
        <w:ind w:left="0"/>
        <w:jc w:val="both"/>
      </w:pPr>
      <w:r>
        <w:rPr>
          <w:rFonts w:ascii="Times New Roman"/>
          <w:b w:val="false"/>
          <w:i w:val="false"/>
          <w:color w:val="000000"/>
          <w:sz w:val="28"/>
        </w:rPr>
        <w:t xml:space="preserve">
      200_ ж. _____  _____ Сiздiң мекен-жайыңызға шығыс N ___ ____ ж. </w:t>
      </w:r>
    </w:p>
    <w:p>
      <w:pPr>
        <w:spacing w:after="0"/>
        <w:ind w:left="0"/>
        <w:jc w:val="both"/>
      </w:pPr>
      <w:r>
        <w:rPr>
          <w:rFonts w:ascii="Times New Roman"/>
          <w:b w:val="false"/>
          <w:i w:val="false"/>
          <w:color w:val="000000"/>
          <w:sz w:val="28"/>
        </w:rPr>
        <w:t xml:space="preserve">
      "ST - хабарлама" жолданды. </w:t>
      </w:r>
    </w:p>
    <w:p>
      <w:pPr>
        <w:spacing w:after="0"/>
        <w:ind w:left="0"/>
        <w:jc w:val="both"/>
      </w:pPr>
      <w:r>
        <w:rPr>
          <w:rFonts w:ascii="Times New Roman"/>
          <w:b w:val="false"/>
          <w:i w:val="false"/>
          <w:color w:val="000000"/>
          <w:sz w:val="28"/>
        </w:rPr>
        <w:t xml:space="preserve">
      Тексеру (тергеу) барысында ұсынылған "ST-нысанда" жазылғандарды </w:t>
      </w:r>
    </w:p>
    <w:p>
      <w:pPr>
        <w:spacing w:after="0"/>
        <w:ind w:left="0"/>
        <w:jc w:val="both"/>
      </w:pPr>
      <w:r>
        <w:rPr>
          <w:rFonts w:ascii="Times New Roman"/>
          <w:b w:val="false"/>
          <w:i w:val="false"/>
          <w:color w:val="000000"/>
          <w:sz w:val="28"/>
        </w:rPr>
        <w:t xml:space="preserve">
      қамтитын _____________________ қосымша ақпарат алынды. </w:t>
      </w:r>
    </w:p>
    <w:p>
      <w:pPr>
        <w:spacing w:after="0"/>
        <w:ind w:left="0"/>
        <w:jc w:val="both"/>
      </w:pPr>
      <w:r>
        <w:rPr>
          <w:rFonts w:ascii="Times New Roman"/>
          <w:b w:val="false"/>
          <w:i w:val="false"/>
          <w:color w:val="000000"/>
          <w:sz w:val="28"/>
        </w:rPr>
        <w:t xml:space="preserve">
                  (ресми, жедел) </w:t>
      </w:r>
    </w:p>
    <w:p>
      <w:pPr>
        <w:spacing w:after="0"/>
        <w:ind w:left="0"/>
        <w:jc w:val="both"/>
      </w:pPr>
      <w:r>
        <w:rPr>
          <w:rFonts w:ascii="Times New Roman"/>
          <w:b w:val="false"/>
          <w:i w:val="false"/>
          <w:color w:val="000000"/>
          <w:sz w:val="28"/>
        </w:rPr>
        <w:t xml:space="preserve">
      Сiзден, жазылғандарға орай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(шетел мемлекеттерiнiң полиция органдарына қойылатын </w:t>
      </w:r>
    </w:p>
    <w:p>
      <w:pPr>
        <w:spacing w:after="0"/>
        <w:ind w:left="0"/>
        <w:jc w:val="both"/>
      </w:pPr>
      <w:r>
        <w:rPr>
          <w:rFonts w:ascii="Times New Roman"/>
          <w:b w:val="false"/>
          <w:i w:val="false"/>
          <w:color w:val="000000"/>
          <w:sz w:val="28"/>
        </w:rPr>
        <w:t xml:space="preserve">
                              нақты сұрақтар)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1. "ST - нысан" 2 бет. </w:t>
      </w:r>
    </w:p>
    <w:p>
      <w:pPr>
        <w:spacing w:after="0"/>
        <w:ind w:left="0"/>
        <w:jc w:val="both"/>
      </w:pPr>
      <w:r>
        <w:rPr>
          <w:rFonts w:ascii="Times New Roman"/>
          <w:b w:val="false"/>
          <w:i w:val="false"/>
          <w:color w:val="000000"/>
          <w:sz w:val="28"/>
        </w:rPr>
        <w:t xml:space="preserve">
      2. 3 дана фотосуреттер. </w:t>
      </w:r>
    </w:p>
    <w:p>
      <w:pPr>
        <w:spacing w:after="0"/>
        <w:ind w:left="0"/>
        <w:jc w:val="both"/>
      </w:pPr>
      <w:r>
        <w:rPr>
          <w:rFonts w:ascii="Times New Roman"/>
          <w:b w:val="false"/>
          <w:i w:val="false"/>
          <w:color w:val="000000"/>
          <w:sz w:val="28"/>
        </w:rPr>
        <w:t xml:space="preserve">
      3. Дактилоскопиялық карта 1 бетте </w:t>
      </w:r>
    </w:p>
    <w:p>
      <w:pPr>
        <w:spacing w:after="0"/>
        <w:ind w:left="0"/>
        <w:jc w:val="both"/>
      </w:pPr>
      <w:r>
        <w:rPr>
          <w:rFonts w:ascii="Times New Roman"/>
          <w:b w:val="false"/>
          <w:i w:val="false"/>
          <w:color w:val="000000"/>
          <w:sz w:val="28"/>
        </w:rPr>
        <w:t xml:space="preserve">
      ___________________________ бастығы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Халықаралық iздестiрудi жариялау, </w:t>
            </w:r>
            <w:r>
              <w:br/>
            </w:r>
            <w:r>
              <w:rPr>
                <w:rFonts w:ascii="Times New Roman"/>
                <w:b w:val="false"/>
                <w:i w:val="false"/>
                <w:color w:val="000000"/>
                <w:sz w:val="20"/>
              </w:rPr>
              <w:t xml:space="preserve">Қазақстан Республикасы құзыреттi </w:t>
            </w:r>
            <w:r>
              <w:br/>
            </w:r>
            <w:r>
              <w:rPr>
                <w:rFonts w:ascii="Times New Roman"/>
                <w:b w:val="false"/>
                <w:i w:val="false"/>
                <w:color w:val="000000"/>
                <w:sz w:val="20"/>
              </w:rPr>
              <w:t>органдарының Интерпол саласы бойынша</w:t>
            </w:r>
            <w:r>
              <w:br/>
            </w:r>
            <w:r>
              <w:rPr>
                <w:rFonts w:ascii="Times New Roman"/>
                <w:b w:val="false"/>
                <w:i w:val="false"/>
                <w:color w:val="000000"/>
                <w:sz w:val="20"/>
              </w:rPr>
              <w:t>сұрау салулар мен тапсырмаларды</w:t>
            </w:r>
            <w:r>
              <w:br/>
            </w:r>
            <w:r>
              <w:rPr>
                <w:rFonts w:ascii="Times New Roman"/>
                <w:b w:val="false"/>
                <w:i w:val="false"/>
                <w:color w:val="000000"/>
                <w:sz w:val="20"/>
              </w:rPr>
              <w:t>орындауы және жiберуi, сондай-ақ</w:t>
            </w:r>
            <w:r>
              <w:br/>
            </w:r>
            <w:r>
              <w:rPr>
                <w:rFonts w:ascii="Times New Roman"/>
                <w:b w:val="false"/>
                <w:i w:val="false"/>
                <w:color w:val="000000"/>
                <w:sz w:val="20"/>
              </w:rPr>
              <w:t>оларды Интерполдың Қазақстан</w:t>
            </w:r>
            <w:r>
              <w:br/>
            </w:r>
            <w:r>
              <w:rPr>
                <w:rFonts w:ascii="Times New Roman"/>
                <w:b w:val="false"/>
                <w:i w:val="false"/>
                <w:color w:val="000000"/>
                <w:sz w:val="20"/>
              </w:rPr>
              <w:t>Республикасындағы Ұлттық Орталық</w:t>
            </w:r>
            <w:r>
              <w:br/>
            </w:r>
            <w:r>
              <w:rPr>
                <w:rFonts w:ascii="Times New Roman"/>
                <w:b w:val="false"/>
                <w:i w:val="false"/>
                <w:color w:val="000000"/>
                <w:sz w:val="20"/>
              </w:rPr>
              <w:t>бюросында өңдеу туралы</w:t>
            </w:r>
            <w:r>
              <w:br/>
            </w:r>
            <w:r>
              <w:rPr>
                <w:rFonts w:ascii="Times New Roman"/>
                <w:b w:val="false"/>
                <w:i w:val="false"/>
                <w:color w:val="000000"/>
                <w:sz w:val="20"/>
              </w:rPr>
              <w:t>Нұсқаулығына N 24 қосымша</w:t>
            </w:r>
          </w:p>
        </w:tc>
      </w:tr>
    </w:tbl>
    <w:p>
      <w:pPr>
        <w:spacing w:after="0"/>
        <w:ind w:left="0"/>
        <w:jc w:val="both"/>
      </w:pPr>
      <w:r>
        <w:rPr>
          <w:rFonts w:ascii="Times New Roman"/>
          <w:b w:val="false"/>
          <w:i w:val="false"/>
          <w:color w:val="000000"/>
          <w:sz w:val="28"/>
        </w:rPr>
        <w:t xml:space="preserve">
      Атыс қаруын және оқ-дәрілерді тексеру </w:t>
      </w:r>
    </w:p>
    <w:p>
      <w:pPr>
        <w:spacing w:after="0"/>
        <w:ind w:left="0"/>
        <w:jc w:val="both"/>
      </w:pPr>
      <w:r>
        <w:rPr>
          <w:rFonts w:ascii="Times New Roman"/>
          <w:b w:val="false"/>
          <w:i w:val="false"/>
          <w:color w:val="000000"/>
          <w:sz w:val="28"/>
        </w:rPr>
        <w:t xml:space="preserve">
      /IWETS жүйесiне қою туралы Хабарлама/ </w:t>
      </w:r>
    </w:p>
    <w:p>
      <w:pPr>
        <w:spacing w:after="0"/>
        <w:ind w:left="0"/>
        <w:jc w:val="both"/>
      </w:pPr>
      <w:r>
        <w:rPr>
          <w:rFonts w:ascii="Times New Roman"/>
          <w:b w:val="false"/>
          <w:i w:val="false"/>
          <w:color w:val="000000"/>
          <w:sz w:val="28"/>
        </w:rPr>
        <w:t xml:space="preserve">
      Сұрау салу </w:t>
      </w:r>
    </w:p>
    <w:p>
      <w:pPr>
        <w:spacing w:after="0"/>
        <w:ind w:left="0"/>
        <w:jc w:val="both"/>
      </w:pPr>
      <w:r>
        <w:rPr>
          <w:rFonts w:ascii="Times New Roman"/>
          <w:b w:val="false"/>
          <w:i w:val="false"/>
          <w:color w:val="000000"/>
          <w:sz w:val="28"/>
        </w:rPr>
        <w:t xml:space="preserve">
      Интерполдың ҰОБ-ның бастығына </w:t>
      </w:r>
    </w:p>
    <w:p>
      <w:pPr>
        <w:spacing w:after="0"/>
        <w:ind w:left="0"/>
        <w:jc w:val="both"/>
      </w:pPr>
      <w:r>
        <w:rPr>
          <w:rFonts w:ascii="Times New Roman"/>
          <w:b w:val="false"/>
          <w:i w:val="false"/>
          <w:color w:val="000000"/>
          <w:sz w:val="28"/>
        </w:rPr>
        <w:t xml:space="preserve">
      Сiлтеме N _____________ </w:t>
      </w:r>
    </w:p>
    <w:p>
      <w:pPr>
        <w:spacing w:after="0"/>
        <w:ind w:left="0"/>
        <w:jc w:val="both"/>
      </w:pPr>
      <w:r>
        <w:rPr>
          <w:rFonts w:ascii="Times New Roman"/>
          <w:b w:val="false"/>
          <w:i w:val="false"/>
          <w:color w:val="000000"/>
          <w:sz w:val="28"/>
        </w:rPr>
        <w:t xml:space="preserve">
      Шығыс N _______________ </w:t>
      </w:r>
    </w:p>
    <w:p>
      <w:pPr>
        <w:spacing w:after="0"/>
        <w:ind w:left="0"/>
        <w:jc w:val="both"/>
      </w:pPr>
      <w:r>
        <w:rPr>
          <w:rFonts w:ascii="Times New Roman"/>
          <w:b w:val="false"/>
          <w:i w:val="false"/>
          <w:color w:val="000000"/>
          <w:sz w:val="28"/>
        </w:rPr>
        <w:t xml:space="preserve">
      Жедел орындалуы: ___________ </w:t>
      </w:r>
    </w:p>
    <w:p>
      <w:pPr>
        <w:spacing w:after="0"/>
        <w:ind w:left="0"/>
        <w:jc w:val="both"/>
      </w:pPr>
      <w:r>
        <w:rPr>
          <w:rFonts w:ascii="Times New Roman"/>
          <w:b w:val="false"/>
          <w:i w:val="false"/>
          <w:color w:val="000000"/>
          <w:sz w:val="28"/>
        </w:rPr>
        <w:t xml:space="preserve">
      Тексерiлуге/IWETS жүйесiнiң есебiне қоюға арналған атыс қаруы/ </w:t>
      </w:r>
    </w:p>
    <w:p>
      <w:pPr>
        <w:spacing w:after="0"/>
        <w:ind w:left="0"/>
        <w:jc w:val="both"/>
      </w:pPr>
      <w:r>
        <w:rPr>
          <w:rFonts w:ascii="Times New Roman"/>
          <w:b w:val="false"/>
          <w:i w:val="false"/>
          <w:color w:val="000000"/>
          <w:sz w:val="28"/>
        </w:rPr>
        <w:t xml:space="preserve">
      оқ-дәрiлер туралы мәлiмет. </w:t>
      </w:r>
    </w:p>
    <w:p>
      <w:pPr>
        <w:spacing w:after="0"/>
        <w:ind w:left="0"/>
        <w:jc w:val="both"/>
      </w:pPr>
      <w:r>
        <w:rPr>
          <w:rFonts w:ascii="Times New Roman"/>
          <w:b w:val="false"/>
          <w:i w:val="false"/>
          <w:color w:val="000000"/>
          <w:sz w:val="28"/>
        </w:rPr>
        <w:t xml:space="preserve">
      ________________________________________________ фактiлерi бойынша </w:t>
      </w:r>
    </w:p>
    <w:p>
      <w:pPr>
        <w:spacing w:after="0"/>
        <w:ind w:left="0"/>
        <w:jc w:val="both"/>
      </w:pPr>
      <w:r>
        <w:rPr>
          <w:rFonts w:ascii="Times New Roman"/>
          <w:b w:val="false"/>
          <w:i w:val="false"/>
          <w:color w:val="000000"/>
          <w:sz w:val="28"/>
        </w:rPr>
        <w:t xml:space="preserve">
               (жедел есеп iсi, қылмыстық iс, </w:t>
      </w:r>
    </w:p>
    <w:p>
      <w:pPr>
        <w:spacing w:after="0"/>
        <w:ind w:left="0"/>
        <w:jc w:val="both"/>
      </w:pPr>
      <w:r>
        <w:rPr>
          <w:rFonts w:ascii="Times New Roman"/>
          <w:b w:val="false"/>
          <w:i w:val="false"/>
          <w:color w:val="000000"/>
          <w:sz w:val="28"/>
        </w:rPr>
        <w:t xml:space="preserve">
      ____________________________________ тексеру жүргiзедi (тексередi). </w:t>
      </w:r>
    </w:p>
    <w:p>
      <w:pPr>
        <w:spacing w:after="0"/>
        <w:ind w:left="0"/>
        <w:jc w:val="both"/>
      </w:pPr>
      <w:r>
        <w:rPr>
          <w:rFonts w:ascii="Times New Roman"/>
          <w:b w:val="false"/>
          <w:i w:val="false"/>
          <w:color w:val="000000"/>
          <w:sz w:val="28"/>
        </w:rPr>
        <w:t xml:space="preserve">
        тексерiлетiн материал, өтiнiш) </w:t>
      </w:r>
    </w:p>
    <w:p>
      <w:pPr>
        <w:spacing w:after="0"/>
        <w:ind w:left="0"/>
        <w:jc w:val="both"/>
      </w:pPr>
      <w:r>
        <w:rPr>
          <w:rFonts w:ascii="Times New Roman"/>
          <w:b w:val="false"/>
          <w:i w:val="false"/>
          <w:color w:val="000000"/>
          <w:sz w:val="28"/>
        </w:rPr>
        <w:t xml:space="preserve">
      Сiзден, жазылғандарға орай аталған қару/оқ-дәрiлердi тексерiп/IWETS </w:t>
      </w:r>
    </w:p>
    <w:p>
      <w:pPr>
        <w:spacing w:after="0"/>
        <w:ind w:left="0"/>
        <w:jc w:val="both"/>
      </w:pPr>
      <w:r>
        <w:rPr>
          <w:rFonts w:ascii="Times New Roman"/>
          <w:b w:val="false"/>
          <w:i w:val="false"/>
          <w:color w:val="000000"/>
          <w:sz w:val="28"/>
        </w:rPr>
        <w:t xml:space="preserve">
      жүйесiнiң есебiне қоюыңызды өтiнемiн.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(шетел мемлекеттерiнiң полиция органдарына қойылатын </w:t>
      </w:r>
    </w:p>
    <w:p>
      <w:pPr>
        <w:spacing w:after="0"/>
        <w:ind w:left="0"/>
        <w:jc w:val="both"/>
      </w:pPr>
      <w:r>
        <w:rPr>
          <w:rFonts w:ascii="Times New Roman"/>
          <w:b w:val="false"/>
          <w:i w:val="false"/>
          <w:color w:val="000000"/>
          <w:sz w:val="28"/>
        </w:rPr>
        <w:t xml:space="preserve">
                            нақты сұрақтар) </w:t>
      </w:r>
    </w:p>
    <w:p>
      <w:pPr>
        <w:spacing w:after="0"/>
        <w:ind w:left="0"/>
        <w:jc w:val="both"/>
      </w:pPr>
      <w:r>
        <w:rPr>
          <w:rFonts w:ascii="Times New Roman"/>
          <w:b w:val="false"/>
          <w:i w:val="false"/>
          <w:color w:val="000000"/>
          <w:sz w:val="28"/>
        </w:rPr>
        <w:t xml:space="preserve">
      Қосымша: "IWETS - нысан" _____ бет. </w:t>
      </w:r>
    </w:p>
    <w:p>
      <w:pPr>
        <w:spacing w:after="0"/>
        <w:ind w:left="0"/>
        <w:jc w:val="both"/>
      </w:pPr>
      <w:r>
        <w:rPr>
          <w:rFonts w:ascii="Times New Roman"/>
          <w:b w:val="false"/>
          <w:i w:val="false"/>
          <w:color w:val="000000"/>
          <w:sz w:val="28"/>
        </w:rPr>
        <w:t xml:space="preserve">
      _________________________ бастығы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