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6a29d" w14:textId="4c6a2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Уақытша кедендік декларацияны толтыру және уақытша декларациялау рәсімдерін пайдалана отырып кедендік ресімдеудің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Кедендік бақылау агенттігі төрағасының 2003 жылғы 20 мамырдағы N 218 бұйрығы. Қазақстан Республикасы Әділет министрлігінде 2003 жылғы 4 маусымда тіркелді. Тіркеу N 2347.
Күші жойылды - Қазақстан Республикасы Қаржы министрлігі Кедендік комитеті төрағасының 2006 жылғы 27 маусыдағы N 220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Күші жойылды - Қазақстан Республикасы Қаржы министрлігі Кедендік комитеті төрағасының 2006 жылғы 27 маусыдағы N 220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Уақытша кедендік декларацияны толтыру және тауарларды уақытша декларациялау рәсімдерін пайдалана отырып кедендік ресімдеуді оңтайландыру және жеңілдету мақсатында, 
</w:t>
      </w:r>
      <w:r>
        <w:rPr>
          <w:rFonts w:ascii="Times New Roman"/>
          <w:b/>
          <w:i w:val="false"/>
          <w:color w:val="000000"/>
          <w:sz w:val="28"/>
        </w:rPr>
        <w:t>
БҰЙЫРАМЫН
</w:t>
      </w:r>
      <w:r>
        <w:rPr>
          <w:rFonts w:ascii="Times New Roman"/>
          <w:b w:val="false"/>
          <w:i w:val="false"/>
          <w:color w:val="000000"/>
          <w:sz w:val="28"/>
        </w:rPr>
        <w:t>
:
</w:t>
      </w:r>
      <w:r>
        <w:br/>
      </w:r>
      <w:r>
        <w:rPr>
          <w:rFonts w:ascii="Times New Roman"/>
          <w:b w:val="false"/>
          <w:i w:val="false"/>
          <w:color w:val="000000"/>
          <w:sz w:val="28"/>
        </w:rPr>
        <w:t>
      1. Қоса беріліп отырған уақытша кедендік декларацияның рәсімдерін пайдалана отырып кедендік ресімдеудің ережесі бекітілсін.
</w:t>
      </w:r>
      <w:r>
        <w:br/>
      </w:r>
      <w:r>
        <w:rPr>
          <w:rFonts w:ascii="Times New Roman"/>
          <w:b w:val="false"/>
          <w:i w:val="false"/>
          <w:color w:val="000000"/>
          <w:sz w:val="28"/>
        </w:rPr>
        <w:t>
      2. Қазақстан Республикасы Кедендік бақылау агенттігінің Құқықтық қамтамасыз ету басқармасы (И.Ы.Аңсарова) осы бұйрықтың Қазақстан Республикасының Әділет министрлігінде мемлекеттік тіркелуін қамтамасыз етсін.
</w:t>
      </w:r>
      <w:r>
        <w:br/>
      </w:r>
      <w:r>
        <w:rPr>
          <w:rFonts w:ascii="Times New Roman"/>
          <w:b w:val="false"/>
          <w:i w:val="false"/>
          <w:color w:val="000000"/>
          <w:sz w:val="28"/>
        </w:rPr>
        <w:t>
      3. Баспасөз қызметі осы бұйрықтың бұқаралық ақпарат құралдарында жариялануын қамтамасыз етсін.
</w:t>
      </w:r>
      <w:r>
        <w:br/>
      </w:r>
      <w:r>
        <w:rPr>
          <w:rFonts w:ascii="Times New Roman"/>
          <w:b w:val="false"/>
          <w:i w:val="false"/>
          <w:color w:val="000000"/>
          <w:sz w:val="28"/>
        </w:rPr>
        <w:t>
      4. Энергия ресурстарына кедендік бақылауды ұйымдастыру басқармасы (Н.Ғ.Досмұратова) осы бұйрықты іске асыруды қамтамасыз етсін.
</w:t>
      </w:r>
      <w:r>
        <w:br/>
      </w:r>
      <w:r>
        <w:rPr>
          <w:rFonts w:ascii="Times New Roman"/>
          <w:b w:val="false"/>
          <w:i w:val="false"/>
          <w:color w:val="000000"/>
          <w:sz w:val="28"/>
        </w:rPr>
        <w:t>
      5. Осы бұйрықтың орындалуын бақылау Қазақстан Республикасы Кедендік бақылау агенттігі төрағасының бірінші орынбасары А.Қ. Ержановқа жүктелсін.
</w:t>
      </w:r>
      <w:r>
        <w:br/>
      </w:r>
      <w:r>
        <w:rPr>
          <w:rFonts w:ascii="Times New Roman"/>
          <w:b w:val="false"/>
          <w:i w:val="false"/>
          <w:color w:val="000000"/>
          <w:sz w:val="28"/>
        </w:rPr>
        <w:t>
      6. Осы бұйрық Қазақстан Республикасының Әділет министрлігінде мемлекеттік тіркелген күнінен бастап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Кедендік бақылау агенттігі  
</w:t>
      </w:r>
      <w:r>
        <w:br/>
      </w:r>
      <w:r>
        <w:rPr>
          <w:rFonts w:ascii="Times New Roman"/>
          <w:b w:val="false"/>
          <w:i w:val="false"/>
          <w:color w:val="000000"/>
          <w:sz w:val="28"/>
        </w:rPr>
        <w:t>
төрағасының         
</w:t>
      </w:r>
      <w:r>
        <w:br/>
      </w:r>
      <w:r>
        <w:rPr>
          <w:rFonts w:ascii="Times New Roman"/>
          <w:b w:val="false"/>
          <w:i w:val="false"/>
          <w:color w:val="000000"/>
          <w:sz w:val="28"/>
        </w:rPr>
        <w:t>
2003 жылғы 20 мамырдағы   
</w:t>
      </w:r>
      <w:r>
        <w:br/>
      </w:r>
      <w:r>
        <w:rPr>
          <w:rFonts w:ascii="Times New Roman"/>
          <w:b w:val="false"/>
          <w:i w:val="false"/>
          <w:color w:val="000000"/>
          <w:sz w:val="28"/>
        </w:rPr>
        <w:t>
N 218 бұйрығымен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Уақытша декларациялау рәсімдерін пайдалана отырып,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уақытша кедендік декларациялау мен кедендік ресімдеуді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толтырудың ережесі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Ереженің және қосымшалардың бүкіл мәтіні бойынша "КБ" деген қысқартылған сөздер "КБД" болып өзгертілді - ҚР Кедендік бақылау агенттігі төрағасының 2004 жылғы 8 шілдедегі N 299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Осы Ереже Қазақстан Республикасы Кеден кодексінің (бұдан әрі - Кеден кодексі) 
</w:t>
      </w:r>
      <w:r>
        <w:rPr>
          <w:rFonts w:ascii="Times New Roman"/>
          <w:b w:val="false"/>
          <w:i w:val="false"/>
          <w:color w:val="000000"/>
          <w:sz w:val="28"/>
        </w:rPr>
        <w:t xml:space="preserve"> 55, </w:t>
      </w:r>
      <w:r>
        <w:rPr>
          <w:rFonts w:ascii="Times New Roman"/>
          <w:b w:val="false"/>
          <w:i w:val="false"/>
          <w:color w:val="000000"/>
          <w:sz w:val="28"/>
        </w:rPr>
        <w:t>
</w:t>
      </w:r>
      <w:r>
        <w:rPr>
          <w:rFonts w:ascii="Times New Roman"/>
          <w:b w:val="false"/>
          <w:i w:val="false"/>
          <w:color w:val="000000"/>
          <w:sz w:val="28"/>
        </w:rPr>
        <w:t xml:space="preserve"> 112 </w:t>
      </w:r>
      <w:r>
        <w:rPr>
          <w:rFonts w:ascii="Times New Roman"/>
          <w:b w:val="false"/>
          <w:i w:val="false"/>
          <w:color w:val="000000"/>
          <w:sz w:val="28"/>
        </w:rPr>
        <w:t>
, 
</w:t>
      </w:r>
      <w:r>
        <w:rPr>
          <w:rFonts w:ascii="Times New Roman"/>
          <w:b w:val="false"/>
          <w:i w:val="false"/>
          <w:color w:val="000000"/>
          <w:sz w:val="28"/>
        </w:rPr>
        <w:t xml:space="preserve"> 219 </w:t>
      </w:r>
      <w:r>
        <w:rPr>
          <w:rFonts w:ascii="Times New Roman"/>
          <w:b w:val="false"/>
          <w:i w:val="false"/>
          <w:color w:val="000000"/>
          <w:sz w:val="28"/>
        </w:rPr>
        <w:t>
 және 
</w:t>
      </w:r>
      <w:r>
        <w:rPr>
          <w:rFonts w:ascii="Times New Roman"/>
          <w:b w:val="false"/>
          <w:i w:val="false"/>
          <w:color w:val="000000"/>
          <w:sz w:val="28"/>
        </w:rPr>
        <w:t xml:space="preserve"> 387-баптарына </w:t>
      </w:r>
      <w:r>
        <w:rPr>
          <w:rFonts w:ascii="Times New Roman"/>
          <w:b w:val="false"/>
          <w:i w:val="false"/>
          <w:color w:val="000000"/>
          <w:sz w:val="28"/>
        </w:rPr>
        <w:t>
 сәйкес әзірленді және Қазақстан Республикасының кеден шекарасы арқылы өткізілетін тауарлар мен көлік құралдарын уақытша декларациялау рәсімдерін пайдалана отырып кедендік бақылау мен ресімдеудің бірыңғай тәртібін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Ереже Қазақстан Республикасы кеден органдарының негізгі міндетін ескере отырып, Қазақстан Республикасының кеден шекарасы арқылы кедендік бақылауды және кедендік ресімдеуді жүзеге асыру үшін әзірленді және мыналарға:
</w:t>
      </w:r>
      <w:r>
        <w:br/>
      </w:r>
      <w:r>
        <w:rPr>
          <w:rFonts w:ascii="Times New Roman"/>
          <w:b w:val="false"/>
          <w:i w:val="false"/>
          <w:color w:val="000000"/>
          <w:sz w:val="28"/>
        </w:rPr>
        <w:t>
      Қазақстан Республикасының кеден шекарасында Кодекстің және Қазақстан Республикасы заңнамасының сақталуын қамтамасыз етуге;
</w:t>
      </w:r>
      <w:r>
        <w:br/>
      </w:r>
      <w:r>
        <w:rPr>
          <w:rFonts w:ascii="Times New Roman"/>
          <w:b w:val="false"/>
          <w:i w:val="false"/>
          <w:color w:val="000000"/>
          <w:sz w:val="28"/>
        </w:rPr>
        <w:t>
      Қазақстан Республикасының экономикалық мүддесін қорғау және экономикалық қауіпсіздігін қамтамасыз етуге;
</w:t>
      </w:r>
      <w:r>
        <w:br/>
      </w:r>
      <w:r>
        <w:rPr>
          <w:rFonts w:ascii="Times New Roman"/>
          <w:b w:val="false"/>
          <w:i w:val="false"/>
          <w:color w:val="000000"/>
          <w:sz w:val="28"/>
        </w:rPr>
        <w:t>
      кеден төлемдері мен салықтарын алуға;
</w:t>
      </w:r>
      <w:r>
        <w:br/>
      </w:r>
      <w:r>
        <w:rPr>
          <w:rFonts w:ascii="Times New Roman"/>
          <w:b w:val="false"/>
          <w:i w:val="false"/>
          <w:color w:val="000000"/>
          <w:sz w:val="28"/>
        </w:rPr>
        <w:t>
      кедендік ресімдеуді жүзеге асыру мен жетілдіру, Қазақстан Республикасының кеден шекарасы арқылы тауар айналымына жағдай жасау, жеделдетуге себепші болуға бағытталады.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2-тармаққа өзгерту енгізілді - ҚР Кедендік бақылау агенттігі төрағасының 2004 жылғы 8 шілдедегі N 299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3. Тауарларды кедендік ресімдеу тауарлардың тұрған орны бойынша кеден органы қызметінің аймағындағы осы үшін белгіленген орындарда жүргізіледі. Декларанттың дәлелді сұрауы бойынша тауарларды негізгі ресімдеу жөніндегі кедендік операциялар кеден органының орналасқан жерінен тыс және жұмыс уақытынан тыс жасалуы мүмкін. Алушы тіркелген кеден органының аймағынан тысқары жерде негізгі кедендік рәсімдеу жүзеге асырылған жағдайда, тауарларды жөнелтуші не оның құрылымдық бөлімшесі, деколларант басқа елдің органының аймағында кедендік операциялардың жасалғандығы туралы хабарлама беруге міндетті.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3-тармақ жаңа редакцияда жазылды - ҚР Кедендік бақылау агенттігі төрағасының 2004 жылғы 8 шілдедегі N 299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4. Кеден органдарында декларациялауға жататын тауарларды Кодекске, Қазақстан Республикасының басқа да нормативтік құқықтық кесімдеріне, сондай-ақ осы Ережеге сәйкес кедендік ресімдеу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 xml:space="preserve"> Кодекстiң </w:t>
      </w:r>
      <w:r>
        <w:rPr>
          <w:rFonts w:ascii="Times New Roman"/>
          <w:b w:val="false"/>
          <w:i w:val="false"/>
          <w:color w:val="000000"/>
          <w:sz w:val="28"/>
        </w:rPr>
        <w:t>
 55 және 
</w:t>
      </w:r>
      <w:r>
        <w:rPr>
          <w:rFonts w:ascii="Times New Roman"/>
          <w:b w:val="false"/>
          <w:i w:val="false"/>
          <w:color w:val="000000"/>
          <w:sz w:val="28"/>
        </w:rPr>
        <w:t xml:space="preserve"> 439-баптарына </w:t>
      </w:r>
      <w:r>
        <w:rPr>
          <w:rFonts w:ascii="Times New Roman"/>
          <w:b w:val="false"/>
          <w:i w:val="false"/>
          <w:color w:val="000000"/>
          <w:sz w:val="28"/>
        </w:rPr>
        <w:t>
 сәйкес кеден органдары тауарлардың Қазақстан Республикасының кедендiк шекарасы арқылы iс жүзiнде өткiзiлуiне бақылауды өткiзу пункттерiнде және тауарларды кедендiк бақылау орындарда жүзеге асырады.
</w:t>
      </w:r>
      <w:r>
        <w:br/>
      </w:r>
      <w:r>
        <w:rPr>
          <w:rFonts w:ascii="Times New Roman"/>
          <w:b w:val="false"/>
          <w:i w:val="false"/>
          <w:color w:val="000000"/>
          <w:sz w:val="28"/>
        </w:rPr>
        <w:t>
      Кей жағдайларда, Қазақстан Республикасының кеден ісі мәселелері бойынша уәкілетті орган болып нақты өткізу пункттері, кейбір тауар түрлерін кедендік ресімдеу мен бақылау орны белгіленуі мүмкін.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5-тармаққа өзгерту енгізілді - ҚР Қаржы министрлігі Кедендік бақылау комитетінің 2005 жылғы 28 қыркүйектегі N 382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6. Егер, тауарларды өткізу бірден көп көлік құралдарының түрі пайдалана отырып жүргізілсе, тауарларды өткізуші тұлғаның дәлелденген мәлімдемесі бойынша кеден ісі мәселелері бойынша уәкілетті орган нақты кедендік ресімдеу орнын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7. Осы Ережеде Қазақстан Республикасының Кеден кодексімен айқындалған мәніндегі негізгі ұғымдар, сондай-ақ магистральдық құбыр және электр беру желісімен тасымалданатын тауарлар үшін мынадай ұғымдар пайдаланылады:
</w:t>
      </w:r>
      <w:r>
        <w:br/>
      </w:r>
      <w:r>
        <w:rPr>
          <w:rFonts w:ascii="Times New Roman"/>
          <w:b w:val="false"/>
          <w:i w:val="false"/>
          <w:color w:val="000000"/>
          <w:sz w:val="28"/>
        </w:rPr>
        <w:t>
      1) тауарларды қабылдап алу пункті - тауарларды өткізу пункті арқылы бір бағыттағы тауарларды тасымалдаудың бастапқы пункті;
</w:t>
      </w:r>
      <w:r>
        <w:br/>
      </w:r>
      <w:r>
        <w:rPr>
          <w:rFonts w:ascii="Times New Roman"/>
          <w:b w:val="false"/>
          <w:i w:val="false"/>
          <w:color w:val="000000"/>
          <w:sz w:val="28"/>
        </w:rPr>
        <w:t>
      2) тауарларды беру пункті - тауарларды өткізу пункті арқылы меншік құқын беру жүргізілетін, тауарларды тасымалдаудың соңғы пункті;
</w:t>
      </w:r>
      <w:r>
        <w:br/>
      </w:r>
      <w:r>
        <w:rPr>
          <w:rFonts w:ascii="Times New Roman"/>
          <w:b w:val="false"/>
          <w:i w:val="false"/>
          <w:color w:val="000000"/>
          <w:sz w:val="28"/>
        </w:rPr>
        <w:t>
      3) кедендiк бақылау орындары - коммерциялық есептеу құралдарын орнату орындарында орналасқан өткiзу пункттерi және құбыр көлiгiмен және электр беру желiсi бойынша өткiзiлетiн тауарларды қабылдап алу-тапсыру пункттерi;
</w:t>
      </w:r>
      <w:r>
        <w:br/>
      </w:r>
      <w:r>
        <w:rPr>
          <w:rFonts w:ascii="Times New Roman"/>
          <w:b w:val="false"/>
          <w:i w:val="false"/>
          <w:color w:val="000000"/>
          <w:sz w:val="28"/>
        </w:rPr>
        <w:t>
      4) 
</w:t>
      </w:r>
      <w:r>
        <w:rPr>
          <w:rFonts w:ascii="Times New Roman"/>
          <w:b w:val="false"/>
          <w:i w:val="false"/>
          <w:color w:val="000000"/>
          <w:sz w:val="28"/>
        </w:rPr>
        <w:t xml:space="preserve"> алынып тасталды </w:t>
      </w:r>
      <w:r>
        <w:rPr>
          <w:rFonts w:ascii="Times New Roman"/>
          <w:b w:val="false"/>
          <w:i w:val="false"/>
          <w:color w:val="000000"/>
          <w:sz w:val="28"/>
        </w:rPr>
        <w:t>
; &lt;*&gt;
</w:t>
      </w:r>
      <w:r>
        <w:br/>
      </w:r>
      <w:r>
        <w:rPr>
          <w:rFonts w:ascii="Times New Roman"/>
          <w:b w:val="false"/>
          <w:i w:val="false"/>
          <w:color w:val="000000"/>
          <w:sz w:val="28"/>
        </w:rPr>
        <w:t>
      5) тауардың жалпы салмағы - балластпен салмағы;
</w:t>
      </w:r>
      <w:r>
        <w:br/>
      </w:r>
      <w:r>
        <w:rPr>
          <w:rFonts w:ascii="Times New Roman"/>
          <w:b w:val="false"/>
          <w:i w:val="false"/>
          <w:color w:val="000000"/>
          <w:sz w:val="28"/>
        </w:rPr>
        <w:t>
      6) тауардың таза салмағы - балласты есептеп шығарылған салмағы;
</w:t>
      </w:r>
      <w:r>
        <w:br/>
      </w:r>
      <w:r>
        <w:rPr>
          <w:rFonts w:ascii="Times New Roman"/>
          <w:b w:val="false"/>
          <w:i w:val="false"/>
          <w:color w:val="000000"/>
          <w:sz w:val="28"/>
        </w:rPr>
        <w:t>
      7) балласт - судың массалық үлесiнiң (%), механикалық қоспалардың және Қазақстан Республикасында қолданыстағы мемлекеттiк салалық стандарттары (ГОСТ) бойынша зертханалық талдау жолымен анықталған басқа да және құраушылардың массалық үлесiнiң (%) құрамы;
</w:t>
      </w:r>
      <w:r>
        <w:br/>
      </w:r>
      <w:r>
        <w:rPr>
          <w:rFonts w:ascii="Times New Roman"/>
          <w:b w:val="false"/>
          <w:i w:val="false"/>
          <w:color w:val="000000"/>
          <w:sz w:val="28"/>
        </w:rPr>
        <w:t>
      8) тасымалдаушы - тауарды нақты тасымалдаушы не көлік құралын пайдаланғаны үшін жауапты болатын тұлға;
</w:t>
      </w:r>
      <w:r>
        <w:br/>
      </w:r>
      <w:r>
        <w:rPr>
          <w:rFonts w:ascii="Times New Roman"/>
          <w:b w:val="false"/>
          <w:i w:val="false"/>
          <w:color w:val="000000"/>
          <w:sz w:val="28"/>
        </w:rPr>
        <w:t>
      8-1) орындаушы - электр энергиясын беруді жүзеге асыратын электр беру желілерінің иесі;
</w:t>
      </w:r>
      <w:r>
        <w:br/>
      </w:r>
      <w:r>
        <w:rPr>
          <w:rFonts w:ascii="Times New Roman"/>
          <w:b w:val="false"/>
          <w:i w:val="false"/>
          <w:color w:val="000000"/>
          <w:sz w:val="28"/>
        </w:rPr>
        <w:t>
      9) энергетикалық жүйе (энергия жүйесі) - орталықтандырылған жедел-диспетчерлік басқарулар кезеңде электр энергиясын өндіру беру, бөлу және электр қуатын тұтынуда үздіксіз технологиялық процестің жалпы режимінің өзара байланысы электр беру желілерінің электр станциялары мен кіші станцияларының жиынтығы;
</w:t>
      </w:r>
      <w:r>
        <w:br/>
      </w:r>
      <w:r>
        <w:rPr>
          <w:rFonts w:ascii="Times New Roman"/>
          <w:b w:val="false"/>
          <w:i w:val="false"/>
          <w:color w:val="000000"/>
          <w:sz w:val="28"/>
        </w:rPr>
        <w:t>
      10) есептеу кезеңі - уақыт кесіндісі, қорытындысы бойынша электр энергиясын жеткізу (айына) тұтынудың нақты теңгерімін құрайды;
</w:t>
      </w:r>
      <w:r>
        <w:br/>
      </w:r>
      <w:r>
        <w:rPr>
          <w:rFonts w:ascii="Times New Roman"/>
          <w:b w:val="false"/>
          <w:i w:val="false"/>
          <w:color w:val="000000"/>
          <w:sz w:val="28"/>
        </w:rPr>
        <w:t>
      11) нақты теңгерім - есептеу кезеңі ішінде электр энергиясының өндірілген, жеткізілген және тұтынылған көлемін белгіленген адреске бөлу құжаты;
</w:t>
      </w:r>
      <w:r>
        <w:br/>
      </w:r>
      <w:r>
        <w:rPr>
          <w:rFonts w:ascii="Times New Roman"/>
          <w:b w:val="false"/>
          <w:i w:val="false"/>
          <w:color w:val="000000"/>
          <w:sz w:val="28"/>
        </w:rPr>
        <w:t>
      12) электр энергиясының өтуі - электр энергиясын электр берудің 1 немесе бірнеше желілері бойынша бір бағытта беру;
</w:t>
      </w:r>
      <w:r>
        <w:br/>
      </w:r>
      <w:r>
        <w:rPr>
          <w:rFonts w:ascii="Times New Roman"/>
          <w:b w:val="false"/>
          <w:i w:val="false"/>
          <w:color w:val="000000"/>
          <w:sz w:val="28"/>
        </w:rPr>
        <w:t>
      13) "ағынды-сальдо" - есептеу кезеңі ішінде (ай) халықаралық электр беру желілері бойынша кеден шекарасы арқылы қарама-қарсы бағытта өткізілетін электр энергиясы ағынының алгебралық сомасы;
</w:t>
      </w:r>
      <w:r>
        <w:br/>
      </w:r>
      <w:r>
        <w:rPr>
          <w:rFonts w:ascii="Times New Roman"/>
          <w:b w:val="false"/>
          <w:i w:val="false"/>
          <w:color w:val="000000"/>
          <w:sz w:val="28"/>
        </w:rPr>
        <w:t>
      14) параллельді жұмыс - электроэнергетикалық жүйе немесе бірыңғай жиілікпен энергия жүйесінің бірлескен жұмысы. Параллельді жұмыстың мақсаты тұтынушының энергиямен жабдықтау сенімділігін тиісті деңгейде қамтамасыз ету, энергия жүйесінде авариялық жағдайды жою, үнемдеушілікті арттыру, қуат резервінің көлемін азайту, уақытша еркін қуатты пайдалану болып табылады;
</w:t>
      </w:r>
      <w:r>
        <w:br/>
      </w:r>
      <w:r>
        <w:rPr>
          <w:rFonts w:ascii="Times New Roman"/>
          <w:b w:val="false"/>
          <w:i w:val="false"/>
          <w:color w:val="000000"/>
          <w:sz w:val="28"/>
        </w:rPr>
        <w:t>
      15) авариялық жағдай - жұмыста көліктік және технологиялық жабдықтардың бұзылуы немесе бұзылу қаупі;
</w:t>
      </w:r>
      <w:r>
        <w:br/>
      </w:r>
      <w:r>
        <w:rPr>
          <w:rFonts w:ascii="Times New Roman"/>
          <w:b w:val="false"/>
          <w:i w:val="false"/>
          <w:color w:val="000000"/>
          <w:sz w:val="28"/>
        </w:rPr>
        <w:t>
      16) авариялық өзара көмек - авариялық жағдайлардың алдын алу немесе жоюды жүзеге асыру мақсатында энергия жүйесінен (не) шет елге электр энергиясын беру.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өзгертулер енгізілді - ҚР Кедендік бақылау агенттігі төрағасының 2004 жылғы 8 шілдедегі N 299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Қаржы министрлігі Кедендік бақылау комитетінің 2005 жылғы 28 қыркүйектегі N 382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8. Тасымалдаушы және орындаушы үшін Қазақстан Республикасының кеден шекарасы арқылы тауарларды өткізу үшін белгіленген тәртіппен ресімделген уақытша жүк кедендік декларациясы (бұдан әрі - УЖКД) негіздеме болып табылады.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8-тармаққа өзгертулер енгізілді - ҚР Қаржы министрлігі Кедендік бақылау комитетінің 2005 жылғы 28 қыркүйектегі N 382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9. Тауарларды белгіленген тәртіпті бұза отырып өткізген тұлға, Қазақстан Республикасының заңнамасына сәйкес жауаптылықта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Қазақстан Республикасының кедендiк шекарасы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арқылы тауарларды құбыр көлiгiмен және электр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беру желiлерi бойынша өткiзу кезiндегi алдын ала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операциялар мен кедендiк рәсiмдер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2-тараудың тақырыбы жаңа редакцияда жазылды - ҚР Қаржы министрлігі Кедендік бақылау комитетінің 2005 жылғы 28 қыркүйектегі N 382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10. Қазақстан Республикасының кеден шекарасына құбыр көлігін пайдалана отырып және электр беру желілері бойынша өткізілетін тауарларды әкелу кезінде күні бұрынғы операциялар мынадай тәртіппен:
</w:t>
      </w:r>
      <w:r>
        <w:br/>
      </w:r>
      <w:r>
        <w:rPr>
          <w:rFonts w:ascii="Times New Roman"/>
          <w:b w:val="false"/>
          <w:i w:val="false"/>
          <w:color w:val="000000"/>
          <w:sz w:val="28"/>
        </w:rPr>
        <w:t>
      1) кеден органдарын Қазақстан Республикасының кеден шекарасынан өткендiгi туралы хабардар ету;
</w:t>
      </w:r>
      <w:r>
        <w:br/>
      </w:r>
      <w:r>
        <w:rPr>
          <w:rFonts w:ascii="Times New Roman"/>
          <w:b w:val="false"/>
          <w:i w:val="false"/>
          <w:color w:val="000000"/>
          <w:sz w:val="28"/>
        </w:rPr>
        <w:t>
      2) тауарлардың өткізу пункттерінде Қазақстан Республикасының кеден шекарасынан өткізді;
</w:t>
      </w:r>
      <w:r>
        <w:br/>
      </w:r>
      <w:r>
        <w:rPr>
          <w:rFonts w:ascii="Times New Roman"/>
          <w:b w:val="false"/>
          <w:i w:val="false"/>
          <w:color w:val="000000"/>
          <w:sz w:val="28"/>
        </w:rPr>
        <w:t>
      3) тауарларды баратын орнына дейiн және олардың құжаттарының ресімдейтін кеден органына жеткізілуін жүзеге асырады.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10-тармаққа өзгертулер енгізілді - ҚР Қаржы министрлігі Кедендік бақылау комитетінің 2005 жылғы 28 қыркүйектегі N 382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11. Қазақстан Республикасының кеден шекарасына құбыр көлiгiмен және электр беру желiлерi бойынша тауарларды әкету кезiндегi кедендiк рәсiмдеуге мынадай кедендiк операциялар кiредi:
</w:t>
      </w:r>
      <w:r>
        <w:br/>
      </w:r>
      <w:r>
        <w:rPr>
          <w:rFonts w:ascii="Times New Roman"/>
          <w:b w:val="false"/>
          <w:i w:val="false"/>
          <w:color w:val="000000"/>
          <w:sz w:val="28"/>
        </w:rPr>
        <w:t>
      1) жөнелту кеден органын, уақытша жүк кедендiк декларацияны, құжаттарды және мәлiметтердi ұсыну жолымен тауарларды өткiзудi жүзеге асыратын адам оларды Қазақстан Республикасының кеден аумағынан тыс жерлерге әкету ниетi туралы хабарлайды;
</w:t>
      </w:r>
      <w:r>
        <w:br/>
      </w:r>
      <w:r>
        <w:rPr>
          <w:rFonts w:ascii="Times New Roman"/>
          <w:b w:val="false"/>
          <w:i w:val="false"/>
          <w:color w:val="000000"/>
          <w:sz w:val="28"/>
        </w:rPr>
        <w:t>
      2) кедендiк ресiмдеудi жүзеге асыру;
</w:t>
      </w:r>
      <w:r>
        <w:br/>
      </w:r>
      <w:r>
        <w:rPr>
          <w:rFonts w:ascii="Times New Roman"/>
          <w:b w:val="false"/>
          <w:i w:val="false"/>
          <w:color w:val="000000"/>
          <w:sz w:val="28"/>
        </w:rPr>
        <w:t>
      3) тауарлар мен көлiк құралдарын Қазақстан Республикасының кедендiк шекарасындағы өткiзу пунктiне дейiн жеткiзу;
</w:t>
      </w:r>
      <w:r>
        <w:br/>
      </w:r>
      <w:r>
        <w:rPr>
          <w:rFonts w:ascii="Times New Roman"/>
          <w:b w:val="false"/>
          <w:i w:val="false"/>
          <w:color w:val="000000"/>
          <w:sz w:val="28"/>
        </w:rPr>
        <w:t>
      4) тасымалдаушының кедендiк мақсаттар үшiн қажеттi құжаттар мен мәлiметтердi ұсынуы жолымен межелi кеден органын хабардар етуi;
</w:t>
      </w:r>
      <w:r>
        <w:br/>
      </w:r>
      <w:r>
        <w:rPr>
          <w:rFonts w:ascii="Times New Roman"/>
          <w:b w:val="false"/>
          <w:i w:val="false"/>
          <w:color w:val="000000"/>
          <w:sz w:val="28"/>
        </w:rPr>
        <w:t>
      5) тауарларды iс жүзiнде Қазақстан Республикасының кедендiк шекарасынан тысқары әкету.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11-тармақ жаңа редакцияда жазылды - ҚР Қаржы министрлігі Кедендік бақылау комитетінің 2005 жылғы 28 қыркүйектегі N 382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Уақытша жүк кедендік декларацияны беру жолымен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тауарларды декларациялау кезіндегі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кедендік ресімдеу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12. Уақытша декларациялау рәсіміне:
</w:t>
      </w:r>
      <w:r>
        <w:br/>
      </w:r>
      <w:r>
        <w:rPr>
          <w:rFonts w:ascii="Times New Roman"/>
          <w:b w:val="false"/>
          <w:i w:val="false"/>
          <w:color w:val="000000"/>
          <w:sz w:val="28"/>
        </w:rPr>
        <w:t>
      1) құбыр көлігін пайдалана отырып не электр беру желісі бойынша тауарларды өткізу кезінде;
</w:t>
      </w:r>
      <w:r>
        <w:br/>
      </w:r>
      <w:r>
        <w:rPr>
          <w:rFonts w:ascii="Times New Roman"/>
          <w:b w:val="false"/>
          <w:i w:val="false"/>
          <w:color w:val="000000"/>
          <w:sz w:val="28"/>
        </w:rPr>
        <w:t>
      2) тауарларды өткізуде ЖКД-ны тіркеген күнгі олардың санын, сапасын және кедендік құнын айқындау мүмкін болмаған жағдайда.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12-тармаққа өзгерту енгізілді - ҚР Қаржы министрлігі Кедендік бақылау комитетінің 2005 жылғы 28 қыркүйектегі N 382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13. Бір кеден режимінде мәлімделген, бір сыртқы сауда келісімімен (шартымен) жеткізілген және Қазақстан Республикасының кеден шекарасы арқылы және бір жөнелтушінің бір алушының мекен-жайына жөнелткен, бір көлік түрімен сол бір өткізу пункті арқылы, жеткізілу көлеміне қарамастан күнтізбелік ай ішінде - электр беру желісі бойынша өткізілетін тауарларды бір партия ретінде декларациялауға болады.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13-тармаққа өзгерту енгізілді - ҚР Кедендік бақылау агенттігі төрағасының 2004 жылғы 8 шілдедегі N 299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13-1. Уақытша кеден декларациясы кеден органына жеткiзу басталғанға дейiн ұсынылады.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13-1-тармақпен толықтырылды - ҚР Қаржы министрлігі Кедендік бақылау комитетінің 2005 жылғы 28 қыркүйектегі N 382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14. УЖКД берумен бір мезгілде кеден органына оның электронды көшірмесі және кеден ісі мәселелері жөніндегі уәкілетті органның нормативтік құқықтық кесімдерінде белгіленген кедендік ресімдеуді іске асыру, кедендік және валюталық бақылауды жүргізу үшін қажетті басқа да құжаттар мен мәліметтер ұсынылады.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15. Уақытша декларациялау рәсімін пайдалана отырып тауарлар партиясын декларациялау кезінде, ЖКД-ның 31-бағанында декларант күнтізбелік айы мен жылы көрсетілген "... ішінде өткізу" деген қосымша жазба жасайды. Тасымалдаушының кеден шекарасы арқылы тасымалдау үшін тауарларды қабылдауы тауарларды кедендік бақылау орындарында УЖКД-да мәлімделген кезең ішінде ғана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16. Тауарларды УЖКД-ны беру жолымен декларациялау кезінде кеден органы УЖКД-ны тіркеу күнінде қолданылып жүрген ҚР заңнамасына сәйкес нормаларды қолданады.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17. УЖКД-ны беруде жеткізудің алдыңғы айы ретінде, сондай-ақ жеткізу айының тауарларды іс жүзінде өткізу басталғанға дейін рұқсат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18. УЖКД қолданылып жүрген кеден режимінде мәлімделгендерге қатысты ЖКД-ны толтыру тәртібіне сәйкес толтырылады, мынадай ерекшеліктерді ескере отырып:
</w:t>
      </w:r>
      <w:r>
        <w:br/>
      </w:r>
      <w:r>
        <w:rPr>
          <w:rFonts w:ascii="Times New Roman"/>
          <w:b w:val="false"/>
          <w:i w:val="false"/>
          <w:color w:val="000000"/>
          <w:sz w:val="28"/>
        </w:rPr>
        <w:t>
      1) 1-бағанның үшінші кіші тарауында "Декларацияның түрі" әріптік индексі көрсетіледі "УД" - "уақытша декларация";
</w:t>
      </w:r>
      <w:r>
        <w:br/>
      </w:r>
      <w:r>
        <w:rPr>
          <w:rFonts w:ascii="Times New Roman"/>
          <w:b w:val="false"/>
          <w:i w:val="false"/>
          <w:color w:val="000000"/>
          <w:sz w:val="28"/>
        </w:rPr>
        <w:t>
      2) көлік құжаттарының нөмірлері мен күні көрсетілместен жоспарланған тауарлар саны көрсетіледі, ЖКД-да мәлімделгендерге жататындардың саны мен сапасына қатысты басқа да мәліметтер, жеткізуге жататын тауарлардың жоспарлы саны есебінен болжалды көрсетіледі;
</w:t>
      </w:r>
      <w:r>
        <w:br/>
      </w:r>
      <w:r>
        <w:rPr>
          <w:rFonts w:ascii="Times New Roman"/>
          <w:b w:val="false"/>
          <w:i w:val="false"/>
          <w:color w:val="000000"/>
          <w:sz w:val="28"/>
        </w:rPr>
        <w:t>
      3) тауардың құнын декларант сыртқы сауда шарты (келісімі) бағасын ескере отырып мәлімдейді. Егер, шартта (келісімде) тауардың бекітілген (нақты, ақырғы) бағасы болмаса және тек ғана оны айқындаудың шарты белгіленсе, сондай-ақ өткізілетін тауарлардың сапасы немесе саны туралы нақты ақпарат кедендік декларация берген күні болмаса, сыртқы сауда шартындағы (келісіміндегі) сатып алу-сатуда бекітілген не күні бұрынғы баға не сыртқы сауда шартымен (келісімімен) сатып алу-сатуды есептеу шартымен белгіленгендерге сәйкес УЖКД-ны берген күнге айқындалған есептеу бағасы пайдаланылады. Өткізілетін тауарлардың шарты бағасына бұлай есептеу жүргізу мүмкін болмаған кезде кеден органы өкімінде бар ақпараттар негізінде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19. УЖКД-ны және өзге де құжаттарды қабылдау, тіркеу және кедендік ресімдеу ЖКД-ны беру жолымен декларацияланатын тауарларға қатысты қолданылатын тәртіпке сәйкес кеден органы жүргізеді. УЖКД тіркеу ЖКД-ны тіркеу журналында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20. Декларант ұсынған құжаттарда көрсетілген мәліметтер сәйкес келген жағдайда жөнелтуші кеден органының лауазымды адамы көліктік және тауарға ілеспе құжаттарда аталған лауазымды адамның қолымен және жеке нөмірлік мөрімен куәландырылатын УЖКД нөмірі мен тауарлардың шыққан күнін көрсете отырып "Шығуға рұқсат етіледі" деген жазбаны жүргізеді (немесе мөртабан қояды).
</w:t>
      </w:r>
    </w:p>
    <w:p>
      <w:pPr>
        <w:spacing w:after="0"/>
        <w:ind w:left="0"/>
        <w:jc w:val="both"/>
      </w:pPr>
      <w:r>
        <w:rPr>
          <w:rFonts w:ascii="Times New Roman"/>
          <w:b w:val="false"/>
          <w:i w:val="false"/>
          <w:color w:val="000000"/>
          <w:sz w:val="28"/>
        </w:rPr>
        <w:t>
</w:t>
      </w:r>
      <w:r>
        <w:rPr>
          <w:rFonts w:ascii="Times New Roman"/>
          <w:b w:val="false"/>
          <w:i w:val="false"/>
          <w:color w:val="000000"/>
          <w:sz w:val="28"/>
        </w:rPr>
        <w:t>
      21. УЖКД-ның парақтарын бөлу мынадай түрде жүзеге асырылады:
</w:t>
      </w:r>
      <w:r>
        <w:br/>
      </w:r>
      <w:r>
        <w:rPr>
          <w:rFonts w:ascii="Times New Roman"/>
          <w:b w:val="false"/>
          <w:i w:val="false"/>
          <w:color w:val="000000"/>
          <w:sz w:val="28"/>
        </w:rPr>
        <w:t>
      1) бiрiншi парақ - кеден органында қалдырылады және арнайы мұрағатта сақталады;
</w:t>
      </w:r>
      <w:r>
        <w:br/>
      </w:r>
      <w:r>
        <w:rPr>
          <w:rFonts w:ascii="Times New Roman"/>
          <w:b w:val="false"/>
          <w:i w:val="false"/>
          <w:color w:val="000000"/>
          <w:sz w:val="28"/>
        </w:rPr>
        <w:t>
      1-1) екiншi парақ - кеден органында қалады және кедендiк бақылау мақсатында пайдаланылады;
</w:t>
      </w:r>
      <w:r>
        <w:br/>
      </w:r>
      <w:r>
        <w:rPr>
          <w:rFonts w:ascii="Times New Roman"/>
          <w:b w:val="false"/>
          <w:i w:val="false"/>
          <w:color w:val="000000"/>
          <w:sz w:val="28"/>
        </w:rPr>
        <w:t>
      2) үшінші парағы декларантқа қайтарылады;
</w:t>
      </w:r>
      <w:r>
        <w:br/>
      </w:r>
      <w:r>
        <w:rPr>
          <w:rFonts w:ascii="Times New Roman"/>
          <w:b w:val="false"/>
          <w:i w:val="false"/>
          <w:color w:val="000000"/>
          <w:sz w:val="28"/>
        </w:rPr>
        <w:t>
      3) төртінші парақ декларантқа оны тасымалдаушыға беру үшін қайтарылып беріледі және тауарлардың тасымалдауға рұқсат болып табылады;
</w:t>
      </w:r>
      <w:r>
        <w:br/>
      </w:r>
      <w:r>
        <w:rPr>
          <w:rFonts w:ascii="Times New Roman"/>
          <w:b w:val="false"/>
          <w:i w:val="false"/>
          <w:color w:val="000000"/>
          <w:sz w:val="28"/>
        </w:rPr>
        <w:t>
      4) бесінші парақ:
</w:t>
      </w:r>
      <w:r>
        <w:br/>
      </w:r>
      <w:r>
        <w:rPr>
          <w:rFonts w:ascii="Times New Roman"/>
          <w:b w:val="false"/>
          <w:i w:val="false"/>
          <w:color w:val="000000"/>
          <w:sz w:val="28"/>
        </w:rPr>
        <w:t>
      әкету кезінде кеден аумағы(да) арқылы қазақстандық тауарларды өткізу жүзеге асырылатын басқа мемлекеттің кеден органына ұсыну үшін тауарға ілеспе құжатқа қоса тігіледі;
</w:t>
      </w:r>
      <w:r>
        <w:br/>
      </w:r>
      <w:r>
        <w:rPr>
          <w:rFonts w:ascii="Times New Roman"/>
          <w:b w:val="false"/>
          <w:i w:val="false"/>
          <w:color w:val="000000"/>
          <w:sz w:val="28"/>
        </w:rPr>
        <w:t>
      тауарды әкелу кезінде кеден органында қалдырылады және кедендік бақылау мақсатында пайдаланылады.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21-тармаққа өзгертулер енгізілді - ҚР Кедендік бақылау агенттігі төрағасының 2004 жылғы 8 шілдедегі N 299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Қаржы министрлігі Кедендік бақылау комитетінің 2005 жылғы 28 қыркүйектегі N 382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22. Өткізілген тауарлардың іс жүзіндегі саны УЖКД-да мәлімделген тауарлар санынан аспауы тиіс.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13-тармаққа өзгерту енгізілді - ҚР Кедендік бақылау агенттігі төрағасының 2004 жылғы 8 шілдедегі N 299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23. Тауарларды іс жүзінде әкету (әкелу) УЖКД-ы бойынша өткізудің мәлімделген кезеңі ішінде жүзеге асырылмаған жағдайда, УЖКД-ы қайтарылып алынуға тиіс және күшін жоюға жатады.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23-тармаққа өзгерту енгізілді - ҚР Қаржы министрлігі Кедендік бақылау комитетінің 2005 жылғы 28 қыркүйектегі N 382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24. Тауарларды әкету (әкелу) жүзеге асырылмаған жағдайда УЖКД жою, сондай-ақ көліктік және тауарға ілеспе құжаттардағы кедендік ресімдеуді жүзеге асыратын кеден органы лауазымды адамының жүргізген жазуы және кеден штампыларының, мөрлерінің таңбаларын жою, кеден органы лауазымды адамының қолымен және жеке нөмірлі мөрімен расталатын УЖКД-ның "С" бағанында оларды сызып тастау және "Жойылды" жазуын жазу жолымен жеткізу жүзеге асырылмағандығы туралы тасымалдаушы құжатпен растағаннан кейін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25. Декларанттағы УЖКД-ның данасы, мұндай тауарларға арналған көліктік және тауарға ілеспе құжаттар, кеден органының лауазымды адамы жүргізген кеден мөрінің, штампыларының және жазбаларының таңбасымен, сондай-ақ тауарды жеткізбеудің немесе толық жеткізбеудің себебі туралы тұлғаның жазбаша түсінігін келесі декларациялауға дейін немесе бір мезгілде декларант кеден органына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26. Толық жеткізілмеген жағдайда, тауарларды Қазақстан Республикасының кеден шекарасы арқылы іс жүзінде әкетілгендігін (әкелінгендігін) растау - тасымалдаушы растаған құжаттардың негізінде тауарлар мен көлік құралдарын кедендік бақылау мен тасымалдау аяқталған Қазақстан Республикасының кеден органы лауазымды адамының жеке нөмірлік мөрімен куәландырылған "С" бағанындағы жазбасымен қоса УЖКД-ның көшірмесі болып табылады.
</w:t>
      </w:r>
      <w:r>
        <w:br/>
      </w:r>
      <w:r>
        <w:rPr>
          <w:rFonts w:ascii="Times New Roman"/>
          <w:b w:val="false"/>
          <w:i w:val="false"/>
          <w:color w:val="000000"/>
          <w:sz w:val="28"/>
        </w:rPr>
        <w:t>
      Тауарлардың қалған мөлшерi олардың алдағы уақытта жеткiзiлуi бойынша аталған кеден органында кедендiк ресiмдеуге жатады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26-тармаққа өзгерту енгізілді - ҚР Қаржы министрлігі Кедендік бақылау комитетінің 2005 жылғы 28 қыркүйектегі N 382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27. Декларант УЖКД мәлiмделген тауарлар легi жеткiзiлгеннен кейiнгi күннен бастап күнтiзбелiк отыз күннен кешiктiрмей, бiрақ УЖКД тiркелген күннен бастап күнтiзбелiк тоқсан күннен асырмай ТЖКД беруге мiндеттi.
</w:t>
      </w:r>
      <w:r>
        <w:br/>
      </w:r>
      <w:r>
        <w:rPr>
          <w:rFonts w:ascii="Times New Roman"/>
          <w:b w:val="false"/>
          <w:i w:val="false"/>
          <w:color w:val="000000"/>
          <w:sz w:val="28"/>
        </w:rPr>
        <w:t>
      Тауарларды бағаны айқындау талаптары бар шарт бойынша өткiзу кезiнде, меншiк құқығын Қазақстан Республикасы кедендiк аумағының шегiнен тыс жерлерге беру кезiнде көрсетiлген мерзiм баға мен мөлшердi айқындау үшiн пайдаланылатын коносамент, қабылдап алу-тапсыру актiсi ресiмделген күннен бастап есептеледi. Егер декларацияланатын тауарлар легiне бiрнеше көлiктiк құжат жасалса, көрсетiлген мерзiм соңғы көлiктiк құжат ресiмделген күннен бастап есептеледi.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27-тармақ жаңа редакцияда жазылды - ҚР Қаржы министрлігі Кедендік бақылау комитетінің 2005 жылғы 28 қыркүйектегі N 382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28. Кеден ісі мәселелері бойынша уәкілетті кеден органының нормативтік құқықтық кесімдеріне сәйкес УЖКД-ны тіркеген күні жұмыс істеген кеден органы декларант толтырған және берген ТЖКД-ны қабылдайды және ресімдейді.
</w:t>
      </w:r>
      <w:r>
        <w:br/>
      </w:r>
      <w:r>
        <w:rPr>
          <w:rFonts w:ascii="Times New Roman"/>
          <w:b w:val="false"/>
          <w:i w:val="false"/>
          <w:color w:val="000000"/>
          <w:sz w:val="28"/>
        </w:rPr>
        <w:t>
      ТЖКД берумен бір мезгілде декларант кеден органына оның магниттік тасымалдаудағы электронды көшірмесін ұсынады.
</w:t>
      </w:r>
      <w:r>
        <w:br/>
      </w:r>
      <w:r>
        <w:rPr>
          <w:rFonts w:ascii="Times New Roman"/>
          <w:b w:val="false"/>
          <w:i w:val="false"/>
          <w:color w:val="000000"/>
          <w:sz w:val="28"/>
        </w:rPr>
        <w:t>
      ТЖКД мынадай ерекшеліктерді ескере отырып толтырылады:
</w:t>
      </w:r>
      <w:r>
        <w:br/>
      </w:r>
      <w:r>
        <w:rPr>
          <w:rFonts w:ascii="Times New Roman"/>
          <w:b w:val="false"/>
          <w:i w:val="false"/>
          <w:color w:val="000000"/>
          <w:sz w:val="28"/>
        </w:rPr>
        <w:t>
      1) "Жалпы декларация/алдыңғы құжат" 40-бағанында УЖКД анықтама нөмірі көрсетіледі;
</w:t>
      </w:r>
      <w:r>
        <w:br/>
      </w:r>
      <w:r>
        <w:rPr>
          <w:rFonts w:ascii="Times New Roman"/>
          <w:b w:val="false"/>
          <w:i w:val="false"/>
          <w:color w:val="000000"/>
          <w:sz w:val="28"/>
        </w:rPr>
        <w:t>
      1-1) ТЖКД-ның 31-бағанында күнтiзбелiк ай және жыл, сондай-ақ сатып алушыға iс жүзiнде берiлген тауардың мөлшерi көрсетiле отырып, "... iшiнде өткiзу" деген қосымша жазба жасалады;
</w:t>
      </w:r>
      <w:r>
        <w:br/>
      </w:r>
      <w:r>
        <w:rPr>
          <w:rFonts w:ascii="Times New Roman"/>
          <w:b w:val="false"/>
          <w:i w:val="false"/>
          <w:color w:val="000000"/>
          <w:sz w:val="28"/>
        </w:rPr>
        <w:t>
      2) "Кедендік бақылау" "Д" бағанында кеден органының лауазымды адамы тауардың бағасын есептеу кезінде пайдаланылатын құжаттың күнін қосымша қояды, табиғи газ бен электр энергиясы үшін тауарларды өткізу жүзеге асырылған айдың соңғы күнінің датасын көрсетеді. Аталған жазба кеден органы лауазымды адамының қолымен расталады.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28-тармаққа өзгерту енгізілді - ҚР Қаржы министрлігі Кедендік бақылау комитетінің 2005 жылғы 28 қыркүйектегі N 382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29. ТЖКД-ға және УЖКД-на де бір тіркеу нөмірі беріледі, бұл жағдайда олар бір-бірінің ажырамас бөлігі болып табылады. Бұл жағдайда ТЖКД нөмірі мынадай элементтерден құралады:
</w:t>
      </w:r>
      <w:r>
        <w:br/>
      </w:r>
      <w:r>
        <w:rPr>
          <w:rFonts w:ascii="Times New Roman"/>
          <w:b w:val="false"/>
          <w:i w:val="false"/>
          <w:color w:val="000000"/>
          <w:sz w:val="28"/>
        </w:rPr>
        <w:t>
      99999/99999/9999999
</w:t>
      </w:r>
      <w:r>
        <w:br/>
      </w:r>
      <w:r>
        <w:rPr>
          <w:rFonts w:ascii="Times New Roman"/>
          <w:b w:val="false"/>
          <w:i w:val="false"/>
          <w:color w:val="000000"/>
          <w:sz w:val="28"/>
        </w:rPr>
        <w:t>
        1     2      3
</w:t>
      </w:r>
      <w:r>
        <w:br/>
      </w:r>
      <w:r>
        <w:rPr>
          <w:rFonts w:ascii="Times New Roman"/>
          <w:b w:val="false"/>
          <w:i w:val="false"/>
          <w:color w:val="000000"/>
          <w:sz w:val="28"/>
        </w:rPr>
        <w:t>
      1 элементі - кеден органының коды;
</w:t>
      </w:r>
      <w:r>
        <w:br/>
      </w:r>
      <w:r>
        <w:rPr>
          <w:rFonts w:ascii="Times New Roman"/>
          <w:b w:val="false"/>
          <w:i w:val="false"/>
          <w:color w:val="000000"/>
          <w:sz w:val="28"/>
        </w:rPr>
        <w:t>
      2 элементі - УЖКД-ны қабылдаған күн (күні, айы, ағымдағы жылдың соңғы екі саны);
</w:t>
      </w:r>
      <w:r>
        <w:br/>
      </w:r>
      <w:r>
        <w:rPr>
          <w:rFonts w:ascii="Times New Roman"/>
          <w:b w:val="false"/>
          <w:i w:val="false"/>
          <w:color w:val="000000"/>
          <w:sz w:val="28"/>
        </w:rPr>
        <w:t>
      3 элемент - УЖКД-ны тіркеу журналы бойынша берілген УЖКД тіркеу нөмірі.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29-тармаққа өзгертулер енгізілді - ҚР Қаржы министрлігі Кедендік бақылау комитетінің 2005 жылғы 28 қыркүйектегі N 382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30. ТЖКД-ны беру кезінде сатып алушыға іс жүзінде берілген тауарлар табиғи тозу немесе жоғалудың салдарынан саны мен жай-күйінің өзгерістерімен, не тасымалдаудың, тасу мен сақтаудың қалыпты жағдайы кезінде табиғи қасиеттерімен, көлік құралдарында төгілмейтін қалдықтардың болуы салдарынан тауарлар санының өзгерістерімен бірге кедендік ресімдеуге жатады.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30-тармаққа өзгерту енгізілді - ҚР Қаржы министрлігі Кедендік бақылау комитетінің 2005 жылғы 28 қыркүйектегі N 382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31. Келісімнің шартында тауарға есептеу "нетто" салмағы бойынша көзделген жағдайда, ТЖКД-ның 35-бағанында тауарларды кедендік бақылау орындарында тіркелген салмағы көрсетіледі. Тиісінше, ТЖКД-ның 38-бағанында есептеу жолымен алынған есептен шығарылған балластың таза салмағы жазылады.
</w:t>
      </w:r>
      <w:r>
        <w:br/>
      </w:r>
      <w:r>
        <w:rPr>
          <w:rFonts w:ascii="Times New Roman"/>
          <w:b w:val="false"/>
          <w:i w:val="false"/>
          <w:color w:val="000000"/>
          <w:sz w:val="28"/>
        </w:rPr>
        <w:t>
      Есептеу кезінде өткізілетін тауарлардың сапалық сипатын растайтын құжаттарда көрсетілген мәліметтерді басшылыққа алу қажет.
</w:t>
      </w:r>
    </w:p>
    <w:p>
      <w:pPr>
        <w:spacing w:after="0"/>
        <w:ind w:left="0"/>
        <w:jc w:val="both"/>
      </w:pPr>
      <w:r>
        <w:rPr>
          <w:rFonts w:ascii="Times New Roman"/>
          <w:b w:val="false"/>
          <w:i w:val="false"/>
          <w:color w:val="000000"/>
          <w:sz w:val="28"/>
        </w:rPr>
        <w:t>
</w:t>
      </w:r>
      <w:r>
        <w:rPr>
          <w:rFonts w:ascii="Times New Roman"/>
          <w:b w:val="false"/>
          <w:i w:val="false"/>
          <w:color w:val="000000"/>
          <w:sz w:val="28"/>
        </w:rPr>
        <w:t>
      32. Уақытша кедендiк декларация берiлген кезде нақты сатып алушы айқындалмаған жағдайда, кеден органының рұқсатымен бiр сыртқы сауда шарты (келiсiм-шарты) шеңберiнде тауарлар беруге бiр уақытша кедендiк декларация берiлiп, кейiннен нақты сатып алушылардың саны бойынша бiрнеше толық кедендiк жүк декларациясы мен сатып алу-сату шарты (келiсiм-шарты) берiледi.
</w:t>
      </w:r>
      <w:r>
        <w:br/>
      </w:r>
      <w:r>
        <w:rPr>
          <w:rFonts w:ascii="Times New Roman"/>
          <w:b w:val="false"/>
          <w:i w:val="false"/>
          <w:color w:val="000000"/>
          <w:sz w:val="28"/>
        </w:rPr>
        <w:t>
      Бұл жағдайда мәмiле паспорты әрбiр шартқа жеке ресiмделедi. Бұл жағдайда ТЖКД-ның тiркеу нөмiрiнде екiншi сан бiр ЖКД-да бiрнеше ТЖКД-ның ұсынылғандығын бiлдiредi (мысалы, УД N 50300/10011/0000007, ТД N 50300/15021/0100007, ТД N 50300/22021/0200007 және тағы басқа).
</w:t>
      </w:r>
      <w:r>
        <w:br/>
      </w:r>
      <w:r>
        <w:rPr>
          <w:rFonts w:ascii="Times New Roman"/>
          <w:b w:val="false"/>
          <w:i w:val="false"/>
          <w:color w:val="000000"/>
          <w:sz w:val="28"/>
        </w:rPr>
        <w:t>
      Бiрнеше ТЖКД бойынша ресiмделген мұнай көлемi УЖКД бойынша ресiмделген мұнай көлемiнен асуы мүмкiн емес.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32-тармақ жаңа редакцияда жазылды - ҚР Қаржы министрлігі Кедендік бақылау комитетінің 2005 жылғы 28 қыркүйектегі N 382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33. Осы Ереженiң 32-тармағында көрсетiлген ресiмдеу тәртiбi межелi елдi және өткiзу пункттерiн анықтау мүмкiн болмаған жағдайларда да таратылады.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33-тармақ жаңа редакцияда жазылды - ҚР Қаржы министрлігі Кедендік бақылау комитетінің 2005 жылғы 28 қыркүйектегі N 382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34. Сыртқы сауданың кедендік статистикасында және валюталық бақылауды жүзеге асыру үшін тек толық жүк кедендік декларация ескеріледі.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35. ТЖКД-ны жабу кезінде ұсынылған тауарлардың көлемдері туралы мәліметтердің дұрыстығын қамтамасыз ету үшін Қазақстан Республикасының кеден органдары:
</w:t>
      </w:r>
      <w:r>
        <w:br/>
      </w:r>
      <w:r>
        <w:rPr>
          <w:rFonts w:ascii="Times New Roman"/>
          <w:b w:val="false"/>
          <w:i w:val="false"/>
          <w:color w:val="000000"/>
          <w:sz w:val="28"/>
        </w:rPr>
        <w:t>
      1) тауарлардың күнделікті есебін жүргізеді;
</w:t>
      </w:r>
      <w:r>
        <w:br/>
      </w:r>
      <w:r>
        <w:rPr>
          <w:rFonts w:ascii="Times New Roman"/>
          <w:b w:val="false"/>
          <w:i w:val="false"/>
          <w:color w:val="000000"/>
          <w:sz w:val="28"/>
        </w:rPr>
        <w:t>
      2) тасымалдаушының барлық құрылымдық бөлімшелерінен тауарларды кедендік бақылау орындарында тіркелген іс жүзіндегі көлемдері туралы жедел мәліметтер алады;
</w:t>
      </w:r>
      <w:r>
        <w:br/>
      </w:r>
      <w:r>
        <w:rPr>
          <w:rFonts w:ascii="Times New Roman"/>
          <w:b w:val="false"/>
          <w:i w:val="false"/>
          <w:color w:val="000000"/>
          <w:sz w:val="28"/>
        </w:rPr>
        <w:t>
      3) ай сайын өлшеу жүйесі құралдарының көрсеткіштерін алады және өткізілген тауарлардың мөлшері туралы актілер (4, 5 және 6-қосымша) жасайды, сондай-ақ тауарлардың көлемдерін айқындау үшін қажетті басқа да өлшеу құралдарынан көрсеткіштер алады;
</w:t>
      </w:r>
      <w:r>
        <w:br/>
      </w:r>
      <w:r>
        <w:rPr>
          <w:rFonts w:ascii="Times New Roman"/>
          <w:b w:val="false"/>
          <w:i w:val="false"/>
          <w:color w:val="000000"/>
          <w:sz w:val="28"/>
        </w:rPr>
        <w:t>
      4) тауарларды қабылдап алу-беру актілеріндегі барлық мәліметтер мен деректемелерді және беруші және алушы жақтардың қолдарының дұрыстығын тексергеннен кейін қол қою арқылы және жеке нөмірлік мөрмен куәландырады;
</w:t>
      </w:r>
      <w:r>
        <w:br/>
      </w:r>
      <w:r>
        <w:rPr>
          <w:rFonts w:ascii="Times New Roman"/>
          <w:b w:val="false"/>
          <w:i w:val="false"/>
          <w:color w:val="000000"/>
          <w:sz w:val="28"/>
        </w:rPr>
        <w:t>
      5) қажет болған жағдайда, тауарлардың сынамалары мен үлгілерін іріктеуді жүргізеді және Кодексте белгіленген тәртіпке сәйкес оларға зерттеу жүргізеді.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35-1. ТЖКД-ны құбыр көлiгiмен және электр беру желiлерiмен өткiзiлетiн сатып алушыға iс жүзiнде берiлген тауарлар табиғи тозу немесе жоғалудың салдарынан саны мен жай-күйiнiң өзгерiстерiмен, не тасымалдаудың, тасу мен сақтаудың қалыпты жағдайы кезiнде табиғи қасиеттерiмен, көлiк құралдарында төгiлмейтiн қалдықтардың болуы салдарынан тауарлар санының өзгерiстерiмен бiрге, сондай-ақ тасымалдаудың технологиялық ерекшелiктерi мен тауарлардың ерекше қасиеттерi салдарынан болатын тауарлар жай-күйiнiң өзгерiстерiмен бiрге кедендiк ресiмдеуге жатады.
</w:t>
      </w:r>
      <w:r>
        <w:br/>
      </w:r>
      <w:r>
        <w:rPr>
          <w:rFonts w:ascii="Times New Roman"/>
          <w:b w:val="false"/>
          <w:i w:val="false"/>
          <w:color w:val="000000"/>
          <w:sz w:val="28"/>
        </w:rPr>
        <w:t>
      ТЖКД-ны ресiмдеу тауарларды кедендiк бақылау орындарында тасымалдаушы тiркеген мөлшерге көлемге сәйкес (1, 2, 3-қосымшалар) жүзеге асырылады. Бұл ретте, тасымалдаушы, экспорттаушы (импорттаушы) ұсынатын жедел, коммерциялық және көлік құжаттары, сондай-ақ Қазақстан Республикасы кеден органының талабы бойынша басқа да мәлiметтер пайдаланылады.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35-1-тармақпен толықтырылды - ҚР Қаржы министрлігі Кедендік бақылау комитетінің 2005 жылғы 28 қыркүйектегі N 382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35-2. Кеден органдары тауарлардың Қазақстан Республикасының кедендiк шекарасы арқылы құбыр көлiгiмен және электр беру желiлерiмен iс жүзiнде өткiзiлуiне бақылау жасауды 
</w:t>
      </w:r>
      <w:r>
        <w:rPr>
          <w:rFonts w:ascii="Times New Roman"/>
          <w:b w:val="false"/>
          <w:i w:val="false"/>
          <w:color w:val="000000"/>
          <w:sz w:val="28"/>
        </w:rPr>
        <w:t xml:space="preserve"> Кодекстiң </w:t>
      </w:r>
      <w:r>
        <w:rPr>
          <w:rFonts w:ascii="Times New Roman"/>
          <w:b w:val="false"/>
          <w:i w:val="false"/>
          <w:color w:val="000000"/>
          <w:sz w:val="28"/>
        </w:rPr>
        <w:t>
 55,  
</w:t>
      </w:r>
      <w:r>
        <w:rPr>
          <w:rFonts w:ascii="Times New Roman"/>
          <w:b w:val="false"/>
          <w:i w:val="false"/>
          <w:color w:val="000000"/>
          <w:sz w:val="28"/>
        </w:rPr>
        <w:t xml:space="preserve"> 439-баптарына </w:t>
      </w:r>
      <w:r>
        <w:rPr>
          <w:rFonts w:ascii="Times New Roman"/>
          <w:b w:val="false"/>
          <w:i w:val="false"/>
          <w:color w:val="000000"/>
          <w:sz w:val="28"/>
        </w:rPr>
        <w:t>
 сәйкес 1, 2, 3-қосымшаларда анықталған өткiзу пункттерiнде және тауарларды кедендiк бақылау орындарда жүзеге асырады.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35-2-тармақпен толықтырылды - ҚР Қаржы министрлігі Кедендік бақылау комитетінің 2005 жылғы 28 қыркүйектегі N 382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Энергия ресурстарын декларациялаудың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кейбір ерекшеліктері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36. Орындаушымен келісілмеген электр энергиясын жеткізу туындаған жағдайда, ол үш күндік мерзімде бұл туралы кеден органдарын хабардар етеді.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36-тармаққа өзгерту енгізілді - ҚР Кедендік бақылау агенттігі төрағасының 2004 жылғы 8 шілдедегі N 299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37. Келісім-шарт бойынша декларациялау коммерциялық келісім-шарт болмаған кезде энергия жүйесінің параллель жұмысы туралы және халықаралық электр беру желілерін көрсете отырып параллель жұмыстардағы энергия жүйелері туралы кеден органының жазбаша хабарламасы бар болған кезде электр энергиясының нөлдік сальдо-ағынын жоспарлау жүргізіледі.
</w:t>
      </w:r>
      <w:r>
        <w:br/>
      </w:r>
      <w:r>
        <w:rPr>
          <w:rFonts w:ascii="Times New Roman"/>
          <w:b w:val="false"/>
          <w:i w:val="false"/>
          <w:color w:val="000000"/>
          <w:sz w:val="28"/>
        </w:rPr>
        <w:t>
      Бұл орайда энергия жүйелерінің қатарлас жұмысы кезіндегі есепті кезең ішінде алынған электр энергиясының жоспардан тыс көлемдерін кедендік ресімдеуі осы көлемге азаматтық заңға сәйкес шарт жасалып құжаттар мен кедендік мақсат үшін пайдаланатын мағлұматтар берілген жағдайда жүргізіледі.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37-тармаққа толықтыру енгізілді - ҚР Кедендік бақылау агенттігі төрағасының 2004 жылғы 8 шілдедегі N 299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38. Бұл жағдайда, хабарландыру уақытша жүк кедендік декларация ретінде қаралады. Бірақ, есептеу кезеңі аяқталған сәттен 30 күннен кешіктірмей болған екі тараптың бірі жоспардан тыс электр энергиясының көлеміне ЖКД беріледі. Жүк кедендік декларация, электр энергиясының нақты теңгерімінің негізінде және берілген электр энергиясының көлемін салыстыру актіні ұсыну шарты кезінде ресімделеді.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38-тармаққа өзгерту енгізілді - ҚР Кедендік бақылау агенттігі төрағасының 2004 жылғы 8 шілдедегі N 299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39. Авария жағдайы кезінде жеткізілген электр энергиясы, Кодекстің 
</w:t>
      </w:r>
      <w:r>
        <w:rPr>
          <w:rFonts w:ascii="Times New Roman"/>
          <w:b w:val="false"/>
          <w:i w:val="false"/>
          <w:color w:val="000000"/>
          <w:sz w:val="28"/>
        </w:rPr>
        <w:t xml:space="preserve"> 370-бабына </w:t>
      </w:r>
      <w:r>
        <w:rPr>
          <w:rFonts w:ascii="Times New Roman"/>
          <w:b w:val="false"/>
          <w:i w:val="false"/>
          <w:color w:val="000000"/>
          <w:sz w:val="28"/>
        </w:rPr>
        <w:t>
 сәйкес басымдық тәртіппен кедендік ресімдеуге жатады. Авариялық жағдай туындаған сәттен бастап үш тәулік ішінде кеден органына берілген диспетчерлік өтініш, мәлімдеме уақытша жүк кедендік декларация ретінде қаралады. Өтініште, тауарды жөнелтушілер және алушылар туралы, тауардың жіберген және баратын елдері туралы, атауы, тізбесі, саны және тауардың құны, сондай-ақ декларацияланатын тауар орналастырылады деп болжалған кедендік режим туралы, жүк кедендік декларацияны белгіленген мерзімде жеткізу туралы міндеттеме, кедендік мақсаттар үшін қажетті құжаттар мен мәліметтер мазмұндалуы тиіс.
</w:t>
      </w:r>
      <w:r>
        <w:br/>
      </w:r>
      <w:r>
        <w:rPr>
          <w:rFonts w:ascii="Times New Roman"/>
          <w:b w:val="false"/>
          <w:i w:val="false"/>
          <w:color w:val="000000"/>
          <w:sz w:val="28"/>
        </w:rPr>
        <w:t>
      Жеткізілген айдың соңғы күнінен бастап 30 күннен кешіктірмей қызмет аймағында жеткізу жүзеге асырылатын кеден органына ЖКД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40-41.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40-41-тармақтар алынып тасталды - ҚР Қаржы министрлігі Кедендік бақылау комитетінің 2005 жылғы 28 қыркүйектегі N 382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4-1. Құбыр тасымалы мен электр беру желiлерi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бойынша өтетiн тауарлардың транзитi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4-1-тараумен толықтырылды - ҚР Қаржы министрлігі Кедендік бақылау комитетінің 2005 жылғы 28 қыркүйектегі N 382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41-1. Халықаралық электр беру желiсi бойынша Қазақстан Республикасының кеден шекарасы арқылы шектес елдердiң электр энергиясының ағындарын декларациялау, олардың электр беру желiлерi бойынша шектес елдердiң кеден аумағы арқылы Қазақстандық электр энергиясының ағындары сияқты тең, энергия жүйесiнiң параллель жұмыстары кезiнде, иелерi туралы, есептеу кезеңiндегi ағындар көлемi және электр энергиясының шартты құны туралы мәлiметтердi ұсыну жолымен "тауарлар транзитi" кеден режимiнде декларант УЖКД немесе ЖКД-ың ұсынбастан жүргiзiледi.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41-2. Құбыр желiсiмен және электр энергия беру желілерi арқылы өткiзiлетiн тауарлардың транзитін декларациялауды жөнелтушi (сатушы), алушы (сатып алушы), жөнелтiлетiн ел, межелi ел, тауарлардың мөлшерi, құны туралы мәлiметтер берiле отырып және өткiзу пункттерi көрсетiле отырып 9-1-қосымшасына сәйкес нысан бойынша кеден органдарын хабардар ету жолымен тауарлардың өткiзiлуi басталғанға дейiн оңайлатылған тәртiппен отандық өткiзушi немесе кеден брокерi жүзеге асырады. Бұл ретте хабарламаларды тiркеу 10-қосымшаға сәйкес белгiленген нысандағы журналда жүргiзiледi.
</w:t>
      </w:r>
      <w:r>
        <w:br/>
      </w:r>
      <w:r>
        <w:rPr>
          <w:rFonts w:ascii="Times New Roman"/>
          <w:b w:val="false"/>
          <w:i w:val="false"/>
          <w:color w:val="000000"/>
          <w:sz w:val="28"/>
        </w:rPr>
        <w:t>
      Тауарлар өткiзiлген айдың соңғы күнiнен бастап 30 күннен кешiктiрiлмей есептi кезең iшiнде әрбiр арналы құбыр желiсi мен электр беру желiлерi бойынша тауарлардың транзиттiк көлемi партиясына арналған ЖКД толтырылады.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Кеден төлемдері мен салықтарын төлеу,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тарифтік емес реттеу шараларын сақтау және басқа да шектеулер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42. УЖКД беру жолымен декларациялау жүзеге асырылатын тауарларға қатысты тарифтік емес реттеу шараларын сақтау мен шектеулер, Қазақстан Республикасының рыноктік бағамы бойынша шет ел валютасын Қазақстан Республикасының валютасы бағамында есептеуді қоса алғанда, кеден органының уақытша кедендік декларациясында көрсетілген, тіркелген күні қолданыстағы Қазақстан Республикасының заңнамасына сәйкес жүргізіледі.
</w:t>
      </w:r>
      <w:r>
        <w:br/>
      </w:r>
      <w:r>
        <w:rPr>
          <w:rFonts w:ascii="Times New Roman"/>
          <w:b w:val="false"/>
          <w:i w:val="false"/>
          <w:color w:val="000000"/>
          <w:sz w:val="28"/>
        </w:rPr>
        <w:t>
      Кеден төлемдері мен салықтары УЖКД-ны тіркегенге дейін немесе сол күні төленеді.
</w:t>
      </w:r>
      <w:r>
        <w:br/>
      </w:r>
      <w:r>
        <w:rPr>
          <w:rFonts w:ascii="Times New Roman"/>
          <w:b w:val="false"/>
          <w:i w:val="false"/>
          <w:color w:val="000000"/>
          <w:sz w:val="28"/>
        </w:rPr>
        <w:t>
      Салықтарды төлеудің мерзімін ұзарту Қазақстан Республикасының салық заңнамасына сәйкес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43. Егер, жеткізілгендердің қорытындысы бойынша есептелген және кеден төлемдері мен салықтарын төлеуге жататын сомадан УЖКД-да мәлімделгендермен салыстыру бойынша асатын болса, оларға қосымша ақы жүргізіледі. Кеден төлемдері мен салықтарына қосымша ақыны Қазақстан Республикасының кеден органында ТЖКД-ны тіркегенге дейін немесе бір мезгілде төлеуші жүргізеді.
</w:t>
      </w:r>
      <w:r>
        <w:br/>
      </w:r>
      <w:r>
        <w:rPr>
          <w:rFonts w:ascii="Times New Roman"/>
          <w:b w:val="false"/>
          <w:i w:val="false"/>
          <w:color w:val="000000"/>
          <w:sz w:val="28"/>
        </w:rPr>
        <w:t>
      ТЖКД бойынша төлеуге жататын кеден төлемдері мен салықтарының сомасы азайған кезде, артық төленген сома Қазақстан Республикасының кеден және салық заңнамаларына сәйкес қайтаруға немесе төлеушінің өтініші бойынша кейінгі тауарлар партиясы үшін төлеу шотына есептеуге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44. Кодекстiң 
</w:t>
      </w:r>
      <w:r>
        <w:rPr>
          <w:rFonts w:ascii="Times New Roman"/>
          <w:b w:val="false"/>
          <w:i w:val="false"/>
          <w:color w:val="000000"/>
          <w:sz w:val="28"/>
        </w:rPr>
        <w:t xml:space="preserve"> 531-бабының </w:t>
      </w:r>
      <w:r>
        <w:rPr>
          <w:rFonts w:ascii="Times New Roman"/>
          <w:b w:val="false"/>
          <w:i w:val="false"/>
          <w:color w:val="000000"/>
          <w:sz w:val="28"/>
        </w:rPr>
        <w:t>
 2-тармағында көзделген жағдайларды қоспағанда, УЖКД жойылған кезде кедендік ресімдеу үшін алынған кеден алымдарын қайтару жүргізілмейді.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44-тармаққа өзгерту енгізілді - ҚР Қаржы министрлігі Кедендік бақылау комитетінің 2005 жылғы 28 қыркүйектегі N 382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45. Валюталық түсімнің түсу мерзімі "Д" бағанында кеден органының лауазымды адамы көрсеткен қосымшамен тауардың соңғы белгіленген бағасының негізінде ТЖКД-ы құжатының күнімен (табиғи газ және электр энергиясын кедендік ресімдеген кезде - тауарды жеткізу жүзеге асырылған айдың соңғы күнімен) есептелінеді.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Сәйкестендіру құралын салудың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46. Рұқсатсыз қол жетудің және тасымалданатын тауарлар есебінің прибордағы ақпараттарының өзгеруінің алдын алу, есептеу торабына соқпастан тауарларды тасымалдаудың жолын кесу мақсатында, кедендік сәйкестендіру құралдары салынады.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47. Кеден органының лауазымды адамы тасымалдауға жауапты адамның қатысуымен Кодекстің 
</w:t>
      </w:r>
      <w:r>
        <w:rPr>
          <w:rFonts w:ascii="Times New Roman"/>
          <w:b w:val="false"/>
          <w:i w:val="false"/>
          <w:color w:val="000000"/>
          <w:sz w:val="28"/>
        </w:rPr>
        <w:t xml:space="preserve"> 483-бабына </w:t>
      </w:r>
      <w:r>
        <w:rPr>
          <w:rFonts w:ascii="Times New Roman"/>
          <w:b w:val="false"/>
          <w:i w:val="false"/>
          <w:color w:val="000000"/>
          <w:sz w:val="28"/>
        </w:rPr>
        <w:t>
 сәйкес сәйкестендіру құралын салуды жүргізеді.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48. Сәйкестендіру құралын тек кеден органының немесе оның рұқсатымен өзгертуде немесе жоюда, егер тауарлар саны мен сапасын өлшеу жұмыстарының қалыпты жүйесінің бұзылуына нақты қауіп не авариялық және өрт қаупі жағдайы болған жағдайларды қоспағанда, мұнда көліктің тиісті қосымша технологиялық желісін қолдануы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49. Тасымалдаушы диспетчерлік қызмет қолда бар байланыс арналары бойынша Қазақстан Республикасының кеден органы салынған сәйкестендіру құралдарының тұтастығын бұзуға әкеп соқтырған себептерге кейін, жазбаша түсінік бере отырып авариялық жағдайларды жою жөнінде жұмыстар жүргізілгендігі туралы хабардар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50. Салынған сәйкестендіру құралдарының тұтастығын бұзумен және бөлшектеумен байланысты жабдықты күнделікті не күрделі жөндеу бойынша жоспарлы жұмысты жүргізген жағдайда, тасымалдаушының басшысы мұндай жұмысты жүргізердің алдында кемінде 3 тәулік бұрын мұндай жұмыстың жүргізілетін күнін және ұзақтығын көрсете отырып кеден органын құлағдар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51. Кеден пломбаны салу және алу кезінде кеден органының лауазымды адамы белгіленген нысан бойынша кедендік сәйкестендіру құралын салғаны (алғаны) туралы акт (7-қосымша) жасайды. Акт екі данада жасалады, бірі кеден органында сақталады, екіншісі тасымалдаушыда қалдырылады.
</w:t>
      </w:r>
      <w:r>
        <w:br/>
      </w:r>
      <w:r>
        <w:rPr>
          <w:rFonts w:ascii="Times New Roman"/>
          <w:b w:val="false"/>
          <w:i w:val="false"/>
          <w:color w:val="000000"/>
          <w:sz w:val="28"/>
        </w:rPr>
        <w:t>
      Кедендік сәйкестендіру құралының сақталуы үшін тасымалдаушы жауаптылықта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Ақпараттарды беру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52. Тасымалдаушы іс жүзінде бақылайтын кеден органдарына УЖКД-ның көшірмелерін көліктік құжаттарды және тауарлардың Қазақстан Республикасының кеден шекарасы арқылы өткізілуіне жедел және нақты бақылау жүргізу үшін қажетті басқа да мәліметтерді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53. Тауарларды ресімдеуші кеден органы ресімдеген УЖКД-ның тізілімін (8-қосымша) кеден ісі мәселелері жөніндегі уәкілетті органға және тауарлардың Қазақстан Республикасының кеден шекарасы арқылы өткізілуіне нақты бақылауды жүзеге асыратын баратын кеден органына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54. Қызмет аймағында тауарларды қабылдап тауарларды кедендік бақылау орындарында орналасқан, нақты өткізілетін тауарларға бақылауды жүзеге асырушы Қазақстан Республикасының кеден органы есептіден кейінгі айдың 10-шы күнi "Санауыштан көрсеткіштерді алу туралы" кеден органының лауазымды адамының қолы қойылып және расталып ресімделген актіні тауарға кедендік ресімдеуді жүзеге асырушы кеден органына жібереді.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54-тармаққа өзгертулер енгізілді - ҚР Кедендік бақылау агенттігі төрағасының 2004 жылғы 8 шілдедегі N 299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Қаржы министрлігі Кедендік бақылау комитетінің 2005 жылғы 28 қыркүйектегі N 382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55. Қазақстан Республикасының кеден шекарасы арқылы өткізілетін тауарларға кедендік ресімдеуді жүзеге асырушы Қазақстан Республикасының кеден органы есептіден кейінгі айдың 20-шы күніне дейін кеден ісі мәселелері жөніндегі уәкілетті органға "Тауарларды қабылдап алу-беру актілерінің тізімін" (9-қосымша) жібереді.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55-тармаққа өзгерту енгізілді - ҚР Кедендік бақылау агенттігі төрағасының 2004 жылғы 8 шілдедегі N 299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56. Тауарларды өткізуді жүзеге асырушы тұлға, есептіден кейінгі айдың 20-шы жұлдызына дейінгі мерзімде ай сайын, әрбір магистральды құбыр және электр беру желісі бойынша тұтынуды, сондай-ақ келесі айға тасымалданатын тауарлардың жоспарланып отырған көлемін көрсете отырып, Қазақстан Республикасының кеден шекарасы арқылы өткізілетін тауарлар көлемінің теңгерімін кеден ісі мәселелері жөніндегі уәкілетті органға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57. Қазақстан Республикасы Үкіметінің жаңа қаулылар, өкімдер және кеден ісі мәселелері жөніндегі уәкілетті органның нормативтік құжаттар қабылдауымен осы Ережеге өзгерістер мен толықтырулар енгізілуі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w:t>
      </w:r>
      <w:r>
        <w:br/>
      </w:r>
      <w:r>
        <w:rPr>
          <w:rFonts w:ascii="Times New Roman"/>
          <w:b w:val="false"/>
          <w:i w:val="false"/>
          <w:color w:val="000000"/>
          <w:sz w:val="28"/>
        </w:rPr>
        <w:t>
                                       Кедендік бақылау агенттігі
</w:t>
      </w:r>
      <w:r>
        <w:br/>
      </w:r>
      <w:r>
        <w:rPr>
          <w:rFonts w:ascii="Times New Roman"/>
          <w:b w:val="false"/>
          <w:i w:val="false"/>
          <w:color w:val="000000"/>
          <w:sz w:val="28"/>
        </w:rPr>
        <w:t>
                                              төрағасының
</w:t>
      </w:r>
      <w:r>
        <w:br/>
      </w:r>
      <w:r>
        <w:rPr>
          <w:rFonts w:ascii="Times New Roman"/>
          <w:b w:val="false"/>
          <w:i w:val="false"/>
          <w:color w:val="000000"/>
          <w:sz w:val="28"/>
        </w:rPr>
        <w:t>
                                       2003 жылғы 20 мамырдағы
</w:t>
      </w:r>
      <w:r>
        <w:br/>
      </w:r>
      <w:r>
        <w:rPr>
          <w:rFonts w:ascii="Times New Roman"/>
          <w:b w:val="false"/>
          <w:i w:val="false"/>
          <w:color w:val="000000"/>
          <w:sz w:val="28"/>
        </w:rPr>
        <w:t>
                                      N 218 бұйрығымен бекітілген
</w:t>
      </w:r>
      <w:r>
        <w:br/>
      </w:r>
      <w:r>
        <w:rPr>
          <w:rFonts w:ascii="Times New Roman"/>
          <w:b w:val="false"/>
          <w:i w:val="false"/>
          <w:color w:val="000000"/>
          <w:sz w:val="28"/>
        </w:rPr>
        <w:t>
                                   Уақытша декларациялау рәсімдерін
</w:t>
      </w:r>
      <w:r>
        <w:br/>
      </w:r>
      <w:r>
        <w:rPr>
          <w:rFonts w:ascii="Times New Roman"/>
          <w:b w:val="false"/>
          <w:i w:val="false"/>
          <w:color w:val="000000"/>
          <w:sz w:val="28"/>
        </w:rPr>
        <w:t>
                                  пайдалана отырып, уақытша кедендік
</w:t>
      </w:r>
      <w:r>
        <w:br/>
      </w:r>
      <w:r>
        <w:rPr>
          <w:rFonts w:ascii="Times New Roman"/>
          <w:b w:val="false"/>
          <w:i w:val="false"/>
          <w:color w:val="000000"/>
          <w:sz w:val="28"/>
        </w:rPr>
        <w:t>
                                       декларациялау мен кедендік
</w:t>
      </w:r>
      <w:r>
        <w:br/>
      </w:r>
      <w:r>
        <w:rPr>
          <w:rFonts w:ascii="Times New Roman"/>
          <w:b w:val="false"/>
          <w:i w:val="false"/>
          <w:color w:val="000000"/>
          <w:sz w:val="28"/>
        </w:rPr>
        <w:t>
                                          толтырудың ережесіне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1-қосымша жаңа редакцияда жазылды - ҚР Кедендік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бақылау агенттігі төрағасының 2004 жылғы 8 шілдедегі N 299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1. Қазақстан Республикасының кеден шекарасы арқылы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өткізілетін электр энергияларын кедендік бақылау орыны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Ке.  |                 |               |                   |
</w:t>
      </w:r>
      <w:r>
        <w:br/>
      </w:r>
      <w:r>
        <w:rPr>
          <w:rFonts w:ascii="Times New Roman"/>
          <w:b w:val="false"/>
          <w:i w:val="false"/>
          <w:color w:val="000000"/>
          <w:sz w:val="28"/>
        </w:rPr>
        <w:t>
ден. |Кедендік бақылау |    Энергия    |       ВЛ-ның      |   ВЛ
</w:t>
      </w:r>
      <w:r>
        <w:br/>
      </w:r>
      <w:r>
        <w:rPr>
          <w:rFonts w:ascii="Times New Roman"/>
          <w:b w:val="false"/>
          <w:i w:val="false"/>
          <w:color w:val="000000"/>
          <w:sz w:val="28"/>
        </w:rPr>
        <w:t>
дік  | орынының атауы  |   жүйесінің   |       атауы,      |кернеуі.
</w:t>
      </w:r>
      <w:r>
        <w:br/>
      </w:r>
      <w:r>
        <w:rPr>
          <w:rFonts w:ascii="Times New Roman"/>
          <w:b w:val="false"/>
          <w:i w:val="false"/>
          <w:color w:val="000000"/>
          <w:sz w:val="28"/>
        </w:rPr>
        <w:t>
бақы.|                 |     атауы     |        саны       |  нің
</w:t>
      </w:r>
      <w:r>
        <w:br/>
      </w:r>
      <w:r>
        <w:rPr>
          <w:rFonts w:ascii="Times New Roman"/>
          <w:b w:val="false"/>
          <w:i w:val="false"/>
          <w:color w:val="000000"/>
          <w:sz w:val="28"/>
        </w:rPr>
        <w:t>
лау  |                 |               |                   | класы,
</w:t>
      </w:r>
      <w:r>
        <w:br/>
      </w:r>
      <w:r>
        <w:rPr>
          <w:rFonts w:ascii="Times New Roman"/>
          <w:b w:val="false"/>
          <w:i w:val="false"/>
          <w:color w:val="000000"/>
          <w:sz w:val="28"/>
        </w:rPr>
        <w:t>
орны.|                 |               |                   |   кв.
</w:t>
      </w:r>
      <w:r>
        <w:br/>
      </w:r>
      <w:r>
        <w:rPr>
          <w:rFonts w:ascii="Times New Roman"/>
          <w:b w:val="false"/>
          <w:i w:val="false"/>
          <w:color w:val="000000"/>
          <w:sz w:val="28"/>
        </w:rPr>
        <w:t>
ның  |                 |               |                   |
</w:t>
      </w:r>
      <w:r>
        <w:br/>
      </w:r>
      <w:r>
        <w:rPr>
          <w:rFonts w:ascii="Times New Roman"/>
          <w:b w:val="false"/>
          <w:i w:val="false"/>
          <w:color w:val="000000"/>
          <w:sz w:val="28"/>
        </w:rPr>
        <w:t>
коды |                 |               |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       2         |       3       |          4        |   5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ШЫҒЫС ҚАЗАҚСТАН ОБЛЫСЫ - РЕСЕЙ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001  ПС. Өскемен. 500   Восточный филиал   Өскемен.-Рубцовская 500
</w:t>
      </w:r>
      <w:r>
        <w:br/>
      </w:r>
      <w:r>
        <w:rPr>
          <w:rFonts w:ascii="Times New Roman"/>
          <w:b w:val="false"/>
          <w:i w:val="false"/>
          <w:color w:val="000000"/>
          <w:sz w:val="28"/>
        </w:rPr>
        <w:t>
     п. Предгорное ВКО  МЭС ОАО "КЕGОС"       1 желі
</w:t>
      </w:r>
    </w:p>
    <w:p>
      <w:pPr>
        <w:spacing w:after="0"/>
        <w:ind w:left="0"/>
        <w:jc w:val="both"/>
      </w:pPr>
      <w:r>
        <w:rPr>
          <w:rFonts w:ascii="Times New Roman"/>
          <w:b w:val="false"/>
          <w:i w:val="false"/>
          <w:color w:val="000000"/>
          <w:sz w:val="28"/>
        </w:rPr>
        <w:t>
002  ПС Горняк (Ресей)    "Қазақмыс        Жезкент-Горняк      110
</w:t>
      </w:r>
      <w:r>
        <w:br/>
      </w:r>
      <w:r>
        <w:rPr>
          <w:rFonts w:ascii="Times New Roman"/>
          <w:b w:val="false"/>
          <w:i w:val="false"/>
          <w:color w:val="000000"/>
          <w:sz w:val="28"/>
        </w:rPr>
        <w:t>
                         корпорациясы"         Л-161
</w:t>
      </w:r>
      <w:r>
        <w:br/>
      </w:r>
      <w:r>
        <w:rPr>
          <w:rFonts w:ascii="Times New Roman"/>
          <w:b w:val="false"/>
          <w:i w:val="false"/>
          <w:color w:val="000000"/>
          <w:sz w:val="28"/>
        </w:rPr>
        <w:t>
                         "Шығыс Қазмыс"        Л-162
</w:t>
      </w:r>
      <w:r>
        <w:br/>
      </w:r>
      <w:r>
        <w:rPr>
          <w:rFonts w:ascii="Times New Roman"/>
          <w:b w:val="false"/>
          <w:i w:val="false"/>
          <w:color w:val="000000"/>
          <w:sz w:val="28"/>
        </w:rPr>
        <w:t>
                          филиалының
</w:t>
      </w:r>
      <w:r>
        <w:br/>
      </w:r>
      <w:r>
        <w:rPr>
          <w:rFonts w:ascii="Times New Roman"/>
          <w:b w:val="false"/>
          <w:i w:val="false"/>
          <w:color w:val="000000"/>
          <w:sz w:val="28"/>
        </w:rPr>
        <w:t>
                          Жезкент ТБК
</w:t>
      </w:r>
    </w:p>
    <w:p>
      <w:pPr>
        <w:spacing w:after="0"/>
        <w:ind w:left="0"/>
        <w:jc w:val="both"/>
      </w:pPr>
      <w:r>
        <w:rPr>
          <w:rFonts w:ascii="Times New Roman"/>
          <w:b w:val="false"/>
          <w:i w:val="false"/>
          <w:color w:val="000000"/>
          <w:sz w:val="28"/>
        </w:rPr>
        <w:t>
003  ПС Горняк (Ресей)  "ШҚРЭК" ЖАҚ" СФ   Красный аул-Горняк    35
</w:t>
      </w:r>
      <w:r>
        <w:br/>
      </w:r>
      <w:r>
        <w:rPr>
          <w:rFonts w:ascii="Times New Roman"/>
          <w:b w:val="false"/>
          <w:i w:val="false"/>
          <w:color w:val="000000"/>
          <w:sz w:val="28"/>
        </w:rPr>
        <w:t>
                                               Л-363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ПАВЛОДАР ОБЛЫСЫ - РЕСЕЙ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005  ПС Екібастұз       Солтүстік МЭС    ВЛ-1150 Екібастұз    1150
</w:t>
      </w:r>
      <w:r>
        <w:br/>
      </w:r>
      <w:r>
        <w:rPr>
          <w:rFonts w:ascii="Times New Roman"/>
          <w:b w:val="false"/>
          <w:i w:val="false"/>
          <w:color w:val="000000"/>
          <w:sz w:val="28"/>
        </w:rPr>
        <w:t>
         1150            "КЕGОС" ААҚ     -Барнауль Л-1104
</w:t>
      </w:r>
      <w:r>
        <w:br/>
      </w:r>
      <w:r>
        <w:rPr>
          <w:rFonts w:ascii="Times New Roman"/>
          <w:b w:val="false"/>
          <w:i w:val="false"/>
          <w:color w:val="000000"/>
          <w:sz w:val="28"/>
        </w:rPr>
        <w:t>
     Екібастұз қаласы
</w:t>
      </w:r>
    </w:p>
    <w:p>
      <w:pPr>
        <w:spacing w:after="0"/>
        <w:ind w:left="0"/>
        <w:jc w:val="both"/>
      </w:pPr>
      <w:r>
        <w:rPr>
          <w:rFonts w:ascii="Times New Roman"/>
          <w:b w:val="false"/>
          <w:i w:val="false"/>
          <w:color w:val="000000"/>
          <w:sz w:val="28"/>
        </w:rPr>
        <w:t>
006  "АЕS Екібастұз"    Солтүстік МЭС    АЕS Екібастұз-        500
</w:t>
      </w:r>
      <w:r>
        <w:br/>
      </w:r>
      <w:r>
        <w:rPr>
          <w:rFonts w:ascii="Times New Roman"/>
          <w:b w:val="false"/>
          <w:i w:val="false"/>
          <w:color w:val="000000"/>
          <w:sz w:val="28"/>
        </w:rPr>
        <w:t>
        ОРУ-500          "КЕGОС" ААҚ     Таврия Л-557
</w:t>
      </w:r>
      <w:r>
        <w:br/>
      </w:r>
      <w:r>
        <w:rPr>
          <w:rFonts w:ascii="Times New Roman"/>
          <w:b w:val="false"/>
          <w:i w:val="false"/>
          <w:color w:val="000000"/>
          <w:sz w:val="28"/>
        </w:rPr>
        <w:t>
     Екібастұз қаласы   
</w:t>
      </w:r>
    </w:p>
    <w:p>
      <w:pPr>
        <w:spacing w:after="0"/>
        <w:ind w:left="0"/>
        <w:jc w:val="both"/>
      </w:pPr>
      <w:r>
        <w:rPr>
          <w:rFonts w:ascii="Times New Roman"/>
          <w:b w:val="false"/>
          <w:i w:val="false"/>
          <w:color w:val="000000"/>
          <w:sz w:val="28"/>
        </w:rPr>
        <w:t>
007  "ЕЭК" ААҚ ОРУ-500. Солтүстік МЭС    ЕЭК Ертіс ААҚ         500
</w:t>
      </w:r>
      <w:r>
        <w:br/>
      </w:r>
      <w:r>
        <w:rPr>
          <w:rFonts w:ascii="Times New Roman"/>
          <w:b w:val="false"/>
          <w:i w:val="false"/>
          <w:color w:val="000000"/>
          <w:sz w:val="28"/>
        </w:rPr>
        <w:t>
       Ақсу қаласы       "КЕGОС" ААҚ          Л-553
</w:t>
      </w:r>
    </w:p>
    <w:p>
      <w:pPr>
        <w:spacing w:after="0"/>
        <w:ind w:left="0"/>
        <w:jc w:val="both"/>
      </w:pPr>
      <w:r>
        <w:rPr>
          <w:rFonts w:ascii="Times New Roman"/>
          <w:b w:val="false"/>
          <w:i w:val="false"/>
          <w:color w:val="000000"/>
          <w:sz w:val="28"/>
        </w:rPr>
        <w:t>
008  "ЕЭК" ААҚ ОРУ-500. Солтүстік МЭС      ЕЭК-Рубцов          500
</w:t>
      </w:r>
      <w:r>
        <w:br/>
      </w:r>
      <w:r>
        <w:rPr>
          <w:rFonts w:ascii="Times New Roman"/>
          <w:b w:val="false"/>
          <w:i w:val="false"/>
          <w:color w:val="000000"/>
          <w:sz w:val="28"/>
        </w:rPr>
        <w:t>
       Ақсу қаласы       "КЕGОС" ААҚ         Л-552
</w:t>
      </w:r>
    </w:p>
    <w:p>
      <w:pPr>
        <w:spacing w:after="0"/>
        <w:ind w:left="0"/>
        <w:jc w:val="both"/>
      </w:pPr>
      <w:r>
        <w:rPr>
          <w:rFonts w:ascii="Times New Roman"/>
          <w:b w:val="false"/>
          <w:i w:val="false"/>
          <w:color w:val="000000"/>
          <w:sz w:val="28"/>
        </w:rPr>
        <w:t>
009     ПС.Мыңкөл       Солтүстік МЭС    Мыңкөл-Урожайная      220
</w:t>
      </w:r>
      <w:r>
        <w:br/>
      </w:r>
      <w:r>
        <w:rPr>
          <w:rFonts w:ascii="Times New Roman"/>
          <w:b w:val="false"/>
          <w:i w:val="false"/>
          <w:color w:val="000000"/>
          <w:sz w:val="28"/>
        </w:rPr>
        <w:t>
       Мыңкөл кенті      "КЕGОС" ААҚ         Л-222
</w:t>
      </w:r>
    </w:p>
    <w:p>
      <w:pPr>
        <w:spacing w:after="0"/>
        <w:ind w:left="0"/>
        <w:jc w:val="both"/>
      </w:pPr>
      <w:r>
        <w:rPr>
          <w:rFonts w:ascii="Times New Roman"/>
          <w:b w:val="false"/>
          <w:i w:val="false"/>
          <w:color w:val="000000"/>
          <w:sz w:val="28"/>
        </w:rPr>
        <w:t>
010     ПС.Мыңкөл       Солтүстік МЭС    Мыңкөл-Ертіс          220
</w:t>
      </w:r>
      <w:r>
        <w:br/>
      </w:r>
      <w:r>
        <w:rPr>
          <w:rFonts w:ascii="Times New Roman"/>
          <w:b w:val="false"/>
          <w:i w:val="false"/>
          <w:color w:val="000000"/>
          <w:sz w:val="28"/>
        </w:rPr>
        <w:t>
       Мыңкөл кенті     "КЕGОС" ААҚ          Л-224
</w:t>
      </w:r>
    </w:p>
    <w:p>
      <w:pPr>
        <w:spacing w:after="0"/>
        <w:ind w:left="0"/>
        <w:jc w:val="both"/>
      </w:pPr>
      <w:r>
        <w:rPr>
          <w:rFonts w:ascii="Times New Roman"/>
          <w:b w:val="false"/>
          <w:i w:val="false"/>
          <w:color w:val="000000"/>
          <w:sz w:val="28"/>
        </w:rPr>
        <w:t>
011   ПС.Уәлиханов      Солтүстік МЭС    Уәлиханов-Ертіс       220
</w:t>
      </w:r>
      <w:r>
        <w:br/>
      </w:r>
      <w:r>
        <w:rPr>
          <w:rFonts w:ascii="Times New Roman"/>
          <w:b w:val="false"/>
          <w:i w:val="false"/>
          <w:color w:val="000000"/>
          <w:sz w:val="28"/>
        </w:rPr>
        <w:t>
     Уәлиханов кенті     "КЕGОС" ААҚ         Л-225
</w:t>
      </w:r>
    </w:p>
    <w:p>
      <w:pPr>
        <w:spacing w:after="0"/>
        <w:ind w:left="0"/>
        <w:jc w:val="both"/>
      </w:pPr>
      <w:r>
        <w:rPr>
          <w:rFonts w:ascii="Times New Roman"/>
          <w:b w:val="false"/>
          <w:i w:val="false"/>
          <w:color w:val="000000"/>
          <w:sz w:val="28"/>
        </w:rPr>
        <w:t>
012   ПС.Уәлиханов      Солтүстік МЭС    Уәлиханов-Районная    220
</w:t>
      </w:r>
      <w:r>
        <w:br/>
      </w:r>
      <w:r>
        <w:rPr>
          <w:rFonts w:ascii="Times New Roman"/>
          <w:b w:val="false"/>
          <w:i w:val="false"/>
          <w:color w:val="000000"/>
          <w:sz w:val="28"/>
        </w:rPr>
        <w:t>
     Уәлиханов кенті     "КЕGОС" ААҚ         Л-223
</w:t>
      </w:r>
    </w:p>
    <w:p>
      <w:pPr>
        <w:spacing w:after="0"/>
        <w:ind w:left="0"/>
        <w:jc w:val="both"/>
      </w:pPr>
      <w:r>
        <w:rPr>
          <w:rFonts w:ascii="Times New Roman"/>
          <w:b w:val="false"/>
          <w:i w:val="false"/>
          <w:color w:val="000000"/>
          <w:sz w:val="28"/>
        </w:rPr>
        <w:t>
013  ПС.Павлодарская    Солтүстік МЭС    ВЛ-240 Павлодар-      220
</w:t>
      </w:r>
      <w:r>
        <w:br/>
      </w:r>
      <w:r>
        <w:rPr>
          <w:rFonts w:ascii="Times New Roman"/>
          <w:b w:val="false"/>
          <w:i w:val="false"/>
          <w:color w:val="000000"/>
          <w:sz w:val="28"/>
        </w:rPr>
        <w:t>
     Павлодар қаласы     "КЕGОС" ААҚ         Құлынды
</w:t>
      </w:r>
    </w:p>
    <w:p>
      <w:pPr>
        <w:spacing w:after="0"/>
        <w:ind w:left="0"/>
        <w:jc w:val="both"/>
      </w:pPr>
      <w:r>
        <w:rPr>
          <w:rFonts w:ascii="Times New Roman"/>
          <w:b w:val="false"/>
          <w:i w:val="false"/>
          <w:color w:val="000000"/>
          <w:sz w:val="28"/>
        </w:rPr>
        <w:t>
014   ПС.Құлынды          "Павлодар-     Маралды-Құлынды       110
</w:t>
      </w:r>
      <w:r>
        <w:br/>
      </w:r>
      <w:r>
        <w:rPr>
          <w:rFonts w:ascii="Times New Roman"/>
          <w:b w:val="false"/>
          <w:i w:val="false"/>
          <w:color w:val="000000"/>
          <w:sz w:val="28"/>
        </w:rPr>
        <w:t>
     Құлынды кенті     энергосервис" ААҚ    Л-125 126/1
</w:t>
      </w:r>
    </w:p>
    <w:p>
      <w:pPr>
        <w:spacing w:after="0"/>
        <w:ind w:left="0"/>
        <w:jc w:val="both"/>
      </w:pPr>
      <w:r>
        <w:rPr>
          <w:rFonts w:ascii="Times New Roman"/>
          <w:b w:val="false"/>
          <w:i w:val="false"/>
          <w:color w:val="000000"/>
          <w:sz w:val="28"/>
        </w:rPr>
        <w:t>
015   ПС.Амангелді        "Павлодар-       Амангелді-          35
</w:t>
      </w:r>
      <w:r>
        <w:br/>
      </w:r>
      <w:r>
        <w:rPr>
          <w:rFonts w:ascii="Times New Roman"/>
          <w:b w:val="false"/>
          <w:i w:val="false"/>
          <w:color w:val="000000"/>
          <w:sz w:val="28"/>
        </w:rPr>
        <w:t>
                       энергосервис" ААҚ   Черноусовка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СОЛТҮСТІК-ҚАЗАҚСТАН ОБЛЫСЫ - РЕСЕЙ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016  ПС. Аврора          Ақмола МЭС       Аврора-Қорған        500
</w:t>
      </w:r>
      <w:r>
        <w:br/>
      </w:r>
      <w:r>
        <w:rPr>
          <w:rFonts w:ascii="Times New Roman"/>
          <w:b w:val="false"/>
          <w:i w:val="false"/>
          <w:color w:val="000000"/>
          <w:sz w:val="28"/>
        </w:rPr>
        <w:t>
                        "КЕGОС" ААҚ           Л-520
</w:t>
      </w:r>
    </w:p>
    <w:p>
      <w:pPr>
        <w:spacing w:after="0"/>
        <w:ind w:left="0"/>
        <w:jc w:val="both"/>
      </w:pPr>
      <w:r>
        <w:rPr>
          <w:rFonts w:ascii="Times New Roman"/>
          <w:b w:val="false"/>
          <w:i w:val="false"/>
          <w:color w:val="000000"/>
          <w:sz w:val="28"/>
        </w:rPr>
        <w:t>
017  ПС. Аврора          Ақмола МЭС       Аврора-Таврия        500
</w:t>
      </w:r>
      <w:r>
        <w:br/>
      </w:r>
      <w:r>
        <w:rPr>
          <w:rFonts w:ascii="Times New Roman"/>
          <w:b w:val="false"/>
          <w:i w:val="false"/>
          <w:color w:val="000000"/>
          <w:sz w:val="28"/>
        </w:rPr>
        <w:t>
                        "КЕGОС" ААҚ           Л-556
</w:t>
      </w:r>
    </w:p>
    <w:p>
      <w:pPr>
        <w:spacing w:after="0"/>
        <w:ind w:left="0"/>
        <w:jc w:val="both"/>
      </w:pPr>
      <w:r>
        <w:rPr>
          <w:rFonts w:ascii="Times New Roman"/>
          <w:b w:val="false"/>
          <w:i w:val="false"/>
          <w:color w:val="000000"/>
          <w:sz w:val="28"/>
        </w:rPr>
        <w:t>
018  ПС. Аврора          Ақмола МЭС       Аврора-Макушино      220
</w:t>
      </w:r>
      <w:r>
        <w:br/>
      </w:r>
      <w:r>
        <w:rPr>
          <w:rFonts w:ascii="Times New Roman"/>
          <w:b w:val="false"/>
          <w:i w:val="false"/>
          <w:color w:val="000000"/>
          <w:sz w:val="28"/>
        </w:rPr>
        <w:t>
                        "КЕGОС" ААҚ
</w:t>
      </w:r>
    </w:p>
    <w:p>
      <w:pPr>
        <w:spacing w:after="0"/>
        <w:ind w:left="0"/>
        <w:jc w:val="both"/>
      </w:pPr>
      <w:r>
        <w:rPr>
          <w:rFonts w:ascii="Times New Roman"/>
          <w:b w:val="false"/>
          <w:i w:val="false"/>
          <w:color w:val="000000"/>
          <w:sz w:val="28"/>
        </w:rPr>
        <w:t>
019  ПС. ППТЭЦ-2       "Аксесс Энерго-    ППТЭЦ-2-Есіл         220
</w:t>
      </w:r>
      <w:r>
        <w:br/>
      </w:r>
      <w:r>
        <w:rPr>
          <w:rFonts w:ascii="Times New Roman"/>
          <w:b w:val="false"/>
          <w:i w:val="false"/>
          <w:color w:val="000000"/>
          <w:sz w:val="28"/>
        </w:rPr>
        <w:t>
                         СКРЭК" ЖШС
</w:t>
      </w:r>
    </w:p>
    <w:p>
      <w:pPr>
        <w:spacing w:after="0"/>
        <w:ind w:left="0"/>
        <w:jc w:val="both"/>
      </w:pPr>
      <w:r>
        <w:rPr>
          <w:rFonts w:ascii="Times New Roman"/>
          <w:b w:val="false"/>
          <w:i w:val="false"/>
          <w:color w:val="000000"/>
          <w:sz w:val="28"/>
        </w:rPr>
        <w:t>
020  ПС. Петухова      "Аксесс Энерго-    Литейная-Петухова    110
</w:t>
      </w:r>
      <w:r>
        <w:br/>
      </w:r>
      <w:r>
        <w:rPr>
          <w:rFonts w:ascii="Times New Roman"/>
          <w:b w:val="false"/>
          <w:i w:val="false"/>
          <w:color w:val="000000"/>
          <w:sz w:val="28"/>
        </w:rPr>
        <w:t>
                         СКРЭК" ЖШС           1 тізбек.
</w:t>
      </w:r>
    </w:p>
    <w:p>
      <w:pPr>
        <w:spacing w:after="0"/>
        <w:ind w:left="0"/>
        <w:jc w:val="both"/>
      </w:pPr>
      <w:r>
        <w:rPr>
          <w:rFonts w:ascii="Times New Roman"/>
          <w:b w:val="false"/>
          <w:i w:val="false"/>
          <w:color w:val="000000"/>
          <w:sz w:val="28"/>
        </w:rPr>
        <w:t>
021  ПС. Петухова      "Аксесс Энерго-    Литейная-Петухова    110
</w:t>
      </w:r>
      <w:r>
        <w:br/>
      </w:r>
      <w:r>
        <w:rPr>
          <w:rFonts w:ascii="Times New Roman"/>
          <w:b w:val="false"/>
          <w:i w:val="false"/>
          <w:color w:val="000000"/>
          <w:sz w:val="28"/>
        </w:rPr>
        <w:t>
                         СКРЭК" ЖШС           2 тізбек.
</w:t>
      </w:r>
    </w:p>
    <w:p>
      <w:pPr>
        <w:spacing w:after="0"/>
        <w:ind w:left="0"/>
        <w:jc w:val="both"/>
      </w:pPr>
      <w:r>
        <w:rPr>
          <w:rFonts w:ascii="Times New Roman"/>
          <w:b w:val="false"/>
          <w:i w:val="false"/>
          <w:color w:val="000000"/>
          <w:sz w:val="28"/>
        </w:rPr>
        <w:t>
022  ПС. Соколовка     "Аксесс Энерго-   Соколовка-Казанка     110
</w:t>
      </w:r>
      <w:r>
        <w:br/>
      </w:r>
      <w:r>
        <w:rPr>
          <w:rFonts w:ascii="Times New Roman"/>
          <w:b w:val="false"/>
          <w:i w:val="false"/>
          <w:color w:val="000000"/>
          <w:sz w:val="28"/>
        </w:rPr>
        <w:t>
                        СКРЭК" ЖШС
</w:t>
      </w:r>
    </w:p>
    <w:p>
      <w:pPr>
        <w:spacing w:after="0"/>
        <w:ind w:left="0"/>
        <w:jc w:val="both"/>
      </w:pPr>
      <w:r>
        <w:rPr>
          <w:rFonts w:ascii="Times New Roman"/>
          <w:b w:val="false"/>
          <w:i w:val="false"/>
          <w:color w:val="000000"/>
          <w:sz w:val="28"/>
        </w:rPr>
        <w:t>
023  ПС. Булаева       "Аксесс Энерго-   Булаева-Юбилейная     110
</w:t>
      </w:r>
      <w:r>
        <w:br/>
      </w:r>
      <w:r>
        <w:rPr>
          <w:rFonts w:ascii="Times New Roman"/>
          <w:b w:val="false"/>
          <w:i w:val="false"/>
          <w:color w:val="000000"/>
          <w:sz w:val="28"/>
        </w:rPr>
        <w:t>
     ПС Юбилейная (РФ)   СКРЭК" ЖШС          ВЛ 1 тізбек
</w:t>
      </w:r>
    </w:p>
    <w:p>
      <w:pPr>
        <w:spacing w:after="0"/>
        <w:ind w:left="0"/>
        <w:jc w:val="both"/>
      </w:pPr>
      <w:r>
        <w:rPr>
          <w:rFonts w:ascii="Times New Roman"/>
          <w:b w:val="false"/>
          <w:i w:val="false"/>
          <w:color w:val="000000"/>
          <w:sz w:val="28"/>
        </w:rPr>
        <w:t>
024  ПС. Булаева       "Аксесс Энерго-   Булаева-Юбилейная     110
</w:t>
      </w:r>
      <w:r>
        <w:br/>
      </w:r>
      <w:r>
        <w:rPr>
          <w:rFonts w:ascii="Times New Roman"/>
          <w:b w:val="false"/>
          <w:i w:val="false"/>
          <w:color w:val="000000"/>
          <w:sz w:val="28"/>
        </w:rPr>
        <w:t>
     ПС Юбилейная (РФ)   СКРЭК" ЖШС           2 тізбек
</w:t>
      </w:r>
    </w:p>
    <w:p>
      <w:pPr>
        <w:spacing w:after="0"/>
        <w:ind w:left="0"/>
        <w:jc w:val="both"/>
      </w:pPr>
      <w:r>
        <w:rPr>
          <w:rFonts w:ascii="Times New Roman"/>
          <w:b w:val="false"/>
          <w:i w:val="false"/>
          <w:color w:val="000000"/>
          <w:sz w:val="28"/>
        </w:rPr>
        <w:t>
025  ПС. Железная      "Аксесс Энерго-     Пресновка-          110
</w:t>
      </w:r>
      <w:r>
        <w:br/>
      </w:r>
      <w:r>
        <w:rPr>
          <w:rFonts w:ascii="Times New Roman"/>
          <w:b w:val="false"/>
          <w:i w:val="false"/>
          <w:color w:val="000000"/>
          <w:sz w:val="28"/>
        </w:rPr>
        <w:t>
     Пс.Большеприютное   СКРЭК" ЖШС       Большеприютная
</w:t>
      </w:r>
      <w:r>
        <w:br/>
      </w:r>
      <w:r>
        <w:rPr>
          <w:rFonts w:ascii="Times New Roman"/>
          <w:b w:val="false"/>
          <w:i w:val="false"/>
          <w:color w:val="000000"/>
          <w:sz w:val="28"/>
        </w:rPr>
        <w:t>
         (РФ)
</w:t>
      </w:r>
    </w:p>
    <w:p>
      <w:pPr>
        <w:spacing w:after="0"/>
        <w:ind w:left="0"/>
        <w:jc w:val="both"/>
      </w:pPr>
      <w:r>
        <w:rPr>
          <w:rFonts w:ascii="Times New Roman"/>
          <w:b w:val="false"/>
          <w:i w:val="false"/>
          <w:color w:val="000000"/>
          <w:sz w:val="28"/>
        </w:rPr>
        <w:t>
026  ПС Юнино (РФ)     "Аксесс Энерго-   ВЛ-10 кВ N1 енгізу     10
</w:t>
      </w:r>
      <w:r>
        <w:br/>
      </w:r>
      <w:r>
        <w:rPr>
          <w:rFonts w:ascii="Times New Roman"/>
          <w:b w:val="false"/>
          <w:i w:val="false"/>
          <w:color w:val="000000"/>
          <w:sz w:val="28"/>
        </w:rPr>
        <w:t>
                         СКРЭК" ЖШС
</w:t>
      </w:r>
    </w:p>
    <w:p>
      <w:pPr>
        <w:spacing w:after="0"/>
        <w:ind w:left="0"/>
        <w:jc w:val="both"/>
      </w:pPr>
      <w:r>
        <w:rPr>
          <w:rFonts w:ascii="Times New Roman"/>
          <w:b w:val="false"/>
          <w:i w:val="false"/>
          <w:color w:val="000000"/>
          <w:sz w:val="28"/>
        </w:rPr>
        <w:t>
027  ПС Юнино (РФ)     "Аксесс Энерго-   ВЛ-10 кВ N2 енгізу     10
</w:t>
      </w:r>
      <w:r>
        <w:br/>
      </w:r>
      <w:r>
        <w:rPr>
          <w:rFonts w:ascii="Times New Roman"/>
          <w:b w:val="false"/>
          <w:i w:val="false"/>
          <w:color w:val="000000"/>
          <w:sz w:val="28"/>
        </w:rPr>
        <w:t>
                         СКРЭК" ЖШС
</w:t>
      </w:r>
    </w:p>
    <w:p>
      <w:pPr>
        <w:spacing w:after="0"/>
        <w:ind w:left="0"/>
        <w:jc w:val="both"/>
      </w:pPr>
      <w:r>
        <w:rPr>
          <w:rFonts w:ascii="Times New Roman"/>
          <w:b w:val="false"/>
          <w:i w:val="false"/>
          <w:color w:val="000000"/>
          <w:sz w:val="28"/>
        </w:rPr>
        <w:t>
028  ПС Горбунов (РФ)  "Аксесс Энерго-   ВЛ-10 кВ N1 енгізу     10
</w:t>
      </w:r>
      <w:r>
        <w:br/>
      </w:r>
      <w:r>
        <w:rPr>
          <w:rFonts w:ascii="Times New Roman"/>
          <w:b w:val="false"/>
          <w:i w:val="false"/>
          <w:color w:val="000000"/>
          <w:sz w:val="28"/>
        </w:rPr>
        <w:t>
                         СКРЭК" ЖШС
</w:t>
      </w:r>
    </w:p>
    <w:p>
      <w:pPr>
        <w:spacing w:after="0"/>
        <w:ind w:left="0"/>
        <w:jc w:val="both"/>
      </w:pPr>
      <w:r>
        <w:rPr>
          <w:rFonts w:ascii="Times New Roman"/>
          <w:b w:val="false"/>
          <w:i w:val="false"/>
          <w:color w:val="000000"/>
          <w:sz w:val="28"/>
        </w:rPr>
        <w:t>
029  ПС Горбунов (РФ)  "Аксесс Энерго-   ВЛ-10 кВ N2 енгізу     10
</w:t>
      </w:r>
      <w:r>
        <w:br/>
      </w:r>
      <w:r>
        <w:rPr>
          <w:rFonts w:ascii="Times New Roman"/>
          <w:b w:val="false"/>
          <w:i w:val="false"/>
          <w:color w:val="000000"/>
          <w:sz w:val="28"/>
        </w:rPr>
        <w:t>
                         СКРЭК" ЖШС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АҚМОЛА ОБЛЫСЫ - РЕСЕЙ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030  пс. Горьковская         ТОО        Горьковская-Полтавка   110
</w:t>
      </w:r>
      <w:r>
        <w:br/>
      </w:r>
      <w:r>
        <w:rPr>
          <w:rFonts w:ascii="Times New Roman"/>
          <w:b w:val="false"/>
          <w:i w:val="false"/>
          <w:color w:val="000000"/>
          <w:sz w:val="28"/>
        </w:rPr>
        <w:t>
                       "Кокшетауэнерго"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ҚОСТАНАЙ ОБЛЫСЫ - РЕСЕЙ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031  ПС Костанайская     Сарбай МЭС      Костанайская          500
</w:t>
      </w:r>
      <w:r>
        <w:br/>
      </w:r>
      <w:r>
        <w:rPr>
          <w:rFonts w:ascii="Times New Roman"/>
          <w:b w:val="false"/>
          <w:i w:val="false"/>
          <w:color w:val="000000"/>
          <w:sz w:val="28"/>
        </w:rPr>
        <w:t>
                         "КЕGОС" ААҚ     1150-Челябинская
</w:t>
      </w:r>
      <w:r>
        <w:br/>
      </w:r>
      <w:r>
        <w:rPr>
          <w:rFonts w:ascii="Times New Roman"/>
          <w:b w:val="false"/>
          <w:i w:val="false"/>
          <w:color w:val="000000"/>
          <w:sz w:val="28"/>
        </w:rPr>
        <w:t>
                                              Л-1103
</w:t>
      </w:r>
    </w:p>
    <w:p>
      <w:pPr>
        <w:spacing w:after="0"/>
        <w:ind w:left="0"/>
        <w:jc w:val="both"/>
      </w:pPr>
      <w:r>
        <w:rPr>
          <w:rFonts w:ascii="Times New Roman"/>
          <w:b w:val="false"/>
          <w:i w:val="false"/>
          <w:color w:val="000000"/>
          <w:sz w:val="28"/>
        </w:rPr>
        <w:t>
032  пс. Сокол 500     Сарбайские МЭС    Троицкая ГРЭС-Сокол   500
</w:t>
      </w:r>
      <w:r>
        <w:br/>
      </w:r>
      <w:r>
        <w:rPr>
          <w:rFonts w:ascii="Times New Roman"/>
          <w:b w:val="false"/>
          <w:i w:val="false"/>
          <w:color w:val="000000"/>
          <w:sz w:val="28"/>
        </w:rPr>
        <w:t>
     (РК) Троицкая       "КЕGОС" ААҚ     (Жаңа номері Л-571)
</w:t>
      </w:r>
      <w:r>
        <w:br/>
      </w:r>
      <w:r>
        <w:rPr>
          <w:rFonts w:ascii="Times New Roman"/>
          <w:b w:val="false"/>
          <w:i w:val="false"/>
          <w:color w:val="000000"/>
          <w:sz w:val="28"/>
        </w:rPr>
        <w:t>
       ГРЭС (РФ)
</w:t>
      </w:r>
    </w:p>
    <w:p>
      <w:pPr>
        <w:spacing w:after="0"/>
        <w:ind w:left="0"/>
        <w:jc w:val="both"/>
      </w:pPr>
      <w:r>
        <w:rPr>
          <w:rFonts w:ascii="Times New Roman"/>
          <w:b w:val="false"/>
          <w:i w:val="false"/>
          <w:color w:val="000000"/>
          <w:sz w:val="28"/>
        </w:rPr>
        <w:t>
033  Ириклинская ГРЭС   Сарбайские МЭС   Ириклинская ГРЭС-     500
</w:t>
      </w:r>
      <w:r>
        <w:br/>
      </w:r>
      <w:r>
        <w:rPr>
          <w:rFonts w:ascii="Times New Roman"/>
          <w:b w:val="false"/>
          <w:i w:val="false"/>
          <w:color w:val="000000"/>
          <w:sz w:val="28"/>
        </w:rPr>
        <w:t>
        (прием)          "КЕGОС" ААҚ      Житикара-500
</w:t>
      </w:r>
      <w:r>
        <w:br/>
      </w:r>
      <w:r>
        <w:rPr>
          <w:rFonts w:ascii="Times New Roman"/>
          <w:b w:val="false"/>
          <w:i w:val="false"/>
          <w:color w:val="000000"/>
          <w:sz w:val="28"/>
        </w:rPr>
        <w:t>
      ПС Житикара                        (Жаңа номері Л-573)
</w:t>
      </w:r>
      <w:r>
        <w:br/>
      </w:r>
      <w:r>
        <w:rPr>
          <w:rFonts w:ascii="Times New Roman"/>
          <w:b w:val="false"/>
          <w:i w:val="false"/>
          <w:color w:val="000000"/>
          <w:sz w:val="28"/>
        </w:rPr>
        <w:t>
       (отдача)
</w:t>
      </w:r>
    </w:p>
    <w:p>
      <w:pPr>
        <w:spacing w:after="0"/>
        <w:ind w:left="0"/>
        <w:jc w:val="both"/>
      </w:pPr>
      <w:r>
        <w:rPr>
          <w:rFonts w:ascii="Times New Roman"/>
          <w:b w:val="false"/>
          <w:i w:val="false"/>
          <w:color w:val="000000"/>
          <w:sz w:val="28"/>
        </w:rPr>
        <w:t>
034  Троицкая ГРЭС     Сарбайские МЭС    Троицкая ГРЭС-        220
</w:t>
      </w:r>
      <w:r>
        <w:br/>
      </w:r>
      <w:r>
        <w:rPr>
          <w:rFonts w:ascii="Times New Roman"/>
          <w:b w:val="false"/>
          <w:i w:val="false"/>
          <w:color w:val="000000"/>
          <w:sz w:val="28"/>
        </w:rPr>
        <w:t>
                        "КЕGОС" ААҚ       Приуральская
</w:t>
      </w:r>
      <w:r>
        <w:br/>
      </w:r>
      <w:r>
        <w:rPr>
          <w:rFonts w:ascii="Times New Roman"/>
          <w:b w:val="false"/>
          <w:i w:val="false"/>
          <w:color w:val="000000"/>
          <w:sz w:val="28"/>
        </w:rPr>
        <w:t>
                                        (Жаңа номері Л-207С)
</w:t>
      </w:r>
    </w:p>
    <w:p>
      <w:pPr>
        <w:spacing w:after="0"/>
        <w:ind w:left="0"/>
        <w:jc w:val="both"/>
      </w:pPr>
      <w:r>
        <w:rPr>
          <w:rFonts w:ascii="Times New Roman"/>
          <w:b w:val="false"/>
          <w:i w:val="false"/>
          <w:color w:val="000000"/>
          <w:sz w:val="28"/>
        </w:rPr>
        <w:t>
035  пс.Баталы (РК)         ОАО
</w:t>
      </w:r>
      <w:r>
        <w:br/>
      </w:r>
      <w:r>
        <w:rPr>
          <w:rFonts w:ascii="Times New Roman"/>
          <w:b w:val="false"/>
          <w:i w:val="false"/>
          <w:color w:val="000000"/>
          <w:sz w:val="28"/>
        </w:rPr>
        <w:t>
     ПС Ракитная (РФ)  "Костанайсбыт.   пс.Баталы-пс.Ракитная  110
</w:t>
      </w:r>
      <w:r>
        <w:br/>
      </w:r>
      <w:r>
        <w:rPr>
          <w:rFonts w:ascii="Times New Roman"/>
          <w:b w:val="false"/>
          <w:i w:val="false"/>
          <w:color w:val="000000"/>
          <w:sz w:val="28"/>
        </w:rPr>
        <w:t>
                           энерго"
</w:t>
      </w:r>
    </w:p>
    <w:p>
      <w:pPr>
        <w:spacing w:after="0"/>
        <w:ind w:left="0"/>
        <w:jc w:val="both"/>
      </w:pPr>
      <w:r>
        <w:rPr>
          <w:rFonts w:ascii="Times New Roman"/>
          <w:b w:val="false"/>
          <w:i w:val="false"/>
          <w:color w:val="000000"/>
          <w:sz w:val="28"/>
        </w:rPr>
        <w:t>
036  пс.Жетыкара            ОАО           Житикара-Бреды       110
</w:t>
      </w:r>
      <w:r>
        <w:br/>
      </w:r>
      <w:r>
        <w:rPr>
          <w:rFonts w:ascii="Times New Roman"/>
          <w:b w:val="false"/>
          <w:i w:val="false"/>
          <w:color w:val="000000"/>
          <w:sz w:val="28"/>
        </w:rPr>
        <w:t>
                       "Костанайсбыт.   (Желі бөлшектелген)
</w:t>
      </w:r>
      <w:r>
        <w:br/>
      </w:r>
      <w:r>
        <w:rPr>
          <w:rFonts w:ascii="Times New Roman"/>
          <w:b w:val="false"/>
          <w:i w:val="false"/>
          <w:color w:val="000000"/>
          <w:sz w:val="28"/>
        </w:rPr>
        <w:t>
                            энерго"
</w:t>
      </w:r>
    </w:p>
    <w:p>
      <w:pPr>
        <w:spacing w:after="0"/>
        <w:ind w:left="0"/>
        <w:jc w:val="both"/>
      </w:pPr>
      <w:r>
        <w:rPr>
          <w:rFonts w:ascii="Times New Roman"/>
          <w:b w:val="false"/>
          <w:i w:val="false"/>
          <w:color w:val="000000"/>
          <w:sz w:val="28"/>
        </w:rPr>
        <w:t>
037  пс. Комсомолец?        ОАО           Троицкая ГРЭС-       110
</w:t>
      </w:r>
      <w:r>
        <w:br/>
      </w:r>
      <w:r>
        <w:rPr>
          <w:rFonts w:ascii="Times New Roman"/>
          <w:b w:val="false"/>
          <w:i w:val="false"/>
          <w:color w:val="000000"/>
          <w:sz w:val="28"/>
        </w:rPr>
        <w:t>
     Троицкая ГРЭС     "Костанайсбыт.     Станционная
</w:t>
      </w:r>
      <w:r>
        <w:br/>
      </w:r>
      <w:r>
        <w:rPr>
          <w:rFonts w:ascii="Times New Roman"/>
          <w:b w:val="false"/>
          <w:i w:val="false"/>
          <w:color w:val="000000"/>
          <w:sz w:val="28"/>
        </w:rPr>
        <w:t>
         (РФ)              энерго"
</w:t>
      </w:r>
    </w:p>
    <w:p>
      <w:pPr>
        <w:spacing w:after="0"/>
        <w:ind w:left="0"/>
        <w:jc w:val="both"/>
      </w:pPr>
      <w:r>
        <w:rPr>
          <w:rFonts w:ascii="Times New Roman"/>
          <w:b w:val="false"/>
          <w:i w:val="false"/>
          <w:color w:val="000000"/>
          <w:sz w:val="28"/>
        </w:rPr>
        <w:t>
038  пс.Пригородная         ОАО           пс.Пригородная-      110
</w:t>
      </w:r>
      <w:r>
        <w:br/>
      </w:r>
      <w:r>
        <w:rPr>
          <w:rFonts w:ascii="Times New Roman"/>
          <w:b w:val="false"/>
          <w:i w:val="false"/>
          <w:color w:val="000000"/>
          <w:sz w:val="28"/>
        </w:rPr>
        <w:t>
                       "Костанайсбыт.     пс.Восточная
</w:t>
      </w:r>
      <w:r>
        <w:br/>
      </w:r>
      <w:r>
        <w:rPr>
          <w:rFonts w:ascii="Times New Roman"/>
          <w:b w:val="false"/>
          <w:i w:val="false"/>
          <w:color w:val="000000"/>
          <w:sz w:val="28"/>
        </w:rPr>
        <w:t>
                           энерго"
</w:t>
      </w:r>
    </w:p>
    <w:p>
      <w:pPr>
        <w:spacing w:after="0"/>
        <w:ind w:left="0"/>
        <w:jc w:val="both"/>
      </w:pPr>
      <w:r>
        <w:rPr>
          <w:rFonts w:ascii="Times New Roman"/>
          <w:b w:val="false"/>
          <w:i w:val="false"/>
          <w:color w:val="000000"/>
          <w:sz w:val="28"/>
        </w:rPr>
        <w:t>
039  пс. Кара-Оба (РК)      ОАО           пс.Кара-Оба-         110
</w:t>
      </w:r>
      <w:r>
        <w:br/>
      </w:r>
      <w:r>
        <w:rPr>
          <w:rFonts w:ascii="Times New Roman"/>
          <w:b w:val="false"/>
          <w:i w:val="false"/>
          <w:color w:val="000000"/>
          <w:sz w:val="28"/>
        </w:rPr>
        <w:t>
     ПС Карталы (РФ)   "Костанайсбыт.     пс.Карталы
</w:t>
      </w:r>
      <w:r>
        <w:br/>
      </w:r>
      <w:r>
        <w:rPr>
          <w:rFonts w:ascii="Times New Roman"/>
          <w:b w:val="false"/>
          <w:i w:val="false"/>
          <w:color w:val="000000"/>
          <w:sz w:val="28"/>
        </w:rPr>
        <w:t>
                           энерго"
</w:t>
      </w:r>
    </w:p>
    <w:p>
      <w:pPr>
        <w:spacing w:after="0"/>
        <w:ind w:left="0"/>
        <w:jc w:val="both"/>
      </w:pPr>
      <w:r>
        <w:rPr>
          <w:rFonts w:ascii="Times New Roman"/>
          <w:b w:val="false"/>
          <w:i w:val="false"/>
          <w:color w:val="000000"/>
          <w:sz w:val="28"/>
        </w:rPr>
        <w:t>
040  пс.Магнай-тяга       ГКП КЭСК        Магнай-Победа         10
</w:t>
      </w:r>
      <w:r>
        <w:br/>
      </w:r>
      <w:r>
        <w:rPr>
          <w:rFonts w:ascii="Times New Roman"/>
          <w:b w:val="false"/>
          <w:i w:val="false"/>
          <w:color w:val="000000"/>
          <w:sz w:val="28"/>
        </w:rPr>
        <w:t>
                                         (Троицк) (Желі
</w:t>
      </w:r>
      <w:r>
        <w:br/>
      </w:r>
      <w:r>
        <w:rPr>
          <w:rFonts w:ascii="Times New Roman"/>
          <w:b w:val="false"/>
          <w:i w:val="false"/>
          <w:color w:val="000000"/>
          <w:sz w:val="28"/>
        </w:rPr>
        <w:t>
                                        ажыратылған - бірнеше
</w:t>
      </w:r>
      <w:r>
        <w:br/>
      </w:r>
      <w:r>
        <w:rPr>
          <w:rFonts w:ascii="Times New Roman"/>
          <w:b w:val="false"/>
          <w:i w:val="false"/>
          <w:color w:val="000000"/>
          <w:sz w:val="28"/>
        </w:rPr>
        <w:t>
                                        пролетке ажыратылған)
</w:t>
      </w:r>
    </w:p>
    <w:p>
      <w:pPr>
        <w:spacing w:after="0"/>
        <w:ind w:left="0"/>
        <w:jc w:val="both"/>
      </w:pPr>
      <w:r>
        <w:rPr>
          <w:rFonts w:ascii="Times New Roman"/>
          <w:b w:val="false"/>
          <w:i w:val="false"/>
          <w:color w:val="000000"/>
          <w:sz w:val="28"/>
        </w:rPr>
        <w:t>
041  пс.Магнай-тяга          ОАО
</w:t>
      </w:r>
      <w:r>
        <w:br/>
      </w:r>
      <w:r>
        <w:rPr>
          <w:rFonts w:ascii="Times New Roman"/>
          <w:b w:val="false"/>
          <w:i w:val="false"/>
          <w:color w:val="000000"/>
          <w:sz w:val="28"/>
        </w:rPr>
        <w:t>
                       "Костанайсбыт.   Магнай-тяга-Саламат-    10
</w:t>
      </w:r>
      <w:r>
        <w:br/>
      </w:r>
      <w:r>
        <w:rPr>
          <w:rFonts w:ascii="Times New Roman"/>
          <w:b w:val="false"/>
          <w:i w:val="false"/>
          <w:color w:val="000000"/>
          <w:sz w:val="28"/>
        </w:rPr>
        <w:t>
                            энерго"        -тяга (Желі
</w:t>
      </w:r>
      <w:r>
        <w:br/>
      </w:r>
      <w:r>
        <w:rPr>
          <w:rFonts w:ascii="Times New Roman"/>
          <w:b w:val="false"/>
          <w:i w:val="false"/>
          <w:color w:val="000000"/>
          <w:sz w:val="28"/>
        </w:rPr>
        <w:t>
                                          бөлшектелген)
</w:t>
      </w:r>
    </w:p>
    <w:p>
      <w:pPr>
        <w:spacing w:after="0"/>
        <w:ind w:left="0"/>
        <w:jc w:val="both"/>
      </w:pPr>
      <w:r>
        <w:rPr>
          <w:rFonts w:ascii="Times New Roman"/>
          <w:b w:val="false"/>
          <w:i w:val="false"/>
          <w:color w:val="000000"/>
          <w:sz w:val="28"/>
        </w:rPr>
        <w:t>
042  пс.Босколь-тяга         ОАО
</w:t>
      </w:r>
      <w:r>
        <w:br/>
      </w:r>
      <w:r>
        <w:rPr>
          <w:rFonts w:ascii="Times New Roman"/>
          <w:b w:val="false"/>
          <w:i w:val="false"/>
          <w:color w:val="000000"/>
          <w:sz w:val="28"/>
        </w:rPr>
        <w:t>
                        "Костанайсбыт.   Босколь-тяга-РП-1      10
</w:t>
      </w:r>
      <w:r>
        <w:br/>
      </w:r>
      <w:r>
        <w:rPr>
          <w:rFonts w:ascii="Times New Roman"/>
          <w:b w:val="false"/>
          <w:i w:val="false"/>
          <w:color w:val="000000"/>
          <w:sz w:val="28"/>
        </w:rPr>
        <w:t>
                            энерго"       (Троицк) (Желі
</w:t>
      </w:r>
      <w:r>
        <w:br/>
      </w:r>
      <w:r>
        <w:rPr>
          <w:rFonts w:ascii="Times New Roman"/>
          <w:b w:val="false"/>
          <w:i w:val="false"/>
          <w:color w:val="000000"/>
          <w:sz w:val="28"/>
        </w:rPr>
        <w:t>
                                         ажыратылған - бірнеше
</w:t>
      </w:r>
      <w:r>
        <w:br/>
      </w:r>
      <w:r>
        <w:rPr>
          <w:rFonts w:ascii="Times New Roman"/>
          <w:b w:val="false"/>
          <w:i w:val="false"/>
          <w:color w:val="000000"/>
          <w:sz w:val="28"/>
        </w:rPr>
        <w:t>
                                         пролетке ажыратылған)
</w:t>
      </w:r>
    </w:p>
    <w:p>
      <w:pPr>
        <w:spacing w:after="0"/>
        <w:ind w:left="0"/>
        <w:jc w:val="both"/>
      </w:pPr>
      <w:r>
        <w:rPr>
          <w:rFonts w:ascii="Times New Roman"/>
          <w:b w:val="false"/>
          <w:i w:val="false"/>
          <w:color w:val="000000"/>
          <w:sz w:val="28"/>
        </w:rPr>
        <w:t>
043  пс.Босколь-тяга        ОАО         Босколь-тяга-Саламат-   10
</w:t>
      </w:r>
      <w:r>
        <w:br/>
      </w:r>
      <w:r>
        <w:rPr>
          <w:rFonts w:ascii="Times New Roman"/>
          <w:b w:val="false"/>
          <w:i w:val="false"/>
          <w:color w:val="000000"/>
          <w:sz w:val="28"/>
        </w:rPr>
        <w:t>
                       "Костанайсбыт.  тяга(Желі бөлшектелген)
</w:t>
      </w:r>
      <w:r>
        <w:br/>
      </w:r>
      <w:r>
        <w:rPr>
          <w:rFonts w:ascii="Times New Roman"/>
          <w:b w:val="false"/>
          <w:i w:val="false"/>
          <w:color w:val="000000"/>
          <w:sz w:val="28"/>
        </w:rPr>
        <w:t>
                           энерго"
</w:t>
      </w:r>
    </w:p>
    <w:p>
      <w:pPr>
        <w:spacing w:after="0"/>
        <w:ind w:left="0"/>
        <w:jc w:val="both"/>
      </w:pPr>
      <w:r>
        <w:rPr>
          <w:rFonts w:ascii="Times New Roman"/>
          <w:b w:val="false"/>
          <w:i w:val="false"/>
          <w:color w:val="000000"/>
          <w:sz w:val="28"/>
        </w:rPr>
        <w:t>
044  пс.Магнай              ОАО         Магнай-Магнайский ХПП   10
</w:t>
      </w:r>
      <w:r>
        <w:br/>
      </w:r>
      <w:r>
        <w:rPr>
          <w:rFonts w:ascii="Times New Roman"/>
          <w:b w:val="false"/>
          <w:i w:val="false"/>
          <w:color w:val="000000"/>
          <w:sz w:val="28"/>
        </w:rPr>
        <w:t>
                       "Костанайсбыт.    (Желі бөлшектелген)
</w:t>
      </w:r>
      <w:r>
        <w:br/>
      </w:r>
      <w:r>
        <w:rPr>
          <w:rFonts w:ascii="Times New Roman"/>
          <w:b w:val="false"/>
          <w:i w:val="false"/>
          <w:color w:val="000000"/>
          <w:sz w:val="28"/>
        </w:rPr>
        <w:t>
                           энерго"
</w:t>
      </w:r>
    </w:p>
    <w:p>
      <w:pPr>
        <w:spacing w:after="0"/>
        <w:ind w:left="0"/>
        <w:jc w:val="both"/>
      </w:pPr>
      <w:r>
        <w:rPr>
          <w:rFonts w:ascii="Times New Roman"/>
          <w:b w:val="false"/>
          <w:i w:val="false"/>
          <w:color w:val="000000"/>
          <w:sz w:val="28"/>
        </w:rPr>
        <w:t>
045  пс.Босколь             ОАО         ПС Босколь-РП-2         10
</w:t>
      </w:r>
      <w:r>
        <w:br/>
      </w:r>
      <w:r>
        <w:rPr>
          <w:rFonts w:ascii="Times New Roman"/>
          <w:b w:val="false"/>
          <w:i w:val="false"/>
          <w:color w:val="000000"/>
          <w:sz w:val="28"/>
        </w:rPr>
        <w:t>
                       "Костанайсбыт.   (Желі бөлшектелген)
</w:t>
      </w:r>
      <w:r>
        <w:br/>
      </w:r>
      <w:r>
        <w:rPr>
          <w:rFonts w:ascii="Times New Roman"/>
          <w:b w:val="false"/>
          <w:i w:val="false"/>
          <w:color w:val="000000"/>
          <w:sz w:val="28"/>
        </w:rPr>
        <w:t>
                           энерго"
</w:t>
      </w:r>
    </w:p>
    <w:p>
      <w:pPr>
        <w:spacing w:after="0"/>
        <w:ind w:left="0"/>
        <w:jc w:val="both"/>
      </w:pPr>
      <w:r>
        <w:rPr>
          <w:rFonts w:ascii="Times New Roman"/>
          <w:b w:val="false"/>
          <w:i w:val="false"/>
          <w:color w:val="000000"/>
          <w:sz w:val="28"/>
        </w:rPr>
        <w:t>
046  КТТП 723               ОАО          Скалистое-Жамбыл       10
</w:t>
      </w:r>
      <w:r>
        <w:br/>
      </w:r>
      <w:r>
        <w:rPr>
          <w:rFonts w:ascii="Times New Roman"/>
          <w:b w:val="false"/>
          <w:i w:val="false"/>
          <w:color w:val="000000"/>
          <w:sz w:val="28"/>
        </w:rPr>
        <w:t>
                       "Костанайсбыт.    (Желі бөлшектелген)
</w:t>
      </w:r>
      <w:r>
        <w:br/>
      </w:r>
      <w:r>
        <w:rPr>
          <w:rFonts w:ascii="Times New Roman"/>
          <w:b w:val="false"/>
          <w:i w:val="false"/>
          <w:color w:val="000000"/>
          <w:sz w:val="28"/>
        </w:rPr>
        <w:t>
                           энерго"
</w:t>
      </w:r>
    </w:p>
    <w:p>
      <w:pPr>
        <w:spacing w:after="0"/>
        <w:ind w:left="0"/>
        <w:jc w:val="both"/>
      </w:pPr>
      <w:r>
        <w:rPr>
          <w:rFonts w:ascii="Times New Roman"/>
          <w:b w:val="false"/>
          <w:i w:val="false"/>
          <w:color w:val="000000"/>
          <w:sz w:val="28"/>
        </w:rPr>
        <w:t>
047  КТТП 727               ОАО
</w:t>
      </w:r>
      <w:r>
        <w:br/>
      </w:r>
      <w:r>
        <w:rPr>
          <w:rFonts w:ascii="Times New Roman"/>
          <w:b w:val="false"/>
          <w:i w:val="false"/>
          <w:color w:val="000000"/>
          <w:sz w:val="28"/>
        </w:rPr>
        <w:t>
                       "Костанайсбыт.    Скалистое-Жамбыл       10
</w:t>
      </w:r>
      <w:r>
        <w:br/>
      </w:r>
      <w:r>
        <w:rPr>
          <w:rFonts w:ascii="Times New Roman"/>
          <w:b w:val="false"/>
          <w:i w:val="false"/>
          <w:color w:val="000000"/>
          <w:sz w:val="28"/>
        </w:rPr>
        <w:t>
                            энерго"      (Желі бөлшектелген)
</w:t>
      </w:r>
    </w:p>
    <w:p>
      <w:pPr>
        <w:spacing w:after="0"/>
        <w:ind w:left="0"/>
        <w:jc w:val="both"/>
      </w:pPr>
      <w:r>
        <w:rPr>
          <w:rFonts w:ascii="Times New Roman"/>
          <w:b w:val="false"/>
          <w:i w:val="false"/>
          <w:color w:val="000000"/>
          <w:sz w:val="28"/>
        </w:rPr>
        <w:t>
048  пос.Алтайка            ОАО           отп. от ВЛ-10 кВ      10
</w:t>
      </w:r>
      <w:r>
        <w:br/>
      </w:r>
      <w:r>
        <w:rPr>
          <w:rFonts w:ascii="Times New Roman"/>
          <w:b w:val="false"/>
          <w:i w:val="false"/>
          <w:color w:val="000000"/>
          <w:sz w:val="28"/>
        </w:rPr>
        <w:t>
                       "Костанайсбыт.     Куливчи-Ракитная
</w:t>
      </w:r>
      <w:r>
        <w:br/>
      </w:r>
      <w:r>
        <w:rPr>
          <w:rFonts w:ascii="Times New Roman"/>
          <w:b w:val="false"/>
          <w:i w:val="false"/>
          <w:color w:val="000000"/>
          <w:sz w:val="28"/>
        </w:rPr>
        <w:t>
                           энерго"
</w:t>
      </w:r>
    </w:p>
    <w:p>
      <w:pPr>
        <w:spacing w:after="0"/>
        <w:ind w:left="0"/>
        <w:jc w:val="both"/>
      </w:pPr>
      <w:r>
        <w:rPr>
          <w:rFonts w:ascii="Times New Roman"/>
          <w:b w:val="false"/>
          <w:i w:val="false"/>
          <w:color w:val="000000"/>
          <w:sz w:val="28"/>
        </w:rPr>
        <w:t>
049  ТОО "Кеденсервис"      ТОО           отп. от ВЛ-10кВ       10
</w:t>
      </w:r>
      <w:r>
        <w:br/>
      </w:r>
      <w:r>
        <w:rPr>
          <w:rFonts w:ascii="Times New Roman"/>
          <w:b w:val="false"/>
          <w:i w:val="false"/>
          <w:color w:val="000000"/>
          <w:sz w:val="28"/>
        </w:rPr>
        <w:t>
                        "Кеденсервис"    Зол.Сопка-Бугристое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Оңтүстік Қазақстан облысы - Өзбекстан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050  пс.Шымкент-500     Шымкент МЭС     Таш ТЭС - Шымкент-500  500
</w:t>
      </w:r>
      <w:r>
        <w:br/>
      </w:r>
      <w:r>
        <w:rPr>
          <w:rFonts w:ascii="Times New Roman"/>
          <w:b w:val="false"/>
          <w:i w:val="false"/>
          <w:color w:val="000000"/>
          <w:sz w:val="28"/>
        </w:rPr>
        <w:t>
                        "КЕGОС" ААҚ             Л-501
</w:t>
      </w:r>
    </w:p>
    <w:p>
      <w:pPr>
        <w:spacing w:after="0"/>
        <w:ind w:left="0"/>
        <w:jc w:val="both"/>
      </w:pPr>
      <w:r>
        <w:rPr>
          <w:rFonts w:ascii="Times New Roman"/>
          <w:b w:val="false"/>
          <w:i w:val="false"/>
          <w:color w:val="000000"/>
          <w:sz w:val="28"/>
        </w:rPr>
        <w:t>
051  пс.Шымкент-220     Шымкент МЭС     Таш ТЭС - Шымкентская  220
</w:t>
      </w:r>
      <w:r>
        <w:br/>
      </w:r>
      <w:r>
        <w:rPr>
          <w:rFonts w:ascii="Times New Roman"/>
          <w:b w:val="false"/>
          <w:i w:val="false"/>
          <w:color w:val="000000"/>
          <w:sz w:val="28"/>
        </w:rPr>
        <w:t>
                        "КЕGОС" ААҚ       Л-241 (Жаңа номері
</w:t>
      </w:r>
      <w:r>
        <w:br/>
      </w:r>
      <w:r>
        <w:rPr>
          <w:rFonts w:ascii="Times New Roman"/>
          <w:b w:val="false"/>
          <w:i w:val="false"/>
          <w:color w:val="000000"/>
          <w:sz w:val="28"/>
        </w:rPr>
        <w:t>
                                                241-Ю)
</w:t>
      </w:r>
    </w:p>
    <w:p>
      <w:pPr>
        <w:spacing w:after="0"/>
        <w:ind w:left="0"/>
        <w:jc w:val="both"/>
      </w:pPr>
      <w:r>
        <w:rPr>
          <w:rFonts w:ascii="Times New Roman"/>
          <w:b w:val="false"/>
          <w:i w:val="false"/>
          <w:color w:val="000000"/>
          <w:sz w:val="28"/>
        </w:rPr>
        <w:t>
052  пс. Жылға          Шымкент МЭС     Таш ТЭС-Жылга Л-2-Д    220
</w:t>
      </w:r>
      <w:r>
        <w:br/>
      </w:r>
      <w:r>
        <w:rPr>
          <w:rFonts w:ascii="Times New Roman"/>
          <w:b w:val="false"/>
          <w:i w:val="false"/>
          <w:color w:val="000000"/>
          <w:sz w:val="28"/>
        </w:rPr>
        <w:t>
                        "КЕGОС" ААҚ     (Жаңа номері 242-Ю)
</w:t>
      </w:r>
    </w:p>
    <w:p>
      <w:pPr>
        <w:spacing w:after="0"/>
        <w:ind w:left="0"/>
        <w:jc w:val="both"/>
      </w:pPr>
      <w:r>
        <w:rPr>
          <w:rFonts w:ascii="Times New Roman"/>
          <w:b w:val="false"/>
          <w:i w:val="false"/>
          <w:color w:val="000000"/>
          <w:sz w:val="28"/>
        </w:rPr>
        <w:t>
053  ПС Полторацкое   "Туркестанэнерго"     Л-Троицкая-2-      110
</w:t>
      </w:r>
      <w:r>
        <w:br/>
      </w:r>
      <w:r>
        <w:rPr>
          <w:rFonts w:ascii="Times New Roman"/>
          <w:b w:val="false"/>
          <w:i w:val="false"/>
          <w:color w:val="000000"/>
          <w:sz w:val="28"/>
        </w:rPr>
        <w:t>
      (Есебі жоқ)           ААҚ          Полторацкое-Майская
</w:t>
      </w:r>
      <w:r>
        <w:br/>
      </w:r>
      <w:r>
        <w:rPr>
          <w:rFonts w:ascii="Times New Roman"/>
          <w:b w:val="false"/>
          <w:i w:val="false"/>
          <w:color w:val="000000"/>
          <w:sz w:val="28"/>
        </w:rPr>
        <w:t>
                         Сарыағаш РЭС     (Желі үзілген - ВЛ
</w:t>
      </w:r>
      <w:r>
        <w:br/>
      </w:r>
      <w:r>
        <w:rPr>
          <w:rFonts w:ascii="Times New Roman"/>
          <w:b w:val="false"/>
          <w:i w:val="false"/>
          <w:color w:val="000000"/>
          <w:sz w:val="28"/>
        </w:rPr>
        <w:t>
                                        учаскесі бөлшектелген)
</w:t>
      </w:r>
    </w:p>
    <w:p>
      <w:pPr>
        <w:spacing w:after="0"/>
        <w:ind w:left="0"/>
        <w:jc w:val="both"/>
      </w:pPr>
      <w:r>
        <w:rPr>
          <w:rFonts w:ascii="Times New Roman"/>
          <w:b w:val="false"/>
          <w:i w:val="false"/>
          <w:color w:val="000000"/>
          <w:sz w:val="28"/>
        </w:rPr>
        <w:t>
054  ПС Полторацкое   "Туркестанэнерго"    Л-Троицкая-1-       110
</w:t>
      </w:r>
      <w:r>
        <w:br/>
      </w:r>
      <w:r>
        <w:rPr>
          <w:rFonts w:ascii="Times New Roman"/>
          <w:b w:val="false"/>
          <w:i w:val="false"/>
          <w:color w:val="000000"/>
          <w:sz w:val="28"/>
        </w:rPr>
        <w:t>
      (Есебі жоқ)          ААҚ           Полторацкое-Майская
</w:t>
      </w:r>
      <w:r>
        <w:br/>
      </w:r>
      <w:r>
        <w:rPr>
          <w:rFonts w:ascii="Times New Roman"/>
          <w:b w:val="false"/>
          <w:i w:val="false"/>
          <w:color w:val="000000"/>
          <w:sz w:val="28"/>
        </w:rPr>
        <w:t>
                        Сарыағаш РЭС     (Желі үзілген - ВЛ
</w:t>
      </w:r>
      <w:r>
        <w:br/>
      </w:r>
      <w:r>
        <w:rPr>
          <w:rFonts w:ascii="Times New Roman"/>
          <w:b w:val="false"/>
          <w:i w:val="false"/>
          <w:color w:val="000000"/>
          <w:sz w:val="28"/>
        </w:rPr>
        <w:t>
                                               учаскесі
</w:t>
      </w:r>
      <w:r>
        <w:br/>
      </w:r>
      <w:r>
        <w:rPr>
          <w:rFonts w:ascii="Times New Roman"/>
          <w:b w:val="false"/>
          <w:i w:val="false"/>
          <w:color w:val="000000"/>
          <w:sz w:val="28"/>
        </w:rPr>
        <w:t>
                                            бөлшектелген)
</w:t>
      </w:r>
    </w:p>
    <w:p>
      <w:pPr>
        <w:spacing w:after="0"/>
        <w:ind w:left="0"/>
        <w:jc w:val="both"/>
      </w:pPr>
      <w:r>
        <w:rPr>
          <w:rFonts w:ascii="Times New Roman"/>
          <w:b w:val="false"/>
          <w:i w:val="false"/>
          <w:color w:val="000000"/>
          <w:sz w:val="28"/>
        </w:rPr>
        <w:t>
055  ПС Қызыл әскер   "Туркестанэнерго"  Кзыл-Аскер - Кенес     35
</w:t>
      </w:r>
      <w:r>
        <w:br/>
      </w:r>
      <w:r>
        <w:rPr>
          <w:rFonts w:ascii="Times New Roman"/>
          <w:b w:val="false"/>
          <w:i w:val="false"/>
          <w:color w:val="000000"/>
          <w:sz w:val="28"/>
        </w:rPr>
        <w:t>
      (Есебі жоқ)           ААҚ          Л-22 (Желі үзілген -
</w:t>
      </w:r>
      <w:r>
        <w:br/>
      </w:r>
      <w:r>
        <w:rPr>
          <w:rFonts w:ascii="Times New Roman"/>
          <w:b w:val="false"/>
          <w:i w:val="false"/>
          <w:color w:val="000000"/>
          <w:sz w:val="28"/>
        </w:rPr>
        <w:t>
                       Сарыағаш РЭС         ВЛ учаскесі
</w:t>
      </w:r>
      <w:r>
        <w:br/>
      </w:r>
      <w:r>
        <w:rPr>
          <w:rFonts w:ascii="Times New Roman"/>
          <w:b w:val="false"/>
          <w:i w:val="false"/>
          <w:color w:val="000000"/>
          <w:sz w:val="28"/>
        </w:rPr>
        <w:t>
                                           бөлшектелген)
</w:t>
      </w:r>
    </w:p>
    <w:p>
      <w:pPr>
        <w:spacing w:after="0"/>
        <w:ind w:left="0"/>
        <w:jc w:val="both"/>
      </w:pPr>
      <w:r>
        <w:rPr>
          <w:rFonts w:ascii="Times New Roman"/>
          <w:b w:val="false"/>
          <w:i w:val="false"/>
          <w:color w:val="000000"/>
          <w:sz w:val="28"/>
        </w:rPr>
        <w:t>
056  ПС Сары-Ағаш     "Туркестанэнерго"  Сары-Агаш-Навои        35
</w:t>
      </w:r>
      <w:r>
        <w:br/>
      </w:r>
      <w:r>
        <w:rPr>
          <w:rFonts w:ascii="Times New Roman"/>
          <w:b w:val="false"/>
          <w:i w:val="false"/>
          <w:color w:val="000000"/>
          <w:sz w:val="28"/>
        </w:rPr>
        <w:t>
                            ААҚ          (Желі үзілген - ВЛ
</w:t>
      </w:r>
      <w:r>
        <w:br/>
      </w:r>
      <w:r>
        <w:rPr>
          <w:rFonts w:ascii="Times New Roman"/>
          <w:b w:val="false"/>
          <w:i w:val="false"/>
          <w:color w:val="000000"/>
          <w:sz w:val="28"/>
        </w:rPr>
        <w:t>
                        Сарыағаш РЭС          учаскесі
</w:t>
      </w:r>
      <w:r>
        <w:br/>
      </w:r>
      <w:r>
        <w:rPr>
          <w:rFonts w:ascii="Times New Roman"/>
          <w:b w:val="false"/>
          <w:i w:val="false"/>
          <w:color w:val="000000"/>
          <w:sz w:val="28"/>
        </w:rPr>
        <w:t>
                                           бөлшектелген)
</w:t>
      </w:r>
    </w:p>
    <w:p>
      <w:pPr>
        <w:spacing w:after="0"/>
        <w:ind w:left="0"/>
        <w:jc w:val="both"/>
      </w:pPr>
      <w:r>
        <w:rPr>
          <w:rFonts w:ascii="Times New Roman"/>
          <w:b w:val="false"/>
          <w:i w:val="false"/>
          <w:color w:val="000000"/>
          <w:sz w:val="28"/>
        </w:rPr>
        <w:t>
057  ПС Абай-Базар    "Туркестанэнерго"    Абай-Базар-          35
</w:t>
      </w:r>
      <w:r>
        <w:br/>
      </w:r>
      <w:r>
        <w:rPr>
          <w:rFonts w:ascii="Times New Roman"/>
          <w:b w:val="false"/>
          <w:i w:val="false"/>
          <w:color w:val="000000"/>
          <w:sz w:val="28"/>
        </w:rPr>
        <w:t>
     г. Шардара            ААҚ            Озотлык Л-6-О
</w:t>
      </w:r>
      <w:r>
        <w:br/>
      </w:r>
      <w:r>
        <w:rPr>
          <w:rFonts w:ascii="Times New Roman"/>
          <w:b w:val="false"/>
          <w:i w:val="false"/>
          <w:color w:val="000000"/>
          <w:sz w:val="28"/>
        </w:rPr>
        <w:t>
     (Есебі жоқ)         Шардара РЭУ      (Желі үзілген - ВЛ
</w:t>
      </w:r>
      <w:r>
        <w:br/>
      </w:r>
      <w:r>
        <w:rPr>
          <w:rFonts w:ascii="Times New Roman"/>
          <w:b w:val="false"/>
          <w:i w:val="false"/>
          <w:color w:val="000000"/>
          <w:sz w:val="28"/>
        </w:rPr>
        <w:t>
                                             учаскесі
</w:t>
      </w:r>
      <w:r>
        <w:br/>
      </w:r>
      <w:r>
        <w:rPr>
          <w:rFonts w:ascii="Times New Roman"/>
          <w:b w:val="false"/>
          <w:i w:val="false"/>
          <w:color w:val="000000"/>
          <w:sz w:val="28"/>
        </w:rPr>
        <w:t>
                                          бөлшектелген)
</w:t>
      </w:r>
    </w:p>
    <w:p>
      <w:pPr>
        <w:spacing w:after="0"/>
        <w:ind w:left="0"/>
        <w:jc w:val="both"/>
      </w:pPr>
      <w:r>
        <w:rPr>
          <w:rFonts w:ascii="Times New Roman"/>
          <w:b w:val="false"/>
          <w:i w:val="false"/>
          <w:color w:val="000000"/>
          <w:sz w:val="28"/>
        </w:rPr>
        <w:t>
058  ПС Махта-Арал    "Туркестанэнерго"    Махта-Арал-Феруз    110
</w:t>
      </w:r>
      <w:r>
        <w:br/>
      </w:r>
      <w:r>
        <w:rPr>
          <w:rFonts w:ascii="Times New Roman"/>
          <w:b w:val="false"/>
          <w:i w:val="false"/>
          <w:color w:val="000000"/>
          <w:sz w:val="28"/>
        </w:rPr>
        <w:t>
     (Есебі жоқ)            ААҚ           (Желі үзілген - ВЛ
</w:t>
      </w:r>
      <w:r>
        <w:br/>
      </w:r>
      <w:r>
        <w:rPr>
          <w:rFonts w:ascii="Times New Roman"/>
          <w:b w:val="false"/>
          <w:i w:val="false"/>
          <w:color w:val="000000"/>
          <w:sz w:val="28"/>
        </w:rPr>
        <w:t>
                        Жетысай РЭС            учаскесі
</w:t>
      </w:r>
      <w:r>
        <w:br/>
      </w:r>
      <w:r>
        <w:rPr>
          <w:rFonts w:ascii="Times New Roman"/>
          <w:b w:val="false"/>
          <w:i w:val="false"/>
          <w:color w:val="000000"/>
          <w:sz w:val="28"/>
        </w:rPr>
        <w:t>
                                            бөлшектелген)
</w:t>
      </w:r>
    </w:p>
    <w:p>
      <w:pPr>
        <w:spacing w:after="0"/>
        <w:ind w:left="0"/>
        <w:jc w:val="both"/>
      </w:pPr>
      <w:r>
        <w:rPr>
          <w:rFonts w:ascii="Times New Roman"/>
          <w:b w:val="false"/>
          <w:i w:val="false"/>
          <w:color w:val="000000"/>
          <w:sz w:val="28"/>
        </w:rPr>
        <w:t>
059  пс Жетысай        "Туркестанэнерго"  Жетысай-Райцентр     110
</w:t>
      </w:r>
      <w:r>
        <w:br/>
      </w:r>
      <w:r>
        <w:rPr>
          <w:rFonts w:ascii="Times New Roman"/>
          <w:b w:val="false"/>
          <w:i w:val="false"/>
          <w:color w:val="000000"/>
          <w:sz w:val="28"/>
        </w:rPr>
        <w:t>
                             ААҚ          (Қызыл жұлдыз
</w:t>
      </w:r>
      <w:r>
        <w:br/>
      </w:r>
      <w:r>
        <w:rPr>
          <w:rFonts w:ascii="Times New Roman"/>
          <w:b w:val="false"/>
          <w:i w:val="false"/>
          <w:color w:val="000000"/>
          <w:sz w:val="28"/>
        </w:rPr>
        <w:t>
                          Жетысай РЭС     ПС-дан кейін желі
</w:t>
      </w:r>
      <w:r>
        <w:br/>
      </w:r>
      <w:r>
        <w:rPr>
          <w:rFonts w:ascii="Times New Roman"/>
          <w:b w:val="false"/>
          <w:i w:val="false"/>
          <w:color w:val="000000"/>
          <w:sz w:val="28"/>
        </w:rPr>
        <w:t>
                                          үзілген - ВЛ
</w:t>
      </w:r>
      <w:r>
        <w:br/>
      </w:r>
      <w:r>
        <w:rPr>
          <w:rFonts w:ascii="Times New Roman"/>
          <w:b w:val="false"/>
          <w:i w:val="false"/>
          <w:color w:val="000000"/>
          <w:sz w:val="28"/>
        </w:rPr>
        <w:t>
                                             учаскесі
</w:t>
      </w:r>
      <w:r>
        <w:br/>
      </w:r>
      <w:r>
        <w:rPr>
          <w:rFonts w:ascii="Times New Roman"/>
          <w:b w:val="false"/>
          <w:i w:val="false"/>
          <w:color w:val="000000"/>
          <w:sz w:val="28"/>
        </w:rPr>
        <w:t>
                                           бөлшектелген)
</w:t>
      </w:r>
    </w:p>
    <w:p>
      <w:pPr>
        <w:spacing w:after="0"/>
        <w:ind w:left="0"/>
        <w:jc w:val="both"/>
      </w:pPr>
      <w:r>
        <w:rPr>
          <w:rFonts w:ascii="Times New Roman"/>
          <w:b w:val="false"/>
          <w:i w:val="false"/>
          <w:color w:val="000000"/>
          <w:sz w:val="28"/>
        </w:rPr>
        <w:t>
060  В/Ч 44425         "Асык-Ата-Газ"     ПС В/Ч 44425-Н-       35
</w:t>
      </w:r>
      <w:r>
        <w:br/>
      </w:r>
      <w:r>
        <w:rPr>
          <w:rFonts w:ascii="Times New Roman"/>
          <w:b w:val="false"/>
          <w:i w:val="false"/>
          <w:color w:val="000000"/>
          <w:sz w:val="28"/>
        </w:rPr>
        <w:t>
                            ЖШС           Посульская ГЭС
</w:t>
      </w:r>
      <w:r>
        <w:br/>
      </w:r>
      <w:r>
        <w:rPr>
          <w:rFonts w:ascii="Times New Roman"/>
          <w:b w:val="false"/>
          <w:i w:val="false"/>
          <w:color w:val="000000"/>
          <w:sz w:val="28"/>
        </w:rPr>
        <w:t>
                                            (Желі жоқ)
</w:t>
      </w:r>
    </w:p>
    <w:p>
      <w:pPr>
        <w:spacing w:after="0"/>
        <w:ind w:left="0"/>
        <w:jc w:val="both"/>
      </w:pPr>
      <w:r>
        <w:rPr>
          <w:rFonts w:ascii="Times New Roman"/>
          <w:b w:val="false"/>
          <w:i w:val="false"/>
          <w:color w:val="000000"/>
          <w:sz w:val="28"/>
        </w:rPr>
        <w:t>
061  ПС Славянка       "Асык-Ата-Газ"     Славянка-Бахыт        35
</w:t>
      </w:r>
      <w:r>
        <w:br/>
      </w:r>
      <w:r>
        <w:rPr>
          <w:rFonts w:ascii="Times New Roman"/>
          <w:b w:val="false"/>
          <w:i w:val="false"/>
          <w:color w:val="000000"/>
          <w:sz w:val="28"/>
        </w:rPr>
        <w:t>
     (Есебі жоқ)            ЖШС         (Желі үзілген - ВЛ
</w:t>
      </w:r>
      <w:r>
        <w:br/>
      </w:r>
      <w:r>
        <w:rPr>
          <w:rFonts w:ascii="Times New Roman"/>
          <w:b w:val="false"/>
          <w:i w:val="false"/>
          <w:color w:val="000000"/>
          <w:sz w:val="28"/>
        </w:rPr>
        <w:t>
                                             учаскесі
</w:t>
      </w:r>
      <w:r>
        <w:br/>
      </w:r>
      <w:r>
        <w:rPr>
          <w:rFonts w:ascii="Times New Roman"/>
          <w:b w:val="false"/>
          <w:i w:val="false"/>
          <w:color w:val="000000"/>
          <w:sz w:val="28"/>
        </w:rPr>
        <w:t>
                                           бөлшектелген)
</w:t>
      </w:r>
    </w:p>
    <w:p>
      <w:pPr>
        <w:spacing w:after="0"/>
        <w:ind w:left="0"/>
        <w:jc w:val="both"/>
      </w:pPr>
      <w:r>
        <w:rPr>
          <w:rFonts w:ascii="Times New Roman"/>
          <w:b w:val="false"/>
          <w:i w:val="false"/>
          <w:color w:val="000000"/>
          <w:sz w:val="28"/>
        </w:rPr>
        <w:t>
062  ПС Кунград        "Асык-Ата-Газ"   Кунград-Жамбыл          35
</w:t>
      </w:r>
      <w:r>
        <w:br/>
      </w:r>
      <w:r>
        <w:rPr>
          <w:rFonts w:ascii="Times New Roman"/>
          <w:b w:val="false"/>
          <w:i w:val="false"/>
          <w:color w:val="000000"/>
          <w:sz w:val="28"/>
        </w:rPr>
        <w:t>
     (Есебі жоқ)            ЖШС        (Желі бөлшектелген)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Жамбыл облысы - Қырғызстан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063  ПС Жамбыл-500     Шымкент МЭС       Фрунзенская-Жамбыл    500
</w:t>
      </w:r>
      <w:r>
        <w:br/>
      </w:r>
      <w:r>
        <w:rPr>
          <w:rFonts w:ascii="Times New Roman"/>
          <w:b w:val="false"/>
          <w:i w:val="false"/>
          <w:color w:val="000000"/>
          <w:sz w:val="28"/>
        </w:rPr>
        <w:t>
     г.Жамбыл          "КЕGОС" ААҚ             Л-515
</w:t>
      </w:r>
    </w:p>
    <w:p>
      <w:pPr>
        <w:spacing w:after="0"/>
        <w:ind w:left="0"/>
        <w:jc w:val="both"/>
      </w:pPr>
      <w:r>
        <w:rPr>
          <w:rFonts w:ascii="Times New Roman"/>
          <w:b w:val="false"/>
          <w:i w:val="false"/>
          <w:color w:val="000000"/>
          <w:sz w:val="28"/>
        </w:rPr>
        <w:t>
064  ЖГРЭС             Шымкент МЭС       ЖГРЭС-Фрунзенская     220
</w:t>
      </w:r>
      <w:r>
        <w:br/>
      </w:r>
      <w:r>
        <w:rPr>
          <w:rFonts w:ascii="Times New Roman"/>
          <w:b w:val="false"/>
          <w:i w:val="false"/>
          <w:color w:val="000000"/>
          <w:sz w:val="28"/>
        </w:rPr>
        <w:t>
     г.Жамбыл          "КЕGОС" ААҚ             Л-Д-Ф
</w:t>
      </w:r>
      <w:r>
        <w:br/>
      </w:r>
      <w:r>
        <w:rPr>
          <w:rFonts w:ascii="Times New Roman"/>
          <w:b w:val="false"/>
          <w:i w:val="false"/>
          <w:color w:val="000000"/>
          <w:sz w:val="28"/>
        </w:rPr>
        <w:t>
                                        (Жаңа номері 275-Ю)
</w:t>
      </w:r>
    </w:p>
    <w:p>
      <w:pPr>
        <w:spacing w:after="0"/>
        <w:ind w:left="0"/>
        <w:jc w:val="both"/>
      </w:pPr>
      <w:r>
        <w:rPr>
          <w:rFonts w:ascii="Times New Roman"/>
          <w:b w:val="false"/>
          <w:i w:val="false"/>
          <w:color w:val="000000"/>
          <w:sz w:val="28"/>
        </w:rPr>
        <w:t>
065  ПС Шу             Шымкент МЭС       Шу-Главная Л-Г-Ч      220
</w:t>
      </w:r>
      <w:r>
        <w:br/>
      </w:r>
      <w:r>
        <w:rPr>
          <w:rFonts w:ascii="Times New Roman"/>
          <w:b w:val="false"/>
          <w:i w:val="false"/>
          <w:color w:val="000000"/>
          <w:sz w:val="28"/>
        </w:rPr>
        <w:t>
                       "КЕGОС" ААҚ       (Жаңа номері 274-Ю)
</w:t>
      </w:r>
    </w:p>
    <w:p>
      <w:pPr>
        <w:spacing w:after="0"/>
        <w:ind w:left="0"/>
        <w:jc w:val="both"/>
      </w:pPr>
      <w:r>
        <w:rPr>
          <w:rFonts w:ascii="Times New Roman"/>
          <w:b w:val="false"/>
          <w:i w:val="false"/>
          <w:color w:val="000000"/>
          <w:sz w:val="28"/>
        </w:rPr>
        <w:t>
066  пс. Жамбыл 110    "ЖРЭК" АҚ         пс. Жамбыл - пс.      110
</w:t>
      </w:r>
      <w:r>
        <w:br/>
      </w:r>
      <w:r>
        <w:rPr>
          <w:rFonts w:ascii="Times New Roman"/>
          <w:b w:val="false"/>
          <w:i w:val="false"/>
          <w:color w:val="000000"/>
          <w:sz w:val="28"/>
        </w:rPr>
        <w:t>
                                           Покровка 110
</w:t>
      </w:r>
    </w:p>
    <w:p>
      <w:pPr>
        <w:spacing w:after="0"/>
        <w:ind w:left="0"/>
        <w:jc w:val="both"/>
      </w:pPr>
      <w:r>
        <w:rPr>
          <w:rFonts w:ascii="Times New Roman"/>
          <w:b w:val="false"/>
          <w:i w:val="false"/>
          <w:color w:val="000000"/>
          <w:sz w:val="28"/>
        </w:rPr>
        <w:t>
067  ПС Георгиевка     "ЖЭС" ЖАҚ         Георгиевка-Главная    110
</w:t>
      </w:r>
      <w:r>
        <w:br/>
      </w:r>
      <w:r>
        <w:rPr>
          <w:rFonts w:ascii="Times New Roman"/>
          <w:b w:val="false"/>
          <w:i w:val="false"/>
          <w:color w:val="000000"/>
          <w:sz w:val="28"/>
        </w:rPr>
        <w:t>
                                               Л-130
</w:t>
      </w:r>
    </w:p>
    <w:p>
      <w:pPr>
        <w:spacing w:after="0"/>
        <w:ind w:left="0"/>
        <w:jc w:val="both"/>
      </w:pPr>
      <w:r>
        <w:rPr>
          <w:rFonts w:ascii="Times New Roman"/>
          <w:b w:val="false"/>
          <w:i w:val="false"/>
          <w:color w:val="000000"/>
          <w:sz w:val="28"/>
        </w:rPr>
        <w:t>
068  ПС Южная         "Кыргызэнерго"     Л-117 ПС Южная-Манас  110
</w:t>
      </w:r>
      <w:r>
        <w:br/>
      </w:r>
      <w:r>
        <w:rPr>
          <w:rFonts w:ascii="Times New Roman"/>
          <w:b w:val="false"/>
          <w:i w:val="false"/>
          <w:color w:val="000000"/>
          <w:sz w:val="28"/>
        </w:rPr>
        <w:t>
                           АҚ
</w:t>
      </w:r>
    </w:p>
    <w:p>
      <w:pPr>
        <w:spacing w:after="0"/>
        <w:ind w:left="0"/>
        <w:jc w:val="both"/>
      </w:pPr>
      <w:r>
        <w:rPr>
          <w:rFonts w:ascii="Times New Roman"/>
          <w:b w:val="false"/>
          <w:i w:val="false"/>
          <w:color w:val="000000"/>
          <w:sz w:val="28"/>
        </w:rPr>
        <w:t>
069  ПС Благовещенка   "ЖЭС" ЖАҚ          Благовещенка-Жанги-
</w:t>
      </w:r>
      <w:r>
        <w:br/>
      </w:r>
      <w:r>
        <w:rPr>
          <w:rFonts w:ascii="Times New Roman"/>
          <w:b w:val="false"/>
          <w:i w:val="false"/>
          <w:color w:val="000000"/>
          <w:sz w:val="28"/>
        </w:rPr>
        <w:t>
                                               Жер Л-139
</w:t>
      </w:r>
    </w:p>
    <w:p>
      <w:pPr>
        <w:spacing w:after="0"/>
        <w:ind w:left="0"/>
        <w:jc w:val="both"/>
      </w:pPr>
      <w:r>
        <w:rPr>
          <w:rFonts w:ascii="Times New Roman"/>
          <w:b w:val="false"/>
          <w:i w:val="false"/>
          <w:color w:val="000000"/>
          <w:sz w:val="28"/>
        </w:rPr>
        <w:t>
070  ПС Нововоскре.    "ЖЭС" ЖАҚ          Нововоскресеновка-   110
</w:t>
      </w:r>
      <w:r>
        <w:br/>
      </w:r>
      <w:r>
        <w:rPr>
          <w:rFonts w:ascii="Times New Roman"/>
          <w:b w:val="false"/>
          <w:i w:val="false"/>
          <w:color w:val="000000"/>
          <w:sz w:val="28"/>
        </w:rPr>
        <w:t>
     сеновка с.Мерке                         Аспара Л-69
</w:t>
      </w:r>
    </w:p>
    <w:p>
      <w:pPr>
        <w:spacing w:after="0"/>
        <w:ind w:left="0"/>
        <w:jc w:val="both"/>
      </w:pPr>
      <w:r>
        <w:rPr>
          <w:rFonts w:ascii="Times New Roman"/>
          <w:b w:val="false"/>
          <w:i w:val="false"/>
          <w:color w:val="000000"/>
          <w:sz w:val="28"/>
        </w:rPr>
        <w:t>
071  ПС Трудовик        "ЖЭС" ЖАҚ         Трудовик-Ивановка     35
</w:t>
      </w:r>
      <w:r>
        <w:br/>
      </w:r>
      <w:r>
        <w:rPr>
          <w:rFonts w:ascii="Times New Roman"/>
          <w:b w:val="false"/>
          <w:i w:val="false"/>
          <w:color w:val="000000"/>
          <w:sz w:val="28"/>
        </w:rPr>
        <w:t>
     (Кордайский район)                          Л-35
</w:t>
      </w:r>
    </w:p>
    <w:p>
      <w:pPr>
        <w:spacing w:after="0"/>
        <w:ind w:left="0"/>
        <w:jc w:val="both"/>
      </w:pPr>
      <w:r>
        <w:rPr>
          <w:rFonts w:ascii="Times New Roman"/>
          <w:b w:val="false"/>
          <w:i w:val="false"/>
          <w:color w:val="000000"/>
          <w:sz w:val="28"/>
        </w:rPr>
        <w:t>
072  ПС Алмалы          "ЖЭС" ЖАҚ          Алмалы-Быстровка     35
</w:t>
      </w:r>
      <w:r>
        <w:br/>
      </w:r>
      <w:r>
        <w:rPr>
          <w:rFonts w:ascii="Times New Roman"/>
          <w:b w:val="false"/>
          <w:i w:val="false"/>
          <w:color w:val="000000"/>
          <w:sz w:val="28"/>
        </w:rPr>
        <w:t>
     (Кордайский район)                           Л-74
</w:t>
      </w:r>
    </w:p>
    <w:p>
      <w:pPr>
        <w:spacing w:after="0"/>
        <w:ind w:left="0"/>
        <w:jc w:val="both"/>
      </w:pPr>
      <w:r>
        <w:rPr>
          <w:rFonts w:ascii="Times New Roman"/>
          <w:b w:val="false"/>
          <w:i w:val="false"/>
          <w:color w:val="000000"/>
          <w:sz w:val="28"/>
        </w:rPr>
        <w:t>
073  ПС ДСУ(Корд.) -    "ЖЭС" ЖАҚ         ДСУ-АГЭС Л-37         35
</w:t>
      </w:r>
      <w:r>
        <w:br/>
      </w:r>
      <w:r>
        <w:rPr>
          <w:rFonts w:ascii="Times New Roman"/>
          <w:b w:val="false"/>
          <w:i w:val="false"/>
          <w:color w:val="000000"/>
          <w:sz w:val="28"/>
        </w:rPr>
        <w:t>
     ПС АГЭС-5(Кырг.)
</w:t>
      </w:r>
    </w:p>
    <w:p>
      <w:pPr>
        <w:spacing w:after="0"/>
        <w:ind w:left="0"/>
        <w:jc w:val="both"/>
      </w:pPr>
      <w:r>
        <w:rPr>
          <w:rFonts w:ascii="Times New Roman"/>
          <w:b w:val="false"/>
          <w:i w:val="false"/>
          <w:color w:val="000000"/>
          <w:sz w:val="28"/>
        </w:rPr>
        <w:t>
074  ЖГРЭС              Кыргызэнерго       ЖГРЭС-Кара-Арча      35
</w:t>
      </w:r>
      <w:r>
        <w:br/>
      </w:r>
      <w:r>
        <w:rPr>
          <w:rFonts w:ascii="Times New Roman"/>
          <w:b w:val="false"/>
          <w:i w:val="false"/>
          <w:color w:val="000000"/>
          <w:sz w:val="28"/>
        </w:rPr>
        <w:t>
                                                  Л-128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Алматы облысы - Қырғызстан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075  ПС Алматы-500     Алматы МЭС        Алматы-Фрунзенская    500
</w:t>
      </w:r>
      <w:r>
        <w:br/>
      </w:r>
      <w:r>
        <w:rPr>
          <w:rFonts w:ascii="Times New Roman"/>
          <w:b w:val="false"/>
          <w:i w:val="false"/>
          <w:color w:val="000000"/>
          <w:sz w:val="28"/>
        </w:rPr>
        <w:t>
     ст. Казыбек Бек   "КЕGОС" ААҚ             Л-514А
</w:t>
      </w:r>
      <w:r>
        <w:br/>
      </w:r>
      <w:r>
        <w:rPr>
          <w:rFonts w:ascii="Times New Roman"/>
          <w:b w:val="false"/>
          <w:i w:val="false"/>
          <w:color w:val="000000"/>
          <w:sz w:val="28"/>
        </w:rPr>
        <w:t>
                                         (Жаңа номері Л-514)
</w:t>
      </w:r>
    </w:p>
    <w:p>
      <w:pPr>
        <w:spacing w:after="0"/>
        <w:ind w:left="0"/>
        <w:jc w:val="both"/>
      </w:pPr>
      <w:r>
        <w:rPr>
          <w:rFonts w:ascii="Times New Roman"/>
          <w:b w:val="false"/>
          <w:i w:val="false"/>
          <w:color w:val="000000"/>
          <w:sz w:val="28"/>
        </w:rPr>
        <w:t>
076  ПС Алматы-500     Алматы МЭС         Алматы-Главная       220
</w:t>
      </w:r>
      <w:r>
        <w:br/>
      </w:r>
      <w:r>
        <w:rPr>
          <w:rFonts w:ascii="Times New Roman"/>
          <w:b w:val="false"/>
          <w:i w:val="false"/>
          <w:color w:val="000000"/>
          <w:sz w:val="28"/>
        </w:rPr>
        <w:t>
     ст. Казыбек Бек   "КЕGОС" ААҚ              Л-А-Г
</w:t>
      </w:r>
      <w:r>
        <w:br/>
      </w:r>
      <w:r>
        <w:rPr>
          <w:rFonts w:ascii="Times New Roman"/>
          <w:b w:val="false"/>
          <w:i w:val="false"/>
          <w:color w:val="000000"/>
          <w:sz w:val="28"/>
        </w:rPr>
        <w:t>
                                         (Жаңа номері Л-219А)
</w:t>
      </w:r>
    </w:p>
    <w:p>
      <w:pPr>
        <w:spacing w:after="0"/>
        <w:ind w:left="0"/>
        <w:jc w:val="both"/>
      </w:pPr>
      <w:r>
        <w:rPr>
          <w:rFonts w:ascii="Times New Roman"/>
          <w:b w:val="false"/>
          <w:i w:val="false"/>
          <w:color w:val="000000"/>
          <w:sz w:val="28"/>
        </w:rPr>
        <w:t>
077  ПС N140           Алматы МЭС        Западная-Быстровка    220
</w:t>
      </w:r>
      <w:r>
        <w:br/>
      </w:r>
      <w:r>
        <w:rPr>
          <w:rFonts w:ascii="Times New Roman"/>
          <w:b w:val="false"/>
          <w:i w:val="false"/>
          <w:color w:val="000000"/>
          <w:sz w:val="28"/>
        </w:rPr>
        <w:t>
     "Западная"        "КЕGОС" ААҚ              Л-Б-З
</w:t>
      </w:r>
      <w:r>
        <w:br/>
      </w:r>
      <w:r>
        <w:rPr>
          <w:rFonts w:ascii="Times New Roman"/>
          <w:b w:val="false"/>
          <w:i w:val="false"/>
          <w:color w:val="000000"/>
          <w:sz w:val="28"/>
        </w:rPr>
        <w:t>
     с. Узун-Агаш                         (Жаңа номері Л-218А)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Ақтөбе облысы - Ресей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078  ПС Ульке          Ақтөбе МЭС        Ульке-Новотроицкая    500
</w:t>
      </w:r>
      <w:r>
        <w:br/>
      </w:r>
      <w:r>
        <w:rPr>
          <w:rFonts w:ascii="Times New Roman"/>
          <w:b w:val="false"/>
          <w:i w:val="false"/>
          <w:color w:val="000000"/>
          <w:sz w:val="28"/>
        </w:rPr>
        <w:t>
                       "КЕGОС" ААҚ              Л-501
</w:t>
      </w:r>
      <w:r>
        <w:br/>
      </w:r>
      <w:r>
        <w:rPr>
          <w:rFonts w:ascii="Times New Roman"/>
          <w:b w:val="false"/>
          <w:i w:val="false"/>
          <w:color w:val="000000"/>
          <w:sz w:val="28"/>
        </w:rPr>
        <w:t>
                                          (Жаңа номері Л-504)
</w:t>
      </w:r>
    </w:p>
    <w:p>
      <w:pPr>
        <w:spacing w:after="0"/>
        <w:ind w:left="0"/>
        <w:jc w:val="both"/>
      </w:pPr>
      <w:r>
        <w:rPr>
          <w:rFonts w:ascii="Times New Roman"/>
          <w:b w:val="false"/>
          <w:i w:val="false"/>
          <w:color w:val="000000"/>
          <w:sz w:val="28"/>
        </w:rPr>
        <w:t>
079  ПС Кимперсай      Ақтөбе МЭС       Кимперсай-Орск Л-201   220
</w:t>
      </w:r>
      <w:r>
        <w:br/>
      </w:r>
      <w:r>
        <w:rPr>
          <w:rFonts w:ascii="Times New Roman"/>
          <w:b w:val="false"/>
          <w:i w:val="false"/>
          <w:color w:val="000000"/>
          <w:sz w:val="28"/>
        </w:rPr>
        <w:t>
                       "КЕGОС" ААҚ
</w:t>
      </w:r>
    </w:p>
    <w:p>
      <w:pPr>
        <w:spacing w:after="0"/>
        <w:ind w:left="0"/>
        <w:jc w:val="both"/>
      </w:pPr>
      <w:r>
        <w:rPr>
          <w:rFonts w:ascii="Times New Roman"/>
          <w:b w:val="false"/>
          <w:i w:val="false"/>
          <w:color w:val="000000"/>
          <w:sz w:val="28"/>
        </w:rPr>
        <w:t>
080  ПС Актюбинская    Ақтөбе МЭС        Актюбинская-Орская    220
</w:t>
      </w:r>
      <w:r>
        <w:br/>
      </w:r>
      <w:r>
        <w:rPr>
          <w:rFonts w:ascii="Times New Roman"/>
          <w:b w:val="false"/>
          <w:i w:val="false"/>
          <w:color w:val="000000"/>
          <w:sz w:val="28"/>
        </w:rPr>
        <w:t>
                       "КЕGОС" ААҚ              Л-203
</w:t>
      </w:r>
    </w:p>
    <w:p>
      <w:pPr>
        <w:spacing w:after="0"/>
        <w:ind w:left="0"/>
        <w:jc w:val="both"/>
      </w:pPr>
      <w:r>
        <w:rPr>
          <w:rFonts w:ascii="Times New Roman"/>
          <w:b w:val="false"/>
          <w:i w:val="false"/>
          <w:color w:val="000000"/>
          <w:sz w:val="28"/>
        </w:rPr>
        <w:t>
081  ПС Яйсан          "Актобеэнерго"    Яйсан-Акбулак         110
</w:t>
      </w:r>
      <w:r>
        <w:br/>
      </w:r>
      <w:r>
        <w:rPr>
          <w:rFonts w:ascii="Times New Roman"/>
          <w:b w:val="false"/>
          <w:i w:val="false"/>
          <w:color w:val="000000"/>
          <w:sz w:val="28"/>
        </w:rPr>
        <w:t>
                           ААҚ
</w:t>
      </w:r>
    </w:p>
    <w:p>
      <w:pPr>
        <w:spacing w:after="0"/>
        <w:ind w:left="0"/>
        <w:jc w:val="both"/>
      </w:pPr>
      <w:r>
        <w:rPr>
          <w:rFonts w:ascii="Times New Roman"/>
          <w:b w:val="false"/>
          <w:i w:val="false"/>
          <w:color w:val="000000"/>
          <w:sz w:val="28"/>
        </w:rPr>
        <w:t>
082  ПС Союзная или    "Актобеэнерго"    Щербаковская-Киембай  110
</w:t>
      </w:r>
      <w:r>
        <w:br/>
      </w:r>
      <w:r>
        <w:rPr>
          <w:rFonts w:ascii="Times New Roman"/>
          <w:b w:val="false"/>
          <w:i w:val="false"/>
          <w:color w:val="000000"/>
          <w:sz w:val="28"/>
        </w:rPr>
        <w:t>
      Кара-Бутак           ААҚ
</w:t>
      </w:r>
    </w:p>
    <w:p>
      <w:pPr>
        <w:spacing w:after="0"/>
        <w:ind w:left="0"/>
        <w:jc w:val="both"/>
      </w:pPr>
      <w:r>
        <w:rPr>
          <w:rFonts w:ascii="Times New Roman"/>
          <w:b w:val="false"/>
          <w:i w:val="false"/>
          <w:color w:val="000000"/>
          <w:sz w:val="28"/>
        </w:rPr>
        <w:t>
083  ПС Зеленый Дол    "Актобеэнерго"    Зеленый Дол-Покровка   35
</w:t>
      </w:r>
      <w:r>
        <w:br/>
      </w:r>
      <w:r>
        <w:rPr>
          <w:rFonts w:ascii="Times New Roman"/>
          <w:b w:val="false"/>
          <w:i w:val="false"/>
          <w:color w:val="000000"/>
          <w:sz w:val="28"/>
        </w:rPr>
        <w:t>
                           ААҚ
</w:t>
      </w:r>
    </w:p>
    <w:p>
      <w:pPr>
        <w:spacing w:after="0"/>
        <w:ind w:left="0"/>
        <w:jc w:val="both"/>
      </w:pPr>
      <w:r>
        <w:rPr>
          <w:rFonts w:ascii="Times New Roman"/>
          <w:b w:val="false"/>
          <w:i w:val="false"/>
          <w:color w:val="000000"/>
          <w:sz w:val="28"/>
        </w:rPr>
        <w:t>
084  ПС Урожайная       "Актобеэнерго"   Урожайная-Светлинская  35
</w:t>
      </w:r>
      <w:r>
        <w:br/>
      </w:r>
      <w:r>
        <w:rPr>
          <w:rFonts w:ascii="Times New Roman"/>
          <w:b w:val="false"/>
          <w:i w:val="false"/>
          <w:color w:val="000000"/>
          <w:sz w:val="28"/>
        </w:rPr>
        <w:t>
                            ААҚ
</w:t>
      </w:r>
    </w:p>
    <w:p>
      <w:pPr>
        <w:spacing w:after="0"/>
        <w:ind w:left="0"/>
        <w:jc w:val="both"/>
      </w:pPr>
      <w:r>
        <w:rPr>
          <w:rFonts w:ascii="Times New Roman"/>
          <w:b w:val="false"/>
          <w:i w:val="false"/>
          <w:color w:val="000000"/>
          <w:sz w:val="28"/>
        </w:rPr>
        <w:t>
085  ПС С-з "15 лет     "Актобеэнерго"   ПС "15 ЛЕТ             10
</w:t>
      </w:r>
      <w:r>
        <w:br/>
      </w:r>
      <w:r>
        <w:rPr>
          <w:rFonts w:ascii="Times New Roman"/>
          <w:b w:val="false"/>
          <w:i w:val="false"/>
          <w:color w:val="000000"/>
          <w:sz w:val="28"/>
        </w:rPr>
        <w:t>
     Казахстана"            ААҚ          Казахстана"-Покровка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Батыс Қазақстан облысы - Ресей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086  ПС Степная        Ақтөбе МЭС        Степная-Балаковская   500
</w:t>
      </w:r>
      <w:r>
        <w:br/>
      </w:r>
      <w:r>
        <w:rPr>
          <w:rFonts w:ascii="Times New Roman"/>
          <w:b w:val="false"/>
          <w:i w:val="false"/>
          <w:color w:val="000000"/>
          <w:sz w:val="28"/>
        </w:rPr>
        <w:t>
     п. Степной        "КЕGОС" ААҚ            АЭСЛ-503
</w:t>
      </w:r>
    </w:p>
    <w:p>
      <w:pPr>
        <w:spacing w:after="0"/>
        <w:ind w:left="0"/>
        <w:jc w:val="both"/>
      </w:pPr>
      <w:r>
        <w:rPr>
          <w:rFonts w:ascii="Times New Roman"/>
          <w:b w:val="false"/>
          <w:i w:val="false"/>
          <w:color w:val="000000"/>
          <w:sz w:val="28"/>
        </w:rPr>
        <w:t>
087  ПС Степная        Ақтөбе МЭС        Степная-Головная      220
</w:t>
      </w:r>
      <w:r>
        <w:br/>
      </w:r>
      <w:r>
        <w:rPr>
          <w:rFonts w:ascii="Times New Roman"/>
          <w:b w:val="false"/>
          <w:i w:val="false"/>
          <w:color w:val="000000"/>
          <w:sz w:val="28"/>
        </w:rPr>
        <w:t>
     п. Степной        "КЕGОС" ААҚ             Л-258
</w:t>
      </w:r>
    </w:p>
    <w:p>
      <w:pPr>
        <w:spacing w:after="0"/>
        <w:ind w:left="0"/>
        <w:jc w:val="both"/>
      </w:pPr>
      <w:r>
        <w:rPr>
          <w:rFonts w:ascii="Times New Roman"/>
          <w:b w:val="false"/>
          <w:i w:val="false"/>
          <w:color w:val="000000"/>
          <w:sz w:val="28"/>
        </w:rPr>
        <w:t>
088  ПС Уральская      Ақтөбе МЭС        Уральская-Кинель      220
</w:t>
      </w:r>
      <w:r>
        <w:br/>
      </w:r>
      <w:r>
        <w:rPr>
          <w:rFonts w:ascii="Times New Roman"/>
          <w:b w:val="false"/>
          <w:i w:val="false"/>
          <w:color w:val="000000"/>
          <w:sz w:val="28"/>
        </w:rPr>
        <w:t>
     г.Уральск         "КЕGОС" ААҚ             Л-252
</w:t>
      </w:r>
    </w:p>
    <w:p>
      <w:pPr>
        <w:spacing w:after="0"/>
        <w:ind w:left="0"/>
        <w:jc w:val="both"/>
      </w:pPr>
      <w:r>
        <w:rPr>
          <w:rFonts w:ascii="Times New Roman"/>
          <w:b w:val="false"/>
          <w:i w:val="false"/>
          <w:color w:val="000000"/>
          <w:sz w:val="28"/>
        </w:rPr>
        <w:t>
089  пс Сайхин         "ЗК РЭК" ААҚ      Сайхин-Баскунчак      110
</w:t>
      </w:r>
      <w:r>
        <w:br/>
      </w:r>
      <w:r>
        <w:rPr>
          <w:rFonts w:ascii="Times New Roman"/>
          <w:b w:val="false"/>
          <w:i w:val="false"/>
          <w:color w:val="000000"/>
          <w:sz w:val="28"/>
        </w:rPr>
        <w:t>
     пс Баскунчак (РФ)
</w:t>
      </w:r>
    </w:p>
    <w:p>
      <w:pPr>
        <w:spacing w:after="0"/>
        <w:ind w:left="0"/>
        <w:jc w:val="both"/>
      </w:pPr>
      <w:r>
        <w:rPr>
          <w:rFonts w:ascii="Times New Roman"/>
          <w:b w:val="false"/>
          <w:i w:val="false"/>
          <w:color w:val="000000"/>
          <w:sz w:val="28"/>
        </w:rPr>
        <w:t>
090  ПС Жаныбек        "ЗК РЭК" ААҚ      Жаныбек-Паласовка     110
</w:t>
      </w:r>
      <w:r>
        <w:br/>
      </w:r>
      <w:r>
        <w:rPr>
          <w:rFonts w:ascii="Times New Roman"/>
          <w:b w:val="false"/>
          <w:i w:val="false"/>
          <w:color w:val="000000"/>
          <w:sz w:val="28"/>
        </w:rPr>
        <w:t>
     п.Жаныбек
</w:t>
      </w:r>
    </w:p>
    <w:p>
      <w:pPr>
        <w:spacing w:after="0"/>
        <w:ind w:left="0"/>
        <w:jc w:val="both"/>
      </w:pPr>
      <w:r>
        <w:rPr>
          <w:rFonts w:ascii="Times New Roman"/>
          <w:b w:val="false"/>
          <w:i w:val="false"/>
          <w:color w:val="000000"/>
          <w:sz w:val="28"/>
        </w:rPr>
        <w:t>
091  ПС Каменка       "ЗК РЭК" ААҚ       Каменка-Озинки        110
</w:t>
      </w:r>
      <w:r>
        <w:br/>
      </w:r>
      <w:r>
        <w:rPr>
          <w:rFonts w:ascii="Times New Roman"/>
          <w:b w:val="false"/>
          <w:i w:val="false"/>
          <w:color w:val="000000"/>
          <w:sz w:val="28"/>
        </w:rPr>
        <w:t>
     пс Озинки (РФ)
</w:t>
      </w:r>
    </w:p>
    <w:p>
      <w:pPr>
        <w:spacing w:after="0"/>
        <w:ind w:left="0"/>
        <w:jc w:val="both"/>
      </w:pPr>
      <w:r>
        <w:rPr>
          <w:rFonts w:ascii="Times New Roman"/>
          <w:b w:val="false"/>
          <w:i w:val="false"/>
          <w:color w:val="000000"/>
          <w:sz w:val="28"/>
        </w:rPr>
        <w:t>
092  ПС Месторождение      ЗАО            Илекская-            110
</w:t>
      </w:r>
      <w:r>
        <w:br/>
      </w:r>
      <w:r>
        <w:rPr>
          <w:rFonts w:ascii="Times New Roman"/>
          <w:b w:val="false"/>
          <w:i w:val="false"/>
          <w:color w:val="000000"/>
          <w:sz w:val="28"/>
        </w:rPr>
        <w:t>
     пс Илек (РФ)     "Аксайгазпром.     Месторождение
</w:t>
      </w:r>
      <w:r>
        <w:br/>
      </w:r>
      <w:r>
        <w:rPr>
          <w:rFonts w:ascii="Times New Roman"/>
          <w:b w:val="false"/>
          <w:i w:val="false"/>
          <w:color w:val="000000"/>
          <w:sz w:val="28"/>
        </w:rPr>
        <w:t>
                          энерго"
</w:t>
      </w:r>
    </w:p>
    <w:p>
      <w:pPr>
        <w:spacing w:after="0"/>
        <w:ind w:left="0"/>
        <w:jc w:val="both"/>
      </w:pPr>
      <w:r>
        <w:rPr>
          <w:rFonts w:ascii="Times New Roman"/>
          <w:b w:val="false"/>
          <w:i w:val="false"/>
          <w:color w:val="000000"/>
          <w:sz w:val="28"/>
        </w:rPr>
        <w:t>
093  ПС Чингирлау      "ЗК РЭК" ААҚ       Чингирлау-           110
</w:t>
      </w:r>
      <w:r>
        <w:br/>
      </w:r>
      <w:r>
        <w:rPr>
          <w:rFonts w:ascii="Times New Roman"/>
          <w:b w:val="false"/>
          <w:i w:val="false"/>
          <w:color w:val="000000"/>
          <w:sz w:val="28"/>
        </w:rPr>
        <w:t>
     пс Изобильная                        Изобильная
</w:t>
      </w:r>
      <w:r>
        <w:br/>
      </w:r>
      <w:r>
        <w:rPr>
          <w:rFonts w:ascii="Times New Roman"/>
          <w:b w:val="false"/>
          <w:i w:val="false"/>
          <w:color w:val="000000"/>
          <w:sz w:val="28"/>
        </w:rPr>
        <w:t>
     (РФ)
</w:t>
      </w:r>
    </w:p>
    <w:p>
      <w:pPr>
        <w:spacing w:after="0"/>
        <w:ind w:left="0"/>
        <w:jc w:val="both"/>
      </w:pPr>
      <w:r>
        <w:rPr>
          <w:rFonts w:ascii="Times New Roman"/>
          <w:b w:val="false"/>
          <w:i w:val="false"/>
          <w:color w:val="000000"/>
          <w:sz w:val="28"/>
        </w:rPr>
        <w:t>
094  ПС Чингирлау      "ЗК РЭК" ААҚ      Чингирлау-Линевка      35
</w:t>
      </w:r>
      <w:r>
        <w:br/>
      </w:r>
      <w:r>
        <w:rPr>
          <w:rFonts w:ascii="Times New Roman"/>
          <w:b w:val="false"/>
          <w:i w:val="false"/>
          <w:color w:val="000000"/>
          <w:sz w:val="28"/>
        </w:rPr>
        <w:t>
     пс Линевка (РФ)
</w:t>
      </w:r>
    </w:p>
    <w:p>
      <w:pPr>
        <w:spacing w:after="0"/>
        <w:ind w:left="0"/>
        <w:jc w:val="both"/>
      </w:pPr>
      <w:r>
        <w:rPr>
          <w:rFonts w:ascii="Times New Roman"/>
          <w:b w:val="false"/>
          <w:i w:val="false"/>
          <w:color w:val="000000"/>
          <w:sz w:val="28"/>
        </w:rPr>
        <w:t>
095  ПС Богатырева     "ЗК РЭК" ААҚ      Богатырева-            35
</w:t>
      </w:r>
      <w:r>
        <w:br/>
      </w:r>
      <w:r>
        <w:rPr>
          <w:rFonts w:ascii="Times New Roman"/>
          <w:b w:val="false"/>
          <w:i w:val="false"/>
          <w:color w:val="000000"/>
          <w:sz w:val="28"/>
        </w:rPr>
        <w:t>
     Пс Новоузенск                       Новоузеньская
</w:t>
      </w:r>
      <w:r>
        <w:br/>
      </w:r>
      <w:r>
        <w:rPr>
          <w:rFonts w:ascii="Times New Roman"/>
          <w:b w:val="false"/>
          <w:i w:val="false"/>
          <w:color w:val="000000"/>
          <w:sz w:val="28"/>
        </w:rPr>
        <w:t>
     (РФ)
</w:t>
      </w:r>
    </w:p>
    <w:p>
      <w:pPr>
        <w:spacing w:after="0"/>
        <w:ind w:left="0"/>
        <w:jc w:val="both"/>
      </w:pPr>
      <w:r>
        <w:rPr>
          <w:rFonts w:ascii="Times New Roman"/>
          <w:b w:val="false"/>
          <w:i w:val="false"/>
          <w:color w:val="000000"/>
          <w:sz w:val="28"/>
        </w:rPr>
        <w:t>
096  ПС Жаныбек        "ЗК РЭК" ААҚ      Жаныбек-Вишневка       35
</w:t>
      </w:r>
      <w:r>
        <w:br/>
      </w:r>
      <w:r>
        <w:rPr>
          <w:rFonts w:ascii="Times New Roman"/>
          <w:b w:val="false"/>
          <w:i w:val="false"/>
          <w:color w:val="000000"/>
          <w:sz w:val="28"/>
        </w:rPr>
        <w:t>
     п.Жаныбек
</w:t>
      </w:r>
    </w:p>
    <w:p>
      <w:pPr>
        <w:spacing w:after="0"/>
        <w:ind w:left="0"/>
        <w:jc w:val="both"/>
      </w:pPr>
      <w:r>
        <w:rPr>
          <w:rFonts w:ascii="Times New Roman"/>
          <w:b w:val="false"/>
          <w:i w:val="false"/>
          <w:color w:val="000000"/>
          <w:sz w:val="28"/>
        </w:rPr>
        <w:t>
097  ПС Казталовка     "ЗК РЭК" ААҚ      Казталовка-            35
</w:t>
      </w:r>
      <w:r>
        <w:br/>
      </w:r>
      <w:r>
        <w:rPr>
          <w:rFonts w:ascii="Times New Roman"/>
          <w:b w:val="false"/>
          <w:i w:val="false"/>
          <w:color w:val="000000"/>
          <w:sz w:val="28"/>
        </w:rPr>
        <w:t>
     пс Александров                      Александров Гай
</w:t>
      </w:r>
      <w:r>
        <w:br/>
      </w:r>
      <w:r>
        <w:rPr>
          <w:rFonts w:ascii="Times New Roman"/>
          <w:b w:val="false"/>
          <w:i w:val="false"/>
          <w:color w:val="000000"/>
          <w:sz w:val="28"/>
        </w:rPr>
        <w:t>
     Гай РФ
</w:t>
      </w:r>
    </w:p>
    <w:p>
      <w:pPr>
        <w:spacing w:after="0"/>
        <w:ind w:left="0"/>
        <w:jc w:val="both"/>
      </w:pPr>
      <w:r>
        <w:rPr>
          <w:rFonts w:ascii="Times New Roman"/>
          <w:b w:val="false"/>
          <w:i w:val="false"/>
          <w:color w:val="000000"/>
          <w:sz w:val="28"/>
        </w:rPr>
        <w:t>
098  ПС Жаксыбай       "ЗК РЭК" ААҚ      Жаксыбай-Новоузенск    35
</w:t>
      </w:r>
      <w:r>
        <w:br/>
      </w:r>
      <w:r>
        <w:rPr>
          <w:rFonts w:ascii="Times New Roman"/>
          <w:b w:val="false"/>
          <w:i w:val="false"/>
          <w:color w:val="000000"/>
          <w:sz w:val="28"/>
        </w:rPr>
        <w:t>
     пс Новоузенск РФ
</w:t>
      </w:r>
    </w:p>
    <w:p>
      <w:pPr>
        <w:spacing w:after="0"/>
        <w:ind w:left="0"/>
        <w:jc w:val="both"/>
      </w:pPr>
      <w:r>
        <w:rPr>
          <w:rFonts w:ascii="Times New Roman"/>
          <w:b w:val="false"/>
          <w:i w:val="false"/>
          <w:color w:val="000000"/>
          <w:sz w:val="28"/>
        </w:rPr>
        <w:t>
099  ПС Жанибек        "ЗК РЭК" ААҚ      Жаныбек-Вишневка       10
</w:t>
      </w:r>
      <w:r>
        <w:br/>
      </w:r>
      <w:r>
        <w:rPr>
          <w:rFonts w:ascii="Times New Roman"/>
          <w:b w:val="false"/>
          <w:i w:val="false"/>
          <w:color w:val="000000"/>
          <w:sz w:val="28"/>
        </w:rPr>
        <w:t>
     п.Жанибек
</w:t>
      </w:r>
    </w:p>
    <w:p>
      <w:pPr>
        <w:spacing w:after="0"/>
        <w:ind w:left="0"/>
        <w:jc w:val="both"/>
      </w:pPr>
      <w:r>
        <w:rPr>
          <w:rFonts w:ascii="Times New Roman"/>
          <w:b w:val="false"/>
          <w:i w:val="false"/>
          <w:color w:val="000000"/>
          <w:sz w:val="28"/>
        </w:rPr>
        <w:t>
100  ПС Жаныбек        "ЗК РЭК" ААҚ      Жаныбек-Поляково       10
</w:t>
      </w:r>
      <w:r>
        <w:br/>
      </w:r>
      <w:r>
        <w:rPr>
          <w:rFonts w:ascii="Times New Roman"/>
          <w:b w:val="false"/>
          <w:i w:val="false"/>
          <w:color w:val="000000"/>
          <w:sz w:val="28"/>
        </w:rPr>
        <w:t>
     п.Жаныбек
</w:t>
      </w:r>
    </w:p>
    <w:p>
      <w:pPr>
        <w:spacing w:after="0"/>
        <w:ind w:left="0"/>
        <w:jc w:val="both"/>
      </w:pPr>
      <w:r>
        <w:rPr>
          <w:rFonts w:ascii="Times New Roman"/>
          <w:b w:val="false"/>
          <w:i w:val="false"/>
          <w:color w:val="000000"/>
          <w:sz w:val="28"/>
        </w:rPr>
        <w:t>
101  Пс Озинки РФ      Орал электрмен     Озинки-Шипово         10
</w:t>
      </w:r>
      <w:r>
        <w:br/>
      </w:r>
      <w:r>
        <w:rPr>
          <w:rFonts w:ascii="Times New Roman"/>
          <w:b w:val="false"/>
          <w:i w:val="false"/>
          <w:color w:val="000000"/>
          <w:sz w:val="28"/>
        </w:rPr>
        <w:t>
                          жабдықтау
</w:t>
      </w:r>
      <w:r>
        <w:br/>
      </w:r>
      <w:r>
        <w:rPr>
          <w:rFonts w:ascii="Times New Roman"/>
          <w:b w:val="false"/>
          <w:i w:val="false"/>
          <w:color w:val="000000"/>
          <w:sz w:val="28"/>
        </w:rPr>
        <w:t>
                         дистанциясы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Атырау облысы - Ресей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102  ПС Баскунчак РФ   "Атырау Жарык"    Баскунчак-Суюндук     110
</w:t>
      </w:r>
      <w:r>
        <w:br/>
      </w:r>
      <w:r>
        <w:rPr>
          <w:rFonts w:ascii="Times New Roman"/>
          <w:b w:val="false"/>
          <w:i w:val="false"/>
          <w:color w:val="000000"/>
          <w:sz w:val="28"/>
        </w:rPr>
        <w:t>
                             ААҚ               Л-757
</w:t>
      </w:r>
    </w:p>
    <w:p>
      <w:pPr>
        <w:spacing w:after="0"/>
        <w:ind w:left="0"/>
        <w:jc w:val="both"/>
      </w:pPr>
      <w:r>
        <w:rPr>
          <w:rFonts w:ascii="Times New Roman"/>
          <w:b w:val="false"/>
          <w:i w:val="false"/>
          <w:color w:val="000000"/>
          <w:sz w:val="28"/>
        </w:rPr>
        <w:t>
103  ПС Бузанская РФ   "Атырау Жарык"    Бузанская-Чертомбай   110
</w:t>
      </w:r>
      <w:r>
        <w:br/>
      </w:r>
      <w:r>
        <w:rPr>
          <w:rFonts w:ascii="Times New Roman"/>
          <w:b w:val="false"/>
          <w:i w:val="false"/>
          <w:color w:val="000000"/>
          <w:sz w:val="28"/>
        </w:rPr>
        <w:t>
                              ААҚ                Л-441
</w:t>
      </w:r>
    </w:p>
    <w:p>
      <w:pPr>
        <w:spacing w:after="0"/>
        <w:ind w:left="0"/>
        <w:jc w:val="both"/>
      </w:pPr>
      <w:r>
        <w:rPr>
          <w:rFonts w:ascii="Times New Roman"/>
          <w:b w:val="false"/>
          <w:i w:val="false"/>
          <w:color w:val="000000"/>
          <w:sz w:val="28"/>
        </w:rPr>
        <w:t>
104  ПС Бузанская РФ    "Атырау Жарык"      Бузанская-ГНСВ     110
</w:t>
      </w:r>
      <w:r>
        <w:br/>
      </w:r>
      <w:r>
        <w:rPr>
          <w:rFonts w:ascii="Times New Roman"/>
          <w:b w:val="false"/>
          <w:i w:val="false"/>
          <w:color w:val="000000"/>
          <w:sz w:val="28"/>
        </w:rPr>
        <w:t>
                              ААҚ                 Л-443
</w:t>
      </w:r>
    </w:p>
    <w:p>
      <w:pPr>
        <w:spacing w:after="0"/>
        <w:ind w:left="0"/>
        <w:jc w:val="both"/>
      </w:pPr>
      <w:r>
        <w:rPr>
          <w:rFonts w:ascii="Times New Roman"/>
          <w:b w:val="false"/>
          <w:i w:val="false"/>
          <w:color w:val="000000"/>
          <w:sz w:val="28"/>
        </w:rPr>
        <w:t>
105  ПС Правобережная   Ақтөбе МЭС         Правобережная -     220
</w:t>
      </w:r>
      <w:r>
        <w:br/>
      </w:r>
      <w:r>
        <w:rPr>
          <w:rFonts w:ascii="Times New Roman"/>
          <w:b w:val="false"/>
          <w:i w:val="false"/>
          <w:color w:val="000000"/>
          <w:sz w:val="28"/>
        </w:rPr>
        <w:t>
                        "КЕGОС" ААҚ         Индер Л-254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Маңғыстау облысы - Өзбекстан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106  ПС Бейнеу             ОАО          Бейнеу - Каракалпакия  110
</w:t>
      </w:r>
      <w:r>
        <w:br/>
      </w:r>
      <w:r>
        <w:rPr>
          <w:rFonts w:ascii="Times New Roman"/>
          <w:b w:val="false"/>
          <w:i w:val="false"/>
          <w:color w:val="000000"/>
          <w:sz w:val="28"/>
        </w:rPr>
        <w:t>
                       "Мангистауская   (Желі бөлшектелген)
</w:t>
      </w:r>
      <w:r>
        <w:br/>
      </w:r>
      <w:r>
        <w:rPr>
          <w:rFonts w:ascii="Times New Roman"/>
          <w:b w:val="false"/>
          <w:i w:val="false"/>
          <w:color w:val="000000"/>
          <w:sz w:val="28"/>
        </w:rPr>
        <w:t>
                           РЭК"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Уақытша кедендік декларацияны
</w:t>
      </w:r>
      <w:r>
        <w:br/>
      </w:r>
      <w:r>
        <w:rPr>
          <w:rFonts w:ascii="Times New Roman"/>
          <w:b w:val="false"/>
          <w:i w:val="false"/>
          <w:color w:val="000000"/>
          <w:sz w:val="28"/>
        </w:rPr>
        <w:t>
                                         толтыру және уақытша
</w:t>
      </w:r>
      <w:r>
        <w:br/>
      </w:r>
      <w:r>
        <w:rPr>
          <w:rFonts w:ascii="Times New Roman"/>
          <w:b w:val="false"/>
          <w:i w:val="false"/>
          <w:color w:val="000000"/>
          <w:sz w:val="28"/>
        </w:rPr>
        <w:t>
                                       декларациялау рәсімдерін
</w:t>
      </w:r>
      <w:r>
        <w:br/>
      </w:r>
      <w:r>
        <w:rPr>
          <w:rFonts w:ascii="Times New Roman"/>
          <w:b w:val="false"/>
          <w:i w:val="false"/>
          <w:color w:val="000000"/>
          <w:sz w:val="28"/>
        </w:rPr>
        <w:t>
                                       пайдалана отырып кедендік
</w:t>
      </w:r>
      <w:r>
        <w:br/>
      </w:r>
      <w:r>
        <w:rPr>
          <w:rFonts w:ascii="Times New Roman"/>
          <w:b w:val="false"/>
          <w:i w:val="false"/>
          <w:color w:val="000000"/>
          <w:sz w:val="28"/>
        </w:rPr>
        <w:t>
                                        ресімдеудің ережесіне
</w:t>
      </w:r>
      <w:r>
        <w:br/>
      </w:r>
      <w:r>
        <w:rPr>
          <w:rFonts w:ascii="Times New Roman"/>
          <w:b w:val="false"/>
          <w:i w:val="false"/>
          <w:color w:val="000000"/>
          <w:sz w:val="28"/>
        </w:rPr>
        <w:t>
                                                2-қосымша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Қосымша жаңа редакцияда жазылды - ҚР Қаржы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министрлігі Кедендік бақылау комитетінің 2005 жылғы 28 қыркүйектегі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382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Республикасының кедендік шекарасы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арқылы құбыр желісімен өткізілетін мұнайды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кедендік бақылау орындары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3"/>
        <w:gridCol w:w="4653"/>
        <w:gridCol w:w="6373"/>
      </w:tblGrid>
      <w:tr>
        <w:trPr>
          <w:trHeight w:val="450" w:hRule="atLeast"/>
        </w:trPr>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Кедендік бақылау орнының коды
</w:t>
            </w:r>
          </w:p>
        </w:tc>
        <w:tc>
          <w:tcPr>
            <w:tcW w:w="4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Мұнайды құбыр өткізу жүйесіне қабылдап алу-тапсыру пункті
</w:t>
            </w:r>
          </w:p>
        </w:tc>
        <w:tc>
          <w:tcPr>
            <w:tcW w:w="6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Мұнай өткізу
</w:t>
            </w:r>
          </w:p>
        </w:tc>
      </w:tr>
      <w:tr>
        <w:trPr>
          <w:trHeight w:val="450" w:hRule="atLeast"/>
        </w:trPr>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4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"Қаламқас" НПС
</w:t>
            </w:r>
          </w:p>
        </w:tc>
        <w:tc>
          <w:tcPr>
            <w:tcW w:w="6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Қаламқас-Қаражанбас-Ақтау
</w:t>
            </w:r>
          </w:p>
        </w:tc>
      </w:tr>
      <w:tr>
        <w:trPr>
          <w:trHeight w:val="450" w:hRule="atLeast"/>
        </w:trPr>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4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"Қаражанбас" НПС
</w:t>
            </w:r>
          </w:p>
        </w:tc>
        <w:tc>
          <w:tcPr>
            <w:tcW w:w="6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Қаламқас-Қаражанбас-Ақтау
</w:t>
            </w:r>
          </w:p>
        </w:tc>
      </w:tr>
      <w:tr>
        <w:trPr>
          <w:trHeight w:val="450" w:hRule="atLeast"/>
        </w:trPr>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4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"Таушық" НПС
</w:t>
            </w:r>
          </w:p>
        </w:tc>
        <w:tc>
          <w:tcPr>
            <w:tcW w:w="6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Қаламқас-Қаражанбас-Ақтау
</w:t>
            </w:r>
          </w:p>
        </w:tc>
      </w:tr>
      <w:tr>
        <w:trPr>
          <w:trHeight w:val="450" w:hRule="atLeast"/>
        </w:trPr>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4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"Ақтау" НПС
</w:t>
            </w:r>
          </w:p>
        </w:tc>
        <w:tc>
          <w:tcPr>
            <w:tcW w:w="6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Қаламқас-Қаражанбас-Ақтау
</w:t>
            </w:r>
          </w:p>
        </w:tc>
      </w:tr>
      <w:tr>
        <w:trPr>
          <w:trHeight w:val="450" w:hRule="atLeast"/>
        </w:trPr>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4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"Жетібай" НПС
</w:t>
            </w:r>
          </w:p>
        </w:tc>
        <w:tc>
          <w:tcPr>
            <w:tcW w:w="6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Ақтау-Өзен
</w:t>
            </w:r>
          </w:p>
        </w:tc>
      </w:tr>
      <w:tr>
        <w:trPr>
          <w:trHeight w:val="450" w:hRule="atLeast"/>
        </w:trPr>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4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"Өзен" ГНПС
</w:t>
            </w:r>
          </w:p>
        </w:tc>
        <w:tc>
          <w:tcPr>
            <w:tcW w:w="6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Өзен-Атырау-Самара
</w:t>
            </w:r>
          </w:p>
        </w:tc>
      </w:tr>
      <w:tr>
        <w:trPr>
          <w:trHeight w:val="450" w:hRule="atLeast"/>
        </w:trPr>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4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"Бейнеу" ЛПДС
</w:t>
            </w:r>
          </w:p>
        </w:tc>
        <w:tc>
          <w:tcPr>
            <w:tcW w:w="6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Өзен-Атырау-Самара
</w:t>
            </w:r>
          </w:p>
        </w:tc>
      </w:tr>
      <w:tr>
        <w:trPr>
          <w:trHeight w:val="450" w:hRule="atLeast"/>
        </w:trPr>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4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"Құлсары" НПС
</w:t>
            </w:r>
          </w:p>
        </w:tc>
        <w:tc>
          <w:tcPr>
            <w:tcW w:w="6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Өзен-Атырау-Самара
</w:t>
            </w:r>
          </w:p>
        </w:tc>
      </w:tr>
      <w:tr>
        <w:trPr>
          <w:trHeight w:val="450" w:hRule="atLeast"/>
        </w:trPr>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4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"Мартыши" НПС
</w:t>
            </w:r>
          </w:p>
        </w:tc>
        <w:tc>
          <w:tcPr>
            <w:tcW w:w="6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Өзен-Атырау-Самара
</w:t>
            </w:r>
          </w:p>
        </w:tc>
      </w:tr>
      <w:tr>
        <w:trPr>
          <w:trHeight w:val="450" w:hRule="atLeast"/>
        </w:trPr>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4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 мұнай өткізу басқармасы
</w:t>
            </w:r>
          </w:p>
        </w:tc>
        <w:tc>
          <w:tcPr>
            <w:tcW w:w="6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Өзен-Атырау-Самара
</w:t>
            </w:r>
          </w:p>
        </w:tc>
      </w:tr>
      <w:tr>
        <w:trPr>
          <w:trHeight w:val="450" w:hRule="atLeast"/>
        </w:trPr>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4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"Индер" НПС
</w:t>
            </w:r>
          </w:p>
        </w:tc>
        <w:tc>
          <w:tcPr>
            <w:tcW w:w="6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Өзен-Атырау-Самара
</w:t>
            </w:r>
          </w:p>
        </w:tc>
      </w:tr>
      <w:tr>
        <w:trPr>
          <w:trHeight w:val="450" w:hRule="atLeast"/>
        </w:trPr>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4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"Большой Чаган" НПС
</w:t>
            </w:r>
          </w:p>
        </w:tc>
        <w:tc>
          <w:tcPr>
            <w:tcW w:w="6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Өзен-Атырау-Самара
</w:t>
            </w:r>
          </w:p>
        </w:tc>
      </w:tr>
      <w:tr>
        <w:trPr>
          <w:trHeight w:val="450" w:hRule="atLeast"/>
        </w:trPr>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4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"Теңгиз" ГНПС
</w:t>
            </w:r>
          </w:p>
        </w:tc>
        <w:tc>
          <w:tcPr>
            <w:tcW w:w="6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Өзен-Атырау-Самара
</w:t>
            </w:r>
          </w:p>
        </w:tc>
      </w:tr>
      <w:tr>
        <w:trPr>
          <w:trHeight w:val="450" w:hRule="atLeast"/>
        </w:trPr>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4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"Қаратон" НПС
</w:t>
            </w:r>
          </w:p>
        </w:tc>
        <w:tc>
          <w:tcPr>
            <w:tcW w:w="6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Өзен-Атырау-Самара
</w:t>
            </w:r>
          </w:p>
        </w:tc>
      </w:tr>
      <w:tr>
        <w:trPr>
          <w:trHeight w:val="450" w:hRule="atLeast"/>
        </w:trPr>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4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"Қосшағыл" НПС
</w:t>
            </w:r>
          </w:p>
        </w:tc>
        <w:tc>
          <w:tcPr>
            <w:tcW w:w="6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Өзен-Атырау-Самара
</w:t>
            </w:r>
          </w:p>
        </w:tc>
      </w:tr>
      <w:tr>
        <w:trPr>
          <w:trHeight w:val="450" w:hRule="atLeast"/>
        </w:trPr>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4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НПС-3
</w:t>
            </w:r>
          </w:p>
        </w:tc>
        <w:tc>
          <w:tcPr>
            <w:tcW w:w="6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Өзен-Атырау-Самара
</w:t>
            </w:r>
          </w:p>
        </w:tc>
      </w:tr>
      <w:tr>
        <w:trPr>
          <w:trHeight w:val="450" w:hRule="atLeast"/>
        </w:trPr>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4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"Сай-Утес" ПП
</w:t>
            </w:r>
          </w:p>
        </w:tc>
        <w:tc>
          <w:tcPr>
            <w:tcW w:w="6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Өзен-Атырау-Самара
</w:t>
            </w:r>
          </w:p>
        </w:tc>
      </w:tr>
      <w:tr>
        <w:trPr>
          <w:trHeight w:val="450" w:hRule="atLeast"/>
        </w:trPr>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c>
          <w:tcPr>
            <w:tcW w:w="4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"Опорный" ПП
</w:t>
            </w:r>
          </w:p>
        </w:tc>
        <w:tc>
          <w:tcPr>
            <w:tcW w:w="6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Өзен-Атырау-Самара
</w:t>
            </w:r>
          </w:p>
        </w:tc>
      </w:tr>
      <w:tr>
        <w:trPr>
          <w:trHeight w:val="450" w:hRule="atLeast"/>
        </w:trPr>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4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"Дунга" ПСН
</w:t>
            </w:r>
          </w:p>
        </w:tc>
        <w:tc>
          <w:tcPr>
            <w:tcW w:w="6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Өзен-Атырау-Самара
</w:t>
            </w:r>
          </w:p>
        </w:tc>
      </w:tr>
      <w:tr>
        <w:trPr>
          <w:trHeight w:val="450" w:hRule="atLeast"/>
        </w:trPr>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020
</w:t>
            </w:r>
          </w:p>
        </w:tc>
        <w:tc>
          <w:tcPr>
            <w:tcW w:w="4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"Тасбулатойл" ПСН
</w:t>
            </w:r>
          </w:p>
        </w:tc>
        <w:tc>
          <w:tcPr>
            <w:tcW w:w="6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Өзен-Атырау-Самара
</w:t>
            </w:r>
          </w:p>
        </w:tc>
      </w:tr>
      <w:tr>
        <w:trPr>
          <w:trHeight w:val="450" w:hRule="atLeast"/>
        </w:trPr>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021
</w:t>
            </w:r>
          </w:p>
        </w:tc>
        <w:tc>
          <w:tcPr>
            <w:tcW w:w="4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"Арман" ТҚП
</w:t>
            </w:r>
          </w:p>
        </w:tc>
        <w:tc>
          <w:tcPr>
            <w:tcW w:w="6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Өзен-Атырау-Самара
</w:t>
            </w:r>
          </w:p>
        </w:tc>
      </w:tr>
      <w:tr>
        <w:trPr>
          <w:trHeight w:val="450" w:hRule="atLeast"/>
        </w:trPr>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022
</w:t>
            </w:r>
          </w:p>
        </w:tc>
        <w:tc>
          <w:tcPr>
            <w:tcW w:w="4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"Теңгиз" ГНПС
</w:t>
            </w:r>
          </w:p>
        </w:tc>
        <w:tc>
          <w:tcPr>
            <w:tcW w:w="6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КТК-К
</w:t>
            </w:r>
          </w:p>
        </w:tc>
      </w:tr>
      <w:tr>
        <w:trPr>
          <w:trHeight w:val="450" w:hRule="atLeast"/>
        </w:trPr>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023
</w:t>
            </w:r>
          </w:p>
        </w:tc>
        <w:tc>
          <w:tcPr>
            <w:tcW w:w="4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 НПС
</w:t>
            </w:r>
          </w:p>
        </w:tc>
        <w:tc>
          <w:tcPr>
            <w:tcW w:w="6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КТК-К
</w:t>
            </w:r>
          </w:p>
        </w:tc>
      </w:tr>
      <w:tr>
        <w:trPr>
          <w:trHeight w:val="450" w:hRule="atLeast"/>
        </w:trPr>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024
</w:t>
            </w:r>
          </w:p>
        </w:tc>
        <w:tc>
          <w:tcPr>
            <w:tcW w:w="4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"Кеңқияқ" ЛПДС
</w:t>
            </w:r>
          </w:p>
        </w:tc>
        <w:tc>
          <w:tcPr>
            <w:tcW w:w="6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Кеңқияқ-Атырау
</w:t>
            </w:r>
          </w:p>
        </w:tc>
      </w:tr>
      <w:tr>
        <w:trPr>
          <w:trHeight w:val="450" w:hRule="atLeast"/>
        </w:trPr>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025
</w:t>
            </w:r>
          </w:p>
        </w:tc>
        <w:tc>
          <w:tcPr>
            <w:tcW w:w="4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"Мақат" НПС
</w:t>
            </w:r>
          </w:p>
        </w:tc>
        <w:tc>
          <w:tcPr>
            <w:tcW w:w="6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Кеңқияқ-Атырау
</w:t>
            </w:r>
          </w:p>
        </w:tc>
      </w:tr>
      <w:tr>
        <w:trPr>
          <w:trHeight w:val="450" w:hRule="atLeast"/>
        </w:trPr>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026
</w:t>
            </w:r>
          </w:p>
        </w:tc>
        <w:tc>
          <w:tcPr>
            <w:tcW w:w="4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"Кеңқияқ" ЛПДС
</w:t>
            </w:r>
          </w:p>
        </w:tc>
        <w:tc>
          <w:tcPr>
            <w:tcW w:w="6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Жаңажол-Кеңқияқ-Орск
</w:t>
            </w:r>
          </w:p>
        </w:tc>
      </w:tr>
      <w:tr>
        <w:trPr>
          <w:trHeight w:val="450" w:hRule="atLeast"/>
        </w:trPr>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027
</w:t>
            </w:r>
          </w:p>
        </w:tc>
        <w:tc>
          <w:tcPr>
            <w:tcW w:w="4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"Темір" НПС
</w:t>
            </w:r>
          </w:p>
        </w:tc>
        <w:tc>
          <w:tcPr>
            <w:tcW w:w="6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Жаңажол-Кеңқияқ-Орск
</w:t>
            </w:r>
          </w:p>
        </w:tc>
      </w:tr>
      <w:tr>
        <w:trPr>
          <w:trHeight w:val="450" w:hRule="atLeast"/>
        </w:trPr>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028
</w:t>
            </w:r>
          </w:p>
        </w:tc>
        <w:tc>
          <w:tcPr>
            <w:tcW w:w="4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6-НПС
</w:t>
            </w:r>
          </w:p>
        </w:tc>
        <w:tc>
          <w:tcPr>
            <w:tcW w:w="6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Жаңажол-Кеңқияқ-Орск
</w:t>
            </w:r>
          </w:p>
        </w:tc>
      </w:tr>
      <w:tr>
        <w:trPr>
          <w:trHeight w:val="450" w:hRule="atLeast"/>
        </w:trPr>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029
</w:t>
            </w:r>
          </w:p>
        </w:tc>
        <w:tc>
          <w:tcPr>
            <w:tcW w:w="4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7-НПС
</w:t>
            </w:r>
          </w:p>
        </w:tc>
        <w:tc>
          <w:tcPr>
            <w:tcW w:w="6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Жаңажол-Кеңқияқ-Орск
</w:t>
            </w:r>
          </w:p>
        </w:tc>
      </w:tr>
      <w:tr>
        <w:trPr>
          <w:trHeight w:val="450" w:hRule="atLeast"/>
        </w:trPr>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030
</w:t>
            </w:r>
          </w:p>
        </w:tc>
        <w:tc>
          <w:tcPr>
            <w:tcW w:w="4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"Құмкөл" НПС
</w:t>
            </w:r>
          </w:p>
        </w:tc>
        <w:tc>
          <w:tcPr>
            <w:tcW w:w="6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Омск-Павлодар-Шымкент-Чарджоу
</w:t>
            </w:r>
          </w:p>
        </w:tc>
      </w:tr>
      <w:tr>
        <w:trPr>
          <w:trHeight w:val="450" w:hRule="atLeast"/>
        </w:trPr>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031
</w:t>
            </w:r>
          </w:p>
        </w:tc>
        <w:tc>
          <w:tcPr>
            <w:tcW w:w="4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"Қарақойын" НПС
</w:t>
            </w:r>
          </w:p>
        </w:tc>
        <w:tc>
          <w:tcPr>
            <w:tcW w:w="6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Омск-Павлодар-Шымкент-Чарджоу
</w:t>
            </w:r>
          </w:p>
        </w:tc>
      </w:tr>
      <w:tr>
        <w:trPr>
          <w:trHeight w:val="450" w:hRule="atLeast"/>
        </w:trPr>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032
</w:t>
            </w:r>
          </w:p>
        </w:tc>
        <w:tc>
          <w:tcPr>
            <w:tcW w:w="4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"Прииртышская" ТҚП
</w:t>
            </w:r>
          </w:p>
        </w:tc>
        <w:tc>
          <w:tcPr>
            <w:tcW w:w="6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Омск-Павлодар-Шымкент-Чарджоу
</w:t>
            </w:r>
          </w:p>
        </w:tc>
      </w:tr>
    </w:tbl>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Республикасының кедендік шекарасы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арқылы құбыр желісімен өткізілетін газ конденсатын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кедендік бақылау орындары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gridCol w:w="4273"/>
        <w:gridCol w:w="4033"/>
        <w:gridCol w:w="2553"/>
      </w:tblGrid>
      <w:tr>
        <w:trPr>
          <w:trHeight w:val="450" w:hRule="atLeast"/>
        </w:trPr>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Кедендік бақылау орнының коды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Газ конденсатын
</w:t>
            </w:r>
            <w:r>
              <w:br/>
            </w:r>
            <w:r>
              <w:rPr>
                <w:rFonts w:ascii="Times New Roman"/>
                <w:b w:val="false"/>
                <w:i w:val="false"/>
                <w:color w:val="000000"/>
                <w:sz w:val="20"/>
              </w:rPr>
              <w:t>
қабылдап алу-тапсыру
</w:t>
            </w:r>
            <w:r>
              <w:br/>
            </w:r>
            <w:r>
              <w:rPr>
                <w:rFonts w:ascii="Times New Roman"/>
                <w:b w:val="false"/>
                <w:i w:val="false"/>
                <w:color w:val="000000"/>
                <w:sz w:val="20"/>
              </w:rPr>
              <w:t>
пункті (ТҚП)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Газ конденсатын есептеу торабы
</w:t>
            </w:r>
          </w:p>
        </w:tc>
        <w:tc>
          <w:tcPr>
            <w:tcW w:w="2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Конденсат өткізу
</w:t>
            </w:r>
          </w:p>
        </w:tc>
      </w:tr>
      <w:tr>
        <w:trPr>
          <w:trHeight w:val="450" w:hRule="atLeast"/>
        </w:trPr>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033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Ақсай ТҚП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Өлшеу торабы ГП - 3 "Қарашығанақ Петролиум Оперейтинг Б.В."
</w:t>
            </w:r>
          </w:p>
        </w:tc>
        <w:tc>
          <w:tcPr>
            <w:tcW w:w="2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Қарашығанақ - Оренбург
</w:t>
            </w:r>
          </w:p>
        </w:tc>
      </w:tr>
    </w:tbl>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Республикасының кеден шекарасы арқылы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құбыр көлігімен өткізілетін, мұнайдың саны мен сапасы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туралы қосымша көмекші мәліметтер ретінде Қазақстан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Республикасының кеден органдары қабылдайтын көліктік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құжаттар ресімделетін Қазақстан Республикасының кеден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аумағынан тысқары жерлерде орналасқан мұнайды өткізу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ПУНКТТЕРІ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3"/>
        <w:gridCol w:w="4033"/>
        <w:gridCol w:w="4353"/>
        <w:gridCol w:w="2713"/>
      </w:tblGrid>
      <w:tr>
        <w:trPr>
          <w:trHeight w:val="450" w:hRule="atLeast"/>
        </w:trPr>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Кедендік бақылау орнының коды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Мұнай айдау станциясы (МАС) мұнай тапсыру-қабылдап алу пункті (ТҚП)
</w:t>
            </w:r>
          </w:p>
        </w:tc>
        <w:tc>
          <w:tcPr>
            <w:tcW w:w="4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Мұнай саны мен сапасы көрсеткішін өлшеу жүйесі бар мұнайды есептеу торабы (МСӨЖ) (МЕТ))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Мұнай құбыры
</w:t>
            </w:r>
          </w:p>
        </w:tc>
      </w:tr>
      <w:tr>
        <w:trPr>
          <w:trHeight w:val="450" w:hRule="atLeast"/>
        </w:trPr>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034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ТҚП Орск
</w:t>
            </w:r>
          </w:p>
        </w:tc>
        <w:tc>
          <w:tcPr>
            <w:tcW w:w="4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МЕТ (МСӨЖ) N 447 және (немесе) резервуарлар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Жаңажол-
</w:t>
            </w:r>
            <w:r>
              <w:br/>
            </w:r>
            <w:r>
              <w:rPr>
                <w:rFonts w:ascii="Times New Roman"/>
                <w:b w:val="false"/>
                <w:i w:val="false"/>
                <w:color w:val="000000"/>
                <w:sz w:val="20"/>
              </w:rPr>
              <w:t>
Кеңқияқ-Орск
</w:t>
            </w:r>
          </w:p>
        </w:tc>
      </w:tr>
      <w:tr>
        <w:trPr>
          <w:trHeight w:val="450" w:hRule="atLeast"/>
        </w:trPr>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035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Самара МАС
</w:t>
            </w:r>
          </w:p>
        </w:tc>
        <w:tc>
          <w:tcPr>
            <w:tcW w:w="4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МЕТ (МСӨЖ) N 719 және (немесе) резервуарлар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Өзен-Атырау-
</w:t>
            </w:r>
            <w:r>
              <w:br/>
            </w:r>
            <w:r>
              <w:rPr>
                <w:rFonts w:ascii="Times New Roman"/>
                <w:b w:val="false"/>
                <w:i w:val="false"/>
                <w:color w:val="000000"/>
                <w:sz w:val="20"/>
              </w:rPr>
              <w:t>
Самара
</w:t>
            </w:r>
          </w:p>
        </w:tc>
      </w:tr>
      <w:tr>
        <w:trPr>
          <w:trHeight w:val="450" w:hRule="atLeast"/>
        </w:trPr>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036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Астрахан МАС
</w:t>
            </w:r>
          </w:p>
        </w:tc>
        <w:tc>
          <w:tcPr>
            <w:tcW w:w="4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МЕТ (МСӨЖ) N 23РК - А002 және (немесе) резервуарлар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КТК-Р
</w:t>
            </w:r>
          </w:p>
        </w:tc>
      </w:tr>
      <w:tr>
        <w:trPr>
          <w:trHeight w:val="450" w:hRule="atLeast"/>
        </w:trPr>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037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Суслово МАС
</w:t>
            </w:r>
          </w:p>
        </w:tc>
        <w:tc>
          <w:tcPr>
            <w:tcW w:w="4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Резервуарлар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ТОН - II
</w:t>
            </w:r>
          </w:p>
        </w:tc>
      </w:tr>
      <w:tr>
        <w:trPr>
          <w:trHeight w:val="450" w:hRule="atLeast"/>
        </w:trPr>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038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ТҚП Омск
</w:t>
            </w:r>
          </w:p>
        </w:tc>
        <w:tc>
          <w:tcPr>
            <w:tcW w:w="4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(МСӨЖ) N 13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ТОН - II
</w:t>
            </w:r>
          </w:p>
        </w:tc>
      </w:tr>
    </w:tbl>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Республикасының кеден шекарасы арқылы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құбыр көлігімен өткізілетін мұнай өнімдерін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қабылдап алу және кедендік бақылау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ОРНЫ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3"/>
        <w:gridCol w:w="6233"/>
        <w:gridCol w:w="4793"/>
      </w:tblGrid>
      <w:tr>
        <w:trPr>
          <w:trHeight w:val="450" w:hRule="atLeast"/>
        </w:trPr>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Кедендік бақылау орнының коды
</w:t>
            </w:r>
          </w:p>
        </w:tc>
        <w:tc>
          <w:tcPr>
            <w:tcW w:w="6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Мұнайды құбыр өткізу жүйесіне қабылдап алу-тапсыру пункті
</w:t>
            </w:r>
          </w:p>
        </w:tc>
        <w:tc>
          <w:tcPr>
            <w:tcW w:w="4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Мұнай өнімдерін өткізудің атауы
</w:t>
            </w:r>
          </w:p>
        </w:tc>
      </w:tr>
      <w:tr>
        <w:trPr>
          <w:trHeight w:val="450" w:hRule="atLeast"/>
        </w:trPr>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"Петропавл" ӨЖДС
</w:t>
            </w:r>
          </w:p>
        </w:tc>
        <w:tc>
          <w:tcPr>
            <w:tcW w:w="4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Омск - Уфа
</w:t>
            </w:r>
          </w:p>
        </w:tc>
      </w:tr>
      <w:tr>
        <w:trPr>
          <w:trHeight w:val="450" w:hRule="atLeast"/>
        </w:trPr>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"Петропавл мұнайбазасы" АҚҰ
</w:t>
            </w:r>
          </w:p>
        </w:tc>
        <w:tc>
          <w:tcPr>
            <w:tcW w:w="4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Омск - Уфа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w:t>
      </w:r>
      <w:r>
        <w:br/>
      </w:r>
      <w:r>
        <w:rPr>
          <w:rFonts w:ascii="Times New Roman"/>
          <w:b w:val="false"/>
          <w:i w:val="false"/>
          <w:color w:val="000000"/>
          <w:sz w:val="28"/>
        </w:rPr>
        <w:t>
                                       Кедендік бақылау агенттігі
</w:t>
      </w:r>
      <w:r>
        <w:br/>
      </w:r>
      <w:r>
        <w:rPr>
          <w:rFonts w:ascii="Times New Roman"/>
          <w:b w:val="false"/>
          <w:i w:val="false"/>
          <w:color w:val="000000"/>
          <w:sz w:val="28"/>
        </w:rPr>
        <w:t>
                                              төрағасының
</w:t>
      </w:r>
      <w:r>
        <w:br/>
      </w:r>
      <w:r>
        <w:rPr>
          <w:rFonts w:ascii="Times New Roman"/>
          <w:b w:val="false"/>
          <w:i w:val="false"/>
          <w:color w:val="000000"/>
          <w:sz w:val="28"/>
        </w:rPr>
        <w:t>
                                       2003 жылғы 20 мамырдағы
</w:t>
      </w:r>
      <w:r>
        <w:br/>
      </w:r>
      <w:r>
        <w:rPr>
          <w:rFonts w:ascii="Times New Roman"/>
          <w:b w:val="false"/>
          <w:i w:val="false"/>
          <w:color w:val="000000"/>
          <w:sz w:val="28"/>
        </w:rPr>
        <w:t>
                                      N 218 бұйрығымен бекітілген
</w:t>
      </w:r>
      <w:r>
        <w:br/>
      </w:r>
      <w:r>
        <w:rPr>
          <w:rFonts w:ascii="Times New Roman"/>
          <w:b w:val="false"/>
          <w:i w:val="false"/>
          <w:color w:val="000000"/>
          <w:sz w:val="28"/>
        </w:rPr>
        <w:t>
                                   Уақытша декларациялау рәсімдерін
</w:t>
      </w:r>
      <w:r>
        <w:br/>
      </w:r>
      <w:r>
        <w:rPr>
          <w:rFonts w:ascii="Times New Roman"/>
          <w:b w:val="false"/>
          <w:i w:val="false"/>
          <w:color w:val="000000"/>
          <w:sz w:val="28"/>
        </w:rPr>
        <w:t>
                                  пайдалана отырып, уақытша кедендік
</w:t>
      </w:r>
      <w:r>
        <w:br/>
      </w:r>
      <w:r>
        <w:rPr>
          <w:rFonts w:ascii="Times New Roman"/>
          <w:b w:val="false"/>
          <w:i w:val="false"/>
          <w:color w:val="000000"/>
          <w:sz w:val="28"/>
        </w:rPr>
        <w:t>
                                       декларациялау мен кедендік
</w:t>
      </w:r>
      <w:r>
        <w:br/>
      </w:r>
      <w:r>
        <w:rPr>
          <w:rFonts w:ascii="Times New Roman"/>
          <w:b w:val="false"/>
          <w:i w:val="false"/>
          <w:color w:val="000000"/>
          <w:sz w:val="28"/>
        </w:rPr>
        <w:t>
                                          толтырудың ережесіне   
</w:t>
      </w:r>
      <w:r>
        <w:br/>
      </w:r>
      <w:r>
        <w:rPr>
          <w:rFonts w:ascii="Times New Roman"/>
          <w:b w:val="false"/>
          <w:i w:val="false"/>
          <w:color w:val="000000"/>
          <w:sz w:val="28"/>
        </w:rPr>
        <w:t>
                                                3-қосымша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3-қосымша жаңа редакцияда жазылды - ҚР Кедендік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бақылау агенттігі төрағасының 2004 жылғы 8 шілдедегі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299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Республикасының кеден шекарасы арқылы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құбыр көлігімен өткізілетін табиғи газды кедендік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бақылау орындары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Кедендік|                              |
</w:t>
      </w:r>
      <w:r>
        <w:br/>
      </w:r>
      <w:r>
        <w:rPr>
          <w:rFonts w:ascii="Times New Roman"/>
          <w:b w:val="false"/>
          <w:i w:val="false"/>
          <w:color w:val="000000"/>
          <w:sz w:val="28"/>
        </w:rPr>
        <w:t>
бақылау |        Орналасқан орны       |  Магистральдың атауы
</w:t>
      </w:r>
      <w:r>
        <w:br/>
      </w:r>
      <w:r>
        <w:rPr>
          <w:rFonts w:ascii="Times New Roman"/>
          <w:b w:val="false"/>
          <w:i w:val="false"/>
          <w:color w:val="000000"/>
          <w:sz w:val="28"/>
        </w:rPr>
        <w:t>
орнының |                              |
</w:t>
      </w:r>
      <w:r>
        <w:br/>
      </w:r>
      <w:r>
        <w:rPr>
          <w:rFonts w:ascii="Times New Roman"/>
          <w:b w:val="false"/>
          <w:i w:val="false"/>
          <w:color w:val="000000"/>
          <w:sz w:val="28"/>
        </w:rPr>
        <w:t>
  коды  |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001     Дарьинское АГРС-3 Батыс        "Орынбор-Новопсковск"
</w:t>
      </w:r>
      <w:r>
        <w:br/>
      </w:r>
      <w:r>
        <w:rPr>
          <w:rFonts w:ascii="Times New Roman"/>
          <w:b w:val="false"/>
          <w:i w:val="false"/>
          <w:color w:val="000000"/>
          <w:sz w:val="28"/>
        </w:rPr>
        <w:t>
        Қазақстан облысы                газ құбыры
</w:t>
      </w:r>
      <w:r>
        <w:br/>
      </w:r>
      <w:r>
        <w:rPr>
          <w:rFonts w:ascii="Times New Roman"/>
          <w:b w:val="false"/>
          <w:i w:val="false"/>
          <w:color w:val="000000"/>
          <w:sz w:val="28"/>
        </w:rPr>
        <w:t>
002     Красное АГРС-3                  "Орынбор-Новопсковск" газ
</w:t>
      </w:r>
      <w:r>
        <w:br/>
      </w:r>
      <w:r>
        <w:rPr>
          <w:rFonts w:ascii="Times New Roman"/>
          <w:b w:val="false"/>
          <w:i w:val="false"/>
          <w:color w:val="000000"/>
          <w:sz w:val="28"/>
        </w:rPr>
        <w:t>
                                        құбыры
</w:t>
      </w:r>
      <w:r>
        <w:br/>
      </w:r>
      <w:r>
        <w:rPr>
          <w:rFonts w:ascii="Times New Roman"/>
          <w:b w:val="false"/>
          <w:i w:val="false"/>
          <w:color w:val="000000"/>
          <w:sz w:val="28"/>
        </w:rPr>
        <w:t>
003     Уральск ГРС N1                  "Орынбор-Новопсковск" газ
</w:t>
      </w:r>
      <w:r>
        <w:br/>
      </w:r>
      <w:r>
        <w:rPr>
          <w:rFonts w:ascii="Times New Roman"/>
          <w:b w:val="false"/>
          <w:i w:val="false"/>
          <w:color w:val="000000"/>
          <w:sz w:val="28"/>
        </w:rPr>
        <w:t>
                                        құбыры
</w:t>
      </w:r>
      <w:r>
        <w:br/>
      </w:r>
      <w:r>
        <w:rPr>
          <w:rFonts w:ascii="Times New Roman"/>
          <w:b w:val="false"/>
          <w:i w:val="false"/>
          <w:color w:val="000000"/>
          <w:sz w:val="28"/>
        </w:rPr>
        <w:t>
004     ГКС-3 АГРС-3                    "Орынбор-Новопсковск" газ
</w:t>
      </w:r>
      <w:r>
        <w:br/>
      </w:r>
      <w:r>
        <w:rPr>
          <w:rFonts w:ascii="Times New Roman"/>
          <w:b w:val="false"/>
          <w:i w:val="false"/>
          <w:color w:val="000000"/>
          <w:sz w:val="28"/>
        </w:rPr>
        <w:t>
                                        құбыры
</w:t>
      </w:r>
      <w:r>
        <w:br/>
      </w:r>
      <w:r>
        <w:rPr>
          <w:rFonts w:ascii="Times New Roman"/>
          <w:b w:val="false"/>
          <w:i w:val="false"/>
          <w:color w:val="000000"/>
          <w:sz w:val="28"/>
        </w:rPr>
        <w:t>
005     Уральск ГРС N 2                 "Орынбор-Новопсковск" газ
</w:t>
      </w:r>
      <w:r>
        <w:br/>
      </w:r>
      <w:r>
        <w:rPr>
          <w:rFonts w:ascii="Times New Roman"/>
          <w:b w:val="false"/>
          <w:i w:val="false"/>
          <w:color w:val="000000"/>
          <w:sz w:val="28"/>
        </w:rPr>
        <w:t>
                                        құбыры
</w:t>
      </w:r>
      <w:r>
        <w:br/>
      </w:r>
      <w:r>
        <w:rPr>
          <w:rFonts w:ascii="Times New Roman"/>
          <w:b w:val="false"/>
          <w:i w:val="false"/>
          <w:color w:val="000000"/>
          <w:sz w:val="28"/>
        </w:rPr>
        <w:t>
006     Растоши Ташкент-1               "Орынбор-Новопсковск" газ
</w:t>
      </w:r>
      <w:r>
        <w:br/>
      </w:r>
      <w:r>
        <w:rPr>
          <w:rFonts w:ascii="Times New Roman"/>
          <w:b w:val="false"/>
          <w:i w:val="false"/>
          <w:color w:val="000000"/>
          <w:sz w:val="28"/>
        </w:rPr>
        <w:t>
                                        құбыры
</w:t>
      </w:r>
      <w:r>
        <w:br/>
      </w:r>
      <w:r>
        <w:rPr>
          <w:rFonts w:ascii="Times New Roman"/>
          <w:b w:val="false"/>
          <w:i w:val="false"/>
          <w:color w:val="000000"/>
          <w:sz w:val="28"/>
        </w:rPr>
        <w:t>
007     Переметное Ташкент-2            "Орынбор-Новопсковск" газ
</w:t>
      </w:r>
      <w:r>
        <w:br/>
      </w:r>
      <w:r>
        <w:rPr>
          <w:rFonts w:ascii="Times New Roman"/>
          <w:b w:val="false"/>
          <w:i w:val="false"/>
          <w:color w:val="000000"/>
          <w:sz w:val="28"/>
        </w:rPr>
        <w:t>
                                        құбыры
</w:t>
      </w:r>
      <w:r>
        <w:br/>
      </w:r>
      <w:r>
        <w:rPr>
          <w:rFonts w:ascii="Times New Roman"/>
          <w:b w:val="false"/>
          <w:i w:val="false"/>
          <w:color w:val="000000"/>
          <w:sz w:val="28"/>
        </w:rPr>
        <w:t>
008     Каменка АГРС-10                 "Орынбор-Новопсковск" газ
</w:t>
      </w:r>
      <w:r>
        <w:br/>
      </w:r>
      <w:r>
        <w:rPr>
          <w:rFonts w:ascii="Times New Roman"/>
          <w:b w:val="false"/>
          <w:i w:val="false"/>
          <w:color w:val="000000"/>
          <w:sz w:val="28"/>
        </w:rPr>
        <w:t>
                                        құбыры
</w:t>
      </w:r>
      <w:r>
        <w:br/>
      </w:r>
      <w:r>
        <w:rPr>
          <w:rFonts w:ascii="Times New Roman"/>
          <w:b w:val="false"/>
          <w:i w:val="false"/>
          <w:color w:val="000000"/>
          <w:sz w:val="28"/>
        </w:rPr>
        <w:t>
009     Озинки ГРС                      "Орынбор-Новопсковск" газ
</w:t>
      </w:r>
      <w:r>
        <w:br/>
      </w:r>
      <w:r>
        <w:rPr>
          <w:rFonts w:ascii="Times New Roman"/>
          <w:b w:val="false"/>
          <w:i w:val="false"/>
          <w:color w:val="000000"/>
          <w:sz w:val="28"/>
        </w:rPr>
        <w:t>
                                        құбыры
</w:t>
      </w:r>
      <w:r>
        <w:br/>
      </w:r>
      <w:r>
        <w:rPr>
          <w:rFonts w:ascii="Times New Roman"/>
          <w:b w:val="false"/>
          <w:i w:val="false"/>
          <w:color w:val="000000"/>
          <w:sz w:val="28"/>
        </w:rPr>
        <w:t>
010     Чижа Урожай-1                   "Орынбор-Новопсковск" газ
</w:t>
      </w:r>
      <w:r>
        <w:br/>
      </w:r>
      <w:r>
        <w:rPr>
          <w:rFonts w:ascii="Times New Roman"/>
          <w:b w:val="false"/>
          <w:i w:val="false"/>
          <w:color w:val="000000"/>
          <w:sz w:val="28"/>
        </w:rPr>
        <w:t>
                                        құбыры
</w:t>
      </w:r>
      <w:r>
        <w:br/>
      </w:r>
      <w:r>
        <w:rPr>
          <w:rFonts w:ascii="Times New Roman"/>
          <w:b w:val="false"/>
          <w:i w:val="false"/>
          <w:color w:val="000000"/>
          <w:sz w:val="28"/>
        </w:rPr>
        <w:t>
011     Подтяшки Энергия-3              "Орынбор-Новопсковск" газ
</w:t>
      </w:r>
      <w:r>
        <w:br/>
      </w:r>
      <w:r>
        <w:rPr>
          <w:rFonts w:ascii="Times New Roman"/>
          <w:b w:val="false"/>
          <w:i w:val="false"/>
          <w:color w:val="000000"/>
          <w:sz w:val="28"/>
        </w:rPr>
        <w:t>
                                        құбыры
</w:t>
      </w:r>
      <w:r>
        <w:br/>
      </w:r>
      <w:r>
        <w:rPr>
          <w:rFonts w:ascii="Times New Roman"/>
          <w:b w:val="false"/>
          <w:i w:val="false"/>
          <w:color w:val="000000"/>
          <w:sz w:val="28"/>
        </w:rPr>
        <w:t>
012     Богатырева Энергия-3            "Орынбор-Новопсковск" газ
</w:t>
      </w:r>
      <w:r>
        <w:br/>
      </w:r>
      <w:r>
        <w:rPr>
          <w:rFonts w:ascii="Times New Roman"/>
          <w:b w:val="false"/>
          <w:i w:val="false"/>
          <w:color w:val="000000"/>
          <w:sz w:val="28"/>
        </w:rPr>
        <w:t>
                                        құбыры
</w:t>
      </w:r>
      <w:r>
        <w:br/>
      </w:r>
      <w:r>
        <w:rPr>
          <w:rFonts w:ascii="Times New Roman"/>
          <w:b w:val="false"/>
          <w:i w:val="false"/>
          <w:color w:val="000000"/>
          <w:sz w:val="28"/>
        </w:rPr>
        <w:t>
013     Қараоба энергия                 "Орынбор-Новопсковск" газ
</w:t>
      </w:r>
      <w:r>
        <w:br/>
      </w:r>
      <w:r>
        <w:rPr>
          <w:rFonts w:ascii="Times New Roman"/>
          <w:b w:val="false"/>
          <w:i w:val="false"/>
          <w:color w:val="000000"/>
          <w:sz w:val="28"/>
        </w:rPr>
        <w:t>
                                        құбыры
</w:t>
      </w:r>
      <w:r>
        <w:br/>
      </w:r>
      <w:r>
        <w:rPr>
          <w:rFonts w:ascii="Times New Roman"/>
          <w:b w:val="false"/>
          <w:i w:val="false"/>
          <w:color w:val="000000"/>
          <w:sz w:val="28"/>
        </w:rPr>
        <w:t>
014     Ақсай АГРС-10                   "Орынбор-Новопсковск" газ
</w:t>
      </w:r>
      <w:r>
        <w:br/>
      </w:r>
      <w:r>
        <w:rPr>
          <w:rFonts w:ascii="Times New Roman"/>
          <w:b w:val="false"/>
          <w:i w:val="false"/>
          <w:color w:val="000000"/>
          <w:sz w:val="28"/>
        </w:rPr>
        <w:t>
                                        құбыры
</w:t>
      </w:r>
      <w:r>
        <w:br/>
      </w:r>
      <w:r>
        <w:rPr>
          <w:rFonts w:ascii="Times New Roman"/>
          <w:b w:val="false"/>
          <w:i w:val="false"/>
          <w:color w:val="000000"/>
          <w:sz w:val="28"/>
        </w:rPr>
        <w:t>
015     (кіру) "Оренбургский" РФ        "Союз" газ құбыры
</w:t>
      </w:r>
      <w:r>
        <w:br/>
      </w:r>
      <w:r>
        <w:rPr>
          <w:rFonts w:ascii="Times New Roman"/>
          <w:b w:val="false"/>
          <w:i w:val="false"/>
          <w:color w:val="000000"/>
          <w:sz w:val="28"/>
        </w:rPr>
        <w:t>
        аумағы
</w:t>
      </w:r>
      <w:r>
        <w:br/>
      </w:r>
      <w:r>
        <w:rPr>
          <w:rFonts w:ascii="Times New Roman"/>
          <w:b w:val="false"/>
          <w:i w:val="false"/>
          <w:color w:val="000000"/>
          <w:sz w:val="28"/>
        </w:rPr>
        <w:t>
016     (шығу) "Союз"                   "Союз" газ құбыры
</w:t>
      </w:r>
      <w:r>
        <w:br/>
      </w:r>
      <w:r>
        <w:rPr>
          <w:rFonts w:ascii="Times New Roman"/>
          <w:b w:val="false"/>
          <w:i w:val="false"/>
          <w:color w:val="000000"/>
          <w:sz w:val="28"/>
        </w:rPr>
        <w:t>
        КС Александров-Гай РФ аумағы
</w:t>
      </w:r>
      <w:r>
        <w:br/>
      </w:r>
      <w:r>
        <w:rPr>
          <w:rFonts w:ascii="Times New Roman"/>
          <w:b w:val="false"/>
          <w:i w:val="false"/>
          <w:color w:val="000000"/>
          <w:sz w:val="28"/>
        </w:rPr>
        <w:t>
017     (кіру) "Оренбургский"           "Орынбор-Новопсковск" газ
</w:t>
      </w:r>
      <w:r>
        <w:br/>
      </w:r>
      <w:r>
        <w:rPr>
          <w:rFonts w:ascii="Times New Roman"/>
          <w:b w:val="false"/>
          <w:i w:val="false"/>
          <w:color w:val="000000"/>
          <w:sz w:val="28"/>
        </w:rPr>
        <w:t>
        РФ аумағы                       құбыры
</w:t>
      </w:r>
      <w:r>
        <w:br/>
      </w:r>
      <w:r>
        <w:rPr>
          <w:rFonts w:ascii="Times New Roman"/>
          <w:b w:val="false"/>
          <w:i w:val="false"/>
          <w:color w:val="000000"/>
          <w:sz w:val="28"/>
        </w:rPr>
        <w:t>
018     (шығу) "Оренбургский"           "Орынбор-Новопсковск" газ
</w:t>
      </w:r>
      <w:r>
        <w:br/>
      </w:r>
      <w:r>
        <w:rPr>
          <w:rFonts w:ascii="Times New Roman"/>
          <w:b w:val="false"/>
          <w:i w:val="false"/>
          <w:color w:val="000000"/>
          <w:sz w:val="28"/>
        </w:rPr>
        <w:t>
        КС Александров-Гай РФ аумағы    құбыры
</w:t>
      </w:r>
      <w:r>
        <w:br/>
      </w:r>
      <w:r>
        <w:rPr>
          <w:rFonts w:ascii="Times New Roman"/>
          <w:b w:val="false"/>
          <w:i w:val="false"/>
          <w:color w:val="000000"/>
          <w:sz w:val="28"/>
        </w:rPr>
        <w:t>
019     (кіру) "Бейнеу" САЦ КС ҚР       САЦ-1, 2, 3, 4, 5
</w:t>
      </w:r>
      <w:r>
        <w:br/>
      </w:r>
      <w:r>
        <w:rPr>
          <w:rFonts w:ascii="Times New Roman"/>
          <w:b w:val="false"/>
          <w:i w:val="false"/>
          <w:color w:val="000000"/>
          <w:sz w:val="28"/>
        </w:rPr>
        <w:t>
        аумағында Маңғыстау облысы
</w:t>
      </w:r>
      <w:r>
        <w:br/>
      </w:r>
      <w:r>
        <w:rPr>
          <w:rFonts w:ascii="Times New Roman"/>
          <w:b w:val="false"/>
          <w:i w:val="false"/>
          <w:color w:val="000000"/>
          <w:sz w:val="28"/>
        </w:rPr>
        <w:t>
        П.Бейнеу
</w:t>
      </w:r>
      <w:r>
        <w:br/>
      </w:r>
      <w:r>
        <w:rPr>
          <w:rFonts w:ascii="Times New Roman"/>
          <w:b w:val="false"/>
          <w:i w:val="false"/>
          <w:color w:val="000000"/>
          <w:sz w:val="28"/>
        </w:rPr>
        <w:t>
020     (шығу) "САЦ-4" КС               САЦ
</w:t>
      </w:r>
      <w:r>
        <w:br/>
      </w:r>
      <w:r>
        <w:rPr>
          <w:rFonts w:ascii="Times New Roman"/>
          <w:b w:val="false"/>
          <w:i w:val="false"/>
          <w:color w:val="000000"/>
          <w:sz w:val="28"/>
        </w:rPr>
        <w:t>
        Александров-Гай РФ аумағы
</w:t>
      </w:r>
      <w:r>
        <w:br/>
      </w:r>
      <w:r>
        <w:rPr>
          <w:rFonts w:ascii="Times New Roman"/>
          <w:b w:val="false"/>
          <w:i w:val="false"/>
          <w:color w:val="000000"/>
          <w:sz w:val="28"/>
        </w:rPr>
        <w:t>
021     (шығу) "САЦ-З" КС               САЦ
</w:t>
      </w:r>
      <w:r>
        <w:br/>
      </w:r>
      <w:r>
        <w:rPr>
          <w:rFonts w:ascii="Times New Roman"/>
          <w:b w:val="false"/>
          <w:i w:val="false"/>
          <w:color w:val="000000"/>
          <w:sz w:val="28"/>
        </w:rPr>
        <w:t>
        Александров-Гай РФ аумағы
</w:t>
      </w:r>
      <w:r>
        <w:br/>
      </w:r>
      <w:r>
        <w:rPr>
          <w:rFonts w:ascii="Times New Roman"/>
          <w:b w:val="false"/>
          <w:i w:val="false"/>
          <w:color w:val="000000"/>
          <w:sz w:val="28"/>
        </w:rPr>
        <w:t>
022     (шығу) "Оренбургский" КС        САЦ
</w:t>
      </w:r>
      <w:r>
        <w:br/>
      </w:r>
      <w:r>
        <w:rPr>
          <w:rFonts w:ascii="Times New Roman"/>
          <w:b w:val="false"/>
          <w:i w:val="false"/>
          <w:color w:val="000000"/>
          <w:sz w:val="28"/>
        </w:rPr>
        <w:t>
        Александров-Гай РФ аумағы
</w:t>
      </w:r>
      <w:r>
        <w:br/>
      </w:r>
      <w:r>
        <w:rPr>
          <w:rFonts w:ascii="Times New Roman"/>
          <w:b w:val="false"/>
          <w:i w:val="false"/>
          <w:color w:val="000000"/>
          <w:sz w:val="28"/>
        </w:rPr>
        <w:t>
023     Қазақстан Ташкент               САЦ
</w:t>
      </w:r>
      <w:r>
        <w:br/>
      </w:r>
      <w:r>
        <w:rPr>
          <w:rFonts w:ascii="Times New Roman"/>
          <w:b w:val="false"/>
          <w:i w:val="false"/>
          <w:color w:val="000000"/>
          <w:sz w:val="28"/>
        </w:rPr>
        <w:t>
024     Құлсары Энергия-1               САЦ
</w:t>
      </w:r>
      <w:r>
        <w:br/>
      </w:r>
      <w:r>
        <w:rPr>
          <w:rFonts w:ascii="Times New Roman"/>
          <w:b w:val="false"/>
          <w:i w:val="false"/>
          <w:color w:val="000000"/>
          <w:sz w:val="28"/>
        </w:rPr>
        <w:t>
025     Толқын өлшеу торабы             САЦ
</w:t>
      </w:r>
      <w:r>
        <w:br/>
      </w:r>
      <w:r>
        <w:rPr>
          <w:rFonts w:ascii="Times New Roman"/>
          <w:b w:val="false"/>
          <w:i w:val="false"/>
          <w:color w:val="000000"/>
          <w:sz w:val="28"/>
        </w:rPr>
        <w:t>
026     Құлсары ГРС (ГР-11)             САЦ
</w:t>
      </w:r>
      <w:r>
        <w:br/>
      </w:r>
      <w:r>
        <w:rPr>
          <w:rFonts w:ascii="Times New Roman"/>
          <w:b w:val="false"/>
          <w:i w:val="false"/>
          <w:color w:val="000000"/>
          <w:sz w:val="28"/>
        </w:rPr>
        <w:t>
027     ТШО өлшеу торабы                САЦ
</w:t>
      </w:r>
      <w:r>
        <w:br/>
      </w:r>
      <w:r>
        <w:rPr>
          <w:rFonts w:ascii="Times New Roman"/>
          <w:b w:val="false"/>
          <w:i w:val="false"/>
          <w:color w:val="000000"/>
          <w:sz w:val="28"/>
        </w:rPr>
        <w:t>
028     Мақат ГРП                       Мақат-Солтүстік Кавказ
</w:t>
      </w:r>
      <w:r>
        <w:br/>
      </w:r>
      <w:r>
        <w:rPr>
          <w:rFonts w:ascii="Times New Roman"/>
          <w:b w:val="false"/>
          <w:i w:val="false"/>
          <w:color w:val="000000"/>
          <w:sz w:val="28"/>
        </w:rPr>
        <w:t>
029     Индерборгский АГРС-10           Мақат-Солтүстік Кавказ
</w:t>
      </w:r>
      <w:r>
        <w:br/>
      </w:r>
      <w:r>
        <w:rPr>
          <w:rFonts w:ascii="Times New Roman"/>
          <w:b w:val="false"/>
          <w:i w:val="false"/>
          <w:color w:val="000000"/>
          <w:sz w:val="28"/>
        </w:rPr>
        <w:t>
030     Березино АГРС-3                 Мақат-Солтүстік Кавказ
</w:t>
      </w:r>
      <w:r>
        <w:br/>
      </w:r>
      <w:r>
        <w:rPr>
          <w:rFonts w:ascii="Times New Roman"/>
          <w:b w:val="false"/>
          <w:i w:val="false"/>
          <w:color w:val="000000"/>
          <w:sz w:val="28"/>
        </w:rPr>
        <w:t>
031     Фурманово АГРС-10               Мақат-Солтүстік Кавказ
</w:t>
      </w:r>
      <w:r>
        <w:br/>
      </w:r>
      <w:r>
        <w:rPr>
          <w:rFonts w:ascii="Times New Roman"/>
          <w:b w:val="false"/>
          <w:i w:val="false"/>
          <w:color w:val="000000"/>
          <w:sz w:val="28"/>
        </w:rPr>
        <w:t>
032     Жаңаталап АГРС-3                Мақат-Солтүстік Кавказ
</w:t>
      </w:r>
      <w:r>
        <w:br/>
      </w:r>
      <w:r>
        <w:rPr>
          <w:rFonts w:ascii="Times New Roman"/>
          <w:b w:val="false"/>
          <w:i w:val="false"/>
          <w:color w:val="000000"/>
          <w:sz w:val="28"/>
        </w:rPr>
        <w:t>
033     Красный партизан урожай         Мақат-Солтүстік Кавказ
</w:t>
      </w:r>
      <w:r>
        <w:br/>
      </w:r>
      <w:r>
        <w:rPr>
          <w:rFonts w:ascii="Times New Roman"/>
          <w:b w:val="false"/>
          <w:i w:val="false"/>
          <w:color w:val="000000"/>
          <w:sz w:val="28"/>
        </w:rPr>
        <w:t>
034     ГРС редут "Атырау"              Мақат-Солтүстік Кавказ
</w:t>
      </w:r>
      <w:r>
        <w:br/>
      </w:r>
      <w:r>
        <w:rPr>
          <w:rFonts w:ascii="Times New Roman"/>
          <w:b w:val="false"/>
          <w:i w:val="false"/>
          <w:color w:val="000000"/>
          <w:sz w:val="28"/>
        </w:rPr>
        <w:t>
035     Первомайский "Энергия-3"        Мақат-Солтүстік Кавказ
</w:t>
      </w:r>
      <w:r>
        <w:br/>
      </w:r>
      <w:r>
        <w:rPr>
          <w:rFonts w:ascii="Times New Roman"/>
          <w:b w:val="false"/>
          <w:i w:val="false"/>
          <w:color w:val="000000"/>
          <w:sz w:val="28"/>
        </w:rPr>
        <w:t>
036     Тайман "Энергия-3"              Мақат-Солтүстік Кавказ
</w:t>
      </w:r>
      <w:r>
        <w:br/>
      </w:r>
      <w:r>
        <w:rPr>
          <w:rFonts w:ascii="Times New Roman"/>
          <w:b w:val="false"/>
          <w:i w:val="false"/>
          <w:color w:val="000000"/>
          <w:sz w:val="28"/>
        </w:rPr>
        <w:t>
037     Кигач Ташкент-2                 Мақат-Солтүстік Кавказ
</w:t>
      </w:r>
      <w:r>
        <w:br/>
      </w:r>
      <w:r>
        <w:rPr>
          <w:rFonts w:ascii="Times New Roman"/>
          <w:b w:val="false"/>
          <w:i w:val="false"/>
          <w:color w:val="000000"/>
          <w:sz w:val="28"/>
        </w:rPr>
        <w:t>
038     Ганюшкино "Энергия-3"           Мақат-Солтүстік Кавказ
</w:t>
      </w:r>
      <w:r>
        <w:br/>
      </w:r>
      <w:r>
        <w:rPr>
          <w:rFonts w:ascii="Times New Roman"/>
          <w:b w:val="false"/>
          <w:i w:val="false"/>
          <w:color w:val="000000"/>
          <w:sz w:val="28"/>
        </w:rPr>
        <w:t>
039     КС Ақкөл өлшеу торабы           Мақат-Солтүстік Кавказ
</w:t>
      </w:r>
      <w:r>
        <w:br/>
      </w:r>
      <w:r>
        <w:rPr>
          <w:rFonts w:ascii="Times New Roman"/>
          <w:b w:val="false"/>
          <w:i w:val="false"/>
          <w:color w:val="000000"/>
          <w:sz w:val="28"/>
        </w:rPr>
        <w:t>
040     Газ реттеу пункттерінің өлшеу   "Өзен-Ақтау" газ құбыры
</w:t>
      </w:r>
      <w:r>
        <w:br/>
      </w:r>
      <w:r>
        <w:rPr>
          <w:rFonts w:ascii="Times New Roman"/>
          <w:b w:val="false"/>
          <w:i w:val="false"/>
          <w:color w:val="000000"/>
          <w:sz w:val="28"/>
        </w:rPr>
        <w:t>
        тораптары (ГРП) N3 В
</w:t>
      </w:r>
      <w:r>
        <w:br/>
      </w:r>
      <w:r>
        <w:rPr>
          <w:rFonts w:ascii="Times New Roman"/>
          <w:b w:val="false"/>
          <w:i w:val="false"/>
          <w:color w:val="000000"/>
          <w:sz w:val="28"/>
        </w:rPr>
        <w:t>
041     ГРП N 28В өлшеу торабы          "Өзен-Ақтау" газ құбыры
</w:t>
      </w:r>
      <w:r>
        <w:br/>
      </w:r>
      <w:r>
        <w:rPr>
          <w:rFonts w:ascii="Times New Roman"/>
          <w:b w:val="false"/>
          <w:i w:val="false"/>
          <w:color w:val="000000"/>
          <w:sz w:val="28"/>
        </w:rPr>
        <w:t>
042     "ГРС-АО "МКДСМ" газ құбырын.    "Өзен-Ақтау" газ құбыры
</w:t>
      </w:r>
      <w:r>
        <w:br/>
      </w:r>
      <w:r>
        <w:rPr>
          <w:rFonts w:ascii="Times New Roman"/>
          <w:b w:val="false"/>
          <w:i w:val="false"/>
          <w:color w:val="000000"/>
          <w:sz w:val="28"/>
        </w:rPr>
        <w:t>
        дағы өлшеу торабы
</w:t>
      </w:r>
      <w:r>
        <w:br/>
      </w:r>
      <w:r>
        <w:rPr>
          <w:rFonts w:ascii="Times New Roman"/>
          <w:b w:val="false"/>
          <w:i w:val="false"/>
          <w:color w:val="000000"/>
          <w:sz w:val="28"/>
        </w:rPr>
        <w:t>
043     пос. Өмірзақ газ құбырындағы    "Өзен-Ақтау" газ құбыры
</w:t>
      </w:r>
      <w:r>
        <w:br/>
      </w:r>
      <w:r>
        <w:rPr>
          <w:rFonts w:ascii="Times New Roman"/>
          <w:b w:val="false"/>
          <w:i w:val="false"/>
          <w:color w:val="000000"/>
          <w:sz w:val="28"/>
        </w:rPr>
        <w:t>
        өлшеу торабы
</w:t>
      </w:r>
      <w:r>
        <w:br/>
      </w:r>
      <w:r>
        <w:rPr>
          <w:rFonts w:ascii="Times New Roman"/>
          <w:b w:val="false"/>
          <w:i w:val="false"/>
          <w:color w:val="000000"/>
          <w:sz w:val="28"/>
        </w:rPr>
        <w:t>
044     (ГРС) N1 Ақтау қаласындағы газ  "Өзен-Ақтау" газ құбыры
</w:t>
      </w:r>
      <w:r>
        <w:br/>
      </w:r>
      <w:r>
        <w:rPr>
          <w:rFonts w:ascii="Times New Roman"/>
          <w:b w:val="false"/>
          <w:i w:val="false"/>
          <w:color w:val="000000"/>
          <w:sz w:val="28"/>
        </w:rPr>
        <w:t>
        бөлу станциясындағы өлшеу
</w:t>
      </w:r>
      <w:r>
        <w:br/>
      </w:r>
      <w:r>
        <w:rPr>
          <w:rFonts w:ascii="Times New Roman"/>
          <w:b w:val="false"/>
          <w:i w:val="false"/>
          <w:color w:val="000000"/>
          <w:sz w:val="28"/>
        </w:rPr>
        <w:t>
        торабы
</w:t>
      </w:r>
      <w:r>
        <w:br/>
      </w:r>
      <w:r>
        <w:rPr>
          <w:rFonts w:ascii="Times New Roman"/>
          <w:b w:val="false"/>
          <w:i w:val="false"/>
          <w:color w:val="000000"/>
          <w:sz w:val="28"/>
        </w:rPr>
        <w:t>
045     Ақтау қаласындағы ГРС N1        "Өзен-Ақтау" газ құбыры
</w:t>
      </w:r>
      <w:r>
        <w:br/>
      </w:r>
      <w:r>
        <w:rPr>
          <w:rFonts w:ascii="Times New Roman"/>
          <w:b w:val="false"/>
          <w:i w:val="false"/>
          <w:color w:val="000000"/>
          <w:sz w:val="28"/>
        </w:rPr>
        <w:t>
        өлшеу торабы
</w:t>
      </w:r>
      <w:r>
        <w:br/>
      </w:r>
      <w:r>
        <w:rPr>
          <w:rFonts w:ascii="Times New Roman"/>
          <w:b w:val="false"/>
          <w:i w:val="false"/>
          <w:color w:val="000000"/>
          <w:sz w:val="28"/>
        </w:rPr>
        <w:t>
046     Ақтау қаласындағы ГРС N1        "Өзен-Ақтау" газ құбыры
</w:t>
      </w:r>
      <w:r>
        <w:br/>
      </w:r>
      <w:r>
        <w:rPr>
          <w:rFonts w:ascii="Times New Roman"/>
          <w:b w:val="false"/>
          <w:i w:val="false"/>
          <w:color w:val="000000"/>
          <w:sz w:val="28"/>
        </w:rPr>
        <w:t>
        өлшеу торабы
</w:t>
      </w:r>
      <w:r>
        <w:br/>
      </w:r>
      <w:r>
        <w:rPr>
          <w:rFonts w:ascii="Times New Roman"/>
          <w:b w:val="false"/>
          <w:i w:val="false"/>
          <w:color w:val="000000"/>
          <w:sz w:val="28"/>
        </w:rPr>
        <w:t>
047     Ақтау қаласындағы ГРС N2        "Өзен-Ақтау" газ құбыры
</w:t>
      </w:r>
      <w:r>
        <w:br/>
      </w:r>
      <w:r>
        <w:rPr>
          <w:rFonts w:ascii="Times New Roman"/>
          <w:b w:val="false"/>
          <w:i w:val="false"/>
          <w:color w:val="000000"/>
          <w:sz w:val="28"/>
        </w:rPr>
        <w:t>
        өлшеу торабы
</w:t>
      </w:r>
      <w:r>
        <w:br/>
      </w:r>
      <w:r>
        <w:rPr>
          <w:rFonts w:ascii="Times New Roman"/>
          <w:b w:val="false"/>
          <w:i w:val="false"/>
          <w:color w:val="000000"/>
          <w:sz w:val="28"/>
        </w:rPr>
        <w:t>
048     Ақтау қаласындағы ГРС N2        "Өзен-Ақтау" газ құбыры
</w:t>
      </w:r>
      <w:r>
        <w:br/>
      </w:r>
      <w:r>
        <w:rPr>
          <w:rFonts w:ascii="Times New Roman"/>
          <w:b w:val="false"/>
          <w:i w:val="false"/>
          <w:color w:val="000000"/>
          <w:sz w:val="28"/>
        </w:rPr>
        <w:t>
        өлшеу торабы
</w:t>
      </w:r>
      <w:r>
        <w:br/>
      </w:r>
      <w:r>
        <w:rPr>
          <w:rFonts w:ascii="Times New Roman"/>
          <w:b w:val="false"/>
          <w:i w:val="false"/>
          <w:color w:val="000000"/>
          <w:sz w:val="28"/>
        </w:rPr>
        <w:t>
049     Ақтау қаласындағы ГРС N2        "Өзен-Ақтау" газ құбыры
</w:t>
      </w:r>
      <w:r>
        <w:br/>
      </w:r>
      <w:r>
        <w:rPr>
          <w:rFonts w:ascii="Times New Roman"/>
          <w:b w:val="false"/>
          <w:i w:val="false"/>
          <w:color w:val="000000"/>
          <w:sz w:val="28"/>
        </w:rPr>
        <w:t>
        өлшеу торабы
</w:t>
      </w:r>
      <w:r>
        <w:br/>
      </w:r>
      <w:r>
        <w:rPr>
          <w:rFonts w:ascii="Times New Roman"/>
          <w:b w:val="false"/>
          <w:i w:val="false"/>
          <w:color w:val="000000"/>
          <w:sz w:val="28"/>
        </w:rPr>
        <w:t>
050     Өзбекстан аумағындағы КС-7      Бұқара-Орал
</w:t>
      </w:r>
      <w:r>
        <w:br/>
      </w:r>
      <w:r>
        <w:rPr>
          <w:rFonts w:ascii="Times New Roman"/>
          <w:b w:val="false"/>
          <w:i w:val="false"/>
          <w:color w:val="000000"/>
          <w:sz w:val="28"/>
        </w:rPr>
        <w:t>
        688 км (кіру)
</w:t>
      </w:r>
      <w:r>
        <w:br/>
      </w:r>
      <w:r>
        <w:rPr>
          <w:rFonts w:ascii="Times New Roman"/>
          <w:b w:val="false"/>
          <w:i w:val="false"/>
          <w:color w:val="000000"/>
          <w:sz w:val="28"/>
        </w:rPr>
        <w:t>
051     Актюбинск ГРС-1ВК-ГРС-11-120    Бұқара-Орал
</w:t>
      </w:r>
      <w:r>
        <w:br/>
      </w:r>
      <w:r>
        <w:rPr>
          <w:rFonts w:ascii="Times New Roman"/>
          <w:b w:val="false"/>
          <w:i w:val="false"/>
          <w:color w:val="000000"/>
          <w:sz w:val="28"/>
        </w:rPr>
        <w:t>
052     Актюбинск ГРС-2ВК-ГРС-11-120    Бұқара-Орал
</w:t>
      </w:r>
      <w:r>
        <w:br/>
      </w:r>
      <w:r>
        <w:rPr>
          <w:rFonts w:ascii="Times New Roman"/>
          <w:b w:val="false"/>
          <w:i w:val="false"/>
          <w:color w:val="000000"/>
          <w:sz w:val="28"/>
        </w:rPr>
        <w:t>
053     ПХГ "Бозой" УЗ ДКС КС-10        Бұқара-Орал
</w:t>
      </w:r>
      <w:r>
        <w:br/>
      </w:r>
      <w:r>
        <w:rPr>
          <w:rFonts w:ascii="Times New Roman"/>
          <w:b w:val="false"/>
          <w:i w:val="false"/>
          <w:color w:val="000000"/>
          <w:sz w:val="28"/>
        </w:rPr>
        <w:t>
        Ақтөбе облысы
</w:t>
      </w:r>
      <w:r>
        <w:br/>
      </w:r>
      <w:r>
        <w:rPr>
          <w:rFonts w:ascii="Times New Roman"/>
          <w:b w:val="false"/>
          <w:i w:val="false"/>
          <w:color w:val="000000"/>
          <w:sz w:val="28"/>
        </w:rPr>
        <w:t>
054     Р-н п.Богетсай УЗ КС-14         Бұқара-Орал
</w:t>
      </w:r>
      <w:r>
        <w:br/>
      </w:r>
      <w:r>
        <w:rPr>
          <w:rFonts w:ascii="Times New Roman"/>
          <w:b w:val="false"/>
          <w:i w:val="false"/>
          <w:color w:val="000000"/>
          <w:sz w:val="28"/>
        </w:rPr>
        <w:t>
        (1421 км МГ "Бухара-Урал)
</w:t>
      </w:r>
      <w:r>
        <w:br/>
      </w:r>
      <w:r>
        <w:rPr>
          <w:rFonts w:ascii="Times New Roman"/>
          <w:b w:val="false"/>
          <w:i w:val="false"/>
          <w:color w:val="000000"/>
          <w:sz w:val="28"/>
        </w:rPr>
        <w:t>
055     қ.Алға, энергия-1               Бұқара-Орал
</w:t>
      </w:r>
      <w:r>
        <w:br/>
      </w:r>
      <w:r>
        <w:rPr>
          <w:rFonts w:ascii="Times New Roman"/>
          <w:b w:val="false"/>
          <w:i w:val="false"/>
          <w:color w:val="000000"/>
          <w:sz w:val="28"/>
        </w:rPr>
        <w:t>
056     қ.Бестамақ АГРС-3               Бұқара-Орал
</w:t>
      </w:r>
      <w:r>
        <w:br/>
      </w:r>
      <w:r>
        <w:rPr>
          <w:rFonts w:ascii="Times New Roman"/>
          <w:b w:val="false"/>
          <w:i w:val="false"/>
          <w:color w:val="000000"/>
          <w:sz w:val="28"/>
        </w:rPr>
        <w:t>
055     қ.Хромтау, энергия-3            Бұқара-Орал
</w:t>
      </w:r>
      <w:r>
        <w:br/>
      </w:r>
      <w:r>
        <w:rPr>
          <w:rFonts w:ascii="Times New Roman"/>
          <w:b w:val="false"/>
          <w:i w:val="false"/>
          <w:color w:val="000000"/>
          <w:sz w:val="28"/>
        </w:rPr>
        <w:t>
058     п.Богетсай, энергия-3           Бұқара-Орал
</w:t>
      </w:r>
      <w:r>
        <w:br/>
      </w:r>
      <w:r>
        <w:rPr>
          <w:rFonts w:ascii="Times New Roman"/>
          <w:b w:val="false"/>
          <w:i w:val="false"/>
          <w:color w:val="000000"/>
          <w:sz w:val="28"/>
        </w:rPr>
        <w:t>
059     п.Искра, Ташкент-2              Бұқара-Орал
</w:t>
      </w:r>
      <w:r>
        <w:br/>
      </w:r>
      <w:r>
        <w:rPr>
          <w:rFonts w:ascii="Times New Roman"/>
          <w:b w:val="false"/>
          <w:i w:val="false"/>
          <w:color w:val="000000"/>
          <w:sz w:val="28"/>
        </w:rPr>
        <w:t>
060     қ.Шалқар, Ташкент-1             Бұқара-Орал
</w:t>
      </w:r>
      <w:r>
        <w:br/>
      </w:r>
      <w:r>
        <w:rPr>
          <w:rFonts w:ascii="Times New Roman"/>
          <w:b w:val="false"/>
          <w:i w:val="false"/>
          <w:color w:val="000000"/>
          <w:sz w:val="28"/>
        </w:rPr>
        <w:t>
061     п.Каир Ташкент-2                Бұқара-Орал
</w:t>
      </w:r>
      <w:r>
        <w:br/>
      </w:r>
      <w:r>
        <w:rPr>
          <w:rFonts w:ascii="Times New Roman"/>
          <w:b w:val="false"/>
          <w:i w:val="false"/>
          <w:color w:val="000000"/>
          <w:sz w:val="28"/>
        </w:rPr>
        <w:t>
062     п.Кадыагаш энергия-1            Бұқара-Орал
</w:t>
      </w:r>
      <w:r>
        <w:br/>
      </w:r>
      <w:r>
        <w:rPr>
          <w:rFonts w:ascii="Times New Roman"/>
          <w:b w:val="false"/>
          <w:i w:val="false"/>
          <w:color w:val="000000"/>
          <w:sz w:val="28"/>
        </w:rPr>
        <w:t>
063     п.Покровка энергия-3            Бұқара-Орал
</w:t>
      </w:r>
      <w:r>
        <w:br/>
      </w:r>
      <w:r>
        <w:rPr>
          <w:rFonts w:ascii="Times New Roman"/>
          <w:b w:val="false"/>
          <w:i w:val="false"/>
          <w:color w:val="000000"/>
          <w:sz w:val="28"/>
        </w:rPr>
        <w:t>
064     п.Темир энергия-3               Бұқара-Орал
</w:t>
      </w:r>
      <w:r>
        <w:br/>
      </w:r>
      <w:r>
        <w:rPr>
          <w:rFonts w:ascii="Times New Roman"/>
          <w:b w:val="false"/>
          <w:i w:val="false"/>
          <w:color w:val="000000"/>
          <w:sz w:val="28"/>
        </w:rPr>
        <w:t>
065     п.Ақжар энергия-1               Бұқара-Орал
</w:t>
      </w:r>
      <w:r>
        <w:br/>
      </w:r>
      <w:r>
        <w:rPr>
          <w:rFonts w:ascii="Times New Roman"/>
          <w:b w:val="false"/>
          <w:i w:val="false"/>
          <w:color w:val="000000"/>
          <w:sz w:val="28"/>
        </w:rPr>
        <w:t>
066     п.Кеңқияқ энергия-1             Бұқара-Орал
</w:t>
      </w:r>
      <w:r>
        <w:br/>
      </w:r>
      <w:r>
        <w:rPr>
          <w:rFonts w:ascii="Times New Roman"/>
          <w:b w:val="false"/>
          <w:i w:val="false"/>
          <w:color w:val="000000"/>
          <w:sz w:val="28"/>
        </w:rPr>
        <w:t>
067     РФ аумағындағы КС-Домбаровка    Бұқара-Орал
</w:t>
      </w:r>
      <w:r>
        <w:br/>
      </w:r>
      <w:r>
        <w:rPr>
          <w:rFonts w:ascii="Times New Roman"/>
          <w:b w:val="false"/>
          <w:i w:val="false"/>
          <w:color w:val="000000"/>
          <w:sz w:val="28"/>
        </w:rPr>
        <w:t>
        (шығу)
</w:t>
      </w:r>
      <w:r>
        <w:br/>
      </w:r>
      <w:r>
        <w:rPr>
          <w:rFonts w:ascii="Times New Roman"/>
          <w:b w:val="false"/>
          <w:i w:val="false"/>
          <w:color w:val="000000"/>
          <w:sz w:val="28"/>
        </w:rPr>
        <w:t>
068     РФ аумағындағы ГИС-Қарталы      Қарталы-Қостанай
</w:t>
      </w:r>
      <w:r>
        <w:br/>
      </w:r>
      <w:r>
        <w:rPr>
          <w:rFonts w:ascii="Times New Roman"/>
          <w:b w:val="false"/>
          <w:i w:val="false"/>
          <w:color w:val="000000"/>
          <w:sz w:val="28"/>
        </w:rPr>
        <w:t>
        (кіру)
</w:t>
      </w:r>
      <w:r>
        <w:br/>
      </w:r>
      <w:r>
        <w:rPr>
          <w:rFonts w:ascii="Times New Roman"/>
          <w:b w:val="false"/>
          <w:i w:val="false"/>
          <w:color w:val="000000"/>
          <w:sz w:val="28"/>
        </w:rPr>
        <w:t>
069     Завод Каз. Огнеупор             Қарталы-Қостанай
</w:t>
      </w:r>
      <w:r>
        <w:br/>
      </w:r>
      <w:r>
        <w:rPr>
          <w:rFonts w:ascii="Times New Roman"/>
          <w:b w:val="false"/>
          <w:i w:val="false"/>
          <w:color w:val="000000"/>
          <w:sz w:val="28"/>
        </w:rPr>
        <w:t>
070     п.Тобол                         Қарталы-Қостанай
</w:t>
      </w:r>
      <w:r>
        <w:br/>
      </w:r>
      <w:r>
        <w:rPr>
          <w:rFonts w:ascii="Times New Roman"/>
          <w:b w:val="false"/>
          <w:i w:val="false"/>
          <w:color w:val="000000"/>
          <w:sz w:val="28"/>
        </w:rPr>
        <w:t>
071     қ.Рудный индивид.               Қарталы-Қостанай
</w:t>
      </w:r>
      <w:r>
        <w:br/>
      </w:r>
      <w:r>
        <w:rPr>
          <w:rFonts w:ascii="Times New Roman"/>
          <w:b w:val="false"/>
          <w:i w:val="false"/>
          <w:color w:val="000000"/>
          <w:sz w:val="28"/>
        </w:rPr>
        <w:t>
072     п.Набережный АГРС-3             Қарталы-Қостанай
</w:t>
      </w:r>
      <w:r>
        <w:br/>
      </w:r>
      <w:r>
        <w:rPr>
          <w:rFonts w:ascii="Times New Roman"/>
          <w:b w:val="false"/>
          <w:i w:val="false"/>
          <w:color w:val="000000"/>
          <w:sz w:val="28"/>
        </w:rPr>
        <w:t>
073     п.Айатский Энергия-1            Қарталы-Қостанай
</w:t>
      </w:r>
      <w:r>
        <w:br/>
      </w:r>
      <w:r>
        <w:rPr>
          <w:rFonts w:ascii="Times New Roman"/>
          <w:b w:val="false"/>
          <w:i w:val="false"/>
          <w:color w:val="000000"/>
          <w:sz w:val="28"/>
        </w:rPr>
        <w:t>
074     п.Свердлова Урожай-1            Қарталы-Қостанай
</w:t>
      </w:r>
      <w:r>
        <w:br/>
      </w:r>
      <w:r>
        <w:rPr>
          <w:rFonts w:ascii="Times New Roman"/>
          <w:b w:val="false"/>
          <w:i w:val="false"/>
          <w:color w:val="000000"/>
          <w:sz w:val="28"/>
        </w:rPr>
        <w:t>
075     п.Приреченка Урожай-1           Қарталы-Қостанай
</w:t>
      </w:r>
      <w:r>
        <w:br/>
      </w:r>
      <w:r>
        <w:rPr>
          <w:rFonts w:ascii="Times New Roman"/>
          <w:b w:val="false"/>
          <w:i w:val="false"/>
          <w:color w:val="000000"/>
          <w:sz w:val="28"/>
        </w:rPr>
        <w:t>
076     п.Жітіқара индивид.             Бұқара-Орал
</w:t>
      </w:r>
      <w:r>
        <w:br/>
      </w:r>
      <w:r>
        <w:rPr>
          <w:rFonts w:ascii="Times New Roman"/>
          <w:b w:val="false"/>
          <w:i w:val="false"/>
          <w:color w:val="000000"/>
          <w:sz w:val="28"/>
        </w:rPr>
        <w:t>
077     п.Баталинский Урожай-1          Қарталы-Қостанай
</w:t>
      </w:r>
      <w:r>
        <w:br/>
      </w:r>
      <w:r>
        <w:rPr>
          <w:rFonts w:ascii="Times New Roman"/>
          <w:b w:val="false"/>
          <w:i w:val="false"/>
          <w:color w:val="000000"/>
          <w:sz w:val="28"/>
        </w:rPr>
        <w:t>
078     п.Тарановка АГРС-3              Қарталы-Қостанай
</w:t>
      </w:r>
      <w:r>
        <w:br/>
      </w:r>
      <w:r>
        <w:rPr>
          <w:rFonts w:ascii="Times New Roman"/>
          <w:b w:val="false"/>
          <w:i w:val="false"/>
          <w:color w:val="000000"/>
          <w:sz w:val="28"/>
        </w:rPr>
        <w:t>
079     п.Босколь индив.                Бұқара-Орал
</w:t>
      </w:r>
      <w:r>
        <w:br/>
      </w:r>
      <w:r>
        <w:rPr>
          <w:rFonts w:ascii="Times New Roman"/>
          <w:b w:val="false"/>
          <w:i w:val="false"/>
          <w:color w:val="000000"/>
          <w:sz w:val="28"/>
        </w:rPr>
        <w:t>
080     Майкөл АГРС-10                  Қарталы-Қостанай
</w:t>
      </w:r>
      <w:r>
        <w:br/>
      </w:r>
      <w:r>
        <w:rPr>
          <w:rFonts w:ascii="Times New Roman"/>
          <w:b w:val="false"/>
          <w:i w:val="false"/>
          <w:color w:val="000000"/>
          <w:sz w:val="28"/>
        </w:rPr>
        <w:t>
081     п.Лисаковск индивид.            Қарталы-Қостанай
</w:t>
      </w:r>
      <w:r>
        <w:br/>
      </w:r>
      <w:r>
        <w:rPr>
          <w:rFonts w:ascii="Times New Roman"/>
          <w:b w:val="false"/>
          <w:i w:val="false"/>
          <w:color w:val="000000"/>
          <w:sz w:val="28"/>
        </w:rPr>
        <w:t>
082     п.Николаевка Урожай-1           Қарталы-Қостанай
</w:t>
      </w:r>
      <w:r>
        <w:br/>
      </w:r>
      <w:r>
        <w:rPr>
          <w:rFonts w:ascii="Times New Roman"/>
          <w:b w:val="false"/>
          <w:i w:val="false"/>
          <w:color w:val="000000"/>
          <w:sz w:val="28"/>
        </w:rPr>
        <w:t>
083     Қостанай N1 индивид.            Қарталы-Қостанай
</w:t>
      </w:r>
      <w:r>
        <w:br/>
      </w:r>
      <w:r>
        <w:rPr>
          <w:rFonts w:ascii="Times New Roman"/>
          <w:b w:val="false"/>
          <w:i w:val="false"/>
          <w:color w:val="000000"/>
          <w:sz w:val="28"/>
        </w:rPr>
        <w:t>
084     Қостанай N2                     Қарталы-Қостанай
</w:t>
      </w:r>
      <w:r>
        <w:br/>
      </w:r>
      <w:r>
        <w:rPr>
          <w:rFonts w:ascii="Times New Roman"/>
          <w:b w:val="false"/>
          <w:i w:val="false"/>
          <w:color w:val="000000"/>
          <w:sz w:val="28"/>
        </w:rPr>
        <w:t>
085     Қостанай N3 индивид.            Қарталы-Қостанай
</w:t>
      </w:r>
      <w:r>
        <w:br/>
      </w:r>
      <w:r>
        <w:rPr>
          <w:rFonts w:ascii="Times New Roman"/>
          <w:b w:val="false"/>
          <w:i w:val="false"/>
          <w:color w:val="000000"/>
          <w:sz w:val="28"/>
        </w:rPr>
        <w:t>
086     Өзбекстан аумағында табиғи      Газли-Шымкент
</w:t>
      </w:r>
      <w:r>
        <w:br/>
      </w:r>
      <w:r>
        <w:rPr>
          <w:rFonts w:ascii="Times New Roman"/>
          <w:b w:val="false"/>
          <w:i w:val="false"/>
          <w:color w:val="000000"/>
          <w:sz w:val="28"/>
        </w:rPr>
        <w:t>
        газды қабылдау ЗУ-203 (өлшеу
</w:t>
      </w:r>
      <w:r>
        <w:br/>
      </w:r>
      <w:r>
        <w:rPr>
          <w:rFonts w:ascii="Times New Roman"/>
          <w:b w:val="false"/>
          <w:i w:val="false"/>
          <w:color w:val="000000"/>
          <w:sz w:val="28"/>
        </w:rPr>
        <w:t>
        торабы)
</w:t>
      </w:r>
      <w:r>
        <w:br/>
      </w:r>
      <w:r>
        <w:rPr>
          <w:rFonts w:ascii="Times New Roman"/>
          <w:b w:val="false"/>
          <w:i w:val="false"/>
          <w:color w:val="000000"/>
          <w:sz w:val="28"/>
        </w:rPr>
        <w:t>
087     Комсомол паселкасына Ду325 мм   Газли-Шымкент
</w:t>
      </w:r>
      <w:r>
        <w:br/>
      </w:r>
      <w:r>
        <w:rPr>
          <w:rFonts w:ascii="Times New Roman"/>
          <w:b w:val="false"/>
          <w:i w:val="false"/>
          <w:color w:val="000000"/>
          <w:sz w:val="28"/>
        </w:rPr>
        <w:t>
        айдау
</w:t>
      </w:r>
      <w:r>
        <w:br/>
      </w:r>
      <w:r>
        <w:rPr>
          <w:rFonts w:ascii="Times New Roman"/>
          <w:b w:val="false"/>
          <w:i w:val="false"/>
          <w:color w:val="000000"/>
          <w:sz w:val="28"/>
        </w:rPr>
        <w:t>
088     Кс-4а-Самсоновка                Газли-Шымкент
</w:t>
      </w:r>
      <w:r>
        <w:br/>
      </w:r>
      <w:r>
        <w:rPr>
          <w:rFonts w:ascii="Times New Roman"/>
          <w:b w:val="false"/>
          <w:i w:val="false"/>
          <w:color w:val="000000"/>
          <w:sz w:val="28"/>
        </w:rPr>
        <w:t>
089     Өзбекстан аумағында ЗУ 368      Ташкент-Бішкек-Алматы
</w:t>
      </w:r>
      <w:r>
        <w:br/>
      </w:r>
      <w:r>
        <w:rPr>
          <w:rFonts w:ascii="Times New Roman"/>
          <w:b w:val="false"/>
          <w:i w:val="false"/>
          <w:color w:val="000000"/>
          <w:sz w:val="28"/>
        </w:rPr>
        <w:t>
        (кіру)
</w:t>
      </w:r>
      <w:r>
        <w:br/>
      </w:r>
      <w:r>
        <w:rPr>
          <w:rFonts w:ascii="Times New Roman"/>
          <w:b w:val="false"/>
          <w:i w:val="false"/>
          <w:color w:val="000000"/>
          <w:sz w:val="28"/>
        </w:rPr>
        <w:t>
090     ГРС Жетісай                     Ташкент-Бішкек-Алматы
</w:t>
      </w:r>
      <w:r>
        <w:br/>
      </w:r>
      <w:r>
        <w:rPr>
          <w:rFonts w:ascii="Times New Roman"/>
          <w:b w:val="false"/>
          <w:i w:val="false"/>
          <w:color w:val="000000"/>
          <w:sz w:val="28"/>
        </w:rPr>
        <w:t>
091     ГРС Кирова                      Ташкент-Бішкек-Алматы
</w:t>
      </w:r>
      <w:r>
        <w:br/>
      </w:r>
      <w:r>
        <w:rPr>
          <w:rFonts w:ascii="Times New Roman"/>
          <w:b w:val="false"/>
          <w:i w:val="false"/>
          <w:color w:val="000000"/>
          <w:sz w:val="28"/>
        </w:rPr>
        <w:t>
092     ГРС Мақтаарал                   Ташкент-Бішкек-Алматы
</w:t>
      </w:r>
      <w:r>
        <w:br/>
      </w:r>
      <w:r>
        <w:rPr>
          <w:rFonts w:ascii="Times New Roman"/>
          <w:b w:val="false"/>
          <w:i w:val="false"/>
          <w:color w:val="000000"/>
          <w:sz w:val="28"/>
        </w:rPr>
        <w:t>
093     ГРС Өзбекстанға бұру газ        Ташкент-Бішкек-Алматы
</w:t>
      </w:r>
      <w:r>
        <w:br/>
      </w:r>
      <w:r>
        <w:rPr>
          <w:rFonts w:ascii="Times New Roman"/>
          <w:b w:val="false"/>
          <w:i w:val="false"/>
          <w:color w:val="000000"/>
          <w:sz w:val="28"/>
        </w:rPr>
        <w:t>
        құбыры 720
</w:t>
      </w:r>
      <w:r>
        <w:br/>
      </w:r>
      <w:r>
        <w:rPr>
          <w:rFonts w:ascii="Times New Roman"/>
          <w:b w:val="false"/>
          <w:i w:val="false"/>
          <w:color w:val="000000"/>
          <w:sz w:val="28"/>
        </w:rPr>
        <w:t>
094     ГРС Шоликор (Өзбекстан)         Ташкент-Бішкек-Алматы
</w:t>
      </w:r>
      <w:r>
        <w:br/>
      </w:r>
      <w:r>
        <w:rPr>
          <w:rFonts w:ascii="Times New Roman"/>
          <w:b w:val="false"/>
          <w:i w:val="false"/>
          <w:color w:val="000000"/>
          <w:sz w:val="28"/>
        </w:rPr>
        <w:t>
095     Два отвода д-1020, д-1020       Ташкент-Бішкек-Алматы
</w:t>
      </w:r>
      <w:r>
        <w:br/>
      </w:r>
      <w:r>
        <w:rPr>
          <w:rFonts w:ascii="Times New Roman"/>
          <w:b w:val="false"/>
          <w:i w:val="false"/>
          <w:color w:val="000000"/>
          <w:sz w:val="28"/>
        </w:rPr>
        <w:t>
        Өзбекстанға екі бұру
</w:t>
      </w:r>
      <w:r>
        <w:br/>
      </w:r>
      <w:r>
        <w:rPr>
          <w:rFonts w:ascii="Times New Roman"/>
          <w:b w:val="false"/>
          <w:i w:val="false"/>
          <w:color w:val="000000"/>
          <w:sz w:val="28"/>
        </w:rPr>
        <w:t>
096     КС-3а "Чиназ"                   Ташкент-Бішкек-Алматы
</w:t>
      </w:r>
      <w:r>
        <w:br/>
      </w:r>
      <w:r>
        <w:rPr>
          <w:rFonts w:ascii="Times New Roman"/>
          <w:b w:val="false"/>
          <w:i w:val="false"/>
          <w:color w:val="000000"/>
          <w:sz w:val="28"/>
        </w:rPr>
        <w:t>
097     ГРС Г.Муратбаева                Ташкент-Бішкек-Алматы
</w:t>
      </w:r>
      <w:r>
        <w:br/>
      </w:r>
      <w:r>
        <w:rPr>
          <w:rFonts w:ascii="Times New Roman"/>
          <w:b w:val="false"/>
          <w:i w:val="false"/>
          <w:color w:val="000000"/>
          <w:sz w:val="28"/>
        </w:rPr>
        <w:t>
098     ГРС Жуан-Төбе                   Ташкент-Бішкек-Алматы
</w:t>
      </w:r>
      <w:r>
        <w:br/>
      </w:r>
      <w:r>
        <w:rPr>
          <w:rFonts w:ascii="Times New Roman"/>
          <w:b w:val="false"/>
          <w:i w:val="false"/>
          <w:color w:val="000000"/>
          <w:sz w:val="28"/>
        </w:rPr>
        <w:t>
099     ГРС Абай                        Ташкент-Бішкек-Алматы
</w:t>
      </w:r>
      <w:r>
        <w:br/>
      </w:r>
      <w:r>
        <w:rPr>
          <w:rFonts w:ascii="Times New Roman"/>
          <w:b w:val="false"/>
          <w:i w:val="false"/>
          <w:color w:val="000000"/>
          <w:sz w:val="28"/>
        </w:rPr>
        <w:t>
100     ГРС курорт Сарыағаш             Ташкент-Бішкек-Алматы
</w:t>
      </w:r>
      <w:r>
        <w:br/>
      </w:r>
      <w:r>
        <w:rPr>
          <w:rFonts w:ascii="Times New Roman"/>
          <w:b w:val="false"/>
          <w:i w:val="false"/>
          <w:color w:val="000000"/>
          <w:sz w:val="28"/>
        </w:rPr>
        <w:t>
101     ГРС Сарыағаш                    Ташкент-Бішкек-Алматы
</w:t>
      </w:r>
      <w:r>
        <w:br/>
      </w:r>
      <w:r>
        <w:rPr>
          <w:rFonts w:ascii="Times New Roman"/>
          <w:b w:val="false"/>
          <w:i w:val="false"/>
          <w:color w:val="000000"/>
          <w:sz w:val="28"/>
        </w:rPr>
        <w:t>
102     ЗУ ПХГ Полторацкое Оңтүстік     Ташкент-Бішкек-Алматы
</w:t>
      </w:r>
      <w:r>
        <w:br/>
      </w:r>
      <w:r>
        <w:rPr>
          <w:rFonts w:ascii="Times New Roman"/>
          <w:b w:val="false"/>
          <w:i w:val="false"/>
          <w:color w:val="000000"/>
          <w:sz w:val="28"/>
        </w:rPr>
        <w:t>
        Қазақстан облысы
</w:t>
      </w:r>
      <w:r>
        <w:br/>
      </w:r>
      <w:r>
        <w:rPr>
          <w:rFonts w:ascii="Times New Roman"/>
          <w:b w:val="false"/>
          <w:i w:val="false"/>
          <w:color w:val="000000"/>
          <w:sz w:val="28"/>
        </w:rPr>
        <w:t>
103     ГРС "СН"                        Ташкент-Бішкек-Алматы
</w:t>
      </w:r>
      <w:r>
        <w:br/>
      </w:r>
      <w:r>
        <w:rPr>
          <w:rFonts w:ascii="Times New Roman"/>
          <w:b w:val="false"/>
          <w:i w:val="false"/>
          <w:color w:val="000000"/>
          <w:sz w:val="28"/>
        </w:rPr>
        <w:t>
104     ЗУ "Казахстан"                  Ташкент-Бішкек-Алматы
</w:t>
      </w:r>
      <w:r>
        <w:br/>
      </w:r>
      <w:r>
        <w:rPr>
          <w:rFonts w:ascii="Times New Roman"/>
          <w:b w:val="false"/>
          <w:i w:val="false"/>
          <w:color w:val="000000"/>
          <w:sz w:val="28"/>
        </w:rPr>
        <w:t>
105     д-820 Өзбекстанға бұру          Ташкент-Бішкек-Алматы
</w:t>
      </w:r>
      <w:r>
        <w:br/>
      </w:r>
      <w:r>
        <w:rPr>
          <w:rFonts w:ascii="Times New Roman"/>
          <w:b w:val="false"/>
          <w:i w:val="false"/>
          <w:color w:val="000000"/>
          <w:sz w:val="28"/>
        </w:rPr>
        <w:t>
106     ГРС-Тоболино                    Ташкент-Бішкек-Алматы
</w:t>
      </w:r>
      <w:r>
        <w:br/>
      </w:r>
      <w:r>
        <w:rPr>
          <w:rFonts w:ascii="Times New Roman"/>
          <w:b w:val="false"/>
          <w:i w:val="false"/>
          <w:color w:val="000000"/>
          <w:sz w:val="28"/>
        </w:rPr>
        <w:t>
107     ГРС Ленинское                   Ташкент-Бішкек-Алматы
</w:t>
      </w:r>
      <w:r>
        <w:br/>
      </w:r>
      <w:r>
        <w:rPr>
          <w:rFonts w:ascii="Times New Roman"/>
          <w:b w:val="false"/>
          <w:i w:val="false"/>
          <w:color w:val="000000"/>
          <w:sz w:val="28"/>
        </w:rPr>
        <w:t>
108     ГРС Қаратас                     Ташкент-Бішкек-Алматы
</w:t>
      </w:r>
      <w:r>
        <w:br/>
      </w:r>
      <w:r>
        <w:rPr>
          <w:rFonts w:ascii="Times New Roman"/>
          <w:b w:val="false"/>
          <w:i w:val="false"/>
          <w:color w:val="000000"/>
          <w:sz w:val="28"/>
        </w:rPr>
        <w:t>
109     ГРС Куюк                        Ташкент-Бішкек-Алматы
</w:t>
      </w:r>
      <w:r>
        <w:br/>
      </w:r>
      <w:r>
        <w:rPr>
          <w:rFonts w:ascii="Times New Roman"/>
          <w:b w:val="false"/>
          <w:i w:val="false"/>
          <w:color w:val="000000"/>
          <w:sz w:val="28"/>
        </w:rPr>
        <w:t>
110     ГРС Шымкент-1                   Ташкент-Бішкек-Алматы
</w:t>
      </w:r>
      <w:r>
        <w:br/>
      </w:r>
      <w:r>
        <w:rPr>
          <w:rFonts w:ascii="Times New Roman"/>
          <w:b w:val="false"/>
          <w:i w:val="false"/>
          <w:color w:val="000000"/>
          <w:sz w:val="28"/>
        </w:rPr>
        <w:t>
111     ГРС Шымкент-4                   Ташкент-Бішкек-Алматы
</w:t>
      </w:r>
      <w:r>
        <w:br/>
      </w:r>
      <w:r>
        <w:rPr>
          <w:rFonts w:ascii="Times New Roman"/>
          <w:b w:val="false"/>
          <w:i w:val="false"/>
          <w:color w:val="000000"/>
          <w:sz w:val="28"/>
        </w:rPr>
        <w:t>
112     ГРС Самсоновка                  Ташкент-Бішкек-Алматы
</w:t>
      </w:r>
      <w:r>
        <w:br/>
      </w:r>
      <w:r>
        <w:rPr>
          <w:rFonts w:ascii="Times New Roman"/>
          <w:b w:val="false"/>
          <w:i w:val="false"/>
          <w:color w:val="000000"/>
          <w:sz w:val="28"/>
        </w:rPr>
        <w:t>
113     КС-4а Самсоновка                Ташкент-Бішкек-Алматы
</w:t>
      </w:r>
      <w:r>
        <w:br/>
      </w:r>
      <w:r>
        <w:rPr>
          <w:rFonts w:ascii="Times New Roman"/>
          <w:b w:val="false"/>
          <w:i w:val="false"/>
          <w:color w:val="000000"/>
          <w:sz w:val="28"/>
        </w:rPr>
        <w:t>
114     ЗУ Самсоновка                   Ташкент-Бішкек-Алматы
</w:t>
      </w:r>
      <w:r>
        <w:br/>
      </w:r>
      <w:r>
        <w:rPr>
          <w:rFonts w:ascii="Times New Roman"/>
          <w:b w:val="false"/>
          <w:i w:val="false"/>
          <w:color w:val="000000"/>
          <w:sz w:val="28"/>
        </w:rPr>
        <w:t>
115     ГРС Свердлова                   Ташкент-Бішкек-Алматы
</w:t>
      </w:r>
      <w:r>
        <w:br/>
      </w:r>
      <w:r>
        <w:rPr>
          <w:rFonts w:ascii="Times New Roman"/>
          <w:b w:val="false"/>
          <w:i w:val="false"/>
          <w:color w:val="000000"/>
          <w:sz w:val="28"/>
        </w:rPr>
        <w:t>
116     ГРС Сас-Тюбе                    Ташкент-Бішкек-Алматы
</w:t>
      </w:r>
      <w:r>
        <w:br/>
      </w:r>
      <w:r>
        <w:rPr>
          <w:rFonts w:ascii="Times New Roman"/>
          <w:b w:val="false"/>
          <w:i w:val="false"/>
          <w:color w:val="000000"/>
          <w:sz w:val="28"/>
        </w:rPr>
        <w:t>
117     ГРС Мичурина                    Ташкент-Бішкек-Алматы
</w:t>
      </w:r>
      <w:r>
        <w:br/>
      </w:r>
      <w:r>
        <w:rPr>
          <w:rFonts w:ascii="Times New Roman"/>
          <w:b w:val="false"/>
          <w:i w:val="false"/>
          <w:color w:val="000000"/>
          <w:sz w:val="28"/>
        </w:rPr>
        <w:t>
118     ГРС Высокое                     Ташкент-Бішкек-Алматы
</w:t>
      </w:r>
      <w:r>
        <w:br/>
      </w:r>
      <w:r>
        <w:rPr>
          <w:rFonts w:ascii="Times New Roman"/>
          <w:b w:val="false"/>
          <w:i w:val="false"/>
          <w:color w:val="000000"/>
          <w:sz w:val="28"/>
        </w:rPr>
        <w:t>
119     ГРС Бурное                      Ташкент-Бішкек-Алматы
</w:t>
      </w:r>
      <w:r>
        <w:br/>
      </w:r>
      <w:r>
        <w:rPr>
          <w:rFonts w:ascii="Times New Roman"/>
          <w:b w:val="false"/>
          <w:i w:val="false"/>
          <w:color w:val="000000"/>
          <w:sz w:val="28"/>
        </w:rPr>
        <w:t>
120     ГРС Октябрь                     Ташкент-Бішкек-Алматы
</w:t>
      </w:r>
      <w:r>
        <w:br/>
      </w:r>
      <w:r>
        <w:rPr>
          <w:rFonts w:ascii="Times New Roman"/>
          <w:b w:val="false"/>
          <w:i w:val="false"/>
          <w:color w:val="000000"/>
          <w:sz w:val="28"/>
        </w:rPr>
        <w:t>
121     КСө5Э Амангелді                 Ташкент-Бішкек-Алматы
</w:t>
      </w:r>
      <w:r>
        <w:br/>
      </w:r>
      <w:r>
        <w:rPr>
          <w:rFonts w:ascii="Times New Roman"/>
          <w:b w:val="false"/>
          <w:i w:val="false"/>
          <w:color w:val="000000"/>
          <w:sz w:val="28"/>
        </w:rPr>
        <w:t>
122     ГРС Қаратау                     Ташкент-Бішкек-Алматы
</w:t>
      </w:r>
      <w:r>
        <w:br/>
      </w:r>
      <w:r>
        <w:rPr>
          <w:rFonts w:ascii="Times New Roman"/>
          <w:b w:val="false"/>
          <w:i w:val="false"/>
          <w:color w:val="000000"/>
          <w:sz w:val="28"/>
        </w:rPr>
        <w:t>
123     ГРС-АГНКС                       Ташкент-Бішкек-Алматы
</w:t>
      </w:r>
      <w:r>
        <w:br/>
      </w:r>
      <w:r>
        <w:rPr>
          <w:rFonts w:ascii="Times New Roman"/>
          <w:b w:val="false"/>
          <w:i w:val="false"/>
          <w:color w:val="000000"/>
          <w:sz w:val="28"/>
        </w:rPr>
        <w:t>
124     ГРС 1 Тараз                     Ташкент-Бішкек-Алматы
</w:t>
      </w:r>
      <w:r>
        <w:br/>
      </w:r>
      <w:r>
        <w:rPr>
          <w:rFonts w:ascii="Times New Roman"/>
          <w:b w:val="false"/>
          <w:i w:val="false"/>
          <w:color w:val="000000"/>
          <w:sz w:val="28"/>
        </w:rPr>
        <w:t>
125     ГРС 2 Тараз                     Ташкент-Бішкек-Алматы
</w:t>
      </w:r>
      <w:r>
        <w:br/>
      </w:r>
      <w:r>
        <w:rPr>
          <w:rFonts w:ascii="Times New Roman"/>
          <w:b w:val="false"/>
          <w:i w:val="false"/>
          <w:color w:val="000000"/>
          <w:sz w:val="28"/>
        </w:rPr>
        <w:t>
126     ГРС 3 Тараз                     Ташкент-Бішкек-Алматы
</w:t>
      </w:r>
      <w:r>
        <w:br/>
      </w:r>
      <w:r>
        <w:rPr>
          <w:rFonts w:ascii="Times New Roman"/>
          <w:b w:val="false"/>
          <w:i w:val="false"/>
          <w:color w:val="000000"/>
          <w:sz w:val="28"/>
        </w:rPr>
        <w:t>
127     ГРС 4 Тараз                     Ташкент-Бішкек-Алматы
</w:t>
      </w:r>
      <w:r>
        <w:br/>
      </w:r>
      <w:r>
        <w:rPr>
          <w:rFonts w:ascii="Times New Roman"/>
          <w:b w:val="false"/>
          <w:i w:val="false"/>
          <w:color w:val="000000"/>
          <w:sz w:val="28"/>
        </w:rPr>
        <w:t>
128     ГРС Ильич                       Ташкент-Бішкек-Алматы
</w:t>
      </w:r>
      <w:r>
        <w:br/>
      </w:r>
      <w:r>
        <w:rPr>
          <w:rFonts w:ascii="Times New Roman"/>
          <w:b w:val="false"/>
          <w:i w:val="false"/>
          <w:color w:val="000000"/>
          <w:sz w:val="28"/>
        </w:rPr>
        <w:t>
129     ГРС Михайловка                  Ташкент-Бішкек-Алматы
</w:t>
      </w:r>
      <w:r>
        <w:br/>
      </w:r>
      <w:r>
        <w:rPr>
          <w:rFonts w:ascii="Times New Roman"/>
          <w:b w:val="false"/>
          <w:i w:val="false"/>
          <w:color w:val="000000"/>
          <w:sz w:val="28"/>
        </w:rPr>
        <w:t>
130     ЗУ ПХГ Ақыр-төбе                Ташкент-Бішкек-Алматы
</w:t>
      </w:r>
      <w:r>
        <w:br/>
      </w:r>
      <w:r>
        <w:rPr>
          <w:rFonts w:ascii="Times New Roman"/>
          <w:b w:val="false"/>
          <w:i w:val="false"/>
          <w:color w:val="000000"/>
          <w:sz w:val="28"/>
        </w:rPr>
        <w:t>
131     ГРС Луговое                     Ташкент-Бішкек-Алматы
</w:t>
      </w:r>
      <w:r>
        <w:br/>
      </w:r>
      <w:r>
        <w:rPr>
          <w:rFonts w:ascii="Times New Roman"/>
          <w:b w:val="false"/>
          <w:i w:val="false"/>
          <w:color w:val="000000"/>
          <w:sz w:val="28"/>
        </w:rPr>
        <w:t>
132     ГРС Мерке                       Ташкент-Бішкек-Алматы
</w:t>
      </w:r>
      <w:r>
        <w:br/>
      </w:r>
      <w:r>
        <w:rPr>
          <w:rFonts w:ascii="Times New Roman"/>
          <w:b w:val="false"/>
          <w:i w:val="false"/>
          <w:color w:val="000000"/>
          <w:sz w:val="28"/>
        </w:rPr>
        <w:t>
133     ГРС-Нововоскресеновка           Ташкент-Бішкек-Алматы
</w:t>
      </w:r>
      <w:r>
        <w:br/>
      </w:r>
      <w:r>
        <w:rPr>
          <w:rFonts w:ascii="Times New Roman"/>
          <w:b w:val="false"/>
          <w:i w:val="false"/>
          <w:color w:val="000000"/>
          <w:sz w:val="28"/>
        </w:rPr>
        <w:t>
134     ЗУ-Нововоскресеновка            Ташкент-Бішкек-Алматы
</w:t>
      </w:r>
      <w:r>
        <w:br/>
      </w:r>
      <w:r>
        <w:rPr>
          <w:rFonts w:ascii="Times New Roman"/>
          <w:b w:val="false"/>
          <w:i w:val="false"/>
          <w:color w:val="000000"/>
          <w:sz w:val="28"/>
        </w:rPr>
        <w:t>
        Қазақстан-Қырғызстан шекарасы
</w:t>
      </w:r>
      <w:r>
        <w:br/>
      </w:r>
      <w:r>
        <w:rPr>
          <w:rFonts w:ascii="Times New Roman"/>
          <w:b w:val="false"/>
          <w:i w:val="false"/>
          <w:color w:val="000000"/>
          <w:sz w:val="28"/>
        </w:rPr>
        <w:t>
135     Қырғызстан аумағындағы ЗУ-Чуй   Ташкент-Бішкек-Алматы
</w:t>
      </w:r>
      <w:r>
        <w:br/>
      </w:r>
      <w:r>
        <w:rPr>
          <w:rFonts w:ascii="Times New Roman"/>
          <w:b w:val="false"/>
          <w:i w:val="false"/>
          <w:color w:val="000000"/>
          <w:sz w:val="28"/>
        </w:rPr>
        <w:t>
136     ГРС Ұзын-Ағаш (нет ГРС)         Ташкент-Бішкек-Алматы
</w:t>
      </w:r>
      <w:r>
        <w:br/>
      </w:r>
      <w:r>
        <w:rPr>
          <w:rFonts w:ascii="Times New Roman"/>
          <w:b w:val="false"/>
          <w:i w:val="false"/>
          <w:color w:val="000000"/>
          <w:sz w:val="28"/>
        </w:rPr>
        <w:t>
137     ГРС Фабричный                   Ташкент-Бішкек-Алматы
</w:t>
      </w:r>
      <w:r>
        <w:br/>
      </w:r>
      <w:r>
        <w:rPr>
          <w:rFonts w:ascii="Times New Roman"/>
          <w:b w:val="false"/>
          <w:i w:val="false"/>
          <w:color w:val="000000"/>
          <w:sz w:val="28"/>
        </w:rPr>
        <w:t>
138     ГРС Шемолган                    Ташкент-Бішкек-Алматы
</w:t>
      </w:r>
      <w:r>
        <w:br/>
      </w:r>
      <w:r>
        <w:rPr>
          <w:rFonts w:ascii="Times New Roman"/>
          <w:b w:val="false"/>
          <w:i w:val="false"/>
          <w:color w:val="000000"/>
          <w:sz w:val="28"/>
        </w:rPr>
        <w:t>
139     ГРС Қаскелең                    Ташкент-Бішкек-Алматы
</w:t>
      </w:r>
      <w:r>
        <w:br/>
      </w:r>
      <w:r>
        <w:rPr>
          <w:rFonts w:ascii="Times New Roman"/>
          <w:b w:val="false"/>
          <w:i w:val="false"/>
          <w:color w:val="000000"/>
          <w:sz w:val="28"/>
        </w:rPr>
        <w:t>
140     ГРС Алматы-1                    Ташкент-Бішкек-Алматы
</w:t>
      </w:r>
      <w:r>
        <w:br/>
      </w:r>
      <w:r>
        <w:rPr>
          <w:rFonts w:ascii="Times New Roman"/>
          <w:b w:val="false"/>
          <w:i w:val="false"/>
          <w:color w:val="000000"/>
          <w:sz w:val="28"/>
        </w:rPr>
        <w:t>
141     Газопровод-отвод на ГРС         Ташкент-Бішкек-Алматы
</w:t>
      </w:r>
      <w:r>
        <w:br/>
      </w:r>
      <w:r>
        <w:rPr>
          <w:rFonts w:ascii="Times New Roman"/>
          <w:b w:val="false"/>
          <w:i w:val="false"/>
          <w:color w:val="000000"/>
          <w:sz w:val="28"/>
        </w:rPr>
        <w:t>
        Боролдай
</w:t>
      </w:r>
      <w:r>
        <w:br/>
      </w:r>
      <w:r>
        <w:rPr>
          <w:rFonts w:ascii="Times New Roman"/>
          <w:b w:val="false"/>
          <w:i w:val="false"/>
          <w:color w:val="000000"/>
          <w:sz w:val="28"/>
        </w:rPr>
        <w:t>
142     ГРС Алматы -2                   Ташкент-Бішкек-Алматы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w:t>
      </w:r>
      <w:r>
        <w:br/>
      </w:r>
      <w:r>
        <w:rPr>
          <w:rFonts w:ascii="Times New Roman"/>
          <w:b w:val="false"/>
          <w:i w:val="false"/>
          <w:color w:val="000000"/>
          <w:sz w:val="28"/>
        </w:rPr>
        <w:t>
                                       Кедендік бақылау агенттігі
</w:t>
      </w:r>
      <w:r>
        <w:br/>
      </w:r>
      <w:r>
        <w:rPr>
          <w:rFonts w:ascii="Times New Roman"/>
          <w:b w:val="false"/>
          <w:i w:val="false"/>
          <w:color w:val="000000"/>
          <w:sz w:val="28"/>
        </w:rPr>
        <w:t>
                                              төрағасының
</w:t>
      </w:r>
      <w:r>
        <w:br/>
      </w:r>
      <w:r>
        <w:rPr>
          <w:rFonts w:ascii="Times New Roman"/>
          <w:b w:val="false"/>
          <w:i w:val="false"/>
          <w:color w:val="000000"/>
          <w:sz w:val="28"/>
        </w:rPr>
        <w:t>
                                       2003 жылғы 20 мамырдағы
</w:t>
      </w:r>
      <w:r>
        <w:br/>
      </w:r>
      <w:r>
        <w:rPr>
          <w:rFonts w:ascii="Times New Roman"/>
          <w:b w:val="false"/>
          <w:i w:val="false"/>
          <w:color w:val="000000"/>
          <w:sz w:val="28"/>
        </w:rPr>
        <w:t>
                                      N 218 бұйрығымен бекітілген
</w:t>
      </w:r>
      <w:r>
        <w:br/>
      </w:r>
      <w:r>
        <w:rPr>
          <w:rFonts w:ascii="Times New Roman"/>
          <w:b w:val="false"/>
          <w:i w:val="false"/>
          <w:color w:val="000000"/>
          <w:sz w:val="28"/>
        </w:rPr>
        <w:t>
                                   Уақытша декларациялау рәсімдерін
</w:t>
      </w:r>
      <w:r>
        <w:br/>
      </w:r>
      <w:r>
        <w:rPr>
          <w:rFonts w:ascii="Times New Roman"/>
          <w:b w:val="false"/>
          <w:i w:val="false"/>
          <w:color w:val="000000"/>
          <w:sz w:val="28"/>
        </w:rPr>
        <w:t>
                                  пайдалана отырып, уақытша кедендік
</w:t>
      </w:r>
      <w:r>
        <w:br/>
      </w:r>
      <w:r>
        <w:rPr>
          <w:rFonts w:ascii="Times New Roman"/>
          <w:b w:val="false"/>
          <w:i w:val="false"/>
          <w:color w:val="000000"/>
          <w:sz w:val="28"/>
        </w:rPr>
        <w:t>
                                       декларациялау мен кедендік
</w:t>
      </w:r>
      <w:r>
        <w:br/>
      </w:r>
      <w:r>
        <w:rPr>
          <w:rFonts w:ascii="Times New Roman"/>
          <w:b w:val="false"/>
          <w:i w:val="false"/>
          <w:color w:val="000000"/>
          <w:sz w:val="28"/>
        </w:rPr>
        <w:t>
                                          толтырудың ережесіне   
</w:t>
      </w:r>
      <w:r>
        <w:br/>
      </w:r>
      <w:r>
        <w:rPr>
          <w:rFonts w:ascii="Times New Roman"/>
          <w:b w:val="false"/>
          <w:i w:val="false"/>
          <w:color w:val="000000"/>
          <w:sz w:val="28"/>
        </w:rPr>
        <w:t>
                                                4-қосымша    
</w:t>
      </w:r>
    </w:p>
    <w:p>
      <w:pPr>
        <w:spacing w:after="0"/>
        <w:ind w:left="0"/>
        <w:jc w:val="both"/>
      </w:pPr>
      <w:r>
        <w:rPr>
          <w:rFonts w:ascii="Times New Roman"/>
          <w:b w:val="false"/>
          <w:i w:val="false"/>
          <w:color w:val="000000"/>
          <w:sz w:val="28"/>
        </w:rPr>
        <w:t>
</w:t>
      </w:r>
      <w:r>
        <w:rPr>
          <w:rFonts w:ascii="Times New Roman"/>
          <w:b/>
          <w:i w:val="false"/>
          <w:color w:val="000000"/>
          <w:sz w:val="28"/>
        </w:rPr>
        <w:t>
                            Акт
</w:t>
      </w:r>
      <w:r>
        <w:rPr>
          <w:rFonts w:ascii="Times New Roman"/>
          <w:b w:val="false"/>
          <w:i w:val="false"/>
          <w:color w:val="000000"/>
          <w:sz w:val="28"/>
        </w:rPr>
        <w:t>
</w:t>
      </w:r>
      <w:r>
        <w:br/>
      </w:r>
      <w:r>
        <w:rPr>
          <w:rFonts w:ascii="Times New Roman"/>
          <w:b w:val="false"/>
          <w:i w:val="false"/>
          <w:color w:val="000000"/>
          <w:sz w:val="28"/>
        </w:rPr>
        <w:t>
              _____________________________КБД
</w:t>
      </w:r>
      <w:r>
        <w:br/>
      </w:r>
      <w:r>
        <w:rPr>
          <w:rFonts w:ascii="Times New Roman"/>
          <w:b w:val="false"/>
          <w:i w:val="false"/>
          <w:color w:val="000000"/>
          <w:sz w:val="28"/>
        </w:rPr>
        <w:t>
          ______________ кеден бекетінде ___________ 200_ жылы
</w:t>
      </w:r>
      <w:r>
        <w:br/>
      </w:r>
      <w:r>
        <w:rPr>
          <w:rFonts w:ascii="Times New Roman"/>
          <w:b w:val="false"/>
          <w:i w:val="false"/>
          <w:color w:val="000000"/>
          <w:sz w:val="28"/>
        </w:rPr>
        <w:t>
                                             (айы)
</w:t>
      </w:r>
      <w:r>
        <w:br/>
      </w:r>
      <w:r>
        <w:rPr>
          <w:rFonts w:ascii="Times New Roman"/>
          <w:b w:val="false"/>
          <w:i w:val="false"/>
          <w:color w:val="000000"/>
          <w:sz w:val="28"/>
        </w:rPr>
        <w:t>
        мұнайды тасымалдаудағы өткізу пунктінің көрсеткіштерін
</w:t>
      </w:r>
      <w:r>
        <w:br/>
      </w:r>
      <w:r>
        <w:rPr>
          <w:rFonts w:ascii="Times New Roman"/>
          <w:b w:val="false"/>
          <w:i w:val="false"/>
          <w:color w:val="000000"/>
          <w:sz w:val="28"/>
        </w:rPr>
        <w:t>
             алу туралы "_____"_____________200_ жыл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Р/б |  Өткізу   |   Есептеу   |Есептік кезеңнің |   Өткізілген
</w:t>
      </w:r>
      <w:r>
        <w:br/>
      </w:r>
      <w:r>
        <w:rPr>
          <w:rFonts w:ascii="Times New Roman"/>
          <w:b w:val="false"/>
          <w:i w:val="false"/>
          <w:color w:val="000000"/>
          <w:sz w:val="28"/>
        </w:rPr>
        <w:t>
  N  | пунктінің |  құралының  | соңында есептеу | мұнайдың көлемі
</w:t>
      </w:r>
      <w:r>
        <w:br/>
      </w:r>
      <w:r>
        <w:rPr>
          <w:rFonts w:ascii="Times New Roman"/>
          <w:b w:val="false"/>
          <w:i w:val="false"/>
          <w:color w:val="000000"/>
          <w:sz w:val="28"/>
        </w:rPr>
        <w:t>
     |  атауы    |ай басындағы |   құралындағы   |     (тонн)
</w:t>
      </w:r>
      <w:r>
        <w:br/>
      </w:r>
      <w:r>
        <w:rPr>
          <w:rFonts w:ascii="Times New Roman"/>
          <w:b w:val="false"/>
          <w:i w:val="false"/>
          <w:color w:val="000000"/>
          <w:sz w:val="28"/>
        </w:rPr>
        <w:t>
     |           |  көрсеткіші |    көрсеткіш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Тапсырушы ел өкілінің   ________________   _______________
</w:t>
      </w:r>
      <w:r>
        <w:br/>
      </w:r>
      <w:r>
        <w:rPr>
          <w:rFonts w:ascii="Times New Roman"/>
          <w:b w:val="false"/>
          <w:i w:val="false"/>
          <w:color w:val="000000"/>
          <w:sz w:val="28"/>
        </w:rPr>
        <w:t>
                                  (қолы)            (Т.А.Ә.)
</w:t>
      </w:r>
      <w:r>
        <w:br/>
      </w:r>
      <w:r>
        <w:rPr>
          <w:rFonts w:ascii="Times New Roman"/>
          <w:b w:val="false"/>
          <w:i w:val="false"/>
          <w:color w:val="000000"/>
          <w:sz w:val="28"/>
        </w:rPr>
        <w:t>
      Қабылдап алушы ел өкілі ________________   _______________
</w:t>
      </w:r>
      <w:r>
        <w:br/>
      </w:r>
      <w:r>
        <w:rPr>
          <w:rFonts w:ascii="Times New Roman"/>
          <w:b w:val="false"/>
          <w:i w:val="false"/>
          <w:color w:val="000000"/>
          <w:sz w:val="28"/>
        </w:rPr>
        <w:t>
                                  (қолы)            (Т.А.Ә.)
</w:t>
      </w:r>
    </w:p>
    <w:p>
      <w:pPr>
        <w:spacing w:after="0"/>
        <w:ind w:left="0"/>
        <w:jc w:val="both"/>
      </w:pPr>
      <w:r>
        <w:rPr>
          <w:rFonts w:ascii="Times New Roman"/>
          <w:b w:val="false"/>
          <w:i w:val="false"/>
          <w:color w:val="000000"/>
          <w:sz w:val="28"/>
        </w:rPr>
        <w:t>
      Кеден органы
</w:t>
      </w:r>
      <w:r>
        <w:br/>
      </w:r>
      <w:r>
        <w:rPr>
          <w:rFonts w:ascii="Times New Roman"/>
          <w:b w:val="false"/>
          <w:i w:val="false"/>
          <w:color w:val="000000"/>
          <w:sz w:val="28"/>
        </w:rPr>
        <w:t>
      лауазымды адамының      _________________  _______________
</w:t>
      </w:r>
      <w:r>
        <w:br/>
      </w:r>
      <w:r>
        <w:rPr>
          <w:rFonts w:ascii="Times New Roman"/>
          <w:b w:val="false"/>
          <w:i w:val="false"/>
          <w:color w:val="000000"/>
          <w:sz w:val="28"/>
        </w:rPr>
        <w:t>
                                  (қолы)            (Т.А.Ә.)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w:t>
      </w:r>
      <w:r>
        <w:br/>
      </w:r>
      <w:r>
        <w:rPr>
          <w:rFonts w:ascii="Times New Roman"/>
          <w:b w:val="false"/>
          <w:i w:val="false"/>
          <w:color w:val="000000"/>
          <w:sz w:val="28"/>
        </w:rPr>
        <w:t>
                                       Кедендік бақылау агенттігі
</w:t>
      </w:r>
      <w:r>
        <w:br/>
      </w:r>
      <w:r>
        <w:rPr>
          <w:rFonts w:ascii="Times New Roman"/>
          <w:b w:val="false"/>
          <w:i w:val="false"/>
          <w:color w:val="000000"/>
          <w:sz w:val="28"/>
        </w:rPr>
        <w:t>
                                              төрағасының
</w:t>
      </w:r>
      <w:r>
        <w:br/>
      </w:r>
      <w:r>
        <w:rPr>
          <w:rFonts w:ascii="Times New Roman"/>
          <w:b w:val="false"/>
          <w:i w:val="false"/>
          <w:color w:val="000000"/>
          <w:sz w:val="28"/>
        </w:rPr>
        <w:t>
                                       2003 жылғы 20 мамырдағы
</w:t>
      </w:r>
      <w:r>
        <w:br/>
      </w:r>
      <w:r>
        <w:rPr>
          <w:rFonts w:ascii="Times New Roman"/>
          <w:b w:val="false"/>
          <w:i w:val="false"/>
          <w:color w:val="000000"/>
          <w:sz w:val="28"/>
        </w:rPr>
        <w:t>
                                      N 218 бұйрығымен бекітілген
</w:t>
      </w:r>
      <w:r>
        <w:br/>
      </w:r>
      <w:r>
        <w:rPr>
          <w:rFonts w:ascii="Times New Roman"/>
          <w:b w:val="false"/>
          <w:i w:val="false"/>
          <w:color w:val="000000"/>
          <w:sz w:val="28"/>
        </w:rPr>
        <w:t>
                                   Уақытша декларациялау рәсімдерін
</w:t>
      </w:r>
      <w:r>
        <w:br/>
      </w:r>
      <w:r>
        <w:rPr>
          <w:rFonts w:ascii="Times New Roman"/>
          <w:b w:val="false"/>
          <w:i w:val="false"/>
          <w:color w:val="000000"/>
          <w:sz w:val="28"/>
        </w:rPr>
        <w:t>
                                  пайдалана отырып, уақытша кедендік
</w:t>
      </w:r>
      <w:r>
        <w:br/>
      </w:r>
      <w:r>
        <w:rPr>
          <w:rFonts w:ascii="Times New Roman"/>
          <w:b w:val="false"/>
          <w:i w:val="false"/>
          <w:color w:val="000000"/>
          <w:sz w:val="28"/>
        </w:rPr>
        <w:t>
                                       декларациялау мен кедендік
</w:t>
      </w:r>
      <w:r>
        <w:br/>
      </w:r>
      <w:r>
        <w:rPr>
          <w:rFonts w:ascii="Times New Roman"/>
          <w:b w:val="false"/>
          <w:i w:val="false"/>
          <w:color w:val="000000"/>
          <w:sz w:val="28"/>
        </w:rPr>
        <w:t>
                                          толтырудың ережесіне   
</w:t>
      </w:r>
      <w:r>
        <w:br/>
      </w:r>
      <w:r>
        <w:rPr>
          <w:rFonts w:ascii="Times New Roman"/>
          <w:b w:val="false"/>
          <w:i w:val="false"/>
          <w:color w:val="000000"/>
          <w:sz w:val="28"/>
        </w:rPr>
        <w:t>
                                                5-қосымша    
</w:t>
      </w:r>
    </w:p>
    <w:p>
      <w:pPr>
        <w:spacing w:after="0"/>
        <w:ind w:left="0"/>
        <w:jc w:val="both"/>
      </w:pPr>
      <w:r>
        <w:rPr>
          <w:rFonts w:ascii="Times New Roman"/>
          <w:b w:val="false"/>
          <w:i w:val="false"/>
          <w:color w:val="000000"/>
          <w:sz w:val="28"/>
        </w:rPr>
        <w:t>
</w:t>
      </w:r>
      <w:r>
        <w:rPr>
          <w:rFonts w:ascii="Times New Roman"/>
          <w:b/>
          <w:i w:val="false"/>
          <w:color w:val="000000"/>
          <w:sz w:val="28"/>
        </w:rPr>
        <w:t>
              Табиғи газды тасымалдауда өткізу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пункттеріндегі санауыштардан көрсеткіштерді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алу туралы
</w:t>
      </w:r>
      <w:r>
        <w:rPr>
          <w:rFonts w:ascii="Times New Roman"/>
          <w:b w:val="false"/>
          <w:i w:val="false"/>
          <w:color w:val="000000"/>
          <w:sz w:val="28"/>
        </w:rPr>
        <w:t>
</w:t>
      </w:r>
      <w:r>
        <w:br/>
      </w:r>
      <w:r>
        <w:rPr>
          <w:rFonts w:ascii="Times New Roman"/>
          <w:b w:val="false"/>
          <w:i w:val="false"/>
          <w:color w:val="000000"/>
          <w:sz w:val="28"/>
        </w:rPr>
        <w:t>
                 200_ жылғы  "_____"_____________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Акт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____________ бойынша КБД кеден бекеті 200_ жылғы _____________
</w:t>
      </w:r>
      <w:r>
        <w:br/>
      </w:r>
      <w:r>
        <w:rPr>
          <w:rFonts w:ascii="Times New Roman"/>
          <w:b w:val="false"/>
          <w:i w:val="false"/>
          <w:color w:val="000000"/>
          <w:sz w:val="28"/>
        </w:rPr>
        <w:t>
                                               (айы)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Р/б |Газ өткізу |Ай басындағы  |Есептеу кезеңінің| Тасымалданған
</w:t>
      </w:r>
      <w:r>
        <w:br/>
      </w:r>
      <w:r>
        <w:rPr>
          <w:rFonts w:ascii="Times New Roman"/>
          <w:b w:val="false"/>
          <w:i w:val="false"/>
          <w:color w:val="000000"/>
          <w:sz w:val="28"/>
        </w:rPr>
        <w:t>
  N  | пунктінің |   есептеу    | соңында есептеу |  газ көлемі
</w:t>
      </w:r>
      <w:r>
        <w:br/>
      </w:r>
      <w:r>
        <w:rPr>
          <w:rFonts w:ascii="Times New Roman"/>
          <w:b w:val="false"/>
          <w:i w:val="false"/>
          <w:color w:val="000000"/>
          <w:sz w:val="28"/>
        </w:rPr>
        <w:t>
     |  атауы    |  құралының   |    құралының    |   (мың. м
</w:t>
      </w:r>
      <w:r>
        <w:rPr>
          <w:rFonts w:ascii="Times New Roman"/>
          <w:b w:val="false"/>
          <w:i w:val="false"/>
          <w:color w:val="000000"/>
          <w:sz w:val="28"/>
        </w:rPr>
        <w:t>
</w:t>
      </w:r>
      <w:r>
        <w:rPr>
          <w:rFonts w:ascii="Times New Roman"/>
          <w:b w:val="false"/>
          <w:i w:val="false"/>
          <w:color w:val="000000"/>
          <w:vertAlign w:val="superscript"/>
        </w:rPr>
        <w:t>
3
</w:t>
      </w:r>
      <w:r>
        <w:rPr>
          <w:rFonts w:ascii="Times New Roman"/>
          <w:b w:val="false"/>
          <w:i w:val="false"/>
          <w:color w:val="000000"/>
          <w:sz w:val="28"/>
        </w:rPr>
        <w:t>
</w:t>
      </w:r>
      <w:r>
        <w:rPr>
          <w:rFonts w:ascii="Times New Roman"/>
          <w:b w:val="false"/>
          <w:i w:val="false"/>
          <w:color w:val="000000"/>
          <w:sz w:val="28"/>
        </w:rPr>
        <w:t>
)
</w:t>
      </w:r>
      <w:r>
        <w:br/>
      </w:r>
      <w:r>
        <w:rPr>
          <w:rFonts w:ascii="Times New Roman"/>
          <w:b w:val="false"/>
          <w:i w:val="false"/>
          <w:color w:val="000000"/>
          <w:sz w:val="28"/>
        </w:rPr>
        <w:t>
     |           |  көрсеткіші  |    көрсеткіші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Тапсырушы ел өкілінің   ________________   _______________
</w:t>
      </w:r>
      <w:r>
        <w:br/>
      </w:r>
      <w:r>
        <w:rPr>
          <w:rFonts w:ascii="Times New Roman"/>
          <w:b w:val="false"/>
          <w:i w:val="false"/>
          <w:color w:val="000000"/>
          <w:sz w:val="28"/>
        </w:rPr>
        <w:t>
                                  (қолы)            (Т.А.Ә.)
</w:t>
      </w:r>
      <w:r>
        <w:br/>
      </w:r>
      <w:r>
        <w:rPr>
          <w:rFonts w:ascii="Times New Roman"/>
          <w:b w:val="false"/>
          <w:i w:val="false"/>
          <w:color w:val="000000"/>
          <w:sz w:val="28"/>
        </w:rPr>
        <w:t>
      Қабылдап алушы ел өкілі ________________   _______________
</w:t>
      </w:r>
      <w:r>
        <w:br/>
      </w:r>
      <w:r>
        <w:rPr>
          <w:rFonts w:ascii="Times New Roman"/>
          <w:b w:val="false"/>
          <w:i w:val="false"/>
          <w:color w:val="000000"/>
          <w:sz w:val="28"/>
        </w:rPr>
        <w:t>
                                  (қолы)            (Т.А.Ә.)
</w:t>
      </w:r>
    </w:p>
    <w:p>
      <w:pPr>
        <w:spacing w:after="0"/>
        <w:ind w:left="0"/>
        <w:jc w:val="both"/>
      </w:pPr>
      <w:r>
        <w:rPr>
          <w:rFonts w:ascii="Times New Roman"/>
          <w:b w:val="false"/>
          <w:i w:val="false"/>
          <w:color w:val="000000"/>
          <w:sz w:val="28"/>
        </w:rPr>
        <w:t>
      Кеден органы
</w:t>
      </w:r>
      <w:r>
        <w:br/>
      </w:r>
      <w:r>
        <w:rPr>
          <w:rFonts w:ascii="Times New Roman"/>
          <w:b w:val="false"/>
          <w:i w:val="false"/>
          <w:color w:val="000000"/>
          <w:sz w:val="28"/>
        </w:rPr>
        <w:t>
      лауазымды адамының      _________________  _______________
</w:t>
      </w:r>
      <w:r>
        <w:br/>
      </w:r>
      <w:r>
        <w:rPr>
          <w:rFonts w:ascii="Times New Roman"/>
          <w:b w:val="false"/>
          <w:i w:val="false"/>
          <w:color w:val="000000"/>
          <w:sz w:val="28"/>
        </w:rPr>
        <w:t>
                                  (қолы)            (Т.А.Ә.)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w:t>
      </w:r>
      <w:r>
        <w:br/>
      </w:r>
      <w:r>
        <w:rPr>
          <w:rFonts w:ascii="Times New Roman"/>
          <w:b w:val="false"/>
          <w:i w:val="false"/>
          <w:color w:val="000000"/>
          <w:sz w:val="28"/>
        </w:rPr>
        <w:t>
                                       Кедендік бақылау агенттігі
</w:t>
      </w:r>
      <w:r>
        <w:br/>
      </w:r>
      <w:r>
        <w:rPr>
          <w:rFonts w:ascii="Times New Roman"/>
          <w:b w:val="false"/>
          <w:i w:val="false"/>
          <w:color w:val="000000"/>
          <w:sz w:val="28"/>
        </w:rPr>
        <w:t>
                                              төрағасының
</w:t>
      </w:r>
      <w:r>
        <w:br/>
      </w:r>
      <w:r>
        <w:rPr>
          <w:rFonts w:ascii="Times New Roman"/>
          <w:b w:val="false"/>
          <w:i w:val="false"/>
          <w:color w:val="000000"/>
          <w:sz w:val="28"/>
        </w:rPr>
        <w:t>
                                       2003 жылғы 20 мамырдағы
</w:t>
      </w:r>
      <w:r>
        <w:br/>
      </w:r>
      <w:r>
        <w:rPr>
          <w:rFonts w:ascii="Times New Roman"/>
          <w:b w:val="false"/>
          <w:i w:val="false"/>
          <w:color w:val="000000"/>
          <w:sz w:val="28"/>
        </w:rPr>
        <w:t>
                                      N 218 бұйрығымен бекітілген
</w:t>
      </w:r>
      <w:r>
        <w:br/>
      </w:r>
      <w:r>
        <w:rPr>
          <w:rFonts w:ascii="Times New Roman"/>
          <w:b w:val="false"/>
          <w:i w:val="false"/>
          <w:color w:val="000000"/>
          <w:sz w:val="28"/>
        </w:rPr>
        <w:t>
                                   Уақытша декларациялау рәсімдерін
</w:t>
      </w:r>
      <w:r>
        <w:br/>
      </w:r>
      <w:r>
        <w:rPr>
          <w:rFonts w:ascii="Times New Roman"/>
          <w:b w:val="false"/>
          <w:i w:val="false"/>
          <w:color w:val="000000"/>
          <w:sz w:val="28"/>
        </w:rPr>
        <w:t>
                                  пайдалана отырып, уақытша кедендік
</w:t>
      </w:r>
      <w:r>
        <w:br/>
      </w:r>
      <w:r>
        <w:rPr>
          <w:rFonts w:ascii="Times New Roman"/>
          <w:b w:val="false"/>
          <w:i w:val="false"/>
          <w:color w:val="000000"/>
          <w:sz w:val="28"/>
        </w:rPr>
        <w:t>
                                       декларациялау мен кедендік
</w:t>
      </w:r>
      <w:r>
        <w:br/>
      </w:r>
      <w:r>
        <w:rPr>
          <w:rFonts w:ascii="Times New Roman"/>
          <w:b w:val="false"/>
          <w:i w:val="false"/>
          <w:color w:val="000000"/>
          <w:sz w:val="28"/>
        </w:rPr>
        <w:t>
                                          толтырудың ережесіне   
</w:t>
      </w:r>
      <w:r>
        <w:br/>
      </w:r>
      <w:r>
        <w:rPr>
          <w:rFonts w:ascii="Times New Roman"/>
          <w:b w:val="false"/>
          <w:i w:val="false"/>
          <w:color w:val="000000"/>
          <w:sz w:val="28"/>
        </w:rPr>
        <w:t>
                                                6-қосымша                 "____"__________200__ жылғы N __________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Акт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(энергия объектілері және энергия жүйелерінің атауы)
</w:t>
      </w:r>
      <w:r>
        <w:br/>
      </w:r>
      <w:r>
        <w:rPr>
          <w:rFonts w:ascii="Times New Roman"/>
          <w:b w:val="false"/>
          <w:i w:val="false"/>
          <w:color w:val="000000"/>
          <w:sz w:val="28"/>
        </w:rPr>
        <w:t>
және 200_ ж._____ ________________________________________________
</w:t>
      </w:r>
      <w:r>
        <w:br/>
      </w:r>
      <w:r>
        <w:rPr>
          <w:rFonts w:ascii="Times New Roman"/>
          <w:b w:val="false"/>
          <w:i w:val="false"/>
          <w:color w:val="000000"/>
          <w:sz w:val="28"/>
        </w:rPr>
        <w:t>
            (айы) (шектес мемлекеттердің энергия жүйелерінің атауы)
</w:t>
      </w:r>
    </w:p>
    <w:p>
      <w:pPr>
        <w:spacing w:after="0"/>
        <w:ind w:left="0"/>
        <w:jc w:val="both"/>
      </w:pPr>
      <w:r>
        <w:rPr>
          <w:rFonts w:ascii="Times New Roman"/>
          <w:b w:val="false"/>
          <w:i w:val="false"/>
          <w:color w:val="000000"/>
          <w:sz w:val="28"/>
        </w:rPr>
        <w:t>
арасындағы электр энергиясының ағынын анықтауға арналған
</w:t>
      </w:r>
      <w:r>
        <w:br/>
      </w:r>
      <w:r>
        <w:rPr>
          <w:rFonts w:ascii="Times New Roman"/>
          <w:b w:val="false"/>
          <w:i w:val="false"/>
          <w:color w:val="000000"/>
          <w:sz w:val="28"/>
        </w:rPr>
        <w:t>
санауыштардың көрсеткіштерін алу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ЭБЖ кіші |Санауыш көрсеткіштері |Санауыш   |Санауыш |кВт/ч электр
</w:t>
      </w:r>
      <w:r>
        <w:br/>
      </w:r>
      <w:r>
        <w:rPr>
          <w:rFonts w:ascii="Times New Roman"/>
          <w:b w:val="false"/>
          <w:i w:val="false"/>
          <w:color w:val="000000"/>
          <w:sz w:val="28"/>
        </w:rPr>
        <w:t>
станцияла.|______________________|көрсеткіш.| коэффи.| энергиясы.
</w:t>
      </w:r>
      <w:r>
        <w:br/>
      </w:r>
      <w:r>
        <w:rPr>
          <w:rFonts w:ascii="Times New Roman"/>
          <w:b w:val="false"/>
          <w:i w:val="false"/>
          <w:color w:val="000000"/>
          <w:sz w:val="28"/>
        </w:rPr>
        <w:t>
  рының   |Ағымдағы  |Өткен айдың| терінің  | циенті |    ның
</w:t>
      </w:r>
      <w:r>
        <w:br/>
      </w:r>
      <w:r>
        <w:rPr>
          <w:rFonts w:ascii="Times New Roman"/>
          <w:b w:val="false"/>
          <w:i w:val="false"/>
          <w:color w:val="000000"/>
          <w:sz w:val="28"/>
        </w:rPr>
        <w:t>
 атауы    | айдың    |   1-ші    | айырма.  |        |  шығыны
</w:t>
      </w:r>
      <w:r>
        <w:br/>
      </w:r>
      <w:r>
        <w:rPr>
          <w:rFonts w:ascii="Times New Roman"/>
          <w:b w:val="false"/>
          <w:i w:val="false"/>
          <w:color w:val="000000"/>
          <w:sz w:val="28"/>
        </w:rPr>
        <w:t>
          |жұлдызында|жұлдызында | шылығы   |        |
</w:t>
      </w:r>
      <w:r>
        <w:br/>
      </w:r>
      <w:r>
        <w:rPr>
          <w:rFonts w:ascii="Times New Roman"/>
          <w:b w:val="false"/>
          <w:i w:val="false"/>
          <w:color w:val="000000"/>
          <w:sz w:val="28"/>
        </w:rPr>
        <w:t>
          |  00.00   |  00.00    |          |        |
</w:t>
      </w:r>
      <w:r>
        <w:br/>
      </w:r>
      <w:r>
        <w:rPr>
          <w:rFonts w:ascii="Times New Roman"/>
          <w:b w:val="false"/>
          <w:i w:val="false"/>
          <w:color w:val="000000"/>
          <w:sz w:val="28"/>
        </w:rPr>
        <w:t>
          | сағатта  | сағатта   |          |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Қабылдау
</w:t>
      </w:r>
    </w:p>
    <w:p>
      <w:pPr>
        <w:spacing w:after="0"/>
        <w:ind w:left="0"/>
        <w:jc w:val="both"/>
      </w:pPr>
      <w:r>
        <w:rPr>
          <w:rFonts w:ascii="Times New Roman"/>
          <w:b w:val="false"/>
          <w:i w:val="false"/>
          <w:color w:val="000000"/>
          <w:sz w:val="28"/>
        </w:rPr>
        <w:t>
Беру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Энергия объектісінің өкілі  ___________  __________________
</w:t>
      </w:r>
      <w:r>
        <w:br/>
      </w:r>
      <w:r>
        <w:rPr>
          <w:rFonts w:ascii="Times New Roman"/>
          <w:b w:val="false"/>
          <w:i w:val="false"/>
          <w:color w:val="000000"/>
          <w:sz w:val="28"/>
        </w:rPr>
        <w:t>
                                     (қолы)          (Т.Ә.А.)
</w:t>
      </w:r>
    </w:p>
    <w:p>
      <w:pPr>
        <w:spacing w:after="0"/>
        <w:ind w:left="0"/>
        <w:jc w:val="both"/>
      </w:pPr>
      <w:r>
        <w:rPr>
          <w:rFonts w:ascii="Times New Roman"/>
          <w:b w:val="false"/>
          <w:i w:val="false"/>
          <w:color w:val="000000"/>
          <w:sz w:val="28"/>
        </w:rPr>
        <w:t>
      Кеденнің өкілі              ___________  __________________
</w:t>
      </w:r>
      <w:r>
        <w:br/>
      </w:r>
      <w:r>
        <w:rPr>
          <w:rFonts w:ascii="Times New Roman"/>
          <w:b w:val="false"/>
          <w:i w:val="false"/>
          <w:color w:val="000000"/>
          <w:sz w:val="28"/>
        </w:rPr>
        <w:t>
                                     (қолы)          (Т.Ә.А.)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w:t>
      </w:r>
      <w:r>
        <w:br/>
      </w:r>
      <w:r>
        <w:rPr>
          <w:rFonts w:ascii="Times New Roman"/>
          <w:b w:val="false"/>
          <w:i w:val="false"/>
          <w:color w:val="000000"/>
          <w:sz w:val="28"/>
        </w:rPr>
        <w:t>
                                       Кедендік бақылау агенттігі
</w:t>
      </w:r>
      <w:r>
        <w:br/>
      </w:r>
      <w:r>
        <w:rPr>
          <w:rFonts w:ascii="Times New Roman"/>
          <w:b w:val="false"/>
          <w:i w:val="false"/>
          <w:color w:val="000000"/>
          <w:sz w:val="28"/>
        </w:rPr>
        <w:t>
                                              төрағасының
</w:t>
      </w:r>
      <w:r>
        <w:br/>
      </w:r>
      <w:r>
        <w:rPr>
          <w:rFonts w:ascii="Times New Roman"/>
          <w:b w:val="false"/>
          <w:i w:val="false"/>
          <w:color w:val="000000"/>
          <w:sz w:val="28"/>
        </w:rPr>
        <w:t>
                                       2003 жылғы 20 мамырдағы
</w:t>
      </w:r>
      <w:r>
        <w:br/>
      </w:r>
      <w:r>
        <w:rPr>
          <w:rFonts w:ascii="Times New Roman"/>
          <w:b w:val="false"/>
          <w:i w:val="false"/>
          <w:color w:val="000000"/>
          <w:sz w:val="28"/>
        </w:rPr>
        <w:t>
                                      N 218 бұйрығымен бекітілген
</w:t>
      </w:r>
      <w:r>
        <w:br/>
      </w:r>
      <w:r>
        <w:rPr>
          <w:rFonts w:ascii="Times New Roman"/>
          <w:b w:val="false"/>
          <w:i w:val="false"/>
          <w:color w:val="000000"/>
          <w:sz w:val="28"/>
        </w:rPr>
        <w:t>
                                   Уақытша декларациялау рәсімдерін
</w:t>
      </w:r>
      <w:r>
        <w:br/>
      </w:r>
      <w:r>
        <w:rPr>
          <w:rFonts w:ascii="Times New Roman"/>
          <w:b w:val="false"/>
          <w:i w:val="false"/>
          <w:color w:val="000000"/>
          <w:sz w:val="28"/>
        </w:rPr>
        <w:t>
                                  пайдалана отырып, уақытша кедендік
</w:t>
      </w:r>
      <w:r>
        <w:br/>
      </w:r>
      <w:r>
        <w:rPr>
          <w:rFonts w:ascii="Times New Roman"/>
          <w:b w:val="false"/>
          <w:i w:val="false"/>
          <w:color w:val="000000"/>
          <w:sz w:val="28"/>
        </w:rPr>
        <w:t>
                                       декларациялау мен кедендік
</w:t>
      </w:r>
      <w:r>
        <w:br/>
      </w:r>
      <w:r>
        <w:rPr>
          <w:rFonts w:ascii="Times New Roman"/>
          <w:b w:val="false"/>
          <w:i w:val="false"/>
          <w:color w:val="000000"/>
          <w:sz w:val="28"/>
        </w:rPr>
        <w:t>
                                          толтырудың ережесіне   
</w:t>
      </w:r>
      <w:r>
        <w:br/>
      </w:r>
      <w:r>
        <w:rPr>
          <w:rFonts w:ascii="Times New Roman"/>
          <w:b w:val="false"/>
          <w:i w:val="false"/>
          <w:color w:val="000000"/>
          <w:sz w:val="28"/>
        </w:rPr>
        <w:t>
                                                7-қосымша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7-қосымша жаңа редакцияда жазылды - ҚР Кедендік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бақылау агенттігі төрағасының 2004 жылғы 8 шілдедегі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299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Кедендік бірдейлендіру құралдарын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салу және алу туралы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200__жылғы "___" 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АКТ
</w:t>
      </w:r>
      <w:r>
        <w:rPr>
          <w:rFonts w:ascii="Times New Roman"/>
          <w:b w:val="false"/>
          <w:i w:val="false"/>
          <w:color w:val="000000"/>
          <w:sz w:val="28"/>
        </w:rPr>
        <w:t>
</w:t>
      </w:r>
    </w:p>
    <w:p>
      <w:pPr>
        <w:spacing w:after="0"/>
        <w:ind w:left="0"/>
        <w:jc w:val="both"/>
      </w:pPr>
      <w:r>
        <w:rPr>
          <w:rFonts w:ascii="Times New Roman"/>
          <w:b w:val="false"/>
          <w:i w:val="false"/>
          <w:color w:val="000000"/>
          <w:sz w:val="28"/>
        </w:rPr>
        <w:t>
      Біз төменде қол қоюшылар_____________________________________
</w:t>
      </w:r>
      <w:r>
        <w:br/>
      </w:r>
      <w:r>
        <w:rPr>
          <w:rFonts w:ascii="Times New Roman"/>
          <w:b w:val="false"/>
          <w:i w:val="false"/>
          <w:color w:val="000000"/>
          <w:sz w:val="28"/>
        </w:rPr>
        <w:t>
________________________________________________ кедендік
</w:t>
      </w:r>
      <w:r>
        <w:br/>
      </w:r>
      <w:r>
        <w:rPr>
          <w:rFonts w:ascii="Times New Roman"/>
          <w:b w:val="false"/>
          <w:i w:val="false"/>
          <w:color w:val="000000"/>
          <w:sz w:val="28"/>
        </w:rPr>
        <w:t>
бірдейлендіру құралдарын салудың жүргізілгендігі туралы осы актіні
</w:t>
      </w:r>
      <w:r>
        <w:br/>
      </w:r>
      <w:r>
        <w:rPr>
          <w:rFonts w:ascii="Times New Roman"/>
          <w:b w:val="false"/>
          <w:i w:val="false"/>
          <w:color w:val="000000"/>
          <w:sz w:val="28"/>
        </w:rPr>
        <w:t>
жасадық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Өлшеу | Құралдың| Құралдың |Алынған|  Құралдың| Кеден  |  Кеден
</w:t>
      </w:r>
      <w:r>
        <w:br/>
      </w:r>
      <w:r>
        <w:rPr>
          <w:rFonts w:ascii="Times New Roman"/>
          <w:b w:val="false"/>
          <w:i w:val="false"/>
          <w:color w:val="000000"/>
          <w:sz w:val="28"/>
        </w:rPr>
        <w:t>
 құрал.|түрі және|пломбалау | кеден |  пломбаны| органы | пломбала.
</w:t>
      </w:r>
      <w:r>
        <w:br/>
      </w:r>
      <w:r>
        <w:rPr>
          <w:rFonts w:ascii="Times New Roman"/>
          <w:b w:val="false"/>
          <w:i w:val="false"/>
          <w:color w:val="000000"/>
          <w:sz w:val="28"/>
        </w:rPr>
        <w:t>
дарының| дәлдік  |сәтіндегі |пломба.|    алу   | пломба.|рының саны
</w:t>
      </w:r>
      <w:r>
        <w:br/>
      </w:r>
      <w:r>
        <w:rPr>
          <w:rFonts w:ascii="Times New Roman"/>
          <w:b w:val="false"/>
          <w:i w:val="false"/>
          <w:color w:val="000000"/>
          <w:sz w:val="28"/>
        </w:rPr>
        <w:t>
 атауы |  класы  | көрсет.  |сының  | сәтіндегі| сының  | (алынған) 
</w:t>
      </w:r>
      <w:r>
        <w:br/>
      </w:r>
      <w:r>
        <w:rPr>
          <w:rFonts w:ascii="Times New Roman"/>
          <w:b w:val="false"/>
          <w:i w:val="false"/>
          <w:color w:val="000000"/>
          <w:sz w:val="28"/>
        </w:rPr>
        <w:t>
       |         | кіштері  |таңбасы|  көрсет. | таңбасы| салынған
</w:t>
      </w:r>
      <w:r>
        <w:br/>
      </w:r>
      <w:r>
        <w:rPr>
          <w:rFonts w:ascii="Times New Roman"/>
          <w:b w:val="false"/>
          <w:i w:val="false"/>
          <w:color w:val="000000"/>
          <w:sz w:val="28"/>
        </w:rPr>
        <w:t>
       |         |          |       |  кіштері |        |
</w:t>
      </w:r>
      <w:r>
        <w:br/>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    2    |     3    |   4   |    5     |   6    |    7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____________________   облысы бойынша КБД
</w:t>
      </w:r>
      <w:r>
        <w:br/>
      </w:r>
      <w:r>
        <w:rPr>
          <w:rFonts w:ascii="Times New Roman"/>
          <w:b w:val="false"/>
          <w:i w:val="false"/>
          <w:color w:val="000000"/>
          <w:sz w:val="28"/>
        </w:rPr>
        <w:t>
                       жедел кезекшісінің
</w:t>
      </w:r>
      <w:r>
        <w:br/>
      </w:r>
      <w:r>
        <w:rPr>
          <w:rFonts w:ascii="Times New Roman"/>
          <w:b w:val="false"/>
          <w:i w:val="false"/>
          <w:color w:val="000000"/>
          <w:sz w:val="28"/>
        </w:rPr>
        <w:t>
                       қызметтік телефоны   _____________________
</w:t>
      </w:r>
      <w:r>
        <w:br/>
      </w:r>
      <w:r>
        <w:rPr>
          <w:rFonts w:ascii="Times New Roman"/>
          <w:b w:val="false"/>
          <w:i w:val="false"/>
          <w:color w:val="000000"/>
          <w:sz w:val="28"/>
        </w:rPr>
        <w:t>
____________________   __________________   _____________________
</w:t>
      </w:r>
      <w:r>
        <w:br/>
      </w:r>
      <w:r>
        <w:rPr>
          <w:rFonts w:ascii="Times New Roman"/>
          <w:b w:val="false"/>
          <w:i w:val="false"/>
          <w:color w:val="000000"/>
          <w:sz w:val="28"/>
        </w:rPr>
        <w:t>
    (Т.А.Ә.)                (лауазымы)              (қолы)
</w:t>
      </w:r>
      <w:r>
        <w:br/>
      </w:r>
      <w:r>
        <w:rPr>
          <w:rFonts w:ascii="Times New Roman"/>
          <w:b w:val="false"/>
          <w:i w:val="false"/>
          <w:color w:val="000000"/>
          <w:sz w:val="28"/>
        </w:rPr>
        <w:t>
____________________   __________________   _____________________
</w:t>
      </w:r>
      <w:r>
        <w:br/>
      </w:r>
      <w:r>
        <w:rPr>
          <w:rFonts w:ascii="Times New Roman"/>
          <w:b w:val="false"/>
          <w:i w:val="false"/>
          <w:color w:val="000000"/>
          <w:sz w:val="28"/>
        </w:rPr>
        <w:t>
    (Т.А.Ә.)                (лауазымы)              (қолы)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w:t>
      </w:r>
      <w:r>
        <w:br/>
      </w:r>
      <w:r>
        <w:rPr>
          <w:rFonts w:ascii="Times New Roman"/>
          <w:b w:val="false"/>
          <w:i w:val="false"/>
          <w:color w:val="000000"/>
          <w:sz w:val="28"/>
        </w:rPr>
        <w:t>
                                       Кедендік бақылау агенттігі
</w:t>
      </w:r>
      <w:r>
        <w:br/>
      </w:r>
      <w:r>
        <w:rPr>
          <w:rFonts w:ascii="Times New Roman"/>
          <w:b w:val="false"/>
          <w:i w:val="false"/>
          <w:color w:val="000000"/>
          <w:sz w:val="28"/>
        </w:rPr>
        <w:t>
                                              төрағасының
</w:t>
      </w:r>
      <w:r>
        <w:br/>
      </w:r>
      <w:r>
        <w:rPr>
          <w:rFonts w:ascii="Times New Roman"/>
          <w:b w:val="false"/>
          <w:i w:val="false"/>
          <w:color w:val="000000"/>
          <w:sz w:val="28"/>
        </w:rPr>
        <w:t>
                                       2003 жылғы 20 мамырдағы
</w:t>
      </w:r>
      <w:r>
        <w:br/>
      </w:r>
      <w:r>
        <w:rPr>
          <w:rFonts w:ascii="Times New Roman"/>
          <w:b w:val="false"/>
          <w:i w:val="false"/>
          <w:color w:val="000000"/>
          <w:sz w:val="28"/>
        </w:rPr>
        <w:t>
                                      N 218 бұйрығымен бекітілген
</w:t>
      </w:r>
      <w:r>
        <w:br/>
      </w:r>
      <w:r>
        <w:rPr>
          <w:rFonts w:ascii="Times New Roman"/>
          <w:b w:val="false"/>
          <w:i w:val="false"/>
          <w:color w:val="000000"/>
          <w:sz w:val="28"/>
        </w:rPr>
        <w:t>
                                   Уақытша декларациялау рәсімдерін
</w:t>
      </w:r>
      <w:r>
        <w:br/>
      </w:r>
      <w:r>
        <w:rPr>
          <w:rFonts w:ascii="Times New Roman"/>
          <w:b w:val="false"/>
          <w:i w:val="false"/>
          <w:color w:val="000000"/>
          <w:sz w:val="28"/>
        </w:rPr>
        <w:t>
                                  пайдалана отырып, уақытша кедендік
</w:t>
      </w:r>
      <w:r>
        <w:br/>
      </w:r>
      <w:r>
        <w:rPr>
          <w:rFonts w:ascii="Times New Roman"/>
          <w:b w:val="false"/>
          <w:i w:val="false"/>
          <w:color w:val="000000"/>
          <w:sz w:val="28"/>
        </w:rPr>
        <w:t>
                                       декларациялау мен кедендік
</w:t>
      </w:r>
      <w:r>
        <w:br/>
      </w:r>
      <w:r>
        <w:rPr>
          <w:rFonts w:ascii="Times New Roman"/>
          <w:b w:val="false"/>
          <w:i w:val="false"/>
          <w:color w:val="000000"/>
          <w:sz w:val="28"/>
        </w:rPr>
        <w:t>
                                          толтырудың ережесіне   
</w:t>
      </w:r>
      <w:r>
        <w:br/>
      </w:r>
      <w:r>
        <w:rPr>
          <w:rFonts w:ascii="Times New Roman"/>
          <w:b w:val="false"/>
          <w:i w:val="false"/>
          <w:color w:val="000000"/>
          <w:sz w:val="28"/>
        </w:rPr>
        <w:t>
                                                8-қосымша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8-қосымша жаңа редакцияда жазылды - ҚР Кедендік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бақылау агенттігі төрағасының 2004 жылғы 8 шілдедегі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299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_____________ бойынша КБД-да ресімделген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УЖКД тізілімі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N |УЖКД|Жөнел.|Алушы|Кеден|Өлшеу   |Жеткі.| Арналы | Өткізу  |
</w:t>
      </w:r>
      <w:r>
        <w:br/>
      </w:r>
      <w:r>
        <w:rPr>
          <w:rFonts w:ascii="Times New Roman"/>
          <w:b w:val="false"/>
          <w:i w:val="false"/>
          <w:color w:val="000000"/>
          <w:sz w:val="28"/>
        </w:rPr>
        <w:t>
р/| N  | туші |     |режи.|бірлігі,| зілу | құбыр  |пункттері|Ескер.
</w:t>
      </w:r>
      <w:r>
        <w:br/>
      </w:r>
      <w:r>
        <w:rPr>
          <w:rFonts w:ascii="Times New Roman"/>
          <w:b w:val="false"/>
          <w:i w:val="false"/>
          <w:color w:val="000000"/>
          <w:sz w:val="28"/>
        </w:rPr>
        <w:t>
б |    |      |     |  мі |көлемі  |мерзі.| желісі |_________|  ту
</w:t>
      </w:r>
      <w:r>
        <w:br/>
      </w:r>
      <w:r>
        <w:rPr>
          <w:rFonts w:ascii="Times New Roman"/>
          <w:b w:val="false"/>
          <w:i w:val="false"/>
          <w:color w:val="000000"/>
          <w:sz w:val="28"/>
        </w:rPr>
        <w:t>
  |    |      |     |     |(мың м3,|  мі  |  мен   |кіру|шығу|
</w:t>
      </w:r>
      <w:r>
        <w:br/>
      </w:r>
      <w:r>
        <w:rPr>
          <w:rFonts w:ascii="Times New Roman"/>
          <w:b w:val="false"/>
          <w:i w:val="false"/>
          <w:color w:val="000000"/>
          <w:sz w:val="28"/>
        </w:rPr>
        <w:t>
  |    |      |     |     | КВт.с, |(айы) | электр |    |    |
</w:t>
      </w:r>
      <w:r>
        <w:br/>
      </w:r>
      <w:r>
        <w:rPr>
          <w:rFonts w:ascii="Times New Roman"/>
          <w:b w:val="false"/>
          <w:i w:val="false"/>
          <w:color w:val="000000"/>
          <w:sz w:val="28"/>
        </w:rPr>
        <w:t>
  |    |      |     |     |  кг)   |      |  беру  |    |    |
</w:t>
      </w:r>
      <w:r>
        <w:br/>
      </w:r>
      <w:r>
        <w:rPr>
          <w:rFonts w:ascii="Times New Roman"/>
          <w:b w:val="false"/>
          <w:i w:val="false"/>
          <w:color w:val="000000"/>
          <w:sz w:val="28"/>
        </w:rPr>
        <w:t>
  |    |      |     |     |        |      | желіле.|    |    |
</w:t>
      </w:r>
      <w:r>
        <w:br/>
      </w:r>
      <w:r>
        <w:rPr>
          <w:rFonts w:ascii="Times New Roman"/>
          <w:b w:val="false"/>
          <w:i w:val="false"/>
          <w:color w:val="000000"/>
          <w:sz w:val="28"/>
        </w:rPr>
        <w:t>
  |    |      |     |     |        |      | рінің  |    |    |
</w:t>
      </w:r>
      <w:r>
        <w:br/>
      </w:r>
      <w:r>
        <w:rPr>
          <w:rFonts w:ascii="Times New Roman"/>
          <w:b w:val="false"/>
          <w:i w:val="false"/>
          <w:color w:val="000000"/>
          <w:sz w:val="28"/>
        </w:rPr>
        <w:t>
  |    |      |     |     |        |      | атауы  |    |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  2 |   3  |  4  |  5  |   6    |   7  |   8    |  9 | 10 |  11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Қолдары:
</w:t>
      </w:r>
    </w:p>
    <w:p>
      <w:pPr>
        <w:spacing w:after="0"/>
        <w:ind w:left="0"/>
        <w:jc w:val="both"/>
      </w:pPr>
      <w:r>
        <w:rPr>
          <w:rFonts w:ascii="Times New Roman"/>
          <w:b w:val="false"/>
          <w:i w:val="false"/>
          <w:color w:val="000000"/>
          <w:sz w:val="28"/>
        </w:rPr>
        <w:t>
      Тасымалдаушыдан ___________________    _________________
</w:t>
      </w:r>
      <w:r>
        <w:br/>
      </w:r>
      <w:r>
        <w:rPr>
          <w:rFonts w:ascii="Times New Roman"/>
          <w:b w:val="false"/>
          <w:i w:val="false"/>
          <w:color w:val="000000"/>
          <w:sz w:val="28"/>
        </w:rPr>
        <w:t>
                            (қолы)                (Т.А.Ә.)
</w:t>
      </w:r>
    </w:p>
    <w:p>
      <w:pPr>
        <w:spacing w:after="0"/>
        <w:ind w:left="0"/>
        <w:jc w:val="both"/>
      </w:pPr>
      <w:r>
        <w:rPr>
          <w:rFonts w:ascii="Times New Roman"/>
          <w:b w:val="false"/>
          <w:i w:val="false"/>
          <w:color w:val="000000"/>
          <w:sz w:val="28"/>
        </w:rPr>
        <w:t>
      Кеден органынан ___________________    __________________
</w:t>
      </w:r>
      <w:r>
        <w:br/>
      </w:r>
      <w:r>
        <w:rPr>
          <w:rFonts w:ascii="Times New Roman"/>
          <w:b w:val="false"/>
          <w:i w:val="false"/>
          <w:color w:val="000000"/>
          <w:sz w:val="28"/>
        </w:rPr>
        <w:t>
                            (қолы)                (Т.А.Ә.)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w:t>
      </w:r>
      <w:r>
        <w:br/>
      </w:r>
      <w:r>
        <w:rPr>
          <w:rFonts w:ascii="Times New Roman"/>
          <w:b w:val="false"/>
          <w:i w:val="false"/>
          <w:color w:val="000000"/>
          <w:sz w:val="28"/>
        </w:rPr>
        <w:t>
                                       Кедендік бақылау агенттігі
</w:t>
      </w:r>
      <w:r>
        <w:br/>
      </w:r>
      <w:r>
        <w:rPr>
          <w:rFonts w:ascii="Times New Roman"/>
          <w:b w:val="false"/>
          <w:i w:val="false"/>
          <w:color w:val="000000"/>
          <w:sz w:val="28"/>
        </w:rPr>
        <w:t>
                                              төрағасының
</w:t>
      </w:r>
      <w:r>
        <w:br/>
      </w:r>
      <w:r>
        <w:rPr>
          <w:rFonts w:ascii="Times New Roman"/>
          <w:b w:val="false"/>
          <w:i w:val="false"/>
          <w:color w:val="000000"/>
          <w:sz w:val="28"/>
        </w:rPr>
        <w:t>
                                       2003 жылғы 20 мамырдағы
</w:t>
      </w:r>
      <w:r>
        <w:br/>
      </w:r>
      <w:r>
        <w:rPr>
          <w:rFonts w:ascii="Times New Roman"/>
          <w:b w:val="false"/>
          <w:i w:val="false"/>
          <w:color w:val="000000"/>
          <w:sz w:val="28"/>
        </w:rPr>
        <w:t>
                                      N 218 бұйрығымен бекітілген
</w:t>
      </w:r>
      <w:r>
        <w:br/>
      </w:r>
      <w:r>
        <w:rPr>
          <w:rFonts w:ascii="Times New Roman"/>
          <w:b w:val="false"/>
          <w:i w:val="false"/>
          <w:color w:val="000000"/>
          <w:sz w:val="28"/>
        </w:rPr>
        <w:t>
                                   Уақытша декларациялау рәсімдерін
</w:t>
      </w:r>
      <w:r>
        <w:br/>
      </w:r>
      <w:r>
        <w:rPr>
          <w:rFonts w:ascii="Times New Roman"/>
          <w:b w:val="false"/>
          <w:i w:val="false"/>
          <w:color w:val="000000"/>
          <w:sz w:val="28"/>
        </w:rPr>
        <w:t>
                                  пайдалана отырып, уақытша кедендік
</w:t>
      </w:r>
      <w:r>
        <w:br/>
      </w:r>
      <w:r>
        <w:rPr>
          <w:rFonts w:ascii="Times New Roman"/>
          <w:b w:val="false"/>
          <w:i w:val="false"/>
          <w:color w:val="000000"/>
          <w:sz w:val="28"/>
        </w:rPr>
        <w:t>
                                       декларациялау мен кедендік
</w:t>
      </w:r>
      <w:r>
        <w:br/>
      </w:r>
      <w:r>
        <w:rPr>
          <w:rFonts w:ascii="Times New Roman"/>
          <w:b w:val="false"/>
          <w:i w:val="false"/>
          <w:color w:val="000000"/>
          <w:sz w:val="28"/>
        </w:rPr>
        <w:t>
                                          толтырудың ережесіне   
</w:t>
      </w:r>
      <w:r>
        <w:br/>
      </w:r>
      <w:r>
        <w:rPr>
          <w:rFonts w:ascii="Times New Roman"/>
          <w:b w:val="false"/>
          <w:i w:val="false"/>
          <w:color w:val="000000"/>
          <w:sz w:val="28"/>
        </w:rPr>
        <w:t>
                                                9-қосымша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9-қосымша жаңа редакцияда жазылды - ҚР Кедендік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бақылау агенттігі төрағасының 2004 жылғы 8 шілдедегі N 299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___________________ бойынша КБД-да тауарлардың алу-беру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тізілімі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 Алу-|УЖКД|Жөнел.|Алушы|Кеден |Декла.  |Нақты   | Өткізу  |Ескер.
</w:t>
      </w:r>
      <w:r>
        <w:br/>
      </w:r>
      <w:r>
        <w:rPr>
          <w:rFonts w:ascii="Times New Roman"/>
          <w:b w:val="false"/>
          <w:i w:val="false"/>
          <w:color w:val="000000"/>
          <w:sz w:val="28"/>
        </w:rPr>
        <w:t>
р/| беру| N  |туші  |     |режимі|ранды.  |өткі.   |пункттері|  ту
</w:t>
      </w:r>
      <w:r>
        <w:br/>
      </w:r>
      <w:r>
        <w:rPr>
          <w:rFonts w:ascii="Times New Roman"/>
          <w:b w:val="false"/>
          <w:i w:val="false"/>
          <w:color w:val="000000"/>
          <w:sz w:val="28"/>
        </w:rPr>
        <w:t>
б |акті.|    |      |     |      |рылған  |зілген  |_________|
</w:t>
      </w:r>
      <w:r>
        <w:br/>
      </w:r>
      <w:r>
        <w:rPr>
          <w:rFonts w:ascii="Times New Roman"/>
          <w:b w:val="false"/>
          <w:i w:val="false"/>
          <w:color w:val="000000"/>
          <w:sz w:val="28"/>
        </w:rPr>
        <w:t>
  |сінің|    |      |     |      | көлем  |көлем   |кіру|шығу|
</w:t>
      </w:r>
      <w:r>
        <w:br/>
      </w:r>
      <w:r>
        <w:rPr>
          <w:rFonts w:ascii="Times New Roman"/>
          <w:b w:val="false"/>
          <w:i w:val="false"/>
          <w:color w:val="000000"/>
          <w:sz w:val="28"/>
        </w:rPr>
        <w:t>
  |  N  |    |      |     |      |(мың м3,|(мың м3,|    |    |
</w:t>
      </w:r>
      <w:r>
        <w:br/>
      </w:r>
      <w:r>
        <w:rPr>
          <w:rFonts w:ascii="Times New Roman"/>
          <w:b w:val="false"/>
          <w:i w:val="false"/>
          <w:color w:val="000000"/>
          <w:sz w:val="28"/>
        </w:rPr>
        <w:t>
  |     |    |      |     |      | КВт.с, | КВт.с, |    |    |
</w:t>
      </w:r>
      <w:r>
        <w:br/>
      </w:r>
      <w:r>
        <w:rPr>
          <w:rFonts w:ascii="Times New Roman"/>
          <w:b w:val="false"/>
          <w:i w:val="false"/>
          <w:color w:val="000000"/>
          <w:sz w:val="28"/>
        </w:rPr>
        <w:t>
  |     |    |      |     |      | кг)    |  кг)   |    |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  2  |  3 |  4   |  5  |   6  |   7    |   8    |  9 | 10 |  11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Қолдары:
</w:t>
      </w:r>
    </w:p>
    <w:p>
      <w:pPr>
        <w:spacing w:after="0"/>
        <w:ind w:left="0"/>
        <w:jc w:val="both"/>
      </w:pPr>
      <w:r>
        <w:rPr>
          <w:rFonts w:ascii="Times New Roman"/>
          <w:b w:val="false"/>
          <w:i w:val="false"/>
          <w:color w:val="000000"/>
          <w:sz w:val="28"/>
        </w:rPr>
        <w:t>
      Тасымалдаушыдан ___________________    _________________
</w:t>
      </w:r>
      <w:r>
        <w:br/>
      </w:r>
      <w:r>
        <w:rPr>
          <w:rFonts w:ascii="Times New Roman"/>
          <w:b w:val="false"/>
          <w:i w:val="false"/>
          <w:color w:val="000000"/>
          <w:sz w:val="28"/>
        </w:rPr>
        <w:t>
                            (қолы)                (Т.А.Ә.)
</w:t>
      </w:r>
    </w:p>
    <w:p>
      <w:pPr>
        <w:spacing w:after="0"/>
        <w:ind w:left="0"/>
        <w:jc w:val="both"/>
      </w:pPr>
      <w:r>
        <w:rPr>
          <w:rFonts w:ascii="Times New Roman"/>
          <w:b w:val="false"/>
          <w:i w:val="false"/>
          <w:color w:val="000000"/>
          <w:sz w:val="28"/>
        </w:rPr>
        <w:t>
      Кеден органынан ___________________    __________________
</w:t>
      </w:r>
      <w:r>
        <w:br/>
      </w:r>
      <w:r>
        <w:rPr>
          <w:rFonts w:ascii="Times New Roman"/>
          <w:b w:val="false"/>
          <w:i w:val="false"/>
          <w:color w:val="000000"/>
          <w:sz w:val="28"/>
        </w:rPr>
        <w:t>
                            (қолы)                (Т.А.Ә.)
</w:t>
      </w:r>
    </w:p>
    <w:p>
      <w:pPr>
        <w:spacing w:after="0"/>
        <w:ind w:left="0"/>
        <w:jc w:val="both"/>
      </w:pPr>
      <w:r>
        <w:rPr>
          <w:rFonts w:ascii="Times New Roman"/>
          <w:b w:val="false"/>
          <w:i w:val="false"/>
          <w:color w:val="000000"/>
          <w:sz w:val="28"/>
        </w:rPr>
        <w:t>
</w:t>
      </w:r>
      <w:r>
        <w:rPr>
          <w:rFonts w:ascii="Times New Roman"/>
          <w:b w:val="false"/>
          <w:i w:val="false"/>
          <w:color w:val="000000"/>
          <w:sz w:val="28"/>
        </w:rPr>
        <w:t>
                                    Уақытша кедендік декларацияны
</w:t>
      </w:r>
      <w:r>
        <w:br/>
      </w:r>
      <w:r>
        <w:rPr>
          <w:rFonts w:ascii="Times New Roman"/>
          <w:b w:val="false"/>
          <w:i w:val="false"/>
          <w:color w:val="000000"/>
          <w:sz w:val="28"/>
        </w:rPr>
        <w:t>
                                         толтыру және уақытша
</w:t>
      </w:r>
      <w:r>
        <w:br/>
      </w:r>
      <w:r>
        <w:rPr>
          <w:rFonts w:ascii="Times New Roman"/>
          <w:b w:val="false"/>
          <w:i w:val="false"/>
          <w:color w:val="000000"/>
          <w:sz w:val="28"/>
        </w:rPr>
        <w:t>
                                       декларациялау рәсімдерін
</w:t>
      </w:r>
      <w:r>
        <w:br/>
      </w:r>
      <w:r>
        <w:rPr>
          <w:rFonts w:ascii="Times New Roman"/>
          <w:b w:val="false"/>
          <w:i w:val="false"/>
          <w:color w:val="000000"/>
          <w:sz w:val="28"/>
        </w:rPr>
        <w:t>
                                       пайдалана отырып кедендік
</w:t>
      </w:r>
      <w:r>
        <w:br/>
      </w:r>
      <w:r>
        <w:rPr>
          <w:rFonts w:ascii="Times New Roman"/>
          <w:b w:val="false"/>
          <w:i w:val="false"/>
          <w:color w:val="000000"/>
          <w:sz w:val="28"/>
        </w:rPr>
        <w:t>
                                        ресімдеудің ережесіне
</w:t>
      </w:r>
      <w:r>
        <w:br/>
      </w:r>
      <w:r>
        <w:rPr>
          <w:rFonts w:ascii="Times New Roman"/>
          <w:b w:val="false"/>
          <w:i w:val="false"/>
          <w:color w:val="000000"/>
          <w:sz w:val="28"/>
        </w:rPr>
        <w:t>
                                               9-1-қосымша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Жаңа қосымшамен толықтырылды - ҚР Қаржы министрлігі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Кедендік бақылау комитетінің 2005 жылғы 28 қыркүйектегі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382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N___ ХАБАРЛАМА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Ескерту 
</w:t>
      </w:r>
      <w:r>
        <w:rPr>
          <w:rFonts w:ascii="Times New Roman"/>
          <w:b w:val="false"/>
          <w:i w:val="false"/>
          <w:color w:val="000000"/>
          <w:sz w:val="28"/>
          <w:u w:val="single"/>
        </w:rPr>
        <w:t>
"тауарларды өткiзу мерзiмi көрсетiледi"
</w:t>
      </w:r>
      <w:r>
        <w:rPr>
          <w:rFonts w:ascii="Times New Roman"/>
          <w:b w:val="false"/>
          <w:i w:val="false"/>
          <w:color w:val="000000"/>
          <w:sz w:val="28"/>
        </w:rPr>
        <w:t>
 iшiнде
</w:t>
      </w:r>
      <w:r>
        <w:br/>
      </w:r>
      <w:r>
        <w:rPr>
          <w:rFonts w:ascii="Times New Roman"/>
          <w:b w:val="false"/>
          <w:i w:val="false"/>
          <w:color w:val="000000"/>
          <w:sz w:val="28"/>
        </w:rPr>
        <w:t>
Қазақстан Республикасының аумағы бойынша Кеден кодексiнiң
</w:t>
      </w:r>
      <w:r>
        <w:br/>
      </w:r>
      <w:r>
        <w:rPr>
          <w:rFonts w:ascii="Times New Roman"/>
          <w:b w:val="false"/>
          <w:i w:val="false"/>
          <w:color w:val="000000"/>
          <w:sz w:val="28"/>
        </w:rPr>
        <w:t>
219-бабына сәйкес 
</w:t>
      </w:r>
      <w:r>
        <w:rPr>
          <w:rFonts w:ascii="Times New Roman"/>
          <w:b w:val="false"/>
          <w:i w:val="false"/>
          <w:color w:val="000000"/>
          <w:sz w:val="28"/>
          <w:u w:val="single"/>
        </w:rPr>
        <w:t>
"тауарлардың атауы"
</w:t>
      </w:r>
      <w:r>
        <w:rPr>
          <w:rFonts w:ascii="Times New Roman"/>
          <w:b w:val="false"/>
          <w:i w:val="false"/>
          <w:color w:val="000000"/>
          <w:sz w:val="28"/>
        </w:rPr>
        <w:t>
 тауарлар транзитiн жүргiзу
</w:t>
      </w:r>
      <w:r>
        <w:br/>
      </w:r>
      <w:r>
        <w:rPr>
          <w:rFonts w:ascii="Times New Roman"/>
          <w:b w:val="false"/>
          <w:i w:val="false"/>
          <w:color w:val="000000"/>
          <w:sz w:val="28"/>
        </w:rPr>
        <w:t>
ниетi туралы
</w:t>
      </w:r>
      <w:r>
        <w:br/>
      </w:r>
      <w:r>
        <w:rPr>
          <w:rFonts w:ascii="Times New Roman"/>
          <w:b w:val="false"/>
          <w:i w:val="false"/>
          <w:color w:val="000000"/>
          <w:sz w:val="28"/>
        </w:rPr>
        <w:t>
      Жөнелтушi ел _______________________________________________
</w:t>
      </w:r>
      <w:r>
        <w:br/>
      </w:r>
      <w:r>
        <w:rPr>
          <w:rFonts w:ascii="Times New Roman"/>
          <w:b w:val="false"/>
          <w:i w:val="false"/>
          <w:color w:val="000000"/>
          <w:sz w:val="28"/>
        </w:rPr>
        <w:t>
      Жөнелтушi __________________________________________________
</w:t>
      </w:r>
      <w:r>
        <w:br/>
      </w:r>
      <w:r>
        <w:rPr>
          <w:rFonts w:ascii="Times New Roman"/>
          <w:b w:val="false"/>
          <w:i w:val="false"/>
          <w:color w:val="000000"/>
          <w:sz w:val="28"/>
        </w:rPr>
        <w:t>
      Жөнелтушiнiң мекен-жайы ____________________________________
</w:t>
      </w:r>
      <w:r>
        <w:br/>
      </w:r>
      <w:r>
        <w:rPr>
          <w:rFonts w:ascii="Times New Roman"/>
          <w:b w:val="false"/>
          <w:i w:val="false"/>
          <w:color w:val="000000"/>
          <w:sz w:val="28"/>
        </w:rPr>
        <w:t>
      Межелi ел __________________________________________________
</w:t>
      </w:r>
      <w:r>
        <w:br/>
      </w:r>
      <w:r>
        <w:rPr>
          <w:rFonts w:ascii="Times New Roman"/>
          <w:b w:val="false"/>
          <w:i w:val="false"/>
          <w:color w:val="000000"/>
          <w:sz w:val="28"/>
        </w:rPr>
        <w:t>
      Алушы ______________________________________________________
</w:t>
      </w:r>
      <w:r>
        <w:br/>
      </w:r>
      <w:r>
        <w:rPr>
          <w:rFonts w:ascii="Times New Roman"/>
          <w:b w:val="false"/>
          <w:i w:val="false"/>
          <w:color w:val="000000"/>
          <w:sz w:val="28"/>
        </w:rPr>
        <w:t>
      Алушының мекен-жайы ________________________________________
</w:t>
      </w:r>
      <w:r>
        <w:br/>
      </w:r>
      <w:r>
        <w:rPr>
          <w:rFonts w:ascii="Times New Roman"/>
          <w:b w:val="false"/>
          <w:i w:val="false"/>
          <w:color w:val="000000"/>
          <w:sz w:val="28"/>
        </w:rPr>
        <w:t>
      Тауардың шыққан елi ________________________________________
</w:t>
      </w:r>
      <w:r>
        <w:br/>
      </w:r>
      <w:r>
        <w:rPr>
          <w:rFonts w:ascii="Times New Roman"/>
          <w:b w:val="false"/>
          <w:i w:val="false"/>
          <w:color w:val="000000"/>
          <w:sz w:val="28"/>
        </w:rPr>
        <w:t>
      Кеден брокерi ______________________________________________
</w:t>
      </w:r>
      <w:r>
        <w:br/>
      </w:r>
      <w:r>
        <w:rPr>
          <w:rFonts w:ascii="Times New Roman"/>
          <w:b w:val="false"/>
          <w:i w:val="false"/>
          <w:color w:val="000000"/>
          <w:sz w:val="28"/>
        </w:rPr>
        <w:t>
      Кеден брокерiнiң мекен-жайы ________________________________
</w:t>
      </w:r>
      <w:r>
        <w:br/>
      </w:r>
      <w:r>
        <w:rPr>
          <w:rFonts w:ascii="Times New Roman"/>
          <w:b w:val="false"/>
          <w:i w:val="false"/>
          <w:color w:val="000000"/>
          <w:sz w:val="28"/>
        </w:rPr>
        <w:t>
      Брокердiң банктiк реквизиттерi _____________________________
</w:t>
      </w:r>
      <w:r>
        <w:br/>
      </w:r>
      <w:r>
        <w:rPr>
          <w:rFonts w:ascii="Times New Roman"/>
          <w:b w:val="false"/>
          <w:i w:val="false"/>
          <w:color w:val="000000"/>
          <w:sz w:val="28"/>
        </w:rPr>
        <w:t>
      Тасымалдаушының атауы (орындаушы) __________________________
</w:t>
      </w:r>
      <w:r>
        <w:br/>
      </w:r>
      <w:r>
        <w:rPr>
          <w:rFonts w:ascii="Times New Roman"/>
          <w:b w:val="false"/>
          <w:i w:val="false"/>
          <w:color w:val="000000"/>
          <w:sz w:val="28"/>
        </w:rPr>
        <w:t>
      Тасымалдаушының мекен-жайы (орындаушы) _____________________
</w:t>
      </w:r>
      <w:r>
        <w:br/>
      </w:r>
      <w:r>
        <w:rPr>
          <w:rFonts w:ascii="Times New Roman"/>
          <w:b w:val="false"/>
          <w:i w:val="false"/>
          <w:color w:val="000000"/>
          <w:sz w:val="28"/>
        </w:rPr>
        <w:t>
      Тасымалдаушының банктiк реквизиттерi _______________________
</w:t>
      </w:r>
      <w:r>
        <w:br/>
      </w:r>
      <w:r>
        <w:rPr>
          <w:rFonts w:ascii="Times New Roman"/>
          <w:b w:val="false"/>
          <w:i w:val="false"/>
          <w:color w:val="000000"/>
          <w:sz w:val="28"/>
        </w:rPr>
        <w:t>
      Көлiк түрi _________________________________________________
</w:t>
      </w:r>
      <w:r>
        <w:br/>
      </w:r>
      <w:r>
        <w:rPr>
          <w:rFonts w:ascii="Times New Roman"/>
          <w:b w:val="false"/>
          <w:i w:val="false"/>
          <w:color w:val="000000"/>
          <w:sz w:val="28"/>
        </w:rPr>
        <w:t>
      Шекарадағы кеден ___________________________________________
</w:t>
      </w:r>
      <w:r>
        <w:br/>
      </w:r>
      <w:r>
        <w:rPr>
          <w:rFonts w:ascii="Times New Roman"/>
          <w:b w:val="false"/>
          <w:i w:val="false"/>
          <w:color w:val="000000"/>
          <w:sz w:val="28"/>
        </w:rPr>
        <w:t>
      Тауар коды _________________________________________________
</w:t>
      </w:r>
      <w:r>
        <w:br/>
      </w:r>
      <w:r>
        <w:rPr>
          <w:rFonts w:ascii="Times New Roman"/>
          <w:b w:val="false"/>
          <w:i w:val="false"/>
          <w:color w:val="000000"/>
          <w:sz w:val="28"/>
        </w:rPr>
        <w:t>
      Тауардың сипаттамасы _______________________________________
</w:t>
      </w:r>
      <w:r>
        <w:br/>
      </w:r>
      <w:r>
        <w:rPr>
          <w:rFonts w:ascii="Times New Roman"/>
          <w:b w:val="false"/>
          <w:i w:val="false"/>
          <w:color w:val="000000"/>
          <w:sz w:val="28"/>
        </w:rPr>
        <w:t>
      Жалпы салмағы _______________, Таза салмағы ________________
</w:t>
      </w:r>
      <w:r>
        <w:br/>
      </w:r>
      <w:r>
        <w:rPr>
          <w:rFonts w:ascii="Times New Roman"/>
          <w:b w:val="false"/>
          <w:i w:val="false"/>
          <w:color w:val="000000"/>
          <w:sz w:val="28"/>
        </w:rPr>
        <w:t>
      Валюта коды _________________, валюта бағамы _______________
</w:t>
      </w:r>
      <w:r>
        <w:br/>
      </w:r>
      <w:r>
        <w:rPr>
          <w:rFonts w:ascii="Times New Roman"/>
          <w:b w:val="false"/>
          <w:i w:val="false"/>
          <w:color w:val="000000"/>
          <w:sz w:val="28"/>
        </w:rPr>
        <w:t>
      Кедендiк құн ________________, жалпы кедендiк құны _________
</w:t>
      </w:r>
      <w:r>
        <w:br/>
      </w:r>
      <w:r>
        <w:rPr>
          <w:rFonts w:ascii="Times New Roman"/>
          <w:b w:val="false"/>
          <w:i w:val="false"/>
          <w:color w:val="000000"/>
          <w:sz w:val="28"/>
        </w:rPr>
        <w:t>
      Статистикалық құны _________________________________________
</w:t>
      </w:r>
      <w:r>
        <w:br/>
      </w:r>
      <w:r>
        <w:rPr>
          <w:rFonts w:ascii="Times New Roman"/>
          <w:b w:val="false"/>
          <w:i w:val="false"/>
          <w:color w:val="000000"/>
          <w:sz w:val="28"/>
        </w:rPr>
        <w:t>
      Тауарға iлеспе құжат:
</w:t>
      </w:r>
      <w:r>
        <w:br/>
      </w:r>
      <w:r>
        <w:rPr>
          <w:rFonts w:ascii="Times New Roman"/>
          <w:b w:val="false"/>
          <w:i w:val="false"/>
          <w:color w:val="000000"/>
          <w:sz w:val="28"/>
        </w:rPr>
        <w:t>
      1.
</w:t>
      </w:r>
      <w:r>
        <w:br/>
      </w:r>
      <w:r>
        <w:rPr>
          <w:rFonts w:ascii="Times New Roman"/>
          <w:b w:val="false"/>
          <w:i w:val="false"/>
          <w:color w:val="000000"/>
          <w:sz w:val="28"/>
        </w:rPr>
        <w:t>
      2.
</w:t>
      </w:r>
      <w:r>
        <w:br/>
      </w:r>
      <w:r>
        <w:rPr>
          <w:rFonts w:ascii="Times New Roman"/>
          <w:b w:val="false"/>
          <w:i w:val="false"/>
          <w:color w:val="000000"/>
          <w:sz w:val="28"/>
        </w:rPr>
        <w:t>
      3.
</w:t>
      </w:r>
      <w:r>
        <w:br/>
      </w:r>
      <w:r>
        <w:rPr>
          <w:rFonts w:ascii="Times New Roman"/>
          <w:b w:val="false"/>
          <w:i w:val="false"/>
          <w:color w:val="000000"/>
          <w:sz w:val="28"/>
        </w:rPr>
        <w:t>
      4.
</w:t>
      </w:r>
      <w:r>
        <w:br/>
      </w:r>
      <w:r>
        <w:rPr>
          <w:rFonts w:ascii="Times New Roman"/>
          <w:b w:val="false"/>
          <w:i w:val="false"/>
          <w:color w:val="000000"/>
          <w:sz w:val="28"/>
        </w:rPr>
        <w:t>
      5.
</w:t>
      </w:r>
      <w:r>
        <w:br/>
      </w:r>
      <w:r>
        <w:rPr>
          <w:rFonts w:ascii="Times New Roman"/>
          <w:b w:val="false"/>
          <w:i w:val="false"/>
          <w:color w:val="000000"/>
          <w:sz w:val="28"/>
        </w:rPr>
        <w:t>
      6.
</w:t>
      </w:r>
    </w:p>
    <w:p>
      <w:pPr>
        <w:spacing w:after="0"/>
        <w:ind w:left="0"/>
        <w:jc w:val="both"/>
      </w:pPr>
      <w:r>
        <w:rPr>
          <w:rFonts w:ascii="Times New Roman"/>
          <w:b w:val="false"/>
          <w:i w:val="false"/>
          <w:color w:val="000000"/>
          <w:sz w:val="28"/>
        </w:rPr>
        <w:t>
      Кедендік баждар мен алымдарды есептеу: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3893"/>
        <w:gridCol w:w="2133"/>
        <w:gridCol w:w="2153"/>
        <w:gridCol w:w="2293"/>
      </w:tblGrid>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Түрі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Есептеудің негізі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Ставкасы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
</w:t>
            </w: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Еуро бағамы 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w:t>
      </w:r>
      <w:r>
        <w:br/>
      </w:r>
      <w:r>
        <w:rPr>
          <w:rFonts w:ascii="Times New Roman"/>
          <w:b w:val="false"/>
          <w:i w:val="false"/>
          <w:color w:val="000000"/>
          <w:sz w:val="28"/>
        </w:rPr>
        <w:t>
                                     Кедендік бақылау агенттігі
</w:t>
      </w:r>
      <w:r>
        <w:br/>
      </w:r>
      <w:r>
        <w:rPr>
          <w:rFonts w:ascii="Times New Roman"/>
          <w:b w:val="false"/>
          <w:i w:val="false"/>
          <w:color w:val="000000"/>
          <w:sz w:val="28"/>
        </w:rPr>
        <w:t>
                                            төрағасының
</w:t>
      </w:r>
      <w:r>
        <w:br/>
      </w:r>
      <w:r>
        <w:rPr>
          <w:rFonts w:ascii="Times New Roman"/>
          <w:b w:val="false"/>
          <w:i w:val="false"/>
          <w:color w:val="000000"/>
          <w:sz w:val="28"/>
        </w:rPr>
        <w:t>
                                       2003 жылғы 20 мамырдағы
</w:t>
      </w:r>
      <w:r>
        <w:br/>
      </w:r>
      <w:r>
        <w:rPr>
          <w:rFonts w:ascii="Times New Roman"/>
          <w:b w:val="false"/>
          <w:i w:val="false"/>
          <w:color w:val="000000"/>
          <w:sz w:val="28"/>
        </w:rPr>
        <w:t>
                                      N 218 бұйрығымен бекітілген
</w:t>
      </w:r>
      <w:r>
        <w:br/>
      </w:r>
      <w:r>
        <w:rPr>
          <w:rFonts w:ascii="Times New Roman"/>
          <w:b w:val="false"/>
          <w:i w:val="false"/>
          <w:color w:val="000000"/>
          <w:sz w:val="28"/>
        </w:rPr>
        <w:t>
                                   Уақытша декларациялау рәсімдерін
</w:t>
      </w:r>
      <w:r>
        <w:br/>
      </w:r>
      <w:r>
        <w:rPr>
          <w:rFonts w:ascii="Times New Roman"/>
          <w:b w:val="false"/>
          <w:i w:val="false"/>
          <w:color w:val="000000"/>
          <w:sz w:val="28"/>
        </w:rPr>
        <w:t>
                                  пайдалана отырып, уақытша кедендік
</w:t>
      </w:r>
      <w:r>
        <w:br/>
      </w:r>
      <w:r>
        <w:rPr>
          <w:rFonts w:ascii="Times New Roman"/>
          <w:b w:val="false"/>
          <w:i w:val="false"/>
          <w:color w:val="000000"/>
          <w:sz w:val="28"/>
        </w:rPr>
        <w:t>
                                     декларациялау мен кедендік
</w:t>
      </w:r>
      <w:r>
        <w:br/>
      </w:r>
      <w:r>
        <w:rPr>
          <w:rFonts w:ascii="Times New Roman"/>
          <w:b w:val="false"/>
          <w:i w:val="false"/>
          <w:color w:val="000000"/>
          <w:sz w:val="28"/>
        </w:rPr>
        <w:t>
                                        толтырудың ережесіне
</w:t>
      </w:r>
      <w:r>
        <w:br/>
      </w:r>
      <w:r>
        <w:rPr>
          <w:rFonts w:ascii="Times New Roman"/>
          <w:b w:val="false"/>
          <w:i w:val="false"/>
          <w:color w:val="000000"/>
          <w:sz w:val="28"/>
        </w:rPr>
        <w:t>
                                             10-қосымша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10-қосымшамен  толықтырылды - ҚР Кедендік бақылау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агенттігі төрағасының 2004 жылғы 8 шілдедегі N 299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Өтініштерді (хабарламаларды) тіркеу журналы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N |Өтініштің |Декларант |     Ел    |Тауар.|Тауар.  |Статис.
</w:t>
      </w:r>
      <w:r>
        <w:br/>
      </w:r>
      <w:r>
        <w:rPr>
          <w:rFonts w:ascii="Times New Roman"/>
          <w:b w:val="false"/>
          <w:i w:val="false"/>
          <w:color w:val="000000"/>
          <w:sz w:val="28"/>
        </w:rPr>
        <w:t>
р/б|(хабарла. |          |           | дың  | дың    |тикалық
</w:t>
      </w:r>
      <w:r>
        <w:br/>
      </w:r>
      <w:r>
        <w:rPr>
          <w:rFonts w:ascii="Times New Roman"/>
          <w:b w:val="false"/>
          <w:i w:val="false"/>
          <w:color w:val="000000"/>
          <w:sz w:val="28"/>
        </w:rPr>
        <w:t>
   | маның)   |          |           |коды  |көлемі  | құны
</w:t>
      </w:r>
      <w:r>
        <w:br/>
      </w:r>
      <w:r>
        <w:rPr>
          <w:rFonts w:ascii="Times New Roman"/>
          <w:b w:val="false"/>
          <w:i w:val="false"/>
          <w:color w:val="000000"/>
          <w:sz w:val="28"/>
        </w:rPr>
        <w:t>
   |тіркеу N  |          |           |      |(мың м3,|
</w:t>
      </w:r>
      <w:r>
        <w:br/>
      </w:r>
      <w:r>
        <w:rPr>
          <w:rFonts w:ascii="Times New Roman"/>
          <w:b w:val="false"/>
          <w:i w:val="false"/>
          <w:color w:val="000000"/>
          <w:sz w:val="28"/>
        </w:rPr>
        <w:t>
   |          |          |           |      | КВт.с, |
</w:t>
      </w:r>
      <w:r>
        <w:br/>
      </w:r>
      <w:r>
        <w:rPr>
          <w:rFonts w:ascii="Times New Roman"/>
          <w:b w:val="false"/>
          <w:i w:val="false"/>
          <w:color w:val="000000"/>
          <w:sz w:val="28"/>
        </w:rPr>
        <w:t>
   |          |          |___________|      |  кг)   |
</w:t>
      </w:r>
      <w:r>
        <w:br/>
      </w:r>
      <w:r>
        <w:rPr>
          <w:rFonts w:ascii="Times New Roman"/>
          <w:b w:val="false"/>
          <w:i w:val="false"/>
          <w:color w:val="000000"/>
          <w:sz w:val="28"/>
        </w:rPr>
        <w:t>
   |          |          |жөнел.|меже.      |        |
</w:t>
      </w:r>
      <w:r>
        <w:br/>
      </w:r>
      <w:r>
        <w:rPr>
          <w:rFonts w:ascii="Times New Roman"/>
          <w:b w:val="false"/>
          <w:i w:val="false"/>
          <w:color w:val="000000"/>
          <w:sz w:val="28"/>
        </w:rPr>
        <w:t>
   |          |          |тіле. | лі |      |        |
</w:t>
      </w:r>
      <w:r>
        <w:br/>
      </w:r>
      <w:r>
        <w:rPr>
          <w:rFonts w:ascii="Times New Roman"/>
          <w:b w:val="false"/>
          <w:i w:val="false"/>
          <w:color w:val="000000"/>
          <w:sz w:val="28"/>
        </w:rPr>
        <w:t>
   |          |          | тін  |    |      |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     2    |     3    |  4   |  5 |   6  |    7   |    8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кестенің жалғасы
</w:t>
      </w:r>
      <w:r>
        <w:br/>
      </w:r>
      <w:r>
        <w:rPr>
          <w:rFonts w:ascii="Times New Roman"/>
          <w:b w:val="false"/>
          <w:i w:val="false"/>
          <w:color w:val="000000"/>
          <w:sz w:val="28"/>
        </w:rPr>
        <w:t>
______________________________________
</w:t>
      </w:r>
      <w:r>
        <w:br/>
      </w:r>
      <w:r>
        <w:rPr>
          <w:rFonts w:ascii="Times New Roman"/>
          <w:b w:val="false"/>
          <w:i w:val="false"/>
          <w:color w:val="000000"/>
          <w:sz w:val="28"/>
        </w:rPr>
        <w:t>
Шарт.| Кедендік   | Транзит |Ескерту
</w:t>
      </w:r>
      <w:r>
        <w:br/>
      </w:r>
      <w:r>
        <w:rPr>
          <w:rFonts w:ascii="Times New Roman"/>
          <w:b w:val="false"/>
          <w:i w:val="false"/>
          <w:color w:val="000000"/>
          <w:sz w:val="28"/>
        </w:rPr>
        <w:t>
 ты  | бақылау    |   айы   |
</w:t>
      </w:r>
      <w:r>
        <w:br/>
      </w:r>
      <w:r>
        <w:rPr>
          <w:rFonts w:ascii="Times New Roman"/>
          <w:b w:val="false"/>
          <w:i w:val="false"/>
          <w:color w:val="000000"/>
          <w:sz w:val="28"/>
        </w:rPr>
        <w:t>
құны |орындарының |         |
</w:t>
      </w:r>
      <w:r>
        <w:br/>
      </w:r>
      <w:r>
        <w:rPr>
          <w:rFonts w:ascii="Times New Roman"/>
          <w:b w:val="false"/>
          <w:i w:val="false"/>
          <w:color w:val="000000"/>
          <w:sz w:val="28"/>
        </w:rPr>
        <w:t>
     |  кодтары   |         | 
</w:t>
      </w:r>
      <w:r>
        <w:br/>
      </w:r>
      <w:r>
        <w:rPr>
          <w:rFonts w:ascii="Times New Roman"/>
          <w:b w:val="false"/>
          <w:i w:val="false"/>
          <w:color w:val="000000"/>
          <w:sz w:val="28"/>
        </w:rPr>
        <w:t>
     |____________|         |
</w:t>
      </w:r>
      <w:r>
        <w:br/>
      </w:r>
      <w:r>
        <w:rPr>
          <w:rFonts w:ascii="Times New Roman"/>
          <w:b w:val="false"/>
          <w:i w:val="false"/>
          <w:color w:val="000000"/>
          <w:sz w:val="28"/>
        </w:rPr>
        <w:t>
     | кіру | шығу|         |
</w:t>
      </w:r>
      <w:r>
        <w:br/>
      </w:r>
      <w:r>
        <w:rPr>
          <w:rFonts w:ascii="Times New Roman"/>
          <w:b w:val="false"/>
          <w:i w:val="false"/>
          <w:color w:val="000000"/>
          <w:sz w:val="28"/>
        </w:rPr>
        <w:t>
     |      |     |         |
</w:t>
      </w:r>
      <w:r>
        <w:br/>
      </w:r>
      <w:r>
        <w:rPr>
          <w:rFonts w:ascii="Times New Roman"/>
          <w:b w:val="false"/>
          <w:i w:val="false"/>
          <w:color w:val="000000"/>
          <w:sz w:val="28"/>
        </w:rPr>
        <w:t>
______________________________________
</w:t>
      </w:r>
      <w:r>
        <w:br/>
      </w:r>
      <w:r>
        <w:rPr>
          <w:rFonts w:ascii="Times New Roman"/>
          <w:b w:val="false"/>
          <w:i w:val="false"/>
          <w:color w:val="000000"/>
          <w:sz w:val="28"/>
        </w:rPr>
        <w:t>
 9   |  10  |  11 |    12   |   13
</w:t>
      </w:r>
      <w:r>
        <w:br/>
      </w:r>
      <w:r>
        <w:rPr>
          <w:rFonts w:ascii="Times New Roman"/>
          <w:b w:val="false"/>
          <w:i w:val="false"/>
          <w:color w:val="000000"/>
          <w:sz w:val="28"/>
        </w:rPr>
        <w:t>
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w:t>
      </w:r>
      <w:r>
        <w:rPr>
          <w:rFonts w:ascii="Times New Roman"/>
          <w:b w:val="false"/>
          <w:i w:val="false"/>
          <w:color w:val="800000"/>
          <w:sz w:val="28"/>
        </w:rPr>
        <w:t>
</w:t>
      </w:r>
      <w:r>
        <w:rPr>
          <w:rFonts w:ascii="Times New Roman"/>
          <w:b w:val="false"/>
          <w:i w:val="false"/>
          <w:color w:val="000000"/>
          <w:sz w:val="28"/>
        </w:rPr>
        <w:t>
 өткізілетін көлемдердің бірліктері - мың м3;
</w:t>
      </w:r>
      <w:r>
        <w:br/>
      </w:r>
      <w:r>
        <w:rPr>
          <w:rFonts w:ascii="Times New Roman"/>
          <w:b w:val="false"/>
          <w:i w:val="false"/>
          <w:color w:val="000000"/>
          <w:sz w:val="28"/>
        </w:rPr>
        <w:t>
             электр энергиясы - квт.с; басқа тауарлар - кг.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