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d5d85" w14:textId="02d5d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азаматтық авиациясының авиациялық электрбайланыс туралы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 Азаматтық авиация комитеті төрағасының 2003 жылғы 14 мамырдағы N 218 бұйрығы. Қазақстан Республикасы Әділет министрлігінде 2003 жылғы 16 маусымда тіркелді. Тіркеу N 2363. Күші жойылды - Қазақстан Республикасы Көлік және коммуникация министрінің 2010 жылғы 30 маусымдағы № 299 Бұйрығымен</w:t>
      </w:r>
    </w:p>
    <w:p>
      <w:pPr>
        <w:spacing w:after="0"/>
        <w:ind w:left="0"/>
        <w:jc w:val="both"/>
      </w:pPr>
      <w:r>
        <w:rPr>
          <w:rFonts w:ascii="Times New Roman"/>
          <w:b w:val="false"/>
          <w:i w:val="false"/>
          <w:color w:val="ff0000"/>
          <w:sz w:val="28"/>
        </w:rPr>
        <w:t xml:space="preserve">      Күші жойылды - Қазақстан Республикасы Көлік және коммуникация министрінің 2010.06.30 </w:t>
      </w:r>
      <w:r>
        <w:rPr>
          <w:rFonts w:ascii="Times New Roman"/>
          <w:b w:val="false"/>
          <w:i w:val="false"/>
          <w:color w:val="ff0000"/>
          <w:sz w:val="28"/>
        </w:rPr>
        <w:t>№ 299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"Азаматтық авиация мемлекеттiк реттеу туралы" Қазақстан Республикасының 2001 жылғы 15 желтоқсандағы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Республикасының әуе кеңiстiгiн пайдалану және авиация қызметi туралы" Қазақстан Республикасының 1995 жылғы 20 желтоқсандағы Заң күшi бар Қазақстан Республикасы Президентінің </w:t>
      </w:r>
      <w:r>
        <w:rPr>
          <w:rFonts w:ascii="Times New Roman"/>
          <w:b w:val="false"/>
          <w:i w:val="false"/>
          <w:color w:val="000000"/>
          <w:sz w:val="28"/>
        </w:rPr>
        <w:t xml:space="preserve">Жарлығына </w:t>
      </w:r>
      <w:r>
        <w:rPr>
          <w:rFonts w:ascii="Times New Roman"/>
          <w:b w:val="false"/>
          <w:i w:val="false"/>
          <w:color w:val="000000"/>
          <w:sz w:val="28"/>
        </w:rPr>
        <w:t xml:space="preserve">сәйкес бұйырамын: </w:t>
      </w:r>
      <w:r>
        <w:br/>
      </w:r>
      <w:r>
        <w:rPr>
          <w:rFonts w:ascii="Times New Roman"/>
          <w:b w:val="false"/>
          <w:i w:val="false"/>
          <w:color w:val="000000"/>
          <w:sz w:val="28"/>
        </w:rPr>
        <w:t xml:space="preserve">
      1. Қоса берiлген Қазақстан Республикасының азаматтық авиациясының авиациялық электрбайланыс туралы ереже бекiтiлсiн. </w:t>
      </w:r>
      <w:r>
        <w:br/>
      </w:r>
      <w:r>
        <w:rPr>
          <w:rFonts w:ascii="Times New Roman"/>
          <w:b w:val="false"/>
          <w:i w:val="false"/>
          <w:color w:val="000000"/>
          <w:sz w:val="28"/>
        </w:rPr>
        <w:t xml:space="preserve">
      2. Қазақстан Республикасының Әдiлет Mинистрлiгiнде мемлекеттік тiркеуден өткен күннен бастап осы бұйрық күшiне енедi.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көлiк және коммуникация          </w:t>
      </w:r>
      <w:r>
        <w:br/>
      </w:r>
      <w:r>
        <w:rPr>
          <w:rFonts w:ascii="Times New Roman"/>
          <w:b w:val="false"/>
          <w:i w:val="false"/>
          <w:color w:val="000000"/>
          <w:sz w:val="28"/>
        </w:rPr>
        <w:t xml:space="preserve">
министрлiгi азаматтық авиация       </w:t>
      </w:r>
      <w:r>
        <w:br/>
      </w:r>
      <w:r>
        <w:rPr>
          <w:rFonts w:ascii="Times New Roman"/>
          <w:b w:val="false"/>
          <w:i w:val="false"/>
          <w:color w:val="000000"/>
          <w:sz w:val="28"/>
        </w:rPr>
        <w:t xml:space="preserve">
комитетi төрағасының            </w:t>
      </w:r>
      <w:r>
        <w:br/>
      </w:r>
      <w:r>
        <w:rPr>
          <w:rFonts w:ascii="Times New Roman"/>
          <w:b w:val="false"/>
          <w:i w:val="false"/>
          <w:color w:val="000000"/>
          <w:sz w:val="28"/>
        </w:rPr>
        <w:t xml:space="preserve">
2003 жылғы 14 мамырдағы N 218       </w:t>
      </w:r>
      <w:r>
        <w:br/>
      </w:r>
      <w:r>
        <w:rPr>
          <w:rFonts w:ascii="Times New Roman"/>
          <w:b w:val="false"/>
          <w:i w:val="false"/>
          <w:color w:val="000000"/>
          <w:sz w:val="28"/>
        </w:rPr>
        <w:t xml:space="preserve">
бұйрығымен бекiтiлген            </w:t>
      </w:r>
    </w:p>
    <w:bookmarkStart w:name="z2" w:id="1"/>
    <w:p>
      <w:pPr>
        <w:spacing w:after="0"/>
        <w:ind w:left="0"/>
        <w:jc w:val="left"/>
      </w:pPr>
      <w:r>
        <w:rPr>
          <w:rFonts w:ascii="Times New Roman"/>
          <w:b/>
          <w:i w:val="false"/>
          <w:color w:val="000000"/>
        </w:rPr>
        <w:t xml:space="preserve"> 
Қазақстан Республикасы азаматтық авиациясының авиациялық </w:t>
      </w:r>
      <w:r>
        <w:br/>
      </w:r>
      <w:r>
        <w:rPr>
          <w:rFonts w:ascii="Times New Roman"/>
          <w:b/>
          <w:i w:val="false"/>
          <w:color w:val="000000"/>
        </w:rPr>
        <w:t xml:space="preserve">
электрбайланыс туралы ережелерi  1 тарау. Жалпы ережелерi </w:t>
      </w:r>
    </w:p>
    <w:bookmarkEnd w:id="1"/>
    <w:bookmarkStart w:name="z3" w:id="2"/>
    <w:p>
      <w:pPr>
        <w:spacing w:after="0"/>
        <w:ind w:left="0"/>
        <w:jc w:val="both"/>
      </w:pPr>
      <w:r>
        <w:rPr>
          <w:rFonts w:ascii="Times New Roman"/>
          <w:b w:val="false"/>
          <w:i w:val="false"/>
          <w:color w:val="000000"/>
          <w:sz w:val="28"/>
        </w:rPr>
        <w:t xml:space="preserve">
      1. Қазақстан Республикасы азаматтық авиациясының авиациялық электрбайланыс туралы ережелерi (әрi қарай - Ережелер)  электрбайланыс құрылымы мен оны ұйымдастыру принциптерiн, байланыс жасау және қалыптастыру ережелерiн, сондай-ақ Қазақстан Республикасы азаматтық авиациясындағы электр байланыс құралдарын пайдалану тәртiбiн жүйелейдi. </w:t>
      </w:r>
    </w:p>
    <w:bookmarkEnd w:id="2"/>
    <w:bookmarkStart w:name="z4" w:id="3"/>
    <w:p>
      <w:pPr>
        <w:spacing w:after="0"/>
        <w:ind w:left="0"/>
        <w:jc w:val="both"/>
      </w:pPr>
      <w:r>
        <w:rPr>
          <w:rFonts w:ascii="Times New Roman"/>
          <w:b w:val="false"/>
          <w:i w:val="false"/>
          <w:color w:val="000000"/>
          <w:sz w:val="28"/>
        </w:rPr>
        <w:t xml:space="preserve">
      2. Осы Ережелердiң талаптары мен баптары азаматтық авиация қызметкерлерiмен таратылады және қамтамасыз етiледi және азаматтық авиация әуе кемелерiнiң ұшуларын қамтамасыз ету мақсатында, өз қызметiнде авиациялық электр байланыс құралдарын пайдаланатын меншiктiлiк формасы әртүрлi барлық заңды және жеке тұлғаларға мiндеттi. </w:t>
      </w:r>
    </w:p>
    <w:bookmarkEnd w:id="3"/>
    <w:bookmarkStart w:name="z5" w:id="4"/>
    <w:p>
      <w:pPr>
        <w:spacing w:after="0"/>
        <w:ind w:left="0"/>
        <w:jc w:val="both"/>
      </w:pPr>
      <w:r>
        <w:rPr>
          <w:rFonts w:ascii="Times New Roman"/>
          <w:b w:val="false"/>
          <w:i w:val="false"/>
          <w:color w:val="000000"/>
          <w:sz w:val="28"/>
        </w:rPr>
        <w:t xml:space="preserve">
      3. Осы Ережелерде пайдаланылатын негiзгi анықтамалар: </w:t>
      </w:r>
      <w:r>
        <w:br/>
      </w:r>
      <w:r>
        <w:rPr>
          <w:rFonts w:ascii="Times New Roman"/>
          <w:b w:val="false"/>
          <w:i w:val="false"/>
          <w:color w:val="000000"/>
          <w:sz w:val="28"/>
        </w:rPr>
        <w:t xml:space="preserve">
      1) абонент (желi пайдаланушы) - бекiтiлген индексi бар және электрбайланыс желiсiн өз қызметiнде пайдаланушы мекеме немесе лауазым иесi; </w:t>
      </w:r>
      <w:r>
        <w:br/>
      </w:r>
      <w:r>
        <w:rPr>
          <w:rFonts w:ascii="Times New Roman"/>
          <w:b w:val="false"/>
          <w:i w:val="false"/>
          <w:color w:val="000000"/>
          <w:sz w:val="28"/>
        </w:rPr>
        <w:t xml:space="preserve">
      2) авиациялық әуе электрбайланысы - борт пен авиациялық станциялардың немесе борттық станциялардың арасындағы радиобайланыс; </w:t>
      </w:r>
      <w:r>
        <w:br/>
      </w:r>
      <w:r>
        <w:rPr>
          <w:rFonts w:ascii="Times New Roman"/>
          <w:b w:val="false"/>
          <w:i w:val="false"/>
          <w:color w:val="000000"/>
          <w:sz w:val="28"/>
        </w:rPr>
        <w:t xml:space="preserve">
      3) авиациялық орнықты станция - авиациялық әуе электрбайланысының құрлықтағы станциясы; </w:t>
      </w:r>
      <w:r>
        <w:br/>
      </w:r>
      <w:r>
        <w:rPr>
          <w:rFonts w:ascii="Times New Roman"/>
          <w:b w:val="false"/>
          <w:i w:val="false"/>
          <w:color w:val="000000"/>
          <w:sz w:val="28"/>
        </w:rPr>
        <w:t xml:space="preserve">
      4) жер үстiндегi авиациялық электрбайланыс - негiзiнен аэронавигациялық қауiпсiздiктi қамтамасыз етуге, сондай-ақ, әуе қатынасының жүйелiлiгiн, тиiмдiлiгiн және үнемдiлiгiн қамтамасыз етуге арналған белгiлi бiр тұрақты пункттердiң арасындағы электрбайланыс; </w:t>
      </w:r>
      <w:r>
        <w:br/>
      </w:r>
      <w:r>
        <w:rPr>
          <w:rFonts w:ascii="Times New Roman"/>
          <w:b w:val="false"/>
          <w:i w:val="false"/>
          <w:color w:val="000000"/>
          <w:sz w:val="28"/>
        </w:rPr>
        <w:t xml:space="preserve">
      5) авиациялық электрбайланыс - кез келген авиациялық мақсаттарға арналған электрбайланыс; </w:t>
      </w:r>
      <w:r>
        <w:br/>
      </w:r>
      <w:r>
        <w:rPr>
          <w:rFonts w:ascii="Times New Roman"/>
          <w:b w:val="false"/>
          <w:i w:val="false"/>
          <w:color w:val="000000"/>
          <w:sz w:val="28"/>
        </w:rPr>
        <w:t xml:space="preserve">
      6) апат - нақты және тiкелей қауiп туғызатын, жедел жәрдемдi қажет ететiн жағдай; </w:t>
      </w:r>
      <w:r>
        <w:br/>
      </w:r>
      <w:r>
        <w:rPr>
          <w:rFonts w:ascii="Times New Roman"/>
          <w:b w:val="false"/>
          <w:i w:val="false"/>
          <w:color w:val="000000"/>
          <w:sz w:val="28"/>
        </w:rPr>
        <w:t xml:space="preserve">
      7) борттық станция - әуе кемесiнiң бортына орнатылған авиациялық әуе электрбайланысының жылжымалы станциясы; </w:t>
      </w:r>
      <w:r>
        <w:br/>
      </w:r>
      <w:r>
        <w:rPr>
          <w:rFonts w:ascii="Times New Roman"/>
          <w:b w:val="false"/>
          <w:i w:val="false"/>
          <w:color w:val="000000"/>
          <w:sz w:val="28"/>
        </w:rPr>
        <w:t xml:space="preserve">
      8) азаматтық авиациядағы әуе қозғалыстары, ұшуда радиотехникалық қамтамасыз ету және электробайланыс жұмыстарын өзiнiң құқықтары мөлшерiнде ұйымдастырмайтын басқа ведомстволар-мекемелер; </w:t>
      </w:r>
      <w:r>
        <w:br/>
      </w:r>
      <w:r>
        <w:rPr>
          <w:rFonts w:ascii="Times New Roman"/>
          <w:b w:val="false"/>
          <w:i w:val="false"/>
          <w:color w:val="000000"/>
          <w:sz w:val="28"/>
        </w:rPr>
        <w:t xml:space="preserve">
      9) индекс - телефон станциясындағы абоненттiң нөмiрi, авиациялық орнықты электрбайланыс желi (осыдан кейiн - АОЭЖ) индексi, радиожелiсi өзiн танытатын шартты белгi белгiленген көрсеткiш; </w:t>
      </w:r>
      <w:r>
        <w:br/>
      </w:r>
      <w:r>
        <w:rPr>
          <w:rFonts w:ascii="Times New Roman"/>
          <w:b w:val="false"/>
          <w:i w:val="false"/>
          <w:color w:val="000000"/>
          <w:sz w:val="28"/>
        </w:rPr>
        <w:t xml:space="preserve">
      10) электрбайланыс арнасы (тарату арнасы) - екi электрбайланыс станциясының арасындағы бiрден-бiр тiкелей байланыс құралы болып табылатын техникалық құрылғылар және электрдабылдар мен радиодабылдардың таралу өрiстерiнiң жиынтығы; </w:t>
      </w:r>
      <w:r>
        <w:br/>
      </w:r>
      <w:r>
        <w:rPr>
          <w:rFonts w:ascii="Times New Roman"/>
          <w:b w:val="false"/>
          <w:i w:val="false"/>
          <w:color w:val="000000"/>
          <w:sz w:val="28"/>
        </w:rPr>
        <w:t xml:space="preserve">
      11) ұшу-пайдалану агенттiгi - әуе кемелерiн пайдаланумен немесе осы салада өз қызметiн ұсынумен шұғылданатын тұлға, мекеме, ұйым; </w:t>
      </w:r>
      <w:r>
        <w:br/>
      </w:r>
      <w:r>
        <w:rPr>
          <w:rFonts w:ascii="Times New Roman"/>
          <w:b w:val="false"/>
          <w:i w:val="false"/>
          <w:color w:val="000000"/>
          <w:sz w:val="28"/>
        </w:rPr>
        <w:t xml:space="preserve">
      12) медиктiк-санитарлық көлiк - құрлықта, суда немесе әуеде тек қана медиктiк-санитарлық тасуларға арналған, толық құқықты, өкiлеттi мекемелердiң, яки жанжалға қатысушылардың бақылауымен iстелетiн кез-келген, тұрақты немесе уақытша тасу көлігі; </w:t>
      </w:r>
      <w:r>
        <w:br/>
      </w:r>
      <w:r>
        <w:rPr>
          <w:rFonts w:ascii="Times New Roman"/>
          <w:b w:val="false"/>
          <w:i w:val="false"/>
          <w:color w:val="000000"/>
          <w:sz w:val="28"/>
        </w:rPr>
        <w:t xml:space="preserve">
      13) авиациялық электр байланыс мекемесi - бiр немесе бiрнеше авиациялық электрбайланыс станциясының пайдаланылуына жауап беретiн мекеме; </w:t>
      </w:r>
      <w:r>
        <w:br/>
      </w:r>
      <w:r>
        <w:rPr>
          <w:rFonts w:ascii="Times New Roman"/>
          <w:b w:val="false"/>
          <w:i w:val="false"/>
          <w:color w:val="000000"/>
          <w:sz w:val="28"/>
        </w:rPr>
        <w:t xml:space="preserve">
      14) "БЛИНДОМ" хабарлау белгiсi - екi жақты байланыс жасай алмаған кезде, бiрақ бұл кезде тапсырылатын станция қабылдау мүмкiншiлiгi бар болған жағдайда бiр станциядан екiншi станцияға хабарлау; </w:t>
      </w:r>
      <w:r>
        <w:br/>
      </w:r>
      <w:r>
        <w:rPr>
          <w:rFonts w:ascii="Times New Roman"/>
          <w:b w:val="false"/>
          <w:i w:val="false"/>
          <w:color w:val="000000"/>
          <w:sz w:val="28"/>
        </w:rPr>
        <w:t xml:space="preserve">
      15) жер үстiндегi жылжымалы станция - алдын ала қарастырылмаған пункттерде тоқтаған немесе қозғалыс кезiнде пайдалануға арналған, борттық станция болып табылмайтын авиациялық электрбайланыс станциясы; </w:t>
      </w:r>
      <w:r>
        <w:br/>
      </w:r>
      <w:r>
        <w:rPr>
          <w:rFonts w:ascii="Times New Roman"/>
          <w:b w:val="false"/>
          <w:i w:val="false"/>
          <w:color w:val="000000"/>
          <w:sz w:val="28"/>
        </w:rPr>
        <w:t xml:space="preserve">
      16) радиотелефондық желiсi - бiр топтамадағы жиiлiктерде жұмыс iстейтiн, сол жиiлiктердi тыңдайтын, сондай-ақ, екi жақты байланыс пен "әуе-жер" трафикасын мүмкiндiгiнше сенiмдiлiкпен қамтамасыз ету үшiн бiр-бiрiне белгiлi дәрежеде көмек көрсететiн радиотелефондық авиациялық станциялардың тобы; </w:t>
      </w:r>
      <w:r>
        <w:br/>
      </w:r>
      <w:r>
        <w:rPr>
          <w:rFonts w:ascii="Times New Roman"/>
          <w:b w:val="false"/>
          <w:i w:val="false"/>
          <w:color w:val="000000"/>
          <w:sz w:val="28"/>
        </w:rPr>
        <w:t xml:space="preserve">
      17) авиациялық орнықты электрбайланыс желiсi (осыдан кейiн AFTN) - жер бетiндегi авиациялық электрбайланыстарының бөлiгi болып табылатын және AFTN) станцияларының арасында хабарлар алмасуға арналған авиациялық орнықты тiзбектердiң бүкiл әлемдiк кешендi жүйесi. "Кешендi" деген сөздi осы желiсiндегi барлық басқа станциялардағы көрсетiлген желiсi аумағында кез келген авиациялық электрбайланыстың хабар беру мүмкiндiгiн қамтамасыз ететiн жұмыс режимi деп ұғу керек; </w:t>
      </w:r>
      <w:r>
        <w:br/>
      </w:r>
      <w:r>
        <w:rPr>
          <w:rFonts w:ascii="Times New Roman"/>
          <w:b w:val="false"/>
          <w:i w:val="false"/>
          <w:color w:val="000000"/>
          <w:sz w:val="28"/>
        </w:rPr>
        <w:t xml:space="preserve">
      18) хабар - желiсiнен өтетiн, осы желi белгiлейтiн форматы бар ақпарат; </w:t>
      </w:r>
      <w:r>
        <w:br/>
      </w:r>
      <w:r>
        <w:rPr>
          <w:rFonts w:ascii="Times New Roman"/>
          <w:b w:val="false"/>
          <w:i w:val="false"/>
          <w:color w:val="000000"/>
          <w:sz w:val="28"/>
        </w:rPr>
        <w:t xml:space="preserve">
      19) авиациялық электрбайланыс станциясы - жер бетiндегi авиациялық электрбайланыс станциясы; </w:t>
      </w:r>
      <w:r>
        <w:br/>
      </w:r>
      <w:r>
        <w:rPr>
          <w:rFonts w:ascii="Times New Roman"/>
          <w:b w:val="false"/>
          <w:i w:val="false"/>
          <w:color w:val="000000"/>
          <w:sz w:val="28"/>
        </w:rPr>
        <w:t xml:space="preserve">
      20) AFTN станциясы - авиациялық орнықты электрбайланыстар желiсiнiң бiр бөлiмi болып табылатын, мемлекеттiң рұқсатымен немесе бақылауымен жұмыс iстейтiн станция; </w:t>
      </w:r>
      <w:r>
        <w:br/>
      </w:r>
      <w:r>
        <w:rPr>
          <w:rFonts w:ascii="Times New Roman"/>
          <w:b w:val="false"/>
          <w:i w:val="false"/>
          <w:color w:val="000000"/>
          <w:sz w:val="28"/>
        </w:rPr>
        <w:t xml:space="preserve">
      21) жеделхат - қалыптасқан үлгi бойынша жөнелтушi толтырған және желiсiне жiберу үшiн авиациялық электрбайланыс станциясына берiлген құжат; </w:t>
      </w:r>
      <w:r>
        <w:br/>
      </w:r>
      <w:r>
        <w:rPr>
          <w:rFonts w:ascii="Times New Roman"/>
          <w:b w:val="false"/>
          <w:i w:val="false"/>
          <w:color w:val="000000"/>
          <w:sz w:val="28"/>
        </w:rPr>
        <w:t xml:space="preserve">
      22) тiзбек - екi станция арасындағы барлық төте арналарды қосатын байланыс жүйесi; </w:t>
      </w:r>
      <w:r>
        <w:br/>
      </w:r>
      <w:r>
        <w:rPr>
          <w:rFonts w:ascii="Times New Roman"/>
          <w:b w:val="false"/>
          <w:i w:val="false"/>
          <w:color w:val="000000"/>
          <w:sz w:val="28"/>
        </w:rPr>
        <w:t xml:space="preserve">
      23) электрбайланыс - сым, радио, оптикалық немесе басқа да электрмагниттiк жүйелер арқылы сәуле шығару, болмаса дабыл, белгi, жазбаша мәтiн, бейнеленген файлдар, дыбыс қабылдау сияқты әр түрлi хабар тарататын байланыс желiсi. </w:t>
      </w:r>
    </w:p>
    <w:bookmarkEnd w:id="4"/>
    <w:bookmarkStart w:name="z6" w:id="5"/>
    <w:p>
      <w:pPr>
        <w:spacing w:after="0"/>
        <w:ind w:left="0"/>
        <w:jc w:val="left"/>
      </w:pPr>
      <w:r>
        <w:rPr>
          <w:rFonts w:ascii="Times New Roman"/>
          <w:b/>
          <w:i w:val="false"/>
          <w:color w:val="000000"/>
        </w:rPr>
        <w:t xml:space="preserve"> 
2 тарау. Авиациялық электрбайланысқа қойылатын талаптар </w:t>
      </w:r>
    </w:p>
    <w:bookmarkEnd w:id="5"/>
    <w:bookmarkStart w:name="z7" w:id="6"/>
    <w:p>
      <w:pPr>
        <w:spacing w:after="0"/>
        <w:ind w:left="0"/>
        <w:jc w:val="both"/>
      </w:pPr>
      <w:r>
        <w:rPr>
          <w:rFonts w:ascii="Times New Roman"/>
          <w:b w:val="false"/>
          <w:i w:val="false"/>
          <w:color w:val="000000"/>
          <w:sz w:val="28"/>
        </w:rPr>
        <w:t xml:space="preserve">
      4. Азаматтық авиацияның (осыдан кейiн АА) авиациялық электрбайланысы - электрбайланыс желiсiне бiр-бiрiмен өзара байланысқан орталықтардың, станциялардың, жеке құрылымдардың, электрбайланыстың әр түрлi құралдарының жиынтығы. Авиациялық электрбайланыс құралдарының шартты белгiлерi осы Ережелердiң 1-қосымшасында көрсетiлген. </w:t>
      </w:r>
    </w:p>
    <w:bookmarkEnd w:id="6"/>
    <w:bookmarkStart w:name="z8" w:id="7"/>
    <w:p>
      <w:pPr>
        <w:spacing w:after="0"/>
        <w:ind w:left="0"/>
        <w:jc w:val="both"/>
      </w:pPr>
      <w:r>
        <w:rPr>
          <w:rFonts w:ascii="Times New Roman"/>
          <w:b w:val="false"/>
          <w:i w:val="false"/>
          <w:color w:val="000000"/>
          <w:sz w:val="28"/>
        </w:rPr>
        <w:t xml:space="preserve">
      5. АА-ның электрбайланысы мынандай негiзгi мiндеттердi орындауды қамтамасыз етуге тиiстi: </w:t>
      </w:r>
      <w:r>
        <w:br/>
      </w:r>
      <w:r>
        <w:rPr>
          <w:rFonts w:ascii="Times New Roman"/>
          <w:b w:val="false"/>
          <w:i w:val="false"/>
          <w:color w:val="000000"/>
          <w:sz w:val="28"/>
        </w:rPr>
        <w:t xml:space="preserve">
      1) әуе қозғалысының қауiпсiздiгiн қамтамасыз ету мен ретке келтiру және олардан хабар-ошар алып тұру, сондай-ақ ұшудың барлық сатыларынан хабар жеткiзiп тұру мақсатында ӘҚБ орталықтары (пункттерi) арқылы әуе кемелерiнiң экипаждарына нұсқау, жарлық, тапсырма және әр түрлi хабарлар беру; </w:t>
      </w:r>
      <w:r>
        <w:br/>
      </w:r>
      <w:r>
        <w:rPr>
          <w:rFonts w:ascii="Times New Roman"/>
          <w:b w:val="false"/>
          <w:i w:val="false"/>
          <w:color w:val="000000"/>
          <w:sz w:val="28"/>
        </w:rPr>
        <w:t xml:space="preserve">
      2) ұшуды жоспарлау мен ұйымдастыру және әуе қозғалысын басқару iсiнде әуе қозғалысын басқару орталықтарын (пункттерiн) өзара әрекеттестiру, үйлестiру; </w:t>
      </w:r>
      <w:r>
        <w:br/>
      </w:r>
      <w:r>
        <w:rPr>
          <w:rFonts w:ascii="Times New Roman"/>
          <w:b w:val="false"/>
          <w:i w:val="false"/>
          <w:color w:val="000000"/>
          <w:sz w:val="28"/>
        </w:rPr>
        <w:t xml:space="preserve">
      3) азаматтық авиацияның ұйымдары, ӘКП және ӘҚБ ұйымдар қызметтерiн қолма-қол үйлестiру; </w:t>
      </w:r>
      <w:r>
        <w:br/>
      </w:r>
      <w:r>
        <w:rPr>
          <w:rFonts w:ascii="Times New Roman"/>
          <w:b w:val="false"/>
          <w:i w:val="false"/>
          <w:color w:val="000000"/>
          <w:sz w:val="28"/>
        </w:rPr>
        <w:t xml:space="preserve">
      4) әкiмшiлiк-басқарушылық және өндiрiстiк ақпараттар беру; </w:t>
      </w:r>
      <w:r>
        <w:br/>
      </w:r>
      <w:r>
        <w:rPr>
          <w:rFonts w:ascii="Times New Roman"/>
          <w:b w:val="false"/>
          <w:i w:val="false"/>
          <w:color w:val="000000"/>
          <w:sz w:val="28"/>
        </w:rPr>
        <w:t xml:space="preserve">
      5) азаматтық авиация автоматтандырылған басқару жүйесiнiң (осыдан кейiн АБЖ) әр түрлi мәлiметтерiн беру. </w:t>
      </w:r>
    </w:p>
    <w:bookmarkEnd w:id="7"/>
    <w:bookmarkStart w:name="z9" w:id="8"/>
    <w:p>
      <w:pPr>
        <w:spacing w:after="0"/>
        <w:ind w:left="0"/>
        <w:jc w:val="both"/>
      </w:pPr>
      <w:r>
        <w:rPr>
          <w:rFonts w:ascii="Times New Roman"/>
          <w:b w:val="false"/>
          <w:i w:val="false"/>
          <w:color w:val="000000"/>
          <w:sz w:val="28"/>
        </w:rPr>
        <w:t xml:space="preserve">
      6. Азаматтық авиацияның авиациялық электрбайланысына қойылатын негiзгi талаптар: </w:t>
      </w:r>
      <w:r>
        <w:br/>
      </w:r>
      <w:r>
        <w:rPr>
          <w:rFonts w:ascii="Times New Roman"/>
          <w:b w:val="false"/>
          <w:i w:val="false"/>
          <w:color w:val="000000"/>
          <w:sz w:val="28"/>
        </w:rPr>
        <w:t xml:space="preserve">
      1) уақтысында байланыс орнату (жасау); </w:t>
      </w:r>
      <w:r>
        <w:br/>
      </w:r>
      <w:r>
        <w:rPr>
          <w:rFonts w:ascii="Times New Roman"/>
          <w:b w:val="false"/>
          <w:i w:val="false"/>
          <w:color w:val="000000"/>
          <w:sz w:val="28"/>
        </w:rPr>
        <w:t xml:space="preserve">
      2) байланыстың сенiмдiлiгi және үздiксiздiгi; </w:t>
      </w:r>
      <w:r>
        <w:br/>
      </w:r>
      <w:r>
        <w:rPr>
          <w:rFonts w:ascii="Times New Roman"/>
          <w:b w:val="false"/>
          <w:i w:val="false"/>
          <w:color w:val="000000"/>
          <w:sz w:val="28"/>
        </w:rPr>
        <w:t xml:space="preserve">
      3) ақпарат берудiң қажеттi жылдамдығын қамтамасыз ету; </w:t>
      </w:r>
      <w:r>
        <w:br/>
      </w:r>
      <w:r>
        <w:rPr>
          <w:rFonts w:ascii="Times New Roman"/>
          <w:b w:val="false"/>
          <w:i w:val="false"/>
          <w:color w:val="000000"/>
          <w:sz w:val="28"/>
        </w:rPr>
        <w:t xml:space="preserve">
      4) ақпарат берудiң талап етiлген дәлдiгiн қамтамасыз ету; </w:t>
      </w:r>
      <w:r>
        <w:br/>
      </w:r>
      <w:r>
        <w:rPr>
          <w:rFonts w:ascii="Times New Roman"/>
          <w:b w:val="false"/>
          <w:i w:val="false"/>
          <w:color w:val="000000"/>
          <w:sz w:val="28"/>
        </w:rPr>
        <w:t xml:space="preserve">
      5) ақпарат беру кезiнде құпиялықты қамтамасыз ету; </w:t>
      </w:r>
      <w:r>
        <w:br/>
      </w:r>
      <w:r>
        <w:rPr>
          <w:rFonts w:ascii="Times New Roman"/>
          <w:b w:val="false"/>
          <w:i w:val="false"/>
          <w:color w:val="000000"/>
          <w:sz w:val="28"/>
        </w:rPr>
        <w:t xml:space="preserve">
      6) мүмкiндiгiнше нәтижелiлiк және қызмет тиiмдiлiгi. </w:t>
      </w:r>
    </w:p>
    <w:bookmarkEnd w:id="8"/>
    <w:bookmarkStart w:name="z10" w:id="9"/>
    <w:p>
      <w:pPr>
        <w:spacing w:after="0"/>
        <w:ind w:left="0"/>
        <w:jc w:val="left"/>
      </w:pPr>
      <w:r>
        <w:rPr>
          <w:rFonts w:ascii="Times New Roman"/>
          <w:b/>
          <w:i w:val="false"/>
          <w:color w:val="000000"/>
        </w:rPr>
        <w:t xml:space="preserve"> 
3 тарау. Авиациялық электрбайланыс құрылымы </w:t>
      </w:r>
      <w:r>
        <w:br/>
      </w:r>
      <w:r>
        <w:rPr>
          <w:rFonts w:ascii="Times New Roman"/>
          <w:b/>
          <w:i w:val="false"/>
          <w:color w:val="000000"/>
        </w:rPr>
        <w:t xml:space="preserve">
мен ұйымдастыруға қатысты негiзгi ережелерi </w:t>
      </w:r>
    </w:p>
    <w:bookmarkEnd w:id="9"/>
    <w:bookmarkStart w:name="z11" w:id="10"/>
    <w:p>
      <w:pPr>
        <w:spacing w:after="0"/>
        <w:ind w:left="0"/>
        <w:jc w:val="both"/>
      </w:pPr>
      <w:r>
        <w:rPr>
          <w:rFonts w:ascii="Times New Roman"/>
          <w:b w:val="false"/>
          <w:i w:val="false"/>
          <w:color w:val="000000"/>
          <w:sz w:val="28"/>
        </w:rPr>
        <w:t xml:space="preserve">
      7. Қазақстан Республикасының авиациялық электрбайланысы (осыдан кейiн АЭБ) үш бөлiмге бөлiнедi: </w:t>
      </w:r>
      <w:r>
        <w:br/>
      </w:r>
      <w:r>
        <w:rPr>
          <w:rFonts w:ascii="Times New Roman"/>
          <w:b w:val="false"/>
          <w:i w:val="false"/>
          <w:color w:val="000000"/>
          <w:sz w:val="28"/>
        </w:rPr>
        <w:t xml:space="preserve">
      1) авиациялық әуе электрбайланысы; </w:t>
      </w:r>
      <w:r>
        <w:br/>
      </w:r>
      <w:r>
        <w:rPr>
          <w:rFonts w:ascii="Times New Roman"/>
          <w:b w:val="false"/>
          <w:i w:val="false"/>
          <w:color w:val="000000"/>
          <w:sz w:val="28"/>
        </w:rPr>
        <w:t xml:space="preserve">
      2) авиациялық жер үстiндегi электрбайланысы; </w:t>
      </w:r>
      <w:r>
        <w:br/>
      </w:r>
      <w:r>
        <w:rPr>
          <w:rFonts w:ascii="Times New Roman"/>
          <w:b w:val="false"/>
          <w:i w:val="false"/>
          <w:color w:val="000000"/>
          <w:sz w:val="28"/>
        </w:rPr>
        <w:t xml:space="preserve">
      3) авиациялық радиохабар тарату. </w:t>
      </w:r>
    </w:p>
    <w:bookmarkEnd w:id="10"/>
    <w:bookmarkStart w:name="z12" w:id="11"/>
    <w:p>
      <w:pPr>
        <w:spacing w:after="0"/>
        <w:ind w:left="0"/>
        <w:jc w:val="both"/>
      </w:pPr>
      <w:r>
        <w:rPr>
          <w:rFonts w:ascii="Times New Roman"/>
          <w:b w:val="false"/>
          <w:i w:val="false"/>
          <w:color w:val="000000"/>
          <w:sz w:val="28"/>
        </w:rPr>
        <w:t xml:space="preserve">
      8. Авиациялық әуе электрбайланысы мыналар үшiн ұйымдастырылады: </w:t>
      </w:r>
      <w:r>
        <w:br/>
      </w:r>
      <w:r>
        <w:rPr>
          <w:rFonts w:ascii="Times New Roman"/>
          <w:b w:val="false"/>
          <w:i w:val="false"/>
          <w:color w:val="000000"/>
          <w:sz w:val="28"/>
        </w:rPr>
        <w:t xml:space="preserve">
      1) ӘҚБ орталықтарының (пункттерiнiң) диспетчерлерi әуе кемелерiнiң экипаждарымен тiкелей радиотелефондық байланыс жүргiзу және барлық ұшу кезеңiнде қозғалғаннан (рульдеуден) бастап қонғанға дейiн және рульдеу соңына дейiн мәлiметтер беру үшiн авиациялық байланыс ұйымдастырылады; </w:t>
      </w:r>
      <w:r>
        <w:br/>
      </w:r>
      <w:r>
        <w:rPr>
          <w:rFonts w:ascii="Times New Roman"/>
          <w:b w:val="false"/>
          <w:i w:val="false"/>
          <w:color w:val="000000"/>
          <w:sz w:val="28"/>
        </w:rPr>
        <w:t xml:space="preserve">
      2) ӘҚБ орталықтары арқылы ұшып жүрген әуе кемесiнiң экипаждарымен радиотелефондық, радиотелеграфтық, сонымен бiрге радиооператорлардың көмегiмен байланыс жүргiзу; </w:t>
      </w:r>
      <w:r>
        <w:br/>
      </w:r>
      <w:r>
        <w:rPr>
          <w:rFonts w:ascii="Times New Roman"/>
          <w:b w:val="false"/>
          <w:i w:val="false"/>
          <w:color w:val="000000"/>
          <w:sz w:val="28"/>
        </w:rPr>
        <w:t xml:space="preserve">
      3) ӘҚБ орталықтары және апаттан құтқару қызметi арқылы әуе кемесiнiң экипаждарымен немесе апатқа ұшырағандармен байланыс жүргiзу. </w:t>
      </w:r>
    </w:p>
    <w:bookmarkEnd w:id="11"/>
    <w:bookmarkStart w:name="z13" w:id="12"/>
    <w:p>
      <w:pPr>
        <w:spacing w:after="0"/>
        <w:ind w:left="0"/>
        <w:jc w:val="both"/>
      </w:pPr>
      <w:r>
        <w:rPr>
          <w:rFonts w:ascii="Times New Roman"/>
          <w:b w:val="false"/>
          <w:i w:val="false"/>
          <w:color w:val="000000"/>
          <w:sz w:val="28"/>
        </w:rPr>
        <w:t xml:space="preserve">
      9. Авиациялық жер үcтi электрбайланысы мыналар үшiн ұйымдастырылады: </w:t>
      </w:r>
      <w:r>
        <w:br/>
      </w:r>
      <w:r>
        <w:rPr>
          <w:rFonts w:ascii="Times New Roman"/>
          <w:b w:val="false"/>
          <w:i w:val="false"/>
          <w:color w:val="000000"/>
          <w:sz w:val="28"/>
        </w:rPr>
        <w:t xml:space="preserve">
      1) ӘҚБ орталықтарының (пункттерiнiң) әрекеттерiнiң үйлесуiн қамтамасыз ету; </w:t>
      </w:r>
      <w:r>
        <w:br/>
      </w:r>
      <w:r>
        <w:rPr>
          <w:rFonts w:ascii="Times New Roman"/>
          <w:b w:val="false"/>
          <w:i w:val="false"/>
          <w:color w:val="000000"/>
          <w:sz w:val="28"/>
        </w:rPr>
        <w:t xml:space="preserve">
      2) азаматтық авиацияның ұйымдары мен әуе кеңiстiгiн пайдалану және ӘҚБ ұйымдарының қызметiн үйлестiрудi қамтамасыз ету; </w:t>
      </w:r>
      <w:r>
        <w:br/>
      </w:r>
      <w:r>
        <w:rPr>
          <w:rFonts w:ascii="Times New Roman"/>
          <w:b w:val="false"/>
          <w:i w:val="false"/>
          <w:color w:val="000000"/>
          <w:sz w:val="28"/>
        </w:rPr>
        <w:t xml:space="preserve">
      3) өндiрiстiк-диспетчерлiк қызметтер мен азаматтық авиацияның әкiмшiлiк басқару қызметшілерiнiң әрекетiн қамтамасыз ету; </w:t>
      </w:r>
      <w:r>
        <w:br/>
      </w:r>
      <w:r>
        <w:rPr>
          <w:rFonts w:ascii="Times New Roman"/>
          <w:b w:val="false"/>
          <w:i w:val="false"/>
          <w:color w:val="000000"/>
          <w:sz w:val="28"/>
        </w:rPr>
        <w:t xml:space="preserve">
      4) азаматтық авиация әуе кемелерiнiң ұшуларын қамтамасыз ету; </w:t>
      </w:r>
      <w:r>
        <w:br/>
      </w:r>
      <w:r>
        <w:rPr>
          <w:rFonts w:ascii="Times New Roman"/>
          <w:b w:val="false"/>
          <w:i w:val="false"/>
          <w:color w:val="000000"/>
          <w:sz w:val="28"/>
        </w:rPr>
        <w:t xml:space="preserve">
      5) мәлiметтердi беру. </w:t>
      </w:r>
    </w:p>
    <w:bookmarkEnd w:id="12"/>
    <w:bookmarkStart w:name="z14" w:id="13"/>
    <w:p>
      <w:pPr>
        <w:spacing w:after="0"/>
        <w:ind w:left="0"/>
        <w:jc w:val="both"/>
      </w:pPr>
      <w:r>
        <w:rPr>
          <w:rFonts w:ascii="Times New Roman"/>
          <w:b w:val="false"/>
          <w:i w:val="false"/>
          <w:color w:val="000000"/>
          <w:sz w:val="28"/>
        </w:rPr>
        <w:t xml:space="preserve">
      10. Авиациялық радиохабар тарату мыналар үшiн ұйымдастырылады: </w:t>
      </w:r>
      <w:r>
        <w:br/>
      </w:r>
      <w:r>
        <w:rPr>
          <w:rFonts w:ascii="Times New Roman"/>
          <w:b w:val="false"/>
          <w:i w:val="false"/>
          <w:color w:val="000000"/>
          <w:sz w:val="28"/>
        </w:rPr>
        <w:t xml:space="preserve">
      1) оперативтi ұшу-ақпараттық қызметiнде ұшып жүрген әуе кемесiнiң экипаждарын хабардар ету; </w:t>
      </w:r>
      <w:r>
        <w:br/>
      </w:r>
      <w:r>
        <w:rPr>
          <w:rFonts w:ascii="Times New Roman"/>
          <w:b w:val="false"/>
          <w:i w:val="false"/>
          <w:color w:val="000000"/>
          <w:sz w:val="28"/>
        </w:rPr>
        <w:t xml:space="preserve">
      2) әуеайлақ ауданында хабарларды автоматты түрде беру; </w:t>
      </w:r>
      <w:r>
        <w:br/>
      </w:r>
      <w:r>
        <w:rPr>
          <w:rFonts w:ascii="Times New Roman"/>
          <w:b w:val="false"/>
          <w:i w:val="false"/>
          <w:color w:val="000000"/>
          <w:sz w:val="28"/>
        </w:rPr>
        <w:t xml:space="preserve">
      3) маршрутта жүрген әуе кемесiнiң экипаждарына ауа райы туралы хабарды автоматты түрде беру. </w:t>
      </w:r>
    </w:p>
    <w:bookmarkEnd w:id="13"/>
    <w:bookmarkStart w:name="z15" w:id="14"/>
    <w:p>
      <w:pPr>
        <w:spacing w:after="0"/>
        <w:ind w:left="0"/>
        <w:jc w:val="left"/>
      </w:pPr>
      <w:r>
        <w:rPr>
          <w:rFonts w:ascii="Times New Roman"/>
          <w:b/>
          <w:i w:val="false"/>
          <w:color w:val="000000"/>
        </w:rPr>
        <w:t xml:space="preserve"> 
4 тарау. Авиациялық электрбайланыстарды ұйымдастыру </w:t>
      </w:r>
      <w:r>
        <w:br/>
      </w:r>
      <w:r>
        <w:rPr>
          <w:rFonts w:ascii="Times New Roman"/>
          <w:b/>
          <w:i w:val="false"/>
          <w:color w:val="000000"/>
        </w:rPr>
        <w:t xml:space="preserve">
жұмыстарына қатысты жалпы талаптар </w:t>
      </w:r>
    </w:p>
    <w:bookmarkEnd w:id="14"/>
    <w:bookmarkStart w:name="z16" w:id="15"/>
    <w:p>
      <w:pPr>
        <w:spacing w:after="0"/>
        <w:ind w:left="0"/>
        <w:jc w:val="both"/>
      </w:pPr>
      <w:r>
        <w:rPr>
          <w:rFonts w:ascii="Times New Roman"/>
          <w:b w:val="false"/>
          <w:i w:val="false"/>
          <w:color w:val="000000"/>
          <w:sz w:val="28"/>
        </w:rPr>
        <w:t xml:space="preserve">
      11. Авиациялық электрбайланыс станцияларының жұмыс уақытын (сағатын) азаматтық авиацияның ұйымдарының, мекемелерiнiң (станция кiмнің басқаруында болса, сол мекеменiң) жетекшiлерi белгiлейдi. </w:t>
      </w:r>
    </w:p>
    <w:bookmarkEnd w:id="15"/>
    <w:bookmarkStart w:name="z17" w:id="16"/>
    <w:p>
      <w:pPr>
        <w:spacing w:after="0"/>
        <w:ind w:left="0"/>
        <w:jc w:val="both"/>
      </w:pPr>
      <w:r>
        <w:rPr>
          <w:rFonts w:ascii="Times New Roman"/>
          <w:b w:val="false"/>
          <w:i w:val="false"/>
          <w:color w:val="000000"/>
          <w:sz w:val="28"/>
        </w:rPr>
        <w:t xml:space="preserve">
      12. Ұшудың аэронавигациялық ақпарат жинақтарында ол "жұмыс уақыты" - жәй жұмыс режимi көpceтілуі керек. </w:t>
      </w:r>
    </w:p>
    <w:bookmarkEnd w:id="16"/>
    <w:bookmarkStart w:name="z18" w:id="17"/>
    <w:p>
      <w:pPr>
        <w:spacing w:after="0"/>
        <w:ind w:left="0"/>
        <w:jc w:val="both"/>
      </w:pPr>
      <w:r>
        <w:rPr>
          <w:rFonts w:ascii="Times New Roman"/>
          <w:b w:val="false"/>
          <w:i w:val="false"/>
          <w:color w:val="000000"/>
          <w:sz w:val="28"/>
        </w:rPr>
        <w:t xml:space="preserve">
      13. Егер авиациялық электрбайланыс органдарының (станцияларының) жұмыс уақыты мезгiл тәртiбiнiң реттелуiне, сынақ жұмыстарының жүргiзiлуiне және аппаратураның ауыстырылуына, сондай-ақ ауежайындағы жұмыс уақытының өзгеруiне байланысты қалыптасқан режимнен өзгерсе, онда жұмыс уақытының өзгеруi басталғанға дейiн бiр жетi бұрын аэронавигациялық ақпарат жинағына қалыптасқан тәртiп бойынша өзгерiс ендiрiледi және ол туралы хабарлама қағаз таратылады (осыдан кейiн НОТАМ). </w:t>
      </w:r>
    </w:p>
    <w:bookmarkEnd w:id="17"/>
    <w:bookmarkStart w:name="z19" w:id="18"/>
    <w:p>
      <w:pPr>
        <w:spacing w:after="0"/>
        <w:ind w:left="0"/>
        <w:jc w:val="both"/>
      </w:pPr>
      <w:r>
        <w:rPr>
          <w:rFonts w:ascii="Times New Roman"/>
          <w:b w:val="false"/>
          <w:i w:val="false"/>
          <w:color w:val="000000"/>
          <w:sz w:val="28"/>
        </w:rPr>
        <w:t xml:space="preserve">
      14. Авиациялық электрбайланыс станциясы (әрi қарай - станция) өздерiнiң жұмыс сағатын ұшуды қамтамасыз етуге қажеттi мөлшерде, яғни трафик бойынша қанша қажет болса, сонша мөлшерде жасап алады. </w:t>
      </w:r>
    </w:p>
    <w:bookmarkEnd w:id="18"/>
    <w:bookmarkStart w:name="z20" w:id="19"/>
    <w:p>
      <w:pPr>
        <w:spacing w:after="0"/>
        <w:ind w:left="0"/>
        <w:jc w:val="both"/>
      </w:pPr>
      <w:r>
        <w:rPr>
          <w:rFonts w:ascii="Times New Roman"/>
          <w:b w:val="false"/>
          <w:i w:val="false"/>
          <w:color w:val="000000"/>
          <w:sz w:val="28"/>
        </w:rPr>
        <w:t xml:space="preserve">
      15. Өз жұмысын тоқтатар алдында станция бұл туралы өзi тiкелей байланыс жасайтын барлық басқа станцияларды хабардар етедi; жұмыс сағатының мерзiмiн ұзартудың қажетi жоқ екендiгiн нақтылайды; егер оның әдеттегi жұмыс уақытынан ерекшелiгi болса, қайта бастау жұмыс уақытын хабарлайды. </w:t>
      </w:r>
    </w:p>
    <w:bookmarkEnd w:id="19"/>
    <w:bookmarkStart w:name="z21" w:id="20"/>
    <w:p>
      <w:pPr>
        <w:spacing w:after="0"/>
        <w:ind w:left="0"/>
        <w:jc w:val="both"/>
      </w:pPr>
      <w:r>
        <w:rPr>
          <w:rFonts w:ascii="Times New Roman"/>
          <w:b w:val="false"/>
          <w:i w:val="false"/>
          <w:color w:val="000000"/>
          <w:sz w:val="28"/>
        </w:rPr>
        <w:t xml:space="preserve">
      16. Станция желi құрамында тұрақты түрде жұмыс жасап, жалпы тiзбекте қабылдау мен таратуды қамтамасыз етiп жүрген жағдайда ол өзiнiң жұмысын тоқтататындығы туралы ниетiн бас станцияға (егер ондай станция бар болса) немесе осы желi шеңберiндегi барлық басқа станцияларға хабарлайды. Жұмысын 2 минут жалғастырып, егер осы уақыт аралығында ешқандай шақыру алмаса, содан кейiн жұмысын тоқтата алады. </w:t>
      </w:r>
    </w:p>
    <w:bookmarkEnd w:id="20"/>
    <w:bookmarkStart w:name="z22" w:id="21"/>
    <w:p>
      <w:pPr>
        <w:spacing w:after="0"/>
        <w:ind w:left="0"/>
        <w:jc w:val="both"/>
      </w:pPr>
      <w:r>
        <w:rPr>
          <w:rFonts w:ascii="Times New Roman"/>
          <w:b w:val="false"/>
          <w:i w:val="false"/>
          <w:color w:val="000000"/>
          <w:sz w:val="28"/>
        </w:rPr>
        <w:t xml:space="preserve">
      17. Тәулiк бойы жұмыс iстемейтiн, апатқа, аяқ асты жағдайға, бақытсыздыққа қатысы бар немесе қатысуды жорамалдап отырған станция байланыс құралдарының тиiстi қызметiмен қамтамасыз ету үшiн өзiнiң әдеттегi жұмыс сағатын (қызмет уақытын) жасап ала алады. </w:t>
      </w:r>
    </w:p>
    <w:bookmarkEnd w:id="21"/>
    <w:bookmarkStart w:name="z23" w:id="22"/>
    <w:p>
      <w:pPr>
        <w:spacing w:after="0"/>
        <w:ind w:left="0"/>
        <w:jc w:val="both"/>
      </w:pPr>
      <w:r>
        <w:rPr>
          <w:rFonts w:ascii="Times New Roman"/>
          <w:b w:val="false"/>
          <w:i w:val="false"/>
          <w:color w:val="000000"/>
          <w:sz w:val="28"/>
        </w:rPr>
        <w:t xml:space="preserve">
      18. Авиациялық электрбайланыстың әрбiр станциясы өз жұмысын осы Ережеде баяндалған талаптарға сай жүзеге асыруға тиісті. </w:t>
      </w:r>
    </w:p>
    <w:bookmarkEnd w:id="22"/>
    <w:bookmarkStart w:name="z24" w:id="23"/>
    <w:p>
      <w:pPr>
        <w:spacing w:after="0"/>
        <w:ind w:left="0"/>
        <w:jc w:val="both"/>
      </w:pPr>
      <w:r>
        <w:rPr>
          <w:rFonts w:ascii="Times New Roman"/>
          <w:b w:val="false"/>
          <w:i w:val="false"/>
          <w:color w:val="000000"/>
          <w:sz w:val="28"/>
        </w:rPr>
        <w:t xml:space="preserve">
      19. Ол мынандай жағдайларда болады: </w:t>
      </w:r>
      <w:r>
        <w:br/>
      </w:r>
      <w:r>
        <w:rPr>
          <w:rFonts w:ascii="Times New Roman"/>
          <w:b w:val="false"/>
          <w:i w:val="false"/>
          <w:color w:val="000000"/>
          <w:sz w:val="28"/>
        </w:rPr>
        <w:t xml:space="preserve">
      1) кейбiр ережелердiң бұзылуы қауiптi болып табылмайды, өйткенi ол хат жазысу немесе жолығысу жолдары арқылы мүдделi жақтардың арасында тiкелей байланыс жасау нәтижесiнде түзетiлуге тиiстi; </w:t>
      </w:r>
      <w:r>
        <w:br/>
      </w:r>
      <w:r>
        <w:rPr>
          <w:rFonts w:ascii="Times New Roman"/>
          <w:b w:val="false"/>
          <w:i w:val="false"/>
          <w:color w:val="000000"/>
          <w:sz w:val="28"/>
        </w:rPr>
        <w:t xml:space="preserve">
      2) станция қатерлi немесе бiрнеше рет ереже бұзуға жол бердi делiк, мұндай жағдайда оны табушы өкiлеттi орган осы станция құрамына кiретiн тиiстi өкiлеттi органға бұл туралы түсiнiктеме жасайды; </w:t>
      </w:r>
      <w:r>
        <w:br/>
      </w:r>
      <w:r>
        <w:rPr>
          <w:rFonts w:ascii="Times New Roman"/>
          <w:b w:val="false"/>
          <w:i w:val="false"/>
          <w:color w:val="000000"/>
          <w:sz w:val="28"/>
        </w:rPr>
        <w:t xml:space="preserve">
      3) осы тармақтың 1), 2) iшкi тармақшасында баяндалған iс-әрекет мынандай жағдайда да болады, егер байланыс станцияларының бiреуi шет елдiкi болса. </w:t>
      </w:r>
    </w:p>
    <w:bookmarkEnd w:id="23"/>
    <w:bookmarkStart w:name="z25" w:id="24"/>
    <w:p>
      <w:pPr>
        <w:spacing w:after="0"/>
        <w:ind w:left="0"/>
        <w:jc w:val="both"/>
      </w:pPr>
      <w:r>
        <w:rPr>
          <w:rFonts w:ascii="Times New Roman"/>
          <w:b w:val="false"/>
          <w:i w:val="false"/>
          <w:color w:val="000000"/>
          <w:sz w:val="28"/>
        </w:rPr>
        <w:t xml:space="preserve">
      20. Авиациялық электрбайланыстың барлық станциялары дүниежүзiлiк үйлестiру уақытын (UTC) пайдалануға тиiстi. Тәулiктiң аяғы түн ортасы болып саналады, яғни 24.00, ал басы - 00.00. </w:t>
      </w:r>
    </w:p>
    <w:bookmarkEnd w:id="24"/>
    <w:bookmarkStart w:name="z26" w:id="25"/>
    <w:p>
      <w:pPr>
        <w:spacing w:after="0"/>
        <w:ind w:left="0"/>
        <w:jc w:val="both"/>
      </w:pPr>
      <w:r>
        <w:rPr>
          <w:rFonts w:ascii="Times New Roman"/>
          <w:b w:val="false"/>
          <w:i w:val="false"/>
          <w:color w:val="000000"/>
          <w:sz w:val="28"/>
        </w:rPr>
        <w:t xml:space="preserve">
      21. Ерекшелiк ретiнде электрбайланыстың жергiлiктi желiсiнде осы желi үшiн кесiмдi уақытты пайдалануға жол берiледi. </w:t>
      </w:r>
    </w:p>
    <w:bookmarkEnd w:id="25"/>
    <w:bookmarkStart w:name="z27" w:id="26"/>
    <w:p>
      <w:pPr>
        <w:spacing w:after="0"/>
        <w:ind w:left="0"/>
        <w:jc w:val="left"/>
      </w:pPr>
      <w:r>
        <w:rPr>
          <w:rFonts w:ascii="Times New Roman"/>
          <w:b/>
          <w:i w:val="false"/>
          <w:color w:val="000000"/>
        </w:rPr>
        <w:t xml:space="preserve"> 
5 тарау. Авиациялық әуе электрбайланысына </w:t>
      </w:r>
      <w:r>
        <w:br/>
      </w:r>
      <w:r>
        <w:rPr>
          <w:rFonts w:ascii="Times New Roman"/>
          <w:b/>
          <w:i w:val="false"/>
          <w:color w:val="000000"/>
        </w:rPr>
        <w:t xml:space="preserve">
қатысты жалпы талаптар </w:t>
      </w:r>
    </w:p>
    <w:bookmarkEnd w:id="26"/>
    <w:bookmarkStart w:name="z28" w:id="27"/>
    <w:p>
      <w:pPr>
        <w:spacing w:after="0"/>
        <w:ind w:left="0"/>
        <w:jc w:val="both"/>
      </w:pPr>
      <w:r>
        <w:rPr>
          <w:rFonts w:ascii="Times New Roman"/>
          <w:b w:val="false"/>
          <w:i w:val="false"/>
          <w:color w:val="000000"/>
          <w:sz w:val="28"/>
        </w:rPr>
        <w:t xml:space="preserve">
      22. Авиациялық әуе электрбайланысы мыналарды қамтамасыз етуге тиiстi: </w:t>
      </w:r>
      <w:r>
        <w:br/>
      </w:r>
      <w:r>
        <w:rPr>
          <w:rFonts w:ascii="Times New Roman"/>
          <w:b w:val="false"/>
          <w:i w:val="false"/>
          <w:color w:val="000000"/>
          <w:sz w:val="28"/>
        </w:rPr>
        <w:t xml:space="preserve">
      1) қозғалыс қызметi диспетчерлерiнiң әуе кемелерiнiң экипаждарымен ұшқаннан қонғанға дейiнгi барлық ұшу аралығында тiкелей радиотелефон байланысын үздiксiз жүргiзу; </w:t>
      </w:r>
      <w:r>
        <w:br/>
      </w:r>
      <w:r>
        <w:rPr>
          <w:rFonts w:ascii="Times New Roman"/>
          <w:b w:val="false"/>
          <w:i w:val="false"/>
          <w:color w:val="000000"/>
          <w:sz w:val="28"/>
        </w:rPr>
        <w:t xml:space="preserve">
      2) қозғалыс қызметi диспетчерлерiнiң ұшып жүрген әуе кемелерiнiң экипаждарымен радиооператорлар арқылы радиотелефон байланысын жүргiзу; </w:t>
      </w:r>
      <w:r>
        <w:br/>
      </w:r>
      <w:r>
        <w:rPr>
          <w:rFonts w:ascii="Times New Roman"/>
          <w:b w:val="false"/>
          <w:i w:val="false"/>
          <w:color w:val="000000"/>
          <w:sz w:val="28"/>
        </w:rPr>
        <w:t xml:space="preserve">
      3) қозғалыс қызметi диспетчерлерi (радиооператорлары) мен ұшып жүрген әуе кемелерiнiң экипаждары арасында радиотелеграфтық есту байланысын жүргiзу; </w:t>
      </w:r>
      <w:r>
        <w:br/>
      </w:r>
      <w:r>
        <w:rPr>
          <w:rFonts w:ascii="Times New Roman"/>
          <w:b w:val="false"/>
          <w:i w:val="false"/>
          <w:color w:val="000000"/>
          <w:sz w:val="28"/>
        </w:rPr>
        <w:t xml:space="preserve">
      4) қозғалыс қызметi пунктi диспетчерлерi (радиобюро) мен әуе кемелерiнiң экипаждары арасында хабарлар алмасуға тұрақты түрде даяр болу; </w:t>
      </w:r>
      <w:r>
        <w:br/>
      </w:r>
      <w:r>
        <w:rPr>
          <w:rFonts w:ascii="Times New Roman"/>
          <w:b w:val="false"/>
          <w:i w:val="false"/>
          <w:color w:val="000000"/>
          <w:sz w:val="28"/>
        </w:rPr>
        <w:t xml:space="preserve">
      5) байланыстың жоғары сапасы; </w:t>
      </w:r>
      <w:r>
        <w:br/>
      </w:r>
      <w:r>
        <w:rPr>
          <w:rFonts w:ascii="Times New Roman"/>
          <w:b w:val="false"/>
          <w:i w:val="false"/>
          <w:color w:val="000000"/>
          <w:sz w:val="28"/>
        </w:rPr>
        <w:t xml:space="preserve">
      6) iздеусiз және бұрап келтiрусiз байланыс; </w:t>
      </w:r>
      <w:r>
        <w:br/>
      </w:r>
      <w:r>
        <w:rPr>
          <w:rFonts w:ascii="Times New Roman"/>
          <w:b w:val="false"/>
          <w:i w:val="false"/>
          <w:color w:val="000000"/>
          <w:sz w:val="28"/>
        </w:rPr>
        <w:t xml:space="preserve">
      7) әуе кемелерiнiң экипаждарына хабарларды айналымдық түрiнде беру мүмкiндiгi. </w:t>
      </w:r>
    </w:p>
    <w:bookmarkEnd w:id="27"/>
    <w:bookmarkStart w:name="z29" w:id="28"/>
    <w:p>
      <w:pPr>
        <w:spacing w:after="0"/>
        <w:ind w:left="0"/>
        <w:jc w:val="both"/>
      </w:pPr>
      <w:r>
        <w:rPr>
          <w:rFonts w:ascii="Times New Roman"/>
          <w:b w:val="false"/>
          <w:i w:val="false"/>
          <w:color w:val="000000"/>
          <w:sz w:val="28"/>
        </w:rPr>
        <w:t xml:space="preserve">
      23. Авиациялық әуе электрбайланысы Қазақстан Республикасы әуе қозғалысы басқармасында қабылданған ұстанымдарға сәйкес ұйымдастырылады. </w:t>
      </w:r>
    </w:p>
    <w:bookmarkEnd w:id="28"/>
    <w:bookmarkStart w:name="z30" w:id="29"/>
    <w:p>
      <w:pPr>
        <w:spacing w:after="0"/>
        <w:ind w:left="0"/>
        <w:jc w:val="both"/>
      </w:pPr>
      <w:r>
        <w:rPr>
          <w:rFonts w:ascii="Times New Roman"/>
          <w:b w:val="false"/>
          <w:i w:val="false"/>
          <w:color w:val="000000"/>
          <w:sz w:val="28"/>
        </w:rPr>
        <w:t xml:space="preserve">
      24. Авиациялық әуе электрбайланысы сертификацияланған (құрал-жабдықтар типiне  сертификаты бар) электрбайланыс құралдары мен мәлiметтер берудi пайдалана отырып ұйымдастырылуға тиiстi. </w:t>
      </w:r>
    </w:p>
    <w:bookmarkEnd w:id="29"/>
    <w:bookmarkStart w:name="z31" w:id="30"/>
    <w:p>
      <w:pPr>
        <w:spacing w:after="0"/>
        <w:ind w:left="0"/>
        <w:jc w:val="both"/>
      </w:pPr>
      <w:r>
        <w:rPr>
          <w:rFonts w:ascii="Times New Roman"/>
          <w:b w:val="false"/>
          <w:i w:val="false"/>
          <w:color w:val="000000"/>
          <w:sz w:val="28"/>
        </w:rPr>
        <w:t xml:space="preserve">
      25. Қабылданған әуе қозғалысын ұйымдастыру құрылымы негiзiнде әрбiр ұйымдарда немесе ӘКП және ӘҚБ ұйымдарында авиациялық әуе электрбайланысын ұйымдастыру схемасы жасалынады. </w:t>
      </w:r>
    </w:p>
    <w:bookmarkEnd w:id="30"/>
    <w:bookmarkStart w:name="z32" w:id="31"/>
    <w:p>
      <w:pPr>
        <w:spacing w:after="0"/>
        <w:ind w:left="0"/>
        <w:jc w:val="both"/>
      </w:pPr>
      <w:r>
        <w:rPr>
          <w:rFonts w:ascii="Times New Roman"/>
          <w:b w:val="false"/>
          <w:i w:val="false"/>
          <w:color w:val="000000"/>
          <w:sz w:val="28"/>
        </w:rPr>
        <w:t xml:space="preserve">
      26. Авиациялық әуе электрбайланыстарын ұйымдастыру үшiн жоғары жиiлiктер (осыдан кейiн ЖЖ), өте жоғары жиiлiктер (осыдан кейiн ӨӨЖ) диапазонды радиобайланыс құралдарын және спутниктiк байланыс пайдаланылады. ЖЖ диапазонды құралдар әуе кемелерiнiң экипаждарын қашық байланыспен қамтамасыз ету үшiн, сондай-ақ, ӨЖЖ радиобайланысы жоқ жерлерде ұшу аймағындағы байланыстар үшiн пайдаланылады. </w:t>
      </w:r>
    </w:p>
    <w:bookmarkEnd w:id="31"/>
    <w:bookmarkStart w:name="z33" w:id="32"/>
    <w:p>
      <w:pPr>
        <w:spacing w:after="0"/>
        <w:ind w:left="0"/>
        <w:jc w:val="both"/>
      </w:pPr>
      <w:r>
        <w:rPr>
          <w:rFonts w:ascii="Times New Roman"/>
          <w:b w:val="false"/>
          <w:i w:val="false"/>
          <w:color w:val="000000"/>
          <w:sz w:val="28"/>
        </w:rPr>
        <w:t xml:space="preserve">
      27. Қозғалыс қызметiнiң әрбiр диспетчерлiк пунктiнде авиациялық әуе электрбайланысы құралдарының болуы, олардың радиомәлiметтерi, жұмыс режимдерi әуе трассасы бойынша аэронавигациялық ақпараттар жинағына және Қазақстан Республикасы әуе кеңiстiгiндегі қамтамасыз ету радиотехникалық құралдарының уақыт тәртiбiне (регламентiне) енгiзiледi. </w:t>
      </w:r>
    </w:p>
    <w:bookmarkEnd w:id="32"/>
    <w:bookmarkStart w:name="z34" w:id="33"/>
    <w:p>
      <w:pPr>
        <w:spacing w:after="0"/>
        <w:ind w:left="0"/>
        <w:jc w:val="both"/>
      </w:pPr>
      <w:r>
        <w:rPr>
          <w:rFonts w:ascii="Times New Roman"/>
          <w:b w:val="false"/>
          <w:i w:val="false"/>
          <w:color w:val="000000"/>
          <w:sz w:val="28"/>
        </w:rPr>
        <w:t xml:space="preserve">
      28. Авиациялық әуе электрбайланысы жоғары сенiмдiлiкке ие болуға тиiстi. Әуе кемелерiмен байланысты жоғалтып (үзiп) алу - ұшудағы ерекше жағдай деп есептелiнедi. Егер радиобайланыс бар құралдарды пайдалануда 5 минут iшiнде экипаж бiрнеше рет қайталап шақырулардың ешқайсысына жауап бермесе, онда әуе кемелерiмен радиобайланыс үзiлген жағдайда оны қалпына келтiруге қатысты мүмкiн болған шаралардың бәрiн тез арада қолдану керек. </w:t>
      </w:r>
    </w:p>
    <w:bookmarkEnd w:id="33"/>
    <w:bookmarkStart w:name="z35" w:id="34"/>
    <w:p>
      <w:pPr>
        <w:spacing w:after="0"/>
        <w:ind w:left="0"/>
        <w:jc w:val="both"/>
      </w:pPr>
      <w:r>
        <w:rPr>
          <w:rFonts w:ascii="Times New Roman"/>
          <w:b w:val="false"/>
          <w:i w:val="false"/>
          <w:color w:val="000000"/>
          <w:sz w:val="28"/>
        </w:rPr>
        <w:t xml:space="preserve">
      29. Авиациялық әуе электр байланысының сенiмдiлiгiн арттыру үшiн, қалыптасқан талапқа сай әрбiр радиостанция желiлерiнiң запас жасалуы керек. </w:t>
      </w:r>
    </w:p>
    <w:bookmarkEnd w:id="34"/>
    <w:bookmarkStart w:name="z36" w:id="35"/>
    <w:p>
      <w:pPr>
        <w:spacing w:after="0"/>
        <w:ind w:left="0"/>
        <w:jc w:val="both"/>
      </w:pPr>
      <w:r>
        <w:rPr>
          <w:rFonts w:ascii="Times New Roman"/>
          <w:b w:val="false"/>
          <w:i w:val="false"/>
          <w:color w:val="000000"/>
          <w:sz w:val="28"/>
        </w:rPr>
        <w:t xml:space="preserve">
      30. Егер хабар беруге жердегi электрбайланысты пайдалануға болатын болса, ескертiлген 37-тармақтан басқа тармақтарда авиациялық әуе электрбайланыстары жиiлiктерiнде хабар беру жүргiзiлмейдi. </w:t>
      </w:r>
    </w:p>
    <w:bookmarkEnd w:id="35"/>
    <w:bookmarkStart w:name="z37" w:id="36"/>
    <w:p>
      <w:pPr>
        <w:spacing w:after="0"/>
        <w:ind w:left="0"/>
        <w:jc w:val="both"/>
      </w:pPr>
      <w:r>
        <w:rPr>
          <w:rFonts w:ascii="Times New Roman"/>
          <w:b w:val="false"/>
          <w:i w:val="false"/>
          <w:color w:val="000000"/>
          <w:sz w:val="28"/>
        </w:rPr>
        <w:t xml:space="preserve">
      31. Авиациялық станцияны бiр кезде бiрнеше борттық станциялар шақырған жағдайда әуе кемелерiмен байланыс орнату жөнiндегi шешiмдi авиациялық орнықты станция қабылдайды. </w:t>
      </w:r>
    </w:p>
    <w:bookmarkEnd w:id="36"/>
    <w:bookmarkStart w:name="z38" w:id="37"/>
    <w:p>
      <w:pPr>
        <w:spacing w:after="0"/>
        <w:ind w:left="0"/>
        <w:jc w:val="both"/>
      </w:pPr>
      <w:r>
        <w:rPr>
          <w:rFonts w:ascii="Times New Roman"/>
          <w:b w:val="false"/>
          <w:i w:val="false"/>
          <w:color w:val="000000"/>
          <w:sz w:val="28"/>
        </w:rPr>
        <w:t xml:space="preserve">
      32. Радиостанцияны бұрап келтiру (настройка)және тексеру үшiн сынақ дабылдарын беру 10 секундтан аспауы керек, ол радиотелефон арқылы дауыспен берiлетiн цифрлардан (Бiр, Екi, Үш т.б.) тұрады; содан кейiн сынақ дабылдарын беретiн радиошақыру станциясы жалғастырады. </w:t>
      </w:r>
    </w:p>
    <w:bookmarkEnd w:id="37"/>
    <w:bookmarkStart w:name="z39" w:id="38"/>
    <w:p>
      <w:pPr>
        <w:spacing w:after="0"/>
        <w:ind w:left="0"/>
        <w:jc w:val="both"/>
      </w:pPr>
      <w:r>
        <w:rPr>
          <w:rFonts w:ascii="Times New Roman"/>
          <w:b w:val="false"/>
          <w:i w:val="false"/>
          <w:color w:val="000000"/>
          <w:sz w:val="28"/>
        </w:rPr>
        <w:t xml:space="preserve">
      33. Қажет болған жағдайда радиобайланыс қашықтығы мен үздiксiздiгiн арттыруға байланысты ұйымдастыру-техникалық шаралар жүргiзiлуге тиiстi. Ондай шараларға мыналар жатады: </w:t>
      </w:r>
      <w:r>
        <w:br/>
      </w:r>
      <w:r>
        <w:rPr>
          <w:rFonts w:ascii="Times New Roman"/>
          <w:b w:val="false"/>
          <w:i w:val="false"/>
          <w:color w:val="000000"/>
          <w:sz w:val="28"/>
        </w:rPr>
        <w:t xml:space="preserve">
      1) ұшу трассасына шығарылған ӨЖЖ диапазонды peтстанцияларды ұйымдастыру; </w:t>
      </w:r>
      <w:r>
        <w:br/>
      </w:r>
      <w:r>
        <w:rPr>
          <w:rFonts w:ascii="Times New Roman"/>
          <w:b w:val="false"/>
          <w:i w:val="false"/>
          <w:color w:val="000000"/>
          <w:sz w:val="28"/>
        </w:rPr>
        <w:t xml:space="preserve">
      2) ӨЖЖ диапазонды радиобайланыс құралдарын орналастыру үшiн биiк жерлердi, биiк құрылыстарды пайдалану; </w:t>
      </w:r>
      <w:r>
        <w:br/>
      </w:r>
      <w:r>
        <w:rPr>
          <w:rFonts w:ascii="Times New Roman"/>
          <w:b w:val="false"/>
          <w:i w:val="false"/>
          <w:color w:val="000000"/>
          <w:sz w:val="28"/>
        </w:rPr>
        <w:t xml:space="preserve">
      3) күшi жоғары және арнаулы антенна жүйесi бар ӨЖЖ диапазонды радиобайланыс құралдарын қолдану; </w:t>
      </w:r>
      <w:r>
        <w:br/>
      </w:r>
      <w:r>
        <w:rPr>
          <w:rFonts w:ascii="Times New Roman"/>
          <w:b w:val="false"/>
          <w:i w:val="false"/>
          <w:color w:val="000000"/>
          <w:sz w:val="28"/>
        </w:rPr>
        <w:t xml:space="preserve">
      4) радиобайланыс пен спутниктiк байланыстың жаңа құралдарын пайдалануға енгiзу; </w:t>
      </w:r>
      <w:r>
        <w:br/>
      </w:r>
      <w:r>
        <w:rPr>
          <w:rFonts w:ascii="Times New Roman"/>
          <w:b w:val="false"/>
          <w:i w:val="false"/>
          <w:color w:val="000000"/>
          <w:sz w:val="28"/>
        </w:rPr>
        <w:t xml:space="preserve">
      5) ӨЖЖ каналдары қабылдамаған (жоқ болған) немесе радиобайланыстың үздiксiздiгi бұзылған жағдайда диспетчерлердiң нұсқауын және экипаждардың хабарларын беру үшiн ЖЖ каналдарды ұйымдастыру. </w:t>
      </w:r>
    </w:p>
    <w:bookmarkEnd w:id="38"/>
    <w:bookmarkStart w:name="z40" w:id="39"/>
    <w:p>
      <w:pPr>
        <w:spacing w:after="0"/>
        <w:ind w:left="0"/>
        <w:jc w:val="both"/>
      </w:pPr>
      <w:r>
        <w:rPr>
          <w:rFonts w:ascii="Times New Roman"/>
          <w:b w:val="false"/>
          <w:i w:val="false"/>
          <w:color w:val="000000"/>
          <w:sz w:val="28"/>
        </w:rPr>
        <w:t xml:space="preserve">
      34. Авиациялық әуе электрбайланысын ұйымдастыру кезiнде мыналар ескерiлуi керек: </w:t>
      </w:r>
      <w:r>
        <w:br/>
      </w:r>
      <w:r>
        <w:rPr>
          <w:rFonts w:ascii="Times New Roman"/>
          <w:b w:val="false"/>
          <w:i w:val="false"/>
          <w:color w:val="000000"/>
          <w:sz w:val="28"/>
        </w:rPr>
        <w:t xml:space="preserve">
      1) қолданылатын радиоқұралдардың тактикалық, техникалық мүмкiндiктерi; </w:t>
      </w:r>
      <w:r>
        <w:br/>
      </w:r>
      <w:r>
        <w:rPr>
          <w:rFonts w:ascii="Times New Roman"/>
          <w:b w:val="false"/>
          <w:i w:val="false"/>
          <w:color w:val="000000"/>
          <w:sz w:val="28"/>
        </w:rPr>
        <w:t xml:space="preserve">
      2) қолданылатын радиотехникалық құралдардың электрмагниттiк үйлесiмдiлiгi; </w:t>
      </w:r>
      <w:r>
        <w:br/>
      </w:r>
      <w:r>
        <w:rPr>
          <w:rFonts w:ascii="Times New Roman"/>
          <w:b w:val="false"/>
          <w:i w:val="false"/>
          <w:color w:val="000000"/>
          <w:sz w:val="28"/>
        </w:rPr>
        <w:t xml:space="preserve">
      3) жиiлiктi таңдау; </w:t>
      </w:r>
      <w:r>
        <w:br/>
      </w:r>
      <w:r>
        <w:rPr>
          <w:rFonts w:ascii="Times New Roman"/>
          <w:b w:val="false"/>
          <w:i w:val="false"/>
          <w:color w:val="000000"/>
          <w:sz w:val="28"/>
        </w:rPr>
        <w:t xml:space="preserve">
      4) радиотолқындардың өту жағдайы, атмосфералық, өнеркәсiптiк және басқа да электрлiк кедергiлер, жұмыс процесi кезiндегi авиациялық әуе электрбайланыстарын жетілдiруге байланысты ұйымдастыру-техникалық шараларын өткiзу мүмкiндiгi. </w:t>
      </w:r>
    </w:p>
    <w:bookmarkEnd w:id="39"/>
    <w:bookmarkStart w:name="z41" w:id="40"/>
    <w:p>
      <w:pPr>
        <w:spacing w:after="0"/>
        <w:ind w:left="0"/>
        <w:jc w:val="both"/>
      </w:pPr>
      <w:r>
        <w:rPr>
          <w:rFonts w:ascii="Times New Roman"/>
          <w:b w:val="false"/>
          <w:i w:val="false"/>
          <w:color w:val="000000"/>
          <w:sz w:val="28"/>
        </w:rPr>
        <w:t xml:space="preserve">
      35. ӘҚБ үшiн әуе жолдары мен жергiлiктi диспетчерлiк пункттердегi байланыстарды және авиациядағы әуе радио-байланыстарын ұйымдастырудың қалыптық схемасы осы Ережелермен бiрге берiлген осы Ережелердiң 5-қосымшасында көрсетiлген. </w:t>
      </w:r>
    </w:p>
    <w:bookmarkEnd w:id="40"/>
    <w:bookmarkStart w:name="z42" w:id="41"/>
    <w:p>
      <w:pPr>
        <w:spacing w:after="0"/>
        <w:ind w:left="0"/>
        <w:jc w:val="both"/>
      </w:pPr>
      <w:r>
        <w:rPr>
          <w:rFonts w:ascii="Times New Roman"/>
          <w:b w:val="false"/>
          <w:i w:val="false"/>
          <w:color w:val="000000"/>
          <w:sz w:val="28"/>
        </w:rPr>
        <w:t xml:space="preserve">
      36. Аэродром ауданындағы ӘҚБ үшiн авиациялық әуе радиобайланысын ұйымдастырудың қалыптық схемасы осы Ережелермен бiрге берiлген 6-қосымшада көрсетiлген. </w:t>
      </w:r>
    </w:p>
    <w:bookmarkEnd w:id="41"/>
    <w:bookmarkStart w:name="z43" w:id="42"/>
    <w:p>
      <w:pPr>
        <w:spacing w:after="0"/>
        <w:ind w:left="0"/>
        <w:jc w:val="left"/>
      </w:pPr>
      <w:r>
        <w:rPr>
          <w:rFonts w:ascii="Times New Roman"/>
          <w:b/>
          <w:i w:val="false"/>
          <w:color w:val="000000"/>
        </w:rPr>
        <w:t xml:space="preserve"> 
6 тарау. Авиациялық әуе электрбайланысында </w:t>
      </w:r>
      <w:r>
        <w:br/>
      </w:r>
      <w:r>
        <w:rPr>
          <w:rFonts w:ascii="Times New Roman"/>
          <w:b/>
          <w:i w:val="false"/>
          <w:color w:val="000000"/>
        </w:rPr>
        <w:t xml:space="preserve">
өңдеуден өткен хабарлар </w:t>
      </w:r>
    </w:p>
    <w:bookmarkEnd w:id="42"/>
    <w:bookmarkStart w:name="z44" w:id="43"/>
    <w:p>
      <w:pPr>
        <w:spacing w:after="0"/>
        <w:ind w:left="0"/>
        <w:jc w:val="both"/>
      </w:pPr>
      <w:r>
        <w:rPr>
          <w:rFonts w:ascii="Times New Roman"/>
          <w:b w:val="false"/>
          <w:i w:val="false"/>
          <w:color w:val="000000"/>
          <w:sz w:val="28"/>
        </w:rPr>
        <w:t xml:space="preserve">
      37. Авиациялық әуе электрбайланысында өңделген хабарлар категориялары, байланыс орнату мен хабар таратудың кезек тәртiбi, осы Ережелердiң 14-қосымшасында көрсетiлген. </w:t>
      </w:r>
    </w:p>
    <w:bookmarkEnd w:id="43"/>
    <w:bookmarkStart w:name="z45" w:id="44"/>
    <w:p>
      <w:pPr>
        <w:spacing w:after="0"/>
        <w:ind w:left="0"/>
        <w:jc w:val="both"/>
      </w:pPr>
      <w:r>
        <w:rPr>
          <w:rFonts w:ascii="Times New Roman"/>
          <w:b w:val="false"/>
          <w:i w:val="false"/>
          <w:color w:val="000000"/>
          <w:sz w:val="28"/>
        </w:rPr>
        <w:t xml:space="preserve">
      38. Апат туралы хабарламалар осы Ережелердiң 14 тарауында айтылған қағидаларға сәйкес өңдеуден өткiзiледi. </w:t>
      </w:r>
    </w:p>
    <w:bookmarkEnd w:id="44"/>
    <w:bookmarkStart w:name="z46" w:id="45"/>
    <w:p>
      <w:pPr>
        <w:spacing w:after="0"/>
        <w:ind w:left="0"/>
        <w:jc w:val="both"/>
      </w:pPr>
      <w:r>
        <w:rPr>
          <w:rFonts w:ascii="Times New Roman"/>
          <w:b w:val="false"/>
          <w:i w:val="false"/>
          <w:color w:val="000000"/>
          <w:sz w:val="28"/>
        </w:rPr>
        <w:t xml:space="preserve">
      39. Жедел хабарлар. Әуе кемелерiнiң қауiпсiздiгiне немесе басқа да көлiк құралдарына, сондай-ақ, бортта немесе көзге көрiнерлiк шамада болған (бiрақ жедел жәрдем көрсетудi қажет етпейтiн) белгiлi бiр адамдарға қатысы бар хабарлар. </w:t>
      </w:r>
    </w:p>
    <w:bookmarkEnd w:id="45"/>
    <w:bookmarkStart w:name="z47" w:id="46"/>
    <w:p>
      <w:pPr>
        <w:spacing w:after="0"/>
        <w:ind w:left="0"/>
        <w:jc w:val="both"/>
      </w:pPr>
      <w:r>
        <w:rPr>
          <w:rFonts w:ascii="Times New Roman"/>
          <w:b w:val="false"/>
          <w:i w:val="false"/>
          <w:color w:val="000000"/>
          <w:sz w:val="28"/>
        </w:rPr>
        <w:t xml:space="preserve">
      40. Ұшу қауiпсiздiгi туралы хабарлар мыналарды қамтиды: </w:t>
      </w:r>
      <w:r>
        <w:br/>
      </w:r>
      <w:r>
        <w:rPr>
          <w:rFonts w:ascii="Times New Roman"/>
          <w:b w:val="false"/>
          <w:i w:val="false"/>
          <w:color w:val="000000"/>
          <w:sz w:val="28"/>
        </w:rPr>
        <w:t xml:space="preserve">
      1) қозғалысқа және басқаруға қатысты хабарлар мен [PANS- RAC (DOC 4444)]; </w:t>
      </w:r>
      <w:r>
        <w:br/>
      </w:r>
      <w:r>
        <w:rPr>
          <w:rFonts w:ascii="Times New Roman"/>
          <w:b w:val="false"/>
          <w:i w:val="false"/>
          <w:color w:val="000000"/>
          <w:sz w:val="28"/>
        </w:rPr>
        <w:t xml:space="preserve">
      2) ұшып жүрген әуе кемелерiне тiкелей қатысы бар ұшу-пайдалану агенттiгiнде немесе әуе кемесiнiң бортында құрастырылған хабарлар; </w:t>
      </w:r>
      <w:r>
        <w:br/>
      </w:r>
      <w:r>
        <w:rPr>
          <w:rFonts w:ascii="Times New Roman"/>
          <w:b w:val="false"/>
          <w:i w:val="false"/>
          <w:color w:val="000000"/>
          <w:sz w:val="28"/>
        </w:rPr>
        <w:t xml:space="preserve">
      3) ұшып жүрген немесе ұшуға даяр тұрған әуе кемелерiне тiкелей қатысы бар метеорологиялық хабарлар туралы (жеке-жеке берiлген немесе радиохабары үшiн арналған); </w:t>
      </w:r>
      <w:r>
        <w:br/>
      </w:r>
      <w:r>
        <w:rPr>
          <w:rFonts w:ascii="Times New Roman"/>
          <w:b w:val="false"/>
          <w:i w:val="false"/>
          <w:color w:val="000000"/>
          <w:sz w:val="28"/>
        </w:rPr>
        <w:t xml:space="preserve">
      4) ұшып жүрген немесе ұшуға даярланып жатқан әуе кемелерiне қатысы бар басқа да хабарлар. </w:t>
      </w:r>
    </w:p>
    <w:bookmarkEnd w:id="46"/>
    <w:bookmarkStart w:name="z48" w:id="47"/>
    <w:p>
      <w:pPr>
        <w:spacing w:after="0"/>
        <w:ind w:left="0"/>
        <w:jc w:val="both"/>
      </w:pPr>
      <w:r>
        <w:rPr>
          <w:rFonts w:ascii="Times New Roman"/>
          <w:b w:val="false"/>
          <w:i w:val="false"/>
          <w:color w:val="000000"/>
          <w:sz w:val="28"/>
        </w:rPr>
        <w:t xml:space="preserve">
      41. Метеорологиялық хабарламалар - әуе кемелерiнiң бортынан немесе әуе кемелерiне осы Ережелердiң 40 тармағының 3) iшкi тармақшасында көрсетiлген ақпараттардан басқа метеорологиялық ақпараттар. </w:t>
      </w:r>
    </w:p>
    <w:bookmarkEnd w:id="47"/>
    <w:bookmarkStart w:name="z49" w:id="48"/>
    <w:p>
      <w:pPr>
        <w:spacing w:after="0"/>
        <w:ind w:left="0"/>
        <w:jc w:val="both"/>
      </w:pPr>
      <w:r>
        <w:rPr>
          <w:rFonts w:ascii="Times New Roman"/>
          <w:b w:val="false"/>
          <w:i w:val="false"/>
          <w:color w:val="000000"/>
          <w:sz w:val="28"/>
        </w:rPr>
        <w:t xml:space="preserve">
      42. Ұшу жүйелiлiгi туралы хабарлар мынаны қамтиды: </w:t>
      </w:r>
      <w:r>
        <w:br/>
      </w:r>
      <w:r>
        <w:rPr>
          <w:rFonts w:ascii="Times New Roman"/>
          <w:b w:val="false"/>
          <w:i w:val="false"/>
          <w:color w:val="000000"/>
          <w:sz w:val="28"/>
        </w:rPr>
        <w:t xml:space="preserve">
      1) әуе кемелерiнiң ұшу қауiпсiздiгi мен ұшу жүйелiлiгiн қамтамасыз етуде өте маңызды орын алатын құралдардың пайдаланылуы мен техникалық қызмет көрсетiлуiне қатысты хабарлар; </w:t>
      </w:r>
      <w:r>
        <w:br/>
      </w:r>
      <w:r>
        <w:rPr>
          <w:rFonts w:ascii="Times New Roman"/>
          <w:b w:val="false"/>
          <w:i w:val="false"/>
          <w:color w:val="000000"/>
          <w:sz w:val="28"/>
        </w:rPr>
        <w:t xml:space="preserve">
      2) әуе кемелерiнiң күтiмiне қатысты хабарлар; </w:t>
      </w:r>
      <w:r>
        <w:br/>
      </w:r>
      <w:r>
        <w:rPr>
          <w:rFonts w:ascii="Times New Roman"/>
          <w:b w:val="false"/>
          <w:i w:val="false"/>
          <w:color w:val="000000"/>
          <w:sz w:val="28"/>
        </w:rPr>
        <w:t xml:space="preserve">
      3) жолаушылар мен экипаж мүшелерiнiң қажеттiлiгiне орай әдеттегi күн кестесiнiң ауытқуынан туған өзгерiстерге қатысты ұшу-пайдалану агенттiгiнiң өкілдерi берiлген нұсқаулар; </w:t>
      </w:r>
      <w:r>
        <w:br/>
      </w:r>
      <w:r>
        <w:rPr>
          <w:rFonts w:ascii="Times New Roman"/>
          <w:b w:val="false"/>
          <w:i w:val="false"/>
          <w:color w:val="000000"/>
          <w:sz w:val="28"/>
        </w:rPr>
        <w:t xml:space="preserve">
      4) жоспарланбаған қонуға қатысты хабарлар; </w:t>
      </w:r>
      <w:r>
        <w:br/>
      </w:r>
      <w:r>
        <w:rPr>
          <w:rFonts w:ascii="Times New Roman"/>
          <w:b w:val="false"/>
          <w:i w:val="false"/>
          <w:color w:val="000000"/>
          <w:sz w:val="28"/>
        </w:rPr>
        <w:t xml:space="preserve">
      5) әуе кемелерi үшiн тығыз қажеттi бөлшектер мен материалдарға қатысты хабарлар; </w:t>
      </w:r>
      <w:r>
        <w:br/>
      </w:r>
      <w:r>
        <w:rPr>
          <w:rFonts w:ascii="Times New Roman"/>
          <w:b w:val="false"/>
          <w:i w:val="false"/>
          <w:color w:val="000000"/>
          <w:sz w:val="28"/>
        </w:rPr>
        <w:t xml:space="preserve">
      6) күн кестесiнiң өзгеруiне қатысты хабарлар. </w:t>
      </w:r>
    </w:p>
    <w:bookmarkEnd w:id="48"/>
    <w:bookmarkStart w:name="z50" w:id="49"/>
    <w:p>
      <w:pPr>
        <w:spacing w:after="0"/>
        <w:ind w:left="0"/>
        <w:jc w:val="left"/>
      </w:pPr>
      <w:r>
        <w:rPr>
          <w:rFonts w:ascii="Times New Roman"/>
          <w:b/>
          <w:i w:val="false"/>
          <w:color w:val="000000"/>
        </w:rPr>
        <w:t xml:space="preserve"> 
7 тарау. Әуеайлақтағы авиациялық әуе электрбайланысы </w:t>
      </w:r>
    </w:p>
    <w:bookmarkEnd w:id="49"/>
    <w:bookmarkStart w:name="z51" w:id="50"/>
    <w:p>
      <w:pPr>
        <w:spacing w:after="0"/>
        <w:ind w:left="0"/>
        <w:jc w:val="both"/>
      </w:pPr>
      <w:r>
        <w:rPr>
          <w:rFonts w:ascii="Times New Roman"/>
          <w:b w:val="false"/>
          <w:i w:val="false"/>
          <w:color w:val="000000"/>
          <w:sz w:val="28"/>
        </w:rPr>
        <w:t xml:space="preserve">
      43. Әуеайлақтың аумағында авиациялық электрбайланысы осы әуеайлақ үшiн қабылданған әуе қозғалысын басқарудың схемасына сәйкес жүргiзiледi. </w:t>
      </w:r>
    </w:p>
    <w:bookmarkEnd w:id="50"/>
    <w:bookmarkStart w:name="z52" w:id="51"/>
    <w:p>
      <w:pPr>
        <w:spacing w:after="0"/>
        <w:ind w:left="0"/>
        <w:jc w:val="both"/>
      </w:pPr>
      <w:r>
        <w:rPr>
          <w:rFonts w:ascii="Times New Roman"/>
          <w:b w:val="false"/>
          <w:i w:val="false"/>
          <w:color w:val="000000"/>
          <w:sz w:val="28"/>
        </w:rPr>
        <w:t xml:space="preserve">
      44. Әуеайлағының аумағында авиациялық әуе электрбайланыс ӨЖЖ диапазонындағы радиобайланыс құралдарын пайдалану арқылы iске асады. </w:t>
      </w:r>
    </w:p>
    <w:bookmarkEnd w:id="51"/>
    <w:bookmarkStart w:name="z53" w:id="52"/>
    <w:p>
      <w:pPr>
        <w:spacing w:after="0"/>
        <w:ind w:left="0"/>
        <w:jc w:val="both"/>
      </w:pPr>
      <w:r>
        <w:rPr>
          <w:rFonts w:ascii="Times New Roman"/>
          <w:b w:val="false"/>
          <w:i w:val="false"/>
          <w:color w:val="000000"/>
          <w:sz w:val="28"/>
        </w:rPr>
        <w:t xml:space="preserve">
      45. Әуе қозғалысын басқару мен әуеайлағының аумағындағы байланысты қамтамасыз ету үшiн мынандай радиожелi ұйымдастырылуы мүмкiн: </w:t>
      </w:r>
      <w:r>
        <w:br/>
      </w:r>
      <w:r>
        <w:rPr>
          <w:rFonts w:ascii="Times New Roman"/>
          <w:b w:val="false"/>
          <w:i w:val="false"/>
          <w:color w:val="000000"/>
          <w:sz w:val="28"/>
        </w:rPr>
        <w:t xml:space="preserve">
      1) аумақ; </w:t>
      </w:r>
      <w:r>
        <w:br/>
      </w:r>
      <w:r>
        <w:rPr>
          <w:rFonts w:ascii="Times New Roman"/>
          <w:b w:val="false"/>
          <w:i w:val="false"/>
          <w:color w:val="000000"/>
          <w:sz w:val="28"/>
        </w:rPr>
        <w:t xml:space="preserve">
      2) мұнара; </w:t>
      </w:r>
      <w:r>
        <w:br/>
      </w:r>
      <w:r>
        <w:rPr>
          <w:rFonts w:ascii="Times New Roman"/>
          <w:b w:val="false"/>
          <w:i w:val="false"/>
          <w:color w:val="000000"/>
          <w:sz w:val="28"/>
        </w:rPr>
        <w:t xml:space="preserve">
      3) жақындап келетiн (секторлардың санына қарай); </w:t>
      </w:r>
      <w:r>
        <w:br/>
      </w:r>
      <w:r>
        <w:rPr>
          <w:rFonts w:ascii="Times New Roman"/>
          <w:b w:val="false"/>
          <w:i w:val="false"/>
          <w:color w:val="000000"/>
          <w:sz w:val="28"/>
        </w:rPr>
        <w:t xml:space="preserve">
      4) айналатын; </w:t>
      </w:r>
      <w:r>
        <w:br/>
      </w:r>
      <w:r>
        <w:rPr>
          <w:rFonts w:ascii="Times New Roman"/>
          <w:b w:val="false"/>
          <w:i w:val="false"/>
          <w:color w:val="000000"/>
          <w:sz w:val="28"/>
        </w:rPr>
        <w:t xml:space="preserve">
      5) ұшатын және қонатын; </w:t>
      </w:r>
      <w:r>
        <w:br/>
      </w:r>
      <w:r>
        <w:rPr>
          <w:rFonts w:ascii="Times New Roman"/>
          <w:b w:val="false"/>
          <w:i w:val="false"/>
          <w:color w:val="000000"/>
          <w:sz w:val="28"/>
        </w:rPr>
        <w:t xml:space="preserve">
      6) бұратын (жүретiн); </w:t>
      </w:r>
      <w:r>
        <w:br/>
      </w:r>
      <w:r>
        <w:rPr>
          <w:rFonts w:ascii="Times New Roman"/>
          <w:b w:val="false"/>
          <w:i w:val="false"/>
          <w:color w:val="000000"/>
          <w:sz w:val="28"/>
        </w:rPr>
        <w:t xml:space="preserve">
      7) апаттан құтқаратын (ӘҚБ-ның жалпы барлық тармақтары үшiн); </w:t>
      </w:r>
      <w:r>
        <w:br/>
      </w:r>
      <w:r>
        <w:rPr>
          <w:rFonts w:ascii="Times New Roman"/>
          <w:b w:val="false"/>
          <w:i w:val="false"/>
          <w:color w:val="000000"/>
          <w:sz w:val="28"/>
        </w:rPr>
        <w:t xml:space="preserve">
      8) АТИС; </w:t>
      </w:r>
      <w:r>
        <w:br/>
      </w:r>
      <w:r>
        <w:rPr>
          <w:rFonts w:ascii="Times New Roman"/>
          <w:b w:val="false"/>
          <w:i w:val="false"/>
          <w:color w:val="000000"/>
          <w:sz w:val="28"/>
        </w:rPr>
        <w:t xml:space="preserve">
      9) ВОЛМЕТ; </w:t>
      </w:r>
    </w:p>
    <w:bookmarkEnd w:id="52"/>
    <w:bookmarkStart w:name="z54" w:id="53"/>
    <w:p>
      <w:pPr>
        <w:spacing w:after="0"/>
        <w:ind w:left="0"/>
        <w:jc w:val="both"/>
      </w:pPr>
      <w:r>
        <w:rPr>
          <w:rFonts w:ascii="Times New Roman"/>
          <w:b w:val="false"/>
          <w:i w:val="false"/>
          <w:color w:val="000000"/>
          <w:sz w:val="28"/>
        </w:rPr>
        <w:t xml:space="preserve">
      46. Қазақстан Республикасының әуеайлақтарын әуе кемелерiнiң қосымша қонатын жерi ретiнде пайдалану кезiнде әуе айлақ аумағындағы ұшу басқармасының барлық ведомстволары ұшу, биiктiк алу, қонуға кiру үшiн маневр жасау кезеңдерiнде ӘҚБ-ның бiрыңғай әдiстерi мен жұмыс технологияларын және радиохабарласу сөзтiркесiн қолдану арқылы iске асырады. </w:t>
      </w:r>
    </w:p>
    <w:bookmarkEnd w:id="53"/>
    <w:bookmarkStart w:name="z55" w:id="54"/>
    <w:p>
      <w:pPr>
        <w:spacing w:after="0"/>
        <w:ind w:left="0"/>
        <w:jc w:val="both"/>
      </w:pPr>
      <w:r>
        <w:rPr>
          <w:rFonts w:ascii="Times New Roman"/>
          <w:b w:val="false"/>
          <w:i w:val="false"/>
          <w:color w:val="000000"/>
          <w:sz w:val="28"/>
        </w:rPr>
        <w:t xml:space="preserve">
      47. AA-ның қосымша қонатын жер ретiнде пайдаланылатын А, Б және В класс әуеайлақтарында, сондай-ақ, бiрлесiп тiрек ететiн, бiрлесiп пайдаланатын әуеайлақтарда 124,0 МГц жиiлiкпен жұмыс iстейтiн ӨЖЖ диапазонды командалық мәрелiк (қосымша) бiртұтас радиобайланыс ұйымдастырылады. </w:t>
      </w:r>
    </w:p>
    <w:bookmarkEnd w:id="54"/>
    <w:bookmarkStart w:name="z56" w:id="55"/>
    <w:p>
      <w:pPr>
        <w:spacing w:after="0"/>
        <w:ind w:left="0"/>
        <w:jc w:val="both"/>
      </w:pPr>
      <w:r>
        <w:rPr>
          <w:rFonts w:ascii="Times New Roman"/>
          <w:b w:val="false"/>
          <w:i w:val="false"/>
          <w:color w:val="000000"/>
          <w:sz w:val="28"/>
        </w:rPr>
        <w:t xml:space="preserve">
      48. Радиожелi бiрлестiгiне қатысты жүгiру, ұшу, қону және айналу iсi әуе қозғалысы басқармасы қабылдаған схемаларға және әуе  кемелерiнiң қозғалыс қарқындылықтарына байланысты қозғалыс қызметi арқылы жүзеге асады; олар мiндеттi түрде осы әуе айлаққа арналған нұсқаулыққа және аэронавигациялық хабарлар жинағына жазылады. </w:t>
      </w:r>
      <w:r>
        <w:br/>
      </w:r>
      <w:r>
        <w:rPr>
          <w:rFonts w:ascii="Times New Roman"/>
          <w:b w:val="false"/>
          <w:i w:val="false"/>
          <w:color w:val="000000"/>
          <w:sz w:val="28"/>
        </w:rPr>
        <w:t xml:space="preserve">
      Мұндай жағдайда радиобайланыстың бiртұтас жиiлiгi белгiленедi. </w:t>
      </w:r>
    </w:p>
    <w:bookmarkEnd w:id="55"/>
    <w:bookmarkStart w:name="z57" w:id="56"/>
    <w:p>
      <w:pPr>
        <w:spacing w:after="0"/>
        <w:ind w:left="0"/>
        <w:jc w:val="left"/>
      </w:pPr>
      <w:r>
        <w:rPr>
          <w:rFonts w:ascii="Times New Roman"/>
          <w:b/>
          <w:i w:val="false"/>
          <w:color w:val="000000"/>
        </w:rPr>
        <w:t xml:space="preserve"> 
8 Тарау. Әуе трассаларында және жергiліктi әуе жолдарында </w:t>
      </w:r>
      <w:r>
        <w:br/>
      </w:r>
      <w:r>
        <w:rPr>
          <w:rFonts w:ascii="Times New Roman"/>
          <w:b/>
          <w:i w:val="false"/>
          <w:color w:val="000000"/>
        </w:rPr>
        <w:t xml:space="preserve">
авиациялық әуе электрбайланыстарын ұйымдастыру </w:t>
      </w:r>
    </w:p>
    <w:bookmarkEnd w:id="56"/>
    <w:bookmarkStart w:name="z58" w:id="57"/>
    <w:p>
      <w:pPr>
        <w:spacing w:after="0"/>
        <w:ind w:left="0"/>
        <w:jc w:val="both"/>
      </w:pPr>
      <w:r>
        <w:rPr>
          <w:rFonts w:ascii="Times New Roman"/>
          <w:b w:val="false"/>
          <w:i w:val="false"/>
          <w:color w:val="000000"/>
          <w:sz w:val="28"/>
        </w:rPr>
        <w:t xml:space="preserve">
      49. Әуе трассаларындағы, жергiлiктi әуе жолдарында (осыдан кейiн ЖӘЖ) авиациялық әуе электрбайланыс әрбiр әуе трассасы мен ЖӘЖ үшiн әуе қозғалысы басқармасы қалыптастырған схемаға сәйкес ұйымдастырылады. </w:t>
      </w:r>
    </w:p>
    <w:bookmarkEnd w:id="57"/>
    <w:bookmarkStart w:name="z59" w:id="58"/>
    <w:p>
      <w:pPr>
        <w:spacing w:after="0"/>
        <w:ind w:left="0"/>
        <w:jc w:val="both"/>
      </w:pPr>
      <w:r>
        <w:rPr>
          <w:rFonts w:ascii="Times New Roman"/>
          <w:b w:val="false"/>
          <w:i w:val="false"/>
          <w:color w:val="000000"/>
          <w:sz w:val="28"/>
        </w:rPr>
        <w:t xml:space="preserve">
      50. Әуе трассаларында және жергiлiктi әуе жолдарында әуе қозғалысын басқаруды қамтамасыз ету ӨЖЖ және ЖЖ диапазондарындағы радиобайланыс құралдары арқылы жүзеге асады. </w:t>
      </w:r>
    </w:p>
    <w:bookmarkEnd w:id="58"/>
    <w:bookmarkStart w:name="z60" w:id="59"/>
    <w:p>
      <w:pPr>
        <w:spacing w:after="0"/>
        <w:ind w:left="0"/>
        <w:jc w:val="both"/>
      </w:pPr>
      <w:r>
        <w:rPr>
          <w:rFonts w:ascii="Times New Roman"/>
          <w:b w:val="false"/>
          <w:i w:val="false"/>
          <w:color w:val="000000"/>
          <w:sz w:val="28"/>
        </w:rPr>
        <w:t xml:space="preserve">
      51. Әуе трассалары мен ЖӘЖ әуе қозғалысын басқаруды қамтамасыз етудiң негiзгi құралдары болып осы нақтылы жағдайда әуе кемелерiнiң ұшуын барынша терең басқаруды қамтамасыздандыратын сол диапазондардағы радиобайланыс құралдары есептелiнедi. </w:t>
      </w:r>
    </w:p>
    <w:bookmarkEnd w:id="59"/>
    <w:bookmarkStart w:name="z61" w:id="60"/>
    <w:p>
      <w:pPr>
        <w:spacing w:after="0"/>
        <w:ind w:left="0"/>
        <w:jc w:val="both"/>
      </w:pPr>
      <w:r>
        <w:rPr>
          <w:rFonts w:ascii="Times New Roman"/>
          <w:b w:val="false"/>
          <w:i w:val="false"/>
          <w:color w:val="000000"/>
          <w:sz w:val="28"/>
        </w:rPr>
        <w:t xml:space="preserve">
      52. Әуе қозғалысын басқаруды және әуе трассалары мен бiрiншi категориялы жергiлiктi әуе жолдарындағы байланысты қамтамасыз ету үшiн мынандай радиожелiлер ұйымдастырылады: </w:t>
      </w:r>
      <w:r>
        <w:br/>
      </w:r>
      <w:r>
        <w:rPr>
          <w:rFonts w:ascii="Times New Roman"/>
          <w:b w:val="false"/>
          <w:i w:val="false"/>
          <w:color w:val="000000"/>
          <w:sz w:val="28"/>
        </w:rPr>
        <w:t xml:space="preserve">
      1) ӨЖЖ диапазонындағы әуе қозғалысы қызметiнiң аймағы (осыдан кейiн ӘҚҚА) зонасын басқару үшiн (секторлардың саны бойынша); </w:t>
      </w:r>
      <w:r>
        <w:br/>
      </w:r>
      <w:r>
        <w:rPr>
          <w:rFonts w:ascii="Times New Roman"/>
          <w:b w:val="false"/>
          <w:i w:val="false"/>
          <w:color w:val="000000"/>
          <w:sz w:val="28"/>
        </w:rPr>
        <w:t xml:space="preserve">
      2) ЖЖ диапазонды ӘҚҚА зонасындағы әуе байланысы (ӨЖЖ-ны даламен қалқалау болмаған жағдайда); </w:t>
      </w:r>
      <w:r>
        <w:br/>
      </w:r>
      <w:r>
        <w:rPr>
          <w:rFonts w:ascii="Times New Roman"/>
          <w:b w:val="false"/>
          <w:i w:val="false"/>
          <w:color w:val="000000"/>
          <w:sz w:val="28"/>
        </w:rPr>
        <w:t xml:space="preserve">
      3) ЖЖ диапазонындағы қашықтық байланыс; </w:t>
      </w:r>
      <w:r>
        <w:br/>
      </w:r>
      <w:r>
        <w:rPr>
          <w:rFonts w:ascii="Times New Roman"/>
          <w:b w:val="false"/>
          <w:i w:val="false"/>
          <w:color w:val="000000"/>
          <w:sz w:val="28"/>
        </w:rPr>
        <w:t xml:space="preserve">
      4) ӨЖЖ диапазонындағы апаттан құтқару байланысы. </w:t>
      </w:r>
    </w:p>
    <w:bookmarkEnd w:id="60"/>
    <w:bookmarkStart w:name="z62" w:id="61"/>
    <w:p>
      <w:pPr>
        <w:spacing w:after="0"/>
        <w:ind w:left="0"/>
        <w:jc w:val="both"/>
      </w:pPr>
      <w:r>
        <w:rPr>
          <w:rFonts w:ascii="Times New Roman"/>
          <w:b w:val="false"/>
          <w:i w:val="false"/>
          <w:color w:val="000000"/>
          <w:sz w:val="28"/>
        </w:rPr>
        <w:t xml:space="preserve">
      53. ӘҚҚА зонасындағы басқаруға арналған ӨЖЖ диапазонындағы радиожелiнiң саны берiлген ӘҚҚА зонасында ұйымдастырылған секторлардың санымен анықталады. Метрлiк радиотолқынның таралу ерекшелiгiн ескере отырып, ӘҚҚА-ның барлық зоналарында (секторларында) әуе қозғалысын басқарудың үздiксiздiгiн қамтамасыз ету үшiн, басқаруды ӘҚҚА диспетчерлерi арқылы тiкелей жүзеге асыруға тиiстi бiр немесе бiрнеше ӨЖЖ ретрансляторлары ұйымдастырылуы мүмкiн; сондай-ақ, көмекшi аудандық орталық (осыдан кейiн КАО) ұйымдастырылуы да мүмкiн. ӨЖЖ жұмысы КAO ретранслятор мен радиостанцияларының ӘҚҚА диспетчерлерi радиостанцияларының жиiлiгiнде немесе жиiлiктердi жылжыту, ауыстыру әдiсi бойынша iстелiнуге тиiстi. </w:t>
      </w:r>
    </w:p>
    <w:bookmarkEnd w:id="61"/>
    <w:bookmarkStart w:name="z63" w:id="62"/>
    <w:p>
      <w:pPr>
        <w:spacing w:after="0"/>
        <w:ind w:left="0"/>
        <w:jc w:val="both"/>
      </w:pPr>
      <w:r>
        <w:rPr>
          <w:rFonts w:ascii="Times New Roman"/>
          <w:b w:val="false"/>
          <w:i w:val="false"/>
          <w:color w:val="000000"/>
          <w:sz w:val="28"/>
        </w:rPr>
        <w:t xml:space="preserve">
      54. ӘҚҚА аймағында авиациялық әуе байланысы үшiн ЖЖ диапазондағы радиожелi ӘҚҚА диспетчерлерiнiң бiрнешеуi үшiн бiр жиiлiкте, сондай-ақ "жиiлiктер тобы" принципi бойынша ұйымдастырылуы мүмкiн. </w:t>
      </w:r>
    </w:p>
    <w:bookmarkEnd w:id="62"/>
    <w:bookmarkStart w:name="z64" w:id="63"/>
    <w:p>
      <w:pPr>
        <w:spacing w:after="0"/>
        <w:ind w:left="0"/>
        <w:jc w:val="both"/>
      </w:pPr>
      <w:r>
        <w:rPr>
          <w:rFonts w:ascii="Times New Roman"/>
          <w:b w:val="false"/>
          <w:i w:val="false"/>
          <w:color w:val="000000"/>
          <w:sz w:val="28"/>
        </w:rPr>
        <w:t xml:space="preserve">
      55. ЖЖ диапазонды алыс байланыстағы радиожелi алыс қашыққа арнаулы және халықаралық ұшуды орындайтын әуе кемелерiнiң экипаждарымен байланыс жасау үшiн ұйымдастырылады. </w:t>
      </w:r>
    </w:p>
    <w:bookmarkEnd w:id="63"/>
    <w:bookmarkStart w:name="z65" w:id="64"/>
    <w:p>
      <w:pPr>
        <w:spacing w:after="0"/>
        <w:ind w:left="0"/>
        <w:jc w:val="both"/>
      </w:pPr>
      <w:r>
        <w:rPr>
          <w:rFonts w:ascii="Times New Roman"/>
          <w:b w:val="false"/>
          <w:i w:val="false"/>
          <w:color w:val="000000"/>
          <w:sz w:val="28"/>
        </w:rPr>
        <w:t xml:space="preserve">
      56. Әуе трассаларымен алысқа ұшуды орындайтын әуе кемелерiнiң экипаждары мен ӘҚБ диспетчерлiк пункттерiнiң арасындағы ЖЖ диапазонындағы қашық байланысты радиожелi Қазақстан Республикасын азаматтық авиацияның өкiлеттi органының келiсiмiмен ұйымдастырылуы мүмкін. </w:t>
      </w:r>
    </w:p>
    <w:bookmarkEnd w:id="64"/>
    <w:bookmarkStart w:name="z66" w:id="65"/>
    <w:p>
      <w:pPr>
        <w:spacing w:after="0"/>
        <w:ind w:left="0"/>
        <w:jc w:val="both"/>
      </w:pPr>
      <w:r>
        <w:rPr>
          <w:rFonts w:ascii="Times New Roman"/>
          <w:b w:val="false"/>
          <w:i w:val="false"/>
          <w:color w:val="000000"/>
          <w:sz w:val="28"/>
        </w:rPr>
        <w:t xml:space="preserve">
      57. ӨЖЖ диапазонында хабар беретiн радиоканалдар әуе кемелерiнiң экипаждарымен және: </w:t>
      </w:r>
      <w:r>
        <w:br/>
      </w:r>
      <w:r>
        <w:rPr>
          <w:rFonts w:ascii="Times New Roman"/>
          <w:b w:val="false"/>
          <w:i w:val="false"/>
          <w:color w:val="000000"/>
          <w:sz w:val="28"/>
        </w:rPr>
        <w:t xml:space="preserve">
      1) әуежайлар және авиакомпаниялар арасында - қажеттi коммерциялық хабарлар алу мақсатында; </w:t>
      </w:r>
      <w:r>
        <w:br/>
      </w:r>
      <w:r>
        <w:rPr>
          <w:rFonts w:ascii="Times New Roman"/>
          <w:b w:val="false"/>
          <w:i w:val="false"/>
          <w:color w:val="000000"/>
          <w:sz w:val="28"/>
        </w:rPr>
        <w:t xml:space="preserve">
      2) авиациялық техникалық базамен (орталығымен) АТБ (АТО) - әуе кемелерiнiң материалды бөлшектерiнiң жағдайы хабарлар алу, қосымша жанар-жағар май құйып алатындығы және кейбiр бөлшектерiн ауыстыратындығы туралы мәлiмдеу мақсатында байланыс үшiн ұйымдастырылады. </w:t>
      </w:r>
    </w:p>
    <w:bookmarkEnd w:id="65"/>
    <w:bookmarkStart w:name="z67" w:id="66"/>
    <w:p>
      <w:pPr>
        <w:spacing w:after="0"/>
        <w:ind w:left="0"/>
        <w:jc w:val="both"/>
      </w:pPr>
      <w:r>
        <w:rPr>
          <w:rFonts w:ascii="Times New Roman"/>
          <w:b w:val="false"/>
          <w:i w:val="false"/>
          <w:color w:val="000000"/>
          <w:sz w:val="28"/>
        </w:rPr>
        <w:t xml:space="preserve">
      58. Әуе қозғалысын басқаруды қамтамасыз етуге, екiншi категориялы ЖӘЖ және ЖӘЖ аэродром аумақтарында мынандай радиожелiлер ұйымдастырылады: </w:t>
      </w:r>
      <w:r>
        <w:br/>
      </w:r>
      <w:r>
        <w:rPr>
          <w:rFonts w:ascii="Times New Roman"/>
          <w:b w:val="false"/>
          <w:i w:val="false"/>
          <w:color w:val="000000"/>
          <w:sz w:val="28"/>
        </w:rPr>
        <w:t xml:space="preserve">
      1) ӘҚБ және ЖӘЖ-бен байланыс; </w:t>
      </w:r>
      <w:r>
        <w:br/>
      </w:r>
      <w:r>
        <w:rPr>
          <w:rFonts w:ascii="Times New Roman"/>
          <w:b w:val="false"/>
          <w:i w:val="false"/>
          <w:color w:val="000000"/>
          <w:sz w:val="28"/>
        </w:rPr>
        <w:t xml:space="preserve">
      2) ЖӘЖ аймағындағы ӘҚБ; </w:t>
      </w:r>
      <w:r>
        <w:br/>
      </w:r>
      <w:r>
        <w:rPr>
          <w:rFonts w:ascii="Times New Roman"/>
          <w:b w:val="false"/>
          <w:i w:val="false"/>
          <w:color w:val="000000"/>
          <w:sz w:val="28"/>
        </w:rPr>
        <w:t xml:space="preserve">
      3) ЖӘЖ-дiң әуеайлақтармен байланысы. </w:t>
      </w:r>
    </w:p>
    <w:bookmarkEnd w:id="66"/>
    <w:bookmarkStart w:name="z68" w:id="67"/>
    <w:p>
      <w:pPr>
        <w:spacing w:after="0"/>
        <w:ind w:left="0"/>
        <w:jc w:val="both"/>
      </w:pPr>
      <w:r>
        <w:rPr>
          <w:rFonts w:ascii="Times New Roman"/>
          <w:b w:val="false"/>
          <w:i w:val="false"/>
          <w:color w:val="000000"/>
          <w:sz w:val="28"/>
        </w:rPr>
        <w:t xml:space="preserve">
      59. ЖӘЖ-дағы әуе қозғалысын басқару үшiн радиожелi ұйымдастыру, ЖӘЖ әуеайлақтары аймақтарында ЖДП, ЖӘЖ жергiлiктi диспетчерлiк пунктi үшiн ӘҚБ схемаларын жасап қою. </w:t>
      </w:r>
    </w:p>
    <w:bookmarkEnd w:id="67"/>
    <w:bookmarkStart w:name="z69" w:id="68"/>
    <w:p>
      <w:pPr>
        <w:spacing w:after="0"/>
        <w:ind w:left="0"/>
        <w:jc w:val="both"/>
      </w:pPr>
      <w:r>
        <w:rPr>
          <w:rFonts w:ascii="Times New Roman"/>
          <w:b w:val="false"/>
          <w:i w:val="false"/>
          <w:color w:val="000000"/>
          <w:sz w:val="28"/>
        </w:rPr>
        <w:t xml:space="preserve">
      60. ЖӘЖ-да және ЖӘЖ әуеайлақтары аймағында әрбiр ЖДП үшiн әртүрлi жиiлiктегi ЖЖ және ӨЖЖ диапазонды әуе қозғалысын басқару радиожелiлерi ұйымдастырылады. </w:t>
      </w:r>
    </w:p>
    <w:bookmarkEnd w:id="68"/>
    <w:bookmarkStart w:name="z70" w:id="69"/>
    <w:p>
      <w:pPr>
        <w:spacing w:after="0"/>
        <w:ind w:left="0"/>
        <w:jc w:val="left"/>
      </w:pPr>
      <w:r>
        <w:rPr>
          <w:rFonts w:ascii="Times New Roman"/>
          <w:b/>
          <w:i w:val="false"/>
          <w:color w:val="000000"/>
        </w:rPr>
        <w:t xml:space="preserve"> 
9 тарау. Авиациялық жұмыстарды орындау кезiндегi </w:t>
      </w:r>
      <w:r>
        <w:br/>
      </w:r>
      <w:r>
        <w:rPr>
          <w:rFonts w:ascii="Times New Roman"/>
          <w:b/>
          <w:i w:val="false"/>
          <w:color w:val="000000"/>
        </w:rPr>
        <w:t xml:space="preserve">
электрбайланыс </w:t>
      </w:r>
    </w:p>
    <w:bookmarkEnd w:id="69"/>
    <w:bookmarkStart w:name="z71" w:id="70"/>
    <w:p>
      <w:pPr>
        <w:spacing w:after="0"/>
        <w:ind w:left="0"/>
        <w:jc w:val="both"/>
      </w:pPr>
      <w:r>
        <w:rPr>
          <w:rFonts w:ascii="Times New Roman"/>
          <w:b w:val="false"/>
          <w:i w:val="false"/>
          <w:color w:val="000000"/>
          <w:sz w:val="28"/>
        </w:rPr>
        <w:t xml:space="preserve">
      61. Авиациялық жұмыстарды орындау кезiнде авиациялық авиациялық электрбайланысты ұйымдастыру әуе кемелерiнiң ұшуын басқаруды қамтамасыз етудегi және авиациялық жұмыстар мен азаматтық авиация ұйымдардың өндiрiстiк қызметтерiндегi орындалған мiндеттердiң сипатына сәйкес келуi қажет. </w:t>
      </w:r>
    </w:p>
    <w:bookmarkEnd w:id="70"/>
    <w:bookmarkStart w:name="z72" w:id="71"/>
    <w:p>
      <w:pPr>
        <w:spacing w:after="0"/>
        <w:ind w:left="0"/>
        <w:jc w:val="both"/>
      </w:pPr>
      <w:r>
        <w:rPr>
          <w:rFonts w:ascii="Times New Roman"/>
          <w:b w:val="false"/>
          <w:i w:val="false"/>
          <w:color w:val="000000"/>
          <w:sz w:val="28"/>
        </w:rPr>
        <w:t xml:space="preserve">
      62. Әуе кемелерiнiң ұшуын басқаруды қамтамасыз етуге электрбайланыстарының жұмыс iстеп тұрған желiлері (арналары) пайдаланылады. Қажет болған жағдайда электрбайланыстың жеке желiлері (арналары) ұйымдастырыла алады; сондай-ақ тұрақты және уақытша (жедел) байланыс желiнiң, сонымен бiрге басқа да мекемелердiң, заңды және жеке тұлғалардың арендалық немесе абоненттiк арналарын құру арқылы да ұйымдастыруға болады. </w:t>
      </w:r>
    </w:p>
    <w:bookmarkEnd w:id="71"/>
    <w:bookmarkStart w:name="z73" w:id="72"/>
    <w:p>
      <w:pPr>
        <w:spacing w:after="0"/>
        <w:ind w:left="0"/>
        <w:jc w:val="both"/>
      </w:pPr>
      <w:r>
        <w:rPr>
          <w:rFonts w:ascii="Times New Roman"/>
          <w:b w:val="false"/>
          <w:i w:val="false"/>
          <w:color w:val="000000"/>
          <w:sz w:val="28"/>
        </w:rPr>
        <w:t xml:space="preserve">
      63. Әуе кемелерiнiң ұшуын электрбайланыспен қамтамасыз ету және ұйымдастыру схема және авиациялық жұмыстарды орындау үстiнде авиациялық электрбайланысты ұйымдастыру жөнiндегi нұсқаулыққа сәйкес жүзеге асады. Авиациялық электрбайланысты ұйымдастырудың схема мен нұсқаулығын авиаұйымының немесе ӘКП және ӘҚБ ұйымдарының жетекшiсi авиациялық жұмыстарды орындаушы авиакомпаниямен келiсе отырып бекiтедi. </w:t>
      </w:r>
    </w:p>
    <w:bookmarkEnd w:id="72"/>
    <w:bookmarkStart w:name="z74" w:id="73"/>
    <w:p>
      <w:pPr>
        <w:spacing w:after="0"/>
        <w:ind w:left="0"/>
        <w:jc w:val="both"/>
      </w:pPr>
      <w:r>
        <w:rPr>
          <w:rFonts w:ascii="Times New Roman"/>
          <w:b w:val="false"/>
          <w:i w:val="false"/>
          <w:color w:val="000000"/>
          <w:sz w:val="28"/>
        </w:rPr>
        <w:t xml:space="preserve">
      64. Авиациялық жұмыстарды орындаудағы авиациялық электрбайланысты ұйымдастыру туралы нұсқауда мыналар көрсетiледi: </w:t>
      </w:r>
      <w:r>
        <w:br/>
      </w:r>
      <w:r>
        <w:rPr>
          <w:rFonts w:ascii="Times New Roman"/>
          <w:b w:val="false"/>
          <w:i w:val="false"/>
          <w:color w:val="000000"/>
          <w:sz w:val="28"/>
        </w:rPr>
        <w:t xml:space="preserve">
      1) электрбайланыс желiлерi мен арналарының тiзiмi және олардың мiндеттерi; </w:t>
      </w:r>
      <w:r>
        <w:br/>
      </w:r>
      <w:r>
        <w:rPr>
          <w:rFonts w:ascii="Times New Roman"/>
          <w:b w:val="false"/>
          <w:i w:val="false"/>
          <w:color w:val="000000"/>
          <w:sz w:val="28"/>
        </w:rPr>
        <w:t xml:space="preserve">
      2) желiлер мен арналардың радиомәлiметтерi; </w:t>
      </w:r>
      <w:r>
        <w:br/>
      </w:r>
      <w:r>
        <w:rPr>
          <w:rFonts w:ascii="Times New Roman"/>
          <w:b w:val="false"/>
          <w:i w:val="false"/>
          <w:color w:val="000000"/>
          <w:sz w:val="28"/>
        </w:rPr>
        <w:t xml:space="preserve">
      3) жұмыс уақыты; </w:t>
      </w:r>
      <w:r>
        <w:br/>
      </w:r>
      <w:r>
        <w:rPr>
          <w:rFonts w:ascii="Times New Roman"/>
          <w:b w:val="false"/>
          <w:i w:val="false"/>
          <w:color w:val="000000"/>
          <w:sz w:val="28"/>
        </w:rPr>
        <w:t xml:space="preserve">
      4) әуе кемелерiнiң экипаждарын, жердегі тiлшiлерiмен байланыс орнату ерекшелiктерi. </w:t>
      </w:r>
    </w:p>
    <w:bookmarkEnd w:id="73"/>
    <w:bookmarkStart w:name="z75" w:id="74"/>
    <w:p>
      <w:pPr>
        <w:spacing w:after="0"/>
        <w:ind w:left="0"/>
        <w:jc w:val="both"/>
      </w:pPr>
      <w:r>
        <w:rPr>
          <w:rFonts w:ascii="Times New Roman"/>
          <w:b w:val="false"/>
          <w:i w:val="false"/>
          <w:color w:val="000000"/>
          <w:sz w:val="28"/>
        </w:rPr>
        <w:t xml:space="preserve">
      65. Әуе кемелерiнiң экипаждарының тұрақты байланыс тораптары жоқ ұшуларды басқару пункттерiмен тиянақты байланысын қамтамасыз ету үшiн жылжымалы радиобайланыс тораптары пайдаланылады. </w:t>
      </w:r>
    </w:p>
    <w:bookmarkEnd w:id="74"/>
    <w:bookmarkStart w:name="z76" w:id="75"/>
    <w:p>
      <w:pPr>
        <w:spacing w:after="0"/>
        <w:ind w:left="0"/>
        <w:jc w:val="left"/>
      </w:pPr>
      <w:r>
        <w:rPr>
          <w:rFonts w:ascii="Times New Roman"/>
          <w:b/>
          <w:i w:val="false"/>
          <w:color w:val="000000"/>
        </w:rPr>
        <w:t xml:space="preserve"> 
10 тарау. Апаттан құтқару және iздеу-құтқару </w:t>
      </w:r>
      <w:r>
        <w:br/>
      </w:r>
      <w:r>
        <w:rPr>
          <w:rFonts w:ascii="Times New Roman"/>
          <w:b/>
          <w:i w:val="false"/>
          <w:color w:val="000000"/>
        </w:rPr>
        <w:t xml:space="preserve">
жұмыстарына арналған апаттық электрбайланыс </w:t>
      </w:r>
    </w:p>
    <w:bookmarkEnd w:id="75"/>
    <w:bookmarkStart w:name="z77" w:id="76"/>
    <w:p>
      <w:pPr>
        <w:spacing w:after="0"/>
        <w:ind w:left="0"/>
        <w:jc w:val="both"/>
      </w:pPr>
      <w:r>
        <w:rPr>
          <w:rFonts w:ascii="Times New Roman"/>
          <w:b w:val="false"/>
          <w:i w:val="false"/>
          <w:color w:val="000000"/>
          <w:sz w:val="28"/>
        </w:rPr>
        <w:t xml:space="preserve">
      66. Апаттық радиожелi әуе трассаларындағы ӘҚБ-ны қамтамасыз ететiн диспетчерлiк пункттерi мен әуе айлақ аймақтары (аудандық орталық (осыдан кейiн - АО), қосалқы аудандық орталық (осыдан кейiн - ҚАО), жақындап келу диспетчерлiк пунктi (осыдан кейiн - ЖДП), қондыру жүйесiнiң дичпетчерлiк пунктi (осыдан кейiн - ҚЖДП)) үшiн немесе қозғалыс қызметi айқындайтын кез келген басқа да диспетчерлiк пункттер үшiн ұйымдастырылады. </w:t>
      </w:r>
    </w:p>
    <w:bookmarkEnd w:id="76"/>
    <w:bookmarkStart w:name="z78" w:id="77"/>
    <w:p>
      <w:pPr>
        <w:spacing w:after="0"/>
        <w:ind w:left="0"/>
        <w:jc w:val="both"/>
      </w:pPr>
      <w:r>
        <w:rPr>
          <w:rFonts w:ascii="Times New Roman"/>
          <w:b w:val="false"/>
          <w:i w:val="false"/>
          <w:color w:val="000000"/>
          <w:sz w:val="28"/>
        </w:rPr>
        <w:t xml:space="preserve">
      67. Қозғалыс қызметтерiнiң диспетчерлiк пункттерi радиожелiлердi үздiксiз тыңдаумен қамтамасыз ететiн және әуе кемелерiнiң экипаждарымен байланыс жасауға мүмкiндiк беретiн құралдармен жабдықталады. </w:t>
      </w:r>
    </w:p>
    <w:bookmarkEnd w:id="77"/>
    <w:bookmarkStart w:name="z79" w:id="78"/>
    <w:p>
      <w:pPr>
        <w:spacing w:after="0"/>
        <w:ind w:left="0"/>
        <w:jc w:val="both"/>
      </w:pPr>
      <w:r>
        <w:rPr>
          <w:rFonts w:ascii="Times New Roman"/>
          <w:b w:val="false"/>
          <w:i w:val="false"/>
          <w:color w:val="000000"/>
          <w:sz w:val="28"/>
        </w:rPr>
        <w:t xml:space="preserve">
      68. Апаттық радиожелiлер сол үшiн ұйымдастырылған диспетчерлiк пункттердiң жұмысы негiзiнде анықталған уақыт iшiнде қызмет етедi. </w:t>
      </w:r>
    </w:p>
    <w:bookmarkEnd w:id="78"/>
    <w:bookmarkStart w:name="z80" w:id="79"/>
    <w:p>
      <w:pPr>
        <w:spacing w:after="0"/>
        <w:ind w:left="0"/>
        <w:jc w:val="both"/>
      </w:pPr>
      <w:r>
        <w:rPr>
          <w:rFonts w:ascii="Times New Roman"/>
          <w:b w:val="false"/>
          <w:i w:val="false"/>
          <w:color w:val="000000"/>
          <w:sz w:val="28"/>
        </w:rPr>
        <w:t xml:space="preserve">
      69. Апаттық радиожелiлер тек мына жағдайларда пайдаланылады: </w:t>
      </w:r>
      <w:r>
        <w:br/>
      </w:r>
      <w:r>
        <w:rPr>
          <w:rFonts w:ascii="Times New Roman"/>
          <w:b w:val="false"/>
          <w:i w:val="false"/>
          <w:color w:val="000000"/>
          <w:sz w:val="28"/>
        </w:rPr>
        <w:t xml:space="preserve">
      1) негiзгi радиожелiлерi мен хабар беру қиындағанда; </w:t>
      </w:r>
      <w:r>
        <w:br/>
      </w:r>
      <w:r>
        <w:rPr>
          <w:rFonts w:ascii="Times New Roman"/>
          <w:b w:val="false"/>
          <w:i w:val="false"/>
          <w:color w:val="000000"/>
          <w:sz w:val="28"/>
        </w:rPr>
        <w:t xml:space="preserve">
      2) әуе кемелерiмен, яғни қонуға мәжбүр болған және iздеу-құтқару операцияларымен айналысып жатқан әуе кемелерiмен байланыс орнату қажет болғанда; </w:t>
      </w:r>
      <w:r>
        <w:br/>
      </w:r>
      <w:r>
        <w:rPr>
          <w:rFonts w:ascii="Times New Roman"/>
          <w:b w:val="false"/>
          <w:i w:val="false"/>
          <w:color w:val="000000"/>
          <w:sz w:val="28"/>
        </w:rPr>
        <w:t xml:space="preserve">
      3) борттық радиомаяктарды жұмыспен қамтамасыз етуде; </w:t>
      </w:r>
      <w:r>
        <w:br/>
      </w:r>
      <w:r>
        <w:rPr>
          <w:rFonts w:ascii="Times New Roman"/>
          <w:b w:val="false"/>
          <w:i w:val="false"/>
          <w:color w:val="000000"/>
          <w:sz w:val="28"/>
        </w:rPr>
        <w:t xml:space="preserve">
      4) негiзгi радиожеліде радиобайланыс үзiлген кезде. </w:t>
      </w:r>
    </w:p>
    <w:bookmarkEnd w:id="79"/>
    <w:bookmarkStart w:name="z81" w:id="80"/>
    <w:p>
      <w:pPr>
        <w:spacing w:after="0"/>
        <w:ind w:left="0"/>
        <w:jc w:val="both"/>
      </w:pPr>
      <w:r>
        <w:rPr>
          <w:rFonts w:ascii="Times New Roman"/>
          <w:b w:val="false"/>
          <w:i w:val="false"/>
          <w:color w:val="000000"/>
          <w:sz w:val="28"/>
        </w:rPr>
        <w:t xml:space="preserve">
      70. Әуе кемелерiнiң аралығында, сондай-ақ әуе кемелерi мен iздеу-құтқару жұмыстарымен айналысып жатқан жердегi қызмет аралықтарында байланыс орнату үшiн 123,1 МГц жиiлiктегi қосымша радиожелi ұйымдастырылады. </w:t>
      </w:r>
    </w:p>
    <w:bookmarkEnd w:id="80"/>
    <w:bookmarkStart w:name="z82" w:id="81"/>
    <w:p>
      <w:pPr>
        <w:spacing w:after="0"/>
        <w:ind w:left="0"/>
        <w:jc w:val="left"/>
      </w:pPr>
      <w:r>
        <w:rPr>
          <w:rFonts w:ascii="Times New Roman"/>
          <w:b/>
          <w:i w:val="false"/>
          <w:color w:val="000000"/>
        </w:rPr>
        <w:t xml:space="preserve"> 
11 тарау. Спутниктiк байланыс </w:t>
      </w:r>
    </w:p>
    <w:bookmarkEnd w:id="81"/>
    <w:bookmarkStart w:name="z83" w:id="82"/>
    <w:p>
      <w:pPr>
        <w:spacing w:after="0"/>
        <w:ind w:left="0"/>
        <w:jc w:val="both"/>
      </w:pPr>
      <w:r>
        <w:rPr>
          <w:rFonts w:ascii="Times New Roman"/>
          <w:b w:val="false"/>
          <w:i w:val="false"/>
          <w:color w:val="000000"/>
          <w:sz w:val="28"/>
        </w:rPr>
        <w:t xml:space="preserve">
      71. Спутниктiк электрбайланыс ӘҚБ орталықтарының, электрбайланыс станцияларының әрекеттестiктерiн қамтамасыз ету үшiн, сондай-ақ ӘҚБ орталықтарының әуе кемелерiмен байланысын ету үшiн ұйымдастырады. </w:t>
      </w:r>
    </w:p>
    <w:bookmarkEnd w:id="82"/>
    <w:bookmarkStart w:name="z84" w:id="83"/>
    <w:p>
      <w:pPr>
        <w:spacing w:after="0"/>
        <w:ind w:left="0"/>
        <w:jc w:val="both"/>
      </w:pPr>
      <w:r>
        <w:rPr>
          <w:rFonts w:ascii="Times New Roman"/>
          <w:b w:val="false"/>
          <w:i w:val="false"/>
          <w:color w:val="000000"/>
          <w:sz w:val="28"/>
        </w:rPr>
        <w:t xml:space="preserve">
      72. Спутниктiк электрбайланыс, әдетте елiмiздiң қалыпты радиобайланысты пайдалану қиындаған немесе мүмкiн болмаған аймақтарында пайдаланылады. </w:t>
      </w:r>
    </w:p>
    <w:bookmarkEnd w:id="83"/>
    <w:bookmarkStart w:name="z85" w:id="84"/>
    <w:p>
      <w:pPr>
        <w:spacing w:after="0"/>
        <w:ind w:left="0"/>
        <w:jc w:val="both"/>
      </w:pPr>
      <w:r>
        <w:rPr>
          <w:rFonts w:ascii="Times New Roman"/>
          <w:b w:val="false"/>
          <w:i w:val="false"/>
          <w:color w:val="000000"/>
          <w:sz w:val="28"/>
        </w:rPr>
        <w:t xml:space="preserve">
      73. Спутниктiк электрбайланыс мынандай жолдармен ұйымдастырылуы мүмкiн: </w:t>
      </w:r>
      <w:r>
        <w:br/>
      </w:r>
      <w:r>
        <w:rPr>
          <w:rFonts w:ascii="Times New Roman"/>
          <w:b w:val="false"/>
          <w:i w:val="false"/>
          <w:color w:val="000000"/>
          <w:sz w:val="28"/>
        </w:rPr>
        <w:t xml:space="preserve">
      1) байланыстың спутниктiк каналдарын арендалау; </w:t>
      </w:r>
      <w:r>
        <w:br/>
      </w:r>
      <w:r>
        <w:rPr>
          <w:rFonts w:ascii="Times New Roman"/>
          <w:b w:val="false"/>
          <w:i w:val="false"/>
          <w:color w:val="000000"/>
          <w:sz w:val="28"/>
        </w:rPr>
        <w:t xml:space="preserve">
      2) жергiлiктi жүйелердi құру; </w:t>
      </w:r>
      <w:r>
        <w:br/>
      </w:r>
      <w:r>
        <w:rPr>
          <w:rFonts w:ascii="Times New Roman"/>
          <w:b w:val="false"/>
          <w:i w:val="false"/>
          <w:color w:val="000000"/>
          <w:sz w:val="28"/>
        </w:rPr>
        <w:t xml:space="preserve">
      3) АА-ның спутниктiк байланысының республикалық және халықаралық жүйелерiн құру. </w:t>
      </w:r>
    </w:p>
    <w:bookmarkEnd w:id="84"/>
    <w:bookmarkStart w:name="z86" w:id="85"/>
    <w:p>
      <w:pPr>
        <w:spacing w:after="0"/>
        <w:ind w:left="0"/>
        <w:jc w:val="left"/>
      </w:pPr>
      <w:r>
        <w:rPr>
          <w:rFonts w:ascii="Times New Roman"/>
          <w:b/>
          <w:i w:val="false"/>
          <w:color w:val="000000"/>
        </w:rPr>
        <w:t xml:space="preserve"> 
12 тарау. Әуе кемелерiне радиотелефондық байланыс </w:t>
      </w:r>
      <w:r>
        <w:br/>
      </w:r>
      <w:r>
        <w:rPr>
          <w:rFonts w:ascii="Times New Roman"/>
          <w:b/>
          <w:i w:val="false"/>
          <w:color w:val="000000"/>
        </w:rPr>
        <w:t xml:space="preserve">
орнату мен жүргiзу ережелерi </w:t>
      </w:r>
    </w:p>
    <w:bookmarkEnd w:id="85"/>
    <w:bookmarkStart w:name="z87" w:id="86"/>
    <w:p>
      <w:pPr>
        <w:spacing w:after="0"/>
        <w:ind w:left="0"/>
        <w:jc w:val="both"/>
      </w:pPr>
      <w:r>
        <w:rPr>
          <w:rFonts w:ascii="Times New Roman"/>
          <w:b w:val="false"/>
          <w:i w:val="false"/>
          <w:color w:val="000000"/>
          <w:sz w:val="28"/>
        </w:rPr>
        <w:t xml:space="preserve">
      74. Азаматтық авиацияның радиотелефондық байланысы ӘҚБ қызметi диспетчерлерiнiң әуе кемелерiнiң экипаждарымен өзара қолма-қол әрекет жасау мақсатында ұйымдастырылады және жүзеге асады. </w:t>
      </w:r>
    </w:p>
    <w:bookmarkEnd w:id="86"/>
    <w:bookmarkStart w:name="z88" w:id="87"/>
    <w:p>
      <w:pPr>
        <w:spacing w:after="0"/>
        <w:ind w:left="0"/>
        <w:jc w:val="both"/>
      </w:pPr>
      <w:r>
        <w:rPr>
          <w:rFonts w:ascii="Times New Roman"/>
          <w:b w:val="false"/>
          <w:i w:val="false"/>
          <w:color w:val="000000"/>
          <w:sz w:val="28"/>
        </w:rPr>
        <w:t xml:space="preserve">
      75. Радиотелефондық байланысты жүргiзуге әуе кемелерiнiң экипаж мүшелерi, ұшу жетекшілерi, ӘҚБ қызметiнiң диспетчерлерi, радиобюро радиооператорлары жiберiледi. Радиотелефондық байланысты жүргiзуге жiберiлген тұлғалар радиоалмастыру ережесiн және азаматтық авиациядағы радиодан ашық хабарларға тыйым салынған хабарларды берудi бiлуге мiндеттi. Бұл ереже мен тiзбенi бұзғаны үшiн олар жеке жауап бередi. Радиотелефондық байланысты жүргiзуге жiберiлген жоғарыда аталған тұлғаларға рұқсат ету iсi сынақ алынғаннан кейiн ұйым бастығының бұйрығымен жүргiзiледi. </w:t>
      </w:r>
    </w:p>
    <w:bookmarkEnd w:id="87"/>
    <w:bookmarkStart w:name="z89" w:id="88"/>
    <w:p>
      <w:pPr>
        <w:spacing w:after="0"/>
        <w:ind w:left="0"/>
        <w:jc w:val="both"/>
      </w:pPr>
      <w:r>
        <w:rPr>
          <w:rFonts w:ascii="Times New Roman"/>
          <w:b w:val="false"/>
          <w:i w:val="false"/>
          <w:color w:val="000000"/>
          <w:sz w:val="28"/>
        </w:rPr>
        <w:t xml:space="preserve">
      76. Қазақстан Республикасы территорияда радиотелефондық байланыс сол ережеде баяндалған заңдылықтар мен терминология бойынша орыс тiлiнде, ал халықаралық трассаларда ағылшын тiлiнде жүргiзiлуге тиiстi. </w:t>
      </w:r>
    </w:p>
    <w:bookmarkEnd w:id="88"/>
    <w:bookmarkStart w:name="z90" w:id="89"/>
    <w:p>
      <w:pPr>
        <w:spacing w:after="0"/>
        <w:ind w:left="0"/>
        <w:jc w:val="both"/>
      </w:pPr>
      <w:r>
        <w:rPr>
          <w:rFonts w:ascii="Times New Roman"/>
          <w:b w:val="false"/>
          <w:i w:val="false"/>
          <w:color w:val="000000"/>
          <w:sz w:val="28"/>
        </w:rPr>
        <w:t xml:space="preserve">
      77. Радиотелефон байланысын жүргiзу кезiнде эфир тәртiбi қатаң түрде сақталынуға тиiстi. Шақыру мен хабар беру қысқа, минутына 100 сөзден көп емес жылдамдықпен жүргiзiлуi керек. Шақырмас бұрын эфирдi тыңдау және оның бос екендiгiне көз жеткiзу керек, мұндай жағдайда эфирде сөйлесудi жүргiзiп отырған адамға шақыру кедергi келтiрмейдi. Бiр радиостанцияны басқа бiрнеше станциялар шақырған кезде байланыс жүргiзу тәртiбiн (ретiн) шақырылған радиостанция анықтайды. Радиоалмасудың көлемiне қарай азаматтық авиация ұйым (ӘКП және ӘҚБ кәсiпорындары бойынша да) жете iсiнiң шешiмiмен радиооператорға екi және одан да көп ӘҚБ ЖЖ диапазонды радиожелiлерде жұмыс iстеуге рұқсат етедi. </w:t>
      </w:r>
    </w:p>
    <w:bookmarkEnd w:id="89"/>
    <w:bookmarkStart w:name="z91" w:id="90"/>
    <w:p>
      <w:pPr>
        <w:spacing w:after="0"/>
        <w:ind w:left="0"/>
        <w:jc w:val="both"/>
      </w:pPr>
      <w:r>
        <w:rPr>
          <w:rFonts w:ascii="Times New Roman"/>
          <w:b w:val="false"/>
          <w:i w:val="false"/>
          <w:color w:val="000000"/>
          <w:sz w:val="28"/>
        </w:rPr>
        <w:t xml:space="preserve">
      78. Радиотелефон байланысының каналдарынан айтылуы қиын сөздер берiлгенде немесе қандай да бiр сөздiң, белгiнiң дұрыс қабылдануы қиындық тудырған жағдайда радиотелефон байланысында сөздердi әрiптермен жеткiзу осы Ережелердiң 10 және 11 қосымшаларға сәйкес олар жеке-жеке әрiптермен берiлуi керек. </w:t>
      </w:r>
    </w:p>
    <w:bookmarkEnd w:id="90"/>
    <w:bookmarkStart w:name="z92" w:id="91"/>
    <w:p>
      <w:pPr>
        <w:spacing w:after="0"/>
        <w:ind w:left="0"/>
        <w:jc w:val="left"/>
      </w:pPr>
      <w:r>
        <w:rPr>
          <w:rFonts w:ascii="Times New Roman"/>
          <w:b/>
          <w:i w:val="false"/>
          <w:color w:val="000000"/>
        </w:rPr>
        <w:t xml:space="preserve"> 
13 тарау. Әуе кемелерiмен байланысу ережелерi </w:t>
      </w:r>
    </w:p>
    <w:bookmarkEnd w:id="91"/>
    <w:bookmarkStart w:name="z93" w:id="92"/>
    <w:p>
      <w:pPr>
        <w:spacing w:after="0"/>
        <w:ind w:left="0"/>
        <w:jc w:val="both"/>
      </w:pPr>
      <w:r>
        <w:rPr>
          <w:rFonts w:ascii="Times New Roman"/>
          <w:b w:val="false"/>
          <w:i w:val="false"/>
          <w:color w:val="000000"/>
          <w:sz w:val="28"/>
        </w:rPr>
        <w:t xml:space="preserve">
      79. Әуе қозғалысын үздiксiз басқаруды қамтамасыз ету үшiн барлық әуе кемелерiнiң экипаждары мен ӘҚБ пункттерiнiң диспетчерлерi тиiстi зоналар үшiн, ӘҚБ секторлары үшiн бөлiнген және аэронавигациялық хабарлар жинағында көрсетiлген радиотелефондық байланыс жиiлiктерiнде тұрақты түрде тыңдау жүргiзуге және шақыруға тоқтаусыз жауап беруге мiндеттi. </w:t>
      </w:r>
    </w:p>
    <w:bookmarkEnd w:id="92"/>
    <w:bookmarkStart w:name="z94" w:id="93"/>
    <w:p>
      <w:pPr>
        <w:spacing w:after="0"/>
        <w:ind w:left="0"/>
        <w:jc w:val="both"/>
      </w:pPr>
      <w:r>
        <w:rPr>
          <w:rFonts w:ascii="Times New Roman"/>
          <w:b w:val="false"/>
          <w:i w:val="false"/>
          <w:color w:val="000000"/>
          <w:sz w:val="28"/>
        </w:rPr>
        <w:t xml:space="preserve">
      80. Әуе кемелерiнiң радиотелефон байланысын орнату және жүргiзу үшiн AA-ның ӘҚБ қызметi диспетчерлiк пункттерiнiң радиостанцияларына шақыру дабылдарының бiрыңғай тұрақты бөлiктерi белгiлендi: </w:t>
      </w:r>
      <w:r>
        <w:br/>
      </w:r>
      <w:r>
        <w:rPr>
          <w:rFonts w:ascii="Times New Roman"/>
          <w:b w:val="false"/>
          <w:i w:val="false"/>
          <w:color w:val="000000"/>
          <w:sz w:val="28"/>
        </w:rPr>
        <w:t xml:space="preserve">
      1) "Орталық" - трассалардағы ӘҚБ үшiн командалық радиостанцияларға; </w:t>
      </w:r>
      <w:r>
        <w:br/>
      </w:r>
      <w:r>
        <w:rPr>
          <w:rFonts w:ascii="Times New Roman"/>
          <w:b w:val="false"/>
          <w:i w:val="false"/>
          <w:color w:val="000000"/>
          <w:sz w:val="28"/>
        </w:rPr>
        <w:t xml:space="preserve">
      2) "Бақылау" әуе трассалары мен олардан тыс ұшуларды байланыспен қамтамасыз ететiн аудандық орталық (осыдан кейiн АО), КАО, ӘҚБ-ның командалық радиостанциялары үшiн; </w:t>
      </w:r>
      <w:r>
        <w:br/>
      </w:r>
      <w:r>
        <w:rPr>
          <w:rFonts w:ascii="Times New Roman"/>
          <w:b w:val="false"/>
          <w:i w:val="false"/>
          <w:color w:val="000000"/>
          <w:sz w:val="28"/>
        </w:rPr>
        <w:t xml:space="preserve">
      3) "Радио" - ӘҚҚА, КAO, ішкі порттық байланыс (осыдан кейiн - IПБ) байланыс радиостанцияларына; </w:t>
      </w:r>
      <w:r>
        <w:br/>
      </w:r>
      <w:r>
        <w:rPr>
          <w:rFonts w:ascii="Times New Roman"/>
          <w:b w:val="false"/>
          <w:i w:val="false"/>
          <w:color w:val="000000"/>
          <w:sz w:val="28"/>
        </w:rPr>
        <w:t xml:space="preserve">
      4) "Аудан" - жергiлiктi диспетчерлiк пунктi (осыдан кейiн - ЖДП), шығарған жергiлiктi диспетчерлiк пунктi (осыдан кейiн ДП) командалық радиостанциялар үшiн; </w:t>
      </w:r>
      <w:r>
        <w:br/>
      </w:r>
      <w:r>
        <w:rPr>
          <w:rFonts w:ascii="Times New Roman"/>
          <w:b w:val="false"/>
          <w:i w:val="false"/>
          <w:color w:val="000000"/>
          <w:sz w:val="28"/>
        </w:rPr>
        <w:t xml:space="preserve">
      5) "Жақындау" - жақындау зоналары, ЖДП, командалық диспетчерлiк пунктi (осыдан кейiн - КДП) командалық радиостанцияларға; </w:t>
      </w:r>
      <w:r>
        <w:br/>
      </w:r>
      <w:r>
        <w:rPr>
          <w:rFonts w:ascii="Times New Roman"/>
          <w:b w:val="false"/>
          <w:i w:val="false"/>
          <w:color w:val="000000"/>
          <w:sz w:val="28"/>
        </w:rPr>
        <w:t xml:space="preserve">
      6) "Шеңбер" - ҚЖДП айналу зонасының командалық радиостанцияларына; </w:t>
      </w:r>
      <w:r>
        <w:br/>
      </w:r>
      <w:r>
        <w:rPr>
          <w:rFonts w:ascii="Times New Roman"/>
          <w:b w:val="false"/>
          <w:i w:val="false"/>
          <w:color w:val="000000"/>
          <w:sz w:val="28"/>
        </w:rPr>
        <w:t xml:space="preserve">
      7) "Қону" - ҚЖДП қону зонасының командалық радиостанцияларына; </w:t>
      </w:r>
      <w:r>
        <w:br/>
      </w:r>
      <w:r>
        <w:rPr>
          <w:rFonts w:ascii="Times New Roman"/>
          <w:b w:val="false"/>
          <w:i w:val="false"/>
          <w:color w:val="000000"/>
          <w:sz w:val="28"/>
        </w:rPr>
        <w:t xml:space="preserve">
      8) "Бастау" - бастаушы диспетчерлiк пунктi (осыдан кейiн - БДП), бастаушы командалық пунктi (осыдан кейiн - БКП) командалық радиостанцияларына; </w:t>
      </w:r>
      <w:r>
        <w:br/>
      </w:r>
      <w:r>
        <w:rPr>
          <w:rFonts w:ascii="Times New Roman"/>
          <w:b w:val="false"/>
          <w:i w:val="false"/>
          <w:color w:val="000000"/>
          <w:sz w:val="28"/>
        </w:rPr>
        <w:t xml:space="preserve">
      9) "Мұнара" - КДП, ЖӘЖ командалық радиостанцияларына; </w:t>
      </w:r>
      <w:r>
        <w:br/>
      </w:r>
      <w:r>
        <w:rPr>
          <w:rFonts w:ascii="Times New Roman"/>
          <w:b w:val="false"/>
          <w:i w:val="false"/>
          <w:color w:val="000000"/>
          <w:sz w:val="28"/>
        </w:rPr>
        <w:t xml:space="preserve">
      10) "Жағалау" - рульдеу диспетчерлiк пунктi (осыдан кейiн - РДП) командалық радиостанцияларына; </w:t>
      </w:r>
      <w:r>
        <w:br/>
      </w:r>
      <w:r>
        <w:rPr>
          <w:rFonts w:ascii="Times New Roman"/>
          <w:b w:val="false"/>
          <w:i w:val="false"/>
          <w:color w:val="000000"/>
          <w:sz w:val="28"/>
        </w:rPr>
        <w:t xml:space="preserve">
      11) "Транзит" - кәсiпорынның өндiрiстiк-диспетчерлiк қызметi (КӨДҚ) байланыс радиостанцияларына; </w:t>
      </w:r>
      <w:r>
        <w:br/>
      </w:r>
      <w:r>
        <w:rPr>
          <w:rFonts w:ascii="Times New Roman"/>
          <w:b w:val="false"/>
          <w:i w:val="false"/>
          <w:color w:val="000000"/>
          <w:sz w:val="28"/>
        </w:rPr>
        <w:t xml:space="preserve">
      12) "Ауа-райы" - ауа райы туралы хабар беретiн радиостанцияларына. </w:t>
      </w:r>
    </w:p>
    <w:bookmarkEnd w:id="93"/>
    <w:bookmarkStart w:name="z95" w:id="94"/>
    <w:p>
      <w:pPr>
        <w:spacing w:after="0"/>
        <w:ind w:left="0"/>
        <w:jc w:val="both"/>
      </w:pPr>
      <w:r>
        <w:rPr>
          <w:rFonts w:ascii="Times New Roman"/>
          <w:b w:val="false"/>
          <w:i w:val="false"/>
          <w:color w:val="000000"/>
          <w:sz w:val="28"/>
        </w:rPr>
        <w:t xml:space="preserve">
      81. Диспетчерлiк пункттiң толық шақырулары әуеайлақтық және тұрақты бөлiк шақыруларының географиялық немесе шарттылық атауларынан тұрады. </w:t>
      </w:r>
      <w:r>
        <w:br/>
      </w:r>
      <w:r>
        <w:rPr>
          <w:rFonts w:ascii="Times New Roman"/>
          <w:b w:val="false"/>
          <w:i w:val="false"/>
          <w:color w:val="000000"/>
          <w:sz w:val="28"/>
        </w:rPr>
        <w:t xml:space="preserve">
      Хабар берiлгеннен кейiн қабылдағанын растайтын "ТҮСIНДIМ - 85411" дегендi сөзбен бередi. </w:t>
      </w:r>
    </w:p>
    <w:bookmarkEnd w:id="94"/>
    <w:bookmarkStart w:name="z96" w:id="95"/>
    <w:p>
      <w:pPr>
        <w:spacing w:after="0"/>
        <w:ind w:left="0"/>
        <w:jc w:val="both"/>
      </w:pPr>
      <w:r>
        <w:rPr>
          <w:rFonts w:ascii="Times New Roman"/>
          <w:b w:val="false"/>
          <w:i w:val="false"/>
          <w:color w:val="000000"/>
          <w:sz w:val="28"/>
        </w:rPr>
        <w:t xml:space="preserve">
      82. Егер қабылдаған хабардың дұрыстығына күмәнi болса экипаж немесе диспетчер (оператор) "қайталаңыз" деу арқылы хабар мәтiнiн толық немесе оның бiр бөлiгiн қайтадан талап етуге оның бiр бөлiгiн қайтадан талап етуге мiндеттi. </w:t>
      </w:r>
    </w:p>
    <w:bookmarkEnd w:id="95"/>
    <w:bookmarkStart w:name="z97" w:id="96"/>
    <w:p>
      <w:pPr>
        <w:spacing w:after="0"/>
        <w:ind w:left="0"/>
        <w:jc w:val="both"/>
      </w:pPr>
      <w:r>
        <w:rPr>
          <w:rFonts w:ascii="Times New Roman"/>
          <w:b w:val="false"/>
          <w:i w:val="false"/>
          <w:color w:val="000000"/>
          <w:sz w:val="28"/>
        </w:rPr>
        <w:t xml:space="preserve">
      83. Әуе кемесi мен ӘҚБ пунктi арасында екiжақты тұрақты радиотелефон байланысы орнатылғаннан кейiн радиопiкiралмасу формасын қысқартып пайдалануға рұқсат етiледi. Мұндай жағдайда диспетчерлiк пункттердiң шақырулары түсiрiлiп айтылуы, әуе кемесiнiң шақырулары соңғы үш цифрға дейiн қысқартылуы мүмкiн; сондай-ақ цифрлар мәнi өлшем бiрлiктерiнiң атауларынсыз-ақ берiлуi мүмкiн. </w:t>
      </w:r>
    </w:p>
    <w:bookmarkEnd w:id="96"/>
    <w:bookmarkStart w:name="z98" w:id="97"/>
    <w:p>
      <w:pPr>
        <w:spacing w:after="0"/>
        <w:ind w:left="0"/>
        <w:jc w:val="both"/>
      </w:pPr>
      <w:r>
        <w:rPr>
          <w:rFonts w:ascii="Times New Roman"/>
          <w:b w:val="false"/>
          <w:i w:val="false"/>
          <w:color w:val="000000"/>
          <w:sz w:val="28"/>
        </w:rPr>
        <w:t xml:space="preserve">
      84. Экипаждың бiр радиожелiден екiншiсiне (бip желiден екiншiсiне) ауысуы өзi радиотелефон байланысын жасап отырған ӘҚБ диспетчерiнiң нұсқауынан немесе рұқсатынан кейiн ғана iске аса алады. </w:t>
      </w:r>
    </w:p>
    <w:bookmarkEnd w:id="97"/>
    <w:bookmarkStart w:name="z99" w:id="98"/>
    <w:p>
      <w:pPr>
        <w:spacing w:after="0"/>
        <w:ind w:left="0"/>
        <w:jc w:val="both"/>
      </w:pPr>
      <w:r>
        <w:rPr>
          <w:rFonts w:ascii="Times New Roman"/>
          <w:b w:val="false"/>
          <w:i w:val="false"/>
          <w:color w:val="000000"/>
          <w:sz w:val="28"/>
        </w:rPr>
        <w:t xml:space="preserve">
      85. Әуе кемесiнiң ӨЖЖ диапазонды ӘҚБ пункттерiмен радиотелефон байланысы қамтамасыз етiлмеген зоналарда ұшқанда әуе кемелерiнiң экипаждары олармен ЖЖ диапазонды радиостанциялар арқылы  байланыс жасауға мiндеттi. </w:t>
      </w:r>
    </w:p>
    <w:bookmarkEnd w:id="98"/>
    <w:bookmarkStart w:name="z100" w:id="99"/>
    <w:p>
      <w:pPr>
        <w:spacing w:after="0"/>
        <w:ind w:left="0"/>
        <w:jc w:val="both"/>
      </w:pPr>
      <w:r>
        <w:rPr>
          <w:rFonts w:ascii="Times New Roman"/>
          <w:b w:val="false"/>
          <w:i w:val="false"/>
          <w:color w:val="000000"/>
          <w:sz w:val="28"/>
        </w:rPr>
        <w:t xml:space="preserve">
      86. Әуе кемесiмен (ӘҚБ пунктiмен) екiжақты байланыс үзiлген жағдайда байланыс үзiлген әуе кемесiне хабар беру үшiн экипаждар мен  диспетчерлер осы радиожелiлерiмен байланысы бар басқа әуе кемелерiмен жердегi радиостанцияларын пайдалануға тиiстi. </w:t>
      </w:r>
    </w:p>
    <w:bookmarkEnd w:id="99"/>
    <w:bookmarkStart w:name="z101" w:id="100"/>
    <w:p>
      <w:pPr>
        <w:spacing w:after="0"/>
        <w:ind w:left="0"/>
        <w:jc w:val="both"/>
      </w:pPr>
      <w:r>
        <w:rPr>
          <w:rFonts w:ascii="Times New Roman"/>
          <w:b w:val="false"/>
          <w:i w:val="false"/>
          <w:color w:val="000000"/>
          <w:sz w:val="28"/>
        </w:rPr>
        <w:t xml:space="preserve">
      87. Бiр радиожелiде жұмыс iстейтiн әуе кемелерiнiң экипаждары </w:t>
      </w:r>
      <w:r>
        <w:br/>
      </w:r>
      <w:r>
        <w:rPr>
          <w:rFonts w:ascii="Times New Roman"/>
          <w:b w:val="false"/>
          <w:i w:val="false"/>
          <w:color w:val="000000"/>
          <w:sz w:val="28"/>
        </w:rPr>
        <w:t xml:space="preserve">
мен жердегi радиостанциялары бұзылған жағдайда ӘҚБ диспетчерлiк пункттермен радиобайланыс орнату және жүргiзу мақсатында бiр-бiрiне сұранысы бойынша жәрдем көрсетуге мiндеттi. </w:t>
      </w:r>
    </w:p>
    <w:bookmarkEnd w:id="100"/>
    <w:bookmarkStart w:name="z102" w:id="101"/>
    <w:p>
      <w:pPr>
        <w:spacing w:after="0"/>
        <w:ind w:left="0"/>
        <w:jc w:val="both"/>
      </w:pPr>
      <w:r>
        <w:rPr>
          <w:rFonts w:ascii="Times New Roman"/>
          <w:b w:val="false"/>
          <w:i w:val="false"/>
          <w:color w:val="000000"/>
          <w:sz w:val="28"/>
        </w:rPr>
        <w:t xml:space="preserve">
      88. Әуе кемелерiнiң экипаждарына екiжақты радиобайланысты орнату мүмкiн болмаған жағдайда ӘҚБ пункттерiнiң диспетчерлерi мен радиооператорлары байланыс бұзылуының себебi көрсетiп көрсетiлуi тиiс "Блиндом" қабылдауының растауынсыз-ақ хабар беруге мiндеттi. Мұндай хабар үш рет берiлуге тиiстi. Әуе кемесiне диспетчерлiк рұқсат блиндомын беру iсi iстелмейдi. </w:t>
      </w:r>
    </w:p>
    <w:bookmarkEnd w:id="101"/>
    <w:bookmarkStart w:name="z103" w:id="102"/>
    <w:p>
      <w:pPr>
        <w:spacing w:after="0"/>
        <w:ind w:left="0"/>
        <w:jc w:val="both"/>
      </w:pPr>
      <w:r>
        <w:rPr>
          <w:rFonts w:ascii="Times New Roman"/>
          <w:b w:val="false"/>
          <w:i w:val="false"/>
          <w:color w:val="000000"/>
          <w:sz w:val="28"/>
        </w:rPr>
        <w:t xml:space="preserve">
      89. Әуе кемесiнiң экипажымен байланыстың бұзылуы 5 минуттан артып кетсе, бұл ерекше жағдай болып есептелiнедi. Ол туралы мүдiрместен ұшу жетекшiсiне хабарлау керек және оны қайта қалыптастыру үшiн шаралар қабылданылуы тиiс. </w:t>
      </w:r>
    </w:p>
    <w:bookmarkEnd w:id="102"/>
    <w:bookmarkStart w:name="z104" w:id="103"/>
    <w:p>
      <w:pPr>
        <w:spacing w:after="0"/>
        <w:ind w:left="0"/>
        <w:jc w:val="both"/>
      </w:pPr>
      <w:r>
        <w:rPr>
          <w:rFonts w:ascii="Times New Roman"/>
          <w:b w:val="false"/>
          <w:i w:val="false"/>
          <w:color w:val="000000"/>
          <w:sz w:val="28"/>
        </w:rPr>
        <w:t xml:space="preserve">
      90. ЖӘЖ бойынша ұшу кезiнде әуе-жер желiлерiнен диапазонында ЖӘЖ байланыстары араласып келген әуе кемелерi экипаждарының радиотелефондық байланысы байланыстың басқа түрлерiнiң алдында басымдылыққа ие болады. </w:t>
      </w:r>
    </w:p>
    <w:bookmarkEnd w:id="103"/>
    <w:bookmarkStart w:name="z105" w:id="104"/>
    <w:p>
      <w:pPr>
        <w:spacing w:after="0"/>
        <w:ind w:left="0"/>
        <w:jc w:val="both"/>
      </w:pPr>
      <w:r>
        <w:rPr>
          <w:rFonts w:ascii="Times New Roman"/>
          <w:b w:val="false"/>
          <w:i w:val="false"/>
          <w:color w:val="000000"/>
          <w:sz w:val="28"/>
        </w:rPr>
        <w:t xml:space="preserve">
      91. Шақырулар, жиiлiктер, радиотелефон станцияларының ӘҚБ пункттерiнiң әуе кемелерiмен байланыс жұмысының уақыты туралы мәлiметтер аэронавигациялық хабарлар жинағында болады. </w:t>
      </w:r>
    </w:p>
    <w:bookmarkEnd w:id="104"/>
    <w:bookmarkStart w:name="z106" w:id="105"/>
    <w:p>
      <w:pPr>
        <w:spacing w:after="0"/>
        <w:ind w:left="0"/>
        <w:jc w:val="left"/>
      </w:pPr>
      <w:r>
        <w:rPr>
          <w:rFonts w:ascii="Times New Roman"/>
          <w:b/>
          <w:i w:val="false"/>
          <w:color w:val="000000"/>
        </w:rPr>
        <w:t xml:space="preserve"> 
14 тарау. Қауiптiк дабылдарын беру және қабылдау ережелерi </w:t>
      </w:r>
    </w:p>
    <w:bookmarkEnd w:id="105"/>
    <w:bookmarkStart w:name="z107" w:id="106"/>
    <w:p>
      <w:pPr>
        <w:spacing w:after="0"/>
        <w:ind w:left="0"/>
        <w:jc w:val="both"/>
      </w:pPr>
      <w:r>
        <w:rPr>
          <w:rFonts w:ascii="Times New Roman"/>
          <w:b w:val="false"/>
          <w:i w:val="false"/>
          <w:color w:val="000000"/>
          <w:sz w:val="28"/>
        </w:rPr>
        <w:t xml:space="preserve">
      92. Халықаралық апаттық жиiлiк ретiнде ӨЖЖ-нiң 121,5 МГц және 243 МГц, сондай-ақ 500 кГц, 2182 кГц, 8364 кГц жиiлiктерi пайдаланыла алады. 500 кГц пен 2182 кГц жиiлiктерi теңiздегi апаттан құтқару қызметi сұраған кезiнде пайдаланылады. </w:t>
      </w:r>
    </w:p>
    <w:bookmarkEnd w:id="106"/>
    <w:bookmarkStart w:name="z108" w:id="107"/>
    <w:p>
      <w:pPr>
        <w:spacing w:after="0"/>
        <w:ind w:left="0"/>
        <w:jc w:val="both"/>
      </w:pPr>
      <w:r>
        <w:rPr>
          <w:rFonts w:ascii="Times New Roman"/>
          <w:b w:val="false"/>
          <w:i w:val="false"/>
          <w:color w:val="000000"/>
          <w:sz w:val="28"/>
        </w:rPr>
        <w:t xml:space="preserve">
      93. Апатқа ұшыраған әуе кемелерiнiң экипаждары мен жолаушыларына дер кезiнде көмек көрсету мақсатында АА-ның 1, 2 және 3 класс әуежайларында ӘҚБ диспетчерлерiнiң күшiмен 121,5 МГц жиiлiкте тәулiк бойы тыңдау ұйымдастырылады. </w:t>
      </w:r>
    </w:p>
    <w:bookmarkEnd w:id="107"/>
    <w:bookmarkStart w:name="z109" w:id="108"/>
    <w:p>
      <w:pPr>
        <w:spacing w:after="0"/>
        <w:ind w:left="0"/>
        <w:jc w:val="both"/>
      </w:pPr>
      <w:r>
        <w:rPr>
          <w:rFonts w:ascii="Times New Roman"/>
          <w:b w:val="false"/>
          <w:i w:val="false"/>
          <w:color w:val="000000"/>
          <w:sz w:val="28"/>
        </w:rPr>
        <w:t xml:space="preserve">
      94. Апат болған жағдайда шақыру, егер әуе кемесiнiң экипажы керек деп тапса, осы уақытта пайдаланылып жүрген "әуе-жер" eкі жақты байланысының жиiлiгiнде немесе 121,5 МГц апаттық жиiлiгiнде (радиотелефон байланысы болғанда) немесе авиациялық әуе электрбайланысының басқа да жиiлiктерiнде берiледi. </w:t>
      </w:r>
    </w:p>
    <w:bookmarkEnd w:id="108"/>
    <w:bookmarkStart w:name="z110" w:id="109"/>
    <w:p>
      <w:pPr>
        <w:spacing w:after="0"/>
        <w:ind w:left="0"/>
        <w:jc w:val="both"/>
      </w:pPr>
      <w:r>
        <w:rPr>
          <w:rFonts w:ascii="Times New Roman"/>
          <w:b w:val="false"/>
          <w:i w:val="false"/>
          <w:color w:val="000000"/>
          <w:sz w:val="28"/>
        </w:rPr>
        <w:t xml:space="preserve">
      95. Апаттық дабыл және шақырыс келесi түрде берiледi: </w:t>
      </w:r>
      <w:r>
        <w:br/>
      </w:r>
      <w:r>
        <w:rPr>
          <w:rFonts w:ascii="Times New Roman"/>
          <w:b w:val="false"/>
          <w:i w:val="false"/>
          <w:color w:val="000000"/>
          <w:sz w:val="28"/>
        </w:rPr>
        <w:t xml:space="preserve">
      1) радиотелеграфтық дабыл - телеграфтық есту байланысы бойынша берген кезде: </w:t>
      </w:r>
      <w:r>
        <w:br/>
      </w:r>
      <w:r>
        <w:rPr>
          <w:rFonts w:ascii="Times New Roman"/>
          <w:b w:val="false"/>
          <w:i w:val="false"/>
          <w:color w:val="000000"/>
          <w:sz w:val="28"/>
        </w:rPr>
        <w:t xml:space="preserve">
      үш нүкте, үш сызықша және үш нүкте (... -- ...) тiзбегiнен тұратын, бiр дабыл ретiнде берiлетiн, "СОС" сөзi Морзе кодасында - үш рет беріледi; </w:t>
      </w:r>
      <w:r>
        <w:br/>
      </w:r>
      <w:r>
        <w:rPr>
          <w:rFonts w:ascii="Times New Roman"/>
          <w:b w:val="false"/>
          <w:i w:val="false"/>
          <w:color w:val="000000"/>
          <w:sz w:val="28"/>
        </w:rPr>
        <w:t xml:space="preserve">
      "ДЕ" сөзi (халықаралық ұшулар кезiнде "ДЕ"); </w:t>
      </w:r>
      <w:r>
        <w:br/>
      </w:r>
      <w:r>
        <w:rPr>
          <w:rFonts w:ascii="Times New Roman"/>
          <w:b w:val="false"/>
          <w:i w:val="false"/>
          <w:color w:val="000000"/>
          <w:sz w:val="28"/>
        </w:rPr>
        <w:t xml:space="preserve">
      2) радиотелефондық дабыл - телефондық байланыс бойынша берген кезде: </w:t>
      </w:r>
      <w:r>
        <w:br/>
      </w:r>
      <w:r>
        <w:rPr>
          <w:rFonts w:ascii="Times New Roman"/>
          <w:b w:val="false"/>
          <w:i w:val="false"/>
          <w:color w:val="000000"/>
          <w:sz w:val="28"/>
        </w:rPr>
        <w:t xml:space="preserve">
      "АПАТТЫҚ ЖАҒДАЙДАМЫН" (халықаралық ұшулар кезiнде "MAYDAY") сөз орамы - 3 рет дыбысталады; </w:t>
      </w:r>
      <w:r>
        <w:br/>
      </w:r>
      <w:r>
        <w:rPr>
          <w:rFonts w:ascii="Times New Roman"/>
          <w:b w:val="false"/>
          <w:i w:val="false"/>
          <w:color w:val="000000"/>
          <w:sz w:val="28"/>
        </w:rPr>
        <w:t xml:space="preserve">
      "МЕН" сөзi (халықаралық ұшулар кезiнде "THIS IS"); </w:t>
      </w:r>
      <w:r>
        <w:br/>
      </w:r>
      <w:r>
        <w:rPr>
          <w:rFonts w:ascii="Times New Roman"/>
          <w:b w:val="false"/>
          <w:i w:val="false"/>
          <w:color w:val="000000"/>
          <w:sz w:val="28"/>
        </w:rPr>
        <w:t xml:space="preserve">
      апаттық жағдайдағы әуе кемесiнiң тану индексi - 3 рет дыбысталады. </w:t>
      </w:r>
    </w:p>
    <w:bookmarkEnd w:id="109"/>
    <w:bookmarkStart w:name="z111" w:id="110"/>
    <w:p>
      <w:pPr>
        <w:spacing w:after="0"/>
        <w:ind w:left="0"/>
        <w:jc w:val="both"/>
      </w:pPr>
      <w:r>
        <w:rPr>
          <w:rFonts w:ascii="Times New Roman"/>
          <w:b w:val="false"/>
          <w:i w:val="false"/>
          <w:color w:val="000000"/>
          <w:sz w:val="28"/>
        </w:rPr>
        <w:t xml:space="preserve">
      96. Оның қабылданғаны туралы растық (қолдау) хабар алынғанға дейiн дабыл қысқа интервалмен қайталана беруi керек. </w:t>
      </w:r>
    </w:p>
    <w:bookmarkEnd w:id="110"/>
    <w:bookmarkStart w:name="z112" w:id="111"/>
    <w:p>
      <w:pPr>
        <w:spacing w:after="0"/>
        <w:ind w:left="0"/>
        <w:jc w:val="both"/>
      </w:pPr>
      <w:r>
        <w:rPr>
          <w:rFonts w:ascii="Times New Roman"/>
          <w:b w:val="false"/>
          <w:i w:val="false"/>
          <w:color w:val="000000"/>
          <w:sz w:val="28"/>
        </w:rPr>
        <w:t xml:space="preserve">
      97. Егер жағдай мүмкiндiк берсе, қауiптiлiк дабылынан кейiн апат туралы хабар тiкелей берiлуi керек. </w:t>
      </w:r>
    </w:p>
    <w:bookmarkEnd w:id="111"/>
    <w:bookmarkStart w:name="z113" w:id="112"/>
    <w:p>
      <w:pPr>
        <w:spacing w:after="0"/>
        <w:ind w:left="0"/>
        <w:jc w:val="both"/>
      </w:pPr>
      <w:r>
        <w:rPr>
          <w:rFonts w:ascii="Times New Roman"/>
          <w:b w:val="false"/>
          <w:i w:val="false"/>
          <w:color w:val="000000"/>
          <w:sz w:val="28"/>
        </w:rPr>
        <w:t xml:space="preserve">
      98. Қауiптiлік туралы хабар былайша берiледi: </w:t>
      </w:r>
      <w:r>
        <w:br/>
      </w:r>
      <w:r>
        <w:rPr>
          <w:rFonts w:ascii="Times New Roman"/>
          <w:b w:val="false"/>
          <w:i w:val="false"/>
          <w:color w:val="000000"/>
          <w:sz w:val="28"/>
        </w:rPr>
        <w:t xml:space="preserve">
      1) Телефондық есту байланысы бойынша - радиотелеграфтық дабыл: </w:t>
      </w:r>
      <w:r>
        <w:br/>
      </w:r>
      <w:r>
        <w:rPr>
          <w:rFonts w:ascii="Times New Roman"/>
          <w:b w:val="false"/>
          <w:i w:val="false"/>
          <w:color w:val="000000"/>
          <w:sz w:val="28"/>
        </w:rPr>
        <w:t xml:space="preserve">
      "COC", ол бiр дабыл ретiнде - 3 рет берілетiн ... -- ... тобынан тұрады; </w:t>
      </w:r>
      <w:r>
        <w:br/>
      </w:r>
      <w:r>
        <w:rPr>
          <w:rFonts w:ascii="Times New Roman"/>
          <w:b w:val="false"/>
          <w:i w:val="false"/>
          <w:color w:val="000000"/>
          <w:sz w:val="28"/>
        </w:rPr>
        <w:t xml:space="preserve">
      "ДЕ" әрiптерiнiң тiркесi - 1 рет; </w:t>
      </w:r>
      <w:r>
        <w:br/>
      </w:r>
      <w:r>
        <w:rPr>
          <w:rFonts w:ascii="Times New Roman"/>
          <w:b w:val="false"/>
          <w:i w:val="false"/>
          <w:color w:val="000000"/>
          <w:sz w:val="28"/>
        </w:rPr>
        <w:t xml:space="preserve">
      апатқа ұшыраған шақырушы ӘК экипажы - 2 рет; </w:t>
      </w:r>
      <w:r>
        <w:br/>
      </w:r>
      <w:r>
        <w:rPr>
          <w:rFonts w:ascii="Times New Roman"/>
          <w:b w:val="false"/>
          <w:i w:val="false"/>
          <w:color w:val="000000"/>
          <w:sz w:val="28"/>
        </w:rPr>
        <w:t xml:space="preserve">
      орын ендiгi - 2 рет; </w:t>
      </w:r>
      <w:r>
        <w:br/>
      </w:r>
      <w:r>
        <w:rPr>
          <w:rFonts w:ascii="Times New Roman"/>
          <w:b w:val="false"/>
          <w:i w:val="false"/>
          <w:color w:val="000000"/>
          <w:sz w:val="28"/>
        </w:rPr>
        <w:t xml:space="preserve">
      орын бойлығы - 2 рет; </w:t>
      </w:r>
      <w:r>
        <w:br/>
      </w:r>
      <w:r>
        <w:rPr>
          <w:rFonts w:ascii="Times New Roman"/>
          <w:b w:val="false"/>
          <w:i w:val="false"/>
          <w:color w:val="000000"/>
          <w:sz w:val="28"/>
        </w:rPr>
        <w:t xml:space="preserve">
      UTC уақыты - 2 рет; </w:t>
      </w:r>
      <w:r>
        <w:br/>
      </w:r>
      <w:r>
        <w:rPr>
          <w:rFonts w:ascii="Times New Roman"/>
          <w:b w:val="false"/>
          <w:i w:val="false"/>
          <w:color w:val="000000"/>
          <w:sz w:val="28"/>
        </w:rPr>
        <w:t xml:space="preserve">
      Зақымдану түрi және қажеттi көмек - 1 рет; </w:t>
      </w:r>
      <w:r>
        <w:br/>
      </w:r>
      <w:r>
        <w:rPr>
          <w:rFonts w:ascii="Times New Roman"/>
          <w:b w:val="false"/>
          <w:i w:val="false"/>
          <w:color w:val="000000"/>
          <w:sz w:val="28"/>
        </w:rPr>
        <w:t xml:space="preserve">
      әуе кемесiнің командирi қабылдаған шешім және iздеу мен құтқаруға жәрдемi тиетiн басқа да мәлiметтер - 1 рет; </w:t>
      </w:r>
      <w:r>
        <w:br/>
      </w:r>
      <w:r>
        <w:rPr>
          <w:rFonts w:ascii="Times New Roman"/>
          <w:b w:val="false"/>
          <w:i w:val="false"/>
          <w:color w:val="000000"/>
          <w:sz w:val="28"/>
        </w:rPr>
        <w:t xml:space="preserve">
      "Қабылдаймын" сөзi - 1 рет; </w:t>
      </w:r>
      <w:r>
        <w:br/>
      </w:r>
      <w:r>
        <w:rPr>
          <w:rFonts w:ascii="Times New Roman"/>
          <w:b w:val="false"/>
          <w:i w:val="false"/>
          <w:color w:val="000000"/>
          <w:sz w:val="28"/>
        </w:rPr>
        <w:t xml:space="preserve">
      2) Телефон байланысы арқылы берiлгенде - радиотелефондық дабыл: </w:t>
      </w:r>
      <w:r>
        <w:br/>
      </w:r>
      <w:r>
        <w:rPr>
          <w:rFonts w:ascii="Times New Roman"/>
          <w:b w:val="false"/>
          <w:i w:val="false"/>
          <w:color w:val="000000"/>
          <w:sz w:val="28"/>
        </w:rPr>
        <w:t xml:space="preserve">
      "Апатқа ұшырадым" фразасы (халықаралық ұшулар кезiнде - "Мэйдей") - 3 рет; </w:t>
      </w:r>
      <w:r>
        <w:br/>
      </w:r>
      <w:r>
        <w:rPr>
          <w:rFonts w:ascii="Times New Roman"/>
          <w:b w:val="false"/>
          <w:i w:val="false"/>
          <w:color w:val="000000"/>
          <w:sz w:val="28"/>
        </w:rPr>
        <w:t xml:space="preserve">
      Я әрпi (халықаралық ұшуларда - ИСИ ) - 1 рет; </w:t>
      </w:r>
      <w:r>
        <w:br/>
      </w:r>
      <w:r>
        <w:rPr>
          <w:rFonts w:ascii="Times New Roman"/>
          <w:b w:val="false"/>
          <w:i w:val="false"/>
          <w:color w:val="000000"/>
          <w:sz w:val="28"/>
        </w:rPr>
        <w:t xml:space="preserve">
      апатқа ұшыраған шақырушы ӘК экипажы - 2 рет; </w:t>
      </w:r>
      <w:r>
        <w:br/>
      </w:r>
      <w:r>
        <w:rPr>
          <w:rFonts w:ascii="Times New Roman"/>
          <w:b w:val="false"/>
          <w:i w:val="false"/>
          <w:color w:val="000000"/>
          <w:sz w:val="28"/>
        </w:rPr>
        <w:t xml:space="preserve">
      орын ендiгi - 2 рет; </w:t>
      </w:r>
      <w:r>
        <w:br/>
      </w:r>
      <w:r>
        <w:rPr>
          <w:rFonts w:ascii="Times New Roman"/>
          <w:b w:val="false"/>
          <w:i w:val="false"/>
          <w:color w:val="000000"/>
          <w:sz w:val="28"/>
        </w:rPr>
        <w:t xml:space="preserve">
      орын бойлығы - 2 рет; </w:t>
      </w:r>
      <w:r>
        <w:br/>
      </w:r>
      <w:r>
        <w:rPr>
          <w:rFonts w:ascii="Times New Roman"/>
          <w:b w:val="false"/>
          <w:i w:val="false"/>
          <w:color w:val="000000"/>
          <w:sz w:val="28"/>
        </w:rPr>
        <w:t xml:space="preserve">
      UTC уақыты - 2 рет; </w:t>
      </w:r>
      <w:r>
        <w:br/>
      </w:r>
      <w:r>
        <w:rPr>
          <w:rFonts w:ascii="Times New Roman"/>
          <w:b w:val="false"/>
          <w:i w:val="false"/>
          <w:color w:val="000000"/>
          <w:sz w:val="28"/>
        </w:rPr>
        <w:t xml:space="preserve">
      зақымдану түрi және қажеттi көмек - 1 рет; </w:t>
      </w:r>
      <w:r>
        <w:br/>
      </w:r>
      <w:r>
        <w:rPr>
          <w:rFonts w:ascii="Times New Roman"/>
          <w:b w:val="false"/>
          <w:i w:val="false"/>
          <w:color w:val="000000"/>
          <w:sz w:val="28"/>
        </w:rPr>
        <w:t xml:space="preserve">
      ӘК командирi қабылдаған шешiм және iздеу мен құтқаруға жәрдемi тиетiн басқа да мәлiметтер - 1 рет; </w:t>
      </w:r>
      <w:r>
        <w:br/>
      </w:r>
      <w:r>
        <w:rPr>
          <w:rFonts w:ascii="Times New Roman"/>
          <w:b w:val="false"/>
          <w:i w:val="false"/>
          <w:color w:val="000000"/>
          <w:sz w:val="28"/>
        </w:rPr>
        <w:t xml:space="preserve">
      "Қабылдаймын" сөзi - 1 рет. </w:t>
      </w:r>
    </w:p>
    <w:bookmarkEnd w:id="112"/>
    <w:bookmarkStart w:name="z114" w:id="113"/>
    <w:p>
      <w:pPr>
        <w:spacing w:after="0"/>
        <w:ind w:left="0"/>
        <w:jc w:val="both"/>
      </w:pPr>
      <w:r>
        <w:rPr>
          <w:rFonts w:ascii="Times New Roman"/>
          <w:b w:val="false"/>
          <w:i w:val="false"/>
          <w:color w:val="000000"/>
          <w:sz w:val="28"/>
        </w:rPr>
        <w:t xml:space="preserve">
      99. Қауiптiлiк туралы әрбiр хабардан кейiн 1-2 минут iшiнде қабылдауға ауысу керек. </w:t>
      </w:r>
    </w:p>
    <w:bookmarkEnd w:id="113"/>
    <w:bookmarkStart w:name="z115" w:id="114"/>
    <w:p>
      <w:pPr>
        <w:spacing w:after="0"/>
        <w:ind w:left="0"/>
        <w:jc w:val="both"/>
      </w:pPr>
      <w:r>
        <w:rPr>
          <w:rFonts w:ascii="Times New Roman"/>
          <w:b w:val="false"/>
          <w:i w:val="false"/>
          <w:color w:val="000000"/>
          <w:sz w:val="28"/>
        </w:rPr>
        <w:t xml:space="preserve">
      100. Азаматтық авиациядағы апат дабылы радиожелiлерiнiң барлық тiлшiлерiне жолданады, бiрақ та апатқа ұшыраған әуе кемесiнiң экипажы ең алдымен осы мезгiлде мiндеттi түрде радиобайланыста тұруға тиiстi Әуе Қозғалысы Басқармасының (ӘҚБ) диспетчерiне хабар жолдап тұрғанын есте ұстауы қажет. </w:t>
      </w:r>
    </w:p>
    <w:bookmarkEnd w:id="114"/>
    <w:bookmarkStart w:name="z116" w:id="115"/>
    <w:p>
      <w:pPr>
        <w:spacing w:after="0"/>
        <w:ind w:left="0"/>
        <w:jc w:val="both"/>
      </w:pPr>
      <w:r>
        <w:rPr>
          <w:rFonts w:ascii="Times New Roman"/>
          <w:b w:val="false"/>
          <w:i w:val="false"/>
          <w:color w:val="000000"/>
          <w:sz w:val="28"/>
        </w:rPr>
        <w:t xml:space="preserve">
      101. Апат болған жағдайдағы шақыру барлық басқа берiлiмдерге (хабарларға) қарағанда шексiз басымдылыққа ие болады. </w:t>
      </w:r>
    </w:p>
    <w:bookmarkEnd w:id="115"/>
    <w:bookmarkStart w:name="z117" w:id="116"/>
    <w:p>
      <w:pPr>
        <w:spacing w:after="0"/>
        <w:ind w:left="0"/>
        <w:jc w:val="both"/>
      </w:pPr>
      <w:r>
        <w:rPr>
          <w:rFonts w:ascii="Times New Roman"/>
          <w:b w:val="false"/>
          <w:i w:val="false"/>
          <w:color w:val="000000"/>
          <w:sz w:val="28"/>
        </w:rPr>
        <w:t xml:space="preserve">
      102. Апат туралы хабар радиотелефондық алмасу кезiнде баяу және анық берiлуi керек, радиотелеграфтық есту байланысы кезiнде минутына 16 сөзден артпайтын жылдамдықпен берiлуi керек. </w:t>
      </w:r>
    </w:p>
    <w:bookmarkEnd w:id="116"/>
    <w:bookmarkStart w:name="z118" w:id="117"/>
    <w:p>
      <w:pPr>
        <w:spacing w:after="0"/>
        <w:ind w:left="0"/>
        <w:jc w:val="both"/>
      </w:pPr>
      <w:r>
        <w:rPr>
          <w:rFonts w:ascii="Times New Roman"/>
          <w:b w:val="false"/>
          <w:i w:val="false"/>
          <w:color w:val="000000"/>
          <w:sz w:val="28"/>
        </w:rPr>
        <w:t xml:space="preserve">
      103. Егер әуе кемесiнiң апат туралы жiберген хабары немесе жедел хабары қабылданғанын станция растамаса, онда оған басқа станциялар жәрдем етедi. </w:t>
      </w:r>
    </w:p>
    <w:bookmarkEnd w:id="117"/>
    <w:bookmarkStart w:name="z119" w:id="118"/>
    <w:p>
      <w:pPr>
        <w:spacing w:after="0"/>
        <w:ind w:left="0"/>
        <w:jc w:val="both"/>
      </w:pPr>
      <w:r>
        <w:rPr>
          <w:rFonts w:ascii="Times New Roman"/>
          <w:b w:val="false"/>
          <w:i w:val="false"/>
          <w:color w:val="000000"/>
          <w:sz w:val="28"/>
        </w:rPr>
        <w:t xml:space="preserve">
      104. Әуе кемесiнiң апатқа ұшырағаны туралы хабарды қабылдаған немесе оның растығына көзi жеткен станция: </w:t>
      </w:r>
      <w:r>
        <w:br/>
      </w:r>
      <w:r>
        <w:rPr>
          <w:rFonts w:ascii="Times New Roman"/>
          <w:b w:val="false"/>
          <w:i w:val="false"/>
          <w:color w:val="000000"/>
          <w:sz w:val="28"/>
        </w:rPr>
        <w:t xml:space="preserve">
      1) апат туралы хабарды қабылдағанын тез арада растайды; </w:t>
      </w:r>
      <w:r>
        <w:br/>
      </w:r>
      <w:r>
        <w:rPr>
          <w:rFonts w:ascii="Times New Roman"/>
          <w:b w:val="false"/>
          <w:i w:val="false"/>
          <w:color w:val="000000"/>
          <w:sz w:val="28"/>
        </w:rPr>
        <w:t xml:space="preserve">
      2) байланысты басқаруды өз жауапкершiлiгiне алады, немесе жауапкершiлiктi анық және нақтылы түрде басқа станцияға бередi де әуе кемесiне хабарлайды; </w:t>
      </w:r>
      <w:r>
        <w:br/>
      </w:r>
      <w:r>
        <w:rPr>
          <w:rFonts w:ascii="Times New Roman"/>
          <w:b w:val="false"/>
          <w:i w:val="false"/>
          <w:color w:val="000000"/>
          <w:sz w:val="28"/>
        </w:rPr>
        <w:t xml:space="preserve">
      3) барлық қажеттi хабарларды тездетiп беру үшiн дереу iс әрекетке көшiп: </w:t>
      </w:r>
      <w:r>
        <w:br/>
      </w:r>
      <w:r>
        <w:rPr>
          <w:rFonts w:ascii="Times New Roman"/>
          <w:b w:val="false"/>
          <w:i w:val="false"/>
          <w:color w:val="000000"/>
          <w:sz w:val="28"/>
        </w:rPr>
        <w:t xml:space="preserve">
      әуе қозғалысын ұйымдастырудың (осыдан кейiн ӘҚҰ) тиiстi органына; </w:t>
      </w:r>
      <w:r>
        <w:br/>
      </w:r>
      <w:r>
        <w:rPr>
          <w:rFonts w:ascii="Times New Roman"/>
          <w:b w:val="false"/>
          <w:i w:val="false"/>
          <w:color w:val="000000"/>
          <w:sz w:val="28"/>
        </w:rPr>
        <w:t xml:space="preserve">
      алдын-ала қол жеткiзген келiсiмге орай тиiстi ұшу-пайдалану агенттiгiне немесе оның өкiлiне хабар бередi. </w:t>
      </w:r>
      <w:r>
        <w:br/>
      </w:r>
      <w:r>
        <w:rPr>
          <w:rFonts w:ascii="Times New Roman"/>
          <w:b w:val="false"/>
          <w:i w:val="false"/>
          <w:color w:val="000000"/>
          <w:sz w:val="28"/>
        </w:rPr>
        <w:t xml:space="preserve">
      4) егер қажет болса, бұл жиiлiкте олардың жұмыс iстеуiне тыйым салынғандығы туралы басқа станцияларға ескертедi. </w:t>
      </w:r>
    </w:p>
    <w:bookmarkEnd w:id="118"/>
    <w:bookmarkStart w:name="z120" w:id="119"/>
    <w:p>
      <w:pPr>
        <w:spacing w:after="0"/>
        <w:ind w:left="0"/>
        <w:jc w:val="both"/>
      </w:pPr>
      <w:r>
        <w:rPr>
          <w:rFonts w:ascii="Times New Roman"/>
          <w:b w:val="false"/>
          <w:i w:val="false"/>
          <w:color w:val="000000"/>
          <w:sz w:val="28"/>
        </w:rPr>
        <w:t xml:space="preserve">
      105. Апат туралы хабарды қабылдағанын растау мынандай нысанда берiледi: </w:t>
      </w:r>
      <w:r>
        <w:br/>
      </w:r>
      <w:r>
        <w:rPr>
          <w:rFonts w:ascii="Times New Roman"/>
          <w:b w:val="false"/>
          <w:i w:val="false"/>
          <w:color w:val="000000"/>
          <w:sz w:val="28"/>
        </w:rPr>
        <w:t xml:space="preserve">
      1) радиотелефондық байланыс арқылы: </w:t>
      </w:r>
      <w:r>
        <w:br/>
      </w:r>
      <w:r>
        <w:rPr>
          <w:rFonts w:ascii="Times New Roman"/>
          <w:b w:val="false"/>
          <w:i w:val="false"/>
          <w:color w:val="000000"/>
          <w:sz w:val="28"/>
        </w:rPr>
        <w:t xml:space="preserve">
      апат жөнiнде хабар берушi әуе кемесiнiң үш рет айтылатын шақыруы; </w:t>
      </w:r>
      <w:r>
        <w:br/>
      </w:r>
      <w:r>
        <w:rPr>
          <w:rFonts w:ascii="Times New Roman"/>
          <w:b w:val="false"/>
          <w:i w:val="false"/>
          <w:color w:val="000000"/>
          <w:sz w:val="28"/>
        </w:rPr>
        <w:t xml:space="preserve">
      үш рет айтылатын өз радиостанциясының шақыруы; </w:t>
      </w:r>
      <w:r>
        <w:br/>
      </w:r>
      <w:r>
        <w:rPr>
          <w:rFonts w:ascii="Times New Roman"/>
          <w:b w:val="false"/>
          <w:i w:val="false"/>
          <w:color w:val="000000"/>
          <w:sz w:val="28"/>
        </w:rPr>
        <w:t xml:space="preserve">
      "АПАТҚА ҰШЫРАДЫМ ДАБЫЛЫН ҚАБЫЛДАҒАНЫМДЫ РАСТАЙМЫН" сөзi; </w:t>
      </w:r>
      <w:r>
        <w:br/>
      </w:r>
      <w:r>
        <w:rPr>
          <w:rFonts w:ascii="Times New Roman"/>
          <w:b w:val="false"/>
          <w:i w:val="false"/>
          <w:color w:val="000000"/>
          <w:sz w:val="28"/>
        </w:rPr>
        <w:t xml:space="preserve">
      2) радиотелефондық есту байланысы арқылы: </w:t>
      </w:r>
      <w:r>
        <w:br/>
      </w:r>
      <w:r>
        <w:rPr>
          <w:rFonts w:ascii="Times New Roman"/>
          <w:b w:val="false"/>
          <w:i w:val="false"/>
          <w:color w:val="000000"/>
          <w:sz w:val="28"/>
        </w:rPr>
        <w:t xml:space="preserve">
      апат туралы хабар берушi үш рет беретiн әуе кемесiнiң шақыруы; </w:t>
      </w:r>
      <w:r>
        <w:br/>
      </w:r>
      <w:r>
        <w:rPr>
          <w:rFonts w:ascii="Times New Roman"/>
          <w:b w:val="false"/>
          <w:i w:val="false"/>
          <w:color w:val="000000"/>
          <w:sz w:val="28"/>
        </w:rPr>
        <w:t xml:space="preserve">
      "ДЕ" сөзi; </w:t>
      </w:r>
      <w:r>
        <w:br/>
      </w:r>
      <w:r>
        <w:rPr>
          <w:rFonts w:ascii="Times New Roman"/>
          <w:b w:val="false"/>
          <w:i w:val="false"/>
          <w:color w:val="000000"/>
          <w:sz w:val="28"/>
        </w:rPr>
        <w:t xml:space="preserve">
      қабылдағанын растайтын, үш рет берiлген станцияның шақыруы; </w:t>
      </w:r>
      <w:r>
        <w:br/>
      </w:r>
      <w:r>
        <w:rPr>
          <w:rFonts w:ascii="Times New Roman"/>
          <w:b w:val="false"/>
          <w:i w:val="false"/>
          <w:color w:val="000000"/>
          <w:sz w:val="28"/>
        </w:rPr>
        <w:t xml:space="preserve">
      РРР тобы (қабылдауды растау); </w:t>
      </w:r>
      <w:r>
        <w:br/>
      </w:r>
      <w:r>
        <w:rPr>
          <w:rFonts w:ascii="Times New Roman"/>
          <w:b w:val="false"/>
          <w:i w:val="false"/>
          <w:color w:val="000000"/>
          <w:sz w:val="28"/>
        </w:rPr>
        <w:t xml:space="preserve">
      апат дабылы. </w:t>
      </w:r>
    </w:p>
    <w:bookmarkEnd w:id="119"/>
    <w:bookmarkStart w:name="z121" w:id="120"/>
    <w:p>
      <w:pPr>
        <w:spacing w:after="0"/>
        <w:ind w:left="0"/>
        <w:jc w:val="both"/>
      </w:pPr>
      <w:r>
        <w:rPr>
          <w:rFonts w:ascii="Times New Roman"/>
          <w:b w:val="false"/>
          <w:i w:val="false"/>
          <w:color w:val="000000"/>
          <w:sz w:val="28"/>
        </w:rPr>
        <w:t xml:space="preserve">
      106. Апат туралы хабардың барлығы белгілі және апатқа ұшыраған станцияға өздерi көмек бере алмайтын барлық станциялар осы жиiлiктегi берiлiмдi тоқтатады және апатқа ұшыраған әуе кемесiне көмек берілгендiгi анық болғанға дейiн эфирдi тыңдауды жалғастыра бередi. </w:t>
      </w:r>
    </w:p>
    <w:bookmarkEnd w:id="120"/>
    <w:bookmarkStart w:name="z122" w:id="121"/>
    <w:p>
      <w:pPr>
        <w:spacing w:after="0"/>
        <w:ind w:left="0"/>
        <w:jc w:val="both"/>
      </w:pPr>
      <w:r>
        <w:rPr>
          <w:rFonts w:ascii="Times New Roman"/>
          <w:b w:val="false"/>
          <w:i w:val="false"/>
          <w:color w:val="000000"/>
          <w:sz w:val="28"/>
        </w:rPr>
        <w:t xml:space="preserve">
      107. Апат туралы хабар қабылдаған, бiрақ оған қатыспаған кез келген радиостанция желілерi экипаж бен қозғалыс қызметi диспетчерлерiнiң арасында байланыс орнатуға көмек көрсетуге мiндеттi. </w:t>
      </w:r>
    </w:p>
    <w:bookmarkEnd w:id="121"/>
    <w:bookmarkStart w:name="z123" w:id="122"/>
    <w:p>
      <w:pPr>
        <w:spacing w:after="0"/>
        <w:ind w:left="0"/>
        <w:jc w:val="both"/>
      </w:pPr>
      <w:r>
        <w:rPr>
          <w:rFonts w:ascii="Times New Roman"/>
          <w:b w:val="false"/>
          <w:i w:val="false"/>
          <w:color w:val="000000"/>
          <w:sz w:val="28"/>
        </w:rPr>
        <w:t xml:space="preserve">
      108. Апат туралы хабар берiлгендiгiнен хабардар станция осы жиiлiкте мына жағдайларда өз жұмыстарын жалғастыра алады: </w:t>
      </w:r>
      <w:r>
        <w:br/>
      </w:r>
      <w:r>
        <w:rPr>
          <w:rFonts w:ascii="Times New Roman"/>
          <w:b w:val="false"/>
          <w:i w:val="false"/>
          <w:color w:val="000000"/>
          <w:sz w:val="28"/>
        </w:rPr>
        <w:t xml:space="preserve">
      апат жағдайы жоққа шығарылғанда; </w:t>
      </w:r>
      <w:r>
        <w:br/>
      </w:r>
      <w:r>
        <w:rPr>
          <w:rFonts w:ascii="Times New Roman"/>
          <w:b w:val="false"/>
          <w:i w:val="false"/>
          <w:color w:val="000000"/>
          <w:sz w:val="28"/>
        </w:rPr>
        <w:t xml:space="preserve">
      байланысты басқарушы станция берiлiмге рұқсат бергенде ол өзi көмек көрсетуi тиiс. </w:t>
      </w:r>
    </w:p>
    <w:bookmarkEnd w:id="122"/>
    <w:bookmarkStart w:name="z124" w:id="123"/>
    <w:p>
      <w:pPr>
        <w:spacing w:after="0"/>
        <w:ind w:left="0"/>
        <w:jc w:val="both"/>
      </w:pPr>
      <w:r>
        <w:rPr>
          <w:rFonts w:ascii="Times New Roman"/>
          <w:b w:val="false"/>
          <w:i w:val="false"/>
          <w:color w:val="000000"/>
          <w:sz w:val="28"/>
        </w:rPr>
        <w:t xml:space="preserve">
      109. Әуе кемесiнде апаттың себебi күшiн жойған жағдайда радиотелефондық байланыс арқылы "Апат алмасу аяқталды" деген сөзтiркеспен, ал радиотелеграфтық есту байланысы арқылы "ШУМ" деген кодтық айтылыспен экипаж апаттық жағдай жойылғаны туралы хабар беруге мiндеттi. </w:t>
      </w:r>
    </w:p>
    <w:bookmarkEnd w:id="123"/>
    <w:bookmarkStart w:name="z125" w:id="124"/>
    <w:p>
      <w:pPr>
        <w:spacing w:after="0"/>
        <w:ind w:left="0"/>
        <w:jc w:val="both"/>
      </w:pPr>
      <w:r>
        <w:rPr>
          <w:rFonts w:ascii="Times New Roman"/>
          <w:b w:val="false"/>
          <w:i w:val="false"/>
          <w:color w:val="000000"/>
          <w:sz w:val="28"/>
        </w:rPr>
        <w:t xml:space="preserve">
      110. Апатқа ұшыраған әуе кемесiнде жұмыс iстейтiн станция әуе кемесi ендiгi жерде апаттық күйде емес екендiгi белгiлi болған жағдайда бұл туралы ол: </w:t>
      </w:r>
      <w:r>
        <w:br/>
      </w:r>
      <w:r>
        <w:rPr>
          <w:rFonts w:ascii="Times New Roman"/>
          <w:b w:val="false"/>
          <w:i w:val="false"/>
          <w:color w:val="000000"/>
          <w:sz w:val="28"/>
        </w:rPr>
        <w:t xml:space="preserve">
      1) тиiстi ӘҚҰ органына хабарлайды; </w:t>
      </w:r>
      <w:r>
        <w:br/>
      </w:r>
      <w:r>
        <w:rPr>
          <w:rFonts w:ascii="Times New Roman"/>
          <w:b w:val="false"/>
          <w:i w:val="false"/>
          <w:color w:val="000000"/>
          <w:sz w:val="28"/>
        </w:rPr>
        <w:t xml:space="preserve">
      2) алдын ала қол жеткізілген келiсiм бойынша тиiстi ұшу пайдалану агенттiгiне немесе оның өкiлiне хабар бередi. </w:t>
      </w:r>
    </w:p>
    <w:bookmarkEnd w:id="124"/>
    <w:bookmarkStart w:name="z126" w:id="125"/>
    <w:p>
      <w:pPr>
        <w:spacing w:after="0"/>
        <w:ind w:left="0"/>
        <w:jc w:val="left"/>
      </w:pPr>
      <w:r>
        <w:rPr>
          <w:rFonts w:ascii="Times New Roman"/>
          <w:b/>
          <w:i w:val="false"/>
          <w:color w:val="000000"/>
        </w:rPr>
        <w:t xml:space="preserve"> 
15 тарау. Шұғыл дабылдарды беру және қабылдау ережелерi </w:t>
      </w:r>
    </w:p>
    <w:bookmarkEnd w:id="125"/>
    <w:bookmarkStart w:name="z127" w:id="126"/>
    <w:p>
      <w:pPr>
        <w:spacing w:after="0"/>
        <w:ind w:left="0"/>
        <w:jc w:val="both"/>
      </w:pPr>
      <w:r>
        <w:rPr>
          <w:rFonts w:ascii="Times New Roman"/>
          <w:b w:val="false"/>
          <w:i w:val="false"/>
          <w:color w:val="000000"/>
          <w:sz w:val="28"/>
        </w:rPr>
        <w:t xml:space="preserve">
      111. Шұғыл дабыл шақырушы радиостанцияның әуе кемесi немесе басқа көлiк құралдарының қауiпсiздiгiне, сондай-ақ, бортта немесе көрiнерлiк шамада болған қандай да бiр тұлғаға қатысы бар, бiрақ шұғыл жәрдем көрсетудi талап етпейтiн қауырт хабарлары барлығын көрсетедi. </w:t>
      </w:r>
    </w:p>
    <w:bookmarkEnd w:id="126"/>
    <w:bookmarkStart w:name="z128" w:id="127"/>
    <w:p>
      <w:pPr>
        <w:spacing w:after="0"/>
        <w:ind w:left="0"/>
        <w:jc w:val="both"/>
      </w:pPr>
      <w:r>
        <w:rPr>
          <w:rFonts w:ascii="Times New Roman"/>
          <w:b w:val="false"/>
          <w:i w:val="false"/>
          <w:color w:val="000000"/>
          <w:sz w:val="28"/>
        </w:rPr>
        <w:t xml:space="preserve">
      112. Жедел хабардан бұрын 3 рет қайталанылатын, шұғылдығы PAN радиотелефондық дабыл болады. </w:t>
      </w:r>
    </w:p>
    <w:bookmarkEnd w:id="127"/>
    <w:bookmarkStart w:name="z129" w:id="128"/>
    <w:p>
      <w:pPr>
        <w:spacing w:after="0"/>
        <w:ind w:left="0"/>
        <w:jc w:val="both"/>
      </w:pPr>
      <w:r>
        <w:rPr>
          <w:rFonts w:ascii="Times New Roman"/>
          <w:b w:val="false"/>
          <w:i w:val="false"/>
          <w:color w:val="000000"/>
          <w:sz w:val="28"/>
        </w:rPr>
        <w:t xml:space="preserve">
      113. Әуе кемесi жiберетiн, шұғылдықтың жайын көрсететiн хабарлар: </w:t>
      </w:r>
      <w:r>
        <w:br/>
      </w:r>
      <w:r>
        <w:rPr>
          <w:rFonts w:ascii="Times New Roman"/>
          <w:b w:val="false"/>
          <w:i w:val="false"/>
          <w:color w:val="000000"/>
          <w:sz w:val="28"/>
        </w:rPr>
        <w:t xml:space="preserve">
      1) қазiргi уақытта пайдаланып жүрген "әуе-жер" жиiлiгiнде берiледi; </w:t>
      </w:r>
      <w:r>
        <w:br/>
      </w:r>
      <w:r>
        <w:rPr>
          <w:rFonts w:ascii="Times New Roman"/>
          <w:b w:val="false"/>
          <w:i w:val="false"/>
          <w:color w:val="000000"/>
          <w:sz w:val="28"/>
        </w:rPr>
        <w:t xml:space="preserve">
      2) анық айтылған төмендегi элементтердiң қажеттi мөлшерi мүмкiндiгiнше мынандай ретпен қамтылады: </w:t>
      </w:r>
      <w:r>
        <w:br/>
      </w:r>
      <w:r>
        <w:rPr>
          <w:rFonts w:ascii="Times New Roman"/>
          <w:b w:val="false"/>
          <w:i w:val="false"/>
          <w:color w:val="000000"/>
          <w:sz w:val="28"/>
        </w:rPr>
        <w:t xml:space="preserve">
      шұғылдығы "PAN" дабылы - 3 рет; </w:t>
      </w:r>
      <w:r>
        <w:br/>
      </w:r>
      <w:r>
        <w:rPr>
          <w:rFonts w:ascii="Times New Roman"/>
          <w:b w:val="false"/>
          <w:i w:val="false"/>
          <w:color w:val="000000"/>
          <w:sz w:val="28"/>
        </w:rPr>
        <w:t xml:space="preserve">
      хабар бағытталған станция аты (диспетчерлiк пункттiң шақыруы); </w:t>
      </w:r>
      <w:r>
        <w:br/>
      </w:r>
      <w:r>
        <w:rPr>
          <w:rFonts w:ascii="Times New Roman"/>
          <w:b w:val="false"/>
          <w:i w:val="false"/>
          <w:color w:val="000000"/>
          <w:sz w:val="28"/>
        </w:rPr>
        <w:t xml:space="preserve">
      әуе кемесiнiң танылым индексi (ӘК-нiң шақыруы); </w:t>
      </w:r>
      <w:r>
        <w:br/>
      </w:r>
      <w:r>
        <w:rPr>
          <w:rFonts w:ascii="Times New Roman"/>
          <w:b w:val="false"/>
          <w:i w:val="false"/>
          <w:color w:val="000000"/>
          <w:sz w:val="28"/>
        </w:rPr>
        <w:t xml:space="preserve">
      шұғылдық жағдайының сипаты (хабар беру себебi); </w:t>
      </w:r>
      <w:r>
        <w:br/>
      </w:r>
      <w:r>
        <w:rPr>
          <w:rFonts w:ascii="Times New Roman"/>
          <w:b w:val="false"/>
          <w:i w:val="false"/>
          <w:color w:val="000000"/>
          <w:sz w:val="28"/>
        </w:rPr>
        <w:t xml:space="preserve">
      ӘК командирiнiң шешiмi және экипаждың iс-әрекетi; </w:t>
      </w:r>
      <w:r>
        <w:br/>
      </w:r>
      <w:r>
        <w:rPr>
          <w:rFonts w:ascii="Times New Roman"/>
          <w:b w:val="false"/>
          <w:i w:val="false"/>
          <w:color w:val="000000"/>
          <w:sz w:val="28"/>
        </w:rPr>
        <w:t xml:space="preserve">
      әуе кемесiнiң орналасқан орны; </w:t>
      </w:r>
      <w:r>
        <w:br/>
      </w:r>
      <w:r>
        <w:rPr>
          <w:rFonts w:ascii="Times New Roman"/>
          <w:b w:val="false"/>
          <w:i w:val="false"/>
          <w:color w:val="000000"/>
          <w:sz w:val="28"/>
        </w:rPr>
        <w:t xml:space="preserve">
      ұшу биiктiгi (эшелоны), бағыты және жылдамдығы; </w:t>
      </w:r>
      <w:r>
        <w:br/>
      </w:r>
      <w:r>
        <w:rPr>
          <w:rFonts w:ascii="Times New Roman"/>
          <w:b w:val="false"/>
          <w:i w:val="false"/>
          <w:color w:val="000000"/>
          <w:sz w:val="28"/>
        </w:rPr>
        <w:t xml:space="preserve">
      кез келген басқа пайдалы хабарлар. </w:t>
      </w:r>
    </w:p>
    <w:bookmarkEnd w:id="128"/>
    <w:bookmarkStart w:name="z130" w:id="129"/>
    <w:p>
      <w:pPr>
        <w:spacing w:after="0"/>
        <w:ind w:left="0"/>
        <w:jc w:val="both"/>
      </w:pPr>
      <w:r>
        <w:rPr>
          <w:rFonts w:ascii="Times New Roman"/>
          <w:b w:val="false"/>
          <w:i w:val="false"/>
          <w:color w:val="000000"/>
          <w:sz w:val="28"/>
        </w:rPr>
        <w:t xml:space="preserve">
      114. Жедел хабар берген станция немесе жедел хабарды бiрiншi болып қабылдаған станция: </w:t>
      </w:r>
      <w:r>
        <w:br/>
      </w:r>
      <w:r>
        <w:rPr>
          <w:rFonts w:ascii="Times New Roman"/>
          <w:b w:val="false"/>
          <w:i w:val="false"/>
          <w:color w:val="000000"/>
          <w:sz w:val="28"/>
        </w:rPr>
        <w:t xml:space="preserve">
      1) апат туралы хабардың қабылданғандығын растайды; </w:t>
      </w:r>
      <w:r>
        <w:br/>
      </w:r>
      <w:r>
        <w:rPr>
          <w:rFonts w:ascii="Times New Roman"/>
          <w:b w:val="false"/>
          <w:i w:val="false"/>
          <w:color w:val="000000"/>
          <w:sz w:val="28"/>
        </w:rPr>
        <w:t xml:space="preserve">
      2) барлық қажеттi хабарларды тез беру үшiн iркiлместен iске кiрiседi: </w:t>
      </w:r>
      <w:r>
        <w:br/>
      </w:r>
      <w:r>
        <w:rPr>
          <w:rFonts w:ascii="Times New Roman"/>
          <w:b w:val="false"/>
          <w:i w:val="false"/>
          <w:color w:val="000000"/>
          <w:sz w:val="28"/>
        </w:rPr>
        <w:t xml:space="preserve">
      ӘҚҰ-дiң тиiстi органына хабарлайды; </w:t>
      </w:r>
      <w:r>
        <w:br/>
      </w:r>
      <w:r>
        <w:rPr>
          <w:rFonts w:ascii="Times New Roman"/>
          <w:b w:val="false"/>
          <w:i w:val="false"/>
          <w:color w:val="000000"/>
          <w:sz w:val="28"/>
        </w:rPr>
        <w:t xml:space="preserve">
      алдын-ала қол жеткiзген келiсiм бойынша тиiстi ұшу-пайдалану агенттiгiне немесе оның өкiлiне хабар бередi; </w:t>
      </w:r>
      <w:r>
        <w:br/>
      </w:r>
      <w:r>
        <w:rPr>
          <w:rFonts w:ascii="Times New Roman"/>
          <w:b w:val="false"/>
          <w:i w:val="false"/>
          <w:color w:val="000000"/>
          <w:sz w:val="28"/>
        </w:rPr>
        <w:t xml:space="preserve">
      3) қажет болса, байланысты басқаруды жүзеге асырады. </w:t>
      </w:r>
    </w:p>
    <w:bookmarkEnd w:id="129"/>
    <w:bookmarkStart w:name="z131" w:id="130"/>
    <w:p>
      <w:pPr>
        <w:spacing w:after="0"/>
        <w:ind w:left="0"/>
        <w:jc w:val="both"/>
      </w:pPr>
      <w:r>
        <w:rPr>
          <w:rFonts w:ascii="Times New Roman"/>
          <w:b w:val="false"/>
          <w:i w:val="false"/>
          <w:color w:val="000000"/>
          <w:sz w:val="28"/>
        </w:rPr>
        <w:t xml:space="preserve">
      115. Шұғыл хабар беруге кесiр келтiрмес үшiн басқа барлық станциялар тиiстi шара қолданады. </w:t>
      </w:r>
    </w:p>
    <w:bookmarkEnd w:id="130"/>
    <w:bookmarkStart w:name="z132" w:id="131"/>
    <w:p>
      <w:pPr>
        <w:spacing w:after="0"/>
        <w:ind w:left="0"/>
        <w:jc w:val="both"/>
      </w:pPr>
      <w:r>
        <w:rPr>
          <w:rFonts w:ascii="Times New Roman"/>
          <w:b w:val="false"/>
          <w:i w:val="false"/>
          <w:color w:val="000000"/>
          <w:sz w:val="28"/>
        </w:rPr>
        <w:t xml:space="preserve">
      116. Шұғылдық дабыл апаттық жағдайға қатысты емес басқа барлық дабылдар мен хабарлардың алдында басымдылыққа ие. </w:t>
      </w:r>
    </w:p>
    <w:bookmarkEnd w:id="131"/>
    <w:bookmarkStart w:name="z133" w:id="132"/>
    <w:p>
      <w:pPr>
        <w:spacing w:after="0"/>
        <w:ind w:left="0"/>
        <w:jc w:val="both"/>
      </w:pPr>
      <w:r>
        <w:rPr>
          <w:rFonts w:ascii="Times New Roman"/>
          <w:b w:val="false"/>
          <w:i w:val="false"/>
          <w:color w:val="000000"/>
          <w:sz w:val="28"/>
        </w:rPr>
        <w:t xml:space="preserve">
      117. Шұғыл дабылды естiген барлық әуе кемелерi мен ӘҚБ пункттерiнiң радиостанциялары хабар берудi тоқтатады және шұғылдығы туралы хабарды ӘҚБ-ның тиiстi пунктi қабылдағанына, сондай-ақ, әуе кемелерi мен олардың арасында екiжақты байланыс қалыптасқандығына көзi жеткенге дейiн эфирдi тыңдауды жалғастыруы тиiс. </w:t>
      </w:r>
    </w:p>
    <w:bookmarkEnd w:id="132"/>
    <w:bookmarkStart w:name="z134" w:id="133"/>
    <w:p>
      <w:pPr>
        <w:spacing w:after="0"/>
        <w:ind w:left="0"/>
        <w:jc w:val="both"/>
      </w:pPr>
      <w:r>
        <w:rPr>
          <w:rFonts w:ascii="Times New Roman"/>
          <w:b w:val="false"/>
          <w:i w:val="false"/>
          <w:color w:val="000000"/>
          <w:sz w:val="28"/>
        </w:rPr>
        <w:t xml:space="preserve">
      118. Шұғыл хабарды қабылдаған, бiрақ оған қатыспаған кез келген радиостанция желiлерi экипаж бен қозғалыс қызметi диспетчерлерiнiң арасында байланыс орнату iсiне көмек көрсетуге мiндеттi. </w:t>
      </w:r>
    </w:p>
    <w:bookmarkEnd w:id="133"/>
    <w:bookmarkStart w:name="z135" w:id="134"/>
    <w:p>
      <w:pPr>
        <w:spacing w:after="0"/>
        <w:ind w:left="0"/>
        <w:jc w:val="both"/>
      </w:pPr>
      <w:r>
        <w:rPr>
          <w:rFonts w:ascii="Times New Roman"/>
          <w:b w:val="false"/>
          <w:i w:val="false"/>
          <w:color w:val="000000"/>
          <w:sz w:val="28"/>
        </w:rPr>
        <w:t xml:space="preserve">
      119. Егер әуе кемесiндегi шұғылдық жағдай жойылса, экипаж бұл туралы ӘҚБ пунктiне хабарлауға және "ШҰҒЫЛДЫҚ ХАБАР АЯҚТАЛДЫ" деген сөзтiркестi беруге мiндеттi. </w:t>
      </w:r>
    </w:p>
    <w:bookmarkEnd w:id="134"/>
    <w:bookmarkStart w:name="z136" w:id="135"/>
    <w:p>
      <w:pPr>
        <w:spacing w:after="0"/>
        <w:ind w:left="0"/>
        <w:jc w:val="both"/>
      </w:pPr>
      <w:r>
        <w:rPr>
          <w:rFonts w:ascii="Times New Roman"/>
          <w:b w:val="false"/>
          <w:i w:val="false"/>
          <w:color w:val="000000"/>
          <w:sz w:val="28"/>
        </w:rPr>
        <w:t xml:space="preserve">
      120. Хабарландыру және таныстыру мақсатында медициналық-санитарлық көлiктерi үшiн PAN МЭЙ-ДИИ-КАЛ (француздың "medical" берiледi; ол 3 рет қайталануы керек. Одан кейiнгi хабар медициналық-санитарлық көлiктiң сапасына қатысты. Мұндай хабар мыналарды қамтиды: </w:t>
      </w:r>
      <w:r>
        <w:br/>
      </w:r>
      <w:r>
        <w:rPr>
          <w:rFonts w:ascii="Times New Roman"/>
          <w:b w:val="false"/>
          <w:i w:val="false"/>
          <w:color w:val="000000"/>
          <w:sz w:val="28"/>
        </w:rPr>
        <w:t xml:space="preserve">
      1) шақыру немесе медициналық-санитарлық көлiктi танудың қабылданған басқа да құралы; </w:t>
      </w:r>
      <w:r>
        <w:br/>
      </w:r>
      <w:r>
        <w:rPr>
          <w:rFonts w:ascii="Times New Roman"/>
          <w:b w:val="false"/>
          <w:i w:val="false"/>
          <w:color w:val="000000"/>
          <w:sz w:val="28"/>
        </w:rPr>
        <w:t xml:space="preserve">
      2) медициналық-санитарлық көлiктiң тұрған жерi; </w:t>
      </w:r>
      <w:r>
        <w:br/>
      </w:r>
      <w:r>
        <w:rPr>
          <w:rFonts w:ascii="Times New Roman"/>
          <w:b w:val="false"/>
          <w:i w:val="false"/>
          <w:color w:val="000000"/>
          <w:sz w:val="28"/>
        </w:rPr>
        <w:t xml:space="preserve">
      3) медициналық-санитарлық көлiктiң нөмiрi және түрi; </w:t>
      </w:r>
      <w:r>
        <w:br/>
      </w:r>
      <w:r>
        <w:rPr>
          <w:rFonts w:ascii="Times New Roman"/>
          <w:b w:val="false"/>
          <w:i w:val="false"/>
          <w:color w:val="000000"/>
          <w:sz w:val="28"/>
        </w:rPr>
        <w:t xml:space="preserve">
      4) жол сапардың есептеу уақыты, сондай-ақ, ұшу мен ұшып келудiң есептi уақыты; </w:t>
      </w:r>
      <w:r>
        <w:br/>
      </w:r>
      <w:r>
        <w:rPr>
          <w:rFonts w:ascii="Times New Roman"/>
          <w:b w:val="false"/>
          <w:i w:val="false"/>
          <w:color w:val="000000"/>
          <w:sz w:val="28"/>
        </w:rPr>
        <w:t xml:space="preserve">
      5) кез келген басқа ақпараттар: ұшу биiктiгi, радиожиiлiктi қорғау, берілім тiлi мен режимi, екiншi шолу радиолокациясының коды. </w:t>
      </w:r>
    </w:p>
    <w:bookmarkEnd w:id="135"/>
    <w:bookmarkStart w:name="z137" w:id="136"/>
    <w:p>
      <w:pPr>
        <w:spacing w:after="0"/>
        <w:ind w:left="0"/>
        <w:jc w:val="left"/>
      </w:pPr>
      <w:r>
        <w:rPr>
          <w:rFonts w:ascii="Times New Roman"/>
          <w:b/>
          <w:i w:val="false"/>
          <w:color w:val="000000"/>
        </w:rPr>
        <w:t xml:space="preserve"> 
16 тарау. Авиациялық жердегi электрбайланысты ұйымдастыруға </w:t>
      </w:r>
      <w:r>
        <w:br/>
      </w:r>
      <w:r>
        <w:rPr>
          <w:rFonts w:ascii="Times New Roman"/>
          <w:b/>
          <w:i w:val="false"/>
          <w:color w:val="000000"/>
        </w:rPr>
        <w:t xml:space="preserve">
қатысты талаптар. ӘҚБ пункттерiнiң (орталықтарының) </w:t>
      </w:r>
      <w:r>
        <w:br/>
      </w:r>
      <w:r>
        <w:rPr>
          <w:rFonts w:ascii="Times New Roman"/>
          <w:b/>
          <w:i w:val="false"/>
          <w:color w:val="000000"/>
        </w:rPr>
        <w:t xml:space="preserve">
әрекеттестiгiн қамтамасыз ететiн электрбайланыс </w:t>
      </w:r>
    </w:p>
    <w:bookmarkEnd w:id="136"/>
    <w:bookmarkStart w:name="z138" w:id="137"/>
    <w:p>
      <w:pPr>
        <w:spacing w:after="0"/>
        <w:ind w:left="0"/>
        <w:jc w:val="both"/>
      </w:pPr>
      <w:r>
        <w:rPr>
          <w:rFonts w:ascii="Times New Roman"/>
          <w:b w:val="false"/>
          <w:i w:val="false"/>
          <w:color w:val="000000"/>
          <w:sz w:val="28"/>
        </w:rPr>
        <w:t xml:space="preserve">
      121. ӘҚБ пункттерiнiң (орталықтарының) әрекеттестiгiн қамтамасыз ету үшiн ӘҚБ пункттерiндегi диспетчерлерiнiң жұмыс орындарына төте немесе коммутаторлық қосу принципi бойынша қолма-қол байланыс аппараттарын орнату арқылы сөйлесу (телефондық) байланыс каналдарын ұйымдастырады. </w:t>
      </w:r>
    </w:p>
    <w:bookmarkEnd w:id="137"/>
    <w:bookmarkStart w:name="z139" w:id="138"/>
    <w:p>
      <w:pPr>
        <w:spacing w:after="0"/>
        <w:ind w:left="0"/>
        <w:jc w:val="both"/>
      </w:pPr>
      <w:r>
        <w:rPr>
          <w:rFonts w:ascii="Times New Roman"/>
          <w:b w:val="false"/>
          <w:i w:val="false"/>
          <w:color w:val="000000"/>
          <w:sz w:val="28"/>
        </w:rPr>
        <w:t xml:space="preserve">
      122. ӘҚҚА (КАО) өзара байланыстыру үшін ӘҚБ қызметiмен келiсе отырып, 15 секундтан аспайтын уақытша байланыс орнатумен қамтамасыз ету шартымен сөйлесу байланысының коммутаторлық каналын пайдалануға болады. </w:t>
      </w:r>
    </w:p>
    <w:bookmarkEnd w:id="138"/>
    <w:bookmarkStart w:name="z140" w:id="139"/>
    <w:p>
      <w:pPr>
        <w:spacing w:after="0"/>
        <w:ind w:left="0"/>
        <w:jc w:val="both"/>
      </w:pPr>
      <w:r>
        <w:rPr>
          <w:rFonts w:ascii="Times New Roman"/>
          <w:b w:val="false"/>
          <w:i w:val="false"/>
          <w:color w:val="000000"/>
          <w:sz w:val="28"/>
        </w:rPr>
        <w:t xml:space="preserve">
      123. Сөйлесу байланысы каналы ретiнде әдетте тондық жиектегi байланыс каналы пайдаланылады. Тондық жиiлiктегi байланыс каналдарын пайдалану мүмкiндiгi болмаған бағыттарда радиорелелiк каналдарын, радиобайланыс каналдарын (желiнiң), спутниктiк байланыс каналдарын, мәлiметтер желi арқылы берудi ұйымдастырады. </w:t>
      </w:r>
    </w:p>
    <w:bookmarkEnd w:id="139"/>
    <w:bookmarkStart w:name="z141" w:id="140"/>
    <w:p>
      <w:pPr>
        <w:spacing w:after="0"/>
        <w:ind w:left="0"/>
        <w:jc w:val="both"/>
      </w:pPr>
      <w:r>
        <w:rPr>
          <w:rFonts w:ascii="Times New Roman"/>
          <w:b w:val="false"/>
          <w:i w:val="false"/>
          <w:color w:val="000000"/>
          <w:sz w:val="28"/>
        </w:rPr>
        <w:t xml:space="preserve">
      124. Сөйлесу байланысының каналы ӘҚБ пункттерiнiң байланысты ұйымдастыру схема немесе жердегi байланысты ұйымдастыру және мәлiметтердi әуе қозғалысын автоматтандырылған басқару жүйесiне (АБЖ) беру схемасына сәйкес ұйымдастырылады. </w:t>
      </w:r>
    </w:p>
    <w:bookmarkEnd w:id="140"/>
    <w:bookmarkStart w:name="z142" w:id="141"/>
    <w:p>
      <w:pPr>
        <w:spacing w:after="0"/>
        <w:ind w:left="0"/>
        <w:jc w:val="both"/>
      </w:pPr>
      <w:r>
        <w:rPr>
          <w:rFonts w:ascii="Times New Roman"/>
          <w:b w:val="false"/>
          <w:i w:val="false"/>
          <w:color w:val="000000"/>
          <w:sz w:val="28"/>
        </w:rPr>
        <w:t xml:space="preserve">
      125. ӘҚҚА-ның авиациялық жердегi электрбайланысын ұйымдастырудың типтiк схемасы осы Ережелердiң 2-қосымшасында келтiрiлген. </w:t>
      </w:r>
    </w:p>
    <w:bookmarkEnd w:id="141"/>
    <w:bookmarkStart w:name="z143" w:id="142"/>
    <w:p>
      <w:pPr>
        <w:spacing w:after="0"/>
        <w:ind w:left="0"/>
        <w:jc w:val="both"/>
      </w:pPr>
      <w:r>
        <w:rPr>
          <w:rFonts w:ascii="Times New Roman"/>
          <w:b w:val="false"/>
          <w:i w:val="false"/>
          <w:color w:val="000000"/>
          <w:sz w:val="28"/>
        </w:rPr>
        <w:t xml:space="preserve">
      126. ӘҚҚА-мен бiрлестiрілген аймақтық орталықтың (осыдан кейiн - АО) авиациялық жердегi электрбайланысты ұйымдастырудың типтiк схемасы осы Ережелердiң 3-қосымшасында келтiрiлген. </w:t>
      </w:r>
    </w:p>
    <w:bookmarkEnd w:id="142"/>
    <w:bookmarkStart w:name="z144" w:id="143"/>
    <w:p>
      <w:pPr>
        <w:spacing w:after="0"/>
        <w:ind w:left="0"/>
        <w:jc w:val="both"/>
      </w:pPr>
      <w:r>
        <w:rPr>
          <w:rFonts w:ascii="Times New Roman"/>
          <w:b w:val="false"/>
          <w:i w:val="false"/>
          <w:color w:val="000000"/>
          <w:sz w:val="28"/>
        </w:rPr>
        <w:t xml:space="preserve">
      127. Жергiлiктi диспетчерлiк пунктiнiң (осыдан кейiн ЖДП) авиациялық электрбайланысын ұйымдастырудың типтiк схемасы осы Ережелердiң 4-қосымшасында келтiрiлген. </w:t>
      </w:r>
    </w:p>
    <w:bookmarkEnd w:id="143"/>
    <w:bookmarkStart w:name="z145" w:id="144"/>
    <w:p>
      <w:pPr>
        <w:spacing w:after="0"/>
        <w:ind w:left="0"/>
        <w:jc w:val="left"/>
      </w:pPr>
      <w:r>
        <w:rPr>
          <w:rFonts w:ascii="Times New Roman"/>
          <w:b/>
          <w:i w:val="false"/>
          <w:color w:val="000000"/>
        </w:rPr>
        <w:t xml:space="preserve"> 
17 тарау. Iшкi әуежайлық электрбайланыс </w:t>
      </w:r>
    </w:p>
    <w:bookmarkEnd w:id="144"/>
    <w:bookmarkStart w:name="z146" w:id="145"/>
    <w:p>
      <w:pPr>
        <w:spacing w:after="0"/>
        <w:ind w:left="0"/>
        <w:jc w:val="both"/>
      </w:pPr>
      <w:r>
        <w:rPr>
          <w:rFonts w:ascii="Times New Roman"/>
          <w:b w:val="false"/>
          <w:i w:val="false"/>
          <w:color w:val="000000"/>
          <w:sz w:val="28"/>
        </w:rPr>
        <w:t xml:space="preserve">
      128. Iшкi әуежайлық электрбайланыс ӘҚБ органдарының, өндiрiстiк қызметiн қамтамасыз ету үшiн және оларды өзара байланыстыру үшiн ұйымдастырылады. </w:t>
      </w:r>
    </w:p>
    <w:bookmarkEnd w:id="145"/>
    <w:bookmarkStart w:name="z147" w:id="146"/>
    <w:p>
      <w:pPr>
        <w:spacing w:after="0"/>
        <w:ind w:left="0"/>
        <w:jc w:val="both"/>
      </w:pPr>
      <w:r>
        <w:rPr>
          <w:rFonts w:ascii="Times New Roman"/>
          <w:b w:val="false"/>
          <w:i w:val="false"/>
          <w:color w:val="000000"/>
          <w:sz w:val="28"/>
        </w:rPr>
        <w:t xml:space="preserve">
      129. Iшкi әуежайлық электрбайланыс желi схема бойынша жердегi жылжымалы станциялардың радиобайланыс желiлерiн қоса алғанда азаматтық авиация ұйым қызметi (бөлiмшелерi) жасап, әуе айлақ аймағындағы электромагниттiк үйлесiмдiлiк (осыдан кейiн - ЭМҮ) талаптарына жауап беретiн және азаматтық авиация ұйымының жетекшiсi бекiткен, электрбайланыстың сертификаттық (құрал-жабдықтар типтерiне сертификаттары бар) құралдарын, сондай-ақ мәлiметтер деректерiн пайдалана отырып ұйымдастырылады. </w:t>
      </w:r>
    </w:p>
    <w:bookmarkEnd w:id="146"/>
    <w:bookmarkStart w:name="z148" w:id="147"/>
    <w:p>
      <w:pPr>
        <w:spacing w:after="0"/>
        <w:ind w:left="0"/>
        <w:jc w:val="both"/>
      </w:pPr>
      <w:r>
        <w:rPr>
          <w:rFonts w:ascii="Times New Roman"/>
          <w:b w:val="false"/>
          <w:i w:val="false"/>
          <w:color w:val="000000"/>
          <w:sz w:val="28"/>
        </w:rPr>
        <w:t xml:space="preserve">
      130. Iшкi әуежайлық электрбайланыс мыналармен қамтамасыз етуге тиiс: </w:t>
      </w:r>
      <w:r>
        <w:br/>
      </w:r>
      <w:r>
        <w:rPr>
          <w:rFonts w:ascii="Times New Roman"/>
          <w:b w:val="false"/>
          <w:i w:val="false"/>
          <w:color w:val="000000"/>
          <w:sz w:val="28"/>
        </w:rPr>
        <w:t xml:space="preserve">
      1) ӘҚБ органдарының әуежай және авиакомпания қызметтерiне жоспарлау, әуе кемелерiнiң рейстерiне қызмет көрсету және даярлау, жүк тасуды ұйымдастыру, жолаушыларға қызмет көрсету сияқты iстердi атқару үстiнде тiкелей жетекшiлiк ету мүмкiндiгi; </w:t>
      </w:r>
      <w:r>
        <w:br/>
      </w:r>
      <w:r>
        <w:rPr>
          <w:rFonts w:ascii="Times New Roman"/>
          <w:b w:val="false"/>
          <w:i w:val="false"/>
          <w:color w:val="000000"/>
          <w:sz w:val="28"/>
        </w:rPr>
        <w:t xml:space="preserve">
      2) ӘҚБ органдары мен әуежай қызметтерiнiң өзара байланысы, авиациялық оқиғалар мен қақтығыстардағы апаттан құтқару командаларының есебiн хабарлау; </w:t>
      </w:r>
      <w:r>
        <w:br/>
      </w:r>
      <w:r>
        <w:rPr>
          <w:rFonts w:ascii="Times New Roman"/>
          <w:b w:val="false"/>
          <w:i w:val="false"/>
          <w:color w:val="000000"/>
          <w:sz w:val="28"/>
        </w:rPr>
        <w:t xml:space="preserve">
      3) әуе көлiгiнiң қызметiн пайдаланушы азаматтық авиация ұйымдардың, жолаушылардың, басқа да тұлғалардың қажеттi ақпараттар алуы. </w:t>
      </w:r>
    </w:p>
    <w:bookmarkEnd w:id="147"/>
    <w:bookmarkStart w:name="z149" w:id="148"/>
    <w:p>
      <w:pPr>
        <w:spacing w:after="0"/>
        <w:ind w:left="0"/>
        <w:jc w:val="both"/>
      </w:pPr>
      <w:r>
        <w:rPr>
          <w:rFonts w:ascii="Times New Roman"/>
          <w:b w:val="false"/>
          <w:i w:val="false"/>
          <w:color w:val="000000"/>
          <w:sz w:val="28"/>
        </w:rPr>
        <w:t xml:space="preserve">
      131. Жалпы пайдаланылатын желiге қосылу тәртiбi, жалпы пайдаланылатын желi трафикасына жiберудi реттеу тәртiбi, ведомстволық желi мен жалпы пайдаланылатын желi арасындағы байланыс тәртiбi Қазақстан Республикасының байланыс туралы Заңымен және қосылуы iске асатын желi туралы тиiстi Ережелерiмен реттеледi. </w:t>
      </w:r>
    </w:p>
    <w:bookmarkEnd w:id="148"/>
    <w:bookmarkStart w:name="z150" w:id="149"/>
    <w:p>
      <w:pPr>
        <w:spacing w:after="0"/>
        <w:ind w:left="0"/>
        <w:jc w:val="both"/>
      </w:pPr>
      <w:r>
        <w:rPr>
          <w:rFonts w:ascii="Times New Roman"/>
          <w:b w:val="false"/>
          <w:i w:val="false"/>
          <w:color w:val="000000"/>
          <w:sz w:val="28"/>
        </w:rPr>
        <w:t xml:space="preserve">
      132. Азаматтық авиация ұйымының жылжымалы жергiлiктi станциялары бар технологиялық радиобайланысы азаматтық авиация ұйым мен ӘКП және ӘҚБ ұйымдарының перрондағы жолаушыларға қызмет көрсетумен, әуе кемелерiн әзiрлеумен шұғылданатын, арнаулы автокөлiк қозғалысы мен перрондық жылжымалы механизация құралдарын басқарумен айналысатын қызметкерлердi тiкелей байланыспен қамтамасыз ету диапазоны аса күштi емес (5 Ваттқа дейiн) стационарлық, тез және өндiрiп iстейтiн, қолмен алып жүруге болатын ӨЖЖ-тегi радиостанциялардың күшiмен ұйымдастырылады. </w:t>
      </w:r>
    </w:p>
    <w:bookmarkEnd w:id="149"/>
    <w:bookmarkStart w:name="z151" w:id="150"/>
    <w:p>
      <w:pPr>
        <w:spacing w:after="0"/>
        <w:ind w:left="0"/>
        <w:jc w:val="both"/>
      </w:pPr>
      <w:r>
        <w:rPr>
          <w:rFonts w:ascii="Times New Roman"/>
          <w:b w:val="false"/>
          <w:i w:val="false"/>
          <w:color w:val="000000"/>
          <w:sz w:val="28"/>
        </w:rPr>
        <w:t xml:space="preserve">
      133. Iшкi әуежайлық радиобайланыс қызметтердiң жұмыс технологиясына сәйкес ұйымдастырылуы тиiс. </w:t>
      </w:r>
    </w:p>
    <w:bookmarkEnd w:id="150"/>
    <w:bookmarkStart w:name="z152" w:id="151"/>
    <w:p>
      <w:pPr>
        <w:spacing w:after="0"/>
        <w:ind w:left="0"/>
        <w:jc w:val="both"/>
      </w:pPr>
      <w:r>
        <w:rPr>
          <w:rFonts w:ascii="Times New Roman"/>
          <w:b w:val="false"/>
          <w:i w:val="false"/>
          <w:color w:val="000000"/>
          <w:sz w:val="28"/>
        </w:rPr>
        <w:t xml:space="preserve">
      134. Радиобайланысты ұйымдастырудың схемасын, радиостанциялардың саны мен типтерiн азаматтық авиация ұйымының жетекшiсi анықтайды. </w:t>
      </w:r>
    </w:p>
    <w:bookmarkEnd w:id="151"/>
    <w:bookmarkStart w:name="z153" w:id="152"/>
    <w:p>
      <w:pPr>
        <w:spacing w:after="0"/>
        <w:ind w:left="0"/>
        <w:jc w:val="both"/>
      </w:pPr>
      <w:r>
        <w:rPr>
          <w:rFonts w:ascii="Times New Roman"/>
          <w:b w:val="false"/>
          <w:i w:val="false"/>
          <w:color w:val="000000"/>
          <w:sz w:val="28"/>
        </w:rPr>
        <w:t xml:space="preserve">
      135. ӘКП және ӘҚБ-дағы әрбiр әуежайда компания және азаматтық авиация ұйымының қызметi үшiн тиiстi шақырылумен қамтамасыз етiлген жеке радиожелi (радиобағыт) ұйымдастырылуы тиiс. </w:t>
      </w:r>
    </w:p>
    <w:bookmarkEnd w:id="152"/>
    <w:bookmarkStart w:name="z154" w:id="153"/>
    <w:p>
      <w:pPr>
        <w:spacing w:after="0"/>
        <w:ind w:left="0"/>
        <w:jc w:val="both"/>
      </w:pPr>
      <w:r>
        <w:rPr>
          <w:rFonts w:ascii="Times New Roman"/>
          <w:b w:val="false"/>
          <w:i w:val="false"/>
          <w:color w:val="000000"/>
          <w:sz w:val="28"/>
        </w:rPr>
        <w:t xml:space="preserve">
      136. ӘКП мен ӘҚБ-дағы әрбiр әуежайда, авиакомпанияда және азаматтық авиация ұйымда iшкi әуежайлық радиобайланыстың жалпы схемасы жасалуы керек. Онда радиостанциялардың типтерi, олардың жиiлiктерi және орнатылған шақыруы бар барлық радиожелi (радиобағыт) бейнеленуi тиiс. </w:t>
      </w:r>
    </w:p>
    <w:bookmarkEnd w:id="153"/>
    <w:bookmarkStart w:name="z155" w:id="154"/>
    <w:p>
      <w:pPr>
        <w:spacing w:after="0"/>
        <w:ind w:left="0"/>
        <w:jc w:val="both"/>
      </w:pPr>
      <w:r>
        <w:rPr>
          <w:rFonts w:ascii="Times New Roman"/>
          <w:b w:val="false"/>
          <w:i w:val="false"/>
          <w:color w:val="000000"/>
          <w:sz w:val="28"/>
        </w:rPr>
        <w:t xml:space="preserve">
      137. Радиобайланысты жүргiзу осы Ереженiң талаптарына, сондай-ақ AA-ның байланыс шептерiнде ашық беруге рұқсат етiлген мағлұматтардың тiзiмiне сай және басқа да жетекшi құжаттар негiзiнде жүргiзiлуге тиiстi. </w:t>
      </w:r>
    </w:p>
    <w:bookmarkEnd w:id="154"/>
    <w:bookmarkStart w:name="z156" w:id="155"/>
    <w:p>
      <w:pPr>
        <w:spacing w:after="0"/>
        <w:ind w:left="0"/>
        <w:jc w:val="both"/>
      </w:pPr>
      <w:r>
        <w:rPr>
          <w:rFonts w:ascii="Times New Roman"/>
          <w:b w:val="false"/>
          <w:i w:val="false"/>
          <w:color w:val="000000"/>
          <w:sz w:val="28"/>
        </w:rPr>
        <w:t xml:space="preserve">
      138. Рұқсат етiлмеген жиiлiктерде және бекiтiлмеген шақырылуларда жұмыс iстеуге қатаң түрде тыйым салынады. </w:t>
      </w:r>
    </w:p>
    <w:bookmarkEnd w:id="155"/>
    <w:bookmarkStart w:name="z157" w:id="156"/>
    <w:p>
      <w:pPr>
        <w:spacing w:after="0"/>
        <w:ind w:left="0"/>
        <w:jc w:val="both"/>
      </w:pPr>
      <w:r>
        <w:rPr>
          <w:rFonts w:ascii="Times New Roman"/>
          <w:b w:val="false"/>
          <w:i w:val="false"/>
          <w:color w:val="000000"/>
          <w:sz w:val="28"/>
        </w:rPr>
        <w:t xml:space="preserve">
      139. Технологиялық, iздеу, апатты-құтқару жұмыc өндiрiсiне, табиғи апатты өткiзуге радиотехникалық жабдықтармен байланыс құралдарын пайдалану (осыдан кейiн - РТЖБП) қызметiнiң нысандарында жөндеу жұмыстары өндiрiсiне байланысты маңызды жағдайлардан басқа кезде, тасымалды радиостанцияларды азаматтық авиация ұйымының аумағынан шығаруға тиым салынады. </w:t>
      </w:r>
    </w:p>
    <w:bookmarkEnd w:id="156"/>
    <w:bookmarkStart w:name="z158" w:id="157"/>
    <w:p>
      <w:pPr>
        <w:spacing w:after="0"/>
        <w:ind w:left="0"/>
        <w:jc w:val="both"/>
      </w:pPr>
      <w:r>
        <w:rPr>
          <w:rFonts w:ascii="Times New Roman"/>
          <w:b w:val="false"/>
          <w:i w:val="false"/>
          <w:color w:val="000000"/>
          <w:sz w:val="28"/>
        </w:rPr>
        <w:t xml:space="preserve">
      140. Радиостанцияның техникалық пайдалану тәртiбiн, оның ремонтын, жұмыс қабiлеттiлiгiн тексерудi, беру, алу, сақтау, есептеу жұмыстарын, қызметкерлердiң радиостанцияда жұмыс iстеуiне рұқсат алу мен жұмысқа жiберудi, сондай-ақ олардың жұмысына бақылау жасауды осы желiнi пайдалану құқығына ие азаматтық авиация ұйым жасайды. </w:t>
      </w:r>
    </w:p>
    <w:bookmarkEnd w:id="157"/>
    <w:bookmarkStart w:name="z159" w:id="158"/>
    <w:p>
      <w:pPr>
        <w:spacing w:after="0"/>
        <w:ind w:left="0"/>
        <w:jc w:val="left"/>
      </w:pPr>
      <w:r>
        <w:rPr>
          <w:rFonts w:ascii="Times New Roman"/>
          <w:b/>
          <w:i w:val="false"/>
          <w:color w:val="000000"/>
        </w:rPr>
        <w:t xml:space="preserve"> 
18 тарау. Әуе кемелерiнiң халықаралық ұшуларын қамтамасыз </w:t>
      </w:r>
      <w:r>
        <w:br/>
      </w:r>
      <w:r>
        <w:rPr>
          <w:rFonts w:ascii="Times New Roman"/>
          <w:b/>
          <w:i w:val="false"/>
          <w:color w:val="000000"/>
        </w:rPr>
        <w:t xml:space="preserve">
ететiн электрбайланыс </w:t>
      </w:r>
    </w:p>
    <w:bookmarkEnd w:id="158"/>
    <w:bookmarkStart w:name="z160" w:id="159"/>
    <w:p>
      <w:pPr>
        <w:spacing w:after="0"/>
        <w:ind w:left="0"/>
        <w:jc w:val="both"/>
      </w:pPr>
      <w:r>
        <w:rPr>
          <w:rFonts w:ascii="Times New Roman"/>
          <w:b w:val="false"/>
          <w:i w:val="false"/>
          <w:color w:val="000000"/>
          <w:sz w:val="28"/>
        </w:rPr>
        <w:t xml:space="preserve">
      141. Әуе кемелерiнiң халықаралық ұшуларын қамтамасыз ететiн электрбайланыс мынандай мақсатта ұйымдастырылады: </w:t>
      </w:r>
      <w:r>
        <w:br/>
      </w:r>
      <w:r>
        <w:rPr>
          <w:rFonts w:ascii="Times New Roman"/>
          <w:b w:val="false"/>
          <w:i w:val="false"/>
          <w:color w:val="000000"/>
          <w:sz w:val="28"/>
        </w:rPr>
        <w:t xml:space="preserve">
      1) Қазақстан Республикасының ӘҚБ-дағы және шет елдердегi өзара әрекеттес пункттердi (орталықтарды) сөйлесу байланысымен қамтамасыз ету; </w:t>
      </w:r>
      <w:r>
        <w:br/>
      </w:r>
      <w:r>
        <w:rPr>
          <w:rFonts w:ascii="Times New Roman"/>
          <w:b w:val="false"/>
          <w:i w:val="false"/>
          <w:color w:val="000000"/>
          <w:sz w:val="28"/>
        </w:rPr>
        <w:t xml:space="preserve">
      2) аэронавигациялық ақпараттарды берумен және әуе кемелерiнiң ұшуы мен қозғалысын жоспарлауға байланысты ақпараттармен қамтамасыз ету; </w:t>
      </w:r>
      <w:r>
        <w:br/>
      </w:r>
      <w:r>
        <w:rPr>
          <w:rFonts w:ascii="Times New Roman"/>
          <w:b w:val="false"/>
          <w:i w:val="false"/>
          <w:color w:val="000000"/>
          <w:sz w:val="28"/>
        </w:rPr>
        <w:t xml:space="preserve">
      3) мәлiметтер беру; </w:t>
      </w:r>
      <w:r>
        <w:br/>
      </w:r>
      <w:r>
        <w:rPr>
          <w:rFonts w:ascii="Times New Roman"/>
          <w:b w:val="false"/>
          <w:i w:val="false"/>
          <w:color w:val="000000"/>
          <w:sz w:val="28"/>
        </w:rPr>
        <w:t xml:space="preserve">
      4) ауа райы туралы хабарлар беру. </w:t>
      </w:r>
    </w:p>
    <w:bookmarkEnd w:id="159"/>
    <w:bookmarkStart w:name="z161" w:id="160"/>
    <w:p>
      <w:pPr>
        <w:spacing w:after="0"/>
        <w:ind w:left="0"/>
        <w:jc w:val="both"/>
      </w:pPr>
      <w:r>
        <w:rPr>
          <w:rFonts w:ascii="Times New Roman"/>
          <w:b w:val="false"/>
          <w:i w:val="false"/>
          <w:color w:val="000000"/>
          <w:sz w:val="28"/>
        </w:rPr>
        <w:t xml:space="preserve">
      142. Қазақстан Республикасы ӘҚБ-ның тиiстi пункттерi (орталықтары) мен шет елдердi өзара байланыстыруды қамтамасыз ету үшiн тiкелей сөйлесу байланысының каналын ұйымдастыру керек. </w:t>
      </w:r>
    </w:p>
    <w:bookmarkEnd w:id="160"/>
    <w:bookmarkStart w:name="z162" w:id="161"/>
    <w:p>
      <w:pPr>
        <w:spacing w:after="0"/>
        <w:ind w:left="0"/>
        <w:jc w:val="both"/>
      </w:pPr>
      <w:r>
        <w:rPr>
          <w:rFonts w:ascii="Times New Roman"/>
          <w:b w:val="false"/>
          <w:i w:val="false"/>
          <w:color w:val="000000"/>
          <w:sz w:val="28"/>
        </w:rPr>
        <w:t xml:space="preserve">
      143. Телефон арнасын ұйымдастыру кiндiгi болмаған жағдайда басқа құралдармен (радиоарна, радиорелелiк, спутниктiк арналар) сөйлесу арналы ұйымдастырылуы мүмкiн. Мұндай жағдайда байланыс жасау уақыты 15 секундтан артық болмауы керек. </w:t>
      </w:r>
    </w:p>
    <w:bookmarkEnd w:id="161"/>
    <w:bookmarkStart w:name="z163" w:id="162"/>
    <w:p>
      <w:pPr>
        <w:spacing w:after="0"/>
        <w:ind w:left="0"/>
        <w:jc w:val="both"/>
      </w:pPr>
      <w:r>
        <w:rPr>
          <w:rFonts w:ascii="Times New Roman"/>
          <w:b w:val="false"/>
          <w:i w:val="false"/>
          <w:color w:val="000000"/>
          <w:sz w:val="28"/>
        </w:rPr>
        <w:t xml:space="preserve">
      144. Байланыстың сөйлесу арналары үшiн резерв ретiнде AFTN арналары, жалпы қолданыстағы халықаралық телефон байланыс желi басқа да байланыс желiлерін пайдалануы мүмкiн. </w:t>
      </w:r>
    </w:p>
    <w:bookmarkEnd w:id="162"/>
    <w:bookmarkStart w:name="z164" w:id="163"/>
    <w:p>
      <w:pPr>
        <w:spacing w:after="0"/>
        <w:ind w:left="0"/>
        <w:jc w:val="both"/>
      </w:pPr>
      <w:r>
        <w:rPr>
          <w:rFonts w:ascii="Times New Roman"/>
          <w:b w:val="false"/>
          <w:i w:val="false"/>
          <w:color w:val="000000"/>
          <w:sz w:val="28"/>
        </w:rPr>
        <w:t xml:space="preserve">
      145. Өзара байланыс арналарын ұйымдастыру тәртiбi мен оларды пайдалану тәртiбiн мүдделi жақтар анықтауға мiндеттi. </w:t>
      </w:r>
    </w:p>
    <w:bookmarkEnd w:id="163"/>
    <w:bookmarkStart w:name="z165" w:id="164"/>
    <w:p>
      <w:pPr>
        <w:spacing w:after="0"/>
        <w:ind w:left="0"/>
        <w:jc w:val="both"/>
      </w:pPr>
      <w:r>
        <w:rPr>
          <w:rFonts w:ascii="Times New Roman"/>
          <w:b w:val="false"/>
          <w:i w:val="false"/>
          <w:color w:val="000000"/>
          <w:sz w:val="28"/>
        </w:rPr>
        <w:t xml:space="preserve">
      146. Екi жақ келiсiмге қолдарын қоюлары керек. Онда арналардың ашылу уақыты мен тәртiбi, алдын ала тексеру жүргiзу және арналарды сынақтан өткiзу тәртiбi, ӘҚБ-ның диспетчерлiк пункттерiндегi (орталықтарындағы) арналарды пайдалану тәртiбi, олардың жұмысына бақылау жасау, төлем, өзара есептесу, ӘҚБ-ның пункттерiне реквизиттер жасау немесе екi жақтың қабылдау пунктi арнасы көрсетiлуi тиiс. </w:t>
      </w:r>
    </w:p>
    <w:bookmarkEnd w:id="164"/>
    <w:bookmarkStart w:name="z166" w:id="165"/>
    <w:p>
      <w:pPr>
        <w:spacing w:after="0"/>
        <w:ind w:left="0"/>
        <w:jc w:val="both"/>
      </w:pPr>
      <w:r>
        <w:rPr>
          <w:rFonts w:ascii="Times New Roman"/>
          <w:b w:val="false"/>
          <w:i w:val="false"/>
          <w:color w:val="000000"/>
          <w:sz w:val="28"/>
        </w:rPr>
        <w:t xml:space="preserve">
      147. Аэронавигациялық ақпарат және әуе кемелерiнiң ұшуы мен қозғалысына қатысты ақпарат AFTN арна бойынша берiледi. </w:t>
      </w:r>
    </w:p>
    <w:bookmarkEnd w:id="165"/>
    <w:bookmarkStart w:name="z167" w:id="166"/>
    <w:p>
      <w:pPr>
        <w:spacing w:after="0"/>
        <w:ind w:left="0"/>
        <w:jc w:val="both"/>
      </w:pPr>
      <w:r>
        <w:rPr>
          <w:rFonts w:ascii="Times New Roman"/>
          <w:b w:val="false"/>
          <w:i w:val="false"/>
          <w:color w:val="000000"/>
          <w:sz w:val="28"/>
        </w:rPr>
        <w:t xml:space="preserve">
      148. Қазақстан Республикасы АА-сы мен басқа елдер әуе кемелерiнiң халықаралық ұшуына қажеттi метеорологиялық ақпаратты қабылдау және беру ұшуды метеорологиямен қамтамасыз ету Қазақстан Республикасы заңына сай iске асады. </w:t>
      </w:r>
    </w:p>
    <w:bookmarkEnd w:id="166"/>
    <w:bookmarkStart w:name="z168" w:id="167"/>
    <w:p>
      <w:pPr>
        <w:spacing w:after="0"/>
        <w:ind w:left="0"/>
        <w:jc w:val="both"/>
      </w:pPr>
      <w:r>
        <w:rPr>
          <w:rFonts w:ascii="Times New Roman"/>
          <w:b w:val="false"/>
          <w:i w:val="false"/>
          <w:color w:val="000000"/>
          <w:sz w:val="28"/>
        </w:rPr>
        <w:t xml:space="preserve">
      149. Авиакомпаниялар арасында коммерциялық және қызмет ақпаратының алмасуы AFTN желiсiнiң каналдары және СИТА авиациялық электрбайланыс халықаралық қоғамының мәлiметтерiн беру арқылы, ТЕЛЕКС телефон байланысының халықаралық абоненттiк желiсi арқылы жүзеге аса алады. </w:t>
      </w:r>
    </w:p>
    <w:bookmarkEnd w:id="167"/>
    <w:bookmarkStart w:name="z169" w:id="168"/>
    <w:p>
      <w:pPr>
        <w:spacing w:after="0"/>
        <w:ind w:left="0"/>
        <w:jc w:val="both"/>
      </w:pPr>
      <w:r>
        <w:rPr>
          <w:rFonts w:ascii="Times New Roman"/>
          <w:b w:val="false"/>
          <w:i w:val="false"/>
          <w:color w:val="000000"/>
          <w:sz w:val="28"/>
        </w:rPr>
        <w:t xml:space="preserve">
      150. Халықаралық желiлер мен электрбайланыс жүйелерiнiң (AFTN, ТЕЛЕКС, ТЕЛЕФАКС) каналдарын пайдалану кезiнде осы желiлер үшiн қабылданған электрбайланыс орнату және жүргiзу ережелерi сақталыну керек. </w:t>
      </w:r>
    </w:p>
    <w:bookmarkEnd w:id="168"/>
    <w:bookmarkStart w:name="z170" w:id="169"/>
    <w:p>
      <w:pPr>
        <w:spacing w:after="0"/>
        <w:ind w:left="0"/>
        <w:jc w:val="left"/>
      </w:pPr>
      <w:r>
        <w:rPr>
          <w:rFonts w:ascii="Times New Roman"/>
          <w:b/>
          <w:i w:val="false"/>
          <w:color w:val="000000"/>
        </w:rPr>
        <w:t xml:space="preserve"> 
19 тарау. Басқа ведомстволардың басқару пункттерiмен өзара әрекеттесуге арналған электробайланыс </w:t>
      </w:r>
    </w:p>
    <w:bookmarkEnd w:id="169"/>
    <w:bookmarkStart w:name="z171" w:id="170"/>
    <w:p>
      <w:pPr>
        <w:spacing w:after="0"/>
        <w:ind w:left="0"/>
        <w:jc w:val="both"/>
      </w:pPr>
      <w:r>
        <w:rPr>
          <w:rFonts w:ascii="Times New Roman"/>
          <w:b w:val="false"/>
          <w:i w:val="false"/>
          <w:color w:val="000000"/>
          <w:sz w:val="28"/>
        </w:rPr>
        <w:t xml:space="preserve">
      151. ӘҚБ орталықтарының басқа ведомстволардың басқару пункттерiмен электробайланысын ұйымдастыру осы Ережелердiң 35, 36 тармақтарына сәйкес ұйымдастырылады. </w:t>
      </w:r>
    </w:p>
    <w:bookmarkEnd w:id="170"/>
    <w:bookmarkStart w:name="z172" w:id="171"/>
    <w:p>
      <w:pPr>
        <w:spacing w:after="0"/>
        <w:ind w:left="0"/>
        <w:jc w:val="both"/>
      </w:pPr>
      <w:r>
        <w:rPr>
          <w:rFonts w:ascii="Times New Roman"/>
          <w:b w:val="false"/>
          <w:i w:val="false"/>
          <w:color w:val="000000"/>
          <w:sz w:val="28"/>
        </w:rPr>
        <w:t xml:space="preserve">
      152. ӘҚБ орталықтарының (пункттерiнiң) басқа ведомстволардың басқару пункттерiмен байланыс арналарын пайдалану ретi ҚР заңында көрсетiлген ретпен анықталады. </w:t>
      </w:r>
    </w:p>
    <w:bookmarkEnd w:id="171"/>
    <w:bookmarkStart w:name="z173" w:id="172"/>
    <w:p>
      <w:pPr>
        <w:spacing w:after="0"/>
        <w:ind w:left="0"/>
        <w:jc w:val="both"/>
      </w:pPr>
      <w:r>
        <w:rPr>
          <w:rFonts w:ascii="Times New Roman"/>
          <w:b w:val="false"/>
          <w:i w:val="false"/>
          <w:color w:val="000000"/>
          <w:sz w:val="28"/>
        </w:rPr>
        <w:t xml:space="preserve">
      153. Басқа ведомстволардың басқару пункттерiмен байланыс арналары бар АӘҚБ (ҚАО) және азаматтық авиация басқа әуе айлақтарында арналардың жұмыс қабiлеттiлiгi жүйелi түрде тексерiлуi мен олардың сенiмдi жұмыс iстеуi қамтамасыз етiлуi керек. </w:t>
      </w:r>
    </w:p>
    <w:bookmarkEnd w:id="172"/>
    <w:bookmarkStart w:name="z174" w:id="173"/>
    <w:p>
      <w:pPr>
        <w:spacing w:after="0"/>
        <w:ind w:left="0"/>
        <w:jc w:val="left"/>
      </w:pPr>
      <w:r>
        <w:rPr>
          <w:rFonts w:ascii="Times New Roman"/>
          <w:b/>
          <w:i w:val="false"/>
          <w:color w:val="000000"/>
        </w:rPr>
        <w:t xml:space="preserve"> 
20 тарау. Мәлiметтердi беру желiлерi </w:t>
      </w:r>
    </w:p>
    <w:bookmarkEnd w:id="173"/>
    <w:bookmarkStart w:name="z175" w:id="174"/>
    <w:p>
      <w:pPr>
        <w:spacing w:after="0"/>
        <w:ind w:left="0"/>
        <w:jc w:val="both"/>
      </w:pPr>
      <w:r>
        <w:rPr>
          <w:rFonts w:ascii="Times New Roman"/>
          <w:b w:val="false"/>
          <w:i w:val="false"/>
          <w:color w:val="000000"/>
          <w:sz w:val="28"/>
        </w:rPr>
        <w:t xml:space="preserve">
      154. Мәлiметтердi беру желiлерi әртүрлi автоматтандырылған басқару жүйелерiне (әуе қозғалысын басқарудың автоматтандырылған жүйелерiне - ӘҚ АБЖ, өндiрiстiк-шаруашылық қызметтерiн басқарудың автоматтандырылған жүйелерiне, әуе қозғалысын жоспарлауды басқарудың автоматтандырылған жүйелерiне (осыдан кейiн - АЖ ӘҚБ), авиабилеттердi сату мен орынды брондауды басқарудың автоматтандырылған жүйелерiне, коммерциялық қызмет пен басқа да функционалды АБЖ-ны басқарудың автоматтандырылған жүйелерiне дискреттi ақпараттарды бepу үшін ұйымдастырылады. </w:t>
      </w:r>
    </w:p>
    <w:bookmarkEnd w:id="174"/>
    <w:bookmarkStart w:name="z176" w:id="175"/>
    <w:p>
      <w:pPr>
        <w:spacing w:after="0"/>
        <w:ind w:left="0"/>
        <w:jc w:val="both"/>
      </w:pPr>
      <w:r>
        <w:rPr>
          <w:rFonts w:ascii="Times New Roman"/>
          <w:b w:val="false"/>
          <w:i w:val="false"/>
          <w:color w:val="000000"/>
          <w:sz w:val="28"/>
        </w:rPr>
        <w:t xml:space="preserve">
      155. Мәлiметтердi беру үшiн мыналар пайдаланылады: </w:t>
      </w:r>
      <w:r>
        <w:br/>
      </w:r>
      <w:r>
        <w:rPr>
          <w:rFonts w:ascii="Times New Roman"/>
          <w:b w:val="false"/>
          <w:i w:val="false"/>
          <w:color w:val="000000"/>
          <w:sz w:val="28"/>
        </w:rPr>
        <w:t xml:space="preserve">
      1) мәлiметтер берудiң авиациялық жер үстi байланыс торабы; </w:t>
      </w:r>
      <w:r>
        <w:br/>
      </w:r>
      <w:r>
        <w:rPr>
          <w:rFonts w:ascii="Times New Roman"/>
          <w:b w:val="false"/>
          <w:i w:val="false"/>
          <w:color w:val="000000"/>
          <w:sz w:val="28"/>
        </w:rPr>
        <w:t xml:space="preserve">
      2) басқа да ведомстволардың, заңды және жеке тұлғалардың байланыс каналдары мен желiлерi. </w:t>
      </w:r>
    </w:p>
    <w:bookmarkEnd w:id="175"/>
    <w:bookmarkStart w:name="z177" w:id="176"/>
    <w:p>
      <w:pPr>
        <w:spacing w:after="0"/>
        <w:ind w:left="0"/>
        <w:jc w:val="both"/>
      </w:pPr>
      <w:r>
        <w:rPr>
          <w:rFonts w:ascii="Times New Roman"/>
          <w:b w:val="false"/>
          <w:i w:val="false"/>
          <w:color w:val="000000"/>
          <w:sz w:val="28"/>
        </w:rPr>
        <w:t xml:space="preserve">
      156. Басқарудың автоматтандырылған жүйесiн жобалау мен дайындауда АБЖ-ның мәлiметтер беру арналарының типтерi мен санын АБЖ-ның құрылымы мен оның мақсатына, мәлiметтердi хабарлау желiсiнiң (осыдан кейiн - МХЖ) сенiмдiлiгiне қойылған талаптарға, сондай-ақ ең аз қаржылық шығынға орай мәлiметтер беру желiсiнiң жобасын дайындаушылар таңдайды. </w:t>
      </w:r>
    </w:p>
    <w:bookmarkEnd w:id="176"/>
    <w:bookmarkStart w:name="z178" w:id="177"/>
    <w:p>
      <w:pPr>
        <w:spacing w:after="0"/>
        <w:ind w:left="0"/>
        <w:jc w:val="left"/>
      </w:pPr>
      <w:r>
        <w:rPr>
          <w:rFonts w:ascii="Times New Roman"/>
          <w:b/>
          <w:i w:val="false"/>
          <w:color w:val="000000"/>
        </w:rPr>
        <w:t xml:space="preserve"> 
21 тарау. Авиациялық орнықты электрбайланыс желiсi </w:t>
      </w:r>
    </w:p>
    <w:bookmarkEnd w:id="177"/>
    <w:bookmarkStart w:name="z179" w:id="178"/>
    <w:p>
      <w:pPr>
        <w:spacing w:after="0"/>
        <w:ind w:left="0"/>
        <w:jc w:val="both"/>
      </w:pPr>
      <w:r>
        <w:rPr>
          <w:rFonts w:ascii="Times New Roman"/>
          <w:b w:val="false"/>
          <w:i w:val="false"/>
          <w:color w:val="000000"/>
          <w:sz w:val="28"/>
        </w:rPr>
        <w:t xml:space="preserve">
      157. Авиациялық орнықты электрбайланыс желiсi осы желi аумағындағы станциялардың арасында электрбайланыс хабарларын алмасуға арналады. </w:t>
      </w:r>
    </w:p>
    <w:bookmarkEnd w:id="178"/>
    <w:bookmarkStart w:name="z180" w:id="179"/>
    <w:p>
      <w:pPr>
        <w:spacing w:after="0"/>
        <w:ind w:left="0"/>
        <w:jc w:val="both"/>
      </w:pPr>
      <w:r>
        <w:rPr>
          <w:rFonts w:ascii="Times New Roman"/>
          <w:b w:val="false"/>
          <w:i w:val="false"/>
          <w:color w:val="000000"/>
          <w:sz w:val="28"/>
        </w:rPr>
        <w:t xml:space="preserve">
      158. Желi халықаралық талаптарға сәйкес, AFTN ретрансляциялық станциялар жүйесiн пайдалану негiзiнде құрылған. </w:t>
      </w:r>
    </w:p>
    <w:bookmarkEnd w:id="179"/>
    <w:bookmarkStart w:name="z181" w:id="180"/>
    <w:p>
      <w:pPr>
        <w:spacing w:after="0"/>
        <w:ind w:left="0"/>
        <w:jc w:val="both"/>
      </w:pPr>
      <w:r>
        <w:rPr>
          <w:rFonts w:ascii="Times New Roman"/>
          <w:b w:val="false"/>
          <w:i w:val="false"/>
          <w:color w:val="000000"/>
          <w:sz w:val="28"/>
        </w:rPr>
        <w:t xml:space="preserve">
      159. Халықаралық трафика үшiн желiде кiру/шығу нүктесi бар. </w:t>
      </w:r>
      <w:r>
        <w:br/>
      </w:r>
      <w:r>
        <w:rPr>
          <w:rFonts w:ascii="Times New Roman"/>
          <w:b w:val="false"/>
          <w:i w:val="false"/>
          <w:color w:val="000000"/>
          <w:sz w:val="28"/>
        </w:rPr>
        <w:t xml:space="preserve">
      Желi тарамдалған-тарапты сұлба бойынша ұйымдастырылады және ол мыналардан құралады: </w:t>
      </w:r>
      <w:r>
        <w:br/>
      </w:r>
      <w:r>
        <w:rPr>
          <w:rFonts w:ascii="Times New Roman"/>
          <w:b w:val="false"/>
          <w:i w:val="false"/>
          <w:color w:val="000000"/>
          <w:sz w:val="28"/>
        </w:rPr>
        <w:t xml:space="preserve">
      1) коммутациялық хабарлардың негiзгi орталықтары (осыдан кейiн - КXHO); </w:t>
      </w:r>
      <w:r>
        <w:br/>
      </w:r>
      <w:r>
        <w:rPr>
          <w:rFonts w:ascii="Times New Roman"/>
          <w:b w:val="false"/>
          <w:i w:val="false"/>
          <w:color w:val="000000"/>
          <w:sz w:val="28"/>
        </w:rPr>
        <w:t xml:space="preserve">
      2) хабарланған өңiрлердің коммутациялық орталықтары (осыдан кейiн - ХӨКО); </w:t>
      </w:r>
      <w:r>
        <w:br/>
      </w:r>
      <w:r>
        <w:rPr>
          <w:rFonts w:ascii="Times New Roman"/>
          <w:b w:val="false"/>
          <w:i w:val="false"/>
          <w:color w:val="000000"/>
          <w:sz w:val="28"/>
        </w:rPr>
        <w:t xml:space="preserve">
      3) хабарланған аймақтардың коммутациялық орталықтары (осыдан кейiн - ХАКО); </w:t>
      </w:r>
      <w:r>
        <w:br/>
      </w:r>
      <w:r>
        <w:rPr>
          <w:rFonts w:ascii="Times New Roman"/>
          <w:b w:val="false"/>
          <w:i w:val="false"/>
          <w:color w:val="000000"/>
          <w:sz w:val="28"/>
        </w:rPr>
        <w:t xml:space="preserve">
      4) коммутациялық хабарлардың шеткi орталықтары (осыдан кейiн - КХШО); </w:t>
      </w:r>
      <w:r>
        <w:br/>
      </w:r>
      <w:r>
        <w:rPr>
          <w:rFonts w:ascii="Times New Roman"/>
          <w:b w:val="false"/>
          <w:i w:val="false"/>
          <w:color w:val="000000"/>
          <w:sz w:val="28"/>
        </w:rPr>
        <w:t xml:space="preserve">
      5) AFTN шеткi станциялары (осыдан кейiн ШС AFTN-нiң). </w:t>
      </w:r>
    </w:p>
    <w:bookmarkEnd w:id="180"/>
    <w:bookmarkStart w:name="z182" w:id="181"/>
    <w:p>
      <w:pPr>
        <w:spacing w:after="0"/>
        <w:ind w:left="0"/>
        <w:jc w:val="both"/>
      </w:pPr>
      <w:r>
        <w:rPr>
          <w:rFonts w:ascii="Times New Roman"/>
          <w:b w:val="false"/>
          <w:i w:val="false"/>
          <w:color w:val="000000"/>
          <w:sz w:val="28"/>
        </w:rPr>
        <w:t xml:space="preserve">
      160. Желiлердi жоспарлау, дамыту, ұйымдастыру және басқару iсiн әуе қозғалысын ұйымдастыратын, ұшу мен байланысты радиотехникалық құралдармен қамтамасыз ететiн мемлекеттiк кәсiпорындар жүзеге асырады. </w:t>
      </w:r>
    </w:p>
    <w:bookmarkEnd w:id="181"/>
    <w:bookmarkStart w:name="z183" w:id="182"/>
    <w:p>
      <w:pPr>
        <w:spacing w:after="0"/>
        <w:ind w:left="0"/>
        <w:jc w:val="both"/>
      </w:pPr>
      <w:r>
        <w:rPr>
          <w:rFonts w:ascii="Times New Roman"/>
          <w:b w:val="false"/>
          <w:i w:val="false"/>
          <w:color w:val="000000"/>
          <w:sz w:val="28"/>
        </w:rPr>
        <w:t xml:space="preserve">
      161. Желiнi тiкелей басқаруды кәсiпорындағы коммутациялық хабарлардың негiзгi орталығы жүзеге асырады. </w:t>
      </w:r>
    </w:p>
    <w:bookmarkEnd w:id="182"/>
    <w:bookmarkStart w:name="z184" w:id="183"/>
    <w:p>
      <w:pPr>
        <w:spacing w:after="0"/>
        <w:ind w:left="0"/>
        <w:jc w:val="both"/>
      </w:pPr>
      <w:r>
        <w:rPr>
          <w:rFonts w:ascii="Times New Roman"/>
          <w:b w:val="false"/>
          <w:i w:val="false"/>
          <w:color w:val="000000"/>
          <w:sz w:val="28"/>
        </w:rPr>
        <w:t xml:space="preserve">
      162. Желiнi ұйымдастыруға электрбайланыс желiсiн арендаға алған жалпы мемлекеттiк каналдар мен азаматтық авиация ұйымдарының өзi ұйымдастырған электр байланыстың жеке каналдары пайдаланылады. </w:t>
      </w:r>
    </w:p>
    <w:bookmarkEnd w:id="183"/>
    <w:bookmarkStart w:name="z185" w:id="184"/>
    <w:p>
      <w:pPr>
        <w:spacing w:after="0"/>
        <w:ind w:left="0"/>
        <w:jc w:val="both"/>
      </w:pPr>
      <w:r>
        <w:rPr>
          <w:rFonts w:ascii="Times New Roman"/>
          <w:b w:val="false"/>
          <w:i w:val="false"/>
          <w:color w:val="000000"/>
          <w:sz w:val="28"/>
        </w:rPr>
        <w:t xml:space="preserve">
      163. Байланыстың әрбiр бағытындағы каналдардың (телеграфтық немесе мәлiметтер берiлiмiнiң) түрлерi мен саны ақпараттардың көлемiмен, каналдардың жiберу қабiлеттiлiгiмен және айналып өтетiн жолдарды ұйымдастыру қажеттiлiгімен анықталады. </w:t>
      </w:r>
    </w:p>
    <w:bookmarkEnd w:id="184"/>
    <w:bookmarkStart w:name="z186" w:id="185"/>
    <w:p>
      <w:pPr>
        <w:spacing w:after="0"/>
        <w:ind w:left="0"/>
        <w:jc w:val="both"/>
      </w:pPr>
      <w:r>
        <w:rPr>
          <w:rFonts w:ascii="Times New Roman"/>
          <w:b w:val="false"/>
          <w:i w:val="false"/>
          <w:color w:val="000000"/>
          <w:sz w:val="28"/>
        </w:rPr>
        <w:t xml:space="preserve">
      164. AFTN станцияларының арасындағы сымдық немесе спутниктiк каналдарда қор жасау үшiн байланыстың барлық түрлерi пайдаланылуы тиiс. </w:t>
      </w:r>
    </w:p>
    <w:bookmarkEnd w:id="185"/>
    <w:bookmarkStart w:name="z187" w:id="186"/>
    <w:p>
      <w:pPr>
        <w:spacing w:after="0"/>
        <w:ind w:left="0"/>
        <w:jc w:val="left"/>
      </w:pPr>
      <w:r>
        <w:rPr>
          <w:rFonts w:ascii="Times New Roman"/>
          <w:b/>
          <w:i w:val="false"/>
          <w:color w:val="000000"/>
        </w:rPr>
        <w:t xml:space="preserve"> 
22 тарау. Авиация электрбайланысы станцияларында телеграмма </w:t>
      </w:r>
      <w:r>
        <w:br/>
      </w:r>
      <w:r>
        <w:rPr>
          <w:rFonts w:ascii="Times New Roman"/>
          <w:b/>
          <w:i w:val="false"/>
          <w:color w:val="000000"/>
        </w:rPr>
        <w:t xml:space="preserve">
(хабарлар) құрастыру, беру және жiберу </w:t>
      </w:r>
    </w:p>
    <w:bookmarkEnd w:id="186"/>
    <w:bookmarkStart w:name="z188" w:id="187"/>
    <w:p>
      <w:pPr>
        <w:spacing w:after="0"/>
        <w:ind w:left="0"/>
        <w:jc w:val="both"/>
      </w:pPr>
      <w:r>
        <w:rPr>
          <w:rFonts w:ascii="Times New Roman"/>
          <w:b w:val="false"/>
          <w:i w:val="false"/>
          <w:color w:val="000000"/>
          <w:sz w:val="28"/>
        </w:rPr>
        <w:t xml:space="preserve">
      165. Авиациялық электр байланысының басқа желілерiнде (AFTN желiсiнен басқасы) телеграмма (хабарлар) құрастыру, беру және жiберу сондай-ақ сөйлесу жүргiзу осы Ережеге сәйкес. </w:t>
      </w:r>
    </w:p>
    <w:bookmarkEnd w:id="187"/>
    <w:bookmarkStart w:name="z189" w:id="188"/>
    <w:p>
      <w:pPr>
        <w:spacing w:after="0"/>
        <w:ind w:left="0"/>
        <w:jc w:val="both"/>
      </w:pPr>
      <w:r>
        <w:rPr>
          <w:rFonts w:ascii="Times New Roman"/>
          <w:b w:val="false"/>
          <w:i w:val="false"/>
          <w:color w:val="000000"/>
          <w:sz w:val="28"/>
        </w:rPr>
        <w:t xml:space="preserve">
      166. Телеграммалар мен хабарлар бөлшектенедi: </w:t>
      </w:r>
      <w:r>
        <w:br/>
      </w:r>
      <w:r>
        <w:rPr>
          <w:rFonts w:ascii="Times New Roman"/>
          <w:b w:val="false"/>
          <w:i w:val="false"/>
          <w:color w:val="000000"/>
          <w:sz w:val="28"/>
        </w:rPr>
        <w:t xml:space="preserve">
      1) олардың өңделуiнiң сатысына байланысты (станциядан өтуiне): шығатын - жiберушiден қабылдау және осы станциядан желiге жiберу; </w:t>
      </w:r>
      <w:r>
        <w:br/>
      </w:r>
      <w:r>
        <w:rPr>
          <w:rFonts w:ascii="Times New Roman"/>
          <w:b w:val="false"/>
          <w:i w:val="false"/>
          <w:color w:val="000000"/>
          <w:sz w:val="28"/>
        </w:rPr>
        <w:t xml:space="preserve">
      транзиттi - осы станция арқылы өтетiн және осында өңделетiн; </w:t>
      </w:r>
      <w:r>
        <w:br/>
      </w:r>
      <w:r>
        <w:rPr>
          <w:rFonts w:ascii="Times New Roman"/>
          <w:b w:val="false"/>
          <w:i w:val="false"/>
          <w:color w:val="000000"/>
          <w:sz w:val="28"/>
        </w:rPr>
        <w:t xml:space="preserve">
      кiрушi - осы станцияға желiден келiп түскен және осы станцияда тұратын иелерiне жеткiзуге жататын; </w:t>
      </w:r>
      <w:r>
        <w:br/>
      </w:r>
      <w:r>
        <w:rPr>
          <w:rFonts w:ascii="Times New Roman"/>
          <w:b w:val="false"/>
          <w:i w:val="false"/>
          <w:color w:val="000000"/>
          <w:sz w:val="28"/>
        </w:rPr>
        <w:t xml:space="preserve">
      2) мекен жай иелерiне жазылғандарды жiберушiнiң құрастыруына байланысты: </w:t>
      </w:r>
      <w:r>
        <w:br/>
      </w:r>
      <w:r>
        <w:rPr>
          <w:rFonts w:ascii="Times New Roman"/>
          <w:b w:val="false"/>
          <w:i w:val="false"/>
          <w:color w:val="000000"/>
          <w:sz w:val="28"/>
        </w:rPr>
        <w:t xml:space="preserve">
      бiр адрес иесi - желiнiң бiр адрес иесiне жiберiлетiн; </w:t>
      </w:r>
      <w:r>
        <w:br/>
      </w:r>
      <w:r>
        <w:rPr>
          <w:rFonts w:ascii="Times New Roman"/>
          <w:b w:val="false"/>
          <w:i w:val="false"/>
          <w:color w:val="000000"/>
          <w:sz w:val="28"/>
        </w:rPr>
        <w:t xml:space="preserve">
      көп адрес иесi - желiнiң бiрнеше адрес иесiне жiберiлетiн; </w:t>
      </w:r>
      <w:r>
        <w:br/>
      </w:r>
      <w:r>
        <w:rPr>
          <w:rFonts w:ascii="Times New Roman"/>
          <w:b w:val="false"/>
          <w:i w:val="false"/>
          <w:color w:val="000000"/>
          <w:sz w:val="28"/>
        </w:rPr>
        <w:t xml:space="preserve">
      айналмалы - барлық станция желiсiне жiберiлетiн; </w:t>
      </w:r>
      <w:r>
        <w:br/>
      </w:r>
      <w:r>
        <w:rPr>
          <w:rFonts w:ascii="Times New Roman"/>
          <w:b w:val="false"/>
          <w:i w:val="false"/>
          <w:color w:val="000000"/>
          <w:sz w:val="28"/>
        </w:rPr>
        <w:t xml:space="preserve">
      3) мәтiнiне және өңдеу тәсiлiне байланысты: </w:t>
      </w:r>
      <w:r>
        <w:br/>
      </w:r>
      <w:r>
        <w:rPr>
          <w:rFonts w:ascii="Times New Roman"/>
          <w:b w:val="false"/>
          <w:i w:val="false"/>
          <w:color w:val="000000"/>
          <w:sz w:val="28"/>
        </w:rPr>
        <w:t xml:space="preserve">
      нысандалған - қатаң үлгi түрiндегi мәтiнде құрастырылған; </w:t>
      </w:r>
      <w:r>
        <w:br/>
      </w:r>
      <w:r>
        <w:rPr>
          <w:rFonts w:ascii="Times New Roman"/>
          <w:b w:val="false"/>
          <w:i w:val="false"/>
          <w:color w:val="000000"/>
          <w:sz w:val="28"/>
        </w:rPr>
        <w:t xml:space="preserve">
      қарапайым түйсiкке негiзделген; </w:t>
      </w:r>
      <w:r>
        <w:br/>
      </w:r>
      <w:r>
        <w:rPr>
          <w:rFonts w:ascii="Times New Roman"/>
          <w:b w:val="false"/>
          <w:i w:val="false"/>
          <w:color w:val="000000"/>
          <w:sz w:val="28"/>
        </w:rPr>
        <w:t xml:space="preserve">
      криптограммалар - бүркемелi хабарлар; </w:t>
      </w:r>
      <w:r>
        <w:br/>
      </w:r>
      <w:r>
        <w:rPr>
          <w:rFonts w:ascii="Times New Roman"/>
          <w:b w:val="false"/>
          <w:i w:val="false"/>
          <w:color w:val="000000"/>
          <w:sz w:val="28"/>
        </w:rPr>
        <w:t xml:space="preserve">
      қызметшi хабарлар - байланыс торабының жұмыс қабілетiн тексеру үшiн пiкiр алмасу хабарлары. </w:t>
      </w:r>
    </w:p>
    <w:bookmarkEnd w:id="188"/>
    <w:bookmarkStart w:name="z190" w:id="189"/>
    <w:p>
      <w:pPr>
        <w:spacing w:after="0"/>
        <w:ind w:left="0"/>
        <w:jc w:val="both"/>
      </w:pPr>
      <w:r>
        <w:rPr>
          <w:rFonts w:ascii="Times New Roman"/>
          <w:b w:val="false"/>
          <w:i w:val="false"/>
          <w:color w:val="000000"/>
          <w:sz w:val="28"/>
        </w:rPr>
        <w:t xml:space="preserve">
      167. "Жедел" деген категориялы телеграммаларды беру кезегi желiде қалыптасқан кезекке сай жүзеге асырылады. Ал "Жедел" деген категориясы жоқ телеграммаларды беру кезегі телеграмманың станцияға берiлген уақытымен анықталады. </w:t>
      </w:r>
    </w:p>
    <w:bookmarkEnd w:id="189"/>
    <w:bookmarkStart w:name="z191" w:id="190"/>
    <w:p>
      <w:pPr>
        <w:spacing w:after="0"/>
        <w:ind w:left="0"/>
        <w:jc w:val="both"/>
      </w:pPr>
      <w:r>
        <w:rPr>
          <w:rFonts w:ascii="Times New Roman"/>
          <w:b w:val="false"/>
          <w:i w:val="false"/>
          <w:color w:val="000000"/>
          <w:sz w:val="28"/>
        </w:rPr>
        <w:t xml:space="preserve">
      168. Желiге хабарды беру мүмкiндiгiн анықтау мен мәтiннiң дұрыс жазылу жауапкершiлiгi телеграмманы құрастырған жiберушiге жүктеледi. Станция қызметкерлерiне желiге беру үшiн әкелiнген телеграмманың мәтiнiн өзгертуге және түзетуге тиым салынады. </w:t>
      </w:r>
    </w:p>
    <w:bookmarkEnd w:id="190"/>
    <w:bookmarkStart w:name="z192" w:id="191"/>
    <w:p>
      <w:pPr>
        <w:spacing w:after="0"/>
        <w:ind w:left="0"/>
        <w:jc w:val="both"/>
      </w:pPr>
      <w:r>
        <w:rPr>
          <w:rFonts w:ascii="Times New Roman"/>
          <w:b w:val="false"/>
          <w:i w:val="false"/>
          <w:color w:val="000000"/>
          <w:sz w:val="28"/>
        </w:rPr>
        <w:t xml:space="preserve">
      169. Станцияға беру үшiн жiберушi даярлаған телеграмма әдiрiс бөлiмiнен, шығу көзiнен, мәтiннен және қызметтiк мәлiметтерден тұруы керек. Телеграмма осы желi үшiн айқындалған талапқа сай орыс немесе латын әлiпбиiнде құрастырылуға тиісті. </w:t>
      </w:r>
    </w:p>
    <w:bookmarkEnd w:id="191"/>
    <w:bookmarkStart w:name="z193" w:id="192"/>
    <w:p>
      <w:pPr>
        <w:spacing w:after="0"/>
        <w:ind w:left="0"/>
        <w:jc w:val="both"/>
      </w:pPr>
      <w:r>
        <w:rPr>
          <w:rFonts w:ascii="Times New Roman"/>
          <w:b w:val="false"/>
          <w:i w:val="false"/>
          <w:color w:val="000000"/>
          <w:sz w:val="28"/>
        </w:rPr>
        <w:t xml:space="preserve">
      170. Жеделхатты жiберу уақытында 6 цифрлi топ енедi: </w:t>
      </w:r>
      <w:r>
        <w:br/>
      </w:r>
      <w:r>
        <w:rPr>
          <w:rFonts w:ascii="Times New Roman"/>
          <w:b w:val="false"/>
          <w:i w:val="false"/>
          <w:color w:val="000000"/>
          <w:sz w:val="28"/>
        </w:rPr>
        <w:t xml:space="preserve">
      "күнi, уақыты, бiрiншi екi цифр күнiн, айын, ал соңғы төртеуi сағаты мен минутын (UTC) көрсетедi. Уақыт 24 сағатпен есептелiнiп, белгiленедi. </w:t>
      </w:r>
      <w:r>
        <w:br/>
      </w:r>
      <w:r>
        <w:rPr>
          <w:rFonts w:ascii="Times New Roman"/>
          <w:b w:val="false"/>
          <w:i w:val="false"/>
          <w:color w:val="000000"/>
          <w:sz w:val="28"/>
        </w:rPr>
        <w:t xml:space="preserve">
      Станция қызметкерi бланкiде көрсетiлген телеграмманың берiлу уақытын, сәйкестiгiн тексеруi қажет. Уақыты сәйкес келмесе, станция қызметкерi жiберушiден телеграмманың берiлу уақытын өзгертуiн талап етуi тиiс. </w:t>
      </w:r>
      <w:r>
        <w:br/>
      </w:r>
      <w:r>
        <w:rPr>
          <w:rFonts w:ascii="Times New Roman"/>
          <w:b w:val="false"/>
          <w:i w:val="false"/>
          <w:color w:val="000000"/>
          <w:sz w:val="28"/>
        </w:rPr>
        <w:t xml:space="preserve">
      Жеделхатты жiберiлу уақытын көрсетпей станцияға жеделхатты тапсыруға рұқсат етiледi. Бұл жағдайда жеделхаттың берiлу уақытын станция қызметкерi жазады және станцияның уақытымен сәйкестендiредi. </w:t>
      </w:r>
    </w:p>
    <w:bookmarkEnd w:id="192"/>
    <w:bookmarkStart w:name="z194" w:id="193"/>
    <w:p>
      <w:pPr>
        <w:spacing w:after="0"/>
        <w:ind w:left="0"/>
        <w:jc w:val="both"/>
      </w:pPr>
      <w:r>
        <w:rPr>
          <w:rFonts w:ascii="Times New Roman"/>
          <w:b w:val="false"/>
          <w:i w:val="false"/>
          <w:color w:val="000000"/>
          <w:sz w:val="28"/>
        </w:rPr>
        <w:t xml:space="preserve">
      171. Жеделхат мәтiнi қысқа, анық, қарапайым, жалпылама ұғынықты сөзтiркестерiнен тұратын, және де азаматтық авиацияда қабылданған шартты немесе ұстанылған айтылымдармен желiде берiлуге рұқсат етiлген белгiлер қолданылып құрастырылуы керек. Мәтiн ұзақтығын және қажетiне қарай оны бiрнеше телеграммаға бөлудi желi талаптары анықтайды. Желiде белгiленген талаптар жоқ болса, онда мәтiн ұзақтығын, оны бiрнеше телеграммаға бөлудi AFTN желiсi талаптары анықтайды (AFTN желiсi бойынша басшылық - қараңыз). Телеграммада орыс сөздерiн латын әрiптерiмен жазу қажеттiгi кезiнде осы Ережелердiң 7-қосымшасында сәйкестiк кестенi пайдаланады. </w:t>
      </w:r>
      <w:r>
        <w:br/>
      </w:r>
      <w:r>
        <w:rPr>
          <w:rFonts w:ascii="Times New Roman"/>
          <w:b w:val="false"/>
          <w:i w:val="false"/>
          <w:color w:val="000000"/>
          <w:sz w:val="28"/>
        </w:rPr>
        <w:t xml:space="preserve">
      Радиотелефон желiлерi жұмысы кезiнде мыналар ескерiлуi тиіс: </w:t>
      </w:r>
      <w:r>
        <w:br/>
      </w:r>
      <w:r>
        <w:rPr>
          <w:rFonts w:ascii="Times New Roman"/>
          <w:b w:val="false"/>
          <w:i w:val="false"/>
          <w:color w:val="000000"/>
          <w:sz w:val="28"/>
        </w:rPr>
        <w:t xml:space="preserve">
      1) сөздер мен сөйлемдер таңдалып алынуы қажет, оларды радиотелефон каналдары арқылы бергенде, оптималды дәрежеде ыңғайлы болғаны және дұрыс түсiнбеу себептерiн тудырмағаны жөн; </w:t>
      </w:r>
      <w:r>
        <w:br/>
      </w:r>
      <w:r>
        <w:rPr>
          <w:rFonts w:ascii="Times New Roman"/>
          <w:b w:val="false"/>
          <w:i w:val="false"/>
          <w:color w:val="000000"/>
          <w:sz w:val="28"/>
        </w:rPr>
        <w:t xml:space="preserve">
      2) альтернативтi ұзақ немесе күрделi сөйлемдер болған жерде сөйлеу байланыс Щ-кодын пайдалану мүмкiн; </w:t>
      </w:r>
      <w:r>
        <w:br/>
      </w:r>
      <w:r>
        <w:rPr>
          <w:rFonts w:ascii="Times New Roman"/>
          <w:b w:val="false"/>
          <w:i w:val="false"/>
          <w:color w:val="000000"/>
          <w:sz w:val="28"/>
        </w:rPr>
        <w:t xml:space="preserve">
      3) жеделхат мәтiнiнде орыс немесе латын әлiпбиiн, AFTN торабында пайдаланылатын цифрлар мен белгiлердi пайдалануға болады. Радиотелефон торабы арқылы берiлген кезде ол белгiлердiң атауы айтылады. </w:t>
      </w:r>
    </w:p>
    <w:bookmarkEnd w:id="193"/>
    <w:bookmarkStart w:name="z195" w:id="194"/>
    <w:p>
      <w:pPr>
        <w:spacing w:after="0"/>
        <w:ind w:left="0"/>
        <w:jc w:val="both"/>
      </w:pPr>
      <w:r>
        <w:rPr>
          <w:rFonts w:ascii="Times New Roman"/>
          <w:b w:val="false"/>
          <w:i w:val="false"/>
          <w:color w:val="000000"/>
          <w:sz w:val="28"/>
        </w:rPr>
        <w:t xml:space="preserve">
      172. Жiберу станциясы осы мақсатқа пайдалануға рұқсат етiлген канал бойынша немесе жiберушiге бланкiде берiлген телеграмаларды желiге жiберу үшiн қабылдайды. </w:t>
      </w:r>
    </w:p>
    <w:bookmarkEnd w:id="194"/>
    <w:bookmarkStart w:name="z196" w:id="195"/>
    <w:p>
      <w:pPr>
        <w:spacing w:after="0"/>
        <w:ind w:left="0"/>
        <w:jc w:val="both"/>
      </w:pPr>
      <w:r>
        <w:rPr>
          <w:rFonts w:ascii="Times New Roman"/>
          <w:b w:val="false"/>
          <w:i w:val="false"/>
          <w:color w:val="000000"/>
          <w:sz w:val="28"/>
        </w:rPr>
        <w:t xml:space="preserve">
      173. Бланкiдегi телеграмма қағазда жазу парағының жартысынан кем емесi мөлшерiнде немесе арнайы дайындалған бланкiде болуы тиiс. Ол сиямен немесе қара пастасымен қолдан әрбiр белгiсi бiр мағыналы түсiнiк болып қабылданылады. Жiберушiге телеграмманың көшiрмесi қажет болған жағдайда байланыс станциясына екi дана етiп берiледi. </w:t>
      </w:r>
    </w:p>
    <w:bookmarkEnd w:id="195"/>
    <w:bookmarkStart w:name="z197" w:id="196"/>
    <w:p>
      <w:pPr>
        <w:spacing w:after="0"/>
        <w:ind w:left="0"/>
        <w:jc w:val="both"/>
      </w:pPr>
      <w:r>
        <w:rPr>
          <w:rFonts w:ascii="Times New Roman"/>
          <w:b w:val="false"/>
          <w:i w:val="false"/>
          <w:color w:val="000000"/>
          <w:sz w:val="28"/>
        </w:rPr>
        <w:t xml:space="preserve">
      174. Айтылған ережеге сәйкес келмейтiн немесе анықтайтын жазылмаған жiберушi құрастырған жеделхатты станция өңдеуге қабылдамайды. Оның жетуi мен жеткiзiлуiнiң кешiгу жауапкершiлiгi жiберушiге жүктеледi. </w:t>
      </w:r>
    </w:p>
    <w:bookmarkEnd w:id="196"/>
    <w:bookmarkStart w:name="z198" w:id="197"/>
    <w:p>
      <w:pPr>
        <w:spacing w:after="0"/>
        <w:ind w:left="0"/>
        <w:jc w:val="both"/>
      </w:pPr>
      <w:r>
        <w:rPr>
          <w:rFonts w:ascii="Times New Roman"/>
          <w:b w:val="false"/>
          <w:i w:val="false"/>
          <w:color w:val="000000"/>
          <w:sz w:val="28"/>
        </w:rPr>
        <w:t xml:space="preserve">
      175. Жеделхаттың мәтiнi соңында шек сызықтың астына қызмет жайындағы мәлiметтер көрсетiледi: </w:t>
      </w:r>
      <w:r>
        <w:br/>
      </w:r>
      <w:r>
        <w:rPr>
          <w:rFonts w:ascii="Times New Roman"/>
          <w:b w:val="false"/>
          <w:i w:val="false"/>
          <w:color w:val="000000"/>
          <w:sz w:val="28"/>
        </w:rPr>
        <w:t xml:space="preserve">
      1) жiберушiнiң лауазымы және фамилиясы, жiберушiнiң қол қоюымен куәландырылады; </w:t>
      </w:r>
      <w:r>
        <w:br/>
      </w:r>
      <w:r>
        <w:rPr>
          <w:rFonts w:ascii="Times New Roman"/>
          <w:b w:val="false"/>
          <w:i w:val="false"/>
          <w:color w:val="000000"/>
          <w:sz w:val="28"/>
        </w:rPr>
        <w:t xml:space="preserve">
      2) басқа да қызметтiк жазулар, егер қажет болса (телеграмманы берушiнiң фамилиясы, телефоны, түзеткендi растау, түзетудi енгiзушiнiң, жiберушiнiң, орындаушының қол қоюы); </w:t>
      </w:r>
      <w:r>
        <w:br/>
      </w:r>
      <w:r>
        <w:rPr>
          <w:rFonts w:ascii="Times New Roman"/>
          <w:b w:val="false"/>
          <w:i w:val="false"/>
          <w:color w:val="000000"/>
          <w:sz w:val="28"/>
        </w:rPr>
        <w:t xml:space="preserve">
      3) дата (күнi, айы, жылы). </w:t>
      </w:r>
    </w:p>
    <w:bookmarkEnd w:id="197"/>
    <w:bookmarkStart w:name="z199" w:id="198"/>
    <w:p>
      <w:pPr>
        <w:spacing w:after="0"/>
        <w:ind w:left="0"/>
        <w:jc w:val="both"/>
      </w:pPr>
      <w:r>
        <w:rPr>
          <w:rFonts w:ascii="Times New Roman"/>
          <w:b w:val="false"/>
          <w:i w:val="false"/>
          <w:color w:val="000000"/>
          <w:sz w:val="28"/>
        </w:rPr>
        <w:t xml:space="preserve">
      176. Егер телеграмманың мәтiнiне лауазымды адамның фамилиясы көрсетiлген жағдайда, тек осы лауазымды адамға ғана телеграммаға қол қою құқығы берiледi. Егер телеграмманың мәтiнiне бiрнеше фамилия көрсетiлсе, онда шек сызығының астына телеграмманы жiбергендердiң қолдары қойылған болуы тиiс. </w:t>
      </w:r>
    </w:p>
    <w:bookmarkEnd w:id="198"/>
    <w:bookmarkStart w:name="z200" w:id="199"/>
    <w:p>
      <w:pPr>
        <w:spacing w:after="0"/>
        <w:ind w:left="0"/>
        <w:jc w:val="both"/>
      </w:pPr>
      <w:r>
        <w:rPr>
          <w:rFonts w:ascii="Times New Roman"/>
          <w:b w:val="false"/>
          <w:i w:val="false"/>
          <w:color w:val="000000"/>
          <w:sz w:val="28"/>
        </w:rPr>
        <w:t xml:space="preserve">
      177. Станцияға берiлетiн телеграммаларға телеграммаға қол қою құқығы берiлген лауазымды адамдар қол қоюы тиiс. Ұйымдарда "телеграммаларға қол қою құқығына ие лауазымды адамдардың тiзiмi" болуы керек осы Ережелердiң 15 қосымшасында көрсетiлген, оны азаматтық авиация ұйым басшысы бекiтедi. Бұл тiзiм станцияда болуға тиiс. </w:t>
      </w:r>
    </w:p>
    <w:bookmarkEnd w:id="199"/>
    <w:bookmarkStart w:name="z201" w:id="200"/>
    <w:p>
      <w:pPr>
        <w:spacing w:after="0"/>
        <w:ind w:left="0"/>
        <w:jc w:val="both"/>
      </w:pPr>
      <w:r>
        <w:rPr>
          <w:rFonts w:ascii="Times New Roman"/>
          <w:b w:val="false"/>
          <w:i w:val="false"/>
          <w:color w:val="000000"/>
          <w:sz w:val="28"/>
        </w:rPr>
        <w:t xml:space="preserve">
      178. Жiберушiнiң жеделхатқа түзету енгiзуге, қосымша жасауға, кiдiруге немесе бергiзбеуге құқығы бар. Бұл әрекеттiң барлығы телеграмманың бланкiсiнде жiберушiнiң қол қоюымен расталуы қажет. Егер телеграмма берiлiп кеткен жағдайда, онда жiберушi түзетудi енгiзу, қосымша жасау, оны жоққа шығару үшiн мәтiннiң басталуында "ТҮЗЕТУ ҚАЙТАЛАНУЫ" деген жазуы бар басқа телеграмма беруi тиiс. </w:t>
      </w:r>
    </w:p>
    <w:bookmarkEnd w:id="200"/>
    <w:bookmarkStart w:name="z202" w:id="201"/>
    <w:p>
      <w:pPr>
        <w:spacing w:after="0"/>
        <w:ind w:left="0"/>
        <w:jc w:val="both"/>
      </w:pPr>
      <w:r>
        <w:rPr>
          <w:rFonts w:ascii="Times New Roman"/>
          <w:b w:val="false"/>
          <w:i w:val="false"/>
          <w:color w:val="000000"/>
          <w:sz w:val="28"/>
        </w:rPr>
        <w:t xml:space="preserve">
      179. Станцияда өңдеуге қабылданған телеграммалардың түпнұсқасы жiберушiге қайтарылмайды. </w:t>
      </w:r>
    </w:p>
    <w:bookmarkEnd w:id="201"/>
    <w:bookmarkStart w:name="z203" w:id="202"/>
    <w:p>
      <w:pPr>
        <w:spacing w:after="0"/>
        <w:ind w:left="0"/>
        <w:jc w:val="both"/>
      </w:pPr>
      <w:r>
        <w:rPr>
          <w:rFonts w:ascii="Times New Roman"/>
          <w:b w:val="false"/>
          <w:i w:val="false"/>
          <w:color w:val="000000"/>
          <w:sz w:val="28"/>
        </w:rPr>
        <w:t xml:space="preserve">
      180. Телеграмманы (хабарды) жiберген соң станция қызметкерi бланкiге белгi қояды, мазмұны: </w:t>
      </w:r>
      <w:r>
        <w:br/>
      </w:r>
      <w:r>
        <w:rPr>
          <w:rFonts w:ascii="Times New Roman"/>
          <w:b w:val="false"/>
          <w:i w:val="false"/>
          <w:color w:val="000000"/>
          <w:sz w:val="28"/>
        </w:rPr>
        <w:t xml:space="preserve">
      1) желiге хабардың жiберiлу уақыты; </w:t>
      </w:r>
      <w:r>
        <w:br/>
      </w:r>
      <w:r>
        <w:rPr>
          <w:rFonts w:ascii="Times New Roman"/>
          <w:b w:val="false"/>
          <w:i w:val="false"/>
          <w:color w:val="000000"/>
          <w:sz w:val="28"/>
        </w:rPr>
        <w:t xml:space="preserve">
      2) станция қызметкерiнiң қолы. </w:t>
      </w:r>
    </w:p>
    <w:bookmarkEnd w:id="202"/>
    <w:bookmarkStart w:name="z204" w:id="203"/>
    <w:p>
      <w:pPr>
        <w:spacing w:after="0"/>
        <w:ind w:left="0"/>
        <w:jc w:val="both"/>
      </w:pPr>
      <w:r>
        <w:rPr>
          <w:rFonts w:ascii="Times New Roman"/>
          <w:b w:val="false"/>
          <w:i w:val="false"/>
          <w:color w:val="000000"/>
          <w:sz w:val="28"/>
        </w:rPr>
        <w:t xml:space="preserve">
      181. Басқа желiден келген хабарларды жiберу қажеттiгi кезiнде ол бланкiде немесе осы мақсатқа пайдалану үшiн рұқсат етiлген канал бойынша станцияға берiледi. Бұл жағдайда, желiге осындай хабарларды жiберу кезiнде алғашқы желiнiң атрибут форматы хабарланбайды. </w:t>
      </w:r>
    </w:p>
    <w:bookmarkEnd w:id="203"/>
    <w:bookmarkStart w:name="z205" w:id="204"/>
    <w:p>
      <w:pPr>
        <w:spacing w:after="0"/>
        <w:ind w:left="0"/>
        <w:jc w:val="both"/>
      </w:pPr>
      <w:r>
        <w:rPr>
          <w:rFonts w:ascii="Times New Roman"/>
          <w:b w:val="false"/>
          <w:i w:val="false"/>
          <w:color w:val="000000"/>
          <w:sz w:val="28"/>
        </w:rPr>
        <w:t xml:space="preserve">
      182. Жеделхаттармен бiртектi жеделдiк индексi бар криптограммалар алғашқы кезекте беріледi. </w:t>
      </w:r>
    </w:p>
    <w:bookmarkEnd w:id="204"/>
    <w:bookmarkStart w:name="z206" w:id="205"/>
    <w:p>
      <w:pPr>
        <w:spacing w:after="0"/>
        <w:ind w:left="0"/>
        <w:jc w:val="left"/>
      </w:pPr>
      <w:r>
        <w:rPr>
          <w:rFonts w:ascii="Times New Roman"/>
          <w:b/>
          <w:i w:val="false"/>
          <w:color w:val="000000"/>
        </w:rPr>
        <w:t xml:space="preserve"> 
23 тарау. Авиациялық жерүстi электрбайланыс станцияларында телеграмманы (хабарды) адресатқа жеткiзу </w:t>
      </w:r>
    </w:p>
    <w:bookmarkEnd w:id="205"/>
    <w:bookmarkStart w:name="z207" w:id="206"/>
    <w:p>
      <w:pPr>
        <w:spacing w:after="0"/>
        <w:ind w:left="0"/>
        <w:jc w:val="both"/>
      </w:pPr>
      <w:r>
        <w:rPr>
          <w:rFonts w:ascii="Times New Roman"/>
          <w:b w:val="false"/>
          <w:i w:val="false"/>
          <w:color w:val="000000"/>
          <w:sz w:val="28"/>
        </w:rPr>
        <w:t xml:space="preserve">
      183. Авиациялық жерүстi электрбайланыс станциясы өзi қызмет көрсететiн аэроалаң шекарасы аумағында орналасқан адресатқа (адресаттарға), ал бұл шекара аумағынан тыс тек, әкiмшілiктiң арнайы келiсiмi негiзiнде анықталған адресаттарға хабар жеткiзу үшiн жауапты. </w:t>
      </w:r>
    </w:p>
    <w:bookmarkEnd w:id="206"/>
    <w:bookmarkStart w:name="z208" w:id="207"/>
    <w:p>
      <w:pPr>
        <w:spacing w:after="0"/>
        <w:ind w:left="0"/>
        <w:jc w:val="both"/>
      </w:pPr>
      <w:r>
        <w:rPr>
          <w:rFonts w:ascii="Times New Roman"/>
          <w:b w:val="false"/>
          <w:i w:val="false"/>
          <w:color w:val="000000"/>
          <w:sz w:val="28"/>
        </w:rPr>
        <w:t xml:space="preserve">
      184. Хабар жеткiзу мекемесiнің желiсi (торабы). Желiсi (тораб) басқармасының талаптарына сәйкес iске асырылуы тиiс. Басқа желi (тораб) станцияларында осы ереже талаптары таралады. </w:t>
      </w:r>
      <w:r>
        <w:br/>
      </w:r>
      <w:r>
        <w:rPr>
          <w:rFonts w:ascii="Times New Roman"/>
          <w:b w:val="false"/>
          <w:i w:val="false"/>
          <w:color w:val="000000"/>
          <w:sz w:val="28"/>
        </w:rPr>
        <w:t xml:space="preserve">
      Жеделхаттар (хабарлар) жазбаша немесе станцияның мекеме басшылығымен белгiленген үнемi пайдаланылатын басқа әдiс түрлерiмен жеткiзiледi. Ескерту: Хабар жеткiзуде жазып алатын құрал-жабдықтары жоқ телефондық және дауыс зорайтқыш жүйе қолданылса жеткiзілгендiгiн растау үшiн оның жазбаша көшiрмесiн көрсету қажет. </w:t>
      </w:r>
    </w:p>
    <w:bookmarkEnd w:id="207"/>
    <w:bookmarkStart w:name="z209" w:id="208"/>
    <w:p>
      <w:pPr>
        <w:spacing w:after="0"/>
        <w:ind w:left="0"/>
        <w:jc w:val="both"/>
      </w:pPr>
      <w:r>
        <w:rPr>
          <w:rFonts w:ascii="Times New Roman"/>
          <w:b w:val="false"/>
          <w:i w:val="false"/>
          <w:color w:val="000000"/>
          <w:sz w:val="28"/>
        </w:rPr>
        <w:t xml:space="preserve">
      185. Жеделхаттың көшiрмесiн алуға, оны адресiнде көрсетiлмеген басқа адамға тапсыруға тыйым салынады. </w:t>
      </w:r>
    </w:p>
    <w:bookmarkEnd w:id="208"/>
    <w:bookmarkStart w:name="z210" w:id="209"/>
    <w:p>
      <w:pPr>
        <w:spacing w:after="0"/>
        <w:ind w:left="0"/>
        <w:jc w:val="left"/>
      </w:pPr>
      <w:r>
        <w:rPr>
          <w:rFonts w:ascii="Times New Roman"/>
          <w:b/>
          <w:i w:val="false"/>
          <w:color w:val="000000"/>
        </w:rPr>
        <w:t xml:space="preserve"> 
24 тарау. Авиациялық жер үстi радиобайланыс </w:t>
      </w:r>
      <w:r>
        <w:br/>
      </w:r>
      <w:r>
        <w:rPr>
          <w:rFonts w:ascii="Times New Roman"/>
          <w:b/>
          <w:i w:val="false"/>
          <w:color w:val="000000"/>
        </w:rPr>
        <w:t xml:space="preserve">
желiлерiн ұйымдастыру </w:t>
      </w:r>
    </w:p>
    <w:bookmarkEnd w:id="209"/>
    <w:bookmarkStart w:name="z211" w:id="210"/>
    <w:p>
      <w:pPr>
        <w:spacing w:after="0"/>
        <w:ind w:left="0"/>
        <w:jc w:val="both"/>
      </w:pPr>
      <w:r>
        <w:rPr>
          <w:rFonts w:ascii="Times New Roman"/>
          <w:b w:val="false"/>
          <w:i w:val="false"/>
          <w:color w:val="000000"/>
          <w:sz w:val="28"/>
        </w:rPr>
        <w:t xml:space="preserve">
      186. Электр байланыстарының жер үстi желiлерiн ұйымдастыру мүмкiндiгi болмай, бiрақ оларды резервтеу қажет болса, ӘҚБ орталықтарының (бөлiмшелерiнiң) өзара әрекеттестiгiн қамтамасыз ету </w:t>
      </w:r>
      <w:r>
        <w:br/>
      </w:r>
      <w:r>
        <w:rPr>
          <w:rFonts w:ascii="Times New Roman"/>
          <w:b w:val="false"/>
          <w:i w:val="false"/>
          <w:color w:val="000000"/>
          <w:sz w:val="28"/>
        </w:rPr>
        <w:t xml:space="preserve">
үшiн авиациялық жер үстi радиобайланысының желiлерi (арналары) ұйымдастырылуы тиiс. </w:t>
      </w:r>
    </w:p>
    <w:bookmarkEnd w:id="210"/>
    <w:bookmarkStart w:name="z212" w:id="211"/>
    <w:p>
      <w:pPr>
        <w:spacing w:after="0"/>
        <w:ind w:left="0"/>
        <w:jc w:val="both"/>
      </w:pPr>
      <w:r>
        <w:rPr>
          <w:rFonts w:ascii="Times New Roman"/>
          <w:b w:val="false"/>
          <w:i w:val="false"/>
          <w:color w:val="000000"/>
          <w:sz w:val="28"/>
        </w:rPr>
        <w:t xml:space="preserve">
      187. Авиацияның жерүстi байланысының мынандай желiлерін ұйымдастырылады: </w:t>
      </w:r>
      <w:r>
        <w:br/>
      </w:r>
      <w:r>
        <w:rPr>
          <w:rFonts w:ascii="Times New Roman"/>
          <w:b w:val="false"/>
          <w:i w:val="false"/>
          <w:color w:val="000000"/>
          <w:sz w:val="28"/>
        </w:rPr>
        <w:t xml:space="preserve">
      1) ӘҚБ орталықтарының (бөлiмшелерiнiң) өзара әрекеттестiгiнде радиобайланыстың бiрыңғай желiсi; </w:t>
      </w:r>
      <w:r>
        <w:br/>
      </w:r>
      <w:r>
        <w:rPr>
          <w:rFonts w:ascii="Times New Roman"/>
          <w:b w:val="false"/>
          <w:i w:val="false"/>
          <w:color w:val="000000"/>
          <w:sz w:val="28"/>
        </w:rPr>
        <w:t xml:space="preserve">
      2) ӘҚБ орталықтарының (бөлiм) өзара әрекеттестiгiнде радиобайланысының республикалық желiсi; </w:t>
      </w:r>
      <w:r>
        <w:br/>
      </w:r>
      <w:r>
        <w:rPr>
          <w:rFonts w:ascii="Times New Roman"/>
          <w:b w:val="false"/>
          <w:i w:val="false"/>
          <w:color w:val="000000"/>
          <w:sz w:val="28"/>
        </w:rPr>
        <w:t xml:space="preserve">
      3) радиобайланысының аймақтық желiсi. </w:t>
      </w:r>
    </w:p>
    <w:bookmarkEnd w:id="211"/>
    <w:bookmarkStart w:name="z213" w:id="212"/>
    <w:p>
      <w:pPr>
        <w:spacing w:after="0"/>
        <w:ind w:left="0"/>
        <w:jc w:val="both"/>
      </w:pPr>
      <w:r>
        <w:rPr>
          <w:rFonts w:ascii="Times New Roman"/>
          <w:b w:val="false"/>
          <w:i w:val="false"/>
          <w:color w:val="000000"/>
          <w:sz w:val="28"/>
        </w:rPr>
        <w:t xml:space="preserve">
      188. ӘҚБ орталықтарының (бөлiмшелерiнiң) өзара әрекеттестiгiнiң радиобайланысының бiрыңғай желiсi Қазақстан Республикасының ӘҚБ орталықтарының өзге мемлекет ӘҚБ орталықтарымен өзара әрекеттестiгiне арналған. </w:t>
      </w:r>
    </w:p>
    <w:bookmarkEnd w:id="212"/>
    <w:bookmarkStart w:name="z214" w:id="213"/>
    <w:p>
      <w:pPr>
        <w:spacing w:after="0"/>
        <w:ind w:left="0"/>
        <w:jc w:val="both"/>
      </w:pPr>
      <w:r>
        <w:rPr>
          <w:rFonts w:ascii="Times New Roman"/>
          <w:b w:val="false"/>
          <w:i w:val="false"/>
          <w:color w:val="000000"/>
          <w:sz w:val="28"/>
        </w:rPr>
        <w:t xml:space="preserve">
      189. ЖЖ радиобайланысының бiрыңғай желiсiнiң құрылымы және корреспонденттер құрамы заңдар тәртiбiмен анықталады. </w:t>
      </w:r>
    </w:p>
    <w:bookmarkEnd w:id="213"/>
    <w:bookmarkStart w:name="z215" w:id="214"/>
    <w:p>
      <w:pPr>
        <w:spacing w:after="0"/>
        <w:ind w:left="0"/>
        <w:jc w:val="both"/>
      </w:pPr>
      <w:r>
        <w:rPr>
          <w:rFonts w:ascii="Times New Roman"/>
          <w:b w:val="false"/>
          <w:i w:val="false"/>
          <w:color w:val="000000"/>
          <w:sz w:val="28"/>
        </w:rPr>
        <w:t xml:space="preserve">
      190. ӘҚБ орталықтарының (бөлiмшелерiнiң) өзара әрекеттестiгiнiң ЖЖ радиобайланысының республикалық желiсi Қазақстан Республикасының ӘҚБ орталықтарының (бөлiмшелерiнiң) өзара әрекеттестiгiне арналған. Аталған желi сондай-ақ азаматтық авиация мекемелерiнде де пайдаланылады және әуе қозғалысын пунктi (осыдан кейiн - ӘҚП), ӘҚҰ, ӘҚБ орталықтарының (бөлiмшелерiнiң) арасындағы электрбайланыс құралдарының басқа резервтерi болып табылады. </w:t>
      </w:r>
      <w:r>
        <w:br/>
      </w:r>
      <w:r>
        <w:rPr>
          <w:rFonts w:ascii="Times New Roman"/>
          <w:b w:val="false"/>
          <w:i w:val="false"/>
          <w:color w:val="000000"/>
          <w:sz w:val="28"/>
        </w:rPr>
        <w:t xml:space="preserve">
      Ол резерв ретiнде тек қана басқа желiлердiң мүлде жоқ немесе iстен шыққан жағдайларында қолданылады. </w:t>
      </w:r>
    </w:p>
    <w:bookmarkEnd w:id="214"/>
    <w:bookmarkStart w:name="z216" w:id="215"/>
    <w:p>
      <w:pPr>
        <w:spacing w:after="0"/>
        <w:ind w:left="0"/>
        <w:jc w:val="both"/>
      </w:pPr>
      <w:r>
        <w:rPr>
          <w:rFonts w:ascii="Times New Roman"/>
          <w:b w:val="false"/>
          <w:i w:val="false"/>
          <w:color w:val="000000"/>
          <w:sz w:val="28"/>
        </w:rPr>
        <w:t xml:space="preserve">
      191. Республикалық желiлердегі ЖЖ радиобайланыстың құрылымын (жетекшi радиостанциялардың нұсқауымен), радиожелi тiлшiлерiнiң құрамын ӘҚҰ және ұшулармен байланыстың радиотехникалық құралдарын пайдалану жөнiндегi мемлекеттiк кәсiпорын анықталады. </w:t>
      </w:r>
    </w:p>
    <w:bookmarkEnd w:id="215"/>
    <w:bookmarkStart w:name="z217" w:id="216"/>
    <w:p>
      <w:pPr>
        <w:spacing w:after="0"/>
        <w:ind w:left="0"/>
        <w:jc w:val="both"/>
      </w:pPr>
      <w:r>
        <w:rPr>
          <w:rFonts w:ascii="Times New Roman"/>
          <w:b w:val="false"/>
          <w:i w:val="false"/>
          <w:color w:val="000000"/>
          <w:sz w:val="28"/>
        </w:rPr>
        <w:t xml:space="preserve">
      192. ЖЖ радиобайланыстың аймақтық торабы аймақ территориясындағы кәсiпорындардың (кәсiпорын қызметтерiнiң) өзара әрекеттестiгiне бағытталған. </w:t>
      </w:r>
    </w:p>
    <w:bookmarkEnd w:id="216"/>
    <w:bookmarkStart w:name="z218" w:id="217"/>
    <w:p>
      <w:pPr>
        <w:spacing w:after="0"/>
        <w:ind w:left="0"/>
        <w:jc w:val="both"/>
      </w:pPr>
      <w:r>
        <w:rPr>
          <w:rFonts w:ascii="Times New Roman"/>
          <w:b w:val="false"/>
          <w:i w:val="false"/>
          <w:color w:val="000000"/>
          <w:sz w:val="28"/>
        </w:rPr>
        <w:t xml:space="preserve">
      193. ЖЖ радиобайланысының аймақтық желiсiнiң құрылымын және радиожелiнiң тiлшiлерiнiң құрамын азаматтық авиация Комитетiнiң басшысы анықтайды. </w:t>
      </w:r>
    </w:p>
    <w:bookmarkEnd w:id="217"/>
    <w:bookmarkStart w:name="z219" w:id="218"/>
    <w:p>
      <w:pPr>
        <w:spacing w:after="0"/>
        <w:ind w:left="0"/>
        <w:jc w:val="both"/>
      </w:pPr>
      <w:r>
        <w:rPr>
          <w:rFonts w:ascii="Times New Roman"/>
          <w:b w:val="false"/>
          <w:i w:val="false"/>
          <w:color w:val="000000"/>
          <w:sz w:val="28"/>
        </w:rPr>
        <w:t xml:space="preserve">
      194. ЖЖ радиобайланыс торабының жұмыс технологиясы осы Ережелермен анықталады. </w:t>
      </w:r>
    </w:p>
    <w:bookmarkEnd w:id="218"/>
    <w:bookmarkStart w:name="z220" w:id="219"/>
    <w:p>
      <w:pPr>
        <w:spacing w:after="0"/>
        <w:ind w:left="0"/>
        <w:jc w:val="left"/>
      </w:pPr>
      <w:r>
        <w:rPr>
          <w:rFonts w:ascii="Times New Roman"/>
          <w:b/>
          <w:i w:val="false"/>
          <w:color w:val="000000"/>
        </w:rPr>
        <w:t xml:space="preserve"> 
25 тарау. Радиобайланыс орнату және жүргiзу ережелерi </w:t>
      </w:r>
    </w:p>
    <w:bookmarkEnd w:id="219"/>
    <w:bookmarkStart w:name="z221" w:id="220"/>
    <w:p>
      <w:pPr>
        <w:spacing w:after="0"/>
        <w:ind w:left="0"/>
        <w:jc w:val="both"/>
      </w:pPr>
      <w:r>
        <w:rPr>
          <w:rFonts w:ascii="Times New Roman"/>
          <w:b w:val="false"/>
          <w:i w:val="false"/>
          <w:color w:val="000000"/>
          <w:sz w:val="28"/>
        </w:rPr>
        <w:t xml:space="preserve">
      195. Азаматтық авиацияның әуе кемелерi мен корреспонденттердiң арасындағы радиобайланыс осы Ереженiң төмендегi тәртiбi бойынша жүргiзiледi: </w:t>
      </w:r>
      <w:r>
        <w:br/>
      </w:r>
      <w:r>
        <w:rPr>
          <w:rFonts w:ascii="Times New Roman"/>
          <w:b w:val="false"/>
          <w:i w:val="false"/>
          <w:color w:val="000000"/>
          <w:sz w:val="28"/>
        </w:rPr>
        <w:t xml:space="preserve">
      1) радиобайланысты орнату: </w:t>
      </w:r>
      <w:r>
        <w:br/>
      </w:r>
      <w:r>
        <w:rPr>
          <w:rFonts w:ascii="Times New Roman"/>
          <w:b w:val="false"/>
          <w:i w:val="false"/>
          <w:color w:val="000000"/>
          <w:sz w:val="28"/>
        </w:rPr>
        <w:t xml:space="preserve">
      2) телеграммаларды жiберу және қабылдау; </w:t>
      </w:r>
      <w:r>
        <w:br/>
      </w:r>
      <w:r>
        <w:rPr>
          <w:rFonts w:ascii="Times New Roman"/>
          <w:b w:val="false"/>
          <w:i w:val="false"/>
          <w:color w:val="000000"/>
          <w:sz w:val="28"/>
        </w:rPr>
        <w:t xml:space="preserve">
      3) радиобайланыс арналарымен сөйлесулер жүргiзу; </w:t>
      </w:r>
      <w:r>
        <w:br/>
      </w:r>
      <w:r>
        <w:rPr>
          <w:rFonts w:ascii="Times New Roman"/>
          <w:b w:val="false"/>
          <w:i w:val="false"/>
          <w:color w:val="000000"/>
          <w:sz w:val="28"/>
        </w:rPr>
        <w:t xml:space="preserve">
      4) телеграмма жазу және радиобайланыстың есепке алу құжаттарын жүргiзу. </w:t>
      </w:r>
    </w:p>
    <w:bookmarkEnd w:id="220"/>
    <w:bookmarkStart w:name="z222" w:id="221"/>
    <w:p>
      <w:pPr>
        <w:spacing w:after="0"/>
        <w:ind w:left="0"/>
        <w:jc w:val="both"/>
      </w:pPr>
      <w:r>
        <w:rPr>
          <w:rFonts w:ascii="Times New Roman"/>
          <w:b w:val="false"/>
          <w:i w:val="false"/>
          <w:color w:val="000000"/>
          <w:sz w:val="28"/>
        </w:rPr>
        <w:t xml:space="preserve">
      196. Радиомекемелерге (жеке радиостанцияларда) радиобайланыс орнату және жүргiзу үшiн радиомәлiметтер жиiлiктерi: </w:t>
      </w:r>
      <w:r>
        <w:br/>
      </w:r>
      <w:r>
        <w:rPr>
          <w:rFonts w:ascii="Times New Roman"/>
          <w:b w:val="false"/>
          <w:i w:val="false"/>
          <w:color w:val="000000"/>
          <w:sz w:val="28"/>
        </w:rPr>
        <w:t xml:space="preserve">
      корреспонденттердiң азимуттары, шақыру белгiлерi және радиожелiлердiң жұмыс кестесi болу керек. </w:t>
      </w:r>
    </w:p>
    <w:bookmarkEnd w:id="221"/>
    <w:bookmarkStart w:name="z223" w:id="222"/>
    <w:p>
      <w:pPr>
        <w:spacing w:after="0"/>
        <w:ind w:left="0"/>
        <w:jc w:val="both"/>
      </w:pPr>
      <w:r>
        <w:rPr>
          <w:rFonts w:ascii="Times New Roman"/>
          <w:b w:val="false"/>
          <w:i w:val="false"/>
          <w:color w:val="000000"/>
          <w:sz w:val="28"/>
        </w:rPr>
        <w:t xml:space="preserve">
      197. Радиобайланыс жүргiзу кезiнде радиооператорлар радиобайланыс желiсiнiң аппараттық журналын, осы Ережелерiнiң 8, 9 қосымшасында көрсетiлгендей, жүргiзу керек. Қабылданған хабарламалар ұқыпты, анық жазылуы шарт. Мәтiн (сөз) топтары аралықтарымен бөлiнуi керек. </w:t>
      </w:r>
    </w:p>
    <w:bookmarkEnd w:id="222"/>
    <w:bookmarkStart w:name="z224" w:id="223"/>
    <w:p>
      <w:pPr>
        <w:spacing w:after="0"/>
        <w:ind w:left="0"/>
        <w:jc w:val="both"/>
      </w:pPr>
      <w:r>
        <w:rPr>
          <w:rFonts w:ascii="Times New Roman"/>
          <w:b w:val="false"/>
          <w:i w:val="false"/>
          <w:color w:val="000000"/>
          <w:sz w:val="28"/>
        </w:rPr>
        <w:t xml:space="preserve">
      198. Қызмет ететiн радиожелiлер мен радиобағыттар құрамына кiретiн барлық әуе кемелерiнiң және жер үстi бөлiмшелерiнiң радиостанциялары өздерiне белгiленген жиiлiкте үздiксiз тыңдау жүргiзуге мiндеттi. </w:t>
      </w:r>
    </w:p>
    <w:bookmarkEnd w:id="223"/>
    <w:bookmarkStart w:name="z225" w:id="224"/>
    <w:p>
      <w:pPr>
        <w:spacing w:after="0"/>
        <w:ind w:left="0"/>
        <w:jc w:val="both"/>
      </w:pPr>
      <w:r>
        <w:rPr>
          <w:rFonts w:ascii="Times New Roman"/>
          <w:b w:val="false"/>
          <w:i w:val="false"/>
          <w:color w:val="000000"/>
          <w:sz w:val="28"/>
        </w:rPr>
        <w:t xml:space="preserve">
      199. Радиожелi (бағыт) корреспонденттерінің арасындағы радиобайланысты тексеру үшiн, әрбiр 30 минут сайын радиооператорлар бақылау байланысын жүргiзуге тиiс. </w:t>
      </w:r>
    </w:p>
    <w:bookmarkEnd w:id="224"/>
    <w:bookmarkStart w:name="z226" w:id="225"/>
    <w:p>
      <w:pPr>
        <w:spacing w:after="0"/>
        <w:ind w:left="0"/>
        <w:jc w:val="both"/>
      </w:pPr>
      <w:r>
        <w:rPr>
          <w:rFonts w:ascii="Times New Roman"/>
          <w:b w:val="false"/>
          <w:i w:val="false"/>
          <w:color w:val="000000"/>
          <w:sz w:val="28"/>
        </w:rPr>
        <w:t xml:space="preserve">
      200. Радиобайланыстың сапасы тiлшiден қолданатын мәтiннiң (әрiп, сан) естiлуi және анықтылығы туралы сұраулар мен хабарламалар қабылдау кезiнде анықталмайды. Байланыстың тұрақсыз жағдайында, антенналарды, жиiлiктердi, аппаратураларды, алмастырғанда радиотаспа қуатын өзгерткенде, режимiн ауыстырғанда ecтiлуi мен анықтылығы туралы хабарламалар қажеттiлiкке байланысты берiледi. </w:t>
      </w:r>
    </w:p>
    <w:bookmarkEnd w:id="225"/>
    <w:bookmarkStart w:name="z227" w:id="226"/>
    <w:p>
      <w:pPr>
        <w:spacing w:after="0"/>
        <w:ind w:left="0"/>
        <w:jc w:val="both"/>
      </w:pPr>
      <w:r>
        <w:rPr>
          <w:rFonts w:ascii="Times New Roman"/>
          <w:b w:val="false"/>
          <w:i w:val="false"/>
          <w:color w:val="000000"/>
          <w:sz w:val="28"/>
        </w:rPr>
        <w:t xml:space="preserve">
      201. Корреспонденттердiң жұмысы өз желiлерiнде тыңдалмайтын кезде ғана радиобайланысқа шығу рұқсат етiледi. </w:t>
      </w:r>
    </w:p>
    <w:bookmarkEnd w:id="226"/>
    <w:bookmarkStart w:name="z228" w:id="227"/>
    <w:p>
      <w:pPr>
        <w:spacing w:after="0"/>
        <w:ind w:left="0"/>
        <w:jc w:val="both"/>
      </w:pPr>
      <w:r>
        <w:rPr>
          <w:rFonts w:ascii="Times New Roman"/>
          <w:b w:val="false"/>
          <w:i w:val="false"/>
          <w:color w:val="000000"/>
          <w:sz w:val="28"/>
        </w:rPr>
        <w:t xml:space="preserve">
      202. Радиожелiнiң бас радиостанциясына тiлшiлердiң жұмысына араласуға, оларды үзiп тастауға рұқсат етiледi. Ал басқа тiлшiлерге ондайға баруға қауiпсiздiк, апат немесе шұғыл хабарламаларды жеткiзу қажет болғанда ғана рұқсат етiледi. </w:t>
      </w:r>
    </w:p>
    <w:bookmarkEnd w:id="227"/>
    <w:bookmarkStart w:name="z229" w:id="228"/>
    <w:p>
      <w:pPr>
        <w:spacing w:after="0"/>
        <w:ind w:left="0"/>
        <w:jc w:val="both"/>
      </w:pPr>
      <w:r>
        <w:rPr>
          <w:rFonts w:ascii="Times New Roman"/>
          <w:b w:val="false"/>
          <w:i w:val="false"/>
          <w:color w:val="000000"/>
          <w:sz w:val="28"/>
        </w:rPr>
        <w:t xml:space="preserve">
      203. Радиотелефондық желiлер (бағыттар) арқылы сөйлесуге, радиостанцияны пайдалануға жауапты, мекеме басшылығы бекiтiп, тiзiмге енгiзген лауазым иелерi жiберiледi. Радиотелефондық желiлер арқылы сөйлесу жүргiзуге жiберiлген қызмет адамдары осы Ережелердiң 28, 29 тарауларында мазмұндалған ережелердi бiлуi тиiс. </w:t>
      </w:r>
    </w:p>
    <w:bookmarkEnd w:id="228"/>
    <w:bookmarkStart w:name="z230" w:id="229"/>
    <w:p>
      <w:pPr>
        <w:spacing w:after="0"/>
        <w:ind w:left="0"/>
        <w:jc w:val="both"/>
      </w:pPr>
      <w:r>
        <w:rPr>
          <w:rFonts w:ascii="Times New Roman"/>
          <w:b w:val="false"/>
          <w:i w:val="false"/>
          <w:color w:val="000000"/>
          <w:sz w:val="28"/>
        </w:rPr>
        <w:t xml:space="preserve">
      204. Бiр радиооператор қызмет көрсететiн радиобағыттардың, радиожелiлердiң санын, және сағатына 30 минуттан аспайтын радио арқылы пiкiр алмасудың жалпы уақытын тұрақты радиобайланысты қамтамасыз ету жағдайларына сәйкес мекеме басшысы анықтайды. </w:t>
      </w:r>
    </w:p>
    <w:bookmarkEnd w:id="229"/>
    <w:bookmarkStart w:name="z231" w:id="230"/>
    <w:p>
      <w:pPr>
        <w:spacing w:after="0"/>
        <w:ind w:left="0"/>
        <w:jc w:val="both"/>
      </w:pPr>
      <w:r>
        <w:rPr>
          <w:rFonts w:ascii="Times New Roman"/>
          <w:b w:val="false"/>
          <w:i w:val="false"/>
          <w:color w:val="000000"/>
          <w:sz w:val="28"/>
        </w:rPr>
        <w:t xml:space="preserve">
      205. Радиооператорға pадиожелiмен (радиобағыттармен) жұмыс iстеу кезiнде телеграммалар мен хабарламаларды қабылдаудан бас тартуға тыйым салынады. </w:t>
      </w:r>
    </w:p>
    <w:bookmarkEnd w:id="230"/>
    <w:bookmarkStart w:name="z232" w:id="231"/>
    <w:p>
      <w:pPr>
        <w:spacing w:after="0"/>
        <w:ind w:left="0"/>
        <w:jc w:val="both"/>
      </w:pPr>
      <w:r>
        <w:rPr>
          <w:rFonts w:ascii="Times New Roman"/>
          <w:b w:val="false"/>
          <w:i w:val="false"/>
          <w:color w:val="000000"/>
          <w:sz w:val="28"/>
        </w:rPr>
        <w:t xml:space="preserve">
      206. Бiр радиожелiде жұмыс iстейтiн корреспонденттер байланысты орнатуда және хабар беруде бiр-бiрiне көмек көрсетуге тиiстi. </w:t>
      </w:r>
    </w:p>
    <w:bookmarkEnd w:id="231"/>
    <w:bookmarkStart w:name="z233" w:id="232"/>
    <w:p>
      <w:pPr>
        <w:spacing w:after="0"/>
        <w:ind w:left="0"/>
        <w:jc w:val="both"/>
      </w:pPr>
      <w:r>
        <w:rPr>
          <w:rFonts w:ascii="Times New Roman"/>
          <w:b w:val="false"/>
          <w:i w:val="false"/>
          <w:color w:val="000000"/>
          <w:sz w:val="28"/>
        </w:rPr>
        <w:t xml:space="preserve">
      207. Егер радиооператор шақырылған станцияның шақыру белгiлерiнiң дұрыстығына күмәнданса, онда ол радиотелеграфтық есту жұмысында "ШРЗ?" шартты белгiсiн пайдаланып, радиотелефондық жұмыста "Мен ... менi кiм шақырады?" деген фразамен шақыруға дереу жауап беруi тиiс. </w:t>
      </w:r>
    </w:p>
    <w:bookmarkEnd w:id="232"/>
    <w:bookmarkStart w:name="z234" w:id="233"/>
    <w:p>
      <w:pPr>
        <w:spacing w:after="0"/>
        <w:ind w:left="0"/>
        <w:jc w:val="both"/>
      </w:pPr>
      <w:r>
        <w:rPr>
          <w:rFonts w:ascii="Times New Roman"/>
          <w:b w:val="false"/>
          <w:i w:val="false"/>
          <w:color w:val="000000"/>
          <w:sz w:val="28"/>
        </w:rPr>
        <w:t xml:space="preserve">
      208. Бас радиостанция мiндеттерi: </w:t>
      </w:r>
      <w:r>
        <w:br/>
      </w:r>
      <w:r>
        <w:rPr>
          <w:rFonts w:ascii="Times New Roman"/>
          <w:b w:val="false"/>
          <w:i w:val="false"/>
          <w:color w:val="000000"/>
          <w:sz w:val="28"/>
        </w:rPr>
        <w:t xml:space="preserve">
      1) радиожелi (радиобағыт) жұмыстарымен байланысты ұйымдастыру мәселелерiн шешу, жиiлiктер кестесiн уақтылы әрекетке келтiру және күндiзгiден түнгiге немесе керiсiнше резервтi жиiлiктерге көшудi бақылау; </w:t>
      </w:r>
      <w:r>
        <w:br/>
      </w:r>
      <w:r>
        <w:rPr>
          <w:rFonts w:ascii="Times New Roman"/>
          <w:b w:val="false"/>
          <w:i w:val="false"/>
          <w:color w:val="000000"/>
          <w:sz w:val="28"/>
        </w:rPr>
        <w:t xml:space="preserve">
      2) желi радиостанцияларының ережелерi мен радиобайланыс тәртiбiн, радиобайланыс жұмысында орнатылған peжимдi орындауды қадағалау, радиожелi мен радиобағыт жұмысын басқару және осы ережелер талабының орындалуын бақылауды жүзеге асыру. </w:t>
      </w:r>
    </w:p>
    <w:bookmarkEnd w:id="233"/>
    <w:bookmarkStart w:name="z235" w:id="234"/>
    <w:p>
      <w:pPr>
        <w:spacing w:after="0"/>
        <w:ind w:left="0"/>
        <w:jc w:val="both"/>
      </w:pPr>
      <w:r>
        <w:rPr>
          <w:rFonts w:ascii="Times New Roman"/>
          <w:b w:val="false"/>
          <w:i w:val="false"/>
          <w:color w:val="000000"/>
          <w:sz w:val="28"/>
        </w:rPr>
        <w:t xml:space="preserve">
      209. Басты радиостанция құқықты: радиобайланыс жүргiзу және радиотәртiп ережелерiн бұзуды тез арада тоқтатуды желi хат алмасушыларынан (радиобағытының хат алмасушы) талап етуге. </w:t>
      </w:r>
    </w:p>
    <w:bookmarkEnd w:id="234"/>
    <w:bookmarkStart w:name="z236" w:id="235"/>
    <w:p>
      <w:pPr>
        <w:spacing w:after="0"/>
        <w:ind w:left="0"/>
        <w:jc w:val="both"/>
      </w:pPr>
      <w:r>
        <w:rPr>
          <w:rFonts w:ascii="Times New Roman"/>
          <w:b w:val="false"/>
          <w:i w:val="false"/>
          <w:color w:val="000000"/>
          <w:sz w:val="28"/>
        </w:rPr>
        <w:t xml:space="preserve">
      210. Радиобайланыс жүргiзу кезiнде оперативтiк және қызметтiк пiкiр алмасулар жүзеге асырылады. </w:t>
      </w:r>
    </w:p>
    <w:bookmarkEnd w:id="235"/>
    <w:bookmarkStart w:name="z237" w:id="236"/>
    <w:p>
      <w:pPr>
        <w:spacing w:after="0"/>
        <w:ind w:left="0"/>
        <w:jc w:val="both"/>
      </w:pPr>
      <w:r>
        <w:rPr>
          <w:rFonts w:ascii="Times New Roman"/>
          <w:b w:val="false"/>
          <w:i w:val="false"/>
          <w:color w:val="000000"/>
          <w:sz w:val="28"/>
        </w:rPr>
        <w:t xml:space="preserve">
      211. Шұғыл түрдегi пiкiр алмасуларға жеделхаттарды, дабылдарды, бұйрықтарды жiберу (қабылдау) азаматтық авиация ұйымдары әуе кемелерiнiң экипаждары мен диспетчерлерiнiң, радиооператорларының, лауазым адамдарының бiр бiрiмен сөйлесулерi кiредi. </w:t>
      </w:r>
    </w:p>
    <w:bookmarkEnd w:id="236"/>
    <w:bookmarkStart w:name="z238" w:id="237"/>
    <w:p>
      <w:pPr>
        <w:spacing w:after="0"/>
        <w:ind w:left="0"/>
        <w:jc w:val="both"/>
      </w:pPr>
      <w:r>
        <w:rPr>
          <w:rFonts w:ascii="Times New Roman"/>
          <w:b w:val="false"/>
          <w:i w:val="false"/>
          <w:color w:val="000000"/>
          <w:sz w:val="28"/>
        </w:rPr>
        <w:t xml:space="preserve">
      212. Жұмыс кезiндегi радио арқылы сөйлесу радиобайланысты орнату және желi (бағыт) жұмысын қамтамасыз ету үшiн жүргiзiледi. </w:t>
      </w:r>
    </w:p>
    <w:bookmarkEnd w:id="237"/>
    <w:bookmarkStart w:name="z239" w:id="238"/>
    <w:p>
      <w:pPr>
        <w:spacing w:after="0"/>
        <w:ind w:left="0"/>
        <w:jc w:val="both"/>
      </w:pPr>
      <w:r>
        <w:rPr>
          <w:rFonts w:ascii="Times New Roman"/>
          <w:b w:val="false"/>
          <w:i w:val="false"/>
          <w:color w:val="000000"/>
          <w:sz w:val="28"/>
        </w:rPr>
        <w:t xml:space="preserve">
      213. Радиооператорлар мен диспетчерлерге байланыс кестесiне енгiзiлмеген корреспонденттермен радиобайланыс орнатып, радио арқылы сөйлесуге үзiлдi-кесілдi тыйым салынады. </w:t>
      </w:r>
    </w:p>
    <w:bookmarkEnd w:id="238"/>
    <w:bookmarkStart w:name="z240" w:id="239"/>
    <w:p>
      <w:pPr>
        <w:spacing w:after="0"/>
        <w:ind w:left="0"/>
        <w:jc w:val="both"/>
      </w:pPr>
      <w:r>
        <w:rPr>
          <w:rFonts w:ascii="Times New Roman"/>
          <w:b w:val="false"/>
          <w:i w:val="false"/>
          <w:color w:val="000000"/>
          <w:sz w:val="28"/>
        </w:rPr>
        <w:t xml:space="preserve">
      214. Телеграммалар мен белгiлер квитанциялы, квитанциясыз және қайта тексеру тәсiлiмен берiледi. </w:t>
      </w:r>
    </w:p>
    <w:bookmarkEnd w:id="239"/>
    <w:bookmarkStart w:name="z241" w:id="240"/>
    <w:p>
      <w:pPr>
        <w:spacing w:after="0"/>
        <w:ind w:left="0"/>
        <w:jc w:val="both"/>
      </w:pPr>
      <w:r>
        <w:rPr>
          <w:rFonts w:ascii="Times New Roman"/>
          <w:b w:val="false"/>
          <w:i w:val="false"/>
          <w:color w:val="000000"/>
          <w:sz w:val="28"/>
        </w:rPr>
        <w:t xml:space="preserve">
      215. Радиоауысудың квитанциялы түрiнде телеграммалар квитанциялармен куәландырылады (расталады). </w:t>
      </w:r>
      <w:r>
        <w:br/>
      </w:r>
      <w:r>
        <w:rPr>
          <w:rFonts w:ascii="Times New Roman"/>
          <w:b w:val="false"/>
          <w:i w:val="false"/>
          <w:color w:val="000000"/>
          <w:sz w:val="28"/>
        </w:rPr>
        <w:t xml:space="preserve">
      Квитанциялар алынбаған телеграммалар жiберiлмеген болып саналады. Квитанциясыз тәсілдi қолдану туралы ескертiлмеген жағдайда әрқашан корреспонденттердiң квитанциялық тәсiлмен телеграммалар қабылдауы қолданылады. </w:t>
      </w:r>
    </w:p>
    <w:bookmarkEnd w:id="240"/>
    <w:bookmarkStart w:name="z242" w:id="241"/>
    <w:p>
      <w:pPr>
        <w:spacing w:after="0"/>
        <w:ind w:left="0"/>
        <w:jc w:val="both"/>
      </w:pPr>
      <w:r>
        <w:rPr>
          <w:rFonts w:ascii="Times New Roman"/>
          <w:b w:val="false"/>
          <w:i w:val="false"/>
          <w:color w:val="000000"/>
          <w:sz w:val="28"/>
        </w:rPr>
        <w:t xml:space="preserve">
      216. Егер радиооператорға радиостанцияны қалыпқа келтiру үшiн сынақ белгiлерiн беру керек болса, онда ол белгілердi жiберу 10 секундтан аспауы керек. </w:t>
      </w:r>
      <w:r>
        <w:br/>
      </w:r>
      <w:r>
        <w:rPr>
          <w:rFonts w:ascii="Times New Roman"/>
          <w:b w:val="false"/>
          <w:i w:val="false"/>
          <w:color w:val="000000"/>
          <w:sz w:val="28"/>
        </w:rPr>
        <w:t xml:space="preserve">
      Бұл белгiлер радиотелефондық байланыс кезiнде айтылу цифрларынан (бiр, екi, үш т.б.) тұрады және радиотелеграфты есту жұмысында "ЖЖЖ" деген әрiптер қатарынан қойылады. Олар сынақ дабылдарын беретiн радиостанциялардың шақырылу белгілерiмен расталады. </w:t>
      </w:r>
    </w:p>
    <w:bookmarkEnd w:id="241"/>
    <w:bookmarkStart w:name="z243" w:id="242"/>
    <w:p>
      <w:pPr>
        <w:spacing w:after="0"/>
        <w:ind w:left="0"/>
        <w:jc w:val="both"/>
      </w:pPr>
      <w:r>
        <w:rPr>
          <w:rFonts w:ascii="Times New Roman"/>
          <w:b w:val="false"/>
          <w:i w:val="false"/>
          <w:color w:val="000000"/>
          <w:sz w:val="28"/>
        </w:rPr>
        <w:t xml:space="preserve">
      217. Радиобайланыс желiлерiнде жiберуге арналған жеделхаттар бланктерге толтырылады. Әуе кемелерiнiң қозғалысына қатысты жеделхаттар осы Ережелердiң 250 тармағына сәйкес жiберiледi. </w:t>
      </w:r>
    </w:p>
    <w:bookmarkEnd w:id="242"/>
    <w:bookmarkStart w:name="z244" w:id="243"/>
    <w:p>
      <w:pPr>
        <w:spacing w:after="0"/>
        <w:ind w:left="0"/>
        <w:jc w:val="left"/>
      </w:pPr>
      <w:r>
        <w:rPr>
          <w:rFonts w:ascii="Times New Roman"/>
          <w:b/>
          <w:i w:val="false"/>
          <w:color w:val="000000"/>
        </w:rPr>
        <w:t xml:space="preserve"> 
26 тарау. Радиотелеграфтық eсту байланысын орнату және </w:t>
      </w:r>
      <w:r>
        <w:br/>
      </w:r>
      <w:r>
        <w:rPr>
          <w:rFonts w:ascii="Times New Roman"/>
          <w:b/>
          <w:i w:val="false"/>
          <w:color w:val="000000"/>
        </w:rPr>
        <w:t xml:space="preserve">
жүргiзу ережелерi </w:t>
      </w:r>
    </w:p>
    <w:bookmarkEnd w:id="243"/>
    <w:bookmarkStart w:name="z245" w:id="244"/>
    <w:p>
      <w:pPr>
        <w:spacing w:after="0"/>
        <w:ind w:left="0"/>
        <w:jc w:val="both"/>
      </w:pPr>
      <w:r>
        <w:rPr>
          <w:rFonts w:ascii="Times New Roman"/>
          <w:b w:val="false"/>
          <w:i w:val="false"/>
          <w:color w:val="000000"/>
          <w:sz w:val="28"/>
        </w:rPr>
        <w:t xml:space="preserve">
      218. Радиобайланыс желiлерi мен бағыттарында радиотелеграфтық есту байланысы телеграфтың "Морзе әлiппесi" арқылы жүзеге асады осы Ережелердiң 8 қосымшасында көрсетiлген. </w:t>
      </w:r>
    </w:p>
    <w:bookmarkEnd w:id="244"/>
    <w:bookmarkStart w:name="z246" w:id="245"/>
    <w:p>
      <w:pPr>
        <w:spacing w:after="0"/>
        <w:ind w:left="0"/>
        <w:jc w:val="both"/>
      </w:pPr>
      <w:r>
        <w:rPr>
          <w:rFonts w:ascii="Times New Roman"/>
          <w:b w:val="false"/>
          <w:i w:val="false"/>
          <w:color w:val="000000"/>
          <w:sz w:val="28"/>
        </w:rPr>
        <w:t xml:space="preserve">
      219. Радиотелеграфтық есту байланысы қызметi радиопiкiрлесудi жүргiзу үшiн осы Ережелердiң 9 қосымшасында көрсетiлген Щ-кодты қолданады. </w:t>
      </w:r>
    </w:p>
    <w:bookmarkEnd w:id="245"/>
    <w:bookmarkStart w:name="z247" w:id="246"/>
    <w:p>
      <w:pPr>
        <w:spacing w:after="0"/>
        <w:ind w:left="0"/>
        <w:jc w:val="left"/>
      </w:pPr>
      <w:r>
        <w:rPr>
          <w:rFonts w:ascii="Times New Roman"/>
          <w:b/>
          <w:i w:val="false"/>
          <w:color w:val="000000"/>
        </w:rPr>
        <w:t xml:space="preserve"> 
27-тарау. РадиотелеграФтық есту байланысын </w:t>
      </w:r>
      <w:r>
        <w:br/>
      </w:r>
      <w:r>
        <w:rPr>
          <w:rFonts w:ascii="Times New Roman"/>
          <w:b/>
          <w:i w:val="false"/>
          <w:color w:val="000000"/>
        </w:rPr>
        <w:t xml:space="preserve">
енгiзу және оны орнату тәртiбi </w:t>
      </w:r>
    </w:p>
    <w:bookmarkEnd w:id="246"/>
    <w:bookmarkStart w:name="z248" w:id="247"/>
    <w:p>
      <w:pPr>
        <w:spacing w:after="0"/>
        <w:ind w:left="0"/>
        <w:jc w:val="both"/>
      </w:pPr>
      <w:r>
        <w:rPr>
          <w:rFonts w:ascii="Times New Roman"/>
          <w:b w:val="false"/>
          <w:i w:val="false"/>
          <w:color w:val="000000"/>
          <w:sz w:val="28"/>
        </w:rPr>
        <w:t xml:space="preserve">
      220. Корреспондент пен радиобайланыс орнату мынандай тәртiппен жүргiзiледi: </w:t>
      </w:r>
      <w:r>
        <w:br/>
      </w:r>
      <w:r>
        <w:rPr>
          <w:rFonts w:ascii="Times New Roman"/>
          <w:b w:val="false"/>
          <w:i w:val="false"/>
          <w:color w:val="000000"/>
          <w:sz w:val="28"/>
        </w:rPr>
        <w:t xml:space="preserve">
      1) шақырылатын радиостанцияның шақырылу дабылы - үш рет; </w:t>
      </w:r>
      <w:r>
        <w:br/>
      </w:r>
      <w:r>
        <w:rPr>
          <w:rFonts w:ascii="Times New Roman"/>
          <w:b w:val="false"/>
          <w:i w:val="false"/>
          <w:color w:val="000000"/>
          <w:sz w:val="28"/>
        </w:rPr>
        <w:t xml:space="preserve">
      2) "ДЕ" сөзi - бiр рет; қарамағымыздағы радиостанцияның шақырылу дабылы - екi рет; </w:t>
      </w:r>
      <w:r>
        <w:br/>
      </w:r>
      <w:r>
        <w:rPr>
          <w:rFonts w:ascii="Times New Roman"/>
          <w:b w:val="false"/>
          <w:i w:val="false"/>
          <w:color w:val="000000"/>
          <w:sz w:val="28"/>
        </w:rPr>
        <w:t xml:space="preserve">
      3) "ЩСА"-ның кодтық айтылуы ("Менiң дабылдарымның күшi қаншалықты?") - бiр рет; </w:t>
      </w:r>
      <w:r>
        <w:br/>
      </w:r>
      <w:r>
        <w:rPr>
          <w:rFonts w:ascii="Times New Roman"/>
          <w:b w:val="false"/>
          <w:i w:val="false"/>
          <w:color w:val="000000"/>
          <w:sz w:val="28"/>
        </w:rPr>
        <w:t xml:space="preserve">
      4) "К" әрпi (жауапқа шақыру) - бiр рет; </w:t>
      </w:r>
      <w:r>
        <w:br/>
      </w:r>
      <w:r>
        <w:rPr>
          <w:rFonts w:ascii="Times New Roman"/>
          <w:b w:val="false"/>
          <w:i w:val="false"/>
          <w:color w:val="000000"/>
          <w:sz w:val="28"/>
        </w:rPr>
        <w:t xml:space="preserve">
      5) шақырылушы радиостанцияның тілшiсiнiң шақырылу дабылы; </w:t>
      </w:r>
      <w:r>
        <w:br/>
      </w:r>
      <w:r>
        <w:rPr>
          <w:rFonts w:ascii="Times New Roman"/>
          <w:b w:val="false"/>
          <w:i w:val="false"/>
          <w:color w:val="000000"/>
          <w:sz w:val="28"/>
        </w:rPr>
        <w:t xml:space="preserve">
      6) шақырушы радиостанцияның (өзiнiң) шақыру дабылы. </w:t>
      </w:r>
      <w:r>
        <w:br/>
      </w:r>
      <w:r>
        <w:rPr>
          <w:rFonts w:ascii="Times New Roman"/>
          <w:b w:val="false"/>
          <w:i w:val="false"/>
          <w:color w:val="000000"/>
          <w:sz w:val="28"/>
        </w:rPr>
        <w:t xml:space="preserve">
      Тілшiнi шақырудың көрсетiлген ретi байланыс жүргiзудің жағдайларының өзгеруiне қарай қайталануы мүмкiн. </w:t>
      </w:r>
    </w:p>
    <w:bookmarkEnd w:id="247"/>
    <w:bookmarkStart w:name="z249" w:id="248"/>
    <w:p>
      <w:pPr>
        <w:spacing w:after="0"/>
        <w:ind w:left="0"/>
        <w:jc w:val="both"/>
      </w:pPr>
      <w:r>
        <w:rPr>
          <w:rFonts w:ascii="Times New Roman"/>
          <w:b w:val="false"/>
          <w:i w:val="false"/>
          <w:color w:val="000000"/>
          <w:sz w:val="28"/>
        </w:rPr>
        <w:t xml:space="preserve">
      221. Байланыс орнатылған соң (жұмыс кестесiн сақтамағанда) өз қарамағындағы радиостанцияның шақырылу дабылы бiр рет беріледi. </w:t>
      </w:r>
      <w:r>
        <w:br/>
      </w:r>
      <w:r>
        <w:rPr>
          <w:rFonts w:ascii="Times New Roman"/>
          <w:b w:val="false"/>
          <w:i w:val="false"/>
          <w:color w:val="000000"/>
          <w:sz w:val="28"/>
        </w:rPr>
        <w:t xml:space="preserve">
      Тілшiнi шақыру хабарларының берiлу жылдамдығы минутына 60-90 белгiден аспауы керек. </w:t>
      </w:r>
    </w:p>
    <w:bookmarkEnd w:id="248"/>
    <w:bookmarkStart w:name="z250" w:id="249"/>
    <w:p>
      <w:pPr>
        <w:spacing w:after="0"/>
        <w:ind w:left="0"/>
        <w:jc w:val="both"/>
      </w:pPr>
      <w:r>
        <w:rPr>
          <w:rFonts w:ascii="Times New Roman"/>
          <w:b w:val="false"/>
          <w:i w:val="false"/>
          <w:color w:val="000000"/>
          <w:sz w:val="28"/>
        </w:rPr>
        <w:t xml:space="preserve">
      222. Шақыруға жауап келесi тәртiп бойынша берiледi: </w:t>
      </w:r>
      <w:r>
        <w:br/>
      </w:r>
      <w:r>
        <w:rPr>
          <w:rFonts w:ascii="Times New Roman"/>
          <w:b w:val="false"/>
          <w:i w:val="false"/>
          <w:color w:val="000000"/>
          <w:sz w:val="28"/>
        </w:rPr>
        <w:t xml:space="preserve">
      1) шақырылушы радиостанцияның шақырылу дабылы - екi рет; </w:t>
      </w:r>
      <w:r>
        <w:br/>
      </w:r>
      <w:r>
        <w:rPr>
          <w:rFonts w:ascii="Times New Roman"/>
          <w:b w:val="false"/>
          <w:i w:val="false"/>
          <w:color w:val="000000"/>
          <w:sz w:val="28"/>
        </w:rPr>
        <w:t xml:space="preserve">
      2) "ДЕ" сөзi - бiр рет; </w:t>
      </w:r>
      <w:r>
        <w:br/>
      </w:r>
      <w:r>
        <w:rPr>
          <w:rFonts w:ascii="Times New Roman"/>
          <w:b w:val="false"/>
          <w:i w:val="false"/>
          <w:color w:val="000000"/>
          <w:sz w:val="28"/>
        </w:rPr>
        <w:t xml:space="preserve">
      3) радиостанцияның өзiнiң шақыру дабылы - бiр рет; </w:t>
      </w:r>
      <w:r>
        <w:br/>
      </w:r>
      <w:r>
        <w:rPr>
          <w:rFonts w:ascii="Times New Roman"/>
          <w:b w:val="false"/>
          <w:i w:val="false"/>
          <w:color w:val="000000"/>
          <w:sz w:val="28"/>
        </w:rPr>
        <w:t xml:space="preserve">
      4) "ЩСА 5"-тiң шартты сөзтiркесi - бiр рет. </w:t>
      </w:r>
      <w:r>
        <w:br/>
      </w:r>
      <w:r>
        <w:rPr>
          <w:rFonts w:ascii="Times New Roman"/>
          <w:b w:val="false"/>
          <w:i w:val="false"/>
          <w:color w:val="000000"/>
          <w:sz w:val="28"/>
        </w:rPr>
        <w:t xml:space="preserve">
      Дабылдардың естілу деңгейi радиооператорлардың бес баллдық жүйесiмен бағаланады: </w:t>
      </w:r>
      <w:r>
        <w:br/>
      </w:r>
      <w:r>
        <w:rPr>
          <w:rFonts w:ascii="Times New Roman"/>
          <w:b w:val="false"/>
          <w:i w:val="false"/>
          <w:color w:val="000000"/>
          <w:sz w:val="28"/>
        </w:rPr>
        <w:t xml:space="preserve">
      "1" - әрең естiлетiн (қабылданатын); </w:t>
      </w:r>
      <w:r>
        <w:br/>
      </w:r>
      <w:r>
        <w:rPr>
          <w:rFonts w:ascii="Times New Roman"/>
          <w:b w:val="false"/>
          <w:i w:val="false"/>
          <w:color w:val="000000"/>
          <w:sz w:val="28"/>
        </w:rPr>
        <w:t xml:space="preserve">
      "2" - әлсiз естiлетiн; </w:t>
      </w:r>
      <w:r>
        <w:br/>
      </w:r>
      <w:r>
        <w:rPr>
          <w:rFonts w:ascii="Times New Roman"/>
          <w:b w:val="false"/>
          <w:i w:val="false"/>
          <w:color w:val="000000"/>
          <w:sz w:val="28"/>
        </w:rPr>
        <w:t xml:space="preserve">
      "3" - естілуi қанағаттанарлық; </w:t>
      </w:r>
      <w:r>
        <w:br/>
      </w:r>
      <w:r>
        <w:rPr>
          <w:rFonts w:ascii="Times New Roman"/>
          <w:b w:val="false"/>
          <w:i w:val="false"/>
          <w:color w:val="000000"/>
          <w:sz w:val="28"/>
        </w:rPr>
        <w:t xml:space="preserve">
      "4" - ecтiлуi жақсы; </w:t>
      </w:r>
      <w:r>
        <w:br/>
      </w:r>
      <w:r>
        <w:rPr>
          <w:rFonts w:ascii="Times New Roman"/>
          <w:b w:val="false"/>
          <w:i w:val="false"/>
          <w:color w:val="000000"/>
          <w:sz w:val="28"/>
        </w:rPr>
        <w:t xml:space="preserve">
      "5" - естiлуi өте жақсы. </w:t>
      </w:r>
    </w:p>
    <w:bookmarkEnd w:id="249"/>
    <w:bookmarkStart w:name="z251" w:id="250"/>
    <w:p>
      <w:pPr>
        <w:spacing w:after="0"/>
        <w:ind w:left="0"/>
        <w:jc w:val="both"/>
      </w:pPr>
      <w:r>
        <w:rPr>
          <w:rFonts w:ascii="Times New Roman"/>
          <w:b w:val="false"/>
          <w:i w:val="false"/>
          <w:color w:val="000000"/>
          <w:sz w:val="28"/>
        </w:rPr>
        <w:t xml:space="preserve">
      223. Бiрнеше тiлшiлерiн бiр мезгiлде радиожелiге шақырылуы, кез келген немесе қажеттi ретпен берілетiн радиожелiлердiң шақырылулары мен "ДЕ" сөзiнен, өз қарауындағы радиожелінің шақырылу дабылынан және "К" әрпiнен тұрады. </w:t>
      </w:r>
      <w:r>
        <w:br/>
      </w:r>
      <w:r>
        <w:rPr>
          <w:rFonts w:ascii="Times New Roman"/>
          <w:b w:val="false"/>
          <w:i w:val="false"/>
          <w:color w:val="000000"/>
          <w:sz w:val="28"/>
        </w:rPr>
        <w:t xml:space="preserve">
      РЛПМ - радиостанциялық байланыстың екiншi шақыру белгiсi. </w:t>
      </w:r>
      <w:r>
        <w:br/>
      </w:r>
      <w:r>
        <w:rPr>
          <w:rFonts w:ascii="Times New Roman"/>
          <w:b w:val="false"/>
          <w:i w:val="false"/>
          <w:color w:val="000000"/>
          <w:sz w:val="28"/>
        </w:rPr>
        <w:t xml:space="preserve">
      Бiрдей уақытта шақырылған радиостанцияның байланыс корреспонденттерiнің iшiнен бiрiншi шақырылған корреспондент жауап бередi. </w:t>
      </w:r>
    </w:p>
    <w:bookmarkEnd w:id="250"/>
    <w:bookmarkStart w:name="z252" w:id="251"/>
    <w:p>
      <w:pPr>
        <w:spacing w:after="0"/>
        <w:ind w:left="0"/>
        <w:jc w:val="both"/>
      </w:pPr>
      <w:r>
        <w:rPr>
          <w:rFonts w:ascii="Times New Roman"/>
          <w:b w:val="false"/>
          <w:i w:val="false"/>
          <w:color w:val="000000"/>
          <w:sz w:val="28"/>
        </w:rPr>
        <w:t xml:space="preserve">
      224. Радиобайланыс корреспонденттердiң барлық циркулярлық шақырулары үш дүркiн "ЦЩ" кодтық сөйлемшесiмен, "ДЕ" cөзі және өз радиостанциясының екi дүркiн шақыру белгiсiнiң берiлуiмен жүргiзiледi. </w:t>
      </w:r>
    </w:p>
    <w:bookmarkEnd w:id="251"/>
    <w:bookmarkStart w:name="z253" w:id="252"/>
    <w:p>
      <w:pPr>
        <w:spacing w:after="0"/>
        <w:ind w:left="0"/>
        <w:jc w:val="both"/>
      </w:pPr>
      <w:r>
        <w:rPr>
          <w:rFonts w:ascii="Times New Roman"/>
          <w:b w:val="false"/>
          <w:i w:val="false"/>
          <w:color w:val="000000"/>
          <w:sz w:val="28"/>
        </w:rPr>
        <w:t xml:space="preserve">
      225. Радиостанциямен радиобайланыс орнатылған соң, корреспондент үшiн жедел хат бар болған жағдайда "ЩРЖ?" кодтық сөйлемшесi берiлуi мүмкiн. Сiз жеделхат қабылдауға дайынсыз ба? және "К" әрпi берiледi. </w:t>
      </w:r>
      <w:r>
        <w:br/>
      </w:r>
      <w:r>
        <w:rPr>
          <w:rFonts w:ascii="Times New Roman"/>
          <w:b w:val="false"/>
          <w:i w:val="false"/>
          <w:color w:val="000000"/>
          <w:sz w:val="28"/>
        </w:rPr>
        <w:t xml:space="preserve">
      Корреспондент жедел хатты қабылдау туралы ұсынысы мақұлданған соң, қабылдау туралы келiсiмiн "ЩРЖ" кодтық сөйлемшесiмен және "К" әрiпiн бередi. </w:t>
      </w:r>
    </w:p>
    <w:bookmarkEnd w:id="252"/>
    <w:bookmarkStart w:name="z254" w:id="253"/>
    <w:p>
      <w:pPr>
        <w:spacing w:after="0"/>
        <w:ind w:left="0"/>
        <w:jc w:val="both"/>
      </w:pPr>
      <w:r>
        <w:rPr>
          <w:rFonts w:ascii="Times New Roman"/>
          <w:b w:val="false"/>
          <w:i w:val="false"/>
          <w:color w:val="000000"/>
          <w:sz w:val="28"/>
        </w:rPr>
        <w:t xml:space="preserve">
      226. Егер корреспондент ұсынылған жеделхатты қабылдауға дайын болмаса, онда "АС" ("Күтiңiз"), уақытын (қанша минуттан соң қабылданатынын) шартты сөзтiркеспен, "К" әрпiн беруi тиiс. </w:t>
      </w:r>
    </w:p>
    <w:bookmarkEnd w:id="253"/>
    <w:bookmarkStart w:name="z255" w:id="254"/>
    <w:p>
      <w:pPr>
        <w:spacing w:after="0"/>
        <w:ind w:left="0"/>
        <w:jc w:val="both"/>
      </w:pPr>
      <w:r>
        <w:rPr>
          <w:rFonts w:ascii="Times New Roman"/>
          <w:b w:val="false"/>
          <w:i w:val="false"/>
          <w:color w:val="000000"/>
          <w:sz w:val="28"/>
        </w:rPr>
        <w:t xml:space="preserve">
      227. Егер 1 минут iшiнде шақырылған радиостанциядан жауап болмаған жағдайда, шақырылған радиостанция байланысының желiсi бос болған жағдайда шақыру үш ретке дейiн қайталанады. Үшiншi рет жауап ала алмаған жағдайда, радиостанция операторы радиобюро бастығына баяндап, аппарат журналына жазады, содан кейiн барып корреспондентпен радиобайланыс орнатуды жалғастырады. Басқа каналдардың байланыс орталығымен байланысы бар болған жағдайда, корреспонденттiң шақыру сигналына жауап берiлмеуiнiң, себебiн сұрау керек. </w:t>
      </w:r>
    </w:p>
    <w:bookmarkEnd w:id="254"/>
    <w:bookmarkStart w:name="z256" w:id="255"/>
    <w:p>
      <w:pPr>
        <w:spacing w:after="0"/>
        <w:ind w:left="0"/>
        <w:jc w:val="both"/>
      </w:pPr>
      <w:r>
        <w:rPr>
          <w:rFonts w:ascii="Times New Roman"/>
          <w:b w:val="false"/>
          <w:i w:val="false"/>
          <w:color w:val="000000"/>
          <w:sz w:val="28"/>
        </w:rPr>
        <w:t xml:space="preserve">
      228. Радиобағытта - байланыс тұрақты және естiлуi жақсы болған жағдайда тиiмдi шақырылымы қысқаша жүргiзiледi. </w:t>
      </w:r>
    </w:p>
    <w:bookmarkEnd w:id="255"/>
    <w:bookmarkStart w:name="z257" w:id="256"/>
    <w:p>
      <w:pPr>
        <w:spacing w:after="0"/>
        <w:ind w:left="0"/>
        <w:jc w:val="both"/>
      </w:pPr>
      <w:r>
        <w:rPr>
          <w:rFonts w:ascii="Times New Roman"/>
          <w:b w:val="false"/>
          <w:i w:val="false"/>
          <w:color w:val="000000"/>
          <w:sz w:val="28"/>
        </w:rPr>
        <w:t xml:space="preserve">
      229. Жеделхатты жөнелту. </w:t>
      </w:r>
      <w:r>
        <w:br/>
      </w:r>
      <w:r>
        <w:rPr>
          <w:rFonts w:ascii="Times New Roman"/>
          <w:b w:val="false"/>
          <w:i w:val="false"/>
          <w:color w:val="000000"/>
          <w:sz w:val="28"/>
        </w:rPr>
        <w:t xml:space="preserve">
      Жеделхаттар алдын ала ұсыныс беру мен қабылдауға келiсiм алумен және олсыз жүргiзiледi. </w:t>
      </w:r>
      <w:r>
        <w:br/>
      </w:r>
      <w:r>
        <w:rPr>
          <w:rFonts w:ascii="Times New Roman"/>
          <w:b w:val="false"/>
          <w:i w:val="false"/>
          <w:color w:val="000000"/>
          <w:sz w:val="28"/>
        </w:rPr>
        <w:t xml:space="preserve">
      Жеделхаттарды қабылдау ұсынысы келесi тәртiппен жүргiзiледi: </w:t>
      </w:r>
      <w:r>
        <w:br/>
      </w:r>
      <w:r>
        <w:rPr>
          <w:rFonts w:ascii="Times New Roman"/>
          <w:b w:val="false"/>
          <w:i w:val="false"/>
          <w:color w:val="000000"/>
          <w:sz w:val="28"/>
        </w:rPr>
        <w:t xml:space="preserve">
      1) шақырылатын радиостанцияның шақыру сигналы - бiр рет; </w:t>
      </w:r>
      <w:r>
        <w:br/>
      </w:r>
      <w:r>
        <w:rPr>
          <w:rFonts w:ascii="Times New Roman"/>
          <w:b w:val="false"/>
          <w:i w:val="false"/>
          <w:color w:val="000000"/>
          <w:sz w:val="28"/>
        </w:rPr>
        <w:t xml:space="preserve">
      2) "ДЕ" сөзi - бiр рет; </w:t>
      </w:r>
      <w:r>
        <w:br/>
      </w:r>
      <w:r>
        <w:rPr>
          <w:rFonts w:ascii="Times New Roman"/>
          <w:b w:val="false"/>
          <w:i w:val="false"/>
          <w:color w:val="000000"/>
          <w:sz w:val="28"/>
        </w:rPr>
        <w:t xml:space="preserve">
      3) өз қарауындағы радиостанцияның шақыру сигналы - бiр рет; </w:t>
      </w:r>
      <w:r>
        <w:br/>
      </w:r>
      <w:r>
        <w:rPr>
          <w:rFonts w:ascii="Times New Roman"/>
          <w:b w:val="false"/>
          <w:i w:val="false"/>
          <w:color w:val="000000"/>
          <w:sz w:val="28"/>
        </w:rPr>
        <w:t xml:space="preserve">
      4) "ЩТЦ" кодтық сөйлемшесi ("... сiз үшiн" жеделхат бар) - бiр рет; </w:t>
      </w:r>
      <w:r>
        <w:br/>
      </w:r>
      <w:r>
        <w:rPr>
          <w:rFonts w:ascii="Times New Roman"/>
          <w:b w:val="false"/>
          <w:i w:val="false"/>
          <w:color w:val="000000"/>
          <w:sz w:val="28"/>
        </w:rPr>
        <w:t xml:space="preserve">
      5) "К" хабарының аяқталу белгісi. </w:t>
      </w:r>
    </w:p>
    <w:bookmarkEnd w:id="256"/>
    <w:bookmarkStart w:name="z258" w:id="257"/>
    <w:p>
      <w:pPr>
        <w:spacing w:after="0"/>
        <w:ind w:left="0"/>
        <w:jc w:val="both"/>
      </w:pPr>
      <w:r>
        <w:rPr>
          <w:rFonts w:ascii="Times New Roman"/>
          <w:b w:val="false"/>
          <w:i w:val="false"/>
          <w:color w:val="000000"/>
          <w:sz w:val="28"/>
        </w:rPr>
        <w:t xml:space="preserve">
      230. Жеделхатты қабылдауға ұсыныс алған радиостанция, қабылдауға келiсiмдi келесi тәртiптер бойынша бередi: </w:t>
      </w:r>
      <w:r>
        <w:br/>
      </w:r>
      <w:r>
        <w:rPr>
          <w:rFonts w:ascii="Times New Roman"/>
          <w:b w:val="false"/>
          <w:i w:val="false"/>
          <w:color w:val="000000"/>
          <w:sz w:val="28"/>
        </w:rPr>
        <w:t xml:space="preserve">
      1) радиостанцияның өзiнiң шақыру сигналы - бiр рет; </w:t>
      </w:r>
      <w:r>
        <w:br/>
      </w:r>
      <w:r>
        <w:rPr>
          <w:rFonts w:ascii="Times New Roman"/>
          <w:b w:val="false"/>
          <w:i w:val="false"/>
          <w:color w:val="000000"/>
          <w:sz w:val="28"/>
        </w:rPr>
        <w:t xml:space="preserve">
      2) "ЩРЖ" (мен дайынмын) кодтық айтылуы немесе "FA" ("жұмысты қайтадан бастаңыз") - бiр рет; </w:t>
      </w:r>
      <w:r>
        <w:br/>
      </w:r>
      <w:r>
        <w:rPr>
          <w:rFonts w:ascii="Times New Roman"/>
          <w:b w:val="false"/>
          <w:i w:val="false"/>
          <w:color w:val="000000"/>
          <w:sz w:val="28"/>
        </w:rPr>
        <w:t xml:space="preserve">
      3) "К" хабардың аяқталу белгiсi. </w:t>
      </w:r>
    </w:p>
    <w:bookmarkEnd w:id="257"/>
    <w:bookmarkStart w:name="z259" w:id="258"/>
    <w:p>
      <w:pPr>
        <w:spacing w:after="0"/>
        <w:ind w:left="0"/>
        <w:jc w:val="both"/>
      </w:pPr>
      <w:r>
        <w:rPr>
          <w:rFonts w:ascii="Times New Roman"/>
          <w:b w:val="false"/>
          <w:i w:val="false"/>
          <w:color w:val="000000"/>
          <w:sz w:val="28"/>
        </w:rPr>
        <w:t xml:space="preserve">
      231. Егер тiлшiден жеделхат қабылдау жөнiнде үш рет берiлген ұсынысқа жауап алынбаса ерекше қажеттiлiк туған жағдайда радиооператордың жеделхатты ешкiмнiң келiсiмiнсiз ақ (Блиндом әдiсiмен жөнелту) жiберуiне болады. </w:t>
      </w:r>
    </w:p>
    <w:bookmarkEnd w:id="258"/>
    <w:bookmarkStart w:name="z260" w:id="259"/>
    <w:p>
      <w:pPr>
        <w:spacing w:after="0"/>
        <w:ind w:left="0"/>
        <w:jc w:val="both"/>
      </w:pPr>
      <w:r>
        <w:rPr>
          <w:rFonts w:ascii="Times New Roman"/>
          <w:b w:val="false"/>
          <w:i w:val="false"/>
          <w:color w:val="000000"/>
          <w:sz w:val="28"/>
        </w:rPr>
        <w:t xml:space="preserve">
      232. Радиобайланысты қалпына келтiрген соң, келiсiмiнсiз жiберiлген жеделхатқа сұраныс жiберу керек. </w:t>
      </w:r>
    </w:p>
    <w:bookmarkEnd w:id="259"/>
    <w:bookmarkStart w:name="z261" w:id="260"/>
    <w:p>
      <w:pPr>
        <w:spacing w:after="0"/>
        <w:ind w:left="0"/>
        <w:jc w:val="both"/>
      </w:pPr>
      <w:r>
        <w:rPr>
          <w:rFonts w:ascii="Times New Roman"/>
          <w:b w:val="false"/>
          <w:i w:val="false"/>
          <w:color w:val="000000"/>
          <w:sz w:val="28"/>
        </w:rPr>
        <w:t xml:space="preserve">
      233. Егер шақырылатын радиостанцияда хабар беру үшiн категориялы жеделхат бар болса, онда ол жеделхаттардың категорияларын көрсете отырып қарама-қарсы ұсыныс жасайды. </w:t>
      </w:r>
      <w:r>
        <w:br/>
      </w:r>
      <w:r>
        <w:rPr>
          <w:rFonts w:ascii="Times New Roman"/>
          <w:b w:val="false"/>
          <w:i w:val="false"/>
          <w:color w:val="000000"/>
          <w:sz w:val="28"/>
        </w:rPr>
        <w:t xml:space="preserve">
      Өзара жұмыс iстеушi корреспонденттердiң бiрдей категориялы жеделхаттары болса, олар бiр-бiрiмен кезектесiп айырбас жасайды. </w:t>
      </w:r>
    </w:p>
    <w:bookmarkEnd w:id="260"/>
    <w:bookmarkStart w:name="z262" w:id="261"/>
    <w:p>
      <w:pPr>
        <w:spacing w:after="0"/>
        <w:ind w:left="0"/>
        <w:jc w:val="both"/>
      </w:pPr>
      <w:r>
        <w:rPr>
          <w:rFonts w:ascii="Times New Roman"/>
          <w:b w:val="false"/>
          <w:i w:val="false"/>
          <w:color w:val="000000"/>
          <w:sz w:val="28"/>
        </w:rPr>
        <w:t xml:space="preserve">
      234. Корреспондентке жеделхаттың хабары аса қажет болған жағдайда, радио айырбас жасаушы, радиооператор, хабарды соңына дейiн күтiп (тeк айырбастың соңына дейiн емес) корреспонденттi шақырып, жеделхаттың шұғыл категорияға сәйкес көрсетiлгенiн ұсынады. </w:t>
      </w:r>
    </w:p>
    <w:bookmarkEnd w:id="261"/>
    <w:bookmarkStart w:name="z263" w:id="262"/>
    <w:p>
      <w:pPr>
        <w:spacing w:after="0"/>
        <w:ind w:left="0"/>
        <w:jc w:val="both"/>
      </w:pPr>
      <w:r>
        <w:rPr>
          <w:rFonts w:ascii="Times New Roman"/>
          <w:b w:val="false"/>
          <w:i w:val="false"/>
          <w:color w:val="000000"/>
          <w:sz w:val="28"/>
        </w:rPr>
        <w:t xml:space="preserve">
      235. Шұғылдықтың жоғары категориясына сәйкес жеделхатты қабылдауға ұсыныс алған радиоператор, осыған дейiн өзiмен айырбас жасаған корреспондентке "АС" ("Күт") кодтың қысқартуын беруге мiндеттi, ал шақырған радиостанция оны қабылдауға келiсiм бередi. </w:t>
      </w:r>
      <w:r>
        <w:br/>
      </w:r>
      <w:r>
        <w:rPr>
          <w:rFonts w:ascii="Times New Roman"/>
          <w:b w:val="false"/>
          <w:i w:val="false"/>
          <w:color w:val="000000"/>
          <w:sz w:val="28"/>
        </w:rPr>
        <w:t xml:space="preserve">
      Егер шақырылған радиостанция басқа радиостанциядан осындай категориялы жеделхатты қабылдаса немесе жiберсе, онда ол "ОК АС" (түсiндiм, күтіңiз) деп жауап берiп, жеделхатты қабылдау мен хабарды аяқтап бiрден қабылдауға келiсiм бередi. </w:t>
      </w:r>
    </w:p>
    <w:bookmarkEnd w:id="262"/>
    <w:bookmarkStart w:name="z264" w:id="263"/>
    <w:p>
      <w:pPr>
        <w:spacing w:after="0"/>
        <w:ind w:left="0"/>
        <w:jc w:val="both"/>
      </w:pPr>
      <w:r>
        <w:rPr>
          <w:rFonts w:ascii="Times New Roman"/>
          <w:b w:val="false"/>
          <w:i w:val="false"/>
          <w:color w:val="000000"/>
          <w:sz w:val="28"/>
        </w:rPr>
        <w:t xml:space="preserve">
      236. Радиостанцияға түсетiн жеделхат осы ережелердiң талаптарына сәйкес құрастырылып, белгiленген тәртiп бойынша жүйелi бiрiздiлiкпен берiлуi тиiс. </w:t>
      </w:r>
    </w:p>
    <w:bookmarkEnd w:id="263"/>
    <w:bookmarkStart w:name="z265" w:id="264"/>
    <w:p>
      <w:pPr>
        <w:spacing w:after="0"/>
        <w:ind w:left="0"/>
        <w:jc w:val="both"/>
      </w:pPr>
      <w:r>
        <w:rPr>
          <w:rFonts w:ascii="Times New Roman"/>
          <w:b w:val="false"/>
          <w:i w:val="false"/>
          <w:color w:val="000000"/>
          <w:sz w:val="28"/>
        </w:rPr>
        <w:t xml:space="preserve">
      237. Радиотелеграфтық есту байланысының торабы (бағыттары) арқылы берiлетiн жеделхаттар тақырыбынан (қажет болған жағдайда), мекен-жайының дерегiнен, жiберушi туралы жолдардан және жеделхат мәтiнiнен тұрады. </w:t>
      </w:r>
      <w:r>
        <w:br/>
      </w:r>
      <w:r>
        <w:rPr>
          <w:rFonts w:ascii="Times New Roman"/>
          <w:b w:val="false"/>
          <w:i w:val="false"/>
          <w:color w:val="000000"/>
          <w:sz w:val="28"/>
        </w:rPr>
        <w:t xml:space="preserve">
      1) Жеделхаттың аты мыналарды қамтуы керек: </w:t>
      </w:r>
      <w:r>
        <w:br/>
      </w:r>
      <w:r>
        <w:rPr>
          <w:rFonts w:ascii="Times New Roman"/>
          <w:b w:val="false"/>
          <w:i w:val="false"/>
          <w:color w:val="000000"/>
          <w:sz w:val="28"/>
        </w:rPr>
        <w:t xml:space="preserve">
      жеделхат кiрiспесiндегi КА-белгiсiнiң тұруы; </w:t>
      </w:r>
      <w:r>
        <w:br/>
      </w:r>
      <w:r>
        <w:rPr>
          <w:rFonts w:ascii="Times New Roman"/>
          <w:b w:val="false"/>
          <w:i w:val="false"/>
          <w:color w:val="000000"/>
          <w:sz w:val="28"/>
        </w:rPr>
        <w:t xml:space="preserve">
      хабарды бiлдiру үш әрiптен тұрады, мұнда бiрiншi әрiп радиостанцияға шақыру сигналын берушi болып табылады, екiншi әрiп - корреспондент шақырушы сигналының бiрiншi әрпi болса, үшiншi әрiп - хабар берiлетiн радиобайланыс торабының әрiптiк белгiсiн бiлдiредi; </w:t>
      </w:r>
      <w:r>
        <w:br/>
      </w:r>
      <w:r>
        <w:rPr>
          <w:rFonts w:ascii="Times New Roman"/>
          <w:b w:val="false"/>
          <w:i w:val="false"/>
          <w:color w:val="000000"/>
          <w:sz w:val="28"/>
        </w:rPr>
        <w:t xml:space="preserve">
      радиобайланыстың осы желi бойынша жiберiлетiн жеделхаттың үш таңбалы нөмер ретi. </w:t>
      </w:r>
      <w:r>
        <w:br/>
      </w:r>
      <w:r>
        <w:rPr>
          <w:rFonts w:ascii="Times New Roman"/>
          <w:b w:val="false"/>
          <w:i w:val="false"/>
          <w:color w:val="000000"/>
          <w:sz w:val="28"/>
        </w:rPr>
        <w:t xml:space="preserve">
      Жеделхаттың нумерациясы күн сайын 00 сағатта 001 нөмiрiнен басталуы керек. </w:t>
      </w:r>
      <w:r>
        <w:br/>
      </w:r>
      <w:r>
        <w:rPr>
          <w:rFonts w:ascii="Times New Roman"/>
          <w:b w:val="false"/>
          <w:i w:val="false"/>
          <w:color w:val="000000"/>
          <w:sz w:val="28"/>
        </w:rPr>
        <w:t xml:space="preserve">
      2) Жеделхаттың мекен-жайы келесi тәртiптер бойынша құрастырылады және жiберiледi: бөлiм белгiсi, жеделхаттың шұғылдығының көрсеткiшi; жiберушiнiң көрсеткiшi - сегiз әрiптiк топ. </w:t>
      </w:r>
      <w:r>
        <w:br/>
      </w:r>
      <w:r>
        <w:rPr>
          <w:rFonts w:ascii="Times New Roman"/>
          <w:b w:val="false"/>
          <w:i w:val="false"/>
          <w:color w:val="000000"/>
          <w:sz w:val="28"/>
        </w:rPr>
        <w:t xml:space="preserve">
      3) Егер жеделхаттың мекен-жайында пункттердiң (әуежайлардың) ашық атауларын жiберушi (адресат) екi әрiптiк шартты белгiмен көрсетсе, олар сол ретiмен берiледi. </w:t>
      </w:r>
      <w:r>
        <w:br/>
      </w:r>
      <w:r>
        <w:rPr>
          <w:rFonts w:ascii="Times New Roman"/>
          <w:b w:val="false"/>
          <w:i w:val="false"/>
          <w:color w:val="000000"/>
          <w:sz w:val="28"/>
        </w:rPr>
        <w:t xml:space="preserve">
      4) Материалдардың жолы келесi тәртiптер бойынша құрастырылады және берiледi, үш белгiлi топ, жеделхаттың жiберiлу күнi мен уақытын бiлдiредi; жiберушiнiң көрсеткiшi (адресат көрсеткiшiнiң формасы сияқты) - сегiзәрiптiк топ немесе пункттiң ашық атауларын бiлдiретiн екi әрiптiк немесе төртәрiптiк шартты белгi; бөлiм белгiсi. </w:t>
      </w:r>
      <w:r>
        <w:br/>
      </w:r>
      <w:r>
        <w:rPr>
          <w:rFonts w:ascii="Times New Roman"/>
          <w:b w:val="false"/>
          <w:i w:val="false"/>
          <w:color w:val="000000"/>
          <w:sz w:val="28"/>
        </w:rPr>
        <w:t xml:space="preserve">
      5) Жеделхаттың мәтiнi жiберушi дайындаған хабарламаның мағыналық мазмұнынан тұрады. </w:t>
      </w:r>
    </w:p>
    <w:bookmarkEnd w:id="264"/>
    <w:bookmarkStart w:name="z266" w:id="265"/>
    <w:p>
      <w:pPr>
        <w:spacing w:after="0"/>
        <w:ind w:left="0"/>
        <w:jc w:val="both"/>
      </w:pPr>
      <w:r>
        <w:rPr>
          <w:rFonts w:ascii="Times New Roman"/>
          <w:b w:val="false"/>
          <w:i w:val="false"/>
          <w:color w:val="000000"/>
          <w:sz w:val="28"/>
        </w:rPr>
        <w:t xml:space="preserve">
      238. Жеделхатты жiберу тәртiбi: </w:t>
      </w:r>
      <w:r>
        <w:br/>
      </w:r>
      <w:r>
        <w:rPr>
          <w:rFonts w:ascii="Times New Roman"/>
          <w:b w:val="false"/>
          <w:i w:val="false"/>
          <w:color w:val="000000"/>
          <w:sz w:val="28"/>
        </w:rPr>
        <w:t xml:space="preserve">
      1) Көп сөздi жеделхаттарды жiберу жағдайында дуплекстiк радиобайланыстан соң, әрбiр 25 топ (сөз) қабылданған сайын корреспонденттен қабылдау дұрыстығын (?) сұрау белгiсiмен тексеруге рұқсат берiледi. Ол үшiн корреспондент қабылдаудың дұрыстығын "К" әрпiмен растау керек. Содан кейiн жеделхат жiберушiге "ИИ" қайталау белгiсiн бередi және хат жiберушiге "ИИ" қайталау белгiсiн бередi және көп сөздi жеделхат мәтiнiнiң соңғы дұрыс берiлген сөз тобын жiберудi жалғастырады. Егер корреспонденттен жiберiлген жеделхаттың қайталануы қажет болса, онда жiберiлудiң аяқталуын бiлдiретiн "К" белгiсiнiң алдынан "РПТ" ("қайталау") кодтық сөйлемшесi берiледi. </w:t>
      </w:r>
      <w:r>
        <w:br/>
      </w:r>
      <w:r>
        <w:rPr>
          <w:rFonts w:ascii="Times New Roman"/>
          <w:b w:val="false"/>
          <w:i w:val="false"/>
          <w:color w:val="000000"/>
          <w:sz w:val="28"/>
        </w:rPr>
        <w:t xml:space="preserve">
      2) Корреспондент келiсiмiнсiз (симплекстiк жұмыста) және квитанциясыз тәсiлмен жiберiлген жеделхат екi рет қайталанады. Әрбiр жiберiлу алдында шақырылатын радиостанцияның шақыру сигналын үш рет, өз радиостанциясын - екi рет, "ШТЦ" кодтық сөйлемшесi берiледi. Жiберiлу аяқталарда жiберiлудiң аяқталғанын бiлдiретiн "К" белгiсiнiң орнына "АР" берiледi. </w:t>
      </w:r>
      <w:r>
        <w:br/>
      </w:r>
      <w:r>
        <w:rPr>
          <w:rFonts w:ascii="Times New Roman"/>
          <w:b w:val="false"/>
          <w:i w:val="false"/>
          <w:color w:val="000000"/>
          <w:sz w:val="28"/>
        </w:rPr>
        <w:t xml:space="preserve">
      3) Егер жеделхат ұшу мерзiмiндегi әуе кемесi адресiне жiберiлетiн және белгiлi бiр пункт арқылы жеткiзiлетiн болса, онда адресаттың көрсеткiшi сегiз топты әрiппен жазылады, алдыңғы төрт әрiп - жеделхатты бортқа жiберетiн пункттiң шартты белгiсi, қалған төртеуi - "ЗЗЗЪ" бiлдiредi. </w:t>
      </w:r>
      <w:r>
        <w:br/>
      </w:r>
      <w:r>
        <w:rPr>
          <w:rFonts w:ascii="Times New Roman"/>
          <w:b w:val="false"/>
          <w:i w:val="false"/>
          <w:color w:val="000000"/>
          <w:sz w:val="28"/>
        </w:rPr>
        <w:t xml:space="preserve">
      4) Мұндай жағдайда адресатқа жiберiлетiн жедел хат мәтiнiнiң бiрiншi жолында әуе кемесiнiң борттық нөмерi (шартты шақыру) жазылады. Мұндай жеделхат "ТЧК" әрiптерiмен аяқталуы тиiс. </w:t>
      </w:r>
      <w:r>
        <w:br/>
      </w:r>
      <w:r>
        <w:rPr>
          <w:rFonts w:ascii="Times New Roman"/>
          <w:b w:val="false"/>
          <w:i w:val="false"/>
          <w:color w:val="000000"/>
          <w:sz w:val="28"/>
        </w:rPr>
        <w:t xml:space="preserve">
      5) Ұшу мерзiмiндегi әуе кемесiнiң бортында қабылданған жеделхат ары қарай жер бетiндегi авиациялық радиобайланыс желiсi бойынша жiберiледi, онда қабылдау пунктiнде белгiленген формат бойынша құрылуы тиiс. Мұндай жағдайда жiберушiнiң көрсеткiшi жеделхатты қабылдаушы пункттiң шартты төрт әрiптiк және қосымша "ЗЗЗЬ" белгiсiн қамтуы тиiс. Әуе кемесiнiң борттық нөмiрi ("шартты шақыру") жеделхат мәтiнiнiң бiрiншi жолында көрсетiледi, содан кейiн "ТЧК" әрiптерi қойылады. </w:t>
      </w:r>
    </w:p>
    <w:bookmarkEnd w:id="265"/>
    <w:bookmarkStart w:name="z267" w:id="266"/>
    <w:p>
      <w:pPr>
        <w:spacing w:after="0"/>
        <w:ind w:left="0"/>
        <w:jc w:val="both"/>
      </w:pPr>
      <w:r>
        <w:rPr>
          <w:rFonts w:ascii="Times New Roman"/>
          <w:b w:val="false"/>
          <w:i w:val="false"/>
          <w:color w:val="000000"/>
          <w:sz w:val="28"/>
        </w:rPr>
        <w:t xml:space="preserve">
      239. Жеделхат қабылдауды растау. </w:t>
      </w:r>
      <w:r>
        <w:br/>
      </w:r>
      <w:r>
        <w:rPr>
          <w:rFonts w:ascii="Times New Roman"/>
          <w:b w:val="false"/>
          <w:i w:val="false"/>
          <w:color w:val="000000"/>
          <w:sz w:val="28"/>
        </w:rPr>
        <w:t xml:space="preserve">
      1) Әрбiр қабылданған жеделхатты растау екi жақты радиобайланыстың квитанция түрiнде берiледi. Радиостанция сұранысты күтпей-ақ квитанцияны беруi тиiс. Қабылданған жеделхатқа берiлетiн квитанция мынадай бiрiздiлiкпен жүредi: </w:t>
      </w:r>
      <w:r>
        <w:br/>
      </w:r>
      <w:r>
        <w:rPr>
          <w:rFonts w:ascii="Times New Roman"/>
          <w:b w:val="false"/>
          <w:i w:val="false"/>
          <w:color w:val="000000"/>
          <w:sz w:val="28"/>
        </w:rPr>
        <w:t xml:space="preserve">
      кодтық сөйлемше "ЩСЛ" - бiр рет; </w:t>
      </w:r>
      <w:r>
        <w:br/>
      </w:r>
      <w:r>
        <w:rPr>
          <w:rFonts w:ascii="Times New Roman"/>
          <w:b w:val="false"/>
          <w:i w:val="false"/>
          <w:color w:val="000000"/>
          <w:sz w:val="28"/>
        </w:rPr>
        <w:t xml:space="preserve">
      жеделхат нөмiрi - бiр рет; </w:t>
      </w:r>
      <w:r>
        <w:br/>
      </w:r>
      <w:r>
        <w:rPr>
          <w:rFonts w:ascii="Times New Roman"/>
          <w:b w:val="false"/>
          <w:i w:val="false"/>
          <w:color w:val="000000"/>
          <w:sz w:val="28"/>
        </w:rPr>
        <w:t xml:space="preserve">
      жiберiлудiң аяқталуын бiлдiретiн "К" белгiсi - бір рет. </w:t>
      </w:r>
      <w:r>
        <w:br/>
      </w:r>
      <w:r>
        <w:rPr>
          <w:rFonts w:ascii="Times New Roman"/>
          <w:b w:val="false"/>
          <w:i w:val="false"/>
          <w:color w:val="000000"/>
          <w:sz w:val="28"/>
        </w:rPr>
        <w:t xml:space="preserve">
      2) Жеделхат қабылдау (жiберу) уақыты квитанцияны жiберу (алу) уақыты болып саналады. </w:t>
      </w:r>
      <w:r>
        <w:br/>
      </w:r>
      <w:r>
        <w:rPr>
          <w:rFonts w:ascii="Times New Roman"/>
          <w:b w:val="false"/>
          <w:i w:val="false"/>
          <w:color w:val="000000"/>
          <w:sz w:val="28"/>
        </w:rPr>
        <w:t xml:space="preserve">
      3) Жеделхатты жiберушi радиостанцияның талабы бойынша, жеделхаттың қабылданғанын растау туралы қайта қайталау берiлуi мүмкiн. Қайта қайталау корреспонденттiң жеделхаттың толық мәтiнiн беруiмен жүргiзiледi. </w:t>
      </w:r>
      <w:r>
        <w:br/>
      </w:r>
      <w:r>
        <w:rPr>
          <w:rFonts w:ascii="Times New Roman"/>
          <w:b w:val="false"/>
          <w:i w:val="false"/>
          <w:color w:val="000000"/>
          <w:sz w:val="28"/>
        </w:rPr>
        <w:t xml:space="preserve">
      4) Жеделхатты алғаннан кейiн радиооператор қайтадан тексерiп салыстырғанда, ауытқушылық тапса, оны түзету туралы корреспондентке айтуға мiндеттi. Корреспондент түзетудi алып, түзетiлген топтарды (сөздердi) қайталайды, бұдан соң радиооператор жеделхатты жiберiп, "ЦФМ" кодтық сөйлемше арқылы жеделхатты қабылдаудың дұрыстығын растайды. </w:t>
      </w:r>
      <w:r>
        <w:br/>
      </w:r>
      <w:r>
        <w:rPr>
          <w:rFonts w:ascii="Times New Roman"/>
          <w:b w:val="false"/>
          <w:i w:val="false"/>
          <w:color w:val="000000"/>
          <w:sz w:val="28"/>
        </w:rPr>
        <w:t xml:space="preserve">
      5) Жiберiлген жеделхаттың мекенжайға тапсырылуын растауды "ШДЦ" кодтық сөйлемше арқылы сұрайды (N ... жеделхат адресатқа тапсырылды ма?) және жеделхат нөмiрi көрсетiледi. </w:t>
      </w:r>
      <w:r>
        <w:br/>
      </w:r>
      <w:r>
        <w:rPr>
          <w:rFonts w:ascii="Times New Roman"/>
          <w:b w:val="false"/>
          <w:i w:val="false"/>
          <w:color w:val="000000"/>
          <w:sz w:val="28"/>
        </w:rPr>
        <w:t xml:space="preserve">
      6) Адресатқа жеделхаттың тапсырылуын растайтын "ЩДЦ" кодтық сөйлемшесi тапсырылған уақытты қоса көрсетедi. </w:t>
      </w:r>
      <w:r>
        <w:br/>
      </w:r>
      <w:r>
        <w:rPr>
          <w:rFonts w:ascii="Times New Roman"/>
          <w:b w:val="false"/>
          <w:i w:val="false"/>
          <w:color w:val="000000"/>
          <w:sz w:val="28"/>
        </w:rPr>
        <w:t xml:space="preserve">
      7) Радио айырбастың квитанциясыз тәсiлiнде корреспонденттiң жеделхатты қабылдағанын растауды басқа байланыс арналары арқылы жүргiзедi. </w:t>
      </w:r>
    </w:p>
    <w:bookmarkEnd w:id="266"/>
    <w:bookmarkStart w:name="z268" w:id="267"/>
    <w:p>
      <w:pPr>
        <w:spacing w:after="0"/>
        <w:ind w:left="0"/>
        <w:jc w:val="both"/>
      </w:pPr>
      <w:r>
        <w:rPr>
          <w:rFonts w:ascii="Times New Roman"/>
          <w:b w:val="false"/>
          <w:i w:val="false"/>
          <w:color w:val="000000"/>
          <w:sz w:val="28"/>
        </w:rPr>
        <w:t xml:space="preserve">
      240. Жеделхатты түзету мен қайталау: </w:t>
      </w:r>
      <w:r>
        <w:br/>
      </w:r>
      <w:r>
        <w:rPr>
          <w:rFonts w:ascii="Times New Roman"/>
          <w:b w:val="false"/>
          <w:i w:val="false"/>
          <w:color w:val="000000"/>
          <w:sz w:val="28"/>
        </w:rPr>
        <w:t xml:space="preserve">
      1) Симплекстiк радио байланысы кезiнде жеделхаттарды қабылдағанда күдiктi сөздер тобының астын радиооператор сызады да, ал сөздерi түсiп қалған жерлердi сызықша арқылы белгiлейдi. Радиооператор жеделхатты қабылдап болған соң, кодтық сөйлемшелер арқылы күдiктi және түсiп қалған сөздер тобын қайталап сұрайды "РПТ" ("қайталау"), "БН" ("Бәрi аралық ... және ...), АЛ (бәрi, жаңа ғана берiлген), "AA" ("Бәрiнен кейiн ...), "АБ" (Бәрi алда...) және бәрiн қайталау керек екенiн көрсетедi. Егер радиооператор бiрнеше жеделхатты қатарынан қабылдаса, жеделхат нөмiрiн көрсетуi керек. </w:t>
      </w:r>
      <w:r>
        <w:br/>
      </w:r>
      <w:r>
        <w:rPr>
          <w:rFonts w:ascii="Times New Roman"/>
          <w:b w:val="false"/>
          <w:i w:val="false"/>
          <w:color w:val="000000"/>
          <w:sz w:val="28"/>
        </w:rPr>
        <w:t xml:space="preserve">
      2) Радиоператор корреспонденттен сұрап болған соң, көрсетiлген мәтiндi, топты қайталауға мiндеттi. </w:t>
      </w:r>
      <w:r>
        <w:br/>
      </w:r>
      <w:r>
        <w:rPr>
          <w:rFonts w:ascii="Times New Roman"/>
          <w:b w:val="false"/>
          <w:i w:val="false"/>
          <w:color w:val="000000"/>
          <w:sz w:val="28"/>
        </w:rPr>
        <w:t xml:space="preserve">
      3) Дуплекстiк және жартылай дуплекстiк жұмыс кезiнде қате жiберiлсе қабылдау станциясының радиооператорлары шұғыл түрде нүкте сериясынан тұратын үзiлiс белгiсiн беруi керек, ал станциядан хабар берушi радиооператор бұзылған белгiлердi (әрiптер, цифрлар) соңынан бастан дұрыс берiлген топтарын қайталауы керек. </w:t>
      </w:r>
      <w:r>
        <w:br/>
      </w:r>
      <w:r>
        <w:rPr>
          <w:rFonts w:ascii="Times New Roman"/>
          <w:b w:val="false"/>
          <w:i w:val="false"/>
          <w:color w:val="000000"/>
          <w:sz w:val="28"/>
        </w:rPr>
        <w:t xml:space="preserve">
      4) Қажет болған жағдайда корреспондент осы Ережелердiң қосымшасында көрсетiлген кодтық сөйлемшелердi пайдалана отырып, қабылданған жеделхаттар мәтiнiн анықтауға сұраныс жасай алады. </w:t>
      </w:r>
      <w:r>
        <w:br/>
      </w:r>
      <w:r>
        <w:rPr>
          <w:rFonts w:ascii="Times New Roman"/>
          <w:b w:val="false"/>
          <w:i w:val="false"/>
          <w:color w:val="000000"/>
          <w:sz w:val="28"/>
        </w:rPr>
        <w:t xml:space="preserve">
      5) Квитанция жiберiлген соң қабылданған жеделхаттың мәтiнiнде қате табылса, жеделхатты қайталау туралы немесе оның бөлшегiн белгiленген тәртiп бойынша дереу жасауға сұраныс берiледi. </w:t>
      </w:r>
      <w:r>
        <w:br/>
      </w:r>
      <w:r>
        <w:rPr>
          <w:rFonts w:ascii="Times New Roman"/>
          <w:b w:val="false"/>
          <w:i w:val="false"/>
          <w:color w:val="000000"/>
          <w:sz w:val="28"/>
        </w:rPr>
        <w:t xml:space="preserve">
      Жеделхаттың мәтiнiн анықтау аса қажет болған жағдайда радиобайланыс желiсi немесе сымдық байланыс бойынша корреспондентке қызметтiк жеделхат жiберiледi. </w:t>
      </w:r>
    </w:p>
    <w:bookmarkEnd w:id="267"/>
    <w:bookmarkStart w:name="z269" w:id="268"/>
    <w:p>
      <w:pPr>
        <w:spacing w:after="0"/>
        <w:ind w:left="0"/>
        <w:jc w:val="both"/>
      </w:pPr>
      <w:r>
        <w:rPr>
          <w:rFonts w:ascii="Times New Roman"/>
          <w:b w:val="false"/>
          <w:i w:val="false"/>
          <w:color w:val="000000"/>
          <w:sz w:val="28"/>
        </w:rPr>
        <w:t xml:space="preserve">
      241. AFTN желiлердiң каналынан түскен жеделхатты радиотелеграфтық естiлу жүйесiмен берiлетiн хабарлардың құранды бөлiктерi: баса, қысқартылған жолдар мен аяқталуы берiлмейдi. </w:t>
      </w:r>
      <w:r>
        <w:br/>
      </w:r>
      <w:r>
        <w:rPr>
          <w:rFonts w:ascii="Times New Roman"/>
          <w:b w:val="false"/>
          <w:i w:val="false"/>
          <w:color w:val="000000"/>
          <w:sz w:val="28"/>
        </w:rPr>
        <w:t xml:space="preserve">
      1) Егер хабардағы мекен-жай жолында немесе индексiнде жiберушiнiң белгiсi болса, ондағы бесiншi немесе алтыншы әрiптiң орнына "ЬЬ" белгiлерi қолданған, ал олар радиотелеграфтық есту желiсi бойынша берiлмейдi. </w:t>
      </w:r>
      <w:r>
        <w:br/>
      </w:r>
      <w:r>
        <w:rPr>
          <w:rFonts w:ascii="Times New Roman"/>
          <w:b w:val="false"/>
          <w:i w:val="false"/>
          <w:color w:val="000000"/>
          <w:sz w:val="28"/>
        </w:rPr>
        <w:t xml:space="preserve">
      2) Мекен-жай жолына немесе жiберушi жолының орнына осы жеделхат мәтiнiнiң басында көрсетiлген пункттiң ашық атауы мен адресаттық немесе жiберушiнiң шартты белгiсi берiледi. </w:t>
      </w:r>
    </w:p>
    <w:bookmarkEnd w:id="268"/>
    <w:bookmarkStart w:name="z270" w:id="269"/>
    <w:p>
      <w:pPr>
        <w:spacing w:after="0"/>
        <w:ind w:left="0"/>
        <w:jc w:val="both"/>
      </w:pPr>
      <w:r>
        <w:rPr>
          <w:rFonts w:ascii="Times New Roman"/>
          <w:b w:val="false"/>
          <w:i w:val="false"/>
          <w:color w:val="000000"/>
          <w:sz w:val="28"/>
        </w:rPr>
        <w:t xml:space="preserve">
      242. Айналымдық жеделхаттың жiберiлуi: </w:t>
      </w:r>
      <w:r>
        <w:br/>
      </w:r>
      <w:r>
        <w:rPr>
          <w:rFonts w:ascii="Times New Roman"/>
          <w:b w:val="false"/>
          <w:i w:val="false"/>
          <w:color w:val="000000"/>
          <w:sz w:val="28"/>
        </w:rPr>
        <w:t xml:space="preserve">
      1) Жiберуге жататын циркулярдың жеделхат белгiленген тәртiп бойынша бiр бланкаға жазылады. Циркулярлық жеделхатты бастамас бұрын радиооператор радио желiсiндегi корреспонденттердiң радиоайырбаспен жұмыс iстеп жатпағанына көз жеткiзуi керек. Бұдан соң циркулярлық жеделхатты жiберу туралы радио желiсi корреспонденттердi ескерту үшiн циркулярлық шақыру берiлуi, жеделхат жiберiледi. </w:t>
      </w:r>
      <w:r>
        <w:br/>
      </w:r>
      <w:r>
        <w:rPr>
          <w:rFonts w:ascii="Times New Roman"/>
          <w:b w:val="false"/>
          <w:i w:val="false"/>
          <w:color w:val="000000"/>
          <w:sz w:val="28"/>
        </w:rPr>
        <w:t xml:space="preserve">
      2) Радиожелiдегi корреспонденттердi жалпы циркулярлық шақыру "ЦЩ" кодтық сөйлемшеден тұрып, "ДЕ" сөзi үш рет берiледi. Радиостанцияның өзiнiң шақыру сигналы екi рет жiберiледi, "ЩТЦ" кодтық сөйлемше (сiз үшiн жеделхатым бар) "К" хабардың аяқталу желiсi. </w:t>
      </w:r>
      <w:r>
        <w:br/>
      </w:r>
      <w:r>
        <w:rPr>
          <w:rFonts w:ascii="Times New Roman"/>
          <w:b w:val="false"/>
          <w:i w:val="false"/>
          <w:color w:val="000000"/>
          <w:sz w:val="28"/>
        </w:rPr>
        <w:t xml:space="preserve">
      3) Бұл шақыру бойынша радиожелідегi барлық корреспонденттер циркулярлық жеделхатты қабылдауға дайындалады. </w:t>
      </w:r>
      <w:r>
        <w:br/>
      </w:r>
      <w:r>
        <w:rPr>
          <w:rFonts w:ascii="Times New Roman"/>
          <w:b w:val="false"/>
          <w:i w:val="false"/>
          <w:color w:val="000000"/>
          <w:sz w:val="28"/>
        </w:rPr>
        <w:t xml:space="preserve">
      4) Корреспонденттер тарапынан жалпы циркулярлық шақыру жауап берiлмейдi. </w:t>
      </w:r>
      <w:r>
        <w:br/>
      </w:r>
      <w:r>
        <w:rPr>
          <w:rFonts w:ascii="Times New Roman"/>
          <w:b w:val="false"/>
          <w:i w:val="false"/>
          <w:color w:val="000000"/>
          <w:sz w:val="28"/>
        </w:rPr>
        <w:t xml:space="preserve">
      5) Корреспонденттердi жалпы циркулярлық шақыру желiдегi радиобайланыстың ұзақ уақыттан үзiлiссiз күштi радиокедергiге әлсiз естiлуiне байланысты үш ретке дейiн хабарлауы мүмкiн. </w:t>
      </w:r>
      <w:r>
        <w:br/>
      </w:r>
      <w:r>
        <w:rPr>
          <w:rFonts w:ascii="Times New Roman"/>
          <w:b w:val="false"/>
          <w:i w:val="false"/>
          <w:color w:val="000000"/>
          <w:sz w:val="28"/>
        </w:rPr>
        <w:t xml:space="preserve">
      6) Радиожелiлердiң жақсы жұмыс iстеуiне байланысты циркулярлық жеделхатты алдын ала шақырусыз-ақ жiберуге болады. Радиожелi корреспонденттерiне циркулярлық жеделхат хабарына кедергi жасауға тиым салынады. </w:t>
      </w:r>
      <w:r>
        <w:br/>
      </w:r>
      <w:r>
        <w:rPr>
          <w:rFonts w:ascii="Times New Roman"/>
          <w:b w:val="false"/>
          <w:i w:val="false"/>
          <w:color w:val="000000"/>
          <w:sz w:val="28"/>
        </w:rPr>
        <w:t xml:space="preserve">
      7) Радиожелi корреспонденттерi циркулярлық жеделхатты қабылдап болған соң, оның квитанциясын радиожелiдегi негiзгi радиостанцияға жiбередi. </w:t>
      </w:r>
      <w:r>
        <w:br/>
      </w:r>
      <w:r>
        <w:rPr>
          <w:rFonts w:ascii="Times New Roman"/>
          <w:b w:val="false"/>
          <w:i w:val="false"/>
          <w:color w:val="000000"/>
          <w:sz w:val="28"/>
        </w:rPr>
        <w:t xml:space="preserve">
      8) Радиожелiдегi әрбiр корреспондент циркулярлық жеделхаттағы мәтiнiн анықтау үшiн, қосымшада көрсетiлген ережелерге сәйкес сұраныс салушы рұқсат етiледi. Егер радио желi корреспонденттер циркулярлық жеделхат мәтiнiнен 20% астамын қабылдамаса немесе бұзылғанын қабылдаса, мұны жiберген радиостанция қайтадан жiберуге мiндеттi. </w:t>
      </w:r>
      <w:r>
        <w:br/>
      </w:r>
      <w:r>
        <w:rPr>
          <w:rFonts w:ascii="Times New Roman"/>
          <w:b w:val="false"/>
          <w:i w:val="false"/>
          <w:color w:val="000000"/>
          <w:sz w:val="28"/>
        </w:rPr>
        <w:t xml:space="preserve">
      9) Бiржақты радиобайланыс болғанда және квитанциясыз жұмыс iстегенде циркулярлық жеделхатты қабылдағаны туралы растау берiлмейдi. Мұндай жағдайда циркулярлық жеделхат мәтiнiнен кейiн "К"-нiң орнына "АР" берiледi. </w:t>
      </w:r>
    </w:p>
    <w:bookmarkEnd w:id="269"/>
    <w:bookmarkStart w:name="z271" w:id="270"/>
    <w:p>
      <w:pPr>
        <w:spacing w:after="0"/>
        <w:ind w:left="0"/>
        <w:jc w:val="both"/>
      </w:pPr>
      <w:r>
        <w:rPr>
          <w:rFonts w:ascii="Times New Roman"/>
          <w:b w:val="false"/>
          <w:i w:val="false"/>
          <w:color w:val="000000"/>
          <w:sz w:val="28"/>
        </w:rPr>
        <w:t xml:space="preserve">
      243. Көп мекен-жайлық жеделхаттың берiлуi: </w:t>
      </w:r>
      <w:r>
        <w:br/>
      </w:r>
      <w:r>
        <w:rPr>
          <w:rFonts w:ascii="Times New Roman"/>
          <w:b w:val="false"/>
          <w:i w:val="false"/>
          <w:color w:val="000000"/>
          <w:sz w:val="28"/>
        </w:rPr>
        <w:t xml:space="preserve">
      1) Бiрнеше корреспондентке жiберiлетiн мазмұны бiр жеделхаттарды толтыру осы Ережеде көрсетiлген тәртiп бойынша жүргiзiледi. Жеделхатты жiбергенде барлық мекенжайлар көрсетiлуi тиiс. </w:t>
      </w:r>
      <w:r>
        <w:br/>
      </w:r>
      <w:r>
        <w:rPr>
          <w:rFonts w:ascii="Times New Roman"/>
          <w:b w:val="false"/>
          <w:i w:val="false"/>
          <w:color w:val="000000"/>
          <w:sz w:val="28"/>
        </w:rPr>
        <w:t xml:space="preserve">
      2) Радиооператор көп мекенжайлық жеделхаттарды жiберудiң алдында, корреспондентке барлық мекенжай санын ескертуi тиiс. Бұл үшiн мекенжай сандарын көрсететiн "МЦ" кодтық сөйлемшелерiн жiбередi. </w:t>
      </w:r>
    </w:p>
    <w:bookmarkEnd w:id="270"/>
    <w:bookmarkStart w:name="z272" w:id="271"/>
    <w:p>
      <w:pPr>
        <w:spacing w:after="0"/>
        <w:ind w:left="0"/>
        <w:jc w:val="both"/>
      </w:pPr>
      <w:r>
        <w:rPr>
          <w:rFonts w:ascii="Times New Roman"/>
          <w:b w:val="false"/>
          <w:i w:val="false"/>
          <w:color w:val="000000"/>
          <w:sz w:val="28"/>
        </w:rPr>
        <w:t xml:space="preserve">
      244. Жеделхатты аралық радиостанциялар арқылы жiберу Жiберушi РЦИП орындайды Аралық радиостанция РБРП арқылы Алушыға РЛПМ: </w:t>
      </w:r>
      <w:r>
        <w:br/>
      </w:r>
      <w:r>
        <w:rPr>
          <w:rFonts w:ascii="Times New Roman"/>
          <w:b w:val="false"/>
          <w:i w:val="false"/>
          <w:color w:val="000000"/>
          <w:sz w:val="28"/>
        </w:rPr>
        <w:t xml:space="preserve">
      1) Аралық радиостанция арқылы жеделхаттарды қабылдау ұсыныспен және ұсыныссыз жүргiзiледi. </w:t>
      </w:r>
      <w:r>
        <w:br/>
      </w:r>
      <w:r>
        <w:rPr>
          <w:rFonts w:ascii="Times New Roman"/>
          <w:b w:val="false"/>
          <w:i w:val="false"/>
          <w:color w:val="000000"/>
          <w:sz w:val="28"/>
        </w:rPr>
        <w:t xml:space="preserve">
      2) Аралық радиостанцияға жеделхатты қабылдау туралы ұсыныс кәдiмгi тәртiппен берiледi, бiрақ "ЩТЦ" (менде сiз үшiн жеделхат бар") кодтық сөйлемшесi орнына "ЩДА?" ("Сiз радиостанция арқылы жеделхатты қабылдай аласыз ба?") және белгiленген радиостанцияның шақыру белгiсi көрсетiледi. </w:t>
      </w:r>
      <w:r>
        <w:br/>
      </w:r>
      <w:r>
        <w:rPr>
          <w:rFonts w:ascii="Times New Roman"/>
          <w:b w:val="false"/>
          <w:i w:val="false"/>
          <w:color w:val="000000"/>
          <w:sz w:val="28"/>
        </w:rPr>
        <w:t xml:space="preserve">
      3) Аралық радиостанция (корреспондент) жеделхаттың белгiленген жерiне жеткiзу мүмкiндiгiн анықтайды және кәдiмгi тәртiппен қабылдауға келiсiм бередi. </w:t>
      </w:r>
      <w:r>
        <w:br/>
      </w:r>
      <w:r>
        <w:rPr>
          <w:rFonts w:ascii="Times New Roman"/>
          <w:b w:val="false"/>
          <w:i w:val="false"/>
          <w:color w:val="000000"/>
          <w:sz w:val="28"/>
        </w:rPr>
        <w:t xml:space="preserve">
      4) Жеделхат мекен-жай бөлiмiне жiберiлерде "ФМ" (кiмнен) және "ФОР" (үшiн) кодтық сөйлемшесiмен радиостанциясының шақыру белгiсi немесе жөнелтушi және алушы пункттiң шартты атаулары жазылады. </w:t>
      </w:r>
      <w:r>
        <w:br/>
      </w:r>
      <w:r>
        <w:rPr>
          <w:rFonts w:ascii="Times New Roman"/>
          <w:b w:val="false"/>
          <w:i w:val="false"/>
          <w:color w:val="000000"/>
          <w:sz w:val="28"/>
        </w:rPr>
        <w:t xml:space="preserve">
      Егер аралық радиостанция арқылы жiберiлетiн жеделхаттар алдын-ала ұсыныссыз берiлетiн болса, онда жiберiлер алдында шақырылатын радиостанцияның шақыру белгiсi үш рет, өз радиостанциясының белгiсiн - екi рет, "ЩТЦ" кодтық сөйлемшесi, мекен-жайы бөлiмiнде "ФМ" және "ФОР" сөздерi радиостанцияның шақыру белгiсiмен жазылады. </w:t>
      </w:r>
      <w:r>
        <w:br/>
      </w:r>
      <w:r>
        <w:rPr>
          <w:rFonts w:ascii="Times New Roman"/>
          <w:b w:val="false"/>
          <w:i w:val="false"/>
          <w:color w:val="000000"/>
          <w:sz w:val="28"/>
        </w:rPr>
        <w:t xml:space="preserve">
      Аралық радиостанция транзиттiк жеделхаттарды белгiленген радиостанцияға кәдiмгi тәртiппен жiбередi, атын және мекен-жайы бөлiмiн өзгертпейдi. </w:t>
      </w:r>
      <w:r>
        <w:br/>
      </w:r>
      <w:r>
        <w:rPr>
          <w:rFonts w:ascii="Times New Roman"/>
          <w:b w:val="false"/>
          <w:i w:val="false"/>
          <w:color w:val="000000"/>
          <w:sz w:val="28"/>
        </w:rPr>
        <w:t xml:space="preserve">
      Егер радиостанция (алушы) өзiне белгiленген жеделхатты аралық радиостанциямен бiрдей уақытта қабылдаса, онда ол тез арада аралық радиостанцияға ұсыныссыз жеделхаттың жiберiлуiн және квитанцияны беруi тиiс. </w:t>
      </w:r>
    </w:p>
    <w:bookmarkEnd w:id="271"/>
    <w:bookmarkStart w:name="z273" w:id="272"/>
    <w:p>
      <w:pPr>
        <w:spacing w:after="0"/>
        <w:ind w:left="0"/>
        <w:jc w:val="both"/>
      </w:pPr>
      <w:r>
        <w:rPr>
          <w:rFonts w:ascii="Times New Roman"/>
          <w:b w:val="false"/>
          <w:i w:val="false"/>
          <w:color w:val="000000"/>
          <w:sz w:val="28"/>
        </w:rPr>
        <w:t xml:space="preserve">
      245. Бiрнеше жеделхаттың қатар жiберiлуi: </w:t>
      </w:r>
      <w:r>
        <w:br/>
      </w:r>
      <w:r>
        <w:rPr>
          <w:rFonts w:ascii="Times New Roman"/>
          <w:b w:val="false"/>
          <w:i w:val="false"/>
          <w:color w:val="000000"/>
          <w:sz w:val="28"/>
        </w:rPr>
        <w:t xml:space="preserve">
      1) Тұрақты радиобайланыста бiрнеше жеделхаттың қатар жiберiлуiне рұқсат етiледi. Симплекстiк радиобайланыста мәтiндегi сөздердiң саны 25 топтан аспайтын жеделхаттар қатар берiледi. 25 топтан асатын жеделхаттар бөлшектенiп берiледi. Жеделхаттарды бөлiмдерге бөлу осы Ережелер бойынша анықталады. </w:t>
      </w:r>
      <w:r>
        <w:br/>
      </w:r>
      <w:r>
        <w:rPr>
          <w:rFonts w:ascii="Times New Roman"/>
          <w:b w:val="false"/>
          <w:i w:val="false"/>
          <w:color w:val="000000"/>
          <w:sz w:val="28"/>
        </w:rPr>
        <w:t xml:space="preserve">
      2) Дуплекстiк және жартылай дуплекстiк радиобайланыс кезiнде жеделхатты жiберу екi жаққа да үзiлiссiз жүргiзiлуi тиiс. </w:t>
      </w:r>
      <w:r>
        <w:br/>
      </w:r>
      <w:r>
        <w:rPr>
          <w:rFonts w:ascii="Times New Roman"/>
          <w:b w:val="false"/>
          <w:i w:val="false"/>
          <w:color w:val="000000"/>
          <w:sz w:val="28"/>
        </w:rPr>
        <w:t xml:space="preserve">
      3) Бiрнеше жеделхатты қатарынан қабылдау туралы ұсыныс "ЩСГР" (кодтық сөйлемшесi ("мен жеделхатты дереу жiберуiм керек пе?") арқылы берiлiп, жеделхат саны көрсетiледi. </w:t>
      </w:r>
      <w:r>
        <w:br/>
      </w:r>
      <w:r>
        <w:rPr>
          <w:rFonts w:ascii="Times New Roman"/>
          <w:b w:val="false"/>
          <w:i w:val="false"/>
          <w:color w:val="000000"/>
          <w:sz w:val="28"/>
        </w:rPr>
        <w:t xml:space="preserve">
      4) Бiрнеше жеделхатты қабылдауға келiсiм "ЩСГ" кодтық сөйлемшелер арқылы берiледi. </w:t>
      </w:r>
      <w:r>
        <w:br/>
      </w:r>
      <w:r>
        <w:rPr>
          <w:rFonts w:ascii="Times New Roman"/>
          <w:b w:val="false"/>
          <w:i w:val="false"/>
          <w:color w:val="000000"/>
          <w:sz w:val="28"/>
        </w:rPr>
        <w:t xml:space="preserve">
      5) Радиооператор бiрнеше жеделхатқа қатарынан жiбергенде, әрбiр жеделхаттан соң, жiберу аяқталды дегендi бiлдiретiн "К"-нiң орнына "ЖЦ" кодтық сөйлемшесiн бередi. Бұдан соң келесi жеделхаттарды қабылдауға кiрiседi. Соңғы жеделхат жiберiлiп болғаннан кейiн, жiберудi бiтiру туралы "К" белгiсi берiледi. </w:t>
      </w:r>
      <w:r>
        <w:br/>
      </w:r>
      <w:r>
        <w:rPr>
          <w:rFonts w:ascii="Times New Roman"/>
          <w:b w:val="false"/>
          <w:i w:val="false"/>
          <w:color w:val="000000"/>
          <w:sz w:val="28"/>
        </w:rPr>
        <w:t xml:space="preserve">
      Қатарынан қабылданған жеделхаттардың квитанциясы нөмiрлерімен көрсетiлiп берiледi. </w:t>
      </w:r>
    </w:p>
    <w:bookmarkEnd w:id="272"/>
    <w:bookmarkStart w:name="z274" w:id="273"/>
    <w:p>
      <w:pPr>
        <w:spacing w:after="0"/>
        <w:ind w:left="0"/>
        <w:jc w:val="both"/>
      </w:pPr>
      <w:r>
        <w:rPr>
          <w:rFonts w:ascii="Times New Roman"/>
          <w:b w:val="false"/>
          <w:i w:val="false"/>
          <w:color w:val="000000"/>
          <w:sz w:val="28"/>
        </w:rPr>
        <w:t xml:space="preserve">
      246. Сигналдардың берiлуi. </w:t>
      </w:r>
      <w:r>
        <w:br/>
      </w:r>
      <w:r>
        <w:rPr>
          <w:rFonts w:ascii="Times New Roman"/>
          <w:b w:val="false"/>
          <w:i w:val="false"/>
          <w:color w:val="000000"/>
          <w:sz w:val="28"/>
        </w:rPr>
        <w:t xml:space="preserve">
      1) Сигналдардың берiлуi - корреспонденттердi алдын ала шақырмай, қабылдауға келiсiм алғанда жүзеге асырылады. </w:t>
      </w:r>
      <w:r>
        <w:br/>
      </w:r>
      <w:r>
        <w:rPr>
          <w:rFonts w:ascii="Times New Roman"/>
          <w:b w:val="false"/>
          <w:i w:val="false"/>
          <w:color w:val="000000"/>
          <w:sz w:val="28"/>
        </w:rPr>
        <w:t xml:space="preserve">
      Сигналдар келесi тәртiптер бойынша берiледi: </w:t>
      </w:r>
      <w:r>
        <w:br/>
      </w:r>
      <w:r>
        <w:rPr>
          <w:rFonts w:ascii="Times New Roman"/>
          <w:b w:val="false"/>
          <w:i w:val="false"/>
          <w:color w:val="000000"/>
          <w:sz w:val="28"/>
        </w:rPr>
        <w:t xml:space="preserve">
      радиостанцияны шақыратын сигналы - үш рет; </w:t>
      </w:r>
      <w:r>
        <w:br/>
      </w:r>
      <w:r>
        <w:rPr>
          <w:rFonts w:ascii="Times New Roman"/>
          <w:b w:val="false"/>
          <w:i w:val="false"/>
          <w:color w:val="000000"/>
          <w:sz w:val="28"/>
        </w:rPr>
        <w:t xml:space="preserve">
      "ДЕ" сөзi - бiр рет; </w:t>
      </w:r>
      <w:r>
        <w:br/>
      </w:r>
      <w:r>
        <w:rPr>
          <w:rFonts w:ascii="Times New Roman"/>
          <w:b w:val="false"/>
          <w:i w:val="false"/>
          <w:color w:val="000000"/>
          <w:sz w:val="28"/>
        </w:rPr>
        <w:t xml:space="preserve">
      радиостанцияның өзiнiң шақыру сигналы - екi рет; </w:t>
      </w:r>
      <w:r>
        <w:br/>
      </w:r>
      <w:r>
        <w:rPr>
          <w:rFonts w:ascii="Times New Roman"/>
          <w:b w:val="false"/>
          <w:i w:val="false"/>
          <w:color w:val="000000"/>
          <w:sz w:val="28"/>
        </w:rPr>
        <w:t xml:space="preserve">
      "ЬЬЬ" кодтық сөйлемше ("Шұғыл хабар") - бiр рет; </w:t>
      </w:r>
      <w:r>
        <w:br/>
      </w:r>
      <w:r>
        <w:rPr>
          <w:rFonts w:ascii="Times New Roman"/>
          <w:b w:val="false"/>
          <w:i w:val="false"/>
          <w:color w:val="000000"/>
          <w:sz w:val="28"/>
        </w:rPr>
        <w:t xml:space="preserve">
      сигнал - екi рет; </w:t>
      </w:r>
      <w:r>
        <w:br/>
      </w:r>
      <w:r>
        <w:rPr>
          <w:rFonts w:ascii="Times New Roman"/>
          <w:b w:val="false"/>
          <w:i w:val="false"/>
          <w:color w:val="000000"/>
          <w:sz w:val="28"/>
        </w:rPr>
        <w:t xml:space="preserve">
      "К" хабар берудi бiтiру белгiсi - бiр рет. </w:t>
      </w:r>
      <w:r>
        <w:br/>
      </w:r>
      <w:r>
        <w:rPr>
          <w:rFonts w:ascii="Times New Roman"/>
          <w:b w:val="false"/>
          <w:i w:val="false"/>
          <w:color w:val="000000"/>
          <w:sz w:val="28"/>
        </w:rPr>
        <w:t xml:space="preserve">
      2) Қабылданған сигналға квитанция беру шұғыл түрде сигналды қайталау арқылы берiледi. </w:t>
      </w:r>
      <w:r>
        <w:br/>
      </w:r>
      <w:r>
        <w:rPr>
          <w:rFonts w:ascii="Times New Roman"/>
          <w:b w:val="false"/>
          <w:i w:val="false"/>
          <w:color w:val="000000"/>
          <w:sz w:val="28"/>
        </w:rPr>
        <w:t xml:space="preserve">
      3) Бiрнеше сигналды хабарды жiбергенде олардың әрқайсысы екi ретпен қайталанып, алдыңғы жiберiлген сигналдан бөлiм белгiсi бойынша ерекшеленедi. </w:t>
      </w:r>
      <w:r>
        <w:br/>
      </w:r>
      <w:r>
        <w:rPr>
          <w:rFonts w:ascii="Times New Roman"/>
          <w:b w:val="false"/>
          <w:i w:val="false"/>
          <w:color w:val="000000"/>
          <w:sz w:val="28"/>
        </w:rPr>
        <w:t xml:space="preserve">
      4) Қабылданған сигналға квитанция беру шұғыл түрде әрбiр сигналға квитанция беру шұғыл түрде әрбiр сигналды бiр-бiр реттен қайталау арқылы берiледi. </w:t>
      </w:r>
      <w:r>
        <w:br/>
      </w:r>
      <w:r>
        <w:rPr>
          <w:rFonts w:ascii="Times New Roman"/>
          <w:b w:val="false"/>
          <w:i w:val="false"/>
          <w:color w:val="000000"/>
          <w:sz w:val="28"/>
        </w:rPr>
        <w:t xml:space="preserve">
      5) Сигналдың берiлу байланысы сенiмсiз болса қайталануы мүмкiн. </w:t>
      </w:r>
      <w:r>
        <w:br/>
      </w:r>
      <w:r>
        <w:rPr>
          <w:rFonts w:ascii="Times New Roman"/>
          <w:b w:val="false"/>
          <w:i w:val="false"/>
          <w:color w:val="000000"/>
          <w:sz w:val="28"/>
        </w:rPr>
        <w:t xml:space="preserve">
      6) Сигналдарды циркулярлы беру, циркулярлы жеделхаттың берiлу ережелерiн сақтай отырып жүзеге асырылады. </w:t>
      </w:r>
      <w:r>
        <w:br/>
      </w:r>
      <w:r>
        <w:rPr>
          <w:rFonts w:ascii="Times New Roman"/>
          <w:b w:val="false"/>
          <w:i w:val="false"/>
          <w:color w:val="000000"/>
          <w:sz w:val="28"/>
        </w:rPr>
        <w:t xml:space="preserve">
      7) Қабылданған сигналдың квитанциясы радиожелiдегi барлық корреспондентке циркулярлы берiлiп, тек сигналды берген радиостанцияның талабымен жiберiледi. </w:t>
      </w:r>
      <w:r>
        <w:br/>
      </w:r>
      <w:r>
        <w:rPr>
          <w:rFonts w:ascii="Times New Roman"/>
          <w:b w:val="false"/>
          <w:i w:val="false"/>
          <w:color w:val="000000"/>
          <w:sz w:val="28"/>
        </w:rPr>
        <w:t xml:space="preserve">
      8) Сигналдың адресатқа тапсырылғаны туралы корреспондентке сұрау жеделхатты жiберушiнiң талабы бойынша орындалады. </w:t>
      </w:r>
    </w:p>
    <w:bookmarkEnd w:id="273"/>
    <w:bookmarkStart w:name="z275" w:id="274"/>
    <w:p>
      <w:pPr>
        <w:spacing w:after="0"/>
        <w:ind w:left="0"/>
        <w:jc w:val="both"/>
      </w:pPr>
      <w:r>
        <w:rPr>
          <w:rFonts w:ascii="Times New Roman"/>
          <w:b w:val="false"/>
          <w:i w:val="false"/>
          <w:color w:val="000000"/>
          <w:sz w:val="28"/>
        </w:rPr>
        <w:t xml:space="preserve">
      247. Радиобайланыстың аяқталуы. </w:t>
      </w:r>
      <w:r>
        <w:br/>
      </w:r>
      <w:r>
        <w:rPr>
          <w:rFonts w:ascii="Times New Roman"/>
          <w:b w:val="false"/>
          <w:i w:val="false"/>
          <w:color w:val="000000"/>
          <w:sz w:val="28"/>
        </w:rPr>
        <w:t xml:space="preserve">
      Кез келген радиобайланыстың өз жұмысын аяқтауы, радиостанция өзiнiң шақыру сигналы мен СК кодтық сөйлемшелерi ("байланыс коды") арқылы жүргiзiлуi тиiс. </w:t>
      </w:r>
    </w:p>
    <w:bookmarkEnd w:id="274"/>
    <w:bookmarkStart w:name="z276" w:id="275"/>
    <w:p>
      <w:pPr>
        <w:spacing w:after="0"/>
        <w:ind w:left="0"/>
        <w:jc w:val="left"/>
      </w:pPr>
      <w:r>
        <w:rPr>
          <w:rFonts w:ascii="Times New Roman"/>
          <w:b/>
          <w:i w:val="false"/>
          <w:color w:val="000000"/>
        </w:rPr>
        <w:t xml:space="preserve"> 
28 тарау. Радиотелефондық байланысты орнату </w:t>
      </w:r>
      <w:r>
        <w:br/>
      </w:r>
      <w:r>
        <w:rPr>
          <w:rFonts w:ascii="Times New Roman"/>
          <w:b/>
          <w:i w:val="false"/>
          <w:color w:val="000000"/>
        </w:rPr>
        <w:t xml:space="preserve">
және жүргiзу ережелерi </w:t>
      </w:r>
    </w:p>
    <w:bookmarkEnd w:id="275"/>
    <w:bookmarkStart w:name="z277" w:id="276"/>
    <w:p>
      <w:pPr>
        <w:spacing w:after="0"/>
        <w:ind w:left="0"/>
        <w:jc w:val="both"/>
      </w:pPr>
      <w:r>
        <w:rPr>
          <w:rFonts w:ascii="Times New Roman"/>
          <w:b w:val="false"/>
          <w:i w:val="false"/>
          <w:color w:val="000000"/>
          <w:sz w:val="28"/>
        </w:rPr>
        <w:t xml:space="preserve">
      248. Азаматтық авиацияда радиотелефондық байланыс радиожелiлерi (бағыттары) және радиожелілік байланыс арқылы жүзеге асады. </w:t>
      </w:r>
    </w:p>
    <w:bookmarkEnd w:id="276"/>
    <w:bookmarkStart w:name="z278" w:id="277"/>
    <w:p>
      <w:pPr>
        <w:spacing w:after="0"/>
        <w:ind w:left="0"/>
        <w:jc w:val="both"/>
      </w:pPr>
      <w:r>
        <w:rPr>
          <w:rFonts w:ascii="Times New Roman"/>
          <w:b w:val="false"/>
          <w:i w:val="false"/>
          <w:color w:val="000000"/>
          <w:sz w:val="28"/>
        </w:rPr>
        <w:t xml:space="preserve">
      249. Қазақстан Республикасы территориясындағы азаматтық авиацияда авиациялық әуе байланысы орыс және ағылшын тілдерiнде жүргiзiлуi тиiс. </w:t>
      </w:r>
    </w:p>
    <w:bookmarkEnd w:id="277"/>
    <w:bookmarkStart w:name="z279" w:id="278"/>
    <w:p>
      <w:pPr>
        <w:spacing w:after="0"/>
        <w:ind w:left="0"/>
        <w:jc w:val="both"/>
      </w:pPr>
      <w:r>
        <w:rPr>
          <w:rFonts w:ascii="Times New Roman"/>
          <w:b w:val="false"/>
          <w:i w:val="false"/>
          <w:color w:val="000000"/>
          <w:sz w:val="28"/>
        </w:rPr>
        <w:t xml:space="preserve">
      250. Өзара әрекеттестiк радиотелефондық желiлерi (бағыттар) арқылы ӘҚБ орталықтарының (бөлiмшелерiнiң) қозғалысына қатысты бұйрықтары, хабарламалар және нұсқаулары берiледi. Бұл хабарлар қозғалыс қызметiнiң қызмет адамының ауызша нұсқауы бойынша диспетчер немесе радиооператор арқылы тiкелей беріледi. Бұл жағдайда радиооператор аппарат журналына хабар мәтiнi мен қажет болған жағдайда хабарлаушы қызмет адамының фамилиясын жазу керек. Содан кейiн радиоператор хабарламаны корреспондентке беруге құқылы. </w:t>
      </w:r>
    </w:p>
    <w:bookmarkEnd w:id="278"/>
    <w:bookmarkStart w:name="z280" w:id="279"/>
    <w:p>
      <w:pPr>
        <w:spacing w:after="0"/>
        <w:ind w:left="0"/>
        <w:jc w:val="both"/>
      </w:pPr>
      <w:r>
        <w:rPr>
          <w:rFonts w:ascii="Times New Roman"/>
          <w:b w:val="false"/>
          <w:i w:val="false"/>
          <w:color w:val="000000"/>
          <w:sz w:val="28"/>
        </w:rPr>
        <w:t xml:space="preserve">
      251. Қабылдау станциясындағы радиооператор қабылданған хабарлама мәтiнiн аппарат журналына жазуға және мазмұнын адресатқа жiберуге мiндеттi. </w:t>
      </w:r>
    </w:p>
    <w:bookmarkEnd w:id="279"/>
    <w:bookmarkStart w:name="z281" w:id="280"/>
    <w:p>
      <w:pPr>
        <w:spacing w:after="0"/>
        <w:ind w:left="0"/>
        <w:jc w:val="both"/>
      </w:pPr>
      <w:r>
        <w:rPr>
          <w:rFonts w:ascii="Times New Roman"/>
          <w:b w:val="false"/>
          <w:i w:val="false"/>
          <w:color w:val="000000"/>
          <w:sz w:val="28"/>
        </w:rPr>
        <w:t xml:space="preserve">
      252. Шақырылған станция шақырушы станцияның белгiлерiне күмәнданса: </w:t>
      </w:r>
      <w:r>
        <w:br/>
      </w:r>
      <w:r>
        <w:rPr>
          <w:rFonts w:ascii="Times New Roman"/>
          <w:b w:val="false"/>
          <w:i w:val="false"/>
          <w:color w:val="000000"/>
          <w:sz w:val="28"/>
        </w:rPr>
        <w:t xml:space="preserve">
      "СТАНЦИЯ, ШАҚЫРУШЫ... (шақырылған станция) ШАҚЫРУ БЕЛГIЛЕРIҢIЗДI ҚАЙТАЛАҢЫЗ" деп жауап жiберуi тиiс. </w:t>
      </w:r>
    </w:p>
    <w:bookmarkEnd w:id="280"/>
    <w:bookmarkStart w:name="z282" w:id="281"/>
    <w:p>
      <w:pPr>
        <w:spacing w:after="0"/>
        <w:ind w:left="0"/>
        <w:jc w:val="both"/>
      </w:pPr>
      <w:r>
        <w:rPr>
          <w:rFonts w:ascii="Times New Roman"/>
          <w:b w:val="false"/>
          <w:i w:val="false"/>
          <w:color w:val="000000"/>
          <w:sz w:val="28"/>
        </w:rPr>
        <w:t xml:space="preserve">
      253. Хабар берiлiп жатқан жиiлiктiң екi цифрын атау қажет. </w:t>
      </w:r>
    </w:p>
    <w:bookmarkEnd w:id="281"/>
    <w:bookmarkStart w:name="z283" w:id="282"/>
    <w:p>
      <w:pPr>
        <w:spacing w:after="0"/>
        <w:ind w:left="0"/>
        <w:jc w:val="left"/>
      </w:pPr>
      <w:r>
        <w:rPr>
          <w:rFonts w:ascii="Times New Roman"/>
          <w:b/>
          <w:i w:val="false"/>
          <w:color w:val="000000"/>
        </w:rPr>
        <w:t xml:space="preserve"> 
29 тарау. Радиотелефондық байланысты басқару және орнату тәртiбi </w:t>
      </w:r>
    </w:p>
    <w:bookmarkEnd w:id="282"/>
    <w:bookmarkStart w:name="z284" w:id="283"/>
    <w:p>
      <w:pPr>
        <w:spacing w:after="0"/>
        <w:ind w:left="0"/>
        <w:jc w:val="both"/>
      </w:pPr>
      <w:r>
        <w:rPr>
          <w:rFonts w:ascii="Times New Roman"/>
          <w:b w:val="false"/>
          <w:i w:val="false"/>
          <w:color w:val="000000"/>
          <w:sz w:val="28"/>
        </w:rPr>
        <w:t xml:space="preserve">
      254. Радиобайланысты басқару және орнату. </w:t>
      </w:r>
      <w:r>
        <w:br/>
      </w:r>
      <w:r>
        <w:rPr>
          <w:rFonts w:ascii="Times New Roman"/>
          <w:b w:val="false"/>
          <w:i w:val="false"/>
          <w:color w:val="000000"/>
          <w:sz w:val="28"/>
        </w:rPr>
        <w:t xml:space="preserve">
      1) Корреспонденттер мен радиотелефондық байланыс орнату және радиобағыттағы, радио желiдегi корреспонденттерге меншiктелген радиотелефондық шақырылу белгiсiнiң қолданылуымен жеделхаттарды жiберу радиотелефондық байланыстың ережесi бойынша жүргiзiледi. </w:t>
      </w:r>
      <w:r>
        <w:br/>
      </w:r>
      <w:r>
        <w:rPr>
          <w:rFonts w:ascii="Times New Roman"/>
          <w:b w:val="false"/>
          <w:i w:val="false"/>
          <w:color w:val="000000"/>
          <w:sz w:val="28"/>
        </w:rPr>
        <w:t xml:space="preserve">
      2) Радиотелеграфтық есіту байланысы кезiнде қолданылатын кодтық сөйлемше хабардың қолайлылығы үшiн, олардың мән-мағынасымен ауыстырылады. </w:t>
      </w:r>
      <w:r>
        <w:br/>
      </w:r>
      <w:r>
        <w:rPr>
          <w:rFonts w:ascii="Times New Roman"/>
          <w:b w:val="false"/>
          <w:i w:val="false"/>
          <w:color w:val="000000"/>
          <w:sz w:val="28"/>
        </w:rPr>
        <w:t xml:space="preserve">
      Тұрақты радиобайланыста корреспонденттердi шақыруды қысқартылған түрде жүргiзуге болады. </w:t>
      </w:r>
      <w:r>
        <w:br/>
      </w:r>
      <w:r>
        <w:rPr>
          <w:rFonts w:ascii="Times New Roman"/>
          <w:b w:val="false"/>
          <w:i w:val="false"/>
          <w:color w:val="000000"/>
          <w:sz w:val="28"/>
        </w:rPr>
        <w:t xml:space="preserve">
      УВД және метео (ВБ АПП ДЕП ЩАВ) бойынша мәлiметтердi жiберу жөнелтушi мен мекен-жайы туралы жолынсыз жiберуге рұқсат берiледi. </w:t>
      </w:r>
      <w:r>
        <w:br/>
      </w:r>
      <w:r>
        <w:rPr>
          <w:rFonts w:ascii="Times New Roman"/>
          <w:b w:val="false"/>
          <w:i w:val="false"/>
          <w:color w:val="000000"/>
          <w:sz w:val="28"/>
        </w:rPr>
        <w:t xml:space="preserve">
      3) Радио желiдегi барлық корреспонденттердi шақыру үшiн және циркулярлы жеделхатты жiберуде "бәрiне" деген сөз үш рет қолданылады. </w:t>
      </w:r>
    </w:p>
    <w:bookmarkEnd w:id="283"/>
    <w:bookmarkStart w:name="z285" w:id="284"/>
    <w:p>
      <w:pPr>
        <w:spacing w:after="0"/>
        <w:ind w:left="0"/>
        <w:jc w:val="both"/>
      </w:pPr>
      <w:r>
        <w:rPr>
          <w:rFonts w:ascii="Times New Roman"/>
          <w:b w:val="false"/>
          <w:i w:val="false"/>
          <w:color w:val="000000"/>
          <w:sz w:val="28"/>
        </w:rPr>
        <w:t xml:space="preserve">
      255. Радиотелефондық байланыс бойынша сөйлесудi басқару. </w:t>
      </w:r>
      <w:r>
        <w:br/>
      </w:r>
      <w:r>
        <w:rPr>
          <w:rFonts w:ascii="Times New Roman"/>
          <w:b w:val="false"/>
          <w:i w:val="false"/>
          <w:color w:val="000000"/>
          <w:sz w:val="28"/>
        </w:rPr>
        <w:t xml:space="preserve">
      1) Радиотелефондық байланыспен сөйлесудi басқаруға жiберiлген тұлға азаматтық авиацияның радио байланыстарындағы желiлерi бойынша ашық хабар берудi, сондай-ақ радио пiкiрлесу ережесi мен мәлiметтер тiзiмiн бiлуге мiндеттi. </w:t>
      </w:r>
      <w:r>
        <w:br/>
      </w:r>
      <w:r>
        <w:rPr>
          <w:rFonts w:ascii="Times New Roman"/>
          <w:b w:val="false"/>
          <w:i w:val="false"/>
          <w:color w:val="000000"/>
          <w:sz w:val="28"/>
        </w:rPr>
        <w:t xml:space="preserve">
      2) Радиотелефондық байланыс желi арқылы сөйлесу алдын-ала дайындалумен, максималдық дәлдiгiмен, қысқалығымен жүзеге асуы керек. Дыбысталуы ұқсас мағынасы қарама-қарсы сөздердi де көп қабылдаудан аулақ болу кepeк. </w:t>
      </w:r>
      <w:r>
        <w:br/>
      </w:r>
      <w:r>
        <w:rPr>
          <w:rFonts w:ascii="Times New Roman"/>
          <w:b w:val="false"/>
          <w:i w:val="false"/>
          <w:color w:val="000000"/>
          <w:sz w:val="28"/>
        </w:rPr>
        <w:t xml:space="preserve">
      Әр сөздi айқындап айтып, сөйлеудiң анық естiлу деңгейiн бiрқалыпты ұстап тұру керек. Хабардың жылдамдығы минутына 100 сөзден аспауы керек. </w:t>
      </w:r>
      <w:r>
        <w:br/>
      </w:r>
      <w:r>
        <w:rPr>
          <w:rFonts w:ascii="Times New Roman"/>
          <w:b w:val="false"/>
          <w:i w:val="false"/>
          <w:color w:val="000000"/>
          <w:sz w:val="28"/>
        </w:rPr>
        <w:t xml:space="preserve">
      Қиын айтылатын сөздер мен қызметтiк белгiлер бөлек әрiптер арқылы берiледi. </w:t>
      </w:r>
      <w:r>
        <w:br/>
      </w:r>
      <w:r>
        <w:rPr>
          <w:rFonts w:ascii="Times New Roman"/>
          <w:b w:val="false"/>
          <w:i w:val="false"/>
          <w:color w:val="000000"/>
          <w:sz w:val="28"/>
        </w:rPr>
        <w:t xml:space="preserve">
      Мұндай жағдайда осы Ережелердiң 10 қосымшада көрсетiлгендей әрбiр әрiп сөзбен берiледi. </w:t>
      </w:r>
      <w:r>
        <w:br/>
      </w:r>
      <w:r>
        <w:rPr>
          <w:rFonts w:ascii="Times New Roman"/>
          <w:b w:val="false"/>
          <w:i w:val="false"/>
          <w:color w:val="000000"/>
          <w:sz w:val="28"/>
        </w:rPr>
        <w:t xml:space="preserve">
      Алфавиттiң әрiптерiн бiлдiруде басқа сөздердi қолдануға тыйым салынады. </w:t>
      </w:r>
      <w:r>
        <w:br/>
      </w:r>
      <w:r>
        <w:rPr>
          <w:rFonts w:ascii="Times New Roman"/>
          <w:b w:val="false"/>
          <w:i w:val="false"/>
          <w:color w:val="000000"/>
          <w:sz w:val="28"/>
        </w:rPr>
        <w:t xml:space="preserve">
      Халықаралық радиобайланыста әрiптiк және цифрлық мағыналар осы Ережелердiң 11 қосымшада көрсетiлген мазмұнға сәйкес жүргiзiледi. </w:t>
      </w:r>
      <w:r>
        <w:br/>
      </w:r>
      <w:r>
        <w:rPr>
          <w:rFonts w:ascii="Times New Roman"/>
          <w:b w:val="false"/>
          <w:i w:val="false"/>
          <w:color w:val="000000"/>
          <w:sz w:val="28"/>
        </w:rPr>
        <w:t xml:space="preserve">
      3) Барлық санның берiлуiнде, осы тармақтың 4-шi тармақшасында белгiленгендердi қоспағанда, әрбiр цифр бөлек айтылады. </w:t>
      </w:r>
      <w:r>
        <w:br/>
      </w:r>
      <w:r>
        <w:rPr>
          <w:rFonts w:ascii="Times New Roman"/>
          <w:b w:val="false"/>
          <w:i w:val="false"/>
          <w:color w:val="000000"/>
          <w:sz w:val="28"/>
        </w:rPr>
        <w:t xml:space="preserve">
      4) Бүтiн жүздіктерден, бүтiн мыңдықтардан тұратын бұлттың биiктiгi, көз көрерлiк, ұшу қону жолын алыстан көрушiлiк сияқты абсолюттiк биiктiк туралы деректерде қолданылатын барлық сандардың берiлуiнде белгiлi бiр жүздiк, мыңдықтарды бiлдiретiн сандағы әрбiр цифр айтылады. Осыдан кейiн барып жүздiк және мыңдық сөздерi сәйкестенедi. Мыңдықтар және бүтiн жүздiктер санын беруде, мыңдықтар санын бiлдiретiн әрбiр цифр айтылады. Бұдан соң "мың" сөзi жалғасады, сосын жүздiктер саны, осыдан кейiн барып "жүз" сөзi айтылады. </w:t>
      </w:r>
    </w:p>
    <w:bookmarkEnd w:id="284"/>
    <w:bookmarkStart w:name="z286" w:id="285"/>
    <w:p>
      <w:pPr>
        <w:spacing w:after="0"/>
        <w:ind w:left="0"/>
        <w:jc w:val="both"/>
      </w:pPr>
      <w:r>
        <w:rPr>
          <w:rFonts w:ascii="Times New Roman"/>
          <w:b w:val="false"/>
          <w:i w:val="false"/>
          <w:color w:val="000000"/>
          <w:sz w:val="28"/>
        </w:rPr>
        <w:t xml:space="preserve">
      256. Осы Ережелердiң 255 тармағының 3) iшкi тармақшада белгiленгендей ондық бөлшектер соған сәйкес берiледi, осы жүйелiлiкке негiзделген ондық бөлшектер ҮТIР сөзiнiң көмегiмен бiлдiрiледi, ағылшын тiлiнiң мәтiнiнде бұл орында DECIMAL (ДЭ-СИ-МАЛ) сөзi қолданылады. </w:t>
      </w:r>
    </w:p>
    <w:bookmarkEnd w:id="285"/>
    <w:bookmarkStart w:name="z287" w:id="286"/>
    <w:p>
      <w:pPr>
        <w:spacing w:after="0"/>
        <w:ind w:left="0"/>
        <w:jc w:val="both"/>
      </w:pPr>
      <w:r>
        <w:rPr>
          <w:rFonts w:ascii="Times New Roman"/>
          <w:b w:val="false"/>
          <w:i w:val="false"/>
          <w:color w:val="000000"/>
          <w:sz w:val="28"/>
        </w:rPr>
        <w:t xml:space="preserve">
      257. Уақыттың берiлуiнде берiлетiн сағаттың тек минутын көрсету талап етiледi. Әрбiр сан бөлек айтылады. Қандай да бiр шатасушылық болған жағдайда сағатын да көрсетуге болады. </w:t>
      </w:r>
      <w:r>
        <w:br/>
      </w:r>
      <w:r>
        <w:rPr>
          <w:rFonts w:ascii="Times New Roman"/>
          <w:b w:val="false"/>
          <w:i w:val="false"/>
          <w:color w:val="000000"/>
          <w:sz w:val="28"/>
        </w:rPr>
        <w:t xml:space="preserve">
      Ағылшын тiлiнде берiлгенде сандар осы Ережелердiң 11-қосымшада айтылады. </w:t>
      </w:r>
    </w:p>
    <w:bookmarkEnd w:id="286"/>
    <w:bookmarkStart w:name="z288" w:id="287"/>
    <w:p>
      <w:pPr>
        <w:spacing w:after="0"/>
        <w:ind w:left="0"/>
        <w:jc w:val="both"/>
      </w:pPr>
      <w:r>
        <w:rPr>
          <w:rFonts w:ascii="Times New Roman"/>
          <w:b w:val="false"/>
          <w:i w:val="false"/>
          <w:color w:val="000000"/>
          <w:sz w:val="28"/>
        </w:rPr>
        <w:t xml:space="preserve">
      258. Радиотелефондық байланыста осы Ережелердiң 12-қосымшада айтылады. </w:t>
      </w:r>
    </w:p>
    <w:bookmarkEnd w:id="287"/>
    <w:bookmarkStart w:name="z289" w:id="288"/>
    <w:p>
      <w:pPr>
        <w:spacing w:after="0"/>
        <w:ind w:left="0"/>
        <w:jc w:val="both"/>
      </w:pPr>
      <w:r>
        <w:rPr>
          <w:rFonts w:ascii="Times New Roman"/>
          <w:b w:val="false"/>
          <w:i w:val="false"/>
          <w:color w:val="000000"/>
          <w:sz w:val="28"/>
        </w:rPr>
        <w:t xml:space="preserve">
      259. Әуе кемелерi радиотелефондық шақыру сигналдары: </w:t>
      </w:r>
      <w:r>
        <w:br/>
      </w:r>
      <w:r>
        <w:rPr>
          <w:rFonts w:ascii="Times New Roman"/>
          <w:b w:val="false"/>
          <w:i w:val="false"/>
          <w:color w:val="000000"/>
          <w:sz w:val="28"/>
        </w:rPr>
        <w:t xml:space="preserve">
      1) Толық шақыру сигналдары. </w:t>
      </w:r>
      <w:r>
        <w:br/>
      </w:r>
      <w:r>
        <w:rPr>
          <w:rFonts w:ascii="Times New Roman"/>
          <w:b w:val="false"/>
          <w:i w:val="false"/>
          <w:color w:val="000000"/>
          <w:sz w:val="28"/>
        </w:rPr>
        <w:t xml:space="preserve">
      Радиотелефондық шақыру сигналдары келесi түрлерге бөлiнедi: </w:t>
      </w:r>
      <w:r>
        <w:br/>
      </w:r>
      <w:r>
        <w:rPr>
          <w:rFonts w:ascii="Times New Roman"/>
          <w:b w:val="false"/>
          <w:i w:val="false"/>
          <w:color w:val="000000"/>
          <w:sz w:val="28"/>
        </w:rPr>
        <w:t xml:space="preserve">
      Үлгi а) - әуе кемесiнiң тiркелу белгiлерiне сәйкес келетiн белгiлер немесе; </w:t>
      </w:r>
      <w:r>
        <w:br/>
      </w:r>
      <w:r>
        <w:rPr>
          <w:rFonts w:ascii="Times New Roman"/>
          <w:b w:val="false"/>
          <w:i w:val="false"/>
          <w:color w:val="000000"/>
          <w:sz w:val="28"/>
        </w:rPr>
        <w:t xml:space="preserve">
      Үлгi б) - әуе кемесiнiң тiркелу таңбаларының төрт соңғы таңбасынан бұрын жазылатын ұшу пайдалану агенттiгiнiң шартты телефондық белгiленуi; </w:t>
      </w:r>
      <w:r>
        <w:br/>
      </w:r>
      <w:r>
        <w:rPr>
          <w:rFonts w:ascii="Times New Roman"/>
          <w:b w:val="false"/>
          <w:i w:val="false"/>
          <w:color w:val="000000"/>
          <w:sz w:val="28"/>
        </w:rPr>
        <w:t xml:space="preserve">
      Үлгi в) - рейс белгiсiнiң алдында жазылады ұшу пайдаланым агенттiгiнiң шартты телефондық белгiленуi. </w:t>
      </w:r>
      <w:r>
        <w:br/>
      </w:r>
      <w:r>
        <w:rPr>
          <w:rFonts w:ascii="Times New Roman"/>
          <w:b w:val="false"/>
          <w:i w:val="false"/>
          <w:color w:val="000000"/>
          <w:sz w:val="28"/>
        </w:rPr>
        <w:t xml:space="preserve">
      Әуе кемесiн жасаушының атауы немесе әуе кемесiнiң атауы жоғарыдағы шақыру сигналында көрсетiлгендей радиотелефондық префикс ретiнде пайдалануы мүмкiн. </w:t>
      </w:r>
      <w:r>
        <w:br/>
      </w:r>
      <w:r>
        <w:rPr>
          <w:rFonts w:ascii="Times New Roman"/>
          <w:b w:val="false"/>
          <w:i w:val="false"/>
          <w:color w:val="000000"/>
          <w:sz w:val="28"/>
        </w:rPr>
        <w:t xml:space="preserve">
      Жоғарғы а), б) және в) тармақшаларында көрсетiлген шақырылулар Халықаралық электрбайланыстың одағына радиобайланыстарының регламентiне сәйкес таңбалардың бiрлестiктерiне енгiзiлген. </w:t>
      </w:r>
      <w:r>
        <w:br/>
      </w:r>
      <w:r>
        <w:rPr>
          <w:rFonts w:ascii="Times New Roman"/>
          <w:b w:val="false"/>
          <w:i w:val="false"/>
          <w:color w:val="000000"/>
          <w:sz w:val="28"/>
        </w:rPr>
        <w:t xml:space="preserve">
      б) және в) тармақтарында көрсетiлген шартты белгiлер ИКАО ДОС-тың "Ұшу-пайдалану агенттiктерiнiң авиацияның өкiлеттi органдары мен қызметтерiнiң шартты белгiленулерi" деген 8585 құжатында бар. </w:t>
      </w:r>
      <w:r>
        <w:br/>
      </w:r>
      <w:r>
        <w:rPr>
          <w:rFonts w:ascii="Times New Roman"/>
          <w:b w:val="false"/>
          <w:i w:val="false"/>
          <w:color w:val="000000"/>
          <w:sz w:val="28"/>
        </w:rPr>
        <w:t xml:space="preserve">
      2) Қысқартылған шақырылу дабылдары. </w:t>
      </w:r>
      <w:r>
        <w:br/>
      </w:r>
      <w:r>
        <w:rPr>
          <w:rFonts w:ascii="Times New Roman"/>
          <w:b w:val="false"/>
          <w:i w:val="false"/>
          <w:color w:val="000000"/>
          <w:sz w:val="28"/>
        </w:rPr>
        <w:t xml:space="preserve">
      Әуе кемесiндегi радиотелефондық шақыру сигналдары осы тармақтың 1)-шi тармақшасына сәйкес қанағаттанарлық байланыс орнатқаннан кейiн ғана, сондай-ақ ешқандай шатасу пайда болмағанда ғана қысқартылуы мүмкiн. Борттық станция өзiнiң қысқартылған шақыру сигналдарын авиациялық жазып алу (фиксированной) станциясы оны өзiне қарату үшiн қолданғаннан кейiн ғана пайдаланады. </w:t>
      </w:r>
      <w:r>
        <w:br/>
      </w:r>
      <w:r>
        <w:rPr>
          <w:rFonts w:ascii="Times New Roman"/>
          <w:b w:val="false"/>
          <w:i w:val="false"/>
          <w:color w:val="000000"/>
          <w:sz w:val="28"/>
        </w:rPr>
        <w:t xml:space="preserve">
      Қысқартылған шақыру сигналдары келесi формалар бойынша берiледi: </w:t>
      </w:r>
      <w:r>
        <w:br/>
      </w:r>
      <w:r>
        <w:rPr>
          <w:rFonts w:ascii="Times New Roman"/>
          <w:b w:val="false"/>
          <w:i w:val="false"/>
          <w:color w:val="000000"/>
          <w:sz w:val="28"/>
        </w:rPr>
        <w:t xml:space="preserve">
      Үлгi а) - тiркелген белгiнiң алғашқы белгiсi және шақыру сигналының екiден аз емес соңғы белгiлерi. </w:t>
      </w:r>
      <w:r>
        <w:br/>
      </w:r>
      <w:r>
        <w:rPr>
          <w:rFonts w:ascii="Times New Roman"/>
          <w:b w:val="false"/>
          <w:i w:val="false"/>
          <w:color w:val="000000"/>
          <w:sz w:val="28"/>
        </w:rPr>
        <w:t xml:space="preserve">
      Үлгi б) - шақырылушының соңғы екi белгiсiнiң алдында белгiленетiн ұшу пайдалану агенттiгiнiң телефондық шартты белгiсi. </w:t>
      </w:r>
      <w:r>
        <w:br/>
      </w:r>
      <w:r>
        <w:rPr>
          <w:rFonts w:ascii="Times New Roman"/>
          <w:b w:val="false"/>
          <w:i w:val="false"/>
          <w:color w:val="000000"/>
          <w:sz w:val="28"/>
        </w:rPr>
        <w:t xml:space="preserve">
      Үлгi в) - қысқартылған түрi болмайды. </w:t>
      </w:r>
      <w:r>
        <w:br/>
      </w:r>
      <w:r>
        <w:rPr>
          <w:rFonts w:ascii="Times New Roman"/>
          <w:b w:val="false"/>
          <w:i w:val="false"/>
          <w:color w:val="000000"/>
          <w:sz w:val="28"/>
        </w:rPr>
        <w:t xml:space="preserve">
      Жоғарыда көрсетiлген а) үлгiсiндегi шақырудың бiрiншi белгiсiнiң орнына әуе кемесiн жасаушының атауы немесе әуе кемесiнiң типiнiң атауы қолданылуы мүмкiн. </w:t>
      </w:r>
      <w:r>
        <w:br/>
      </w:r>
      <w:r>
        <w:rPr>
          <w:rFonts w:ascii="Times New Roman"/>
          <w:b w:val="false"/>
          <w:i w:val="false"/>
          <w:color w:val="000000"/>
          <w:sz w:val="28"/>
        </w:rPr>
        <w:t xml:space="preserve">
      Байланысты орнату кезiнде үнемi толық радиотелефондық шақыру сигналдары қолданылады. </w:t>
      </w:r>
    </w:p>
    <w:bookmarkEnd w:id="288"/>
    <w:bookmarkStart w:name="z290" w:id="289"/>
    <w:p>
      <w:pPr>
        <w:spacing w:after="0"/>
        <w:ind w:left="0"/>
        <w:jc w:val="both"/>
      </w:pPr>
      <w:r>
        <w:rPr>
          <w:rFonts w:ascii="Times New Roman"/>
          <w:b w:val="false"/>
          <w:i w:val="false"/>
          <w:color w:val="000000"/>
          <w:sz w:val="28"/>
        </w:rPr>
        <w:t xml:space="preserve">
      260. Байланыс сапасының жобалық бағасы ретiнде жiберiлген фразалар мен командалардың айтылуындағы мағыналық нақтылық осы Ережелердiң 13 сипаттармен анықталады. </w:t>
      </w:r>
    </w:p>
    <w:bookmarkEnd w:id="289"/>
    <w:bookmarkStart w:name="z291" w:id="290"/>
    <w:p>
      <w:pPr>
        <w:spacing w:after="0"/>
        <w:ind w:left="0"/>
        <w:jc w:val="left"/>
      </w:pPr>
      <w:r>
        <w:rPr>
          <w:rFonts w:ascii="Times New Roman"/>
          <w:b/>
          <w:i w:val="false"/>
          <w:color w:val="000000"/>
        </w:rPr>
        <w:t xml:space="preserve"> 
30 тарау. Авиациялық радиохабарлау </w:t>
      </w:r>
    </w:p>
    <w:bookmarkEnd w:id="290"/>
    <w:bookmarkStart w:name="z292" w:id="291"/>
    <w:p>
      <w:pPr>
        <w:spacing w:after="0"/>
        <w:ind w:left="0"/>
        <w:jc w:val="both"/>
      </w:pPr>
      <w:r>
        <w:rPr>
          <w:rFonts w:ascii="Times New Roman"/>
          <w:b w:val="false"/>
          <w:i w:val="false"/>
          <w:color w:val="000000"/>
          <w:sz w:val="28"/>
        </w:rPr>
        <w:t xml:space="preserve">
      261. Әуе кемелерi экипаждарына метеорологиялық және ұшу ақпараттарының берiлуiн қамтамасыз ету үшiн радиохабардың арнайы желiсi ұйымдастырылады. </w:t>
      </w:r>
    </w:p>
    <w:bookmarkEnd w:id="291"/>
    <w:bookmarkStart w:name="z293" w:id="292"/>
    <w:p>
      <w:pPr>
        <w:spacing w:after="0"/>
        <w:ind w:left="0"/>
        <w:jc w:val="both"/>
      </w:pPr>
      <w:r>
        <w:rPr>
          <w:rFonts w:ascii="Times New Roman"/>
          <w:b w:val="false"/>
          <w:i w:val="false"/>
          <w:color w:val="000000"/>
          <w:sz w:val="28"/>
        </w:rPr>
        <w:t xml:space="preserve">
      262. Әуе кемелерi экипаждарын ұшақалаң ауданында метеорологиялық және ұшу ақпараттарымен жедел қамтамасыз ету үшiн А, Б, В, Г, Д дәрежелi ұшақалаңдарда радиохабардың автоматтандырылған ақпарат жүйесi (осыдан кейiн - АТАЖ) желiсi ұйымдастырылуы мүмкiн. </w:t>
      </w:r>
    </w:p>
    <w:bookmarkEnd w:id="292"/>
    <w:bookmarkStart w:name="z294" w:id="293"/>
    <w:p>
      <w:pPr>
        <w:spacing w:after="0"/>
        <w:ind w:left="0"/>
        <w:jc w:val="both"/>
      </w:pPr>
      <w:r>
        <w:rPr>
          <w:rFonts w:ascii="Times New Roman"/>
          <w:b w:val="false"/>
          <w:i w:val="false"/>
          <w:color w:val="000000"/>
          <w:sz w:val="28"/>
        </w:rPr>
        <w:t xml:space="preserve">
      263. Ұшып бара жатқан әуе кемелерi экипаждарын метеорологиялық хабарлармен қамтамасыз ету үшiн ӨЖЖ және ЖЖ диапазонында ВОЛМЕТ радиохабарлары ұйымдастырылады. </w:t>
      </w:r>
    </w:p>
    <w:bookmarkEnd w:id="293"/>
    <w:bookmarkStart w:name="z295" w:id="294"/>
    <w:p>
      <w:pPr>
        <w:spacing w:after="0"/>
        <w:ind w:left="0"/>
        <w:jc w:val="both"/>
      </w:pPr>
      <w:r>
        <w:rPr>
          <w:rFonts w:ascii="Times New Roman"/>
          <w:b w:val="false"/>
          <w:i w:val="false"/>
          <w:color w:val="000000"/>
          <w:sz w:val="28"/>
        </w:rPr>
        <w:t xml:space="preserve">
      264. 1500-3000 км аралығындағы диапазонының ВОЛМЕТ радиохабарларын қабылдауды толық қамтамасыз ету үшiн, бұл жүйелер бiр уақытта бiрнеше жиiлiкте жұмыс iстейдi. </w:t>
      </w:r>
    </w:p>
    <w:bookmarkEnd w:id="294"/>
    <w:bookmarkStart w:name="z296" w:id="295"/>
    <w:p>
      <w:pPr>
        <w:spacing w:after="0"/>
        <w:ind w:left="0"/>
        <w:jc w:val="both"/>
      </w:pPr>
      <w:r>
        <w:rPr>
          <w:rFonts w:ascii="Times New Roman"/>
          <w:b w:val="false"/>
          <w:i w:val="false"/>
          <w:color w:val="000000"/>
          <w:sz w:val="28"/>
        </w:rPr>
        <w:t xml:space="preserve">
      265. ВОЛМЕТ метеорологиялық ақпараттарын жеткiзу радиохабарлары ұйымдастырылатын әуе жайлар тiзiмiн ҚР азаматтық авиациясының өкiлеттi ұйымы анықтайды. </w:t>
      </w:r>
    </w:p>
    <w:bookmarkEnd w:id="295"/>
    <w:bookmarkStart w:name="z297" w:id="296"/>
    <w:p>
      <w:pPr>
        <w:spacing w:after="0"/>
        <w:ind w:left="0"/>
        <w:jc w:val="both"/>
      </w:pPr>
      <w:r>
        <w:rPr>
          <w:rFonts w:ascii="Times New Roman"/>
          <w:b w:val="false"/>
          <w:i w:val="false"/>
          <w:color w:val="000000"/>
          <w:sz w:val="28"/>
        </w:rPr>
        <w:t xml:space="preserve">
      266. Радиохабарлар жеткiзу желiсiне енгiзiлмеген әуежайлардағы әуе кемелерiнiң экипаждары авиациялық әуе электрбайланыс желiлерi арқылы сол әуежайлардың радиооператорлары мен қозғалыс қызметi диспетчерлерiнен талап етедi. </w:t>
      </w:r>
    </w:p>
    <w:bookmarkEnd w:id="296"/>
    <w:bookmarkStart w:name="z298" w:id="297"/>
    <w:p>
      <w:pPr>
        <w:spacing w:after="0"/>
        <w:ind w:left="0"/>
        <w:jc w:val="both"/>
      </w:pPr>
      <w:r>
        <w:rPr>
          <w:rFonts w:ascii="Times New Roman"/>
          <w:b w:val="false"/>
          <w:i w:val="false"/>
          <w:color w:val="000000"/>
          <w:sz w:val="28"/>
        </w:rPr>
        <w:t xml:space="preserve">
      267. Ұшып бара жатқанда радиохабарлар жеткiзу желiсi арқылы ақпараттар алуда әуе кемелерiнiң экипаждары аэронавигациялық ақпараттар жинағын басшылыққа алады. </w:t>
      </w:r>
    </w:p>
    <w:bookmarkEnd w:id="297"/>
    <w:bookmarkStart w:name="z299" w:id="298"/>
    <w:p>
      <w:pPr>
        <w:spacing w:after="0"/>
        <w:ind w:left="0"/>
        <w:jc w:val="both"/>
      </w:pPr>
      <w:r>
        <w:rPr>
          <w:rFonts w:ascii="Times New Roman"/>
          <w:b w:val="false"/>
          <w:i w:val="false"/>
          <w:color w:val="000000"/>
          <w:sz w:val="28"/>
        </w:rPr>
        <w:t xml:space="preserve">
      268. Метеорологиялық ақпараттарды радиохабарлауда гидрометеорологиялық қызмет бекiткен бiрыңғай терминология қолданылуы керек. </w:t>
      </w:r>
      <w:r>
        <w:br/>
      </w:r>
      <w:r>
        <w:rPr>
          <w:rFonts w:ascii="Times New Roman"/>
          <w:b w:val="false"/>
          <w:i w:val="false"/>
          <w:color w:val="000000"/>
          <w:sz w:val="28"/>
        </w:rPr>
        <w:t xml:space="preserve">
      Pадиобюродағы радиохабарға метеорологиялық ақпарат коды шешiлген түрде түсуi керек. </w:t>
      </w:r>
    </w:p>
    <w:bookmarkEnd w:id="298"/>
    <w:bookmarkStart w:name="z300" w:id="299"/>
    <w:p>
      <w:pPr>
        <w:spacing w:after="0"/>
        <w:ind w:left="0"/>
        <w:jc w:val="both"/>
      </w:pPr>
      <w:r>
        <w:rPr>
          <w:rFonts w:ascii="Times New Roman"/>
          <w:b w:val="false"/>
          <w:i w:val="false"/>
          <w:color w:val="000000"/>
          <w:sz w:val="28"/>
        </w:rPr>
        <w:t xml:space="preserve">
      269. Телефондық режимде радиохабарларды жеткiзу минутына 90 сөзден аспайтын жылдамдықпен берiледi. </w:t>
      </w:r>
    </w:p>
    <w:bookmarkEnd w:id="299"/>
    <w:bookmarkStart w:name="z301" w:id="300"/>
    <w:p>
      <w:pPr>
        <w:spacing w:after="0"/>
        <w:ind w:left="0"/>
        <w:jc w:val="both"/>
      </w:pPr>
      <w:r>
        <w:rPr>
          <w:rFonts w:ascii="Times New Roman"/>
          <w:b w:val="false"/>
          <w:i w:val="false"/>
          <w:color w:val="000000"/>
          <w:sz w:val="28"/>
        </w:rPr>
        <w:t xml:space="preserve">
      270. Әуе трассалары мен халықаралық әуежайлар экипаждарын метеорологиялық ақпараттармен қамтамасыз ету ИКАО ережесi бойынша, радиохабарларды жеткiзу ағылшын тiлiнде жүргiзiледi. </w:t>
      </w:r>
    </w:p>
    <w:bookmarkEnd w:id="300"/>
    <w:bookmarkStart w:name="z302" w:id="301"/>
    <w:p>
      <w:pPr>
        <w:spacing w:after="0"/>
        <w:ind w:left="0"/>
        <w:jc w:val="both"/>
      </w:pPr>
      <w:r>
        <w:rPr>
          <w:rFonts w:ascii="Times New Roman"/>
          <w:b w:val="false"/>
          <w:i w:val="false"/>
          <w:color w:val="000000"/>
          <w:sz w:val="28"/>
        </w:rPr>
        <w:t xml:space="preserve">
      271. Құрастырушы радиохабарлау материалдарының мәтiнiн жiберiлетiн формаға сай дайындау керек. </w:t>
      </w:r>
    </w:p>
    <w:bookmarkEnd w:id="301"/>
    <w:bookmarkStart w:name="z303" w:id="302"/>
    <w:p>
      <w:pPr>
        <w:spacing w:after="0"/>
        <w:ind w:left="0"/>
        <w:jc w:val="both"/>
      </w:pPr>
      <w:r>
        <w:rPr>
          <w:rFonts w:ascii="Times New Roman"/>
          <w:b w:val="false"/>
          <w:i w:val="false"/>
          <w:color w:val="000000"/>
          <w:sz w:val="28"/>
        </w:rPr>
        <w:t xml:space="preserve">
      272. Радиохабарларды жеткiзу белгiленген жиілiкте және белгiленген уақытта жүргiзiледi. </w:t>
      </w:r>
    </w:p>
    <w:bookmarkEnd w:id="302"/>
    <w:bookmarkStart w:name="z304" w:id="303"/>
    <w:p>
      <w:pPr>
        <w:spacing w:after="0"/>
        <w:ind w:left="0"/>
        <w:jc w:val="both"/>
      </w:pPr>
      <w:r>
        <w:rPr>
          <w:rFonts w:ascii="Times New Roman"/>
          <w:b w:val="false"/>
          <w:i w:val="false"/>
          <w:color w:val="000000"/>
          <w:sz w:val="28"/>
        </w:rPr>
        <w:t xml:space="preserve">
      273. Барлық радиохабарларды жеткiзу бағдарламалары мен жиiлiктерi соған сәйкес құжаттарда жарияланады. Жеткiзу уақыттары мен жиiлiктерiндегi кез келген өзгерiс кем дегенде екi апта бұрын НОТАМ арқылы алдын ала хабарлануы керек. Сонымен қатар жүзеге асу мүмкіндiгi бар кез келген өзгерiс соған дейiн 48 сағат бұрын тұрақты радиохабарлар жеткiзулерiнде хабарланады және мұндай хабарландыру әрбiр радиохабардың басында және соңында бiр рет берiледi. </w:t>
      </w:r>
    </w:p>
    <w:bookmarkEnd w:id="303"/>
    <w:bookmarkStart w:name="z305" w:id="304"/>
    <w:p>
      <w:pPr>
        <w:spacing w:after="0"/>
        <w:ind w:left="0"/>
        <w:jc w:val="both"/>
      </w:pPr>
      <w:r>
        <w:rPr>
          <w:rFonts w:ascii="Times New Roman"/>
          <w:b w:val="false"/>
          <w:i w:val="false"/>
          <w:color w:val="000000"/>
          <w:sz w:val="28"/>
        </w:rPr>
        <w:t xml:space="preserve">
      274. Бағдарламаға сай жүргiзiлетiн (бекiтiлген тәртiп бойынша жүргiзiлетiн ұжымдық жеткiзулерден басқа) радиохабарлар бағдарламада бекiтiлген жалпы шақыру уақытымен басталады. </w:t>
      </w:r>
      <w:r>
        <w:br/>
      </w:r>
      <w:r>
        <w:rPr>
          <w:rFonts w:ascii="Times New Roman"/>
          <w:b w:val="false"/>
          <w:i w:val="false"/>
          <w:color w:val="000000"/>
          <w:sz w:val="28"/>
        </w:rPr>
        <w:t xml:space="preserve">
      Егер бекiтiлген уақытта радиохабарларды жеткiзу кiдiрiп жатса, абонентке минуттермен саналатын кiдiрiс уақыты және күту ұсынылатыны қысқаша ескертiледi. </w:t>
      </w:r>
    </w:p>
    <w:bookmarkEnd w:id="304"/>
    <w:bookmarkStart w:name="z306" w:id="305"/>
    <w:p>
      <w:pPr>
        <w:spacing w:after="0"/>
        <w:ind w:left="0"/>
        <w:jc w:val="both"/>
      </w:pPr>
      <w:r>
        <w:rPr>
          <w:rFonts w:ascii="Times New Roman"/>
          <w:b w:val="false"/>
          <w:i w:val="false"/>
          <w:color w:val="000000"/>
          <w:sz w:val="28"/>
        </w:rPr>
        <w:t xml:space="preserve">
      275. Бiрақ уақыт күту қажеттiгi туралы ескерту жасалғаннан кейiн көрсетiлген уақыт аяқталғанша радиохабарлау басталмайды. </w:t>
      </w:r>
    </w:p>
    <w:bookmarkEnd w:id="305"/>
    <w:bookmarkStart w:name="z307" w:id="306"/>
    <w:p>
      <w:pPr>
        <w:spacing w:after="0"/>
        <w:ind w:left="0"/>
        <w:jc w:val="both"/>
      </w:pPr>
      <w:r>
        <w:rPr>
          <w:rFonts w:ascii="Times New Roman"/>
          <w:b w:val="false"/>
          <w:i w:val="false"/>
          <w:color w:val="000000"/>
          <w:sz w:val="28"/>
        </w:rPr>
        <w:t xml:space="preserve">
      276. Радиохабарлау бөлiнген уақыт аралығында жүргiзiлетiн болса, материалдың толық жеткiзiлу-жеткiзiлмеуiне қарамастан бөлiнген уақыт соңында әрбiр станцияда аяқталады. </w:t>
      </w:r>
    </w:p>
    <w:bookmarkEnd w:id="306"/>
    <w:bookmarkStart w:name="z308" w:id="307"/>
    <w:p>
      <w:pPr>
        <w:spacing w:after="0"/>
        <w:ind w:left="0"/>
        <w:jc w:val="both"/>
      </w:pPr>
      <w:r>
        <w:rPr>
          <w:rFonts w:ascii="Times New Roman"/>
          <w:b w:val="false"/>
          <w:i w:val="false"/>
          <w:color w:val="000000"/>
          <w:sz w:val="28"/>
        </w:rPr>
        <w:t xml:space="preserve">
      277. Жүйелi тәртiп бойынша бекiтiлген ұжымдық радиохабарларды таратуда әрбiр станция белгiленген уақытта өз хабарларын бастауға дайын болады. Егер қандай бiр себептермен ол өз жұмысын бастай алмаса, онда келесi станция бiраз күтiп жұмысын өзiне белгіленген уақытта бастайды. </w:t>
      </w:r>
    </w:p>
    <w:bookmarkEnd w:id="307"/>
    <w:bookmarkStart w:name="z309" w:id="308"/>
    <w:p>
      <w:pPr>
        <w:spacing w:after="0"/>
        <w:ind w:left="0"/>
        <w:jc w:val="both"/>
      </w:pPr>
      <w:r>
        <w:rPr>
          <w:rFonts w:ascii="Times New Roman"/>
          <w:b w:val="false"/>
          <w:i w:val="false"/>
          <w:color w:val="000000"/>
          <w:sz w:val="28"/>
        </w:rPr>
        <w:t xml:space="preserve">
      278. Радиохабарларды жеткiзуге жауапты станциясында үзiлiс болған жағдайда оның бiрқалыпты қалыптасқанша бұл хабар басқа станция арқылы берiледi. </w:t>
      </w:r>
    </w:p>
    <w:bookmarkEnd w:id="308"/>
    <w:bookmarkStart w:name="z310" w:id="309"/>
    <w:p>
      <w:pPr>
        <w:spacing w:after="0"/>
        <w:ind w:left="0"/>
        <w:jc w:val="both"/>
      </w:pPr>
      <w:r>
        <w:rPr>
          <w:rFonts w:ascii="Times New Roman"/>
          <w:b w:val="false"/>
          <w:i w:val="false"/>
          <w:color w:val="000000"/>
          <w:sz w:val="28"/>
        </w:rPr>
        <w:t xml:space="preserve">
      279. Радиотелефон арқылы жүзеге асатын әрбір радиохабарлар преамбуласы жалпы шақырудан, станция мiндеттерiнен және хабарлау уақытынан (UTC) тұрады. </w:t>
      </w:r>
    </w:p>
    <w:bookmarkEnd w:id="309"/>
    <w:bookmarkStart w:name="z311" w:id="310"/>
    <w:p>
      <w:pPr>
        <w:spacing w:after="0"/>
        <w:ind w:left="0"/>
        <w:jc w:val="left"/>
      </w:pPr>
      <w:r>
        <w:rPr>
          <w:rFonts w:ascii="Times New Roman"/>
          <w:b/>
          <w:i w:val="false"/>
          <w:color w:val="000000"/>
        </w:rPr>
        <w:t xml:space="preserve"> 
31 тарау. Есепке алу және есептiлiк </w:t>
      </w:r>
    </w:p>
    <w:bookmarkEnd w:id="310"/>
    <w:bookmarkStart w:name="z312" w:id="311"/>
    <w:p>
      <w:pPr>
        <w:spacing w:after="0"/>
        <w:ind w:left="0"/>
        <w:jc w:val="both"/>
      </w:pPr>
      <w:r>
        <w:rPr>
          <w:rFonts w:ascii="Times New Roman"/>
          <w:b w:val="false"/>
          <w:i w:val="false"/>
          <w:color w:val="000000"/>
          <w:sz w:val="28"/>
        </w:rPr>
        <w:t xml:space="preserve">
      280. Есепке алу, пайдалану құжаттарына, берiлуге тиiс жеделхаттар радиобайланыс арналарының аппараттық журналдары (дискiлер, дискеттер) рулонды және таспалы бақылау жазбалары, жеделхаттарды есепке алу мен жеткiзу. </w:t>
      </w:r>
    </w:p>
    <w:bookmarkEnd w:id="311"/>
    <w:bookmarkStart w:name="z313" w:id="312"/>
    <w:p>
      <w:pPr>
        <w:spacing w:after="0"/>
        <w:ind w:left="0"/>
        <w:jc w:val="both"/>
      </w:pPr>
      <w:r>
        <w:rPr>
          <w:rFonts w:ascii="Times New Roman"/>
          <w:b w:val="false"/>
          <w:i w:val="false"/>
          <w:color w:val="000000"/>
          <w:sz w:val="28"/>
        </w:rPr>
        <w:t xml:space="preserve">
      281. Электрбайланыс арналары бойынша тәулiктiк есепке алуға мыналар жатады: </w:t>
      </w:r>
      <w:r>
        <w:br/>
      </w:r>
      <w:r>
        <w:rPr>
          <w:rFonts w:ascii="Times New Roman"/>
          <w:b w:val="false"/>
          <w:i w:val="false"/>
          <w:color w:val="000000"/>
          <w:sz w:val="28"/>
        </w:rPr>
        <w:t xml:space="preserve">
      1) телеграфты және телефонды арналар бойынша байланыстың бұзылу ұзақтығы мен саны; </w:t>
      </w:r>
      <w:r>
        <w:br/>
      </w:r>
      <w:r>
        <w:rPr>
          <w:rFonts w:ascii="Times New Roman"/>
          <w:b w:val="false"/>
          <w:i w:val="false"/>
          <w:color w:val="000000"/>
          <w:sz w:val="28"/>
        </w:rPr>
        <w:t xml:space="preserve">
      2) радиоканалдар бойынша (есту және телефонды радиобайланыс) ақпараттық журналындағы жiберiлген және қабылданған хабарлар саны. </w:t>
      </w:r>
    </w:p>
    <w:bookmarkEnd w:id="312"/>
    <w:bookmarkStart w:name="z314" w:id="313"/>
    <w:p>
      <w:pPr>
        <w:spacing w:after="0"/>
        <w:ind w:left="0"/>
        <w:jc w:val="both"/>
      </w:pPr>
      <w:r>
        <w:rPr>
          <w:rFonts w:ascii="Times New Roman"/>
          <w:b w:val="false"/>
          <w:i w:val="false"/>
          <w:color w:val="000000"/>
          <w:sz w:val="28"/>
        </w:rPr>
        <w:t xml:space="preserve">
      282. Тәулiк соңында станция жұмысшылары шығатын және транзиттi телеграммалардың бланкiлерiн жинақтайды, рулондарды желiмдейдi, оларға станция қызметкерлерiнiң қолы, күнi, айы қойылып, архивке арналған арнайы орынға орналастырылады. </w:t>
      </w:r>
    </w:p>
    <w:bookmarkEnd w:id="313"/>
    <w:bookmarkStart w:name="z315" w:id="314"/>
    <w:p>
      <w:pPr>
        <w:spacing w:after="0"/>
        <w:ind w:left="0"/>
        <w:jc w:val="both"/>
      </w:pPr>
      <w:r>
        <w:rPr>
          <w:rFonts w:ascii="Times New Roman"/>
          <w:b w:val="false"/>
          <w:i w:val="false"/>
          <w:color w:val="000000"/>
          <w:sz w:val="28"/>
        </w:rPr>
        <w:t xml:space="preserve">
      283. Телеграммада қабылданған ақпараттар көлемдi болса, оларды жеке-жеке жинақтауға болады (шығатын, халықаралық телеграммалар және рулонды жазбалар көшiрмесi). </w:t>
      </w:r>
    </w:p>
    <w:bookmarkEnd w:id="314"/>
    <w:bookmarkStart w:name="z316" w:id="315"/>
    <w:p>
      <w:pPr>
        <w:spacing w:after="0"/>
        <w:ind w:left="0"/>
        <w:jc w:val="both"/>
      </w:pPr>
      <w:r>
        <w:rPr>
          <w:rFonts w:ascii="Times New Roman"/>
          <w:b w:val="false"/>
          <w:i w:val="false"/>
          <w:color w:val="000000"/>
          <w:sz w:val="28"/>
        </w:rPr>
        <w:t xml:space="preserve">
      284. Құжаттарды сақтаудың төмендегi мерзiмi бекiтiледi: </w:t>
      </w:r>
      <w:r>
        <w:br/>
      </w:r>
      <w:r>
        <w:rPr>
          <w:rFonts w:ascii="Times New Roman"/>
          <w:b w:val="false"/>
          <w:i w:val="false"/>
          <w:color w:val="000000"/>
          <w:sz w:val="28"/>
        </w:rPr>
        <w:t xml:space="preserve">
      1) радиобайланыс арналарының аппараттық, борттық журналдары, есепке алу және жеткiзу телеграммаларының журналдары, рулонды және таспалы бақылау жазбалары - 30 тәулiк; </w:t>
      </w:r>
      <w:r>
        <w:br/>
      </w:r>
      <w:r>
        <w:rPr>
          <w:rFonts w:ascii="Times New Roman"/>
          <w:b w:val="false"/>
          <w:i w:val="false"/>
          <w:color w:val="000000"/>
          <w:sz w:val="28"/>
        </w:rPr>
        <w:t xml:space="preserve">
      2) телеграммалардың түпнұсқалары (метеоақпараттық телеграммалардан басқалары), магниттi дискiлер мен дискеттер - 30 тәулiк; </w:t>
      </w:r>
      <w:r>
        <w:br/>
      </w:r>
      <w:r>
        <w:rPr>
          <w:rFonts w:ascii="Times New Roman"/>
          <w:b w:val="false"/>
          <w:i w:val="false"/>
          <w:color w:val="000000"/>
          <w:sz w:val="28"/>
        </w:rPr>
        <w:t xml:space="preserve">
      3) транзиттi телеграммалар, шығатын метеорологиялық телеграммалардың түпнұсқалары - 15 тәулiк. </w:t>
      </w:r>
    </w:p>
    <w:bookmarkEnd w:id="315"/>
    <w:bookmarkStart w:name="z317" w:id="316"/>
    <w:p>
      <w:pPr>
        <w:spacing w:after="0"/>
        <w:ind w:left="0"/>
        <w:jc w:val="both"/>
      </w:pPr>
      <w:r>
        <w:rPr>
          <w:rFonts w:ascii="Times New Roman"/>
          <w:b w:val="false"/>
          <w:i w:val="false"/>
          <w:color w:val="000000"/>
          <w:sz w:val="28"/>
        </w:rPr>
        <w:t xml:space="preserve">
      285. Байланыс станцияларында құжаттарды сақтау мерзiмi төмендегiше есептеледi: </w:t>
      </w:r>
      <w:r>
        <w:br/>
      </w:r>
      <w:r>
        <w:rPr>
          <w:rFonts w:ascii="Times New Roman"/>
          <w:b w:val="false"/>
          <w:i w:val="false"/>
          <w:color w:val="000000"/>
          <w:sz w:val="28"/>
        </w:rPr>
        <w:t xml:space="preserve">
      1) түпнұсқалар, жiберiлген шығатын және транзиттiк телеграммалар көшiрмесi, рулонды және таспалы бақылау жазбалары үшiн - олардың жеткiзiлген күнiнен бастап; </w:t>
      </w:r>
      <w:r>
        <w:br/>
      </w:r>
      <w:r>
        <w:rPr>
          <w:rFonts w:ascii="Times New Roman"/>
          <w:b w:val="false"/>
          <w:i w:val="false"/>
          <w:color w:val="000000"/>
          <w:sz w:val="28"/>
        </w:rPr>
        <w:t xml:space="preserve">
      2) журналдар үшiн - соңғы жазба датасы қойылған күннен бастап. </w:t>
      </w:r>
    </w:p>
    <w:bookmarkEnd w:id="316"/>
    <w:bookmarkStart w:name="z318" w:id="317"/>
    <w:p>
      <w:pPr>
        <w:spacing w:after="0"/>
        <w:ind w:left="0"/>
        <w:jc w:val="both"/>
      </w:pPr>
      <w:r>
        <w:rPr>
          <w:rFonts w:ascii="Times New Roman"/>
          <w:b w:val="false"/>
          <w:i w:val="false"/>
          <w:color w:val="000000"/>
          <w:sz w:val="28"/>
        </w:rPr>
        <w:t xml:space="preserve">
      286. Құжаттарды өткiзу немесе жою қабылдап алу тапсырмаларымен немесе жою туралы актiлермен iске асырылады. </w:t>
      </w:r>
    </w:p>
    <w:bookmarkEnd w:id="317"/>
    <w:p>
      <w:pPr>
        <w:spacing w:after="0"/>
        <w:ind w:left="0"/>
        <w:jc w:val="both"/>
      </w:pPr>
      <w:r>
        <w:rPr>
          <w:rFonts w:ascii="Times New Roman"/>
          <w:b w:val="false"/>
          <w:i w:val="false"/>
          <w:color w:val="000000"/>
          <w:sz w:val="28"/>
        </w:rPr>
        <w:t xml:space="preserve">Қазақстан Республикасы азаматтық   </w:t>
      </w:r>
      <w:r>
        <w:br/>
      </w:r>
      <w:r>
        <w:rPr>
          <w:rFonts w:ascii="Times New Roman"/>
          <w:b w:val="false"/>
          <w:i w:val="false"/>
          <w:color w:val="000000"/>
          <w:sz w:val="28"/>
        </w:rPr>
        <w:t xml:space="preserve">
авиациясының авиациялық электрбайланысы </w:t>
      </w:r>
      <w:r>
        <w:br/>
      </w:r>
      <w:r>
        <w:rPr>
          <w:rFonts w:ascii="Times New Roman"/>
          <w:b w:val="false"/>
          <w:i w:val="false"/>
          <w:color w:val="000000"/>
          <w:sz w:val="28"/>
        </w:rPr>
        <w:t xml:space="preserve">
туралы Ережелерiне 1-қосымша     </w:t>
      </w:r>
      <w:r>
        <w:br/>
      </w:r>
      <w:r>
        <w:rPr>
          <w:rFonts w:ascii="Times New Roman"/>
          <w:b w:val="false"/>
          <w:i w:val="false"/>
          <w:color w:val="000000"/>
          <w:sz w:val="28"/>
        </w:rPr>
        <w:t xml:space="preserve">
Қазақстан Республикасы Көлiк және  </w:t>
      </w:r>
      <w:r>
        <w:br/>
      </w:r>
      <w:r>
        <w:rPr>
          <w:rFonts w:ascii="Times New Roman"/>
          <w:b w:val="false"/>
          <w:i w:val="false"/>
          <w:color w:val="000000"/>
          <w:sz w:val="28"/>
        </w:rPr>
        <w:t xml:space="preserve">
коммуникация министрлiгі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14 мамырдағы       </w:t>
      </w:r>
      <w:r>
        <w:br/>
      </w:r>
      <w:r>
        <w:rPr>
          <w:rFonts w:ascii="Times New Roman"/>
          <w:b w:val="false"/>
          <w:i w:val="false"/>
          <w:color w:val="000000"/>
          <w:sz w:val="28"/>
        </w:rPr>
        <w:t xml:space="preserve">
N 218 бұйрығымен бекiтiлген     </w:t>
      </w:r>
    </w:p>
    <w:bookmarkStart w:name="z319" w:id="318"/>
    <w:p>
      <w:pPr>
        <w:spacing w:after="0"/>
        <w:ind w:left="0"/>
        <w:jc w:val="left"/>
      </w:pPr>
      <w:r>
        <w:rPr>
          <w:rFonts w:ascii="Times New Roman"/>
          <w:b/>
          <w:i w:val="false"/>
          <w:color w:val="000000"/>
        </w:rPr>
        <w:t xml:space="preserve"> 
Авиациялық электр байланысы құралдарының шартты белгілерi  1. Радио және радиорелелiк байланыс құралдары </w:t>
      </w:r>
    </w:p>
    <w:bookmarkEnd w:id="318"/>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рр |  Байланыс құралдары мен объектiлерiнiң атауы     | Шартты </w:t>
      </w:r>
      <w:r>
        <w:br/>
      </w:r>
      <w:r>
        <w:rPr>
          <w:rFonts w:ascii="Times New Roman"/>
          <w:b w:val="false"/>
          <w:i w:val="false"/>
          <w:color w:val="000000"/>
          <w:sz w:val="28"/>
        </w:rPr>
        <w:t xml:space="preserve">
NN |                                                  |белгілері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Радиостанция* </w:t>
      </w:r>
      <w:r>
        <w:br/>
      </w:r>
      <w:r>
        <w:rPr>
          <w:rFonts w:ascii="Times New Roman"/>
          <w:b w:val="false"/>
          <w:i w:val="false"/>
          <w:color w:val="000000"/>
          <w:sz w:val="28"/>
        </w:rPr>
        <w:t xml:space="preserve">
2   Бас радиостанция** </w:t>
      </w:r>
      <w:r>
        <w:br/>
      </w:r>
      <w:r>
        <w:rPr>
          <w:rFonts w:ascii="Times New Roman"/>
          <w:b w:val="false"/>
          <w:i w:val="false"/>
          <w:color w:val="000000"/>
          <w:sz w:val="28"/>
        </w:rPr>
        <w:t xml:space="preserve">
3   Жылжымалы радиостанция (автомобильдiк) </w:t>
      </w:r>
      <w:r>
        <w:br/>
      </w:r>
      <w:r>
        <w:rPr>
          <w:rFonts w:ascii="Times New Roman"/>
          <w:b w:val="false"/>
          <w:i w:val="false"/>
          <w:color w:val="000000"/>
          <w:sz w:val="28"/>
        </w:rPr>
        <w:t xml:space="preserve">
4   Портативтiк станция (алып жүретiн) </w:t>
      </w:r>
      <w:r>
        <w:br/>
      </w:r>
      <w:r>
        <w:rPr>
          <w:rFonts w:ascii="Times New Roman"/>
          <w:b w:val="false"/>
          <w:i w:val="false"/>
          <w:color w:val="000000"/>
          <w:sz w:val="28"/>
        </w:rPr>
        <w:t xml:space="preserve">
5   Радиотарату </w:t>
      </w:r>
      <w:r>
        <w:br/>
      </w:r>
      <w:r>
        <w:rPr>
          <w:rFonts w:ascii="Times New Roman"/>
          <w:b w:val="false"/>
          <w:i w:val="false"/>
          <w:color w:val="000000"/>
          <w:sz w:val="28"/>
        </w:rPr>
        <w:t xml:space="preserve">
6   Радиоқабылдағыш </w:t>
      </w:r>
      <w:r>
        <w:br/>
      </w:r>
      <w:r>
        <w:rPr>
          <w:rFonts w:ascii="Times New Roman"/>
          <w:b w:val="false"/>
          <w:i w:val="false"/>
          <w:color w:val="000000"/>
          <w:sz w:val="28"/>
        </w:rPr>
        <w:t xml:space="preserve">
7   Тропосферлiк байланыс радиостанциясы </w:t>
      </w:r>
      <w:r>
        <w:br/>
      </w:r>
      <w:r>
        <w:rPr>
          <w:rFonts w:ascii="Times New Roman"/>
          <w:b w:val="false"/>
          <w:i w:val="false"/>
          <w:color w:val="000000"/>
          <w:sz w:val="28"/>
        </w:rPr>
        <w:t xml:space="preserve">
8   Берушi радиоорталық (БРО) </w:t>
      </w:r>
      <w:r>
        <w:br/>
      </w:r>
      <w:r>
        <w:rPr>
          <w:rFonts w:ascii="Times New Roman"/>
          <w:b w:val="false"/>
          <w:i w:val="false"/>
          <w:color w:val="000000"/>
          <w:sz w:val="28"/>
        </w:rPr>
        <w:t xml:space="preserve">
9   Қабылдайтын радиоорталық (ҚБРО) </w:t>
      </w:r>
      <w:r>
        <w:br/>
      </w:r>
      <w:r>
        <w:rPr>
          <w:rFonts w:ascii="Times New Roman"/>
          <w:b w:val="false"/>
          <w:i w:val="false"/>
          <w:color w:val="000000"/>
          <w:sz w:val="28"/>
        </w:rPr>
        <w:t xml:space="preserve">
10  Радиорелелiк станция </w:t>
      </w:r>
      <w:r>
        <w:br/>
      </w:r>
      <w:r>
        <w:rPr>
          <w:rFonts w:ascii="Times New Roman"/>
          <w:b w:val="false"/>
          <w:i w:val="false"/>
          <w:color w:val="000000"/>
          <w:sz w:val="28"/>
        </w:rPr>
        <w:t xml:space="preserve">
11  Радиорелелiк станция (бiр жартылай жиынтық) </w:t>
      </w:r>
      <w:r>
        <w:br/>
      </w:r>
      <w:r>
        <w:rPr>
          <w:rFonts w:ascii="Times New Roman"/>
          <w:b w:val="false"/>
          <w:i w:val="false"/>
          <w:color w:val="000000"/>
          <w:sz w:val="28"/>
        </w:rPr>
        <w:t xml:space="preserve">
12  Радиорелелiк станция </w:t>
      </w:r>
      <w:r>
        <w:br/>
      </w:r>
      <w:r>
        <w:rPr>
          <w:rFonts w:ascii="Times New Roman"/>
          <w:b w:val="false"/>
          <w:i w:val="false"/>
          <w:color w:val="000000"/>
          <w:sz w:val="28"/>
        </w:rPr>
        <w:t xml:space="preserve">
13  Ғарыштық радиостанция </w:t>
      </w:r>
      <w:r>
        <w:br/>
      </w:r>
      <w:r>
        <w:rPr>
          <w:rFonts w:ascii="Times New Roman"/>
          <w:b w:val="false"/>
          <w:i w:val="false"/>
          <w:color w:val="000000"/>
          <w:sz w:val="28"/>
        </w:rPr>
        <w:t xml:space="preserve">
14  Жердегi радиостанция (ғарыштық байланыс) </w:t>
      </w:r>
      <w:r>
        <w:br/>
      </w:r>
      <w:r>
        <w:rPr>
          <w:rFonts w:ascii="Times New Roman"/>
          <w:b w:val="false"/>
          <w:i w:val="false"/>
          <w:color w:val="000000"/>
          <w:sz w:val="28"/>
        </w:rPr>
        <w:t xml:space="preserve">
15  Әуе кемесiндегi радиостанция </w:t>
      </w:r>
      <w:r>
        <w:br/>
      </w:r>
      <w:r>
        <w:rPr>
          <w:rFonts w:ascii="Times New Roman"/>
          <w:b w:val="false"/>
          <w:i w:val="false"/>
          <w:color w:val="000000"/>
          <w:sz w:val="28"/>
        </w:rPr>
        <w:t xml:space="preserve">
16  Автомобильдегi радиостанция </w:t>
      </w:r>
      <w:r>
        <w:br/>
      </w:r>
      <w:r>
        <w:rPr>
          <w:rFonts w:ascii="Times New Roman"/>
          <w:b w:val="false"/>
          <w:i w:val="false"/>
          <w:color w:val="000000"/>
          <w:sz w:val="28"/>
        </w:rPr>
        <w:t xml:space="preserve">
17  АФУ бар радиостанция (А-қабылдап-беруші, </w:t>
      </w:r>
      <w:r>
        <w:br/>
      </w:r>
      <w:r>
        <w:rPr>
          <w:rFonts w:ascii="Times New Roman"/>
          <w:b w:val="false"/>
          <w:i w:val="false"/>
          <w:color w:val="000000"/>
          <w:sz w:val="28"/>
        </w:rPr>
        <w:t xml:space="preserve">
     Б-беруші. В-қабылдаушы) </w:t>
      </w:r>
      <w:r>
        <w:br/>
      </w:r>
      <w:r>
        <w:rPr>
          <w:rFonts w:ascii="Times New Roman"/>
          <w:b w:val="false"/>
          <w:i w:val="false"/>
          <w:color w:val="000000"/>
          <w:sz w:val="28"/>
        </w:rPr>
        <w:t xml:space="preserve">
18  Тіке тарату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үшбұрышта кВт-пен радиоберушінің қуаттылығы белгіленеді. </w:t>
      </w:r>
      <w:r>
        <w:br/>
      </w:r>
      <w:r>
        <w:rPr>
          <w:rFonts w:ascii="Times New Roman"/>
          <w:b w:val="false"/>
          <w:i w:val="false"/>
          <w:color w:val="000000"/>
          <w:sz w:val="28"/>
        </w:rPr>
        <w:t xml:space="preserve">
      ** үшбұрыш ашық көгілдір бояумен боялады </w:t>
      </w:r>
    </w:p>
    <w:p>
      <w:pPr>
        <w:spacing w:after="0"/>
        <w:ind w:left="0"/>
        <w:jc w:val="both"/>
      </w:pPr>
      <w:r>
        <w:rPr>
          <w:rFonts w:ascii="Times New Roman"/>
          <w:b w:val="false"/>
          <w:i w:val="false"/>
          <w:color w:val="ff0000"/>
          <w:sz w:val="28"/>
        </w:rPr>
        <w:t xml:space="preserve">      Шартты белгілерді қағаз мәтіннен қараңыз </w:t>
      </w:r>
    </w:p>
    <w:p>
      <w:pPr>
        <w:spacing w:after="0"/>
        <w:ind w:left="0"/>
        <w:jc w:val="left"/>
      </w:pPr>
      <w:r>
        <w:rPr>
          <w:rFonts w:ascii="Times New Roman"/>
          <w:b/>
          <w:i w:val="false"/>
          <w:color w:val="000000"/>
        </w:rPr>
        <w:t xml:space="preserve"> 2. Сым арқылы байланыс құралы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рр |             Аппаратураның атауы                  | Шартты </w:t>
      </w:r>
      <w:r>
        <w:br/>
      </w:r>
      <w:r>
        <w:rPr>
          <w:rFonts w:ascii="Times New Roman"/>
          <w:b w:val="false"/>
          <w:i w:val="false"/>
          <w:color w:val="000000"/>
          <w:sz w:val="28"/>
        </w:rPr>
        <w:t xml:space="preserve">
NN |                                                  |белгілері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Телефон аппараты, жалпы қолданыстағы </w:t>
      </w:r>
      <w:r>
        <w:br/>
      </w:r>
      <w:r>
        <w:rPr>
          <w:rFonts w:ascii="Times New Roman"/>
          <w:b w:val="false"/>
          <w:i w:val="false"/>
          <w:color w:val="000000"/>
          <w:sz w:val="28"/>
        </w:rPr>
        <w:t xml:space="preserve">
2   Арнайы аппаратурамен жабылған телефон аппараты </w:t>
      </w:r>
      <w:r>
        <w:br/>
      </w:r>
      <w:r>
        <w:rPr>
          <w:rFonts w:ascii="Times New Roman"/>
          <w:b w:val="false"/>
          <w:i w:val="false"/>
          <w:color w:val="000000"/>
          <w:sz w:val="28"/>
        </w:rPr>
        <w:t xml:space="preserve">
3   Телефон аппараты, жалпы қолданыстағы </w:t>
      </w:r>
      <w:r>
        <w:br/>
      </w:r>
      <w:r>
        <w:rPr>
          <w:rFonts w:ascii="Times New Roman"/>
          <w:b w:val="false"/>
          <w:i w:val="false"/>
          <w:color w:val="000000"/>
          <w:sz w:val="28"/>
        </w:rPr>
        <w:t xml:space="preserve">
4   Телеграф аппараты, шұғылтоқтатқыш </w:t>
      </w:r>
      <w:r>
        <w:br/>
      </w:r>
      <w:r>
        <w:rPr>
          <w:rFonts w:ascii="Times New Roman"/>
          <w:b w:val="false"/>
          <w:i w:val="false"/>
          <w:color w:val="000000"/>
          <w:sz w:val="28"/>
        </w:rPr>
        <w:t xml:space="preserve">
5   Арнайы аппаратурамен жабылған телеграф аппараты, </w:t>
      </w:r>
      <w:r>
        <w:br/>
      </w:r>
      <w:r>
        <w:rPr>
          <w:rFonts w:ascii="Times New Roman"/>
          <w:b w:val="false"/>
          <w:i w:val="false"/>
          <w:color w:val="000000"/>
          <w:sz w:val="28"/>
        </w:rPr>
        <w:t xml:space="preserve">
     шұғылтоқтатқыш </w:t>
      </w:r>
      <w:r>
        <w:br/>
      </w:r>
      <w:r>
        <w:rPr>
          <w:rFonts w:ascii="Times New Roman"/>
          <w:b w:val="false"/>
          <w:i w:val="false"/>
          <w:color w:val="000000"/>
          <w:sz w:val="28"/>
        </w:rPr>
        <w:t xml:space="preserve">
6   Деректерді беру аппараты (ДБА) </w:t>
      </w:r>
      <w:r>
        <w:br/>
      </w:r>
      <w:r>
        <w:rPr>
          <w:rFonts w:ascii="Times New Roman"/>
          <w:b w:val="false"/>
          <w:i w:val="false"/>
          <w:color w:val="000000"/>
          <w:sz w:val="28"/>
        </w:rPr>
        <w:t xml:space="preserve">
7   Дыбыс күшейткіш байланыс аппаратурасы (ДКБ) </w:t>
      </w:r>
      <w:r>
        <w:br/>
      </w:r>
      <w:r>
        <w:rPr>
          <w:rFonts w:ascii="Times New Roman"/>
          <w:b w:val="false"/>
          <w:i w:val="false"/>
          <w:color w:val="000000"/>
          <w:sz w:val="28"/>
        </w:rPr>
        <w:t xml:space="preserve">
8   Фототелеграфтық аппаратура </w:t>
      </w:r>
      <w:r>
        <w:br/>
      </w:r>
      <w:r>
        <w:rPr>
          <w:rFonts w:ascii="Times New Roman"/>
          <w:b w:val="false"/>
          <w:i w:val="false"/>
          <w:color w:val="000000"/>
          <w:sz w:val="28"/>
        </w:rPr>
        <w:t xml:space="preserve">
9   Хабарларды коммутациялау орталығы АФТН (ХКО) </w:t>
      </w:r>
      <w:r>
        <w:br/>
      </w:r>
      <w:r>
        <w:rPr>
          <w:rFonts w:ascii="Times New Roman"/>
          <w:b w:val="false"/>
          <w:i w:val="false"/>
          <w:color w:val="000000"/>
          <w:sz w:val="28"/>
        </w:rPr>
        <w:t xml:space="preserve">
10  Автоматтандырылған жұмыс орны АФТН (АЖО АФТН)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ff0000"/>
          <w:sz w:val="28"/>
        </w:rPr>
        <w:t xml:space="preserve">     Шартты белгілерді қағаз мәтіннен қараңыз </w:t>
      </w:r>
    </w:p>
    <w:bookmarkStart w:name="z320" w:id="319"/>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авиациясының авиациялық электрбайланысы </w:t>
      </w:r>
      <w:r>
        <w:br/>
      </w:r>
      <w:r>
        <w:rPr>
          <w:rFonts w:ascii="Times New Roman"/>
          <w:b w:val="false"/>
          <w:i w:val="false"/>
          <w:color w:val="000000"/>
          <w:sz w:val="28"/>
        </w:rPr>
        <w:t xml:space="preserve">
туралы Ережелерiне 2-қосымша     </w:t>
      </w:r>
      <w:r>
        <w:br/>
      </w:r>
      <w:r>
        <w:rPr>
          <w:rFonts w:ascii="Times New Roman"/>
          <w:b w:val="false"/>
          <w:i w:val="false"/>
          <w:color w:val="000000"/>
          <w:sz w:val="28"/>
        </w:rPr>
        <w:t xml:space="preserve">
Қазақстан Республикасы Көлiк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14 мамырдағы       </w:t>
      </w:r>
      <w:r>
        <w:br/>
      </w:r>
      <w:r>
        <w:rPr>
          <w:rFonts w:ascii="Times New Roman"/>
          <w:b w:val="false"/>
          <w:i w:val="false"/>
          <w:color w:val="000000"/>
          <w:sz w:val="28"/>
        </w:rPr>
        <w:t xml:space="preserve">
N 218 бұйрығымен бекiтiлген     </w:t>
      </w:r>
    </w:p>
    <w:bookmarkEnd w:id="319"/>
    <w:p>
      <w:pPr>
        <w:spacing w:after="0"/>
        <w:ind w:left="0"/>
        <w:jc w:val="both"/>
      </w:pPr>
      <w:r>
        <w:rPr>
          <w:rFonts w:ascii="Times New Roman"/>
          <w:b w:val="false"/>
          <w:i w:val="false"/>
          <w:color w:val="000000"/>
          <w:sz w:val="28"/>
        </w:rPr>
        <w:t xml:space="preserve">Бекiтiлген азаматтық           </w:t>
      </w:r>
      <w:r>
        <w:br/>
      </w:r>
      <w:r>
        <w:rPr>
          <w:rFonts w:ascii="Times New Roman"/>
          <w:b w:val="false"/>
          <w:i w:val="false"/>
          <w:color w:val="000000"/>
          <w:sz w:val="28"/>
        </w:rPr>
        <w:t xml:space="preserve">
авиацияның ұйымының            </w:t>
      </w:r>
      <w:r>
        <w:br/>
      </w:r>
      <w:r>
        <w:rPr>
          <w:rFonts w:ascii="Times New Roman"/>
          <w:b w:val="false"/>
          <w:i w:val="false"/>
          <w:color w:val="000000"/>
          <w:sz w:val="28"/>
        </w:rPr>
        <w:t xml:space="preserve">
жетекшiсi ӘКП және ӘҚБ         </w:t>
      </w:r>
      <w:r>
        <w:br/>
      </w:r>
      <w:r>
        <w:rPr>
          <w:rFonts w:ascii="Times New Roman"/>
          <w:b w:val="false"/>
          <w:i w:val="false"/>
          <w:color w:val="000000"/>
          <w:sz w:val="28"/>
        </w:rPr>
        <w:t xml:space="preserve">
ұйымы ____________________     </w:t>
      </w:r>
      <w:r>
        <w:br/>
      </w:r>
      <w:r>
        <w:rPr>
          <w:rFonts w:ascii="Times New Roman"/>
          <w:b w:val="false"/>
          <w:i w:val="false"/>
          <w:color w:val="000000"/>
          <w:sz w:val="28"/>
        </w:rPr>
        <w:t xml:space="preserve">
(күнi, айы, жылы)       </w:t>
      </w:r>
    </w:p>
    <w:p>
      <w:pPr>
        <w:spacing w:after="0"/>
        <w:ind w:left="0"/>
        <w:jc w:val="both"/>
      </w:pPr>
      <w:r>
        <w:rPr>
          <w:rFonts w:ascii="Times New Roman"/>
          <w:b w:val="false"/>
          <w:i w:val="false"/>
          <w:color w:val="000000"/>
          <w:sz w:val="28"/>
        </w:rPr>
        <w:t xml:space="preserve">ӘҚБ жетекшісінің орынбасарымен </w:t>
      </w:r>
      <w:r>
        <w:br/>
      </w:r>
      <w:r>
        <w:rPr>
          <w:rFonts w:ascii="Times New Roman"/>
          <w:b w:val="false"/>
          <w:i w:val="false"/>
          <w:color w:val="000000"/>
          <w:sz w:val="28"/>
        </w:rPr>
        <w:t xml:space="preserve">
келісілген ___________________ </w:t>
      </w:r>
      <w:r>
        <w:br/>
      </w:r>
      <w:r>
        <w:rPr>
          <w:rFonts w:ascii="Times New Roman"/>
          <w:b w:val="false"/>
          <w:i w:val="false"/>
          <w:color w:val="000000"/>
          <w:sz w:val="28"/>
        </w:rPr>
        <w:t xml:space="preserve">
            (күнi, айы, жылы) </w:t>
      </w:r>
    </w:p>
    <w:p>
      <w:pPr>
        <w:spacing w:after="0"/>
        <w:ind w:left="0"/>
        <w:jc w:val="both"/>
      </w:pPr>
      <w:r>
        <w:rPr>
          <w:rFonts w:ascii="Times New Roman"/>
          <w:b w:val="false"/>
          <w:i w:val="false"/>
          <w:color w:val="000000"/>
          <w:sz w:val="28"/>
        </w:rPr>
        <w:t xml:space="preserve">Авиациялы жерүсті АО электр байланысын ұйымдастырудың типтiк сұлбасы </w:t>
      </w:r>
    </w:p>
    <w:p>
      <w:pPr>
        <w:spacing w:after="0"/>
        <w:ind w:left="0"/>
        <w:jc w:val="both"/>
      </w:pPr>
      <w:r>
        <w:rPr>
          <w:rFonts w:ascii="Times New Roman"/>
          <w:b w:val="false"/>
          <w:i w:val="false"/>
          <w:color w:val="000000"/>
          <w:sz w:val="28"/>
        </w:rPr>
        <w:t xml:space="preserve">                                  ЖЖ р/желi ҚР өзара қозғалыс ӘҚҚА </w:t>
      </w:r>
      <w:r>
        <w:br/>
      </w:r>
      <w:r>
        <w:rPr>
          <w:rFonts w:ascii="Times New Roman"/>
          <w:b w:val="false"/>
          <w:i w:val="false"/>
          <w:color w:val="000000"/>
          <w:sz w:val="28"/>
        </w:rPr>
        <w:t>
</w:t>
      </w:r>
      <w:r>
        <w:rPr>
          <w:rFonts w:ascii="Times New Roman"/>
          <w:b w:val="false"/>
          <w:i w:val="false"/>
          <w:color w:val="ff0000"/>
          <w:sz w:val="28"/>
        </w:rPr>
        <w:t xml:space="preserve">     Шартты белгілерін </w:t>
      </w:r>
      <w:r>
        <w:rPr>
          <w:rFonts w:ascii="Times New Roman"/>
          <w:b w:val="false"/>
          <w:i w:val="false"/>
          <w:color w:val="000000"/>
          <w:sz w:val="28"/>
        </w:rPr>
        <w:t xml:space="preserve">            ЖЖ р/желi ҚР өзара қозғалыс ӘҚҚА </w:t>
      </w:r>
      <w:r>
        <w:br/>
      </w:r>
      <w:r>
        <w:rPr>
          <w:rFonts w:ascii="Times New Roman"/>
          <w:b w:val="false"/>
          <w:i w:val="false"/>
          <w:color w:val="000000"/>
          <w:sz w:val="28"/>
        </w:rPr>
        <w:t>
</w:t>
      </w:r>
      <w:r>
        <w:rPr>
          <w:rFonts w:ascii="Times New Roman"/>
          <w:b w:val="false"/>
          <w:i w:val="false"/>
          <w:color w:val="ff0000"/>
          <w:sz w:val="28"/>
        </w:rPr>
        <w:t xml:space="preserve">  қағаз мәтіннен қараңыз </w:t>
      </w:r>
      <w:r>
        <w:rPr>
          <w:rFonts w:ascii="Times New Roman"/>
          <w:b w:val="false"/>
          <w:i w:val="false"/>
          <w:color w:val="000000"/>
          <w:sz w:val="28"/>
        </w:rPr>
        <w:t xml:space="preserve">          ЖЖ р/желi </w:t>
      </w:r>
      <w:r>
        <w:br/>
      </w:r>
      <w:r>
        <w:rPr>
          <w:rFonts w:ascii="Times New Roman"/>
          <w:b w:val="false"/>
          <w:i w:val="false"/>
          <w:color w:val="000000"/>
          <w:sz w:val="28"/>
        </w:rPr>
        <w:t xml:space="preserve">
                                  ЖЖ р/желi А/ж ЖӘЖ және ЖДП </w:t>
      </w:r>
      <w:r>
        <w:br/>
      </w:r>
      <w:r>
        <w:rPr>
          <w:rFonts w:ascii="Times New Roman"/>
          <w:b w:val="false"/>
          <w:i w:val="false"/>
          <w:color w:val="000000"/>
          <w:sz w:val="28"/>
        </w:rPr>
        <w:t xml:space="preserve">
                                  ЖЖ р/желi а/ж ЖӘЖ </w:t>
      </w:r>
    </w:p>
    <w:p>
      <w:pPr>
        <w:spacing w:after="0"/>
        <w:ind w:left="0"/>
        <w:jc w:val="both"/>
      </w:pPr>
      <w:r>
        <w:rPr>
          <w:rFonts w:ascii="Times New Roman"/>
          <w:b w:val="false"/>
          <w:i w:val="false"/>
          <w:color w:val="000000"/>
          <w:sz w:val="28"/>
        </w:rPr>
        <w:t xml:space="preserve">               CBЧ р/желi взаимо. ӘҚҚА және а/п </w:t>
      </w:r>
      <w:r>
        <w:br/>
      </w:r>
      <w:r>
        <w:rPr>
          <w:rFonts w:ascii="Times New Roman"/>
          <w:b w:val="false"/>
          <w:i w:val="false"/>
          <w:color w:val="000000"/>
          <w:sz w:val="28"/>
        </w:rPr>
        <w:t xml:space="preserve">
               Ескерту: Қажеттiлiкке байланысты ұйымдастырылған </w:t>
      </w:r>
      <w:r>
        <w:br/>
      </w:r>
      <w:r>
        <w:rPr>
          <w:rFonts w:ascii="Times New Roman"/>
          <w:b w:val="false"/>
          <w:i w:val="false"/>
          <w:color w:val="000000"/>
          <w:sz w:val="28"/>
        </w:rPr>
        <w:t xml:space="preserve">
               байланыс арнасы және басқару пунктi үзiк </w:t>
      </w:r>
      <w:r>
        <w:br/>
      </w:r>
      <w:r>
        <w:rPr>
          <w:rFonts w:ascii="Times New Roman"/>
          <w:b w:val="false"/>
          <w:i w:val="false"/>
          <w:color w:val="000000"/>
          <w:sz w:val="28"/>
        </w:rPr>
        <w:t xml:space="preserve">
               сызықпен көрсетiлген. Схемада ӘҚҚА үшiн байланыс </w:t>
      </w:r>
      <w:r>
        <w:br/>
      </w:r>
      <w:r>
        <w:rPr>
          <w:rFonts w:ascii="Times New Roman"/>
          <w:b w:val="false"/>
          <w:i w:val="false"/>
          <w:color w:val="000000"/>
          <w:sz w:val="28"/>
        </w:rPr>
        <w:t xml:space="preserve">
               арналарының жобалы саны көрсетiлген. </w:t>
      </w:r>
    </w:p>
    <w:p>
      <w:pPr>
        <w:spacing w:after="0"/>
        <w:ind w:left="0"/>
        <w:jc w:val="both"/>
      </w:pPr>
      <w:r>
        <w:rPr>
          <w:rFonts w:ascii="Times New Roman"/>
          <w:b w:val="false"/>
          <w:i w:val="false"/>
          <w:color w:val="000000"/>
          <w:sz w:val="28"/>
        </w:rPr>
        <w:t xml:space="preserve">      РТЖБП қызметiнiң жетекшiсi _____________________ </w:t>
      </w:r>
      <w:r>
        <w:br/>
      </w:r>
      <w:r>
        <w:rPr>
          <w:rFonts w:ascii="Times New Roman"/>
          <w:b w:val="false"/>
          <w:i w:val="false"/>
          <w:color w:val="000000"/>
          <w:sz w:val="28"/>
        </w:rPr>
        <w:t xml:space="preserve">
                                  (күнi, айы, жылы) </w:t>
      </w:r>
    </w:p>
    <w:bookmarkStart w:name="z321" w:id="320"/>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авиациясының авиациялық электрбайланысы </w:t>
      </w:r>
      <w:r>
        <w:br/>
      </w:r>
      <w:r>
        <w:rPr>
          <w:rFonts w:ascii="Times New Roman"/>
          <w:b w:val="false"/>
          <w:i w:val="false"/>
          <w:color w:val="000000"/>
          <w:sz w:val="28"/>
        </w:rPr>
        <w:t xml:space="preserve">
туралы Ережелерiне 3-қосымша     </w:t>
      </w:r>
      <w:r>
        <w:br/>
      </w:r>
      <w:r>
        <w:rPr>
          <w:rFonts w:ascii="Times New Roman"/>
          <w:b w:val="false"/>
          <w:i w:val="false"/>
          <w:color w:val="000000"/>
          <w:sz w:val="28"/>
        </w:rPr>
        <w:t xml:space="preserve">
Қазақстан Республикасы Көлiк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14 мамырдағы       </w:t>
      </w:r>
      <w:r>
        <w:br/>
      </w:r>
      <w:r>
        <w:rPr>
          <w:rFonts w:ascii="Times New Roman"/>
          <w:b w:val="false"/>
          <w:i w:val="false"/>
          <w:color w:val="000000"/>
          <w:sz w:val="28"/>
        </w:rPr>
        <w:t xml:space="preserve">
N 218 бұйрығымен бекiтiлген     </w:t>
      </w:r>
    </w:p>
    <w:bookmarkEnd w:id="320"/>
    <w:p>
      <w:pPr>
        <w:spacing w:after="0"/>
        <w:ind w:left="0"/>
        <w:jc w:val="both"/>
      </w:pPr>
      <w:r>
        <w:rPr>
          <w:rFonts w:ascii="Times New Roman"/>
          <w:b w:val="false"/>
          <w:i w:val="false"/>
          <w:color w:val="000000"/>
          <w:sz w:val="28"/>
        </w:rPr>
        <w:t xml:space="preserve">Бекiтiлген азаматтық           </w:t>
      </w:r>
      <w:r>
        <w:br/>
      </w:r>
      <w:r>
        <w:rPr>
          <w:rFonts w:ascii="Times New Roman"/>
          <w:b w:val="false"/>
          <w:i w:val="false"/>
          <w:color w:val="000000"/>
          <w:sz w:val="28"/>
        </w:rPr>
        <w:t xml:space="preserve">
авиацияның ұйымының            </w:t>
      </w:r>
      <w:r>
        <w:br/>
      </w:r>
      <w:r>
        <w:rPr>
          <w:rFonts w:ascii="Times New Roman"/>
          <w:b w:val="false"/>
          <w:i w:val="false"/>
          <w:color w:val="000000"/>
          <w:sz w:val="28"/>
        </w:rPr>
        <w:t xml:space="preserve">
жетекшiсi ӘКП және ӘҚБ         </w:t>
      </w:r>
      <w:r>
        <w:br/>
      </w:r>
      <w:r>
        <w:rPr>
          <w:rFonts w:ascii="Times New Roman"/>
          <w:b w:val="false"/>
          <w:i w:val="false"/>
          <w:color w:val="000000"/>
          <w:sz w:val="28"/>
        </w:rPr>
        <w:t xml:space="preserve">
ұйымы ____________________     </w:t>
      </w:r>
      <w:r>
        <w:br/>
      </w:r>
      <w:r>
        <w:rPr>
          <w:rFonts w:ascii="Times New Roman"/>
          <w:b w:val="false"/>
          <w:i w:val="false"/>
          <w:color w:val="000000"/>
          <w:sz w:val="28"/>
        </w:rPr>
        <w:t xml:space="preserve">
(күнi, айы, жылы)       </w:t>
      </w:r>
    </w:p>
    <w:p>
      <w:pPr>
        <w:spacing w:after="0"/>
        <w:ind w:left="0"/>
        <w:jc w:val="both"/>
      </w:pPr>
      <w:r>
        <w:rPr>
          <w:rFonts w:ascii="Times New Roman"/>
          <w:b w:val="false"/>
          <w:i w:val="false"/>
          <w:color w:val="000000"/>
          <w:sz w:val="28"/>
        </w:rPr>
        <w:t xml:space="preserve">ӘҚБ жетекшісінің орынбасарымен </w:t>
      </w:r>
      <w:r>
        <w:br/>
      </w:r>
      <w:r>
        <w:rPr>
          <w:rFonts w:ascii="Times New Roman"/>
          <w:b w:val="false"/>
          <w:i w:val="false"/>
          <w:color w:val="000000"/>
          <w:sz w:val="28"/>
        </w:rPr>
        <w:t xml:space="preserve">
келісілген ___________________ </w:t>
      </w:r>
      <w:r>
        <w:br/>
      </w:r>
      <w:r>
        <w:rPr>
          <w:rFonts w:ascii="Times New Roman"/>
          <w:b w:val="false"/>
          <w:i w:val="false"/>
          <w:color w:val="000000"/>
          <w:sz w:val="28"/>
        </w:rPr>
        <w:t xml:space="preserve">
            (күнi, айы, жылы) </w:t>
      </w:r>
    </w:p>
    <w:p>
      <w:pPr>
        <w:spacing w:after="0"/>
        <w:ind w:left="0"/>
        <w:jc w:val="both"/>
      </w:pPr>
      <w:r>
        <w:rPr>
          <w:rFonts w:ascii="Times New Roman"/>
          <w:b w:val="false"/>
          <w:i w:val="false"/>
          <w:color w:val="000000"/>
          <w:sz w:val="28"/>
        </w:rPr>
        <w:t xml:space="preserve">ӘҚҚА мен біріктірілген авиациялық жерүсті электр байланысын </w:t>
      </w:r>
      <w:r>
        <w:br/>
      </w:r>
      <w:r>
        <w:rPr>
          <w:rFonts w:ascii="Times New Roman"/>
          <w:b w:val="false"/>
          <w:i w:val="false"/>
          <w:color w:val="000000"/>
          <w:sz w:val="28"/>
        </w:rPr>
        <w:t xml:space="preserve">
ұйымдастырудың типтiк сұлбасы </w:t>
      </w:r>
      <w:r>
        <w:br/>
      </w:r>
      <w:r>
        <w:rPr>
          <w:rFonts w:ascii="Times New Roman"/>
          <w:b w:val="false"/>
          <w:i w:val="false"/>
          <w:color w:val="000000"/>
          <w:sz w:val="28"/>
        </w:rPr>
        <w:t xml:space="preserve">
Эпизод. өзарақозғал. БП міндетті ӘҚҚА бағыныштары БП </w:t>
      </w:r>
      <w:r>
        <w:br/>
      </w:r>
      <w:r>
        <w:rPr>
          <w:rFonts w:ascii="Times New Roman"/>
          <w:b w:val="false"/>
          <w:i w:val="false"/>
          <w:color w:val="000000"/>
          <w:sz w:val="28"/>
        </w:rPr>
        <w:t xml:space="preserve">
ӘҚҚА әуежай өзарақозғ. ӘҚҚА АО ӘАО Ретр, пункт, ХДП ЖӘЖ п/у ведомств </w:t>
      </w:r>
    </w:p>
    <w:p>
      <w:pPr>
        <w:spacing w:after="0"/>
        <w:ind w:left="0"/>
        <w:jc w:val="both"/>
      </w:pPr>
      <w:r>
        <w:rPr>
          <w:rFonts w:ascii="Times New Roman"/>
          <w:b w:val="false"/>
          <w:i w:val="false"/>
          <w:color w:val="ff0000"/>
          <w:sz w:val="28"/>
        </w:rPr>
        <w:t xml:space="preserve">   Шартты белгілерін </w:t>
      </w:r>
      <w:r>
        <w:rPr>
          <w:rFonts w:ascii="Times New Roman"/>
          <w:b w:val="false"/>
          <w:i w:val="false"/>
          <w:color w:val="000000"/>
          <w:sz w:val="28"/>
        </w:rPr>
        <w:t xml:space="preserve">           ЖЖ р/желi ҚР өзара қозғалыс ӘҚҚА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r>
        <w:rPr>
          <w:rFonts w:ascii="Times New Roman"/>
          <w:b w:val="false"/>
          <w:i w:val="false"/>
          <w:color w:val="000000"/>
          <w:sz w:val="28"/>
        </w:rPr>
        <w:t xml:space="preserve">        ЖЖ р/желi ҚР өзара қозғалыс ӘҚҚА </w:t>
      </w:r>
      <w:r>
        <w:br/>
      </w:r>
      <w:r>
        <w:rPr>
          <w:rFonts w:ascii="Times New Roman"/>
          <w:b w:val="false"/>
          <w:i w:val="false"/>
          <w:color w:val="000000"/>
          <w:sz w:val="28"/>
        </w:rPr>
        <w:t xml:space="preserve">
                               ЖЖ р/желi </w:t>
      </w:r>
      <w:r>
        <w:br/>
      </w:r>
      <w:r>
        <w:rPr>
          <w:rFonts w:ascii="Times New Roman"/>
          <w:b w:val="false"/>
          <w:i w:val="false"/>
          <w:color w:val="000000"/>
          <w:sz w:val="28"/>
        </w:rPr>
        <w:t xml:space="preserve">
                               ЖЖ р/желi A/п МВЛ және МДП </w:t>
      </w:r>
      <w:r>
        <w:br/>
      </w:r>
      <w:r>
        <w:rPr>
          <w:rFonts w:ascii="Times New Roman"/>
          <w:b w:val="false"/>
          <w:i w:val="false"/>
          <w:color w:val="000000"/>
          <w:sz w:val="28"/>
        </w:rPr>
        <w:t xml:space="preserve">
                               ЖЖ р/желi а/П МВЛ </w:t>
      </w:r>
      <w:r>
        <w:br/>
      </w:r>
      <w:r>
        <w:rPr>
          <w:rFonts w:ascii="Times New Roman"/>
          <w:b w:val="false"/>
          <w:i w:val="false"/>
          <w:color w:val="000000"/>
          <w:sz w:val="28"/>
        </w:rPr>
        <w:t xml:space="preserve">
                               СВЧ р/желi өзарақ/қ. ӘҚҚА және а/п </w:t>
      </w:r>
      <w:r>
        <w:br/>
      </w:r>
      <w:r>
        <w:rPr>
          <w:rFonts w:ascii="Times New Roman"/>
          <w:b w:val="false"/>
          <w:i w:val="false"/>
          <w:color w:val="000000"/>
          <w:sz w:val="28"/>
        </w:rPr>
        <w:t xml:space="preserve">
                               Ескерту: Қажеттiлiкке байланысты </w:t>
      </w:r>
      <w:r>
        <w:br/>
      </w:r>
      <w:r>
        <w:rPr>
          <w:rFonts w:ascii="Times New Roman"/>
          <w:b w:val="false"/>
          <w:i w:val="false"/>
          <w:color w:val="000000"/>
          <w:sz w:val="28"/>
        </w:rPr>
        <w:t xml:space="preserve">
                               ұйымдастырылған байланыс арнасы және </w:t>
      </w:r>
      <w:r>
        <w:br/>
      </w:r>
      <w:r>
        <w:rPr>
          <w:rFonts w:ascii="Times New Roman"/>
          <w:b w:val="false"/>
          <w:i w:val="false"/>
          <w:color w:val="000000"/>
          <w:sz w:val="28"/>
        </w:rPr>
        <w:t xml:space="preserve">
                               басқару пунктi үзiк сызықпен </w:t>
      </w:r>
      <w:r>
        <w:br/>
      </w:r>
      <w:r>
        <w:rPr>
          <w:rFonts w:ascii="Times New Roman"/>
          <w:b w:val="false"/>
          <w:i w:val="false"/>
          <w:color w:val="000000"/>
          <w:sz w:val="28"/>
        </w:rPr>
        <w:t xml:space="preserve">
                               көрсетiлген. Схемада ӘҚҚА үшiн </w:t>
      </w:r>
      <w:r>
        <w:br/>
      </w:r>
      <w:r>
        <w:rPr>
          <w:rFonts w:ascii="Times New Roman"/>
          <w:b w:val="false"/>
          <w:i w:val="false"/>
          <w:color w:val="000000"/>
          <w:sz w:val="28"/>
        </w:rPr>
        <w:t xml:space="preserve">
                               байланыс арналарының жобалы саны </w:t>
      </w:r>
      <w:r>
        <w:br/>
      </w:r>
      <w:r>
        <w:rPr>
          <w:rFonts w:ascii="Times New Roman"/>
          <w:b w:val="false"/>
          <w:i w:val="false"/>
          <w:color w:val="000000"/>
          <w:sz w:val="28"/>
        </w:rPr>
        <w:t xml:space="preserve">
                               көрсетiлген. </w:t>
      </w:r>
    </w:p>
    <w:p>
      <w:pPr>
        <w:spacing w:after="0"/>
        <w:ind w:left="0"/>
        <w:jc w:val="both"/>
      </w:pPr>
      <w:r>
        <w:rPr>
          <w:rFonts w:ascii="Times New Roman"/>
          <w:b w:val="false"/>
          <w:i w:val="false"/>
          <w:color w:val="000000"/>
          <w:sz w:val="28"/>
        </w:rPr>
        <w:t xml:space="preserve">                               РТЖБП қызметiнiң жетекшiсi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(күнi, айы, жылы) </w:t>
      </w:r>
    </w:p>
    <w:bookmarkStart w:name="z322" w:id="321"/>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авиациясының авиациялық электрбайланысы </w:t>
      </w:r>
      <w:r>
        <w:br/>
      </w:r>
      <w:r>
        <w:rPr>
          <w:rFonts w:ascii="Times New Roman"/>
          <w:b w:val="false"/>
          <w:i w:val="false"/>
          <w:color w:val="000000"/>
          <w:sz w:val="28"/>
        </w:rPr>
        <w:t xml:space="preserve">
туралы Ережелерiне 4-қосымша     </w:t>
      </w:r>
      <w:r>
        <w:br/>
      </w:r>
      <w:r>
        <w:rPr>
          <w:rFonts w:ascii="Times New Roman"/>
          <w:b w:val="false"/>
          <w:i w:val="false"/>
          <w:color w:val="000000"/>
          <w:sz w:val="28"/>
        </w:rPr>
        <w:t xml:space="preserve">
Қазақстан Республикасы Көлiк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14 мамырдағы       </w:t>
      </w:r>
      <w:r>
        <w:br/>
      </w:r>
      <w:r>
        <w:rPr>
          <w:rFonts w:ascii="Times New Roman"/>
          <w:b w:val="false"/>
          <w:i w:val="false"/>
          <w:color w:val="000000"/>
          <w:sz w:val="28"/>
        </w:rPr>
        <w:t xml:space="preserve">
N 218 бұйрығымен бекiтiлген     </w:t>
      </w:r>
    </w:p>
    <w:bookmarkEnd w:id="321"/>
    <w:p>
      <w:pPr>
        <w:spacing w:after="0"/>
        <w:ind w:left="0"/>
        <w:jc w:val="both"/>
      </w:pPr>
      <w:r>
        <w:rPr>
          <w:rFonts w:ascii="Times New Roman"/>
          <w:b w:val="false"/>
          <w:i w:val="false"/>
          <w:color w:val="000000"/>
          <w:sz w:val="28"/>
        </w:rPr>
        <w:t xml:space="preserve">Бекiтiлген азаматтық           </w:t>
      </w:r>
      <w:r>
        <w:br/>
      </w:r>
      <w:r>
        <w:rPr>
          <w:rFonts w:ascii="Times New Roman"/>
          <w:b w:val="false"/>
          <w:i w:val="false"/>
          <w:color w:val="000000"/>
          <w:sz w:val="28"/>
        </w:rPr>
        <w:t xml:space="preserve">
авиацияның ұйымының            </w:t>
      </w:r>
      <w:r>
        <w:br/>
      </w:r>
      <w:r>
        <w:rPr>
          <w:rFonts w:ascii="Times New Roman"/>
          <w:b w:val="false"/>
          <w:i w:val="false"/>
          <w:color w:val="000000"/>
          <w:sz w:val="28"/>
        </w:rPr>
        <w:t xml:space="preserve">
жетекшiсi ӘКП және ӘҚБ         </w:t>
      </w:r>
      <w:r>
        <w:br/>
      </w:r>
      <w:r>
        <w:rPr>
          <w:rFonts w:ascii="Times New Roman"/>
          <w:b w:val="false"/>
          <w:i w:val="false"/>
          <w:color w:val="000000"/>
          <w:sz w:val="28"/>
        </w:rPr>
        <w:t xml:space="preserve">
ұйымы ____________________     </w:t>
      </w:r>
      <w:r>
        <w:br/>
      </w:r>
      <w:r>
        <w:rPr>
          <w:rFonts w:ascii="Times New Roman"/>
          <w:b w:val="false"/>
          <w:i w:val="false"/>
          <w:color w:val="000000"/>
          <w:sz w:val="28"/>
        </w:rPr>
        <w:t xml:space="preserve">
(күнi, айы, жылы)       </w:t>
      </w:r>
    </w:p>
    <w:p>
      <w:pPr>
        <w:spacing w:after="0"/>
        <w:ind w:left="0"/>
        <w:jc w:val="both"/>
      </w:pPr>
      <w:r>
        <w:rPr>
          <w:rFonts w:ascii="Times New Roman"/>
          <w:b w:val="false"/>
          <w:i w:val="false"/>
          <w:color w:val="000000"/>
          <w:sz w:val="28"/>
        </w:rPr>
        <w:t xml:space="preserve">ӘҚБ жетекшісінің орынбасарымен </w:t>
      </w:r>
      <w:r>
        <w:br/>
      </w:r>
      <w:r>
        <w:rPr>
          <w:rFonts w:ascii="Times New Roman"/>
          <w:b w:val="false"/>
          <w:i w:val="false"/>
          <w:color w:val="000000"/>
          <w:sz w:val="28"/>
        </w:rPr>
        <w:t xml:space="preserve">
келісілген ___________________ </w:t>
      </w:r>
      <w:r>
        <w:br/>
      </w:r>
      <w:r>
        <w:rPr>
          <w:rFonts w:ascii="Times New Roman"/>
          <w:b w:val="false"/>
          <w:i w:val="false"/>
          <w:color w:val="000000"/>
          <w:sz w:val="28"/>
        </w:rPr>
        <w:t xml:space="preserve">
            (күнi, айы, жылы) </w:t>
      </w:r>
    </w:p>
    <w:p>
      <w:pPr>
        <w:spacing w:after="0"/>
        <w:ind w:left="0"/>
        <w:jc w:val="left"/>
      </w:pPr>
      <w:r>
        <w:rPr>
          <w:rFonts w:ascii="Times New Roman"/>
          <w:b/>
          <w:i w:val="false"/>
          <w:color w:val="000000"/>
        </w:rPr>
        <w:t xml:space="preserve"> ХДП авиациялы электр байланысын ұйымдастырудың </w:t>
      </w:r>
      <w:r>
        <w:br/>
      </w:r>
      <w:r>
        <w:rPr>
          <w:rFonts w:ascii="Times New Roman"/>
          <w:b/>
          <w:i w:val="false"/>
          <w:color w:val="000000"/>
        </w:rPr>
        <w:t xml:space="preserve">
типтiк сұлбасы </w:t>
      </w:r>
    </w:p>
    <w:p>
      <w:pPr>
        <w:spacing w:after="0"/>
        <w:ind w:left="0"/>
        <w:jc w:val="both"/>
      </w:pPr>
      <w:r>
        <w:rPr>
          <w:rFonts w:ascii="Times New Roman"/>
          <w:b/>
          <w:i w:val="false"/>
          <w:color w:val="000000"/>
          <w:sz w:val="28"/>
        </w:rPr>
        <w:t xml:space="preserve">                                        А/п </w:t>
      </w:r>
      <w:r>
        <w:br/>
      </w:r>
      <w:r>
        <w:rPr>
          <w:rFonts w:ascii="Times New Roman"/>
          <w:b w:val="false"/>
          <w:i w:val="false"/>
          <w:color w:val="000000"/>
          <w:sz w:val="28"/>
        </w:rPr>
        <w:t xml:space="preserve">
ЖӘЖ зонасындағы авиациялы әуе радио         </w:t>
      </w:r>
      <w:r>
        <w:rPr>
          <w:rFonts w:ascii="Times New Roman"/>
          <w:b/>
          <w:i w:val="false"/>
          <w:color w:val="000000"/>
          <w:sz w:val="28"/>
        </w:rPr>
        <w:t xml:space="preserve">МВЛ      РЦ        МДП </w:t>
      </w:r>
      <w:r>
        <w:br/>
      </w:r>
      <w:r>
        <w:rPr>
          <w:rFonts w:ascii="Times New Roman"/>
          <w:b w:val="false"/>
          <w:i w:val="false"/>
          <w:color w:val="000000"/>
          <w:sz w:val="28"/>
        </w:rPr>
        <w:t xml:space="preserve">
желiсi ӨЖЖ диапазонында ________________        </w:t>
      </w:r>
    </w:p>
    <w:p>
      <w:pPr>
        <w:spacing w:after="0"/>
        <w:ind w:left="0"/>
        <w:jc w:val="both"/>
      </w:pPr>
      <w:r>
        <w:rPr>
          <w:rFonts w:ascii="Times New Roman"/>
          <w:b w:val="false"/>
          <w:i w:val="false"/>
          <w:color w:val="000000"/>
          <w:sz w:val="28"/>
        </w:rPr>
        <w:t xml:space="preserve">                                                ЖӘЖ зонасындағы авиациялы әуе және               </w:t>
      </w:r>
      <w:r>
        <w:rPr>
          <w:rFonts w:ascii="Times New Roman"/>
          <w:b w:val="false"/>
          <w:i w:val="false"/>
          <w:color w:val="ff0000"/>
          <w:sz w:val="28"/>
        </w:rPr>
        <w:t xml:space="preserve">Шартты белгілерін </w:t>
      </w:r>
      <w:r>
        <w:br/>
      </w:r>
      <w:r>
        <w:rPr>
          <w:rFonts w:ascii="Times New Roman"/>
          <w:b w:val="false"/>
          <w:i w:val="false"/>
          <w:color w:val="000000"/>
          <w:sz w:val="28"/>
        </w:rPr>
        <w:t xml:space="preserve">
жерүстi радиожелiсi диапазонында _______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000000"/>
          <w:sz w:val="28"/>
        </w:rPr>
        <w:t xml:space="preserve">ХДП зонасындағы авиациялы әуе жерүсті </w:t>
      </w:r>
      <w:r>
        <w:br/>
      </w:r>
      <w:r>
        <w:rPr>
          <w:rFonts w:ascii="Times New Roman"/>
          <w:b w:val="false"/>
          <w:i w:val="false"/>
          <w:color w:val="000000"/>
          <w:sz w:val="28"/>
        </w:rPr>
        <w:t xml:space="preserve">
радиожелiсi диапазонында _______________ </w:t>
      </w:r>
    </w:p>
    <w:p>
      <w:pPr>
        <w:spacing w:after="0"/>
        <w:ind w:left="0"/>
        <w:jc w:val="both"/>
      </w:pPr>
      <w:r>
        <w:rPr>
          <w:rFonts w:ascii="Times New Roman"/>
          <w:b w:val="false"/>
          <w:i w:val="false"/>
          <w:color w:val="000000"/>
          <w:sz w:val="28"/>
        </w:rPr>
        <w:t xml:space="preserve">ХДП авиациялы жерүстi радиожелiсi ЖЖ </w:t>
      </w:r>
      <w:r>
        <w:br/>
      </w:r>
      <w:r>
        <w:rPr>
          <w:rFonts w:ascii="Times New Roman"/>
          <w:b w:val="false"/>
          <w:i w:val="false"/>
          <w:color w:val="000000"/>
          <w:sz w:val="28"/>
        </w:rPr>
        <w:t xml:space="preserve">
диапазонында ___________________________ </w:t>
      </w:r>
    </w:p>
    <w:p>
      <w:pPr>
        <w:spacing w:after="0"/>
        <w:ind w:left="0"/>
        <w:jc w:val="both"/>
      </w:pPr>
      <w:r>
        <w:rPr>
          <w:rFonts w:ascii="Times New Roman"/>
          <w:b w:val="false"/>
          <w:i w:val="false"/>
          <w:color w:val="000000"/>
          <w:sz w:val="28"/>
        </w:rPr>
        <w:t xml:space="preserve">Жергiлiктi жағдайларға тәуелдi және </w:t>
      </w:r>
      <w:r>
        <w:br/>
      </w:r>
      <w:r>
        <w:rPr>
          <w:rFonts w:ascii="Times New Roman"/>
          <w:b w:val="false"/>
          <w:i w:val="false"/>
          <w:color w:val="000000"/>
          <w:sz w:val="28"/>
        </w:rPr>
        <w:t xml:space="preserve">
оны ұйымдастыру қажеттiлiгiне кiрiптар электр </w:t>
      </w:r>
      <w:r>
        <w:br/>
      </w:r>
      <w:r>
        <w:rPr>
          <w:rFonts w:ascii="Times New Roman"/>
          <w:b w:val="false"/>
          <w:i w:val="false"/>
          <w:color w:val="000000"/>
          <w:sz w:val="28"/>
        </w:rPr>
        <w:t xml:space="preserve">
байланыс арналары мен ӘҚБ пунктi үзiк </w:t>
      </w:r>
      <w:r>
        <w:br/>
      </w:r>
      <w:r>
        <w:rPr>
          <w:rFonts w:ascii="Times New Roman"/>
          <w:b w:val="false"/>
          <w:i w:val="false"/>
          <w:color w:val="000000"/>
          <w:sz w:val="28"/>
        </w:rPr>
        <w:t xml:space="preserve">
сызықпен көрсетiлген. </w:t>
      </w:r>
    </w:p>
    <w:p>
      <w:pPr>
        <w:spacing w:after="0"/>
        <w:ind w:left="0"/>
        <w:jc w:val="both"/>
      </w:pPr>
      <w:r>
        <w:rPr>
          <w:rFonts w:ascii="Times New Roman"/>
          <w:b w:val="false"/>
          <w:i w:val="false"/>
          <w:color w:val="000000"/>
          <w:sz w:val="28"/>
        </w:rPr>
        <w:t xml:space="preserve">РТҚБП қызметiнiң жетекшiсi __________________ </w:t>
      </w:r>
      <w:r>
        <w:br/>
      </w:r>
      <w:r>
        <w:rPr>
          <w:rFonts w:ascii="Times New Roman"/>
          <w:b w:val="false"/>
          <w:i w:val="false"/>
          <w:color w:val="000000"/>
          <w:sz w:val="28"/>
        </w:rPr>
        <w:t xml:space="preserve">
                           (күнi, айы, жылы) </w:t>
      </w:r>
    </w:p>
    <w:bookmarkStart w:name="z323" w:id="322"/>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авиациясының авиациялық электрбайланысы </w:t>
      </w:r>
      <w:r>
        <w:br/>
      </w:r>
      <w:r>
        <w:rPr>
          <w:rFonts w:ascii="Times New Roman"/>
          <w:b w:val="false"/>
          <w:i w:val="false"/>
          <w:color w:val="000000"/>
          <w:sz w:val="28"/>
        </w:rPr>
        <w:t xml:space="preserve">
туралы Ережелерiне 5-қосымша     </w:t>
      </w:r>
      <w:r>
        <w:br/>
      </w:r>
      <w:r>
        <w:rPr>
          <w:rFonts w:ascii="Times New Roman"/>
          <w:b w:val="false"/>
          <w:i w:val="false"/>
          <w:color w:val="000000"/>
          <w:sz w:val="28"/>
        </w:rPr>
        <w:t xml:space="preserve">
Қазақстан Республикасы Көлiк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14 мамырдағы       </w:t>
      </w:r>
      <w:r>
        <w:br/>
      </w:r>
      <w:r>
        <w:rPr>
          <w:rFonts w:ascii="Times New Roman"/>
          <w:b w:val="false"/>
          <w:i w:val="false"/>
          <w:color w:val="000000"/>
          <w:sz w:val="28"/>
        </w:rPr>
        <w:t xml:space="preserve">
N 218 бұйрығымен бекiтiлген     </w:t>
      </w:r>
    </w:p>
    <w:bookmarkEnd w:id="322"/>
    <w:p>
      <w:pPr>
        <w:spacing w:after="0"/>
        <w:ind w:left="0"/>
        <w:jc w:val="left"/>
      </w:pPr>
      <w:r>
        <w:rPr>
          <w:rFonts w:ascii="Times New Roman"/>
          <w:b/>
          <w:i w:val="false"/>
          <w:color w:val="000000"/>
        </w:rPr>
        <w:t xml:space="preserve"> ӘҚБ-ға арналған авиациялы әуе радиобайланысын және ХДП аудандарындағы байланысты ұйымдастырудың типтiк сұлбасы </w:t>
      </w:r>
    </w:p>
    <w:p>
      <w:pPr>
        <w:spacing w:after="0"/>
        <w:ind w:left="0"/>
        <w:jc w:val="both"/>
      </w:pP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|Диапазон|Жиіліктің|жабдықтары|радиожелілердің </w:t>
      </w:r>
      <w:r>
        <w:br/>
      </w:r>
      <w:r>
        <w:rPr>
          <w:rFonts w:ascii="Times New Roman"/>
          <w:b w:val="false"/>
          <w:i w:val="false"/>
          <w:color w:val="000000"/>
          <w:sz w:val="28"/>
        </w:rPr>
        <w:t xml:space="preserve">
                   |        | шартты  |          |     атауы </w:t>
      </w:r>
      <w:r>
        <w:br/>
      </w:r>
      <w:r>
        <w:rPr>
          <w:rFonts w:ascii="Times New Roman"/>
          <w:b w:val="false"/>
          <w:i w:val="false"/>
          <w:color w:val="000000"/>
          <w:sz w:val="28"/>
        </w:rPr>
        <w:t>
</w:t>
      </w:r>
      <w:r>
        <w:rPr>
          <w:rFonts w:ascii="Times New Roman"/>
          <w:b w:val="false"/>
          <w:i w:val="false"/>
          <w:color w:val="ff0000"/>
          <w:sz w:val="28"/>
        </w:rPr>
        <w:t xml:space="preserve">Шартты белгілерін </w:t>
      </w:r>
      <w:r>
        <w:rPr>
          <w:rFonts w:ascii="Times New Roman"/>
          <w:b w:val="false"/>
          <w:i w:val="false"/>
          <w:color w:val="000000"/>
          <w:sz w:val="28"/>
        </w:rPr>
        <w:t xml:space="preserve">  |        |белгілері|          | </w:t>
      </w:r>
      <w:r>
        <w:br/>
      </w:r>
      <w:r>
        <w:rPr>
          <w:rFonts w:ascii="Times New Roman"/>
          <w:b w:val="false"/>
          <w:i w:val="false"/>
          <w:color w:val="000000"/>
          <w:sz w:val="28"/>
        </w:rPr>
        <w:t>
</w:t>
      </w:r>
      <w:r>
        <w:rPr>
          <w:rFonts w:ascii="Times New Roman"/>
          <w:b w:val="false"/>
          <w:i w:val="false"/>
          <w:color w:val="ff0000"/>
          <w:sz w:val="28"/>
        </w:rPr>
        <w:t xml:space="preserve">қағаз мәтіннен </w:t>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қараңыз </w:t>
      </w:r>
      <w:r>
        <w:rPr>
          <w:rFonts w:ascii="Times New Roman"/>
          <w:b w:val="false"/>
          <w:i w:val="false"/>
          <w:color w:val="000000"/>
          <w:sz w:val="28"/>
        </w:rPr>
        <w:t xml:space="preserve">       | ӨЖЖ     F-25       ӘҚҚА    Басқа ведомстволар </w:t>
      </w:r>
      <w:r>
        <w:br/>
      </w:r>
      <w:r>
        <w:rPr>
          <w:rFonts w:ascii="Times New Roman"/>
          <w:b w:val="false"/>
          <w:i w:val="false"/>
          <w:color w:val="000000"/>
          <w:sz w:val="28"/>
        </w:rPr>
        <w:t xml:space="preserve">
                   |                    ҚАО     үшін арнайы байланыс </w:t>
      </w:r>
      <w:r>
        <w:br/>
      </w:r>
      <w:r>
        <w:rPr>
          <w:rFonts w:ascii="Times New Roman"/>
          <w:b w:val="false"/>
          <w:i w:val="false"/>
          <w:color w:val="000000"/>
          <w:sz w:val="28"/>
        </w:rPr>
        <w:t xml:space="preserve">
                   | ӨЖЖ     F-8        ӘҚҚА    Апаттық құтқару </w:t>
      </w:r>
      <w:r>
        <w:br/>
      </w:r>
      <w:r>
        <w:rPr>
          <w:rFonts w:ascii="Times New Roman"/>
          <w:b w:val="false"/>
          <w:i w:val="false"/>
          <w:color w:val="000000"/>
          <w:sz w:val="28"/>
        </w:rPr>
        <w:t xml:space="preserve">
                   |                    ҚАО </w:t>
      </w:r>
      <w:r>
        <w:br/>
      </w:r>
      <w:r>
        <w:rPr>
          <w:rFonts w:ascii="Times New Roman"/>
          <w:b w:val="false"/>
          <w:i w:val="false"/>
          <w:color w:val="000000"/>
          <w:sz w:val="28"/>
        </w:rPr>
        <w:t xml:space="preserve">
                   | ЖЖ      F-8/1      ӘҚҚА    Апаттық құтқару </w:t>
      </w:r>
      <w:r>
        <w:br/>
      </w:r>
      <w:r>
        <w:rPr>
          <w:rFonts w:ascii="Times New Roman"/>
          <w:b w:val="false"/>
          <w:i w:val="false"/>
          <w:color w:val="000000"/>
          <w:sz w:val="28"/>
        </w:rPr>
        <w:t xml:space="preserve">
                   |                    ҚАО </w:t>
      </w:r>
      <w:r>
        <w:br/>
      </w:r>
      <w:r>
        <w:rPr>
          <w:rFonts w:ascii="Times New Roman"/>
          <w:b w:val="false"/>
          <w:i w:val="false"/>
          <w:color w:val="000000"/>
          <w:sz w:val="28"/>
        </w:rPr>
        <w:t xml:space="preserve">
                   | ЖЖ      F-21/І-ІІІ ӘҚҚА    Метео хабарлау </w:t>
      </w:r>
      <w:r>
        <w:br/>
      </w:r>
      <w:r>
        <w:rPr>
          <w:rFonts w:ascii="Times New Roman"/>
          <w:b w:val="false"/>
          <w:i w:val="false"/>
          <w:color w:val="000000"/>
          <w:sz w:val="28"/>
        </w:rPr>
        <w:t xml:space="preserve">
                   |                    АМСА </w:t>
      </w:r>
      <w:r>
        <w:br/>
      </w:r>
      <w:r>
        <w:rPr>
          <w:rFonts w:ascii="Times New Roman"/>
          <w:b w:val="false"/>
          <w:i w:val="false"/>
          <w:color w:val="000000"/>
          <w:sz w:val="28"/>
        </w:rPr>
        <w:t xml:space="preserve">
                   | ӨЖЖ     F-30       ӘҚҚА    Резервті зона РДС </w:t>
      </w:r>
      <w:r>
        <w:br/>
      </w:r>
      <w:r>
        <w:rPr>
          <w:rFonts w:ascii="Times New Roman"/>
          <w:b w:val="false"/>
          <w:i w:val="false"/>
          <w:color w:val="000000"/>
          <w:sz w:val="28"/>
        </w:rPr>
        <w:t xml:space="preserve">
                   | ӨЖЖ     F-16/І-ІХ  АО      РДС зонасы </w:t>
      </w:r>
      <w:r>
        <w:br/>
      </w:r>
      <w:r>
        <w:rPr>
          <w:rFonts w:ascii="Times New Roman"/>
          <w:b w:val="false"/>
          <w:i w:val="false"/>
          <w:color w:val="000000"/>
          <w:sz w:val="28"/>
        </w:rPr>
        <w:t xml:space="preserve">
                   | ӨЖЖ     F-15/І-ІХ  АО ҚАО  РДС зонасы </w:t>
      </w:r>
      <w:r>
        <w:br/>
      </w:r>
      <w:r>
        <w:rPr>
          <w:rFonts w:ascii="Times New Roman"/>
          <w:b w:val="false"/>
          <w:i w:val="false"/>
          <w:color w:val="000000"/>
          <w:sz w:val="28"/>
        </w:rPr>
        <w:t xml:space="preserve">
                   | ӨЖЖ     F-28       КӨДҚ    Информациялы ОДҚК </w:t>
      </w:r>
      <w:r>
        <w:br/>
      </w:r>
      <w:r>
        <w:rPr>
          <w:rFonts w:ascii="Times New Roman"/>
          <w:b w:val="false"/>
          <w:i w:val="false"/>
          <w:color w:val="000000"/>
          <w:sz w:val="28"/>
        </w:rPr>
        <w:t xml:space="preserve">
                   | ЖЖ      F-17/І-ІІІ ЦРОС ГА Алыс радиобайланыс </w:t>
      </w:r>
      <w:r>
        <w:br/>
      </w: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ҰАЭҚ РТҚЖП қызметiнiң жетекшiсi____________________ </w:t>
      </w:r>
      <w:r>
        <w:br/>
      </w:r>
      <w:r>
        <w:rPr>
          <w:rFonts w:ascii="Times New Roman"/>
          <w:b w:val="false"/>
          <w:i w:val="false"/>
          <w:color w:val="000000"/>
          <w:sz w:val="28"/>
        </w:rPr>
        <w:t xml:space="preserve">
                                       (күнi, айы, жылы) </w:t>
      </w:r>
    </w:p>
    <w:bookmarkStart w:name="z324" w:id="323"/>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авиациясының авиациялық электрбайланысы </w:t>
      </w:r>
      <w:r>
        <w:br/>
      </w:r>
      <w:r>
        <w:rPr>
          <w:rFonts w:ascii="Times New Roman"/>
          <w:b w:val="false"/>
          <w:i w:val="false"/>
          <w:color w:val="000000"/>
          <w:sz w:val="28"/>
        </w:rPr>
        <w:t xml:space="preserve">
туралы Ережелерiне 6-қосымша     </w:t>
      </w:r>
      <w:r>
        <w:br/>
      </w:r>
      <w:r>
        <w:rPr>
          <w:rFonts w:ascii="Times New Roman"/>
          <w:b w:val="false"/>
          <w:i w:val="false"/>
          <w:color w:val="000000"/>
          <w:sz w:val="28"/>
        </w:rPr>
        <w:t xml:space="preserve">
Қазақстан Республикасы Көлiк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14 мамырдағы       </w:t>
      </w:r>
      <w:r>
        <w:br/>
      </w:r>
      <w:r>
        <w:rPr>
          <w:rFonts w:ascii="Times New Roman"/>
          <w:b w:val="false"/>
          <w:i w:val="false"/>
          <w:color w:val="000000"/>
          <w:sz w:val="28"/>
        </w:rPr>
        <w:t xml:space="preserve">
N 218 бұйрығымен бекiтiлген     </w:t>
      </w:r>
    </w:p>
    <w:bookmarkEnd w:id="323"/>
    <w:p>
      <w:pPr>
        <w:spacing w:after="0"/>
        <w:ind w:left="0"/>
        <w:jc w:val="left"/>
      </w:pPr>
      <w:r>
        <w:rPr>
          <w:rFonts w:ascii="Times New Roman"/>
          <w:b/>
          <w:i w:val="false"/>
          <w:color w:val="000000"/>
        </w:rPr>
        <w:t xml:space="preserve"> Аэроалаң маңындағы ӘҚБ үшін авиациялы әуе радиобайланысын ұйымдастырудың типтік сұлбасы </w:t>
      </w:r>
    </w:p>
    <w:p>
      <w:pPr>
        <w:spacing w:after="0"/>
        <w:ind w:left="0"/>
        <w:jc w:val="both"/>
      </w:pP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|Диапазон|Жиіліктің|жабдықтар| радиожелілердің </w:t>
      </w:r>
      <w:r>
        <w:br/>
      </w:r>
      <w:r>
        <w:rPr>
          <w:rFonts w:ascii="Times New Roman"/>
          <w:b w:val="false"/>
          <w:i w:val="false"/>
          <w:color w:val="000000"/>
          <w:sz w:val="28"/>
        </w:rPr>
        <w:t>
</w:t>
      </w:r>
      <w:r>
        <w:rPr>
          <w:rFonts w:ascii="Times New Roman"/>
          <w:b w:val="false"/>
          <w:i w:val="false"/>
          <w:color w:val="ff0000"/>
          <w:sz w:val="28"/>
        </w:rPr>
        <w:t xml:space="preserve">    Шартты </w:t>
      </w:r>
      <w:r>
        <w:rPr>
          <w:rFonts w:ascii="Times New Roman"/>
          <w:b w:val="false"/>
          <w:i w:val="false"/>
          <w:color w:val="000000"/>
          <w:sz w:val="28"/>
        </w:rPr>
        <w:t xml:space="preserve">      |        | шартты  |         |     атауы </w:t>
      </w:r>
      <w:r>
        <w:br/>
      </w:r>
      <w:r>
        <w:rPr>
          <w:rFonts w:ascii="Times New Roman"/>
          <w:b w:val="false"/>
          <w:i w:val="false"/>
          <w:color w:val="000000"/>
          <w:sz w:val="28"/>
        </w:rPr>
        <w:t>
</w:t>
      </w:r>
      <w:r>
        <w:rPr>
          <w:rFonts w:ascii="Times New Roman"/>
          <w:b w:val="false"/>
          <w:i w:val="false"/>
          <w:color w:val="ff0000"/>
          <w:sz w:val="28"/>
        </w:rPr>
        <w:t xml:space="preserve">белгілерін </w:t>
      </w:r>
      <w:r>
        <w:rPr>
          <w:rFonts w:ascii="Times New Roman"/>
          <w:b w:val="false"/>
          <w:i w:val="false"/>
          <w:color w:val="000000"/>
          <w:sz w:val="28"/>
        </w:rPr>
        <w:t xml:space="preserve">      |        |белгілері|         | </w:t>
      </w:r>
      <w:r>
        <w:br/>
      </w:r>
      <w:r>
        <w:rPr>
          <w:rFonts w:ascii="Times New Roman"/>
          <w:b w:val="false"/>
          <w:i w:val="false"/>
          <w:color w:val="000000"/>
          <w:sz w:val="28"/>
        </w:rPr>
        <w:t>
</w:t>
      </w:r>
      <w:r>
        <w:rPr>
          <w:rFonts w:ascii="Times New Roman"/>
          <w:b w:val="false"/>
          <w:i w:val="false"/>
          <w:color w:val="ff0000"/>
          <w:sz w:val="28"/>
        </w:rPr>
        <w:t xml:space="preserve">қағаз мәтіннен </w:t>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қараңыз </w:t>
      </w:r>
      <w:r>
        <w:rPr>
          <w:rFonts w:ascii="Times New Roman"/>
          <w:b w:val="false"/>
          <w:i w:val="false"/>
          <w:color w:val="000000"/>
          <w:sz w:val="28"/>
        </w:rPr>
        <w:t xml:space="preserve">      | ӨЖЖ     F-7/І-ІІІ  ЖПП-1,2,3 Ыңғай (сектор саны </w:t>
      </w:r>
      <w:r>
        <w:br/>
      </w:r>
      <w:r>
        <w:rPr>
          <w:rFonts w:ascii="Times New Roman"/>
          <w:b w:val="false"/>
          <w:i w:val="false"/>
          <w:color w:val="000000"/>
          <w:sz w:val="28"/>
        </w:rPr>
        <w:t xml:space="preserve">
                 |                              бойынша) </w:t>
      </w:r>
      <w:r>
        <w:br/>
      </w:r>
      <w:r>
        <w:rPr>
          <w:rFonts w:ascii="Times New Roman"/>
          <w:b w:val="false"/>
          <w:i w:val="false"/>
          <w:color w:val="000000"/>
          <w:sz w:val="28"/>
        </w:rPr>
        <w:t xml:space="preserve">
                 | ӨЖЖ     F-5/І-І    ШДП       Шеңбер </w:t>
      </w:r>
      <w:r>
        <w:br/>
      </w:r>
      <w:r>
        <w:rPr>
          <w:rFonts w:ascii="Times New Roman"/>
          <w:b w:val="false"/>
          <w:i w:val="false"/>
          <w:color w:val="000000"/>
          <w:sz w:val="28"/>
        </w:rPr>
        <w:t xml:space="preserve">
                 | ӨЖЖ     F-5/І-І    БДП, КДП, Көтерілу, қону </w:t>
      </w:r>
      <w:r>
        <w:br/>
      </w:r>
      <w:r>
        <w:rPr>
          <w:rFonts w:ascii="Times New Roman"/>
          <w:b w:val="false"/>
          <w:i w:val="false"/>
          <w:color w:val="000000"/>
          <w:sz w:val="28"/>
        </w:rPr>
        <w:t xml:space="preserve">
                 |                    ЖӘЖ       (бөлек болуы мүмкін) </w:t>
      </w:r>
      <w:r>
        <w:br/>
      </w:r>
      <w:r>
        <w:rPr>
          <w:rFonts w:ascii="Times New Roman"/>
          <w:b w:val="false"/>
          <w:i w:val="false"/>
          <w:color w:val="000000"/>
          <w:sz w:val="28"/>
        </w:rPr>
        <w:t xml:space="preserve">
                 | ӨЖЖ     F-5/І-ІІ   КДП       қону </w:t>
      </w:r>
      <w:r>
        <w:br/>
      </w:r>
      <w:r>
        <w:rPr>
          <w:rFonts w:ascii="Times New Roman"/>
          <w:b w:val="false"/>
          <w:i w:val="false"/>
          <w:color w:val="000000"/>
          <w:sz w:val="28"/>
        </w:rPr>
        <w:t xml:space="preserve">
                 | ӨЖЖ     F-4        ДПР, СДП  Тұтқаны игеру </w:t>
      </w:r>
      <w:r>
        <w:br/>
      </w:r>
      <w:r>
        <w:rPr>
          <w:rFonts w:ascii="Times New Roman"/>
          <w:b w:val="false"/>
          <w:i w:val="false"/>
          <w:color w:val="000000"/>
          <w:sz w:val="28"/>
        </w:rPr>
        <w:t xml:space="preserve">
                 | ӨЖЖ     F-9/1      РДП       Арнайы байланыс </w:t>
      </w:r>
      <w:r>
        <w:br/>
      </w:r>
      <w:r>
        <w:rPr>
          <w:rFonts w:ascii="Times New Roman"/>
          <w:b w:val="false"/>
          <w:i w:val="false"/>
          <w:color w:val="000000"/>
          <w:sz w:val="28"/>
        </w:rPr>
        <w:t xml:space="preserve">
                 |                              (басқа ведомстволар. </w:t>
      </w:r>
      <w:r>
        <w:br/>
      </w:r>
      <w:r>
        <w:rPr>
          <w:rFonts w:ascii="Times New Roman"/>
          <w:b w:val="false"/>
          <w:i w:val="false"/>
          <w:color w:val="000000"/>
          <w:sz w:val="28"/>
        </w:rPr>
        <w:t xml:space="preserve">
                 |                              дың ВС-мен) </w:t>
      </w:r>
      <w:r>
        <w:br/>
      </w:r>
      <w:r>
        <w:rPr>
          <w:rFonts w:ascii="Times New Roman"/>
          <w:b w:val="false"/>
          <w:i w:val="false"/>
          <w:color w:val="000000"/>
          <w:sz w:val="28"/>
        </w:rPr>
        <w:t xml:space="preserve">
                 | ӨЖЖ     F-8        ЖДП       Апаттан құтқару </w:t>
      </w:r>
      <w:r>
        <w:br/>
      </w:r>
      <w:r>
        <w:rPr>
          <w:rFonts w:ascii="Times New Roman"/>
          <w:b w:val="false"/>
          <w:i w:val="false"/>
          <w:color w:val="000000"/>
          <w:sz w:val="28"/>
        </w:rPr>
        <w:t xml:space="preserve">
                 | ӨЖЖ     F-20       АМСА      метеохабарлау </w:t>
      </w:r>
      <w:r>
        <w:br/>
      </w: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ҰАЭҚ РТҚЖП қызметiнiң жетекшiсi____________________ </w:t>
      </w:r>
      <w:r>
        <w:br/>
      </w:r>
      <w:r>
        <w:rPr>
          <w:rFonts w:ascii="Times New Roman"/>
          <w:b w:val="false"/>
          <w:i w:val="false"/>
          <w:color w:val="000000"/>
          <w:sz w:val="28"/>
        </w:rPr>
        <w:t xml:space="preserve">
                                       (күнi, айы, жылы) </w:t>
      </w:r>
    </w:p>
    <w:bookmarkStart w:name="z325" w:id="324"/>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авиациясының авиациялық электрбайланысы </w:t>
      </w:r>
      <w:r>
        <w:br/>
      </w:r>
      <w:r>
        <w:rPr>
          <w:rFonts w:ascii="Times New Roman"/>
          <w:b w:val="false"/>
          <w:i w:val="false"/>
          <w:color w:val="000000"/>
          <w:sz w:val="28"/>
        </w:rPr>
        <w:t xml:space="preserve">
туралы Ережелерiне 7-қосымша     </w:t>
      </w:r>
      <w:r>
        <w:br/>
      </w:r>
      <w:r>
        <w:rPr>
          <w:rFonts w:ascii="Times New Roman"/>
          <w:b w:val="false"/>
          <w:i w:val="false"/>
          <w:color w:val="000000"/>
          <w:sz w:val="28"/>
        </w:rPr>
        <w:t xml:space="preserve">
Қазақстан Республикасы Көлiк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14 мамырдағы       </w:t>
      </w:r>
      <w:r>
        <w:br/>
      </w:r>
      <w:r>
        <w:rPr>
          <w:rFonts w:ascii="Times New Roman"/>
          <w:b w:val="false"/>
          <w:i w:val="false"/>
          <w:color w:val="000000"/>
          <w:sz w:val="28"/>
        </w:rPr>
        <w:t xml:space="preserve">
N 218 бұйрығымен бекiтiлген     </w:t>
      </w:r>
    </w:p>
    <w:bookmarkEnd w:id="324"/>
    <w:p>
      <w:pPr>
        <w:spacing w:after="0"/>
        <w:ind w:left="0"/>
        <w:jc w:val="left"/>
      </w:pPr>
      <w:r>
        <w:rPr>
          <w:rFonts w:ascii="Times New Roman"/>
          <w:b/>
          <w:i w:val="false"/>
          <w:color w:val="000000"/>
        </w:rPr>
        <w:t xml:space="preserve"> ОРЫС СӨЗДЕРIН ЛАТЫН ӘРIПТЕРIМЕН ЖАЗУ </w:t>
      </w:r>
      <w:r>
        <w:br/>
      </w:r>
      <w:r>
        <w:rPr>
          <w:rFonts w:ascii="Times New Roman"/>
          <w:b/>
          <w:i w:val="false"/>
          <w:color w:val="000000"/>
        </w:rPr>
        <w:t xml:space="preserve">
YШIH ҚОЛДАНЫЛАТЫН ОРЫС ӘЛIПБИIНIҢ ӘРIПТЕРI </w:t>
      </w:r>
      <w:r>
        <w:br/>
      </w:r>
      <w:r>
        <w:rPr>
          <w:rFonts w:ascii="Times New Roman"/>
          <w:b/>
          <w:i w:val="false"/>
          <w:color w:val="000000"/>
        </w:rPr>
        <w:t xml:space="preserve">
ЖӘНЕ СОҒАН СӘЙКЕС ЛАТЫН ӘРIПТЕРI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ӘРIПТЕР                        ӘРIПТЕР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Орысша       Латынша            Орысша        Латынша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Аа              Aa                 Р              Rr </w:t>
      </w:r>
      <w:r>
        <w:br/>
      </w:r>
      <w:r>
        <w:rPr>
          <w:rFonts w:ascii="Times New Roman"/>
          <w:b w:val="false"/>
          <w:i w:val="false"/>
          <w:color w:val="000000"/>
          <w:sz w:val="28"/>
        </w:rPr>
        <w:t xml:space="preserve">
  Бб              Bb                 Cc             Ss </w:t>
      </w:r>
      <w:r>
        <w:br/>
      </w:r>
      <w:r>
        <w:rPr>
          <w:rFonts w:ascii="Times New Roman"/>
          <w:b w:val="false"/>
          <w:i w:val="false"/>
          <w:color w:val="000000"/>
          <w:sz w:val="28"/>
        </w:rPr>
        <w:t xml:space="preserve">
  Вв              Ww                 Тт             Tt </w:t>
      </w:r>
      <w:r>
        <w:br/>
      </w:r>
      <w:r>
        <w:rPr>
          <w:rFonts w:ascii="Times New Roman"/>
          <w:b w:val="false"/>
          <w:i w:val="false"/>
          <w:color w:val="000000"/>
          <w:sz w:val="28"/>
        </w:rPr>
        <w:t xml:space="preserve">
  Гг              Gg                 Уу             Uu </w:t>
      </w:r>
      <w:r>
        <w:br/>
      </w:r>
      <w:r>
        <w:rPr>
          <w:rFonts w:ascii="Times New Roman"/>
          <w:b w:val="false"/>
          <w:i w:val="false"/>
          <w:color w:val="000000"/>
          <w:sz w:val="28"/>
        </w:rPr>
        <w:t xml:space="preserve">
  Дд              Dd                 Фф             Ff </w:t>
      </w:r>
      <w:r>
        <w:br/>
      </w:r>
      <w:r>
        <w:rPr>
          <w:rFonts w:ascii="Times New Roman"/>
          <w:b w:val="false"/>
          <w:i w:val="false"/>
          <w:color w:val="000000"/>
          <w:sz w:val="28"/>
        </w:rPr>
        <w:t xml:space="preserve">
  Ее              Ее                 Хх             Нh </w:t>
      </w:r>
      <w:r>
        <w:br/>
      </w:r>
      <w:r>
        <w:rPr>
          <w:rFonts w:ascii="Times New Roman"/>
          <w:b w:val="false"/>
          <w:i w:val="false"/>
          <w:color w:val="000000"/>
          <w:sz w:val="28"/>
        </w:rPr>
        <w:t xml:space="preserve">
  Жж              Vv                 Цц             Cc </w:t>
      </w:r>
      <w:r>
        <w:br/>
      </w:r>
      <w:r>
        <w:rPr>
          <w:rFonts w:ascii="Times New Roman"/>
          <w:b w:val="false"/>
          <w:i w:val="false"/>
          <w:color w:val="000000"/>
          <w:sz w:val="28"/>
        </w:rPr>
        <w:t xml:space="preserve">
  Зз              Zz                 Чч             CHch </w:t>
      </w:r>
      <w:r>
        <w:br/>
      </w:r>
      <w:r>
        <w:rPr>
          <w:rFonts w:ascii="Times New Roman"/>
          <w:b w:val="false"/>
          <w:i w:val="false"/>
          <w:color w:val="000000"/>
          <w:sz w:val="28"/>
        </w:rPr>
        <w:t xml:space="preserve">
  Ии              Ii                 Шш             SHsh </w:t>
      </w:r>
      <w:r>
        <w:br/>
      </w:r>
      <w:r>
        <w:rPr>
          <w:rFonts w:ascii="Times New Roman"/>
          <w:b w:val="false"/>
          <w:i w:val="false"/>
          <w:color w:val="000000"/>
          <w:sz w:val="28"/>
        </w:rPr>
        <w:t xml:space="preserve">
  Кк              Kk                 Щщ             Qq </w:t>
      </w:r>
      <w:r>
        <w:br/>
      </w:r>
      <w:r>
        <w:rPr>
          <w:rFonts w:ascii="Times New Roman"/>
          <w:b w:val="false"/>
          <w:i w:val="false"/>
          <w:color w:val="000000"/>
          <w:sz w:val="28"/>
        </w:rPr>
        <w:t xml:space="preserve">
  Лл              Ll                 Ыы             Yy </w:t>
      </w:r>
      <w:r>
        <w:br/>
      </w:r>
      <w:r>
        <w:rPr>
          <w:rFonts w:ascii="Times New Roman"/>
          <w:b w:val="false"/>
          <w:i w:val="false"/>
          <w:color w:val="000000"/>
          <w:sz w:val="28"/>
        </w:rPr>
        <w:t xml:space="preserve">
  Мм              Mm                 Ьь             Хх </w:t>
      </w:r>
      <w:r>
        <w:br/>
      </w:r>
      <w:r>
        <w:rPr>
          <w:rFonts w:ascii="Times New Roman"/>
          <w:b w:val="false"/>
          <w:i w:val="false"/>
          <w:color w:val="000000"/>
          <w:sz w:val="28"/>
        </w:rPr>
        <w:t xml:space="preserve">
  Нн              Nn                 Ээ             Ее </w:t>
      </w:r>
      <w:r>
        <w:br/>
      </w:r>
      <w:r>
        <w:rPr>
          <w:rFonts w:ascii="Times New Roman"/>
          <w:b w:val="false"/>
          <w:i w:val="false"/>
          <w:color w:val="000000"/>
          <w:sz w:val="28"/>
        </w:rPr>
        <w:t xml:space="preserve">
  Оо              Оо                 Юю             Iuiu </w:t>
      </w:r>
      <w:r>
        <w:br/>
      </w:r>
      <w:r>
        <w:rPr>
          <w:rFonts w:ascii="Times New Roman"/>
          <w:b w:val="false"/>
          <w:i w:val="false"/>
          <w:color w:val="000000"/>
          <w:sz w:val="28"/>
        </w:rPr>
        <w:t xml:space="preserve">
  Пп              Pp                 Яя             Iaia </w:t>
      </w:r>
      <w:r>
        <w:br/>
      </w:r>
      <w:r>
        <w:rPr>
          <w:rFonts w:ascii="Times New Roman"/>
          <w:b w:val="false"/>
          <w:i w:val="false"/>
          <w:color w:val="000000"/>
          <w:sz w:val="28"/>
        </w:rPr>
        <w:t xml:space="preserve">
                                     Ий             Jj </w:t>
      </w:r>
      <w:r>
        <w:br/>
      </w:r>
      <w:r>
        <w:rPr>
          <w:rFonts w:ascii="Times New Roman"/>
          <w:b w:val="false"/>
          <w:i w:val="false"/>
          <w:color w:val="000000"/>
          <w:sz w:val="28"/>
        </w:rPr>
        <w:t xml:space="preserve">
__________________________________________________________________ </w:t>
      </w:r>
    </w:p>
    <w:bookmarkStart w:name="z326" w:id="325"/>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авиациясының авиациялық электрбайланысы </w:t>
      </w:r>
      <w:r>
        <w:br/>
      </w:r>
      <w:r>
        <w:rPr>
          <w:rFonts w:ascii="Times New Roman"/>
          <w:b w:val="false"/>
          <w:i w:val="false"/>
          <w:color w:val="000000"/>
          <w:sz w:val="28"/>
        </w:rPr>
        <w:t xml:space="preserve">
туралы Ережелерiне 8-қосымша     </w:t>
      </w:r>
      <w:r>
        <w:br/>
      </w:r>
      <w:r>
        <w:rPr>
          <w:rFonts w:ascii="Times New Roman"/>
          <w:b w:val="false"/>
          <w:i w:val="false"/>
          <w:color w:val="000000"/>
          <w:sz w:val="28"/>
        </w:rPr>
        <w:t xml:space="preserve">
Қазақстан Республикасы Көлiк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14 мамырдағы       </w:t>
      </w:r>
      <w:r>
        <w:br/>
      </w:r>
      <w:r>
        <w:rPr>
          <w:rFonts w:ascii="Times New Roman"/>
          <w:b w:val="false"/>
          <w:i w:val="false"/>
          <w:color w:val="000000"/>
          <w:sz w:val="28"/>
        </w:rPr>
        <w:t xml:space="preserve">
N 218 бұйрығымен бекiтiлген     </w:t>
      </w:r>
    </w:p>
    <w:bookmarkEnd w:id="325"/>
    <w:p>
      <w:pPr>
        <w:spacing w:after="0"/>
        <w:ind w:left="0"/>
        <w:jc w:val="left"/>
      </w:pPr>
      <w:r>
        <w:rPr>
          <w:rFonts w:ascii="Times New Roman"/>
          <w:b/>
          <w:i w:val="false"/>
          <w:color w:val="000000"/>
        </w:rPr>
        <w:t xml:space="preserve"> МОРЗЕНІҢ ТЕЛЕГРАФТЫҚ КОДЫ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Әріптер       Телеграфтық        әріптер        Телеграфтық </w:t>
      </w:r>
      <w:r>
        <w:br/>
      </w:r>
      <w:r>
        <w:rPr>
          <w:rFonts w:ascii="Times New Roman"/>
          <w:b w:val="false"/>
          <w:i w:val="false"/>
          <w:color w:val="000000"/>
          <w:sz w:val="28"/>
        </w:rPr>
        <w:t xml:space="preserve">
                 белгілер                           белгілер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Аа            .-                  Пп              .--. </w:t>
      </w:r>
      <w:r>
        <w:br/>
      </w:r>
      <w:r>
        <w:rPr>
          <w:rFonts w:ascii="Times New Roman"/>
          <w:b w:val="false"/>
          <w:i w:val="false"/>
          <w:color w:val="000000"/>
          <w:sz w:val="28"/>
        </w:rPr>
        <w:t xml:space="preserve">
   Бб           - ...                Рр               .-. </w:t>
      </w:r>
      <w:r>
        <w:br/>
      </w:r>
      <w:r>
        <w:rPr>
          <w:rFonts w:ascii="Times New Roman"/>
          <w:b w:val="false"/>
          <w:i w:val="false"/>
          <w:color w:val="000000"/>
          <w:sz w:val="28"/>
        </w:rPr>
        <w:t xml:space="preserve">
   Вв           .--                  Сс               ... </w:t>
      </w:r>
      <w:r>
        <w:br/>
      </w:r>
      <w:r>
        <w:rPr>
          <w:rFonts w:ascii="Times New Roman"/>
          <w:b w:val="false"/>
          <w:i w:val="false"/>
          <w:color w:val="000000"/>
          <w:sz w:val="28"/>
        </w:rPr>
        <w:t xml:space="preserve">
   Гг           --.                  Тт                - </w:t>
      </w:r>
      <w:r>
        <w:br/>
      </w:r>
      <w:r>
        <w:rPr>
          <w:rFonts w:ascii="Times New Roman"/>
          <w:b w:val="false"/>
          <w:i w:val="false"/>
          <w:color w:val="000000"/>
          <w:sz w:val="28"/>
        </w:rPr>
        <w:t xml:space="preserve">
   Дд           -..                  Уу               ..- </w:t>
      </w:r>
      <w:r>
        <w:br/>
      </w:r>
      <w:r>
        <w:rPr>
          <w:rFonts w:ascii="Times New Roman"/>
          <w:b w:val="false"/>
          <w:i w:val="false"/>
          <w:color w:val="000000"/>
          <w:sz w:val="28"/>
        </w:rPr>
        <w:t xml:space="preserve">
   Ее            .                   Фф               ..-. </w:t>
      </w:r>
      <w:r>
        <w:br/>
      </w:r>
      <w:r>
        <w:rPr>
          <w:rFonts w:ascii="Times New Roman"/>
          <w:b w:val="false"/>
          <w:i w:val="false"/>
          <w:color w:val="000000"/>
          <w:sz w:val="28"/>
        </w:rPr>
        <w:t xml:space="preserve">
   Жж          ...-                  Хх               .... </w:t>
      </w:r>
      <w:r>
        <w:br/>
      </w:r>
      <w:r>
        <w:rPr>
          <w:rFonts w:ascii="Times New Roman"/>
          <w:b w:val="false"/>
          <w:i w:val="false"/>
          <w:color w:val="000000"/>
          <w:sz w:val="28"/>
        </w:rPr>
        <w:t xml:space="preserve">
   Зз          --..                  Цц               -.-. </w:t>
      </w:r>
      <w:r>
        <w:br/>
      </w:r>
      <w:r>
        <w:rPr>
          <w:rFonts w:ascii="Times New Roman"/>
          <w:b w:val="false"/>
          <w:i w:val="false"/>
          <w:color w:val="000000"/>
          <w:sz w:val="28"/>
        </w:rPr>
        <w:t xml:space="preserve">
   ИИ           ..                   Чч               ---. </w:t>
      </w:r>
      <w:r>
        <w:br/>
      </w:r>
      <w:r>
        <w:rPr>
          <w:rFonts w:ascii="Times New Roman"/>
          <w:b w:val="false"/>
          <w:i w:val="false"/>
          <w:color w:val="000000"/>
          <w:sz w:val="28"/>
        </w:rPr>
        <w:t xml:space="preserve">
   Йй          .---                  Шш               ---- </w:t>
      </w:r>
      <w:r>
        <w:br/>
      </w:r>
      <w:r>
        <w:rPr>
          <w:rFonts w:ascii="Times New Roman"/>
          <w:b w:val="false"/>
          <w:i w:val="false"/>
          <w:color w:val="000000"/>
          <w:sz w:val="28"/>
        </w:rPr>
        <w:t xml:space="preserve">
   Кк           -.-                  Щщ               --.- </w:t>
      </w:r>
      <w:r>
        <w:br/>
      </w:r>
      <w:r>
        <w:rPr>
          <w:rFonts w:ascii="Times New Roman"/>
          <w:b w:val="false"/>
          <w:i w:val="false"/>
          <w:color w:val="000000"/>
          <w:sz w:val="28"/>
        </w:rPr>
        <w:t xml:space="preserve">
   Лл          .-..                  Ыы               -.-- </w:t>
      </w:r>
      <w:r>
        <w:br/>
      </w:r>
      <w:r>
        <w:rPr>
          <w:rFonts w:ascii="Times New Roman"/>
          <w:b w:val="false"/>
          <w:i w:val="false"/>
          <w:color w:val="000000"/>
          <w:sz w:val="28"/>
        </w:rPr>
        <w:t xml:space="preserve">
   Мм          --                    Ь                -..- </w:t>
      </w:r>
      <w:r>
        <w:br/>
      </w:r>
      <w:r>
        <w:rPr>
          <w:rFonts w:ascii="Times New Roman"/>
          <w:b w:val="false"/>
          <w:i w:val="false"/>
          <w:color w:val="000000"/>
          <w:sz w:val="28"/>
        </w:rPr>
        <w:t xml:space="preserve">
   Нн          -.                    Юю               ..-- </w:t>
      </w:r>
      <w:r>
        <w:br/>
      </w:r>
      <w:r>
        <w:rPr>
          <w:rFonts w:ascii="Times New Roman"/>
          <w:b w:val="false"/>
          <w:i w:val="false"/>
          <w:color w:val="000000"/>
          <w:sz w:val="28"/>
        </w:rPr>
        <w:t xml:space="preserve">
   Оо          ---                   Яя               .-.- </w:t>
      </w:r>
      <w:r>
        <w:br/>
      </w:r>
      <w:r>
        <w:rPr>
          <w:rFonts w:ascii="Times New Roman"/>
          <w:b w:val="false"/>
          <w:i w:val="false"/>
          <w:color w:val="000000"/>
          <w:sz w:val="28"/>
        </w:rPr>
        <w:t xml:space="preserve">
__________________________________________________________________ </w:t>
      </w:r>
    </w:p>
    <w:p>
      <w:pPr>
        <w:spacing w:after="0"/>
        <w:ind w:left="0"/>
        <w:jc w:val="left"/>
      </w:pPr>
      <w:r>
        <w:rPr>
          <w:rFonts w:ascii="Times New Roman"/>
          <w:b/>
          <w:i w:val="false"/>
          <w:color w:val="000000"/>
        </w:rPr>
        <w:t xml:space="preserve"> ЦИФРЛАРҒА ТАҒАЙЫНДАЛҒАН БЕЛГІЛЕР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Сандар       Телеграфтық        Сандар        Телеграфтық </w:t>
      </w:r>
      <w:r>
        <w:br/>
      </w:r>
      <w:r>
        <w:rPr>
          <w:rFonts w:ascii="Times New Roman"/>
          <w:b w:val="false"/>
          <w:i w:val="false"/>
          <w:color w:val="000000"/>
          <w:sz w:val="28"/>
        </w:rPr>
        <w:t xml:space="preserve">
                 белгілер                         белгілер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6             -.... </w:t>
      </w:r>
      <w:r>
        <w:br/>
      </w:r>
      <w:r>
        <w:rPr>
          <w:rFonts w:ascii="Times New Roman"/>
          <w:b w:val="false"/>
          <w:i w:val="false"/>
          <w:color w:val="000000"/>
          <w:sz w:val="28"/>
        </w:rPr>
        <w:t xml:space="preserve">
    2             ..---             7             --... </w:t>
      </w:r>
      <w:r>
        <w:br/>
      </w:r>
      <w:r>
        <w:rPr>
          <w:rFonts w:ascii="Times New Roman"/>
          <w:b w:val="false"/>
          <w:i w:val="false"/>
          <w:color w:val="000000"/>
          <w:sz w:val="28"/>
        </w:rPr>
        <w:t xml:space="preserve">
    3             ...--             8             ---.. </w:t>
      </w:r>
      <w:r>
        <w:br/>
      </w:r>
      <w:r>
        <w:rPr>
          <w:rFonts w:ascii="Times New Roman"/>
          <w:b w:val="false"/>
          <w:i w:val="false"/>
          <w:color w:val="000000"/>
          <w:sz w:val="28"/>
        </w:rPr>
        <w:t xml:space="preserve">
    4             ....-             9             ----. </w:t>
      </w:r>
      <w:r>
        <w:br/>
      </w:r>
      <w:r>
        <w:rPr>
          <w:rFonts w:ascii="Times New Roman"/>
          <w:b w:val="false"/>
          <w:i w:val="false"/>
          <w:color w:val="000000"/>
          <w:sz w:val="28"/>
        </w:rPr>
        <w:t xml:space="preserve">
    5             .....             10            ----- </w:t>
      </w:r>
      <w:r>
        <w:br/>
      </w:r>
      <w:r>
        <w:rPr>
          <w:rFonts w:ascii="Times New Roman"/>
          <w:b w:val="false"/>
          <w:i w:val="false"/>
          <w:color w:val="000000"/>
          <w:sz w:val="28"/>
        </w:rPr>
        <w:t xml:space="preserve">
__________________________________________________________________ </w:t>
      </w:r>
    </w:p>
    <w:p>
      <w:pPr>
        <w:spacing w:after="0"/>
        <w:ind w:left="0"/>
        <w:jc w:val="left"/>
      </w:pPr>
      <w:r>
        <w:rPr>
          <w:rFonts w:ascii="Times New Roman"/>
          <w:b/>
          <w:i w:val="false"/>
          <w:color w:val="000000"/>
        </w:rPr>
        <w:t xml:space="preserve"> НЕГІЗГІ БЕЛГІЛЕР ЖӘНЕ ТЫНЫС БЕЛГІЛЕРІ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Белгі атауы                  Телеграфтық белгі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Нүкте                               ...... </w:t>
      </w:r>
      <w:r>
        <w:br/>
      </w:r>
      <w:r>
        <w:rPr>
          <w:rFonts w:ascii="Times New Roman"/>
          <w:b w:val="false"/>
          <w:i w:val="false"/>
          <w:color w:val="000000"/>
          <w:sz w:val="28"/>
        </w:rPr>
        <w:t xml:space="preserve">
      үтір                                .-.-.- </w:t>
      </w:r>
      <w:r>
        <w:br/>
      </w:r>
      <w:r>
        <w:rPr>
          <w:rFonts w:ascii="Times New Roman"/>
          <w:b w:val="false"/>
          <w:i w:val="false"/>
          <w:color w:val="000000"/>
          <w:sz w:val="28"/>
        </w:rPr>
        <w:t xml:space="preserve">
      қос нүкте                           ---... </w:t>
      </w:r>
      <w:r>
        <w:br/>
      </w:r>
      <w:r>
        <w:rPr>
          <w:rFonts w:ascii="Times New Roman"/>
          <w:b w:val="false"/>
          <w:i w:val="false"/>
          <w:color w:val="000000"/>
          <w:sz w:val="28"/>
        </w:rPr>
        <w:t xml:space="preserve">
      сұрақ белгісі                       ..--.. </w:t>
      </w:r>
      <w:r>
        <w:br/>
      </w:r>
      <w:r>
        <w:rPr>
          <w:rFonts w:ascii="Times New Roman"/>
          <w:b w:val="false"/>
          <w:i w:val="false"/>
          <w:color w:val="000000"/>
          <w:sz w:val="28"/>
        </w:rPr>
        <w:t xml:space="preserve">
      леп белгісі                         --..-- </w:t>
      </w:r>
      <w:r>
        <w:br/>
      </w:r>
      <w:r>
        <w:rPr>
          <w:rFonts w:ascii="Times New Roman"/>
          <w:b w:val="false"/>
          <w:i w:val="false"/>
          <w:color w:val="000000"/>
          <w:sz w:val="28"/>
        </w:rPr>
        <w:t xml:space="preserve">
      апостроф                            .----. </w:t>
      </w:r>
      <w:r>
        <w:br/>
      </w:r>
      <w:r>
        <w:rPr>
          <w:rFonts w:ascii="Times New Roman"/>
          <w:b w:val="false"/>
          <w:i w:val="false"/>
          <w:color w:val="000000"/>
          <w:sz w:val="28"/>
        </w:rPr>
        <w:t xml:space="preserve">
      сызықша                             -....- </w:t>
      </w:r>
      <w:r>
        <w:br/>
      </w:r>
      <w:r>
        <w:rPr>
          <w:rFonts w:ascii="Times New Roman"/>
          <w:b w:val="false"/>
          <w:i w:val="false"/>
          <w:color w:val="000000"/>
          <w:sz w:val="28"/>
        </w:rPr>
        <w:t xml:space="preserve">
      бөлшекті сызық                      -..-. </w:t>
      </w:r>
      <w:r>
        <w:br/>
      </w:r>
      <w:r>
        <w:rPr>
          <w:rFonts w:ascii="Times New Roman"/>
          <w:b w:val="false"/>
          <w:i w:val="false"/>
          <w:color w:val="000000"/>
          <w:sz w:val="28"/>
        </w:rPr>
        <w:t xml:space="preserve">
      жақша                               -.--.- </w:t>
      </w:r>
      <w:r>
        <w:br/>
      </w:r>
      <w:r>
        <w:rPr>
          <w:rFonts w:ascii="Times New Roman"/>
          <w:b w:val="false"/>
          <w:i w:val="false"/>
          <w:color w:val="000000"/>
          <w:sz w:val="28"/>
        </w:rPr>
        <w:t xml:space="preserve">
      қате                                ........ </w:t>
      </w:r>
      <w:r>
        <w:br/>
      </w:r>
      <w:r>
        <w:rPr>
          <w:rFonts w:ascii="Times New Roman"/>
          <w:b w:val="false"/>
          <w:i w:val="false"/>
          <w:color w:val="000000"/>
          <w:sz w:val="28"/>
        </w:rPr>
        <w:t xml:space="preserve">
      Телеграмманың аяқталу белгісі       .-.-. </w:t>
      </w:r>
      <w:r>
        <w:br/>
      </w:r>
      <w:r>
        <w:rPr>
          <w:rFonts w:ascii="Times New Roman"/>
          <w:b w:val="false"/>
          <w:i w:val="false"/>
          <w:color w:val="000000"/>
          <w:sz w:val="28"/>
        </w:rPr>
        <w:t xml:space="preserve">
      Күту   №                            .-... </w:t>
      </w:r>
      <w:r>
        <w:br/>
      </w:r>
      <w:r>
        <w:rPr>
          <w:rFonts w:ascii="Times New Roman"/>
          <w:b w:val="false"/>
          <w:i w:val="false"/>
          <w:color w:val="000000"/>
          <w:sz w:val="28"/>
        </w:rPr>
        <w:t xml:space="preserve">
      Жұмыстың соңы                       ...-.- </w:t>
      </w:r>
      <w:r>
        <w:br/>
      </w:r>
      <w:r>
        <w:rPr>
          <w:rFonts w:ascii="Times New Roman"/>
          <w:b w:val="false"/>
          <w:i w:val="false"/>
          <w:color w:val="000000"/>
          <w:sz w:val="28"/>
        </w:rPr>
        <w:t xml:space="preserve">
__________________________________________________________________ </w:t>
      </w:r>
    </w:p>
    <w:bookmarkStart w:name="z327" w:id="326"/>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авиациясының авиациялық электрбайланысы </w:t>
      </w:r>
      <w:r>
        <w:br/>
      </w:r>
      <w:r>
        <w:rPr>
          <w:rFonts w:ascii="Times New Roman"/>
          <w:b w:val="false"/>
          <w:i w:val="false"/>
          <w:color w:val="000000"/>
          <w:sz w:val="28"/>
        </w:rPr>
        <w:t xml:space="preserve">
туралы Ережелерiне 9-қосымша     </w:t>
      </w:r>
      <w:r>
        <w:br/>
      </w:r>
      <w:r>
        <w:rPr>
          <w:rFonts w:ascii="Times New Roman"/>
          <w:b w:val="false"/>
          <w:i w:val="false"/>
          <w:color w:val="000000"/>
          <w:sz w:val="28"/>
        </w:rPr>
        <w:t xml:space="preserve">
Қазақстан Республикасы Көлiк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14 мамырдағы       </w:t>
      </w:r>
      <w:r>
        <w:br/>
      </w:r>
      <w:r>
        <w:rPr>
          <w:rFonts w:ascii="Times New Roman"/>
          <w:b w:val="false"/>
          <w:i w:val="false"/>
          <w:color w:val="000000"/>
          <w:sz w:val="28"/>
        </w:rPr>
        <w:t xml:space="preserve">
N 218 бұйрығымен бекiтiлген     </w:t>
      </w:r>
    </w:p>
    <w:bookmarkEnd w:id="326"/>
    <w:p>
      <w:pPr>
        <w:spacing w:after="0"/>
        <w:ind w:left="0"/>
        <w:jc w:val="both"/>
      </w:pPr>
      <w:r>
        <w:rPr>
          <w:rFonts w:ascii="Times New Roman"/>
          <w:b w:val="false"/>
          <w:i w:val="false"/>
          <w:color w:val="000000"/>
          <w:sz w:val="28"/>
        </w:rPr>
        <w:t xml:space="preserve">Қызметтi Щ-кодынан көшiрме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Кодты                Кодты белгiнiң мәнi </w:t>
      </w:r>
      <w:r>
        <w:br/>
      </w:r>
      <w:r>
        <w:rPr>
          <w:rFonts w:ascii="Times New Roman"/>
          <w:b w:val="false"/>
          <w:i w:val="false"/>
          <w:color w:val="000000"/>
          <w:sz w:val="28"/>
        </w:rPr>
        <w:t xml:space="preserve">
белгi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ЩАР?      ...жиiлiкте ... минут бойына тыңдауды тоқтатуға рұқсат </w:t>
      </w:r>
      <w:r>
        <w:br/>
      </w:r>
      <w:r>
        <w:rPr>
          <w:rFonts w:ascii="Times New Roman"/>
          <w:b w:val="false"/>
          <w:i w:val="false"/>
          <w:color w:val="000000"/>
          <w:sz w:val="28"/>
        </w:rPr>
        <w:t xml:space="preserve">
           етiңiз. </w:t>
      </w:r>
      <w:r>
        <w:br/>
      </w:r>
      <w:r>
        <w:rPr>
          <w:rFonts w:ascii="Times New Roman"/>
          <w:b w:val="false"/>
          <w:i w:val="false"/>
          <w:color w:val="000000"/>
          <w:sz w:val="28"/>
        </w:rPr>
        <w:t xml:space="preserve">
ЩАР       ...жиiлiкте ... минут бойына тыңдауды тоқтатуға рұқсат </w:t>
      </w:r>
      <w:r>
        <w:br/>
      </w:r>
      <w:r>
        <w:rPr>
          <w:rFonts w:ascii="Times New Roman"/>
          <w:b w:val="false"/>
          <w:i w:val="false"/>
          <w:color w:val="000000"/>
          <w:sz w:val="28"/>
        </w:rPr>
        <w:t xml:space="preserve">
           етемiн. </w:t>
      </w:r>
      <w:r>
        <w:br/>
      </w:r>
      <w:r>
        <w:rPr>
          <w:rFonts w:ascii="Times New Roman"/>
          <w:b w:val="false"/>
          <w:i w:val="false"/>
          <w:color w:val="000000"/>
          <w:sz w:val="28"/>
        </w:rPr>
        <w:t xml:space="preserve">
ЩАТ       Хабарлау алдында тыңдап алыңыз. Сiз ... радиостанциясы. </w:t>
      </w:r>
      <w:r>
        <w:br/>
      </w:r>
      <w:r>
        <w:rPr>
          <w:rFonts w:ascii="Times New Roman"/>
          <w:b w:val="false"/>
          <w:i w:val="false"/>
          <w:color w:val="000000"/>
          <w:sz w:val="28"/>
        </w:rPr>
        <w:t xml:space="preserve">
           мен бiр уақытта жұмыс істейсіз (шақыру белгiсi). </w:t>
      </w:r>
      <w:r>
        <w:br/>
      </w:r>
      <w:r>
        <w:rPr>
          <w:rFonts w:ascii="Times New Roman"/>
          <w:b w:val="false"/>
          <w:i w:val="false"/>
          <w:color w:val="000000"/>
          <w:sz w:val="28"/>
        </w:rPr>
        <w:t xml:space="preserve">
ЩВВ       ... КГЦ жиiлiгiнде қосымша радио арнаны ашыңыз </w:t>
      </w:r>
      <w:r>
        <w:br/>
      </w:r>
      <w:r>
        <w:rPr>
          <w:rFonts w:ascii="Times New Roman"/>
          <w:b w:val="false"/>
          <w:i w:val="false"/>
          <w:color w:val="000000"/>
          <w:sz w:val="28"/>
        </w:rPr>
        <w:t xml:space="preserve">
           (радиобағытқа, радиорелiге ауысыңыз...) </w:t>
      </w:r>
      <w:r>
        <w:br/>
      </w:r>
      <w:r>
        <w:rPr>
          <w:rFonts w:ascii="Times New Roman"/>
          <w:b w:val="false"/>
          <w:i w:val="false"/>
          <w:color w:val="000000"/>
          <w:sz w:val="28"/>
        </w:rPr>
        <w:t xml:space="preserve">
ЩВГ?      Радиостанцияға Сiздiң орныңызға жауап беру керек пе? </w:t>
      </w:r>
      <w:r>
        <w:br/>
      </w:r>
      <w:r>
        <w:rPr>
          <w:rFonts w:ascii="Times New Roman"/>
          <w:b w:val="false"/>
          <w:i w:val="false"/>
          <w:color w:val="000000"/>
          <w:sz w:val="28"/>
        </w:rPr>
        <w:t xml:space="preserve">
           (шақыру белгiлерi) </w:t>
      </w:r>
      <w:r>
        <w:br/>
      </w:r>
      <w:r>
        <w:rPr>
          <w:rFonts w:ascii="Times New Roman"/>
          <w:b w:val="false"/>
          <w:i w:val="false"/>
          <w:color w:val="000000"/>
          <w:sz w:val="28"/>
        </w:rPr>
        <w:t xml:space="preserve">
ЩВГ       Радиостанцияға менiң орныма жауап берiңiз (шақыру </w:t>
      </w:r>
      <w:r>
        <w:br/>
      </w:r>
      <w:r>
        <w:rPr>
          <w:rFonts w:ascii="Times New Roman"/>
          <w:b w:val="false"/>
          <w:i w:val="false"/>
          <w:color w:val="000000"/>
          <w:sz w:val="28"/>
        </w:rPr>
        <w:t xml:space="preserve">
           белгiлерi) </w:t>
      </w:r>
      <w:r>
        <w:br/>
      </w:r>
      <w:r>
        <w:rPr>
          <w:rFonts w:ascii="Times New Roman"/>
          <w:b w:val="false"/>
          <w:i w:val="false"/>
          <w:color w:val="000000"/>
          <w:sz w:val="28"/>
        </w:rPr>
        <w:t xml:space="preserve">
ЩВЖ?      ... КГЦ жиiлiгiндегi жұмысты жабуға рұқсат етiңiз. </w:t>
      </w:r>
      <w:r>
        <w:br/>
      </w:r>
      <w:r>
        <w:rPr>
          <w:rFonts w:ascii="Times New Roman"/>
          <w:b w:val="false"/>
          <w:i w:val="false"/>
          <w:color w:val="000000"/>
          <w:sz w:val="28"/>
        </w:rPr>
        <w:t xml:space="preserve">
ЩВЖ?      ... КГЦ жиiлiгiндегi жұмысты жабуға рұқсат етемiн. </w:t>
      </w:r>
      <w:r>
        <w:br/>
      </w:r>
      <w:r>
        <w:rPr>
          <w:rFonts w:ascii="Times New Roman"/>
          <w:b w:val="false"/>
          <w:i w:val="false"/>
          <w:color w:val="000000"/>
          <w:sz w:val="28"/>
        </w:rPr>
        <w:t xml:space="preserve">
ЩВЗ?      Радиостанциямен байланыс орнатылды ма, хабарлаңыз. </w:t>
      </w:r>
      <w:r>
        <w:br/>
      </w:r>
      <w:r>
        <w:rPr>
          <w:rFonts w:ascii="Times New Roman"/>
          <w:b w:val="false"/>
          <w:i w:val="false"/>
          <w:color w:val="000000"/>
          <w:sz w:val="28"/>
        </w:rPr>
        <w:t xml:space="preserve">
ЩВЗ       Радиостанциямен байланыс орнатылды. </w:t>
      </w:r>
      <w:r>
        <w:br/>
      </w:r>
      <w:r>
        <w:rPr>
          <w:rFonts w:ascii="Times New Roman"/>
          <w:b w:val="false"/>
          <w:i w:val="false"/>
          <w:color w:val="000000"/>
          <w:sz w:val="28"/>
        </w:rPr>
        <w:t xml:space="preserve">
ЩВИ       Сымды телеграфқа жедел жауап берiңiз. </w:t>
      </w:r>
      <w:r>
        <w:br/>
      </w:r>
      <w:r>
        <w:rPr>
          <w:rFonts w:ascii="Times New Roman"/>
          <w:b w:val="false"/>
          <w:i w:val="false"/>
          <w:color w:val="000000"/>
          <w:sz w:val="28"/>
        </w:rPr>
        <w:t xml:space="preserve">
ЩВМ?      Радиограмма кiмнен шығып тұр? </w:t>
      </w:r>
      <w:r>
        <w:br/>
      </w:r>
      <w:r>
        <w:rPr>
          <w:rFonts w:ascii="Times New Roman"/>
          <w:b w:val="false"/>
          <w:i w:val="false"/>
          <w:color w:val="000000"/>
          <w:sz w:val="28"/>
        </w:rPr>
        <w:t xml:space="preserve">
ЩВМ       N... радиостанциядан радиограмма шығып тұр? </w:t>
      </w:r>
      <w:r>
        <w:br/>
      </w:r>
      <w:r>
        <w:rPr>
          <w:rFonts w:ascii="Times New Roman"/>
          <w:b w:val="false"/>
          <w:i w:val="false"/>
          <w:color w:val="000000"/>
          <w:sz w:val="28"/>
        </w:rPr>
        <w:t xml:space="preserve">
ЩВН       Сiзге ... радиостанция жауап бередi ме? қадағалаңыз. </w:t>
      </w:r>
      <w:r>
        <w:br/>
      </w:r>
      <w:r>
        <w:rPr>
          <w:rFonts w:ascii="Times New Roman"/>
          <w:b w:val="false"/>
          <w:i w:val="false"/>
          <w:color w:val="000000"/>
          <w:sz w:val="28"/>
        </w:rPr>
        <w:t xml:space="preserve">
ЩВО       Менiң N... радиограммамды ... (шақыру белгiсi) үшiн </w:t>
      </w:r>
      <w:r>
        <w:br/>
      </w:r>
      <w:r>
        <w:rPr>
          <w:rFonts w:ascii="Times New Roman"/>
          <w:b w:val="false"/>
          <w:i w:val="false"/>
          <w:color w:val="000000"/>
          <w:sz w:val="28"/>
        </w:rPr>
        <w:t xml:space="preserve">
           радиостанция арқылы хабарлаңыз. </w:t>
      </w:r>
      <w:r>
        <w:br/>
      </w:r>
      <w:r>
        <w:rPr>
          <w:rFonts w:ascii="Times New Roman"/>
          <w:b w:val="false"/>
          <w:i w:val="false"/>
          <w:color w:val="000000"/>
          <w:sz w:val="28"/>
        </w:rPr>
        <w:t xml:space="preserve">
ЩВП       Хабарлауды тоқтатыңыз, бас радиостанцияның нұсқауын </w:t>
      </w:r>
      <w:r>
        <w:br/>
      </w:r>
      <w:r>
        <w:rPr>
          <w:rFonts w:ascii="Times New Roman"/>
          <w:b w:val="false"/>
          <w:i w:val="false"/>
          <w:color w:val="000000"/>
          <w:sz w:val="28"/>
        </w:rPr>
        <w:t xml:space="preserve">
           орындаңыз. </w:t>
      </w:r>
      <w:r>
        <w:br/>
      </w:r>
      <w:r>
        <w:rPr>
          <w:rFonts w:ascii="Times New Roman"/>
          <w:b w:val="false"/>
          <w:i w:val="false"/>
          <w:color w:val="000000"/>
          <w:sz w:val="28"/>
        </w:rPr>
        <w:t xml:space="preserve">
ЩВТ       N... радиограммасын ... (шақыру) радиостанциясы үшiн </w:t>
      </w:r>
      <w:r>
        <w:br/>
      </w:r>
      <w:r>
        <w:rPr>
          <w:rFonts w:ascii="Times New Roman"/>
          <w:b w:val="false"/>
          <w:i w:val="false"/>
          <w:color w:val="000000"/>
          <w:sz w:val="28"/>
        </w:rPr>
        <w:t xml:space="preserve">
           хабарлаңыз. </w:t>
      </w:r>
      <w:r>
        <w:br/>
      </w:r>
      <w:r>
        <w:rPr>
          <w:rFonts w:ascii="Times New Roman"/>
          <w:b w:val="false"/>
          <w:i w:val="false"/>
          <w:color w:val="000000"/>
          <w:sz w:val="28"/>
        </w:rPr>
        <w:t xml:space="preserve">
ЩВУ?      Сiз маған радиограмма жiбердiңiз бе? </w:t>
      </w:r>
      <w:r>
        <w:br/>
      </w:r>
      <w:r>
        <w:rPr>
          <w:rFonts w:ascii="Times New Roman"/>
          <w:b w:val="false"/>
          <w:i w:val="false"/>
          <w:color w:val="000000"/>
          <w:sz w:val="28"/>
        </w:rPr>
        <w:t xml:space="preserve">
ЩВУ       Радиограммаларға ... рет жiберiлген, қабылданғанын </w:t>
      </w:r>
      <w:r>
        <w:br/>
      </w:r>
      <w:r>
        <w:rPr>
          <w:rFonts w:ascii="Times New Roman"/>
          <w:b w:val="false"/>
          <w:i w:val="false"/>
          <w:color w:val="000000"/>
          <w:sz w:val="28"/>
        </w:rPr>
        <w:t xml:space="preserve">
           растаңыз (куәләндiрiңiз) </w:t>
      </w:r>
      <w:r>
        <w:br/>
      </w:r>
      <w:r>
        <w:rPr>
          <w:rFonts w:ascii="Times New Roman"/>
          <w:b w:val="false"/>
          <w:i w:val="false"/>
          <w:color w:val="000000"/>
          <w:sz w:val="28"/>
        </w:rPr>
        <w:t xml:space="preserve">
ЩВЬ       N...радиограмманы сымды арна арқылы жiберiңiз.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Кодты                Кодты белгiнiң мәнi </w:t>
      </w:r>
      <w:r>
        <w:br/>
      </w:r>
      <w:r>
        <w:rPr>
          <w:rFonts w:ascii="Times New Roman"/>
          <w:b w:val="false"/>
          <w:i w:val="false"/>
          <w:color w:val="000000"/>
          <w:sz w:val="28"/>
        </w:rPr>
        <w:t xml:space="preserve">
белгi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ЩДА?      ... (шақыру) радиостанциясы үшiн радиограмманы </w:t>
      </w:r>
      <w:r>
        <w:br/>
      </w:r>
      <w:r>
        <w:rPr>
          <w:rFonts w:ascii="Times New Roman"/>
          <w:b w:val="false"/>
          <w:i w:val="false"/>
          <w:color w:val="000000"/>
          <w:sz w:val="28"/>
        </w:rPr>
        <w:t xml:space="preserve">
           қабылдай аласыз ба? </w:t>
      </w:r>
      <w:r>
        <w:br/>
      </w:r>
      <w:r>
        <w:rPr>
          <w:rFonts w:ascii="Times New Roman"/>
          <w:b w:val="false"/>
          <w:i w:val="false"/>
          <w:color w:val="000000"/>
          <w:sz w:val="28"/>
        </w:rPr>
        <w:t xml:space="preserve">
ЩДА       ... (шақыру) радиостанциясы үшiн радиограмманы </w:t>
      </w:r>
      <w:r>
        <w:br/>
      </w:r>
      <w:r>
        <w:rPr>
          <w:rFonts w:ascii="Times New Roman"/>
          <w:b w:val="false"/>
          <w:i w:val="false"/>
          <w:color w:val="000000"/>
          <w:sz w:val="28"/>
        </w:rPr>
        <w:t xml:space="preserve">
           хабарлаңыз </w:t>
      </w:r>
      <w:r>
        <w:br/>
      </w:r>
      <w:r>
        <w:rPr>
          <w:rFonts w:ascii="Times New Roman"/>
          <w:b w:val="false"/>
          <w:i w:val="false"/>
          <w:color w:val="000000"/>
          <w:sz w:val="28"/>
        </w:rPr>
        <w:t xml:space="preserve">
ЩДЦ?      Сiз N... радиограмманы .. адресатқа (мекен-жайы) </w:t>
      </w:r>
      <w:r>
        <w:br/>
      </w:r>
      <w:r>
        <w:rPr>
          <w:rFonts w:ascii="Times New Roman"/>
          <w:b w:val="false"/>
          <w:i w:val="false"/>
          <w:color w:val="000000"/>
          <w:sz w:val="28"/>
        </w:rPr>
        <w:t xml:space="preserve">
           хабарладыңыз. </w:t>
      </w:r>
      <w:r>
        <w:br/>
      </w:r>
      <w:r>
        <w:rPr>
          <w:rFonts w:ascii="Times New Roman"/>
          <w:b w:val="false"/>
          <w:i w:val="false"/>
          <w:color w:val="000000"/>
          <w:sz w:val="28"/>
        </w:rPr>
        <w:t xml:space="preserve">
ЩДЦ       N... радиограмманы мен адресатқа (мекен жайы) (...сағ, </w:t>
      </w:r>
      <w:r>
        <w:br/>
      </w:r>
      <w:r>
        <w:rPr>
          <w:rFonts w:ascii="Times New Roman"/>
          <w:b w:val="false"/>
          <w:i w:val="false"/>
          <w:color w:val="000000"/>
          <w:sz w:val="28"/>
        </w:rPr>
        <w:t xml:space="preserve">
           ... мин) жiбердiм. </w:t>
      </w:r>
      <w:r>
        <w:br/>
      </w:r>
      <w:r>
        <w:rPr>
          <w:rFonts w:ascii="Times New Roman"/>
          <w:b w:val="false"/>
          <w:i w:val="false"/>
          <w:color w:val="000000"/>
          <w:sz w:val="28"/>
        </w:rPr>
        <w:t xml:space="preserve">
ЩДВ       ... КГЦ (МГЦ) қосымша жиiлiгiне ауысыңыз. </w:t>
      </w:r>
      <w:r>
        <w:br/>
      </w:r>
      <w:r>
        <w:rPr>
          <w:rFonts w:ascii="Times New Roman"/>
          <w:b w:val="false"/>
          <w:i w:val="false"/>
          <w:color w:val="000000"/>
          <w:sz w:val="28"/>
        </w:rPr>
        <w:t xml:space="preserve">
ЩЛВ       Кезектi тексеру квитанцияны ... сағ, . мин берiңiз. </w:t>
      </w:r>
      <w:r>
        <w:br/>
      </w:r>
      <w:r>
        <w:rPr>
          <w:rFonts w:ascii="Times New Roman"/>
          <w:b w:val="false"/>
          <w:i w:val="false"/>
          <w:color w:val="000000"/>
          <w:sz w:val="28"/>
        </w:rPr>
        <w:t xml:space="preserve">
ИЛИ?      N... радиограмма қашан қабылданды? </w:t>
      </w:r>
      <w:r>
        <w:br/>
      </w:r>
      <w:r>
        <w:rPr>
          <w:rFonts w:ascii="Times New Roman"/>
          <w:b w:val="false"/>
          <w:i w:val="false"/>
          <w:color w:val="000000"/>
          <w:sz w:val="28"/>
        </w:rPr>
        <w:t xml:space="preserve">
ЩЛЛ       N... радиограмма ... (күнi, уақыты) қабылданды. </w:t>
      </w:r>
      <w:r>
        <w:br/>
      </w:r>
      <w:r>
        <w:rPr>
          <w:rFonts w:ascii="Times New Roman"/>
          <w:b w:val="false"/>
          <w:i w:val="false"/>
          <w:color w:val="000000"/>
          <w:sz w:val="28"/>
        </w:rPr>
        <w:t xml:space="preserve">
ЩРЖ       Мен дайынмын. </w:t>
      </w:r>
      <w:r>
        <w:br/>
      </w:r>
      <w:r>
        <w:rPr>
          <w:rFonts w:ascii="Times New Roman"/>
          <w:b w:val="false"/>
          <w:i w:val="false"/>
          <w:color w:val="000000"/>
          <w:sz w:val="28"/>
        </w:rPr>
        <w:t xml:space="preserve">
ЩРЗ?      Кiм менi шақырып жатыр? </w:t>
      </w:r>
      <w:r>
        <w:br/>
      </w:r>
      <w:r>
        <w:rPr>
          <w:rFonts w:ascii="Times New Roman"/>
          <w:b w:val="false"/>
          <w:i w:val="false"/>
          <w:color w:val="000000"/>
          <w:sz w:val="28"/>
        </w:rPr>
        <w:t xml:space="preserve">
ЩРЗ       ... КГЦ (МГЦ)-те Сiздi ... (шақыру) шақырып жатыр. </w:t>
      </w:r>
      <w:r>
        <w:br/>
      </w:r>
      <w:r>
        <w:rPr>
          <w:rFonts w:ascii="Times New Roman"/>
          <w:b w:val="false"/>
          <w:i w:val="false"/>
          <w:color w:val="000000"/>
          <w:sz w:val="28"/>
        </w:rPr>
        <w:t xml:space="preserve">
ЩРК?      Менiң хабарламаның анықтылығы қандай? </w:t>
      </w:r>
      <w:r>
        <w:br/>
      </w:r>
      <w:r>
        <w:rPr>
          <w:rFonts w:ascii="Times New Roman"/>
          <w:b w:val="false"/>
          <w:i w:val="false"/>
          <w:color w:val="000000"/>
          <w:sz w:val="28"/>
        </w:rPr>
        <w:t xml:space="preserve">
ЩРК       Сiздiң хабарламаңыз ... </w:t>
      </w:r>
      <w:r>
        <w:br/>
      </w:r>
      <w:r>
        <w:rPr>
          <w:rFonts w:ascii="Times New Roman"/>
          <w:b w:val="false"/>
          <w:i w:val="false"/>
          <w:color w:val="000000"/>
          <w:sz w:val="28"/>
        </w:rPr>
        <w:t xml:space="preserve">
           1. анық емес </w:t>
      </w:r>
      <w:r>
        <w:br/>
      </w:r>
      <w:r>
        <w:rPr>
          <w:rFonts w:ascii="Times New Roman"/>
          <w:b w:val="false"/>
          <w:i w:val="false"/>
          <w:color w:val="000000"/>
          <w:sz w:val="28"/>
        </w:rPr>
        <w:t xml:space="preserve">
           2. кейбiр жерлерi анық </w:t>
      </w:r>
      <w:r>
        <w:br/>
      </w:r>
      <w:r>
        <w:rPr>
          <w:rFonts w:ascii="Times New Roman"/>
          <w:b w:val="false"/>
          <w:i w:val="false"/>
          <w:color w:val="000000"/>
          <w:sz w:val="28"/>
        </w:rPr>
        <w:t xml:space="preserve">
           3. анықтау өте қиын </w:t>
      </w:r>
      <w:r>
        <w:br/>
      </w:r>
      <w:r>
        <w:rPr>
          <w:rFonts w:ascii="Times New Roman"/>
          <w:b w:val="false"/>
          <w:i w:val="false"/>
          <w:color w:val="000000"/>
          <w:sz w:val="28"/>
        </w:rPr>
        <w:t xml:space="preserve">
           4. анық </w:t>
      </w:r>
      <w:r>
        <w:br/>
      </w:r>
      <w:r>
        <w:rPr>
          <w:rFonts w:ascii="Times New Roman"/>
          <w:b w:val="false"/>
          <w:i w:val="false"/>
          <w:color w:val="000000"/>
          <w:sz w:val="28"/>
        </w:rPr>
        <w:t xml:space="preserve">
           5. өте анық. </w:t>
      </w:r>
      <w:r>
        <w:br/>
      </w:r>
      <w:r>
        <w:rPr>
          <w:rFonts w:ascii="Times New Roman"/>
          <w:b w:val="false"/>
          <w:i w:val="false"/>
          <w:color w:val="000000"/>
          <w:sz w:val="28"/>
        </w:rPr>
        <w:t xml:space="preserve">
ЩРЛ       Мен бос емеспiн (немесе ... бос емеспiн), кедергi </w:t>
      </w:r>
      <w:r>
        <w:br/>
      </w:r>
      <w:r>
        <w:rPr>
          <w:rFonts w:ascii="Times New Roman"/>
          <w:b w:val="false"/>
          <w:i w:val="false"/>
          <w:color w:val="000000"/>
          <w:sz w:val="28"/>
        </w:rPr>
        <w:t xml:space="preserve">
           жасамауыңызды өтiнемiн. </w:t>
      </w:r>
      <w:r>
        <w:br/>
      </w:r>
      <w:r>
        <w:rPr>
          <w:rFonts w:ascii="Times New Roman"/>
          <w:b w:val="false"/>
          <w:i w:val="false"/>
          <w:color w:val="000000"/>
          <w:sz w:val="28"/>
        </w:rPr>
        <w:t xml:space="preserve">
ЩРН       Маған атмосфералық кедергiлер бөгет болады. </w:t>
      </w:r>
      <w:r>
        <w:br/>
      </w:r>
      <w:r>
        <w:rPr>
          <w:rFonts w:ascii="Times New Roman"/>
          <w:b w:val="false"/>
          <w:i w:val="false"/>
          <w:color w:val="000000"/>
          <w:sz w:val="28"/>
        </w:rPr>
        <w:t xml:space="preserve">
ЩРО       Радиохабарлағыштың қуатын арттырыңыз. </w:t>
      </w:r>
      <w:r>
        <w:br/>
      </w:r>
      <w:r>
        <w:rPr>
          <w:rFonts w:ascii="Times New Roman"/>
          <w:b w:val="false"/>
          <w:i w:val="false"/>
          <w:color w:val="000000"/>
          <w:sz w:val="28"/>
        </w:rPr>
        <w:t xml:space="preserve">
ЩРП       Радиоқабылдағыштың қуатын төмендетiңiз. </w:t>
      </w:r>
      <w:r>
        <w:br/>
      </w:r>
      <w:r>
        <w:rPr>
          <w:rFonts w:ascii="Times New Roman"/>
          <w:b w:val="false"/>
          <w:i w:val="false"/>
          <w:color w:val="000000"/>
          <w:sz w:val="28"/>
        </w:rPr>
        <w:t xml:space="preserve">
ЩРС       Бiр минутта ... сөздi баяу хабарлаңыз. </w:t>
      </w:r>
      <w:r>
        <w:br/>
      </w:r>
      <w:r>
        <w:rPr>
          <w:rFonts w:ascii="Times New Roman"/>
          <w:b w:val="false"/>
          <w:i w:val="false"/>
          <w:color w:val="000000"/>
          <w:sz w:val="28"/>
        </w:rPr>
        <w:t xml:space="preserve">
ЩТР       Хабарлауды тоқтатыңыз. </w:t>
      </w:r>
      <w:r>
        <w:br/>
      </w:r>
      <w:r>
        <w:rPr>
          <w:rFonts w:ascii="Times New Roman"/>
          <w:b w:val="false"/>
          <w:i w:val="false"/>
          <w:color w:val="000000"/>
          <w:sz w:val="28"/>
        </w:rPr>
        <w:t xml:space="preserve">
ЩРУ?      Сiзде маған радиограмма бар ма? </w:t>
      </w:r>
      <w:r>
        <w:br/>
      </w:r>
      <w:r>
        <w:rPr>
          <w:rFonts w:ascii="Times New Roman"/>
          <w:b w:val="false"/>
          <w:i w:val="false"/>
          <w:color w:val="000000"/>
          <w:sz w:val="28"/>
        </w:rPr>
        <w:t xml:space="preserve">
ЩРУ       Сiзге радиограмма жоқ. </w:t>
      </w:r>
      <w:r>
        <w:br/>
      </w:r>
      <w:r>
        <w:rPr>
          <w:rFonts w:ascii="Times New Roman"/>
          <w:b w:val="false"/>
          <w:i w:val="false"/>
          <w:color w:val="000000"/>
          <w:sz w:val="28"/>
        </w:rPr>
        <w:t xml:space="preserve">
ЩСГ?      ... радиограмманы бiрден беруiм керек пе? </w:t>
      </w:r>
      <w:r>
        <w:br/>
      </w:r>
      <w:r>
        <w:rPr>
          <w:rFonts w:ascii="Times New Roman"/>
          <w:b w:val="false"/>
          <w:i w:val="false"/>
          <w:color w:val="000000"/>
          <w:sz w:val="28"/>
        </w:rPr>
        <w:t xml:space="preserve">
ЩСГ       ... радиограмманы бiрден хабарлаңыз. </w:t>
      </w:r>
      <w:r>
        <w:br/>
      </w:r>
      <w:r>
        <w:rPr>
          <w:rFonts w:ascii="Times New Roman"/>
          <w:b w:val="false"/>
          <w:i w:val="false"/>
          <w:color w:val="000000"/>
          <w:sz w:val="28"/>
        </w:rPr>
        <w:t xml:space="preserve">
ЩСЛ?      Сiз қабылдағаныңызды растай аласыз ба? </w:t>
      </w:r>
      <w:r>
        <w:br/>
      </w:r>
      <w:r>
        <w:rPr>
          <w:rFonts w:ascii="Times New Roman"/>
          <w:b w:val="false"/>
          <w:i w:val="false"/>
          <w:color w:val="000000"/>
          <w:sz w:val="28"/>
        </w:rPr>
        <w:t xml:space="preserve">
ЩСЛ       Мен N ... радиограмманы қабылдағанымды растаймын </w:t>
      </w:r>
      <w:r>
        <w:br/>
      </w:r>
      <w:r>
        <w:rPr>
          <w:rFonts w:ascii="Times New Roman"/>
          <w:b w:val="false"/>
          <w:i w:val="false"/>
          <w:color w:val="000000"/>
          <w:sz w:val="28"/>
        </w:rPr>
        <w:t xml:space="preserve">
ЩСЗ       Әр топты (сөздi) екi реттен (немесе ... реттен </w:t>
      </w:r>
      <w:r>
        <w:br/>
      </w:r>
      <w:r>
        <w:rPr>
          <w:rFonts w:ascii="Times New Roman"/>
          <w:b w:val="false"/>
          <w:i w:val="false"/>
          <w:color w:val="000000"/>
          <w:sz w:val="28"/>
        </w:rPr>
        <w:t xml:space="preserve">
           хабарлаңыз. </w:t>
      </w:r>
      <w:r>
        <w:br/>
      </w:r>
      <w:r>
        <w:rPr>
          <w:rFonts w:ascii="Times New Roman"/>
          <w:b w:val="false"/>
          <w:i w:val="false"/>
          <w:color w:val="000000"/>
          <w:sz w:val="28"/>
        </w:rPr>
        <w:t xml:space="preserve">
ЩСФ?      Радиограмманы бөлшектеп ... топпен (сөз) хабарлау керек </w:t>
      </w:r>
      <w:r>
        <w:br/>
      </w:r>
      <w:r>
        <w:rPr>
          <w:rFonts w:ascii="Times New Roman"/>
          <w:b w:val="false"/>
          <w:i w:val="false"/>
          <w:color w:val="000000"/>
          <w:sz w:val="28"/>
        </w:rPr>
        <w:t xml:space="preserve">
           пе? </w:t>
      </w:r>
      <w:r>
        <w:br/>
      </w:r>
      <w:r>
        <w:rPr>
          <w:rFonts w:ascii="Times New Roman"/>
          <w:b w:val="false"/>
          <w:i w:val="false"/>
          <w:color w:val="000000"/>
          <w:sz w:val="28"/>
        </w:rPr>
        <w:t xml:space="preserve">
ЩСТ       Мен үшiн микрофонмен жұмыс iстеңiз. </w:t>
      </w:r>
      <w:r>
        <w:br/>
      </w:r>
      <w:r>
        <w:rPr>
          <w:rFonts w:ascii="Times New Roman"/>
          <w:b w:val="false"/>
          <w:i w:val="false"/>
          <w:color w:val="000000"/>
          <w:sz w:val="28"/>
        </w:rPr>
        <w:t xml:space="preserve">
ЩТА       N... радиограмманы берiлмегендей жоққа шығарыңыз. </w:t>
      </w:r>
      <w:r>
        <w:br/>
      </w:r>
      <w:r>
        <w:rPr>
          <w:rFonts w:ascii="Times New Roman"/>
          <w:b w:val="false"/>
          <w:i w:val="false"/>
          <w:color w:val="000000"/>
          <w:sz w:val="28"/>
        </w:rPr>
        <w:t xml:space="preserve">
ЩТР?      Тура уақыт қандай? </w:t>
      </w:r>
      <w:r>
        <w:br/>
      </w:r>
      <w:r>
        <w:rPr>
          <w:rFonts w:ascii="Times New Roman"/>
          <w:b w:val="false"/>
          <w:i w:val="false"/>
          <w:color w:val="000000"/>
          <w:sz w:val="28"/>
        </w:rPr>
        <w:t xml:space="preserve">
ЩТР       Тура уақыт ... (caғ. мин) </w:t>
      </w:r>
      <w:r>
        <w:br/>
      </w:r>
      <w:r>
        <w:rPr>
          <w:rFonts w:ascii="Times New Roman"/>
          <w:b w:val="false"/>
          <w:i w:val="false"/>
          <w:color w:val="000000"/>
          <w:sz w:val="28"/>
        </w:rPr>
        <w:t xml:space="preserve">
ЩТЦ?      Хабарлауға қанша радиограммаңыз бap? </w:t>
      </w:r>
      <w:r>
        <w:br/>
      </w:r>
      <w:r>
        <w:rPr>
          <w:rFonts w:ascii="Times New Roman"/>
          <w:b w:val="false"/>
          <w:i w:val="false"/>
          <w:color w:val="000000"/>
          <w:sz w:val="28"/>
        </w:rPr>
        <w:t xml:space="preserve">
ЩТЦ       Сiзге (немесе ...) радиограмма бар. </w:t>
      </w:r>
      <w:r>
        <w:br/>
      </w:r>
      <w:r>
        <w:rPr>
          <w:rFonts w:ascii="Times New Roman"/>
          <w:b w:val="false"/>
          <w:i w:val="false"/>
          <w:color w:val="000000"/>
          <w:sz w:val="28"/>
        </w:rPr>
        <w:t xml:space="preserve">
ЩУВ?      N... радиограммаға квитанция алдыңыз бa? </w:t>
      </w:r>
      <w:r>
        <w:br/>
      </w:r>
      <w:r>
        <w:rPr>
          <w:rFonts w:ascii="Times New Roman"/>
          <w:b w:val="false"/>
          <w:i w:val="false"/>
          <w:color w:val="000000"/>
          <w:sz w:val="28"/>
        </w:rPr>
        <w:t xml:space="preserve">
ЩУВ       Мен N ... радиограммаға квитанцияны алдым; </w:t>
      </w:r>
      <w:r>
        <w:br/>
      </w:r>
      <w:r>
        <w:rPr>
          <w:rFonts w:ascii="Times New Roman"/>
          <w:b w:val="false"/>
          <w:i w:val="false"/>
          <w:color w:val="000000"/>
          <w:sz w:val="28"/>
        </w:rPr>
        <w:t xml:space="preserve">
           1. алдым </w:t>
      </w:r>
      <w:r>
        <w:br/>
      </w:r>
      <w:r>
        <w:rPr>
          <w:rFonts w:ascii="Times New Roman"/>
          <w:b w:val="false"/>
          <w:i w:val="false"/>
          <w:color w:val="000000"/>
          <w:sz w:val="28"/>
        </w:rPr>
        <w:t xml:space="preserve">
           2. алмадым </w:t>
      </w:r>
      <w:r>
        <w:br/>
      </w:r>
      <w:r>
        <w:rPr>
          <w:rFonts w:ascii="Times New Roman"/>
          <w:b w:val="false"/>
          <w:i w:val="false"/>
          <w:color w:val="000000"/>
          <w:sz w:val="28"/>
        </w:rPr>
        <w:t xml:space="preserve">
ШУМ?      Апат туралы хабар (ауысу) аяқталды </w:t>
      </w:r>
      <w:r>
        <w:br/>
      </w:r>
      <w:r>
        <w:rPr>
          <w:rFonts w:ascii="Times New Roman"/>
          <w:b w:val="false"/>
          <w:i w:val="false"/>
          <w:color w:val="000000"/>
          <w:sz w:val="28"/>
        </w:rPr>
        <w:t xml:space="preserve">
ШУМ?      Апат туралы хабар аяқталды. </w:t>
      </w:r>
      <w:r>
        <w:br/>
      </w:r>
      <w:r>
        <w:rPr>
          <w:rFonts w:ascii="Times New Roman"/>
          <w:b w:val="false"/>
          <w:i w:val="false"/>
          <w:color w:val="000000"/>
          <w:sz w:val="28"/>
        </w:rPr>
        <w:t xml:space="preserve">
ЩУМ       Менен алған хабардың соңғы нөмiрi қандай? </w:t>
      </w:r>
      <w:r>
        <w:br/>
      </w:r>
      <w:r>
        <w:rPr>
          <w:rFonts w:ascii="Times New Roman"/>
          <w:b w:val="false"/>
          <w:i w:val="false"/>
          <w:color w:val="000000"/>
          <w:sz w:val="28"/>
        </w:rPr>
        <w:t xml:space="preserve">
ЩУЦ?      Сiзден алған хабардың соңғы нөмiрi ... </w:t>
      </w:r>
      <w:r>
        <w:br/>
      </w:r>
      <w:r>
        <w:rPr>
          <w:rFonts w:ascii="Times New Roman"/>
          <w:b w:val="false"/>
          <w:i w:val="false"/>
          <w:color w:val="000000"/>
          <w:sz w:val="28"/>
        </w:rPr>
        <w:t xml:space="preserve">
ЩУЦ       Радиоауысудың ережесiн бұзасыз (сiз Ж ААА-2001 N ... </w:t>
      </w:r>
      <w:r>
        <w:br/>
      </w:r>
      <w:r>
        <w:rPr>
          <w:rFonts w:ascii="Times New Roman"/>
          <w:b w:val="false"/>
          <w:i w:val="false"/>
          <w:color w:val="000000"/>
          <w:sz w:val="28"/>
        </w:rPr>
        <w:t xml:space="preserve">
           бабының талабын бұздыңыз. </w:t>
      </w:r>
      <w:r>
        <w:br/>
      </w:r>
      <w:r>
        <w:rPr>
          <w:rFonts w:ascii="Times New Roman"/>
          <w:b w:val="false"/>
          <w:i w:val="false"/>
          <w:color w:val="000000"/>
          <w:sz w:val="28"/>
        </w:rPr>
        <w:t xml:space="preserve">
ЩЦЗ       Сiз телеграмманы қабылдай аласыз ба? </w:t>
      </w:r>
      <w:r>
        <w:br/>
      </w:r>
      <w:r>
        <w:rPr>
          <w:rFonts w:ascii="Times New Roman"/>
          <w:b w:val="false"/>
          <w:i w:val="false"/>
          <w:color w:val="000000"/>
          <w:sz w:val="28"/>
        </w:rPr>
        <w:t xml:space="preserve">
ЩЦО?      Сiздiң шақыру белгiңiз қандай? </w:t>
      </w:r>
      <w:r>
        <w:br/>
      </w:r>
      <w:r>
        <w:rPr>
          <w:rFonts w:ascii="Times New Roman"/>
          <w:b w:val="false"/>
          <w:i w:val="false"/>
          <w:color w:val="000000"/>
          <w:sz w:val="28"/>
        </w:rPr>
        <w:t xml:space="preserve">
ЩЦЬ?      Менiң шақыру белгiм ... </w:t>
      </w:r>
      <w:r>
        <w:br/>
      </w:r>
      <w:r>
        <w:rPr>
          <w:rFonts w:ascii="Times New Roman"/>
          <w:b w:val="false"/>
          <w:i w:val="false"/>
          <w:color w:val="000000"/>
          <w:sz w:val="28"/>
        </w:rPr>
        <w:t xml:space="preserve">
ЩЦЬ       Сiз менен (немесе)...(уақытта) берiлген хабарды </w:t>
      </w:r>
      <w:r>
        <w:br/>
      </w:r>
      <w:r>
        <w:rPr>
          <w:rFonts w:ascii="Times New Roman"/>
          <w:b w:val="false"/>
          <w:i w:val="false"/>
          <w:color w:val="000000"/>
          <w:sz w:val="28"/>
        </w:rPr>
        <w:t xml:space="preserve">
           қабылдадыңыз бa? </w:t>
      </w:r>
      <w:r>
        <w:br/>
      </w:r>
      <w:r>
        <w:rPr>
          <w:rFonts w:ascii="Times New Roman"/>
          <w:b w:val="false"/>
          <w:i w:val="false"/>
          <w:color w:val="000000"/>
          <w:sz w:val="28"/>
        </w:rPr>
        <w:t xml:space="preserve">
ЩЩС       Мен Сiзден (немесе...) ... (уақытта) берiлген хабарды </w:t>
      </w:r>
      <w:r>
        <w:br/>
      </w:r>
      <w:r>
        <w:rPr>
          <w:rFonts w:ascii="Times New Roman"/>
          <w:b w:val="false"/>
          <w:i w:val="false"/>
          <w:color w:val="000000"/>
          <w:sz w:val="28"/>
        </w:rPr>
        <w:t xml:space="preserve">
           қабылдадым. </w:t>
      </w:r>
      <w:r>
        <w:br/>
      </w:r>
      <w:r>
        <w:rPr>
          <w:rFonts w:ascii="Times New Roman"/>
          <w:b w:val="false"/>
          <w:i w:val="false"/>
          <w:color w:val="000000"/>
          <w:sz w:val="28"/>
        </w:rPr>
        <w:t xml:space="preserve">
ЩЩТ       Қайталаңыз, Сiз ... (уақытта) ненi хабарладыңыз? </w:t>
      </w:r>
      <w:r>
        <w:br/>
      </w:r>
      <w:r>
        <w:rPr>
          <w:rFonts w:ascii="Times New Roman"/>
          <w:b w:val="false"/>
          <w:i w:val="false"/>
          <w:color w:val="000000"/>
          <w:sz w:val="28"/>
        </w:rPr>
        <w:t xml:space="preserve">
ЩЩТ       Қайталаймын, ... уақытта мен ... хабарладым. </w:t>
      </w:r>
      <w:r>
        <w:br/>
      </w:r>
      <w:r>
        <w:rPr>
          <w:rFonts w:ascii="Times New Roman"/>
          <w:b w:val="false"/>
          <w:i w:val="false"/>
          <w:color w:val="000000"/>
          <w:sz w:val="28"/>
        </w:rPr>
        <w:t xml:space="preserve">
ЩЫБ       N радиограммаңызға жылдам жауап берiңiз. </w:t>
      </w:r>
      <w:r>
        <w:br/>
      </w:r>
      <w:r>
        <w:rPr>
          <w:rFonts w:ascii="Times New Roman"/>
          <w:b w:val="false"/>
          <w:i w:val="false"/>
          <w:color w:val="000000"/>
          <w:sz w:val="28"/>
        </w:rPr>
        <w:t xml:space="preserve">
ЩЫВ?      ... мен байланысуыңызға көмектесейiн бe? </w:t>
      </w:r>
      <w:r>
        <w:br/>
      </w:r>
      <w:r>
        <w:rPr>
          <w:rFonts w:ascii="Times New Roman"/>
          <w:b w:val="false"/>
          <w:i w:val="false"/>
          <w:color w:val="000000"/>
          <w:sz w:val="28"/>
        </w:rPr>
        <w:t xml:space="preserve">
ЩЫВ       ... мен байланысуға көмектесiңiз. </w:t>
      </w:r>
      <w:r>
        <w:br/>
      </w:r>
      <w:r>
        <w:rPr>
          <w:rFonts w:ascii="Times New Roman"/>
          <w:b w:val="false"/>
          <w:i w:val="false"/>
          <w:color w:val="000000"/>
          <w:sz w:val="28"/>
        </w:rPr>
        <w:t xml:space="preserve">
ЩЫГ       N радиограммаға жоқ деп жауап берiңiз. </w:t>
      </w:r>
      <w:r>
        <w:br/>
      </w:r>
      <w:r>
        <w:rPr>
          <w:rFonts w:ascii="Times New Roman"/>
          <w:b w:val="false"/>
          <w:i w:val="false"/>
          <w:color w:val="000000"/>
          <w:sz w:val="28"/>
        </w:rPr>
        <w:t xml:space="preserve">
ЩЫЕ?      Күндiзгi және түнгi жиiлiктiң ауысым уақытын хабарлаңыз. </w:t>
      </w:r>
      <w:r>
        <w:br/>
      </w:r>
      <w:r>
        <w:rPr>
          <w:rFonts w:ascii="Times New Roman"/>
          <w:b w:val="false"/>
          <w:i w:val="false"/>
          <w:color w:val="000000"/>
          <w:sz w:val="28"/>
        </w:rPr>
        <w:t xml:space="preserve">
ЩЫЕ       Күндiзгi және түнгi жиiлiктiң ауысым уақыты ... </w:t>
      </w:r>
      <w:r>
        <w:br/>
      </w:r>
      <w:r>
        <w:rPr>
          <w:rFonts w:ascii="Times New Roman"/>
          <w:b w:val="false"/>
          <w:i w:val="false"/>
          <w:color w:val="000000"/>
          <w:sz w:val="28"/>
        </w:rPr>
        <w:t xml:space="preserve">
ЩЫЖ       N радиограмма бұрмаланды, тексерiңiз, жылдам қайталаңыз. </w:t>
      </w:r>
      <w:r>
        <w:br/>
      </w:r>
      <w:r>
        <w:rPr>
          <w:rFonts w:ascii="Times New Roman"/>
          <w:b w:val="false"/>
          <w:i w:val="false"/>
          <w:color w:val="000000"/>
          <w:sz w:val="28"/>
        </w:rPr>
        <w:t xml:space="preserve">
ЩЬС       Тiкелей әңгiме жүргiзу үшiн ... радиостанцияға шақырыңыз </w:t>
      </w:r>
      <w:r>
        <w:br/>
      </w:r>
      <w:r>
        <w:rPr>
          <w:rFonts w:ascii="Times New Roman"/>
          <w:b w:val="false"/>
          <w:i w:val="false"/>
          <w:color w:val="000000"/>
          <w:sz w:val="28"/>
        </w:rPr>
        <w:t xml:space="preserve">
ЩЬУ       Сiздiң хабарыңыз алынбады </w:t>
      </w:r>
      <w:r>
        <w:br/>
      </w:r>
      <w:r>
        <w:rPr>
          <w:rFonts w:ascii="Times New Roman"/>
          <w:b w:val="false"/>
          <w:i w:val="false"/>
          <w:color w:val="000000"/>
          <w:sz w:val="28"/>
        </w:rPr>
        <w:t xml:space="preserve">
ЩЬФ       Сiз үшiн өте көп радиограмма бap, сапалы қабылдауды </w:t>
      </w:r>
      <w:r>
        <w:br/>
      </w:r>
      <w:r>
        <w:rPr>
          <w:rFonts w:ascii="Times New Roman"/>
          <w:b w:val="false"/>
          <w:i w:val="false"/>
          <w:color w:val="000000"/>
          <w:sz w:val="28"/>
        </w:rPr>
        <w:t xml:space="preserve">
           қамтамасыз етiңiз. </w:t>
      </w:r>
      <w:r>
        <w:br/>
      </w:r>
      <w:r>
        <w:rPr>
          <w:rFonts w:ascii="Times New Roman"/>
          <w:b w:val="false"/>
          <w:i w:val="false"/>
          <w:color w:val="000000"/>
          <w:sz w:val="28"/>
        </w:rPr>
        <w:t xml:space="preserve">
__________________________________________________________________ </w:t>
      </w:r>
    </w:p>
    <w:bookmarkStart w:name="z328" w:id="327"/>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авиациясының авиациялық электрбайланысы </w:t>
      </w:r>
      <w:r>
        <w:br/>
      </w:r>
      <w:r>
        <w:rPr>
          <w:rFonts w:ascii="Times New Roman"/>
          <w:b w:val="false"/>
          <w:i w:val="false"/>
          <w:color w:val="000000"/>
          <w:sz w:val="28"/>
        </w:rPr>
        <w:t xml:space="preserve">
туралы Ережелерiне 10-қосымша    </w:t>
      </w:r>
      <w:r>
        <w:br/>
      </w:r>
      <w:r>
        <w:rPr>
          <w:rFonts w:ascii="Times New Roman"/>
          <w:b w:val="false"/>
          <w:i w:val="false"/>
          <w:color w:val="000000"/>
          <w:sz w:val="28"/>
        </w:rPr>
        <w:t xml:space="preserve">
Қазақстан Республикасы Көлiк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14 мамырдағы       </w:t>
      </w:r>
      <w:r>
        <w:br/>
      </w:r>
      <w:r>
        <w:rPr>
          <w:rFonts w:ascii="Times New Roman"/>
          <w:b w:val="false"/>
          <w:i w:val="false"/>
          <w:color w:val="000000"/>
          <w:sz w:val="28"/>
        </w:rPr>
        <w:t xml:space="preserve">
N 218 бұйрығымен бекiтiлген     </w:t>
      </w:r>
    </w:p>
    <w:bookmarkEnd w:id="327"/>
    <w:p>
      <w:pPr>
        <w:spacing w:after="0"/>
        <w:ind w:left="0"/>
        <w:jc w:val="left"/>
      </w:pPr>
      <w:r>
        <w:rPr>
          <w:rFonts w:ascii="Times New Roman"/>
          <w:b/>
          <w:i w:val="false"/>
          <w:color w:val="000000"/>
        </w:rPr>
        <w:t xml:space="preserve"> ОРЫС ӘЛІПБИІ ӘРІПТЕРІНІҢ БЕЛГІЛЕНУІ КЕСТЕСІ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Әріп           Сөз             Әріп            Сөз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            Анна               Р            Роман </w:t>
      </w:r>
      <w:r>
        <w:br/>
      </w:r>
      <w:r>
        <w:rPr>
          <w:rFonts w:ascii="Times New Roman"/>
          <w:b w:val="false"/>
          <w:i w:val="false"/>
          <w:color w:val="000000"/>
          <w:sz w:val="28"/>
        </w:rPr>
        <w:t xml:space="preserve">
      Б            Борис              С            Семен </w:t>
      </w:r>
      <w:r>
        <w:br/>
      </w:r>
      <w:r>
        <w:rPr>
          <w:rFonts w:ascii="Times New Roman"/>
          <w:b w:val="false"/>
          <w:i w:val="false"/>
          <w:color w:val="000000"/>
          <w:sz w:val="28"/>
        </w:rPr>
        <w:t xml:space="preserve">
      В            Василий            Т            Татьяна </w:t>
      </w:r>
      <w:r>
        <w:br/>
      </w:r>
      <w:r>
        <w:rPr>
          <w:rFonts w:ascii="Times New Roman"/>
          <w:b w:val="false"/>
          <w:i w:val="false"/>
          <w:color w:val="000000"/>
          <w:sz w:val="28"/>
        </w:rPr>
        <w:t xml:space="preserve">
      Г            Григорий           У            Ульяна </w:t>
      </w:r>
      <w:r>
        <w:br/>
      </w:r>
      <w:r>
        <w:rPr>
          <w:rFonts w:ascii="Times New Roman"/>
          <w:b w:val="false"/>
          <w:i w:val="false"/>
          <w:color w:val="000000"/>
          <w:sz w:val="28"/>
        </w:rPr>
        <w:t xml:space="preserve">
      Д            Дмитрий            Ф            Федор </w:t>
      </w:r>
      <w:r>
        <w:br/>
      </w:r>
      <w:r>
        <w:rPr>
          <w:rFonts w:ascii="Times New Roman"/>
          <w:b w:val="false"/>
          <w:i w:val="false"/>
          <w:color w:val="000000"/>
          <w:sz w:val="28"/>
        </w:rPr>
        <w:t xml:space="preserve">
      Е            Елена              Х            Харитон </w:t>
      </w:r>
      <w:r>
        <w:br/>
      </w:r>
      <w:r>
        <w:rPr>
          <w:rFonts w:ascii="Times New Roman"/>
          <w:b w:val="false"/>
          <w:i w:val="false"/>
          <w:color w:val="000000"/>
          <w:sz w:val="28"/>
        </w:rPr>
        <w:t xml:space="preserve">
      Ж            Женя               Ц            Цапля </w:t>
      </w:r>
      <w:r>
        <w:br/>
      </w:r>
      <w:r>
        <w:rPr>
          <w:rFonts w:ascii="Times New Roman"/>
          <w:b w:val="false"/>
          <w:i w:val="false"/>
          <w:color w:val="000000"/>
          <w:sz w:val="28"/>
        </w:rPr>
        <w:t xml:space="preserve">
      З            Зинаида            Ч            Человек </w:t>
      </w:r>
      <w:r>
        <w:br/>
      </w:r>
      <w:r>
        <w:rPr>
          <w:rFonts w:ascii="Times New Roman"/>
          <w:b w:val="false"/>
          <w:i w:val="false"/>
          <w:color w:val="000000"/>
          <w:sz w:val="28"/>
        </w:rPr>
        <w:t xml:space="preserve">
      И            Иван (қысқа)       Ш            Шура </w:t>
      </w:r>
      <w:r>
        <w:br/>
      </w:r>
      <w:r>
        <w:rPr>
          <w:rFonts w:ascii="Times New Roman"/>
          <w:b w:val="false"/>
          <w:i w:val="false"/>
          <w:color w:val="000000"/>
          <w:sz w:val="28"/>
        </w:rPr>
        <w:t xml:space="preserve">
      Й            Иван краткий       Щ            Щука </w:t>
      </w:r>
      <w:r>
        <w:br/>
      </w:r>
      <w:r>
        <w:rPr>
          <w:rFonts w:ascii="Times New Roman"/>
          <w:b w:val="false"/>
          <w:i w:val="false"/>
          <w:color w:val="000000"/>
          <w:sz w:val="28"/>
        </w:rPr>
        <w:t xml:space="preserve">
      К            Константин         Э            Эхо </w:t>
      </w:r>
      <w:r>
        <w:br/>
      </w:r>
      <w:r>
        <w:rPr>
          <w:rFonts w:ascii="Times New Roman"/>
          <w:b w:val="false"/>
          <w:i w:val="false"/>
          <w:color w:val="000000"/>
          <w:sz w:val="28"/>
        </w:rPr>
        <w:t xml:space="preserve">
      Л            Леонид             Ю            Юрий </w:t>
      </w:r>
      <w:r>
        <w:br/>
      </w:r>
      <w:r>
        <w:rPr>
          <w:rFonts w:ascii="Times New Roman"/>
          <w:b w:val="false"/>
          <w:i w:val="false"/>
          <w:color w:val="000000"/>
          <w:sz w:val="28"/>
        </w:rPr>
        <w:t xml:space="preserve">
      М            Михаил             Я            Яков </w:t>
      </w:r>
      <w:r>
        <w:br/>
      </w:r>
      <w:r>
        <w:rPr>
          <w:rFonts w:ascii="Times New Roman"/>
          <w:b w:val="false"/>
          <w:i w:val="false"/>
          <w:color w:val="000000"/>
          <w:sz w:val="28"/>
        </w:rPr>
        <w:t xml:space="preserve">
      Н            Николай            Ы            Еры </w:t>
      </w:r>
      <w:r>
        <w:br/>
      </w:r>
      <w:r>
        <w:rPr>
          <w:rFonts w:ascii="Times New Roman"/>
          <w:b w:val="false"/>
          <w:i w:val="false"/>
          <w:color w:val="000000"/>
          <w:sz w:val="28"/>
        </w:rPr>
        <w:t xml:space="preserve">
      О            Ольга              Ь            Жіңішкелік </w:t>
      </w:r>
      <w:r>
        <w:br/>
      </w:r>
      <w:r>
        <w:rPr>
          <w:rFonts w:ascii="Times New Roman"/>
          <w:b w:val="false"/>
          <w:i w:val="false"/>
          <w:color w:val="000000"/>
          <w:sz w:val="28"/>
        </w:rPr>
        <w:t xml:space="preserve">
      П            Павел                           белгісі </w:t>
      </w:r>
      <w:r>
        <w:br/>
      </w:r>
      <w:r>
        <w:rPr>
          <w:rFonts w:ascii="Times New Roman"/>
          <w:b w:val="false"/>
          <w:i w:val="false"/>
          <w:color w:val="000000"/>
          <w:sz w:val="28"/>
        </w:rPr>
        <w:t xml:space="preserve">
                                      Ъ            Айырым белгісі </w:t>
      </w:r>
      <w:r>
        <w:br/>
      </w:r>
      <w:r>
        <w:rPr>
          <w:rFonts w:ascii="Times New Roman"/>
          <w:b w:val="false"/>
          <w:i w:val="false"/>
          <w:color w:val="000000"/>
          <w:sz w:val="28"/>
        </w:rPr>
        <w:t xml:space="preserve">
__________________________________________________________________ </w:t>
      </w:r>
    </w:p>
    <w:bookmarkStart w:name="z329" w:id="328"/>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авиациясының авиациялық электрбайланысы </w:t>
      </w:r>
      <w:r>
        <w:br/>
      </w:r>
      <w:r>
        <w:rPr>
          <w:rFonts w:ascii="Times New Roman"/>
          <w:b w:val="false"/>
          <w:i w:val="false"/>
          <w:color w:val="000000"/>
          <w:sz w:val="28"/>
        </w:rPr>
        <w:t xml:space="preserve">
туралы Ережелерiне 11-қосымша    </w:t>
      </w:r>
      <w:r>
        <w:br/>
      </w:r>
      <w:r>
        <w:rPr>
          <w:rFonts w:ascii="Times New Roman"/>
          <w:b w:val="false"/>
          <w:i w:val="false"/>
          <w:color w:val="000000"/>
          <w:sz w:val="28"/>
        </w:rPr>
        <w:t xml:space="preserve">
Қазақстан Республикасы Көлiк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14 мамырдағы        </w:t>
      </w:r>
      <w:r>
        <w:br/>
      </w:r>
      <w:r>
        <w:rPr>
          <w:rFonts w:ascii="Times New Roman"/>
          <w:b w:val="false"/>
          <w:i w:val="false"/>
          <w:color w:val="000000"/>
          <w:sz w:val="28"/>
        </w:rPr>
        <w:t xml:space="preserve">
N 218 бұйрығымен бекiтiлген      </w:t>
      </w:r>
    </w:p>
    <w:bookmarkEnd w:id="328"/>
    <w:p>
      <w:pPr>
        <w:spacing w:after="0"/>
        <w:ind w:left="0"/>
        <w:jc w:val="left"/>
      </w:pPr>
      <w:r>
        <w:rPr>
          <w:rFonts w:ascii="Times New Roman"/>
          <w:b/>
          <w:i w:val="false"/>
          <w:color w:val="000000"/>
        </w:rPr>
        <w:t xml:space="preserve"> ЛАТЫН ӘРIПТЕРI МЕН ЦИФРЛАРЫНЫҢ АЙТЫЛУ </w:t>
      </w:r>
      <w:r>
        <w:br/>
      </w:r>
      <w:r>
        <w:rPr>
          <w:rFonts w:ascii="Times New Roman"/>
          <w:b/>
          <w:i w:val="false"/>
          <w:color w:val="000000"/>
        </w:rPr>
        <w:t xml:space="preserve">
КЕСТЕСI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Әрiп        Сөз        Айтылуы       әрiп      Сөз    айтылуы </w:t>
      </w:r>
      <w:r>
        <w:br/>
      </w:r>
      <w:r>
        <w:rPr>
          <w:rFonts w:ascii="Times New Roman"/>
          <w:b w:val="false"/>
          <w:i w:val="false"/>
          <w:color w:val="000000"/>
          <w:sz w:val="28"/>
        </w:rPr>
        <w:t xml:space="preserve">
(цифр)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        Alpha        Алфа           U       Uniform  Юниформ </w:t>
      </w:r>
      <w:r>
        <w:br/>
      </w:r>
      <w:r>
        <w:rPr>
          <w:rFonts w:ascii="Times New Roman"/>
          <w:b w:val="false"/>
          <w:i w:val="false"/>
          <w:color w:val="000000"/>
          <w:sz w:val="28"/>
        </w:rPr>
        <w:t xml:space="preserve">
   В        Bravo        Браво          V       Victor   Виктор </w:t>
      </w:r>
      <w:r>
        <w:br/>
      </w:r>
      <w:r>
        <w:rPr>
          <w:rFonts w:ascii="Times New Roman"/>
          <w:b w:val="false"/>
          <w:i w:val="false"/>
          <w:color w:val="000000"/>
          <w:sz w:val="28"/>
        </w:rPr>
        <w:t xml:space="preserve">
   С        Charlie      Чарли          W       Whiskey  Виски </w:t>
      </w:r>
      <w:r>
        <w:br/>
      </w:r>
      <w:r>
        <w:rPr>
          <w:rFonts w:ascii="Times New Roman"/>
          <w:b w:val="false"/>
          <w:i w:val="false"/>
          <w:color w:val="000000"/>
          <w:sz w:val="28"/>
        </w:rPr>
        <w:t xml:space="preserve">
   D        Delta        Делта          X       X-ray    Эксрей </w:t>
      </w:r>
      <w:r>
        <w:br/>
      </w:r>
      <w:r>
        <w:rPr>
          <w:rFonts w:ascii="Times New Roman"/>
          <w:b w:val="false"/>
          <w:i w:val="false"/>
          <w:color w:val="000000"/>
          <w:sz w:val="28"/>
        </w:rPr>
        <w:t xml:space="preserve">
   E        Echo         Эко            Y       Yankee   Янки </w:t>
      </w:r>
      <w:r>
        <w:br/>
      </w:r>
      <w:r>
        <w:rPr>
          <w:rFonts w:ascii="Times New Roman"/>
          <w:b w:val="false"/>
          <w:i w:val="false"/>
          <w:color w:val="000000"/>
          <w:sz w:val="28"/>
        </w:rPr>
        <w:t xml:space="preserve">
   F        Foxtrot      Фокстрот       Z       Zulu     Зулу </w:t>
      </w:r>
      <w:r>
        <w:br/>
      </w:r>
      <w:r>
        <w:rPr>
          <w:rFonts w:ascii="Times New Roman"/>
          <w:b w:val="false"/>
          <w:i w:val="false"/>
          <w:color w:val="000000"/>
          <w:sz w:val="28"/>
        </w:rPr>
        <w:t xml:space="preserve">
   G        Golf         Голф           0       Zero     Зиро </w:t>
      </w:r>
      <w:r>
        <w:br/>
      </w:r>
      <w:r>
        <w:rPr>
          <w:rFonts w:ascii="Times New Roman"/>
          <w:b w:val="false"/>
          <w:i w:val="false"/>
          <w:color w:val="000000"/>
          <w:sz w:val="28"/>
        </w:rPr>
        <w:t xml:space="preserve">
   H        Hotel        Хотэл          1       One      Уан </w:t>
      </w:r>
      <w:r>
        <w:br/>
      </w:r>
      <w:r>
        <w:rPr>
          <w:rFonts w:ascii="Times New Roman"/>
          <w:b w:val="false"/>
          <w:i w:val="false"/>
          <w:color w:val="000000"/>
          <w:sz w:val="28"/>
        </w:rPr>
        <w:t xml:space="preserve">
   І        India        Индия          2       Two      Ту </w:t>
      </w:r>
      <w:r>
        <w:br/>
      </w:r>
      <w:r>
        <w:rPr>
          <w:rFonts w:ascii="Times New Roman"/>
          <w:b w:val="false"/>
          <w:i w:val="false"/>
          <w:color w:val="000000"/>
          <w:sz w:val="28"/>
        </w:rPr>
        <w:t xml:space="preserve">
   J        Juliett      Джульет        3       Threе    Три </w:t>
      </w:r>
      <w:r>
        <w:br/>
      </w:r>
      <w:r>
        <w:rPr>
          <w:rFonts w:ascii="Times New Roman"/>
          <w:b w:val="false"/>
          <w:i w:val="false"/>
          <w:color w:val="000000"/>
          <w:sz w:val="28"/>
        </w:rPr>
        <w:t xml:space="preserve">
   К        Kilo         Кило           4       Four     Фор </w:t>
      </w:r>
      <w:r>
        <w:br/>
      </w:r>
      <w:r>
        <w:rPr>
          <w:rFonts w:ascii="Times New Roman"/>
          <w:b w:val="false"/>
          <w:i w:val="false"/>
          <w:color w:val="000000"/>
          <w:sz w:val="28"/>
        </w:rPr>
        <w:t xml:space="preserve">
   L        Lima         Лима           5       Five     Файв </w:t>
      </w:r>
      <w:r>
        <w:br/>
      </w:r>
      <w:r>
        <w:rPr>
          <w:rFonts w:ascii="Times New Roman"/>
          <w:b w:val="false"/>
          <w:i w:val="false"/>
          <w:color w:val="000000"/>
          <w:sz w:val="28"/>
        </w:rPr>
        <w:t xml:space="preserve">
   М        Mike         Майк           6       Six      Сикс </w:t>
      </w:r>
      <w:r>
        <w:br/>
      </w:r>
      <w:r>
        <w:rPr>
          <w:rFonts w:ascii="Times New Roman"/>
          <w:b w:val="false"/>
          <w:i w:val="false"/>
          <w:color w:val="000000"/>
          <w:sz w:val="28"/>
        </w:rPr>
        <w:t xml:space="preserve">
   N        November     Новембер       7       Seven    Севэн </w:t>
      </w:r>
      <w:r>
        <w:br/>
      </w:r>
      <w:r>
        <w:rPr>
          <w:rFonts w:ascii="Times New Roman"/>
          <w:b w:val="false"/>
          <w:i w:val="false"/>
          <w:color w:val="000000"/>
          <w:sz w:val="28"/>
        </w:rPr>
        <w:t xml:space="preserve">
   O        Ockar        Оскар          8       Eight    Эйт </w:t>
      </w:r>
      <w:r>
        <w:br/>
      </w:r>
      <w:r>
        <w:rPr>
          <w:rFonts w:ascii="Times New Roman"/>
          <w:b w:val="false"/>
          <w:i w:val="false"/>
          <w:color w:val="000000"/>
          <w:sz w:val="28"/>
        </w:rPr>
        <w:t xml:space="preserve">
   Р        Рара         Папа           9       Nin-er   Найн-эр </w:t>
      </w:r>
      <w:r>
        <w:br/>
      </w:r>
      <w:r>
        <w:rPr>
          <w:rFonts w:ascii="Times New Roman"/>
          <w:b w:val="false"/>
          <w:i w:val="false"/>
          <w:color w:val="000000"/>
          <w:sz w:val="28"/>
        </w:rPr>
        <w:t xml:space="preserve">
   Q        Quebek       Квебек       ондық     Decimal  Дэ-си-мал </w:t>
      </w:r>
      <w:r>
        <w:br/>
      </w:r>
      <w:r>
        <w:rPr>
          <w:rFonts w:ascii="Times New Roman"/>
          <w:b w:val="false"/>
          <w:i w:val="false"/>
          <w:color w:val="000000"/>
          <w:sz w:val="28"/>
        </w:rPr>
        <w:t xml:space="preserve">
   R        Romeo        Ромео        таяқша/ </w:t>
      </w:r>
      <w:r>
        <w:br/>
      </w:r>
      <w:r>
        <w:rPr>
          <w:rFonts w:ascii="Times New Roman"/>
          <w:b w:val="false"/>
          <w:i w:val="false"/>
          <w:color w:val="000000"/>
          <w:sz w:val="28"/>
        </w:rPr>
        <w:t xml:space="preserve">
   S        Sierra       Сьерра       сызықша </w:t>
      </w:r>
      <w:r>
        <w:br/>
      </w:r>
      <w:r>
        <w:rPr>
          <w:rFonts w:ascii="Times New Roman"/>
          <w:b w:val="false"/>
          <w:i w:val="false"/>
          <w:color w:val="000000"/>
          <w:sz w:val="28"/>
        </w:rPr>
        <w:t xml:space="preserve">
   T        Tango        Танго        жүздік    Hundred  Хан-дред </w:t>
      </w:r>
      <w:r>
        <w:br/>
      </w:r>
      <w:r>
        <w:rPr>
          <w:rFonts w:ascii="Times New Roman"/>
          <w:b w:val="false"/>
          <w:i w:val="false"/>
          <w:color w:val="000000"/>
          <w:sz w:val="28"/>
        </w:rPr>
        <w:t xml:space="preserve">
                                      мыңдық    Thousand Тау-зэнд </w:t>
      </w:r>
      <w:r>
        <w:br/>
      </w:r>
      <w:r>
        <w:rPr>
          <w:rFonts w:ascii="Times New Roman"/>
          <w:b w:val="false"/>
          <w:i w:val="false"/>
          <w:color w:val="000000"/>
          <w:sz w:val="28"/>
        </w:rPr>
        <w:t xml:space="preserve">
__________________________________________________________________ </w:t>
      </w:r>
    </w:p>
    <w:bookmarkStart w:name="z330" w:id="329"/>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авиациясының авиациялық электрбайланысы </w:t>
      </w:r>
      <w:r>
        <w:br/>
      </w:r>
      <w:r>
        <w:rPr>
          <w:rFonts w:ascii="Times New Roman"/>
          <w:b w:val="false"/>
          <w:i w:val="false"/>
          <w:color w:val="000000"/>
          <w:sz w:val="28"/>
        </w:rPr>
        <w:t xml:space="preserve">
туралы Ережелерiне 12-қосымша    </w:t>
      </w:r>
      <w:r>
        <w:br/>
      </w:r>
      <w:r>
        <w:rPr>
          <w:rFonts w:ascii="Times New Roman"/>
          <w:b w:val="false"/>
          <w:i w:val="false"/>
          <w:color w:val="000000"/>
          <w:sz w:val="28"/>
        </w:rPr>
        <w:t xml:space="preserve">
Қазақстан Республикасы Көлiк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14 мамырдағы        </w:t>
      </w:r>
      <w:r>
        <w:br/>
      </w:r>
      <w:r>
        <w:rPr>
          <w:rFonts w:ascii="Times New Roman"/>
          <w:b w:val="false"/>
          <w:i w:val="false"/>
          <w:color w:val="000000"/>
          <w:sz w:val="28"/>
        </w:rPr>
        <w:t xml:space="preserve">
N 218 бұйрығымен бекiтiлген      </w:t>
      </w:r>
    </w:p>
    <w:bookmarkEnd w:id="329"/>
    <w:p>
      <w:pPr>
        <w:spacing w:after="0"/>
        <w:ind w:left="0"/>
        <w:jc w:val="both"/>
      </w:pPr>
      <w:r>
        <w:rPr>
          <w:rFonts w:ascii="Times New Roman"/>
          <w:b w:val="false"/>
          <w:i w:val="false"/>
          <w:color w:val="000000"/>
          <w:sz w:val="28"/>
        </w:rPr>
        <w:t xml:space="preserve">        Тiркестер                         Мағыналары </w:t>
      </w:r>
    </w:p>
    <w:p>
      <w:pPr>
        <w:spacing w:after="0"/>
        <w:ind w:left="0"/>
        <w:jc w:val="both"/>
      </w:pPr>
      <w:r>
        <w:rPr>
          <w:rFonts w:ascii="Times New Roman"/>
          <w:b w:val="false"/>
          <w:i w:val="false"/>
          <w:color w:val="000000"/>
          <w:sz w:val="28"/>
        </w:rPr>
        <w:t xml:space="preserve">      PACTAҢЫЗ      ACKNOLEDGE    "Сiз осы мәлiметтi алғаныңыз </w:t>
      </w:r>
      <w:r>
        <w:br/>
      </w:r>
      <w:r>
        <w:rPr>
          <w:rFonts w:ascii="Times New Roman"/>
          <w:b w:val="false"/>
          <w:i w:val="false"/>
          <w:color w:val="000000"/>
          <w:sz w:val="28"/>
        </w:rPr>
        <w:t xml:space="preserve">
                                  және түсiнгенiңiз туралы </w:t>
      </w:r>
      <w:r>
        <w:br/>
      </w:r>
      <w:r>
        <w:rPr>
          <w:rFonts w:ascii="Times New Roman"/>
          <w:b w:val="false"/>
          <w:i w:val="false"/>
          <w:color w:val="000000"/>
          <w:sz w:val="28"/>
        </w:rPr>
        <w:t xml:space="preserve">
                                  хабарлаңыз" </w:t>
      </w:r>
      <w:r>
        <w:br/>
      </w:r>
      <w:r>
        <w:rPr>
          <w:rFonts w:ascii="Times New Roman"/>
          <w:b w:val="false"/>
          <w:i w:val="false"/>
          <w:color w:val="000000"/>
          <w:sz w:val="28"/>
        </w:rPr>
        <w:t xml:space="preserve">
      РАСТАЙМЫН     AFFIRM        "Иә" </w:t>
      </w:r>
      <w:r>
        <w:br/>
      </w:r>
      <w:r>
        <w:rPr>
          <w:rFonts w:ascii="Times New Roman"/>
          <w:b w:val="false"/>
          <w:i w:val="false"/>
          <w:color w:val="000000"/>
          <w:sz w:val="28"/>
        </w:rPr>
        <w:t xml:space="preserve">
      МАҚҰЛДАНДЫ    APPPOVER      "Ұсынылған әрекетке рұқсат </w:t>
      </w:r>
      <w:r>
        <w:br/>
      </w:r>
      <w:r>
        <w:rPr>
          <w:rFonts w:ascii="Times New Roman"/>
          <w:b w:val="false"/>
          <w:i w:val="false"/>
          <w:color w:val="000000"/>
          <w:sz w:val="28"/>
        </w:rPr>
        <w:t xml:space="preserve">
                                  берiледi" </w:t>
      </w:r>
      <w:r>
        <w:br/>
      </w:r>
      <w:r>
        <w:rPr>
          <w:rFonts w:ascii="Times New Roman"/>
          <w:b w:val="false"/>
          <w:i w:val="false"/>
          <w:color w:val="000000"/>
          <w:sz w:val="28"/>
        </w:rPr>
        <w:t xml:space="preserve">
      БӨЛIМ         BREAK         "Мәлiмет бөлiмдерiнiң аралығын </w:t>
      </w:r>
      <w:r>
        <w:br/>
      </w:r>
      <w:r>
        <w:rPr>
          <w:rFonts w:ascii="Times New Roman"/>
          <w:b w:val="false"/>
          <w:i w:val="false"/>
          <w:color w:val="000000"/>
          <w:sz w:val="28"/>
        </w:rPr>
        <w:t xml:space="preserve">
                                  көрсетемiн (мәтiн аралығында </w:t>
      </w:r>
      <w:r>
        <w:br/>
      </w:r>
      <w:r>
        <w:rPr>
          <w:rFonts w:ascii="Times New Roman"/>
          <w:b w:val="false"/>
          <w:i w:val="false"/>
          <w:color w:val="000000"/>
          <w:sz w:val="28"/>
        </w:rPr>
        <w:t xml:space="preserve">
                                  және мәлiметтер бөлiмi аралығында </w:t>
      </w:r>
      <w:r>
        <w:br/>
      </w:r>
      <w:r>
        <w:rPr>
          <w:rFonts w:ascii="Times New Roman"/>
          <w:b w:val="false"/>
          <w:i w:val="false"/>
          <w:color w:val="000000"/>
          <w:sz w:val="28"/>
        </w:rPr>
        <w:t xml:space="preserve">
                                  нақты бөлшектену жоқ кезде </w:t>
      </w:r>
      <w:r>
        <w:br/>
      </w:r>
      <w:r>
        <w:rPr>
          <w:rFonts w:ascii="Times New Roman"/>
          <w:b w:val="false"/>
          <w:i w:val="false"/>
          <w:color w:val="000000"/>
          <w:sz w:val="28"/>
        </w:rPr>
        <w:t xml:space="preserve">
                                  қолданылады) </w:t>
      </w:r>
      <w:r>
        <w:br/>
      </w:r>
      <w:r>
        <w:rPr>
          <w:rFonts w:ascii="Times New Roman"/>
          <w:b w:val="false"/>
          <w:i w:val="false"/>
          <w:color w:val="000000"/>
          <w:sz w:val="28"/>
        </w:rPr>
        <w:t xml:space="preserve">
      БӨЛIМ БӨЛIМ   BREAK BREAK   "Мұнымен қарқынды жиiлiктердегi </w:t>
      </w:r>
      <w:r>
        <w:br/>
      </w:r>
      <w:r>
        <w:rPr>
          <w:rFonts w:ascii="Times New Roman"/>
          <w:b w:val="false"/>
          <w:i w:val="false"/>
          <w:color w:val="000000"/>
          <w:sz w:val="28"/>
        </w:rPr>
        <w:t xml:space="preserve">
                                  әуе қозғалысындағы әуе кемелерiне </w:t>
      </w:r>
      <w:r>
        <w:br/>
      </w:r>
      <w:r>
        <w:rPr>
          <w:rFonts w:ascii="Times New Roman"/>
          <w:b w:val="false"/>
          <w:i w:val="false"/>
          <w:color w:val="000000"/>
          <w:sz w:val="28"/>
        </w:rPr>
        <w:t xml:space="preserve">
                                  берiлетiн мәлiметтер аралығын </w:t>
      </w:r>
      <w:r>
        <w:br/>
      </w:r>
      <w:r>
        <w:rPr>
          <w:rFonts w:ascii="Times New Roman"/>
          <w:b w:val="false"/>
          <w:i w:val="false"/>
          <w:color w:val="000000"/>
          <w:sz w:val="28"/>
        </w:rPr>
        <w:t xml:space="preserve">
                                  көрсетемiн" </w:t>
      </w:r>
      <w:r>
        <w:br/>
      </w:r>
      <w:r>
        <w:rPr>
          <w:rFonts w:ascii="Times New Roman"/>
          <w:b w:val="false"/>
          <w:i w:val="false"/>
          <w:color w:val="000000"/>
          <w:sz w:val="28"/>
        </w:rPr>
        <w:t xml:space="preserve">
      ЖОЯМЫН        CANCEL        "Бұрын берілген шешiм жойылады" </w:t>
      </w:r>
      <w:r>
        <w:br/>
      </w:r>
      <w:r>
        <w:rPr>
          <w:rFonts w:ascii="Times New Roman"/>
          <w:b w:val="false"/>
          <w:i w:val="false"/>
          <w:color w:val="000000"/>
          <w:sz w:val="28"/>
        </w:rPr>
        <w:t xml:space="preserve">
      ТЕКСЕРУ       СНЕСК         "Iстiң орындалуын тексеру" </w:t>
      </w:r>
      <w:r>
        <w:br/>
      </w:r>
      <w:r>
        <w:rPr>
          <w:rFonts w:ascii="Times New Roman"/>
          <w:b w:val="false"/>
          <w:i w:val="false"/>
          <w:color w:val="000000"/>
          <w:sz w:val="28"/>
        </w:rPr>
        <w:t xml:space="preserve">
                                  (Ереже бойынша, жауап талап </w:t>
      </w:r>
      <w:r>
        <w:br/>
      </w:r>
      <w:r>
        <w:rPr>
          <w:rFonts w:ascii="Times New Roman"/>
          <w:b w:val="false"/>
          <w:i w:val="false"/>
          <w:color w:val="000000"/>
          <w:sz w:val="28"/>
        </w:rPr>
        <w:t xml:space="preserve">
                                  етiлмейдi) </w:t>
      </w:r>
      <w:r>
        <w:br/>
      </w:r>
      <w:r>
        <w:rPr>
          <w:rFonts w:ascii="Times New Roman"/>
          <w:b w:val="false"/>
          <w:i w:val="false"/>
          <w:color w:val="000000"/>
          <w:sz w:val="28"/>
        </w:rPr>
        <w:t xml:space="preserve">
      РҰҚСАТ        CLEARED       "Келiсiлген шартқа сәйкес iс- </w:t>
      </w:r>
      <w:r>
        <w:br/>
      </w:r>
      <w:r>
        <w:rPr>
          <w:rFonts w:ascii="Times New Roman"/>
          <w:b w:val="false"/>
          <w:i w:val="false"/>
          <w:color w:val="000000"/>
          <w:sz w:val="28"/>
        </w:rPr>
        <w:t xml:space="preserve">
                                  әрекетiнiң орындалуына рұқсат </w:t>
      </w:r>
      <w:r>
        <w:br/>
      </w:r>
      <w:r>
        <w:rPr>
          <w:rFonts w:ascii="Times New Roman"/>
          <w:b w:val="false"/>
          <w:i w:val="false"/>
          <w:color w:val="000000"/>
          <w:sz w:val="28"/>
        </w:rPr>
        <w:t xml:space="preserve">
                                  етемiн" </w:t>
      </w:r>
      <w:r>
        <w:br/>
      </w:r>
      <w:r>
        <w:rPr>
          <w:rFonts w:ascii="Times New Roman"/>
          <w:b w:val="false"/>
          <w:i w:val="false"/>
          <w:color w:val="000000"/>
          <w:sz w:val="28"/>
        </w:rPr>
        <w:t xml:space="preserve">
      PACTAҢЫЗ      CONFIRM       "Мен сөзтiркестi дұрыс түсiндiм </w:t>
      </w:r>
      <w:r>
        <w:br/>
      </w:r>
      <w:r>
        <w:rPr>
          <w:rFonts w:ascii="Times New Roman"/>
          <w:b w:val="false"/>
          <w:i w:val="false"/>
          <w:color w:val="000000"/>
          <w:sz w:val="28"/>
        </w:rPr>
        <w:t xml:space="preserve">
                                  бе...? Немесе "Сiз берiлген </w:t>
      </w:r>
      <w:r>
        <w:br/>
      </w:r>
      <w:r>
        <w:rPr>
          <w:rFonts w:ascii="Times New Roman"/>
          <w:b w:val="false"/>
          <w:i w:val="false"/>
          <w:color w:val="000000"/>
          <w:sz w:val="28"/>
        </w:rPr>
        <w:t xml:space="preserve">
                                  хабарды дұрыс түсiндiңiз бе...? </w:t>
      </w:r>
      <w:r>
        <w:br/>
      </w:r>
      <w:r>
        <w:rPr>
          <w:rFonts w:ascii="Times New Roman"/>
          <w:b w:val="false"/>
          <w:i w:val="false"/>
          <w:color w:val="000000"/>
          <w:sz w:val="28"/>
        </w:rPr>
        <w:t xml:space="preserve">
      ЖҰМЫС         CONTACT       "Радиобайланыс орнатыңыз..." </w:t>
      </w:r>
      <w:r>
        <w:br/>
      </w:r>
      <w:r>
        <w:rPr>
          <w:rFonts w:ascii="Times New Roman"/>
          <w:b w:val="false"/>
          <w:i w:val="false"/>
          <w:color w:val="000000"/>
          <w:sz w:val="28"/>
        </w:rPr>
        <w:t xml:space="preserve">
      IСТЕҢІЗ </w:t>
      </w:r>
      <w:r>
        <w:br/>
      </w:r>
      <w:r>
        <w:rPr>
          <w:rFonts w:ascii="Times New Roman"/>
          <w:b w:val="false"/>
          <w:i w:val="false"/>
          <w:color w:val="000000"/>
          <w:sz w:val="28"/>
        </w:rPr>
        <w:t xml:space="preserve">
      ДҰРЫС         СORRЕСТ       "Түсіндім, дұрыс" </w:t>
      </w:r>
      <w:r>
        <w:br/>
      </w:r>
      <w:r>
        <w:rPr>
          <w:rFonts w:ascii="Times New Roman"/>
          <w:b w:val="false"/>
          <w:i w:val="false"/>
          <w:color w:val="000000"/>
          <w:sz w:val="28"/>
        </w:rPr>
        <w:t xml:space="preserve">
      ТҮЗЕТУ        CORRECTION    "Жiберiлген хабарда (немесе </w:t>
      </w:r>
      <w:r>
        <w:br/>
      </w:r>
      <w:r>
        <w:rPr>
          <w:rFonts w:ascii="Times New Roman"/>
          <w:b w:val="false"/>
          <w:i w:val="false"/>
          <w:color w:val="000000"/>
          <w:sz w:val="28"/>
        </w:rPr>
        <w:t xml:space="preserve">
      БЕРЕМIН                      көрсетiлген мәлiметте) қате </w:t>
      </w:r>
      <w:r>
        <w:br/>
      </w:r>
      <w:r>
        <w:rPr>
          <w:rFonts w:ascii="Times New Roman"/>
          <w:b w:val="false"/>
          <w:i w:val="false"/>
          <w:color w:val="000000"/>
          <w:sz w:val="28"/>
        </w:rPr>
        <w:t xml:space="preserve">
                                   кеткен. Дұрыс варианты </w:t>
      </w:r>
      <w:r>
        <w:br/>
      </w:r>
      <w:r>
        <w:rPr>
          <w:rFonts w:ascii="Times New Roman"/>
          <w:b w:val="false"/>
          <w:i w:val="false"/>
          <w:color w:val="000000"/>
          <w:sz w:val="28"/>
        </w:rPr>
        <w:t xml:space="preserve">
                                   төмендегiдей..." </w:t>
      </w:r>
      <w:r>
        <w:br/>
      </w:r>
      <w:r>
        <w:rPr>
          <w:rFonts w:ascii="Times New Roman"/>
          <w:b w:val="false"/>
          <w:i w:val="false"/>
          <w:color w:val="000000"/>
          <w:sz w:val="28"/>
        </w:rPr>
        <w:t xml:space="preserve">
      НАЗАРЫҢЫЗҒА   DISREGARD      "Бұл мәлiмет берілген жоқ деп </w:t>
      </w:r>
      <w:r>
        <w:br/>
      </w:r>
      <w:r>
        <w:rPr>
          <w:rFonts w:ascii="Times New Roman"/>
          <w:b w:val="false"/>
          <w:i w:val="false"/>
          <w:color w:val="000000"/>
          <w:sz w:val="28"/>
        </w:rPr>
        <w:t xml:space="preserve">
      АЛМАҢЫЗ                      есептеңiз". </w:t>
      </w:r>
      <w:r>
        <w:br/>
      </w:r>
      <w:r>
        <w:rPr>
          <w:rFonts w:ascii="Times New Roman"/>
          <w:b w:val="false"/>
          <w:i w:val="false"/>
          <w:color w:val="000000"/>
          <w:sz w:val="28"/>
        </w:rPr>
        <w:t xml:space="preserve">
      ЖАЛҒАСТЫРЫҢЫЗ СО AHEAD       "Мәлiмет беруiңiздi </w:t>
      </w:r>
      <w:r>
        <w:br/>
      </w:r>
      <w:r>
        <w:rPr>
          <w:rFonts w:ascii="Times New Roman"/>
          <w:b w:val="false"/>
          <w:i w:val="false"/>
          <w:color w:val="000000"/>
          <w:sz w:val="28"/>
        </w:rPr>
        <w:t xml:space="preserve">
                                   жалғастырыңыз". </w:t>
      </w:r>
      <w:r>
        <w:br/>
      </w:r>
      <w:r>
        <w:rPr>
          <w:rFonts w:ascii="Times New Roman"/>
          <w:b w:val="false"/>
          <w:i w:val="false"/>
          <w:color w:val="000000"/>
          <w:sz w:val="28"/>
        </w:rPr>
        <w:t xml:space="preserve">
      ҚАЛАЙ         HOW DO YOU     "Менiң хабарымның сапасы </w:t>
      </w:r>
      <w:r>
        <w:br/>
      </w:r>
      <w:r>
        <w:rPr>
          <w:rFonts w:ascii="Times New Roman"/>
          <w:b w:val="false"/>
          <w:i w:val="false"/>
          <w:color w:val="000000"/>
          <w:sz w:val="28"/>
        </w:rPr>
        <w:t xml:space="preserve">
      ЕСТIЛЕДI      READ           қандай?" </w:t>
      </w:r>
      <w:r>
        <w:br/>
      </w:r>
      <w:r>
        <w:rPr>
          <w:rFonts w:ascii="Times New Roman"/>
          <w:b w:val="false"/>
          <w:i w:val="false"/>
          <w:color w:val="000000"/>
          <w:sz w:val="28"/>
        </w:rPr>
        <w:t xml:space="preserve">
      ҚАЙТАЛАЙМЫН   I SAY AGAIN    "Айқындық және анықтылық үшiн </w:t>
      </w:r>
      <w:r>
        <w:br/>
      </w:r>
      <w:r>
        <w:rPr>
          <w:rFonts w:ascii="Times New Roman"/>
          <w:b w:val="false"/>
          <w:i w:val="false"/>
          <w:color w:val="000000"/>
          <w:sz w:val="28"/>
        </w:rPr>
        <w:t xml:space="preserve">
                                   қайталаймын". </w:t>
      </w:r>
      <w:r>
        <w:br/>
      </w:r>
      <w:r>
        <w:rPr>
          <w:rFonts w:ascii="Times New Roman"/>
          <w:b w:val="false"/>
          <w:i w:val="false"/>
          <w:color w:val="000000"/>
          <w:sz w:val="28"/>
        </w:rPr>
        <w:t xml:space="preserve">
      БАҚЫЛАҢЫЗ     MONITOR        "Тыңдаңыз (жиiлiкте"). </w:t>
      </w:r>
      <w:r>
        <w:br/>
      </w:r>
      <w:r>
        <w:rPr>
          <w:rFonts w:ascii="Times New Roman"/>
          <w:b w:val="false"/>
          <w:i w:val="false"/>
          <w:color w:val="000000"/>
          <w:sz w:val="28"/>
        </w:rPr>
        <w:t xml:space="preserve">
      ЖОҚ           NEGATIVE       "мақұлдай алмаймын", </w:t>
      </w:r>
      <w:r>
        <w:br/>
      </w:r>
      <w:r>
        <w:rPr>
          <w:rFonts w:ascii="Times New Roman"/>
          <w:b w:val="false"/>
          <w:i w:val="false"/>
          <w:color w:val="000000"/>
          <w:sz w:val="28"/>
        </w:rPr>
        <w:t xml:space="preserve">
                                   "келiспеймiн", "рұқсат </w:t>
      </w:r>
      <w:r>
        <w:br/>
      </w:r>
      <w:r>
        <w:rPr>
          <w:rFonts w:ascii="Times New Roman"/>
          <w:b w:val="false"/>
          <w:i w:val="false"/>
          <w:color w:val="000000"/>
          <w:sz w:val="28"/>
        </w:rPr>
        <w:t xml:space="preserve">
                                   етпеймiн", немесе "дұрыс емес". </w:t>
      </w:r>
      <w:r>
        <w:br/>
      </w:r>
      <w:r>
        <w:rPr>
          <w:rFonts w:ascii="Times New Roman"/>
          <w:b w:val="false"/>
          <w:i w:val="false"/>
          <w:color w:val="000000"/>
          <w:sz w:val="28"/>
        </w:rPr>
        <w:t xml:space="preserve">
      ҚАБЫЛДАУ      OVER           "Менiң хабар жөнелтуiм аяқталды, </w:t>
      </w:r>
      <w:r>
        <w:br/>
      </w:r>
      <w:r>
        <w:rPr>
          <w:rFonts w:ascii="Times New Roman"/>
          <w:b w:val="false"/>
          <w:i w:val="false"/>
          <w:color w:val="000000"/>
          <w:sz w:val="28"/>
        </w:rPr>
        <w:t xml:space="preserve">
                                   сiзден жауап күтемiн". </w:t>
      </w:r>
      <w:r>
        <w:br/>
      </w:r>
      <w:r>
        <w:rPr>
          <w:rFonts w:ascii="Times New Roman"/>
          <w:b w:val="false"/>
          <w:i w:val="false"/>
          <w:color w:val="000000"/>
          <w:sz w:val="28"/>
        </w:rPr>
        <w:t xml:space="preserve">
      КОНЕЦ         OUT            "Осымен хабар алмасу аяқталды </w:t>
      </w:r>
      <w:r>
        <w:br/>
      </w:r>
      <w:r>
        <w:rPr>
          <w:rFonts w:ascii="Times New Roman"/>
          <w:b w:val="false"/>
          <w:i w:val="false"/>
          <w:color w:val="000000"/>
          <w:sz w:val="28"/>
        </w:rPr>
        <w:t xml:space="preserve">
                                   және жауап күтiлмейдi". </w:t>
      </w:r>
      <w:r>
        <w:br/>
      </w:r>
      <w:r>
        <w:rPr>
          <w:rFonts w:ascii="Times New Roman"/>
          <w:b w:val="false"/>
          <w:i w:val="false"/>
          <w:color w:val="000000"/>
          <w:sz w:val="28"/>
        </w:rPr>
        <w:t xml:space="preserve">
      ҚАЙТАЛАҢЫЗ    READ ВАСК      "Осы хабардың толық немесе </w:t>
      </w:r>
      <w:r>
        <w:br/>
      </w:r>
      <w:r>
        <w:rPr>
          <w:rFonts w:ascii="Times New Roman"/>
          <w:b w:val="false"/>
          <w:i w:val="false"/>
          <w:color w:val="000000"/>
          <w:sz w:val="28"/>
        </w:rPr>
        <w:t xml:space="preserve">
                                   көрсетілген бөлiгiн сiз қалай </w:t>
      </w:r>
      <w:r>
        <w:br/>
      </w:r>
      <w:r>
        <w:rPr>
          <w:rFonts w:ascii="Times New Roman"/>
          <w:b w:val="false"/>
          <w:i w:val="false"/>
          <w:color w:val="000000"/>
          <w:sz w:val="28"/>
        </w:rPr>
        <w:t xml:space="preserve">
                                   қабылдадыңыз, сол күйiнде </w:t>
      </w:r>
      <w:r>
        <w:br/>
      </w:r>
      <w:r>
        <w:rPr>
          <w:rFonts w:ascii="Times New Roman"/>
          <w:b w:val="false"/>
          <w:i w:val="false"/>
          <w:color w:val="000000"/>
          <w:sz w:val="28"/>
        </w:rPr>
        <w:t xml:space="preserve">
                                   қайталаңыз". </w:t>
      </w:r>
      <w:r>
        <w:br/>
      </w:r>
      <w:r>
        <w:rPr>
          <w:rFonts w:ascii="Times New Roman"/>
          <w:b w:val="false"/>
          <w:i w:val="false"/>
          <w:color w:val="000000"/>
          <w:sz w:val="28"/>
        </w:rPr>
        <w:t xml:space="preserve">
      ЖАҢАДАН       RECLEARED      "Соңғы рұқсатқа өзгертулер </w:t>
      </w:r>
      <w:r>
        <w:br/>
      </w:r>
      <w:r>
        <w:rPr>
          <w:rFonts w:ascii="Times New Roman"/>
          <w:b w:val="false"/>
          <w:i w:val="false"/>
          <w:color w:val="000000"/>
          <w:sz w:val="28"/>
        </w:rPr>
        <w:t xml:space="preserve">
      РҰҚСАТ                       енгiзілген, ал бұл жаңа рұқсат </w:t>
      </w:r>
      <w:r>
        <w:br/>
      </w:r>
      <w:r>
        <w:rPr>
          <w:rFonts w:ascii="Times New Roman"/>
          <w:b w:val="false"/>
          <w:i w:val="false"/>
          <w:color w:val="000000"/>
          <w:sz w:val="28"/>
        </w:rPr>
        <w:t xml:space="preserve">
      БЕРЕМІН                      сiзге ертеде берiлген рұқсаттың </w:t>
      </w:r>
      <w:r>
        <w:br/>
      </w:r>
      <w:r>
        <w:rPr>
          <w:rFonts w:ascii="Times New Roman"/>
          <w:b w:val="false"/>
          <w:i w:val="false"/>
          <w:color w:val="000000"/>
          <w:sz w:val="28"/>
        </w:rPr>
        <w:t xml:space="preserve">
                                   немесе оның бөлiгiнiң орынына </w:t>
      </w:r>
      <w:r>
        <w:br/>
      </w:r>
      <w:r>
        <w:rPr>
          <w:rFonts w:ascii="Times New Roman"/>
          <w:b w:val="false"/>
          <w:i w:val="false"/>
          <w:color w:val="000000"/>
          <w:sz w:val="28"/>
        </w:rPr>
        <w:t xml:space="preserve">
                                   берiлiп тұр". </w:t>
      </w:r>
      <w:r>
        <w:br/>
      </w:r>
      <w:r>
        <w:rPr>
          <w:rFonts w:ascii="Times New Roman"/>
          <w:b w:val="false"/>
          <w:i w:val="false"/>
          <w:color w:val="000000"/>
          <w:sz w:val="28"/>
        </w:rPr>
        <w:t xml:space="preserve">
      ХАБАР         REPORT         "Маған келесi хабарларды </w:t>
      </w:r>
      <w:r>
        <w:br/>
      </w:r>
      <w:r>
        <w:rPr>
          <w:rFonts w:ascii="Times New Roman"/>
          <w:b w:val="false"/>
          <w:i w:val="false"/>
          <w:color w:val="000000"/>
          <w:sz w:val="28"/>
        </w:rPr>
        <w:t xml:space="preserve">
                                    берiңiз ...". </w:t>
      </w:r>
      <w:r>
        <w:br/>
      </w:r>
      <w:r>
        <w:rPr>
          <w:rFonts w:ascii="Times New Roman"/>
          <w:b w:val="false"/>
          <w:i w:val="false"/>
          <w:color w:val="000000"/>
          <w:sz w:val="28"/>
        </w:rPr>
        <w:t xml:space="preserve">
      ӨТIНЕМIН      REQUEST        "Менiң бiлгiм келiп едi..." </w:t>
      </w:r>
      <w:r>
        <w:br/>
      </w:r>
      <w:r>
        <w:rPr>
          <w:rFonts w:ascii="Times New Roman"/>
          <w:b w:val="false"/>
          <w:i w:val="false"/>
          <w:color w:val="000000"/>
          <w:sz w:val="28"/>
        </w:rPr>
        <w:t xml:space="preserve">
                                   немесе Менің естiгiм келiп едi.." </w:t>
      </w:r>
      <w:r>
        <w:br/>
      </w:r>
      <w:r>
        <w:rPr>
          <w:rFonts w:ascii="Times New Roman"/>
          <w:b w:val="false"/>
          <w:i w:val="false"/>
          <w:color w:val="000000"/>
          <w:sz w:val="28"/>
        </w:rPr>
        <w:t xml:space="preserve">
      СIЗДI         ROCER          "Мен сiздiң барлық соңғы </w:t>
      </w:r>
      <w:r>
        <w:br/>
      </w:r>
      <w:r>
        <w:rPr>
          <w:rFonts w:ascii="Times New Roman"/>
          <w:b w:val="false"/>
          <w:i w:val="false"/>
          <w:color w:val="000000"/>
          <w:sz w:val="28"/>
        </w:rPr>
        <w:t xml:space="preserve">
      ТYСIНДIМ                     хабарларыңызды қабылдадым".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Сұраққа жауап берген </w:t>
      </w:r>
      <w:r>
        <w:br/>
      </w:r>
      <w:r>
        <w:rPr>
          <w:rFonts w:ascii="Times New Roman"/>
          <w:b w:val="false"/>
          <w:i w:val="false"/>
          <w:color w:val="000000"/>
          <w:sz w:val="28"/>
        </w:rPr>
        <w:t xml:space="preserve">
                                   жағдайларда кайталауды керек </w:t>
      </w:r>
      <w:r>
        <w:br/>
      </w:r>
      <w:r>
        <w:rPr>
          <w:rFonts w:ascii="Times New Roman"/>
          <w:b w:val="false"/>
          <w:i w:val="false"/>
          <w:color w:val="000000"/>
          <w:sz w:val="28"/>
        </w:rPr>
        <w:t xml:space="preserve">
                                   ететiн немесе мақұлдау (иә) мен </w:t>
      </w:r>
      <w:r>
        <w:br/>
      </w:r>
      <w:r>
        <w:rPr>
          <w:rFonts w:ascii="Times New Roman"/>
          <w:b w:val="false"/>
          <w:i w:val="false"/>
          <w:color w:val="000000"/>
          <w:sz w:val="28"/>
        </w:rPr>
        <w:t xml:space="preserve">
                                   терiске шығаруды (жоқ) көрсететін </w:t>
      </w:r>
      <w:r>
        <w:br/>
      </w:r>
      <w:r>
        <w:rPr>
          <w:rFonts w:ascii="Times New Roman"/>
          <w:b w:val="false"/>
          <w:i w:val="false"/>
          <w:color w:val="000000"/>
          <w:sz w:val="28"/>
        </w:rPr>
        <w:t xml:space="preserve">
                                   жауаптар қолданылмайды. </w:t>
      </w:r>
      <w:r>
        <w:br/>
      </w:r>
      <w:r>
        <w:rPr>
          <w:rFonts w:ascii="Times New Roman"/>
          <w:b w:val="false"/>
          <w:i w:val="false"/>
          <w:color w:val="000000"/>
          <w:sz w:val="28"/>
        </w:rPr>
        <w:t xml:space="preserve">
      ҚАЙТАЛАҢЫЗ    SAY AGAIN      "Сiздiң соңғы хабарыңыздың </w:t>
      </w:r>
      <w:r>
        <w:br/>
      </w:r>
      <w:r>
        <w:rPr>
          <w:rFonts w:ascii="Times New Roman"/>
          <w:b w:val="false"/>
          <w:i w:val="false"/>
          <w:color w:val="000000"/>
          <w:sz w:val="28"/>
        </w:rPr>
        <w:t xml:space="preserve">
                                   барлық немесе келесi бөлiгiн </w:t>
      </w:r>
      <w:r>
        <w:br/>
      </w:r>
      <w:r>
        <w:rPr>
          <w:rFonts w:ascii="Times New Roman"/>
          <w:b w:val="false"/>
          <w:i w:val="false"/>
          <w:color w:val="000000"/>
          <w:sz w:val="28"/>
        </w:rPr>
        <w:t xml:space="preserve">
                                   қайталаңыз". </w:t>
      </w:r>
      <w:r>
        <w:br/>
      </w:r>
      <w:r>
        <w:rPr>
          <w:rFonts w:ascii="Times New Roman"/>
          <w:b w:val="false"/>
          <w:i w:val="false"/>
          <w:color w:val="000000"/>
          <w:sz w:val="28"/>
        </w:rPr>
        <w:t xml:space="preserve">
      БАЯУЛАТЫП     SPEAK          "Хабардың жылдамдығын баяулатып </w:t>
      </w:r>
      <w:r>
        <w:br/>
      </w:r>
      <w:r>
        <w:rPr>
          <w:rFonts w:ascii="Times New Roman"/>
          <w:b w:val="false"/>
          <w:i w:val="false"/>
          <w:color w:val="000000"/>
          <w:sz w:val="28"/>
        </w:rPr>
        <w:t xml:space="preserve">
      АЙТЫҢЫЗ       SLOWER         айтыңыз". </w:t>
      </w:r>
      <w:r>
        <w:br/>
      </w:r>
      <w:r>
        <w:rPr>
          <w:rFonts w:ascii="Times New Roman"/>
          <w:b w:val="false"/>
          <w:i w:val="false"/>
          <w:color w:val="000000"/>
          <w:sz w:val="28"/>
        </w:rPr>
        <w:t xml:space="preserve">
      КYТIҢIЗ       STANDBY        "Күтiңiз, мен сiздi шақырамын" </w:t>
      </w:r>
      <w:r>
        <w:br/>
      </w:r>
      <w:r>
        <w:rPr>
          <w:rFonts w:ascii="Times New Roman"/>
          <w:b w:val="false"/>
          <w:i w:val="false"/>
          <w:color w:val="000000"/>
          <w:sz w:val="28"/>
        </w:rPr>
        <w:t xml:space="preserve">
      TEКCEPIҢIЗ    VERIFY         "Тексерiңiз және құрастырушыдан </w:t>
      </w:r>
      <w:r>
        <w:br/>
      </w:r>
      <w:r>
        <w:rPr>
          <w:rFonts w:ascii="Times New Roman"/>
          <w:b w:val="false"/>
          <w:i w:val="false"/>
          <w:color w:val="000000"/>
          <w:sz w:val="28"/>
        </w:rPr>
        <w:t xml:space="preserve">
                                   растауды алыңыз". </w:t>
      </w:r>
      <w:r>
        <w:br/>
      </w:r>
      <w:r>
        <w:rPr>
          <w:rFonts w:ascii="Times New Roman"/>
          <w:b w:val="false"/>
          <w:i w:val="false"/>
          <w:color w:val="000000"/>
          <w:sz w:val="28"/>
        </w:rPr>
        <w:t xml:space="preserve">
      ОРЫНДАЙМЫН    WILCO          "Сiздiң хабарларыңызды </w:t>
      </w:r>
      <w:r>
        <w:br/>
      </w:r>
      <w:r>
        <w:rPr>
          <w:rFonts w:ascii="Times New Roman"/>
          <w:b w:val="false"/>
          <w:i w:val="false"/>
          <w:color w:val="000000"/>
          <w:sz w:val="28"/>
        </w:rPr>
        <w:t xml:space="preserve">
                                   қабылдадым, орындаймын". </w:t>
      </w:r>
      <w:r>
        <w:br/>
      </w:r>
      <w:r>
        <w:rPr>
          <w:rFonts w:ascii="Times New Roman"/>
          <w:b w:val="false"/>
          <w:i w:val="false"/>
          <w:color w:val="000000"/>
          <w:sz w:val="28"/>
        </w:rPr>
        <w:t xml:space="preserve">
      СӨЗДI         WORDS TWICE    а) сұрақ кезiнде: "Байланыс </w:t>
      </w:r>
      <w:r>
        <w:br/>
      </w:r>
      <w:r>
        <w:rPr>
          <w:rFonts w:ascii="Times New Roman"/>
          <w:b w:val="false"/>
          <w:i w:val="false"/>
          <w:color w:val="000000"/>
          <w:sz w:val="28"/>
        </w:rPr>
        <w:t xml:space="preserve">
      ҚАЙТАЛАҢЫЗ                   нашар </w:t>
      </w:r>
      <w:r>
        <w:br/>
      </w:r>
      <w:r>
        <w:rPr>
          <w:rFonts w:ascii="Times New Roman"/>
          <w:b w:val="false"/>
          <w:i w:val="false"/>
          <w:color w:val="000000"/>
          <w:sz w:val="28"/>
        </w:rPr>
        <w:t xml:space="preserve">
      немесе                       Әр сөздi немесе сөздер тобын </w:t>
      </w:r>
      <w:r>
        <w:br/>
      </w:r>
      <w:r>
        <w:rPr>
          <w:rFonts w:ascii="Times New Roman"/>
          <w:b w:val="false"/>
          <w:i w:val="false"/>
          <w:color w:val="000000"/>
          <w:sz w:val="28"/>
        </w:rPr>
        <w:t xml:space="preserve">
      СӨЗДЕР                       екi реттен беруiңiздi өтiнемiн". </w:t>
      </w:r>
      <w:r>
        <w:br/>
      </w:r>
      <w:r>
        <w:rPr>
          <w:rFonts w:ascii="Times New Roman"/>
          <w:b w:val="false"/>
          <w:i w:val="false"/>
          <w:color w:val="000000"/>
          <w:sz w:val="28"/>
        </w:rPr>
        <w:t xml:space="preserve">
      ҚАЙТАЛАНАТЫН                 б) ақпарат хабар үшiн: </w:t>
      </w:r>
      <w:r>
        <w:br/>
      </w:r>
      <w:r>
        <w:rPr>
          <w:rFonts w:ascii="Times New Roman"/>
          <w:b w:val="false"/>
          <w:i w:val="false"/>
          <w:color w:val="000000"/>
          <w:sz w:val="28"/>
        </w:rPr>
        <w:t xml:space="preserve">
      БОЛАДЫ                       "Байланыс нашар болғандықтан, </w:t>
      </w:r>
      <w:r>
        <w:br/>
      </w:r>
      <w:r>
        <w:rPr>
          <w:rFonts w:ascii="Times New Roman"/>
          <w:b w:val="false"/>
          <w:i w:val="false"/>
          <w:color w:val="000000"/>
          <w:sz w:val="28"/>
        </w:rPr>
        <w:t xml:space="preserve">
                                   бұл хабардағы әрбiр сөз және сөз </w:t>
      </w:r>
      <w:r>
        <w:br/>
      </w:r>
      <w:r>
        <w:rPr>
          <w:rFonts w:ascii="Times New Roman"/>
          <w:b w:val="false"/>
          <w:i w:val="false"/>
          <w:color w:val="000000"/>
          <w:sz w:val="28"/>
        </w:rPr>
        <w:t xml:space="preserve">
                                   топтары екi реттен қайталанып </w:t>
      </w:r>
      <w:r>
        <w:br/>
      </w:r>
      <w:r>
        <w:rPr>
          <w:rFonts w:ascii="Times New Roman"/>
          <w:b w:val="false"/>
          <w:i w:val="false"/>
          <w:color w:val="000000"/>
          <w:sz w:val="28"/>
        </w:rPr>
        <w:t xml:space="preserve">
                                   берiледi". </w:t>
      </w:r>
    </w:p>
    <w:bookmarkStart w:name="z331" w:id="330"/>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авиациясының авиациялық электрбайланысы </w:t>
      </w:r>
      <w:r>
        <w:br/>
      </w:r>
      <w:r>
        <w:rPr>
          <w:rFonts w:ascii="Times New Roman"/>
          <w:b w:val="false"/>
          <w:i w:val="false"/>
          <w:color w:val="000000"/>
          <w:sz w:val="28"/>
        </w:rPr>
        <w:t xml:space="preserve">
туралы Ережелерiне 13-қосымша    </w:t>
      </w:r>
      <w:r>
        <w:br/>
      </w:r>
      <w:r>
        <w:rPr>
          <w:rFonts w:ascii="Times New Roman"/>
          <w:b w:val="false"/>
          <w:i w:val="false"/>
          <w:color w:val="000000"/>
          <w:sz w:val="28"/>
        </w:rPr>
        <w:t xml:space="preserve">
Қазақстан Республикасы Көлiк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14 мамырдағы        </w:t>
      </w:r>
      <w:r>
        <w:br/>
      </w:r>
      <w:r>
        <w:rPr>
          <w:rFonts w:ascii="Times New Roman"/>
          <w:b w:val="false"/>
          <w:i w:val="false"/>
          <w:color w:val="000000"/>
          <w:sz w:val="28"/>
        </w:rPr>
        <w:t xml:space="preserve">
N 218 бұйрығымен бекiтiлген      </w:t>
      </w:r>
    </w:p>
    <w:bookmarkEnd w:id="330"/>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Сөйлеу сапасын               Байланыс сапасының сипаты </w:t>
      </w:r>
      <w:r>
        <w:br/>
      </w:r>
      <w:r>
        <w:rPr>
          <w:rFonts w:ascii="Times New Roman"/>
          <w:b w:val="false"/>
          <w:i w:val="false"/>
          <w:color w:val="000000"/>
          <w:sz w:val="28"/>
        </w:rPr>
        <w:t xml:space="preserve">
    бағалау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Байланыс жасаған мәтiннiң толық түсiнiксiздiгi </w:t>
      </w:r>
      <w:r>
        <w:br/>
      </w:r>
      <w:r>
        <w:rPr>
          <w:rFonts w:ascii="Times New Roman"/>
          <w:b w:val="false"/>
          <w:i w:val="false"/>
          <w:color w:val="000000"/>
          <w:sz w:val="28"/>
        </w:rPr>
        <w:t xml:space="preserve">
      2.            Жiберiлген сөздердi қайталау арқылы, қайта </w:t>
      </w:r>
      <w:r>
        <w:br/>
      </w:r>
      <w:r>
        <w:rPr>
          <w:rFonts w:ascii="Times New Roman"/>
          <w:b w:val="false"/>
          <w:i w:val="false"/>
          <w:color w:val="000000"/>
          <w:sz w:val="28"/>
        </w:rPr>
        <w:t xml:space="preserve">
                    сұрау арқылы үлкен қиындықпен түсiну. </w:t>
      </w:r>
      <w:r>
        <w:br/>
      </w:r>
      <w:r>
        <w:rPr>
          <w:rFonts w:ascii="Times New Roman"/>
          <w:b w:val="false"/>
          <w:i w:val="false"/>
          <w:color w:val="000000"/>
          <w:sz w:val="28"/>
        </w:rPr>
        <w:t xml:space="preserve">
      3.            Айтылғандарды қайта сұрамай, қайталамай </w:t>
      </w:r>
      <w:r>
        <w:br/>
      </w:r>
      <w:r>
        <w:rPr>
          <w:rFonts w:ascii="Times New Roman"/>
          <w:b w:val="false"/>
          <w:i w:val="false"/>
          <w:color w:val="000000"/>
          <w:sz w:val="28"/>
        </w:rPr>
        <w:t xml:space="preserve">
                    ерекшe назар аудара отырып түсiну. </w:t>
      </w:r>
      <w:r>
        <w:br/>
      </w:r>
      <w:r>
        <w:rPr>
          <w:rFonts w:ascii="Times New Roman"/>
          <w:b w:val="false"/>
          <w:i w:val="false"/>
          <w:color w:val="000000"/>
          <w:sz w:val="28"/>
        </w:rPr>
        <w:t xml:space="preserve">
      4.            Айтылғандарды ешбiр қиындықсыз түсiну. </w:t>
      </w:r>
      <w:r>
        <w:br/>
      </w:r>
      <w:r>
        <w:rPr>
          <w:rFonts w:ascii="Times New Roman"/>
          <w:b w:val="false"/>
          <w:i w:val="false"/>
          <w:color w:val="000000"/>
          <w:sz w:val="28"/>
        </w:rPr>
        <w:t xml:space="preserve">
      5.            Айтылғандарға ешбiр ерекше назар аудармай-ақ </w:t>
      </w:r>
      <w:r>
        <w:br/>
      </w:r>
      <w:r>
        <w:rPr>
          <w:rFonts w:ascii="Times New Roman"/>
          <w:b w:val="false"/>
          <w:i w:val="false"/>
          <w:color w:val="000000"/>
          <w:sz w:val="28"/>
        </w:rPr>
        <w:t xml:space="preserve">
                    түсіну. </w:t>
      </w:r>
      <w:r>
        <w:br/>
      </w:r>
      <w:r>
        <w:rPr>
          <w:rFonts w:ascii="Times New Roman"/>
          <w:b w:val="false"/>
          <w:i w:val="false"/>
          <w:color w:val="000000"/>
          <w:sz w:val="28"/>
        </w:rPr>
        <w:t xml:space="preserve">
___________________________________________________________________ </w:t>
      </w:r>
    </w:p>
    <w:bookmarkStart w:name="z332" w:id="331"/>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авиациясының авиациялық электрбайланысы </w:t>
      </w:r>
      <w:r>
        <w:br/>
      </w:r>
      <w:r>
        <w:rPr>
          <w:rFonts w:ascii="Times New Roman"/>
          <w:b w:val="false"/>
          <w:i w:val="false"/>
          <w:color w:val="000000"/>
          <w:sz w:val="28"/>
        </w:rPr>
        <w:t xml:space="preserve">
туралы Ережелерiне 14-қосымша    </w:t>
      </w:r>
      <w:r>
        <w:br/>
      </w:r>
      <w:r>
        <w:rPr>
          <w:rFonts w:ascii="Times New Roman"/>
          <w:b w:val="false"/>
          <w:i w:val="false"/>
          <w:color w:val="000000"/>
          <w:sz w:val="28"/>
        </w:rPr>
        <w:t xml:space="preserve">
Қазақстан Республикасы Көлiк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14 мамырдағы        </w:t>
      </w:r>
      <w:r>
        <w:br/>
      </w:r>
      <w:r>
        <w:rPr>
          <w:rFonts w:ascii="Times New Roman"/>
          <w:b w:val="false"/>
          <w:i w:val="false"/>
          <w:color w:val="000000"/>
          <w:sz w:val="28"/>
        </w:rPr>
        <w:t xml:space="preserve">
N 218 бұйрығымен бекiтiлген  </w:t>
      </w:r>
    </w:p>
    <w:bookmarkEnd w:id="331"/>
    <w:p>
      <w:pPr>
        <w:spacing w:after="0"/>
        <w:ind w:left="0"/>
        <w:jc w:val="both"/>
      </w:pPr>
      <w:r>
        <w:rPr>
          <w:rFonts w:ascii="Times New Roman"/>
          <w:b w:val="false"/>
          <w:i w:val="false"/>
          <w:color w:val="000000"/>
          <w:sz w:val="28"/>
        </w:rPr>
        <w:t xml:space="preserve">_____________________________________________________________ </w:t>
      </w:r>
      <w:r>
        <w:br/>
      </w:r>
      <w:r>
        <w:rPr>
          <w:rFonts w:ascii="Times New Roman"/>
          <w:b w:val="false"/>
          <w:i w:val="false"/>
          <w:color w:val="000000"/>
          <w:sz w:val="28"/>
        </w:rPr>
        <w:t xml:space="preserve">
Хабарлар категориясы және кезек         Радиотелефондық дабыл </w:t>
      </w:r>
      <w:r>
        <w:br/>
      </w:r>
      <w:r>
        <w:rPr>
          <w:rFonts w:ascii="Times New Roman"/>
          <w:b w:val="false"/>
          <w:i w:val="false"/>
          <w:color w:val="000000"/>
          <w:sz w:val="28"/>
        </w:rPr>
        <w:t xml:space="preserve">
тәртiбi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апаттық шақыру, апат туралы          МЕЙДЕЙ (МАYDАҮ) </w:t>
      </w:r>
      <w:r>
        <w:br/>
      </w:r>
      <w:r>
        <w:rPr>
          <w:rFonts w:ascii="Times New Roman"/>
          <w:b w:val="false"/>
          <w:i w:val="false"/>
          <w:color w:val="000000"/>
          <w:sz w:val="28"/>
        </w:rPr>
        <w:t xml:space="preserve">
хабарлар немесе сөз тіркесі </w:t>
      </w:r>
      <w:r>
        <w:br/>
      </w:r>
      <w:r>
        <w:rPr>
          <w:rFonts w:ascii="Times New Roman"/>
          <w:b w:val="false"/>
          <w:i w:val="false"/>
          <w:color w:val="000000"/>
          <w:sz w:val="28"/>
        </w:rPr>
        <w:t xml:space="preserve">
2) жедел хабарлар, медициналық-         PAN, PAN </w:t>
      </w:r>
      <w:r>
        <w:br/>
      </w:r>
      <w:r>
        <w:rPr>
          <w:rFonts w:ascii="Times New Roman"/>
          <w:b w:val="false"/>
          <w:i w:val="false"/>
          <w:color w:val="000000"/>
          <w:sz w:val="28"/>
        </w:rPr>
        <w:t xml:space="preserve">
немесе санитарлық көлiктердiң </w:t>
      </w:r>
      <w:r>
        <w:br/>
      </w:r>
      <w:r>
        <w:rPr>
          <w:rFonts w:ascii="Times New Roman"/>
          <w:b w:val="false"/>
          <w:i w:val="false"/>
          <w:color w:val="000000"/>
          <w:sz w:val="28"/>
        </w:rPr>
        <w:t xml:space="preserve">
хабарламаларының соңында               PAN, PAN MEDICAL. </w:t>
      </w:r>
      <w:r>
        <w:br/>
      </w:r>
      <w:r>
        <w:rPr>
          <w:rFonts w:ascii="Times New Roman"/>
          <w:b w:val="false"/>
          <w:i w:val="false"/>
          <w:color w:val="000000"/>
          <w:sz w:val="28"/>
        </w:rPr>
        <w:t xml:space="preserve">
берiлетiн хабарларымен қоса </w:t>
      </w:r>
      <w:r>
        <w:br/>
      </w:r>
      <w:r>
        <w:rPr>
          <w:rFonts w:ascii="Times New Roman"/>
          <w:b w:val="false"/>
          <w:i w:val="false"/>
          <w:color w:val="000000"/>
          <w:sz w:val="28"/>
        </w:rPr>
        <w:t xml:space="preserve">
3) ұшу қауiпсiздiгi туралы хабарлар </w:t>
      </w:r>
      <w:r>
        <w:br/>
      </w:r>
      <w:r>
        <w:rPr>
          <w:rFonts w:ascii="Times New Roman"/>
          <w:b w:val="false"/>
          <w:i w:val="false"/>
          <w:color w:val="000000"/>
          <w:sz w:val="28"/>
        </w:rPr>
        <w:t xml:space="preserve">
4) метеорологиялық хабарлар </w:t>
      </w:r>
      <w:r>
        <w:br/>
      </w:r>
      <w:r>
        <w:rPr>
          <w:rFonts w:ascii="Times New Roman"/>
          <w:b w:val="false"/>
          <w:i w:val="false"/>
          <w:color w:val="000000"/>
          <w:sz w:val="28"/>
        </w:rPr>
        <w:t xml:space="preserve">
5) ұшу жүйелiлiгiне қатысты хабарлар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НОТАМ хабарларын осы тармақтың 2)-5) iшкi тармақшаларында көрсетiлген кез келген категориясына жатқызуға болады. НОТАМ хабарының категориясы оның тиесiлi әуе кемесi үшiн мазмұны және мәндiлiгiмен анықталады.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