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491b" w14:textId="f754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Салық комитеті төрағасының 2003 жылғы 2 маусымдағы N 221 бұйрығы. Қазақстан Республикасы Әділет министрлігінде 2003 жылғы 26 маусымда тіркелді. Тіркеу N 2380. Күші жойылды - Қазақстан Республикасы Қаржы министрінің 2008 жылғы 30 желтоқсандағы N 635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2008.12.30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"Салық және бюджетке төленетін басқа да міндетті төлемдер туралы" Қазақстан Республикасы Кодексінің (Салық кодексі)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651-бабына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бұйрықтың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2-қосымшасына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Қазақстан Республикасының кейбір нормативтік құқықтық актілерінің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алғашқы ресми жарияланған күнінен бастап күшіне енеді және 2009 жылдың 1 қаңтарынан бастап туындаған қатынастарға қолданылады.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Министр                                    Б. 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 Қаржы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2008 жылғы 30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 N 635 бұйрығына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  2-қосымша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күшi жойылған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нормативтік құқықтық актілерінің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1991-нөмірмен тіркелген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Қазақстан Республикасының Қаржы министрлігі Салық комитеті төрағасының 2003 жылғы 2 маусымдағы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 (Қазақстан Республикасының нормативтiк құқықтық актiлерiн мемлекеттiк тiркеу тiзiлiмiнде N 2380 тiркелген, 2004 жылғы 17 қаңтардағы N 3 (160) "Официальная газета" газетінде жарияланған).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546-бабының 3-тармағына сәйкес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пайдалануға рұқсат етілген фискалдық жады бар бақылау-кассалық машиналарының Мемлекеттік тізілімін бекіту туралы" Қазақстан Республикасының Қаржы министрлігі Салық комитеті Төрағасының 2002 жылғы 20 қыркүйектегі N 727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(2002 жылдың 2 қазанында 1991 нөмірмен тіркелген, "Егемен Қазақстан" газетінің 2003 жылғы 7 қаңтардағы N 4-5 сандарында жарияланған; Қазақстан Республикасының Әділет министрлігінде 2003 жылғы 7 қаңтарда NN 2108, 2109, 2110 нөмірлермен тіркелген Қазақстан Республикасының Қаржы министрлігі Салық комитеті Төрағасының 2002 жылғы 25 желтоқсандағы NN 895, 902, 903 және Қазақстан Республикасының Әділет министрлігінде 2003 жылғы 3 сәуірде N 2226 нөмірмен тіркелген 2003 жылғы 27 наурыздағы N 143 бұйрықтарымен енгізілген толықтыруларымен) мынадай толықтырулар енгізілсін: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аумағында пайдалануға рұқсат етілген фискалдық жады бар бақылау-кассалық машиналарының Мемлекеттік тізілімі мынадай мазмұндағы 75-78 тармақтармен толықтырсын: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"75. ШТРИХ-МИКРО-KZ Ф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СПАРК-617 ТФ KZ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ПРИМ-07Ф KZ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ЭЛИТ-МИКРО KZ".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Салық әдістеме басқармасы (А.М. Қыпшақов) осы Бұйрықты Қазақстан Республикасының Әділет министрлігіне мемлекеттік тіркеуге жіберсін.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Салық комитеті Төрағасының орынбасары Ә.Б. Базарбаеваға жүктелсін.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күнінен бастап қолданысқа енгізіледі.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