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61fc1" w14:textId="bf61f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Әдiлет министрлігінде N 2017 тiркелген "Азық-түлiк рыногын құру, ұстау және пайдалануға қойылатын санитарлық-гигиеналық талаптар" санитарлық ережелер мен нормаларды бекiту туралы" Қазақстан Республикасы Бас мемлекеттік санитарлық дәрігерінің 2002 жылғы 4 қыркүйектегi N 38 бұйрығына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Денсаулық сақтау министрінің 2003 жылғы 20 маусымдағы N 464 бұйрығы. Қазақстан Республикасы Әділет министрлігінде 2003 жылғы 4 шілдеде тіркелді. Тіркеу N 2392. Күші жойылды - Қазақстан Республикасы Денсаулық сақтау министрінің 2010 жылғы 30 шілдедегі N 578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Қазақстан Республикасы Денсаулық сақтау министрінің 2010.07.30 </w:t>
      </w:r>
      <w:r>
        <w:rPr>
          <w:rFonts w:ascii="Times New Roman"/>
          <w:b w:val="false"/>
          <w:i w:val="false"/>
          <w:color w:val="ff0000"/>
          <w:sz w:val="28"/>
        </w:rPr>
        <w:t>N 578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кейін он күнтізбелік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Әдiлет министрлiгiнiң 2003 жылғы 4 маусымдағы N 4-1/18/3314/и хатына сәйкес, халықтың санитарлық-эпидемиологиялық салауаттылығы саласындағы нормативтiк актілердi жетiлдiру мақсатында 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Әдiлет министрлiгiнде 2002 жылғы 18 қазанда N 2017 тiркелген "Азық-түлiк рыногын құру, ұстау және пайдалануға қойылатын санитарлық-гигиеналық талаптар" санитарлық ережелер мен нормаларды бекiту туралы" Қазақстан Республикасы Бас мемлекеттiк санитарлық дәрiгерiнiң 2002 жылғы 4 қыркүйектегi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 енгiзілсiн: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бекiтiлген санитарлық ережелер мен нормаларда: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17-тармақта "және оған iргелес аумақ (периметрi бойынша 25 метрге дейiн)" деген сөздер алынып тасталсын.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бұйрықтың орындалуын бақылау Қазақстан Республикасы Бас мемлекеттiк санитарлық дәрiгерiне А.А. Белоногқа жүктелсiн.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Осы бұйрық Қазақстан Республикасының Әділет министрлiгiнде мемлекеттiк тiркеуден өткен  күнiнен бастап қолданысқа енгiзiледi.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