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488d" w14:textId="4d74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қоршаған ортаны қорғау саласындағы Орталық атқарушы орган лауазымды тұлғаларының қоршаған ортаны қорғауда мемлекеттік бақылауды жүзеге асыруы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Қоршаған ортаны қорғау министрлігінің 2003 жылғы 24 маусымдағы N 144-п бұйрығы. Қазақстан Республикасы Әділет министрлігінде 2003 жылғы 11 шілдеде тіркелді. Тіркеу N 2399. Бұйрықтың күші жойылды - ҚР Қоршаған ортаны қорғау министрінің 2006 жылғы 13 қазандағы N 306-Ө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Ескерту:Бұйрықтың күші жойылды - ҚР Қоршаған ортаны қорғау министрінің 2006 жылғы 13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306-Ө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"Қоршаған ортаны қорғау туралы" Қазақстан Республикасы 
</w:t>
      </w:r>
      <w:r>
        <w:rPr>
          <w:rFonts w:ascii="Times New Roman"/>
          <w:b w:val="false"/>
          <w:i w:val="false"/>
          <w:color w:val="000000"/>
          <w:sz w:val="28"/>
        </w:rPr>
        <w:t xml:space="preserve"> Заңының 8 </w:t>
      </w:r>
      <w:r>
        <w:rPr>
          <w:rFonts w:ascii="Times New Roman"/>
          <w:b w:val="false"/>
          <w:i w:val="false"/>
          <w:color w:val="000000"/>
          <w:sz w:val="28"/>
        </w:rPr>
        <w:t>
, 
</w:t>
      </w:r>
      <w:r>
        <w:rPr>
          <w:rFonts w:ascii="Times New Roman"/>
          <w:b w:val="false"/>
          <w:i w:val="false"/>
          <w:color w:val="000000"/>
          <w:sz w:val="28"/>
        </w:rPr>
        <w:t xml:space="preserve"> 76 және </w:t>
      </w:r>
      <w:r>
        <w:rPr>
          <w:rFonts w:ascii="Times New Roman"/>
          <w:b w:val="false"/>
          <w:i w:val="false"/>
          <w:color w:val="000000"/>
          <w:sz w:val="28"/>
        </w:rPr>
        <w:t>
</w:t>
      </w:r>
      <w:r>
        <w:rPr>
          <w:rFonts w:ascii="Times New Roman"/>
          <w:b w:val="false"/>
          <w:i w:val="false"/>
          <w:color w:val="000000"/>
          <w:sz w:val="28"/>
        </w:rPr>
        <w:t xml:space="preserve"> 77-баптарына </w:t>
      </w:r>
      <w:r>
        <w:rPr>
          <w:rFonts w:ascii="Times New Roman"/>
          <w:b w:val="false"/>
          <w:i w:val="false"/>
          <w:color w:val="000000"/>
          <w:sz w:val="28"/>
        </w:rPr>
        <w:t>
 және "Әкімшілік құқық бұзушылық туралы" Қазақстан Республикасының Кодексін қолданысқа енгізу туралы" Қазақстан Республикасының 2001 жылғы 30 қаңтардағы N 156-ІІ 
</w:t>
      </w:r>
      <w:r>
        <w:rPr>
          <w:rFonts w:ascii="Times New Roman"/>
          <w:b w:val="false"/>
          <w:i w:val="false"/>
          <w:color w:val="000000"/>
          <w:sz w:val="28"/>
        </w:rPr>
        <w:t xml:space="preserve"> Заңының 3-бабына </w:t>
      </w:r>
      <w:r>
        <w:rPr>
          <w:rFonts w:ascii="Times New Roman"/>
          <w:b w:val="false"/>
          <w:i w:val="false"/>
          <w:color w:val="000000"/>
          <w:sz w:val="28"/>
        </w:rPr>
        <w:t>
 сәйкес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 "Қазақстан Республикасының қоршаған ортаны қорғау саласындағы Орталық атқарушы орган лауазымды тұлғаларының қоршаған ортаны қорғауда мемлекеттік бақылауды жүзеге асыруы жөніндегі нұсқаулық" бекітілсін.
</w:t>
      </w:r>
      <w:r>
        <w:br/>
      </w:r>
      <w:r>
        <w:rPr>
          <w:rFonts w:ascii="Times New Roman"/>
          <w:b w:val="false"/>
          <w:i w:val="false"/>
          <w:color w:val="000000"/>
          <w:sz w:val="28"/>
        </w:rPr>
        <w:t>
      2. Заң департаменті осы бұйрықты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3. Қазақстан Республикасының Әділет министрлігінде 2000 жылдың 17 қазанында N 1267 тіркелген "Қазақстан Республикасының қоршаған ортаны қорғау саласындағы Орталық атқарушы орган лауазымды тұлғаларының қоршаған ортаны қорғауда мемлекеттік бақылауды жүзеге асыруы жөніндегі нұсқаулықты бекіту туралы" Қоршаған ортаны қорғау Министрінің 2000 жылғы 18 қыркүйектегі N 371-П 
</w:t>
      </w:r>
      <w:r>
        <w:rPr>
          <w:rFonts w:ascii="Times New Roman"/>
          <w:b w:val="false"/>
          <w:i w:val="false"/>
          <w:color w:val="000000"/>
          <w:sz w:val="28"/>
        </w:rPr>
        <w:t xml:space="preserve"> бұйрығы </w:t>
      </w:r>
      <w:r>
        <w:rPr>
          <w:rFonts w:ascii="Times New Roman"/>
          <w:b w:val="false"/>
          <w:i w:val="false"/>
          <w:color w:val="000000"/>
          <w:sz w:val="28"/>
        </w:rPr>
        <w:t>
 күші жойылған деп танылсын.
</w:t>
      </w:r>
      <w:r>
        <w:br/>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күшіне енеді.
</w:t>
      </w:r>
      <w:r>
        <w:br/>
      </w:r>
      <w:r>
        <w:rPr>
          <w:rFonts w:ascii="Times New Roman"/>
          <w:b w:val="false"/>
          <w:i w:val="false"/>
          <w:color w:val="000000"/>
          <w:sz w:val="28"/>
        </w:rPr>
        <w:t>
      5. Осы бұйрықтың орындалуын бақылау Вице-Министр Н.А. Ысқақовқа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м.а.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министрлігінің        
</w:t>
      </w:r>
      <w:r>
        <w:br/>
      </w:r>
      <w:r>
        <w:rPr>
          <w:rFonts w:ascii="Times New Roman"/>
          <w:b w:val="false"/>
          <w:i w:val="false"/>
          <w:color w:val="000000"/>
          <w:sz w:val="28"/>
        </w:rPr>
        <w:t>
2003 жылғы 24 маусымдағы  
</w:t>
      </w:r>
      <w:r>
        <w:br/>
      </w:r>
      <w:r>
        <w:rPr>
          <w:rFonts w:ascii="Times New Roman"/>
          <w:b w:val="false"/>
          <w:i w:val="false"/>
          <w:color w:val="000000"/>
          <w:sz w:val="28"/>
        </w:rPr>
        <w:t>
N 144-п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қоршаған ортаны қорғау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атқарушы орган лауазымды тұлғаларының қоршаған ортаны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қорғауда мемлекеттік бақылауды жүзеге асыруы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Нұсқаулық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"Қоршаған ортаны қорғау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"Әкімшілік құқық бұзушылық туралы" Қазақстан Республикасының Кодексіне, Қазақстан Республикасының Қылмыстық 
</w:t>
      </w:r>
      <w:r>
        <w:rPr>
          <w:rFonts w:ascii="Times New Roman"/>
          <w:b w:val="false"/>
          <w:i w:val="false"/>
          <w:color w:val="000000"/>
          <w:sz w:val="28"/>
        </w:rPr>
        <w:t xml:space="preserve"> Кодексіне </w:t>
      </w:r>
      <w:r>
        <w:rPr>
          <w:rFonts w:ascii="Times New Roman"/>
          <w:b w:val="false"/>
          <w:i w:val="false"/>
          <w:color w:val="000000"/>
          <w:sz w:val="28"/>
        </w:rPr>
        <w:t>
 және қоршаған ортаны қорғау саласындағы өзге де нормативтік құқықтық актілеріне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қоршаған ортаны қорғау саласындағы Орталық атқарушы органы (бұдан әрі - Орталық атқарушы орган) және оның аумақтық органдары лауазымды тұлғаларының мемлекеттік бақылауды жүзеге асыруы кезінде заңнамаларды қолдануын нақтылайды.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Қоршаған ортаны қорғау саласындағы мемлекеттік бақылау (бұдан әрі - Мемлекеттік бақылау) қоршаған ортаның сапасын сақтау және жақсарту мақсатында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бақылаудың басты міндеттері қоршаған ортаның жағдайына және шаруашылық және өзге де қызметтердің ықпалымен оның өзгеруін бақылау, қоршаған ортаны қорғау және сауықтыру жөніндегі жоспарлар мен іс-шаралардың орындалуын тексеру, табиғи ресурстарды жаңғырту және тиімді пайдалану, қоршаған ортаны қорғау туралы заңнамалардың және оның сапалық нормативтері мен экологиялық талаптарының сақталуы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Қоршаған ортаны қорғау саласындағы мемлекеттік бақылауды жүзеге асыру бойынша өкілеттік берілген Орталық атқарушы органның және оның аумақтық органдарының лауазымды тұлғалары лауазымы бойынша бір мезгілде қоршаған ортаны қорғау жөніндегі мемлекеттік инспектор (бұдан әрі - мемлекеттік инспектор)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Қоршаған ортаны қорғау үшін мемлекеттік бақылауды ұйымдастыруды жүзеге асырудың тәртібі Қазақстан Республикасы Үкіметінің 1991 жылғы 18 желтоқсандағы N 785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Республикасында қоршаған ортаны пайдалануды және қорғауды мемлекеттік бақылау туралы ережемен" анықталған.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Табиғат қорғау заңнамаларының бұзылуын жою жөнінде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шаралар қабылдау, кінәлілерді жауапқа тарту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 ресімдеу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бақылауды жүзеге асыру кезінде мемлекеттік инспектор табиғат қорғау заңнамалары бұзылуының алдын алу, ашу мен жою және кінәлілерді жауапкершілікке тарту жөнінде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Шаруашылық субъектілерін тексеру кезінде мемлекеттік инспектор табиғат қорғау заңнамаларын сақтауды тексерудің Акт-нұсқамасын жасайды. Акт-нұсқама 2 данада жасалады. Бұзушылардың қоршаған ортаны қорғау саласындағы бұзушылықтарды жою жөніндегі нұсқаманы белгіленген мерзімінде орындауы міндетті болып табылады. Кәсіпорын басшысы қоршаған ортаны қорғау органына нұсқаманың орындалу мерзімі өткеннен кейін 7 күннен кешіктірмей нұсқаманың орындалуы жөніндегі ақпаратты тапсыруы тиіс (N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9. Тексеру барысында табиғат қорғау заңнамаларының бұзылуы ашылған жағдайда мемлекеттік инспектор "Әкімшілік құқық бұзушылық туралы" Қазақстан Республикасы 
</w:t>
      </w:r>
      <w:r>
        <w:rPr>
          <w:rFonts w:ascii="Times New Roman"/>
          <w:b w:val="false"/>
          <w:i w:val="false"/>
          <w:color w:val="000000"/>
          <w:sz w:val="28"/>
        </w:rPr>
        <w:t xml:space="preserve"> Кодексінің 554 </w:t>
      </w:r>
      <w:r>
        <w:rPr>
          <w:rFonts w:ascii="Times New Roman"/>
          <w:b w:val="false"/>
          <w:i w:val="false"/>
          <w:color w:val="000000"/>
          <w:sz w:val="28"/>
        </w:rPr>
        <w:t>
, 
</w:t>
      </w:r>
      <w:r>
        <w:rPr>
          <w:rFonts w:ascii="Times New Roman"/>
          <w:b w:val="false"/>
          <w:i w:val="false"/>
          <w:color w:val="000000"/>
          <w:sz w:val="28"/>
        </w:rPr>
        <w:t xml:space="preserve"> 635 және </w:t>
      </w:r>
      <w:r>
        <w:rPr>
          <w:rFonts w:ascii="Times New Roman"/>
          <w:b w:val="false"/>
          <w:i w:val="false"/>
          <w:color w:val="000000"/>
          <w:sz w:val="28"/>
        </w:rPr>
        <w:t>
</w:t>
      </w:r>
      <w:r>
        <w:rPr>
          <w:rFonts w:ascii="Times New Roman"/>
          <w:b w:val="false"/>
          <w:i w:val="false"/>
          <w:color w:val="000000"/>
          <w:sz w:val="28"/>
        </w:rPr>
        <w:t xml:space="preserve"> 636-баптарына </w:t>
      </w:r>
      <w:r>
        <w:rPr>
          <w:rFonts w:ascii="Times New Roman"/>
          <w:b w:val="false"/>
          <w:i w:val="false"/>
          <w:color w:val="000000"/>
          <w:sz w:val="28"/>
        </w:rPr>
        <w:t>
 сәйкес Әкімшілік құқық бұзушылық туралы хаттама жасайды. Хаттама 2 данада жасалады. Егер бұзушылық қоршаған ортаға келтірілген елеулі залалмен (зиянмен) орайлас болса, не қылмыстық бұзушылық белгілері бар болса хаттама 3 данада жасалады.
</w:t>
      </w:r>
      <w:r>
        <w:br/>
      </w:r>
      <w:r>
        <w:rPr>
          <w:rFonts w:ascii="Times New Roman"/>
          <w:b w:val="false"/>
          <w:i w:val="false"/>
          <w:color w:val="000000"/>
          <w:sz w:val="28"/>
        </w:rPr>
        <w:t>
      Табиғат қорғау заңнамалары бұзылуының мән-жайы Әкімшілік құқық бұзушылық туралы хаттамада қайда және қашан жасалғаны және қандай іс-әрекетпен немесе іс-әрекетсіз көрініс тапқаны анық түрде сипатталуы тиіс.
</w:t>
      </w:r>
      <w:r>
        <w:br/>
      </w:r>
      <w:r>
        <w:rPr>
          <w:rFonts w:ascii="Times New Roman"/>
          <w:b w:val="false"/>
          <w:i w:val="false"/>
          <w:color w:val="000000"/>
          <w:sz w:val="28"/>
        </w:rPr>
        <w:t>
      Бұзушы(лар) Хаттамаға қоса берілетін Хаттаманың мазмұны жөніндегі ескертпені және оған қол қоюдан бас тарту жазбасын ұсынуға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10. Әкімшілік құқық бұзушылық туралы хаттаманың негізінде мемлекеттік инспектор (өз құзыреті шегінде) бұзушыға табиғат қорғау заңнамаларын бұзу ауыртпалықтарына байланысты бір немесе бірнеше ықпал ету шараларын қолдану туралы шешім қабылдайды:
</w:t>
      </w:r>
      <w:r>
        <w:br/>
      </w:r>
      <w:r>
        <w:rPr>
          <w:rFonts w:ascii="Times New Roman"/>
          <w:b w:val="false"/>
          <w:i w:val="false"/>
          <w:color w:val="000000"/>
          <w:sz w:val="28"/>
        </w:rPr>
        <w:t>
      1) "Қоршаған ортаны қорғау туралы" Қазақстан Республикасы 
</w:t>
      </w:r>
      <w:r>
        <w:rPr>
          <w:rFonts w:ascii="Times New Roman"/>
          <w:b w:val="false"/>
          <w:i w:val="false"/>
          <w:color w:val="000000"/>
          <w:sz w:val="28"/>
        </w:rPr>
        <w:t xml:space="preserve"> Заңының 77-бабының </w:t>
      </w:r>
      <w:r>
        <w:rPr>
          <w:rFonts w:ascii="Times New Roman"/>
          <w:b w:val="false"/>
          <w:i w:val="false"/>
          <w:color w:val="000000"/>
          <w:sz w:val="28"/>
        </w:rPr>
        <w:t>
 2-тармағының және "Әкімшілік құқық бұзушылық туралы" Қазақстан Республикасы 
</w:t>
      </w:r>
      <w:r>
        <w:rPr>
          <w:rFonts w:ascii="Times New Roman"/>
          <w:b w:val="false"/>
          <w:i w:val="false"/>
          <w:color w:val="000000"/>
          <w:sz w:val="28"/>
        </w:rPr>
        <w:t xml:space="preserve"> Кодексінің 650 </w:t>
      </w:r>
      <w:r>
        <w:rPr>
          <w:rFonts w:ascii="Times New Roman"/>
          <w:b w:val="false"/>
          <w:i w:val="false"/>
          <w:color w:val="000000"/>
          <w:sz w:val="28"/>
        </w:rPr>
        <w:t>
 және 
</w:t>
      </w:r>
      <w:r>
        <w:rPr>
          <w:rFonts w:ascii="Times New Roman"/>
          <w:b w:val="false"/>
          <w:i w:val="false"/>
          <w:color w:val="000000"/>
          <w:sz w:val="28"/>
        </w:rPr>
        <w:t xml:space="preserve"> 651-баптарының </w:t>
      </w:r>
      <w:r>
        <w:rPr>
          <w:rFonts w:ascii="Times New Roman"/>
          <w:b w:val="false"/>
          <w:i w:val="false"/>
          <w:color w:val="000000"/>
          <w:sz w:val="28"/>
        </w:rPr>
        <w:t>
 негізінде Әкімшілік тәртіп бұзушылық туралы іс бойынша қаулы шығарады;
</w:t>
      </w:r>
      <w:r>
        <w:br/>
      </w:r>
      <w:r>
        <w:rPr>
          <w:rFonts w:ascii="Times New Roman"/>
          <w:b w:val="false"/>
          <w:i w:val="false"/>
          <w:color w:val="000000"/>
          <w:sz w:val="28"/>
        </w:rPr>
        <w:t>
      2) "Қоршаған ортаны қорғау туралы" Қазақстан Республикасы Заңының 77-бабының 2-тармағының негізінде қоршаған ортаны қорғау саласындағы заңнамалардың бұзылу нәтижесінде келтірілген зиянның мөлшерін анықтайды (анықтауға қатысады) залалды (зиянды) ерікті өтеу туралы талапты кінәлі адамдарға ұсынады не сотқа талап-арызды ұсынады;
</w:t>
      </w:r>
      <w:r>
        <w:br/>
      </w:r>
      <w:r>
        <w:rPr>
          <w:rFonts w:ascii="Times New Roman"/>
          <w:b w:val="false"/>
          <w:i w:val="false"/>
          <w:color w:val="000000"/>
          <w:sz w:val="28"/>
        </w:rPr>
        <w:t>
      3) "Қоршаған ортаны қорғау туралы" Қазақстан Республикасы 
</w:t>
      </w:r>
      <w:r>
        <w:rPr>
          <w:rFonts w:ascii="Times New Roman"/>
          <w:b w:val="false"/>
          <w:i w:val="false"/>
          <w:color w:val="000000"/>
          <w:sz w:val="28"/>
        </w:rPr>
        <w:t xml:space="preserve"> Заңының 77-бабының </w:t>
      </w:r>
      <w:r>
        <w:rPr>
          <w:rFonts w:ascii="Times New Roman"/>
          <w:b w:val="false"/>
          <w:i w:val="false"/>
          <w:color w:val="000000"/>
          <w:sz w:val="28"/>
        </w:rPr>
        <w:t>
 2-тармағының негізінде қоршаған ортаны қорғау саласындағы экологиялық талаптарды және заңнамаларды бұза отырып жүзеге асырған шаруашылық және өзге де қызметтерді шектеу және тоқтатып қою туралы сот органына ұсыныс енгізеді;
</w:t>
      </w:r>
      <w:r>
        <w:br/>
      </w:r>
      <w:r>
        <w:rPr>
          <w:rFonts w:ascii="Times New Roman"/>
          <w:b w:val="false"/>
          <w:i w:val="false"/>
          <w:color w:val="000000"/>
          <w:sz w:val="28"/>
        </w:rPr>
        <w:t>
      4) "Қоршаған ортаны қорғау туралы" Қазақстан Республикасы 
</w:t>
      </w:r>
      <w:r>
        <w:rPr>
          <w:rFonts w:ascii="Times New Roman"/>
          <w:b w:val="false"/>
          <w:i w:val="false"/>
          <w:color w:val="000000"/>
          <w:sz w:val="28"/>
        </w:rPr>
        <w:t xml:space="preserve"> Заңының 77-бабының </w:t>
      </w:r>
      <w:r>
        <w:rPr>
          <w:rFonts w:ascii="Times New Roman"/>
          <w:b w:val="false"/>
          <w:i w:val="false"/>
          <w:color w:val="000000"/>
          <w:sz w:val="28"/>
        </w:rPr>
        <w:t>
 2-тармағының және "Әкімшілік құқық бұзушылық туралы" Қазақстан Республикасы 
</w:t>
      </w:r>
      <w:r>
        <w:rPr>
          <w:rFonts w:ascii="Times New Roman"/>
          <w:b w:val="false"/>
          <w:i w:val="false"/>
          <w:color w:val="000000"/>
          <w:sz w:val="28"/>
        </w:rPr>
        <w:t xml:space="preserve"> Кодексінің 53-бабының </w:t>
      </w:r>
      <w:r>
        <w:rPr>
          <w:rFonts w:ascii="Times New Roman"/>
          <w:b w:val="false"/>
          <w:i w:val="false"/>
          <w:color w:val="000000"/>
          <w:sz w:val="28"/>
        </w:rPr>
        <w:t>
 4-тармағының негізінде, ерекше жағдайларда, қоршаған ортаны қорғау саласындағы экологиялық талаптарды және заңнамаларды бұза отырып жүзеге асырған жеке кәсіпкердің немесе заңды тұлғаның шаруашылық және өзге де қызметтерін, сотқа талап ету арыздарын көрсетілген мерзімде міндетті түрде ұсына отырып үш күннен аспайтын мерзімге тоқтатып қояды немесе тиым салады. Бұл орайда Қызметтерді тоқтатып қою немесе тиым салу туралы нұсқама сот шешімі шығарылғанға дейін қолданылады (N 2-қосымша);
</w:t>
      </w:r>
      <w:r>
        <w:br/>
      </w:r>
      <w:r>
        <w:rPr>
          <w:rFonts w:ascii="Times New Roman"/>
          <w:b w:val="false"/>
          <w:i w:val="false"/>
          <w:color w:val="000000"/>
          <w:sz w:val="28"/>
        </w:rPr>
        <w:t>
      5) "Қоршаған ортаны қорғау туралы" Қазақстан Республикасы 
</w:t>
      </w:r>
      <w:r>
        <w:rPr>
          <w:rFonts w:ascii="Times New Roman"/>
          <w:b w:val="false"/>
          <w:i w:val="false"/>
          <w:color w:val="000000"/>
          <w:sz w:val="28"/>
        </w:rPr>
        <w:t xml:space="preserve"> Заңының 77-бабының </w:t>
      </w:r>
      <w:r>
        <w:rPr>
          <w:rFonts w:ascii="Times New Roman"/>
          <w:b w:val="false"/>
          <w:i w:val="false"/>
          <w:color w:val="000000"/>
          <w:sz w:val="28"/>
        </w:rPr>
        <w:t>
 3-тармағының негізінде экологиялық талаптарды бұза отырып жүзеге асырған шағын кәсіпкерлік субъектісінің шаруашылық және өзге қызметтеріне тиым салу немесе тоқтатып қою туралы сотқа талап ету арызын жібереді;
</w:t>
      </w:r>
      <w:r>
        <w:br/>
      </w:r>
      <w:r>
        <w:rPr>
          <w:rFonts w:ascii="Times New Roman"/>
          <w:b w:val="false"/>
          <w:i w:val="false"/>
          <w:color w:val="000000"/>
          <w:sz w:val="28"/>
        </w:rPr>
        <w:t>
      6) "Қоршаған ортаны қорғау туралы" Қазақстан Республикасы Заңының 
</w:t>
      </w:r>
      <w:r>
        <w:rPr>
          <w:rFonts w:ascii="Times New Roman"/>
          <w:b w:val="false"/>
          <w:i w:val="false"/>
          <w:color w:val="000000"/>
          <w:sz w:val="28"/>
        </w:rPr>
        <w:t xml:space="preserve"> 77-бабының </w:t>
      </w:r>
      <w:r>
        <w:rPr>
          <w:rFonts w:ascii="Times New Roman"/>
          <w:b w:val="false"/>
          <w:i w:val="false"/>
          <w:color w:val="000000"/>
          <w:sz w:val="28"/>
        </w:rPr>
        <w:t>
 2-тармағының негізінде Экологиялық талаптарды бұза отырып немесе экологиялық сараптаманың оң қорытындысы жасалмай жүзеге асырылған шаруашылық және өзге қызметтер объектілерінің құрылысын қаржыландыруды және пайдалануға беруді тоқтату туралы нұсқаманы тиісті қаржы-кредит ұйымдарына енгізеді (N 3-қосымша);
</w:t>
      </w:r>
      <w:r>
        <w:br/>
      </w:r>
      <w:r>
        <w:rPr>
          <w:rFonts w:ascii="Times New Roman"/>
          <w:b w:val="false"/>
          <w:i w:val="false"/>
          <w:color w:val="000000"/>
          <w:sz w:val="28"/>
        </w:rPr>
        <w:t>
      7) "Қоршаған ортаны қорғау туралы" Қазақстан Республикасы Заңының 
</w:t>
      </w:r>
      <w:r>
        <w:rPr>
          <w:rFonts w:ascii="Times New Roman"/>
          <w:b w:val="false"/>
          <w:i w:val="false"/>
          <w:color w:val="000000"/>
          <w:sz w:val="28"/>
        </w:rPr>
        <w:t xml:space="preserve"> 77-бабының </w:t>
      </w:r>
      <w:r>
        <w:rPr>
          <w:rFonts w:ascii="Times New Roman"/>
          <w:b w:val="false"/>
          <w:i w:val="false"/>
          <w:color w:val="000000"/>
          <w:sz w:val="28"/>
        </w:rPr>
        <w:t>
 2-тармағының негізінде табиғат қорғау заңнамаларын бұзғаны үшін кінәлілерді әкімшілік немесе қылмыстық жауапқа тарту туралы материалдарды тиісті органдарға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Әкімшілік жаза қолдану туралы қаулы "Әкімшілік құқық бұзушылық туралы" Қазақстан Республикасы 
</w:t>
      </w:r>
      <w:r>
        <w:rPr>
          <w:rFonts w:ascii="Times New Roman"/>
          <w:b w:val="false"/>
          <w:i w:val="false"/>
          <w:color w:val="000000"/>
          <w:sz w:val="28"/>
        </w:rPr>
        <w:t xml:space="preserve"> Кодексінің 650 </w:t>
      </w:r>
      <w:r>
        <w:rPr>
          <w:rFonts w:ascii="Times New Roman"/>
          <w:b w:val="false"/>
          <w:i w:val="false"/>
          <w:color w:val="000000"/>
          <w:sz w:val="28"/>
        </w:rPr>
        <w:t>
 және 
</w:t>
      </w:r>
      <w:r>
        <w:rPr>
          <w:rFonts w:ascii="Times New Roman"/>
          <w:b w:val="false"/>
          <w:i w:val="false"/>
          <w:color w:val="000000"/>
          <w:sz w:val="28"/>
        </w:rPr>
        <w:t xml:space="preserve"> 651-баптарына </w:t>
      </w:r>
      <w:r>
        <w:rPr>
          <w:rFonts w:ascii="Times New Roman"/>
          <w:b w:val="false"/>
          <w:i w:val="false"/>
          <w:color w:val="000000"/>
          <w:sz w:val="28"/>
        </w:rPr>
        <w:t>
 сәйкес жасалады.
</w:t>
      </w:r>
      <w:r>
        <w:br/>
      </w:r>
      <w:r>
        <w:rPr>
          <w:rFonts w:ascii="Times New Roman"/>
          <w:b w:val="false"/>
          <w:i w:val="false"/>
          <w:color w:val="000000"/>
          <w:sz w:val="28"/>
        </w:rPr>
        <w:t>
      Қаулы әр құқық бұзушыға (заңды, лауазымды тұлғаларға, азаматтарға) қатысты жеке қолданылады және 2-ден кем емес данада жасалады, оның бірі 3 күн ішінде бұзушыға қолы қойдырылып тапсырылады немесе почта арқылы жіберіледі.
</w:t>
      </w:r>
      <w:r>
        <w:br/>
      </w:r>
      <w:r>
        <w:rPr>
          <w:rFonts w:ascii="Times New Roman"/>
          <w:b w:val="false"/>
          <w:i w:val="false"/>
          <w:color w:val="000000"/>
          <w:sz w:val="28"/>
        </w:rPr>
        <w:t>
      Әкімшілік айыппұл салу туралы қаулы заң күшіне енген күннен бастап не "Әкімшілік құқық бұзушылық туралы" Қазақстан Республикасы Кодексінің 
</w:t>
      </w:r>
      <w:r>
        <w:rPr>
          <w:rFonts w:ascii="Times New Roman"/>
          <w:b w:val="false"/>
          <w:i w:val="false"/>
          <w:color w:val="000000"/>
          <w:sz w:val="28"/>
        </w:rPr>
        <w:t xml:space="preserve"> 701-бабында </w:t>
      </w:r>
      <w:r>
        <w:rPr>
          <w:rFonts w:ascii="Times New Roman"/>
          <w:b w:val="false"/>
          <w:i w:val="false"/>
          <w:color w:val="000000"/>
          <w:sz w:val="28"/>
        </w:rPr>
        <w:t>
 көзделген кейінге қалдырылған мерзімі толған күннен бастап 30 (отыз) күннен кешіктірілмей әкімшілік жауапкершілікке тартылған адам айыппұлды төлеуі тиіс.
</w:t>
      </w:r>
      <w:r>
        <w:br/>
      </w:r>
      <w:r>
        <w:rPr>
          <w:rFonts w:ascii="Times New Roman"/>
          <w:b w:val="false"/>
          <w:i w:val="false"/>
          <w:color w:val="000000"/>
          <w:sz w:val="28"/>
        </w:rPr>
        <w:t>
      Кінәлі адам белгіленген мерзімде айыппұлды төлемеген жағдайда мемлекеттік инспектор айыппұл салу туралы қаулыны Қазақстан Республикасының заңнамаларында көзделген тәртіппен қарау үшін сотқа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Қоршаған ортаны қорғау саласындағы заңнамалардың бұзылуы нәтижесінде келтірілген залалды (зиянды) өтеу туралы талап "Қоршаған ортаны қорғау туралы" Қазақстан Республикасы Заңының 
</w:t>
      </w:r>
      <w:r>
        <w:rPr>
          <w:rFonts w:ascii="Times New Roman"/>
          <w:b w:val="false"/>
          <w:i w:val="false"/>
          <w:color w:val="000000"/>
          <w:sz w:val="28"/>
        </w:rPr>
        <w:t xml:space="preserve"> 86-бабына </w:t>
      </w:r>
      <w:r>
        <w:rPr>
          <w:rFonts w:ascii="Times New Roman"/>
          <w:b w:val="false"/>
          <w:i w:val="false"/>
          <w:color w:val="000000"/>
          <w:sz w:val="28"/>
        </w:rPr>
        <w:t>
 сәйкес ұсынылады.
</w:t>
      </w:r>
      <w:r>
        <w:br/>
      </w:r>
      <w:r>
        <w:rPr>
          <w:rFonts w:ascii="Times New Roman"/>
          <w:b w:val="false"/>
          <w:i w:val="false"/>
          <w:color w:val="000000"/>
          <w:sz w:val="28"/>
        </w:rPr>
        <w:t>
      Қоршаған ортаны қорғау саласындағы заңнамалардың бұзылуы салдарында келтірілген залалды (зиянды) өтеу зиянды есептеудің белгіленген тәртіптегі бекітілген мөлшеріне және әдісіне сәйкес, ал олар жоқ болған жағдайда - келтірілген залалды ескере отырып қоршаған ортаның бұзылған жағдайын қалпына келтіруге арналған іс жүзіндегі шығындар бойынша ерікті түрде немесе сот шешімімен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Экологиялық талаптарды бұза отырып жүзеге асырылған шаруашылық және өзге қызметтерді тоқтатып қою немесе тиым салу туралы нұсқама тәртіп бұзушы экологиялық талаптар мен нормативтерді бұза отырып шаруашылық және өзге қызметтерді жүргізуі кезінде оған белгіленген тәртіппен жіберіледі.
</w:t>
      </w:r>
      <w:r>
        <w:br/>
      </w:r>
      <w:r>
        <w:rPr>
          <w:rFonts w:ascii="Times New Roman"/>
          <w:b w:val="false"/>
          <w:i w:val="false"/>
          <w:color w:val="000000"/>
          <w:sz w:val="28"/>
        </w:rPr>
        <w:t>
      "Қоршаған ортаны қорғау туралы" Қазақстан Республикасы Заңының 
</w:t>
      </w:r>
      <w:r>
        <w:rPr>
          <w:rFonts w:ascii="Times New Roman"/>
          <w:b w:val="false"/>
          <w:i w:val="false"/>
          <w:color w:val="000000"/>
          <w:sz w:val="28"/>
        </w:rPr>
        <w:t xml:space="preserve"> 77-бабының </w:t>
      </w:r>
      <w:r>
        <w:rPr>
          <w:rFonts w:ascii="Times New Roman"/>
          <w:b w:val="false"/>
          <w:i w:val="false"/>
          <w:color w:val="000000"/>
          <w:sz w:val="28"/>
        </w:rPr>
        <w:t>
 3-тармағына сәйкес Нұсқама барлық заңды және жеке тұлғалардың орындауы үшін міндетті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Экологиялық талаптарды бұза отырып немесе экологиялық сараптаманың оң қорытындысы берілмей жүзеге асырылған шаруашылық және өзге қызметтер объектілерінің құрылысын қаржыландыруды және пайдалануға беруді тоқтату туралы нұсқама Әкімшілік құқық бұзушылық туралы хаттамамен және Экологиялық талаптарды бұза отырып жүзеге асырған шаруашылық және өзге де қызметтерді тоқтатып қою немесе тиым салу туралы нұсқамамен бір мезгілде тиісті қаржы-кредит органына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"Қоршаған ортаны қорғау туралы" Қазақстан Республикасы Заңының 
</w:t>
      </w:r>
      <w:r>
        <w:rPr>
          <w:rFonts w:ascii="Times New Roman"/>
          <w:b w:val="false"/>
          <w:i w:val="false"/>
          <w:color w:val="000000"/>
          <w:sz w:val="28"/>
        </w:rPr>
        <w:t xml:space="preserve"> 85-бабына </w:t>
      </w:r>
      <w:r>
        <w:rPr>
          <w:rFonts w:ascii="Times New Roman"/>
          <w:b w:val="false"/>
          <w:i w:val="false"/>
          <w:color w:val="000000"/>
          <w:sz w:val="28"/>
        </w:rPr>
        <w:t>
 сәйкес қоршаған ортаны қорғау туралы заңнамалардың бұзылуына кінәлі заңды және жеке тұлғалар Қазақстан Республикасының заңнамаларына сәйкес жауапқа тартылады.
</w:t>
      </w:r>
      <w:r>
        <w:br/>
      </w:r>
      <w:r>
        <w:rPr>
          <w:rFonts w:ascii="Times New Roman"/>
          <w:b w:val="false"/>
          <w:i w:val="false"/>
          <w:color w:val="000000"/>
          <w:sz w:val="28"/>
        </w:rPr>
        <w:t>
      Қазақстан Республикасының Қылмыстық Кодексінде экологиялық қылмыс үшін қылмыстық жауапкершілік көзделген (
</w:t>
      </w:r>
      <w:r>
        <w:rPr>
          <w:rFonts w:ascii="Times New Roman"/>
          <w:b w:val="false"/>
          <w:i w:val="false"/>
          <w:color w:val="000000"/>
          <w:sz w:val="28"/>
        </w:rPr>
        <w:t xml:space="preserve"> 277 </w:t>
      </w:r>
      <w:r>
        <w:rPr>
          <w:rFonts w:ascii="Times New Roman"/>
          <w:b w:val="false"/>
          <w:i w:val="false"/>
          <w:color w:val="000000"/>
          <w:sz w:val="28"/>
        </w:rPr>
        <w:t>
-
</w:t>
      </w:r>
      <w:r>
        <w:rPr>
          <w:rFonts w:ascii="Times New Roman"/>
          <w:b w:val="false"/>
          <w:i w:val="false"/>
          <w:color w:val="000000"/>
          <w:sz w:val="28"/>
        </w:rPr>
        <w:t xml:space="preserve"> 294-баптар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Тексеруді сапалы ұйымдастыруды және бақылауды қамтамасыз ету мақсатында бланкілердің қатаң есептілік жүйесі енгізілуі тиіс. Қатаң есептілік бланкілері берілгенге дейін нөмірленеді және арнаулы журналда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"Қоршаған ортаны қорғау туралы" Қазақстан Республикасы Заңының 
</w:t>
      </w:r>
      <w:r>
        <w:rPr>
          <w:rFonts w:ascii="Times New Roman"/>
          <w:b w:val="false"/>
          <w:i w:val="false"/>
          <w:color w:val="000000"/>
          <w:sz w:val="28"/>
        </w:rPr>
        <w:t xml:space="preserve"> 77-бабының </w:t>
      </w:r>
      <w:r>
        <w:rPr>
          <w:rFonts w:ascii="Times New Roman"/>
          <w:b w:val="false"/>
          <w:i w:val="false"/>
          <w:color w:val="000000"/>
          <w:sz w:val="28"/>
        </w:rPr>
        <w:t>
 3-тармағына сәйкес мемлекеттік инспекторлар өз құзыретінің шегінде қабылдаған шешімдері барлық заңды тұлғалардың, лауазымды тұлғалардың және азаматтардың орындауы үшін міндетті және бағыныстылық тәртібімен немесе сотта шағымдалуы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министрінің           
</w:t>
      </w:r>
      <w:r>
        <w:br/>
      </w:r>
      <w:r>
        <w:rPr>
          <w:rFonts w:ascii="Times New Roman"/>
          <w:b w:val="false"/>
          <w:i w:val="false"/>
          <w:color w:val="000000"/>
          <w:sz w:val="28"/>
        </w:rPr>
        <w:t>
2003 жылғы 24 маусымдағы    
</w:t>
      </w:r>
      <w:r>
        <w:br/>
      </w:r>
      <w:r>
        <w:rPr>
          <w:rFonts w:ascii="Times New Roman"/>
          <w:b w:val="false"/>
          <w:i w:val="false"/>
          <w:color w:val="000000"/>
          <w:sz w:val="28"/>
        </w:rPr>
        <w:t>
N 144-п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қоршаған ортаны қорғауда    
</w:t>
      </w:r>
      <w:r>
        <w:br/>
      </w:r>
      <w:r>
        <w:rPr>
          <w:rFonts w:ascii="Times New Roman"/>
          <w:b w:val="false"/>
          <w:i w:val="false"/>
          <w:color w:val="000000"/>
          <w:sz w:val="28"/>
        </w:rPr>
        <w:t>
Орталық атқарушы орган     
</w:t>
      </w:r>
      <w:r>
        <w:br/>
      </w:r>
      <w:r>
        <w:rPr>
          <w:rFonts w:ascii="Times New Roman"/>
          <w:b w:val="false"/>
          <w:i w:val="false"/>
          <w:color w:val="000000"/>
          <w:sz w:val="28"/>
        </w:rPr>
        <w:t>
лауазымды тұлғаларының     
</w:t>
      </w:r>
      <w:r>
        <w:br/>
      </w:r>
      <w:r>
        <w:rPr>
          <w:rFonts w:ascii="Times New Roman"/>
          <w:b w:val="false"/>
          <w:i w:val="false"/>
          <w:color w:val="000000"/>
          <w:sz w:val="28"/>
        </w:rPr>
        <w:t>
қоршаған ортаны қорғауда    
</w:t>
      </w:r>
      <w:r>
        <w:br/>
      </w:r>
      <w:r>
        <w:rPr>
          <w:rFonts w:ascii="Times New Roman"/>
          <w:b w:val="false"/>
          <w:i w:val="false"/>
          <w:color w:val="000000"/>
          <w:sz w:val="28"/>
        </w:rPr>
        <w:t>
мемлекеттік бақылауды жүзеге  
</w:t>
      </w:r>
      <w:r>
        <w:br/>
      </w:r>
      <w:r>
        <w:rPr>
          <w:rFonts w:ascii="Times New Roman"/>
          <w:b w:val="false"/>
          <w:i w:val="false"/>
          <w:color w:val="000000"/>
          <w:sz w:val="28"/>
        </w:rPr>
        <w:t>
асыруы жөніндегі нұсқаулығына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қоршаған ортаны қорғау органы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мекен-жайы, телефоны, факсі
</w:t>
      </w:r>
    </w:p>
    <w:p>
      <w:pPr>
        <w:spacing w:after="0"/>
        <w:ind w:left="0"/>
        <w:jc w:val="both"/>
      </w:pPr>
      <w:r>
        <w:rPr>
          <w:rFonts w:ascii="Times New Roman"/>
          <w:b w:val="false"/>
          <w:i w:val="false"/>
          <w:color w:val="000000"/>
          <w:sz w:val="28"/>
        </w:rPr>
        <w:t>
Табиғат қорғау заңнамаларының
</w:t>
      </w:r>
      <w:r>
        <w:br/>
      </w:r>
      <w:r>
        <w:rPr>
          <w:rFonts w:ascii="Times New Roman"/>
          <w:b w:val="false"/>
          <w:i w:val="false"/>
          <w:color w:val="000000"/>
          <w:sz w:val="28"/>
        </w:rPr>
        <w:t>
сақталуын тексеру
</w:t>
      </w:r>
      <w:r>
        <w:br/>
      </w:r>
      <w:r>
        <w:rPr>
          <w:rFonts w:ascii="Times New Roman"/>
          <w:b w:val="false"/>
          <w:i w:val="false"/>
          <w:color w:val="000000"/>
          <w:sz w:val="28"/>
        </w:rPr>
        <w:t>
</w:t>
      </w:r>
      <w:r>
        <w:rPr>
          <w:rFonts w:ascii="Times New Roman"/>
          <w:b/>
          <w:i w:val="false"/>
          <w:color w:val="000000"/>
          <w:sz w:val="28"/>
        </w:rPr>
        <w:t>
АКТ-НҰСҚАМАСЫ
</w:t>
      </w:r>
      <w:r>
        <w:rPr>
          <w:rFonts w:ascii="Times New Roman"/>
          <w:b w:val="false"/>
          <w:i w:val="false"/>
          <w:color w:val="000000"/>
          <w:sz w:val="28"/>
        </w:rPr>
        <w:t>
</w:t>
      </w:r>
      <w:r>
        <w:br/>
      </w:r>
      <w:r>
        <w:rPr>
          <w:rFonts w:ascii="Times New Roman"/>
          <w:b w:val="false"/>
          <w:i w:val="false"/>
          <w:color w:val="000000"/>
          <w:sz w:val="28"/>
        </w:rPr>
        <w:t>
N ________
</w:t>
      </w:r>
    </w:p>
    <w:p>
      <w:pPr>
        <w:spacing w:after="0"/>
        <w:ind w:left="0"/>
        <w:jc w:val="both"/>
      </w:pPr>
      <w:r>
        <w:rPr>
          <w:rFonts w:ascii="Times New Roman"/>
          <w:b w:val="false"/>
          <w:i w:val="false"/>
          <w:color w:val="000000"/>
          <w:sz w:val="28"/>
        </w:rPr>
        <w:t>
"____" _____________  200__ ж.      ______________________________
</w:t>
      </w:r>
      <w:r>
        <w:br/>
      </w:r>
      <w:r>
        <w:rPr>
          <w:rFonts w:ascii="Times New Roman"/>
          <w:b w:val="false"/>
          <w:i w:val="false"/>
          <w:color w:val="000000"/>
          <w:sz w:val="28"/>
        </w:rPr>
        <w:t>
                                      объектінің орналасқан орны
</w:t>
      </w:r>
    </w:p>
    <w:p>
      <w:pPr>
        <w:spacing w:after="0"/>
        <w:ind w:left="0"/>
        <w:jc w:val="both"/>
      </w:pPr>
      <w:r>
        <w:rPr>
          <w:rFonts w:ascii="Times New Roman"/>
          <w:b w:val="false"/>
          <w:i w:val="false"/>
          <w:color w:val="000000"/>
          <w:sz w:val="28"/>
        </w:rPr>
        <w:t>
      Қоршаған ортаны қорғау жөніндегі мемлекеттік инспектор(лар):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тегі, аты-жөні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"Қоршаған ортаны қорғау туралы" Қазақстан Республикасының 1997
</w:t>
      </w:r>
      <w:r>
        <w:br/>
      </w:r>
      <w:r>
        <w:rPr>
          <w:rFonts w:ascii="Times New Roman"/>
          <w:b w:val="false"/>
          <w:i w:val="false"/>
          <w:color w:val="000000"/>
          <w:sz w:val="28"/>
        </w:rPr>
        <w:t>
жылғы 15 маусымдағы 
</w:t>
      </w:r>
      <w:r>
        <w:rPr>
          <w:rFonts w:ascii="Times New Roman"/>
          <w:b w:val="false"/>
          <w:i w:val="false"/>
          <w:color w:val="000000"/>
          <w:sz w:val="28"/>
        </w:rPr>
        <w:t xml:space="preserve"> Заңының 77-бабы </w:t>
      </w:r>
      <w:r>
        <w:rPr>
          <w:rFonts w:ascii="Times New Roman"/>
          <w:b w:val="false"/>
          <w:i w:val="false"/>
          <w:color w:val="000000"/>
          <w:sz w:val="28"/>
        </w:rPr>
        <w:t>
 негізінде басшысы
</w:t>
      </w:r>
      <w:r>
        <w:br/>
      </w:r>
      <w:r>
        <w:rPr>
          <w:rFonts w:ascii="Times New Roman"/>
          <w:b w:val="false"/>
          <w:i w:val="false"/>
          <w:color w:val="000000"/>
          <w:sz w:val="28"/>
        </w:rPr>
        <w:t>
_________________________________________________ болып табылатын
</w:t>
      </w:r>
      <w:r>
        <w:br/>
      </w:r>
      <w:r>
        <w:rPr>
          <w:rFonts w:ascii="Times New Roman"/>
          <w:b w:val="false"/>
          <w:i w:val="false"/>
          <w:color w:val="000000"/>
          <w:sz w:val="28"/>
        </w:rPr>
        <w:t>
                         тегі, аты-жөні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кәсіпорынның, объектінің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немесе ғимараттың атауы, жоғары тұрған ұйым,
</w:t>
      </w:r>
      <w:r>
        <w:br/>
      </w:r>
      <w:r>
        <w:rPr>
          <w:rFonts w:ascii="Times New Roman"/>
          <w:b w:val="false"/>
          <w:i w:val="false"/>
          <w:color w:val="000000"/>
          <w:sz w:val="28"/>
        </w:rPr>
        <w:t>
____________________________________________________ табиғат қорғау 
</w:t>
      </w:r>
      <w:r>
        <w:br/>
      </w:r>
      <w:r>
        <w:rPr>
          <w:rFonts w:ascii="Times New Roman"/>
          <w:b w:val="false"/>
          <w:i w:val="false"/>
          <w:color w:val="000000"/>
          <w:sz w:val="28"/>
        </w:rPr>
        <w:t>
кәсіпорынның почта мекен-жайы, телефоны, факсі
</w:t>
      </w:r>
    </w:p>
    <w:p>
      <w:pPr>
        <w:spacing w:after="0"/>
        <w:ind w:left="0"/>
        <w:jc w:val="both"/>
      </w:pPr>
      <w:r>
        <w:rPr>
          <w:rFonts w:ascii="Times New Roman"/>
          <w:b w:val="false"/>
          <w:i w:val="false"/>
          <w:color w:val="000000"/>
          <w:sz w:val="28"/>
        </w:rPr>
        <w:t>
заңнамаларының сақталуы тексерілді
</w:t>
      </w:r>
    </w:p>
    <w:p>
      <w:pPr>
        <w:spacing w:after="0"/>
        <w:ind w:left="0"/>
        <w:jc w:val="both"/>
      </w:pPr>
      <w:r>
        <w:rPr>
          <w:rFonts w:ascii="Times New Roman"/>
          <w:b w:val="false"/>
          <w:i w:val="false"/>
          <w:color w:val="000000"/>
          <w:sz w:val="28"/>
        </w:rPr>
        <w:t>
Тексеру ___________________________________________________________
</w:t>
      </w:r>
      <w:r>
        <w:br/>
      </w:r>
      <w:r>
        <w:rPr>
          <w:rFonts w:ascii="Times New Roman"/>
          <w:b w:val="false"/>
          <w:i w:val="false"/>
          <w:color w:val="000000"/>
          <w:sz w:val="28"/>
        </w:rPr>
        <w:t>
                     лауазымы, тегі, аты-жөні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 қатысуымен
</w:t>
      </w:r>
    </w:p>
    <w:p>
      <w:pPr>
        <w:spacing w:after="0"/>
        <w:ind w:left="0"/>
        <w:jc w:val="both"/>
      </w:pPr>
      <w:r>
        <w:rPr>
          <w:rFonts w:ascii="Times New Roman"/>
          <w:b w:val="false"/>
          <w:i w:val="false"/>
          <w:color w:val="000000"/>
          <w:sz w:val="28"/>
        </w:rPr>
        <w:t>
______________________________________ қатысып отыруымен жүргізілді
</w:t>
      </w:r>
      <w:r>
        <w:br/>
      </w:r>
      <w:r>
        <w:rPr>
          <w:rFonts w:ascii="Times New Roman"/>
          <w:b w:val="false"/>
          <w:i w:val="false"/>
          <w:color w:val="000000"/>
          <w:sz w:val="28"/>
        </w:rPr>
        <w:t>
кәсіпорын өкілінің лауазымы, тегі, аты-жөні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Объектінің қысқаша сипаттамасы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Табиғат қорғау заңнамаларының сақталуын тексеру кезінде мыналар анықталды: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"Қоршаған ортаны қорғау туралы" Қазақстан Республикасының 1997 жылғы 15 маусымдағы 
</w:t>
      </w:r>
      <w:r>
        <w:rPr>
          <w:rFonts w:ascii="Times New Roman"/>
          <w:b w:val="false"/>
          <w:i w:val="false"/>
          <w:color w:val="000000"/>
          <w:sz w:val="28"/>
        </w:rPr>
        <w:t xml:space="preserve"> Заңының 77-бабын </w:t>
      </w:r>
      <w:r>
        <w:rPr>
          <w:rFonts w:ascii="Times New Roman"/>
          <w:b w:val="false"/>
          <w:i w:val="false"/>
          <w:color w:val="000000"/>
          <w:sz w:val="28"/>
        </w:rPr>
        <w:t>
 басшылыққа ала отырып, НҰСҚАМА БЕРЕМІН: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Нұсқаманың мазмұны   |  Орындалу мерзімі   | Негіздеме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Нұсқаманың орындалуы туралы есеп 7 күннен кешіктірілмей мына
</w:t>
      </w:r>
      <w:r>
        <w:br/>
      </w:r>
      <w:r>
        <w:rPr>
          <w:rFonts w:ascii="Times New Roman"/>
          <w:b w:val="false"/>
          <w:i w:val="false"/>
          <w:color w:val="000000"/>
          <w:sz w:val="28"/>
        </w:rPr>
        <w:t>
мекен-жайға_______________________________________________________
</w:t>
      </w:r>
      <w:r>
        <w:br/>
      </w:r>
      <w:r>
        <w:rPr>
          <w:rFonts w:ascii="Times New Roman"/>
          <w:b w:val="false"/>
          <w:i w:val="false"/>
          <w:color w:val="000000"/>
          <w:sz w:val="28"/>
        </w:rPr>
        <w:t>
_____________________________________________________ тапсырылсын
</w:t>
      </w:r>
    </w:p>
    <w:p>
      <w:pPr>
        <w:spacing w:after="0"/>
        <w:ind w:left="0"/>
        <w:jc w:val="both"/>
      </w:pPr>
      <w:r>
        <w:rPr>
          <w:rFonts w:ascii="Times New Roman"/>
          <w:b w:val="false"/>
          <w:i w:val="false"/>
          <w:color w:val="000000"/>
          <w:sz w:val="28"/>
        </w:rPr>
        <w:t>
     ҚОЛДАРЫ: ________ ___________________________________________
</w:t>
      </w:r>
      <w:r>
        <w:br/>
      </w:r>
      <w:r>
        <w:rPr>
          <w:rFonts w:ascii="Times New Roman"/>
          <w:b w:val="false"/>
          <w:i w:val="false"/>
          <w:color w:val="000000"/>
          <w:sz w:val="28"/>
        </w:rPr>
        <w:t>
                        қоршаған ортаны қорғау жөніндегі
</w:t>
      </w:r>
      <w:r>
        <w:br/>
      </w:r>
      <w:r>
        <w:rPr>
          <w:rFonts w:ascii="Times New Roman"/>
          <w:b w:val="false"/>
          <w:i w:val="false"/>
          <w:color w:val="000000"/>
          <w:sz w:val="28"/>
        </w:rPr>
        <w:t>
                        мемлекеттік инспектордың тегі, аты-жөні
</w:t>
      </w:r>
      <w:r>
        <w:br/>
      </w:r>
      <w:r>
        <w:rPr>
          <w:rFonts w:ascii="Times New Roman"/>
          <w:b w:val="false"/>
          <w:i w:val="false"/>
          <w:color w:val="000000"/>
          <w:sz w:val="28"/>
        </w:rPr>
        <w:t>
              ________ ___________________________________________
</w:t>
      </w:r>
      <w:r>
        <w:br/>
      </w:r>
      <w:r>
        <w:rPr>
          <w:rFonts w:ascii="Times New Roman"/>
          <w:b w:val="false"/>
          <w:i w:val="false"/>
          <w:color w:val="000000"/>
          <w:sz w:val="28"/>
        </w:rPr>
        <w:t>
              ________ ___________________________________________
</w:t>
      </w:r>
      <w:r>
        <w:br/>
      </w:r>
      <w:r>
        <w:rPr>
          <w:rFonts w:ascii="Times New Roman"/>
          <w:b w:val="false"/>
          <w:i w:val="false"/>
          <w:color w:val="000000"/>
          <w:sz w:val="28"/>
        </w:rPr>
        <w:t>
              ________ ___________________________________________
</w:t>
      </w:r>
      <w:r>
        <w:br/>
      </w:r>
      <w:r>
        <w:rPr>
          <w:rFonts w:ascii="Times New Roman"/>
          <w:b w:val="false"/>
          <w:i w:val="false"/>
          <w:color w:val="000000"/>
          <w:sz w:val="28"/>
        </w:rPr>
        <w:t>
              ________ ___________________________________________
</w:t>
      </w:r>
      <w:r>
        <w:br/>
      </w:r>
      <w:r>
        <w:rPr>
          <w:rFonts w:ascii="Times New Roman"/>
          <w:b w:val="false"/>
          <w:i w:val="false"/>
          <w:color w:val="000000"/>
          <w:sz w:val="28"/>
        </w:rPr>
        <w:t>
                             қатысушылардың тегі, аты-жөні
</w:t>
      </w:r>
      <w:r>
        <w:br/>
      </w:r>
      <w:r>
        <w:rPr>
          <w:rFonts w:ascii="Times New Roman"/>
          <w:b w:val="false"/>
          <w:i w:val="false"/>
          <w:color w:val="000000"/>
          <w:sz w:val="28"/>
        </w:rPr>
        <w:t>
              ________ ___________________________________________
</w:t>
      </w:r>
      <w:r>
        <w:br/>
      </w:r>
      <w:r>
        <w:rPr>
          <w:rFonts w:ascii="Times New Roman"/>
          <w:b w:val="false"/>
          <w:i w:val="false"/>
          <w:color w:val="000000"/>
          <w:sz w:val="28"/>
        </w:rPr>
        <w:t>
              ________ ___________________________________________
</w:t>
      </w:r>
      <w:r>
        <w:br/>
      </w:r>
      <w:r>
        <w:rPr>
          <w:rFonts w:ascii="Times New Roman"/>
          <w:b w:val="false"/>
          <w:i w:val="false"/>
          <w:color w:val="000000"/>
          <w:sz w:val="28"/>
        </w:rPr>
        <w:t>
                          қатысып отырғандардың тегі, аты-жөні
</w:t>
      </w:r>
      <w:r>
        <w:br/>
      </w:r>
      <w:r>
        <w:rPr>
          <w:rFonts w:ascii="Times New Roman"/>
          <w:b w:val="false"/>
          <w:i w:val="false"/>
          <w:color w:val="000000"/>
          <w:sz w:val="28"/>
        </w:rPr>
        <w:t>
              ________ ___________________________________________
</w:t>
      </w:r>
      <w:r>
        <w:br/>
      </w:r>
      <w:r>
        <w:rPr>
          <w:rFonts w:ascii="Times New Roman"/>
          <w:b w:val="false"/>
          <w:i w:val="false"/>
          <w:color w:val="000000"/>
          <w:sz w:val="28"/>
        </w:rPr>
        <w:t>
              ________ ___________________________________________
</w:t>
      </w:r>
    </w:p>
    <w:p>
      <w:pPr>
        <w:spacing w:after="0"/>
        <w:ind w:left="0"/>
        <w:jc w:val="both"/>
      </w:pPr>
      <w:r>
        <w:rPr>
          <w:rFonts w:ascii="Times New Roman"/>
          <w:b w:val="false"/>
          <w:i w:val="false"/>
          <w:color w:val="000000"/>
          <w:sz w:val="28"/>
        </w:rPr>
        <w:t>
_____ данада жасалды, қосымшасы _____ парақ.
</w:t>
      </w:r>
    </w:p>
    <w:p>
      <w:pPr>
        <w:spacing w:after="0"/>
        <w:ind w:left="0"/>
        <w:jc w:val="both"/>
      </w:pPr>
      <w:r>
        <w:rPr>
          <w:rFonts w:ascii="Times New Roman"/>
          <w:b w:val="false"/>
          <w:i w:val="false"/>
          <w:color w:val="000000"/>
          <w:sz w:val="28"/>
        </w:rPr>
        <w:t>
N1 данасы  ________________________________________________________
</w:t>
      </w:r>
      <w:r>
        <w:br/>
      </w:r>
      <w:r>
        <w:rPr>
          <w:rFonts w:ascii="Times New Roman"/>
          <w:b w:val="false"/>
          <w:i w:val="false"/>
          <w:color w:val="000000"/>
          <w:sz w:val="28"/>
        </w:rPr>
        <w:t>
N2 данасы  ________________________________________________________
</w:t>
      </w:r>
      <w:r>
        <w:br/>
      </w:r>
      <w:r>
        <w:rPr>
          <w:rFonts w:ascii="Times New Roman"/>
          <w:b w:val="false"/>
          <w:i w:val="false"/>
          <w:color w:val="000000"/>
          <w:sz w:val="28"/>
        </w:rPr>
        <w:t>
N3 данасы  ________________________________________________________
</w:t>
      </w:r>
    </w:p>
    <w:p>
      <w:pPr>
        <w:spacing w:after="0"/>
        <w:ind w:left="0"/>
        <w:jc w:val="both"/>
      </w:pPr>
      <w:r>
        <w:rPr>
          <w:rFonts w:ascii="Times New Roman"/>
          <w:b w:val="false"/>
          <w:i w:val="false"/>
          <w:color w:val="000000"/>
          <w:sz w:val="28"/>
        </w:rPr>
        <w:t>
Акт-нұсқамамен танысты және бір данасын алды  "___" ________ 200_ ж.
</w:t>
      </w:r>
    </w:p>
    <w:p>
      <w:pPr>
        <w:spacing w:after="0"/>
        <w:ind w:left="0"/>
        <w:jc w:val="both"/>
      </w:pPr>
      <w:r>
        <w:rPr>
          <w:rFonts w:ascii="Times New Roman"/>
          <w:b w:val="false"/>
          <w:i w:val="false"/>
          <w:color w:val="000000"/>
          <w:sz w:val="28"/>
        </w:rPr>
        <w:t>
Кәсіпорынның басшысы: __________  ________________________________
</w:t>
      </w:r>
      <w:r>
        <w:br/>
      </w:r>
      <w:r>
        <w:rPr>
          <w:rFonts w:ascii="Times New Roman"/>
          <w:b w:val="false"/>
          <w:i w:val="false"/>
          <w:color w:val="000000"/>
          <w:sz w:val="28"/>
        </w:rPr>
        <w:t>
                        қолы                тегі,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Тіркеу N 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министрінің           
</w:t>
      </w:r>
      <w:r>
        <w:br/>
      </w:r>
      <w:r>
        <w:rPr>
          <w:rFonts w:ascii="Times New Roman"/>
          <w:b w:val="false"/>
          <w:i w:val="false"/>
          <w:color w:val="000000"/>
          <w:sz w:val="28"/>
        </w:rPr>
        <w:t>
2003 жылғы 24 маусымдағы    
</w:t>
      </w:r>
      <w:r>
        <w:br/>
      </w:r>
      <w:r>
        <w:rPr>
          <w:rFonts w:ascii="Times New Roman"/>
          <w:b w:val="false"/>
          <w:i w:val="false"/>
          <w:color w:val="000000"/>
          <w:sz w:val="28"/>
        </w:rPr>
        <w:t>
N 144-п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қоршаған ортаны қорғауда    
</w:t>
      </w:r>
      <w:r>
        <w:br/>
      </w:r>
      <w:r>
        <w:rPr>
          <w:rFonts w:ascii="Times New Roman"/>
          <w:b w:val="false"/>
          <w:i w:val="false"/>
          <w:color w:val="000000"/>
          <w:sz w:val="28"/>
        </w:rPr>
        <w:t>
Орталық атқарушы орган     
</w:t>
      </w:r>
      <w:r>
        <w:br/>
      </w:r>
      <w:r>
        <w:rPr>
          <w:rFonts w:ascii="Times New Roman"/>
          <w:b w:val="false"/>
          <w:i w:val="false"/>
          <w:color w:val="000000"/>
          <w:sz w:val="28"/>
        </w:rPr>
        <w:t>
лауазымды тұлғаларының     
</w:t>
      </w:r>
      <w:r>
        <w:br/>
      </w:r>
      <w:r>
        <w:rPr>
          <w:rFonts w:ascii="Times New Roman"/>
          <w:b w:val="false"/>
          <w:i w:val="false"/>
          <w:color w:val="000000"/>
          <w:sz w:val="28"/>
        </w:rPr>
        <w:t>
қоршаған ортаны қорғауда    
</w:t>
      </w:r>
      <w:r>
        <w:br/>
      </w:r>
      <w:r>
        <w:rPr>
          <w:rFonts w:ascii="Times New Roman"/>
          <w:b w:val="false"/>
          <w:i w:val="false"/>
          <w:color w:val="000000"/>
          <w:sz w:val="28"/>
        </w:rPr>
        <w:t>
мемлекеттік бақылауды жүзеге  
</w:t>
      </w:r>
      <w:r>
        <w:br/>
      </w:r>
      <w:r>
        <w:rPr>
          <w:rFonts w:ascii="Times New Roman"/>
          <w:b w:val="false"/>
          <w:i w:val="false"/>
          <w:color w:val="000000"/>
          <w:sz w:val="28"/>
        </w:rPr>
        <w:t>
асыруы жөніндегі нұсқаулығына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қоршаған ортаны қорғау органы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почта мекен-жайы, телефоны, факсі
</w:t>
      </w:r>
    </w:p>
    <w:p>
      <w:pPr>
        <w:spacing w:after="0"/>
        <w:ind w:left="0"/>
        <w:jc w:val="both"/>
      </w:pPr>
      <w:r>
        <w:rPr>
          <w:rFonts w:ascii="Times New Roman"/>
          <w:b w:val="false"/>
          <w:i w:val="false"/>
          <w:color w:val="000000"/>
          <w:sz w:val="28"/>
        </w:rPr>
        <w:t>
Экологиялық талаптарды бұза отырып жүзеге асырылған
</w:t>
      </w:r>
      <w:r>
        <w:br/>
      </w:r>
      <w:r>
        <w:rPr>
          <w:rFonts w:ascii="Times New Roman"/>
          <w:b w:val="false"/>
          <w:i w:val="false"/>
          <w:color w:val="000000"/>
          <w:sz w:val="28"/>
        </w:rPr>
        <w:t>
шаруашылық және өзге де қызметтерді тоқтатып қою
</w:t>
      </w:r>
      <w:r>
        <w:br/>
      </w:r>
      <w:r>
        <w:rPr>
          <w:rFonts w:ascii="Times New Roman"/>
          <w:b w:val="false"/>
          <w:i w:val="false"/>
          <w:color w:val="000000"/>
          <w:sz w:val="28"/>
        </w:rPr>
        <w:t>
немесе тиым салу туралы
</w:t>
      </w:r>
      <w:r>
        <w:br/>
      </w:r>
      <w:r>
        <w:rPr>
          <w:rFonts w:ascii="Times New Roman"/>
          <w:b w:val="false"/>
          <w:i w:val="false"/>
          <w:color w:val="000000"/>
          <w:sz w:val="28"/>
        </w:rPr>
        <w:t>
</w:t>
      </w:r>
      <w:r>
        <w:rPr>
          <w:rFonts w:ascii="Times New Roman"/>
          <w:b/>
          <w:i w:val="false"/>
          <w:color w:val="000000"/>
          <w:sz w:val="28"/>
        </w:rPr>
        <w:t>
НҰСҚАМА
</w:t>
      </w:r>
      <w:r>
        <w:rPr>
          <w:rFonts w:ascii="Times New Roman"/>
          <w:b w:val="false"/>
          <w:i w:val="false"/>
          <w:color w:val="000000"/>
          <w:sz w:val="28"/>
        </w:rPr>
        <w:t>
</w:t>
      </w:r>
    </w:p>
    <w:p>
      <w:pPr>
        <w:spacing w:after="0"/>
        <w:ind w:left="0"/>
        <w:jc w:val="both"/>
      </w:pPr>
      <w:r>
        <w:rPr>
          <w:rFonts w:ascii="Times New Roman"/>
          <w:b w:val="false"/>
          <w:i w:val="false"/>
          <w:color w:val="000000"/>
          <w:sz w:val="28"/>
        </w:rPr>
        <w:t>
N ______
</w:t>
      </w:r>
    </w:p>
    <w:p>
      <w:pPr>
        <w:spacing w:after="0"/>
        <w:ind w:left="0"/>
        <w:jc w:val="both"/>
      </w:pPr>
      <w:r>
        <w:rPr>
          <w:rFonts w:ascii="Times New Roman"/>
          <w:b w:val="false"/>
          <w:i w:val="false"/>
          <w:color w:val="000000"/>
          <w:sz w:val="28"/>
        </w:rPr>
        <w:t>
"___" __________ 200_ ж.           _______________________________
</w:t>
      </w:r>
      <w:r>
        <w:br/>
      </w:r>
      <w:r>
        <w:rPr>
          <w:rFonts w:ascii="Times New Roman"/>
          <w:b w:val="false"/>
          <w:i w:val="false"/>
          <w:color w:val="000000"/>
          <w:sz w:val="28"/>
        </w:rPr>
        <w:t>
                                           толтырылған орны
</w:t>
      </w:r>
    </w:p>
    <w:p>
      <w:pPr>
        <w:spacing w:after="0"/>
        <w:ind w:left="0"/>
        <w:jc w:val="both"/>
      </w:pPr>
      <w:r>
        <w:rPr>
          <w:rFonts w:ascii="Times New Roman"/>
          <w:b w:val="false"/>
          <w:i w:val="false"/>
          <w:color w:val="000000"/>
          <w:sz w:val="28"/>
        </w:rPr>
        <w:t>
      Объектінің атауы және орналасқан орны: 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Қызметті тоқтатып қою немесе тиым салу 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жекелеген өндірістік қондырғының, цехтың, кәсіпорынның,
</w:t>
      </w:r>
      <w:r>
        <w:br/>
      </w:r>
      <w:r>
        <w:rPr>
          <w:rFonts w:ascii="Times New Roman"/>
          <w:b w:val="false"/>
          <w:i w:val="false"/>
          <w:color w:val="000000"/>
          <w:sz w:val="28"/>
        </w:rPr>
        <w:t>
             объектінің, мекеменің, ұйымның және т.б. атауы
</w:t>
      </w:r>
    </w:p>
    <w:p>
      <w:pPr>
        <w:spacing w:after="0"/>
        <w:ind w:left="0"/>
        <w:jc w:val="both"/>
      </w:pPr>
      <w:r>
        <w:rPr>
          <w:rFonts w:ascii="Times New Roman"/>
          <w:b w:val="false"/>
          <w:i w:val="false"/>
          <w:color w:val="000000"/>
          <w:sz w:val="28"/>
        </w:rPr>
        <w:t>
      Мынадай 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 бұзылушылыққа байланысты
</w:t>
      </w:r>
    </w:p>
    <w:p>
      <w:pPr>
        <w:spacing w:after="0"/>
        <w:ind w:left="0"/>
        <w:jc w:val="both"/>
      </w:pPr>
      <w:r>
        <w:rPr>
          <w:rFonts w:ascii="Times New Roman"/>
          <w:b w:val="false"/>
          <w:i w:val="false"/>
          <w:color w:val="000000"/>
          <w:sz w:val="28"/>
        </w:rPr>
        <w:t>
      НЕГІЗДЕМЕ: "Қоршаған ортаны қорғау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77-бабының 2-тармағы, "Әкімшілік құқық бұзушылық туралы" Қазақстан Республикасы 
</w:t>
      </w:r>
      <w:r>
        <w:rPr>
          <w:rFonts w:ascii="Times New Roman"/>
          <w:b w:val="false"/>
          <w:i w:val="false"/>
          <w:color w:val="000000"/>
          <w:sz w:val="28"/>
        </w:rPr>
        <w:t xml:space="preserve"> Кодексінің </w:t>
      </w:r>
      <w:r>
        <w:rPr>
          <w:rFonts w:ascii="Times New Roman"/>
          <w:b w:val="false"/>
          <w:i w:val="false"/>
          <w:color w:val="000000"/>
          <w:sz w:val="28"/>
        </w:rPr>
        <w:t>
 53-бабының 4-тармағы
</w:t>
      </w:r>
    </w:p>
    <w:p>
      <w:pPr>
        <w:spacing w:after="0"/>
        <w:ind w:left="0"/>
        <w:jc w:val="both"/>
      </w:pPr>
      <w:r>
        <w:rPr>
          <w:rFonts w:ascii="Times New Roman"/>
          <w:b w:val="false"/>
          <w:i w:val="false"/>
          <w:color w:val="000000"/>
          <w:sz w:val="28"/>
        </w:rPr>
        <w:t>
      Осы нұсқама сот шешімі шыққанға дейін қолданылады.
</w:t>
      </w:r>
    </w:p>
    <w:p>
      <w:pPr>
        <w:spacing w:after="0"/>
        <w:ind w:left="0"/>
        <w:jc w:val="both"/>
      </w:pPr>
      <w:r>
        <w:rPr>
          <w:rFonts w:ascii="Times New Roman"/>
          <w:b w:val="false"/>
          <w:i w:val="false"/>
          <w:color w:val="000000"/>
          <w:sz w:val="28"/>
        </w:rPr>
        <w:t>
      Нұсқаманы берді:
</w:t>
      </w:r>
      <w:r>
        <w:br/>
      </w:r>
      <w:r>
        <w:rPr>
          <w:rFonts w:ascii="Times New Roman"/>
          <w:b w:val="false"/>
          <w:i w:val="false"/>
          <w:color w:val="000000"/>
          <w:sz w:val="28"/>
        </w:rPr>
        <w:t>
      Қоршаған ортаны қорғау
</w:t>
      </w:r>
      <w:r>
        <w:br/>
      </w:r>
      <w:r>
        <w:rPr>
          <w:rFonts w:ascii="Times New Roman"/>
          <w:b w:val="false"/>
          <w:i w:val="false"/>
          <w:color w:val="000000"/>
          <w:sz w:val="28"/>
        </w:rPr>
        <w:t>
      жөніндегі мемлекеттік инспектор: _________ __________________
</w:t>
      </w:r>
      <w:r>
        <w:br/>
      </w:r>
      <w:r>
        <w:rPr>
          <w:rFonts w:ascii="Times New Roman"/>
          <w:b w:val="false"/>
          <w:i w:val="false"/>
          <w:color w:val="000000"/>
          <w:sz w:val="28"/>
        </w:rPr>
        <w:t>
                                          қолы     тегі,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Нұсқаманы алды және орындауға қабылдады:
</w:t>
      </w:r>
      <w:r>
        <w:br/>
      </w:r>
      <w:r>
        <w:rPr>
          <w:rFonts w:ascii="Times New Roman"/>
          <w:b w:val="false"/>
          <w:i w:val="false"/>
          <w:color w:val="000000"/>
          <w:sz w:val="28"/>
        </w:rPr>
        <w:t>
______________________________________ ________ ___________________
</w:t>
      </w:r>
      <w:r>
        <w:br/>
      </w:r>
      <w:r>
        <w:rPr>
          <w:rFonts w:ascii="Times New Roman"/>
          <w:b w:val="false"/>
          <w:i w:val="false"/>
          <w:color w:val="000000"/>
          <w:sz w:val="28"/>
        </w:rPr>
        <w:t>
         лауазымы                        қолы      тегі, аты-жөні
</w:t>
      </w:r>
    </w:p>
    <w:p>
      <w:pPr>
        <w:spacing w:after="0"/>
        <w:ind w:left="0"/>
        <w:jc w:val="both"/>
      </w:pPr>
      <w:r>
        <w:rPr>
          <w:rFonts w:ascii="Times New Roman"/>
          <w:b w:val="false"/>
          <w:i w:val="false"/>
          <w:color w:val="000000"/>
          <w:sz w:val="28"/>
        </w:rPr>
        <w:t>
Тіркеу N 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министрінің           
</w:t>
      </w:r>
      <w:r>
        <w:br/>
      </w:r>
      <w:r>
        <w:rPr>
          <w:rFonts w:ascii="Times New Roman"/>
          <w:b w:val="false"/>
          <w:i w:val="false"/>
          <w:color w:val="000000"/>
          <w:sz w:val="28"/>
        </w:rPr>
        <w:t>
2003 жылғы 24 маусымдағы    
</w:t>
      </w:r>
      <w:r>
        <w:br/>
      </w:r>
      <w:r>
        <w:rPr>
          <w:rFonts w:ascii="Times New Roman"/>
          <w:b w:val="false"/>
          <w:i w:val="false"/>
          <w:color w:val="000000"/>
          <w:sz w:val="28"/>
        </w:rPr>
        <w:t>
N 144-п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қоршаған ортаны қорғауда    
</w:t>
      </w:r>
      <w:r>
        <w:br/>
      </w:r>
      <w:r>
        <w:rPr>
          <w:rFonts w:ascii="Times New Roman"/>
          <w:b w:val="false"/>
          <w:i w:val="false"/>
          <w:color w:val="000000"/>
          <w:sz w:val="28"/>
        </w:rPr>
        <w:t>
Орталық атқарушы орган     
</w:t>
      </w:r>
      <w:r>
        <w:br/>
      </w:r>
      <w:r>
        <w:rPr>
          <w:rFonts w:ascii="Times New Roman"/>
          <w:b w:val="false"/>
          <w:i w:val="false"/>
          <w:color w:val="000000"/>
          <w:sz w:val="28"/>
        </w:rPr>
        <w:t>
лауазымды тұлғаларының     
</w:t>
      </w:r>
      <w:r>
        <w:br/>
      </w:r>
      <w:r>
        <w:rPr>
          <w:rFonts w:ascii="Times New Roman"/>
          <w:b w:val="false"/>
          <w:i w:val="false"/>
          <w:color w:val="000000"/>
          <w:sz w:val="28"/>
        </w:rPr>
        <w:t>
қоршаған ортаны қорғауда    
</w:t>
      </w:r>
      <w:r>
        <w:br/>
      </w:r>
      <w:r>
        <w:rPr>
          <w:rFonts w:ascii="Times New Roman"/>
          <w:b w:val="false"/>
          <w:i w:val="false"/>
          <w:color w:val="000000"/>
          <w:sz w:val="28"/>
        </w:rPr>
        <w:t>
мемлекеттік бақылауды жүзеге  
</w:t>
      </w:r>
      <w:r>
        <w:br/>
      </w:r>
      <w:r>
        <w:rPr>
          <w:rFonts w:ascii="Times New Roman"/>
          <w:b w:val="false"/>
          <w:i w:val="false"/>
          <w:color w:val="000000"/>
          <w:sz w:val="28"/>
        </w:rPr>
        <w:t>
асыруы жөніндегі нұсқаулығына 
</w:t>
      </w:r>
      <w:r>
        <w:br/>
      </w: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қоршаған ортаны қорғау органы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почта мекен-жайы, телефоны, факсі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қаржы-кредит органының атауы және оның мекен-жайы
</w:t>
      </w:r>
    </w:p>
    <w:p>
      <w:pPr>
        <w:spacing w:after="0"/>
        <w:ind w:left="0"/>
        <w:jc w:val="both"/>
      </w:pPr>
      <w:r>
        <w:rPr>
          <w:rFonts w:ascii="Times New Roman"/>
          <w:b w:val="false"/>
          <w:i w:val="false"/>
          <w:color w:val="000000"/>
          <w:sz w:val="28"/>
        </w:rPr>
        <w:t>
Экологиялық талаптарды бұза отырып немесе экологиялық
</w:t>
      </w:r>
      <w:r>
        <w:br/>
      </w:r>
      <w:r>
        <w:rPr>
          <w:rFonts w:ascii="Times New Roman"/>
          <w:b w:val="false"/>
          <w:i w:val="false"/>
          <w:color w:val="000000"/>
          <w:sz w:val="28"/>
        </w:rPr>
        <w:t>
сараптаманың оң қорытындысы жасалмай жүзеге асырылған
</w:t>
      </w:r>
      <w:r>
        <w:br/>
      </w:r>
      <w:r>
        <w:rPr>
          <w:rFonts w:ascii="Times New Roman"/>
          <w:b w:val="false"/>
          <w:i w:val="false"/>
          <w:color w:val="000000"/>
          <w:sz w:val="28"/>
        </w:rPr>
        <w:t>
шаруашылық және өзге қызметтер объектілерінің
</w:t>
      </w:r>
      <w:r>
        <w:br/>
      </w:r>
      <w:r>
        <w:rPr>
          <w:rFonts w:ascii="Times New Roman"/>
          <w:b w:val="false"/>
          <w:i w:val="false"/>
          <w:color w:val="000000"/>
          <w:sz w:val="28"/>
        </w:rPr>
        <w:t>
құрылысын қаржыландыруды және пайдалануға беруді
</w:t>
      </w:r>
      <w:r>
        <w:br/>
      </w:r>
      <w:r>
        <w:rPr>
          <w:rFonts w:ascii="Times New Roman"/>
          <w:b w:val="false"/>
          <w:i w:val="false"/>
          <w:color w:val="000000"/>
          <w:sz w:val="28"/>
        </w:rPr>
        <w:t>
тоқтату туралы
</w:t>
      </w:r>
      <w:r>
        <w:br/>
      </w:r>
      <w:r>
        <w:rPr>
          <w:rFonts w:ascii="Times New Roman"/>
          <w:b w:val="false"/>
          <w:i w:val="false"/>
          <w:color w:val="000000"/>
          <w:sz w:val="28"/>
        </w:rPr>
        <w:t>
</w:t>
      </w:r>
      <w:r>
        <w:rPr>
          <w:rFonts w:ascii="Times New Roman"/>
          <w:b/>
          <w:i w:val="false"/>
          <w:color w:val="000000"/>
          <w:sz w:val="28"/>
        </w:rPr>
        <w:t>
НҰСҚАМА
</w:t>
      </w:r>
      <w:r>
        <w:rPr>
          <w:rFonts w:ascii="Times New Roman"/>
          <w:b w:val="false"/>
          <w:i w:val="false"/>
          <w:color w:val="000000"/>
          <w:sz w:val="28"/>
        </w:rPr>
        <w:t>
</w:t>
      </w:r>
    </w:p>
    <w:p>
      <w:pPr>
        <w:spacing w:after="0"/>
        <w:ind w:left="0"/>
        <w:jc w:val="both"/>
      </w:pPr>
      <w:r>
        <w:rPr>
          <w:rFonts w:ascii="Times New Roman"/>
          <w:b w:val="false"/>
          <w:i w:val="false"/>
          <w:color w:val="000000"/>
          <w:sz w:val="28"/>
        </w:rPr>
        <w:t>
N ________
</w:t>
      </w:r>
    </w:p>
    <w:p>
      <w:pPr>
        <w:spacing w:after="0"/>
        <w:ind w:left="0"/>
        <w:jc w:val="both"/>
      </w:pPr>
      <w:r>
        <w:rPr>
          <w:rFonts w:ascii="Times New Roman"/>
          <w:b w:val="false"/>
          <w:i w:val="false"/>
          <w:color w:val="000000"/>
          <w:sz w:val="28"/>
        </w:rPr>
        <w:t>
"___" __________ 200 ___ж.             __________________________
</w:t>
      </w:r>
      <w:r>
        <w:br/>
      </w:r>
      <w:r>
        <w:rPr>
          <w:rFonts w:ascii="Times New Roman"/>
          <w:b w:val="false"/>
          <w:i w:val="false"/>
          <w:color w:val="000000"/>
          <w:sz w:val="28"/>
        </w:rPr>
        <w:t>
                                            толтырылған орны 
</w:t>
      </w:r>
    </w:p>
    <w:p>
      <w:pPr>
        <w:spacing w:after="0"/>
        <w:ind w:left="0"/>
        <w:jc w:val="both"/>
      </w:pPr>
      <w:r>
        <w:rPr>
          <w:rFonts w:ascii="Times New Roman"/>
          <w:b w:val="false"/>
          <w:i w:val="false"/>
          <w:color w:val="000000"/>
          <w:sz w:val="28"/>
        </w:rPr>
        <w:t>
      "___" ___________ 200 __ж. N _____ Әкімшілік құқық бұзушылық
</w:t>
      </w:r>
      <w:r>
        <w:br/>
      </w:r>
      <w:r>
        <w:rPr>
          <w:rFonts w:ascii="Times New Roman"/>
          <w:b w:val="false"/>
          <w:i w:val="false"/>
          <w:color w:val="000000"/>
          <w:sz w:val="28"/>
        </w:rPr>
        <w:t>
туралы хаттама негізінде және "Қоршаған ортаны қорғау туралы"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орындау үшін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Заңның тиісті баптарына, сондай-ақ басқа да нормативтік-құқықтық
</w:t>
      </w:r>
      <w:r>
        <w:br/>
      </w:r>
      <w:r>
        <w:rPr>
          <w:rFonts w:ascii="Times New Roman"/>
          <w:b w:val="false"/>
          <w:i w:val="false"/>
          <w:color w:val="000000"/>
          <w:sz w:val="28"/>
        </w:rPr>
        <w:t>
  актілерге, олардың баптарына немесе тармақтарына сілтеме
</w:t>
      </w:r>
    </w:p>
    <w:p>
      <w:pPr>
        <w:spacing w:after="0"/>
        <w:ind w:left="0"/>
        <w:jc w:val="both"/>
      </w:pPr>
      <w:r>
        <w:rPr>
          <w:rFonts w:ascii="Times New Roman"/>
          <w:b w:val="false"/>
          <w:i w:val="false"/>
          <w:color w:val="000000"/>
          <w:sz w:val="28"/>
        </w:rPr>
        <w:t>
қаржыландыруды тоқтатуды міндеттеймін _____________________________
</w:t>
      </w:r>
      <w:r>
        <w:br/>
      </w:r>
      <w:r>
        <w:rPr>
          <w:rFonts w:ascii="Times New Roman"/>
          <w:b w:val="false"/>
          <w:i w:val="false"/>
          <w:color w:val="000000"/>
          <w:sz w:val="28"/>
        </w:rPr>
        <w:t>
               заңды тұлғаның атауы, оның мекен-жайы, тегі, аты-жөні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жеке тұлға және оның жұмыс орны (тұрғылықты жері)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мынадай 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 экологиялық талаптарды бұза отырып жүзеге асырған
</w:t>
      </w:r>
      <w:r>
        <w:br/>
      </w:r>
      <w:r>
        <w:rPr>
          <w:rFonts w:ascii="Times New Roman"/>
          <w:b w:val="false"/>
          <w:i w:val="false"/>
          <w:color w:val="000000"/>
          <w:sz w:val="28"/>
        </w:rPr>
        <w:t>
шаруашылық қызметтің түрлері
</w:t>
      </w:r>
    </w:p>
    <w:p>
      <w:pPr>
        <w:spacing w:after="0"/>
        <w:ind w:left="0"/>
        <w:jc w:val="both"/>
      </w:pPr>
      <w:r>
        <w:rPr>
          <w:rFonts w:ascii="Times New Roman"/>
          <w:b w:val="false"/>
          <w:i w:val="false"/>
          <w:color w:val="000000"/>
          <w:sz w:val="28"/>
        </w:rPr>
        <w:t>
Жұмыстың тапсырыс берушісі (инвесторы) 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 болып табылады
</w:t>
      </w:r>
      <w:r>
        <w:br/>
      </w:r>
      <w:r>
        <w:rPr>
          <w:rFonts w:ascii="Times New Roman"/>
          <w:b w:val="false"/>
          <w:i w:val="false"/>
          <w:color w:val="000000"/>
          <w:sz w:val="28"/>
        </w:rPr>
        <w:t>
заңды тұлғаның атауы, оның мекен-жайы және банктік деректемелері
</w:t>
      </w:r>
    </w:p>
    <w:p>
      <w:pPr>
        <w:spacing w:after="0"/>
        <w:ind w:left="0"/>
        <w:jc w:val="both"/>
      </w:pPr>
      <w:r>
        <w:rPr>
          <w:rFonts w:ascii="Times New Roman"/>
          <w:b w:val="false"/>
          <w:i w:val="false"/>
          <w:color w:val="000000"/>
          <w:sz w:val="28"/>
        </w:rPr>
        <w:t>
      Осы нұсқаманы берген мемлекеттік лауазымды тұлға Хаттамада көрсетілген бұзылған экологиялық талаптардың жойылғандығы туралы хабарламаны алғаннан кейін ғана  қаржыландыру жұмыстарын жандандыруға рұқсат береді.
</w:t>
      </w:r>
    </w:p>
    <w:p>
      <w:pPr>
        <w:spacing w:after="0"/>
        <w:ind w:left="0"/>
        <w:jc w:val="both"/>
      </w:pPr>
      <w:r>
        <w:rPr>
          <w:rFonts w:ascii="Times New Roman"/>
          <w:b w:val="false"/>
          <w:i w:val="false"/>
          <w:color w:val="000000"/>
          <w:sz w:val="28"/>
        </w:rPr>
        <w:t>
      Осы нұсқаманың орындалуы туралы "____" __________ 200__ж. дейін хабарлауыңызды сұраймын.
</w:t>
      </w:r>
    </w:p>
    <w:p>
      <w:pPr>
        <w:spacing w:after="0"/>
        <w:ind w:left="0"/>
        <w:jc w:val="both"/>
      </w:pPr>
      <w:r>
        <w:rPr>
          <w:rFonts w:ascii="Times New Roman"/>
          <w:b w:val="false"/>
          <w:i w:val="false"/>
          <w:color w:val="000000"/>
          <w:sz w:val="28"/>
        </w:rPr>
        <w:t>
      Қосымша: "___" ___________ 200 __ж. N _____ Әкімшілік құқық бұзушылық туралы хаттама  ____________________ парақ 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Хаттаманы жасаушының лауазымы
</w:t>
      </w:r>
    </w:p>
    <w:p>
      <w:pPr>
        <w:spacing w:after="0"/>
        <w:ind w:left="0"/>
        <w:jc w:val="both"/>
      </w:pPr>
      <w:r>
        <w:rPr>
          <w:rFonts w:ascii="Times New Roman"/>
          <w:b w:val="false"/>
          <w:i w:val="false"/>
          <w:color w:val="000000"/>
          <w:sz w:val="28"/>
        </w:rPr>
        <w:t>
________________      _____________________________________________
</w:t>
      </w:r>
      <w:r>
        <w:br/>
      </w:r>
      <w:r>
        <w:rPr>
          <w:rFonts w:ascii="Times New Roman"/>
          <w:b w:val="false"/>
          <w:i w:val="false"/>
          <w:color w:val="000000"/>
          <w:sz w:val="28"/>
        </w:rPr>
        <w:t>
    қолы                               тегі,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Тіркеу N 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