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57b3" w14:textId="0a85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мониторингке жататын салық төлеушілердің салық есептілігін
жасау және табыс 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2003 жылғы 26 маусымдағы N 262 бұйрығы. Қазақстан Республикасы Әділет министрлігінде 2003 жылғы 21 шілдеде тіркелді. Тіркеу N 2409. Күші жойылды - ҚР Қаржы министрлігі Салық комитеті төрағасының 2004 жылғы 30 сәуірдегі N 200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 </w:t>
      </w:r>
      <w:r>
        <w:rPr>
          <w:rFonts w:ascii="Times New Roman"/>
          <w:b w:val="false"/>
          <w:i w:val="false"/>
          <w:color w:val="000000"/>
          <w:sz w:val="28"/>
        </w:rPr>
        <w:t>
 (Салық кодексі) іске асыру мақсатында бұйырамын:
</w:t>
      </w:r>
      <w:r>
        <w:br/>
      </w:r>
      <w:r>
        <w:rPr>
          <w:rFonts w:ascii="Times New Roman"/>
          <w:b w:val="false"/>
          <w:i w:val="false"/>
          <w:color w:val="000000"/>
          <w:sz w:val="28"/>
        </w:rPr>
        <w:t>
      1. Қоса беріліп отырған:
</w:t>
      </w:r>
      <w:r>
        <w:br/>
      </w:r>
      <w:r>
        <w:rPr>
          <w:rFonts w:ascii="Times New Roman"/>
          <w:b w:val="false"/>
          <w:i w:val="false"/>
          <w:color w:val="000000"/>
          <w:sz w:val="28"/>
        </w:rPr>
        <w:t>
      1) осы бұйрықтың 1-қосымшасына сәйкес екінші деңгейдегі банктерді, жинақтаушы зейнетақы қорларын, сақтандыру (қайта сақтандыру) ұйымдарын қоспағанда Электрондық мониторингке жататын салық төлеушілердің салық есептілігін жасау және табыс ету ережелері;
</w:t>
      </w:r>
      <w:r>
        <w:br/>
      </w:r>
      <w:r>
        <w:rPr>
          <w:rFonts w:ascii="Times New Roman"/>
          <w:b w:val="false"/>
          <w:i w:val="false"/>
          <w:color w:val="000000"/>
          <w:sz w:val="28"/>
        </w:rPr>
        <w:t>
      2) осы бұйрықтың 2-қосымшасына сәйкес Электрондық мониторингке жататын екінші деңгейдегі банктердің салық есептілігін жасау және табыс ету ережелері;
</w:t>
      </w:r>
      <w:r>
        <w:br/>
      </w:r>
      <w:r>
        <w:rPr>
          <w:rFonts w:ascii="Times New Roman"/>
          <w:b w:val="false"/>
          <w:i w:val="false"/>
          <w:color w:val="000000"/>
          <w:sz w:val="28"/>
        </w:rPr>
        <w:t>
      3) осы бұйрықтың 3-қосымшасына сәйкес Электрондық мониторингке жататын жинақтаушы зейнетақы қорларының салық есептілігін жасау және табыс ету ережелері;
</w:t>
      </w:r>
      <w:r>
        <w:br/>
      </w:r>
      <w:r>
        <w:rPr>
          <w:rFonts w:ascii="Times New Roman"/>
          <w:b w:val="false"/>
          <w:i w:val="false"/>
          <w:color w:val="000000"/>
          <w:sz w:val="28"/>
        </w:rPr>
        <w:t>
      4) осы бұйрықтың 3-қосымшасына сәйкес Электрондық мониторингке жататын сақтандыру (қайта сақтандыру) ұйымдарының салық есептілігін жасау және табыс ету ережелері бекітілсін.
</w:t>
      </w:r>
      <w:r>
        <w:br/>
      </w:r>
      <w:r>
        <w:rPr>
          <w:rFonts w:ascii="Times New Roman"/>
          <w:b w:val="false"/>
          <w:i w:val="false"/>
          <w:color w:val="000000"/>
          <w:sz w:val="28"/>
        </w:rPr>
        <w:t>
      2. Қазақстан Республикасының Қаржы министрлігі Салық комитетінің әкімшіліктендіру және ірі салық төлеушілер мониторингі басқармасы (А.Қ.Борамбаева)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3. Осы бұйрық мемлекеттік тіркеу күнінен бастап қолданысқа енгізіледі және 2003 жылғы 1 шілдеден бастап туындайтын қатынастарға таралады.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салық төлеушілердің салық       
</w:t>
      </w:r>
      <w:r>
        <w:br/>
      </w:r>
      <w:r>
        <w:rPr>
          <w:rFonts w:ascii="Times New Roman"/>
          <w:b w:val="false"/>
          <w:i w:val="false"/>
          <w:color w:val="000000"/>
          <w:sz w:val="28"/>
        </w:rPr>
        <w:t>
есептілігін жасау және табыс ету   
</w:t>
      </w:r>
      <w:r>
        <w:br/>
      </w:r>
      <w:r>
        <w:rPr>
          <w:rFonts w:ascii="Times New Roman"/>
          <w:b w:val="false"/>
          <w:i w:val="false"/>
          <w:color w:val="000000"/>
          <w:sz w:val="28"/>
        </w:rPr>
        <w:t>
ережелерін бекіту туралы"      
</w:t>
      </w:r>
      <w:r>
        <w:br/>
      </w:r>
      <w:r>
        <w:rPr>
          <w:rFonts w:ascii="Times New Roman"/>
          <w:b w:val="false"/>
          <w:i w:val="false"/>
          <w:color w:val="000000"/>
          <w:sz w:val="28"/>
        </w:rPr>
        <w:t>
Қазақстан Республикасының Қаржы   
</w:t>
      </w:r>
      <w:r>
        <w:br/>
      </w:r>
      <w:r>
        <w:rPr>
          <w:rFonts w:ascii="Times New Roman"/>
          <w:b w:val="false"/>
          <w:i w:val="false"/>
          <w:color w:val="000000"/>
          <w:sz w:val="28"/>
        </w:rPr>
        <w:t>
министрлігі Салық комитеті     
</w:t>
      </w:r>
      <w:r>
        <w:br/>
      </w:r>
      <w:r>
        <w:rPr>
          <w:rFonts w:ascii="Times New Roman"/>
          <w:b w:val="false"/>
          <w:i w:val="false"/>
          <w:color w:val="000000"/>
          <w:sz w:val="28"/>
        </w:rPr>
        <w:t>
Төрағасының 2003 жылғы 26 маусымдағы 
</w:t>
      </w:r>
      <w:r>
        <w:br/>
      </w:r>
      <w:r>
        <w:rPr>
          <w:rFonts w:ascii="Times New Roman"/>
          <w:b w:val="false"/>
          <w:i w:val="false"/>
          <w:color w:val="000000"/>
          <w:sz w:val="28"/>
        </w:rPr>
        <w:t>
N 262 бұйрығына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банктерді, жинақтаушы зейнетақы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қорларын, сақтандыру (қайта сақтандыру) ұйымдарын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қоспағанда электрондық мониторингке жататын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төлеушілердің салық есептілігін жасау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 ету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сәйкес әзірленген және Екінші деңгейдегі банктерді, жинақтаушы зейнетақы қорларын, сақтандыру (қайта сақтандыру) ұйымдарын қоспағанда электрондық мониторингке жататын салық төлеушілердің салық есептілігін жасау және табыс ету тәртібін көздейді.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төлеушілердің мониторингі (бұдан әрі - мониторинг) салық төлеушiлердiң нақты салық салынатын базасын анықтау және тауарлардың (жұмыстардың, қызмет көрсетулердiң) өзiндiк құнын қалыптастырудың негiздiлiгiне талдау жүргiзу, қаржы, валюта заңдарын, қолданылатын нарықтық бағаларды сақтау мақсатында салық төлеушілердiң қаржы-шаруашылық қызметiн байқау жүйесiн қолдану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Мониторинг салық міндеттілігін орындалуына салық бақылауын қамтамасыз ететін уәкілетті мемлекеттік органның орталық серверінің дерек қорына электронды жүйесі арқылы берілетін негізгі қаржы-экономикалық және салық көрсеткіштері бойынша салық төлеушілерден ақпарат алу тәсілімен жүзеге асырылады.
</w:t>
      </w:r>
      <w:r>
        <w:br/>
      </w:r>
      <w:r>
        <w:rPr>
          <w:rFonts w:ascii="Times New Roman"/>
          <w:b w:val="false"/>
          <w:i w:val="false"/>
          <w:color w:val="000000"/>
          <w:sz w:val="28"/>
        </w:rPr>
        <w:t>
      Мониторингті:
</w:t>
      </w:r>
      <w:r>
        <w:br/>
      </w:r>
      <w:r>
        <w:rPr>
          <w:rFonts w:ascii="Times New Roman"/>
          <w:b w:val="false"/>
          <w:i w:val="false"/>
          <w:color w:val="000000"/>
          <w:sz w:val="28"/>
        </w:rPr>
        <w:t>
      1) республикалық мониторингке жататын салық төлеушілер бойынша уәкілетті мемлекеттік орган;
</w:t>
      </w:r>
      <w:r>
        <w:br/>
      </w:r>
      <w:r>
        <w:rPr>
          <w:rFonts w:ascii="Times New Roman"/>
          <w:b w:val="false"/>
          <w:i w:val="false"/>
          <w:color w:val="000000"/>
          <w:sz w:val="28"/>
        </w:rPr>
        <w:t>
      2) аймақтық мониторингке жататын салық төлеушілер бойынша 
</w:t>
      </w:r>
      <w:r>
        <w:br/>
      </w:r>
      <w:r>
        <w:rPr>
          <w:rFonts w:ascii="Times New Roman"/>
          <w:b w:val="false"/>
          <w:i w:val="false"/>
          <w:color w:val="000000"/>
          <w:sz w:val="28"/>
        </w:rPr>
        <w:t>
N 1 Аймақаралық салық комитеті, облыстар, Астана, Алматы қалалары және "Астана жаңа қала" бойынша салық комитеттері (бұдан әрі - салық комитеттері)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Мониторинг жөніндегі дерекқор осы Ережелермен белгіленген тәртіпте және мерзімдерде компьютерлік бағдарламаның электронды пішімінде (файлдарында) салық төлеуші беретін осы Ережелердің 
</w:t>
      </w:r>
      <w:r>
        <w:br/>
      </w:r>
      <w:r>
        <w:rPr>
          <w:rFonts w:ascii="Times New Roman"/>
          <w:b w:val="false"/>
          <w:i w:val="false"/>
          <w:color w:val="000000"/>
          <w:sz w:val="28"/>
        </w:rPr>
        <w:t>
3-тармағында көрсетілген ақпараттары бар есептілік нысаны негізінде осы Ережелердің 1, 2, 3, 4, 5, 6, 7, 8, 9, 10, 11, 12 қосымшаларына сәйкес жасалатын салық есептілігінің негізінде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Деректерді беру жүйесі стандартпен белгіленген файл түріндегі есептілік берудің толтырылған нысандарын дерекқорға жеткізу тәсілін білдіреді және өзіне мыналарды:
</w:t>
      </w:r>
      <w:r>
        <w:br/>
      </w:r>
      <w:r>
        <w:rPr>
          <w:rFonts w:ascii="Times New Roman"/>
          <w:b w:val="false"/>
          <w:i w:val="false"/>
          <w:color w:val="000000"/>
          <w:sz w:val="28"/>
        </w:rPr>
        <w:t>
      магниттік жеткізушілер көмегімен жеткізуді;
</w:t>
      </w:r>
      <w:r>
        <w:br/>
      </w:r>
      <w:r>
        <w:rPr>
          <w:rFonts w:ascii="Times New Roman"/>
          <w:b w:val="false"/>
          <w:i w:val="false"/>
          <w:color w:val="000000"/>
          <w:sz w:val="28"/>
        </w:rPr>
        <w:t>
      электронды почта (E-maіl) арқылы жеткізуді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Салық есептілік нысандарын және оларды толтыру жөніндегі электронды бағдарламаны:
</w:t>
      </w:r>
      <w:r>
        <w:br/>
      </w:r>
      <w:r>
        <w:rPr>
          <w:rFonts w:ascii="Times New Roman"/>
          <w:b w:val="false"/>
          <w:i w:val="false"/>
          <w:color w:val="000000"/>
          <w:sz w:val="28"/>
        </w:rPr>
        <w:t>
      1) уәкілетті мемлекеттік орган - республикалық мониторингке жататын салық төлеушілерге;
</w:t>
      </w:r>
      <w:r>
        <w:br/>
      </w:r>
      <w:r>
        <w:rPr>
          <w:rFonts w:ascii="Times New Roman"/>
          <w:b w:val="false"/>
          <w:i w:val="false"/>
          <w:color w:val="000000"/>
          <w:sz w:val="28"/>
        </w:rPr>
        <w:t>
      2) салық комитеттері (заңды тұлғалардың орналасқан орны бойынша) - аймақтық мониторингке жататын салық төлеушілерге береді.
</w:t>
      </w:r>
      <w:r>
        <w:br/>
      </w:r>
      <w:r>
        <w:rPr>
          <w:rFonts w:ascii="Times New Roman"/>
          <w:b w:val="false"/>
          <w:i w:val="false"/>
          <w:color w:val="000000"/>
          <w:sz w:val="28"/>
        </w:rPr>
        <w:t>
      7. Деректерді беру жүйесі арқылы берілетін толтырылған салық есептілік нысандарын:
</w:t>
      </w:r>
      <w:r>
        <w:br/>
      </w:r>
      <w:r>
        <w:rPr>
          <w:rFonts w:ascii="Times New Roman"/>
          <w:b w:val="false"/>
          <w:i w:val="false"/>
          <w:color w:val="000000"/>
          <w:sz w:val="28"/>
        </w:rPr>
        <w:t>
      республикалық мониторингке жататын салық төлеушілер - уәкілетті мемлекеттік органға;
</w:t>
      </w:r>
      <w:r>
        <w:br/>
      </w:r>
      <w:r>
        <w:rPr>
          <w:rFonts w:ascii="Times New Roman"/>
          <w:b w:val="false"/>
          <w:i w:val="false"/>
          <w:color w:val="000000"/>
          <w:sz w:val="28"/>
        </w:rPr>
        <w:t>
      аймақтық мониторингке жататын салық төлеушілер уәкілетті мемлекеттік орган аймақтық деңгейдегі салық төлеушілердің мониторингі бойынша есептілік көшірмелерін салық комитеттерінің одан кейінгі беруімен тиісті салық комитетіне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Республикалық және аймақтық мониторингке жататын салық төлеушілер үшін есеп беру мерзімдері:
</w:t>
      </w:r>
      <w:r>
        <w:br/>
      </w:r>
      <w:r>
        <w:rPr>
          <w:rFonts w:ascii="Times New Roman"/>
          <w:b w:val="false"/>
          <w:i w:val="false"/>
          <w:color w:val="000000"/>
          <w:sz w:val="28"/>
        </w:rPr>
        <w:t>
      1.1, 1.2, 1.6 есептілік нысандары бойынша ақпарат - есепті кезеңнен кейінгі айдың 25 күнінен кешіктірмей, ай сайын;
</w:t>
      </w:r>
      <w:r>
        <w:br/>
      </w:r>
      <w:r>
        <w:rPr>
          <w:rFonts w:ascii="Times New Roman"/>
          <w:b w:val="false"/>
          <w:i w:val="false"/>
          <w:color w:val="000000"/>
          <w:sz w:val="28"/>
        </w:rPr>
        <w:t>
      1.3, 1.4, 1.5, 1.7, 1.8, 1.9, 1.11, 1.12 есептілік нысандары бойынша ақпарат - есепті кезеңнен кейінгі айдың 25 күнінен кешіктірмей, тоқсан сайын.
</w:t>
      </w:r>
      <w:r>
        <w:br/>
      </w:r>
      <w:r>
        <w:rPr>
          <w:rFonts w:ascii="Times New Roman"/>
          <w:b w:val="false"/>
          <w:i w:val="false"/>
          <w:color w:val="000000"/>
          <w:sz w:val="28"/>
        </w:rPr>
        <w:t>
      13 есептілік нысандары бойынша ақпарат - есепті кезеңнен кейінгі айдың 25 күнінен кешіктірмей, бір жылда бір рет.
</w:t>
      </w:r>
    </w:p>
    <w:p>
      <w:pPr>
        <w:spacing w:after="0"/>
        <w:ind w:left="0"/>
        <w:jc w:val="both"/>
      </w:pPr>
      <w:r>
        <w:rPr>
          <w:rFonts w:ascii="Times New Roman"/>
          <w:b w:val="false"/>
          <w:i w:val="false"/>
          <w:color w:val="000000"/>
          <w:sz w:val="28"/>
        </w:rPr>
        <w:t>
</w:t>
      </w:r>
      <w:r>
        <w:rPr>
          <w:rFonts w:ascii="Times New Roman"/>
          <w:b w:val="false"/>
          <w:i w:val="false"/>
          <w:color w:val="000000"/>
          <w:sz w:val="28"/>
        </w:rPr>
        <w:t>
      9. Салық төлеушілердің қаржы-шаруашылық қызметі туралы файл түріндегі барлық ақпараттарды қабылдау және жинақтау:
</w:t>
      </w:r>
      <w:r>
        <w:br/>
      </w:r>
      <w:r>
        <w:rPr>
          <w:rFonts w:ascii="Times New Roman"/>
          <w:b w:val="false"/>
          <w:i w:val="false"/>
          <w:color w:val="000000"/>
          <w:sz w:val="28"/>
        </w:rPr>
        <w:t>
      республикалық мониторингке жататын салық төлеушілер үшін уәкілетті мемлекеттік органның орталық серверінде;
</w:t>
      </w:r>
      <w:r>
        <w:br/>
      </w:r>
      <w:r>
        <w:rPr>
          <w:rFonts w:ascii="Times New Roman"/>
          <w:b w:val="false"/>
          <w:i w:val="false"/>
          <w:color w:val="000000"/>
          <w:sz w:val="28"/>
        </w:rPr>
        <w:t>
      аймақтық мониторингке жататын салық төлеушілер үшін уәкілетті мемлекеттік органның орталық серверінде және салық комитеттерінің серверлерінде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есептілігі нысандарын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N 1.1 нысан. Өткізу кітабы (1-қосымша).
</w:t>
      </w:r>
      <w:r>
        <w:br/>
      </w:r>
      <w:r>
        <w:rPr>
          <w:rFonts w:ascii="Times New Roman"/>
          <w:b w:val="false"/>
          <w:i w:val="false"/>
          <w:color w:val="000000"/>
          <w:sz w:val="28"/>
        </w:rPr>
        <w:t>
      1-бөлім. Қазақстан аумағында сату.
</w:t>
      </w:r>
      <w:r>
        <w:br/>
      </w:r>
      <w:r>
        <w:rPr>
          <w:rFonts w:ascii="Times New Roman"/>
          <w:b w:val="false"/>
          <w:i w:val="false"/>
          <w:color w:val="000000"/>
          <w:sz w:val="28"/>
        </w:rPr>
        <w:t>
      Осы нысан төлем уақытына қарамастан оларды Қазақстан Республикасының аумағында өткізу мақсатында тауарларды жөнелтуіне жұмыстардың орындалуына, қызметтердің көрсетулеріне қарай толтырылады.
</w:t>
      </w:r>
      <w:r>
        <w:br/>
      </w:r>
      <w:r>
        <w:rPr>
          <w:rFonts w:ascii="Times New Roman"/>
          <w:b w:val="false"/>
          <w:i w:val="false"/>
          <w:color w:val="000000"/>
          <w:sz w:val="28"/>
        </w:rPr>
        <w:t>
      Нысанда есепті кезең үшін өткізілген өнімнің барлық көлемі көрсетіледі.
</w:t>
      </w:r>
      <w:r>
        <w:br/>
      </w:r>
      <w:r>
        <w:rPr>
          <w:rFonts w:ascii="Times New Roman"/>
          <w:b w:val="false"/>
          <w:i w:val="false"/>
          <w:color w:val="000000"/>
          <w:sz w:val="28"/>
        </w:rPr>
        <w:t>
      Байланыс, сумен, жылумен, газбен, электрмен қамтамасыз ету қызметі, жеке тұлғалар үшін жүзеге асырылатын жолаушыларды тасымалдау және жүк тасымалдаудың барлық түрлері тарифтер бойынша бөлініп көрсетіледі.
</w:t>
      </w:r>
      <w:r>
        <w:br/>
      </w:r>
      <w:r>
        <w:rPr>
          <w:rFonts w:ascii="Times New Roman"/>
          <w:b w:val="false"/>
          <w:i w:val="false"/>
          <w:color w:val="000000"/>
          <w:sz w:val="28"/>
        </w:rPr>
        <w:t>
      Мысалы, 3 теңгелік тариф бойынша 15 мың кВт электр энергиясы, ал 4 теңгелік тариф бойынша - 150 мың кВт электр энергиясы сатылды.
</w:t>
      </w:r>
      <w:r>
        <w:br/>
      </w:r>
      <w:r>
        <w:rPr>
          <w:rFonts w:ascii="Times New Roman"/>
          <w:b w:val="false"/>
          <w:i w:val="false"/>
          <w:color w:val="000000"/>
          <w:sz w:val="28"/>
        </w:rPr>
        <w:t>
      "N" 1-бағанында реттік нөмірі көрсетіледі. Одан кейінгі ақпарат рет бойынша нөмірлеуді үзбеуі керек.
</w:t>
      </w:r>
      <w:r>
        <w:br/>
      </w:r>
      <w:r>
        <w:rPr>
          <w:rFonts w:ascii="Times New Roman"/>
          <w:b w:val="false"/>
          <w:i w:val="false"/>
          <w:color w:val="000000"/>
          <w:sz w:val="28"/>
        </w:rPr>
        <w:t>
      "Шот несиесі" 2-бағанында Қазақстан Республикасы Қаржы министрінің 2002 жылғы N 18 қыркүйектегі N 438 
</w:t>
      </w:r>
      <w:r>
        <w:rPr>
          <w:rFonts w:ascii="Times New Roman"/>
          <w:b w:val="false"/>
          <w:i w:val="false"/>
          <w:color w:val="000000"/>
          <w:sz w:val="28"/>
        </w:rPr>
        <w:t xml:space="preserve"> бұйрығымен </w:t>
      </w:r>
      <w:r>
        <w:rPr>
          <w:rFonts w:ascii="Times New Roman"/>
          <w:b w:val="false"/>
          <w:i w:val="false"/>
          <w:color w:val="000000"/>
          <w:sz w:val="28"/>
        </w:rPr>
        <w:t>
 бекітілген бухгалтерлік есеп шотының үлгі жоспарының (бұдан әрі - шоттардың жұмыс жоспары) тиісті кіріс шотының кредиті көрсетіледі.
</w:t>
      </w:r>
      <w:r>
        <w:br/>
      </w:r>
      <w:r>
        <w:rPr>
          <w:rFonts w:ascii="Times New Roman"/>
          <w:b w:val="false"/>
          <w:i w:val="false"/>
          <w:color w:val="000000"/>
          <w:sz w:val="28"/>
        </w:rPr>
        <w:t>
      "Тауарлар (жұмыстар, қызмет көрсетулер) атауы" 3-бағанында Қазақстан Республикасында сатылған тауарларды (жұмыстарды, қызмет көрсетулерді қоса) тиелген тауарлардың, орындалған жұмыстардың, көрсетілген қызметтердің атауы көрсетіледі. Әрбір жол бір операцияға сәйкес болады.
</w:t>
      </w:r>
      <w:r>
        <w:br/>
      </w:r>
      <w:r>
        <w:rPr>
          <w:rFonts w:ascii="Times New Roman"/>
          <w:b w:val="false"/>
          <w:i w:val="false"/>
          <w:color w:val="000000"/>
          <w:sz w:val="28"/>
        </w:rPr>
        <w:t>
      "СЭҚ ТН коды" 4-бағанында Қазақстан Республикасының Әділет министрлігінде 2001 жылғы 30 наурызда N 1445 нөмірмен тіркелген, ҚР МКМ Кеден комитетінің 2001 жылғы 22 қаңтардағы "Тауарларды Сыртқы экономикалық қызметтің тауар номенклатурасына сәйкес жіктеу туралы" N 22 
</w:t>
      </w:r>
      <w:r>
        <w:rPr>
          <w:rFonts w:ascii="Times New Roman"/>
          <w:b w:val="false"/>
          <w:i w:val="false"/>
          <w:color w:val="000000"/>
          <w:sz w:val="28"/>
        </w:rPr>
        <w:t xml:space="preserve"> бұйрығымен </w:t>
      </w:r>
      <w:r>
        <w:rPr>
          <w:rFonts w:ascii="Times New Roman"/>
          <w:b w:val="false"/>
          <w:i w:val="false"/>
          <w:color w:val="000000"/>
          <w:sz w:val="28"/>
        </w:rPr>
        <w:t>
 бекітілген жөнелтілген тауарлардың Сыртқы экономикалық қызметтің тауар номенклатурасының тиісті коды көрсетіледі. Қызмет көрсетулер бойынша 98 код (бұдан әрі - СЭҚ ТН).
</w:t>
      </w:r>
      <w:r>
        <w:br/>
      </w:r>
      <w:r>
        <w:rPr>
          <w:rFonts w:ascii="Times New Roman"/>
          <w:b w:val="false"/>
          <w:i w:val="false"/>
          <w:color w:val="000000"/>
          <w:sz w:val="28"/>
        </w:rPr>
        <w:t>
      "Алушының атауы" 5-бағанында тауарларды (жұмыстарды, қызмет көрсетулерді) алушы жеке тұлғаның аты-жөні немесе заңды тұлғаның атауы көрсетіледі.
</w:t>
      </w:r>
      <w:r>
        <w:br/>
      </w:r>
      <w:r>
        <w:rPr>
          <w:rFonts w:ascii="Times New Roman"/>
          <w:b w:val="false"/>
          <w:i w:val="false"/>
          <w:color w:val="000000"/>
          <w:sz w:val="28"/>
        </w:rPr>
        <w:t>
      "Резидент/резидент емес" 6-бағанында алушының резиденттігін белгілейтін код көрсетіледі: ҚР резиденті - 0, ҚР резиденті емес - 1.
</w:t>
      </w:r>
      <w:r>
        <w:br/>
      </w:r>
      <w:r>
        <w:rPr>
          <w:rFonts w:ascii="Times New Roman"/>
          <w:b w:val="false"/>
          <w:i w:val="false"/>
          <w:color w:val="000000"/>
          <w:sz w:val="28"/>
        </w:rPr>
        <w:t>
      "СТН" 7-бағанында алушы салық төлеушінің тіркеу нөмірі (бұдан әрі - СТН) көрсетіледі.
</w:t>
      </w:r>
      <w:r>
        <w:br/>
      </w:r>
      <w:r>
        <w:rPr>
          <w:rFonts w:ascii="Times New Roman"/>
          <w:b w:val="false"/>
          <w:i w:val="false"/>
          <w:color w:val="000000"/>
          <w:sz w:val="28"/>
        </w:rPr>
        <w:t>
      "Алушының резиденттік елінің коды" 8-бағанында резиденттік елдің кодын толтыру кезінде Қазақстан Республикасының Әділет министрлігінде 1997 жылғы 21 сәуірде N 291 нөмірмен тіркелген, Қазақстан Республикасы Кеден комитетінің 1995 жылғы 26 қыркүйектегі N 127-П бұйрығымен бекітілген Жүк кеден декларациясын толтыру тәртібі туралы 
</w:t>
      </w:r>
      <w:r>
        <w:rPr>
          <w:rFonts w:ascii="Times New Roman"/>
          <w:b w:val="false"/>
          <w:i w:val="false"/>
          <w:color w:val="000000"/>
          <w:sz w:val="28"/>
        </w:rPr>
        <w:t xml:space="preserve"> нұсқаулықтың </w:t>
      </w:r>
      <w:r>
        <w:rPr>
          <w:rFonts w:ascii="Times New Roman"/>
          <w:b w:val="false"/>
          <w:i w:val="false"/>
          <w:color w:val="000000"/>
          <w:sz w:val="28"/>
        </w:rPr>
        <w:t>
 3-қосымшасына сәйкес елдердің цифрлық кодталуын (бұдан әрі - елдің коды) көрсету қажет.
</w:t>
      </w:r>
      <w:r>
        <w:br/>
      </w:r>
      <w:r>
        <w:rPr>
          <w:rFonts w:ascii="Times New Roman"/>
          <w:b w:val="false"/>
          <w:i w:val="false"/>
          <w:color w:val="000000"/>
          <w:sz w:val="28"/>
        </w:rPr>
        <w:t>
      "Келісім-шарт (шарт) күні" 9-бағанында оның негізінде тауарларды тиеу, жұмыстарды орындау, қызмет көрсету жүргізілетін жасалған келісім-шарттың (шарттың) күні көрсетіледі.
</w:t>
      </w:r>
      <w:r>
        <w:br/>
      </w:r>
      <w:r>
        <w:rPr>
          <w:rFonts w:ascii="Times New Roman"/>
          <w:b w:val="false"/>
          <w:i w:val="false"/>
          <w:color w:val="000000"/>
          <w:sz w:val="28"/>
        </w:rPr>
        <w:t>
      "Келісім-шарт (шарт) N" 10-бағанында оның негізінде тауарларды тиеу, жұмыстарды орындау, қызмет көрсету жүргізілетін жасалған келісім-шарттың (шарттың) күні көрсетіледі.
</w:t>
      </w:r>
      <w:r>
        <w:br/>
      </w:r>
      <w:r>
        <w:rPr>
          <w:rFonts w:ascii="Times New Roman"/>
          <w:b w:val="false"/>
          <w:i w:val="false"/>
          <w:color w:val="000000"/>
          <w:sz w:val="28"/>
        </w:rPr>
        <w:t>
      "Шот-фактура күні" 11-бағанында тауарларды тиеу, жұмыстарды орындау, қызмет көрсетулер бойынша тиісті шот-фактураның күні көрсетіледі.
</w:t>
      </w:r>
      <w:r>
        <w:br/>
      </w:r>
      <w:r>
        <w:rPr>
          <w:rFonts w:ascii="Times New Roman"/>
          <w:b w:val="false"/>
          <w:i w:val="false"/>
          <w:color w:val="000000"/>
          <w:sz w:val="28"/>
        </w:rPr>
        <w:t>
      "Шот-фактура N" 12-бағанында шот-фактураның нөмірі көрсетіледі.
</w:t>
      </w:r>
      <w:r>
        <w:br/>
      </w:r>
      <w:r>
        <w:rPr>
          <w:rFonts w:ascii="Times New Roman"/>
          <w:b w:val="false"/>
          <w:i w:val="false"/>
          <w:color w:val="000000"/>
          <w:sz w:val="28"/>
        </w:rPr>
        <w:t>
      "Өлшем бірлігі" 13-бағанында өткізілген тауарлардың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
</w:t>
      </w:r>
      <w:r>
        <w:br/>
      </w:r>
      <w:r>
        <w:rPr>
          <w:rFonts w:ascii="Times New Roman"/>
          <w:b w:val="false"/>
          <w:i w:val="false"/>
          <w:color w:val="000000"/>
          <w:sz w:val="28"/>
        </w:rPr>
        <w:t>
      "Бірлік үшін баға" 14-бағанында жанама салықсыз тауардың бірлігі үшін бағасы көрсетіледі.
</w:t>
      </w:r>
      <w:r>
        <w:br/>
      </w:r>
      <w:r>
        <w:rPr>
          <w:rFonts w:ascii="Times New Roman"/>
          <w:b w:val="false"/>
          <w:i w:val="false"/>
          <w:color w:val="000000"/>
          <w:sz w:val="28"/>
        </w:rPr>
        <w:t>
      "Саны" 15-бағанында тиелген тауарлардың саны, жұмыстар (қызмет көрсетулер) үшін орындалған жұмыстар мен қызмет көрсетулердің көлемі теңгемен көрсетіледі.
</w:t>
      </w:r>
      <w:r>
        <w:br/>
      </w:r>
      <w:r>
        <w:rPr>
          <w:rFonts w:ascii="Times New Roman"/>
          <w:b w:val="false"/>
          <w:i w:val="false"/>
          <w:color w:val="000000"/>
          <w:sz w:val="28"/>
        </w:rPr>
        <w:t>
      "Жанама салықтарсыз сома" 16-бағанында жанама салықтарсыз өткізудің жалпы құны көрсетіледі.
</w:t>
      </w:r>
      <w:r>
        <w:br/>
      </w:r>
      <w:r>
        <w:rPr>
          <w:rFonts w:ascii="Times New Roman"/>
          <w:b w:val="false"/>
          <w:i w:val="false"/>
          <w:color w:val="000000"/>
          <w:sz w:val="28"/>
        </w:rPr>
        <w:t>
      "Акциз" 17-бағанында есептелген акциз сомасы көрсетіледі. Егер тауар акцизделетін болып табылмаса, онда баған толтырылмайды.
</w:t>
      </w:r>
      <w:r>
        <w:br/>
      </w:r>
      <w:r>
        <w:rPr>
          <w:rFonts w:ascii="Times New Roman"/>
          <w:b w:val="false"/>
          <w:i w:val="false"/>
          <w:color w:val="000000"/>
          <w:sz w:val="28"/>
        </w:rPr>
        <w:t>
      "ҚҚС" 18-бағанында шот-фактурада көрсетілген қосылған құн салығының сомасы (бұдан әрі - ҚҚС) көрсетіледі.
</w:t>
      </w:r>
      <w:r>
        <w:br/>
      </w:r>
      <w:r>
        <w:rPr>
          <w:rFonts w:ascii="Times New Roman"/>
          <w:b w:val="false"/>
          <w:i w:val="false"/>
          <w:color w:val="000000"/>
          <w:sz w:val="28"/>
        </w:rPr>
        <w:t>
      "ҚҚС ставкасы" 19-бағанында ҚҚС-ның тиісті ставкасы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2-бөлім. Қосымша шот-фактура бойынша сату кітабы.
</w:t>
      </w:r>
      <w:r>
        <w:br/>
      </w:r>
      <w:r>
        <w:rPr>
          <w:rFonts w:ascii="Times New Roman"/>
          <w:b w:val="false"/>
          <w:i w:val="false"/>
          <w:color w:val="000000"/>
          <w:sz w:val="28"/>
        </w:rPr>
        <w:t>
      "N" 1-бағанында рет бойынша нөмірі көрсетіледі. Келесі ақпарат нөмірлеу тәртібін бұзбауы қажет.
</w:t>
      </w:r>
      <w:r>
        <w:br/>
      </w:r>
      <w:r>
        <w:rPr>
          <w:rFonts w:ascii="Times New Roman"/>
          <w:b w:val="false"/>
          <w:i w:val="false"/>
          <w:color w:val="000000"/>
          <w:sz w:val="28"/>
        </w:rPr>
        <w:t>
      "Кредит шоты" 2-бағанында шоттардың жұмыс жоспарындағы тиісті шоттың дебеті көрсетіледі.
</w:t>
      </w:r>
      <w:r>
        <w:br/>
      </w:r>
      <w:r>
        <w:rPr>
          <w:rFonts w:ascii="Times New Roman"/>
          <w:b w:val="false"/>
          <w:i w:val="false"/>
          <w:color w:val="000000"/>
          <w:sz w:val="28"/>
        </w:rPr>
        <w:t>
      "Тауарлар (жұмыстар, қызмет көрсетулер) атауы" 3-бағанында Қазақстан Республикасының аумағында резидент емеске сатқан тауарларды (жұмыстарды, қызмет көрсетулерді) қоса жөнелтілген тауарлардың, орындалған жұмыстардың, көрсетілген қызметтердің атауы көрсетіледі. Әр жол бір операцияға сәйкес келеді.
</w:t>
      </w:r>
      <w:r>
        <w:br/>
      </w:r>
      <w:r>
        <w:rPr>
          <w:rFonts w:ascii="Times New Roman"/>
          <w:b w:val="false"/>
          <w:i w:val="false"/>
          <w:color w:val="000000"/>
          <w:sz w:val="28"/>
        </w:rPr>
        <w:t>
      "СЭҚ ТН коды" 4-бағанында жөнелтілген тауарлардың, орындалған жұмыстардың, көрсетілген қызметтердің СЭҚ ТН тиісті коды көрсетіледі.
</w:t>
      </w:r>
      <w:r>
        <w:br/>
      </w:r>
      <w:r>
        <w:rPr>
          <w:rFonts w:ascii="Times New Roman"/>
          <w:b w:val="false"/>
          <w:i w:val="false"/>
          <w:color w:val="000000"/>
          <w:sz w:val="28"/>
        </w:rPr>
        <w:t>
      "Алушының атауы" 5-бағанында тауарды (жұмыстарды, қызмет көрсетулерді) алушы жеке тұлғаның аты-жөні немесе заңды тұлғаның атауы көрсетіледі.
</w:t>
      </w:r>
      <w:r>
        <w:br/>
      </w:r>
      <w:r>
        <w:rPr>
          <w:rFonts w:ascii="Times New Roman"/>
          <w:b w:val="false"/>
          <w:i w:val="false"/>
          <w:color w:val="000000"/>
          <w:sz w:val="28"/>
        </w:rPr>
        <w:t>
      №"Резидент/резидент емес" 6-бағанда алушының резиденттігін белгілейтін код көрсетіледі: ҚР резиденті - 0, ҚР резиденті емес - 1.
</w:t>
      </w:r>
      <w:r>
        <w:br/>
      </w:r>
      <w:r>
        <w:rPr>
          <w:rFonts w:ascii="Times New Roman"/>
          <w:b w:val="false"/>
          <w:i w:val="false"/>
          <w:color w:val="000000"/>
          <w:sz w:val="28"/>
        </w:rPr>
        <w:t>
      "СТН" 7-бағанында алушының СТН-і көрсетіледі.
</w:t>
      </w:r>
      <w:r>
        <w:br/>
      </w:r>
      <w:r>
        <w:rPr>
          <w:rFonts w:ascii="Times New Roman"/>
          <w:b w:val="false"/>
          <w:i w:val="false"/>
          <w:color w:val="000000"/>
          <w:sz w:val="28"/>
        </w:rPr>
        <w:t>
      "Алушының резиденттік елінің коды" 8-бағанында резиденттік елінің коды көрсетіледі.
</w:t>
      </w:r>
      <w:r>
        <w:br/>
      </w:r>
      <w:r>
        <w:rPr>
          <w:rFonts w:ascii="Times New Roman"/>
          <w:b w:val="false"/>
          <w:i w:val="false"/>
          <w:color w:val="000000"/>
          <w:sz w:val="28"/>
        </w:rPr>
        <w:t>
      "Келісім-шарттың (шарттың) күні" 9-бағанында оның негізінде тауарды жөнелту, жұмыстарды орындау қызметтер көрсету жүргізілетін, жасалған келісім-шарттың күні көрсетіледі.
</w:t>
      </w:r>
      <w:r>
        <w:br/>
      </w:r>
      <w:r>
        <w:rPr>
          <w:rFonts w:ascii="Times New Roman"/>
          <w:b w:val="false"/>
          <w:i w:val="false"/>
          <w:color w:val="000000"/>
          <w:sz w:val="28"/>
        </w:rPr>
        <w:t>
      "Келісім-шарттың (шарттың) N" 10-бағанында оның негізінде тауарды жөнелту, жұмыстарды орындау қызметтер көрсету жүргізілетін, жасалған келісім-шарттың нөмірі көрсетіледі.
</w:t>
      </w:r>
      <w:r>
        <w:br/>
      </w:r>
      <w:r>
        <w:rPr>
          <w:rFonts w:ascii="Times New Roman"/>
          <w:b w:val="false"/>
          <w:i w:val="false"/>
          <w:color w:val="000000"/>
          <w:sz w:val="28"/>
        </w:rPr>
        <w:t>
      "Негізгі шот-фактураның күні" 11-бағанында негізгі (бастапқы) шот-фактураның күні көрсетіледі, оған қосымша шот-фактура жасалады.
</w:t>
      </w:r>
      <w:r>
        <w:br/>
      </w:r>
      <w:r>
        <w:rPr>
          <w:rFonts w:ascii="Times New Roman"/>
          <w:b w:val="false"/>
          <w:i w:val="false"/>
          <w:color w:val="000000"/>
          <w:sz w:val="28"/>
        </w:rPr>
        <w:t>
      "Негізгі шот-фактураның N" 12-бағанында негізгі (бастапқы) шот-фактураның нөмірі көрсетіледі, оған қосымша шот-фактура жасалады.
</w:t>
      </w:r>
      <w:r>
        <w:br/>
      </w:r>
      <w:r>
        <w:rPr>
          <w:rFonts w:ascii="Times New Roman"/>
          <w:b w:val="false"/>
          <w:i w:val="false"/>
          <w:color w:val="000000"/>
          <w:sz w:val="28"/>
        </w:rPr>
        <w:t>
      "Қосымша шот-фактураның күні" 13-бағанында қосымша шот-фактураның күні көрсетіледі.
</w:t>
      </w:r>
      <w:r>
        <w:br/>
      </w:r>
      <w:r>
        <w:rPr>
          <w:rFonts w:ascii="Times New Roman"/>
          <w:b w:val="false"/>
          <w:i w:val="false"/>
          <w:color w:val="000000"/>
          <w:sz w:val="28"/>
        </w:rPr>
        <w:t>
      "Қосымша шот-фактураның N" 14-бағанында қосымша шот-фактураның нөмірі көрсетіледі.
</w:t>
      </w:r>
      <w:r>
        <w:br/>
      </w:r>
      <w:r>
        <w:rPr>
          <w:rFonts w:ascii="Times New Roman"/>
          <w:b w:val="false"/>
          <w:i w:val="false"/>
          <w:color w:val="000000"/>
          <w:sz w:val="28"/>
        </w:rPr>
        <w:t>
      "Өлшем бірлігі" 15-бағанында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өзге де өлшем бірліктері) көрсетіледі.
</w:t>
      </w:r>
      <w:r>
        <w:br/>
      </w:r>
      <w:r>
        <w:rPr>
          <w:rFonts w:ascii="Times New Roman"/>
          <w:b w:val="false"/>
          <w:i w:val="false"/>
          <w:color w:val="000000"/>
          <w:sz w:val="28"/>
        </w:rPr>
        <w:t>
      "Бірлік үшін баға" 16-бағанында қосымша шот-фактура бойынша жанама салықтарсыз тауарлар бірлігінің бағасы көрсетіледі.
</w:t>
      </w:r>
      <w:r>
        <w:br/>
      </w:r>
      <w:r>
        <w:rPr>
          <w:rFonts w:ascii="Times New Roman"/>
          <w:b w:val="false"/>
          <w:i w:val="false"/>
          <w:color w:val="000000"/>
          <w:sz w:val="28"/>
        </w:rPr>
        <w:t>
      "Саны" 17-бағанында қосымша шот-фактура бойынша жөнелтілген тауарлардың саны немесе орындалған жұмыстардың көлемі (теңге) көрсетіледі.
</w:t>
      </w:r>
      <w:r>
        <w:br/>
      </w:r>
      <w:r>
        <w:rPr>
          <w:rFonts w:ascii="Times New Roman"/>
          <w:b w:val="false"/>
          <w:i w:val="false"/>
          <w:color w:val="000000"/>
          <w:sz w:val="28"/>
        </w:rPr>
        <w:t>
      "Түзету мөлшері (Жанама салықтарсыз сома)" 18-бағанында қосымша шот-фактура бойынша тиісті белгімен жанама салықтарсыз өткізулердің құнын түзету мөлшері көрсетіледі.
</w:t>
      </w:r>
      <w:r>
        <w:br/>
      </w:r>
      <w:r>
        <w:rPr>
          <w:rFonts w:ascii="Times New Roman"/>
          <w:b w:val="false"/>
          <w:i w:val="false"/>
          <w:color w:val="000000"/>
          <w:sz w:val="28"/>
        </w:rPr>
        <w:t>
      "Акциз" 19-бағанында қосымша шот-фактура бойынша тиісті белгімен акцизді түзету сомасы көрсетіледі, егер тауар акцизделетін болып табылмаса баған толтырылмайды.
</w:t>
      </w:r>
      <w:r>
        <w:br/>
      </w:r>
      <w:r>
        <w:rPr>
          <w:rFonts w:ascii="Times New Roman"/>
          <w:b w:val="false"/>
          <w:i w:val="false"/>
          <w:color w:val="000000"/>
          <w:sz w:val="28"/>
        </w:rPr>
        <w:t>
      "ҚҚС ставкасы" 20-бағанында ҚҚС-ның тиісті ставкасы көрсетіледі.
</w:t>
      </w:r>
      <w:r>
        <w:br/>
      </w:r>
      <w:r>
        <w:rPr>
          <w:rFonts w:ascii="Times New Roman"/>
          <w:b w:val="false"/>
          <w:i w:val="false"/>
          <w:color w:val="000000"/>
          <w:sz w:val="28"/>
        </w:rPr>
        <w:t>
      "ҚҚС" 21-бағанында қосымша шот-фактура бойынша тиісті белгімен ҚҚС түзету мөлшері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3-бөлім. Экспорттық валюталық бақылау.
</w:t>
      </w:r>
      <w:r>
        <w:br/>
      </w:r>
      <w:r>
        <w:rPr>
          <w:rFonts w:ascii="Times New Roman"/>
          <w:b w:val="false"/>
          <w:i w:val="false"/>
          <w:color w:val="000000"/>
          <w:sz w:val="28"/>
        </w:rPr>
        <w:t>
      Нысанды бастапқы толтыру кезінде олар бойынша төлеу мерзімі басталмаған барлық мәмілелер, орындалмаған келісім-шарттар және жартылай орындалған келісім-шарттар көрсетіледі.
</w:t>
      </w:r>
      <w:r>
        <w:br/>
      </w:r>
      <w:r>
        <w:rPr>
          <w:rFonts w:ascii="Times New Roman"/>
          <w:b w:val="false"/>
          <w:i w:val="false"/>
          <w:color w:val="000000"/>
          <w:sz w:val="28"/>
        </w:rPr>
        <w:t>
      Одан кейін, нысан толтырылады және уәкілетті салық органына немесе ұлғаймалы жиынтықпен есепті кезеңнің аяқталуы бойынша тиісті салық органдарына беріледі. Жаңа есепке орындалмаған немесе жартылай орындалған келісім-шарттар (келісімдер) бойынша мәліметтер көшіріледі.
</w:t>
      </w:r>
      <w:r>
        <w:br/>
      </w:r>
      <w:r>
        <w:rPr>
          <w:rFonts w:ascii="Times New Roman"/>
          <w:b w:val="false"/>
          <w:i w:val="false"/>
          <w:color w:val="000000"/>
          <w:sz w:val="28"/>
        </w:rPr>
        <w:t>
      "N" 1-бағанында тауар (жұмыс, қызмет көрсету) экспорты бойынша мәміленің реттік нөмірі көрсетіледі, келесі ақпарат нөмірлеу тәртібін үзбеуі керек.
</w:t>
      </w:r>
      <w:r>
        <w:br/>
      </w:r>
      <w:r>
        <w:rPr>
          <w:rFonts w:ascii="Times New Roman"/>
          <w:b w:val="false"/>
          <w:i w:val="false"/>
          <w:color w:val="000000"/>
          <w:sz w:val="28"/>
        </w:rPr>
        <w:t>
      "Экспортталатын тауар (жұмыс, қызмет көрсету) түрі" 2-бағанда экспортталатын тауардың атауы, сондай-ақ Қазақстан Республикасының аумағынан тыс көрсетілген қызмет түрі көрініс табады.
</w:t>
      </w:r>
      <w:r>
        <w:br/>
      </w:r>
      <w:r>
        <w:rPr>
          <w:rFonts w:ascii="Times New Roman"/>
          <w:b w:val="false"/>
          <w:i w:val="false"/>
          <w:color w:val="000000"/>
          <w:sz w:val="28"/>
        </w:rPr>
        <w:t>
      "СЭҚ ТН коды" 3-бағанда экспортталатын тауардың (жұмыстың, қызмет көрсетудің) СЭҚ ТН коды көрсетіледі.
</w:t>
      </w:r>
      <w:r>
        <w:br/>
      </w:r>
      <w:r>
        <w:rPr>
          <w:rFonts w:ascii="Times New Roman"/>
          <w:b w:val="false"/>
          <w:i w:val="false"/>
          <w:color w:val="000000"/>
          <w:sz w:val="28"/>
        </w:rPr>
        <w:t>
      "Жеткізу шарты" 4-бағанда тауарлардың (жұмыстардың, қызмет көрсетулердің) жеткізу шарты көрсетіледі.
</w:t>
      </w:r>
      <w:r>
        <w:br/>
      </w:r>
      <w:r>
        <w:rPr>
          <w:rFonts w:ascii="Times New Roman"/>
          <w:b w:val="false"/>
          <w:i w:val="false"/>
          <w:color w:val="000000"/>
          <w:sz w:val="28"/>
        </w:rPr>
        <w:t>
      "Тауарды (жұмысты, қызмет көрсетуді) тиеу орны" 5-бағанда тауардың (жұмыстың, қызмет көрсетудің) нақты тиелген орны көрсетіледі.
</w:t>
      </w:r>
      <w:r>
        <w:br/>
      </w:r>
      <w:r>
        <w:rPr>
          <w:rFonts w:ascii="Times New Roman"/>
          <w:b w:val="false"/>
          <w:i w:val="false"/>
          <w:color w:val="000000"/>
          <w:sz w:val="28"/>
        </w:rPr>
        <w:t>
      "Тауарды (жұмысты, қызмет көрсетуді) жеткізу пункті, ел" 6-бағанда тауарды (жұмысты, қызмет көрсетуді) жеткізу пункті, ел көрсетіледі.
</w:t>
      </w:r>
      <w:r>
        <w:br/>
      </w:r>
      <w:r>
        <w:rPr>
          <w:rFonts w:ascii="Times New Roman"/>
          <w:b w:val="false"/>
          <w:i w:val="false"/>
          <w:color w:val="000000"/>
          <w:sz w:val="28"/>
        </w:rPr>
        <w:t>
      "Өлшем бірлігі" 7-бағанында тауардың өлшем бірлігі (дана, килограмм, тонна, метр, шаршы метр, литр, кВт және Қазақстан Республикасында қолданылатын өзге де өлшем бірліктері) көрсетіледі.
</w:t>
      </w:r>
      <w:r>
        <w:br/>
      </w:r>
      <w:r>
        <w:rPr>
          <w:rFonts w:ascii="Times New Roman"/>
          <w:b w:val="false"/>
          <w:i w:val="false"/>
          <w:color w:val="000000"/>
          <w:sz w:val="28"/>
        </w:rPr>
        <w:t>
      "Сатып алушының атауы" және "Сатып алушының заңды мекен-жайы" 8 және 9-бағандарында дәл аббревиатурасымен бірге сатып алушы кәсіпорынның толық атауы, сондай-ақ оның орналасқан жері бойынша заңды мекен-жайы көрсетіледі.
</w:t>
      </w:r>
      <w:r>
        <w:br/>
      </w:r>
      <w:r>
        <w:rPr>
          <w:rFonts w:ascii="Times New Roman"/>
          <w:b w:val="false"/>
          <w:i w:val="false"/>
          <w:color w:val="000000"/>
          <w:sz w:val="28"/>
        </w:rPr>
        <w:t>
      "Келісім-шарт (келісім) күні" және "Келісім-шарт (келісім) N" 10 мен 11-бағандарда оған сәйкес тауар экспорты жүргізілген келісім-шарт (келісім), жасау күні мен нөмірі тиісінше көрсетіледі.
</w:t>
      </w:r>
      <w:r>
        <w:br/>
      </w:r>
      <w:r>
        <w:rPr>
          <w:rFonts w:ascii="Times New Roman"/>
          <w:b w:val="false"/>
          <w:i w:val="false"/>
          <w:color w:val="000000"/>
          <w:sz w:val="28"/>
        </w:rPr>
        <w:t>
      "Мәміле паспортының күні" және "Мәміле паспортының N" 12 және 13-бағандарында осы келісім-шарт (келісім) бойынша жеткізулер негізіндегі мәміле паспортынан деректер көрсетіледі.
</w:t>
      </w:r>
      <w:r>
        <w:br/>
      </w:r>
      <w:r>
        <w:rPr>
          <w:rFonts w:ascii="Times New Roman"/>
          <w:b w:val="false"/>
          <w:i w:val="false"/>
          <w:color w:val="000000"/>
          <w:sz w:val="28"/>
        </w:rPr>
        <w:t>
      "Инвойс күні" және "Инвойс N" 14 пен 15-бағандарда инвойс күні мен нөмірі көрсетіледі.
</w:t>
      </w:r>
      <w:r>
        <w:br/>
      </w:r>
      <w:r>
        <w:rPr>
          <w:rFonts w:ascii="Times New Roman"/>
          <w:b w:val="false"/>
          <w:i w:val="false"/>
          <w:color w:val="000000"/>
          <w:sz w:val="28"/>
        </w:rPr>
        <w:t>
      "ЖКД күні" мен "ЖКД N" 16 және 17-бағандарда жүк кеден декларациясының күні мен нөмірі көрсетіледі.
</w:t>
      </w:r>
      <w:r>
        <w:br/>
      </w:r>
      <w:r>
        <w:rPr>
          <w:rFonts w:ascii="Times New Roman"/>
          <w:b w:val="false"/>
          <w:i w:val="false"/>
          <w:color w:val="000000"/>
          <w:sz w:val="28"/>
        </w:rPr>
        <w:t>
      "Тауардың бірлік құны" 18, "Саны" 19, "Сома" 20-бағандарда нақты шығарылған экспорт деректері көрсетіледі.
</w:t>
      </w:r>
      <w:r>
        <w:br/>
      </w:r>
      <w:r>
        <w:rPr>
          <w:rFonts w:ascii="Times New Roman"/>
          <w:b w:val="false"/>
          <w:i w:val="false"/>
          <w:color w:val="000000"/>
          <w:sz w:val="28"/>
        </w:rPr>
        <w:t>
      "Келісім-шарт валютасы" 21-бағанда келісім-шарт бойынша экспортталатын тауар үшін төлем жүргізілген валюта көрсетіледі.
</w:t>
      </w:r>
      <w:r>
        <w:br/>
      </w:r>
      <w:r>
        <w:rPr>
          <w:rFonts w:ascii="Times New Roman"/>
          <w:b w:val="false"/>
          <w:i w:val="false"/>
          <w:color w:val="000000"/>
          <w:sz w:val="28"/>
        </w:rPr>
        <w:t>
      "Теңге бағамы" 22-бағанында ЖКД кедендік ресімдеуге қабылдау күніне келісім-шарт валютасына теңгенің рыноктық бағамы көрсетіледі.
</w:t>
      </w:r>
      <w:r>
        <w:br/>
      </w:r>
      <w:r>
        <w:rPr>
          <w:rFonts w:ascii="Times New Roman"/>
          <w:b w:val="false"/>
          <w:i w:val="false"/>
          <w:color w:val="000000"/>
          <w:sz w:val="28"/>
        </w:rPr>
        <w:t>
      "Теңгемен қайта есептеу" 23-бағанында теңгелік эквиваленттегі сома көрсетіледі.
</w:t>
      </w:r>
      <w:r>
        <w:br/>
      </w:r>
      <w:r>
        <w:rPr>
          <w:rFonts w:ascii="Times New Roman"/>
          <w:b w:val="false"/>
          <w:i w:val="false"/>
          <w:color w:val="000000"/>
          <w:sz w:val="28"/>
        </w:rPr>
        <w:t>
      "Төлеу мерзімі" 24-бағанда келісім-шартқа сәйкес төлеу күні көрсетіледі.
</w:t>
      </w:r>
      <w:r>
        <w:br/>
      </w:r>
      <w:r>
        <w:rPr>
          <w:rFonts w:ascii="Times New Roman"/>
          <w:b w:val="false"/>
          <w:i w:val="false"/>
          <w:color w:val="000000"/>
          <w:sz w:val="28"/>
        </w:rPr>
        <w:t>
      "Кеден баждары мен алымдары" 25-бағанында төленген кеден баждары мен алымдарының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N 1.2 нысан. Сатып алу кітабы (2-қосымша).
</w:t>
      </w:r>
      <w:r>
        <w:br/>
      </w:r>
      <w:r>
        <w:rPr>
          <w:rFonts w:ascii="Times New Roman"/>
          <w:b w:val="false"/>
          <w:i w:val="false"/>
          <w:color w:val="000000"/>
          <w:sz w:val="28"/>
        </w:rPr>
        <w:t>
      1-бөлім. Қазақстан аумағында сатып алынғандарға.
</w:t>
      </w:r>
      <w:r>
        <w:br/>
      </w:r>
      <w:r>
        <w:rPr>
          <w:rFonts w:ascii="Times New Roman"/>
          <w:b w:val="false"/>
          <w:i w:val="false"/>
          <w:color w:val="000000"/>
          <w:sz w:val="28"/>
        </w:rPr>
        <w:t>
      Бұл нысан оларды төлеу уақытына қарамастан, Қазақстан Республикасының тауарларды (жұмыстарды, қызмет көрсетулерді) кіріске алу шегі бойынша толтырылады.
</w:t>
      </w:r>
      <w:r>
        <w:br/>
      </w:r>
      <w:r>
        <w:rPr>
          <w:rFonts w:ascii="Times New Roman"/>
          <w:b w:val="false"/>
          <w:i w:val="false"/>
          <w:color w:val="000000"/>
          <w:sz w:val="28"/>
        </w:rPr>
        <w:t>
      Нысанда есепті кезеңде жүргізілген сатып алулардың барлық көлемі көрсетіледі.
</w:t>
      </w:r>
      <w:r>
        <w:br/>
      </w:r>
      <w:r>
        <w:rPr>
          <w:rFonts w:ascii="Times New Roman"/>
          <w:b w:val="false"/>
          <w:i w:val="false"/>
          <w:color w:val="000000"/>
          <w:sz w:val="28"/>
        </w:rPr>
        <w:t>
      "N" 1-бағанында реттік нөмірі көрсетіледі. Келесі ақпарат нөмірлеу тәртібін бұзбауы қажет.
</w:t>
      </w:r>
      <w:r>
        <w:br/>
      </w:r>
      <w:r>
        <w:rPr>
          <w:rFonts w:ascii="Times New Roman"/>
          <w:b w:val="false"/>
          <w:i w:val="false"/>
          <w:color w:val="000000"/>
          <w:sz w:val="28"/>
        </w:rPr>
        <w:t>
      "Дебет шоты" 2-бағанында шоттардың жұмыс жоспарындағы тиісті шоттың дебеті көрсетіледі.
</w:t>
      </w:r>
      <w:r>
        <w:br/>
      </w:r>
      <w:r>
        <w:rPr>
          <w:rFonts w:ascii="Times New Roman"/>
          <w:b w:val="false"/>
          <w:i w:val="false"/>
          <w:color w:val="000000"/>
          <w:sz w:val="28"/>
        </w:rPr>
        <w:t>
      "Тауарлар (жұмыстар, қызмет көрсетулер) атауы" 3-бағанында сатып алынған тауарлардың (жұмыстардың, қызмет көрсетулердің) атауы көрсетіледі.
</w:t>
      </w:r>
      <w:r>
        <w:br/>
      </w:r>
      <w:r>
        <w:rPr>
          <w:rFonts w:ascii="Times New Roman"/>
          <w:b w:val="false"/>
          <w:i w:val="false"/>
          <w:color w:val="000000"/>
          <w:sz w:val="28"/>
        </w:rPr>
        <w:t>
      "СЭҚ ТН коды" 4-бағанында сатып алынатын тауарлардың (жұмыстардың, қызмет көрсетулердің) СЭҚ ТН тиісті коды көрсетіледі.
</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
</w:t>
      </w:r>
      <w:r>
        <w:br/>
      </w:r>
      <w:r>
        <w:rPr>
          <w:rFonts w:ascii="Times New Roman"/>
          <w:b w:val="false"/>
          <w:i w:val="false"/>
          <w:color w:val="000000"/>
          <w:sz w:val="28"/>
        </w:rPr>
        <w:t>
      "Резидент/резидент емес" 6-бағанда жеткізушінің резиденттігін белгілейтін код көрсетіледі: ҚР резиденті - 0, ҚР резиденті емес - 1.
</w:t>
      </w:r>
      <w:r>
        <w:br/>
      </w:r>
      <w:r>
        <w:rPr>
          <w:rFonts w:ascii="Times New Roman"/>
          <w:b w:val="false"/>
          <w:i w:val="false"/>
          <w:color w:val="000000"/>
          <w:sz w:val="28"/>
        </w:rPr>
        <w:t>
      "СТН" 7-бағанында СТН көрсетіледі.
</w:t>
      </w:r>
      <w:r>
        <w:br/>
      </w:r>
      <w:r>
        <w:rPr>
          <w:rFonts w:ascii="Times New Roman"/>
          <w:b w:val="false"/>
          <w:i w:val="false"/>
          <w:color w:val="000000"/>
          <w:sz w:val="28"/>
        </w:rPr>
        <w:t>
      "Жеткізушінің резиденттік елінің коды" 8-бағанында жеткізушінің резиденттік елінің коды көрсетіледі.
</w:t>
      </w:r>
      <w:r>
        <w:br/>
      </w:r>
      <w:r>
        <w:rPr>
          <w:rFonts w:ascii="Times New Roman"/>
          <w:b w:val="false"/>
          <w:i w:val="false"/>
          <w:color w:val="000000"/>
          <w:sz w:val="28"/>
        </w:rPr>
        <w:t>
      "Жеткізушінің ҚҚС бойынша есепке қойылғаны туралы куәлігінің сериясы" 9-бағанында жеткізушінің ҚҚС бойынша есепке қойылғаны туралы куәлігінің сериясы көрсетіледі.
</w:t>
      </w:r>
      <w:r>
        <w:br/>
      </w:r>
      <w:r>
        <w:rPr>
          <w:rFonts w:ascii="Times New Roman"/>
          <w:b w:val="false"/>
          <w:i w:val="false"/>
          <w:color w:val="000000"/>
          <w:sz w:val="28"/>
        </w:rPr>
        <w:t>
      "Жеткізушінің ҚҚС бойынша есепке қойылғаны туралы куәлігінің N" 10-бағанында жеткізушінің ҚҚС бойынша есепке қойылғаны туралы куәлігінің нөмірі көрсетіледі.
</w:t>
      </w:r>
      <w:r>
        <w:br/>
      </w:r>
      <w:r>
        <w:rPr>
          <w:rFonts w:ascii="Times New Roman"/>
          <w:b w:val="false"/>
          <w:i w:val="false"/>
          <w:color w:val="000000"/>
          <w:sz w:val="28"/>
        </w:rPr>
        <w:t>
      "Жеткізушінің ҚҚС бойынша есепке қойылғаны туралы куәлігінің күні" 11-бағанында жеткізушінің ҚҚС бойынша есепке қойылғаны туралы куәлігінің берілген күні көрсетіледі.
</w:t>
      </w:r>
      <w:r>
        <w:br/>
      </w:r>
      <w:r>
        <w:rPr>
          <w:rFonts w:ascii="Times New Roman"/>
          <w:b w:val="false"/>
          <w:i w:val="false"/>
          <w:color w:val="000000"/>
          <w:sz w:val="28"/>
        </w:rPr>
        <w:t>
      "Келісім-шарттың (шарттың) күні" 12-бағанында оның негізінде тауарды (жұмыстарды, қызмет көрсетулерді) алу жүргізілетін жасалған келісім-шарттың күні көрсетіледі.
</w:t>
      </w:r>
      <w:r>
        <w:br/>
      </w:r>
      <w:r>
        <w:rPr>
          <w:rFonts w:ascii="Times New Roman"/>
          <w:b w:val="false"/>
          <w:i w:val="false"/>
          <w:color w:val="000000"/>
          <w:sz w:val="28"/>
        </w:rPr>
        <w:t>
      "Келісім-шарттың (шарттың) N" 13-бағанында оның негізінде тауарды (жұмыстарды, қызмет көрсетулерді) алу жүргізілетін жасалған келісім-шарттың (шарттың) нөмірі көрсетіледі.
</w:t>
      </w:r>
      <w:r>
        <w:br/>
      </w:r>
      <w:r>
        <w:rPr>
          <w:rFonts w:ascii="Times New Roman"/>
          <w:b w:val="false"/>
          <w:i w:val="false"/>
          <w:color w:val="000000"/>
          <w:sz w:val="28"/>
        </w:rPr>
        <w:t>
      "Шот-фактураның күні" 14-бағанында шот-фактураның күні көрсетіледі.
</w:t>
      </w:r>
      <w:r>
        <w:br/>
      </w:r>
      <w:r>
        <w:rPr>
          <w:rFonts w:ascii="Times New Roman"/>
          <w:b w:val="false"/>
          <w:i w:val="false"/>
          <w:color w:val="000000"/>
          <w:sz w:val="28"/>
        </w:rPr>
        <w:t>
      "Шот-фактураның N" 15-бағанында шот-фактураның нөмірі көрсетіледі.
</w:t>
      </w:r>
      <w:r>
        <w:br/>
      </w:r>
      <w:r>
        <w:rPr>
          <w:rFonts w:ascii="Times New Roman"/>
          <w:b w:val="false"/>
          <w:i w:val="false"/>
          <w:color w:val="000000"/>
          <w:sz w:val="28"/>
        </w:rPr>
        <w:t>
      "Өлшем бірлігі" 16-бағанында тауардың өлшем бірлігі (дана, килограмм, тонна, метр, текше метр, литр, кВт, жұмыстар мен қызмет көрсетулер үшін (теңге) және Қазақстан Республикасында қолданылатын басқа да өлшем бірліктері) көрсетіледі.
</w:t>
      </w:r>
      <w:r>
        <w:br/>
      </w:r>
      <w:r>
        <w:rPr>
          <w:rFonts w:ascii="Times New Roman"/>
          <w:b w:val="false"/>
          <w:i w:val="false"/>
          <w:color w:val="000000"/>
          <w:sz w:val="28"/>
        </w:rPr>
        <w:t>
      "Саны" 17-бағанында сатып алынған тауарлардың саны көрсетіледі. Орындалған жұмыстар мен қызмет көрсетулердің көлемі теңгемен көрсетіледі.
</w:t>
      </w:r>
      <w:r>
        <w:br/>
      </w:r>
      <w:r>
        <w:rPr>
          <w:rFonts w:ascii="Times New Roman"/>
          <w:b w:val="false"/>
          <w:i w:val="false"/>
          <w:color w:val="000000"/>
          <w:sz w:val="28"/>
        </w:rPr>
        <w:t>
      "Бірлік үшін баға" 18-бағанында жанама салықтарсыз тауарлар (жұмыстар, қызметтер) бірлігінің бағасы көрсетіледі.
</w:t>
      </w:r>
      <w:r>
        <w:br/>
      </w:r>
      <w:r>
        <w:rPr>
          <w:rFonts w:ascii="Times New Roman"/>
          <w:b w:val="false"/>
          <w:i w:val="false"/>
          <w:color w:val="000000"/>
          <w:sz w:val="28"/>
        </w:rPr>
        <w:t>
      "Жанама салықтарсыз сома" 19-бағанында жанама салықтарсыз тауардың құны көрсетіледі.
</w:t>
      </w:r>
      <w:r>
        <w:br/>
      </w:r>
      <w:r>
        <w:rPr>
          <w:rFonts w:ascii="Times New Roman"/>
          <w:b w:val="false"/>
          <w:i w:val="false"/>
          <w:color w:val="000000"/>
          <w:sz w:val="28"/>
        </w:rPr>
        <w:t>
      "Акциз" 20-бағанында есептелген акциз сомасы көрсетіледі, егер тауар акцизделетін болып табылмаса - баған толтырылмайды.
</w:t>
      </w:r>
      <w:r>
        <w:br/>
      </w:r>
      <w:r>
        <w:rPr>
          <w:rFonts w:ascii="Times New Roman"/>
          <w:b w:val="false"/>
          <w:i w:val="false"/>
          <w:color w:val="000000"/>
          <w:sz w:val="28"/>
        </w:rPr>
        <w:t>
      "ҚҚС" 21-бағанында ҚҚС сомасы көрсетіледі.
</w:t>
      </w:r>
      <w:r>
        <w:br/>
      </w:r>
      <w:r>
        <w:rPr>
          <w:rFonts w:ascii="Times New Roman"/>
          <w:b w:val="false"/>
          <w:i w:val="false"/>
          <w:color w:val="000000"/>
          <w:sz w:val="28"/>
        </w:rPr>
        <w:t>
      "Төлем көзінен табыс салығы сомасы" 22-бағанында төлем көзінен ұсталған (ұсталатын) корпорациялық табыс салығының немесе жеке табыс салығының түзету сомасы көрсетіледі. Егер салық ұсталмаған жағдайда, онда осы баған толтырылмайды.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1-бөлім. Қазақстан аумағында сатып алынғандарға:
</w:t>
      </w:r>
      <w:r>
        <w:br/>
      </w:r>
      <w:r>
        <w:rPr>
          <w:rFonts w:ascii="Times New Roman"/>
          <w:b w:val="false"/>
          <w:i w:val="false"/>
          <w:color w:val="000000"/>
          <w:sz w:val="28"/>
        </w:rPr>
        <w:t>
      "N" 1-бағанында реттік нөмірі көрсетіледі. Келесі ақпарат нөмірлеу тәртібін бұзбауы қажет.
</w:t>
      </w:r>
      <w:r>
        <w:br/>
      </w:r>
      <w:r>
        <w:rPr>
          <w:rFonts w:ascii="Times New Roman"/>
          <w:b w:val="false"/>
          <w:i w:val="false"/>
          <w:color w:val="000000"/>
          <w:sz w:val="28"/>
        </w:rPr>
        <w:t>
      "Дебет шоты" 2-бағанында шоттардың жұмыс жоспарындағы тиісті шоттың дебеті көрсетіледі.
</w:t>
      </w:r>
      <w:r>
        <w:br/>
      </w:r>
      <w:r>
        <w:rPr>
          <w:rFonts w:ascii="Times New Roman"/>
          <w:b w:val="false"/>
          <w:i w:val="false"/>
          <w:color w:val="000000"/>
          <w:sz w:val="28"/>
        </w:rPr>
        <w:t>
      "Атауы" 3-бағанында алынған тауарлардың (жұмыстардың, қызмет көрсетулердің) атауы көрсетіледі.
</w:t>
      </w:r>
      <w:r>
        <w:br/>
      </w:r>
      <w:r>
        <w:rPr>
          <w:rFonts w:ascii="Times New Roman"/>
          <w:b w:val="false"/>
          <w:i w:val="false"/>
          <w:color w:val="000000"/>
          <w:sz w:val="28"/>
        </w:rPr>
        <w:t>
      "СЭҚ ТН коды" 4-бағанында алынған тауарлардың (жұмыстардың, қызмет көрсетулердің) СЭҚ ТН тиісті коды көрсетіледі.
</w:t>
      </w:r>
      <w:r>
        <w:br/>
      </w:r>
      <w:r>
        <w:rPr>
          <w:rFonts w:ascii="Times New Roman"/>
          <w:b w:val="false"/>
          <w:i w:val="false"/>
          <w:color w:val="000000"/>
          <w:sz w:val="28"/>
        </w:rPr>
        <w:t>
      "Жеткізушінің атауы" 5-бағанында тауарды (жұмыстарды, қызмет көрсетулерді) жеткізушінің атауы көрсетіледі.
</w:t>
      </w:r>
      <w:r>
        <w:br/>
      </w:r>
      <w:r>
        <w:rPr>
          <w:rFonts w:ascii="Times New Roman"/>
          <w:b w:val="false"/>
          <w:i w:val="false"/>
          <w:color w:val="000000"/>
          <w:sz w:val="28"/>
        </w:rPr>
        <w:t>
      "Резидент/резидент емес" 6-бағанда жеткізушінің резиденттігін белгілейтін код көрсетіледі: ҚР резиденті - 0, ҚР резиденті емес - 1.
</w:t>
      </w:r>
      <w:r>
        <w:br/>
      </w:r>
      <w:r>
        <w:rPr>
          <w:rFonts w:ascii="Times New Roman"/>
          <w:b w:val="false"/>
          <w:i w:val="false"/>
          <w:color w:val="000000"/>
          <w:sz w:val="28"/>
        </w:rPr>
        <w:t>
      "СТН" 7-бағанында СТН көрсетіледі.
</w:t>
      </w:r>
      <w:r>
        <w:br/>
      </w:r>
      <w:r>
        <w:rPr>
          <w:rFonts w:ascii="Times New Roman"/>
          <w:b w:val="false"/>
          <w:i w:val="false"/>
          <w:color w:val="000000"/>
          <w:sz w:val="28"/>
        </w:rPr>
        <w:t>
      "Жеткізушінің резиденттік елінің коды" 8-бағанында жеткізуші резиденттік елінің коды көрсетіледі.
</w:t>
      </w:r>
      <w:r>
        <w:br/>
      </w:r>
      <w:r>
        <w:rPr>
          <w:rFonts w:ascii="Times New Roman"/>
          <w:b w:val="false"/>
          <w:i w:val="false"/>
          <w:color w:val="000000"/>
          <w:sz w:val="28"/>
        </w:rPr>
        <w:t>
      9, 10, 11 бағандарда жеткізушінің ҚҚС бойынша есепке қойылғаны туралы куәліктің сериясы, N және күні көрсетіледі.
</w:t>
      </w:r>
      <w:r>
        <w:br/>
      </w:r>
      <w:r>
        <w:rPr>
          <w:rFonts w:ascii="Times New Roman"/>
          <w:b w:val="false"/>
          <w:i w:val="false"/>
          <w:color w:val="000000"/>
          <w:sz w:val="28"/>
        </w:rPr>
        <w:t>
      "Келісім-шарттың (шарттың) күні" 12-бағанында оның негізінде тауарды (жұмыстарды, қызмет көрсетулерді) алу жүргізілетін жасалған келісім-шарттың күні көрсетіледі.
</w:t>
      </w:r>
      <w:r>
        <w:br/>
      </w:r>
      <w:r>
        <w:rPr>
          <w:rFonts w:ascii="Times New Roman"/>
          <w:b w:val="false"/>
          <w:i w:val="false"/>
          <w:color w:val="000000"/>
          <w:sz w:val="28"/>
        </w:rPr>
        <w:t>
      "Келісім-шарттың (шарттың) N" 13-бағанында оның негізінде тауарды (жұмыстарды, қызмет көрсетулерді) алу жүргізілетін жасалған келісім-шарттың (шарттың) нөмірі көрсетіледі.
</w:t>
      </w:r>
      <w:r>
        <w:br/>
      </w:r>
      <w:r>
        <w:rPr>
          <w:rFonts w:ascii="Times New Roman"/>
          <w:b w:val="false"/>
          <w:i w:val="false"/>
          <w:color w:val="000000"/>
          <w:sz w:val="28"/>
        </w:rPr>
        <w:t>
      "Негізгі шот-фактураның күні" 14-бағанында негізгі (бастапқы) шот-фактураның күні көрсетіледі, оған қосымша шот-фактура жасалады.
</w:t>
      </w:r>
      <w:r>
        <w:br/>
      </w:r>
      <w:r>
        <w:rPr>
          <w:rFonts w:ascii="Times New Roman"/>
          <w:b w:val="false"/>
          <w:i w:val="false"/>
          <w:color w:val="000000"/>
          <w:sz w:val="28"/>
        </w:rPr>
        <w:t>
      "Негізгі шот-фактураның N" 15-бағанында негізгі (бастапқы) шот-фактураның нөмірі көрсетіледі, оған қосымша шот-фактура жасалады.
</w:t>
      </w:r>
      <w:r>
        <w:br/>
      </w:r>
      <w:r>
        <w:rPr>
          <w:rFonts w:ascii="Times New Roman"/>
          <w:b w:val="false"/>
          <w:i w:val="false"/>
          <w:color w:val="000000"/>
          <w:sz w:val="28"/>
        </w:rPr>
        <w:t>
      "Қосымша шот-фактураның күні" 16-бағанында қосымша шот-фактураның күні көрсетіледі.
</w:t>
      </w:r>
      <w:r>
        <w:br/>
      </w:r>
      <w:r>
        <w:rPr>
          <w:rFonts w:ascii="Times New Roman"/>
          <w:b w:val="false"/>
          <w:i w:val="false"/>
          <w:color w:val="000000"/>
          <w:sz w:val="28"/>
        </w:rPr>
        <w:t>
      "Қосымша шот-фактураның N" 17-бағанында қосымша шот-фактураның нөмірі көрсетіледі.
</w:t>
      </w:r>
      <w:r>
        <w:br/>
      </w:r>
      <w:r>
        <w:rPr>
          <w:rFonts w:ascii="Times New Roman"/>
          <w:b w:val="false"/>
          <w:i w:val="false"/>
          <w:color w:val="000000"/>
          <w:sz w:val="28"/>
        </w:rPr>
        <w:t>
      "Өлшем бірлігі" 18-бағанында қосымша шот-фактура бойынша тауардың өлшем бірлігі (дана, килограмм, тонна, метр, текше метр, литр, кВт және Қазақстан Республикасында қолданылатын басқа да өлшем бірліктері) жұмыстар мен қызмет көрсетулер үшін (теңге) көрсетіледі.
</w:t>
      </w:r>
      <w:r>
        <w:br/>
      </w:r>
      <w:r>
        <w:rPr>
          <w:rFonts w:ascii="Times New Roman"/>
          <w:b w:val="false"/>
          <w:i w:val="false"/>
          <w:color w:val="000000"/>
          <w:sz w:val="28"/>
        </w:rPr>
        <w:t>
      "Саны" 19-бағанында қосымша шот-фактура бойынша алынған тауарлардың саны көрсетіледі. Орындалған жұмыстар мен қызмет көрсетулердің көлемі теңгемен көрсетіледі.
</w:t>
      </w:r>
      <w:r>
        <w:br/>
      </w:r>
      <w:r>
        <w:rPr>
          <w:rFonts w:ascii="Times New Roman"/>
          <w:b w:val="false"/>
          <w:i w:val="false"/>
          <w:color w:val="000000"/>
          <w:sz w:val="28"/>
        </w:rPr>
        <w:t>
      "Бірлік үшін баға" 20-бағанында қосымша шот-фактура бойынша жанама салықтарсыз тауар бірлігінің бағасы көрсетіледі.
</w:t>
      </w:r>
      <w:r>
        <w:br/>
      </w:r>
      <w:r>
        <w:rPr>
          <w:rFonts w:ascii="Times New Roman"/>
          <w:b w:val="false"/>
          <w:i w:val="false"/>
          <w:color w:val="000000"/>
          <w:sz w:val="28"/>
        </w:rPr>
        <w:t>
      "Түзету мөлшері (Жанама салықтарсыз сома)" 21-бағанында қосымша шот-фактура бойынша тиісті белгімен жанама салықтарсыз сатып алу құнын түзету мөлшері көрсетіледі.
</w:t>
      </w:r>
      <w:r>
        <w:br/>
      </w:r>
      <w:r>
        <w:rPr>
          <w:rFonts w:ascii="Times New Roman"/>
          <w:b w:val="false"/>
          <w:i w:val="false"/>
          <w:color w:val="000000"/>
          <w:sz w:val="28"/>
        </w:rPr>
        <w:t>
      "Акциз" 22-бағанында қосымша шот-фактура бойынша есептелген акциз сомасы көрсетіледі, егер тауар акцизделетін болып табылмаса - баған толтырылмайды.
</w:t>
      </w:r>
      <w:r>
        <w:br/>
      </w:r>
      <w:r>
        <w:rPr>
          <w:rFonts w:ascii="Times New Roman"/>
          <w:b w:val="false"/>
          <w:i w:val="false"/>
          <w:color w:val="000000"/>
          <w:sz w:val="28"/>
        </w:rPr>
        <w:t>
      "ҚҚС" 23-бағанында қосымша шот-фактура бойынша тиісті белгімен ҚҚС-ның түзетілген сомасы көрсетіледі.
</w:t>
      </w:r>
      <w:r>
        <w:br/>
      </w:r>
      <w:r>
        <w:rPr>
          <w:rFonts w:ascii="Times New Roman"/>
          <w:b w:val="false"/>
          <w:i w:val="false"/>
          <w:color w:val="000000"/>
          <w:sz w:val="28"/>
        </w:rPr>
        <w:t>
      "Төлем көзінен табыс салығы сомасы" 24-бағанында төлем көзінен ұсталған (ұсталатын) корпорациялық табыс салығының немесе жеке табыс салығының түзету сомасы көрсетіледі. Егер салық ұсталмаған жағдайда, онда осы баған толтырылмайды.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3-бөлiм. Импорттық валюталық бақылау.
</w:t>
      </w:r>
      <w:r>
        <w:br/>
      </w:r>
      <w:r>
        <w:rPr>
          <w:rFonts w:ascii="Times New Roman"/>
          <w:b w:val="false"/>
          <w:i w:val="false"/>
          <w:color w:val="000000"/>
          <w:sz w:val="28"/>
        </w:rPr>
        <w:t>
      Нысанды бастапқы толтыру кезiнде олар бойынша төлеу мерзiмi басталмаған барлық мәмiлелер, орындалмаған келiсiм-шарттар және жартылай орындалған келiсiм-шарттар көрсетiледi.
</w:t>
      </w:r>
      <w:r>
        <w:br/>
      </w:r>
      <w:r>
        <w:rPr>
          <w:rFonts w:ascii="Times New Roman"/>
          <w:b w:val="false"/>
          <w:i w:val="false"/>
          <w:color w:val="000000"/>
          <w:sz w:val="28"/>
        </w:rPr>
        <w:t>
      Одан кейiн нысан толтырылады және ұлғаймалы жиынтықпен есептi кезеңнiң аяқталуы бойынша уәкiлеттi салық органына берiледi. Жаңа есепке орындалмаған немесе жартылай орындалған келiсiм-шарттар (келiсiмдер) бойынша мәлiметтер көшiрiледi.
</w:t>
      </w:r>
      <w:r>
        <w:br/>
      </w:r>
      <w:r>
        <w:rPr>
          <w:rFonts w:ascii="Times New Roman"/>
          <w:b w:val="false"/>
          <w:i w:val="false"/>
          <w:color w:val="000000"/>
          <w:sz w:val="28"/>
        </w:rPr>
        <w:t>
      "N" 1-бағанында тауар (жұмыс, қызмет көрсету) импорты бойынша мәмiленiң реттiк нөмiрi көрсетiледi. Келесi ақпарат нөмiрлеу тәртiбiн үзбеуi керек.
</w:t>
      </w:r>
      <w:r>
        <w:br/>
      </w:r>
      <w:r>
        <w:rPr>
          <w:rFonts w:ascii="Times New Roman"/>
          <w:b w:val="false"/>
          <w:i w:val="false"/>
          <w:color w:val="000000"/>
          <w:sz w:val="28"/>
        </w:rPr>
        <w:t>
      "Алынатын тауар (жұмыс, қызмет көрсету) түрi" 2-бағанында Қазақстан Республикасының шегiнен тыс жерде алынатын импортталатын тауар атауы және көрсетiлетiн қызметтердiң түрi көрсетiледi.
</w:t>
      </w:r>
      <w:r>
        <w:br/>
      </w:r>
      <w:r>
        <w:rPr>
          <w:rFonts w:ascii="Times New Roman"/>
          <w:b w:val="false"/>
          <w:i w:val="false"/>
          <w:color w:val="000000"/>
          <w:sz w:val="28"/>
        </w:rPr>
        <w:t>
      "СЭҚ ТН коды" 3-бағанында қолда бар жiктемелер бойынша CЭҚ ТН көрсетiледi.
</w:t>
      </w:r>
      <w:r>
        <w:br/>
      </w:r>
      <w:r>
        <w:rPr>
          <w:rFonts w:ascii="Times New Roman"/>
          <w:b w:val="false"/>
          <w:i w:val="false"/>
          <w:color w:val="000000"/>
          <w:sz w:val="28"/>
        </w:rPr>
        <w:t>
      "Жеткiзу шарты" 4-бағаны тауарлардың (жұмыстардың, қызмет көрсетулердiң) жеткiзу шартын көрсетедi.
</w:t>
      </w:r>
      <w:r>
        <w:br/>
      </w:r>
      <w:r>
        <w:rPr>
          <w:rFonts w:ascii="Times New Roman"/>
          <w:b w:val="false"/>
          <w:i w:val="false"/>
          <w:color w:val="000000"/>
          <w:sz w:val="28"/>
        </w:rPr>
        <w:t>
      "Тауарды (жұмысты, қызмет көрсетудi) тиеу орны, елi" 5-бағанында тауарды (жұмыс, қызмет көрсету) сатушы резидентi болып табылатын елдiң коды көрсетiледi.
</w:t>
      </w:r>
      <w:r>
        <w:br/>
      </w:r>
      <w:r>
        <w:rPr>
          <w:rFonts w:ascii="Times New Roman"/>
          <w:b w:val="false"/>
          <w:i w:val="false"/>
          <w:color w:val="000000"/>
          <w:sz w:val="28"/>
        </w:rPr>
        <w:t>
      "Тауарды (жұмысты, қызмет көрсетудi) жеткiзу пунктi" 6-бағанында жеткiзу шартына сәйкес тауарды (жұмысты, қызмет көрсетудi) жеткiзу пунктi көрсетiледi.
</w:t>
      </w:r>
      <w:r>
        <w:br/>
      </w:r>
      <w:r>
        <w:rPr>
          <w:rFonts w:ascii="Times New Roman"/>
          <w:b w:val="false"/>
          <w:i w:val="false"/>
          <w:color w:val="000000"/>
          <w:sz w:val="28"/>
        </w:rPr>
        <w:t>
      "Өлшем бiрлiгi" 7-бағанында тауардың өлшем бiрлiгі (дана, килограмм, тонна, метр, шаршы метр, литр, кВт және Қазақстан Республикасында қолданылатын өзге де өлшем бiрлiктерi) көрсетіледi.
</w:t>
      </w:r>
      <w:r>
        <w:br/>
      </w:r>
      <w:r>
        <w:rPr>
          <w:rFonts w:ascii="Times New Roman"/>
          <w:b w:val="false"/>
          <w:i w:val="false"/>
          <w:color w:val="000000"/>
          <w:sz w:val="28"/>
        </w:rPr>
        <w:t>
      "Сатушының атауы" және "Сатушының заңды мекен-жайы" 8 және 9 бағандарында дәл қысқармасымен сатушы кәсiпорынның толық атауы, сондай-ақ оның орналасқан жерi бойынша заңды мекен-жайы көрсетiледi.
</w:t>
      </w:r>
      <w:r>
        <w:br/>
      </w:r>
      <w:r>
        <w:rPr>
          <w:rFonts w:ascii="Times New Roman"/>
          <w:b w:val="false"/>
          <w:i w:val="false"/>
          <w:color w:val="000000"/>
          <w:sz w:val="28"/>
        </w:rPr>
        <w:t>
      "Келiсiм-шарттың (шарттың) күнi" және "Келiсiм-шарттың (шарттың) N" 10 және 11 бағандарында келiсiм-шарттың (шарттың) тиiсiнше жасалу күнi мен нөмiрi көрсетiледі, оған сәйкес өнiмнiң импорты жүргiзiледі.
</w:t>
      </w:r>
      <w:r>
        <w:br/>
      </w:r>
      <w:r>
        <w:rPr>
          <w:rFonts w:ascii="Times New Roman"/>
          <w:b w:val="false"/>
          <w:i w:val="false"/>
          <w:color w:val="000000"/>
          <w:sz w:val="28"/>
        </w:rPr>
        <w:t>
      "Инвойс күнi" және Инвойс N" 12 және 13 бағандарында инвойс күнi мен нөмiрi көрсетiледi.
</w:t>
      </w:r>
      <w:r>
        <w:br/>
      </w:r>
      <w:r>
        <w:rPr>
          <w:rFonts w:ascii="Times New Roman"/>
          <w:b w:val="false"/>
          <w:i w:val="false"/>
          <w:color w:val="000000"/>
          <w:sz w:val="28"/>
        </w:rPr>
        <w:t>
      "ЖКД күнi" және "ЖКД N" 14 және 15 бағандарында жүк кедендiк декларацияның күнi мен нөмiрi көрсетiледi.
</w:t>
      </w:r>
      <w:r>
        <w:br/>
      </w:r>
      <w:r>
        <w:rPr>
          <w:rFonts w:ascii="Times New Roman"/>
          <w:b w:val="false"/>
          <w:i w:val="false"/>
          <w:color w:val="000000"/>
          <w:sz w:val="28"/>
        </w:rPr>
        <w:t>
      "Тауардың бiрлiк құны" 16, "Саны" 17, "Сома" 18 бағандарында нақты жүргiзiлген импорт мәлiметтерi көрсетiледi.
</w:t>
      </w:r>
      <w:r>
        <w:br/>
      </w:r>
      <w:r>
        <w:rPr>
          <w:rFonts w:ascii="Times New Roman"/>
          <w:b w:val="false"/>
          <w:i w:val="false"/>
          <w:color w:val="000000"/>
          <w:sz w:val="28"/>
        </w:rPr>
        <w:t>
      "Келiсiм-шарт валютасы" 19-бағанында келiсiм-шарт бойынша импортталатын тауарға төлем жүргiзiлген валюта көрсетiледi.
</w:t>
      </w:r>
      <w:r>
        <w:br/>
      </w:r>
      <w:r>
        <w:rPr>
          <w:rFonts w:ascii="Times New Roman"/>
          <w:b w:val="false"/>
          <w:i w:val="false"/>
          <w:color w:val="000000"/>
          <w:sz w:val="28"/>
        </w:rPr>
        <w:t>
      "Теңге бағамы" 20-бағанында ЖКД кедендiк ресiмдеуге қабылдау күнiне келiсiм-шарт валютасына теңгенiң рыноктық бағамы көрсетiледi.
</w:t>
      </w:r>
      <w:r>
        <w:br/>
      </w:r>
      <w:r>
        <w:rPr>
          <w:rFonts w:ascii="Times New Roman"/>
          <w:b w:val="false"/>
          <w:i w:val="false"/>
          <w:color w:val="000000"/>
          <w:sz w:val="28"/>
        </w:rPr>
        <w:t>
      "Теңге бағамына қайта есептеу" 21-бағанында теңгедегi төлеу күнiне валютаны қайта есептеу бағамы көрсетiледi.
</w:t>
      </w:r>
      <w:r>
        <w:br/>
      </w:r>
      <w:r>
        <w:rPr>
          <w:rFonts w:ascii="Times New Roman"/>
          <w:b w:val="false"/>
          <w:i w:val="false"/>
          <w:color w:val="000000"/>
          <w:sz w:val="28"/>
        </w:rPr>
        <w:t>
      "ҚҚС нақты төлендi" 22-бағанында нақты төленген ҚҚС сомасы көрсетiледi.
</w:t>
      </w:r>
      <w:r>
        <w:br/>
      </w:r>
      <w:r>
        <w:rPr>
          <w:rFonts w:ascii="Times New Roman"/>
          <w:b w:val="false"/>
          <w:i w:val="false"/>
          <w:color w:val="000000"/>
          <w:sz w:val="28"/>
        </w:rPr>
        <w:t>
      "Есепке алу әдiсiмен ҚҚС төлендi" 23-бағанында есепке алу әдiсiмен төленген ҚҚС сомасы көрсетiледi.
</w:t>
      </w:r>
      <w:r>
        <w:br/>
      </w:r>
      <w:r>
        <w:rPr>
          <w:rFonts w:ascii="Times New Roman"/>
          <w:b w:val="false"/>
          <w:i w:val="false"/>
          <w:color w:val="000000"/>
          <w:sz w:val="28"/>
        </w:rPr>
        <w:t>
      "Акциздер" 24-бағанында төленген акциздер сомасы көрсетiледi.
</w:t>
      </w:r>
      <w:r>
        <w:br/>
      </w:r>
      <w:r>
        <w:rPr>
          <w:rFonts w:ascii="Times New Roman"/>
          <w:b w:val="false"/>
          <w:i w:val="false"/>
          <w:color w:val="000000"/>
          <w:sz w:val="28"/>
        </w:rPr>
        <w:t>
      "Кедендiк баждар мен алымдар" 25-бағанында төленген кедендiк баждар мен алымдар сомасы көрсетiледi.
</w:t>
      </w:r>
      <w:r>
        <w:br/>
      </w:r>
      <w:r>
        <w:rPr>
          <w:rFonts w:ascii="Times New Roman"/>
          <w:b w:val="false"/>
          <w:i w:val="false"/>
          <w:color w:val="000000"/>
          <w:sz w:val="28"/>
        </w:rPr>
        <w:t>
      "Жеткiзу үшiн төлем мерзiмi" 26-бағанында келiсiм-шартқа сәйкес төлеу күнi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N 1.3 нысан. Бухгалтерлiк баланс (3-қосымша).
</w:t>
      </w:r>
      <w:r>
        <w:br/>
      </w:r>
      <w:r>
        <w:rPr>
          <w:rFonts w:ascii="Times New Roman"/>
          <w:b w:val="false"/>
          <w:i w:val="false"/>
          <w:color w:val="000000"/>
          <w:sz w:val="28"/>
        </w:rPr>
        <w:t>
      Нысан Қазақстан Республикасының Әдiлет министрлiгiнде 2003 жылғы 21 ақпанда N 2182 нөмiрмен тiркелген, Қазақстан Республикасы Қаржы министрiнiң 2003 жылғы 17 қаңтарындағы N 14 
</w:t>
      </w:r>
      <w:r>
        <w:rPr>
          <w:rFonts w:ascii="Times New Roman"/>
          <w:b w:val="false"/>
          <w:i w:val="false"/>
          <w:color w:val="000000"/>
          <w:sz w:val="28"/>
        </w:rPr>
        <w:t xml:space="preserve"> бұйрығымен </w:t>
      </w:r>
      <w:r>
        <w:rPr>
          <w:rFonts w:ascii="Times New Roman"/>
          <w:b w:val="false"/>
          <w:i w:val="false"/>
          <w:color w:val="000000"/>
          <w:sz w:val="28"/>
        </w:rPr>
        <w:t>
 бекiтiлген "Қаржылық есептіліктi табыс ету" N 30 бухгалтерлiк есеп стандартына (бұдан әрi - СБУ N 30) сәйкес нысан толтырылады.
</w:t>
      </w:r>
      <w:r>
        <w:br/>
      </w:r>
      <w:r>
        <w:rPr>
          <w:rFonts w:ascii="Times New Roman"/>
          <w:b w:val="false"/>
          <w:i w:val="false"/>
          <w:color w:val="000000"/>
          <w:sz w:val="28"/>
        </w:rPr>
        <w:t>
      Нысан өспелi жиынтықпен толтырылады, өлшем бiрлiгi болып мың теңге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N 1.4 нысан. Қаржы-шаруашылық қызметтiң қорытындылары туралы есеп (4-қосымша).
</w:t>
      </w:r>
      <w:r>
        <w:br/>
      </w:r>
      <w:r>
        <w:rPr>
          <w:rFonts w:ascii="Times New Roman"/>
          <w:b w:val="false"/>
          <w:i w:val="false"/>
          <w:color w:val="000000"/>
          <w:sz w:val="28"/>
        </w:rPr>
        <w:t>
      Нысан СУБ N 30 сәйкес толтырылады.
</w:t>
      </w:r>
      <w:r>
        <w:br/>
      </w:r>
      <w:r>
        <w:rPr>
          <w:rFonts w:ascii="Times New Roman"/>
          <w:b w:val="false"/>
          <w:i w:val="false"/>
          <w:color w:val="000000"/>
          <w:sz w:val="28"/>
        </w:rPr>
        <w:t>
      Нысан өспелi жиынтықпен толтырылады, өлшем бiрлiгi болып мың теңге табылады.
</w:t>
      </w:r>
      <w:r>
        <w:br/>
      </w:r>
      <w:r>
        <w:rPr>
          <w:rFonts w:ascii="Times New Roman"/>
          <w:b w:val="false"/>
          <w:i w:val="false"/>
          <w:color w:val="000000"/>
          <w:sz w:val="28"/>
        </w:rPr>
        <w:t>
      "Өнiмдердi (жұмыстарды, қызмет көрсетулердi) өткiзуден түскен кiрiс" 1-жолдың "Кiрiстер" бағанында шоттардың жұмыс жоспарының "Негiзгi қызметтен түскен кiрiс" 70-бөлiмшесiнiң кредит айналымының сомасы көрсетiледi.
</w:t>
      </w:r>
      <w:r>
        <w:br/>
      </w:r>
      <w:r>
        <w:rPr>
          <w:rFonts w:ascii="Times New Roman"/>
          <w:b w:val="false"/>
          <w:i w:val="false"/>
          <w:color w:val="000000"/>
          <w:sz w:val="28"/>
        </w:rPr>
        <w:t>
      "Өткізілген өнімдердің (жұмыстардың, қызмет көрсетулердің) өзіндік құны" 2-жолдың "Шығыстар" бағанында шоттардың жұмыс жоспарының "Өткізілген тауарлардың (жұмыстардың, қызмет көрсетулердің) өзіндік құны" 80-бөлімшесінің дебет айналымының сомасы көрсетіледі.
</w:t>
      </w:r>
      <w:r>
        <w:br/>
      </w:r>
      <w:r>
        <w:rPr>
          <w:rFonts w:ascii="Times New Roman"/>
          <w:b w:val="false"/>
          <w:i w:val="false"/>
          <w:color w:val="000000"/>
          <w:sz w:val="28"/>
        </w:rPr>
        <w:t>
      "Жалпы кіріс" 3-жол өнімдерді (жұмыстарды, қызмет көрсетулерді) өткізуден шыққан қаржы нәтижесін береді және 1 және 2 жолдар көрсеткішінің деректері бойынша айырмашылық түрінде есеп айырысу жолымен айқындалады.
</w:t>
      </w:r>
      <w:r>
        <w:br/>
      </w:r>
      <w:r>
        <w:rPr>
          <w:rFonts w:ascii="Times New Roman"/>
          <w:b w:val="false"/>
          <w:i w:val="false"/>
          <w:color w:val="000000"/>
          <w:sz w:val="28"/>
        </w:rPr>
        <w:t>
      "Кезең шығыстары, барлығы, соның ішінде" 4-жолдың "Шығыстар" бағанында 4.1, 4.2, 4.3-жолдардың жалпы сомасы көрсетіледі. 4.1-жол бойынша "Жалпы және әкімшілік шығыстар" 821 шоттың дебет айналымының сомасы көрсетіледі, 4.2-жол бойынша "Өткізу бойынша шығыстар" 811 шотының дебет айналымының шоты көрсетіледі, 4.3-жол бойынша шоттардың жұмыс жоспарының "Процент төлеуге шығыстар" 831 шоттың дебет айналымының сомасы көрсетіледі.
</w:t>
      </w:r>
      <w:r>
        <w:br/>
      </w:r>
      <w:r>
        <w:rPr>
          <w:rFonts w:ascii="Times New Roman"/>
          <w:b w:val="false"/>
          <w:i w:val="false"/>
          <w:color w:val="000000"/>
          <w:sz w:val="28"/>
        </w:rPr>
        <w:t>
      "Негізгі қызметтен кіріс (залал)" 5-жолда сальдоланған қаржы нәтижесі көрсетіледі және кезеңнің жалпы кірісі және шығыстары арасындағы айырмашылық ретінде айқындалады.
</w:t>
      </w:r>
      <w:r>
        <w:br/>
      </w:r>
      <w:r>
        <w:rPr>
          <w:rFonts w:ascii="Times New Roman"/>
          <w:b w:val="false"/>
          <w:i w:val="false"/>
          <w:color w:val="000000"/>
          <w:sz w:val="28"/>
        </w:rPr>
        <w:t>
      "Негізгі емес қызметтен кіріс (залал)" 6-жолдың "Кірістер" бағанында шоттардың жұмыс жоспарының "Негізгі емес қызметтен түскен кіріс" 72-бөлімшесінің кредит айналымының сомасы көрсетіледі, "Шығыстар" бағанында шоттардың жұмыс жоспарының "Негізгі емес қызметтен шығыстар" 84-бөлімшесінің дебет айналымының сомасы көрсетіледі.
</w:t>
      </w:r>
      <w:r>
        <w:br/>
      </w:r>
      <w:r>
        <w:rPr>
          <w:rFonts w:ascii="Times New Roman"/>
          <w:b w:val="false"/>
          <w:i w:val="false"/>
          <w:color w:val="000000"/>
          <w:sz w:val="28"/>
        </w:rPr>
        <w:t>
      "Салық салғанға дейінгі әдеттегі қызметтен кіріс (залал)" 7-жол сальдоланған қаржы нәтижесін береді және 5 және 6-жолдардың көрсеткіштері бойынша есеп айырысу жолымен айқындалады.
</w:t>
      </w:r>
      <w:r>
        <w:br/>
      </w:r>
      <w:r>
        <w:rPr>
          <w:rFonts w:ascii="Times New Roman"/>
          <w:b w:val="false"/>
          <w:i w:val="false"/>
          <w:color w:val="000000"/>
          <w:sz w:val="28"/>
        </w:rPr>
        <w:t>
      "Корпорациялық табыс салығы бойынша шығыстар" 8-жол Қазақстан Республикасының Әділет министрлігінде 1996 жылғы 30 желтоқсанда N 239 болып тіркелген, Бухгалтерлік есеп жөніндегі Ұлттық комиссияның 1996 жылғы қарашадағы N 3 қаулысымен бекітілген "Табыс салығы бойынша есептің" 
</w:t>
      </w:r>
      <w:r>
        <w:rPr>
          <w:rFonts w:ascii="Times New Roman"/>
          <w:b w:val="false"/>
          <w:i w:val="false"/>
          <w:color w:val="000000"/>
          <w:sz w:val="28"/>
        </w:rPr>
        <w:t xml:space="preserve"> 11-ші </w:t>
      </w:r>
      <w:r>
        <w:rPr>
          <w:rFonts w:ascii="Times New Roman"/>
          <w:b w:val="false"/>
          <w:i w:val="false"/>
          <w:color w:val="000000"/>
          <w:sz w:val="28"/>
        </w:rPr>
        <w:t>
 бухгалтерлік есебінің стандартына сәйкес айқындалады.
</w:t>
      </w:r>
      <w:r>
        <w:br/>
      </w:r>
      <w:r>
        <w:rPr>
          <w:rFonts w:ascii="Times New Roman"/>
          <w:b w:val="false"/>
          <w:i w:val="false"/>
          <w:color w:val="000000"/>
          <w:sz w:val="28"/>
        </w:rPr>
        <w:t>
      "Салық салынғаннан кейінгі әдеттегі қызметтен кіріс (залал)" 9-жол 7 және 8 жолдардың көрсеткішінің деректері бойынша айырмашылық түрінде есеп айырысу жолымен айқындалады.
</w:t>
      </w:r>
      <w:r>
        <w:br/>
      </w:r>
      <w:r>
        <w:rPr>
          <w:rFonts w:ascii="Times New Roman"/>
          <w:b w:val="false"/>
          <w:i w:val="false"/>
          <w:color w:val="000000"/>
          <w:sz w:val="28"/>
        </w:rPr>
        <w:t>
      "Төтенше жағдайлардан кіріс (залал)" 10-жол табыс салығы алынған төтенше жағдайлардан сальдоланған нәтижені көрсетеді.
</w:t>
      </w:r>
      <w:r>
        <w:br/>
      </w:r>
      <w:r>
        <w:rPr>
          <w:rFonts w:ascii="Times New Roman"/>
          <w:b w:val="false"/>
          <w:i w:val="false"/>
          <w:color w:val="000000"/>
          <w:sz w:val="28"/>
        </w:rPr>
        <w:t>
      "Таза кіріс (залал)" 11-жол 9 және 10 жолдардың көрсеткішінің деректері бойынша айырмашылық түрінде есеп айырысу жолымен айқындалады.
</w:t>
      </w:r>
      <w:r>
        <w:br/>
      </w:r>
      <w:r>
        <w:rPr>
          <w:rFonts w:ascii="Times New Roman"/>
          <w:b w:val="false"/>
          <w:i w:val="false"/>
          <w:color w:val="000000"/>
          <w:sz w:val="28"/>
        </w:rPr>
        <w:t>
      "Есептелген дивидендтер" 12-жолдың "Шығыстар" бағанында шоттардың жұмыс жоспарының "Дивидендтер бойынша есептер" 
</w:t>
      </w:r>
      <w:r>
        <w:br/>
      </w:r>
      <w:r>
        <w:rPr>
          <w:rFonts w:ascii="Times New Roman"/>
          <w:b w:val="false"/>
          <w:i w:val="false"/>
          <w:color w:val="000000"/>
          <w:sz w:val="28"/>
        </w:rPr>
        <w:t>
62-бөлімшесінің дебет айналымының сомасы көрсетіледі.
</w:t>
      </w:r>
      <w:r>
        <w:br/>
      </w:r>
      <w:r>
        <w:rPr>
          <w:rFonts w:ascii="Times New Roman"/>
          <w:b w:val="false"/>
          <w:i w:val="false"/>
          <w:color w:val="000000"/>
          <w:sz w:val="28"/>
        </w:rPr>
        <w:t>
      "Есептелген дивидендтер шегерімімен таза кіріс (залал)" 13-жол 11 және 12 жолдардың көрсеткішінің деректері бойынша айырмашылық түрінде есеп айырысу жолымен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N 1.5 нысан. Ақша қаражаттарының қозғалысы туралы есеп - төте әдіс (5-қосымша).
</w:t>
      </w:r>
      <w:r>
        <w:br/>
      </w:r>
      <w:r>
        <w:rPr>
          <w:rFonts w:ascii="Times New Roman"/>
          <w:b w:val="false"/>
          <w:i w:val="false"/>
          <w:color w:val="000000"/>
          <w:sz w:val="28"/>
        </w:rPr>
        <w:t>
      Нысан Қазақстан Республикасының Әділет министрлігінде 1996 жылғы 30 желтоқсанда N 239 болып тіркелген Бухгалтерлік есеп жөніндегі Қазақстан Республикасы Ұлттық комиссиясының 1996 жылғы 13 қарашадағы N 3 қаулысымен бекітілген "Ақша қаражаттарының қозғалысы туралы есеп" 
</w:t>
      </w:r>
      <w:r>
        <w:rPr>
          <w:rFonts w:ascii="Times New Roman"/>
          <w:b w:val="false"/>
          <w:i w:val="false"/>
          <w:color w:val="000000"/>
          <w:sz w:val="28"/>
        </w:rPr>
        <w:t xml:space="preserve"> N 4 </w:t>
      </w:r>
      <w:r>
        <w:rPr>
          <w:rFonts w:ascii="Times New Roman"/>
          <w:b w:val="false"/>
          <w:i w:val="false"/>
          <w:color w:val="000000"/>
          <w:sz w:val="28"/>
        </w:rPr>
        <w:t>
 бухгалтерлік есеп стандартына сәйкес төте әдіспен толтырылады.
</w:t>
      </w:r>
      <w:r>
        <w:br/>
      </w:r>
      <w:r>
        <w:rPr>
          <w:rFonts w:ascii="Times New Roman"/>
          <w:b w:val="false"/>
          <w:i w:val="false"/>
          <w:color w:val="000000"/>
          <w:sz w:val="28"/>
        </w:rPr>
        <w:t>
      Нысан өспелі жиынтықпен толтырылады, өлшем бірлігі болып мың теңге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N 1.6 нысан.
</w:t>
      </w:r>
      <w:r>
        <w:br/>
      </w:r>
      <w:r>
        <w:rPr>
          <w:rFonts w:ascii="Times New Roman"/>
          <w:b w:val="false"/>
          <w:i w:val="false"/>
          <w:color w:val="000000"/>
          <w:sz w:val="28"/>
        </w:rPr>
        <w:t>
      1-бөлім. Өндірілген және сатып алынған тауарлардың қозғалысы туралы есеп (6-қосымша).
</w:t>
      </w:r>
      <w:r>
        <w:br/>
      </w:r>
      <w:r>
        <w:rPr>
          <w:rFonts w:ascii="Times New Roman"/>
          <w:b w:val="false"/>
          <w:i w:val="false"/>
          <w:color w:val="000000"/>
          <w:sz w:val="28"/>
        </w:rPr>
        <w:t>
      Осы нысан есепті кезеңде өндірілген және сатып алынған тауарлардың (жұмыстар, қызмет көрсетулердің) санын көрсетеді. Егер салық төлеуші тауарлардың әртүрлі түрлерін шығаруды жүргізген жағдайда, олардың түрлері бойынша барлық шығарылған өнімдер көрсетіледі.
</w:t>
      </w:r>
      <w:r>
        <w:br/>
      </w:r>
      <w:r>
        <w:rPr>
          <w:rFonts w:ascii="Times New Roman"/>
          <w:b w:val="false"/>
          <w:i w:val="false"/>
          <w:color w:val="000000"/>
          <w:sz w:val="28"/>
        </w:rPr>
        <w:t>
      "N" 1-бағанында тауар (жұмыстар, қызмет көрсетулер) түрлерінің реттік нөмірі көрсетіледі.
</w:t>
      </w:r>
      <w:r>
        <w:br/>
      </w:r>
      <w:r>
        <w:rPr>
          <w:rFonts w:ascii="Times New Roman"/>
          <w:b w:val="false"/>
          <w:i w:val="false"/>
          <w:color w:val="000000"/>
          <w:sz w:val="28"/>
        </w:rPr>
        <w:t>
      "Тауардың атауы" 2-бағанында өндірілген және сатып алынған (жұмыстар, қызмет көрсетулердің) тауарлардың атауы көрсетіледі.
</w:t>
      </w:r>
      <w:r>
        <w:br/>
      </w:r>
      <w:r>
        <w:rPr>
          <w:rFonts w:ascii="Times New Roman"/>
          <w:b w:val="false"/>
          <w:i w:val="false"/>
          <w:color w:val="000000"/>
          <w:sz w:val="28"/>
        </w:rPr>
        <w:t>
      "СЭҚ ТН коды" 3-бағанында көрсетілген тауардың (жұмыстар, қызмет көрсетулердің) СЭҚ ТН тиісті коды көрсетіледі.
</w:t>
      </w:r>
      <w:r>
        <w:br/>
      </w:r>
      <w:r>
        <w:rPr>
          <w:rFonts w:ascii="Times New Roman"/>
          <w:b w:val="false"/>
          <w:i w:val="false"/>
          <w:color w:val="000000"/>
          <w:sz w:val="28"/>
        </w:rPr>
        <w:t>
      "Өлшем бірлігі" 4-бағанында кәсіпорындарға қолданылатын өндірілген және сатып алынған тауарлардың өлшем бірліктері (дана, килограмм, тонна, метр, шаршы метр, литр, кВт және Қазақстан Республикасында қолданылатын өзге де өлшем бірліктері) жұмыстар мен қызмет көрсетулер бойынша (теңгемен) көрсетіледі.
</w:t>
      </w:r>
      <w:r>
        <w:br/>
      </w:r>
      <w:r>
        <w:rPr>
          <w:rFonts w:ascii="Times New Roman"/>
          <w:b w:val="false"/>
          <w:i w:val="false"/>
          <w:color w:val="000000"/>
          <w:sz w:val="28"/>
        </w:rPr>
        <w:t>
      "Айдың басына артық қалған, саны" 5-бағанында есепті айдың басына артық қалған тауардың саны көрсетіледі.
</w:t>
      </w:r>
      <w:r>
        <w:br/>
      </w:r>
      <w:r>
        <w:rPr>
          <w:rFonts w:ascii="Times New Roman"/>
          <w:b w:val="false"/>
          <w:i w:val="false"/>
          <w:color w:val="000000"/>
          <w:sz w:val="28"/>
        </w:rPr>
        <w:t>
      "Айдың басына артық қалған, сомасы" 6-бағанында есепті айдың басына артық қалған тауардың өзіндік құны (теңгермелік құны) көрсетіледі.
</w:t>
      </w:r>
      <w:r>
        <w:br/>
      </w:r>
      <w:r>
        <w:rPr>
          <w:rFonts w:ascii="Times New Roman"/>
          <w:b w:val="false"/>
          <w:i w:val="false"/>
          <w:color w:val="000000"/>
          <w:sz w:val="28"/>
        </w:rPr>
        <w:t>
      "Айдың басына артық қалғандарды түзету, саны" 7-бағанында есепті айдың басына артық қалған тауардың саны көрсетіледі.
</w:t>
      </w:r>
      <w:r>
        <w:br/>
      </w:r>
      <w:r>
        <w:rPr>
          <w:rFonts w:ascii="Times New Roman"/>
          <w:b w:val="false"/>
          <w:i w:val="false"/>
          <w:color w:val="000000"/>
          <w:sz w:val="28"/>
        </w:rPr>
        <w:t>
      "Айдың басына артық қалғандарды түзету, сомасы" 8-бағанында есепті айдың басына артық қалған тауардың өзіндік құны (теңгермелік құны) көрсетіледі.
</w:t>
      </w:r>
      <w:r>
        <w:br/>
      </w:r>
      <w:r>
        <w:rPr>
          <w:rFonts w:ascii="Times New Roman"/>
          <w:b w:val="false"/>
          <w:i w:val="false"/>
          <w:color w:val="000000"/>
          <w:sz w:val="28"/>
        </w:rPr>
        <w:t>
      "Өндірілген тауардың саны" 9-бағанында есепті ай үшін өндірілген және сатып алынған тауардың (жұмыстар, қызмет көрсетулер) саны көрсетіледі.
</w:t>
      </w:r>
      <w:r>
        <w:br/>
      </w:r>
      <w:r>
        <w:rPr>
          <w:rFonts w:ascii="Times New Roman"/>
          <w:b w:val="false"/>
          <w:i w:val="false"/>
          <w:color w:val="000000"/>
          <w:sz w:val="28"/>
        </w:rPr>
        <w:t>
      "Өндірілген тауардың өзіндік құны" 10-бағанында есепті ай үшін өндірілген тауардың өзіндік құны немесе сатып алынған тауардың (жұмыстар, қызмет көрсетулердің) құны көрсетіледі.
</w:t>
      </w:r>
      <w:r>
        <w:br/>
      </w:r>
      <w:r>
        <w:rPr>
          <w:rFonts w:ascii="Times New Roman"/>
          <w:b w:val="false"/>
          <w:i w:val="false"/>
          <w:color w:val="000000"/>
          <w:sz w:val="28"/>
        </w:rPr>
        <w:t>
      "Тауардың өзге де түсімі, саны" 11-бағанында есепті ай үшін тараптан келіп түскен тауардың саны көрсетіледі.
</w:t>
      </w:r>
      <w:r>
        <w:br/>
      </w:r>
      <w:r>
        <w:rPr>
          <w:rFonts w:ascii="Times New Roman"/>
          <w:b w:val="false"/>
          <w:i w:val="false"/>
          <w:color w:val="000000"/>
          <w:sz w:val="28"/>
        </w:rPr>
        <w:t>
      "Тауардың өзге де түсімі, сомасы" 12-бағанында тараптан келіп түскен тауардың өзіндік құны көрсетіледі.
</w:t>
      </w:r>
      <w:r>
        <w:br/>
      </w:r>
      <w:r>
        <w:rPr>
          <w:rFonts w:ascii="Times New Roman"/>
          <w:b w:val="false"/>
          <w:i w:val="false"/>
          <w:color w:val="000000"/>
          <w:sz w:val="28"/>
        </w:rPr>
        <w:t>
      "Өткізілген тауардың саны" 13-бағанында есепті ай үшін жөнелтілген тауардың саны көрсетіледі.
</w:t>
      </w:r>
      <w:r>
        <w:br/>
      </w:r>
      <w:r>
        <w:rPr>
          <w:rFonts w:ascii="Times New Roman"/>
          <w:b w:val="false"/>
          <w:i w:val="false"/>
          <w:color w:val="000000"/>
          <w:sz w:val="28"/>
        </w:rPr>
        <w:t>
      "Өткізілген тауардың өзіндік құны" 14-бағанында есепті ай үшін жөнелтілген тауардың өзіндік құны көрсетіледі.
</w:t>
      </w:r>
      <w:r>
        <w:br/>
      </w:r>
      <w:r>
        <w:rPr>
          <w:rFonts w:ascii="Times New Roman"/>
          <w:b w:val="false"/>
          <w:i w:val="false"/>
          <w:color w:val="000000"/>
          <w:sz w:val="28"/>
        </w:rPr>
        <w:t>
      "Тауардың өзге де шығарылуы, саны" 15-бағанында есепті ай үшін өткізілгенмен байланысты емес шығарылған тауардың саны көрсетіледі.
</w:t>
      </w:r>
      <w:r>
        <w:br/>
      </w:r>
      <w:r>
        <w:rPr>
          <w:rFonts w:ascii="Times New Roman"/>
          <w:b w:val="false"/>
          <w:i w:val="false"/>
          <w:color w:val="000000"/>
          <w:sz w:val="28"/>
        </w:rPr>
        <w:t>
      "Тауардың өзге де шығарылуы, сомасы" 16-бағанында есепті кезеңде өткізілгенмен байланысты емес шығарылған тауардың өзіндік құны көрсетіледі.
</w:t>
      </w:r>
      <w:r>
        <w:br/>
      </w:r>
      <w:r>
        <w:rPr>
          <w:rFonts w:ascii="Times New Roman"/>
          <w:b w:val="false"/>
          <w:i w:val="false"/>
          <w:color w:val="000000"/>
          <w:sz w:val="28"/>
        </w:rPr>
        <w:t>
      "Айдың соңына артық қалған, саны" 17-бағанында есепті айдың соңына артық қалған тауардың саны көрсетіледі (5бағ. + 7бағ. + 9бағ. + 11бағ. - 13бағ - 15бағ.).
</w:t>
      </w:r>
      <w:r>
        <w:br/>
      </w:r>
      <w:r>
        <w:rPr>
          <w:rFonts w:ascii="Times New Roman"/>
          <w:b w:val="false"/>
          <w:i w:val="false"/>
          <w:color w:val="000000"/>
          <w:sz w:val="28"/>
        </w:rPr>
        <w:t>
      "Айдың соңына артық қалған, сомасы" 18-бағанында есепті айдың соңына артық қалған тауардың өзіндік құны көрсетіледі (6бағ. + 8бағ. + 10бағ. + 12бағ. - 14бағ - 15бағ.).
</w:t>
      </w:r>
    </w:p>
    <w:p>
      <w:pPr>
        <w:spacing w:after="0"/>
        <w:ind w:left="0"/>
        <w:jc w:val="both"/>
      </w:pPr>
      <w:r>
        <w:rPr>
          <w:rFonts w:ascii="Times New Roman"/>
          <w:b w:val="false"/>
          <w:i w:val="false"/>
          <w:color w:val="000000"/>
          <w:sz w:val="28"/>
        </w:rPr>
        <w:t>
</w:t>
      </w:r>
      <w:r>
        <w:rPr>
          <w:rFonts w:ascii="Times New Roman"/>
          <w:b w:val="false"/>
          <w:i w:val="false"/>
          <w:color w:val="000000"/>
          <w:sz w:val="28"/>
        </w:rPr>
        <w:t>
      20. N 1.6 нысан.
</w:t>
      </w:r>
      <w:r>
        <w:br/>
      </w:r>
      <w:r>
        <w:rPr>
          <w:rFonts w:ascii="Times New Roman"/>
          <w:b w:val="false"/>
          <w:i w:val="false"/>
          <w:color w:val="000000"/>
          <w:sz w:val="28"/>
        </w:rPr>
        <w:t>
      2-бөлім. Сатып алынатын шикізат пен материалдардың қалдығы туралы есеп.
</w:t>
      </w:r>
      <w:r>
        <w:br/>
      </w:r>
      <w:r>
        <w:rPr>
          <w:rFonts w:ascii="Times New Roman"/>
          <w:b w:val="false"/>
          <w:i w:val="false"/>
          <w:color w:val="000000"/>
          <w:sz w:val="28"/>
        </w:rPr>
        <w:t>
      Осы нысан есепті кезеңде алынатын тауарлық-материалдық қорларды көрсетеді. Егер салық төлеуші тауарлық-материалдық қорлардың әр түрінен сатып алған жағдайда барлық тауарлық-материалдық қорлар түрлері бойынша көрсетіледі.
</w:t>
      </w:r>
      <w:r>
        <w:br/>
      </w:r>
      <w:r>
        <w:rPr>
          <w:rFonts w:ascii="Times New Roman"/>
          <w:b w:val="false"/>
          <w:i w:val="false"/>
          <w:color w:val="000000"/>
          <w:sz w:val="28"/>
        </w:rPr>
        <w:t>
      "N" 1-бағанында тауарлық-материалдық қорлар түрлерінің нөмірі рет бойынша көрсетіледі.
</w:t>
      </w:r>
      <w:r>
        <w:br/>
      </w:r>
      <w:r>
        <w:rPr>
          <w:rFonts w:ascii="Times New Roman"/>
          <w:b w:val="false"/>
          <w:i w:val="false"/>
          <w:color w:val="000000"/>
          <w:sz w:val="28"/>
        </w:rPr>
        <w:t>
      "Өнімдердің атауы" 2-бағанында тауарлық-материалдық қорлар атауы көрсетіледі.
</w:t>
      </w:r>
      <w:r>
        <w:br/>
      </w:r>
      <w:r>
        <w:rPr>
          <w:rFonts w:ascii="Times New Roman"/>
          <w:b w:val="false"/>
          <w:i w:val="false"/>
          <w:color w:val="000000"/>
          <w:sz w:val="28"/>
        </w:rPr>
        <w:t>
      "СЭҚ ТН коды" 3-бағанында көрсетілген тауардың сәйкес СЭҚ ТН коды көрсетіледі.
</w:t>
      </w:r>
      <w:r>
        <w:br/>
      </w:r>
      <w:r>
        <w:rPr>
          <w:rFonts w:ascii="Times New Roman"/>
          <w:b w:val="false"/>
          <w:i w:val="false"/>
          <w:color w:val="000000"/>
          <w:sz w:val="28"/>
        </w:rPr>
        <w:t>
      "Өлшем бірлігі" 4-бағанында алынған тауарлық-материалдық қорлардың өлшем бірлігі (дана, килограмм, тонна, метр, шаршы метр, литр, кВт және Қазақстан Республикасында қолданылатын өзге де өлшем бірліктері)) көрсетіледі.
</w:t>
      </w:r>
      <w:r>
        <w:br/>
      </w:r>
      <w:r>
        <w:rPr>
          <w:rFonts w:ascii="Times New Roman"/>
          <w:b w:val="false"/>
          <w:i w:val="false"/>
          <w:color w:val="000000"/>
          <w:sz w:val="28"/>
        </w:rPr>
        <w:t>
      "Ай басындағы қалдық, саны" 5-бағанында есепті айдың басында қалдықта болған тауарлық-материалдық қорлардың саны көрсетіледі.
</w:t>
      </w:r>
      <w:r>
        <w:br/>
      </w:r>
      <w:r>
        <w:rPr>
          <w:rFonts w:ascii="Times New Roman"/>
          <w:b w:val="false"/>
          <w:i w:val="false"/>
          <w:color w:val="000000"/>
          <w:sz w:val="28"/>
        </w:rPr>
        <w:t>
      "Есепті айдың басына қалдық, сома" 6-бағанында есепті айдың басында қалдықта болған тауарлық-материалдық қорлардың құны (баланстық құны) көрсетіледі.
</w:t>
      </w:r>
      <w:r>
        <w:br/>
      </w:r>
      <w:r>
        <w:rPr>
          <w:rFonts w:ascii="Times New Roman"/>
          <w:b w:val="false"/>
          <w:i w:val="false"/>
          <w:color w:val="000000"/>
          <w:sz w:val="28"/>
        </w:rPr>
        <w:t>
      "Алынған тауар саны" 7-бағанында есепті айда алынған тауарлық-материалдық қорлар саны көрсетіледі.
</w:t>
      </w:r>
      <w:r>
        <w:br/>
      </w:r>
      <w:r>
        <w:rPr>
          <w:rFonts w:ascii="Times New Roman"/>
          <w:b w:val="false"/>
          <w:i w:val="false"/>
          <w:color w:val="000000"/>
          <w:sz w:val="28"/>
        </w:rPr>
        <w:t>
      "Алынған тауар құны" 8-бағанында есепті айда алынған тауарлық-материалдық қорлар құны көрсетіледі.
</w:t>
      </w:r>
      <w:r>
        <w:br/>
      </w:r>
      <w:r>
        <w:rPr>
          <w:rFonts w:ascii="Times New Roman"/>
          <w:b w:val="false"/>
          <w:i w:val="false"/>
          <w:color w:val="000000"/>
          <w:sz w:val="28"/>
        </w:rPr>
        <w:t>
      "Тауардың өзге түсімдері, саны" 9-бағанында есепті айда жан-жақтан түскен тауарлық-материалдық қорлар саны көрсетіледі.
</w:t>
      </w:r>
      <w:r>
        <w:br/>
      </w:r>
      <w:r>
        <w:rPr>
          <w:rFonts w:ascii="Times New Roman"/>
          <w:b w:val="false"/>
          <w:i w:val="false"/>
          <w:color w:val="000000"/>
          <w:sz w:val="28"/>
        </w:rPr>
        <w:t>
      "Тауардың өзге түсімдері, сомасы" 10-бағанында сатып алумен байланысы жоқ түскен тауарлық-материалдық қорлардың құны көрсетіледі.
</w:t>
      </w:r>
      <w:r>
        <w:br/>
      </w:r>
      <w:r>
        <w:rPr>
          <w:rFonts w:ascii="Times New Roman"/>
          <w:b w:val="false"/>
          <w:i w:val="false"/>
          <w:color w:val="000000"/>
          <w:sz w:val="28"/>
        </w:rPr>
        <w:t>
      "Өндіріске жіберілген тауар саны" 11-бағанында есепті кезеңге өндіріске жіберілген тауарлық-материалдық қорлар саны көрсетіледі.
</w:t>
      </w:r>
      <w:r>
        <w:br/>
      </w:r>
      <w:r>
        <w:rPr>
          <w:rFonts w:ascii="Times New Roman"/>
          <w:b w:val="false"/>
          <w:i w:val="false"/>
          <w:color w:val="000000"/>
          <w:sz w:val="28"/>
        </w:rPr>
        <w:t>
      "Өндіріске жіберілген тауар құны" 12-бағанында есепті кезеңге өндіріске жіберілген тауарлық-материалдық қорлар құны көрсетіледі.
</w:t>
      </w:r>
      <w:r>
        <w:br/>
      </w:r>
      <w:r>
        <w:rPr>
          <w:rFonts w:ascii="Times New Roman"/>
          <w:b w:val="false"/>
          <w:i w:val="false"/>
          <w:color w:val="000000"/>
          <w:sz w:val="28"/>
        </w:rPr>
        <w:t>
      "Өзге де істен шыққан тауарлар, саны" 13-бағанында есепті кезеңге өндіріспен байланысы жоқ істен шығарылған тауарлық-материалдық қорлардың саны көрсетіледі.
</w:t>
      </w:r>
      <w:r>
        <w:br/>
      </w:r>
      <w:r>
        <w:rPr>
          <w:rFonts w:ascii="Times New Roman"/>
          <w:b w:val="false"/>
          <w:i w:val="false"/>
          <w:color w:val="000000"/>
          <w:sz w:val="28"/>
        </w:rPr>
        <w:t>
      "Өзге де істен шыққан тауарлар, сома" 14-бағанында есепті кезеңге өндіріспен байланысы жоқ істен шығарылған тауарлық-материалдық қорлардың құны көрсетіледі.
</w:t>
      </w:r>
      <w:r>
        <w:br/>
      </w:r>
      <w:r>
        <w:rPr>
          <w:rFonts w:ascii="Times New Roman"/>
          <w:b w:val="false"/>
          <w:i w:val="false"/>
          <w:color w:val="000000"/>
          <w:sz w:val="28"/>
        </w:rPr>
        <w:t>
      "Ай соңына қалдық, саны" 15-бағанында есепті кезеңнің соңына қалдықта болған тауарлық-материалдық қорлардың саны (5бағ. + 7бағ. + 9бағ. - 11бағ. - 13бағ.) көрсетіледі.
</w:t>
      </w:r>
      <w:r>
        <w:br/>
      </w:r>
      <w:r>
        <w:rPr>
          <w:rFonts w:ascii="Times New Roman"/>
          <w:b w:val="false"/>
          <w:i w:val="false"/>
          <w:color w:val="000000"/>
          <w:sz w:val="28"/>
        </w:rPr>
        <w:t>
      "Ай соңына қалдық, сома" 16-бағанында есепті кезеңнің соңында қалдықта болған тауарлық-материалдық қорлардың құны (бағ.6 + бағ.8 + бағ.10 - бағ.12 - бағ.14)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N 1.7 нысан. Өндірілген өнімнің (жұмыс, қызметтің ) өзіндік құны (7-қосымша).
</w:t>
      </w:r>
      <w:r>
        <w:br/>
      </w:r>
      <w:r>
        <w:rPr>
          <w:rFonts w:ascii="Times New Roman"/>
          <w:b w:val="false"/>
          <w:i w:val="false"/>
          <w:color w:val="000000"/>
          <w:sz w:val="28"/>
        </w:rPr>
        <w:t>
      Осы нысан өнімдер (жұмыстар және қызметтер) өндірісі үшін есепті кезең ішінде салық төлеушінің шығыстарын көрсетеді. Нысанды толтыру үшін "Өндірістік есепке алу есебінің" 9-бөліміндегі есептерде көрсетілген өндірістік есептің деректері, сондай-ақ Қазақстан Республикасының Қаржы министрлігі Бухгалтерлік есеп және аудит әдістемесі департаментінің 1997 жылғы 21 мамырдағы N 7 бұйрығымен бекітілген "Тауарлық-материалдық қор есебі" 7-бухгалтерлік есеп стандартына Әдістемелік ұсынымдары пайдаланылады.
</w:t>
      </w:r>
      <w:r>
        <w:br/>
      </w:r>
      <w:r>
        <w:rPr>
          <w:rFonts w:ascii="Times New Roman"/>
          <w:b w:val="false"/>
          <w:i w:val="false"/>
          <w:color w:val="000000"/>
          <w:sz w:val="28"/>
        </w:rPr>
        <w:t>
      Рынокта басымдық жағдайға ие, мемлекеттік тізілімге енгізілген кәсіпорындар үшін шығындар "Табиғи монополиялардың субъектілері өндіріс пен қызмет (тауарлар, жұмыстар) көрсетулерге бағаны (тарифтерді) есептеу кезінде ескерілген шығындардың қалыптасуының ерекше тәртібі туралы" Қазақстан Республикасы Табиғи монополияларды реттеу және бәсекелестікті қорғау жөніндегі комитеті Төрағасының 1998 жылғы 15 тамыздағы N 03-2-ОД бұйрығымен бекітілген
</w:t>
      </w:r>
      <w:r>
        <w:rPr>
          <w:rFonts w:ascii="Times New Roman"/>
          <w:b w:val="false"/>
          <w:i w:val="false"/>
          <w:color w:val="000000"/>
          <w:sz w:val="28"/>
        </w:rPr>
        <w:t xml:space="preserve"> Нұсқаулыққа </w:t>
      </w:r>
      <w:r>
        <w:rPr>
          <w:rFonts w:ascii="Times New Roman"/>
          <w:b w:val="false"/>
          <w:i w:val="false"/>
          <w:color w:val="000000"/>
          <w:sz w:val="28"/>
        </w:rPr>
        <w:t>
  сәйкес те қалыптасады.
</w:t>
      </w:r>
      <w:r>
        <w:br/>
      </w:r>
      <w:r>
        <w:rPr>
          <w:rFonts w:ascii="Times New Roman"/>
          <w:b w:val="false"/>
          <w:i w:val="false"/>
          <w:color w:val="000000"/>
          <w:sz w:val="28"/>
        </w:rPr>
        <w:t>
      Нысан өсу жиынтығымен толтырылады, өлшем бірлігі мың теңге болып табылады.
</w:t>
      </w:r>
      <w:r>
        <w:br/>
      </w:r>
      <w:r>
        <w:rPr>
          <w:rFonts w:ascii="Times New Roman"/>
          <w:b w:val="false"/>
          <w:i w:val="false"/>
          <w:color w:val="000000"/>
          <w:sz w:val="28"/>
        </w:rPr>
        <w:t>
      "Материалдар" 1-жолында мыналардың құны көрсетіледі:
</w:t>
      </w:r>
      <w:r>
        <w:br/>
      </w:r>
      <w:r>
        <w:rPr>
          <w:rFonts w:ascii="Times New Roman"/>
          <w:b w:val="false"/>
          <w:i w:val="false"/>
          <w:color w:val="000000"/>
          <w:sz w:val="28"/>
        </w:rPr>
        <w:t>
      тараптан сатып алынатын өнімді (жұмыстар орындау, қызмет көрсету) дайындау кезінде оның негізін құрайтын немесе қажетті қоспа болып табылатын, шығарылатын өнімнің құрамына кіретін тасымалдау-әзірлеу шығыстарын ескере отырып негізгі материалдар, шикізаттар;
</w:t>
      </w:r>
      <w:r>
        <w:br/>
      </w:r>
      <w:r>
        <w:rPr>
          <w:rFonts w:ascii="Times New Roman"/>
          <w:b w:val="false"/>
          <w:i w:val="false"/>
          <w:color w:val="000000"/>
          <w:sz w:val="28"/>
        </w:rPr>
        <w:t>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 бақылау өткізуге, негізгі қорларға кірмейтін құрал-жабдықтар мен өзге де еңбек құралдарын ұстауға, жөндеуге, қолдануға) пайдаланылатын сатып алынатын материалдар;
</w:t>
      </w:r>
      <w:r>
        <w:br/>
      </w:r>
      <w:r>
        <w:rPr>
          <w:rFonts w:ascii="Times New Roman"/>
          <w:b w:val="false"/>
          <w:i w:val="false"/>
          <w:color w:val="000000"/>
          <w:sz w:val="28"/>
        </w:rPr>
        <w:t>
      мамандандырылған ұйымдар жүзеге асыратын жерді қайта шұрайландырғаны, жерді баптағаны үшін төлемдер,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 және жаңғыртуға жұмсалған шығыстары);
</w:t>
      </w:r>
      <w:r>
        <w:br/>
      </w:r>
      <w:r>
        <w:rPr>
          <w:rFonts w:ascii="Times New Roman"/>
          <w:b w:val="false"/>
          <w:i w:val="false"/>
          <w:color w:val="000000"/>
          <w:sz w:val="28"/>
        </w:rPr>
        <w:t>
      осы субъектіде қосымша өңдеуге, монтажға тартылатын сатып алынған өнімдер, жартылай фабрикаттар;
</w:t>
      </w:r>
      <w:r>
        <w:br/>
      </w:r>
      <w:r>
        <w:rPr>
          <w:rFonts w:ascii="Times New Roman"/>
          <w:b w:val="false"/>
          <w:i w:val="false"/>
          <w:color w:val="000000"/>
          <w:sz w:val="28"/>
        </w:rPr>
        <w:t>
      тараптық субъектілер орындайтын өндірістік сипаттағы жұмыстар мен қызметтер: шикізат пен материалдарды өңдеу, өнім дайындау жөніндегі жекелеген операцияларды орындау және белгіленген технологиялық процестердің сақталуына бақылау;
</w:t>
      </w:r>
      <w:r>
        <w:br/>
      </w:r>
      <w:r>
        <w:rPr>
          <w:rFonts w:ascii="Times New Roman"/>
          <w:b w:val="false"/>
          <w:i w:val="false"/>
          <w:color w:val="000000"/>
          <w:sz w:val="28"/>
        </w:rPr>
        <w:t>
      тараптық көліктің қорлар, материалдар жеткізу бойынша қызметтері. Сол субъектінің көлігімен және персоналымен шикізаттар, материалдар, сатып алынған өнімдер мен жартылай фабрикаттарды (көмекші материалдар мен жанармай) жеткізумен байланысты (тиеу-түсіруді қоса) шығыстар өндіріс шығындарының тиісті элементіне енгізіледі (жалақы, материалдар, жанармай және т.б.);
</w:t>
      </w:r>
      <w:r>
        <w:br/>
      </w:r>
      <w:r>
        <w:rPr>
          <w:rFonts w:ascii="Times New Roman"/>
          <w:b w:val="false"/>
          <w:i w:val="false"/>
          <w:color w:val="000000"/>
          <w:sz w:val="28"/>
        </w:rPr>
        <w:t>
      өнім өндіру процесінде қалыпты технологиялық процесті қамтамасыз ету үшін пайдаланылатын көмекші материалдар. Егер оларды өнімнің жекелеген түрлерінің өзіндік құнына тікелей енгізуде қиындықтар туындаса, құн өзіндік құнды мынадай тәртіппен қамти алады:
</w:t>
      </w:r>
      <w:r>
        <w:br/>
      </w:r>
      <w:r>
        <w:rPr>
          <w:rFonts w:ascii="Times New Roman"/>
          <w:b w:val="false"/>
          <w:i w:val="false"/>
          <w:color w:val="000000"/>
          <w:sz w:val="28"/>
        </w:rPr>
        <w:t>
      технологиялық мақсаттар үшін өнімнің әр түріне көмекші материалдардың шығыс нормасы анықталады және осы шығыс нормаларына және материалдың жоспарлы өзіндік құнына сәйкес өнім бірлігіне сметалық ставка белгіленеді. Көрсетілген ставкалар шығыс материалдарының нормасы мен бағалардың өзгеруіне қарай қайта қаралып отыруы тиіс. Көмекші материалдарға арналған нақты шығыстар жекелеген өнім түрлерінің, өнімдік өнімнің және аяқталмаған өндірістің өзіндік құнына сметалық ставкаларға пропорционалды түрде қосылады;
</w:t>
      </w:r>
      <w:r>
        <w:br/>
      </w:r>
      <w:r>
        <w:rPr>
          <w:rFonts w:ascii="Times New Roman"/>
          <w:b w:val="false"/>
          <w:i w:val="false"/>
          <w:color w:val="000000"/>
          <w:sz w:val="28"/>
        </w:rPr>
        <w:t>
      басқа жақтан алынған, болмаса субъектінің өзі шығарған жанармай мен жылу энергиясы: балқыту агрегаттары, домна, мартен пештері үшін, прокат, ұсталық-қалыптау, баспақтау цехтарында металды қыздыру үшін, белгіленген технологиялық процеспен бұйымдарды сынауды жүргізу үшін (турбин, дизельдерді және т.б. текшелік, тапсыру және бақылау сынақтары);
</w:t>
      </w:r>
      <w:r>
        <w:br/>
      </w:r>
      <w:r>
        <w:rPr>
          <w:rFonts w:ascii="Times New Roman"/>
          <w:b w:val="false"/>
          <w:i w:val="false"/>
          <w:color w:val="000000"/>
          <w:sz w:val="28"/>
        </w:rPr>
        <w:t>
      субъектінің технологиялық (электрмен балқыту, электрмен пісіру, электролиз, термиялық өңдеу, гальвандық жұмыстар, металдарды электрохимиялық өңдеу, ағашты кептіру және т.б.),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элементіне енгізіледі.
</w:t>
      </w:r>
      <w:r>
        <w:br/>
      </w:r>
      <w:r>
        <w:rPr>
          <w:rFonts w:ascii="Times New Roman"/>
          <w:b w:val="false"/>
          <w:i w:val="false"/>
          <w:color w:val="000000"/>
          <w:sz w:val="28"/>
        </w:rPr>
        <w:t>
      "Қайтарым қалдықтарының құны" 2-жолында.
</w:t>
      </w:r>
      <w:r>
        <w:br/>
      </w:r>
      <w:r>
        <w:rPr>
          <w:rFonts w:ascii="Times New Roman"/>
          <w:b w:val="false"/>
          <w:i w:val="false"/>
          <w:color w:val="000000"/>
          <w:sz w:val="28"/>
        </w:rPr>
        <w:t>
      Өнімнің өзіндік құнына енгізілетін, материалдарға жұмсалған шығындардан қайтарым қалдықтарының құны алынып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с.с.) немесе тікелей мақсаты бойынша тіпті де пайдаланылмайтын шикізат, материалдар немесе жартылай фабрикаттар қалдықтары түсініледі.
</w:t>
      </w:r>
      <w:r>
        <w:br/>
      </w:r>
      <w:r>
        <w:rPr>
          <w:rFonts w:ascii="Times New Roman"/>
          <w:b w:val="false"/>
          <w:i w:val="false"/>
          <w:color w:val="000000"/>
          <w:sz w:val="28"/>
        </w:rPr>
        <w:t>
      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 ет-май өндірісіндегі жол-жөнекей (түйіндес) өнімдер (тері, ішек шикізаты, шикі-май және с.с.), глицерин және басқалар да қалдыққа жатқызылмайды.
</w:t>
      </w:r>
      <w:r>
        <w:br/>
      </w:r>
      <w:r>
        <w:rPr>
          <w:rFonts w:ascii="Times New Roman"/>
          <w:b w:val="false"/>
          <w:i w:val="false"/>
          <w:color w:val="000000"/>
          <w:sz w:val="28"/>
        </w:rPr>
        <w:t>
      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көмекші өндірісті дайындауға тұтынуы мүмкін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мүмкін қалдықтар саналады. Техниканың осы жай-күйінде пайдалануы мүмкін болмайтын қалдықтар мен технологиялық шығындар: бықсық, кебу және т.с.с. қайтарымсыз деп саналады.
</w:t>
      </w:r>
      <w:r>
        <w:br/>
      </w:r>
      <w:r>
        <w:rPr>
          <w:rFonts w:ascii="Times New Roman"/>
          <w:b w:val="false"/>
          <w:i w:val="false"/>
          <w:color w:val="000000"/>
          <w:sz w:val="28"/>
        </w:rPr>
        <w:t>
      Қайтарылатын қалдықтар мынадай тәртіппен бағаланады:
</w:t>
      </w:r>
      <w:r>
        <w:br/>
      </w:r>
      <w:r>
        <w:rPr>
          <w:rFonts w:ascii="Times New Roman"/>
          <w:b w:val="false"/>
          <w:i w:val="false"/>
          <w:color w:val="000000"/>
          <w:sz w:val="28"/>
        </w:rPr>
        <w:t>
      1) бастапқы шикі зат және материалдар төмен баға бойынша (мүмкін пайдалану бағасы бойынша) егер қалдықтар негізгі өндіріс үшін пайдалануға мүмкін,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(мәдени-тұрмысқа жататын және шаруашылық күнделікті тұрмыс өнімдері);
</w:t>
      </w:r>
      <w:r>
        <w:br/>
      </w:r>
      <w:r>
        <w:rPr>
          <w:rFonts w:ascii="Times New Roman"/>
          <w:b w:val="false"/>
          <w:i w:val="false"/>
          <w:color w:val="000000"/>
          <w:sz w:val="28"/>
        </w:rPr>
        <w:t>
      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
</w:t>
      </w:r>
      <w:r>
        <w:br/>
      </w:r>
      <w:r>
        <w:rPr>
          <w:rFonts w:ascii="Times New Roman"/>
          <w:b w:val="false"/>
          <w:i w:val="false"/>
          <w:color w:val="000000"/>
          <w:sz w:val="28"/>
        </w:rPr>
        <w:t>
      3) егер кондициялық шикізат немесе толық көлемдік (толыққанды) материалдар ретінде пайдалану үшін қалдықтар сырттай сатылса.
</w:t>
      </w:r>
      <w:r>
        <w:br/>
      </w:r>
      <w:r>
        <w:rPr>
          <w:rFonts w:ascii="Times New Roman"/>
          <w:b w:val="false"/>
          <w:i w:val="false"/>
          <w:color w:val="000000"/>
          <w:sz w:val="28"/>
        </w:rPr>
        <w:t>
      Қайтарылмайтын қалдықтар бағалануға жатпайды.
</w:t>
      </w:r>
      <w:r>
        <w:br/>
      </w:r>
      <w:r>
        <w:rPr>
          <w:rFonts w:ascii="Times New Roman"/>
          <w:b w:val="false"/>
          <w:i w:val="false"/>
          <w:color w:val="000000"/>
          <w:sz w:val="28"/>
        </w:rPr>
        <w:t>
      "Негізгі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
</w:t>
      </w:r>
      <w:r>
        <w:br/>
      </w:r>
      <w:r>
        <w:rPr>
          <w:rFonts w:ascii="Times New Roman"/>
          <w:b w:val="false"/>
          <w:i w:val="false"/>
          <w:color w:val="000000"/>
          <w:sz w:val="28"/>
        </w:rPr>
        <w:t>
      "Сақтандыруға аударымдар" 4-жолда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 және Жұмыспен қамтуға көмек беру мемлекеттік қорының белгіленген нормалар бойынша аударымдары көрсетіледі.
</w:t>
      </w:r>
      <w:r>
        <w:br/>
      </w:r>
      <w:r>
        <w:rPr>
          <w:rFonts w:ascii="Times New Roman"/>
          <w:b w:val="false"/>
          <w:i w:val="false"/>
          <w:color w:val="000000"/>
          <w:sz w:val="28"/>
        </w:rPr>
        <w:t>
      "Жүктеме шығыстары" 5-жолда кейбір ерекшеліктері бар және мыналарды қамтитын, өндірісті басқарумен және қамтамасыз етумен байланысты шығыстар көрсетіледі:
</w:t>
      </w:r>
      <w:r>
        <w:br/>
      </w:r>
      <w:r>
        <w:rPr>
          <w:rFonts w:ascii="Times New Roman"/>
          <w:b w:val="false"/>
          <w:i w:val="false"/>
          <w:color w:val="000000"/>
          <w:sz w:val="28"/>
        </w:rPr>
        <w:t>
      шикізат, материалдар, энергия, құралдар, айла-бұйымдар, басқа да құралдармен және еңбек заттарымен өндірісті қамтамасыз ету бойынша шығыстарды;
</w:t>
      </w:r>
      <w:r>
        <w:br/>
      </w:r>
      <w:r>
        <w:rPr>
          <w:rFonts w:ascii="Times New Roman"/>
          <w:b w:val="false"/>
          <w:i w:val="false"/>
          <w:color w:val="000000"/>
          <w:sz w:val="28"/>
        </w:rPr>
        <w:t>
      негізгі өндірістік қорларды жұмыс жағдайында ұстап тұру бойынша шығыстарды (техникалық тексеру, күту және орташа, ағымдағы және күрделі жөндеуді өткізуіне шығыстар);
</w:t>
      </w:r>
      <w:r>
        <w:br/>
      </w:r>
      <w:r>
        <w:rPr>
          <w:rFonts w:ascii="Times New Roman"/>
          <w:b w:val="false"/>
          <w:i w:val="false"/>
          <w:color w:val="000000"/>
          <w:sz w:val="28"/>
        </w:rPr>
        <w:t>
      көмекші өндірістік персоналдың еңбегін төлеу, өндірістік нәтижелер үшін қызметкерлерге сыйақылар, ынталандыру және өтемақылық төлемдерді;
</w:t>
      </w:r>
      <w:r>
        <w:br/>
      </w:r>
      <w:r>
        <w:rPr>
          <w:rFonts w:ascii="Times New Roman"/>
          <w:b w:val="false"/>
          <w:i w:val="false"/>
          <w:color w:val="000000"/>
          <w:sz w:val="28"/>
        </w:rPr>
        <w:t>
      өндіріспен айналысатын қызметкерлерінің еңбегіне ақы төлеуге кеткен шығындарынан Жұмыспен қамтуға көмек берудің мемлекеттік қорына әлеуметтік, медициналық сақтандыруға белгіленген нормалар бойынша аударымдарды;
</w:t>
      </w:r>
      <w:r>
        <w:br/>
      </w:r>
      <w:r>
        <w:rPr>
          <w:rFonts w:ascii="Times New Roman"/>
          <w:b w:val="false"/>
          <w:i w:val="false"/>
          <w:color w:val="000000"/>
          <w:sz w:val="28"/>
        </w:rPr>
        <w:t>
      тікелей субъектінің аумағында медпункттарды ұйымдастыру үшін медициналық мекемелеріне субъектілерімен берілетін үй-жайларды және дүние-мүлікті ұстауға шығындарды қоса алғанда, санитарлық-гигиеналық нормалардың орындалуын қамтамасыз ету бойынша шығындар, өндірістегі тазалық пен тәртіпті сақтауға, субъектінің техникалық пайдалану ережелерінде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шығындарды;
</w:t>
      </w:r>
      <w:r>
        <w:br/>
      </w:r>
      <w:r>
        <w:rPr>
          <w:rFonts w:ascii="Times New Roman"/>
          <w:b w:val="false"/>
          <w:i w:val="false"/>
          <w:color w:val="000000"/>
          <w:sz w:val="28"/>
        </w:rPr>
        <w:t>
      тиісті заңдарымен қарастырылған және өндірістік ерекшеліктерімен байланысты дұрыс еңбек жағдайын және техникалық қауіпсіздігін қамтамасыз ету бойынша шығындарды;
</w:t>
      </w:r>
      <w:r>
        <w:br/>
      </w:r>
      <w:r>
        <w:rPr>
          <w:rFonts w:ascii="Times New Roman"/>
          <w:b w:val="false"/>
          <w:i w:val="false"/>
          <w:color w:val="000000"/>
          <w:sz w:val="28"/>
        </w:rPr>
        <w:t>
      өндірістік қорларды жалдау үшін төлемдерді;
</w:t>
      </w:r>
      <w:r>
        <w:br/>
      </w:r>
      <w:r>
        <w:rPr>
          <w:rFonts w:ascii="Times New Roman"/>
          <w:b w:val="false"/>
          <w:i w:val="false"/>
          <w:color w:val="000000"/>
          <w:sz w:val="28"/>
        </w:rPr>
        <w:t>
      өндірістік қызметке байланысты іссапар шығыстарын, бос тұрудан ысырап, сондай-ақ басқа да өндірістің шығыстар мен ысыраптар.
</w:t>
      </w:r>
      <w:r>
        <w:br/>
      </w:r>
      <w:r>
        <w:rPr>
          <w:rFonts w:ascii="Times New Roman"/>
          <w:b w:val="false"/>
          <w:i w:val="false"/>
          <w:color w:val="000000"/>
          <w:sz w:val="28"/>
        </w:rPr>
        <w:t>
      Т1, Т2, Т3, Т4, Т5 ең көп үлестік мәнге (негізгі түрлер) ие болатын тауарлардың (жұмыстар, қызмет көрсетулерді) атауын білдіреді, оны салық төлеуші дербес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N 1.8-нысан. Кезеңнің шығыстары (8-қосымша).
</w:t>
      </w:r>
      <w:r>
        <w:br/>
      </w:r>
      <w:r>
        <w:rPr>
          <w:rFonts w:ascii="Times New Roman"/>
          <w:b w:val="false"/>
          <w:i w:val="false"/>
          <w:color w:val="000000"/>
          <w:sz w:val="28"/>
        </w:rPr>
        <w:t>
      Осы нысанда Бухгалтерлік есеп жөніндегі Ұлттық комиссияның 
</w:t>
      </w:r>
      <w:r>
        <w:br/>
      </w:r>
      <w:r>
        <w:rPr>
          <w:rFonts w:ascii="Times New Roman"/>
          <w:b w:val="false"/>
          <w:i w:val="false"/>
          <w:color w:val="000000"/>
          <w:sz w:val="28"/>
        </w:rPr>
        <w:t>
1996 жылғы 13 қарашадағы N 3 қаулысымен бекітілген "Тауар-материалдық қорлар есебі" атты 
</w:t>
      </w:r>
      <w:r>
        <w:rPr>
          <w:rFonts w:ascii="Times New Roman"/>
          <w:b w:val="false"/>
          <w:i w:val="false"/>
          <w:color w:val="000000"/>
          <w:sz w:val="28"/>
        </w:rPr>
        <w:t xml:space="preserve"> N 7 </w:t>
      </w:r>
      <w:r>
        <w:rPr>
          <w:rFonts w:ascii="Times New Roman"/>
          <w:b w:val="false"/>
          <w:i w:val="false"/>
          <w:color w:val="000000"/>
          <w:sz w:val="28"/>
        </w:rPr>
        <w:t>
 бухгалтерлік есеп стандартына сәйкес келетін кәсіпорынның барлық шығыстары көрсетіледі, тауарлардың (жұмыстардың, қызмет көрсетулердің) өзіндік құнына енгізілмейді және кезеңнің шығыстары болып танылады.
</w:t>
      </w:r>
      <w:r>
        <w:br/>
      </w:r>
      <w:r>
        <w:rPr>
          <w:rFonts w:ascii="Times New Roman"/>
          <w:b w:val="false"/>
          <w:i w:val="false"/>
          <w:color w:val="000000"/>
          <w:sz w:val="28"/>
        </w:rPr>
        <w:t>
      Нысан өспелі жиынтықпен толтырылады, өлшем бірлігі мың теңге болып табылады.
</w:t>
      </w:r>
      <w:r>
        <w:br/>
      </w:r>
      <w:r>
        <w:rPr>
          <w:rFonts w:ascii="Times New Roman"/>
          <w:b w:val="false"/>
          <w:i w:val="false"/>
          <w:color w:val="000000"/>
          <w:sz w:val="28"/>
        </w:rPr>
        <w:t>
      "Жалпы және әкімшілік шығыстар" 1-жолында 1.1-1.24 жолдарының сомасына тең болуы қажетті "Жалпы және әкімшілік шығыстар" 821 шотының дебет айналымының сомасы көрсетіледі.
</w:t>
      </w:r>
      <w:r>
        <w:br/>
      </w:r>
      <w:r>
        <w:rPr>
          <w:rFonts w:ascii="Times New Roman"/>
          <w:b w:val="false"/>
          <w:i w:val="false"/>
          <w:color w:val="000000"/>
          <w:sz w:val="28"/>
        </w:rPr>
        <w:t>
      "Сату бойынша шығыстар" 2-жолда 2.1-2.4 жолдарының сомасына тең болуы қажетті "Тауарлар мен қызмет көрсетуді сату бойынша шығыстар" 821 шотының дебет айналымының сомасы көрсетіледі.
</w:t>
      </w:r>
      <w:r>
        <w:br/>
      </w:r>
      <w:r>
        <w:rPr>
          <w:rFonts w:ascii="Times New Roman"/>
          <w:b w:val="false"/>
          <w:i w:val="false"/>
          <w:color w:val="000000"/>
          <w:sz w:val="28"/>
        </w:rPr>
        <w:t>
      "Проценттер бойынша шығыстар" 3-жолда 3.1-3.3 жолының сомасына тең болуы қажетті "Проценттер бойынша шығыстар" 821 шотының дебет айналымының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N 1.9 нысан. Тоқсандық кіріс және жүргізілген шегерімдер туралы (9-қосымша).
</w:t>
      </w:r>
      <w:r>
        <w:br/>
      </w:r>
      <w:r>
        <w:rPr>
          <w:rFonts w:ascii="Times New Roman"/>
          <w:b w:val="false"/>
          <w:i w:val="false"/>
          <w:color w:val="000000"/>
          <w:sz w:val="28"/>
        </w:rPr>
        <w:t>
      Нысан Қазақстан Республикасының Әділет министрлігінде 2002 жылғы 12 желтоқсанда N 2079 болып тіркелген "Салық есептілігін жасаудың ережелерін бекіту туралы" Қазақстан Республикасы Қаржы министрінің 2002 жылғы 10 желтоқсандағы N 608 
</w:t>
      </w:r>
      <w:r>
        <w:rPr>
          <w:rFonts w:ascii="Times New Roman"/>
          <w:b w:val="false"/>
          <w:i w:val="false"/>
          <w:color w:val="000000"/>
          <w:sz w:val="28"/>
        </w:rPr>
        <w:t xml:space="preserve"> бұйрығымен </w:t>
      </w:r>
      <w:r>
        <w:rPr>
          <w:rFonts w:ascii="Times New Roman"/>
          <w:b w:val="false"/>
          <w:i w:val="false"/>
          <w:color w:val="000000"/>
          <w:sz w:val="28"/>
        </w:rPr>
        <w:t>
 бекітілген Корпоративтік табыс салығы бойынша декларацияны (100.00 нысан) білдіреді.
</w:t>
      </w:r>
      <w:r>
        <w:br/>
      </w:r>
      <w:r>
        <w:rPr>
          <w:rFonts w:ascii="Times New Roman"/>
          <w:b w:val="false"/>
          <w:i w:val="false"/>
          <w:color w:val="000000"/>
          <w:sz w:val="28"/>
        </w:rPr>
        <w:t>
      Нысан өспелі жиынтықпен толтырылады, өлшем бірлігі теңге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N 1.10 нысан. Амортизациялық аударымдар жөндеу шығыстары және тіркелген активтер бойынша өзге де шегерімдер (10-қосымша).
</w:t>
      </w:r>
      <w:r>
        <w:br/>
      </w:r>
      <w:r>
        <w:rPr>
          <w:rFonts w:ascii="Times New Roman"/>
          <w:b w:val="false"/>
          <w:i w:val="false"/>
          <w:color w:val="000000"/>
          <w:sz w:val="28"/>
        </w:rPr>
        <w:t>
      Нысан Қазақстан Республикасының Әділет министрлігінде 2002 жылғы 12 желтоқсанда N 2079 болып тіркелген "Салық есептілігін жасаудың ережелерін бекіту туралы" Қазақстан Республикасы Қаржы министрінің 2002 жылғы 10 желтоқсандағы N 608 
</w:t>
      </w:r>
      <w:r>
        <w:rPr>
          <w:rFonts w:ascii="Times New Roman"/>
          <w:b w:val="false"/>
          <w:i w:val="false"/>
          <w:color w:val="000000"/>
          <w:sz w:val="28"/>
        </w:rPr>
        <w:t xml:space="preserve"> бұйрығымен </w:t>
      </w:r>
      <w:r>
        <w:rPr>
          <w:rFonts w:ascii="Times New Roman"/>
          <w:b w:val="false"/>
          <w:i w:val="false"/>
          <w:color w:val="000000"/>
          <w:sz w:val="28"/>
        </w:rPr>
        <w:t>
 бекітілген Корпоративтік табыс салығы бойынша декларацияның (100.22 нысан) N 22 қосымшасын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N 1.11 нысан. Инвестициялар (11-қосымша).
</w:t>
      </w:r>
      <w:r>
        <w:br/>
      </w:r>
      <w:r>
        <w:rPr>
          <w:rFonts w:ascii="Times New Roman"/>
          <w:b w:val="false"/>
          <w:i w:val="false"/>
          <w:color w:val="000000"/>
          <w:sz w:val="28"/>
        </w:rPr>
        <w:t>
      "Қаржыландыру көздері" бағандарында қаржыландыру көздері бойынша сомалар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N 1.12 нысан. "Дебиторлық және кредиторлық берешектерді ажыратып жазу" (12-қосымша). Бұл нысанға дебиторлық (кредиторлық) берешектері 1 миллион теңгеге тең немесе одан асатын тұлғалардың атауы енгізіледі.
</w:t>
      </w:r>
      <w:r>
        <w:br/>
      </w:r>
      <w:r>
        <w:rPr>
          <w:rFonts w:ascii="Times New Roman"/>
          <w:b w:val="false"/>
          <w:i w:val="false"/>
          <w:color w:val="000000"/>
          <w:sz w:val="28"/>
        </w:rPr>
        <w:t>
      Өлшем бірлігі мың теңге болып табылады.
</w:t>
      </w:r>
      <w:r>
        <w:br/>
      </w:r>
      <w:r>
        <w:rPr>
          <w:rFonts w:ascii="Times New Roman"/>
          <w:b w:val="false"/>
          <w:i w:val="false"/>
          <w:color w:val="000000"/>
          <w:sz w:val="28"/>
        </w:rPr>
        <w:t>
      "СТН", "Резиденттік елінің коды" жолдарында СТН және дебитордың (кредитордың) елінің коды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N 1.1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Өткізу кітабы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1-бөлім. Қазақстан Республикасының аумағында өткізу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Шот  | Тауарлар |СЭҚ |Алушының|Резидент/|СТН|Алушының  |Келісім
</w:t>
      </w:r>
      <w:r>
        <w:br/>
      </w:r>
      <w:r>
        <w:rPr>
          <w:rFonts w:ascii="Times New Roman"/>
          <w:b w:val="false"/>
          <w:i w:val="false"/>
          <w:color w:val="000000"/>
          <w:sz w:val="28"/>
        </w:rPr>
        <w:t>
 |кредиті|(жұмыстар,| ТН | атауы  |резидент |   |резидент. |-шарт
</w:t>
      </w:r>
      <w:r>
        <w:br/>
      </w:r>
      <w:r>
        <w:rPr>
          <w:rFonts w:ascii="Times New Roman"/>
          <w:b w:val="false"/>
          <w:i w:val="false"/>
          <w:color w:val="000000"/>
          <w:sz w:val="28"/>
        </w:rPr>
        <w:t>
 |       |қызметтер)|коды|        |  емес   |   |тік елінің|(шарт)
</w:t>
      </w:r>
      <w:r>
        <w:br/>
      </w:r>
      <w:r>
        <w:rPr>
          <w:rFonts w:ascii="Times New Roman"/>
          <w:b w:val="false"/>
          <w:i w:val="false"/>
          <w:color w:val="000000"/>
          <w:sz w:val="28"/>
        </w:rPr>
        <w:t>
 |       |  атауы   |    |        |         |   |  коды    |күні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Келісім|Шот-  |Шот-  | Өлшем |Бірлік|Саны|Жанама|Акциз| ҚҚС | ҚҚС
</w:t>
      </w:r>
      <w:r>
        <w:br/>
      </w:r>
      <w:r>
        <w:rPr>
          <w:rFonts w:ascii="Times New Roman"/>
          <w:b w:val="false"/>
          <w:i w:val="false"/>
          <w:color w:val="000000"/>
          <w:sz w:val="28"/>
        </w:rPr>
        <w:t>
-шарт   |факту.|факту.|бірлігі|бағасы|    |салық |     |став.|
</w:t>
      </w:r>
      <w:r>
        <w:br/>
      </w:r>
      <w:r>
        <w:rPr>
          <w:rFonts w:ascii="Times New Roman"/>
          <w:b w:val="false"/>
          <w:i w:val="false"/>
          <w:color w:val="000000"/>
          <w:sz w:val="28"/>
        </w:rPr>
        <w:t>
(шарт) N|раның |раның |       |      |    |тарсыз|     |касы |
</w:t>
      </w:r>
      <w:r>
        <w:br/>
      </w:r>
      <w:r>
        <w:rPr>
          <w:rFonts w:ascii="Times New Roman"/>
          <w:b w:val="false"/>
          <w:i w:val="false"/>
          <w:color w:val="000000"/>
          <w:sz w:val="28"/>
        </w:rPr>
        <w:t>
        |күні  |  N   |       |      |    |сомасы|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  17 |  18 | 19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N 1.1 нысан. 02 бет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2-бөлім. Қосымша шот-фактура бойынша өткізу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Шот  | Тауарлар |СЭҚ |Алушының|Резидент/|СТН|Алушының  |Келісім
</w:t>
      </w:r>
      <w:r>
        <w:br/>
      </w:r>
      <w:r>
        <w:rPr>
          <w:rFonts w:ascii="Times New Roman"/>
          <w:b w:val="false"/>
          <w:i w:val="false"/>
          <w:color w:val="000000"/>
          <w:sz w:val="28"/>
        </w:rPr>
        <w:t>
 |кредиті|(жұмыстар,| ТН | атауы  |резидент |   |резидент. |-шарт
</w:t>
      </w:r>
      <w:r>
        <w:br/>
      </w:r>
      <w:r>
        <w:rPr>
          <w:rFonts w:ascii="Times New Roman"/>
          <w:b w:val="false"/>
          <w:i w:val="false"/>
          <w:color w:val="000000"/>
          <w:sz w:val="28"/>
        </w:rPr>
        <w:t>
 |       |қызметтер)|коды|        |  емес   |   |тік елінің|(шарт)
</w:t>
      </w:r>
      <w:r>
        <w:br/>
      </w:r>
      <w:r>
        <w:rPr>
          <w:rFonts w:ascii="Times New Roman"/>
          <w:b w:val="false"/>
          <w:i w:val="false"/>
          <w:color w:val="000000"/>
          <w:sz w:val="28"/>
        </w:rPr>
        <w:t>
 |       |  атауы   |    |        |         |   |  коды    |күні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|Негізгі|Негізгі|Қосымша|Қосымша| Өлшем |Бірлік|Саны|Түзету
</w:t>
      </w:r>
      <w:r>
        <w:br/>
      </w:r>
      <w:r>
        <w:rPr>
          <w:rFonts w:ascii="Times New Roman"/>
          <w:b w:val="false"/>
          <w:i w:val="false"/>
          <w:color w:val="000000"/>
          <w:sz w:val="28"/>
        </w:rPr>
        <w:t>
Келісім|шот-   |шот-   |шот-   |шот-   |бірлігі|бағасы|    |мөлшері
</w:t>
      </w:r>
      <w:r>
        <w:br/>
      </w:r>
      <w:r>
        <w:rPr>
          <w:rFonts w:ascii="Times New Roman"/>
          <w:b w:val="false"/>
          <w:i w:val="false"/>
          <w:color w:val="000000"/>
          <w:sz w:val="28"/>
        </w:rPr>
        <w:t>
-шарт  |факту. |факту. |факту. |факту. |       |      |    |(жанама
</w:t>
      </w:r>
      <w:r>
        <w:br/>
      </w:r>
      <w:r>
        <w:rPr>
          <w:rFonts w:ascii="Times New Roman"/>
          <w:b w:val="false"/>
          <w:i w:val="false"/>
          <w:color w:val="000000"/>
          <w:sz w:val="28"/>
        </w:rPr>
        <w:t>
(шарт) |раның  |раның  |раның  |раның  |       |      |    |салық.
</w:t>
      </w:r>
      <w:r>
        <w:br/>
      </w:r>
      <w:r>
        <w:rPr>
          <w:rFonts w:ascii="Times New Roman"/>
          <w:b w:val="false"/>
          <w:i w:val="false"/>
          <w:color w:val="000000"/>
          <w:sz w:val="28"/>
        </w:rPr>
        <w:t>
  N    |күні   |  N    |күні   |  N    |       |      |    |тарсыз
</w:t>
      </w:r>
      <w:r>
        <w:br/>
      </w:r>
      <w:r>
        <w:rPr>
          <w:rFonts w:ascii="Times New Roman"/>
          <w:b w:val="false"/>
          <w:i w:val="false"/>
          <w:color w:val="000000"/>
          <w:sz w:val="28"/>
        </w:rPr>
        <w:t>
       |       |       |       |       |       |      |    |сома)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 17 |  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
</w:t>
      </w:r>
      <w:r>
        <w:br/>
      </w:r>
      <w:r>
        <w:rPr>
          <w:rFonts w:ascii="Times New Roman"/>
          <w:b w:val="false"/>
          <w:i w:val="false"/>
          <w:color w:val="000000"/>
          <w:sz w:val="28"/>
        </w:rPr>
        <w:t>
 Акциз |   ҚҚС   |  ҚҚС
</w:t>
      </w:r>
      <w:r>
        <w:br/>
      </w:r>
      <w:r>
        <w:rPr>
          <w:rFonts w:ascii="Times New Roman"/>
          <w:b w:val="false"/>
          <w:i w:val="false"/>
          <w:color w:val="000000"/>
          <w:sz w:val="28"/>
        </w:rPr>
        <w:t>
       |ставкасы |
</w:t>
      </w:r>
      <w:r>
        <w:br/>
      </w:r>
      <w:r>
        <w:rPr>
          <w:rFonts w:ascii="Times New Roman"/>
          <w:b w:val="false"/>
          <w:i w:val="false"/>
          <w:color w:val="000000"/>
          <w:sz w:val="28"/>
        </w:rPr>
        <w:t>
_________________________
</w:t>
      </w:r>
      <w:r>
        <w:br/>
      </w:r>
      <w:r>
        <w:rPr>
          <w:rFonts w:ascii="Times New Roman"/>
          <w:b w:val="false"/>
          <w:i w:val="false"/>
          <w:color w:val="000000"/>
          <w:sz w:val="28"/>
        </w:rPr>
        <w:t>
   19  |    20   |  21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1.1-нысан. 03 бет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3-бөлім. Экспорттық валюталық бақылау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Алынған  |СЭҚ |Жеткізу |Тауарды |Елдегі  | Өлшеу |Сатып |Сатып
</w:t>
      </w:r>
      <w:r>
        <w:br/>
      </w:r>
      <w:r>
        <w:rPr>
          <w:rFonts w:ascii="Times New Roman"/>
          <w:b w:val="false"/>
          <w:i w:val="false"/>
          <w:color w:val="000000"/>
          <w:sz w:val="28"/>
        </w:rPr>
        <w:t>
 |тауарлардың|ТН-ң|шарттары|жөнелту |тауарды |бірлігі|алушы.|алушы.
</w:t>
      </w:r>
      <w:r>
        <w:br/>
      </w:r>
      <w:r>
        <w:rPr>
          <w:rFonts w:ascii="Times New Roman"/>
          <w:b w:val="false"/>
          <w:i w:val="false"/>
          <w:color w:val="000000"/>
          <w:sz w:val="28"/>
        </w:rPr>
        <w:t>
 |(жұмыстар. |коды|        |  орны  |(жұмыс. |       | ның  | ның
</w:t>
      </w:r>
      <w:r>
        <w:br/>
      </w:r>
      <w:r>
        <w:rPr>
          <w:rFonts w:ascii="Times New Roman"/>
          <w:b w:val="false"/>
          <w:i w:val="false"/>
          <w:color w:val="000000"/>
          <w:sz w:val="28"/>
        </w:rPr>
        <w:t>
 |дың, қызмет|    |        | (жұмыс.|тарды,  |       |атауы |заңды
</w:t>
      </w:r>
      <w:r>
        <w:br/>
      </w:r>
      <w:r>
        <w:rPr>
          <w:rFonts w:ascii="Times New Roman"/>
          <w:b w:val="false"/>
          <w:i w:val="false"/>
          <w:color w:val="000000"/>
          <w:sz w:val="28"/>
        </w:rPr>
        <w:t>
 |көрсетулер.|    |        | тарды, |қызмет  |       |      |мекен-
</w:t>
      </w:r>
      <w:r>
        <w:br/>
      </w:r>
      <w:r>
        <w:rPr>
          <w:rFonts w:ascii="Times New Roman"/>
          <w:b w:val="false"/>
          <w:i w:val="false"/>
          <w:color w:val="000000"/>
          <w:sz w:val="28"/>
        </w:rPr>
        <w:t>
 | дің) түрі |    |        | қызмет |көрсету.|       |      |жайы
</w:t>
      </w:r>
      <w:r>
        <w:br/>
      </w:r>
      <w:r>
        <w:rPr>
          <w:rFonts w:ascii="Times New Roman"/>
          <w:b w:val="false"/>
          <w:i w:val="false"/>
          <w:color w:val="000000"/>
          <w:sz w:val="28"/>
        </w:rPr>
        <w:t>
 |           |    |        |көрсету.|лерді)  |       |      |
</w:t>
      </w:r>
      <w:r>
        <w:br/>
      </w:r>
      <w:r>
        <w:rPr>
          <w:rFonts w:ascii="Times New Roman"/>
          <w:b w:val="false"/>
          <w:i w:val="false"/>
          <w:color w:val="000000"/>
          <w:sz w:val="28"/>
        </w:rPr>
        <w:t>
 |           |    |        | лерді) |жеткізу |       |      |
</w:t>
      </w:r>
      <w:r>
        <w:br/>
      </w:r>
      <w:r>
        <w:rPr>
          <w:rFonts w:ascii="Times New Roman"/>
          <w:b w:val="false"/>
          <w:i w:val="false"/>
          <w:color w:val="000000"/>
          <w:sz w:val="28"/>
        </w:rPr>
        <w:t>
 |           |    |        |        | пункті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Келісім|Келісім|Мәміле |Мәміле |Инвойс|Инвойс|ЖКД |ЖКД|Өнім бір.|Са.
</w:t>
      </w:r>
      <w:r>
        <w:br/>
      </w:r>
      <w:r>
        <w:rPr>
          <w:rFonts w:ascii="Times New Roman"/>
          <w:b w:val="false"/>
          <w:i w:val="false"/>
          <w:color w:val="000000"/>
          <w:sz w:val="28"/>
        </w:rPr>
        <w:t>
(шарт) | (шарт)|паспор.|паспор.| күні |   N  |күні| N | лігінің |ны
</w:t>
      </w:r>
      <w:r>
        <w:br/>
      </w:r>
      <w:r>
        <w:rPr>
          <w:rFonts w:ascii="Times New Roman"/>
          <w:b w:val="false"/>
          <w:i w:val="false"/>
          <w:color w:val="000000"/>
          <w:sz w:val="28"/>
        </w:rPr>
        <w:t>
 күні  |   N   |тының  |тының  |      |      |    |   |  құны   |
</w:t>
      </w:r>
      <w:r>
        <w:br/>
      </w:r>
      <w:r>
        <w:rPr>
          <w:rFonts w:ascii="Times New Roman"/>
          <w:b w:val="false"/>
          <w:i w:val="false"/>
          <w:color w:val="000000"/>
          <w:sz w:val="28"/>
        </w:rPr>
        <w:t>
       |       |күні   |  N    |      |      |    |   |(жұмыс.  |
</w:t>
      </w:r>
      <w:r>
        <w:br/>
      </w:r>
      <w:r>
        <w:rPr>
          <w:rFonts w:ascii="Times New Roman"/>
          <w:b w:val="false"/>
          <w:i w:val="false"/>
          <w:color w:val="000000"/>
          <w:sz w:val="28"/>
        </w:rPr>
        <w:t>
       |       |       |       |      |      |    |   |тар, көр.|
</w:t>
      </w:r>
      <w:r>
        <w:br/>
      </w:r>
      <w:r>
        <w:rPr>
          <w:rFonts w:ascii="Times New Roman"/>
          <w:b w:val="false"/>
          <w:i w:val="false"/>
          <w:color w:val="000000"/>
          <w:sz w:val="28"/>
        </w:rPr>
        <w:t>
       |       |       |       |      |      |    |   |сетілген |
</w:t>
      </w:r>
      <w:r>
        <w:br/>
      </w:r>
      <w:r>
        <w:rPr>
          <w:rFonts w:ascii="Times New Roman"/>
          <w:b w:val="false"/>
          <w:i w:val="false"/>
          <w:color w:val="000000"/>
          <w:sz w:val="28"/>
        </w:rPr>
        <w:t>
       |       |       |       |      |      |    |   | қызмет. |
</w:t>
      </w:r>
      <w:r>
        <w:br/>
      </w:r>
      <w:r>
        <w:rPr>
          <w:rFonts w:ascii="Times New Roman"/>
          <w:b w:val="false"/>
          <w:i w:val="false"/>
          <w:color w:val="000000"/>
          <w:sz w:val="28"/>
        </w:rPr>
        <w:t>
       |       |       |       |      |      |    |   |  тер)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 17|    18   |19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Сомасы | Келісім| Теңге | Теңгеге | Төлем | Кедендік
</w:t>
      </w:r>
      <w:r>
        <w:br/>
      </w:r>
      <w:r>
        <w:rPr>
          <w:rFonts w:ascii="Times New Roman"/>
          <w:b w:val="false"/>
          <w:i w:val="false"/>
          <w:color w:val="000000"/>
          <w:sz w:val="28"/>
        </w:rPr>
        <w:t>
       |валютасы| курсы |  қайта  |мерзімі|баждар мен
</w:t>
      </w:r>
      <w:r>
        <w:br/>
      </w:r>
      <w:r>
        <w:rPr>
          <w:rFonts w:ascii="Times New Roman"/>
          <w:b w:val="false"/>
          <w:i w:val="false"/>
          <w:color w:val="000000"/>
          <w:sz w:val="28"/>
        </w:rPr>
        <w:t>
       |        |       | есептеу |       | алымдар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20  |   21   |   22  |    23   |   24  |    25
</w:t>
      </w:r>
      <w:r>
        <w:br/>
      </w: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 нысан 01 бет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Сатып алулар кітабы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1-бөлім. Қазақстанның аумағында сатып алынғандар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Шот  | Тауарлар |СЭҚ |Жеткізу.|Резидент/|CТН|Жеткізу.| Жеткізу.
</w:t>
      </w:r>
      <w:r>
        <w:br/>
      </w:r>
      <w:r>
        <w:rPr>
          <w:rFonts w:ascii="Times New Roman"/>
          <w:b w:val="false"/>
          <w:i w:val="false"/>
          <w:color w:val="000000"/>
          <w:sz w:val="28"/>
        </w:rPr>
        <w:t>
 |дебеті|(жұмыстар,| ТН | шінің  |резидент |   | шінің  |  шінің
</w:t>
      </w:r>
      <w:r>
        <w:br/>
      </w:r>
      <w:r>
        <w:rPr>
          <w:rFonts w:ascii="Times New Roman"/>
          <w:b w:val="false"/>
          <w:i w:val="false"/>
          <w:color w:val="000000"/>
          <w:sz w:val="28"/>
        </w:rPr>
        <w:t>
 |      |қызметтер)|коды| атауы  |  емес   |   | рези.  |   ҚҚС
</w:t>
      </w:r>
      <w:r>
        <w:br/>
      </w:r>
      <w:r>
        <w:rPr>
          <w:rFonts w:ascii="Times New Roman"/>
          <w:b w:val="false"/>
          <w:i w:val="false"/>
          <w:color w:val="000000"/>
          <w:sz w:val="28"/>
        </w:rPr>
        <w:t>
 |      |  атауы   |    |        |         |   |денттік | бойынша
</w:t>
      </w:r>
      <w:r>
        <w:br/>
      </w:r>
      <w:r>
        <w:rPr>
          <w:rFonts w:ascii="Times New Roman"/>
          <w:b w:val="false"/>
          <w:i w:val="false"/>
          <w:color w:val="000000"/>
          <w:sz w:val="28"/>
        </w:rPr>
        <w:t>
 |      |          |    |        |         |   | елінің | есепке
</w:t>
      </w:r>
      <w:r>
        <w:br/>
      </w:r>
      <w:r>
        <w:rPr>
          <w:rFonts w:ascii="Times New Roman"/>
          <w:b w:val="false"/>
          <w:i w:val="false"/>
          <w:color w:val="000000"/>
          <w:sz w:val="28"/>
        </w:rPr>
        <w:t>
 |      |          |    |        |         |   |  коды  |қойылғаны
</w:t>
      </w:r>
      <w:r>
        <w:br/>
      </w:r>
      <w:r>
        <w:rPr>
          <w:rFonts w:ascii="Times New Roman"/>
          <w:b w:val="false"/>
          <w:i w:val="false"/>
          <w:color w:val="000000"/>
          <w:sz w:val="28"/>
        </w:rPr>
        <w:t>
 |      |          |    |        |         |   |        | туралы
</w:t>
      </w:r>
      <w:r>
        <w:br/>
      </w:r>
      <w:r>
        <w:rPr>
          <w:rFonts w:ascii="Times New Roman"/>
          <w:b w:val="false"/>
          <w:i w:val="false"/>
          <w:color w:val="000000"/>
          <w:sz w:val="28"/>
        </w:rPr>
        <w:t>
 |      |          |    |        |         |   |        |куәлігінің
</w:t>
      </w:r>
      <w:r>
        <w:br/>
      </w:r>
      <w:r>
        <w:rPr>
          <w:rFonts w:ascii="Times New Roman"/>
          <w:b w:val="false"/>
          <w:i w:val="false"/>
          <w:color w:val="000000"/>
          <w:sz w:val="28"/>
        </w:rPr>
        <w:t>
 |      |          |    |        |         |   |        | сериясы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көмір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Жеткізу. | Жеткізу.|Келісім|Келісім| Шот- | Шот- | Өлшем |Саны|Бір.
</w:t>
      </w:r>
      <w:r>
        <w:br/>
      </w:r>
      <w:r>
        <w:rPr>
          <w:rFonts w:ascii="Times New Roman"/>
          <w:b w:val="false"/>
          <w:i w:val="false"/>
          <w:color w:val="000000"/>
          <w:sz w:val="28"/>
        </w:rPr>
        <w:t>
 шінің   |  шінің  | -шарт | -шарт |факту.|факту.|бірлік.|    |лік
</w:t>
      </w:r>
      <w:r>
        <w:br/>
      </w:r>
      <w:r>
        <w:rPr>
          <w:rFonts w:ascii="Times New Roman"/>
          <w:b w:val="false"/>
          <w:i w:val="false"/>
          <w:color w:val="000000"/>
          <w:sz w:val="28"/>
        </w:rPr>
        <w:t>
  ҚҚС    |   ҚҚС   |(шарт) | (шарт)|раның |раның | тері  |    |баға.
</w:t>
      </w:r>
      <w:r>
        <w:br/>
      </w:r>
      <w:r>
        <w:rPr>
          <w:rFonts w:ascii="Times New Roman"/>
          <w:b w:val="false"/>
          <w:i w:val="false"/>
          <w:color w:val="000000"/>
          <w:sz w:val="28"/>
        </w:rPr>
        <w:t>
бойынша  | бойынша | күні  |   N   | күні |  N   |       |    |сы
</w:t>
      </w:r>
      <w:r>
        <w:br/>
      </w:r>
      <w:r>
        <w:rPr>
          <w:rFonts w:ascii="Times New Roman"/>
          <w:b w:val="false"/>
          <w:i w:val="false"/>
          <w:color w:val="000000"/>
          <w:sz w:val="28"/>
        </w:rPr>
        <w:t>
 есепке  |  есепке |       |       |      |      |       |    |
</w:t>
      </w:r>
      <w:r>
        <w:br/>
      </w:r>
      <w:r>
        <w:rPr>
          <w:rFonts w:ascii="Times New Roman"/>
          <w:b w:val="false"/>
          <w:i w:val="false"/>
          <w:color w:val="000000"/>
          <w:sz w:val="28"/>
        </w:rPr>
        <w:t>
қойылғаны|қойылғаны|       |       |      |      |       |    |
</w:t>
      </w:r>
      <w:r>
        <w:br/>
      </w:r>
      <w:r>
        <w:rPr>
          <w:rFonts w:ascii="Times New Roman"/>
          <w:b w:val="false"/>
          <w:i w:val="false"/>
          <w:color w:val="000000"/>
          <w:sz w:val="28"/>
        </w:rPr>
        <w:t>
 туралы  | туралы  |       |       |      |      |       |    |
</w:t>
      </w:r>
      <w:r>
        <w:br/>
      </w:r>
      <w:r>
        <w:rPr>
          <w:rFonts w:ascii="Times New Roman"/>
          <w:b w:val="false"/>
          <w:i w:val="false"/>
          <w:color w:val="000000"/>
          <w:sz w:val="28"/>
        </w:rPr>
        <w:t>
 куәлі.  |  куәлі. |       |       |      |      |       |    |
</w:t>
      </w:r>
      <w:r>
        <w:br/>
      </w:r>
      <w:r>
        <w:rPr>
          <w:rFonts w:ascii="Times New Roman"/>
          <w:b w:val="false"/>
          <w:i w:val="false"/>
          <w:color w:val="000000"/>
          <w:sz w:val="28"/>
        </w:rPr>
        <w:t>
 гінің   |  гінің  |       |       |      |      |       |    |
</w:t>
      </w:r>
      <w:r>
        <w:br/>
      </w:r>
      <w:r>
        <w:rPr>
          <w:rFonts w:ascii="Times New Roman"/>
          <w:b w:val="false"/>
          <w:i w:val="false"/>
          <w:color w:val="000000"/>
          <w:sz w:val="28"/>
        </w:rPr>
        <w:t>
   N     |   күні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 17 | 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
</w:t>
      </w:r>
      <w:r>
        <w:br/>
      </w:r>
      <w:r>
        <w:rPr>
          <w:rFonts w:ascii="Times New Roman"/>
          <w:b w:val="false"/>
          <w:i w:val="false"/>
          <w:color w:val="000000"/>
          <w:sz w:val="28"/>
        </w:rPr>
        <w:t>
   Жанама   |Акциз|ҚҚС| Төлем көзінен 
</w:t>
      </w:r>
      <w:r>
        <w:br/>
      </w:r>
      <w:r>
        <w:rPr>
          <w:rFonts w:ascii="Times New Roman"/>
          <w:b w:val="false"/>
          <w:i w:val="false"/>
          <w:color w:val="000000"/>
          <w:sz w:val="28"/>
        </w:rPr>
        <w:t>
салықтарсыз |     |   |табыс салығының 
</w:t>
      </w:r>
      <w:r>
        <w:br/>
      </w:r>
      <w:r>
        <w:rPr>
          <w:rFonts w:ascii="Times New Roman"/>
          <w:b w:val="false"/>
          <w:i w:val="false"/>
          <w:color w:val="000000"/>
          <w:sz w:val="28"/>
        </w:rPr>
        <w:t>
   сома     |     |   |    сомасы
</w:t>
      </w:r>
      <w:r>
        <w:br/>
      </w:r>
      <w:r>
        <w:rPr>
          <w:rFonts w:ascii="Times New Roman"/>
          <w:b w:val="false"/>
          <w:i w:val="false"/>
          <w:color w:val="000000"/>
          <w:sz w:val="28"/>
        </w:rPr>
        <w:t>
_______________________________________
</w:t>
      </w:r>
      <w:r>
        <w:br/>
      </w:r>
      <w:r>
        <w:rPr>
          <w:rFonts w:ascii="Times New Roman"/>
          <w:b w:val="false"/>
          <w:i w:val="false"/>
          <w:color w:val="000000"/>
          <w:sz w:val="28"/>
        </w:rPr>
        <w:t>
     19     |  20 | 21|       22
</w:t>
      </w:r>
      <w:r>
        <w:br/>
      </w: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N 2 нысан 02 бет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2-бөлім. Қосымша шот-фактура бойынша сатып алулар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Шот  | Тауарлар |СЭҚ |Алушы.|Резидент/|CТН|Резидент.| Жеткізу.
</w:t>
      </w:r>
      <w:r>
        <w:br/>
      </w:r>
      <w:r>
        <w:rPr>
          <w:rFonts w:ascii="Times New Roman"/>
          <w:b w:val="false"/>
          <w:i w:val="false"/>
          <w:color w:val="000000"/>
          <w:sz w:val="28"/>
        </w:rPr>
        <w:t>
 |дебеті|(жұмыстар,| ТН | ның  |резидент |   |   тік   |  шінің
</w:t>
      </w:r>
      <w:r>
        <w:br/>
      </w:r>
      <w:r>
        <w:rPr>
          <w:rFonts w:ascii="Times New Roman"/>
          <w:b w:val="false"/>
          <w:i w:val="false"/>
          <w:color w:val="000000"/>
          <w:sz w:val="28"/>
        </w:rPr>
        <w:t>
 |      |қызметтер)|коды|атауы |  емес   |   | елінің  |   ҚҚС
</w:t>
      </w:r>
      <w:r>
        <w:br/>
      </w:r>
      <w:r>
        <w:rPr>
          <w:rFonts w:ascii="Times New Roman"/>
          <w:b w:val="false"/>
          <w:i w:val="false"/>
          <w:color w:val="000000"/>
          <w:sz w:val="28"/>
        </w:rPr>
        <w:t>
 |      |  атауы   |    |      |         |   |  коды   | бойынша
</w:t>
      </w:r>
      <w:r>
        <w:br/>
      </w:r>
      <w:r>
        <w:rPr>
          <w:rFonts w:ascii="Times New Roman"/>
          <w:b w:val="false"/>
          <w:i w:val="false"/>
          <w:color w:val="000000"/>
          <w:sz w:val="28"/>
        </w:rPr>
        <w:t>
 |      |          |    |      |         |   |         | есепке
</w:t>
      </w:r>
      <w:r>
        <w:br/>
      </w:r>
      <w:r>
        <w:rPr>
          <w:rFonts w:ascii="Times New Roman"/>
          <w:b w:val="false"/>
          <w:i w:val="false"/>
          <w:color w:val="000000"/>
          <w:sz w:val="28"/>
        </w:rPr>
        <w:t>
 |      |          |    |      |         |   |         |қойылғаны
</w:t>
      </w:r>
      <w:r>
        <w:br/>
      </w:r>
      <w:r>
        <w:rPr>
          <w:rFonts w:ascii="Times New Roman"/>
          <w:b w:val="false"/>
          <w:i w:val="false"/>
          <w:color w:val="000000"/>
          <w:sz w:val="28"/>
        </w:rPr>
        <w:t>
 |      |          |    |      |         |   |         | туралы
</w:t>
      </w:r>
      <w:r>
        <w:br/>
      </w:r>
      <w:r>
        <w:rPr>
          <w:rFonts w:ascii="Times New Roman"/>
          <w:b w:val="false"/>
          <w:i w:val="false"/>
          <w:color w:val="000000"/>
          <w:sz w:val="28"/>
        </w:rPr>
        <w:t>
 |      |          |    |      |         |   |         |куәлігінің
</w:t>
      </w:r>
      <w:r>
        <w:br/>
      </w:r>
      <w:r>
        <w:rPr>
          <w:rFonts w:ascii="Times New Roman"/>
          <w:b w:val="false"/>
          <w:i w:val="false"/>
          <w:color w:val="000000"/>
          <w:sz w:val="28"/>
        </w:rPr>
        <w:t>
 |      |          |    |      |         |   |         | сериясы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Жеткізу. | Жеткізу.|Келісім|Келісім|Негізгі|Негізгі|Қосымша|Қосымша
</w:t>
      </w:r>
      <w:r>
        <w:br/>
      </w:r>
      <w:r>
        <w:rPr>
          <w:rFonts w:ascii="Times New Roman"/>
          <w:b w:val="false"/>
          <w:i w:val="false"/>
          <w:color w:val="000000"/>
          <w:sz w:val="28"/>
        </w:rPr>
        <w:t>
 шінің   |  шінің  | -шарт | -шарт |шот-   |шот-   |шот-   |шот-
</w:t>
      </w:r>
      <w:r>
        <w:br/>
      </w:r>
      <w:r>
        <w:rPr>
          <w:rFonts w:ascii="Times New Roman"/>
          <w:b w:val="false"/>
          <w:i w:val="false"/>
          <w:color w:val="000000"/>
          <w:sz w:val="28"/>
        </w:rPr>
        <w:t>
  ҚҚС    |   ҚҚС   |(шарт) | (шарт)|факту. |факту. |факту. |факту.
</w:t>
      </w:r>
      <w:r>
        <w:br/>
      </w:r>
      <w:r>
        <w:rPr>
          <w:rFonts w:ascii="Times New Roman"/>
          <w:b w:val="false"/>
          <w:i w:val="false"/>
          <w:color w:val="000000"/>
          <w:sz w:val="28"/>
        </w:rPr>
        <w:t>
бойынша  | бойынша | күні  |   N   |раның  |раның  |раның  |раның
</w:t>
      </w:r>
      <w:r>
        <w:br/>
      </w:r>
      <w:r>
        <w:rPr>
          <w:rFonts w:ascii="Times New Roman"/>
          <w:b w:val="false"/>
          <w:i w:val="false"/>
          <w:color w:val="000000"/>
          <w:sz w:val="28"/>
        </w:rPr>
        <w:t>
 есепке  |  есепке |       |       |күні   |  N    |күні   |  N
</w:t>
      </w:r>
      <w:r>
        <w:br/>
      </w:r>
      <w:r>
        <w:rPr>
          <w:rFonts w:ascii="Times New Roman"/>
          <w:b w:val="false"/>
          <w:i w:val="false"/>
          <w:color w:val="000000"/>
          <w:sz w:val="28"/>
        </w:rPr>
        <w:t>
қойылғаны|қойылғаны|       |       |       |       |       |
</w:t>
      </w:r>
      <w:r>
        <w:br/>
      </w:r>
      <w:r>
        <w:rPr>
          <w:rFonts w:ascii="Times New Roman"/>
          <w:b w:val="false"/>
          <w:i w:val="false"/>
          <w:color w:val="000000"/>
          <w:sz w:val="28"/>
        </w:rPr>
        <w:t>
 туралы  | туралы  |       |       |       |       |       |
</w:t>
      </w:r>
      <w:r>
        <w:br/>
      </w:r>
      <w:r>
        <w:rPr>
          <w:rFonts w:ascii="Times New Roman"/>
          <w:b w:val="false"/>
          <w:i w:val="false"/>
          <w:color w:val="000000"/>
          <w:sz w:val="28"/>
        </w:rPr>
        <w:t>
 куәлі.  |  куәлі. |       |       |       |       |       |
</w:t>
      </w:r>
      <w:r>
        <w:br/>
      </w:r>
      <w:r>
        <w:rPr>
          <w:rFonts w:ascii="Times New Roman"/>
          <w:b w:val="false"/>
          <w:i w:val="false"/>
          <w:color w:val="000000"/>
          <w:sz w:val="28"/>
        </w:rPr>
        <w:t>
 гінің   |  гінің  |       |       |       |       |       |
</w:t>
      </w:r>
      <w:r>
        <w:br/>
      </w:r>
      <w:r>
        <w:rPr>
          <w:rFonts w:ascii="Times New Roman"/>
          <w:b w:val="false"/>
          <w:i w:val="false"/>
          <w:color w:val="000000"/>
          <w:sz w:val="28"/>
        </w:rPr>
        <w:t>
   N     |   күні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   17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Өлшем   |Саны|Бірлік|  Түзету   |Акциз|ҚҚС| Төлем көзінен 
</w:t>
      </w:r>
      <w:r>
        <w:br/>
      </w:r>
      <w:r>
        <w:rPr>
          <w:rFonts w:ascii="Times New Roman"/>
          <w:b w:val="false"/>
          <w:i w:val="false"/>
          <w:color w:val="000000"/>
          <w:sz w:val="28"/>
        </w:rPr>
        <w:t>
бірліктері|    |бағасы|  мөлшері  |     |   |табыс салығының 
</w:t>
      </w:r>
      <w:r>
        <w:br/>
      </w:r>
      <w:r>
        <w:rPr>
          <w:rFonts w:ascii="Times New Roman"/>
          <w:b w:val="false"/>
          <w:i w:val="false"/>
          <w:color w:val="000000"/>
          <w:sz w:val="28"/>
        </w:rPr>
        <w:t>
          |    |      |  (жанама  |     |   |    сомасы
</w:t>
      </w:r>
      <w:r>
        <w:br/>
      </w:r>
      <w:r>
        <w:rPr>
          <w:rFonts w:ascii="Times New Roman"/>
          <w:b w:val="false"/>
          <w:i w:val="false"/>
          <w:color w:val="000000"/>
          <w:sz w:val="28"/>
        </w:rPr>
        <w:t>
          |    |      |салықтарсыз|     |   |
</w:t>
      </w:r>
      <w:r>
        <w:br/>
      </w:r>
      <w:r>
        <w:rPr>
          <w:rFonts w:ascii="Times New Roman"/>
          <w:b w:val="false"/>
          <w:i w:val="false"/>
          <w:color w:val="000000"/>
          <w:sz w:val="28"/>
        </w:rPr>
        <w:t>
          |    |      |   сома)   |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18    | 19 |  20  |    21     |  22 | 23|       24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N 2 нысан. 03 бет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3-бөлім. Импорттық валюталық бақылау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Алынған  |СЭҚ |Жеткізу |Тауарды |Елдегі  | Өлшеу |Сатып |Сатып
</w:t>
      </w:r>
      <w:r>
        <w:br/>
      </w:r>
      <w:r>
        <w:rPr>
          <w:rFonts w:ascii="Times New Roman"/>
          <w:b w:val="false"/>
          <w:i w:val="false"/>
          <w:color w:val="000000"/>
          <w:sz w:val="28"/>
        </w:rPr>
        <w:t>
 | тауарлар  |ТН-ң|шарттары|жөнелту |тауарды |бірлігі|алушы.|алушы.
</w:t>
      </w:r>
      <w:r>
        <w:br/>
      </w:r>
      <w:r>
        <w:rPr>
          <w:rFonts w:ascii="Times New Roman"/>
          <w:b w:val="false"/>
          <w:i w:val="false"/>
          <w:color w:val="000000"/>
          <w:sz w:val="28"/>
        </w:rPr>
        <w:t>
 |(жұмыстар, |коды|        |  орны  |жеткізу |       | ның  | ның
</w:t>
      </w:r>
      <w:r>
        <w:br/>
      </w:r>
      <w:r>
        <w:rPr>
          <w:rFonts w:ascii="Times New Roman"/>
          <w:b w:val="false"/>
          <w:i w:val="false"/>
          <w:color w:val="000000"/>
          <w:sz w:val="28"/>
        </w:rPr>
        <w:t>
 |  қызмет   |    |        | (жұмыс.|пункті  |       |атауы |заңды
</w:t>
      </w:r>
      <w:r>
        <w:br/>
      </w:r>
      <w:r>
        <w:rPr>
          <w:rFonts w:ascii="Times New Roman"/>
          <w:b w:val="false"/>
          <w:i w:val="false"/>
          <w:color w:val="000000"/>
          <w:sz w:val="28"/>
        </w:rPr>
        <w:t>
 |көрсетулер)|    |        | тарды, |(жұмыс. |       |      |мекен-
</w:t>
      </w:r>
      <w:r>
        <w:br/>
      </w:r>
      <w:r>
        <w:rPr>
          <w:rFonts w:ascii="Times New Roman"/>
          <w:b w:val="false"/>
          <w:i w:val="false"/>
          <w:color w:val="000000"/>
          <w:sz w:val="28"/>
        </w:rPr>
        <w:t>
 |   түрі    |    |        | қызмет |тарды,  |       |      |жайы
</w:t>
      </w:r>
      <w:r>
        <w:br/>
      </w:r>
      <w:r>
        <w:rPr>
          <w:rFonts w:ascii="Times New Roman"/>
          <w:b w:val="false"/>
          <w:i w:val="false"/>
          <w:color w:val="000000"/>
          <w:sz w:val="28"/>
        </w:rPr>
        <w:t>
 |           |    |        |көрсету.|қызмет  |       |      |
</w:t>
      </w:r>
      <w:r>
        <w:br/>
      </w:r>
      <w:r>
        <w:rPr>
          <w:rFonts w:ascii="Times New Roman"/>
          <w:b w:val="false"/>
          <w:i w:val="false"/>
          <w:color w:val="000000"/>
          <w:sz w:val="28"/>
        </w:rPr>
        <w:t>
 |           |    |        | лерді) |көрсету.|       |      |
</w:t>
      </w:r>
      <w:r>
        <w:br/>
      </w:r>
      <w:r>
        <w:rPr>
          <w:rFonts w:ascii="Times New Roman"/>
          <w:b w:val="false"/>
          <w:i w:val="false"/>
          <w:color w:val="000000"/>
          <w:sz w:val="28"/>
        </w:rPr>
        <w:t>
 |           |    |        |        |лерді)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Келісім|Келісім|Инвойс|Инвойс|ЖКД |ЖКД|Өнім бір.|Саны|Сома.|Келісім
</w:t>
      </w:r>
      <w:r>
        <w:br/>
      </w:r>
      <w:r>
        <w:rPr>
          <w:rFonts w:ascii="Times New Roman"/>
          <w:b w:val="false"/>
          <w:i w:val="false"/>
          <w:color w:val="000000"/>
          <w:sz w:val="28"/>
        </w:rPr>
        <w:t>
(шарт) | (шарт)| күні |  N   |күні| N | лігінің |    | сы  |валютасы
</w:t>
      </w:r>
      <w:r>
        <w:br/>
      </w:r>
      <w:r>
        <w:rPr>
          <w:rFonts w:ascii="Times New Roman"/>
          <w:b w:val="false"/>
          <w:i w:val="false"/>
          <w:color w:val="000000"/>
          <w:sz w:val="28"/>
        </w:rPr>
        <w:t>
 күні  |   N   |      |      |    |   |  құны   |    |     |
</w:t>
      </w:r>
      <w:r>
        <w:br/>
      </w:r>
      <w:r>
        <w:rPr>
          <w:rFonts w:ascii="Times New Roman"/>
          <w:b w:val="false"/>
          <w:i w:val="false"/>
          <w:color w:val="000000"/>
          <w:sz w:val="28"/>
        </w:rPr>
        <w:t>
       |       |      |      |    |   |(жұмыс.  |    |     |
</w:t>
      </w:r>
      <w:r>
        <w:br/>
      </w:r>
      <w:r>
        <w:rPr>
          <w:rFonts w:ascii="Times New Roman"/>
          <w:b w:val="false"/>
          <w:i w:val="false"/>
          <w:color w:val="000000"/>
          <w:sz w:val="28"/>
        </w:rPr>
        <w:t>
       |       |      |      |    |   |тар, көр.|    |     |
</w:t>
      </w:r>
      <w:r>
        <w:br/>
      </w:r>
      <w:r>
        <w:rPr>
          <w:rFonts w:ascii="Times New Roman"/>
          <w:b w:val="false"/>
          <w:i w:val="false"/>
          <w:color w:val="000000"/>
          <w:sz w:val="28"/>
        </w:rPr>
        <w:t>
       |       |      |      |    |   |сетілген |    |     |
</w:t>
      </w:r>
      <w:r>
        <w:br/>
      </w:r>
      <w:r>
        <w:rPr>
          <w:rFonts w:ascii="Times New Roman"/>
          <w:b w:val="false"/>
          <w:i w:val="false"/>
          <w:color w:val="000000"/>
          <w:sz w:val="28"/>
        </w:rPr>
        <w:t>
       |       |      |      |    |   | қызмет. |    |     |
</w:t>
      </w:r>
      <w:r>
        <w:br/>
      </w:r>
      <w:r>
        <w:rPr>
          <w:rFonts w:ascii="Times New Roman"/>
          <w:b w:val="false"/>
          <w:i w:val="false"/>
          <w:color w:val="000000"/>
          <w:sz w:val="28"/>
        </w:rPr>
        <w:t>
       |       |      |      |    |   |  тер)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16    | 17 |  18 |   19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Теңге |Теңгеге|  ҚҚС  |   ҚҚС  |Акциздер| Кедендік | Жеткізу үшін
</w:t>
      </w:r>
      <w:r>
        <w:br/>
      </w:r>
      <w:r>
        <w:rPr>
          <w:rFonts w:ascii="Times New Roman"/>
          <w:b w:val="false"/>
          <w:i w:val="false"/>
          <w:color w:val="000000"/>
          <w:sz w:val="28"/>
        </w:rPr>
        <w:t>
 курсы | қайта | нақты | есепке |        |баждар мен| төлем мерзімі
</w:t>
      </w:r>
      <w:r>
        <w:br/>
      </w:r>
      <w:r>
        <w:rPr>
          <w:rFonts w:ascii="Times New Roman"/>
          <w:b w:val="false"/>
          <w:i w:val="false"/>
          <w:color w:val="000000"/>
          <w:sz w:val="28"/>
        </w:rPr>
        <w:t>
       |есептеу|төленді| жатқызу|        | алымдар  |
</w:t>
      </w:r>
      <w:r>
        <w:br/>
      </w:r>
      <w:r>
        <w:rPr>
          <w:rFonts w:ascii="Times New Roman"/>
          <w:b w:val="false"/>
          <w:i w:val="false"/>
          <w:color w:val="000000"/>
          <w:sz w:val="28"/>
        </w:rPr>
        <w:t>
       |       |       |әдісімен|        |          |
</w:t>
      </w:r>
      <w:r>
        <w:br/>
      </w:r>
      <w:r>
        <w:rPr>
          <w:rFonts w:ascii="Times New Roman"/>
          <w:b w:val="false"/>
          <w:i w:val="false"/>
          <w:color w:val="000000"/>
          <w:sz w:val="28"/>
        </w:rPr>
        <w:t>
       |       |       |төленді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20  |   21  |   22  |   23   |   24   |    25    |      26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1.3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теңгерме
</w:t>
      </w:r>
      <w:r>
        <w:rPr>
          <w:rFonts w:ascii="Times New Roman"/>
          <w:b w:val="false"/>
          <w:i w:val="false"/>
          <w:color w:val="000000"/>
          <w:sz w:val="28"/>
        </w:rPr>
        <w:t>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шоттың|    Шоттың атауы     |Есепті кезең.|Есепті кезең|  Есепті
</w:t>
      </w:r>
      <w:r>
        <w:br/>
      </w:r>
      <w:r>
        <w:rPr>
          <w:rFonts w:ascii="Times New Roman"/>
          <w:b w:val="false"/>
          <w:i w:val="false"/>
          <w:color w:val="000000"/>
          <w:sz w:val="28"/>
        </w:rPr>
        <w:t>
 коды |                     | нің басталу | үшін айна. | кезеңнің
</w:t>
      </w:r>
      <w:r>
        <w:br/>
      </w:r>
      <w:r>
        <w:rPr>
          <w:rFonts w:ascii="Times New Roman"/>
          <w:b w:val="false"/>
          <w:i w:val="false"/>
          <w:color w:val="000000"/>
          <w:sz w:val="28"/>
        </w:rPr>
        <w:t>
      |                     |    күні     |   лымдар   |аяқталу күні
</w:t>
      </w:r>
      <w:r>
        <w:br/>
      </w:r>
      <w:r>
        <w:rPr>
          <w:rFonts w:ascii="Times New Roman"/>
          <w:b w:val="false"/>
          <w:i w:val="false"/>
          <w:color w:val="000000"/>
          <w:sz w:val="28"/>
        </w:rPr>
        <w:t>
      |                     |_____________|____________|___________
</w:t>
      </w:r>
      <w:r>
        <w:br/>
      </w:r>
      <w:r>
        <w:rPr>
          <w:rFonts w:ascii="Times New Roman"/>
          <w:b w:val="false"/>
          <w:i w:val="false"/>
          <w:color w:val="000000"/>
          <w:sz w:val="28"/>
        </w:rPr>
        <w:t>
      |                     |   сальдо    |      |     |   сальдо
</w:t>
      </w:r>
      <w:r>
        <w:br/>
      </w:r>
      <w:r>
        <w:rPr>
          <w:rFonts w:ascii="Times New Roman"/>
          <w:b w:val="false"/>
          <w:i w:val="false"/>
          <w:color w:val="000000"/>
          <w:sz w:val="28"/>
        </w:rPr>
        <w:t>
      |                     |_____________|      |     |___________
</w:t>
      </w:r>
      <w:r>
        <w:br/>
      </w:r>
      <w:r>
        <w:rPr>
          <w:rFonts w:ascii="Times New Roman"/>
          <w:b w:val="false"/>
          <w:i w:val="false"/>
          <w:color w:val="000000"/>
          <w:sz w:val="28"/>
        </w:rPr>
        <w:t>
      |                     |  Д-т  | К-т | Д-т  | К-т | Д-т | К-т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1-Бөлім. Айналымнан тыс
</w:t>
      </w:r>
      <w:r>
        <w:br/>
      </w:r>
      <w:r>
        <w:rPr>
          <w:rFonts w:ascii="Times New Roman"/>
          <w:b w:val="false"/>
          <w:i w:val="false"/>
          <w:color w:val="000000"/>
          <w:sz w:val="28"/>
        </w:rPr>
        <w:t>
активтер, Бөлім бойынша жиыны
</w:t>
      </w:r>
      <w:r>
        <w:br/>
      </w:r>
      <w:r>
        <w:rPr>
          <w:rFonts w:ascii="Times New Roman"/>
          <w:b w:val="false"/>
          <w:i w:val="false"/>
          <w:color w:val="000000"/>
          <w:sz w:val="28"/>
        </w:rPr>
        <w:t>
10     Материалдық емес
</w:t>
      </w:r>
      <w:r>
        <w:br/>
      </w:r>
      <w:r>
        <w:rPr>
          <w:rFonts w:ascii="Times New Roman"/>
          <w:b w:val="false"/>
          <w:i w:val="false"/>
          <w:color w:val="000000"/>
          <w:sz w:val="28"/>
        </w:rPr>
        <w:t>
       активтер,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101  Лицензиялық келісімдер
</w:t>
      </w:r>
      <w:r>
        <w:br/>
      </w:r>
      <w:r>
        <w:rPr>
          <w:rFonts w:ascii="Times New Roman"/>
          <w:b w:val="false"/>
          <w:i w:val="false"/>
          <w:color w:val="000000"/>
          <w:sz w:val="28"/>
        </w:rPr>
        <w:t>
  102  Бағдарламалық
</w:t>
      </w:r>
      <w:r>
        <w:br/>
      </w:r>
      <w:r>
        <w:rPr>
          <w:rFonts w:ascii="Times New Roman"/>
          <w:b w:val="false"/>
          <w:i w:val="false"/>
          <w:color w:val="000000"/>
          <w:sz w:val="28"/>
        </w:rPr>
        <w:t>
       қамтамасыз ету
</w:t>
      </w:r>
      <w:r>
        <w:br/>
      </w:r>
      <w:r>
        <w:rPr>
          <w:rFonts w:ascii="Times New Roman"/>
          <w:b w:val="false"/>
          <w:i w:val="false"/>
          <w:color w:val="000000"/>
          <w:sz w:val="28"/>
        </w:rPr>
        <w:t>
  103  Патенттер
</w:t>
      </w:r>
      <w:r>
        <w:br/>
      </w:r>
      <w:r>
        <w:rPr>
          <w:rFonts w:ascii="Times New Roman"/>
          <w:b w:val="false"/>
          <w:i w:val="false"/>
          <w:color w:val="000000"/>
          <w:sz w:val="28"/>
        </w:rPr>
        <w:t>
  104  Ұйымдастырушылық
</w:t>
      </w:r>
      <w:r>
        <w:br/>
      </w:r>
      <w:r>
        <w:rPr>
          <w:rFonts w:ascii="Times New Roman"/>
          <w:b w:val="false"/>
          <w:i w:val="false"/>
          <w:color w:val="000000"/>
          <w:sz w:val="28"/>
        </w:rPr>
        <w:t>
       шығындар
</w:t>
      </w:r>
      <w:r>
        <w:br/>
      </w:r>
      <w:r>
        <w:rPr>
          <w:rFonts w:ascii="Times New Roman"/>
          <w:b w:val="false"/>
          <w:i w:val="false"/>
          <w:color w:val="000000"/>
          <w:sz w:val="28"/>
        </w:rPr>
        <w:t>
  105  Гудвилл
</w:t>
      </w:r>
      <w:r>
        <w:br/>
      </w:r>
      <w:r>
        <w:rPr>
          <w:rFonts w:ascii="Times New Roman"/>
          <w:b w:val="false"/>
          <w:i w:val="false"/>
          <w:color w:val="000000"/>
          <w:sz w:val="28"/>
        </w:rPr>
        <w:t>
  106  Өзге де материалдық
</w:t>
      </w:r>
      <w:r>
        <w:br/>
      </w:r>
      <w:r>
        <w:rPr>
          <w:rFonts w:ascii="Times New Roman"/>
          <w:b w:val="false"/>
          <w:i w:val="false"/>
          <w:color w:val="000000"/>
          <w:sz w:val="28"/>
        </w:rPr>
        <w:t>
       емес активтер                                    
</w:t>
      </w:r>
    </w:p>
    <w:p>
      <w:pPr>
        <w:spacing w:after="0"/>
        <w:ind w:left="0"/>
        <w:jc w:val="both"/>
      </w:pPr>
      <w:r>
        <w:rPr>
          <w:rFonts w:ascii="Times New Roman"/>
          <w:b w:val="false"/>
          <w:i w:val="false"/>
          <w:color w:val="000000"/>
          <w:sz w:val="28"/>
        </w:rPr>
        <w:t>
11     Материалдық емес
</w:t>
      </w:r>
      <w:r>
        <w:br/>
      </w:r>
      <w:r>
        <w:rPr>
          <w:rFonts w:ascii="Times New Roman"/>
          <w:b w:val="false"/>
          <w:i w:val="false"/>
          <w:color w:val="000000"/>
          <w:sz w:val="28"/>
        </w:rPr>
        <w:t>
       активтердің
</w:t>
      </w:r>
      <w:r>
        <w:br/>
      </w:r>
      <w:r>
        <w:rPr>
          <w:rFonts w:ascii="Times New Roman"/>
          <w:b w:val="false"/>
          <w:i w:val="false"/>
          <w:color w:val="000000"/>
          <w:sz w:val="28"/>
        </w:rPr>
        <w:t>
       амортизациясы,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111  МЕА амортизациясы -
</w:t>
      </w:r>
      <w:r>
        <w:br/>
      </w:r>
      <w:r>
        <w:rPr>
          <w:rFonts w:ascii="Times New Roman"/>
          <w:b w:val="false"/>
          <w:i w:val="false"/>
          <w:color w:val="000000"/>
          <w:sz w:val="28"/>
        </w:rPr>
        <w:t>
       лицензиялық келісімдер
</w:t>
      </w:r>
      <w:r>
        <w:br/>
      </w:r>
      <w:r>
        <w:rPr>
          <w:rFonts w:ascii="Times New Roman"/>
          <w:b w:val="false"/>
          <w:i w:val="false"/>
          <w:color w:val="000000"/>
          <w:sz w:val="28"/>
        </w:rPr>
        <w:t>
  112  МЕА амортизациясы -
</w:t>
      </w:r>
      <w:r>
        <w:br/>
      </w:r>
      <w:r>
        <w:rPr>
          <w:rFonts w:ascii="Times New Roman"/>
          <w:b w:val="false"/>
          <w:i w:val="false"/>
          <w:color w:val="000000"/>
          <w:sz w:val="28"/>
        </w:rPr>
        <w:t>
       бағдарламалық
</w:t>
      </w:r>
      <w:r>
        <w:br/>
      </w:r>
      <w:r>
        <w:rPr>
          <w:rFonts w:ascii="Times New Roman"/>
          <w:b w:val="false"/>
          <w:i w:val="false"/>
          <w:color w:val="000000"/>
          <w:sz w:val="28"/>
        </w:rPr>
        <w:t>
       қамтамасыз ету
</w:t>
      </w:r>
      <w:r>
        <w:br/>
      </w:r>
      <w:r>
        <w:rPr>
          <w:rFonts w:ascii="Times New Roman"/>
          <w:b w:val="false"/>
          <w:i w:val="false"/>
          <w:color w:val="000000"/>
          <w:sz w:val="28"/>
        </w:rPr>
        <w:t>
  113  МЕА амортизациясы -
</w:t>
      </w:r>
      <w:r>
        <w:br/>
      </w:r>
      <w:r>
        <w:rPr>
          <w:rFonts w:ascii="Times New Roman"/>
          <w:b w:val="false"/>
          <w:i w:val="false"/>
          <w:color w:val="000000"/>
          <w:sz w:val="28"/>
        </w:rPr>
        <w:t>
       патенттер
</w:t>
      </w:r>
      <w:r>
        <w:br/>
      </w:r>
      <w:r>
        <w:rPr>
          <w:rFonts w:ascii="Times New Roman"/>
          <w:b w:val="false"/>
          <w:i w:val="false"/>
          <w:color w:val="000000"/>
          <w:sz w:val="28"/>
        </w:rPr>
        <w:t>
  114  МЕА амортизациясы -
</w:t>
      </w:r>
      <w:r>
        <w:br/>
      </w:r>
      <w:r>
        <w:rPr>
          <w:rFonts w:ascii="Times New Roman"/>
          <w:b w:val="false"/>
          <w:i w:val="false"/>
          <w:color w:val="000000"/>
          <w:sz w:val="28"/>
        </w:rPr>
        <w:t>
       ұйымдастырушылық
</w:t>
      </w:r>
      <w:r>
        <w:br/>
      </w:r>
      <w:r>
        <w:rPr>
          <w:rFonts w:ascii="Times New Roman"/>
          <w:b w:val="false"/>
          <w:i w:val="false"/>
          <w:color w:val="000000"/>
          <w:sz w:val="28"/>
        </w:rPr>
        <w:t>
       шығындар
</w:t>
      </w:r>
      <w:r>
        <w:br/>
      </w:r>
      <w:r>
        <w:rPr>
          <w:rFonts w:ascii="Times New Roman"/>
          <w:b w:val="false"/>
          <w:i w:val="false"/>
          <w:color w:val="000000"/>
          <w:sz w:val="28"/>
        </w:rPr>
        <w:t>
  115  МЕА амортизациясы -
</w:t>
      </w:r>
      <w:r>
        <w:br/>
      </w:r>
      <w:r>
        <w:rPr>
          <w:rFonts w:ascii="Times New Roman"/>
          <w:b w:val="false"/>
          <w:i w:val="false"/>
          <w:color w:val="000000"/>
          <w:sz w:val="28"/>
        </w:rPr>
        <w:t>
       гудвилл
</w:t>
      </w:r>
      <w:r>
        <w:br/>
      </w:r>
      <w:r>
        <w:rPr>
          <w:rFonts w:ascii="Times New Roman"/>
          <w:b w:val="false"/>
          <w:i w:val="false"/>
          <w:color w:val="000000"/>
          <w:sz w:val="28"/>
        </w:rPr>
        <w:t>
  116  МЕА амортизациясы -
</w:t>
      </w:r>
      <w:r>
        <w:br/>
      </w:r>
      <w:r>
        <w:rPr>
          <w:rFonts w:ascii="Times New Roman"/>
          <w:b w:val="false"/>
          <w:i w:val="false"/>
          <w:color w:val="000000"/>
          <w:sz w:val="28"/>
        </w:rPr>
        <w:t>
       өзге де материалдық
</w:t>
      </w:r>
      <w:r>
        <w:br/>
      </w:r>
      <w:r>
        <w:rPr>
          <w:rFonts w:ascii="Times New Roman"/>
          <w:b w:val="false"/>
          <w:i w:val="false"/>
          <w:color w:val="000000"/>
          <w:sz w:val="28"/>
        </w:rPr>
        <w:t>
       емес активтер
</w:t>
      </w:r>
    </w:p>
    <w:p>
      <w:pPr>
        <w:spacing w:after="0"/>
        <w:ind w:left="0"/>
        <w:jc w:val="both"/>
      </w:pPr>
      <w:r>
        <w:rPr>
          <w:rFonts w:ascii="Times New Roman"/>
          <w:b w:val="false"/>
          <w:i w:val="false"/>
          <w:color w:val="000000"/>
          <w:sz w:val="28"/>
        </w:rPr>
        <w:t>
12     Негізгі құралдар,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121  Жер
</w:t>
      </w:r>
      <w:r>
        <w:br/>
      </w:r>
      <w:r>
        <w:rPr>
          <w:rFonts w:ascii="Times New Roman"/>
          <w:b w:val="false"/>
          <w:i w:val="false"/>
          <w:color w:val="000000"/>
          <w:sz w:val="28"/>
        </w:rPr>
        <w:t>
  122  Ғимараттар мен
</w:t>
      </w:r>
      <w:r>
        <w:br/>
      </w:r>
      <w:r>
        <w:rPr>
          <w:rFonts w:ascii="Times New Roman"/>
          <w:b w:val="false"/>
          <w:i w:val="false"/>
          <w:color w:val="000000"/>
          <w:sz w:val="28"/>
        </w:rPr>
        <w:t>
       үймереттер
</w:t>
      </w:r>
      <w:r>
        <w:br/>
      </w:r>
      <w:r>
        <w:rPr>
          <w:rFonts w:ascii="Times New Roman"/>
          <w:b w:val="false"/>
          <w:i w:val="false"/>
          <w:color w:val="000000"/>
          <w:sz w:val="28"/>
        </w:rPr>
        <w:t>
  123  Машиналар мен
</w:t>
      </w:r>
      <w:r>
        <w:br/>
      </w:r>
      <w:r>
        <w:rPr>
          <w:rFonts w:ascii="Times New Roman"/>
          <w:b w:val="false"/>
          <w:i w:val="false"/>
          <w:color w:val="000000"/>
          <w:sz w:val="28"/>
        </w:rPr>
        <w:t>
       жабдықтар, беру
</w:t>
      </w:r>
      <w:r>
        <w:br/>
      </w:r>
      <w:r>
        <w:rPr>
          <w:rFonts w:ascii="Times New Roman"/>
          <w:b w:val="false"/>
          <w:i w:val="false"/>
          <w:color w:val="000000"/>
          <w:sz w:val="28"/>
        </w:rPr>
        <w:t>
       құрылғылары
</w:t>
      </w:r>
      <w:r>
        <w:br/>
      </w:r>
      <w:r>
        <w:rPr>
          <w:rFonts w:ascii="Times New Roman"/>
          <w:b w:val="false"/>
          <w:i w:val="false"/>
          <w:color w:val="000000"/>
          <w:sz w:val="28"/>
        </w:rPr>
        <w:t>
  124  Көлік құралдары
</w:t>
      </w:r>
      <w:r>
        <w:br/>
      </w:r>
      <w:r>
        <w:rPr>
          <w:rFonts w:ascii="Times New Roman"/>
          <w:b w:val="false"/>
          <w:i w:val="false"/>
          <w:color w:val="000000"/>
          <w:sz w:val="28"/>
        </w:rPr>
        <w:t>
  125  Өзге де негізгі
</w:t>
      </w:r>
      <w:r>
        <w:br/>
      </w:r>
      <w:r>
        <w:rPr>
          <w:rFonts w:ascii="Times New Roman"/>
          <w:b w:val="false"/>
          <w:i w:val="false"/>
          <w:color w:val="000000"/>
          <w:sz w:val="28"/>
        </w:rPr>
        <w:t>
       құралдар
</w:t>
      </w:r>
      <w:r>
        <w:br/>
      </w:r>
      <w:r>
        <w:rPr>
          <w:rFonts w:ascii="Times New Roman"/>
          <w:b w:val="false"/>
          <w:i w:val="false"/>
          <w:color w:val="000000"/>
          <w:sz w:val="28"/>
        </w:rPr>
        <w:t>
  126  Аяқталмаған құрылыс
</w:t>
      </w:r>
    </w:p>
    <w:p>
      <w:pPr>
        <w:spacing w:after="0"/>
        <w:ind w:left="0"/>
        <w:jc w:val="both"/>
      </w:pPr>
      <w:r>
        <w:rPr>
          <w:rFonts w:ascii="Times New Roman"/>
          <w:b w:val="false"/>
          <w:i w:val="false"/>
          <w:color w:val="000000"/>
          <w:sz w:val="28"/>
        </w:rPr>
        <w:t>
13     Негізгі құралдардың
</w:t>
      </w:r>
      <w:r>
        <w:br/>
      </w:r>
      <w:r>
        <w:rPr>
          <w:rFonts w:ascii="Times New Roman"/>
          <w:b w:val="false"/>
          <w:i w:val="false"/>
          <w:color w:val="000000"/>
          <w:sz w:val="28"/>
        </w:rPr>
        <w:t>
       тозуы,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131  Ғимараттар мен
</w:t>
      </w:r>
      <w:r>
        <w:br/>
      </w:r>
      <w:r>
        <w:rPr>
          <w:rFonts w:ascii="Times New Roman"/>
          <w:b w:val="false"/>
          <w:i w:val="false"/>
          <w:color w:val="000000"/>
          <w:sz w:val="28"/>
        </w:rPr>
        <w:t>
       үймереттердің тозуы
</w:t>
      </w:r>
      <w:r>
        <w:br/>
      </w:r>
      <w:r>
        <w:rPr>
          <w:rFonts w:ascii="Times New Roman"/>
          <w:b w:val="false"/>
          <w:i w:val="false"/>
          <w:color w:val="000000"/>
          <w:sz w:val="28"/>
        </w:rPr>
        <w:t>
  132  Машиналар мен
</w:t>
      </w:r>
      <w:r>
        <w:br/>
      </w:r>
      <w:r>
        <w:rPr>
          <w:rFonts w:ascii="Times New Roman"/>
          <w:b w:val="false"/>
          <w:i w:val="false"/>
          <w:color w:val="000000"/>
          <w:sz w:val="28"/>
        </w:rPr>
        <w:t>
       жабдықтардың, беру
</w:t>
      </w:r>
      <w:r>
        <w:br/>
      </w:r>
      <w:r>
        <w:rPr>
          <w:rFonts w:ascii="Times New Roman"/>
          <w:b w:val="false"/>
          <w:i w:val="false"/>
          <w:color w:val="000000"/>
          <w:sz w:val="28"/>
        </w:rPr>
        <w:t>
       құрылғыларының тозуы
</w:t>
      </w:r>
      <w:r>
        <w:br/>
      </w:r>
      <w:r>
        <w:rPr>
          <w:rFonts w:ascii="Times New Roman"/>
          <w:b w:val="false"/>
          <w:i w:val="false"/>
          <w:color w:val="000000"/>
          <w:sz w:val="28"/>
        </w:rPr>
        <w:t>
  133  Көлік құралдарының
</w:t>
      </w:r>
      <w:r>
        <w:br/>
      </w:r>
      <w:r>
        <w:rPr>
          <w:rFonts w:ascii="Times New Roman"/>
          <w:b w:val="false"/>
          <w:i w:val="false"/>
          <w:color w:val="000000"/>
          <w:sz w:val="28"/>
        </w:rPr>
        <w:t>
       тозуы
</w:t>
      </w:r>
      <w:r>
        <w:br/>
      </w:r>
      <w:r>
        <w:rPr>
          <w:rFonts w:ascii="Times New Roman"/>
          <w:b w:val="false"/>
          <w:i w:val="false"/>
          <w:color w:val="000000"/>
          <w:sz w:val="28"/>
        </w:rPr>
        <w:t>
  134  Өзге де негізгі
</w:t>
      </w:r>
      <w:r>
        <w:br/>
      </w:r>
      <w:r>
        <w:rPr>
          <w:rFonts w:ascii="Times New Roman"/>
          <w:b w:val="false"/>
          <w:i w:val="false"/>
          <w:color w:val="000000"/>
          <w:sz w:val="28"/>
        </w:rPr>
        <w:t>
       құралдардың тозуы
</w:t>
      </w:r>
    </w:p>
    <w:p>
      <w:pPr>
        <w:spacing w:after="0"/>
        <w:ind w:left="0"/>
        <w:jc w:val="both"/>
      </w:pPr>
      <w:r>
        <w:rPr>
          <w:rFonts w:ascii="Times New Roman"/>
          <w:b w:val="false"/>
          <w:i w:val="false"/>
          <w:color w:val="000000"/>
          <w:sz w:val="28"/>
        </w:rPr>
        <w:t>
14     Инвестициялар,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141  Еншілес ұйымдарға
</w:t>
      </w:r>
      <w:r>
        <w:br/>
      </w:r>
      <w:r>
        <w:rPr>
          <w:rFonts w:ascii="Times New Roman"/>
          <w:b w:val="false"/>
          <w:i w:val="false"/>
          <w:color w:val="000000"/>
          <w:sz w:val="28"/>
        </w:rPr>
        <w:t>
       инвестициялар
</w:t>
      </w:r>
      <w:r>
        <w:br/>
      </w:r>
      <w:r>
        <w:rPr>
          <w:rFonts w:ascii="Times New Roman"/>
          <w:b w:val="false"/>
          <w:i w:val="false"/>
          <w:color w:val="000000"/>
          <w:sz w:val="28"/>
        </w:rPr>
        <w:t>
  142  Тәуелді ұйымдарға
</w:t>
      </w:r>
      <w:r>
        <w:br/>
      </w:r>
      <w:r>
        <w:rPr>
          <w:rFonts w:ascii="Times New Roman"/>
          <w:b w:val="false"/>
          <w:i w:val="false"/>
          <w:color w:val="000000"/>
          <w:sz w:val="28"/>
        </w:rPr>
        <w:t>
       инвестициялар
</w:t>
      </w:r>
      <w:r>
        <w:br/>
      </w:r>
      <w:r>
        <w:rPr>
          <w:rFonts w:ascii="Times New Roman"/>
          <w:b w:val="false"/>
          <w:i w:val="false"/>
          <w:color w:val="000000"/>
          <w:sz w:val="28"/>
        </w:rPr>
        <w:t>
  143  Бірлесіп бақыланатын
</w:t>
      </w:r>
      <w:r>
        <w:br/>
      </w:r>
      <w:r>
        <w:rPr>
          <w:rFonts w:ascii="Times New Roman"/>
          <w:b w:val="false"/>
          <w:i w:val="false"/>
          <w:color w:val="000000"/>
          <w:sz w:val="28"/>
        </w:rPr>
        <w:t>
       заңды тұлғаларға
</w:t>
      </w:r>
      <w:r>
        <w:br/>
      </w:r>
      <w:r>
        <w:rPr>
          <w:rFonts w:ascii="Times New Roman"/>
          <w:b w:val="false"/>
          <w:i w:val="false"/>
          <w:color w:val="000000"/>
          <w:sz w:val="28"/>
        </w:rPr>
        <w:t>
       инвестициялар
</w:t>
      </w:r>
      <w:r>
        <w:br/>
      </w:r>
      <w:r>
        <w:rPr>
          <w:rFonts w:ascii="Times New Roman"/>
          <w:b w:val="false"/>
          <w:i w:val="false"/>
          <w:color w:val="000000"/>
          <w:sz w:val="28"/>
        </w:rPr>
        <w:t>
  144  Жылжымайтын мүлікке
</w:t>
      </w:r>
      <w:r>
        <w:br/>
      </w:r>
      <w:r>
        <w:rPr>
          <w:rFonts w:ascii="Times New Roman"/>
          <w:b w:val="false"/>
          <w:i w:val="false"/>
          <w:color w:val="000000"/>
          <w:sz w:val="28"/>
        </w:rPr>
        <w:t>
       инвестициялар
</w:t>
      </w:r>
    </w:p>
    <w:p>
      <w:pPr>
        <w:spacing w:after="0"/>
        <w:ind w:left="0"/>
        <w:jc w:val="both"/>
      </w:pPr>
      <w:r>
        <w:rPr>
          <w:rFonts w:ascii="Times New Roman"/>
          <w:b w:val="false"/>
          <w:i w:val="false"/>
          <w:color w:val="000000"/>
          <w:sz w:val="28"/>
        </w:rPr>
        <w:t>
2-бөлім. Тауарлы-материалдық
</w:t>
      </w:r>
      <w:r>
        <w:br/>
      </w:r>
      <w:r>
        <w:rPr>
          <w:rFonts w:ascii="Times New Roman"/>
          <w:b w:val="false"/>
          <w:i w:val="false"/>
          <w:color w:val="000000"/>
          <w:sz w:val="28"/>
        </w:rPr>
        <w:t>
қорлар, Бөлім бойынша жиыны
</w:t>
      </w:r>
      <w:r>
        <w:br/>
      </w:r>
      <w:r>
        <w:rPr>
          <w:rFonts w:ascii="Times New Roman"/>
          <w:b w:val="false"/>
          <w:i w:val="false"/>
          <w:color w:val="000000"/>
          <w:sz w:val="28"/>
        </w:rPr>
        <w:t>
20     Материалдар,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201  Шикізат және материалдар
</w:t>
      </w:r>
      <w:r>
        <w:br/>
      </w:r>
      <w:r>
        <w:rPr>
          <w:rFonts w:ascii="Times New Roman"/>
          <w:b w:val="false"/>
          <w:i w:val="false"/>
          <w:color w:val="000000"/>
          <w:sz w:val="28"/>
        </w:rPr>
        <w:t>
  202  Сатып алынатын
</w:t>
      </w:r>
      <w:r>
        <w:br/>
      </w:r>
      <w:r>
        <w:rPr>
          <w:rFonts w:ascii="Times New Roman"/>
          <w:b w:val="false"/>
          <w:i w:val="false"/>
          <w:color w:val="000000"/>
          <w:sz w:val="28"/>
        </w:rPr>
        <w:t>
       жартылай фабрикаттар
</w:t>
      </w:r>
      <w:r>
        <w:br/>
      </w:r>
      <w:r>
        <w:rPr>
          <w:rFonts w:ascii="Times New Roman"/>
          <w:b w:val="false"/>
          <w:i w:val="false"/>
          <w:color w:val="000000"/>
          <w:sz w:val="28"/>
        </w:rPr>
        <w:t>
       және құрамдық
</w:t>
      </w:r>
      <w:r>
        <w:br/>
      </w:r>
      <w:r>
        <w:rPr>
          <w:rFonts w:ascii="Times New Roman"/>
          <w:b w:val="false"/>
          <w:i w:val="false"/>
          <w:color w:val="000000"/>
          <w:sz w:val="28"/>
        </w:rPr>
        <w:t>
       заттар, құрылғылар
</w:t>
      </w:r>
      <w:r>
        <w:br/>
      </w:r>
      <w:r>
        <w:rPr>
          <w:rFonts w:ascii="Times New Roman"/>
          <w:b w:val="false"/>
          <w:i w:val="false"/>
          <w:color w:val="000000"/>
          <w:sz w:val="28"/>
        </w:rPr>
        <w:t>
       мен тетіктер
</w:t>
      </w:r>
      <w:r>
        <w:br/>
      </w:r>
      <w:r>
        <w:rPr>
          <w:rFonts w:ascii="Times New Roman"/>
          <w:b w:val="false"/>
          <w:i w:val="false"/>
          <w:color w:val="000000"/>
          <w:sz w:val="28"/>
        </w:rPr>
        <w:t>
  203  Отын
</w:t>
      </w:r>
      <w:r>
        <w:br/>
      </w:r>
      <w:r>
        <w:rPr>
          <w:rFonts w:ascii="Times New Roman"/>
          <w:b w:val="false"/>
          <w:i w:val="false"/>
          <w:color w:val="000000"/>
          <w:sz w:val="28"/>
        </w:rPr>
        <w:t>
  204  Ыдыс және ыдыстық
</w:t>
      </w:r>
      <w:r>
        <w:br/>
      </w:r>
      <w:r>
        <w:rPr>
          <w:rFonts w:ascii="Times New Roman"/>
          <w:b w:val="false"/>
          <w:i w:val="false"/>
          <w:color w:val="000000"/>
          <w:sz w:val="28"/>
        </w:rPr>
        <w:t>
       материалдар
</w:t>
      </w:r>
      <w:r>
        <w:br/>
      </w:r>
      <w:r>
        <w:rPr>
          <w:rFonts w:ascii="Times New Roman"/>
          <w:b w:val="false"/>
          <w:i w:val="false"/>
          <w:color w:val="000000"/>
          <w:sz w:val="28"/>
        </w:rPr>
        <w:t>
  205  Қосалқы бөлшектер
</w:t>
      </w:r>
      <w:r>
        <w:br/>
      </w:r>
      <w:r>
        <w:rPr>
          <w:rFonts w:ascii="Times New Roman"/>
          <w:b w:val="false"/>
          <w:i w:val="false"/>
          <w:color w:val="000000"/>
          <w:sz w:val="28"/>
        </w:rPr>
        <w:t>
  206  Өзге де материалдар
</w:t>
      </w:r>
      <w:r>
        <w:br/>
      </w:r>
      <w:r>
        <w:rPr>
          <w:rFonts w:ascii="Times New Roman"/>
          <w:b w:val="false"/>
          <w:i w:val="false"/>
          <w:color w:val="000000"/>
          <w:sz w:val="28"/>
        </w:rPr>
        <w:t>
  207  Өңдеуге берілген
</w:t>
      </w:r>
      <w:r>
        <w:br/>
      </w:r>
      <w:r>
        <w:rPr>
          <w:rFonts w:ascii="Times New Roman"/>
          <w:b w:val="false"/>
          <w:i w:val="false"/>
          <w:color w:val="000000"/>
          <w:sz w:val="28"/>
        </w:rPr>
        <w:t>
       материалдар
</w:t>
      </w:r>
      <w:r>
        <w:br/>
      </w:r>
      <w:r>
        <w:rPr>
          <w:rFonts w:ascii="Times New Roman"/>
          <w:b w:val="false"/>
          <w:i w:val="false"/>
          <w:color w:val="000000"/>
          <w:sz w:val="28"/>
        </w:rPr>
        <w:t>
  208  Құрылыс материалдары
</w:t>
      </w:r>
      <w:r>
        <w:br/>
      </w:r>
      <w:r>
        <w:rPr>
          <w:rFonts w:ascii="Times New Roman"/>
          <w:b w:val="false"/>
          <w:i w:val="false"/>
          <w:color w:val="000000"/>
          <w:sz w:val="28"/>
        </w:rPr>
        <w:t>
       және басқалар
</w:t>
      </w:r>
    </w:p>
    <w:p>
      <w:pPr>
        <w:spacing w:after="0"/>
        <w:ind w:left="0"/>
        <w:jc w:val="both"/>
      </w:pPr>
      <w:r>
        <w:rPr>
          <w:rFonts w:ascii="Times New Roman"/>
          <w:b w:val="false"/>
          <w:i w:val="false"/>
          <w:color w:val="000000"/>
          <w:sz w:val="28"/>
        </w:rPr>
        <w:t>
21     Аяқталмаған өндіріс,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211  Негізгі өндіріс
</w:t>
      </w:r>
      <w:r>
        <w:br/>
      </w:r>
      <w:r>
        <w:rPr>
          <w:rFonts w:ascii="Times New Roman"/>
          <w:b w:val="false"/>
          <w:i w:val="false"/>
          <w:color w:val="000000"/>
          <w:sz w:val="28"/>
        </w:rPr>
        <w:t>
  212  Өзінде өндірілген
</w:t>
      </w:r>
      <w:r>
        <w:br/>
      </w:r>
      <w:r>
        <w:rPr>
          <w:rFonts w:ascii="Times New Roman"/>
          <w:b w:val="false"/>
          <w:i w:val="false"/>
          <w:color w:val="000000"/>
          <w:sz w:val="28"/>
        </w:rPr>
        <w:t>
       жартылай фабрикаттар
</w:t>
      </w:r>
      <w:r>
        <w:br/>
      </w:r>
      <w:r>
        <w:rPr>
          <w:rFonts w:ascii="Times New Roman"/>
          <w:b w:val="false"/>
          <w:i w:val="false"/>
          <w:color w:val="000000"/>
          <w:sz w:val="28"/>
        </w:rPr>
        <w:t>
  213  Көмекші өндіріс
</w:t>
      </w:r>
    </w:p>
    <w:p>
      <w:pPr>
        <w:spacing w:after="0"/>
        <w:ind w:left="0"/>
        <w:jc w:val="both"/>
      </w:pPr>
      <w:r>
        <w:rPr>
          <w:rFonts w:ascii="Times New Roman"/>
          <w:b w:val="false"/>
          <w:i w:val="false"/>
          <w:color w:val="000000"/>
          <w:sz w:val="28"/>
        </w:rPr>
        <w:t>
22     Тауарлар, бөлім
</w:t>
      </w:r>
      <w:r>
        <w:br/>
      </w:r>
      <w:r>
        <w:rPr>
          <w:rFonts w:ascii="Times New Roman"/>
          <w:b w:val="false"/>
          <w:i w:val="false"/>
          <w:color w:val="000000"/>
          <w:sz w:val="28"/>
        </w:rPr>
        <w:t>
       бойынша барлығы
</w:t>
      </w:r>
      <w:r>
        <w:br/>
      </w:r>
      <w:r>
        <w:rPr>
          <w:rFonts w:ascii="Times New Roman"/>
          <w:b w:val="false"/>
          <w:i w:val="false"/>
          <w:color w:val="000000"/>
          <w:sz w:val="28"/>
        </w:rPr>
        <w:t>
  221  Дайын өнім
</w:t>
      </w:r>
      <w:r>
        <w:br/>
      </w:r>
      <w:r>
        <w:rPr>
          <w:rFonts w:ascii="Times New Roman"/>
          <w:b w:val="false"/>
          <w:i w:val="false"/>
          <w:color w:val="000000"/>
          <w:sz w:val="28"/>
        </w:rPr>
        <w:t>
       (тауарлар, жұмыстар,
</w:t>
      </w:r>
      <w:r>
        <w:br/>
      </w:r>
      <w:r>
        <w:rPr>
          <w:rFonts w:ascii="Times New Roman"/>
          <w:b w:val="false"/>
          <w:i w:val="false"/>
          <w:color w:val="000000"/>
          <w:sz w:val="28"/>
        </w:rPr>
        <w:t>
       қызмет көрсетулер)
</w:t>
      </w:r>
      <w:r>
        <w:br/>
      </w:r>
      <w:r>
        <w:rPr>
          <w:rFonts w:ascii="Times New Roman"/>
          <w:b w:val="false"/>
          <w:i w:val="false"/>
          <w:color w:val="000000"/>
          <w:sz w:val="28"/>
        </w:rPr>
        <w:t>
  222  Сатып алынған
</w:t>
      </w:r>
      <w:r>
        <w:br/>
      </w:r>
      <w:r>
        <w:rPr>
          <w:rFonts w:ascii="Times New Roman"/>
          <w:b w:val="false"/>
          <w:i w:val="false"/>
          <w:color w:val="000000"/>
          <w:sz w:val="28"/>
        </w:rPr>
        <w:t>
       тауарлар
</w:t>
      </w:r>
      <w:r>
        <w:br/>
      </w:r>
      <w:r>
        <w:rPr>
          <w:rFonts w:ascii="Times New Roman"/>
          <w:b w:val="false"/>
          <w:i w:val="false"/>
          <w:color w:val="000000"/>
          <w:sz w:val="28"/>
        </w:rPr>
        <w:t>
  223  Өзге де тауарлар
</w:t>
      </w:r>
    </w:p>
    <w:p>
      <w:pPr>
        <w:spacing w:after="0"/>
        <w:ind w:left="0"/>
        <w:jc w:val="both"/>
      </w:pPr>
      <w:r>
        <w:rPr>
          <w:rFonts w:ascii="Times New Roman"/>
          <w:b w:val="false"/>
          <w:i w:val="false"/>
          <w:color w:val="000000"/>
          <w:sz w:val="28"/>
        </w:rPr>
        <w:t>
3-бөлім. Дебиторлық берешек
</w:t>
      </w:r>
      <w:r>
        <w:br/>
      </w:r>
      <w:r>
        <w:rPr>
          <w:rFonts w:ascii="Times New Roman"/>
          <w:b w:val="false"/>
          <w:i w:val="false"/>
          <w:color w:val="000000"/>
          <w:sz w:val="28"/>
        </w:rPr>
        <w:t>
және басқа да активтер,
</w:t>
      </w:r>
      <w:r>
        <w:br/>
      </w:r>
      <w:r>
        <w:rPr>
          <w:rFonts w:ascii="Times New Roman"/>
          <w:b w:val="false"/>
          <w:i w:val="false"/>
          <w:color w:val="000000"/>
          <w:sz w:val="28"/>
        </w:rPr>
        <w:t>
Бөлім бойынша жиыны
</w:t>
      </w:r>
      <w:r>
        <w:br/>
      </w:r>
      <w:r>
        <w:rPr>
          <w:rFonts w:ascii="Times New Roman"/>
          <w:b w:val="false"/>
          <w:i w:val="false"/>
          <w:color w:val="000000"/>
          <w:sz w:val="28"/>
        </w:rPr>
        <w:t>
30     Сатып алушылар мен
</w:t>
      </w:r>
      <w:r>
        <w:br/>
      </w:r>
      <w:r>
        <w:rPr>
          <w:rFonts w:ascii="Times New Roman"/>
          <w:b w:val="false"/>
          <w:i w:val="false"/>
          <w:color w:val="000000"/>
          <w:sz w:val="28"/>
        </w:rPr>
        <w:t>
       тапсырыс берушілердің
</w:t>
      </w:r>
      <w:r>
        <w:br/>
      </w:r>
      <w:r>
        <w:rPr>
          <w:rFonts w:ascii="Times New Roman"/>
          <w:b w:val="false"/>
          <w:i w:val="false"/>
          <w:color w:val="000000"/>
          <w:sz w:val="28"/>
        </w:rPr>
        <w:t>
       берешегі,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301  Алынуға арналған
</w:t>
      </w:r>
      <w:r>
        <w:br/>
      </w:r>
      <w:r>
        <w:rPr>
          <w:rFonts w:ascii="Times New Roman"/>
          <w:b w:val="false"/>
          <w:i w:val="false"/>
          <w:color w:val="000000"/>
          <w:sz w:val="28"/>
        </w:rPr>
        <w:t>
       шоттар
</w:t>
      </w:r>
      <w:r>
        <w:br/>
      </w:r>
      <w:r>
        <w:rPr>
          <w:rFonts w:ascii="Times New Roman"/>
          <w:b w:val="false"/>
          <w:i w:val="false"/>
          <w:color w:val="000000"/>
          <w:sz w:val="28"/>
        </w:rPr>
        <w:t>
  302  Алынған вексельдер
</w:t>
      </w:r>
      <w:r>
        <w:br/>
      </w:r>
      <w:r>
        <w:rPr>
          <w:rFonts w:ascii="Times New Roman"/>
          <w:b w:val="false"/>
          <w:i w:val="false"/>
          <w:color w:val="000000"/>
          <w:sz w:val="28"/>
        </w:rPr>
        <w:t>
  303  Сатып алушылар
</w:t>
      </w:r>
      <w:r>
        <w:br/>
      </w:r>
      <w:r>
        <w:rPr>
          <w:rFonts w:ascii="Times New Roman"/>
          <w:b w:val="false"/>
          <w:i w:val="false"/>
          <w:color w:val="000000"/>
          <w:sz w:val="28"/>
        </w:rPr>
        <w:t>
       мен тапсырыс
</w:t>
      </w:r>
      <w:r>
        <w:br/>
      </w:r>
      <w:r>
        <w:rPr>
          <w:rFonts w:ascii="Times New Roman"/>
          <w:b w:val="false"/>
          <w:i w:val="false"/>
          <w:color w:val="000000"/>
          <w:sz w:val="28"/>
        </w:rPr>
        <w:t>
       берушілердің басқа
</w:t>
      </w:r>
      <w:r>
        <w:br/>
      </w:r>
      <w:r>
        <w:rPr>
          <w:rFonts w:ascii="Times New Roman"/>
          <w:b w:val="false"/>
          <w:i w:val="false"/>
          <w:color w:val="000000"/>
          <w:sz w:val="28"/>
        </w:rPr>
        <w:t>
       да берешегі
</w:t>
      </w:r>
    </w:p>
    <w:p>
      <w:pPr>
        <w:spacing w:after="0"/>
        <w:ind w:left="0"/>
        <w:jc w:val="both"/>
      </w:pPr>
      <w:r>
        <w:rPr>
          <w:rFonts w:ascii="Times New Roman"/>
          <w:b w:val="false"/>
          <w:i w:val="false"/>
          <w:color w:val="000000"/>
          <w:sz w:val="28"/>
        </w:rPr>
        <w:t>
31     Күдікті талаптар
</w:t>
      </w:r>
      <w:r>
        <w:br/>
      </w:r>
      <w:r>
        <w:rPr>
          <w:rFonts w:ascii="Times New Roman"/>
          <w:b w:val="false"/>
          <w:i w:val="false"/>
          <w:color w:val="000000"/>
          <w:sz w:val="28"/>
        </w:rPr>
        <w:t>
       бойынша резервтер,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32     Еншілес (тәуелді)
</w:t>
      </w:r>
      <w:r>
        <w:br/>
      </w:r>
      <w:r>
        <w:rPr>
          <w:rFonts w:ascii="Times New Roman"/>
          <w:b w:val="false"/>
          <w:i w:val="false"/>
          <w:color w:val="000000"/>
          <w:sz w:val="28"/>
        </w:rPr>
        <w:t>
       ұйымдардың борышы,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321  Еншілес ұйымдардың
</w:t>
      </w:r>
      <w:r>
        <w:br/>
      </w:r>
      <w:r>
        <w:rPr>
          <w:rFonts w:ascii="Times New Roman"/>
          <w:b w:val="false"/>
          <w:i w:val="false"/>
          <w:color w:val="000000"/>
          <w:sz w:val="28"/>
        </w:rPr>
        <w:t>
       дебиторлық берешегі
</w:t>
      </w:r>
      <w:r>
        <w:br/>
      </w:r>
      <w:r>
        <w:rPr>
          <w:rFonts w:ascii="Times New Roman"/>
          <w:b w:val="false"/>
          <w:i w:val="false"/>
          <w:color w:val="000000"/>
          <w:sz w:val="28"/>
        </w:rPr>
        <w:t>
  322  Тәуелді ұйымдардың
</w:t>
      </w:r>
      <w:r>
        <w:br/>
      </w:r>
      <w:r>
        <w:rPr>
          <w:rFonts w:ascii="Times New Roman"/>
          <w:b w:val="false"/>
          <w:i w:val="false"/>
          <w:color w:val="000000"/>
          <w:sz w:val="28"/>
        </w:rPr>
        <w:t>
       дебиторлық берешегі
</w:t>
      </w:r>
      <w:r>
        <w:br/>
      </w:r>
      <w:r>
        <w:rPr>
          <w:rFonts w:ascii="Times New Roman"/>
          <w:b w:val="false"/>
          <w:i w:val="false"/>
          <w:color w:val="000000"/>
          <w:sz w:val="28"/>
        </w:rPr>
        <w:t>
  323  Бірлесіп бақыланатын
</w:t>
      </w:r>
      <w:r>
        <w:br/>
      </w:r>
      <w:r>
        <w:rPr>
          <w:rFonts w:ascii="Times New Roman"/>
          <w:b w:val="false"/>
          <w:i w:val="false"/>
          <w:color w:val="000000"/>
          <w:sz w:val="28"/>
        </w:rPr>
        <w:t>
       заңды тұлғалардың
</w:t>
      </w:r>
      <w:r>
        <w:br/>
      </w:r>
      <w:r>
        <w:rPr>
          <w:rFonts w:ascii="Times New Roman"/>
          <w:b w:val="false"/>
          <w:i w:val="false"/>
          <w:color w:val="000000"/>
          <w:sz w:val="28"/>
        </w:rPr>
        <w:t>
       берешегі
</w:t>
      </w:r>
    </w:p>
    <w:p>
      <w:pPr>
        <w:spacing w:after="0"/>
        <w:ind w:left="0"/>
        <w:jc w:val="both"/>
      </w:pPr>
      <w:r>
        <w:rPr>
          <w:rFonts w:ascii="Times New Roman"/>
          <w:b w:val="false"/>
          <w:i w:val="false"/>
          <w:color w:val="000000"/>
          <w:sz w:val="28"/>
        </w:rPr>
        <w:t>
33     Өзге де дебиторлық
</w:t>
      </w:r>
      <w:r>
        <w:br/>
      </w:r>
      <w:r>
        <w:rPr>
          <w:rFonts w:ascii="Times New Roman"/>
          <w:b w:val="false"/>
          <w:i w:val="false"/>
          <w:color w:val="000000"/>
          <w:sz w:val="28"/>
        </w:rPr>
        <w:t>
       берешек,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331  Орнын толтыруға ҚҚС
</w:t>
      </w:r>
      <w:r>
        <w:br/>
      </w:r>
      <w:r>
        <w:rPr>
          <w:rFonts w:ascii="Times New Roman"/>
          <w:b w:val="false"/>
          <w:i w:val="false"/>
          <w:color w:val="000000"/>
          <w:sz w:val="28"/>
        </w:rPr>
        <w:t>
  332  Есептелген сыйақылар
</w:t>
      </w:r>
      <w:r>
        <w:br/>
      </w:r>
      <w:r>
        <w:rPr>
          <w:rFonts w:ascii="Times New Roman"/>
          <w:b w:val="false"/>
          <w:i w:val="false"/>
          <w:color w:val="000000"/>
          <w:sz w:val="28"/>
        </w:rPr>
        <w:t>
  333  Қызметкерлердің және
</w:t>
      </w:r>
      <w:r>
        <w:br/>
      </w:r>
      <w:r>
        <w:rPr>
          <w:rFonts w:ascii="Times New Roman"/>
          <w:b w:val="false"/>
          <w:i w:val="false"/>
          <w:color w:val="000000"/>
          <w:sz w:val="28"/>
        </w:rPr>
        <w:t>
       басқа да тұлғалардың
</w:t>
      </w:r>
      <w:r>
        <w:br/>
      </w:r>
      <w:r>
        <w:rPr>
          <w:rFonts w:ascii="Times New Roman"/>
          <w:b w:val="false"/>
          <w:i w:val="false"/>
          <w:color w:val="000000"/>
          <w:sz w:val="28"/>
        </w:rPr>
        <w:t>
       берешегі
</w:t>
      </w:r>
      <w:r>
        <w:br/>
      </w:r>
      <w:r>
        <w:rPr>
          <w:rFonts w:ascii="Times New Roman"/>
          <w:b w:val="false"/>
          <w:i w:val="false"/>
          <w:color w:val="000000"/>
          <w:sz w:val="28"/>
        </w:rPr>
        <w:t>
  334  Өзге де дебиторлық
</w:t>
      </w:r>
      <w:r>
        <w:br/>
      </w:r>
      <w:r>
        <w:rPr>
          <w:rFonts w:ascii="Times New Roman"/>
          <w:b w:val="false"/>
          <w:i w:val="false"/>
          <w:color w:val="000000"/>
          <w:sz w:val="28"/>
        </w:rPr>
        <w:t>
       берешек
</w:t>
      </w:r>
    </w:p>
    <w:p>
      <w:pPr>
        <w:spacing w:after="0"/>
        <w:ind w:left="0"/>
        <w:jc w:val="both"/>
      </w:pPr>
      <w:r>
        <w:rPr>
          <w:rFonts w:ascii="Times New Roman"/>
          <w:b w:val="false"/>
          <w:i w:val="false"/>
          <w:color w:val="000000"/>
          <w:sz w:val="28"/>
        </w:rPr>
        <w:t>
34     Алдағы кезеңдердің
</w:t>
      </w:r>
      <w:r>
        <w:br/>
      </w:r>
      <w:r>
        <w:rPr>
          <w:rFonts w:ascii="Times New Roman"/>
          <w:b w:val="false"/>
          <w:i w:val="false"/>
          <w:color w:val="000000"/>
          <w:sz w:val="28"/>
        </w:rPr>
        <w:t>
       шығыстары,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341  Сақтандыру полисі
</w:t>
      </w:r>
      <w:r>
        <w:br/>
      </w:r>
      <w:r>
        <w:rPr>
          <w:rFonts w:ascii="Times New Roman"/>
          <w:b w:val="false"/>
          <w:i w:val="false"/>
          <w:color w:val="000000"/>
          <w:sz w:val="28"/>
        </w:rPr>
        <w:t>
  342  Жалдау төлем ақысы
</w:t>
      </w:r>
      <w:r>
        <w:br/>
      </w:r>
      <w:r>
        <w:rPr>
          <w:rFonts w:ascii="Times New Roman"/>
          <w:b w:val="false"/>
          <w:i w:val="false"/>
          <w:color w:val="000000"/>
          <w:sz w:val="28"/>
        </w:rPr>
        <w:t>
  343  Алдағы кезеңдердің
</w:t>
      </w:r>
      <w:r>
        <w:br/>
      </w:r>
      <w:r>
        <w:rPr>
          <w:rFonts w:ascii="Times New Roman"/>
          <w:b w:val="false"/>
          <w:i w:val="false"/>
          <w:color w:val="000000"/>
          <w:sz w:val="28"/>
        </w:rPr>
        <w:t>
       өзге де шығыстары
</w:t>
      </w:r>
    </w:p>
    <w:p>
      <w:pPr>
        <w:spacing w:after="0"/>
        <w:ind w:left="0"/>
        <w:jc w:val="both"/>
      </w:pPr>
      <w:r>
        <w:rPr>
          <w:rFonts w:ascii="Times New Roman"/>
          <w:b w:val="false"/>
          <w:i w:val="false"/>
          <w:color w:val="000000"/>
          <w:sz w:val="28"/>
        </w:rPr>
        <w:t>
35     Берілген аванстар,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351  ТМҚ жеткізгені үшін
</w:t>
      </w:r>
      <w:r>
        <w:br/>
      </w:r>
      <w:r>
        <w:rPr>
          <w:rFonts w:ascii="Times New Roman"/>
          <w:b w:val="false"/>
          <w:i w:val="false"/>
          <w:color w:val="000000"/>
          <w:sz w:val="28"/>
        </w:rPr>
        <w:t>
       берілген аванстар
</w:t>
      </w:r>
      <w:r>
        <w:br/>
      </w:r>
      <w:r>
        <w:rPr>
          <w:rFonts w:ascii="Times New Roman"/>
          <w:b w:val="false"/>
          <w:i w:val="false"/>
          <w:color w:val="000000"/>
          <w:sz w:val="28"/>
        </w:rPr>
        <w:t>
  352  Орындалған жұмыстар
</w:t>
      </w:r>
      <w:r>
        <w:br/>
      </w:r>
      <w:r>
        <w:rPr>
          <w:rFonts w:ascii="Times New Roman"/>
          <w:b w:val="false"/>
          <w:i w:val="false"/>
          <w:color w:val="000000"/>
          <w:sz w:val="28"/>
        </w:rPr>
        <w:t>
       мен көрсетілген
</w:t>
      </w:r>
      <w:r>
        <w:br/>
      </w:r>
      <w:r>
        <w:rPr>
          <w:rFonts w:ascii="Times New Roman"/>
          <w:b w:val="false"/>
          <w:i w:val="false"/>
          <w:color w:val="000000"/>
          <w:sz w:val="28"/>
        </w:rPr>
        <w:t>
       қызметтер үшін
</w:t>
      </w:r>
      <w:r>
        <w:br/>
      </w:r>
      <w:r>
        <w:rPr>
          <w:rFonts w:ascii="Times New Roman"/>
          <w:b w:val="false"/>
          <w:i w:val="false"/>
          <w:color w:val="000000"/>
          <w:sz w:val="28"/>
        </w:rPr>
        <w:t>
       берілген аванстар
</w:t>
      </w:r>
      <w:r>
        <w:br/>
      </w:r>
      <w:r>
        <w:rPr>
          <w:rFonts w:ascii="Times New Roman"/>
          <w:b w:val="false"/>
          <w:i w:val="false"/>
          <w:color w:val="000000"/>
          <w:sz w:val="28"/>
        </w:rPr>
        <w:t>
  353  Өзге де берілген
</w:t>
      </w:r>
      <w:r>
        <w:br/>
      </w:r>
      <w:r>
        <w:rPr>
          <w:rFonts w:ascii="Times New Roman"/>
          <w:b w:val="false"/>
          <w:i w:val="false"/>
          <w:color w:val="000000"/>
          <w:sz w:val="28"/>
        </w:rPr>
        <w:t>
       аванстар
</w:t>
      </w:r>
    </w:p>
    <w:p>
      <w:pPr>
        <w:spacing w:after="0"/>
        <w:ind w:left="0"/>
        <w:jc w:val="both"/>
      </w:pPr>
      <w:r>
        <w:rPr>
          <w:rFonts w:ascii="Times New Roman"/>
          <w:b w:val="false"/>
          <w:i w:val="false"/>
          <w:color w:val="000000"/>
          <w:sz w:val="28"/>
        </w:rPr>
        <w:t>
4-бөлім. Қаржылық инвестициялар
</w:t>
      </w:r>
      <w:r>
        <w:br/>
      </w:r>
      <w:r>
        <w:rPr>
          <w:rFonts w:ascii="Times New Roman"/>
          <w:b w:val="false"/>
          <w:i w:val="false"/>
          <w:color w:val="000000"/>
          <w:sz w:val="28"/>
        </w:rPr>
        <w:t>
және ақшалар, Бөлім бойынша жиыны
</w:t>
      </w:r>
      <w:r>
        <w:br/>
      </w:r>
      <w:r>
        <w:rPr>
          <w:rFonts w:ascii="Times New Roman"/>
          <w:b w:val="false"/>
          <w:i w:val="false"/>
          <w:color w:val="000000"/>
          <w:sz w:val="28"/>
        </w:rPr>
        <w:t>
40     Қаржылық
</w:t>
      </w:r>
      <w:r>
        <w:br/>
      </w:r>
      <w:r>
        <w:rPr>
          <w:rFonts w:ascii="Times New Roman"/>
          <w:b w:val="false"/>
          <w:i w:val="false"/>
          <w:color w:val="000000"/>
          <w:sz w:val="28"/>
        </w:rPr>
        <w:t>
       инвестициялар,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401  Акциялар
</w:t>
      </w:r>
      <w:r>
        <w:br/>
      </w:r>
      <w:r>
        <w:rPr>
          <w:rFonts w:ascii="Times New Roman"/>
          <w:b w:val="false"/>
          <w:i w:val="false"/>
          <w:color w:val="000000"/>
          <w:sz w:val="28"/>
        </w:rPr>
        <w:t>
  402  Облигациялар
</w:t>
      </w:r>
      <w:r>
        <w:br/>
      </w:r>
      <w:r>
        <w:rPr>
          <w:rFonts w:ascii="Times New Roman"/>
          <w:b w:val="false"/>
          <w:i w:val="false"/>
          <w:color w:val="000000"/>
          <w:sz w:val="28"/>
        </w:rPr>
        <w:t>
  403  Өзге де қаржылық
</w:t>
      </w:r>
      <w:r>
        <w:br/>
      </w:r>
      <w:r>
        <w:rPr>
          <w:rFonts w:ascii="Times New Roman"/>
          <w:b w:val="false"/>
          <w:i w:val="false"/>
          <w:color w:val="000000"/>
          <w:sz w:val="28"/>
        </w:rPr>
        <w:t>
       инвестициялар
</w:t>
      </w:r>
    </w:p>
    <w:p>
      <w:pPr>
        <w:spacing w:after="0"/>
        <w:ind w:left="0"/>
        <w:jc w:val="both"/>
      </w:pPr>
      <w:r>
        <w:rPr>
          <w:rFonts w:ascii="Times New Roman"/>
          <w:b w:val="false"/>
          <w:i w:val="false"/>
          <w:color w:val="000000"/>
          <w:sz w:val="28"/>
        </w:rPr>
        <w:t>
41     Жолдағы ақшалар,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42     Банктердегі арнайы
</w:t>
      </w:r>
      <w:r>
        <w:br/>
      </w:r>
      <w:r>
        <w:rPr>
          <w:rFonts w:ascii="Times New Roman"/>
          <w:b w:val="false"/>
          <w:i w:val="false"/>
          <w:color w:val="000000"/>
          <w:sz w:val="28"/>
        </w:rPr>
        <w:t>
       есеп шоттардағы
</w:t>
      </w:r>
      <w:r>
        <w:br/>
      </w:r>
      <w:r>
        <w:rPr>
          <w:rFonts w:ascii="Times New Roman"/>
          <w:b w:val="false"/>
          <w:i w:val="false"/>
          <w:color w:val="000000"/>
          <w:sz w:val="28"/>
        </w:rPr>
        <w:t>
       ақшалар, бөлім
</w:t>
      </w:r>
      <w:r>
        <w:br/>
      </w:r>
      <w:r>
        <w:rPr>
          <w:rFonts w:ascii="Times New Roman"/>
          <w:b w:val="false"/>
          <w:i w:val="false"/>
          <w:color w:val="000000"/>
          <w:sz w:val="28"/>
        </w:rPr>
        <w:t>
       бойынша барлығы
</w:t>
      </w:r>
      <w:r>
        <w:br/>
      </w:r>
      <w:r>
        <w:rPr>
          <w:rFonts w:ascii="Times New Roman"/>
          <w:b w:val="false"/>
          <w:i w:val="false"/>
          <w:color w:val="000000"/>
          <w:sz w:val="28"/>
        </w:rPr>
        <w:t>
  421  Аккредитивтердегі
</w:t>
      </w:r>
      <w:r>
        <w:br/>
      </w:r>
      <w:r>
        <w:rPr>
          <w:rFonts w:ascii="Times New Roman"/>
          <w:b w:val="false"/>
          <w:i w:val="false"/>
          <w:color w:val="000000"/>
          <w:sz w:val="28"/>
        </w:rPr>
        <w:t>
       ақша
</w:t>
      </w:r>
      <w:r>
        <w:br/>
      </w:r>
      <w:r>
        <w:rPr>
          <w:rFonts w:ascii="Times New Roman"/>
          <w:b w:val="false"/>
          <w:i w:val="false"/>
          <w:color w:val="000000"/>
          <w:sz w:val="28"/>
        </w:rPr>
        <w:t>
  422  Чек кітапшаларындағы
</w:t>
      </w:r>
      <w:r>
        <w:br/>
      </w:r>
      <w:r>
        <w:rPr>
          <w:rFonts w:ascii="Times New Roman"/>
          <w:b w:val="false"/>
          <w:i w:val="false"/>
          <w:color w:val="000000"/>
          <w:sz w:val="28"/>
        </w:rPr>
        <w:t>
       ақша
</w:t>
      </w:r>
      <w:r>
        <w:br/>
      </w:r>
      <w:r>
        <w:rPr>
          <w:rFonts w:ascii="Times New Roman"/>
          <w:b w:val="false"/>
          <w:i w:val="false"/>
          <w:color w:val="000000"/>
          <w:sz w:val="28"/>
        </w:rPr>
        <w:t>
  423  Банктердегі арнайы
</w:t>
      </w:r>
      <w:r>
        <w:br/>
      </w:r>
      <w:r>
        <w:rPr>
          <w:rFonts w:ascii="Times New Roman"/>
          <w:b w:val="false"/>
          <w:i w:val="false"/>
          <w:color w:val="000000"/>
          <w:sz w:val="28"/>
        </w:rPr>
        <w:t>
       есеп шоттардағы
</w:t>
      </w:r>
      <w:r>
        <w:br/>
      </w:r>
      <w:r>
        <w:rPr>
          <w:rFonts w:ascii="Times New Roman"/>
          <w:b w:val="false"/>
          <w:i w:val="false"/>
          <w:color w:val="000000"/>
          <w:sz w:val="28"/>
        </w:rPr>
        <w:t>
       ақша
</w:t>
      </w:r>
      <w:r>
        <w:br/>
      </w:r>
      <w:r>
        <w:rPr>
          <w:rFonts w:ascii="Times New Roman"/>
          <w:b w:val="false"/>
          <w:i w:val="false"/>
          <w:color w:val="000000"/>
          <w:sz w:val="28"/>
        </w:rPr>
        <w:t>
  424  Банктердегі өзге де
</w:t>
      </w:r>
      <w:r>
        <w:br/>
      </w:r>
      <w:r>
        <w:rPr>
          <w:rFonts w:ascii="Times New Roman"/>
          <w:b w:val="false"/>
          <w:i w:val="false"/>
          <w:color w:val="000000"/>
          <w:sz w:val="28"/>
        </w:rPr>
        <w:t>
       есеп шоттардағы ақша
</w:t>
      </w:r>
    </w:p>
    <w:p>
      <w:pPr>
        <w:spacing w:after="0"/>
        <w:ind w:left="0"/>
        <w:jc w:val="both"/>
      </w:pPr>
      <w:r>
        <w:rPr>
          <w:rFonts w:ascii="Times New Roman"/>
          <w:b w:val="false"/>
          <w:i w:val="false"/>
          <w:color w:val="000000"/>
          <w:sz w:val="28"/>
        </w:rPr>
        <w:t>
43     Валюталық есеп
</w:t>
      </w:r>
      <w:r>
        <w:br/>
      </w:r>
      <w:r>
        <w:rPr>
          <w:rFonts w:ascii="Times New Roman"/>
          <w:b w:val="false"/>
          <w:i w:val="false"/>
          <w:color w:val="000000"/>
          <w:sz w:val="28"/>
        </w:rPr>
        <w:t>
       шоттағы ақша,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431  Ел ішіндегі
</w:t>
      </w:r>
      <w:r>
        <w:br/>
      </w:r>
      <w:r>
        <w:rPr>
          <w:rFonts w:ascii="Times New Roman"/>
          <w:b w:val="false"/>
          <w:i w:val="false"/>
          <w:color w:val="000000"/>
          <w:sz w:val="28"/>
        </w:rPr>
        <w:t>
       валюталық есеп
</w:t>
      </w:r>
      <w:r>
        <w:br/>
      </w:r>
      <w:r>
        <w:rPr>
          <w:rFonts w:ascii="Times New Roman"/>
          <w:b w:val="false"/>
          <w:i w:val="false"/>
          <w:color w:val="000000"/>
          <w:sz w:val="28"/>
        </w:rPr>
        <w:t>
       шоттағы ақша
</w:t>
      </w:r>
      <w:r>
        <w:br/>
      </w:r>
      <w:r>
        <w:rPr>
          <w:rFonts w:ascii="Times New Roman"/>
          <w:b w:val="false"/>
          <w:i w:val="false"/>
          <w:color w:val="000000"/>
          <w:sz w:val="28"/>
        </w:rPr>
        <w:t>
  432  Шетелдегі валюталық
</w:t>
      </w:r>
      <w:r>
        <w:br/>
      </w:r>
      <w:r>
        <w:rPr>
          <w:rFonts w:ascii="Times New Roman"/>
          <w:b w:val="false"/>
          <w:i w:val="false"/>
          <w:color w:val="000000"/>
          <w:sz w:val="28"/>
        </w:rPr>
        <w:t>
       есеп шоттағы ақша
</w:t>
      </w:r>
    </w:p>
    <w:p>
      <w:pPr>
        <w:spacing w:after="0"/>
        <w:ind w:left="0"/>
        <w:jc w:val="both"/>
      </w:pPr>
      <w:r>
        <w:rPr>
          <w:rFonts w:ascii="Times New Roman"/>
          <w:b w:val="false"/>
          <w:i w:val="false"/>
          <w:color w:val="000000"/>
          <w:sz w:val="28"/>
        </w:rPr>
        <w:t>
44     Есеп айырысу
</w:t>
      </w:r>
      <w:r>
        <w:br/>
      </w:r>
      <w:r>
        <w:rPr>
          <w:rFonts w:ascii="Times New Roman"/>
          <w:b w:val="false"/>
          <w:i w:val="false"/>
          <w:color w:val="000000"/>
          <w:sz w:val="28"/>
        </w:rPr>
        <w:t>
       шотындағы ақша,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45     Кассадағы қолда бар
</w:t>
      </w:r>
      <w:r>
        <w:br/>
      </w:r>
      <w:r>
        <w:rPr>
          <w:rFonts w:ascii="Times New Roman"/>
          <w:b w:val="false"/>
          <w:i w:val="false"/>
          <w:color w:val="000000"/>
          <w:sz w:val="28"/>
        </w:rPr>
        <w:t>
       ақша,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451  Кассадағы ұлттық
</w:t>
      </w:r>
      <w:r>
        <w:br/>
      </w:r>
      <w:r>
        <w:rPr>
          <w:rFonts w:ascii="Times New Roman"/>
          <w:b w:val="false"/>
          <w:i w:val="false"/>
          <w:color w:val="000000"/>
          <w:sz w:val="28"/>
        </w:rPr>
        <w:t>
       валютадағы қолда
</w:t>
      </w:r>
      <w:r>
        <w:br/>
      </w:r>
      <w:r>
        <w:rPr>
          <w:rFonts w:ascii="Times New Roman"/>
          <w:b w:val="false"/>
          <w:i w:val="false"/>
          <w:color w:val="000000"/>
          <w:sz w:val="28"/>
        </w:rPr>
        <w:t>
       бар ақша
</w:t>
      </w:r>
      <w:r>
        <w:br/>
      </w:r>
      <w:r>
        <w:rPr>
          <w:rFonts w:ascii="Times New Roman"/>
          <w:b w:val="false"/>
          <w:i w:val="false"/>
          <w:color w:val="000000"/>
          <w:sz w:val="28"/>
        </w:rPr>
        <w:t>
  452  Кассадағы шетелдік
</w:t>
      </w:r>
      <w:r>
        <w:br/>
      </w:r>
      <w:r>
        <w:rPr>
          <w:rFonts w:ascii="Times New Roman"/>
          <w:b w:val="false"/>
          <w:i w:val="false"/>
          <w:color w:val="000000"/>
          <w:sz w:val="28"/>
        </w:rPr>
        <w:t>
       валютадағы қолда
</w:t>
      </w:r>
      <w:r>
        <w:br/>
      </w:r>
      <w:r>
        <w:rPr>
          <w:rFonts w:ascii="Times New Roman"/>
          <w:b w:val="false"/>
          <w:i w:val="false"/>
          <w:color w:val="000000"/>
          <w:sz w:val="28"/>
        </w:rPr>
        <w:t>
       бар ақша
</w:t>
      </w:r>
    </w:p>
    <w:p>
      <w:pPr>
        <w:spacing w:after="0"/>
        <w:ind w:left="0"/>
        <w:jc w:val="both"/>
      </w:pPr>
      <w:r>
        <w:rPr>
          <w:rFonts w:ascii="Times New Roman"/>
          <w:b w:val="false"/>
          <w:i w:val="false"/>
          <w:color w:val="000000"/>
          <w:sz w:val="28"/>
        </w:rPr>
        <w:t>
5-бөлім. Өзіндік капитал,
</w:t>
      </w:r>
      <w:r>
        <w:br/>
      </w:r>
      <w:r>
        <w:rPr>
          <w:rFonts w:ascii="Times New Roman"/>
          <w:b w:val="false"/>
          <w:i w:val="false"/>
          <w:color w:val="000000"/>
          <w:sz w:val="28"/>
        </w:rPr>
        <w:t>
Бөлім бойынша жиыны
</w:t>
      </w:r>
      <w:r>
        <w:br/>
      </w:r>
      <w:r>
        <w:rPr>
          <w:rFonts w:ascii="Times New Roman"/>
          <w:b w:val="false"/>
          <w:i w:val="false"/>
          <w:color w:val="000000"/>
          <w:sz w:val="28"/>
        </w:rPr>
        <w:t>
50     Жарғылық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501  Қарапайым акциялар
</w:t>
      </w:r>
      <w:r>
        <w:br/>
      </w:r>
      <w:r>
        <w:rPr>
          <w:rFonts w:ascii="Times New Roman"/>
          <w:b w:val="false"/>
          <w:i w:val="false"/>
          <w:color w:val="000000"/>
          <w:sz w:val="28"/>
        </w:rPr>
        <w:t>
  502  Артықшылығы бар
</w:t>
      </w:r>
      <w:r>
        <w:br/>
      </w:r>
      <w:r>
        <w:rPr>
          <w:rFonts w:ascii="Times New Roman"/>
          <w:b w:val="false"/>
          <w:i w:val="false"/>
          <w:color w:val="000000"/>
          <w:sz w:val="28"/>
        </w:rPr>
        <w:t>
       акциялар
</w:t>
      </w:r>
      <w:r>
        <w:br/>
      </w:r>
      <w:r>
        <w:rPr>
          <w:rFonts w:ascii="Times New Roman"/>
          <w:b w:val="false"/>
          <w:i w:val="false"/>
          <w:color w:val="000000"/>
          <w:sz w:val="28"/>
        </w:rPr>
        <w:t>
  503  Салымдар және пайлар
</w:t>
      </w:r>
    </w:p>
    <w:p>
      <w:pPr>
        <w:spacing w:after="0"/>
        <w:ind w:left="0"/>
        <w:jc w:val="both"/>
      </w:pPr>
      <w:r>
        <w:rPr>
          <w:rFonts w:ascii="Times New Roman"/>
          <w:b w:val="false"/>
          <w:i w:val="false"/>
          <w:color w:val="000000"/>
          <w:sz w:val="28"/>
        </w:rPr>
        <w:t>
51     Төленбеген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52     Қайтарып алынған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53     Қосымша төленген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54     Қосымша төленбеген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541  Негізгі құралдарды
</w:t>
      </w:r>
      <w:r>
        <w:br/>
      </w:r>
      <w:r>
        <w:rPr>
          <w:rFonts w:ascii="Times New Roman"/>
          <w:b w:val="false"/>
          <w:i w:val="false"/>
          <w:color w:val="000000"/>
          <w:sz w:val="28"/>
        </w:rPr>
        <w:t>
       қайта бағалаудан
</w:t>
      </w:r>
      <w:r>
        <w:br/>
      </w:r>
      <w:r>
        <w:rPr>
          <w:rFonts w:ascii="Times New Roman"/>
          <w:b w:val="false"/>
          <w:i w:val="false"/>
          <w:color w:val="000000"/>
          <w:sz w:val="28"/>
        </w:rPr>
        <w:t>
       алынатын қосымша
</w:t>
      </w:r>
      <w:r>
        <w:br/>
      </w:r>
      <w:r>
        <w:rPr>
          <w:rFonts w:ascii="Times New Roman"/>
          <w:b w:val="false"/>
          <w:i w:val="false"/>
          <w:color w:val="000000"/>
          <w:sz w:val="28"/>
        </w:rPr>
        <w:t>
       төленбеген капитал
</w:t>
      </w:r>
      <w:r>
        <w:br/>
      </w:r>
      <w:r>
        <w:rPr>
          <w:rFonts w:ascii="Times New Roman"/>
          <w:b w:val="false"/>
          <w:i w:val="false"/>
          <w:color w:val="000000"/>
          <w:sz w:val="28"/>
        </w:rPr>
        <w:t>
  542  Инвестицияларды қайта
</w:t>
      </w:r>
      <w:r>
        <w:br/>
      </w:r>
      <w:r>
        <w:rPr>
          <w:rFonts w:ascii="Times New Roman"/>
          <w:b w:val="false"/>
          <w:i w:val="false"/>
          <w:color w:val="000000"/>
          <w:sz w:val="28"/>
        </w:rPr>
        <w:t>
       бағалаудан алынатын
</w:t>
      </w:r>
      <w:r>
        <w:br/>
      </w:r>
      <w:r>
        <w:rPr>
          <w:rFonts w:ascii="Times New Roman"/>
          <w:b w:val="false"/>
          <w:i w:val="false"/>
          <w:color w:val="000000"/>
          <w:sz w:val="28"/>
        </w:rPr>
        <w:t>
       қосымша төленбеген
</w:t>
      </w:r>
      <w:r>
        <w:br/>
      </w:r>
      <w:r>
        <w:rPr>
          <w:rFonts w:ascii="Times New Roman"/>
          <w:b w:val="false"/>
          <w:i w:val="false"/>
          <w:color w:val="000000"/>
          <w:sz w:val="28"/>
        </w:rPr>
        <w:t>
       капитал
</w:t>
      </w:r>
      <w:r>
        <w:br/>
      </w:r>
      <w:r>
        <w:rPr>
          <w:rFonts w:ascii="Times New Roman"/>
          <w:b w:val="false"/>
          <w:i w:val="false"/>
          <w:color w:val="000000"/>
          <w:sz w:val="28"/>
        </w:rPr>
        <w:t>
  543  Өзге де активтерді
</w:t>
      </w:r>
      <w:r>
        <w:br/>
      </w:r>
      <w:r>
        <w:rPr>
          <w:rFonts w:ascii="Times New Roman"/>
          <w:b w:val="false"/>
          <w:i w:val="false"/>
          <w:color w:val="000000"/>
          <w:sz w:val="28"/>
        </w:rPr>
        <w:t>
       қайта бағалаудан
</w:t>
      </w:r>
      <w:r>
        <w:br/>
      </w:r>
      <w:r>
        <w:rPr>
          <w:rFonts w:ascii="Times New Roman"/>
          <w:b w:val="false"/>
          <w:i w:val="false"/>
          <w:color w:val="000000"/>
          <w:sz w:val="28"/>
        </w:rPr>
        <w:t>
       алынатын қосымша
</w:t>
      </w:r>
      <w:r>
        <w:br/>
      </w:r>
      <w:r>
        <w:rPr>
          <w:rFonts w:ascii="Times New Roman"/>
          <w:b w:val="false"/>
          <w:i w:val="false"/>
          <w:color w:val="000000"/>
          <w:sz w:val="28"/>
        </w:rPr>
        <w:t>
       төленбеген капитал
</w:t>
      </w:r>
    </w:p>
    <w:p>
      <w:pPr>
        <w:spacing w:after="0"/>
        <w:ind w:left="0"/>
        <w:jc w:val="both"/>
      </w:pPr>
      <w:r>
        <w:rPr>
          <w:rFonts w:ascii="Times New Roman"/>
          <w:b w:val="false"/>
          <w:i w:val="false"/>
          <w:color w:val="000000"/>
          <w:sz w:val="28"/>
        </w:rPr>
        <w:t>
55     Резервтік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551  Заңнамамен белгіленген
</w:t>
      </w:r>
      <w:r>
        <w:br/>
      </w:r>
      <w:r>
        <w:rPr>
          <w:rFonts w:ascii="Times New Roman"/>
          <w:b w:val="false"/>
          <w:i w:val="false"/>
          <w:color w:val="000000"/>
          <w:sz w:val="28"/>
        </w:rPr>
        <w:t>
       резервтік капитал
</w:t>
      </w:r>
      <w:r>
        <w:br/>
      </w:r>
      <w:r>
        <w:rPr>
          <w:rFonts w:ascii="Times New Roman"/>
          <w:b w:val="false"/>
          <w:i w:val="false"/>
          <w:color w:val="000000"/>
          <w:sz w:val="28"/>
        </w:rPr>
        <w:t>
  552  Өзге де резервтік
</w:t>
      </w:r>
      <w:r>
        <w:br/>
      </w:r>
      <w:r>
        <w:rPr>
          <w:rFonts w:ascii="Times New Roman"/>
          <w:b w:val="false"/>
          <w:i w:val="false"/>
          <w:color w:val="000000"/>
          <w:sz w:val="28"/>
        </w:rPr>
        <w:t>
       капитал
</w:t>
      </w:r>
    </w:p>
    <w:p>
      <w:pPr>
        <w:spacing w:after="0"/>
        <w:ind w:left="0"/>
        <w:jc w:val="both"/>
      </w:pPr>
      <w:r>
        <w:rPr>
          <w:rFonts w:ascii="Times New Roman"/>
          <w:b w:val="false"/>
          <w:i w:val="false"/>
          <w:color w:val="000000"/>
          <w:sz w:val="28"/>
        </w:rPr>
        <w:t>
56     Бөлінбеген кіріс
</w:t>
      </w:r>
      <w:r>
        <w:br/>
      </w:r>
      <w:r>
        <w:rPr>
          <w:rFonts w:ascii="Times New Roman"/>
          <w:b w:val="false"/>
          <w:i w:val="false"/>
          <w:color w:val="000000"/>
          <w:sz w:val="28"/>
        </w:rPr>
        <w:t>
       (жабылмаған кіріс),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561  Есепті жылдың
</w:t>
      </w:r>
      <w:r>
        <w:br/>
      </w:r>
      <w:r>
        <w:rPr>
          <w:rFonts w:ascii="Times New Roman"/>
          <w:b w:val="false"/>
          <w:i w:val="false"/>
          <w:color w:val="000000"/>
          <w:sz w:val="28"/>
        </w:rPr>
        <w:t>
       бөлінбеген кірісі
</w:t>
      </w:r>
      <w:r>
        <w:br/>
      </w:r>
      <w:r>
        <w:rPr>
          <w:rFonts w:ascii="Times New Roman"/>
          <w:b w:val="false"/>
          <w:i w:val="false"/>
          <w:color w:val="000000"/>
          <w:sz w:val="28"/>
        </w:rPr>
        <w:t>
       (жабылмаған залал)
</w:t>
      </w:r>
      <w:r>
        <w:br/>
      </w:r>
      <w:r>
        <w:rPr>
          <w:rFonts w:ascii="Times New Roman"/>
          <w:b w:val="false"/>
          <w:i w:val="false"/>
          <w:color w:val="000000"/>
          <w:sz w:val="28"/>
        </w:rPr>
        <w:t>
  562  Алдыңғы жылдардың
</w:t>
      </w:r>
      <w:r>
        <w:br/>
      </w:r>
      <w:r>
        <w:rPr>
          <w:rFonts w:ascii="Times New Roman"/>
          <w:b w:val="false"/>
          <w:i w:val="false"/>
          <w:color w:val="000000"/>
          <w:sz w:val="28"/>
        </w:rPr>
        <w:t>
       бөлінбеген кірісі
</w:t>
      </w:r>
      <w:r>
        <w:br/>
      </w:r>
      <w:r>
        <w:rPr>
          <w:rFonts w:ascii="Times New Roman"/>
          <w:b w:val="false"/>
          <w:i w:val="false"/>
          <w:color w:val="000000"/>
          <w:sz w:val="28"/>
        </w:rPr>
        <w:t>
       (жабылмаған залал)
</w:t>
      </w:r>
    </w:p>
    <w:p>
      <w:pPr>
        <w:spacing w:after="0"/>
        <w:ind w:left="0"/>
        <w:jc w:val="both"/>
      </w:pPr>
      <w:r>
        <w:rPr>
          <w:rFonts w:ascii="Times New Roman"/>
          <w:b w:val="false"/>
          <w:i w:val="false"/>
          <w:color w:val="000000"/>
          <w:sz w:val="28"/>
        </w:rPr>
        <w:t>
57     Жалпы кіріс (залал),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6-бөлім. Міндеттемелер,
</w:t>
      </w:r>
      <w:r>
        <w:br/>
      </w:r>
      <w:r>
        <w:rPr>
          <w:rFonts w:ascii="Times New Roman"/>
          <w:b w:val="false"/>
          <w:i w:val="false"/>
          <w:color w:val="000000"/>
          <w:sz w:val="28"/>
        </w:rPr>
        <w:t>
Бөлім бойынша барлығы
</w:t>
      </w:r>
      <w:r>
        <w:br/>
      </w:r>
      <w:r>
        <w:rPr>
          <w:rFonts w:ascii="Times New Roman"/>
          <w:b w:val="false"/>
          <w:i w:val="false"/>
          <w:color w:val="000000"/>
          <w:sz w:val="28"/>
        </w:rPr>
        <w:t>
60     Қарыздар,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601  Банктердің қарыздары
</w:t>
      </w:r>
      <w:r>
        <w:br/>
      </w:r>
      <w:r>
        <w:rPr>
          <w:rFonts w:ascii="Times New Roman"/>
          <w:b w:val="false"/>
          <w:i w:val="false"/>
          <w:color w:val="000000"/>
          <w:sz w:val="28"/>
        </w:rPr>
        <w:t>
  602  Банктен тыс
</w:t>
      </w:r>
      <w:r>
        <w:br/>
      </w:r>
      <w:r>
        <w:rPr>
          <w:rFonts w:ascii="Times New Roman"/>
          <w:b w:val="false"/>
          <w:i w:val="false"/>
          <w:color w:val="000000"/>
          <w:sz w:val="28"/>
        </w:rPr>
        <w:t>
       мекемелерден
</w:t>
      </w:r>
      <w:r>
        <w:br/>
      </w:r>
      <w:r>
        <w:rPr>
          <w:rFonts w:ascii="Times New Roman"/>
          <w:b w:val="false"/>
          <w:i w:val="false"/>
          <w:color w:val="000000"/>
          <w:sz w:val="28"/>
        </w:rPr>
        <w:t>
       алынған қарыздар
</w:t>
      </w:r>
      <w:r>
        <w:br/>
      </w:r>
      <w:r>
        <w:rPr>
          <w:rFonts w:ascii="Times New Roman"/>
          <w:b w:val="false"/>
          <w:i w:val="false"/>
          <w:color w:val="000000"/>
          <w:sz w:val="28"/>
        </w:rPr>
        <w:t>
  603  Өзгелер
</w:t>
      </w:r>
    </w:p>
    <w:p>
      <w:pPr>
        <w:spacing w:after="0"/>
        <w:ind w:left="0"/>
        <w:jc w:val="both"/>
      </w:pPr>
      <w:r>
        <w:rPr>
          <w:rFonts w:ascii="Times New Roman"/>
          <w:b w:val="false"/>
          <w:i w:val="false"/>
          <w:color w:val="000000"/>
          <w:sz w:val="28"/>
        </w:rPr>
        <w:t>
61     Алдағы кезеңдердің
</w:t>
      </w:r>
      <w:r>
        <w:br/>
      </w:r>
      <w:r>
        <w:rPr>
          <w:rFonts w:ascii="Times New Roman"/>
          <w:b w:val="false"/>
          <w:i w:val="false"/>
          <w:color w:val="000000"/>
          <w:sz w:val="28"/>
        </w:rPr>
        <w:t>
       кірістері, бөлімше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62     Қатысушылардың
</w:t>
      </w:r>
      <w:r>
        <w:br/>
      </w:r>
      <w:r>
        <w:rPr>
          <w:rFonts w:ascii="Times New Roman"/>
          <w:b w:val="false"/>
          <w:i w:val="false"/>
          <w:color w:val="000000"/>
          <w:sz w:val="28"/>
        </w:rPr>
        <w:t>
       дивидендтері мен
</w:t>
      </w:r>
      <w:r>
        <w:br/>
      </w:r>
      <w:r>
        <w:rPr>
          <w:rFonts w:ascii="Times New Roman"/>
          <w:b w:val="false"/>
          <w:i w:val="false"/>
          <w:color w:val="000000"/>
          <w:sz w:val="28"/>
        </w:rPr>
        <w:t>
       кірістері бойынша
</w:t>
      </w:r>
      <w:r>
        <w:br/>
      </w:r>
      <w:r>
        <w:rPr>
          <w:rFonts w:ascii="Times New Roman"/>
          <w:b w:val="false"/>
          <w:i w:val="false"/>
          <w:color w:val="000000"/>
          <w:sz w:val="28"/>
        </w:rPr>
        <w:t>
       есептесулер,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621  Жай акциялар
</w:t>
      </w:r>
      <w:r>
        <w:br/>
      </w:r>
      <w:r>
        <w:rPr>
          <w:rFonts w:ascii="Times New Roman"/>
          <w:b w:val="false"/>
          <w:i w:val="false"/>
          <w:color w:val="000000"/>
          <w:sz w:val="28"/>
        </w:rPr>
        <w:t>
       бойынша есептесулер
</w:t>
      </w:r>
      <w:r>
        <w:br/>
      </w:r>
      <w:r>
        <w:rPr>
          <w:rFonts w:ascii="Times New Roman"/>
          <w:b w:val="false"/>
          <w:i w:val="false"/>
          <w:color w:val="000000"/>
          <w:sz w:val="28"/>
        </w:rPr>
        <w:t>
  622  Артықшылығы акциялар
</w:t>
      </w:r>
      <w:r>
        <w:br/>
      </w:r>
      <w:r>
        <w:rPr>
          <w:rFonts w:ascii="Times New Roman"/>
          <w:b w:val="false"/>
          <w:i w:val="false"/>
          <w:color w:val="000000"/>
          <w:sz w:val="28"/>
        </w:rPr>
        <w:t>
       бойынша есептесулер
</w:t>
      </w:r>
      <w:r>
        <w:br/>
      </w:r>
      <w:r>
        <w:rPr>
          <w:rFonts w:ascii="Times New Roman"/>
          <w:b w:val="false"/>
          <w:i w:val="false"/>
          <w:color w:val="000000"/>
          <w:sz w:val="28"/>
        </w:rPr>
        <w:t>
  623  Қатысушылардың
</w:t>
      </w:r>
      <w:r>
        <w:br/>
      </w:r>
      <w:r>
        <w:rPr>
          <w:rFonts w:ascii="Times New Roman"/>
          <w:b w:val="false"/>
          <w:i w:val="false"/>
          <w:color w:val="000000"/>
          <w:sz w:val="28"/>
        </w:rPr>
        <w:t>
       кірістері бойынша
</w:t>
      </w:r>
      <w:r>
        <w:br/>
      </w:r>
      <w:r>
        <w:rPr>
          <w:rFonts w:ascii="Times New Roman"/>
          <w:b w:val="false"/>
          <w:i w:val="false"/>
          <w:color w:val="000000"/>
          <w:sz w:val="28"/>
        </w:rPr>
        <w:t>
       есептесулер
</w:t>
      </w:r>
    </w:p>
    <w:p>
      <w:pPr>
        <w:spacing w:after="0"/>
        <w:ind w:left="0"/>
        <w:jc w:val="both"/>
      </w:pPr>
      <w:r>
        <w:rPr>
          <w:rFonts w:ascii="Times New Roman"/>
          <w:b w:val="false"/>
          <w:i w:val="false"/>
          <w:color w:val="000000"/>
          <w:sz w:val="28"/>
        </w:rPr>
        <w:t>
63     Бюджетпен есептесулер,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631  Төлемге жатқызылған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
</w:t>
      </w:r>
      <w:r>
        <w:br/>
      </w:r>
      <w:r>
        <w:rPr>
          <w:rFonts w:ascii="Times New Roman"/>
          <w:b w:val="false"/>
          <w:i w:val="false"/>
          <w:color w:val="000000"/>
          <w:sz w:val="28"/>
        </w:rPr>
        <w:t>
  632  Кейінге қалдырылған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
</w:t>
      </w:r>
      <w:r>
        <w:br/>
      </w:r>
      <w:r>
        <w:rPr>
          <w:rFonts w:ascii="Times New Roman"/>
          <w:b w:val="false"/>
          <w:i w:val="false"/>
          <w:color w:val="000000"/>
          <w:sz w:val="28"/>
        </w:rPr>
        <w:t>
  633  ҚҚС
</w:t>
      </w:r>
      <w:r>
        <w:br/>
      </w:r>
      <w:r>
        <w:rPr>
          <w:rFonts w:ascii="Times New Roman"/>
          <w:b w:val="false"/>
          <w:i w:val="false"/>
          <w:color w:val="000000"/>
          <w:sz w:val="28"/>
        </w:rPr>
        <w:t>
  634  Акциздер
</w:t>
      </w:r>
      <w:r>
        <w:br/>
      </w:r>
      <w:r>
        <w:rPr>
          <w:rFonts w:ascii="Times New Roman"/>
          <w:b w:val="false"/>
          <w:i w:val="false"/>
          <w:color w:val="000000"/>
          <w:sz w:val="28"/>
        </w:rPr>
        <w:t>
  635  Әлеуметтік салық
</w:t>
      </w:r>
      <w:r>
        <w:br/>
      </w:r>
      <w:r>
        <w:rPr>
          <w:rFonts w:ascii="Times New Roman"/>
          <w:b w:val="false"/>
          <w:i w:val="false"/>
          <w:color w:val="000000"/>
          <w:sz w:val="28"/>
        </w:rPr>
        <w:t>
  636  Жер салығы
</w:t>
      </w:r>
      <w:r>
        <w:br/>
      </w:r>
      <w:r>
        <w:rPr>
          <w:rFonts w:ascii="Times New Roman"/>
          <w:b w:val="false"/>
          <w:i w:val="false"/>
          <w:color w:val="000000"/>
          <w:sz w:val="28"/>
        </w:rPr>
        <w:t>
  637  Мүлікке салынатын
</w:t>
      </w:r>
      <w:r>
        <w:br/>
      </w:r>
      <w:r>
        <w:rPr>
          <w:rFonts w:ascii="Times New Roman"/>
          <w:b w:val="false"/>
          <w:i w:val="false"/>
          <w:color w:val="000000"/>
          <w:sz w:val="28"/>
        </w:rPr>
        <w:t>
       салық
</w:t>
      </w:r>
      <w:r>
        <w:br/>
      </w:r>
      <w:r>
        <w:rPr>
          <w:rFonts w:ascii="Times New Roman"/>
          <w:b w:val="false"/>
          <w:i w:val="false"/>
          <w:color w:val="000000"/>
          <w:sz w:val="28"/>
        </w:rPr>
        <w:t>
  638  Көлік құралдарына
</w:t>
      </w:r>
      <w:r>
        <w:br/>
      </w:r>
      <w:r>
        <w:rPr>
          <w:rFonts w:ascii="Times New Roman"/>
          <w:b w:val="false"/>
          <w:i w:val="false"/>
          <w:color w:val="000000"/>
          <w:sz w:val="28"/>
        </w:rPr>
        <w:t>
       салынатын салық
</w:t>
      </w:r>
      <w:r>
        <w:br/>
      </w:r>
      <w:r>
        <w:rPr>
          <w:rFonts w:ascii="Times New Roman"/>
          <w:b w:val="false"/>
          <w:i w:val="false"/>
          <w:color w:val="000000"/>
          <w:sz w:val="28"/>
        </w:rPr>
        <w:t>
  639  Бюджетке төленетін
</w:t>
      </w:r>
      <w:r>
        <w:br/>
      </w:r>
      <w:r>
        <w:rPr>
          <w:rFonts w:ascii="Times New Roman"/>
          <w:b w:val="false"/>
          <w:i w:val="false"/>
          <w:color w:val="000000"/>
          <w:sz w:val="28"/>
        </w:rPr>
        <w:t>
       өзге де салықтар,
</w:t>
      </w:r>
      <w:r>
        <w:br/>
      </w:r>
      <w:r>
        <w:rPr>
          <w:rFonts w:ascii="Times New Roman"/>
          <w:b w:val="false"/>
          <w:i w:val="false"/>
          <w:color w:val="000000"/>
          <w:sz w:val="28"/>
        </w:rPr>
        <w:t>
       алымдар мен міндетті
</w:t>
      </w:r>
      <w:r>
        <w:br/>
      </w:r>
      <w:r>
        <w:rPr>
          <w:rFonts w:ascii="Times New Roman"/>
          <w:b w:val="false"/>
          <w:i w:val="false"/>
          <w:color w:val="000000"/>
          <w:sz w:val="28"/>
        </w:rPr>
        <w:t>
       төлемдер
</w:t>
      </w:r>
    </w:p>
    <w:p>
      <w:pPr>
        <w:spacing w:after="0"/>
        <w:ind w:left="0"/>
        <w:jc w:val="both"/>
      </w:pPr>
      <w:r>
        <w:rPr>
          <w:rFonts w:ascii="Times New Roman"/>
          <w:b w:val="false"/>
          <w:i w:val="false"/>
          <w:color w:val="000000"/>
          <w:sz w:val="28"/>
        </w:rPr>
        <w:t>
64     Еншілес (тәуелді)
</w:t>
      </w:r>
      <w:r>
        <w:br/>
      </w:r>
      <w:r>
        <w:rPr>
          <w:rFonts w:ascii="Times New Roman"/>
          <w:b w:val="false"/>
          <w:i w:val="false"/>
          <w:color w:val="000000"/>
          <w:sz w:val="28"/>
        </w:rPr>
        <w:t>
       ұйымдарға кредиторлық
</w:t>
      </w:r>
      <w:r>
        <w:br/>
      </w:r>
      <w:r>
        <w:rPr>
          <w:rFonts w:ascii="Times New Roman"/>
          <w:b w:val="false"/>
          <w:i w:val="false"/>
          <w:color w:val="000000"/>
          <w:sz w:val="28"/>
        </w:rPr>
        <w:t>
       берешек,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641  Еншілес ұйымдарға
</w:t>
      </w:r>
      <w:r>
        <w:br/>
      </w:r>
      <w:r>
        <w:rPr>
          <w:rFonts w:ascii="Times New Roman"/>
          <w:b w:val="false"/>
          <w:i w:val="false"/>
          <w:color w:val="000000"/>
          <w:sz w:val="28"/>
        </w:rPr>
        <w:t>
       берешек
</w:t>
      </w:r>
      <w:r>
        <w:br/>
      </w:r>
      <w:r>
        <w:rPr>
          <w:rFonts w:ascii="Times New Roman"/>
          <w:b w:val="false"/>
          <w:i w:val="false"/>
          <w:color w:val="000000"/>
          <w:sz w:val="28"/>
        </w:rPr>
        <w:t>
  642  Тәуелді ұйымдарға
</w:t>
      </w:r>
      <w:r>
        <w:br/>
      </w:r>
      <w:r>
        <w:rPr>
          <w:rFonts w:ascii="Times New Roman"/>
          <w:b w:val="false"/>
          <w:i w:val="false"/>
          <w:color w:val="000000"/>
          <w:sz w:val="28"/>
        </w:rPr>
        <w:t>
       берешек
</w:t>
      </w:r>
      <w:r>
        <w:br/>
      </w:r>
      <w:r>
        <w:rPr>
          <w:rFonts w:ascii="Times New Roman"/>
          <w:b w:val="false"/>
          <w:i w:val="false"/>
          <w:color w:val="000000"/>
          <w:sz w:val="28"/>
        </w:rPr>
        <w:t>
  643  Бірлесіп бақыланатын
</w:t>
      </w:r>
      <w:r>
        <w:br/>
      </w:r>
      <w:r>
        <w:rPr>
          <w:rFonts w:ascii="Times New Roman"/>
          <w:b w:val="false"/>
          <w:i w:val="false"/>
          <w:color w:val="000000"/>
          <w:sz w:val="28"/>
        </w:rPr>
        <w:t>
       заңды тұлғаларға
</w:t>
      </w:r>
      <w:r>
        <w:br/>
      </w:r>
      <w:r>
        <w:rPr>
          <w:rFonts w:ascii="Times New Roman"/>
          <w:b w:val="false"/>
          <w:i w:val="false"/>
          <w:color w:val="000000"/>
          <w:sz w:val="28"/>
        </w:rPr>
        <w:t>
       берешек
</w:t>
      </w:r>
    </w:p>
    <w:p>
      <w:pPr>
        <w:spacing w:after="0"/>
        <w:ind w:left="0"/>
        <w:jc w:val="both"/>
      </w:pPr>
      <w:r>
        <w:rPr>
          <w:rFonts w:ascii="Times New Roman"/>
          <w:b w:val="false"/>
          <w:i w:val="false"/>
          <w:color w:val="000000"/>
          <w:sz w:val="28"/>
        </w:rPr>
        <w:t>
65     Кепілдіктер мен
</w:t>
      </w:r>
      <w:r>
        <w:br/>
      </w:r>
      <w:r>
        <w:rPr>
          <w:rFonts w:ascii="Times New Roman"/>
          <w:b w:val="false"/>
          <w:i w:val="false"/>
          <w:color w:val="000000"/>
          <w:sz w:val="28"/>
        </w:rPr>
        <w:t>
       шартты міндеттемелер,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651  Кепілдікті міндеттемелер
</w:t>
      </w:r>
      <w:r>
        <w:br/>
      </w:r>
      <w:r>
        <w:rPr>
          <w:rFonts w:ascii="Times New Roman"/>
          <w:b w:val="false"/>
          <w:i w:val="false"/>
          <w:color w:val="000000"/>
          <w:sz w:val="28"/>
        </w:rPr>
        <w:t>
  652  Шартты міндеттемелер
</w:t>
      </w:r>
    </w:p>
    <w:p>
      <w:pPr>
        <w:spacing w:after="0"/>
        <w:ind w:left="0"/>
        <w:jc w:val="both"/>
      </w:pPr>
      <w:r>
        <w:rPr>
          <w:rFonts w:ascii="Times New Roman"/>
          <w:b w:val="false"/>
          <w:i w:val="false"/>
          <w:color w:val="000000"/>
          <w:sz w:val="28"/>
        </w:rPr>
        <w:t>
66     Алынған аванстар,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661  ТМҚ жеткізгені үшін
</w:t>
      </w:r>
      <w:r>
        <w:br/>
      </w:r>
      <w:r>
        <w:rPr>
          <w:rFonts w:ascii="Times New Roman"/>
          <w:b w:val="false"/>
          <w:i w:val="false"/>
          <w:color w:val="000000"/>
          <w:sz w:val="28"/>
        </w:rPr>
        <w:t>
       берілген аванстар
</w:t>
      </w:r>
      <w:r>
        <w:br/>
      </w:r>
      <w:r>
        <w:rPr>
          <w:rFonts w:ascii="Times New Roman"/>
          <w:b w:val="false"/>
          <w:i w:val="false"/>
          <w:color w:val="000000"/>
          <w:sz w:val="28"/>
        </w:rPr>
        <w:t>
  662  Орындалған жұмыстар
</w:t>
      </w:r>
      <w:r>
        <w:br/>
      </w:r>
      <w:r>
        <w:rPr>
          <w:rFonts w:ascii="Times New Roman"/>
          <w:b w:val="false"/>
          <w:i w:val="false"/>
          <w:color w:val="000000"/>
          <w:sz w:val="28"/>
        </w:rPr>
        <w:t>
       мен көрсетілген
</w:t>
      </w:r>
      <w:r>
        <w:br/>
      </w:r>
      <w:r>
        <w:rPr>
          <w:rFonts w:ascii="Times New Roman"/>
          <w:b w:val="false"/>
          <w:i w:val="false"/>
          <w:color w:val="000000"/>
          <w:sz w:val="28"/>
        </w:rPr>
        <w:t>
       қызметтер үшін
</w:t>
      </w:r>
      <w:r>
        <w:br/>
      </w:r>
      <w:r>
        <w:rPr>
          <w:rFonts w:ascii="Times New Roman"/>
          <w:b w:val="false"/>
          <w:i w:val="false"/>
          <w:color w:val="000000"/>
          <w:sz w:val="28"/>
        </w:rPr>
        <w:t>
       берілген аванстар
</w:t>
      </w:r>
      <w:r>
        <w:br/>
      </w:r>
      <w:r>
        <w:rPr>
          <w:rFonts w:ascii="Times New Roman"/>
          <w:b w:val="false"/>
          <w:i w:val="false"/>
          <w:color w:val="000000"/>
          <w:sz w:val="28"/>
        </w:rPr>
        <w:t>
  663  Алынған өзге де
</w:t>
      </w:r>
      <w:r>
        <w:br/>
      </w:r>
      <w:r>
        <w:rPr>
          <w:rFonts w:ascii="Times New Roman"/>
          <w:b w:val="false"/>
          <w:i w:val="false"/>
          <w:color w:val="000000"/>
          <w:sz w:val="28"/>
        </w:rPr>
        <w:t>
       аванстар
</w:t>
      </w:r>
    </w:p>
    <w:p>
      <w:pPr>
        <w:spacing w:after="0"/>
        <w:ind w:left="0"/>
        <w:jc w:val="both"/>
      </w:pPr>
      <w:r>
        <w:rPr>
          <w:rFonts w:ascii="Times New Roman"/>
          <w:b w:val="false"/>
          <w:i w:val="false"/>
          <w:color w:val="000000"/>
          <w:sz w:val="28"/>
        </w:rPr>
        <w:t>
67     Жеткізушілермен
</w:t>
      </w:r>
      <w:r>
        <w:br/>
      </w:r>
      <w:r>
        <w:rPr>
          <w:rFonts w:ascii="Times New Roman"/>
          <w:b w:val="false"/>
          <w:i w:val="false"/>
          <w:color w:val="000000"/>
          <w:sz w:val="28"/>
        </w:rPr>
        <w:t>
       және мердігерлермен
</w:t>
      </w:r>
      <w:r>
        <w:br/>
      </w:r>
      <w:r>
        <w:rPr>
          <w:rFonts w:ascii="Times New Roman"/>
          <w:b w:val="false"/>
          <w:i w:val="false"/>
          <w:color w:val="000000"/>
          <w:sz w:val="28"/>
        </w:rPr>
        <w:t>
       есеп айырысу,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671  Төлеуге шоттар
</w:t>
      </w:r>
    </w:p>
    <w:p>
      <w:pPr>
        <w:spacing w:after="0"/>
        <w:ind w:left="0"/>
        <w:jc w:val="both"/>
      </w:pPr>
      <w:r>
        <w:rPr>
          <w:rFonts w:ascii="Times New Roman"/>
          <w:b w:val="false"/>
          <w:i w:val="false"/>
          <w:color w:val="000000"/>
          <w:sz w:val="28"/>
        </w:rPr>
        <w:t>
68     Өзге де кредиторлық
</w:t>
      </w:r>
      <w:r>
        <w:br/>
      </w:r>
      <w:r>
        <w:rPr>
          <w:rFonts w:ascii="Times New Roman"/>
          <w:b w:val="false"/>
          <w:i w:val="false"/>
          <w:color w:val="000000"/>
          <w:sz w:val="28"/>
        </w:rPr>
        <w:t>
       берешек және есептер
</w:t>
      </w:r>
      <w:r>
        <w:br/>
      </w:r>
      <w:r>
        <w:rPr>
          <w:rFonts w:ascii="Times New Roman"/>
          <w:b w:val="false"/>
          <w:i w:val="false"/>
          <w:color w:val="000000"/>
          <w:sz w:val="28"/>
        </w:rPr>
        <w:t>
  681  Еңбек ақы бойынша
</w:t>
      </w:r>
      <w:r>
        <w:br/>
      </w:r>
      <w:r>
        <w:rPr>
          <w:rFonts w:ascii="Times New Roman"/>
          <w:b w:val="false"/>
          <w:i w:val="false"/>
          <w:color w:val="000000"/>
          <w:sz w:val="28"/>
        </w:rPr>
        <w:t>
       қызметкерлермен есеп
</w:t>
      </w:r>
      <w:r>
        <w:br/>
      </w:r>
      <w:r>
        <w:rPr>
          <w:rFonts w:ascii="Times New Roman"/>
          <w:b w:val="false"/>
          <w:i w:val="false"/>
          <w:color w:val="000000"/>
          <w:sz w:val="28"/>
        </w:rPr>
        <w:t>
       айырысу
</w:t>
      </w:r>
      <w:r>
        <w:br/>
      </w:r>
      <w:r>
        <w:rPr>
          <w:rFonts w:ascii="Times New Roman"/>
          <w:b w:val="false"/>
          <w:i w:val="false"/>
          <w:color w:val="000000"/>
          <w:sz w:val="28"/>
        </w:rPr>
        <w:t>
  682  Лауазымды тұлғаларға
</w:t>
      </w:r>
      <w:r>
        <w:br/>
      </w:r>
      <w:r>
        <w:rPr>
          <w:rFonts w:ascii="Times New Roman"/>
          <w:b w:val="false"/>
          <w:i w:val="false"/>
          <w:color w:val="000000"/>
          <w:sz w:val="28"/>
        </w:rPr>
        <w:t>
       берешек
</w:t>
      </w:r>
      <w:r>
        <w:br/>
      </w:r>
      <w:r>
        <w:rPr>
          <w:rFonts w:ascii="Times New Roman"/>
          <w:b w:val="false"/>
          <w:i w:val="false"/>
          <w:color w:val="000000"/>
          <w:sz w:val="28"/>
        </w:rPr>
        <w:t>
  683  Жалгерлік міндеттемелер
</w:t>
      </w:r>
      <w:r>
        <w:br/>
      </w:r>
      <w:r>
        <w:rPr>
          <w:rFonts w:ascii="Times New Roman"/>
          <w:b w:val="false"/>
          <w:i w:val="false"/>
          <w:color w:val="000000"/>
          <w:sz w:val="28"/>
        </w:rPr>
        <w:t>
  684  Төлеуге сыйақылар
</w:t>
      </w:r>
      <w:r>
        <w:br/>
      </w:r>
      <w:r>
        <w:rPr>
          <w:rFonts w:ascii="Times New Roman"/>
          <w:b w:val="false"/>
          <w:i w:val="false"/>
          <w:color w:val="000000"/>
          <w:sz w:val="28"/>
        </w:rPr>
        <w:t>
  685  Қызметкерлердің
</w:t>
      </w:r>
      <w:r>
        <w:br/>
      </w:r>
      <w:r>
        <w:rPr>
          <w:rFonts w:ascii="Times New Roman"/>
          <w:b w:val="false"/>
          <w:i w:val="false"/>
          <w:color w:val="000000"/>
          <w:sz w:val="28"/>
        </w:rPr>
        <w:t>
       демалыстары бойынша
</w:t>
      </w:r>
      <w:r>
        <w:br/>
      </w:r>
      <w:r>
        <w:rPr>
          <w:rFonts w:ascii="Times New Roman"/>
          <w:b w:val="false"/>
          <w:i w:val="false"/>
          <w:color w:val="000000"/>
          <w:sz w:val="28"/>
        </w:rPr>
        <w:t>
       есептелген берешек
</w:t>
      </w:r>
      <w:r>
        <w:br/>
      </w:r>
      <w:r>
        <w:rPr>
          <w:rFonts w:ascii="Times New Roman"/>
          <w:b w:val="false"/>
          <w:i w:val="false"/>
          <w:color w:val="000000"/>
          <w:sz w:val="28"/>
        </w:rPr>
        <w:t>
  686  Жинақтаушы зейнетақы
</w:t>
      </w:r>
      <w:r>
        <w:br/>
      </w:r>
      <w:r>
        <w:rPr>
          <w:rFonts w:ascii="Times New Roman"/>
          <w:b w:val="false"/>
          <w:i w:val="false"/>
          <w:color w:val="000000"/>
          <w:sz w:val="28"/>
        </w:rPr>
        <w:t>
       қоры бойынша есеп
</w:t>
      </w:r>
      <w:r>
        <w:br/>
      </w:r>
      <w:r>
        <w:rPr>
          <w:rFonts w:ascii="Times New Roman"/>
          <w:b w:val="false"/>
          <w:i w:val="false"/>
          <w:color w:val="000000"/>
          <w:sz w:val="28"/>
        </w:rPr>
        <w:t>
       айырысу
</w:t>
      </w:r>
      <w:r>
        <w:br/>
      </w:r>
      <w:r>
        <w:rPr>
          <w:rFonts w:ascii="Times New Roman"/>
          <w:b w:val="false"/>
          <w:i w:val="false"/>
          <w:color w:val="000000"/>
          <w:sz w:val="28"/>
        </w:rPr>
        <w:t>
  687  Өзгелер
</w:t>
      </w:r>
    </w:p>
    <w:p>
      <w:pPr>
        <w:spacing w:after="0"/>
        <w:ind w:left="0"/>
        <w:jc w:val="both"/>
      </w:pPr>
      <w:r>
        <w:rPr>
          <w:rFonts w:ascii="Times New Roman"/>
          <w:b w:val="false"/>
          <w:i w:val="false"/>
          <w:color w:val="000000"/>
          <w:sz w:val="28"/>
        </w:rPr>
        <w:t>
7-бөлім. Кірістер, Бөлім
</w:t>
      </w:r>
      <w:r>
        <w:br/>
      </w:r>
      <w:r>
        <w:rPr>
          <w:rFonts w:ascii="Times New Roman"/>
          <w:b w:val="false"/>
          <w:i w:val="false"/>
          <w:color w:val="000000"/>
          <w:sz w:val="28"/>
        </w:rPr>
        <w:t>
бойынша жиыны
</w:t>
      </w:r>
      <w:r>
        <w:br/>
      </w:r>
      <w:r>
        <w:rPr>
          <w:rFonts w:ascii="Times New Roman"/>
          <w:b w:val="false"/>
          <w:i w:val="false"/>
          <w:color w:val="000000"/>
          <w:sz w:val="28"/>
        </w:rPr>
        <w:t>
70     Негізгі қызметтің
</w:t>
      </w:r>
      <w:r>
        <w:br/>
      </w:r>
      <w:r>
        <w:rPr>
          <w:rFonts w:ascii="Times New Roman"/>
          <w:b w:val="false"/>
          <w:i w:val="false"/>
          <w:color w:val="000000"/>
          <w:sz w:val="28"/>
        </w:rPr>
        <w:t>
       кірісі,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701  Дайын өнімді
</w:t>
      </w:r>
      <w:r>
        <w:br/>
      </w:r>
      <w:r>
        <w:rPr>
          <w:rFonts w:ascii="Times New Roman"/>
          <w:b w:val="false"/>
          <w:i w:val="false"/>
          <w:color w:val="000000"/>
          <w:sz w:val="28"/>
        </w:rPr>
        <w:t>
       (тауарларды,
</w:t>
      </w:r>
      <w:r>
        <w:br/>
      </w:r>
      <w:r>
        <w:rPr>
          <w:rFonts w:ascii="Times New Roman"/>
          <w:b w:val="false"/>
          <w:i w:val="false"/>
          <w:color w:val="000000"/>
          <w:sz w:val="28"/>
        </w:rPr>
        <w:t>
       жұмыстарды, қызмет
</w:t>
      </w:r>
      <w:r>
        <w:br/>
      </w:r>
      <w:r>
        <w:rPr>
          <w:rFonts w:ascii="Times New Roman"/>
          <w:b w:val="false"/>
          <w:i w:val="false"/>
          <w:color w:val="000000"/>
          <w:sz w:val="28"/>
        </w:rPr>
        <w:t>
       көрсетулерді)
</w:t>
      </w:r>
      <w:r>
        <w:br/>
      </w:r>
      <w:r>
        <w:rPr>
          <w:rFonts w:ascii="Times New Roman"/>
          <w:b w:val="false"/>
          <w:i w:val="false"/>
          <w:color w:val="000000"/>
          <w:sz w:val="28"/>
        </w:rPr>
        <w:t>
       сатудан алынатын кіріс
</w:t>
      </w:r>
    </w:p>
    <w:p>
      <w:pPr>
        <w:spacing w:after="0"/>
        <w:ind w:left="0"/>
        <w:jc w:val="both"/>
      </w:pPr>
      <w:r>
        <w:rPr>
          <w:rFonts w:ascii="Times New Roman"/>
          <w:b w:val="false"/>
          <w:i w:val="false"/>
          <w:color w:val="000000"/>
          <w:sz w:val="28"/>
        </w:rPr>
        <w:t>
71     Сатылған тауарларды
</w:t>
      </w:r>
      <w:r>
        <w:br/>
      </w:r>
      <w:r>
        <w:rPr>
          <w:rFonts w:ascii="Times New Roman"/>
          <w:b w:val="false"/>
          <w:i w:val="false"/>
          <w:color w:val="000000"/>
          <w:sz w:val="28"/>
        </w:rPr>
        <w:t>
       қайтарулар және
</w:t>
      </w:r>
      <w:r>
        <w:br/>
      </w:r>
      <w:r>
        <w:rPr>
          <w:rFonts w:ascii="Times New Roman"/>
          <w:b w:val="false"/>
          <w:i w:val="false"/>
          <w:color w:val="000000"/>
          <w:sz w:val="28"/>
        </w:rPr>
        <w:t>
       сатудан шегерімдер,
</w:t>
      </w:r>
      <w:r>
        <w:br/>
      </w:r>
      <w:r>
        <w:rPr>
          <w:rFonts w:ascii="Times New Roman"/>
          <w:b w:val="false"/>
          <w:i w:val="false"/>
          <w:color w:val="000000"/>
          <w:sz w:val="28"/>
        </w:rPr>
        <w:t>
       бағадан шегерімдер,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711  Сатылған тауарларды
</w:t>
      </w:r>
      <w:r>
        <w:br/>
      </w:r>
      <w:r>
        <w:rPr>
          <w:rFonts w:ascii="Times New Roman"/>
          <w:b w:val="false"/>
          <w:i w:val="false"/>
          <w:color w:val="000000"/>
          <w:sz w:val="28"/>
        </w:rPr>
        <w:t>
       қайтарулар
</w:t>
      </w:r>
      <w:r>
        <w:br/>
      </w:r>
      <w:r>
        <w:rPr>
          <w:rFonts w:ascii="Times New Roman"/>
          <w:b w:val="false"/>
          <w:i w:val="false"/>
          <w:color w:val="000000"/>
          <w:sz w:val="28"/>
        </w:rPr>
        <w:t>
  712  Сатудан шегерімдер
</w:t>
      </w:r>
      <w:r>
        <w:br/>
      </w:r>
      <w:r>
        <w:rPr>
          <w:rFonts w:ascii="Times New Roman"/>
          <w:b w:val="false"/>
          <w:i w:val="false"/>
          <w:color w:val="000000"/>
          <w:sz w:val="28"/>
        </w:rPr>
        <w:t>
  713  Бағадан шегерімдер
</w:t>
      </w:r>
    </w:p>
    <w:p>
      <w:pPr>
        <w:spacing w:after="0"/>
        <w:ind w:left="0"/>
        <w:jc w:val="both"/>
      </w:pPr>
      <w:r>
        <w:rPr>
          <w:rFonts w:ascii="Times New Roman"/>
          <w:b w:val="false"/>
          <w:i w:val="false"/>
          <w:color w:val="000000"/>
          <w:sz w:val="28"/>
        </w:rPr>
        <w:t>
72     Негізгі емес
</w:t>
      </w:r>
      <w:r>
        <w:br/>
      </w:r>
      <w:r>
        <w:rPr>
          <w:rFonts w:ascii="Times New Roman"/>
          <w:b w:val="false"/>
          <w:i w:val="false"/>
          <w:color w:val="000000"/>
          <w:sz w:val="28"/>
        </w:rPr>
        <w:t>
       қызметтен алынатын
</w:t>
      </w:r>
      <w:r>
        <w:br/>
      </w:r>
      <w:r>
        <w:rPr>
          <w:rFonts w:ascii="Times New Roman"/>
          <w:b w:val="false"/>
          <w:i w:val="false"/>
          <w:color w:val="000000"/>
          <w:sz w:val="28"/>
        </w:rPr>
        <w:t>
       кірістер,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721  Материалдық емес
</w:t>
      </w:r>
      <w:r>
        <w:br/>
      </w:r>
      <w:r>
        <w:rPr>
          <w:rFonts w:ascii="Times New Roman"/>
          <w:b w:val="false"/>
          <w:i w:val="false"/>
          <w:color w:val="000000"/>
          <w:sz w:val="28"/>
        </w:rPr>
        <w:t>
       активтердің істен
</w:t>
      </w:r>
      <w:r>
        <w:br/>
      </w:r>
      <w:r>
        <w:rPr>
          <w:rFonts w:ascii="Times New Roman"/>
          <w:b w:val="false"/>
          <w:i w:val="false"/>
          <w:color w:val="000000"/>
          <w:sz w:val="28"/>
        </w:rPr>
        <w:t>
       шығарылуынан алынатын
</w:t>
      </w:r>
      <w:r>
        <w:br/>
      </w:r>
      <w:r>
        <w:rPr>
          <w:rFonts w:ascii="Times New Roman"/>
          <w:b w:val="false"/>
          <w:i w:val="false"/>
          <w:color w:val="000000"/>
          <w:sz w:val="28"/>
        </w:rPr>
        <w:t>
       кірістер
</w:t>
      </w:r>
      <w:r>
        <w:br/>
      </w:r>
      <w:r>
        <w:rPr>
          <w:rFonts w:ascii="Times New Roman"/>
          <w:b w:val="false"/>
          <w:i w:val="false"/>
          <w:color w:val="000000"/>
          <w:sz w:val="28"/>
        </w:rPr>
        <w:t>
  722  Негізгі құралдардың
</w:t>
      </w:r>
      <w:r>
        <w:br/>
      </w:r>
      <w:r>
        <w:rPr>
          <w:rFonts w:ascii="Times New Roman"/>
          <w:b w:val="false"/>
          <w:i w:val="false"/>
          <w:color w:val="000000"/>
          <w:sz w:val="28"/>
        </w:rPr>
        <w:t>
       істен шығарылуынан
</w:t>
      </w:r>
      <w:r>
        <w:br/>
      </w:r>
      <w:r>
        <w:rPr>
          <w:rFonts w:ascii="Times New Roman"/>
          <w:b w:val="false"/>
          <w:i w:val="false"/>
          <w:color w:val="000000"/>
          <w:sz w:val="28"/>
        </w:rPr>
        <w:t>
       алынатын кірістер
</w:t>
      </w:r>
      <w:r>
        <w:br/>
      </w:r>
      <w:r>
        <w:rPr>
          <w:rFonts w:ascii="Times New Roman"/>
          <w:b w:val="false"/>
          <w:i w:val="false"/>
          <w:color w:val="000000"/>
          <w:sz w:val="28"/>
        </w:rPr>
        <w:t>
  723  Инвестициялардың,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инвестициялардың
</w:t>
      </w:r>
      <w:r>
        <w:br/>
      </w:r>
      <w:r>
        <w:rPr>
          <w:rFonts w:ascii="Times New Roman"/>
          <w:b w:val="false"/>
          <w:i w:val="false"/>
          <w:color w:val="000000"/>
          <w:sz w:val="28"/>
        </w:rPr>
        <w:t>
       шығарылуынан алынатын
</w:t>
      </w:r>
      <w:r>
        <w:br/>
      </w:r>
      <w:r>
        <w:rPr>
          <w:rFonts w:ascii="Times New Roman"/>
          <w:b w:val="false"/>
          <w:i w:val="false"/>
          <w:color w:val="000000"/>
          <w:sz w:val="28"/>
        </w:rPr>
        <w:t>
       кірістер
</w:t>
      </w:r>
      <w:r>
        <w:br/>
      </w:r>
      <w:r>
        <w:rPr>
          <w:rFonts w:ascii="Times New Roman"/>
          <w:b w:val="false"/>
          <w:i w:val="false"/>
          <w:color w:val="000000"/>
          <w:sz w:val="28"/>
        </w:rPr>
        <w:t>
  724  Акциялар бойынша
</w:t>
      </w:r>
      <w:r>
        <w:br/>
      </w:r>
      <w:r>
        <w:rPr>
          <w:rFonts w:ascii="Times New Roman"/>
          <w:b w:val="false"/>
          <w:i w:val="false"/>
          <w:color w:val="000000"/>
          <w:sz w:val="28"/>
        </w:rPr>
        <w:t>
       дивидендтер және
</w:t>
      </w:r>
      <w:r>
        <w:br/>
      </w:r>
      <w:r>
        <w:rPr>
          <w:rFonts w:ascii="Times New Roman"/>
          <w:b w:val="false"/>
          <w:i w:val="false"/>
          <w:color w:val="000000"/>
          <w:sz w:val="28"/>
        </w:rPr>
        <w:t>
       сыйақылар түріндегі
</w:t>
      </w:r>
      <w:r>
        <w:br/>
      </w:r>
      <w:r>
        <w:rPr>
          <w:rFonts w:ascii="Times New Roman"/>
          <w:b w:val="false"/>
          <w:i w:val="false"/>
          <w:color w:val="000000"/>
          <w:sz w:val="28"/>
        </w:rPr>
        <w:t>
       кірістер
</w:t>
      </w:r>
      <w:r>
        <w:br/>
      </w:r>
      <w:r>
        <w:rPr>
          <w:rFonts w:ascii="Times New Roman"/>
          <w:b w:val="false"/>
          <w:i w:val="false"/>
          <w:color w:val="000000"/>
          <w:sz w:val="28"/>
        </w:rPr>
        <w:t>
  725  Бағамдық айырмадан
</w:t>
      </w:r>
      <w:r>
        <w:br/>
      </w:r>
      <w:r>
        <w:rPr>
          <w:rFonts w:ascii="Times New Roman"/>
          <w:b w:val="false"/>
          <w:i w:val="false"/>
          <w:color w:val="000000"/>
          <w:sz w:val="28"/>
        </w:rPr>
        <w:t>
       алынған кіріс
</w:t>
      </w:r>
      <w:r>
        <w:br/>
      </w:r>
      <w:r>
        <w:rPr>
          <w:rFonts w:ascii="Times New Roman"/>
          <w:b w:val="false"/>
          <w:i w:val="false"/>
          <w:color w:val="000000"/>
          <w:sz w:val="28"/>
        </w:rPr>
        <w:t>
  726  Атқарушы үкімет
</w:t>
      </w:r>
      <w:r>
        <w:br/>
      </w:r>
      <w:r>
        <w:rPr>
          <w:rFonts w:ascii="Times New Roman"/>
          <w:b w:val="false"/>
          <w:i w:val="false"/>
          <w:color w:val="000000"/>
          <w:sz w:val="28"/>
        </w:rPr>
        <w:t>
       органдарының
</w:t>
      </w:r>
      <w:r>
        <w:br/>
      </w:r>
      <w:r>
        <w:rPr>
          <w:rFonts w:ascii="Times New Roman"/>
          <w:b w:val="false"/>
          <w:i w:val="false"/>
          <w:color w:val="000000"/>
          <w:sz w:val="28"/>
        </w:rPr>
        <w:t>
       субсидиялары
</w:t>
      </w:r>
      <w:r>
        <w:br/>
      </w:r>
      <w:r>
        <w:rPr>
          <w:rFonts w:ascii="Times New Roman"/>
          <w:b w:val="false"/>
          <w:i w:val="false"/>
          <w:color w:val="000000"/>
          <w:sz w:val="28"/>
        </w:rPr>
        <w:t>
  727  Негізгі емес
</w:t>
      </w:r>
      <w:r>
        <w:br/>
      </w:r>
      <w:r>
        <w:rPr>
          <w:rFonts w:ascii="Times New Roman"/>
          <w:b w:val="false"/>
          <w:i w:val="false"/>
          <w:color w:val="000000"/>
          <w:sz w:val="28"/>
        </w:rPr>
        <w:t>
       қызметтен алынатын
</w:t>
      </w:r>
      <w:r>
        <w:br/>
      </w:r>
      <w:r>
        <w:rPr>
          <w:rFonts w:ascii="Times New Roman"/>
          <w:b w:val="false"/>
          <w:i w:val="false"/>
          <w:color w:val="000000"/>
          <w:sz w:val="28"/>
        </w:rPr>
        <w:t>
       өзге де кірістер
</w:t>
      </w:r>
    </w:p>
    <w:p>
      <w:pPr>
        <w:spacing w:after="0"/>
        <w:ind w:left="0"/>
        <w:jc w:val="both"/>
      </w:pPr>
      <w:r>
        <w:rPr>
          <w:rFonts w:ascii="Times New Roman"/>
          <w:b w:val="false"/>
          <w:i w:val="false"/>
          <w:color w:val="000000"/>
          <w:sz w:val="28"/>
        </w:rPr>
        <w:t>
8-бөлім. Шығыстар,
</w:t>
      </w:r>
      <w:r>
        <w:br/>
      </w:r>
      <w:r>
        <w:rPr>
          <w:rFonts w:ascii="Times New Roman"/>
          <w:b w:val="false"/>
          <w:i w:val="false"/>
          <w:color w:val="000000"/>
          <w:sz w:val="28"/>
        </w:rPr>
        <w:t>
Бөлім бойынша жиыны
</w:t>
      </w:r>
      <w:r>
        <w:br/>
      </w:r>
      <w:r>
        <w:rPr>
          <w:rFonts w:ascii="Times New Roman"/>
          <w:b w:val="false"/>
          <w:i w:val="false"/>
          <w:color w:val="000000"/>
          <w:sz w:val="28"/>
        </w:rPr>
        <w:t>
80     Сатылған дайын
</w:t>
      </w:r>
      <w:r>
        <w:br/>
      </w:r>
      <w:r>
        <w:rPr>
          <w:rFonts w:ascii="Times New Roman"/>
          <w:b w:val="false"/>
          <w:i w:val="false"/>
          <w:color w:val="000000"/>
          <w:sz w:val="28"/>
        </w:rPr>
        <w:t>
       өнімнің (тауарлардың,
</w:t>
      </w:r>
      <w:r>
        <w:br/>
      </w:r>
      <w:r>
        <w:rPr>
          <w:rFonts w:ascii="Times New Roman"/>
          <w:b w:val="false"/>
          <w:i w:val="false"/>
          <w:color w:val="000000"/>
          <w:sz w:val="28"/>
        </w:rPr>
        <w:t>
       жұмыстардың, қызмет
</w:t>
      </w:r>
      <w:r>
        <w:br/>
      </w:r>
      <w:r>
        <w:rPr>
          <w:rFonts w:ascii="Times New Roman"/>
          <w:b w:val="false"/>
          <w:i w:val="false"/>
          <w:color w:val="000000"/>
          <w:sz w:val="28"/>
        </w:rPr>
        <w:t>
       көрсетулердің) өзіндік
</w:t>
      </w:r>
      <w:r>
        <w:br/>
      </w:r>
      <w:r>
        <w:rPr>
          <w:rFonts w:ascii="Times New Roman"/>
          <w:b w:val="false"/>
          <w:i w:val="false"/>
          <w:color w:val="000000"/>
          <w:sz w:val="28"/>
        </w:rPr>
        <w:t>
       құны,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801  Сатылған дайын өнімнің
</w:t>
      </w:r>
      <w:r>
        <w:br/>
      </w:r>
      <w:r>
        <w:rPr>
          <w:rFonts w:ascii="Times New Roman"/>
          <w:b w:val="false"/>
          <w:i w:val="false"/>
          <w:color w:val="000000"/>
          <w:sz w:val="28"/>
        </w:rPr>
        <w:t>
       (тауарлардың,
</w:t>
      </w:r>
      <w:r>
        <w:br/>
      </w:r>
      <w:r>
        <w:rPr>
          <w:rFonts w:ascii="Times New Roman"/>
          <w:b w:val="false"/>
          <w:i w:val="false"/>
          <w:color w:val="000000"/>
          <w:sz w:val="28"/>
        </w:rPr>
        <w:t>
       жұмыстардың, қызмет
</w:t>
      </w:r>
      <w:r>
        <w:br/>
      </w:r>
      <w:r>
        <w:rPr>
          <w:rFonts w:ascii="Times New Roman"/>
          <w:b w:val="false"/>
          <w:i w:val="false"/>
          <w:color w:val="000000"/>
          <w:sz w:val="28"/>
        </w:rPr>
        <w:t>
       көрсетулердің) өзіндік
</w:t>
      </w:r>
      <w:r>
        <w:br/>
      </w:r>
      <w:r>
        <w:rPr>
          <w:rFonts w:ascii="Times New Roman"/>
          <w:b w:val="false"/>
          <w:i w:val="false"/>
          <w:color w:val="000000"/>
          <w:sz w:val="28"/>
        </w:rPr>
        <w:t>
       құны
</w:t>
      </w:r>
    </w:p>
    <w:p>
      <w:pPr>
        <w:spacing w:after="0"/>
        <w:ind w:left="0"/>
        <w:jc w:val="both"/>
      </w:pPr>
      <w:r>
        <w:rPr>
          <w:rFonts w:ascii="Times New Roman"/>
          <w:b w:val="false"/>
          <w:i w:val="false"/>
          <w:color w:val="000000"/>
          <w:sz w:val="28"/>
        </w:rPr>
        <w:t>
81     Дайын өнімді
</w:t>
      </w:r>
      <w:r>
        <w:br/>
      </w:r>
      <w:r>
        <w:rPr>
          <w:rFonts w:ascii="Times New Roman"/>
          <w:b w:val="false"/>
          <w:i w:val="false"/>
          <w:color w:val="000000"/>
          <w:sz w:val="28"/>
        </w:rPr>
        <w:t>
       (тауарларды, жұмыстарды,
</w:t>
      </w:r>
      <w:r>
        <w:br/>
      </w:r>
      <w:r>
        <w:rPr>
          <w:rFonts w:ascii="Times New Roman"/>
          <w:b w:val="false"/>
          <w:i w:val="false"/>
          <w:color w:val="000000"/>
          <w:sz w:val="28"/>
        </w:rPr>
        <w:t>
       қызмет көрсетулерді)
</w:t>
      </w:r>
      <w:r>
        <w:br/>
      </w:r>
      <w:r>
        <w:rPr>
          <w:rFonts w:ascii="Times New Roman"/>
          <w:b w:val="false"/>
          <w:i w:val="false"/>
          <w:color w:val="000000"/>
          <w:sz w:val="28"/>
        </w:rPr>
        <w:t>
       сату бойынша шығыстар,
</w:t>
      </w:r>
      <w:r>
        <w:br/>
      </w:r>
      <w:r>
        <w:rPr>
          <w:rFonts w:ascii="Times New Roman"/>
          <w:b w:val="false"/>
          <w:i w:val="false"/>
          <w:color w:val="000000"/>
          <w:sz w:val="28"/>
        </w:rPr>
        <w:t>
       бөлімше бойынша барлығы
</w:t>
      </w:r>
    </w:p>
    <w:p>
      <w:pPr>
        <w:spacing w:after="0"/>
        <w:ind w:left="0"/>
        <w:jc w:val="both"/>
      </w:pPr>
      <w:r>
        <w:rPr>
          <w:rFonts w:ascii="Times New Roman"/>
          <w:b w:val="false"/>
          <w:i w:val="false"/>
          <w:color w:val="000000"/>
          <w:sz w:val="28"/>
        </w:rPr>
        <w:t>
82     Жалпы және әкімшілік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83     Сыйақы түріндегі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84     Негізгі емес қызмет
</w:t>
      </w:r>
      <w:r>
        <w:br/>
      </w:r>
      <w:r>
        <w:rPr>
          <w:rFonts w:ascii="Times New Roman"/>
          <w:b w:val="false"/>
          <w:i w:val="false"/>
          <w:color w:val="000000"/>
          <w:sz w:val="28"/>
        </w:rPr>
        <w:t>
       бойынша шығыстар,
</w:t>
      </w:r>
      <w:r>
        <w:br/>
      </w:r>
      <w:r>
        <w:rPr>
          <w:rFonts w:ascii="Times New Roman"/>
          <w:b w:val="false"/>
          <w:i w:val="false"/>
          <w:color w:val="000000"/>
          <w:sz w:val="28"/>
        </w:rPr>
        <w:t>
       бөлімше бойынша барлығы
</w:t>
      </w:r>
      <w:r>
        <w:br/>
      </w:r>
      <w:r>
        <w:rPr>
          <w:rFonts w:ascii="Times New Roman"/>
          <w:b w:val="false"/>
          <w:i w:val="false"/>
          <w:color w:val="000000"/>
          <w:sz w:val="28"/>
        </w:rPr>
        <w:t>
  841  Материалдық емес
</w:t>
      </w:r>
      <w:r>
        <w:br/>
      </w:r>
      <w:r>
        <w:rPr>
          <w:rFonts w:ascii="Times New Roman"/>
          <w:b w:val="false"/>
          <w:i w:val="false"/>
          <w:color w:val="000000"/>
          <w:sz w:val="28"/>
        </w:rPr>
        <w:t>
       активтердің істен
</w:t>
      </w:r>
      <w:r>
        <w:br/>
      </w:r>
      <w:r>
        <w:rPr>
          <w:rFonts w:ascii="Times New Roman"/>
          <w:b w:val="false"/>
          <w:i w:val="false"/>
          <w:color w:val="000000"/>
          <w:sz w:val="28"/>
        </w:rPr>
        <w:t>
       шығарылуы бойынша
</w:t>
      </w:r>
      <w:r>
        <w:br/>
      </w:r>
      <w:r>
        <w:rPr>
          <w:rFonts w:ascii="Times New Roman"/>
          <w:b w:val="false"/>
          <w:i w:val="false"/>
          <w:color w:val="000000"/>
          <w:sz w:val="28"/>
        </w:rPr>
        <w:t>
       шығыстар
</w:t>
      </w:r>
      <w:r>
        <w:br/>
      </w:r>
      <w:r>
        <w:rPr>
          <w:rFonts w:ascii="Times New Roman"/>
          <w:b w:val="false"/>
          <w:i w:val="false"/>
          <w:color w:val="000000"/>
          <w:sz w:val="28"/>
        </w:rPr>
        <w:t>
  842  Негізгі құралдардың
</w:t>
      </w:r>
      <w:r>
        <w:br/>
      </w:r>
      <w:r>
        <w:rPr>
          <w:rFonts w:ascii="Times New Roman"/>
          <w:b w:val="false"/>
          <w:i w:val="false"/>
          <w:color w:val="000000"/>
          <w:sz w:val="28"/>
        </w:rPr>
        <w:t>
       істен шығарылуы
</w:t>
      </w:r>
      <w:r>
        <w:br/>
      </w:r>
      <w:r>
        <w:rPr>
          <w:rFonts w:ascii="Times New Roman"/>
          <w:b w:val="false"/>
          <w:i w:val="false"/>
          <w:color w:val="000000"/>
          <w:sz w:val="28"/>
        </w:rPr>
        <w:t>
       бойынша шығыстар
</w:t>
      </w:r>
      <w:r>
        <w:br/>
      </w:r>
      <w:r>
        <w:rPr>
          <w:rFonts w:ascii="Times New Roman"/>
          <w:b w:val="false"/>
          <w:i w:val="false"/>
          <w:color w:val="000000"/>
          <w:sz w:val="28"/>
        </w:rPr>
        <w:t>
  843  Инвестициялардың,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инвестициялардың істен
</w:t>
      </w:r>
      <w:r>
        <w:br/>
      </w:r>
      <w:r>
        <w:rPr>
          <w:rFonts w:ascii="Times New Roman"/>
          <w:b w:val="false"/>
          <w:i w:val="false"/>
          <w:color w:val="000000"/>
          <w:sz w:val="28"/>
        </w:rPr>
        <w:t>
       шығарырылуы бойынша
</w:t>
      </w:r>
      <w:r>
        <w:br/>
      </w:r>
      <w:r>
        <w:rPr>
          <w:rFonts w:ascii="Times New Roman"/>
          <w:b w:val="false"/>
          <w:i w:val="false"/>
          <w:color w:val="000000"/>
          <w:sz w:val="28"/>
        </w:rPr>
        <w:t>
       шығыстар
</w:t>
      </w:r>
      <w:r>
        <w:br/>
      </w:r>
      <w:r>
        <w:rPr>
          <w:rFonts w:ascii="Times New Roman"/>
          <w:b w:val="false"/>
          <w:i w:val="false"/>
          <w:color w:val="000000"/>
          <w:sz w:val="28"/>
        </w:rPr>
        <w:t>
  844  Бағамдық айырма
</w:t>
      </w:r>
      <w:r>
        <w:br/>
      </w:r>
      <w:r>
        <w:rPr>
          <w:rFonts w:ascii="Times New Roman"/>
          <w:b w:val="false"/>
          <w:i w:val="false"/>
          <w:color w:val="000000"/>
          <w:sz w:val="28"/>
        </w:rPr>
        <w:t>
       бойынша шығыстар
</w:t>
      </w:r>
      <w:r>
        <w:br/>
      </w:r>
      <w:r>
        <w:rPr>
          <w:rFonts w:ascii="Times New Roman"/>
          <w:b w:val="false"/>
          <w:i w:val="false"/>
          <w:color w:val="000000"/>
          <w:sz w:val="28"/>
        </w:rPr>
        <w:t>
  845  Негізгі емес қызмет
</w:t>
      </w:r>
      <w:r>
        <w:br/>
      </w:r>
      <w:r>
        <w:rPr>
          <w:rFonts w:ascii="Times New Roman"/>
          <w:b w:val="false"/>
          <w:i w:val="false"/>
          <w:color w:val="000000"/>
          <w:sz w:val="28"/>
        </w:rPr>
        <w:t>
       бойынша өзге де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85     Корпоративтік табыс
</w:t>
      </w:r>
      <w:r>
        <w:br/>
      </w:r>
      <w:r>
        <w:rPr>
          <w:rFonts w:ascii="Times New Roman"/>
          <w:b w:val="false"/>
          <w:i w:val="false"/>
          <w:color w:val="000000"/>
          <w:sz w:val="28"/>
        </w:rPr>
        <w:t>
       салығы бойынша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w:t>
      </w:r>
    </w:p>
    <w:p>
      <w:pPr>
        <w:spacing w:after="0"/>
        <w:ind w:left="0"/>
        <w:jc w:val="both"/>
      </w:pPr>
      <w:r>
        <w:rPr>
          <w:rFonts w:ascii="Times New Roman"/>
          <w:b w:val="false"/>
          <w:i w:val="false"/>
          <w:color w:val="000000"/>
          <w:sz w:val="28"/>
        </w:rPr>
        <w:t>
86     Төтенше жағдайлардан
</w:t>
      </w:r>
      <w:r>
        <w:br/>
      </w:r>
      <w:r>
        <w:rPr>
          <w:rFonts w:ascii="Times New Roman"/>
          <w:b w:val="false"/>
          <w:i w:val="false"/>
          <w:color w:val="000000"/>
          <w:sz w:val="28"/>
        </w:rPr>
        <w:t>
       және тоқтатылған
</w:t>
      </w:r>
      <w:r>
        <w:br/>
      </w:r>
      <w:r>
        <w:rPr>
          <w:rFonts w:ascii="Times New Roman"/>
          <w:b w:val="false"/>
          <w:i w:val="false"/>
          <w:color w:val="000000"/>
          <w:sz w:val="28"/>
        </w:rPr>
        <w:t>
       операциялардан
</w:t>
      </w:r>
      <w:r>
        <w:br/>
      </w:r>
      <w:r>
        <w:rPr>
          <w:rFonts w:ascii="Times New Roman"/>
          <w:b w:val="false"/>
          <w:i w:val="false"/>
          <w:color w:val="000000"/>
          <w:sz w:val="28"/>
        </w:rPr>
        <w:t>
       түсетін кірістер
</w:t>
      </w:r>
      <w:r>
        <w:br/>
      </w:r>
      <w:r>
        <w:rPr>
          <w:rFonts w:ascii="Times New Roman"/>
          <w:b w:val="false"/>
          <w:i w:val="false"/>
          <w:color w:val="000000"/>
          <w:sz w:val="28"/>
        </w:rPr>
        <w:t>
       (залалдар),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861  Табиғат апаттарынан
</w:t>
      </w:r>
      <w:r>
        <w:br/>
      </w:r>
      <w:r>
        <w:rPr>
          <w:rFonts w:ascii="Times New Roman"/>
          <w:b w:val="false"/>
          <w:i w:val="false"/>
          <w:color w:val="000000"/>
          <w:sz w:val="28"/>
        </w:rPr>
        <w:t>
       болатын орны
</w:t>
      </w:r>
      <w:r>
        <w:br/>
      </w:r>
      <w:r>
        <w:rPr>
          <w:rFonts w:ascii="Times New Roman"/>
          <w:b w:val="false"/>
          <w:i w:val="false"/>
          <w:color w:val="000000"/>
          <w:sz w:val="28"/>
        </w:rPr>
        <w:t>
       толтырылмайтын залалдар
</w:t>
      </w:r>
      <w:r>
        <w:br/>
      </w:r>
      <w:r>
        <w:rPr>
          <w:rFonts w:ascii="Times New Roman"/>
          <w:b w:val="false"/>
          <w:i w:val="false"/>
          <w:color w:val="000000"/>
          <w:sz w:val="28"/>
        </w:rPr>
        <w:t>
  862  Табиғат апаттарынан
</w:t>
      </w:r>
      <w:r>
        <w:br/>
      </w:r>
      <w:r>
        <w:rPr>
          <w:rFonts w:ascii="Times New Roman"/>
          <w:b w:val="false"/>
          <w:i w:val="false"/>
          <w:color w:val="000000"/>
          <w:sz w:val="28"/>
        </w:rPr>
        <w:t>
       болатын кірістер
</w:t>
      </w:r>
      <w:r>
        <w:br/>
      </w:r>
      <w:r>
        <w:rPr>
          <w:rFonts w:ascii="Times New Roman"/>
          <w:b w:val="false"/>
          <w:i w:val="false"/>
          <w:color w:val="000000"/>
          <w:sz w:val="28"/>
        </w:rPr>
        <w:t>
       (залалдар)
</w:t>
      </w:r>
      <w:r>
        <w:br/>
      </w:r>
      <w:r>
        <w:rPr>
          <w:rFonts w:ascii="Times New Roman"/>
          <w:b w:val="false"/>
          <w:i w:val="false"/>
          <w:color w:val="000000"/>
          <w:sz w:val="28"/>
        </w:rPr>
        <w:t>
  863  Тоқтатылған
</w:t>
      </w:r>
      <w:r>
        <w:br/>
      </w:r>
      <w:r>
        <w:rPr>
          <w:rFonts w:ascii="Times New Roman"/>
          <w:b w:val="false"/>
          <w:i w:val="false"/>
          <w:color w:val="000000"/>
          <w:sz w:val="28"/>
        </w:rPr>
        <w:t>
       операциялардан
</w:t>
      </w:r>
      <w:r>
        <w:br/>
      </w:r>
      <w:r>
        <w:rPr>
          <w:rFonts w:ascii="Times New Roman"/>
          <w:b w:val="false"/>
          <w:i w:val="false"/>
          <w:color w:val="000000"/>
          <w:sz w:val="28"/>
        </w:rPr>
        <w:t>
       болатын кірістер
</w:t>
      </w:r>
      <w:r>
        <w:br/>
      </w:r>
      <w:r>
        <w:rPr>
          <w:rFonts w:ascii="Times New Roman"/>
          <w:b w:val="false"/>
          <w:i w:val="false"/>
          <w:color w:val="000000"/>
          <w:sz w:val="28"/>
        </w:rPr>
        <w:t>
       (залалдар)
</w:t>
      </w:r>
      <w:r>
        <w:br/>
      </w:r>
      <w:r>
        <w:rPr>
          <w:rFonts w:ascii="Times New Roman"/>
          <w:b w:val="false"/>
          <w:i w:val="false"/>
          <w:color w:val="000000"/>
          <w:sz w:val="28"/>
        </w:rPr>
        <w:t>
  864  Төтенше жағдайлардан
</w:t>
      </w:r>
      <w:r>
        <w:br/>
      </w:r>
      <w:r>
        <w:rPr>
          <w:rFonts w:ascii="Times New Roman"/>
          <w:b w:val="false"/>
          <w:i w:val="false"/>
          <w:color w:val="000000"/>
          <w:sz w:val="28"/>
        </w:rPr>
        <w:t>
       және операцияларды
</w:t>
      </w:r>
      <w:r>
        <w:br/>
      </w:r>
      <w:r>
        <w:rPr>
          <w:rFonts w:ascii="Times New Roman"/>
          <w:b w:val="false"/>
          <w:i w:val="false"/>
          <w:color w:val="000000"/>
          <w:sz w:val="28"/>
        </w:rPr>
        <w:t>
       тоқтатудан болатын
</w:t>
      </w:r>
      <w:r>
        <w:br/>
      </w:r>
      <w:r>
        <w:rPr>
          <w:rFonts w:ascii="Times New Roman"/>
          <w:b w:val="false"/>
          <w:i w:val="false"/>
          <w:color w:val="000000"/>
          <w:sz w:val="28"/>
        </w:rPr>
        <w:t>
       өзге кірістер
</w:t>
      </w:r>
      <w:r>
        <w:br/>
      </w:r>
      <w:r>
        <w:rPr>
          <w:rFonts w:ascii="Times New Roman"/>
          <w:b w:val="false"/>
          <w:i w:val="false"/>
          <w:color w:val="000000"/>
          <w:sz w:val="28"/>
        </w:rPr>
        <w:t>
       (залалдар)
</w:t>
      </w:r>
    </w:p>
    <w:p>
      <w:pPr>
        <w:spacing w:after="0"/>
        <w:ind w:left="0"/>
        <w:jc w:val="both"/>
      </w:pPr>
      <w:r>
        <w:rPr>
          <w:rFonts w:ascii="Times New Roman"/>
          <w:b w:val="false"/>
          <w:i w:val="false"/>
          <w:color w:val="000000"/>
          <w:sz w:val="28"/>
        </w:rPr>
        <w:t>
87     Басқа ұйымдарға
</w:t>
      </w:r>
      <w:r>
        <w:br/>
      </w:r>
      <w:r>
        <w:rPr>
          <w:rFonts w:ascii="Times New Roman"/>
          <w:b w:val="false"/>
          <w:i w:val="false"/>
          <w:color w:val="000000"/>
          <w:sz w:val="28"/>
        </w:rPr>
        <w:t>
       үлестік қатысудан
</w:t>
      </w:r>
      <w:r>
        <w:br/>
      </w:r>
      <w:r>
        <w:rPr>
          <w:rFonts w:ascii="Times New Roman"/>
          <w:b w:val="false"/>
          <w:i w:val="false"/>
          <w:color w:val="000000"/>
          <w:sz w:val="28"/>
        </w:rPr>
        <w:t>
       алынған кіріс (залал),
</w:t>
      </w:r>
      <w:r>
        <w:br/>
      </w:r>
      <w:r>
        <w:rPr>
          <w:rFonts w:ascii="Times New Roman"/>
          <w:b w:val="false"/>
          <w:i w:val="false"/>
          <w:color w:val="000000"/>
          <w:sz w:val="28"/>
        </w:rPr>
        <w:t>
       бөлімше бойынша барлығы
</w:t>
      </w:r>
    </w:p>
    <w:p>
      <w:pPr>
        <w:spacing w:after="0"/>
        <w:ind w:left="0"/>
        <w:jc w:val="both"/>
      </w:pPr>
      <w:r>
        <w:rPr>
          <w:rFonts w:ascii="Times New Roman"/>
          <w:b w:val="false"/>
          <w:i w:val="false"/>
          <w:color w:val="000000"/>
          <w:sz w:val="28"/>
        </w:rPr>
        <w:t>
9-бөлім. Өндірістік есепке
</w:t>
      </w:r>
      <w:r>
        <w:br/>
      </w:r>
      <w:r>
        <w:rPr>
          <w:rFonts w:ascii="Times New Roman"/>
          <w:b w:val="false"/>
          <w:i w:val="false"/>
          <w:color w:val="000000"/>
          <w:sz w:val="28"/>
        </w:rPr>
        <w:t>
алудың есеп шоттары,
</w:t>
      </w:r>
      <w:r>
        <w:br/>
      </w:r>
      <w:r>
        <w:rPr>
          <w:rFonts w:ascii="Times New Roman"/>
          <w:b w:val="false"/>
          <w:i w:val="false"/>
          <w:color w:val="000000"/>
          <w:sz w:val="28"/>
        </w:rPr>
        <w:t>
Бөлім бойынша жиыны
</w:t>
      </w:r>
      <w:r>
        <w:br/>
      </w:r>
      <w:r>
        <w:rPr>
          <w:rFonts w:ascii="Times New Roman"/>
          <w:b w:val="false"/>
          <w:i w:val="false"/>
          <w:color w:val="000000"/>
          <w:sz w:val="28"/>
        </w:rPr>
        <w:t>
90     Негізгі өндіріс,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900  Негізгі өндіріс
</w:t>
      </w:r>
      <w:r>
        <w:br/>
      </w:r>
      <w:r>
        <w:rPr>
          <w:rFonts w:ascii="Times New Roman"/>
          <w:b w:val="false"/>
          <w:i w:val="false"/>
          <w:color w:val="000000"/>
          <w:sz w:val="28"/>
        </w:rPr>
        <w:t>
  901  Материалдар
</w:t>
      </w:r>
      <w:r>
        <w:br/>
      </w:r>
      <w:r>
        <w:rPr>
          <w:rFonts w:ascii="Times New Roman"/>
          <w:b w:val="false"/>
          <w:i w:val="false"/>
          <w:color w:val="000000"/>
          <w:sz w:val="28"/>
        </w:rPr>
        <w:t>
  902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w:t>
      </w:r>
      <w:r>
        <w:br/>
      </w:r>
      <w:r>
        <w:rPr>
          <w:rFonts w:ascii="Times New Roman"/>
          <w:b w:val="false"/>
          <w:i w:val="false"/>
          <w:color w:val="000000"/>
          <w:sz w:val="28"/>
        </w:rPr>
        <w:t>
  903  Еңбек ақыдан
</w:t>
      </w:r>
      <w:r>
        <w:br/>
      </w:r>
      <w:r>
        <w:rPr>
          <w:rFonts w:ascii="Times New Roman"/>
          <w:b w:val="false"/>
          <w:i w:val="false"/>
          <w:color w:val="000000"/>
          <w:sz w:val="28"/>
        </w:rPr>
        <w:t>
       аударымдар
</w:t>
      </w:r>
      <w:r>
        <w:br/>
      </w:r>
      <w:r>
        <w:rPr>
          <w:rFonts w:ascii="Times New Roman"/>
          <w:b w:val="false"/>
          <w:i w:val="false"/>
          <w:color w:val="000000"/>
          <w:sz w:val="28"/>
        </w:rPr>
        <w:t>
  904  Жүк құжаттық шығыстар
</w:t>
      </w:r>
    </w:p>
    <w:p>
      <w:pPr>
        <w:spacing w:after="0"/>
        <w:ind w:left="0"/>
        <w:jc w:val="both"/>
      </w:pPr>
      <w:r>
        <w:rPr>
          <w:rFonts w:ascii="Times New Roman"/>
          <w:b w:val="false"/>
          <w:i w:val="false"/>
          <w:color w:val="000000"/>
          <w:sz w:val="28"/>
        </w:rPr>
        <w:t>
91     Өз өндірісінің
</w:t>
      </w:r>
      <w:r>
        <w:br/>
      </w:r>
      <w:r>
        <w:rPr>
          <w:rFonts w:ascii="Times New Roman"/>
          <w:b w:val="false"/>
          <w:i w:val="false"/>
          <w:color w:val="000000"/>
          <w:sz w:val="28"/>
        </w:rPr>
        <w:t>
       жартылай фабрикаттары,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910  Өз өндірісінің
</w:t>
      </w:r>
      <w:r>
        <w:br/>
      </w:r>
      <w:r>
        <w:rPr>
          <w:rFonts w:ascii="Times New Roman"/>
          <w:b w:val="false"/>
          <w:i w:val="false"/>
          <w:color w:val="000000"/>
          <w:sz w:val="28"/>
        </w:rPr>
        <w:t>
       жартылай фабрикаттары
</w:t>
      </w:r>
      <w:r>
        <w:br/>
      </w:r>
      <w:r>
        <w:rPr>
          <w:rFonts w:ascii="Times New Roman"/>
          <w:b w:val="false"/>
          <w:i w:val="false"/>
          <w:color w:val="000000"/>
          <w:sz w:val="28"/>
        </w:rPr>
        <w:t>
  911  Материалдар
</w:t>
      </w:r>
      <w:r>
        <w:br/>
      </w:r>
      <w:r>
        <w:rPr>
          <w:rFonts w:ascii="Times New Roman"/>
          <w:b w:val="false"/>
          <w:i w:val="false"/>
          <w:color w:val="000000"/>
          <w:sz w:val="28"/>
        </w:rPr>
        <w:t>
  912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w:t>
      </w:r>
      <w:r>
        <w:br/>
      </w:r>
      <w:r>
        <w:rPr>
          <w:rFonts w:ascii="Times New Roman"/>
          <w:b w:val="false"/>
          <w:i w:val="false"/>
          <w:color w:val="000000"/>
          <w:sz w:val="28"/>
        </w:rPr>
        <w:t>
  913  Еңбек ақыдан
</w:t>
      </w:r>
      <w:r>
        <w:br/>
      </w:r>
      <w:r>
        <w:rPr>
          <w:rFonts w:ascii="Times New Roman"/>
          <w:b w:val="false"/>
          <w:i w:val="false"/>
          <w:color w:val="000000"/>
          <w:sz w:val="28"/>
        </w:rPr>
        <w:t>
       аударымдар
</w:t>
      </w:r>
      <w:r>
        <w:br/>
      </w:r>
      <w:r>
        <w:rPr>
          <w:rFonts w:ascii="Times New Roman"/>
          <w:b w:val="false"/>
          <w:i w:val="false"/>
          <w:color w:val="000000"/>
          <w:sz w:val="28"/>
        </w:rPr>
        <w:t>
  914  Жүк құжаттық шығыстар
</w:t>
      </w:r>
    </w:p>
    <w:p>
      <w:pPr>
        <w:spacing w:after="0"/>
        <w:ind w:left="0"/>
        <w:jc w:val="both"/>
      </w:pPr>
      <w:r>
        <w:rPr>
          <w:rFonts w:ascii="Times New Roman"/>
          <w:b w:val="false"/>
          <w:i w:val="false"/>
          <w:color w:val="000000"/>
          <w:sz w:val="28"/>
        </w:rPr>
        <w:t>
92     Қосалқы өндірістер,
</w:t>
      </w:r>
      <w:r>
        <w:br/>
      </w:r>
      <w:r>
        <w:rPr>
          <w:rFonts w:ascii="Times New Roman"/>
          <w:b w:val="false"/>
          <w:i w:val="false"/>
          <w:color w:val="000000"/>
          <w:sz w:val="28"/>
        </w:rPr>
        <w:t>
       бөлімше бойынша барлығы
</w:t>
      </w:r>
      <w:r>
        <w:br/>
      </w:r>
      <w:r>
        <w:rPr>
          <w:rFonts w:ascii="Times New Roman"/>
          <w:b w:val="false"/>
          <w:i w:val="false"/>
          <w:color w:val="000000"/>
          <w:sz w:val="28"/>
        </w:rPr>
        <w:t>
  920  Қосалқы өндірістер
</w:t>
      </w:r>
      <w:r>
        <w:br/>
      </w:r>
      <w:r>
        <w:rPr>
          <w:rFonts w:ascii="Times New Roman"/>
          <w:b w:val="false"/>
          <w:i w:val="false"/>
          <w:color w:val="000000"/>
          <w:sz w:val="28"/>
        </w:rPr>
        <w:t>
  921  Материалдар
</w:t>
      </w:r>
      <w:r>
        <w:br/>
      </w:r>
      <w:r>
        <w:rPr>
          <w:rFonts w:ascii="Times New Roman"/>
          <w:b w:val="false"/>
          <w:i w:val="false"/>
          <w:color w:val="000000"/>
          <w:sz w:val="28"/>
        </w:rPr>
        <w:t>
  922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w:t>
      </w:r>
      <w:r>
        <w:br/>
      </w:r>
      <w:r>
        <w:rPr>
          <w:rFonts w:ascii="Times New Roman"/>
          <w:b w:val="false"/>
          <w:i w:val="false"/>
          <w:color w:val="000000"/>
          <w:sz w:val="28"/>
        </w:rPr>
        <w:t>
  923  Еңбек ақыдан аударымдар
</w:t>
      </w:r>
      <w:r>
        <w:br/>
      </w:r>
      <w:r>
        <w:rPr>
          <w:rFonts w:ascii="Times New Roman"/>
          <w:b w:val="false"/>
          <w:i w:val="false"/>
          <w:color w:val="000000"/>
          <w:sz w:val="28"/>
        </w:rPr>
        <w:t>
  924  Жүк құжаттық шығыстар
</w:t>
      </w:r>
    </w:p>
    <w:p>
      <w:pPr>
        <w:spacing w:after="0"/>
        <w:ind w:left="0"/>
        <w:jc w:val="both"/>
      </w:pPr>
      <w:r>
        <w:rPr>
          <w:rFonts w:ascii="Times New Roman"/>
          <w:b w:val="false"/>
          <w:i w:val="false"/>
          <w:color w:val="000000"/>
          <w:sz w:val="28"/>
        </w:rPr>
        <w:t>
93     Жүк құжаттық шығыстар,
</w:t>
      </w:r>
      <w:r>
        <w:br/>
      </w:r>
      <w:r>
        <w:rPr>
          <w:rFonts w:ascii="Times New Roman"/>
          <w:b w:val="false"/>
          <w:i w:val="false"/>
          <w:color w:val="000000"/>
          <w:sz w:val="28"/>
        </w:rPr>
        <w:t>
       бөлімше бойынша барлығы
</w:t>
      </w:r>
      <w:r>
        <w:br/>
      </w:r>
      <w:r>
        <w:rPr>
          <w:rFonts w:ascii="Times New Roman"/>
          <w:b w:val="false"/>
          <w:i w:val="false"/>
          <w:color w:val="000000"/>
          <w:sz w:val="28"/>
        </w:rPr>
        <w:t>
  930  Жүк құжаттық шығыстар
</w:t>
      </w:r>
      <w:r>
        <w:br/>
      </w:r>
      <w:r>
        <w:rPr>
          <w:rFonts w:ascii="Times New Roman"/>
          <w:b w:val="false"/>
          <w:i w:val="false"/>
          <w:color w:val="000000"/>
          <w:sz w:val="28"/>
        </w:rPr>
        <w:t>
  931  Материалдар
</w:t>
      </w:r>
      <w:r>
        <w:br/>
      </w:r>
      <w:r>
        <w:rPr>
          <w:rFonts w:ascii="Times New Roman"/>
          <w:b w:val="false"/>
          <w:i w:val="false"/>
          <w:color w:val="000000"/>
          <w:sz w:val="28"/>
        </w:rPr>
        <w:t>
  932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w:t>
      </w:r>
      <w:r>
        <w:br/>
      </w:r>
      <w:r>
        <w:rPr>
          <w:rFonts w:ascii="Times New Roman"/>
          <w:b w:val="false"/>
          <w:i w:val="false"/>
          <w:color w:val="000000"/>
          <w:sz w:val="28"/>
        </w:rPr>
        <w:t>
  933  Еңбек ақыдан аударымдар
</w:t>
      </w:r>
      <w:r>
        <w:br/>
      </w:r>
      <w:r>
        <w:rPr>
          <w:rFonts w:ascii="Times New Roman"/>
          <w:b w:val="false"/>
          <w:i w:val="false"/>
          <w:color w:val="000000"/>
          <w:sz w:val="28"/>
        </w:rPr>
        <w:t>
  934  Негізгі құралдарды жөндеу
</w:t>
      </w:r>
      <w:r>
        <w:br/>
      </w:r>
      <w:r>
        <w:rPr>
          <w:rFonts w:ascii="Times New Roman"/>
          <w:b w:val="false"/>
          <w:i w:val="false"/>
          <w:color w:val="000000"/>
          <w:sz w:val="28"/>
        </w:rPr>
        <w:t>
  935  Негізгі құралдардың
</w:t>
      </w:r>
      <w:r>
        <w:br/>
      </w:r>
      <w:r>
        <w:rPr>
          <w:rFonts w:ascii="Times New Roman"/>
          <w:b w:val="false"/>
          <w:i w:val="false"/>
          <w:color w:val="000000"/>
          <w:sz w:val="28"/>
        </w:rPr>
        <w:t>
       және материалдық емес
</w:t>
      </w:r>
      <w:r>
        <w:br/>
      </w:r>
      <w:r>
        <w:rPr>
          <w:rFonts w:ascii="Times New Roman"/>
          <w:b w:val="false"/>
          <w:i w:val="false"/>
          <w:color w:val="000000"/>
          <w:sz w:val="28"/>
        </w:rPr>
        <w:t>
       активтердің тозуы
</w:t>
      </w:r>
      <w:r>
        <w:br/>
      </w:r>
      <w:r>
        <w:rPr>
          <w:rFonts w:ascii="Times New Roman"/>
          <w:b w:val="false"/>
          <w:i w:val="false"/>
          <w:color w:val="000000"/>
          <w:sz w:val="28"/>
        </w:rPr>
        <w:t>
  936  Коммуналдық қызмет
</w:t>
      </w:r>
      <w:r>
        <w:br/>
      </w:r>
      <w:r>
        <w:rPr>
          <w:rFonts w:ascii="Times New Roman"/>
          <w:b w:val="false"/>
          <w:i w:val="false"/>
          <w:color w:val="000000"/>
          <w:sz w:val="28"/>
        </w:rPr>
        <w:t>
       көрсетулер
</w:t>
      </w:r>
      <w:r>
        <w:br/>
      </w:r>
      <w:r>
        <w:rPr>
          <w:rFonts w:ascii="Times New Roman"/>
          <w:b w:val="false"/>
          <w:i w:val="false"/>
          <w:color w:val="000000"/>
          <w:sz w:val="28"/>
        </w:rPr>
        <w:t>
  937  Жалдау төлем ақысы
</w:t>
      </w:r>
      <w:r>
        <w:br/>
      </w:r>
      <w:r>
        <w:rPr>
          <w:rFonts w:ascii="Times New Roman"/>
          <w:b w:val="false"/>
          <w:i w:val="false"/>
          <w:color w:val="000000"/>
          <w:sz w:val="28"/>
        </w:rPr>
        <w:t>
  938  Өзгелер
</w:t>
      </w:r>
    </w:p>
    <w:p>
      <w:pPr>
        <w:spacing w:after="0"/>
        <w:ind w:left="0"/>
        <w:jc w:val="both"/>
      </w:pPr>
      <w:r>
        <w:rPr>
          <w:rFonts w:ascii="Times New Roman"/>
          <w:b w:val="false"/>
          <w:i w:val="false"/>
          <w:color w:val="000000"/>
          <w:sz w:val="28"/>
        </w:rPr>
        <w:t>
       Теңгерменің валютасы
</w:t>
      </w:r>
    </w:p>
    <w:p>
      <w:pPr>
        <w:spacing w:after="0"/>
        <w:ind w:left="0"/>
        <w:jc w:val="both"/>
      </w:pPr>
      <w:r>
        <w:rPr>
          <w:rFonts w:ascii="Times New Roman"/>
          <w:b w:val="false"/>
          <w:i w:val="false"/>
          <w:color w:val="000000"/>
          <w:sz w:val="28"/>
        </w:rPr>
        <w:t>
10-бөлім. Теңгермеден тыс шоттар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1.4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Қаржы-шаруашылық қызметтің нәтижелері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Көрсеткіштердің атауы        |  кірістер  |  шығыстар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Өнімді (тауарларды, жұмыстарды,
</w:t>
      </w:r>
      <w:r>
        <w:br/>
      </w:r>
      <w:r>
        <w:rPr>
          <w:rFonts w:ascii="Times New Roman"/>
          <w:b w:val="false"/>
          <w:i w:val="false"/>
          <w:color w:val="000000"/>
          <w:sz w:val="28"/>
        </w:rPr>
        <w:t>
    қызмет көрсетулерді) сатудан
</w:t>
      </w:r>
      <w:r>
        <w:br/>
      </w:r>
      <w:r>
        <w:rPr>
          <w:rFonts w:ascii="Times New Roman"/>
          <w:b w:val="false"/>
          <w:i w:val="false"/>
          <w:color w:val="000000"/>
          <w:sz w:val="28"/>
        </w:rPr>
        <w:t>
    алынатын кіріс
</w:t>
      </w:r>
    </w:p>
    <w:p>
      <w:pPr>
        <w:spacing w:after="0"/>
        <w:ind w:left="0"/>
        <w:jc w:val="both"/>
      </w:pPr>
      <w:r>
        <w:rPr>
          <w:rFonts w:ascii="Times New Roman"/>
          <w:b w:val="false"/>
          <w:i w:val="false"/>
          <w:color w:val="000000"/>
          <w:sz w:val="28"/>
        </w:rPr>
        <w:t>
2   Сатылған өнімнің (тауарлардың,
</w:t>
      </w:r>
      <w:r>
        <w:br/>
      </w:r>
      <w:r>
        <w:rPr>
          <w:rFonts w:ascii="Times New Roman"/>
          <w:b w:val="false"/>
          <w:i w:val="false"/>
          <w:color w:val="000000"/>
          <w:sz w:val="28"/>
        </w:rPr>
        <w:t>
    жұмыстардың, қызмет көрсетулердің)
</w:t>
      </w:r>
      <w:r>
        <w:br/>
      </w:r>
      <w:r>
        <w:rPr>
          <w:rFonts w:ascii="Times New Roman"/>
          <w:b w:val="false"/>
          <w:i w:val="false"/>
          <w:color w:val="000000"/>
          <w:sz w:val="28"/>
        </w:rPr>
        <w:t>
    өзіндік құны
</w:t>
      </w:r>
    </w:p>
    <w:p>
      <w:pPr>
        <w:spacing w:after="0"/>
        <w:ind w:left="0"/>
        <w:jc w:val="both"/>
      </w:pPr>
      <w:r>
        <w:rPr>
          <w:rFonts w:ascii="Times New Roman"/>
          <w:b w:val="false"/>
          <w:i w:val="false"/>
          <w:color w:val="000000"/>
          <w:sz w:val="28"/>
        </w:rPr>
        <w:t>
3   Жалпы кіріс (1-2)
</w:t>
      </w:r>
    </w:p>
    <w:p>
      <w:pPr>
        <w:spacing w:after="0"/>
        <w:ind w:left="0"/>
        <w:jc w:val="both"/>
      </w:pPr>
      <w:r>
        <w:rPr>
          <w:rFonts w:ascii="Times New Roman"/>
          <w:b w:val="false"/>
          <w:i w:val="false"/>
          <w:color w:val="000000"/>
          <w:sz w:val="28"/>
        </w:rPr>
        <w:t>
4   Кезеңнің шығыстары, барлығы, оның
</w:t>
      </w:r>
      <w:r>
        <w:br/>
      </w:r>
      <w:r>
        <w:rPr>
          <w:rFonts w:ascii="Times New Roman"/>
          <w:b w:val="false"/>
          <w:i w:val="false"/>
          <w:color w:val="000000"/>
          <w:sz w:val="28"/>
        </w:rPr>
        <w:t>
    ішінде: (4.1 + 4.2 + 4.3)
</w:t>
      </w:r>
      <w:r>
        <w:br/>
      </w:r>
      <w:r>
        <w:rPr>
          <w:rFonts w:ascii="Times New Roman"/>
          <w:b w:val="false"/>
          <w:i w:val="false"/>
          <w:color w:val="000000"/>
          <w:sz w:val="28"/>
        </w:rPr>
        <w:t>
4.1 Жалпы және әкімшілік шығыстар
</w:t>
      </w:r>
      <w:r>
        <w:br/>
      </w:r>
      <w:r>
        <w:rPr>
          <w:rFonts w:ascii="Times New Roman"/>
          <w:b w:val="false"/>
          <w:i w:val="false"/>
          <w:color w:val="000000"/>
          <w:sz w:val="28"/>
        </w:rPr>
        <w:t>
4.2 Сату бойынша шығыстар
</w:t>
      </w:r>
      <w:r>
        <w:br/>
      </w:r>
      <w:r>
        <w:rPr>
          <w:rFonts w:ascii="Times New Roman"/>
          <w:b w:val="false"/>
          <w:i w:val="false"/>
          <w:color w:val="000000"/>
          <w:sz w:val="28"/>
        </w:rPr>
        <w:t>
4.3 Проценттерді төлеуге шығыстар
</w:t>
      </w:r>
    </w:p>
    <w:p>
      <w:pPr>
        <w:spacing w:after="0"/>
        <w:ind w:left="0"/>
        <w:jc w:val="both"/>
      </w:pPr>
      <w:r>
        <w:rPr>
          <w:rFonts w:ascii="Times New Roman"/>
          <w:b w:val="false"/>
          <w:i w:val="false"/>
          <w:color w:val="000000"/>
          <w:sz w:val="28"/>
        </w:rPr>
        <w:t>
5   Негізгі қызметтен алынған кіріс
</w:t>
      </w:r>
      <w:r>
        <w:br/>
      </w:r>
      <w:r>
        <w:rPr>
          <w:rFonts w:ascii="Times New Roman"/>
          <w:b w:val="false"/>
          <w:i w:val="false"/>
          <w:color w:val="000000"/>
          <w:sz w:val="28"/>
        </w:rPr>
        <w:t>
    (залал)
</w:t>
      </w:r>
    </w:p>
    <w:p>
      <w:pPr>
        <w:spacing w:after="0"/>
        <w:ind w:left="0"/>
        <w:jc w:val="both"/>
      </w:pPr>
      <w:r>
        <w:rPr>
          <w:rFonts w:ascii="Times New Roman"/>
          <w:b w:val="false"/>
          <w:i w:val="false"/>
          <w:color w:val="000000"/>
          <w:sz w:val="28"/>
        </w:rPr>
        <w:t>
6   Негізгі емес қызметтен алынған кіріс
</w:t>
      </w:r>
      <w:r>
        <w:br/>
      </w:r>
      <w:r>
        <w:rPr>
          <w:rFonts w:ascii="Times New Roman"/>
          <w:b w:val="false"/>
          <w:i w:val="false"/>
          <w:color w:val="000000"/>
          <w:sz w:val="28"/>
        </w:rPr>
        <w:t>
    (залал)
</w:t>
      </w:r>
    </w:p>
    <w:p>
      <w:pPr>
        <w:spacing w:after="0"/>
        <w:ind w:left="0"/>
        <w:jc w:val="both"/>
      </w:pPr>
      <w:r>
        <w:rPr>
          <w:rFonts w:ascii="Times New Roman"/>
          <w:b w:val="false"/>
          <w:i w:val="false"/>
          <w:color w:val="000000"/>
          <w:sz w:val="28"/>
        </w:rPr>
        <w:t>
7   Салық салынғанға дейін кәдуілгі
</w:t>
      </w:r>
      <w:r>
        <w:br/>
      </w:r>
      <w:r>
        <w:rPr>
          <w:rFonts w:ascii="Times New Roman"/>
          <w:b w:val="false"/>
          <w:i w:val="false"/>
          <w:color w:val="000000"/>
          <w:sz w:val="28"/>
        </w:rPr>
        <w:t>
    қызметтен алынған кіріс (залал)
</w:t>
      </w:r>
    </w:p>
    <w:p>
      <w:pPr>
        <w:spacing w:after="0"/>
        <w:ind w:left="0"/>
        <w:jc w:val="both"/>
      </w:pPr>
      <w:r>
        <w:rPr>
          <w:rFonts w:ascii="Times New Roman"/>
          <w:b w:val="false"/>
          <w:i w:val="false"/>
          <w:color w:val="000000"/>
          <w:sz w:val="28"/>
        </w:rPr>
        <w:t>
8   Корпорациялық табыс салығы бойынша
</w:t>
      </w:r>
      <w:r>
        <w:br/>
      </w:r>
      <w:r>
        <w:rPr>
          <w:rFonts w:ascii="Times New Roman"/>
          <w:b w:val="false"/>
          <w:i w:val="false"/>
          <w:color w:val="000000"/>
          <w:sz w:val="28"/>
        </w:rPr>
        <w:t>
    шығыстар
</w:t>
      </w:r>
    </w:p>
    <w:p>
      <w:pPr>
        <w:spacing w:after="0"/>
        <w:ind w:left="0"/>
        <w:jc w:val="both"/>
      </w:pPr>
      <w:r>
        <w:rPr>
          <w:rFonts w:ascii="Times New Roman"/>
          <w:b w:val="false"/>
          <w:i w:val="false"/>
          <w:color w:val="000000"/>
          <w:sz w:val="28"/>
        </w:rPr>
        <w:t>
9   Салық салынғаннан кейінгі
</w:t>
      </w:r>
      <w:r>
        <w:br/>
      </w:r>
      <w:r>
        <w:rPr>
          <w:rFonts w:ascii="Times New Roman"/>
          <w:b w:val="false"/>
          <w:i w:val="false"/>
          <w:color w:val="000000"/>
          <w:sz w:val="28"/>
        </w:rPr>
        <w:t>
    кәдуілгі қызметтен алынған
</w:t>
      </w:r>
      <w:r>
        <w:br/>
      </w:r>
      <w:r>
        <w:rPr>
          <w:rFonts w:ascii="Times New Roman"/>
          <w:b w:val="false"/>
          <w:i w:val="false"/>
          <w:color w:val="000000"/>
          <w:sz w:val="28"/>
        </w:rPr>
        <w:t>
    кіріс (залал)
</w:t>
      </w:r>
    </w:p>
    <w:p>
      <w:pPr>
        <w:spacing w:after="0"/>
        <w:ind w:left="0"/>
        <w:jc w:val="both"/>
      </w:pPr>
      <w:r>
        <w:rPr>
          <w:rFonts w:ascii="Times New Roman"/>
          <w:b w:val="false"/>
          <w:i w:val="false"/>
          <w:color w:val="000000"/>
          <w:sz w:val="28"/>
        </w:rPr>
        <w:t>
10  Төтенше жағдайлардан алынған кіріс
</w:t>
      </w:r>
      <w:r>
        <w:br/>
      </w:r>
      <w:r>
        <w:rPr>
          <w:rFonts w:ascii="Times New Roman"/>
          <w:b w:val="false"/>
          <w:i w:val="false"/>
          <w:color w:val="000000"/>
          <w:sz w:val="28"/>
        </w:rPr>
        <w:t>
    (залал)
</w:t>
      </w:r>
    </w:p>
    <w:p>
      <w:pPr>
        <w:spacing w:after="0"/>
        <w:ind w:left="0"/>
        <w:jc w:val="both"/>
      </w:pPr>
      <w:r>
        <w:rPr>
          <w:rFonts w:ascii="Times New Roman"/>
          <w:b w:val="false"/>
          <w:i w:val="false"/>
          <w:color w:val="000000"/>
          <w:sz w:val="28"/>
        </w:rPr>
        <w:t>
11  Таза кіріс (залал)
</w:t>
      </w:r>
    </w:p>
    <w:p>
      <w:pPr>
        <w:spacing w:after="0"/>
        <w:ind w:left="0"/>
        <w:jc w:val="both"/>
      </w:pPr>
      <w:r>
        <w:rPr>
          <w:rFonts w:ascii="Times New Roman"/>
          <w:b w:val="false"/>
          <w:i w:val="false"/>
          <w:color w:val="000000"/>
          <w:sz w:val="28"/>
        </w:rPr>
        <w:t>
12  Есептелген дивидендтер
</w:t>
      </w:r>
    </w:p>
    <w:p>
      <w:pPr>
        <w:spacing w:after="0"/>
        <w:ind w:left="0"/>
        <w:jc w:val="both"/>
      </w:pPr>
      <w:r>
        <w:rPr>
          <w:rFonts w:ascii="Times New Roman"/>
          <w:b w:val="false"/>
          <w:i w:val="false"/>
          <w:color w:val="000000"/>
          <w:sz w:val="28"/>
        </w:rPr>
        <w:t>
13  Есептелген дивидендтерді шегергеннен
</w:t>
      </w:r>
      <w:r>
        <w:br/>
      </w:r>
      <w:r>
        <w:rPr>
          <w:rFonts w:ascii="Times New Roman"/>
          <w:b w:val="false"/>
          <w:i w:val="false"/>
          <w:color w:val="000000"/>
          <w:sz w:val="28"/>
        </w:rPr>
        <w:t>
    кейінгі таза кіріс (залал)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1.5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 туралы есеп - тікелей әдіс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Көрсеткіштердің атауы                |    Сомасы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   1.1. Ақшалай қаражаттардың келіп түсуі:
</w:t>
      </w:r>
      <w:r>
        <w:br/>
      </w:r>
      <w:r>
        <w:rPr>
          <w:rFonts w:ascii="Times New Roman"/>
          <w:b w:val="false"/>
          <w:i w:val="false"/>
          <w:color w:val="000000"/>
          <w:sz w:val="28"/>
        </w:rPr>
        <w:t>
     өнімді (жұмыстарды, қызмет көрсетулерді)
</w:t>
      </w:r>
      <w:r>
        <w:br/>
      </w:r>
      <w:r>
        <w:rPr>
          <w:rFonts w:ascii="Times New Roman"/>
          <w:b w:val="false"/>
          <w:i w:val="false"/>
          <w:color w:val="000000"/>
          <w:sz w:val="28"/>
        </w:rPr>
        <w:t>
     сатудан алынған кіріс
</w:t>
      </w:r>
      <w:r>
        <w:br/>
      </w:r>
      <w:r>
        <w:rPr>
          <w:rFonts w:ascii="Times New Roman"/>
          <w:b w:val="false"/>
          <w:i w:val="false"/>
          <w:color w:val="000000"/>
          <w:sz w:val="28"/>
        </w:rPr>
        <w:t>
     алынған аванстар
</w:t>
      </w:r>
      <w:r>
        <w:br/>
      </w:r>
      <w:r>
        <w:rPr>
          <w:rFonts w:ascii="Times New Roman"/>
          <w:b w:val="false"/>
          <w:i w:val="false"/>
          <w:color w:val="000000"/>
          <w:sz w:val="28"/>
        </w:rPr>
        <w:t>
     сыйақы (проценттер)
</w:t>
      </w:r>
      <w:r>
        <w:br/>
      </w:r>
      <w:r>
        <w:rPr>
          <w:rFonts w:ascii="Times New Roman"/>
          <w:b w:val="false"/>
          <w:i w:val="false"/>
          <w:color w:val="000000"/>
          <w:sz w:val="28"/>
        </w:rPr>
        <w:t>
     дивидендтер
</w:t>
      </w:r>
      <w:r>
        <w:br/>
      </w:r>
      <w:r>
        <w:rPr>
          <w:rFonts w:ascii="Times New Roman"/>
          <w:b w:val="false"/>
          <w:i w:val="false"/>
          <w:color w:val="000000"/>
          <w:sz w:val="28"/>
        </w:rPr>
        <w:t>
     роялти
</w:t>
      </w:r>
      <w:r>
        <w:br/>
      </w:r>
      <w:r>
        <w:rPr>
          <w:rFonts w:ascii="Times New Roman"/>
          <w:b w:val="false"/>
          <w:i w:val="false"/>
          <w:color w:val="000000"/>
          <w:sz w:val="28"/>
        </w:rPr>
        <w:t>
     өзге де түсімдер
</w:t>
      </w:r>
    </w:p>
    <w:p>
      <w:pPr>
        <w:spacing w:after="0"/>
        <w:ind w:left="0"/>
        <w:jc w:val="both"/>
      </w:pPr>
      <w:r>
        <w:rPr>
          <w:rFonts w:ascii="Times New Roman"/>
          <w:b w:val="false"/>
          <w:i w:val="false"/>
          <w:color w:val="000000"/>
          <w:sz w:val="28"/>
        </w:rPr>
        <w:t>
     1.2. Ақша қаражаттарының жұмсалуы:
</w:t>
      </w:r>
      <w:r>
        <w:br/>
      </w:r>
      <w:r>
        <w:rPr>
          <w:rFonts w:ascii="Times New Roman"/>
          <w:b w:val="false"/>
          <w:i w:val="false"/>
          <w:color w:val="000000"/>
          <w:sz w:val="28"/>
        </w:rPr>
        <w:t>
     жеткізушілер мен жабдықтаушылардың шоттары
</w:t>
      </w:r>
      <w:r>
        <w:br/>
      </w:r>
      <w:r>
        <w:rPr>
          <w:rFonts w:ascii="Times New Roman"/>
          <w:b w:val="false"/>
          <w:i w:val="false"/>
          <w:color w:val="000000"/>
          <w:sz w:val="28"/>
        </w:rPr>
        <w:t>
     бойынша
</w:t>
      </w:r>
      <w:r>
        <w:br/>
      </w:r>
      <w:r>
        <w:rPr>
          <w:rFonts w:ascii="Times New Roman"/>
          <w:b w:val="false"/>
          <w:i w:val="false"/>
          <w:color w:val="000000"/>
          <w:sz w:val="28"/>
        </w:rPr>
        <w:t>
     берілген аванстар
</w:t>
      </w:r>
      <w:r>
        <w:br/>
      </w:r>
      <w:r>
        <w:rPr>
          <w:rFonts w:ascii="Times New Roman"/>
          <w:b w:val="false"/>
          <w:i w:val="false"/>
          <w:color w:val="000000"/>
          <w:sz w:val="28"/>
        </w:rPr>
        <w:t>
     еңбек ақы бойынша
</w:t>
      </w:r>
      <w:r>
        <w:br/>
      </w:r>
      <w:r>
        <w:rPr>
          <w:rFonts w:ascii="Times New Roman"/>
          <w:b w:val="false"/>
          <w:i w:val="false"/>
          <w:color w:val="000000"/>
          <w:sz w:val="28"/>
        </w:rPr>
        <w:t>
     салықтар бойынша
</w:t>
      </w:r>
      <w:r>
        <w:br/>
      </w:r>
      <w:r>
        <w:rPr>
          <w:rFonts w:ascii="Times New Roman"/>
          <w:b w:val="false"/>
          <w:i w:val="false"/>
          <w:color w:val="000000"/>
          <w:sz w:val="28"/>
        </w:rPr>
        <w:t>
     сыйақы төлемі (процент)
</w:t>
      </w:r>
      <w:r>
        <w:br/>
      </w:r>
      <w:r>
        <w:rPr>
          <w:rFonts w:ascii="Times New Roman"/>
          <w:b w:val="false"/>
          <w:i w:val="false"/>
          <w:color w:val="000000"/>
          <w:sz w:val="28"/>
        </w:rPr>
        <w:t>
     өзге де төлемдер
</w:t>
      </w:r>
    </w:p>
    <w:p>
      <w:pPr>
        <w:spacing w:after="0"/>
        <w:ind w:left="0"/>
        <w:jc w:val="both"/>
      </w:pPr>
      <w:r>
        <w:rPr>
          <w:rFonts w:ascii="Times New Roman"/>
          <w:b w:val="false"/>
          <w:i w:val="false"/>
          <w:color w:val="000000"/>
          <w:sz w:val="28"/>
        </w:rPr>
        <w:t>
     1.3. Операциялық қызметтің нәтижесінде
</w:t>
      </w:r>
      <w:r>
        <w:br/>
      </w:r>
      <w:r>
        <w:rPr>
          <w:rFonts w:ascii="Times New Roman"/>
          <w:b w:val="false"/>
          <w:i w:val="false"/>
          <w:color w:val="000000"/>
          <w:sz w:val="28"/>
        </w:rPr>
        <w:t>
     ақшалай қаражаттардың көбеюі (+) / азаюы (-)
</w:t>
      </w:r>
    </w:p>
    <w:p>
      <w:pPr>
        <w:spacing w:after="0"/>
        <w:ind w:left="0"/>
        <w:jc w:val="both"/>
      </w:pPr>
      <w:r>
        <w:rPr>
          <w:rFonts w:ascii="Times New Roman"/>
          <w:b w:val="false"/>
          <w:i w:val="false"/>
          <w:color w:val="000000"/>
          <w:sz w:val="28"/>
        </w:rPr>
        <w:t>
II.  2.1. Ақшалай қаражаттардың келіп түсуі:
</w:t>
      </w:r>
      <w:r>
        <w:br/>
      </w:r>
      <w:r>
        <w:rPr>
          <w:rFonts w:ascii="Times New Roman"/>
          <w:b w:val="false"/>
          <w:i w:val="false"/>
          <w:color w:val="000000"/>
          <w:sz w:val="28"/>
        </w:rPr>
        <w:t>
     материалдық емес активтерді, негізгі
</w:t>
      </w:r>
      <w:r>
        <w:br/>
      </w:r>
      <w:r>
        <w:rPr>
          <w:rFonts w:ascii="Times New Roman"/>
          <w:b w:val="false"/>
          <w:i w:val="false"/>
          <w:color w:val="000000"/>
          <w:sz w:val="28"/>
        </w:rPr>
        <w:t>
     құралдарды және ұзақ мерзімді активтерді
</w:t>
      </w:r>
      <w:r>
        <w:br/>
      </w:r>
      <w:r>
        <w:rPr>
          <w:rFonts w:ascii="Times New Roman"/>
          <w:b w:val="false"/>
          <w:i w:val="false"/>
          <w:color w:val="000000"/>
          <w:sz w:val="28"/>
        </w:rPr>
        <w:t>
     сатудан
</w:t>
      </w:r>
      <w:r>
        <w:br/>
      </w:r>
      <w:r>
        <w:rPr>
          <w:rFonts w:ascii="Times New Roman"/>
          <w:b w:val="false"/>
          <w:i w:val="false"/>
          <w:color w:val="000000"/>
          <w:sz w:val="28"/>
        </w:rPr>
        <w:t>
     қаржылық инвестицияларды сатудан
</w:t>
      </w:r>
      <w:r>
        <w:br/>
      </w:r>
      <w:r>
        <w:rPr>
          <w:rFonts w:ascii="Times New Roman"/>
          <w:b w:val="false"/>
          <w:i w:val="false"/>
          <w:color w:val="000000"/>
          <w:sz w:val="28"/>
        </w:rPr>
        <w:t>
     басқа да заңды тұлғалармен берілген
</w:t>
      </w:r>
      <w:r>
        <w:br/>
      </w:r>
      <w:r>
        <w:rPr>
          <w:rFonts w:ascii="Times New Roman"/>
          <w:b w:val="false"/>
          <w:i w:val="false"/>
          <w:color w:val="000000"/>
          <w:sz w:val="28"/>
        </w:rPr>
        <w:t>
     несиелерді алудан ақшалай қаражаттардың
</w:t>
      </w:r>
      <w:r>
        <w:br/>
      </w:r>
      <w:r>
        <w:rPr>
          <w:rFonts w:ascii="Times New Roman"/>
          <w:b w:val="false"/>
          <w:i w:val="false"/>
          <w:color w:val="000000"/>
          <w:sz w:val="28"/>
        </w:rPr>
        <w:t>
     келіп түсуі
</w:t>
      </w:r>
      <w:r>
        <w:br/>
      </w:r>
      <w:r>
        <w:rPr>
          <w:rFonts w:ascii="Times New Roman"/>
          <w:b w:val="false"/>
          <w:i w:val="false"/>
          <w:color w:val="000000"/>
          <w:sz w:val="28"/>
        </w:rPr>
        <w:t>
     өзге түсімдер
</w:t>
      </w:r>
    </w:p>
    <w:p>
      <w:pPr>
        <w:spacing w:after="0"/>
        <w:ind w:left="0"/>
        <w:jc w:val="both"/>
      </w:pPr>
      <w:r>
        <w:rPr>
          <w:rFonts w:ascii="Times New Roman"/>
          <w:b w:val="false"/>
          <w:i w:val="false"/>
          <w:color w:val="000000"/>
          <w:sz w:val="28"/>
        </w:rPr>
        <w:t>
     2.2. Ақша қаражаттарының жұмсалуы:
</w:t>
      </w:r>
      <w:r>
        <w:br/>
      </w:r>
      <w:r>
        <w:rPr>
          <w:rFonts w:ascii="Times New Roman"/>
          <w:b w:val="false"/>
          <w:i w:val="false"/>
          <w:color w:val="000000"/>
          <w:sz w:val="28"/>
        </w:rPr>
        <w:t>
     материалдық емес активтерді, негізгі
</w:t>
      </w:r>
      <w:r>
        <w:br/>
      </w:r>
      <w:r>
        <w:rPr>
          <w:rFonts w:ascii="Times New Roman"/>
          <w:b w:val="false"/>
          <w:i w:val="false"/>
          <w:color w:val="000000"/>
          <w:sz w:val="28"/>
        </w:rPr>
        <w:t>
     құралдарды және ұзақ мерзімді активтерді
</w:t>
      </w:r>
      <w:r>
        <w:br/>
      </w:r>
      <w:r>
        <w:rPr>
          <w:rFonts w:ascii="Times New Roman"/>
          <w:b w:val="false"/>
          <w:i w:val="false"/>
          <w:color w:val="000000"/>
          <w:sz w:val="28"/>
        </w:rPr>
        <w:t>
     сатып алу
</w:t>
      </w:r>
      <w:r>
        <w:br/>
      </w:r>
      <w:r>
        <w:rPr>
          <w:rFonts w:ascii="Times New Roman"/>
          <w:b w:val="false"/>
          <w:i w:val="false"/>
          <w:color w:val="000000"/>
          <w:sz w:val="28"/>
        </w:rPr>
        <w:t>
     қаржылық инвестицияларды сатып алу
</w:t>
      </w:r>
      <w:r>
        <w:br/>
      </w:r>
      <w:r>
        <w:rPr>
          <w:rFonts w:ascii="Times New Roman"/>
          <w:b w:val="false"/>
          <w:i w:val="false"/>
          <w:color w:val="000000"/>
          <w:sz w:val="28"/>
        </w:rPr>
        <w:t>
     несие беру
</w:t>
      </w:r>
      <w:r>
        <w:br/>
      </w:r>
      <w:r>
        <w:rPr>
          <w:rFonts w:ascii="Times New Roman"/>
          <w:b w:val="false"/>
          <w:i w:val="false"/>
          <w:color w:val="000000"/>
          <w:sz w:val="28"/>
        </w:rPr>
        <w:t>
     өзге де төлемдер
</w:t>
      </w:r>
    </w:p>
    <w:p>
      <w:pPr>
        <w:spacing w:after="0"/>
        <w:ind w:left="0"/>
        <w:jc w:val="both"/>
      </w:pPr>
      <w:r>
        <w:rPr>
          <w:rFonts w:ascii="Times New Roman"/>
          <w:b w:val="false"/>
          <w:i w:val="false"/>
          <w:color w:val="000000"/>
          <w:sz w:val="28"/>
        </w:rPr>
        <w:t>
     2.3. Инвестициялық қызметтің нәтижесінде
</w:t>
      </w:r>
      <w:r>
        <w:br/>
      </w:r>
      <w:r>
        <w:rPr>
          <w:rFonts w:ascii="Times New Roman"/>
          <w:b w:val="false"/>
          <w:i w:val="false"/>
          <w:color w:val="000000"/>
          <w:sz w:val="28"/>
        </w:rPr>
        <w:t>
     ақшалай қаражаттардың көбеюі (+) / азаюы (-)
</w:t>
      </w:r>
    </w:p>
    <w:p>
      <w:pPr>
        <w:spacing w:after="0"/>
        <w:ind w:left="0"/>
        <w:jc w:val="both"/>
      </w:pPr>
      <w:r>
        <w:rPr>
          <w:rFonts w:ascii="Times New Roman"/>
          <w:b w:val="false"/>
          <w:i w:val="false"/>
          <w:color w:val="000000"/>
          <w:sz w:val="28"/>
        </w:rPr>
        <w:t>
III. 3.1. Ақшалай қаражаттардың келіп түсуі:
</w:t>
      </w:r>
      <w:r>
        <w:br/>
      </w:r>
      <w:r>
        <w:rPr>
          <w:rFonts w:ascii="Times New Roman"/>
          <w:b w:val="false"/>
          <w:i w:val="false"/>
          <w:color w:val="000000"/>
          <w:sz w:val="28"/>
        </w:rPr>
        <w:t>
     акциялар және басқа да бағалы қағаздар
</w:t>
      </w:r>
      <w:r>
        <w:br/>
      </w:r>
      <w:r>
        <w:rPr>
          <w:rFonts w:ascii="Times New Roman"/>
          <w:b w:val="false"/>
          <w:i w:val="false"/>
          <w:color w:val="000000"/>
          <w:sz w:val="28"/>
        </w:rPr>
        <w:t>
     шығарудан
</w:t>
      </w:r>
      <w:r>
        <w:br/>
      </w:r>
      <w:r>
        <w:rPr>
          <w:rFonts w:ascii="Times New Roman"/>
          <w:b w:val="false"/>
          <w:i w:val="false"/>
          <w:color w:val="000000"/>
          <w:sz w:val="28"/>
        </w:rPr>
        <w:t>
     банк несиелерін алу
</w:t>
      </w:r>
      <w:r>
        <w:br/>
      </w:r>
      <w:r>
        <w:rPr>
          <w:rFonts w:ascii="Times New Roman"/>
          <w:b w:val="false"/>
          <w:i w:val="false"/>
          <w:color w:val="000000"/>
          <w:sz w:val="28"/>
        </w:rPr>
        <w:t>
     өзге де түсімдер 
</w:t>
      </w:r>
    </w:p>
    <w:p>
      <w:pPr>
        <w:spacing w:after="0"/>
        <w:ind w:left="0"/>
        <w:jc w:val="both"/>
      </w:pPr>
      <w:r>
        <w:rPr>
          <w:rFonts w:ascii="Times New Roman"/>
          <w:b w:val="false"/>
          <w:i w:val="false"/>
          <w:color w:val="000000"/>
          <w:sz w:val="28"/>
        </w:rPr>
        <w:t>
     3.2. Ақша қаражаттарының жұмсалуы:
</w:t>
      </w:r>
      <w:r>
        <w:br/>
      </w:r>
      <w:r>
        <w:rPr>
          <w:rFonts w:ascii="Times New Roman"/>
          <w:b w:val="false"/>
          <w:i w:val="false"/>
          <w:color w:val="000000"/>
          <w:sz w:val="28"/>
        </w:rPr>
        <w:t>
     банк несиелерін өтеу
</w:t>
      </w:r>
      <w:r>
        <w:br/>
      </w:r>
      <w:r>
        <w:rPr>
          <w:rFonts w:ascii="Times New Roman"/>
          <w:b w:val="false"/>
          <w:i w:val="false"/>
          <w:color w:val="000000"/>
          <w:sz w:val="28"/>
        </w:rPr>
        <w:t>
     өз акцияларын сатып алу
</w:t>
      </w:r>
      <w:r>
        <w:br/>
      </w:r>
      <w:r>
        <w:rPr>
          <w:rFonts w:ascii="Times New Roman"/>
          <w:b w:val="false"/>
          <w:i w:val="false"/>
          <w:color w:val="000000"/>
          <w:sz w:val="28"/>
        </w:rPr>
        <w:t>
     дивидендтерді төлеу
</w:t>
      </w:r>
      <w:r>
        <w:br/>
      </w:r>
      <w:r>
        <w:rPr>
          <w:rFonts w:ascii="Times New Roman"/>
          <w:b w:val="false"/>
          <w:i w:val="false"/>
          <w:color w:val="000000"/>
          <w:sz w:val="28"/>
        </w:rPr>
        <w:t>
     өзге де төлемдер 
</w:t>
      </w:r>
    </w:p>
    <w:p>
      <w:pPr>
        <w:spacing w:after="0"/>
        <w:ind w:left="0"/>
        <w:jc w:val="both"/>
      </w:pPr>
      <w:r>
        <w:rPr>
          <w:rFonts w:ascii="Times New Roman"/>
          <w:b w:val="false"/>
          <w:i w:val="false"/>
          <w:color w:val="000000"/>
          <w:sz w:val="28"/>
        </w:rPr>
        <w:t>
     3.3. Қаржылық қызметтің нәтижесінде
</w:t>
      </w:r>
      <w:r>
        <w:br/>
      </w:r>
      <w:r>
        <w:rPr>
          <w:rFonts w:ascii="Times New Roman"/>
          <w:b w:val="false"/>
          <w:i w:val="false"/>
          <w:color w:val="000000"/>
          <w:sz w:val="28"/>
        </w:rPr>
        <w:t>
     ақшалай қаражаттардың көбеюі (+) / азаюы (-)
</w:t>
      </w:r>
      <w:r>
        <w:br/>
      </w:r>
      <w:r>
        <w:rPr>
          <w:rFonts w:ascii="Times New Roman"/>
          <w:b w:val="false"/>
          <w:i w:val="false"/>
          <w:color w:val="000000"/>
          <w:sz w:val="28"/>
        </w:rPr>
        <w:t>
     Жиыны: Ақшалай қаражаттардың көбеюі (+) /
</w:t>
      </w:r>
      <w:r>
        <w:br/>
      </w:r>
      <w:r>
        <w:rPr>
          <w:rFonts w:ascii="Times New Roman"/>
          <w:b w:val="false"/>
          <w:i w:val="false"/>
          <w:color w:val="000000"/>
          <w:sz w:val="28"/>
        </w:rPr>
        <w:t>
     азаюы (-)
</w:t>
      </w:r>
    </w:p>
    <w:p>
      <w:pPr>
        <w:spacing w:after="0"/>
        <w:ind w:left="0"/>
        <w:jc w:val="both"/>
      </w:pPr>
      <w:r>
        <w:rPr>
          <w:rFonts w:ascii="Times New Roman"/>
          <w:b w:val="false"/>
          <w:i w:val="false"/>
          <w:color w:val="000000"/>
          <w:sz w:val="28"/>
        </w:rPr>
        <w:t>
     Ақшалай қаражаттар есепті кезеңнің басына
</w:t>
      </w:r>
      <w:r>
        <w:br/>
      </w:r>
      <w:r>
        <w:rPr>
          <w:rFonts w:ascii="Times New Roman"/>
          <w:b w:val="false"/>
          <w:i w:val="false"/>
          <w:color w:val="000000"/>
          <w:sz w:val="28"/>
        </w:rPr>
        <w:t>
     Ақшалай қаражаттар есепті кезеңнің соңына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1.6 нысан. 01 бет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1-бөлім. Өндірілген және сатып алынған тауарлардың (жұмыстардың, қызмет көрсетулердің)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 Тауардың |СЭҚ | Өлшем |  Ай   |  Ай   |  Ай   |  Ай   |Өнді.
</w:t>
      </w:r>
      <w:r>
        <w:br/>
      </w:r>
      <w:r>
        <w:rPr>
          <w:rFonts w:ascii="Times New Roman"/>
          <w:b w:val="false"/>
          <w:i w:val="false"/>
          <w:color w:val="000000"/>
          <w:sz w:val="28"/>
        </w:rPr>
        <w:t>
 N |(жұмыстар,| ТН |бірлігі|басына | басына|басына |басына |рілген
</w:t>
      </w:r>
      <w:r>
        <w:br/>
      </w:r>
      <w:r>
        <w:rPr>
          <w:rFonts w:ascii="Times New Roman"/>
          <w:b w:val="false"/>
          <w:i w:val="false"/>
          <w:color w:val="000000"/>
          <w:sz w:val="28"/>
        </w:rPr>
        <w:t>
   |  қызмет  |коды|       |қалдық,|қалдық,|қалдық.|қалдық.|өнімнің
</w:t>
      </w:r>
      <w:r>
        <w:br/>
      </w:r>
      <w:r>
        <w:rPr>
          <w:rFonts w:ascii="Times New Roman"/>
          <w:b w:val="false"/>
          <w:i w:val="false"/>
          <w:color w:val="000000"/>
          <w:sz w:val="28"/>
        </w:rPr>
        <w:t>
   | көрсету. |    |       | саны  |сомасы | тарды | тарды |саны
</w:t>
      </w:r>
      <w:r>
        <w:br/>
      </w:r>
      <w:r>
        <w:rPr>
          <w:rFonts w:ascii="Times New Roman"/>
          <w:b w:val="false"/>
          <w:i w:val="false"/>
          <w:color w:val="000000"/>
          <w:sz w:val="28"/>
        </w:rPr>
        <w:t>
   |лер) атауы|    |       |       |       |түзету,|түзету,|
</w:t>
      </w:r>
      <w:r>
        <w:br/>
      </w:r>
      <w:r>
        <w:rPr>
          <w:rFonts w:ascii="Times New Roman"/>
          <w:b w:val="false"/>
          <w:i w:val="false"/>
          <w:color w:val="000000"/>
          <w:sz w:val="28"/>
        </w:rPr>
        <w:t>
   |          |    |       |       |       | саны  |сомасы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Өнді. |Тауардың|Тауардың|Өткізіл.| Өткі.  |Тауар.|Тауар.|Ай  | Ай
</w:t>
      </w:r>
      <w:r>
        <w:br/>
      </w:r>
      <w:r>
        <w:rPr>
          <w:rFonts w:ascii="Times New Roman"/>
          <w:b w:val="false"/>
          <w:i w:val="false"/>
          <w:color w:val="000000"/>
          <w:sz w:val="28"/>
        </w:rPr>
        <w:t>
рілген |өзге де |өзге де |ген тау.|зілген  |дың   |дың   |со. |со.
</w:t>
      </w:r>
      <w:r>
        <w:br/>
      </w:r>
      <w:r>
        <w:rPr>
          <w:rFonts w:ascii="Times New Roman"/>
          <w:b w:val="false"/>
          <w:i w:val="false"/>
          <w:color w:val="000000"/>
          <w:sz w:val="28"/>
        </w:rPr>
        <w:t>
өнімнің| келіп  | келіп  | ардың  |тауардың|өзге  |өзге  |ңына|ңына
</w:t>
      </w:r>
      <w:r>
        <w:br/>
      </w:r>
      <w:r>
        <w:rPr>
          <w:rFonts w:ascii="Times New Roman"/>
          <w:b w:val="false"/>
          <w:i w:val="false"/>
          <w:color w:val="000000"/>
          <w:sz w:val="28"/>
        </w:rPr>
        <w:t>
өзіндік| түсуі, | түсуі, |  саны  |өзіндік |де    |де    |қал.|қал.
</w:t>
      </w:r>
      <w:r>
        <w:br/>
      </w:r>
      <w:r>
        <w:rPr>
          <w:rFonts w:ascii="Times New Roman"/>
          <w:b w:val="false"/>
          <w:i w:val="false"/>
          <w:color w:val="000000"/>
          <w:sz w:val="28"/>
        </w:rPr>
        <w:t>
 құны  | саны   | сомасы |        | құны   |істен |істен |дық,|дық,
</w:t>
      </w:r>
      <w:r>
        <w:br/>
      </w:r>
      <w:r>
        <w:rPr>
          <w:rFonts w:ascii="Times New Roman"/>
          <w:b w:val="false"/>
          <w:i w:val="false"/>
          <w:color w:val="000000"/>
          <w:sz w:val="28"/>
        </w:rPr>
        <w:t>
       |        |        |        |        |шығуы,|шығуы,|саны|сома.
</w:t>
      </w:r>
      <w:r>
        <w:br/>
      </w:r>
      <w:r>
        <w:rPr>
          <w:rFonts w:ascii="Times New Roman"/>
          <w:b w:val="false"/>
          <w:i w:val="false"/>
          <w:color w:val="000000"/>
          <w:sz w:val="28"/>
        </w:rPr>
        <w:t>
       |        |        |        |        |саны  |сомасы|    |сы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   11   |   12   |   13   |   14   |  15  |  16  | 17 | 18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N 1.6 нысан. 02 бет      
</w:t>
      </w:r>
    </w:p>
    <w:p>
      <w:pPr>
        <w:spacing w:after="0"/>
        <w:ind w:left="0"/>
        <w:jc w:val="both"/>
      </w:pPr>
      <w:r>
        <w:rPr>
          <w:rFonts w:ascii="Times New Roman"/>
          <w:b w:val="false"/>
          <w:i w:val="false"/>
          <w:color w:val="000000"/>
          <w:sz w:val="28"/>
        </w:rPr>
        <w:t>
</w:t>
      </w:r>
      <w:r>
        <w:rPr>
          <w:rFonts w:ascii="Times New Roman"/>
          <w:b/>
          <w:i w:val="false"/>
          <w:color w:val="000000"/>
          <w:sz w:val="28"/>
        </w:rPr>
        <w:t>
2-бөлім. Сатып алынатын шикізат және материалдардың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қалдығы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|Өнімнің|СЭҚ | Өлшем |  Ай   |  Ай   | Сатып | Сатып | Тауардың
</w:t>
      </w:r>
      <w:r>
        <w:br/>
      </w:r>
      <w:r>
        <w:rPr>
          <w:rFonts w:ascii="Times New Roman"/>
          <w:b w:val="false"/>
          <w:i w:val="false"/>
          <w:color w:val="000000"/>
          <w:sz w:val="28"/>
        </w:rPr>
        <w:t>
N| атауы | ТН |бірлігі|басына | басына|алынған|алынған|  өзге де
</w:t>
      </w:r>
      <w:r>
        <w:br/>
      </w:r>
      <w:r>
        <w:rPr>
          <w:rFonts w:ascii="Times New Roman"/>
          <w:b w:val="false"/>
          <w:i w:val="false"/>
          <w:color w:val="000000"/>
          <w:sz w:val="28"/>
        </w:rPr>
        <w:t>
 |       |коды|       |қалдық,|қалдық,| тауар.|тауар. |келіп түсуі,
</w:t>
      </w:r>
      <w:r>
        <w:br/>
      </w:r>
      <w:r>
        <w:rPr>
          <w:rFonts w:ascii="Times New Roman"/>
          <w:b w:val="false"/>
          <w:i w:val="false"/>
          <w:color w:val="000000"/>
          <w:sz w:val="28"/>
        </w:rPr>
        <w:t>
 |       |    |       | саны  |сомасы |  дың  | дың   |   саны
</w:t>
      </w:r>
      <w:r>
        <w:br/>
      </w:r>
      <w:r>
        <w:rPr>
          <w:rFonts w:ascii="Times New Roman"/>
          <w:b w:val="false"/>
          <w:i w:val="false"/>
          <w:color w:val="000000"/>
          <w:sz w:val="28"/>
        </w:rPr>
        <w:t>
 |       |    |       |       |       | саны  | құны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Тауардың|Өндіріске |Өндіріске |Тауар.|Тауар.|  Ай   |  Ай
</w:t>
      </w:r>
      <w:r>
        <w:br/>
      </w:r>
      <w:r>
        <w:rPr>
          <w:rFonts w:ascii="Times New Roman"/>
          <w:b w:val="false"/>
          <w:i w:val="false"/>
          <w:color w:val="000000"/>
          <w:sz w:val="28"/>
        </w:rPr>
        <w:t>
 өзге де |жіберілген|жіберілген|дың   |дың   |соңына |соңына
</w:t>
      </w:r>
      <w:r>
        <w:br/>
      </w:r>
      <w:r>
        <w:rPr>
          <w:rFonts w:ascii="Times New Roman"/>
          <w:b w:val="false"/>
          <w:i w:val="false"/>
          <w:color w:val="000000"/>
          <w:sz w:val="28"/>
        </w:rPr>
        <w:t>
  келіп  | тауардың | тауардың |өзге  |өзге  |қалдық,|қалдық,
</w:t>
      </w:r>
      <w:r>
        <w:br/>
      </w:r>
      <w:r>
        <w:rPr>
          <w:rFonts w:ascii="Times New Roman"/>
          <w:b w:val="false"/>
          <w:i w:val="false"/>
          <w:color w:val="000000"/>
          <w:sz w:val="28"/>
        </w:rPr>
        <w:t>
  түсуі, |   саны   |   құны   |де    |де    | саны  |сомасы
</w:t>
      </w:r>
      <w:r>
        <w:br/>
      </w:r>
      <w:r>
        <w:rPr>
          <w:rFonts w:ascii="Times New Roman"/>
          <w:b w:val="false"/>
          <w:i w:val="false"/>
          <w:color w:val="000000"/>
          <w:sz w:val="28"/>
        </w:rPr>
        <w:t>
 сомасы  |          |          |істен |істен |       |
</w:t>
      </w:r>
      <w:r>
        <w:br/>
      </w:r>
      <w:r>
        <w:rPr>
          <w:rFonts w:ascii="Times New Roman"/>
          <w:b w:val="false"/>
          <w:i w:val="false"/>
          <w:color w:val="000000"/>
          <w:sz w:val="28"/>
        </w:rPr>
        <w:t>
         |          |          |шығуы,|шығуы,|       |
</w:t>
      </w:r>
      <w:r>
        <w:br/>
      </w:r>
      <w:r>
        <w:rPr>
          <w:rFonts w:ascii="Times New Roman"/>
          <w:b w:val="false"/>
          <w:i w:val="false"/>
          <w:color w:val="000000"/>
          <w:sz w:val="28"/>
        </w:rPr>
        <w:t>
         |          |          |саны  |сомасы|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10    |    11    |    12    |  13  |  14  |   15  |   16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1.7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Өндірілген өнімнің (жұмыстардың,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көрсетулердің) өзіндік құны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Шығыстардың атауы   | Т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Т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Т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|Т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|Т
</w:t>
      </w:r>
      <w:r>
        <w:rPr>
          <w:rFonts w:ascii="Times New Roman"/>
          <w:b w:val="false"/>
          <w:i w:val="false"/>
          <w:color w:val="000000"/>
          <w:sz w:val="28"/>
        </w:rPr>
        <w:t>
</w:t>
      </w:r>
      <w:r>
        <w:rPr>
          <w:rFonts w:ascii="Times New Roman"/>
          <w:b w:val="false"/>
          <w:i w:val="false"/>
          <w:color w:val="000000"/>
          <w:vertAlign w:val="subscript"/>
        </w:rPr>
        <w:t>
5
</w:t>
      </w:r>
      <w:r>
        <w:rPr>
          <w:rFonts w:ascii="Times New Roman"/>
          <w:b w:val="false"/>
          <w:i w:val="false"/>
          <w:color w:val="000000"/>
          <w:sz w:val="28"/>
        </w:rPr>
        <w:t>
</w:t>
      </w:r>
      <w:r>
        <w:rPr>
          <w:rFonts w:ascii="Times New Roman"/>
          <w:b w:val="false"/>
          <w:i w:val="false"/>
          <w:color w:val="000000"/>
          <w:sz w:val="28"/>
        </w:rPr>
        <w:t>
 | Өзге де   |Жиын.
</w:t>
      </w:r>
      <w:r>
        <w:br/>
      </w:r>
      <w:r>
        <w:rPr>
          <w:rFonts w:ascii="Times New Roman"/>
          <w:b w:val="false"/>
          <w:i w:val="false"/>
          <w:color w:val="000000"/>
          <w:sz w:val="28"/>
        </w:rPr>
        <w:t>
   |                      |   |    |    |   |   | тауарлар  |ның
</w:t>
      </w:r>
      <w:r>
        <w:br/>
      </w:r>
      <w:r>
        <w:rPr>
          <w:rFonts w:ascii="Times New Roman"/>
          <w:b w:val="false"/>
          <w:i w:val="false"/>
          <w:color w:val="000000"/>
          <w:sz w:val="28"/>
        </w:rPr>
        <w:t>
   |                      |   |    |    |   |   |(жұмыстар, |сомасы:
</w:t>
      </w:r>
      <w:r>
        <w:br/>
      </w:r>
      <w:r>
        <w:rPr>
          <w:rFonts w:ascii="Times New Roman"/>
          <w:b w:val="false"/>
          <w:i w:val="false"/>
          <w:color w:val="000000"/>
          <w:sz w:val="28"/>
        </w:rPr>
        <w:t>
   |                      |   |    |    |   |   |  қызмет   |
</w:t>
      </w:r>
      <w:r>
        <w:br/>
      </w:r>
      <w:r>
        <w:rPr>
          <w:rFonts w:ascii="Times New Roman"/>
          <w:b w:val="false"/>
          <w:i w:val="false"/>
          <w:color w:val="000000"/>
          <w:sz w:val="28"/>
        </w:rPr>
        <w:t>
   |                      |   |    |    |   |   |көрсетулер)|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     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Материалдар:
</w:t>
      </w:r>
      <w:r>
        <w:br/>
      </w:r>
      <w:r>
        <w:rPr>
          <w:rFonts w:ascii="Times New Roman"/>
          <w:b w:val="false"/>
          <w:i w:val="false"/>
          <w:color w:val="000000"/>
          <w:sz w:val="28"/>
        </w:rPr>
        <w:t>
1.1  Сатып алынатын шикізат
</w:t>
      </w:r>
      <w:r>
        <w:br/>
      </w:r>
      <w:r>
        <w:rPr>
          <w:rFonts w:ascii="Times New Roman"/>
          <w:b w:val="false"/>
          <w:i w:val="false"/>
          <w:color w:val="000000"/>
          <w:sz w:val="28"/>
        </w:rPr>
        <w:t>
     және материалдар
</w:t>
      </w:r>
      <w:r>
        <w:br/>
      </w:r>
      <w:r>
        <w:rPr>
          <w:rFonts w:ascii="Times New Roman"/>
          <w:b w:val="false"/>
          <w:i w:val="false"/>
          <w:color w:val="000000"/>
          <w:sz w:val="28"/>
        </w:rPr>
        <w:t>
1.2  Сатып алынатын
</w:t>
      </w:r>
      <w:r>
        <w:br/>
      </w:r>
      <w:r>
        <w:rPr>
          <w:rFonts w:ascii="Times New Roman"/>
          <w:b w:val="false"/>
          <w:i w:val="false"/>
          <w:color w:val="000000"/>
          <w:sz w:val="28"/>
        </w:rPr>
        <w:t>
     материалдар
</w:t>
      </w:r>
      <w:r>
        <w:br/>
      </w:r>
      <w:r>
        <w:rPr>
          <w:rFonts w:ascii="Times New Roman"/>
          <w:b w:val="false"/>
          <w:i w:val="false"/>
          <w:color w:val="000000"/>
          <w:sz w:val="28"/>
        </w:rPr>
        <w:t>
1.3  Табиғи шикізат
</w:t>
      </w:r>
      <w:r>
        <w:br/>
      </w:r>
      <w:r>
        <w:rPr>
          <w:rFonts w:ascii="Times New Roman"/>
          <w:b w:val="false"/>
          <w:i w:val="false"/>
          <w:color w:val="000000"/>
          <w:sz w:val="28"/>
        </w:rPr>
        <w:t>
1.4  Сатып алынатын
</w:t>
      </w:r>
      <w:r>
        <w:br/>
      </w:r>
      <w:r>
        <w:rPr>
          <w:rFonts w:ascii="Times New Roman"/>
          <w:b w:val="false"/>
          <w:i w:val="false"/>
          <w:color w:val="000000"/>
          <w:sz w:val="28"/>
        </w:rPr>
        <w:t>
     бұйымдар, жартылай
</w:t>
      </w:r>
      <w:r>
        <w:br/>
      </w:r>
      <w:r>
        <w:rPr>
          <w:rFonts w:ascii="Times New Roman"/>
          <w:b w:val="false"/>
          <w:i w:val="false"/>
          <w:color w:val="000000"/>
          <w:sz w:val="28"/>
        </w:rPr>
        <w:t>
     фабрикаттар
</w:t>
      </w:r>
      <w:r>
        <w:br/>
      </w:r>
      <w:r>
        <w:rPr>
          <w:rFonts w:ascii="Times New Roman"/>
          <w:b w:val="false"/>
          <w:i w:val="false"/>
          <w:color w:val="000000"/>
          <w:sz w:val="28"/>
        </w:rPr>
        <w:t>
1.5  Басқа ұйымдар арқылы
</w:t>
      </w:r>
      <w:r>
        <w:br/>
      </w:r>
      <w:r>
        <w:rPr>
          <w:rFonts w:ascii="Times New Roman"/>
          <w:b w:val="false"/>
          <w:i w:val="false"/>
          <w:color w:val="000000"/>
          <w:sz w:val="28"/>
        </w:rPr>
        <w:t>
     істелген өндірістік
</w:t>
      </w:r>
      <w:r>
        <w:br/>
      </w:r>
      <w:r>
        <w:rPr>
          <w:rFonts w:ascii="Times New Roman"/>
          <w:b w:val="false"/>
          <w:i w:val="false"/>
          <w:color w:val="000000"/>
          <w:sz w:val="28"/>
        </w:rPr>
        <w:t>
     сипаттағы жұмыстар
</w:t>
      </w:r>
      <w:r>
        <w:br/>
      </w:r>
      <w:r>
        <w:rPr>
          <w:rFonts w:ascii="Times New Roman"/>
          <w:b w:val="false"/>
          <w:i w:val="false"/>
          <w:color w:val="000000"/>
          <w:sz w:val="28"/>
        </w:rPr>
        <w:t>
     мен қызмет көрсетулер
</w:t>
      </w:r>
      <w:r>
        <w:br/>
      </w:r>
      <w:r>
        <w:rPr>
          <w:rFonts w:ascii="Times New Roman"/>
          <w:b w:val="false"/>
          <w:i w:val="false"/>
          <w:color w:val="000000"/>
          <w:sz w:val="28"/>
        </w:rPr>
        <w:t>
1.6  Қорларды, материалдарды
</w:t>
      </w:r>
      <w:r>
        <w:br/>
      </w:r>
      <w:r>
        <w:rPr>
          <w:rFonts w:ascii="Times New Roman"/>
          <w:b w:val="false"/>
          <w:i w:val="false"/>
          <w:color w:val="000000"/>
          <w:sz w:val="28"/>
        </w:rPr>
        <w:t>
     жеткізу бойынша басқа
</w:t>
      </w:r>
      <w:r>
        <w:br/>
      </w:r>
      <w:r>
        <w:rPr>
          <w:rFonts w:ascii="Times New Roman"/>
          <w:b w:val="false"/>
          <w:i w:val="false"/>
          <w:color w:val="000000"/>
          <w:sz w:val="28"/>
        </w:rPr>
        <w:t>
     жақтың көлік қызметін
</w:t>
      </w:r>
      <w:r>
        <w:br/>
      </w:r>
      <w:r>
        <w:rPr>
          <w:rFonts w:ascii="Times New Roman"/>
          <w:b w:val="false"/>
          <w:i w:val="false"/>
          <w:color w:val="000000"/>
          <w:sz w:val="28"/>
        </w:rPr>
        <w:t>
     пайдалану
</w:t>
      </w:r>
      <w:r>
        <w:br/>
      </w:r>
      <w:r>
        <w:rPr>
          <w:rFonts w:ascii="Times New Roman"/>
          <w:b w:val="false"/>
          <w:i w:val="false"/>
          <w:color w:val="000000"/>
          <w:sz w:val="28"/>
        </w:rPr>
        <w:t>
1.7  Қосалқы материалдар
</w:t>
      </w:r>
      <w:r>
        <w:br/>
      </w:r>
      <w:r>
        <w:rPr>
          <w:rFonts w:ascii="Times New Roman"/>
          <w:b w:val="false"/>
          <w:i w:val="false"/>
          <w:color w:val="000000"/>
          <w:sz w:val="28"/>
        </w:rPr>
        <w:t>
1.8  Отын және жылу қуаты
</w:t>
      </w:r>
      <w:r>
        <w:br/>
      </w:r>
      <w:r>
        <w:rPr>
          <w:rFonts w:ascii="Times New Roman"/>
          <w:b w:val="false"/>
          <w:i w:val="false"/>
          <w:color w:val="000000"/>
          <w:sz w:val="28"/>
        </w:rPr>
        <w:t>
1.9  Сатып алынатын қуаттың
</w:t>
      </w:r>
      <w:r>
        <w:br/>
      </w:r>
      <w:r>
        <w:rPr>
          <w:rFonts w:ascii="Times New Roman"/>
          <w:b w:val="false"/>
          <w:i w:val="false"/>
          <w:color w:val="000000"/>
          <w:sz w:val="28"/>
        </w:rPr>
        <w:t>
     барлық түрі
</w:t>
      </w:r>
      <w:r>
        <w:br/>
      </w:r>
      <w:r>
        <w:rPr>
          <w:rFonts w:ascii="Times New Roman"/>
          <w:b w:val="false"/>
          <w:i w:val="false"/>
          <w:color w:val="000000"/>
          <w:sz w:val="28"/>
        </w:rPr>
        <w:t>
1.10 Басқа да шығыстар
</w:t>
      </w:r>
      <w:r>
        <w:br/>
      </w:r>
      <w:r>
        <w:rPr>
          <w:rFonts w:ascii="Times New Roman"/>
          <w:b w:val="false"/>
          <w:i w:val="false"/>
          <w:color w:val="000000"/>
          <w:sz w:val="28"/>
        </w:rPr>
        <w:t>
2    Қайтарымды қалдықтардың
</w:t>
      </w:r>
      <w:r>
        <w:br/>
      </w:r>
      <w:r>
        <w:rPr>
          <w:rFonts w:ascii="Times New Roman"/>
          <w:b w:val="false"/>
          <w:i w:val="false"/>
          <w:color w:val="000000"/>
          <w:sz w:val="28"/>
        </w:rPr>
        <w:t>
     құны
</w:t>
      </w:r>
      <w:r>
        <w:br/>
      </w:r>
      <w:r>
        <w:rPr>
          <w:rFonts w:ascii="Times New Roman"/>
          <w:b w:val="false"/>
          <w:i w:val="false"/>
          <w:color w:val="000000"/>
          <w:sz w:val="28"/>
        </w:rPr>
        <w:t>
3    Негізгі өндірістік
</w:t>
      </w:r>
      <w:r>
        <w:br/>
      </w:r>
      <w:r>
        <w:rPr>
          <w:rFonts w:ascii="Times New Roman"/>
          <w:b w:val="false"/>
          <w:i w:val="false"/>
          <w:color w:val="000000"/>
          <w:sz w:val="28"/>
        </w:rPr>
        <w:t>
     персоналдың еңбек ақысы
</w:t>
      </w:r>
      <w:r>
        <w:br/>
      </w:r>
      <w:r>
        <w:rPr>
          <w:rFonts w:ascii="Times New Roman"/>
          <w:b w:val="false"/>
          <w:i w:val="false"/>
          <w:color w:val="000000"/>
          <w:sz w:val="28"/>
        </w:rPr>
        <w:t>
4    Сақтандыруға аударымдар
</w:t>
      </w:r>
      <w:r>
        <w:br/>
      </w:r>
      <w:r>
        <w:rPr>
          <w:rFonts w:ascii="Times New Roman"/>
          <w:b w:val="false"/>
          <w:i w:val="false"/>
          <w:color w:val="000000"/>
          <w:sz w:val="28"/>
        </w:rPr>
        <w:t>
5    Жүкқұжаттық шығыстар
</w:t>
      </w:r>
      <w:r>
        <w:br/>
      </w:r>
      <w:r>
        <w:rPr>
          <w:rFonts w:ascii="Times New Roman"/>
          <w:b w:val="false"/>
          <w:i w:val="false"/>
          <w:color w:val="000000"/>
          <w:sz w:val="28"/>
        </w:rPr>
        <w:t>
5.1  Өндірісті шикізатпен,
</w:t>
      </w:r>
      <w:r>
        <w:br/>
      </w:r>
      <w:r>
        <w:rPr>
          <w:rFonts w:ascii="Times New Roman"/>
          <w:b w:val="false"/>
          <w:i w:val="false"/>
          <w:color w:val="000000"/>
          <w:sz w:val="28"/>
        </w:rPr>
        <w:t>
     материалдармен, отынмен,
</w:t>
      </w:r>
      <w:r>
        <w:br/>
      </w:r>
      <w:r>
        <w:rPr>
          <w:rFonts w:ascii="Times New Roman"/>
          <w:b w:val="false"/>
          <w:i w:val="false"/>
          <w:color w:val="000000"/>
          <w:sz w:val="28"/>
        </w:rPr>
        <w:t>
     қуатпен, құралдармен
</w:t>
      </w:r>
      <w:r>
        <w:br/>
      </w:r>
      <w:r>
        <w:rPr>
          <w:rFonts w:ascii="Times New Roman"/>
          <w:b w:val="false"/>
          <w:i w:val="false"/>
          <w:color w:val="000000"/>
          <w:sz w:val="28"/>
        </w:rPr>
        <w:t>
     және басқа да еңбек
</w:t>
      </w:r>
      <w:r>
        <w:br/>
      </w:r>
      <w:r>
        <w:rPr>
          <w:rFonts w:ascii="Times New Roman"/>
          <w:b w:val="false"/>
          <w:i w:val="false"/>
          <w:color w:val="000000"/>
          <w:sz w:val="28"/>
        </w:rPr>
        <w:t>
     құралдары мен заттарымен
</w:t>
      </w:r>
      <w:r>
        <w:br/>
      </w:r>
      <w:r>
        <w:rPr>
          <w:rFonts w:ascii="Times New Roman"/>
          <w:b w:val="false"/>
          <w:i w:val="false"/>
          <w:color w:val="000000"/>
          <w:sz w:val="28"/>
        </w:rPr>
        <w:t>
     қамтамасыз ету бойынша
</w:t>
      </w:r>
      <w:r>
        <w:br/>
      </w:r>
      <w:r>
        <w:rPr>
          <w:rFonts w:ascii="Times New Roman"/>
          <w:b w:val="false"/>
          <w:i w:val="false"/>
          <w:color w:val="000000"/>
          <w:sz w:val="28"/>
        </w:rPr>
        <w:t>
     шығындар
</w:t>
      </w:r>
      <w:r>
        <w:br/>
      </w:r>
      <w:r>
        <w:rPr>
          <w:rFonts w:ascii="Times New Roman"/>
          <w:b w:val="false"/>
          <w:i w:val="false"/>
          <w:color w:val="000000"/>
          <w:sz w:val="28"/>
        </w:rPr>
        <w:t>
5.2  Негізгі өндірістік
</w:t>
      </w:r>
      <w:r>
        <w:br/>
      </w:r>
      <w:r>
        <w:rPr>
          <w:rFonts w:ascii="Times New Roman"/>
          <w:b w:val="false"/>
          <w:i w:val="false"/>
          <w:color w:val="000000"/>
          <w:sz w:val="28"/>
        </w:rPr>
        <w:t>
     қорларды жұмыс жағдайында
</w:t>
      </w:r>
      <w:r>
        <w:br/>
      </w:r>
      <w:r>
        <w:rPr>
          <w:rFonts w:ascii="Times New Roman"/>
          <w:b w:val="false"/>
          <w:i w:val="false"/>
          <w:color w:val="000000"/>
          <w:sz w:val="28"/>
        </w:rPr>
        <w:t>
     ұстап тұру бойынша
</w:t>
      </w:r>
      <w:r>
        <w:br/>
      </w:r>
      <w:r>
        <w:rPr>
          <w:rFonts w:ascii="Times New Roman"/>
          <w:b w:val="false"/>
          <w:i w:val="false"/>
          <w:color w:val="000000"/>
          <w:sz w:val="28"/>
        </w:rPr>
        <w:t>
     шығындар
</w:t>
      </w:r>
      <w:r>
        <w:br/>
      </w:r>
      <w:r>
        <w:rPr>
          <w:rFonts w:ascii="Times New Roman"/>
          <w:b w:val="false"/>
          <w:i w:val="false"/>
          <w:color w:val="000000"/>
          <w:sz w:val="28"/>
        </w:rPr>
        <w:t>
5.3  Қосалқы өндірістік
</w:t>
      </w:r>
      <w:r>
        <w:br/>
      </w:r>
      <w:r>
        <w:rPr>
          <w:rFonts w:ascii="Times New Roman"/>
          <w:b w:val="false"/>
          <w:i w:val="false"/>
          <w:color w:val="000000"/>
          <w:sz w:val="28"/>
        </w:rPr>
        <w:t>
     персоналдың еңбек ақысын
</w:t>
      </w:r>
      <w:r>
        <w:br/>
      </w:r>
      <w:r>
        <w:rPr>
          <w:rFonts w:ascii="Times New Roman"/>
          <w:b w:val="false"/>
          <w:i w:val="false"/>
          <w:color w:val="000000"/>
          <w:sz w:val="28"/>
        </w:rPr>
        <w:t>
     төлеу
</w:t>
      </w:r>
      <w:r>
        <w:br/>
      </w:r>
      <w:r>
        <w:rPr>
          <w:rFonts w:ascii="Times New Roman"/>
          <w:b w:val="false"/>
          <w:i w:val="false"/>
          <w:color w:val="000000"/>
          <w:sz w:val="28"/>
        </w:rPr>
        <w:t>
5.4  Әлеуметтік, медициналық
</w:t>
      </w:r>
      <w:r>
        <w:br/>
      </w:r>
      <w:r>
        <w:rPr>
          <w:rFonts w:ascii="Times New Roman"/>
          <w:b w:val="false"/>
          <w:i w:val="false"/>
          <w:color w:val="000000"/>
          <w:sz w:val="28"/>
        </w:rPr>
        <w:t>
     сақтандыруға белгіленген
</w:t>
      </w:r>
      <w:r>
        <w:br/>
      </w:r>
      <w:r>
        <w:rPr>
          <w:rFonts w:ascii="Times New Roman"/>
          <w:b w:val="false"/>
          <w:i w:val="false"/>
          <w:color w:val="000000"/>
          <w:sz w:val="28"/>
        </w:rPr>
        <w:t>
     нормалар бойынша аударымдар
</w:t>
      </w:r>
      <w:r>
        <w:br/>
      </w:r>
      <w:r>
        <w:rPr>
          <w:rFonts w:ascii="Times New Roman"/>
          <w:b w:val="false"/>
          <w:i w:val="false"/>
          <w:color w:val="000000"/>
          <w:sz w:val="28"/>
        </w:rPr>
        <w:t>
5.5  Санитарлық-гигиеналық
</w:t>
      </w:r>
      <w:r>
        <w:br/>
      </w:r>
      <w:r>
        <w:rPr>
          <w:rFonts w:ascii="Times New Roman"/>
          <w:b w:val="false"/>
          <w:i w:val="false"/>
          <w:color w:val="000000"/>
          <w:sz w:val="28"/>
        </w:rPr>
        <w:t>
     нормалардың орындалуын
</w:t>
      </w:r>
      <w:r>
        <w:br/>
      </w:r>
      <w:r>
        <w:rPr>
          <w:rFonts w:ascii="Times New Roman"/>
          <w:b w:val="false"/>
          <w:i w:val="false"/>
          <w:color w:val="000000"/>
          <w:sz w:val="28"/>
        </w:rPr>
        <w:t>
     қамтамасыз ету бойынша
</w:t>
      </w:r>
      <w:r>
        <w:br/>
      </w:r>
      <w:r>
        <w:rPr>
          <w:rFonts w:ascii="Times New Roman"/>
          <w:b w:val="false"/>
          <w:i w:val="false"/>
          <w:color w:val="000000"/>
          <w:sz w:val="28"/>
        </w:rPr>
        <w:t>
     шығындар
</w:t>
      </w:r>
      <w:r>
        <w:br/>
      </w:r>
      <w:r>
        <w:rPr>
          <w:rFonts w:ascii="Times New Roman"/>
          <w:b w:val="false"/>
          <w:i w:val="false"/>
          <w:color w:val="000000"/>
          <w:sz w:val="28"/>
        </w:rPr>
        <w:t>
5.6  Еңбекке қалыпты жағдай
</w:t>
      </w:r>
      <w:r>
        <w:br/>
      </w:r>
      <w:r>
        <w:rPr>
          <w:rFonts w:ascii="Times New Roman"/>
          <w:b w:val="false"/>
          <w:i w:val="false"/>
          <w:color w:val="000000"/>
          <w:sz w:val="28"/>
        </w:rPr>
        <w:t>
     жасау және техника
</w:t>
      </w:r>
      <w:r>
        <w:br/>
      </w:r>
      <w:r>
        <w:rPr>
          <w:rFonts w:ascii="Times New Roman"/>
          <w:b w:val="false"/>
          <w:i w:val="false"/>
          <w:color w:val="000000"/>
          <w:sz w:val="28"/>
        </w:rPr>
        <w:t>
     қауіпсіздігін қамтамасыз
</w:t>
      </w:r>
      <w:r>
        <w:br/>
      </w:r>
      <w:r>
        <w:rPr>
          <w:rFonts w:ascii="Times New Roman"/>
          <w:b w:val="false"/>
          <w:i w:val="false"/>
          <w:color w:val="000000"/>
          <w:sz w:val="28"/>
        </w:rPr>
        <w:t>
     ету бойынша шығындар
</w:t>
      </w:r>
      <w:r>
        <w:br/>
      </w:r>
      <w:r>
        <w:rPr>
          <w:rFonts w:ascii="Times New Roman"/>
          <w:b w:val="false"/>
          <w:i w:val="false"/>
          <w:color w:val="000000"/>
          <w:sz w:val="28"/>
        </w:rPr>
        <w:t>
5.7  Өндірістік қорларды
</w:t>
      </w:r>
      <w:r>
        <w:br/>
      </w:r>
      <w:r>
        <w:rPr>
          <w:rFonts w:ascii="Times New Roman"/>
          <w:b w:val="false"/>
          <w:i w:val="false"/>
          <w:color w:val="000000"/>
          <w:sz w:val="28"/>
        </w:rPr>
        <w:t>
     жалдау үшін төлем
</w:t>
      </w:r>
      <w:r>
        <w:br/>
      </w:r>
      <w:r>
        <w:rPr>
          <w:rFonts w:ascii="Times New Roman"/>
          <w:b w:val="false"/>
          <w:i w:val="false"/>
          <w:color w:val="000000"/>
          <w:sz w:val="28"/>
        </w:rPr>
        <w:t>
5.8  Өндірістік қызметпен
</w:t>
      </w:r>
      <w:r>
        <w:br/>
      </w:r>
      <w:r>
        <w:rPr>
          <w:rFonts w:ascii="Times New Roman"/>
          <w:b w:val="false"/>
          <w:i w:val="false"/>
          <w:color w:val="000000"/>
          <w:sz w:val="28"/>
        </w:rPr>
        <w:t>
     байланысты іссапар
</w:t>
      </w:r>
      <w:r>
        <w:br/>
      </w:r>
      <w:r>
        <w:rPr>
          <w:rFonts w:ascii="Times New Roman"/>
          <w:b w:val="false"/>
          <w:i w:val="false"/>
          <w:color w:val="000000"/>
          <w:sz w:val="28"/>
        </w:rPr>
        <w:t>
     шығыстары
</w:t>
      </w:r>
      <w:r>
        <w:br/>
      </w:r>
      <w:r>
        <w:rPr>
          <w:rFonts w:ascii="Times New Roman"/>
          <w:b w:val="false"/>
          <w:i w:val="false"/>
          <w:color w:val="000000"/>
          <w:sz w:val="28"/>
        </w:rPr>
        <w:t>
5.9  Тоқтап тұрудан алынған
</w:t>
      </w:r>
      <w:r>
        <w:br/>
      </w:r>
      <w:r>
        <w:rPr>
          <w:rFonts w:ascii="Times New Roman"/>
          <w:b w:val="false"/>
          <w:i w:val="false"/>
          <w:color w:val="000000"/>
          <w:sz w:val="28"/>
        </w:rPr>
        <w:t>
     залалдар
</w:t>
      </w:r>
      <w:r>
        <w:br/>
      </w:r>
      <w:r>
        <w:rPr>
          <w:rFonts w:ascii="Times New Roman"/>
          <w:b w:val="false"/>
          <w:i w:val="false"/>
          <w:color w:val="000000"/>
          <w:sz w:val="28"/>
        </w:rPr>
        <w:t>
5.10 Өндірісті дайындау
</w:t>
      </w:r>
      <w:r>
        <w:br/>
      </w:r>
      <w:r>
        <w:rPr>
          <w:rFonts w:ascii="Times New Roman"/>
          <w:b w:val="false"/>
          <w:i w:val="false"/>
          <w:color w:val="000000"/>
          <w:sz w:val="28"/>
        </w:rPr>
        <w:t>
     және игеру шығыстары
</w:t>
      </w:r>
      <w:r>
        <w:br/>
      </w:r>
      <w:r>
        <w:rPr>
          <w:rFonts w:ascii="Times New Roman"/>
          <w:b w:val="false"/>
          <w:i w:val="false"/>
          <w:color w:val="000000"/>
          <w:sz w:val="28"/>
        </w:rPr>
        <w:t>
5.11 Жабдықтарды ұстау және
</w:t>
      </w:r>
      <w:r>
        <w:br/>
      </w:r>
      <w:r>
        <w:rPr>
          <w:rFonts w:ascii="Times New Roman"/>
          <w:b w:val="false"/>
          <w:i w:val="false"/>
          <w:color w:val="000000"/>
          <w:sz w:val="28"/>
        </w:rPr>
        <w:t>
     пайдалану шығыстары
</w:t>
      </w:r>
      <w:r>
        <w:br/>
      </w:r>
      <w:r>
        <w:rPr>
          <w:rFonts w:ascii="Times New Roman"/>
          <w:b w:val="false"/>
          <w:i w:val="false"/>
          <w:color w:val="000000"/>
          <w:sz w:val="28"/>
        </w:rPr>
        <w:t>
5.12 Кепілдемелік қызмет
</w:t>
      </w:r>
      <w:r>
        <w:br/>
      </w:r>
      <w:r>
        <w:rPr>
          <w:rFonts w:ascii="Times New Roman"/>
          <w:b w:val="false"/>
          <w:i w:val="false"/>
          <w:color w:val="000000"/>
          <w:sz w:val="28"/>
        </w:rPr>
        <w:t>
     көрсету мен тауарларды
</w:t>
      </w:r>
      <w:r>
        <w:br/>
      </w:r>
      <w:r>
        <w:rPr>
          <w:rFonts w:ascii="Times New Roman"/>
          <w:b w:val="false"/>
          <w:i w:val="false"/>
          <w:color w:val="000000"/>
          <w:sz w:val="28"/>
        </w:rPr>
        <w:t>
     жөндеу шығындары
</w:t>
      </w:r>
      <w:r>
        <w:br/>
      </w:r>
      <w:r>
        <w:rPr>
          <w:rFonts w:ascii="Times New Roman"/>
          <w:b w:val="false"/>
          <w:i w:val="false"/>
          <w:color w:val="000000"/>
          <w:sz w:val="28"/>
        </w:rPr>
        <w:t>
5.13 Басқа да шығыстар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1.8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Кезеңнің шығыстары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Шығыстардың атауы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Жалпы және әкімшілік шығыстар
</w:t>
      </w:r>
      <w:r>
        <w:br/>
      </w:r>
      <w:r>
        <w:rPr>
          <w:rFonts w:ascii="Times New Roman"/>
          <w:b w:val="false"/>
          <w:i w:val="false"/>
          <w:color w:val="000000"/>
          <w:sz w:val="28"/>
        </w:rPr>
        <w:t>
1.1   әкімшілік қызметкерге қатысты жұмыскерлердің
</w:t>
      </w:r>
      <w:r>
        <w:br/>
      </w:r>
      <w:r>
        <w:rPr>
          <w:rFonts w:ascii="Times New Roman"/>
          <w:b w:val="false"/>
          <w:i w:val="false"/>
          <w:color w:val="000000"/>
          <w:sz w:val="28"/>
        </w:rPr>
        <w:t>
      еңбек ақысын төлеу
</w:t>
      </w:r>
      <w:r>
        <w:br/>
      </w:r>
      <w:r>
        <w:rPr>
          <w:rFonts w:ascii="Times New Roman"/>
          <w:b w:val="false"/>
          <w:i w:val="false"/>
          <w:color w:val="000000"/>
          <w:sz w:val="28"/>
        </w:rPr>
        <w:t>
1.2   күтуші өндірістер мен шаруашылықтардағы бос емес
</w:t>
      </w:r>
      <w:r>
        <w:br/>
      </w:r>
      <w:r>
        <w:rPr>
          <w:rFonts w:ascii="Times New Roman"/>
          <w:b w:val="false"/>
          <w:i w:val="false"/>
          <w:color w:val="000000"/>
          <w:sz w:val="28"/>
        </w:rPr>
        <w:t>
      қызметкердің еңбек ақысын төлеу
</w:t>
      </w:r>
      <w:r>
        <w:br/>
      </w:r>
      <w:r>
        <w:rPr>
          <w:rFonts w:ascii="Times New Roman"/>
          <w:b w:val="false"/>
          <w:i w:val="false"/>
          <w:color w:val="000000"/>
          <w:sz w:val="28"/>
        </w:rPr>
        <w:t>
1.3   1-т. және 2-т. көрсетілген еңбек ақы төлемінен
</w:t>
      </w:r>
      <w:r>
        <w:br/>
      </w:r>
      <w:r>
        <w:rPr>
          <w:rFonts w:ascii="Times New Roman"/>
          <w:b w:val="false"/>
          <w:i w:val="false"/>
          <w:color w:val="000000"/>
          <w:sz w:val="28"/>
        </w:rPr>
        <w:t>
      аудару
</w:t>
      </w:r>
      <w:r>
        <w:br/>
      </w:r>
      <w:r>
        <w:rPr>
          <w:rFonts w:ascii="Times New Roman"/>
          <w:b w:val="false"/>
          <w:i w:val="false"/>
          <w:color w:val="000000"/>
          <w:sz w:val="28"/>
        </w:rPr>
        <w:t>
1.4   әкімшілік басқармасының аппаратын ұстау
</w:t>
      </w:r>
      <w:r>
        <w:br/>
      </w:r>
      <w:r>
        <w:rPr>
          <w:rFonts w:ascii="Times New Roman"/>
          <w:b w:val="false"/>
          <w:i w:val="false"/>
          <w:color w:val="000000"/>
          <w:sz w:val="28"/>
        </w:rPr>
        <w:t>
1.5   басқарманың техникалық қаражаттарын
</w:t>
      </w:r>
      <w:r>
        <w:br/>
      </w:r>
      <w:r>
        <w:rPr>
          <w:rFonts w:ascii="Times New Roman"/>
          <w:b w:val="false"/>
          <w:i w:val="false"/>
          <w:color w:val="000000"/>
          <w:sz w:val="28"/>
        </w:rPr>
        <w:t>
      қамсыздандыру және күту шығыстары
</w:t>
      </w:r>
      <w:r>
        <w:br/>
      </w:r>
      <w:r>
        <w:rPr>
          <w:rFonts w:ascii="Times New Roman"/>
          <w:b w:val="false"/>
          <w:i w:val="false"/>
          <w:color w:val="000000"/>
          <w:sz w:val="28"/>
        </w:rPr>
        <w:t>
1.6   өндіру салаларындағы дайындау жұмыстары бойынша
</w:t>
      </w:r>
      <w:r>
        <w:br/>
      </w:r>
      <w:r>
        <w:rPr>
          <w:rFonts w:ascii="Times New Roman"/>
          <w:b w:val="false"/>
          <w:i w:val="false"/>
          <w:color w:val="000000"/>
          <w:sz w:val="28"/>
        </w:rPr>
        <w:t>
      шығындар
</w:t>
      </w:r>
      <w:r>
        <w:br/>
      </w:r>
      <w:r>
        <w:rPr>
          <w:rFonts w:ascii="Times New Roman"/>
          <w:b w:val="false"/>
          <w:i w:val="false"/>
          <w:color w:val="000000"/>
          <w:sz w:val="28"/>
        </w:rPr>
        <w:t>
1.7   құрылатын субъектінің дирекциясын ұстау
</w:t>
      </w:r>
      <w:r>
        <w:br/>
      </w:r>
      <w:r>
        <w:rPr>
          <w:rFonts w:ascii="Times New Roman"/>
          <w:b w:val="false"/>
          <w:i w:val="false"/>
          <w:color w:val="000000"/>
          <w:sz w:val="28"/>
        </w:rPr>
        <w:t>
1.8   жобалардағы және құрылысты-монтаждық жұмыстардағы
</w:t>
      </w:r>
      <w:r>
        <w:br/>
      </w:r>
      <w:r>
        <w:rPr>
          <w:rFonts w:ascii="Times New Roman"/>
          <w:b w:val="false"/>
          <w:i w:val="false"/>
          <w:color w:val="000000"/>
          <w:sz w:val="28"/>
        </w:rPr>
        <w:t>
      шалалықтарды жою шығыстары
</w:t>
      </w:r>
      <w:r>
        <w:br/>
      </w:r>
      <w:r>
        <w:rPr>
          <w:rFonts w:ascii="Times New Roman"/>
          <w:b w:val="false"/>
          <w:i w:val="false"/>
          <w:color w:val="000000"/>
          <w:sz w:val="28"/>
        </w:rPr>
        <w:t>
1.9   банк қызмет көрсетуін төлеу
</w:t>
      </w:r>
      <w:r>
        <w:br/>
      </w:r>
      <w:r>
        <w:rPr>
          <w:rFonts w:ascii="Times New Roman"/>
          <w:b w:val="false"/>
          <w:i w:val="false"/>
          <w:color w:val="000000"/>
          <w:sz w:val="28"/>
        </w:rPr>
        <w:t>
1.10  күзет шығыстар
</w:t>
      </w:r>
      <w:r>
        <w:br/>
      </w:r>
      <w:r>
        <w:rPr>
          <w:rFonts w:ascii="Times New Roman"/>
          <w:b w:val="false"/>
          <w:i w:val="false"/>
          <w:color w:val="000000"/>
          <w:sz w:val="28"/>
        </w:rPr>
        <w:t>
1.11  қызметкерлер біліктілігін жоғарлату шығыстар
</w:t>
      </w:r>
      <w:r>
        <w:br/>
      </w:r>
      <w:r>
        <w:rPr>
          <w:rFonts w:ascii="Times New Roman"/>
          <w:b w:val="false"/>
          <w:i w:val="false"/>
          <w:color w:val="000000"/>
          <w:sz w:val="28"/>
        </w:rPr>
        <w:t>
1.12  соттық шығындар
</w:t>
      </w:r>
      <w:r>
        <w:br/>
      </w:r>
      <w:r>
        <w:rPr>
          <w:rFonts w:ascii="Times New Roman"/>
          <w:b w:val="false"/>
          <w:i w:val="false"/>
          <w:color w:val="000000"/>
          <w:sz w:val="28"/>
        </w:rPr>
        <w:t>
1.13  іссапар шығыстары
</w:t>
      </w:r>
      <w:r>
        <w:br/>
      </w:r>
      <w:r>
        <w:rPr>
          <w:rFonts w:ascii="Times New Roman"/>
          <w:b w:val="false"/>
          <w:i w:val="false"/>
          <w:color w:val="000000"/>
          <w:sz w:val="28"/>
        </w:rPr>
        <w:t>
1.14  байланыс қызметін көрсету
</w:t>
      </w:r>
      <w:r>
        <w:br/>
      </w:r>
      <w:r>
        <w:rPr>
          <w:rFonts w:ascii="Times New Roman"/>
          <w:b w:val="false"/>
          <w:i w:val="false"/>
          <w:color w:val="000000"/>
          <w:sz w:val="28"/>
        </w:rPr>
        <w:t>
1.15  өкілдік шығыстар
</w:t>
      </w:r>
      <w:r>
        <w:br/>
      </w:r>
      <w:r>
        <w:rPr>
          <w:rFonts w:ascii="Times New Roman"/>
          <w:b w:val="false"/>
          <w:i w:val="false"/>
          <w:color w:val="000000"/>
          <w:sz w:val="28"/>
        </w:rPr>
        <w:t>
1.16  жыл бойынша шығыстар
</w:t>
      </w:r>
      <w:r>
        <w:br/>
      </w:r>
      <w:r>
        <w:rPr>
          <w:rFonts w:ascii="Times New Roman"/>
          <w:b w:val="false"/>
          <w:i w:val="false"/>
          <w:color w:val="000000"/>
          <w:sz w:val="28"/>
        </w:rPr>
        <w:t>
1.17  салықтар бойынша шығыстар
</w:t>
      </w:r>
      <w:r>
        <w:br/>
      </w:r>
      <w:r>
        <w:rPr>
          <w:rFonts w:ascii="Times New Roman"/>
          <w:b w:val="false"/>
          <w:i w:val="false"/>
          <w:color w:val="000000"/>
          <w:sz w:val="28"/>
        </w:rPr>
        <w:t>
1.18  айыппұлдар, өсімпұлдар, тұрақсыздық айыппұлы
</w:t>
      </w:r>
      <w:r>
        <w:br/>
      </w:r>
      <w:r>
        <w:rPr>
          <w:rFonts w:ascii="Times New Roman"/>
          <w:b w:val="false"/>
          <w:i w:val="false"/>
          <w:color w:val="000000"/>
          <w:sz w:val="28"/>
        </w:rPr>
        <w:t>
1.19  коммуналдық қызмет көрсетулер
</w:t>
      </w:r>
      <w:r>
        <w:br/>
      </w:r>
      <w:r>
        <w:rPr>
          <w:rFonts w:ascii="Times New Roman"/>
          <w:b w:val="false"/>
          <w:i w:val="false"/>
          <w:color w:val="000000"/>
          <w:sz w:val="28"/>
        </w:rPr>
        <w:t>
1.20  ТМҚ-ың бүлінуі, кем шығуы, нормативтен тыс
</w:t>
      </w:r>
      <w:r>
        <w:br/>
      </w:r>
      <w:r>
        <w:rPr>
          <w:rFonts w:ascii="Times New Roman"/>
          <w:b w:val="false"/>
          <w:i w:val="false"/>
          <w:color w:val="000000"/>
          <w:sz w:val="28"/>
        </w:rPr>
        <w:t>
      айрылулар, басқа да өндірістік емес шығыстар
</w:t>
      </w:r>
      <w:r>
        <w:br/>
      </w:r>
      <w:r>
        <w:rPr>
          <w:rFonts w:ascii="Times New Roman"/>
          <w:b w:val="false"/>
          <w:i w:val="false"/>
          <w:color w:val="000000"/>
          <w:sz w:val="28"/>
        </w:rPr>
        <w:t>
1.21  әлеуметтік салаға шығыстар
</w:t>
      </w:r>
      <w:r>
        <w:br/>
      </w:r>
      <w:r>
        <w:rPr>
          <w:rFonts w:ascii="Times New Roman"/>
          <w:b w:val="false"/>
          <w:i w:val="false"/>
          <w:color w:val="000000"/>
          <w:sz w:val="28"/>
        </w:rPr>
        <w:t>
1.22  консультациялық, аудиторлық, ақпараттық қызмет
</w:t>
      </w:r>
      <w:r>
        <w:br/>
      </w:r>
      <w:r>
        <w:rPr>
          <w:rFonts w:ascii="Times New Roman"/>
          <w:b w:val="false"/>
          <w:i w:val="false"/>
          <w:color w:val="000000"/>
          <w:sz w:val="28"/>
        </w:rPr>
        <w:t>
      көрсету төлемдері және т.б.
</w:t>
      </w:r>
      <w:r>
        <w:br/>
      </w:r>
      <w:r>
        <w:rPr>
          <w:rFonts w:ascii="Times New Roman"/>
          <w:b w:val="false"/>
          <w:i w:val="false"/>
          <w:color w:val="000000"/>
          <w:sz w:val="28"/>
        </w:rPr>
        <w:t>
1.23  Кәсіпкерлік қызметпен байланысты емес шығыстар
</w:t>
      </w:r>
      <w:r>
        <w:br/>
      </w:r>
      <w:r>
        <w:rPr>
          <w:rFonts w:ascii="Times New Roman"/>
          <w:b w:val="false"/>
          <w:i w:val="false"/>
          <w:color w:val="000000"/>
          <w:sz w:val="28"/>
        </w:rPr>
        <w:t>
1.24  өзге де шығыстар
</w:t>
      </w:r>
      <w:r>
        <w:br/>
      </w:r>
      <w:r>
        <w:rPr>
          <w:rFonts w:ascii="Times New Roman"/>
          <w:b w:val="false"/>
          <w:i w:val="false"/>
          <w:color w:val="000000"/>
          <w:sz w:val="28"/>
        </w:rPr>
        <w:t>
2     Өткізу бойынша шығыстар:
</w:t>
      </w:r>
      <w:r>
        <w:br/>
      </w:r>
      <w:r>
        <w:rPr>
          <w:rFonts w:ascii="Times New Roman"/>
          <w:b w:val="false"/>
          <w:i w:val="false"/>
          <w:color w:val="000000"/>
          <w:sz w:val="28"/>
        </w:rPr>
        <w:t>
2.1   өткізу (сауданың) бөлімі қызметкерлерінің
</w:t>
      </w:r>
      <w:r>
        <w:br/>
      </w:r>
      <w:r>
        <w:rPr>
          <w:rFonts w:ascii="Times New Roman"/>
          <w:b w:val="false"/>
          <w:i w:val="false"/>
          <w:color w:val="000000"/>
          <w:sz w:val="28"/>
        </w:rPr>
        <w:t>
      жалақылары
</w:t>
      </w:r>
      <w:r>
        <w:br/>
      </w:r>
      <w:r>
        <w:rPr>
          <w:rFonts w:ascii="Times New Roman"/>
          <w:b w:val="false"/>
          <w:i w:val="false"/>
          <w:color w:val="000000"/>
          <w:sz w:val="28"/>
        </w:rPr>
        <w:t>
2.2   жүктерді тасу
</w:t>
      </w:r>
      <w:r>
        <w:br/>
      </w:r>
      <w:r>
        <w:rPr>
          <w:rFonts w:ascii="Times New Roman"/>
          <w:b w:val="false"/>
          <w:i w:val="false"/>
          <w:color w:val="000000"/>
          <w:sz w:val="28"/>
        </w:rPr>
        <w:t>
2.3   жарнама шығыстары
</w:t>
      </w:r>
      <w:r>
        <w:br/>
      </w:r>
      <w:r>
        <w:rPr>
          <w:rFonts w:ascii="Times New Roman"/>
          <w:b w:val="false"/>
          <w:i w:val="false"/>
          <w:color w:val="000000"/>
          <w:sz w:val="28"/>
        </w:rPr>
        <w:t>
2.4   Өткізу бойынша өзге де шығыстар
</w:t>
      </w:r>
      <w:r>
        <w:br/>
      </w:r>
      <w:r>
        <w:rPr>
          <w:rFonts w:ascii="Times New Roman"/>
          <w:b w:val="false"/>
          <w:i w:val="false"/>
          <w:color w:val="000000"/>
          <w:sz w:val="28"/>
        </w:rPr>
        <w:t>
3     Процент бойынша жұмсалатын шығыстар:
</w:t>
      </w:r>
      <w:r>
        <w:br/>
      </w:r>
      <w:r>
        <w:rPr>
          <w:rFonts w:ascii="Times New Roman"/>
          <w:b w:val="false"/>
          <w:i w:val="false"/>
          <w:color w:val="000000"/>
          <w:sz w:val="28"/>
        </w:rPr>
        <w:t>
3.1   Банк несиелері бойынша проценттерді төлеу
</w:t>
      </w:r>
      <w:r>
        <w:br/>
      </w:r>
      <w:r>
        <w:rPr>
          <w:rFonts w:ascii="Times New Roman"/>
          <w:b w:val="false"/>
          <w:i w:val="false"/>
          <w:color w:val="000000"/>
          <w:sz w:val="28"/>
        </w:rPr>
        <w:t>
3.1.1 ҚР резиденттер
</w:t>
      </w:r>
      <w:r>
        <w:br/>
      </w:r>
      <w:r>
        <w:rPr>
          <w:rFonts w:ascii="Times New Roman"/>
          <w:b w:val="false"/>
          <w:i w:val="false"/>
          <w:color w:val="000000"/>
          <w:sz w:val="28"/>
        </w:rPr>
        <w:t>
3.1.2 ҚР резиденттері емес
</w:t>
      </w:r>
      <w:r>
        <w:br/>
      </w:r>
      <w:r>
        <w:rPr>
          <w:rFonts w:ascii="Times New Roman"/>
          <w:b w:val="false"/>
          <w:i w:val="false"/>
          <w:color w:val="000000"/>
          <w:sz w:val="28"/>
        </w:rPr>
        <w:t>
3.2   Жеткізушілердің несиелері бойынша проценттерді
</w:t>
      </w:r>
      <w:r>
        <w:br/>
      </w:r>
      <w:r>
        <w:rPr>
          <w:rFonts w:ascii="Times New Roman"/>
          <w:b w:val="false"/>
          <w:i w:val="false"/>
          <w:color w:val="000000"/>
          <w:sz w:val="28"/>
        </w:rPr>
        <w:t>
      төлеу
</w:t>
      </w:r>
      <w:r>
        <w:br/>
      </w:r>
      <w:r>
        <w:rPr>
          <w:rFonts w:ascii="Times New Roman"/>
          <w:b w:val="false"/>
          <w:i w:val="false"/>
          <w:color w:val="000000"/>
          <w:sz w:val="28"/>
        </w:rPr>
        <w:t>
3.2.1 ҚР резиденттерден
</w:t>
      </w:r>
      <w:r>
        <w:br/>
      </w:r>
      <w:r>
        <w:rPr>
          <w:rFonts w:ascii="Times New Roman"/>
          <w:b w:val="false"/>
          <w:i w:val="false"/>
          <w:color w:val="000000"/>
          <w:sz w:val="28"/>
        </w:rPr>
        <w:t>
3.2.2 ҚР резиденті еместерден
</w:t>
      </w:r>
      <w:r>
        <w:br/>
      </w:r>
      <w:r>
        <w:rPr>
          <w:rFonts w:ascii="Times New Roman"/>
          <w:b w:val="false"/>
          <w:i w:val="false"/>
          <w:color w:val="000000"/>
          <w:sz w:val="28"/>
        </w:rPr>
        <w:t>
3.3   Мүлікті жалдау проценттерін төлеу бойынша
</w:t>
      </w:r>
      <w:r>
        <w:br/>
      </w:r>
      <w:r>
        <w:rPr>
          <w:rFonts w:ascii="Times New Roman"/>
          <w:b w:val="false"/>
          <w:i w:val="false"/>
          <w:color w:val="000000"/>
          <w:sz w:val="28"/>
        </w:rPr>
        <w:t>
      шығыстар және т.б.
</w:t>
      </w:r>
      <w:r>
        <w:br/>
      </w:r>
      <w:r>
        <w:rPr>
          <w:rFonts w:ascii="Times New Roman"/>
          <w:b w:val="false"/>
          <w:i w:val="false"/>
          <w:color w:val="000000"/>
          <w:sz w:val="28"/>
        </w:rPr>
        <w:t>
3.3.1 ҚР резиденттері
</w:t>
      </w:r>
      <w:r>
        <w:br/>
      </w:r>
      <w:r>
        <w:rPr>
          <w:rFonts w:ascii="Times New Roman"/>
          <w:b w:val="false"/>
          <w:i w:val="false"/>
          <w:color w:val="000000"/>
          <w:sz w:val="28"/>
        </w:rPr>
        <w:t>
3.3.2 ҚР резиденттері емес
</w:t>
      </w:r>
      <w:r>
        <w:br/>
      </w:r>
      <w:r>
        <w:rPr>
          <w:rFonts w:ascii="Times New Roman"/>
          <w:b w:val="false"/>
          <w:i w:val="false"/>
          <w:color w:val="000000"/>
          <w:sz w:val="28"/>
        </w:rPr>
        <w:t>
      Шығыстардың барлығы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1.9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Тоқсандық кіріс пен жүргізілген шегерімдер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Корпорациялық кіріс салығы бойынша декларация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Жол коды |                  Атауы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Жиынтық кіріс
</w:t>
      </w:r>
      <w:r>
        <w:br/>
      </w:r>
      <w:r>
        <w:rPr>
          <w:rFonts w:ascii="Times New Roman"/>
          <w:b w:val="false"/>
          <w:i w:val="false"/>
          <w:color w:val="000000"/>
          <w:sz w:val="28"/>
        </w:rPr>
        <w:t>
2  100.00.001  Тауарларды (жұмыстарды, қызмет
</w:t>
      </w:r>
      <w:r>
        <w:br/>
      </w:r>
      <w:r>
        <w:rPr>
          <w:rFonts w:ascii="Times New Roman"/>
          <w:b w:val="false"/>
          <w:i w:val="false"/>
          <w:color w:val="000000"/>
          <w:sz w:val="28"/>
        </w:rPr>
        <w:t>
               көрсетулерді) өткізуден түсетін кіріс
</w:t>
      </w:r>
      <w:r>
        <w:br/>
      </w:r>
      <w:r>
        <w:rPr>
          <w:rFonts w:ascii="Times New Roman"/>
          <w:b w:val="false"/>
          <w:i w:val="false"/>
          <w:color w:val="000000"/>
          <w:sz w:val="28"/>
        </w:rPr>
        <w:t>
3  100.00.002  Ғимараттар, құрылыстар, құрылымдар,
</w:t>
      </w:r>
      <w:r>
        <w:br/>
      </w:r>
      <w:r>
        <w:rPr>
          <w:rFonts w:ascii="Times New Roman"/>
          <w:b w:val="false"/>
          <w:i w:val="false"/>
          <w:color w:val="000000"/>
          <w:sz w:val="28"/>
        </w:rPr>
        <w:t>
               сондай-ақ амортизацияға жатпайтын
</w:t>
      </w:r>
      <w:r>
        <w:br/>
      </w:r>
      <w:r>
        <w:rPr>
          <w:rFonts w:ascii="Times New Roman"/>
          <w:b w:val="false"/>
          <w:i w:val="false"/>
          <w:color w:val="000000"/>
          <w:sz w:val="28"/>
        </w:rPr>
        <w:t>
               активтерді өткізу кезіндегі құн өсімінен
</w:t>
      </w:r>
      <w:r>
        <w:br/>
      </w:r>
      <w:r>
        <w:rPr>
          <w:rFonts w:ascii="Times New Roman"/>
          <w:b w:val="false"/>
          <w:i w:val="false"/>
          <w:color w:val="000000"/>
          <w:sz w:val="28"/>
        </w:rPr>
        <w:t>
               түсетін кіріс
</w:t>
      </w:r>
      <w:r>
        <w:br/>
      </w:r>
      <w:r>
        <w:rPr>
          <w:rFonts w:ascii="Times New Roman"/>
          <w:b w:val="false"/>
          <w:i w:val="false"/>
          <w:color w:val="000000"/>
          <w:sz w:val="28"/>
        </w:rPr>
        <w:t>
4  100.00.003  Міндеттерді есептен шығарудан түсетін
</w:t>
      </w:r>
      <w:r>
        <w:br/>
      </w:r>
      <w:r>
        <w:rPr>
          <w:rFonts w:ascii="Times New Roman"/>
          <w:b w:val="false"/>
          <w:i w:val="false"/>
          <w:color w:val="000000"/>
          <w:sz w:val="28"/>
        </w:rPr>
        <w:t>
               кірістер
</w:t>
      </w:r>
      <w:r>
        <w:br/>
      </w:r>
      <w:r>
        <w:rPr>
          <w:rFonts w:ascii="Times New Roman"/>
          <w:b w:val="false"/>
          <w:i w:val="false"/>
          <w:color w:val="000000"/>
          <w:sz w:val="28"/>
        </w:rPr>
        <w:t>
5  100.00.004  Күмәнді төлемдер бойынша кірістер
</w:t>
      </w:r>
      <w:r>
        <w:br/>
      </w:r>
      <w:r>
        <w:rPr>
          <w:rFonts w:ascii="Times New Roman"/>
          <w:b w:val="false"/>
          <w:i w:val="false"/>
          <w:color w:val="000000"/>
          <w:sz w:val="28"/>
        </w:rPr>
        <w:t>
6  100.00.005  Мүлікті жалға беруден түсетін кірістер
</w:t>
      </w:r>
      <w:r>
        <w:br/>
      </w:r>
      <w:r>
        <w:rPr>
          <w:rFonts w:ascii="Times New Roman"/>
          <w:b w:val="false"/>
          <w:i w:val="false"/>
          <w:color w:val="000000"/>
          <w:sz w:val="28"/>
        </w:rPr>
        <w:t>
7  100.00.006  Борыштан талап етуді басқаға беруден
</w:t>
      </w:r>
      <w:r>
        <w:br/>
      </w:r>
      <w:r>
        <w:rPr>
          <w:rFonts w:ascii="Times New Roman"/>
          <w:b w:val="false"/>
          <w:i w:val="false"/>
          <w:color w:val="000000"/>
          <w:sz w:val="28"/>
        </w:rPr>
        <w:t>
               түсетін кірістер
</w:t>
      </w:r>
      <w:r>
        <w:br/>
      </w:r>
      <w:r>
        <w:rPr>
          <w:rFonts w:ascii="Times New Roman"/>
          <w:b w:val="false"/>
          <w:i w:val="false"/>
          <w:color w:val="000000"/>
          <w:sz w:val="28"/>
        </w:rPr>
        <w:t>
8  100.00.007  Кәсіпкерлік қызметті шектеуге және
</w:t>
      </w:r>
      <w:r>
        <w:br/>
      </w:r>
      <w:r>
        <w:rPr>
          <w:rFonts w:ascii="Times New Roman"/>
          <w:b w:val="false"/>
          <w:i w:val="false"/>
          <w:color w:val="000000"/>
          <w:sz w:val="28"/>
        </w:rPr>
        <w:t>
               тоқтатуға келісімі үшін алынған кірістер
</w:t>
      </w:r>
      <w:r>
        <w:br/>
      </w:r>
      <w:r>
        <w:rPr>
          <w:rFonts w:ascii="Times New Roman"/>
          <w:b w:val="false"/>
          <w:i w:val="false"/>
          <w:color w:val="000000"/>
          <w:sz w:val="28"/>
        </w:rPr>
        <w:t>
9  100.00.008  Шығып қалған тіркелген активтер құнының
</w:t>
      </w:r>
      <w:r>
        <w:br/>
      </w:r>
      <w:r>
        <w:rPr>
          <w:rFonts w:ascii="Times New Roman"/>
          <w:b w:val="false"/>
          <w:i w:val="false"/>
          <w:color w:val="000000"/>
          <w:sz w:val="28"/>
        </w:rPr>
        <w:t>
               ішкі топтың құн балансынан асып түсуінен
</w:t>
      </w:r>
      <w:r>
        <w:br/>
      </w:r>
      <w:r>
        <w:rPr>
          <w:rFonts w:ascii="Times New Roman"/>
          <w:b w:val="false"/>
          <w:i w:val="false"/>
          <w:color w:val="000000"/>
          <w:sz w:val="28"/>
        </w:rPr>
        <w:t>
               алынатын кірістер
</w:t>
      </w:r>
      <w:r>
        <w:br/>
      </w:r>
      <w:r>
        <w:rPr>
          <w:rFonts w:ascii="Times New Roman"/>
          <w:b w:val="false"/>
          <w:i w:val="false"/>
          <w:color w:val="000000"/>
          <w:sz w:val="28"/>
        </w:rPr>
        <w:t>
10 100.00.009  Туған жерді әзірлеу салдарын тарату
</w:t>
      </w:r>
      <w:r>
        <w:br/>
      </w:r>
      <w:r>
        <w:rPr>
          <w:rFonts w:ascii="Times New Roman"/>
          <w:b w:val="false"/>
          <w:i w:val="false"/>
          <w:color w:val="000000"/>
          <w:sz w:val="28"/>
        </w:rPr>
        <w:t>
               қорына шығару сомасының туған жерді
</w:t>
      </w:r>
      <w:r>
        <w:br/>
      </w:r>
      <w:r>
        <w:rPr>
          <w:rFonts w:ascii="Times New Roman"/>
          <w:b w:val="false"/>
          <w:i w:val="false"/>
          <w:color w:val="000000"/>
          <w:sz w:val="28"/>
        </w:rPr>
        <w:t>
               әзірлеудің салдарын тарату бойынша нақты
</w:t>
      </w:r>
      <w:r>
        <w:br/>
      </w:r>
      <w:r>
        <w:rPr>
          <w:rFonts w:ascii="Times New Roman"/>
          <w:b w:val="false"/>
          <w:i w:val="false"/>
          <w:color w:val="000000"/>
          <w:sz w:val="28"/>
        </w:rPr>
        <w:t>
               шығындар сомасынан асып түсуінен түсетін
</w:t>
      </w:r>
      <w:r>
        <w:br/>
      </w:r>
      <w:r>
        <w:rPr>
          <w:rFonts w:ascii="Times New Roman"/>
          <w:b w:val="false"/>
          <w:i w:val="false"/>
          <w:color w:val="000000"/>
          <w:sz w:val="28"/>
        </w:rPr>
        <w:t>
               кірістер
</w:t>
      </w:r>
      <w:r>
        <w:br/>
      </w:r>
      <w:r>
        <w:rPr>
          <w:rFonts w:ascii="Times New Roman"/>
          <w:b w:val="false"/>
          <w:i w:val="false"/>
          <w:color w:val="000000"/>
          <w:sz w:val="28"/>
        </w:rPr>
        <w:t>
11 100.00.010  Ортақ үлестік меншіктен кірісті бөлетін
</w:t>
      </w:r>
      <w:r>
        <w:br/>
      </w:r>
      <w:r>
        <w:rPr>
          <w:rFonts w:ascii="Times New Roman"/>
          <w:b w:val="false"/>
          <w:i w:val="false"/>
          <w:color w:val="000000"/>
          <w:sz w:val="28"/>
        </w:rPr>
        <w:t>
               кезеңде алынатын кірістер
</w:t>
      </w:r>
      <w:r>
        <w:br/>
      </w:r>
      <w:r>
        <w:rPr>
          <w:rFonts w:ascii="Times New Roman"/>
          <w:b w:val="false"/>
          <w:i w:val="false"/>
          <w:color w:val="000000"/>
          <w:sz w:val="28"/>
        </w:rPr>
        <w:t>
12 100.00.011  Айыппұлдар, өсімпұлдар және санкциялардың
</w:t>
      </w:r>
      <w:r>
        <w:br/>
      </w:r>
      <w:r>
        <w:rPr>
          <w:rFonts w:ascii="Times New Roman"/>
          <w:b w:val="false"/>
          <w:i w:val="false"/>
          <w:color w:val="000000"/>
          <w:sz w:val="28"/>
        </w:rPr>
        <w:t>
               басқа түрлерінен түсетін кірістер
</w:t>
      </w:r>
      <w:r>
        <w:br/>
      </w:r>
      <w:r>
        <w:rPr>
          <w:rFonts w:ascii="Times New Roman"/>
          <w:b w:val="false"/>
          <w:i w:val="false"/>
          <w:color w:val="000000"/>
          <w:sz w:val="28"/>
        </w:rPr>
        <w:t>
13 100.00.012  Бұрын жүргізілген шегерімдер бойынша
</w:t>
      </w:r>
      <w:r>
        <w:br/>
      </w:r>
      <w:r>
        <w:rPr>
          <w:rFonts w:ascii="Times New Roman"/>
          <w:b w:val="false"/>
          <w:i w:val="false"/>
          <w:color w:val="000000"/>
          <w:sz w:val="28"/>
        </w:rPr>
        <w:t>
               өтемақылар
</w:t>
      </w:r>
      <w:r>
        <w:br/>
      </w:r>
      <w:r>
        <w:rPr>
          <w:rFonts w:ascii="Times New Roman"/>
          <w:b w:val="false"/>
          <w:i w:val="false"/>
          <w:color w:val="000000"/>
          <w:sz w:val="28"/>
        </w:rPr>
        <w:t>
14 100.00.013  Өтеусіз алынған мүлік, орындалған
</w:t>
      </w:r>
      <w:r>
        <w:br/>
      </w:r>
      <w:r>
        <w:rPr>
          <w:rFonts w:ascii="Times New Roman"/>
          <w:b w:val="false"/>
          <w:i w:val="false"/>
          <w:color w:val="000000"/>
          <w:sz w:val="28"/>
        </w:rPr>
        <w:t>
               жұмыстар, көрсетілген қызметтер
</w:t>
      </w:r>
      <w:r>
        <w:br/>
      </w:r>
      <w:r>
        <w:rPr>
          <w:rFonts w:ascii="Times New Roman"/>
          <w:b w:val="false"/>
          <w:i w:val="false"/>
          <w:color w:val="000000"/>
          <w:sz w:val="28"/>
        </w:rPr>
        <w:t>
15 100.00.014  Дивидендтер
</w:t>
      </w:r>
      <w:r>
        <w:br/>
      </w:r>
      <w:r>
        <w:rPr>
          <w:rFonts w:ascii="Times New Roman"/>
          <w:b w:val="false"/>
          <w:i w:val="false"/>
          <w:color w:val="000000"/>
          <w:sz w:val="28"/>
        </w:rPr>
        <w:t>
16 100.00.015  Сыйақылар
</w:t>
      </w:r>
      <w:r>
        <w:br/>
      </w:r>
      <w:r>
        <w:rPr>
          <w:rFonts w:ascii="Times New Roman"/>
          <w:b w:val="false"/>
          <w:i w:val="false"/>
          <w:color w:val="000000"/>
          <w:sz w:val="28"/>
        </w:rPr>
        <w:t>
17 100.00.016  Бағамдық оң айырма
</w:t>
      </w:r>
      <w:r>
        <w:br/>
      </w:r>
      <w:r>
        <w:rPr>
          <w:rFonts w:ascii="Times New Roman"/>
          <w:b w:val="false"/>
          <w:i w:val="false"/>
          <w:color w:val="000000"/>
          <w:sz w:val="28"/>
        </w:rPr>
        <w:t>
18 100.00.017  Ұтыстар
</w:t>
      </w:r>
      <w:r>
        <w:br/>
      </w:r>
      <w:r>
        <w:rPr>
          <w:rFonts w:ascii="Times New Roman"/>
          <w:b w:val="false"/>
          <w:i w:val="false"/>
          <w:color w:val="000000"/>
          <w:sz w:val="28"/>
        </w:rPr>
        <w:t>
19 100.00.018  Роялти
</w:t>
      </w:r>
      <w:r>
        <w:br/>
      </w:r>
      <w:r>
        <w:rPr>
          <w:rFonts w:ascii="Times New Roman"/>
          <w:b w:val="false"/>
          <w:i w:val="false"/>
          <w:color w:val="000000"/>
          <w:sz w:val="28"/>
        </w:rPr>
        <w:t>
20 100.00.019  Әлеуметтік сала объектілерін пайдалану
</w:t>
      </w:r>
      <w:r>
        <w:br/>
      </w:r>
      <w:r>
        <w:rPr>
          <w:rFonts w:ascii="Times New Roman"/>
          <w:b w:val="false"/>
          <w:i w:val="false"/>
          <w:color w:val="000000"/>
          <w:sz w:val="28"/>
        </w:rPr>
        <w:t>
               кезінде алынған кірістердің шығыстардан
</w:t>
      </w:r>
      <w:r>
        <w:br/>
      </w:r>
      <w:r>
        <w:rPr>
          <w:rFonts w:ascii="Times New Roman"/>
          <w:b w:val="false"/>
          <w:i w:val="false"/>
          <w:color w:val="000000"/>
          <w:sz w:val="28"/>
        </w:rPr>
        <w:t>
               артығы қамтылады
</w:t>
      </w:r>
      <w:r>
        <w:br/>
      </w:r>
      <w:r>
        <w:rPr>
          <w:rFonts w:ascii="Times New Roman"/>
          <w:b w:val="false"/>
          <w:i w:val="false"/>
          <w:color w:val="000000"/>
          <w:sz w:val="28"/>
        </w:rPr>
        <w:t>
21 100.00.020  Басқа кірістер
</w:t>
      </w:r>
      <w:r>
        <w:br/>
      </w:r>
      <w:r>
        <w:rPr>
          <w:rFonts w:ascii="Times New Roman"/>
          <w:b w:val="false"/>
          <w:i w:val="false"/>
          <w:color w:val="000000"/>
          <w:sz w:val="28"/>
        </w:rPr>
        <w:t>
22 100.00.021  Жиынтық
</w:t>
      </w:r>
      <w:r>
        <w:br/>
      </w:r>
      <w:r>
        <w:rPr>
          <w:rFonts w:ascii="Times New Roman"/>
          <w:b w:val="false"/>
          <w:i w:val="false"/>
          <w:color w:val="000000"/>
          <w:sz w:val="28"/>
        </w:rPr>
        <w:t>
23             Жиынтық кірістер түзету
</w:t>
      </w:r>
      <w:r>
        <w:br/>
      </w:r>
      <w:r>
        <w:rPr>
          <w:rFonts w:ascii="Times New Roman"/>
          <w:b w:val="false"/>
          <w:i w:val="false"/>
          <w:color w:val="000000"/>
          <w:sz w:val="28"/>
        </w:rPr>
        <w:t>
24 100.00.022  Жиынтық кірістер түзету
</w:t>
      </w:r>
      <w:r>
        <w:br/>
      </w:r>
      <w:r>
        <w:rPr>
          <w:rFonts w:ascii="Times New Roman"/>
          <w:b w:val="false"/>
          <w:i w:val="false"/>
          <w:color w:val="000000"/>
          <w:sz w:val="28"/>
        </w:rPr>
        <w:t>
25          А  ҚР төлем көзінен бұрын салық салынған
</w:t>
      </w:r>
      <w:r>
        <w:br/>
      </w:r>
      <w:r>
        <w:rPr>
          <w:rFonts w:ascii="Times New Roman"/>
          <w:b w:val="false"/>
          <w:i w:val="false"/>
          <w:color w:val="000000"/>
          <w:sz w:val="28"/>
        </w:rPr>
        <w:t>
               резидент заңды тұлғасынан алынған
</w:t>
      </w:r>
      <w:r>
        <w:br/>
      </w:r>
      <w:r>
        <w:rPr>
          <w:rFonts w:ascii="Times New Roman"/>
          <w:b w:val="false"/>
          <w:i w:val="false"/>
          <w:color w:val="000000"/>
          <w:sz w:val="28"/>
        </w:rPr>
        <w:t>
               дивидендтер
</w:t>
      </w:r>
      <w:r>
        <w:br/>
      </w:r>
      <w:r>
        <w:rPr>
          <w:rFonts w:ascii="Times New Roman"/>
          <w:b w:val="false"/>
          <w:i w:val="false"/>
          <w:color w:val="000000"/>
          <w:sz w:val="28"/>
        </w:rPr>
        <w:t>
26          В  Өзіндік акцияларды өткізу кезінде алған
</w:t>
      </w:r>
      <w:r>
        <w:br/>
      </w:r>
      <w:r>
        <w:rPr>
          <w:rFonts w:ascii="Times New Roman"/>
          <w:b w:val="false"/>
          <w:i w:val="false"/>
          <w:color w:val="000000"/>
          <w:sz w:val="28"/>
        </w:rPr>
        <w:t>
               олардың құнының номиналдық құнынан
</w:t>
      </w:r>
      <w:r>
        <w:br/>
      </w:r>
      <w:r>
        <w:rPr>
          <w:rFonts w:ascii="Times New Roman"/>
          <w:b w:val="false"/>
          <w:i w:val="false"/>
          <w:color w:val="000000"/>
          <w:sz w:val="28"/>
        </w:rPr>
        <w:t>
               асып кетуі
</w:t>
      </w:r>
      <w:r>
        <w:br/>
      </w:r>
      <w:r>
        <w:rPr>
          <w:rFonts w:ascii="Times New Roman"/>
          <w:b w:val="false"/>
          <w:i w:val="false"/>
          <w:color w:val="000000"/>
          <w:sz w:val="28"/>
        </w:rPr>
        <w:t>
27          C  Қор биржасының А және В ресми тізімдерінде
</w:t>
      </w:r>
      <w:r>
        <w:br/>
      </w:r>
      <w:r>
        <w:rPr>
          <w:rFonts w:ascii="Times New Roman"/>
          <w:b w:val="false"/>
          <w:i w:val="false"/>
          <w:color w:val="000000"/>
          <w:sz w:val="28"/>
        </w:rPr>
        <w:t>
               тұрған акциялар мен облигацияларды
</w:t>
      </w:r>
      <w:r>
        <w:br/>
      </w:r>
      <w:r>
        <w:rPr>
          <w:rFonts w:ascii="Times New Roman"/>
          <w:b w:val="false"/>
          <w:i w:val="false"/>
          <w:color w:val="000000"/>
          <w:sz w:val="28"/>
        </w:rPr>
        <w:t>
               өткізу кезіндегі құн өсімінен алынған
</w:t>
      </w:r>
      <w:r>
        <w:br/>
      </w:r>
      <w:r>
        <w:rPr>
          <w:rFonts w:ascii="Times New Roman"/>
          <w:b w:val="false"/>
          <w:i w:val="false"/>
          <w:color w:val="000000"/>
          <w:sz w:val="28"/>
        </w:rPr>
        <w:t>
               кірістер.
</w:t>
      </w:r>
      <w:r>
        <w:br/>
      </w:r>
      <w:r>
        <w:rPr>
          <w:rFonts w:ascii="Times New Roman"/>
          <w:b w:val="false"/>
          <w:i w:val="false"/>
          <w:color w:val="000000"/>
          <w:sz w:val="28"/>
        </w:rPr>
        <w:t>
28          D  Мемлекеттік бағалы қағаздар және агент
</w:t>
      </w:r>
      <w:r>
        <w:br/>
      </w:r>
      <w:r>
        <w:rPr>
          <w:rFonts w:ascii="Times New Roman"/>
          <w:b w:val="false"/>
          <w:i w:val="false"/>
          <w:color w:val="000000"/>
          <w:sz w:val="28"/>
        </w:rPr>
        <w:t>
               облигацияларымен жасалған операциялардан
</w:t>
      </w:r>
      <w:r>
        <w:br/>
      </w:r>
      <w:r>
        <w:rPr>
          <w:rFonts w:ascii="Times New Roman"/>
          <w:b w:val="false"/>
          <w:i w:val="false"/>
          <w:color w:val="000000"/>
          <w:sz w:val="28"/>
        </w:rPr>
        <w:t>
               түскен кірістер
</w:t>
      </w:r>
      <w:r>
        <w:br/>
      </w:r>
      <w:r>
        <w:rPr>
          <w:rFonts w:ascii="Times New Roman"/>
          <w:b w:val="false"/>
          <w:i w:val="false"/>
          <w:color w:val="000000"/>
          <w:sz w:val="28"/>
        </w:rPr>
        <w:t>
29          E  Төтенше жағдайлар туындаған және мақсаты
</w:t>
      </w:r>
      <w:r>
        <w:br/>
      </w:r>
      <w:r>
        <w:rPr>
          <w:rFonts w:ascii="Times New Roman"/>
          <w:b w:val="false"/>
          <w:i w:val="false"/>
          <w:color w:val="000000"/>
          <w:sz w:val="28"/>
        </w:rPr>
        <w:t>
               бойынша пайдаланылған жағдайда
</w:t>
      </w:r>
      <w:r>
        <w:br/>
      </w:r>
      <w:r>
        <w:rPr>
          <w:rFonts w:ascii="Times New Roman"/>
          <w:b w:val="false"/>
          <w:i w:val="false"/>
          <w:color w:val="000000"/>
          <w:sz w:val="28"/>
        </w:rPr>
        <w:t>
               гуманитарлық көмек түрінде алынған
</w:t>
      </w:r>
      <w:r>
        <w:br/>
      </w:r>
      <w:r>
        <w:rPr>
          <w:rFonts w:ascii="Times New Roman"/>
          <w:b w:val="false"/>
          <w:i w:val="false"/>
          <w:color w:val="000000"/>
          <w:sz w:val="28"/>
        </w:rPr>
        <w:t>
               мүліктің құны
</w:t>
      </w:r>
      <w:r>
        <w:br/>
      </w:r>
      <w:r>
        <w:rPr>
          <w:rFonts w:ascii="Times New Roman"/>
          <w:b w:val="false"/>
          <w:i w:val="false"/>
          <w:color w:val="000000"/>
          <w:sz w:val="28"/>
        </w:rPr>
        <w:t>
30          F  ҚР үкіметінің шешімі негізінде мемлекеттік
</w:t>
      </w:r>
      <w:r>
        <w:br/>
      </w:r>
      <w:r>
        <w:rPr>
          <w:rFonts w:ascii="Times New Roman"/>
          <w:b w:val="false"/>
          <w:i w:val="false"/>
          <w:color w:val="000000"/>
          <w:sz w:val="28"/>
        </w:rPr>
        <w:t>
               кәсіпорынның мемлекеттік органнан немесе
</w:t>
      </w:r>
      <w:r>
        <w:br/>
      </w:r>
      <w:r>
        <w:rPr>
          <w:rFonts w:ascii="Times New Roman"/>
          <w:b w:val="false"/>
          <w:i w:val="false"/>
          <w:color w:val="000000"/>
          <w:sz w:val="28"/>
        </w:rPr>
        <w:t>
               мемлекеттік кәсіпорыннан өтеусіз негізде
</w:t>
      </w:r>
      <w:r>
        <w:br/>
      </w:r>
      <w:r>
        <w:rPr>
          <w:rFonts w:ascii="Times New Roman"/>
          <w:b w:val="false"/>
          <w:i w:val="false"/>
          <w:color w:val="000000"/>
          <w:sz w:val="28"/>
        </w:rPr>
        <w:t>
               алынған негізгі құрал-жабдықтардың құны
</w:t>
      </w:r>
      <w:r>
        <w:br/>
      </w:r>
      <w:r>
        <w:rPr>
          <w:rFonts w:ascii="Times New Roman"/>
          <w:b w:val="false"/>
          <w:i w:val="false"/>
          <w:color w:val="000000"/>
          <w:sz w:val="28"/>
        </w:rPr>
        <w:t>
31          G  Қазақстан Республикасы Заңдарына сәйкес
</w:t>
      </w:r>
      <w:r>
        <w:br/>
      </w:r>
      <w:r>
        <w:rPr>
          <w:rFonts w:ascii="Times New Roman"/>
          <w:b w:val="false"/>
          <w:i w:val="false"/>
          <w:color w:val="000000"/>
          <w:sz w:val="28"/>
        </w:rPr>
        <w:t>
               алынған және жеке зейнетақы шотына
</w:t>
      </w:r>
      <w:r>
        <w:br/>
      </w:r>
      <w:r>
        <w:rPr>
          <w:rFonts w:ascii="Times New Roman"/>
          <w:b w:val="false"/>
          <w:i w:val="false"/>
          <w:color w:val="000000"/>
          <w:sz w:val="28"/>
        </w:rPr>
        <w:t>
               бағытталған инвестициялық кірістер
</w:t>
      </w:r>
      <w:r>
        <w:br/>
      </w:r>
      <w:r>
        <w:rPr>
          <w:rFonts w:ascii="Times New Roman"/>
          <w:b w:val="false"/>
          <w:i w:val="false"/>
          <w:color w:val="000000"/>
          <w:sz w:val="28"/>
        </w:rPr>
        <w:t>
32          H  Активтерді бағалаудың жаңа әдісін қолдану
</w:t>
      </w:r>
      <w:r>
        <w:br/>
      </w:r>
      <w:r>
        <w:rPr>
          <w:rFonts w:ascii="Times New Roman"/>
          <w:b w:val="false"/>
          <w:i w:val="false"/>
          <w:color w:val="000000"/>
          <w:sz w:val="28"/>
        </w:rPr>
        <w:t>
               нәтижесінде алынған бағамдық оң (теріс)
</w:t>
      </w:r>
      <w:r>
        <w:br/>
      </w:r>
      <w:r>
        <w:rPr>
          <w:rFonts w:ascii="Times New Roman"/>
          <w:b w:val="false"/>
          <w:i w:val="false"/>
          <w:color w:val="000000"/>
          <w:sz w:val="28"/>
        </w:rPr>
        <w:t>
               айырма
</w:t>
      </w:r>
      <w:r>
        <w:br/>
      </w:r>
      <w:r>
        <w:rPr>
          <w:rFonts w:ascii="Times New Roman"/>
          <w:b w:val="false"/>
          <w:i w:val="false"/>
          <w:color w:val="000000"/>
          <w:sz w:val="28"/>
        </w:rPr>
        <w:t>
33 100.00.023  Түзетуден кейінгі жиынтық кіріс
</w:t>
      </w:r>
      <w:r>
        <w:br/>
      </w:r>
      <w:r>
        <w:rPr>
          <w:rFonts w:ascii="Times New Roman"/>
          <w:b w:val="false"/>
          <w:i w:val="false"/>
          <w:color w:val="000000"/>
          <w:sz w:val="28"/>
        </w:rPr>
        <w:t>
34             Шегерімдер
</w:t>
      </w:r>
      <w:r>
        <w:br/>
      </w:r>
      <w:r>
        <w:rPr>
          <w:rFonts w:ascii="Times New Roman"/>
          <w:b w:val="false"/>
          <w:i w:val="false"/>
          <w:color w:val="000000"/>
          <w:sz w:val="28"/>
        </w:rPr>
        <w:t>
35 100.00.024  Өткізілген тауарлар (жұмыстар, қызмет
</w:t>
      </w:r>
      <w:r>
        <w:br/>
      </w:r>
      <w:r>
        <w:rPr>
          <w:rFonts w:ascii="Times New Roman"/>
          <w:b w:val="false"/>
          <w:i w:val="false"/>
          <w:color w:val="000000"/>
          <w:sz w:val="28"/>
        </w:rPr>
        <w:t>
               көрсетулер) бойынша шығыстар
</w:t>
      </w:r>
      <w:r>
        <w:br/>
      </w:r>
      <w:r>
        <w:rPr>
          <w:rFonts w:ascii="Times New Roman"/>
          <w:b w:val="false"/>
          <w:i w:val="false"/>
          <w:color w:val="000000"/>
          <w:sz w:val="28"/>
        </w:rPr>
        <w:t>
36 100.00.025  Сыйақылар
</w:t>
      </w:r>
      <w:r>
        <w:br/>
      </w:r>
      <w:r>
        <w:rPr>
          <w:rFonts w:ascii="Times New Roman"/>
          <w:b w:val="false"/>
          <w:i w:val="false"/>
          <w:color w:val="000000"/>
          <w:sz w:val="28"/>
        </w:rPr>
        <w:t>
37 100.00.026  Төленген күмәнді міндеттемелер
</w:t>
      </w:r>
      <w:r>
        <w:br/>
      </w:r>
      <w:r>
        <w:rPr>
          <w:rFonts w:ascii="Times New Roman"/>
          <w:b w:val="false"/>
          <w:i w:val="false"/>
          <w:color w:val="000000"/>
          <w:sz w:val="28"/>
        </w:rPr>
        <w:t>
38 100.00.027  Күмәнді талаптар
</w:t>
      </w:r>
      <w:r>
        <w:br/>
      </w:r>
      <w:r>
        <w:rPr>
          <w:rFonts w:ascii="Times New Roman"/>
          <w:b w:val="false"/>
          <w:i w:val="false"/>
          <w:color w:val="000000"/>
          <w:sz w:val="28"/>
        </w:rPr>
        <w:t>
39 100.00.028  Резервтік қорға аударым
</w:t>
      </w:r>
      <w:r>
        <w:br/>
      </w:r>
      <w:r>
        <w:rPr>
          <w:rFonts w:ascii="Times New Roman"/>
          <w:b w:val="false"/>
          <w:i w:val="false"/>
          <w:color w:val="000000"/>
          <w:sz w:val="28"/>
        </w:rPr>
        <w:t>
40 100.00.029  Ғылыми-зерттеу, жобалау, іздену және
</w:t>
      </w:r>
      <w:r>
        <w:br/>
      </w:r>
      <w:r>
        <w:rPr>
          <w:rFonts w:ascii="Times New Roman"/>
          <w:b w:val="false"/>
          <w:i w:val="false"/>
          <w:color w:val="000000"/>
          <w:sz w:val="28"/>
        </w:rPr>
        <w:t>
               тәжірибе-конструкторлық жұмыстар шығыстары
</w:t>
      </w:r>
      <w:r>
        <w:br/>
      </w:r>
      <w:r>
        <w:rPr>
          <w:rFonts w:ascii="Times New Roman"/>
          <w:b w:val="false"/>
          <w:i w:val="false"/>
          <w:color w:val="000000"/>
          <w:sz w:val="28"/>
        </w:rPr>
        <w:t>
41 100.00.030  Сақтандыру сыйлықақылары бойынша шығыстар
</w:t>
      </w:r>
      <w:r>
        <w:br/>
      </w:r>
      <w:r>
        <w:rPr>
          <w:rFonts w:ascii="Times New Roman"/>
          <w:b w:val="false"/>
          <w:i w:val="false"/>
          <w:color w:val="000000"/>
          <w:sz w:val="28"/>
        </w:rPr>
        <w:t>
42 100.00.031  Әлеуметтік төлем шығыстары
</w:t>
      </w:r>
      <w:r>
        <w:br/>
      </w:r>
      <w:r>
        <w:rPr>
          <w:rFonts w:ascii="Times New Roman"/>
          <w:b w:val="false"/>
          <w:i w:val="false"/>
          <w:color w:val="000000"/>
          <w:sz w:val="28"/>
        </w:rPr>
        <w:t>
43 100.00.032  Табиғи ресурстарын өндіруге геологиялық
</w:t>
      </w:r>
      <w:r>
        <w:br/>
      </w:r>
      <w:r>
        <w:rPr>
          <w:rFonts w:ascii="Times New Roman"/>
          <w:b w:val="false"/>
          <w:i w:val="false"/>
          <w:color w:val="000000"/>
          <w:sz w:val="28"/>
        </w:rPr>
        <w:t>
               зерттеулер мен дайындық жұмыстарына және жер
</w:t>
      </w:r>
      <w:r>
        <w:br/>
      </w:r>
      <w:r>
        <w:rPr>
          <w:rFonts w:ascii="Times New Roman"/>
          <w:b w:val="false"/>
          <w:i w:val="false"/>
          <w:color w:val="000000"/>
          <w:sz w:val="28"/>
        </w:rPr>
        <w:t>
               қойнауын пайдаланушылардың басқа да
</w:t>
      </w:r>
      <w:r>
        <w:br/>
      </w:r>
      <w:r>
        <w:rPr>
          <w:rFonts w:ascii="Times New Roman"/>
          <w:b w:val="false"/>
          <w:i w:val="false"/>
          <w:color w:val="000000"/>
          <w:sz w:val="28"/>
        </w:rPr>
        <w:t>
               шегерімдеріне шығыстар
</w:t>
      </w:r>
      <w:r>
        <w:br/>
      </w:r>
      <w:r>
        <w:rPr>
          <w:rFonts w:ascii="Times New Roman"/>
          <w:b w:val="false"/>
          <w:i w:val="false"/>
          <w:color w:val="000000"/>
          <w:sz w:val="28"/>
        </w:rPr>
        <w:t>
44 100.00.033  Теріс бағамдық айырма
</w:t>
      </w:r>
      <w:r>
        <w:br/>
      </w:r>
      <w:r>
        <w:rPr>
          <w:rFonts w:ascii="Times New Roman"/>
          <w:b w:val="false"/>
          <w:i w:val="false"/>
          <w:color w:val="000000"/>
          <w:sz w:val="28"/>
        </w:rPr>
        <w:t>
45 100.00.034  Салықтар
</w:t>
      </w:r>
      <w:r>
        <w:br/>
      </w:r>
      <w:r>
        <w:rPr>
          <w:rFonts w:ascii="Times New Roman"/>
          <w:b w:val="false"/>
          <w:i w:val="false"/>
          <w:color w:val="000000"/>
          <w:sz w:val="28"/>
        </w:rPr>
        <w:t>
46 100.00.035  Айыппұлдар, өсімпұлдар, тұрақсыздық айыппұлы
</w:t>
      </w:r>
      <w:r>
        <w:br/>
      </w:r>
      <w:r>
        <w:rPr>
          <w:rFonts w:ascii="Times New Roman"/>
          <w:b w:val="false"/>
          <w:i w:val="false"/>
          <w:color w:val="000000"/>
          <w:sz w:val="28"/>
        </w:rPr>
        <w:t>
47 100.00.036  Тіркелген активтер бойынша жөндеу жұмыстарға
</w:t>
      </w:r>
      <w:r>
        <w:br/>
      </w:r>
      <w:r>
        <w:rPr>
          <w:rFonts w:ascii="Times New Roman"/>
          <w:b w:val="false"/>
          <w:i w:val="false"/>
          <w:color w:val="000000"/>
          <w:sz w:val="28"/>
        </w:rPr>
        <w:t>
               шығыстар, амортизациялық аударымдар және
</w:t>
      </w:r>
      <w:r>
        <w:br/>
      </w:r>
      <w:r>
        <w:rPr>
          <w:rFonts w:ascii="Times New Roman"/>
          <w:b w:val="false"/>
          <w:i w:val="false"/>
          <w:color w:val="000000"/>
          <w:sz w:val="28"/>
        </w:rPr>
        <w:t>
               басқа шегерімдер
</w:t>
      </w:r>
      <w:r>
        <w:br/>
      </w:r>
      <w:r>
        <w:rPr>
          <w:rFonts w:ascii="Times New Roman"/>
          <w:b w:val="false"/>
          <w:i w:val="false"/>
          <w:color w:val="000000"/>
          <w:sz w:val="28"/>
        </w:rPr>
        <w:t>
48          А  Негізгі құралдар бойынша амортизациялық
</w:t>
      </w:r>
      <w:r>
        <w:br/>
      </w:r>
      <w:r>
        <w:rPr>
          <w:rFonts w:ascii="Times New Roman"/>
          <w:b w:val="false"/>
          <w:i w:val="false"/>
          <w:color w:val="000000"/>
          <w:sz w:val="28"/>
        </w:rPr>
        <w:t>
               аударымдар
</w:t>
      </w:r>
      <w:r>
        <w:br/>
      </w:r>
      <w:r>
        <w:rPr>
          <w:rFonts w:ascii="Times New Roman"/>
          <w:b w:val="false"/>
          <w:i w:val="false"/>
          <w:color w:val="000000"/>
          <w:sz w:val="28"/>
        </w:rPr>
        <w:t>
49          В  Материалдық емес активтер бойынша
</w:t>
      </w:r>
      <w:r>
        <w:br/>
      </w:r>
      <w:r>
        <w:rPr>
          <w:rFonts w:ascii="Times New Roman"/>
          <w:b w:val="false"/>
          <w:i w:val="false"/>
          <w:color w:val="000000"/>
          <w:sz w:val="28"/>
        </w:rPr>
        <w:t>
               амортизациялық аударымдар
</w:t>
      </w:r>
      <w:r>
        <w:br/>
      </w:r>
      <w:r>
        <w:rPr>
          <w:rFonts w:ascii="Times New Roman"/>
          <w:b w:val="false"/>
          <w:i w:val="false"/>
          <w:color w:val="000000"/>
          <w:sz w:val="28"/>
        </w:rPr>
        <w:t>
50          C  Пайдалануға алғаш енгізілген тіркелген
</w:t>
      </w:r>
      <w:r>
        <w:br/>
      </w:r>
      <w:r>
        <w:rPr>
          <w:rFonts w:ascii="Times New Roman"/>
          <w:b w:val="false"/>
          <w:i w:val="false"/>
          <w:color w:val="000000"/>
          <w:sz w:val="28"/>
        </w:rPr>
        <w:t>
               активтер бойынша амортизациялық аударымдар
</w:t>
      </w:r>
      <w:r>
        <w:br/>
      </w:r>
      <w:r>
        <w:rPr>
          <w:rFonts w:ascii="Times New Roman"/>
          <w:b w:val="false"/>
          <w:i w:val="false"/>
          <w:color w:val="000000"/>
          <w:sz w:val="28"/>
        </w:rPr>
        <w:t>
51          D  Барлық тіркелген активтердің істен шығуы
</w:t>
      </w:r>
      <w:r>
        <w:br/>
      </w:r>
      <w:r>
        <w:rPr>
          <w:rFonts w:ascii="Times New Roman"/>
          <w:b w:val="false"/>
          <w:i w:val="false"/>
          <w:color w:val="000000"/>
          <w:sz w:val="28"/>
        </w:rPr>
        <w:t>
               кезінде ішкі топтың құн баланс көлемі
</w:t>
      </w:r>
      <w:r>
        <w:br/>
      </w:r>
      <w:r>
        <w:rPr>
          <w:rFonts w:ascii="Times New Roman"/>
          <w:b w:val="false"/>
          <w:i w:val="false"/>
          <w:color w:val="000000"/>
          <w:sz w:val="28"/>
        </w:rPr>
        <w:t>
52          E  100 АЕК кем ішкі топтың құн баланс көлемі
</w:t>
      </w:r>
      <w:r>
        <w:br/>
      </w:r>
      <w:r>
        <w:rPr>
          <w:rFonts w:ascii="Times New Roman"/>
          <w:b w:val="false"/>
          <w:i w:val="false"/>
          <w:color w:val="000000"/>
          <w:sz w:val="28"/>
        </w:rPr>
        <w:t>
53          F  Негізгі құрал-жабдықтардың салықтық
</w:t>
      </w:r>
      <w:r>
        <w:br/>
      </w:r>
      <w:r>
        <w:rPr>
          <w:rFonts w:ascii="Times New Roman"/>
          <w:b w:val="false"/>
          <w:i w:val="false"/>
          <w:color w:val="000000"/>
          <w:sz w:val="28"/>
        </w:rPr>
        <w:t>
               инвестициялық пұрсаттылықтары бойынша
</w:t>
      </w:r>
      <w:r>
        <w:br/>
      </w:r>
      <w:r>
        <w:rPr>
          <w:rFonts w:ascii="Times New Roman"/>
          <w:b w:val="false"/>
          <w:i w:val="false"/>
          <w:color w:val="000000"/>
          <w:sz w:val="28"/>
        </w:rPr>
        <w:t>
               шегерімге жататын құны
</w:t>
      </w:r>
      <w:r>
        <w:br/>
      </w:r>
      <w:r>
        <w:rPr>
          <w:rFonts w:ascii="Times New Roman"/>
          <w:b w:val="false"/>
          <w:i w:val="false"/>
          <w:color w:val="000000"/>
          <w:sz w:val="28"/>
        </w:rPr>
        <w:t>
54          G  Жөндеу жұмыстарына жұмсалған шығыстар
</w:t>
      </w:r>
      <w:r>
        <w:br/>
      </w:r>
      <w:r>
        <w:rPr>
          <w:rFonts w:ascii="Times New Roman"/>
          <w:b w:val="false"/>
          <w:i w:val="false"/>
          <w:color w:val="000000"/>
          <w:sz w:val="28"/>
        </w:rPr>
        <w:t>
55 100.00.037  Барлық шегерімдер
</w:t>
      </w:r>
      <w:r>
        <w:br/>
      </w:r>
      <w:r>
        <w:rPr>
          <w:rFonts w:ascii="Times New Roman"/>
          <w:b w:val="false"/>
          <w:i w:val="false"/>
          <w:color w:val="000000"/>
          <w:sz w:val="28"/>
        </w:rPr>
        <w:t>
56             Салық салынатын кіріс есебі
</w:t>
      </w:r>
      <w:r>
        <w:br/>
      </w:r>
      <w:r>
        <w:rPr>
          <w:rFonts w:ascii="Times New Roman"/>
          <w:b w:val="false"/>
          <w:i w:val="false"/>
          <w:color w:val="000000"/>
          <w:sz w:val="28"/>
        </w:rPr>
        <w:t>
57 100.00.038  Салық салынатын кіріс (залал)
</w:t>
      </w:r>
      <w:r>
        <w:br/>
      </w:r>
      <w:r>
        <w:rPr>
          <w:rFonts w:ascii="Times New Roman"/>
          <w:b w:val="false"/>
          <w:i w:val="false"/>
          <w:color w:val="000000"/>
          <w:sz w:val="28"/>
        </w:rPr>
        <w:t>
58 100.00.039  Халықаралық шартқа сәйкес салық салудан
</w:t>
      </w:r>
      <w:r>
        <w:br/>
      </w:r>
      <w:r>
        <w:rPr>
          <w:rFonts w:ascii="Times New Roman"/>
          <w:b w:val="false"/>
          <w:i w:val="false"/>
          <w:color w:val="000000"/>
          <w:sz w:val="28"/>
        </w:rPr>
        <w:t>
               босатуға тиесілі салық салынатын кіріс
</w:t>
      </w:r>
      <w:r>
        <w:br/>
      </w:r>
      <w:r>
        <w:rPr>
          <w:rFonts w:ascii="Times New Roman"/>
          <w:b w:val="false"/>
          <w:i w:val="false"/>
          <w:color w:val="000000"/>
          <w:sz w:val="28"/>
        </w:rPr>
        <w:t>
               (залал)
</w:t>
      </w:r>
      <w:r>
        <w:br/>
      </w:r>
      <w:r>
        <w:rPr>
          <w:rFonts w:ascii="Times New Roman"/>
          <w:b w:val="false"/>
          <w:i w:val="false"/>
          <w:color w:val="000000"/>
          <w:sz w:val="28"/>
        </w:rPr>
        <w:t>
59 100.00.040  Салық салынатын кірістің (залал) барлығы
</w:t>
      </w:r>
      <w:r>
        <w:br/>
      </w:r>
      <w:r>
        <w:rPr>
          <w:rFonts w:ascii="Times New Roman"/>
          <w:b w:val="false"/>
          <w:i w:val="false"/>
          <w:color w:val="000000"/>
          <w:sz w:val="28"/>
        </w:rPr>
        <w:t>
60 100.00.041  Пайдалануға бірінші жүргізілген, көшіруге
</w:t>
      </w:r>
      <w:r>
        <w:br/>
      </w:r>
      <w:r>
        <w:rPr>
          <w:rFonts w:ascii="Times New Roman"/>
          <w:b w:val="false"/>
          <w:i w:val="false"/>
          <w:color w:val="000000"/>
          <w:sz w:val="28"/>
        </w:rPr>
        <w:t>
               жатпайтын тіркелген активтер бойынша
</w:t>
      </w:r>
      <w:r>
        <w:br/>
      </w:r>
      <w:r>
        <w:rPr>
          <w:rFonts w:ascii="Times New Roman"/>
          <w:b w:val="false"/>
          <w:i w:val="false"/>
          <w:color w:val="000000"/>
          <w:sz w:val="28"/>
        </w:rPr>
        <w:t>
               амортизацияланған алынымдардың
</w:t>
      </w:r>
      <w:r>
        <w:br/>
      </w:r>
      <w:r>
        <w:rPr>
          <w:rFonts w:ascii="Times New Roman"/>
          <w:b w:val="false"/>
          <w:i w:val="false"/>
          <w:color w:val="000000"/>
          <w:sz w:val="28"/>
        </w:rPr>
        <w:t>
               шегерімдеріне жатқызудан залал
</w:t>
      </w:r>
      <w:r>
        <w:br/>
      </w:r>
      <w:r>
        <w:rPr>
          <w:rFonts w:ascii="Times New Roman"/>
          <w:b w:val="false"/>
          <w:i w:val="false"/>
          <w:color w:val="000000"/>
          <w:sz w:val="28"/>
        </w:rPr>
        <w:t>
61 100.00.042  Ауыстыруға жататын залал
</w:t>
      </w:r>
      <w:r>
        <w:br/>
      </w:r>
      <w:r>
        <w:rPr>
          <w:rFonts w:ascii="Times New Roman"/>
          <w:b w:val="false"/>
          <w:i w:val="false"/>
          <w:color w:val="000000"/>
          <w:sz w:val="28"/>
        </w:rPr>
        <w:t>
62 100.00.043  Салық салынатын кірістер түзету
</w:t>
      </w:r>
      <w:r>
        <w:br/>
      </w:r>
      <w:r>
        <w:rPr>
          <w:rFonts w:ascii="Times New Roman"/>
          <w:b w:val="false"/>
          <w:i w:val="false"/>
          <w:color w:val="000000"/>
          <w:sz w:val="28"/>
        </w:rPr>
        <w:t>
63          А  Әлеуметтік сала объектілерін ұстауға салық
</w:t>
      </w:r>
      <w:r>
        <w:br/>
      </w:r>
      <w:r>
        <w:rPr>
          <w:rFonts w:ascii="Times New Roman"/>
          <w:b w:val="false"/>
          <w:i w:val="false"/>
          <w:color w:val="000000"/>
          <w:sz w:val="28"/>
        </w:rPr>
        <w:t>
               төлеушінің нақты жұмсаған шығыстары
</w:t>
      </w:r>
      <w:r>
        <w:br/>
      </w:r>
      <w:r>
        <w:rPr>
          <w:rFonts w:ascii="Times New Roman"/>
          <w:b w:val="false"/>
          <w:i w:val="false"/>
          <w:color w:val="000000"/>
          <w:sz w:val="28"/>
        </w:rPr>
        <w:t>
63          В  Коммерциялық емес ұйымдарға өтеусіз
</w:t>
      </w:r>
      <w:r>
        <w:br/>
      </w:r>
      <w:r>
        <w:rPr>
          <w:rFonts w:ascii="Times New Roman"/>
          <w:b w:val="false"/>
          <w:i w:val="false"/>
          <w:color w:val="000000"/>
          <w:sz w:val="28"/>
        </w:rPr>
        <w:t>
               берген мүлік, оның ішінде:
</w:t>
      </w:r>
      <w:r>
        <w:br/>
      </w:r>
      <w:r>
        <w:rPr>
          <w:rFonts w:ascii="Times New Roman"/>
          <w:b w:val="false"/>
          <w:i w:val="false"/>
          <w:color w:val="000000"/>
          <w:sz w:val="28"/>
        </w:rPr>
        <w:t>
               Коммерциялық емес ұйымдарға өтеусіз
</w:t>
      </w:r>
      <w:r>
        <w:br/>
      </w:r>
      <w:r>
        <w:rPr>
          <w:rFonts w:ascii="Times New Roman"/>
          <w:b w:val="false"/>
          <w:i w:val="false"/>
          <w:color w:val="000000"/>
          <w:sz w:val="28"/>
        </w:rPr>
        <w:t>
               берілген ақша қаражаттар (қайырымдылық)
</w:t>
      </w:r>
      <w:r>
        <w:br/>
      </w:r>
      <w:r>
        <w:rPr>
          <w:rFonts w:ascii="Times New Roman"/>
          <w:b w:val="false"/>
          <w:i w:val="false"/>
          <w:color w:val="000000"/>
          <w:sz w:val="28"/>
        </w:rPr>
        <w:t>
65          C  Жеке тұлғаларға ҚР заңдарына сәйкес
</w:t>
      </w:r>
      <w:r>
        <w:br/>
      </w:r>
      <w:r>
        <w:rPr>
          <w:rFonts w:ascii="Times New Roman"/>
          <w:b w:val="false"/>
          <w:i w:val="false"/>
          <w:color w:val="000000"/>
          <w:sz w:val="28"/>
        </w:rPr>
        <w:t>
               берілген атаулы әлеуметтік көмек
</w:t>
      </w:r>
      <w:r>
        <w:br/>
      </w:r>
      <w:r>
        <w:rPr>
          <w:rFonts w:ascii="Times New Roman"/>
          <w:b w:val="false"/>
          <w:i w:val="false"/>
          <w:color w:val="000000"/>
          <w:sz w:val="28"/>
        </w:rPr>
        <w:t>
66          D  Мүгедектердің еңбегіне ақы төлеуге
</w:t>
      </w:r>
      <w:r>
        <w:br/>
      </w:r>
      <w:r>
        <w:rPr>
          <w:rFonts w:ascii="Times New Roman"/>
          <w:b w:val="false"/>
          <w:i w:val="false"/>
          <w:color w:val="000000"/>
          <w:sz w:val="28"/>
        </w:rPr>
        <w:t>
               шығарылған шығыстар сомаларын 2
</w:t>
      </w:r>
      <w:r>
        <w:br/>
      </w:r>
      <w:r>
        <w:rPr>
          <w:rFonts w:ascii="Times New Roman"/>
          <w:b w:val="false"/>
          <w:i w:val="false"/>
          <w:color w:val="000000"/>
          <w:sz w:val="28"/>
        </w:rPr>
        <w:t>
               еселенген және мүгедектерге төленетін
</w:t>
      </w:r>
      <w:r>
        <w:br/>
      </w:r>
      <w:r>
        <w:rPr>
          <w:rFonts w:ascii="Times New Roman"/>
          <w:b w:val="false"/>
          <w:i w:val="false"/>
          <w:color w:val="000000"/>
          <w:sz w:val="28"/>
        </w:rPr>
        <w:t>
               жалақы мен басқа да төлемдердің 50%
</w:t>
      </w:r>
      <w:r>
        <w:br/>
      </w:r>
      <w:r>
        <w:rPr>
          <w:rFonts w:ascii="Times New Roman"/>
          <w:b w:val="false"/>
          <w:i w:val="false"/>
          <w:color w:val="000000"/>
          <w:sz w:val="28"/>
        </w:rPr>
        <w:t>
               мөлшеріндегі сомасы
</w:t>
      </w:r>
      <w:r>
        <w:br/>
      </w:r>
      <w:r>
        <w:rPr>
          <w:rFonts w:ascii="Times New Roman"/>
          <w:b w:val="false"/>
          <w:i w:val="false"/>
          <w:color w:val="000000"/>
          <w:sz w:val="28"/>
        </w:rPr>
        <w:t>
67          E  Үш жылдан артық мерзімге берілген негізгі
</w:t>
      </w:r>
      <w:r>
        <w:br/>
      </w:r>
      <w:r>
        <w:rPr>
          <w:rFonts w:ascii="Times New Roman"/>
          <w:b w:val="false"/>
          <w:i w:val="false"/>
          <w:color w:val="000000"/>
          <w:sz w:val="28"/>
        </w:rPr>
        <w:t>
               құралдардың қаржы лизингі бойынша
</w:t>
      </w:r>
      <w:r>
        <w:br/>
      </w:r>
      <w:r>
        <w:rPr>
          <w:rFonts w:ascii="Times New Roman"/>
          <w:b w:val="false"/>
          <w:i w:val="false"/>
          <w:color w:val="000000"/>
          <w:sz w:val="28"/>
        </w:rPr>
        <w:t>
               алынған сыйақы
</w:t>
      </w:r>
      <w:r>
        <w:br/>
      </w:r>
      <w:r>
        <w:rPr>
          <w:rFonts w:ascii="Times New Roman"/>
          <w:b w:val="false"/>
          <w:i w:val="false"/>
          <w:color w:val="000000"/>
          <w:sz w:val="28"/>
        </w:rPr>
        <w:t>
68          F  Орташа мерзімді несие және тұрғын жайлар
</w:t>
      </w:r>
      <w:r>
        <w:br/>
      </w:r>
      <w:r>
        <w:rPr>
          <w:rFonts w:ascii="Times New Roman"/>
          <w:b w:val="false"/>
          <w:i w:val="false"/>
          <w:color w:val="000000"/>
          <w:sz w:val="28"/>
        </w:rPr>
        <w:t>
               лизингі бойынша сыйақы
</w:t>
      </w:r>
      <w:r>
        <w:br/>
      </w:r>
      <w:r>
        <w:rPr>
          <w:rFonts w:ascii="Times New Roman"/>
          <w:b w:val="false"/>
          <w:i w:val="false"/>
          <w:color w:val="000000"/>
          <w:sz w:val="28"/>
        </w:rPr>
        <w:t>
69          G  Ауыл шаруашылығын кредиттеуден кірістер
</w:t>
      </w:r>
      <w:r>
        <w:br/>
      </w:r>
      <w:r>
        <w:rPr>
          <w:rFonts w:ascii="Times New Roman"/>
          <w:b w:val="false"/>
          <w:i w:val="false"/>
          <w:color w:val="000000"/>
          <w:sz w:val="28"/>
        </w:rPr>
        <w:t>
70          Н  Пайдалануға бірінші жүргізіліп тіркелген
</w:t>
      </w:r>
      <w:r>
        <w:br/>
      </w:r>
      <w:r>
        <w:rPr>
          <w:rFonts w:ascii="Times New Roman"/>
          <w:b w:val="false"/>
          <w:i w:val="false"/>
          <w:color w:val="000000"/>
          <w:sz w:val="28"/>
        </w:rPr>
        <w:t>
               активтер бойынша бұрын өндірілген қосымша
</w:t>
      </w:r>
      <w:r>
        <w:br/>
      </w:r>
      <w:r>
        <w:rPr>
          <w:rFonts w:ascii="Times New Roman"/>
          <w:b w:val="false"/>
          <w:i w:val="false"/>
          <w:color w:val="000000"/>
          <w:sz w:val="28"/>
        </w:rPr>
        <w:t>
               шегерімдер сомасы
</w:t>
      </w:r>
      <w:r>
        <w:br/>
      </w:r>
      <w:r>
        <w:rPr>
          <w:rFonts w:ascii="Times New Roman"/>
          <w:b w:val="false"/>
          <w:i w:val="false"/>
          <w:color w:val="000000"/>
          <w:sz w:val="28"/>
        </w:rPr>
        <w:t>
71          I  2003 жылдың 1-қаңтарына дейін жасалған
</w:t>
      </w:r>
      <w:r>
        <w:br/>
      </w:r>
      <w:r>
        <w:rPr>
          <w:rFonts w:ascii="Times New Roman"/>
          <w:b w:val="false"/>
          <w:i w:val="false"/>
          <w:color w:val="000000"/>
          <w:sz w:val="28"/>
        </w:rPr>
        <w:t>
               инвестициялық келісім бойынша кірістер
</w:t>
      </w:r>
      <w:r>
        <w:br/>
      </w:r>
      <w:r>
        <w:rPr>
          <w:rFonts w:ascii="Times New Roman"/>
          <w:b w:val="false"/>
          <w:i w:val="false"/>
          <w:color w:val="000000"/>
          <w:sz w:val="28"/>
        </w:rPr>
        <w:t>
72 100.00.044  Алдыңғы салық кезеңінде шеккен залалдар
</w:t>
      </w:r>
      <w:r>
        <w:br/>
      </w:r>
      <w:r>
        <w:rPr>
          <w:rFonts w:ascii="Times New Roman"/>
          <w:b w:val="false"/>
          <w:i w:val="false"/>
          <w:color w:val="000000"/>
          <w:sz w:val="28"/>
        </w:rPr>
        <w:t>
73 100.00.045  Түзетулер мен шеккен залалдарды ескерумен
</w:t>
      </w:r>
      <w:r>
        <w:br/>
      </w:r>
      <w:r>
        <w:rPr>
          <w:rFonts w:ascii="Times New Roman"/>
          <w:b w:val="false"/>
          <w:i w:val="false"/>
          <w:color w:val="000000"/>
          <w:sz w:val="28"/>
        </w:rPr>
        <w:t>
               салынатын кіріс салығы
</w:t>
      </w:r>
      <w:r>
        <w:br/>
      </w:r>
      <w:r>
        <w:rPr>
          <w:rFonts w:ascii="Times New Roman"/>
          <w:b w:val="false"/>
          <w:i w:val="false"/>
          <w:color w:val="000000"/>
          <w:sz w:val="28"/>
        </w:rPr>
        <w:t>
74             Салықтық міндеттемені есептеу
</w:t>
      </w:r>
      <w:r>
        <w:br/>
      </w:r>
      <w:r>
        <w:rPr>
          <w:rFonts w:ascii="Times New Roman"/>
          <w:b w:val="false"/>
          <w:i w:val="false"/>
          <w:color w:val="000000"/>
          <w:sz w:val="28"/>
        </w:rPr>
        <w:t>
75 100.00.046  Есептелінген салық сомасы
</w:t>
      </w:r>
      <w:r>
        <w:br/>
      </w:r>
      <w:r>
        <w:rPr>
          <w:rFonts w:ascii="Times New Roman"/>
          <w:b w:val="false"/>
          <w:i w:val="false"/>
          <w:color w:val="000000"/>
          <w:sz w:val="28"/>
        </w:rPr>
        <w:t>
76 100.00.047  Таза кірістер салық сомасы
</w:t>
      </w:r>
      <w:r>
        <w:br/>
      </w:r>
      <w:r>
        <w:rPr>
          <w:rFonts w:ascii="Times New Roman"/>
          <w:b w:val="false"/>
          <w:i w:val="false"/>
          <w:color w:val="000000"/>
          <w:sz w:val="28"/>
        </w:rPr>
        <w:t>
77 100.00.048  Өндірілген есепке жатқызулардың барлығы
</w:t>
      </w:r>
      <w:r>
        <w:br/>
      </w:r>
      <w:r>
        <w:rPr>
          <w:rFonts w:ascii="Times New Roman"/>
          <w:b w:val="false"/>
          <w:i w:val="false"/>
          <w:color w:val="000000"/>
          <w:sz w:val="28"/>
        </w:rPr>
        <w:t>
78 100.00.049  Есептелінген салықтың барлығы
</w:t>
      </w:r>
      <w:r>
        <w:br/>
      </w:r>
      <w:r>
        <w:rPr>
          <w:rFonts w:ascii="Times New Roman"/>
          <w:b w:val="false"/>
          <w:i w:val="false"/>
          <w:color w:val="000000"/>
          <w:sz w:val="28"/>
        </w:rPr>
        <w:t>
79 100.00.050  Есептелінген аванстық төлемдердің барлығы
</w:t>
      </w:r>
      <w:r>
        <w:br/>
      </w:r>
      <w:r>
        <w:rPr>
          <w:rFonts w:ascii="Times New Roman"/>
          <w:b w:val="false"/>
          <w:i w:val="false"/>
          <w:color w:val="000000"/>
          <w:sz w:val="28"/>
        </w:rPr>
        <w:t>
80 100.00.051  Төленуге жататын салықтың барлығы
</w:t>
      </w:r>
      <w:r>
        <w:br/>
      </w:r>
      <w:r>
        <w:rPr>
          <w:rFonts w:ascii="Times New Roman"/>
          <w:b w:val="false"/>
          <w:i w:val="false"/>
          <w:color w:val="000000"/>
          <w:sz w:val="28"/>
        </w:rPr>
        <w:t>
81 100.00.052  Артық төленген салықтың сомасы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1.10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Амортизациялық аударымдар, жөндеу шығыстары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тіркелген активтер бойынша басқа да шегерімдер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  Сомасы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|жолдың коды|Бөлім. Ғимараттар, Құрылыстар
</w:t>
      </w:r>
      <w:r>
        <w:br/>
      </w:r>
      <w:r>
        <w:rPr>
          <w:rFonts w:ascii="Times New Roman"/>
          <w:b w:val="false"/>
          <w:i w:val="false"/>
          <w:color w:val="000000"/>
          <w:sz w:val="28"/>
        </w:rPr>
        <w:t>
 2  100.22.001  жолдың атауы
</w:t>
      </w:r>
      <w:r>
        <w:br/>
      </w:r>
      <w:r>
        <w:rPr>
          <w:rFonts w:ascii="Times New Roman"/>
          <w:b w:val="false"/>
          <w:i w:val="false"/>
          <w:color w:val="000000"/>
          <w:sz w:val="28"/>
        </w:rPr>
        <w:t>
 3      A       Салық кезеңінің басына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4      B       Шағын топтың келіп түскен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5      C       Шағын топтың істен шыққан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6      D       Салық кезеңінің соңына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7      E       Амортизациялық аударымдар
</w:t>
      </w:r>
      <w:r>
        <w:br/>
      </w:r>
      <w:r>
        <w:rPr>
          <w:rFonts w:ascii="Times New Roman"/>
          <w:b w:val="false"/>
          <w:i w:val="false"/>
          <w:color w:val="000000"/>
          <w:sz w:val="28"/>
        </w:rPr>
        <w:t>
 8      F       Шағын топтың құндық теңгермесінің 15%
</w:t>
      </w:r>
      <w:r>
        <w:br/>
      </w:r>
      <w:r>
        <w:rPr>
          <w:rFonts w:ascii="Times New Roman"/>
          <w:b w:val="false"/>
          <w:i w:val="false"/>
          <w:color w:val="000000"/>
          <w:sz w:val="28"/>
        </w:rPr>
        <w:t>
                шегінде шегерімге жатқызылатын негізгі
</w:t>
      </w:r>
      <w:r>
        <w:br/>
      </w:r>
      <w:r>
        <w:rPr>
          <w:rFonts w:ascii="Times New Roman"/>
          <w:b w:val="false"/>
          <w:i w:val="false"/>
          <w:color w:val="000000"/>
          <w:sz w:val="28"/>
        </w:rPr>
        <w:t>
                құралдардың жөндеуіне нақты шығыстар
</w:t>
      </w:r>
      <w:r>
        <w:br/>
      </w:r>
      <w:r>
        <w:rPr>
          <w:rFonts w:ascii="Times New Roman"/>
          <w:b w:val="false"/>
          <w:i w:val="false"/>
          <w:color w:val="000000"/>
          <w:sz w:val="28"/>
        </w:rPr>
        <w:t>
 9      G       Топтың құндық теңгермесін жоғарылатуға
</w:t>
      </w:r>
      <w:r>
        <w:br/>
      </w:r>
      <w:r>
        <w:rPr>
          <w:rFonts w:ascii="Times New Roman"/>
          <w:b w:val="false"/>
          <w:i w:val="false"/>
          <w:color w:val="000000"/>
          <w:sz w:val="28"/>
        </w:rPr>
        <w:t>
                жатқызылатын негізгі құралдардың
</w:t>
      </w:r>
      <w:r>
        <w:br/>
      </w:r>
      <w:r>
        <w:rPr>
          <w:rFonts w:ascii="Times New Roman"/>
          <w:b w:val="false"/>
          <w:i w:val="false"/>
          <w:color w:val="000000"/>
          <w:sz w:val="28"/>
        </w:rPr>
        <w:t>
                жөндеуіне нақты шығыстар
</w:t>
      </w:r>
      <w:r>
        <w:br/>
      </w:r>
      <w:r>
        <w:rPr>
          <w:rFonts w:ascii="Times New Roman"/>
          <w:b w:val="false"/>
          <w:i w:val="false"/>
          <w:color w:val="000000"/>
          <w:sz w:val="28"/>
        </w:rPr>
        <w:t>
10      H       100 АЕК-тен төмен шама кезінде шегерімге
</w:t>
      </w:r>
      <w:r>
        <w:br/>
      </w:r>
      <w:r>
        <w:rPr>
          <w:rFonts w:ascii="Times New Roman"/>
          <w:b w:val="false"/>
          <w:i w:val="false"/>
          <w:color w:val="000000"/>
          <w:sz w:val="28"/>
        </w:rPr>
        <w:t>
                жатқызылатын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11      I       Шағын топтың барлық тіркелген
</w:t>
      </w:r>
      <w:r>
        <w:br/>
      </w:r>
      <w:r>
        <w:rPr>
          <w:rFonts w:ascii="Times New Roman"/>
          <w:b w:val="false"/>
          <w:i w:val="false"/>
          <w:color w:val="000000"/>
          <w:sz w:val="28"/>
        </w:rPr>
        <w:t>
                активтерінің істен шыққан кезінде
</w:t>
      </w:r>
      <w:r>
        <w:br/>
      </w:r>
      <w:r>
        <w:rPr>
          <w:rFonts w:ascii="Times New Roman"/>
          <w:b w:val="false"/>
          <w:i w:val="false"/>
          <w:color w:val="000000"/>
          <w:sz w:val="28"/>
        </w:rPr>
        <w:t>
                шегерімге жатқызылатын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12      J       Түзетулерді есепке ала отырып, салық
</w:t>
      </w:r>
      <w:r>
        <w:br/>
      </w:r>
      <w:r>
        <w:rPr>
          <w:rFonts w:ascii="Times New Roman"/>
          <w:b w:val="false"/>
          <w:i w:val="false"/>
          <w:color w:val="000000"/>
          <w:sz w:val="28"/>
        </w:rPr>
        <w:t>
                кезеңінің соңына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13  жолдың коды Бөлім. Үймереттер
</w:t>
      </w:r>
      <w:r>
        <w:br/>
      </w:r>
      <w:r>
        <w:rPr>
          <w:rFonts w:ascii="Times New Roman"/>
          <w:b w:val="false"/>
          <w:i w:val="false"/>
          <w:color w:val="000000"/>
          <w:sz w:val="28"/>
        </w:rPr>
        <w:t>
14  100.22.002  жолдың атауы
</w:t>
      </w:r>
      <w:r>
        <w:br/>
      </w:r>
      <w:r>
        <w:rPr>
          <w:rFonts w:ascii="Times New Roman"/>
          <w:b w:val="false"/>
          <w:i w:val="false"/>
          <w:color w:val="000000"/>
          <w:sz w:val="28"/>
        </w:rPr>
        <w:t>
15      A       Салық кезеңінің басына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16      B       Шағын топтың келіп түскен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17      C       Шағын топтың істен шыққан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18      D       Салық кезеңінің соңына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19      E       Амортизациялық аударымдар
</w:t>
      </w:r>
      <w:r>
        <w:br/>
      </w:r>
      <w:r>
        <w:rPr>
          <w:rFonts w:ascii="Times New Roman"/>
          <w:b w:val="false"/>
          <w:i w:val="false"/>
          <w:color w:val="000000"/>
          <w:sz w:val="28"/>
        </w:rPr>
        <w:t>
20      F       Шағын топтың* құндық теңгермесінің 15%*
</w:t>
      </w:r>
      <w:r>
        <w:br/>
      </w:r>
      <w:r>
        <w:rPr>
          <w:rFonts w:ascii="Times New Roman"/>
          <w:b w:val="false"/>
          <w:i w:val="false"/>
          <w:color w:val="000000"/>
          <w:sz w:val="28"/>
        </w:rPr>
        <w:t>
                шегінде шегерімге жатқызылатын негізгі
</w:t>
      </w:r>
      <w:r>
        <w:br/>
      </w:r>
      <w:r>
        <w:rPr>
          <w:rFonts w:ascii="Times New Roman"/>
          <w:b w:val="false"/>
          <w:i w:val="false"/>
          <w:color w:val="000000"/>
          <w:sz w:val="28"/>
        </w:rPr>
        <w:t>
                құралдардың жөндеуіне нақты шығыстар
</w:t>
      </w:r>
      <w:r>
        <w:br/>
      </w:r>
      <w:r>
        <w:rPr>
          <w:rFonts w:ascii="Times New Roman"/>
          <w:b w:val="false"/>
          <w:i w:val="false"/>
          <w:color w:val="000000"/>
          <w:sz w:val="28"/>
        </w:rPr>
        <w:t>
21      G       Топтың құндық теңгермесін жоғарылатуға
</w:t>
      </w:r>
      <w:r>
        <w:br/>
      </w:r>
      <w:r>
        <w:rPr>
          <w:rFonts w:ascii="Times New Roman"/>
          <w:b w:val="false"/>
          <w:i w:val="false"/>
          <w:color w:val="000000"/>
          <w:sz w:val="28"/>
        </w:rPr>
        <w:t>
                жатқызылатын негізгі құралдардың
</w:t>
      </w:r>
      <w:r>
        <w:br/>
      </w:r>
      <w:r>
        <w:rPr>
          <w:rFonts w:ascii="Times New Roman"/>
          <w:b w:val="false"/>
          <w:i w:val="false"/>
          <w:color w:val="000000"/>
          <w:sz w:val="28"/>
        </w:rPr>
        <w:t>
                жөндеуіне нақты шығыстар
</w:t>
      </w:r>
      <w:r>
        <w:br/>
      </w:r>
      <w:r>
        <w:rPr>
          <w:rFonts w:ascii="Times New Roman"/>
          <w:b w:val="false"/>
          <w:i w:val="false"/>
          <w:color w:val="000000"/>
          <w:sz w:val="28"/>
        </w:rPr>
        <w:t>
22      H       100 АЕК-тен төмен шама кезінде шегерімге
</w:t>
      </w:r>
      <w:r>
        <w:br/>
      </w:r>
      <w:r>
        <w:rPr>
          <w:rFonts w:ascii="Times New Roman"/>
          <w:b w:val="false"/>
          <w:i w:val="false"/>
          <w:color w:val="000000"/>
          <w:sz w:val="28"/>
        </w:rPr>
        <w:t>
                жатқызылатын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23      I       Шағын топтың барлық тіркелген
</w:t>
      </w:r>
      <w:r>
        <w:br/>
      </w:r>
      <w:r>
        <w:rPr>
          <w:rFonts w:ascii="Times New Roman"/>
          <w:b w:val="false"/>
          <w:i w:val="false"/>
          <w:color w:val="000000"/>
          <w:sz w:val="28"/>
        </w:rPr>
        <w:t>
                активтерінің істен шыққан кезінде
</w:t>
      </w:r>
      <w:r>
        <w:br/>
      </w:r>
      <w:r>
        <w:rPr>
          <w:rFonts w:ascii="Times New Roman"/>
          <w:b w:val="false"/>
          <w:i w:val="false"/>
          <w:color w:val="000000"/>
          <w:sz w:val="28"/>
        </w:rPr>
        <w:t>
                шегерімге жатқызылатын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24      J       Түзетулерді есепке ала отырып, салық
</w:t>
      </w:r>
      <w:r>
        <w:br/>
      </w:r>
      <w:r>
        <w:rPr>
          <w:rFonts w:ascii="Times New Roman"/>
          <w:b w:val="false"/>
          <w:i w:val="false"/>
          <w:color w:val="000000"/>
          <w:sz w:val="28"/>
        </w:rPr>
        <w:t>
                кезеңінің соңына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25 жолдың коды  Бөлім. Негізгі құралдардың қалған шағын
</w:t>
      </w:r>
      <w:r>
        <w:br/>
      </w:r>
      <w:r>
        <w:rPr>
          <w:rFonts w:ascii="Times New Roman"/>
          <w:b w:val="false"/>
          <w:i w:val="false"/>
          <w:color w:val="000000"/>
          <w:sz w:val="28"/>
        </w:rPr>
        <w:t>
                топтары
</w:t>
      </w:r>
      <w:r>
        <w:br/>
      </w:r>
      <w:r>
        <w:rPr>
          <w:rFonts w:ascii="Times New Roman"/>
          <w:b w:val="false"/>
          <w:i w:val="false"/>
          <w:color w:val="000000"/>
          <w:sz w:val="28"/>
        </w:rPr>
        <w:t>
26  100.22.003  жолдың атауы
</w:t>
      </w:r>
      <w:r>
        <w:br/>
      </w:r>
      <w:r>
        <w:rPr>
          <w:rFonts w:ascii="Times New Roman"/>
          <w:b w:val="false"/>
          <w:i w:val="false"/>
          <w:color w:val="000000"/>
          <w:sz w:val="28"/>
        </w:rPr>
        <w:t>
27      A       Салық кезеңінің басына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28      B       Шағын топтың келіп түскен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29      C       Шағын топтың істен шыққан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30      D       Салық кезеңінің соңына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31      E       Амортизациялық аударымдар
</w:t>
      </w:r>
      <w:r>
        <w:br/>
      </w:r>
      <w:r>
        <w:rPr>
          <w:rFonts w:ascii="Times New Roman"/>
          <w:b w:val="false"/>
          <w:i w:val="false"/>
          <w:color w:val="000000"/>
          <w:sz w:val="28"/>
        </w:rPr>
        <w:t>
32      F       Шағын топтың* құндық теңгермесінің 15%*
</w:t>
      </w:r>
      <w:r>
        <w:br/>
      </w:r>
      <w:r>
        <w:rPr>
          <w:rFonts w:ascii="Times New Roman"/>
          <w:b w:val="false"/>
          <w:i w:val="false"/>
          <w:color w:val="000000"/>
          <w:sz w:val="28"/>
        </w:rPr>
        <w:t>
                шегінде шегерімге жатқызылатын негізгі
</w:t>
      </w:r>
      <w:r>
        <w:br/>
      </w:r>
      <w:r>
        <w:rPr>
          <w:rFonts w:ascii="Times New Roman"/>
          <w:b w:val="false"/>
          <w:i w:val="false"/>
          <w:color w:val="000000"/>
          <w:sz w:val="28"/>
        </w:rPr>
        <w:t>
                құралдардың жөндеуіне нақты шығыстар
</w:t>
      </w:r>
      <w:r>
        <w:br/>
      </w:r>
      <w:r>
        <w:rPr>
          <w:rFonts w:ascii="Times New Roman"/>
          <w:b w:val="false"/>
          <w:i w:val="false"/>
          <w:color w:val="000000"/>
          <w:sz w:val="28"/>
        </w:rPr>
        <w:t>
33      G       Топтың құндық теңгермесін жоғарылатуға
</w:t>
      </w:r>
      <w:r>
        <w:br/>
      </w:r>
      <w:r>
        <w:rPr>
          <w:rFonts w:ascii="Times New Roman"/>
          <w:b w:val="false"/>
          <w:i w:val="false"/>
          <w:color w:val="000000"/>
          <w:sz w:val="28"/>
        </w:rPr>
        <w:t>
                жатқызылатын негізгі құралдардың
</w:t>
      </w:r>
      <w:r>
        <w:br/>
      </w:r>
      <w:r>
        <w:rPr>
          <w:rFonts w:ascii="Times New Roman"/>
          <w:b w:val="false"/>
          <w:i w:val="false"/>
          <w:color w:val="000000"/>
          <w:sz w:val="28"/>
        </w:rPr>
        <w:t>
                жөндеуіне нақты шығыстар
</w:t>
      </w:r>
      <w:r>
        <w:br/>
      </w:r>
      <w:r>
        <w:rPr>
          <w:rFonts w:ascii="Times New Roman"/>
          <w:b w:val="false"/>
          <w:i w:val="false"/>
          <w:color w:val="000000"/>
          <w:sz w:val="28"/>
        </w:rPr>
        <w:t>
34      H       100 АЕК-тен төмен шама кезінде шегерімге
</w:t>
      </w:r>
      <w:r>
        <w:br/>
      </w:r>
      <w:r>
        <w:rPr>
          <w:rFonts w:ascii="Times New Roman"/>
          <w:b w:val="false"/>
          <w:i w:val="false"/>
          <w:color w:val="000000"/>
          <w:sz w:val="28"/>
        </w:rPr>
        <w:t>
                жатқызылатын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35      I       Шағын топтың барлық тіркелген
</w:t>
      </w:r>
      <w:r>
        <w:br/>
      </w:r>
      <w:r>
        <w:rPr>
          <w:rFonts w:ascii="Times New Roman"/>
          <w:b w:val="false"/>
          <w:i w:val="false"/>
          <w:color w:val="000000"/>
          <w:sz w:val="28"/>
        </w:rPr>
        <w:t>
                активтерінің істен шыққан кезінде
</w:t>
      </w:r>
      <w:r>
        <w:br/>
      </w:r>
      <w:r>
        <w:rPr>
          <w:rFonts w:ascii="Times New Roman"/>
          <w:b w:val="false"/>
          <w:i w:val="false"/>
          <w:color w:val="000000"/>
          <w:sz w:val="28"/>
        </w:rPr>
        <w:t>
                шегерімге жатқызылатын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36      J       Түзетулерді есепке ала отырып, салық
</w:t>
      </w:r>
      <w:r>
        <w:br/>
      </w:r>
      <w:r>
        <w:rPr>
          <w:rFonts w:ascii="Times New Roman"/>
          <w:b w:val="false"/>
          <w:i w:val="false"/>
          <w:color w:val="000000"/>
          <w:sz w:val="28"/>
        </w:rPr>
        <w:t>
                кезеңінің соңына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37 жолдың коды  Бөлім. Негізгі қорлар бойынша барлығы
</w:t>
      </w:r>
      <w:r>
        <w:br/>
      </w:r>
      <w:r>
        <w:rPr>
          <w:rFonts w:ascii="Times New Roman"/>
          <w:b w:val="false"/>
          <w:i w:val="false"/>
          <w:color w:val="000000"/>
          <w:sz w:val="28"/>
        </w:rPr>
        <w:t>
38 100.22.004   жолдың атауы
</w:t>
      </w:r>
      <w:r>
        <w:br/>
      </w:r>
      <w:r>
        <w:rPr>
          <w:rFonts w:ascii="Times New Roman"/>
          <w:b w:val="false"/>
          <w:i w:val="false"/>
          <w:color w:val="000000"/>
          <w:sz w:val="28"/>
        </w:rPr>
        <w:t>
39      A       Салық кезеңінің басына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(100.22.001А+100.22.002А+100.22.003А)
</w:t>
      </w:r>
      <w:r>
        <w:br/>
      </w:r>
      <w:r>
        <w:rPr>
          <w:rFonts w:ascii="Times New Roman"/>
          <w:b w:val="false"/>
          <w:i w:val="false"/>
          <w:color w:val="000000"/>
          <w:sz w:val="28"/>
        </w:rPr>
        <w:t>
40      B       Шағын топтың келіп түскен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(100.22.001B+100.22.002B+100.22.003B)
</w:t>
      </w:r>
      <w:r>
        <w:br/>
      </w:r>
      <w:r>
        <w:rPr>
          <w:rFonts w:ascii="Times New Roman"/>
          <w:b w:val="false"/>
          <w:i w:val="false"/>
          <w:color w:val="000000"/>
          <w:sz w:val="28"/>
        </w:rPr>
        <w:t>
41      C       Шағын топтың істен шыққан негізгі
</w:t>
      </w:r>
      <w:r>
        <w:br/>
      </w:r>
      <w:r>
        <w:rPr>
          <w:rFonts w:ascii="Times New Roman"/>
          <w:b w:val="false"/>
          <w:i w:val="false"/>
          <w:color w:val="000000"/>
          <w:sz w:val="28"/>
        </w:rPr>
        <w:t>
                құралдарының құны
</w:t>
      </w:r>
      <w:r>
        <w:br/>
      </w:r>
      <w:r>
        <w:rPr>
          <w:rFonts w:ascii="Times New Roman"/>
          <w:b w:val="false"/>
          <w:i w:val="false"/>
          <w:color w:val="000000"/>
          <w:sz w:val="28"/>
        </w:rPr>
        <w:t>
                (100.22.001C+100.22.002C+100.22.003C)
</w:t>
      </w:r>
      <w:r>
        <w:br/>
      </w:r>
      <w:r>
        <w:rPr>
          <w:rFonts w:ascii="Times New Roman"/>
          <w:b w:val="false"/>
          <w:i w:val="false"/>
          <w:color w:val="000000"/>
          <w:sz w:val="28"/>
        </w:rPr>
        <w:t>
42      D       Салық кезеңінің соңына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(100.22.001D+100.22.002D+100.22.003D)
</w:t>
      </w:r>
      <w:r>
        <w:br/>
      </w:r>
      <w:r>
        <w:rPr>
          <w:rFonts w:ascii="Times New Roman"/>
          <w:b w:val="false"/>
          <w:i w:val="false"/>
          <w:color w:val="000000"/>
          <w:sz w:val="28"/>
        </w:rPr>
        <w:t>
43      E       Амортизациялық аударымдар
</w:t>
      </w:r>
      <w:r>
        <w:br/>
      </w:r>
      <w:r>
        <w:rPr>
          <w:rFonts w:ascii="Times New Roman"/>
          <w:b w:val="false"/>
          <w:i w:val="false"/>
          <w:color w:val="000000"/>
          <w:sz w:val="28"/>
        </w:rPr>
        <w:t>
                (100.22.001E+100.22.002E+100.22.003E)
</w:t>
      </w:r>
      <w:r>
        <w:br/>
      </w:r>
      <w:r>
        <w:rPr>
          <w:rFonts w:ascii="Times New Roman"/>
          <w:b w:val="false"/>
          <w:i w:val="false"/>
          <w:color w:val="000000"/>
          <w:sz w:val="28"/>
        </w:rPr>
        <w:t>
44      F       Шағын топтың* құндық теңгермесінің 15%*
</w:t>
      </w:r>
      <w:r>
        <w:br/>
      </w:r>
      <w:r>
        <w:rPr>
          <w:rFonts w:ascii="Times New Roman"/>
          <w:b w:val="false"/>
          <w:i w:val="false"/>
          <w:color w:val="000000"/>
          <w:sz w:val="28"/>
        </w:rPr>
        <w:t>
                шегінде шегерімге жатқызылатын негізгі
</w:t>
      </w:r>
      <w:r>
        <w:br/>
      </w:r>
      <w:r>
        <w:rPr>
          <w:rFonts w:ascii="Times New Roman"/>
          <w:b w:val="false"/>
          <w:i w:val="false"/>
          <w:color w:val="000000"/>
          <w:sz w:val="28"/>
        </w:rPr>
        <w:t>
                құралдардың жөндеуіне нақты шығыстар
</w:t>
      </w:r>
      <w:r>
        <w:br/>
      </w:r>
      <w:r>
        <w:rPr>
          <w:rFonts w:ascii="Times New Roman"/>
          <w:b w:val="false"/>
          <w:i w:val="false"/>
          <w:color w:val="000000"/>
          <w:sz w:val="28"/>
        </w:rPr>
        <w:t>
                (100.22.001F+100.22.002F+100.22.003F)
</w:t>
      </w:r>
      <w:r>
        <w:br/>
      </w:r>
      <w:r>
        <w:rPr>
          <w:rFonts w:ascii="Times New Roman"/>
          <w:b w:val="false"/>
          <w:i w:val="false"/>
          <w:color w:val="000000"/>
          <w:sz w:val="28"/>
        </w:rPr>
        <w:t>
45      G       Топтың құндық теңгермесін жоғарылатуға
</w:t>
      </w:r>
      <w:r>
        <w:br/>
      </w:r>
      <w:r>
        <w:rPr>
          <w:rFonts w:ascii="Times New Roman"/>
          <w:b w:val="false"/>
          <w:i w:val="false"/>
          <w:color w:val="000000"/>
          <w:sz w:val="28"/>
        </w:rPr>
        <w:t>
                жатқызылатын негізгі құралдардың
</w:t>
      </w:r>
      <w:r>
        <w:br/>
      </w:r>
      <w:r>
        <w:rPr>
          <w:rFonts w:ascii="Times New Roman"/>
          <w:b w:val="false"/>
          <w:i w:val="false"/>
          <w:color w:val="000000"/>
          <w:sz w:val="28"/>
        </w:rPr>
        <w:t>
                жөндеуіне нақты шығыстар
</w:t>
      </w:r>
      <w:r>
        <w:br/>
      </w:r>
      <w:r>
        <w:rPr>
          <w:rFonts w:ascii="Times New Roman"/>
          <w:b w:val="false"/>
          <w:i w:val="false"/>
          <w:color w:val="000000"/>
          <w:sz w:val="28"/>
        </w:rPr>
        <w:t>
                (100.22.001G+100.22.002G+100.22.003G)
</w:t>
      </w:r>
      <w:r>
        <w:br/>
      </w:r>
      <w:r>
        <w:rPr>
          <w:rFonts w:ascii="Times New Roman"/>
          <w:b w:val="false"/>
          <w:i w:val="false"/>
          <w:color w:val="000000"/>
          <w:sz w:val="28"/>
        </w:rPr>
        <w:t>
46      H       100 АЕК-тен төмен шама кезінде шегерімге
</w:t>
      </w:r>
      <w:r>
        <w:br/>
      </w:r>
      <w:r>
        <w:rPr>
          <w:rFonts w:ascii="Times New Roman"/>
          <w:b w:val="false"/>
          <w:i w:val="false"/>
          <w:color w:val="000000"/>
          <w:sz w:val="28"/>
        </w:rPr>
        <w:t>
                жатқызылатын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(100.22.001H+100.22.002H+100.22.003H)
</w:t>
      </w:r>
      <w:r>
        <w:br/>
      </w:r>
      <w:r>
        <w:rPr>
          <w:rFonts w:ascii="Times New Roman"/>
          <w:b w:val="false"/>
          <w:i w:val="false"/>
          <w:color w:val="000000"/>
          <w:sz w:val="28"/>
        </w:rPr>
        <w:t>
47      I       Шағын топтың барлық тіркелген
</w:t>
      </w:r>
      <w:r>
        <w:br/>
      </w:r>
      <w:r>
        <w:rPr>
          <w:rFonts w:ascii="Times New Roman"/>
          <w:b w:val="false"/>
          <w:i w:val="false"/>
          <w:color w:val="000000"/>
          <w:sz w:val="28"/>
        </w:rPr>
        <w:t>
                активтерінің істен шыққан кезінде
</w:t>
      </w:r>
      <w:r>
        <w:br/>
      </w:r>
      <w:r>
        <w:rPr>
          <w:rFonts w:ascii="Times New Roman"/>
          <w:b w:val="false"/>
          <w:i w:val="false"/>
          <w:color w:val="000000"/>
          <w:sz w:val="28"/>
        </w:rPr>
        <w:t>
                шегерімге жатқызылатын шағын топтың
</w:t>
      </w:r>
      <w:r>
        <w:br/>
      </w:r>
      <w:r>
        <w:rPr>
          <w:rFonts w:ascii="Times New Roman"/>
          <w:b w:val="false"/>
          <w:i w:val="false"/>
          <w:color w:val="000000"/>
          <w:sz w:val="28"/>
        </w:rPr>
        <w:t>
                құндық теңгермесі (100.22.003I)
</w:t>
      </w:r>
      <w:r>
        <w:br/>
      </w:r>
      <w:r>
        <w:rPr>
          <w:rFonts w:ascii="Times New Roman"/>
          <w:b w:val="false"/>
          <w:i w:val="false"/>
          <w:color w:val="000000"/>
          <w:sz w:val="28"/>
        </w:rPr>
        <w:t>
48      J       Түзетулерді есепке ала отырып, салық
</w:t>
      </w:r>
      <w:r>
        <w:br/>
      </w:r>
      <w:r>
        <w:rPr>
          <w:rFonts w:ascii="Times New Roman"/>
          <w:b w:val="false"/>
          <w:i w:val="false"/>
          <w:color w:val="000000"/>
          <w:sz w:val="28"/>
        </w:rPr>
        <w:t>
                кезеңінің соңына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(100.22.001J+100.22.002J+100.22.003J)
</w:t>
      </w:r>
      <w:r>
        <w:br/>
      </w:r>
      <w:r>
        <w:rPr>
          <w:rFonts w:ascii="Times New Roman"/>
          <w:b w:val="false"/>
          <w:i w:val="false"/>
          <w:color w:val="000000"/>
          <w:sz w:val="28"/>
        </w:rPr>
        <w:t>
49 жолдың коды  Бөлім. Материалдық емес активтер
</w:t>
      </w:r>
      <w:r>
        <w:br/>
      </w:r>
      <w:r>
        <w:rPr>
          <w:rFonts w:ascii="Times New Roman"/>
          <w:b w:val="false"/>
          <w:i w:val="false"/>
          <w:color w:val="000000"/>
          <w:sz w:val="28"/>
        </w:rPr>
        <w:t>
50  100.22.005  жолдың атауы
</w:t>
      </w:r>
      <w:r>
        <w:br/>
      </w:r>
      <w:r>
        <w:rPr>
          <w:rFonts w:ascii="Times New Roman"/>
          <w:b w:val="false"/>
          <w:i w:val="false"/>
          <w:color w:val="000000"/>
          <w:sz w:val="28"/>
        </w:rPr>
        <w:t>
51      A       Салық кезеңінің басына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52      B       Шағын топтың келіп түскен материалдық
</w:t>
      </w:r>
      <w:r>
        <w:br/>
      </w:r>
      <w:r>
        <w:rPr>
          <w:rFonts w:ascii="Times New Roman"/>
          <w:b w:val="false"/>
          <w:i w:val="false"/>
          <w:color w:val="000000"/>
          <w:sz w:val="28"/>
        </w:rPr>
        <w:t>
                емес активтерінің құны
</w:t>
      </w:r>
      <w:r>
        <w:br/>
      </w:r>
      <w:r>
        <w:rPr>
          <w:rFonts w:ascii="Times New Roman"/>
          <w:b w:val="false"/>
          <w:i w:val="false"/>
          <w:color w:val="000000"/>
          <w:sz w:val="28"/>
        </w:rPr>
        <w:t>
53      C       Шағын топтың істен шыққан материалдық
</w:t>
      </w:r>
      <w:r>
        <w:br/>
      </w:r>
      <w:r>
        <w:rPr>
          <w:rFonts w:ascii="Times New Roman"/>
          <w:b w:val="false"/>
          <w:i w:val="false"/>
          <w:color w:val="000000"/>
          <w:sz w:val="28"/>
        </w:rPr>
        <w:t>
                емес активтерінің құны
</w:t>
      </w:r>
      <w:r>
        <w:br/>
      </w:r>
      <w:r>
        <w:rPr>
          <w:rFonts w:ascii="Times New Roman"/>
          <w:b w:val="false"/>
          <w:i w:val="false"/>
          <w:color w:val="000000"/>
          <w:sz w:val="28"/>
        </w:rPr>
        <w:t>
54      D       Салық кезеңінің соңына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55      E       Амортизациялық аударымдар
</w:t>
      </w:r>
      <w:r>
        <w:br/>
      </w:r>
      <w:r>
        <w:rPr>
          <w:rFonts w:ascii="Times New Roman"/>
          <w:b w:val="false"/>
          <w:i w:val="false"/>
          <w:color w:val="000000"/>
          <w:sz w:val="28"/>
        </w:rPr>
        <w:t>
56      F       100 АЕК-тен төмен шама кезінде шегерімге
</w:t>
      </w:r>
      <w:r>
        <w:br/>
      </w:r>
      <w:r>
        <w:rPr>
          <w:rFonts w:ascii="Times New Roman"/>
          <w:b w:val="false"/>
          <w:i w:val="false"/>
          <w:color w:val="000000"/>
          <w:sz w:val="28"/>
        </w:rPr>
        <w:t>
                жатқызылатын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57      G       Шағын топтың барлық тіркелген
</w:t>
      </w:r>
      <w:r>
        <w:br/>
      </w:r>
      <w:r>
        <w:rPr>
          <w:rFonts w:ascii="Times New Roman"/>
          <w:b w:val="false"/>
          <w:i w:val="false"/>
          <w:color w:val="000000"/>
          <w:sz w:val="28"/>
        </w:rPr>
        <w:t>
                активтерінің істен шыққан кезінде
</w:t>
      </w:r>
      <w:r>
        <w:br/>
      </w:r>
      <w:r>
        <w:rPr>
          <w:rFonts w:ascii="Times New Roman"/>
          <w:b w:val="false"/>
          <w:i w:val="false"/>
          <w:color w:val="000000"/>
          <w:sz w:val="28"/>
        </w:rPr>
        <w:t>
                шегерімге жатқызылатын шағын топтың
</w:t>
      </w:r>
      <w:r>
        <w:br/>
      </w:r>
      <w:r>
        <w:rPr>
          <w:rFonts w:ascii="Times New Roman"/>
          <w:b w:val="false"/>
          <w:i w:val="false"/>
          <w:color w:val="000000"/>
          <w:sz w:val="28"/>
        </w:rPr>
        <w:t>
                құндық теңгермесі
</w:t>
      </w:r>
      <w:r>
        <w:br/>
      </w:r>
      <w:r>
        <w:rPr>
          <w:rFonts w:ascii="Times New Roman"/>
          <w:b w:val="false"/>
          <w:i w:val="false"/>
          <w:color w:val="000000"/>
          <w:sz w:val="28"/>
        </w:rPr>
        <w:t>
58      H       Түзетулерді есепке ала отырып, салық
</w:t>
      </w:r>
      <w:r>
        <w:br/>
      </w:r>
      <w:r>
        <w:rPr>
          <w:rFonts w:ascii="Times New Roman"/>
          <w:b w:val="false"/>
          <w:i w:val="false"/>
          <w:color w:val="000000"/>
          <w:sz w:val="28"/>
        </w:rPr>
        <w:t>
                кезеңінің соңына шағын топтың құндық
</w:t>
      </w:r>
      <w:r>
        <w:br/>
      </w:r>
      <w:r>
        <w:rPr>
          <w:rFonts w:ascii="Times New Roman"/>
          <w:b w:val="false"/>
          <w:i w:val="false"/>
          <w:color w:val="000000"/>
          <w:sz w:val="28"/>
        </w:rPr>
        <w:t>
                теңгермесі
</w:t>
      </w:r>
      <w:r>
        <w:br/>
      </w:r>
      <w:r>
        <w:rPr>
          <w:rFonts w:ascii="Times New Roman"/>
          <w:b w:val="false"/>
          <w:i w:val="false"/>
          <w:color w:val="000000"/>
          <w:sz w:val="28"/>
        </w:rPr>
        <w:t>
59 жолдың коды  Бөлім. Кірістер.
</w:t>
      </w:r>
      <w:r>
        <w:br/>
      </w:r>
      <w:r>
        <w:rPr>
          <w:rFonts w:ascii="Times New Roman"/>
          <w:b w:val="false"/>
          <w:i w:val="false"/>
          <w:color w:val="000000"/>
          <w:sz w:val="28"/>
        </w:rPr>
        <w:t>
60 100.22.006.  жолдың атауы
</w:t>
      </w:r>
      <w:r>
        <w:br/>
      </w:r>
      <w:r>
        <w:rPr>
          <w:rFonts w:ascii="Times New Roman"/>
          <w:b w:val="false"/>
          <w:i w:val="false"/>
          <w:color w:val="000000"/>
          <w:sz w:val="28"/>
        </w:rPr>
        <w:t>
61              Істен шыққан тіркелген активтер құнының
</w:t>
      </w:r>
      <w:r>
        <w:br/>
      </w:r>
      <w:r>
        <w:rPr>
          <w:rFonts w:ascii="Times New Roman"/>
          <w:b w:val="false"/>
          <w:i w:val="false"/>
          <w:color w:val="000000"/>
          <w:sz w:val="28"/>
        </w:rPr>
        <w:t>
                шағын топтың баланстық құнынан асып
</w:t>
      </w:r>
      <w:r>
        <w:br/>
      </w:r>
      <w:r>
        <w:rPr>
          <w:rFonts w:ascii="Times New Roman"/>
          <w:b w:val="false"/>
          <w:i w:val="false"/>
          <w:color w:val="000000"/>
          <w:sz w:val="28"/>
        </w:rPr>
        <w:t>
                кетуінен түскен кірістер
</w:t>
      </w:r>
      <w:r>
        <w:br/>
      </w:r>
      <w:r>
        <w:rPr>
          <w:rFonts w:ascii="Times New Roman"/>
          <w:b w:val="false"/>
          <w:i w:val="false"/>
          <w:color w:val="000000"/>
          <w:sz w:val="28"/>
        </w:rPr>
        <w:t>
62  100.22.007
</w:t>
      </w:r>
      <w:r>
        <w:br/>
      </w:r>
      <w:r>
        <w:rPr>
          <w:rFonts w:ascii="Times New Roman"/>
          <w:b w:val="false"/>
          <w:i w:val="false"/>
          <w:color w:val="000000"/>
          <w:sz w:val="28"/>
        </w:rPr>
        <w:t>
63              Жалдық төлем ақының сомасы
</w:t>
      </w:r>
      <w:r>
        <w:br/>
      </w:r>
      <w:r>
        <w:rPr>
          <w:rFonts w:ascii="Times New Roman"/>
          <w:b w:val="false"/>
          <w:i w:val="false"/>
          <w:color w:val="000000"/>
          <w:sz w:val="28"/>
        </w:rPr>
        <w:t>
64              Жөндеуге нақты шығыстар
</w:t>
      </w:r>
      <w:r>
        <w:br/>
      </w:r>
      <w:r>
        <w:rPr>
          <w:rFonts w:ascii="Times New Roman"/>
          <w:b w:val="false"/>
          <w:i w:val="false"/>
          <w:color w:val="000000"/>
          <w:sz w:val="28"/>
        </w:rPr>
        <w:t>
65
</w:t>
      </w:r>
      <w:r>
        <w:br/>
      </w:r>
      <w:r>
        <w:rPr>
          <w:rFonts w:ascii="Times New Roman"/>
          <w:b w:val="false"/>
          <w:i w:val="false"/>
          <w:color w:val="000000"/>
          <w:sz w:val="28"/>
        </w:rPr>
        <w:t>
66
</w:t>
      </w:r>
      <w:r>
        <w:br/>
      </w:r>
      <w:r>
        <w:rPr>
          <w:rFonts w:ascii="Times New Roman"/>
          <w:b w:val="false"/>
          <w:i w:val="false"/>
          <w:color w:val="000000"/>
          <w:sz w:val="28"/>
        </w:rPr>
        <w:t>
67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топтың құндық теңгермесі тиісті топтың шағын топтарының құндық теңгермелерінің сомасы болып табылады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1.11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Қаржыландыру көздері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шоттың|                    |           Қаржыландыру көзі
</w:t>
      </w:r>
      <w:r>
        <w:br/>
      </w:r>
      <w:r>
        <w:rPr>
          <w:rFonts w:ascii="Times New Roman"/>
          <w:b w:val="false"/>
          <w:i w:val="false"/>
          <w:color w:val="000000"/>
          <w:sz w:val="28"/>
        </w:rPr>
        <w:t>
 коды |   Шоттың атауы     |______________________________________
</w:t>
      </w:r>
      <w:r>
        <w:br/>
      </w:r>
      <w:r>
        <w:rPr>
          <w:rFonts w:ascii="Times New Roman"/>
          <w:b w:val="false"/>
          <w:i w:val="false"/>
          <w:color w:val="000000"/>
          <w:sz w:val="28"/>
        </w:rPr>
        <w:t>
      |                    | Пайданың |Акционер.|  Заемдық |Өзге де
</w:t>
      </w:r>
      <w:r>
        <w:br/>
      </w:r>
      <w:r>
        <w:rPr>
          <w:rFonts w:ascii="Times New Roman"/>
          <w:b w:val="false"/>
          <w:i w:val="false"/>
          <w:color w:val="000000"/>
          <w:sz w:val="28"/>
        </w:rPr>
        <w:t>
      |                    |реинвести.| лердің  |қаражаттар|
</w:t>
      </w:r>
      <w:r>
        <w:br/>
      </w:r>
      <w:r>
        <w:rPr>
          <w:rFonts w:ascii="Times New Roman"/>
          <w:b w:val="false"/>
          <w:i w:val="false"/>
          <w:color w:val="000000"/>
          <w:sz w:val="28"/>
        </w:rPr>
        <w:t>
      |                    |  циясы   | қаражат.|          |
</w:t>
      </w:r>
      <w:r>
        <w:br/>
      </w:r>
      <w:r>
        <w:rPr>
          <w:rFonts w:ascii="Times New Roman"/>
          <w:b w:val="false"/>
          <w:i w:val="false"/>
          <w:color w:val="000000"/>
          <w:sz w:val="28"/>
        </w:rPr>
        <w:t>
      |                    |          |  тары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1-Бөлім. Айналымнан тыс
</w:t>
      </w:r>
      <w:r>
        <w:br/>
      </w:r>
      <w:r>
        <w:rPr>
          <w:rFonts w:ascii="Times New Roman"/>
          <w:b w:val="false"/>
          <w:i w:val="false"/>
          <w:color w:val="000000"/>
          <w:sz w:val="28"/>
        </w:rPr>
        <w:t>
активтер, Бөлім бойынша
</w:t>
      </w:r>
      <w:r>
        <w:br/>
      </w:r>
      <w:r>
        <w:rPr>
          <w:rFonts w:ascii="Times New Roman"/>
          <w:b w:val="false"/>
          <w:i w:val="false"/>
          <w:color w:val="000000"/>
          <w:sz w:val="28"/>
        </w:rPr>
        <w:t>
жиыны
</w:t>
      </w:r>
      <w:r>
        <w:br/>
      </w:r>
      <w:r>
        <w:rPr>
          <w:rFonts w:ascii="Times New Roman"/>
          <w:b w:val="false"/>
          <w:i w:val="false"/>
          <w:color w:val="000000"/>
          <w:sz w:val="28"/>
        </w:rPr>
        <w:t>
10     Материалдық емес
</w:t>
      </w:r>
      <w:r>
        <w:br/>
      </w:r>
      <w:r>
        <w:rPr>
          <w:rFonts w:ascii="Times New Roman"/>
          <w:b w:val="false"/>
          <w:i w:val="false"/>
          <w:color w:val="000000"/>
          <w:sz w:val="28"/>
        </w:rPr>
        <w:t>
       активтер, бөлімше
</w:t>
      </w:r>
      <w:r>
        <w:br/>
      </w:r>
      <w:r>
        <w:rPr>
          <w:rFonts w:ascii="Times New Roman"/>
          <w:b w:val="false"/>
          <w:i w:val="false"/>
          <w:color w:val="000000"/>
          <w:sz w:val="28"/>
        </w:rPr>
        <w:t>
       бойынша барлығы
</w:t>
      </w:r>
      <w:r>
        <w:br/>
      </w:r>
      <w:r>
        <w:rPr>
          <w:rFonts w:ascii="Times New Roman"/>
          <w:b w:val="false"/>
          <w:i w:val="false"/>
          <w:color w:val="000000"/>
          <w:sz w:val="28"/>
        </w:rPr>
        <w:t>
  101  Лицензиялық келісімдер
</w:t>
      </w:r>
      <w:r>
        <w:br/>
      </w:r>
      <w:r>
        <w:rPr>
          <w:rFonts w:ascii="Times New Roman"/>
          <w:b w:val="false"/>
          <w:i w:val="false"/>
          <w:color w:val="000000"/>
          <w:sz w:val="28"/>
        </w:rPr>
        <w:t>
  102  Бағдарламалық
</w:t>
      </w:r>
      <w:r>
        <w:br/>
      </w:r>
      <w:r>
        <w:rPr>
          <w:rFonts w:ascii="Times New Roman"/>
          <w:b w:val="false"/>
          <w:i w:val="false"/>
          <w:color w:val="000000"/>
          <w:sz w:val="28"/>
        </w:rPr>
        <w:t>
       қамтамасыз ету
</w:t>
      </w:r>
      <w:r>
        <w:br/>
      </w:r>
      <w:r>
        <w:rPr>
          <w:rFonts w:ascii="Times New Roman"/>
          <w:b w:val="false"/>
          <w:i w:val="false"/>
          <w:color w:val="000000"/>
          <w:sz w:val="28"/>
        </w:rPr>
        <w:t>
  103  Патенттер
</w:t>
      </w:r>
      <w:r>
        <w:br/>
      </w:r>
      <w:r>
        <w:rPr>
          <w:rFonts w:ascii="Times New Roman"/>
          <w:b w:val="false"/>
          <w:i w:val="false"/>
          <w:color w:val="000000"/>
          <w:sz w:val="28"/>
        </w:rPr>
        <w:t>
  104  Ұйымдастырушылық
</w:t>
      </w:r>
      <w:r>
        <w:br/>
      </w:r>
      <w:r>
        <w:rPr>
          <w:rFonts w:ascii="Times New Roman"/>
          <w:b w:val="false"/>
          <w:i w:val="false"/>
          <w:color w:val="000000"/>
          <w:sz w:val="28"/>
        </w:rPr>
        <w:t>
       шығындар
</w:t>
      </w:r>
      <w:r>
        <w:br/>
      </w:r>
      <w:r>
        <w:rPr>
          <w:rFonts w:ascii="Times New Roman"/>
          <w:b w:val="false"/>
          <w:i w:val="false"/>
          <w:color w:val="000000"/>
          <w:sz w:val="28"/>
        </w:rPr>
        <w:t>
  105  Гудвилл
</w:t>
      </w:r>
      <w:r>
        <w:br/>
      </w:r>
      <w:r>
        <w:rPr>
          <w:rFonts w:ascii="Times New Roman"/>
          <w:b w:val="false"/>
          <w:i w:val="false"/>
          <w:color w:val="000000"/>
          <w:sz w:val="28"/>
        </w:rPr>
        <w:t>
  106  Өзге де материалдық
</w:t>
      </w:r>
      <w:r>
        <w:br/>
      </w:r>
      <w:r>
        <w:rPr>
          <w:rFonts w:ascii="Times New Roman"/>
          <w:b w:val="false"/>
          <w:i w:val="false"/>
          <w:color w:val="000000"/>
          <w:sz w:val="28"/>
        </w:rPr>
        <w:t>
       емес активтер
</w:t>
      </w:r>
    </w:p>
    <w:p>
      <w:pPr>
        <w:spacing w:after="0"/>
        <w:ind w:left="0"/>
        <w:jc w:val="both"/>
      </w:pPr>
      <w:r>
        <w:rPr>
          <w:rFonts w:ascii="Times New Roman"/>
          <w:b w:val="false"/>
          <w:i w:val="false"/>
          <w:color w:val="000000"/>
          <w:sz w:val="28"/>
        </w:rPr>
        <w:t>
12     Негізгі құралдар,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121  Жер
</w:t>
      </w:r>
      <w:r>
        <w:br/>
      </w:r>
      <w:r>
        <w:rPr>
          <w:rFonts w:ascii="Times New Roman"/>
          <w:b w:val="false"/>
          <w:i w:val="false"/>
          <w:color w:val="000000"/>
          <w:sz w:val="28"/>
        </w:rPr>
        <w:t>
  122  Ғимараттар мен
</w:t>
      </w:r>
      <w:r>
        <w:br/>
      </w:r>
      <w:r>
        <w:rPr>
          <w:rFonts w:ascii="Times New Roman"/>
          <w:b w:val="false"/>
          <w:i w:val="false"/>
          <w:color w:val="000000"/>
          <w:sz w:val="28"/>
        </w:rPr>
        <w:t>
       үймереттер
</w:t>
      </w:r>
      <w:r>
        <w:br/>
      </w:r>
      <w:r>
        <w:rPr>
          <w:rFonts w:ascii="Times New Roman"/>
          <w:b w:val="false"/>
          <w:i w:val="false"/>
          <w:color w:val="000000"/>
          <w:sz w:val="28"/>
        </w:rPr>
        <w:t>
  123  Машиналар мен
</w:t>
      </w:r>
      <w:r>
        <w:br/>
      </w:r>
      <w:r>
        <w:rPr>
          <w:rFonts w:ascii="Times New Roman"/>
          <w:b w:val="false"/>
          <w:i w:val="false"/>
          <w:color w:val="000000"/>
          <w:sz w:val="28"/>
        </w:rPr>
        <w:t>
       жабдықтар, беру
</w:t>
      </w:r>
      <w:r>
        <w:br/>
      </w:r>
      <w:r>
        <w:rPr>
          <w:rFonts w:ascii="Times New Roman"/>
          <w:b w:val="false"/>
          <w:i w:val="false"/>
          <w:color w:val="000000"/>
          <w:sz w:val="28"/>
        </w:rPr>
        <w:t>
       құрылғылары
</w:t>
      </w:r>
      <w:r>
        <w:br/>
      </w:r>
      <w:r>
        <w:rPr>
          <w:rFonts w:ascii="Times New Roman"/>
          <w:b w:val="false"/>
          <w:i w:val="false"/>
          <w:color w:val="000000"/>
          <w:sz w:val="28"/>
        </w:rPr>
        <w:t>
  124  Көлік құралдары
</w:t>
      </w:r>
      <w:r>
        <w:br/>
      </w:r>
      <w:r>
        <w:rPr>
          <w:rFonts w:ascii="Times New Roman"/>
          <w:b w:val="false"/>
          <w:i w:val="false"/>
          <w:color w:val="000000"/>
          <w:sz w:val="28"/>
        </w:rPr>
        <w:t>
  125  Өзге де негізгі
</w:t>
      </w:r>
      <w:r>
        <w:br/>
      </w:r>
      <w:r>
        <w:rPr>
          <w:rFonts w:ascii="Times New Roman"/>
          <w:b w:val="false"/>
          <w:i w:val="false"/>
          <w:color w:val="000000"/>
          <w:sz w:val="28"/>
        </w:rPr>
        <w:t>
       құралдар
</w:t>
      </w:r>
      <w:r>
        <w:br/>
      </w:r>
      <w:r>
        <w:rPr>
          <w:rFonts w:ascii="Times New Roman"/>
          <w:b w:val="false"/>
          <w:i w:val="false"/>
          <w:color w:val="000000"/>
          <w:sz w:val="28"/>
        </w:rPr>
        <w:t>
  126  Аяқталмаған құрылыс
</w:t>
      </w:r>
    </w:p>
    <w:p>
      <w:pPr>
        <w:spacing w:after="0"/>
        <w:ind w:left="0"/>
        <w:jc w:val="both"/>
      </w:pPr>
      <w:r>
        <w:rPr>
          <w:rFonts w:ascii="Times New Roman"/>
          <w:b w:val="false"/>
          <w:i w:val="false"/>
          <w:color w:val="000000"/>
          <w:sz w:val="28"/>
        </w:rPr>
        <w:t>
14     Инвестициялар,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w:t>
      </w:r>
      <w:r>
        <w:br/>
      </w:r>
      <w:r>
        <w:rPr>
          <w:rFonts w:ascii="Times New Roman"/>
          <w:b w:val="false"/>
          <w:i w:val="false"/>
          <w:color w:val="000000"/>
          <w:sz w:val="28"/>
        </w:rPr>
        <w:t>
  141  Еншілес ұйымдарға
</w:t>
      </w:r>
      <w:r>
        <w:br/>
      </w:r>
      <w:r>
        <w:rPr>
          <w:rFonts w:ascii="Times New Roman"/>
          <w:b w:val="false"/>
          <w:i w:val="false"/>
          <w:color w:val="000000"/>
          <w:sz w:val="28"/>
        </w:rPr>
        <w:t>
       инвестициялар
</w:t>
      </w:r>
      <w:r>
        <w:br/>
      </w:r>
      <w:r>
        <w:rPr>
          <w:rFonts w:ascii="Times New Roman"/>
          <w:b w:val="false"/>
          <w:i w:val="false"/>
          <w:color w:val="000000"/>
          <w:sz w:val="28"/>
        </w:rPr>
        <w:t>
  142  Тәуелді ұйымдарға
</w:t>
      </w:r>
      <w:r>
        <w:br/>
      </w:r>
      <w:r>
        <w:rPr>
          <w:rFonts w:ascii="Times New Roman"/>
          <w:b w:val="false"/>
          <w:i w:val="false"/>
          <w:color w:val="000000"/>
          <w:sz w:val="28"/>
        </w:rPr>
        <w:t>
       инвестициялар
</w:t>
      </w:r>
      <w:r>
        <w:br/>
      </w:r>
      <w:r>
        <w:rPr>
          <w:rFonts w:ascii="Times New Roman"/>
          <w:b w:val="false"/>
          <w:i w:val="false"/>
          <w:color w:val="000000"/>
          <w:sz w:val="28"/>
        </w:rPr>
        <w:t>
  143  Бірлесіп бақыланатын
</w:t>
      </w:r>
      <w:r>
        <w:br/>
      </w:r>
      <w:r>
        <w:rPr>
          <w:rFonts w:ascii="Times New Roman"/>
          <w:b w:val="false"/>
          <w:i w:val="false"/>
          <w:color w:val="000000"/>
          <w:sz w:val="28"/>
        </w:rPr>
        <w:t>
       заңды тұлғаларға
</w:t>
      </w:r>
      <w:r>
        <w:br/>
      </w:r>
      <w:r>
        <w:rPr>
          <w:rFonts w:ascii="Times New Roman"/>
          <w:b w:val="false"/>
          <w:i w:val="false"/>
          <w:color w:val="000000"/>
          <w:sz w:val="28"/>
        </w:rPr>
        <w:t>
       инвестициялар
</w:t>
      </w:r>
      <w:r>
        <w:br/>
      </w:r>
      <w:r>
        <w:rPr>
          <w:rFonts w:ascii="Times New Roman"/>
          <w:b w:val="false"/>
          <w:i w:val="false"/>
          <w:color w:val="000000"/>
          <w:sz w:val="28"/>
        </w:rPr>
        <w:t>
  144  Жылжымайтын мүлікке
</w:t>
      </w:r>
      <w:r>
        <w:br/>
      </w:r>
      <w:r>
        <w:rPr>
          <w:rFonts w:ascii="Times New Roman"/>
          <w:b w:val="false"/>
          <w:i w:val="false"/>
          <w:color w:val="000000"/>
          <w:sz w:val="28"/>
        </w:rPr>
        <w:t>
       инвестициялар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1.12 нысан           
</w:t>
      </w:r>
      <w:r>
        <w:br/>
      </w:r>
      <w:r>
        <w:rPr>
          <w:rFonts w:ascii="Times New Roman"/>
          <w:b w:val="false"/>
          <w:i w:val="false"/>
          <w:color w:val="000000"/>
          <w:sz w:val="28"/>
        </w:rPr>
        <w:t>
Екінші деңгейдегі      
</w:t>
      </w:r>
      <w:r>
        <w:br/>
      </w:r>
      <w:r>
        <w:rPr>
          <w:rFonts w:ascii="Times New Roman"/>
          <w:b w:val="false"/>
          <w:i w:val="false"/>
          <w:color w:val="000000"/>
          <w:sz w:val="28"/>
        </w:rPr>
        <w:t>
банктерді, жинақтаушы  
</w:t>
      </w:r>
      <w:r>
        <w:br/>
      </w:r>
      <w:r>
        <w:rPr>
          <w:rFonts w:ascii="Times New Roman"/>
          <w:b w:val="false"/>
          <w:i w:val="false"/>
          <w:color w:val="000000"/>
          <w:sz w:val="28"/>
        </w:rPr>
        <w:t>
зейнетақы қорларын,    
</w:t>
      </w:r>
      <w:r>
        <w:br/>
      </w:r>
      <w:r>
        <w:rPr>
          <w:rFonts w:ascii="Times New Roman"/>
          <w:b w:val="false"/>
          <w:i w:val="false"/>
          <w:color w:val="000000"/>
          <w:sz w:val="28"/>
        </w:rPr>
        <w:t>
сақтандыру (қайта      
</w:t>
      </w:r>
      <w:r>
        <w:br/>
      </w:r>
      <w:r>
        <w:rPr>
          <w:rFonts w:ascii="Times New Roman"/>
          <w:b w:val="false"/>
          <w:i w:val="false"/>
          <w:color w:val="000000"/>
          <w:sz w:val="28"/>
        </w:rPr>
        <w:t>
сақтандыру) ұйымдарын  
</w:t>
      </w:r>
      <w:r>
        <w:br/>
      </w:r>
      <w:r>
        <w:rPr>
          <w:rFonts w:ascii="Times New Roman"/>
          <w:b w:val="false"/>
          <w:i w:val="false"/>
          <w:color w:val="000000"/>
          <w:sz w:val="28"/>
        </w:rPr>
        <w:t>
қоспағанда, электрондық
</w:t>
      </w:r>
      <w:r>
        <w:br/>
      </w:r>
      <w:r>
        <w:rPr>
          <w:rFonts w:ascii="Times New Roman"/>
          <w:b w:val="false"/>
          <w:i w:val="false"/>
          <w:color w:val="000000"/>
          <w:sz w:val="28"/>
        </w:rPr>
        <w:t>
мониторингке жататын   
</w:t>
      </w:r>
      <w:r>
        <w:br/>
      </w:r>
      <w:r>
        <w:rPr>
          <w:rFonts w:ascii="Times New Roman"/>
          <w:b w:val="false"/>
          <w:i w:val="false"/>
          <w:color w:val="000000"/>
          <w:sz w:val="28"/>
        </w:rPr>
        <w:t>
салық төлеушілердің    
</w:t>
      </w:r>
      <w:r>
        <w:br/>
      </w:r>
      <w:r>
        <w:rPr>
          <w:rFonts w:ascii="Times New Roman"/>
          <w:b w:val="false"/>
          <w:i w:val="false"/>
          <w:color w:val="000000"/>
          <w:sz w:val="28"/>
        </w:rPr>
        <w:t>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Дебиторлық және кредиторлық берешектерді ажыратып жазу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   ________________________________
</w:t>
      </w:r>
      <w:r>
        <w:br/>
      </w:r>
      <w:r>
        <w:rPr>
          <w:rFonts w:ascii="Times New Roman"/>
          <w:b w:val="false"/>
          <w:i w:val="false"/>
          <w:color w:val="000000"/>
          <w:sz w:val="28"/>
        </w:rPr>
        <w:t>
N| Деби.|Рези.|СТН|Рези.|Сомасы|  |N|Креди.|Рези.|СТН|Рези.|Сомасы|
</w:t>
      </w:r>
      <w:r>
        <w:br/>
      </w:r>
      <w:r>
        <w:rPr>
          <w:rFonts w:ascii="Times New Roman"/>
          <w:b w:val="false"/>
          <w:i w:val="false"/>
          <w:color w:val="000000"/>
          <w:sz w:val="28"/>
        </w:rPr>
        <w:t>
 |тордың|дент/|   |дент.|      |  | |тордың|дент/|   |дент.|      |
</w:t>
      </w:r>
      <w:r>
        <w:br/>
      </w:r>
      <w:r>
        <w:rPr>
          <w:rFonts w:ascii="Times New Roman"/>
          <w:b w:val="false"/>
          <w:i w:val="false"/>
          <w:color w:val="000000"/>
          <w:sz w:val="28"/>
        </w:rPr>
        <w:t>
 |атауы |рези.|   | тік |      |  | |атауы |рези.|   | тік |      |
</w:t>
      </w:r>
      <w:r>
        <w:br/>
      </w:r>
      <w:r>
        <w:rPr>
          <w:rFonts w:ascii="Times New Roman"/>
          <w:b w:val="false"/>
          <w:i w:val="false"/>
          <w:color w:val="000000"/>
          <w:sz w:val="28"/>
        </w:rPr>
        <w:t>
 |      |дент |   | елі.|      |  | |      |дент |   | елі.|      |
</w:t>
      </w:r>
      <w:r>
        <w:br/>
      </w:r>
      <w:r>
        <w:rPr>
          <w:rFonts w:ascii="Times New Roman"/>
          <w:b w:val="false"/>
          <w:i w:val="false"/>
          <w:color w:val="000000"/>
          <w:sz w:val="28"/>
        </w:rPr>
        <w:t>
 |      |емес.|   | нің |      |  | |      |емес.|   | нің |      |
</w:t>
      </w:r>
      <w:r>
        <w:br/>
      </w:r>
      <w:r>
        <w:rPr>
          <w:rFonts w:ascii="Times New Roman"/>
          <w:b w:val="false"/>
          <w:i w:val="false"/>
          <w:color w:val="000000"/>
          <w:sz w:val="28"/>
        </w:rPr>
        <w:t>
 |      |     |   |коды |      |  | |      |     |   |коды |      |
</w:t>
      </w:r>
      <w:r>
        <w:br/>
      </w:r>
      <w:r>
        <w:rPr>
          <w:rFonts w:ascii="Times New Roman"/>
          <w:b w:val="false"/>
          <w:i w:val="false"/>
          <w:color w:val="000000"/>
          <w:sz w:val="28"/>
        </w:rPr>
        <w:t>
_|______|_____|___|_____|______|  |_|______|_____|___|_____|______|
</w:t>
      </w:r>
      <w:r>
        <w:br/>
      </w:r>
      <w:r>
        <w:rPr>
          <w:rFonts w:ascii="Times New Roman"/>
          <w:b w:val="false"/>
          <w:i w:val="false"/>
          <w:color w:val="000000"/>
          <w:sz w:val="28"/>
        </w:rPr>
        <w:t>
  Жиыны                        |  |  Жиыны                        |
</w:t>
      </w:r>
      <w:r>
        <w:br/>
      </w:r>
      <w:r>
        <w:rPr>
          <w:rFonts w:ascii="Times New Roman"/>
          <w:b w:val="false"/>
          <w:i w:val="false"/>
          <w:color w:val="000000"/>
          <w:sz w:val="28"/>
        </w:rPr>
        <w:t>
_______________________________|  |_______________________________|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салық төлеушілердің салық       
</w:t>
      </w:r>
      <w:r>
        <w:br/>
      </w:r>
      <w:r>
        <w:rPr>
          <w:rFonts w:ascii="Times New Roman"/>
          <w:b w:val="false"/>
          <w:i w:val="false"/>
          <w:color w:val="000000"/>
          <w:sz w:val="28"/>
        </w:rPr>
        <w:t>
есептілігін жасау және табыс ету   
</w:t>
      </w:r>
      <w:r>
        <w:br/>
      </w:r>
      <w:r>
        <w:rPr>
          <w:rFonts w:ascii="Times New Roman"/>
          <w:b w:val="false"/>
          <w:i w:val="false"/>
          <w:color w:val="000000"/>
          <w:sz w:val="28"/>
        </w:rPr>
        <w:t>
ережелерін бекіту туралы"      
</w:t>
      </w:r>
      <w:r>
        <w:br/>
      </w:r>
      <w:r>
        <w:rPr>
          <w:rFonts w:ascii="Times New Roman"/>
          <w:b w:val="false"/>
          <w:i w:val="false"/>
          <w:color w:val="000000"/>
          <w:sz w:val="28"/>
        </w:rPr>
        <w:t>
Қазақстан Республикасының Қаржы   
</w:t>
      </w:r>
      <w:r>
        <w:br/>
      </w:r>
      <w:r>
        <w:rPr>
          <w:rFonts w:ascii="Times New Roman"/>
          <w:b w:val="false"/>
          <w:i w:val="false"/>
          <w:color w:val="000000"/>
          <w:sz w:val="28"/>
        </w:rPr>
        <w:t>
министрлігі Салық комитеті     
</w:t>
      </w:r>
      <w:r>
        <w:br/>
      </w:r>
      <w:r>
        <w:rPr>
          <w:rFonts w:ascii="Times New Roman"/>
          <w:b w:val="false"/>
          <w:i w:val="false"/>
          <w:color w:val="000000"/>
          <w:sz w:val="28"/>
        </w:rPr>
        <w:t>
Төрағасының 2003 жылғы 26 маусымдағы 
</w:t>
      </w:r>
      <w:r>
        <w:br/>
      </w:r>
      <w:r>
        <w:rPr>
          <w:rFonts w:ascii="Times New Roman"/>
          <w:b w:val="false"/>
          <w:i w:val="false"/>
          <w:color w:val="000000"/>
          <w:sz w:val="28"/>
        </w:rPr>
        <w:t>
N 262 бұйрығына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мониторингке жататын екінші деңгейдегі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банктердің салық есептілігін жасау және табыс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сәйкес әзірленген және электрондық мониторингке жататын екінші деңгейдегі банктердің салық есептілігін жасау және табыс ету тәртібін көздейді.
</w:t>
      </w:r>
      <w:r>
        <w:br/>
      </w:r>
      <w:r>
        <w:rPr>
          <w:rFonts w:ascii="Times New Roman"/>
          <w:b w:val="false"/>
          <w:i w:val="false"/>
          <w:color w:val="000000"/>
          <w:sz w:val="28"/>
        </w:rPr>
        <w:t>
      Осы Ережелерде қолданылатын ұғымдар, егер Салық кодексінде өзгелер көзделмесе, Салық кодексінде қолданылатын мағынада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төлеушілердің мониторингі (бұдан әрі - мониторинг) салық төлеушiлердiң нақты салық салынатын базасын анықтау және тауарлардың (жұмыстардың, қызмет көрсетулердiң) өзiндiк құнын қалыптастырудың негiздiлiгiне талдау жүргiзу, қаржы, валюта заңдарын, қолданылатын нарықтық бағаларды сақтау мақсатында салық төлеушілердiң қаржы-шаруашылық қызметiн байқау жүйесiн қолдану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Мониторинг салық міндеттілігін орындалуына салық бақылауын қамтамасыз ететін уәкілетті мемлекеттік органның орталық серверінің дерек қорына электронды жүйесі арқылы берілетін негізгі қаржы-экономикалық және салық көрсеткіштері бойынша салық төлеушілерден ақпарат алу тәсілімен жүзеге асырылады.
</w:t>
      </w:r>
      <w:r>
        <w:br/>
      </w:r>
      <w:r>
        <w:rPr>
          <w:rFonts w:ascii="Times New Roman"/>
          <w:b w:val="false"/>
          <w:i w:val="false"/>
          <w:color w:val="000000"/>
          <w:sz w:val="28"/>
        </w:rPr>
        <w:t>
      Мониторингті:
</w:t>
      </w:r>
      <w:r>
        <w:br/>
      </w:r>
      <w:r>
        <w:rPr>
          <w:rFonts w:ascii="Times New Roman"/>
          <w:b w:val="false"/>
          <w:i w:val="false"/>
          <w:color w:val="000000"/>
          <w:sz w:val="28"/>
        </w:rPr>
        <w:t>
      1) республикалық мониторингке жататын салық төлеушілер бойынша уәкілетті мемлекеттік орган;
</w:t>
      </w:r>
      <w:r>
        <w:br/>
      </w:r>
      <w:r>
        <w:rPr>
          <w:rFonts w:ascii="Times New Roman"/>
          <w:b w:val="false"/>
          <w:i w:val="false"/>
          <w:color w:val="000000"/>
          <w:sz w:val="28"/>
        </w:rPr>
        <w:t>
      2) аймақтық мониторинге жататын салық төлеушілер бойынша 
</w:t>
      </w:r>
      <w:r>
        <w:br/>
      </w:r>
      <w:r>
        <w:rPr>
          <w:rFonts w:ascii="Times New Roman"/>
          <w:b w:val="false"/>
          <w:i w:val="false"/>
          <w:color w:val="000000"/>
          <w:sz w:val="28"/>
        </w:rPr>
        <w:t>
N 1 Аймақаралық салық комитеті, облыстар, Астана, Алматы қалалары және "Астана жаңа қала" бойынша салық комитеттері (бұдан әрі - салық комитеттері)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Мониторинг жөніндегі дерекқор осы Ережелермен белгіленген тәртіпте және мерзімдерде компьютерлік бағдарламаның электронды пішімінде (файлдарында) салық төлеуші беретін осы Ережелердің 
</w:t>
      </w:r>
      <w:r>
        <w:br/>
      </w:r>
      <w:r>
        <w:rPr>
          <w:rFonts w:ascii="Times New Roman"/>
          <w:b w:val="false"/>
          <w:i w:val="false"/>
          <w:color w:val="000000"/>
          <w:sz w:val="28"/>
        </w:rPr>
        <w:t>
3-тармағында көрсетілген ақпараттары бар есептілік нысаны негізінде Бұл Ережелердің 1, 2, 3, 4, 5, 6, 7, 8, 9, 10, 11, 12, 13-қосымшаларына сәйкес жасалатын салық есептілігінің негізінде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Салық есептілігінің нысандарын толтыру бойынша уәкілетті мемлекеттік орган беретін компьютерлік бағдарлама салық төлеушілердің біртұтас стандартта жазылған біртектес файлдарға салық төлеушілердің барлық есеп берулерін (салық есептілігінің толтырылған нысандарын) келтіру функциясын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Деректерді беру жүйесі стандартпен белгіленген файл түріндегі есептілік берудің толтырылған нысандарын дерекқорға жеткізу тәсілін білдіреді және өзіне мыналарды:
</w:t>
      </w:r>
      <w:r>
        <w:br/>
      </w:r>
      <w:r>
        <w:rPr>
          <w:rFonts w:ascii="Times New Roman"/>
          <w:b w:val="false"/>
          <w:i w:val="false"/>
          <w:color w:val="000000"/>
          <w:sz w:val="28"/>
        </w:rPr>
        <w:t>
      магниттік жеткізушілер көмегімен жеткізуді;
</w:t>
      </w:r>
      <w:r>
        <w:br/>
      </w:r>
      <w:r>
        <w:rPr>
          <w:rFonts w:ascii="Times New Roman"/>
          <w:b w:val="false"/>
          <w:i w:val="false"/>
          <w:color w:val="000000"/>
          <w:sz w:val="28"/>
        </w:rPr>
        <w:t>
      электронды почта (E-maіl) арқылы жеткізуді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Есептілік нысандарын және оларды толтыру жөніндегі электронды бағдарламаны:
</w:t>
      </w:r>
      <w:r>
        <w:br/>
      </w:r>
      <w:r>
        <w:rPr>
          <w:rFonts w:ascii="Times New Roman"/>
          <w:b w:val="false"/>
          <w:i w:val="false"/>
          <w:color w:val="000000"/>
          <w:sz w:val="28"/>
        </w:rPr>
        <w:t>
      1) уәкілетті мемлекеттік орган - республикалық мониторингке жататын салық төлеушілерге;
</w:t>
      </w:r>
      <w:r>
        <w:br/>
      </w:r>
      <w:r>
        <w:rPr>
          <w:rFonts w:ascii="Times New Roman"/>
          <w:b w:val="false"/>
          <w:i w:val="false"/>
          <w:color w:val="000000"/>
          <w:sz w:val="28"/>
        </w:rPr>
        <w:t>
      2) салық комитеттері (заңды тұлғалардың орналасқан орны бойынша) - аймақтық мониторингке жататын салық төлеушілерге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Деректерді беру жүйесі арқылы берілетін толтырылған есептілік нысандарын:
</w:t>
      </w:r>
      <w:r>
        <w:br/>
      </w:r>
      <w:r>
        <w:rPr>
          <w:rFonts w:ascii="Times New Roman"/>
          <w:b w:val="false"/>
          <w:i w:val="false"/>
          <w:color w:val="000000"/>
          <w:sz w:val="28"/>
        </w:rPr>
        <w:t>
      республикалық мониторингке жататын салық төлеушілер - уәкілетті мемлекеттік органға;
</w:t>
      </w:r>
      <w:r>
        <w:br/>
      </w:r>
      <w:r>
        <w:rPr>
          <w:rFonts w:ascii="Times New Roman"/>
          <w:b w:val="false"/>
          <w:i w:val="false"/>
          <w:color w:val="000000"/>
          <w:sz w:val="28"/>
        </w:rPr>
        <w:t>
      аймақтық мониторингке жататын салық төлеушілер уәкілетті мемлекеттік орган аймақтық деңгейдегі салық төлеушілердің мониторингі бойынша есептілік көшірмелерін салық комитеттерінің одан кейінгі беруімен тиісті салық комитетіне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Республикалық және аймақтық мониторингке жататын салық төлеушілер үшін есеп беру мерзімдері:
</w:t>
      </w:r>
      <w:r>
        <w:br/>
      </w:r>
      <w:r>
        <w:rPr>
          <w:rFonts w:ascii="Times New Roman"/>
          <w:b w:val="false"/>
          <w:i w:val="false"/>
          <w:color w:val="000000"/>
          <w:sz w:val="28"/>
        </w:rPr>
        <w:t>
      2.1, 2.2, 2.4, 2.6, 2.7, 2.9, 2.10, 2.11, 2.12 салық есептілік нысандары бойынша ақпарат - есепті кезеңнен кейінгі айдың 25 күнінен кешіктірмей, ай сайын тапсырылады;
</w:t>
      </w:r>
      <w:r>
        <w:br/>
      </w:r>
      <w:r>
        <w:rPr>
          <w:rFonts w:ascii="Times New Roman"/>
          <w:b w:val="false"/>
          <w:i w:val="false"/>
          <w:color w:val="000000"/>
          <w:sz w:val="28"/>
        </w:rPr>
        <w:t>
      2.3, 2.5 салық есептілік нысандары бойынша ақпарат - есепті кезеңнен кейінгі айдың 25 күнінен кешіктірмей, тоқсан сайын тапсырылады;
</w:t>
      </w:r>
      <w:r>
        <w:br/>
      </w:r>
      <w:r>
        <w:rPr>
          <w:rFonts w:ascii="Times New Roman"/>
          <w:b w:val="false"/>
          <w:i w:val="false"/>
          <w:color w:val="000000"/>
          <w:sz w:val="28"/>
        </w:rPr>
        <w:t>
      13 салық есептілік нысандары бойынша ақпарат уәкілетті мемлекеттік органның сұрауы бойынша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Салық төлеушілердің қаржы-шаруашылық қызметі туралы файл түріндегі барлық ақпараттарды қабылдау және жинақтау:
</w:t>
      </w:r>
      <w:r>
        <w:br/>
      </w:r>
      <w:r>
        <w:rPr>
          <w:rFonts w:ascii="Times New Roman"/>
          <w:b w:val="false"/>
          <w:i w:val="false"/>
          <w:color w:val="000000"/>
          <w:sz w:val="28"/>
        </w:rPr>
        <w:t>
      республикалық мониторингке жататын салық төлеушілер үшін уәкілетті мемлекеттік органның орталық серверінде;
</w:t>
      </w:r>
      <w:r>
        <w:br/>
      </w:r>
      <w:r>
        <w:rPr>
          <w:rFonts w:ascii="Times New Roman"/>
          <w:b w:val="false"/>
          <w:i w:val="false"/>
          <w:color w:val="000000"/>
          <w:sz w:val="28"/>
        </w:rPr>
        <w:t>
      аймақтық мониторингке жататын салық төлеушілер үшін уәкілетті мемлекеттік органның орталық серверінде және салық комитеттерінің серверлерінде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есептілігі нысандарын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N 1-нысан. Баланс (1-қосымша).
</w:t>
      </w:r>
      <w:r>
        <w:br/>
      </w:r>
      <w:r>
        <w:rPr>
          <w:rFonts w:ascii="Times New Roman"/>
          <w:b w:val="false"/>
          <w:i w:val="false"/>
          <w:color w:val="000000"/>
          <w:sz w:val="28"/>
        </w:rPr>
        <w:t>
      Бұл нысан бухгалтерлік баланс және қаржылық есептілік жөніндегі Қазақстан Республикасының заңнамасына сәйкес есепті салық кезеңі үшін дайындалған салық төлеушінің қаржы есебі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N 2.2-нысан. Кірістер және шығыстар (2-қосымша).
</w:t>
      </w:r>
      <w:r>
        <w:br/>
      </w:r>
      <w:r>
        <w:rPr>
          <w:rFonts w:ascii="Times New Roman"/>
          <w:b w:val="false"/>
          <w:i w:val="false"/>
          <w:color w:val="000000"/>
          <w:sz w:val="28"/>
        </w:rPr>
        <w:t>
      Бұл нысан бухгалтерлік баланс және қаржылық есептілік жөніндегі Қазақстан Республикасының заңнамасына сәйкес есепті салық кезеңі үшін дайындалған салық төлеушінің қаржы есебі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N 2.3-нысан. Ақша қаражаттарының қозғалысы туралы есеп (қосымша 3).
</w:t>
      </w:r>
      <w:r>
        <w:br/>
      </w:r>
      <w:r>
        <w:rPr>
          <w:rFonts w:ascii="Times New Roman"/>
          <w:b w:val="false"/>
          <w:i w:val="false"/>
          <w:color w:val="000000"/>
          <w:sz w:val="28"/>
        </w:rPr>
        <w:t>
      Бұл нысан бухгалтерлік баланс және қаржылық есептілік жөніндегі Қазақстан Республикасының заңнамасына сәйкес есепті салық кезеңі үшін дайындалған салық төлеушінің қаржы есебі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N 2.4-нысан. Меморандум шоттары (4-қосымша).
</w:t>
      </w:r>
      <w:r>
        <w:br/>
      </w:r>
      <w:r>
        <w:rPr>
          <w:rFonts w:ascii="Times New Roman"/>
          <w:b w:val="false"/>
          <w:i w:val="false"/>
          <w:color w:val="000000"/>
          <w:sz w:val="28"/>
        </w:rPr>
        <w:t>
      Бұл нысан бухгалтерлік баланс және қаржылық есептілік жөніндегі Қазақстан Республикасының заңнамасына сәйкес есепті салық кезеңі үшін дайындалған салық төлеушінің қаржы есебі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N 2.5-нысан. Салалар бойынша шоғырлануы (5-қосымша).
</w:t>
      </w:r>
      <w:r>
        <w:br/>
      </w:r>
      <w:r>
        <w:rPr>
          <w:rFonts w:ascii="Times New Roman"/>
          <w:b w:val="false"/>
          <w:i w:val="false"/>
          <w:color w:val="000000"/>
          <w:sz w:val="28"/>
        </w:rPr>
        <w:t>
      Бұл нысан банкі қызметі жөніндегі Қазақстан Республикасының заңнамасына сәйкес есепті салық кезеңі үшін дайындалған салық төлеушінің қаржы есебі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N 2.6-нысан. Негiзгі құралдарды, материалдық емес активтерді, тауар-материалдық қорларды, сондай-ақ жұмыстарды (қызмет көрсетулерді) сатып алу кітабы (6-қосымша).
</w:t>
      </w:r>
      <w:r>
        <w:br/>
      </w:r>
      <w:r>
        <w:rPr>
          <w:rFonts w:ascii="Times New Roman"/>
          <w:b w:val="false"/>
          <w:i w:val="false"/>
          <w:color w:val="000000"/>
          <w:sz w:val="28"/>
        </w:rPr>
        <w:t>
      Бұл нысанда негiзгі құралдарды, материалдық емес активтерді, тауар-материалдық қорларды (бұдан әрі - тауарлар), сондай-ақ жұмыстарды (қызмет көрсетулерді) алу бойынша сатып алған барлық операциялардың есебі жүргізіледі. Тауар-материалдық қорлар бір жолмен толтырылады және теңгедегі жалпы сомасы қойылады.
</w:t>
      </w:r>
      <w:r>
        <w:br/>
      </w:r>
      <w:r>
        <w:rPr>
          <w:rFonts w:ascii="Times New Roman"/>
          <w:b w:val="false"/>
          <w:i w:val="false"/>
          <w:color w:val="000000"/>
          <w:sz w:val="28"/>
        </w:rPr>
        <w:t>
      Нысанды бастапқы толтыру кезінде олар бойынша төлеу мерзімі басталмаған барлық мәмілелер, орындалмаған келісім-шарттар және жартылай орындалған келісім-шарттар көрсетіледі.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"Тауарлардың (жұмыстардың, қызмет көрсетулердің) атауы" 2-бағанда сатылған тауарлардың атауы көрсетіледі.
</w:t>
      </w:r>
      <w:r>
        <w:br/>
      </w:r>
      <w:r>
        <w:rPr>
          <w:rFonts w:ascii="Times New Roman"/>
          <w:b w:val="false"/>
          <w:i w:val="false"/>
          <w:color w:val="000000"/>
          <w:sz w:val="28"/>
        </w:rPr>
        <w:t>
      "Объектінің сипаты" 3-бағанда тауарлардың (жұмыстардың, қызмет көрсетулердің) сипаттамасы көрсетіледі. Компьютер үшін мысал: пентиум-4, 2260 Мгц, туған платасы Socket 478, корпусы MIDI ATX 250W, ОЗУ 256 Мб, HDD 20 Гб, дискоенгізуі 3,5, видеокартасы GeForce2MX-400, дыбыстық картасы Creative Vibra 128, CD-ROM 52х, клавиатурасы PS/2, тінтуірі PS/2, колонкалары EP261, мониторы LG E773N 17 дюймді; қаржы жоспарларын жасау бойынша кеңес.
</w:t>
      </w:r>
      <w:r>
        <w:br/>
      </w:r>
      <w:r>
        <w:rPr>
          <w:rFonts w:ascii="Times New Roman"/>
          <w:b w:val="false"/>
          <w:i w:val="false"/>
          <w:color w:val="000000"/>
          <w:sz w:val="28"/>
        </w:rPr>
        <w:t>
      "Сатушының атауы" 4-бағанда жеке тұлғаның аты-жөні немесе ұйымдық-құқықтық нысанын көрсетумен сатушы-ұйымның толық атауы көрсетіледі.
</w:t>
      </w:r>
      <w:r>
        <w:br/>
      </w:r>
      <w:r>
        <w:rPr>
          <w:rFonts w:ascii="Times New Roman"/>
          <w:b w:val="false"/>
          <w:i w:val="false"/>
          <w:color w:val="000000"/>
          <w:sz w:val="28"/>
        </w:rPr>
        <w:t>
      "СТН" 5-бағанда егер сатушы Қазақстан Республикасының резиденті болып табылса СТН-і көрсетіледі.
</w:t>
      </w:r>
      <w:r>
        <w:br/>
      </w:r>
      <w:r>
        <w:rPr>
          <w:rFonts w:ascii="Times New Roman"/>
          <w:b w:val="false"/>
          <w:i w:val="false"/>
          <w:color w:val="000000"/>
          <w:sz w:val="28"/>
        </w:rPr>
        <w:t>
      "Алушының резиденттік елінің коды" 6-бағанында резиденттік елінің кодын (бұдан әрі - елдің коды) толтыру кезінде Қазақстан Республикасының Әділет министрлігінде 1997 жылғы 21 сәуірде N 291 нөмірмен тіркелген, Қазақстан Республикасы Кеден комитетінің 1995 жылғы 26 қыркүйектегі N 127-П бұйрығымен бекітілген Жүк кеден декларациясын толтыру тәртібі туралы 
</w:t>
      </w:r>
      <w:r>
        <w:rPr>
          <w:rFonts w:ascii="Times New Roman"/>
          <w:b w:val="false"/>
          <w:i w:val="false"/>
          <w:color w:val="000000"/>
          <w:sz w:val="28"/>
        </w:rPr>
        <w:t xml:space="preserve"> нұсқаулықтың </w:t>
      </w:r>
      <w:r>
        <w:rPr>
          <w:rFonts w:ascii="Times New Roman"/>
          <w:b w:val="false"/>
          <w:i w:val="false"/>
          <w:color w:val="000000"/>
          <w:sz w:val="28"/>
        </w:rPr>
        <w:t>
 3-қосымшасына сәйкес елдердің цифрлық кодталуын көрсету қажет.
</w:t>
      </w:r>
      <w:r>
        <w:br/>
      </w:r>
      <w:r>
        <w:rPr>
          <w:rFonts w:ascii="Times New Roman"/>
          <w:b w:val="false"/>
          <w:i w:val="false"/>
          <w:color w:val="000000"/>
          <w:sz w:val="28"/>
        </w:rPr>
        <w:t>
      "Келісім-шарт (шарт) N" және "Келісім-шарт (шарт) күні" 7, 8-бағандарында тауарларды (жұмыстарды, қызмет көрсетулерді) сатып алу бойынша жасалған келісім-шарттың (шарттың) сәйкесінше нөмірі мен күні көрсетіледі.
</w:t>
      </w:r>
      <w:r>
        <w:br/>
      </w:r>
      <w:r>
        <w:rPr>
          <w:rFonts w:ascii="Times New Roman"/>
          <w:b w:val="false"/>
          <w:i w:val="false"/>
          <w:color w:val="000000"/>
          <w:sz w:val="28"/>
        </w:rPr>
        <w:t>
      "Шот-фактураның (инвойстың) күні" және "Шот-фактураның (инвойстың) нөмірі" 9, 10-бағандарында инвойс сәйкесінше нөмірі мен күні көрсетіледі.
</w:t>
      </w:r>
      <w:r>
        <w:br/>
      </w:r>
      <w:r>
        <w:rPr>
          <w:rFonts w:ascii="Times New Roman"/>
          <w:b w:val="false"/>
          <w:i w:val="false"/>
          <w:color w:val="000000"/>
          <w:sz w:val="28"/>
        </w:rPr>
        <w:t>
      "Келісім-шарт валютасы" 11-бағанында "Кеден мақсатында пайдаланылатын сыныптағыштар туралы" Қазақстан Республикасы Кеден комитетінің 1998 жылғы 27 ақпандағы N 80 
</w:t>
      </w:r>
      <w:r>
        <w:rPr>
          <w:rFonts w:ascii="Times New Roman"/>
          <w:b w:val="false"/>
          <w:i w:val="false"/>
          <w:color w:val="000000"/>
          <w:sz w:val="28"/>
        </w:rPr>
        <w:t xml:space="preserve"> бұйрығының </w:t>
      </w:r>
      <w:r>
        <w:rPr>
          <w:rFonts w:ascii="Times New Roman"/>
          <w:b w:val="false"/>
          <w:i w:val="false"/>
          <w:color w:val="000000"/>
          <w:sz w:val="28"/>
        </w:rPr>
        <w:t>
 1-қосымшасына сәйкес кеден мақсатында пайдаланылатын сыныптағышқа сәйкес валютаның әріптік коды қойылады.
</w:t>
      </w:r>
      <w:r>
        <w:br/>
      </w:r>
      <w:r>
        <w:rPr>
          <w:rFonts w:ascii="Times New Roman"/>
          <w:b w:val="false"/>
          <w:i w:val="false"/>
          <w:color w:val="000000"/>
          <w:sz w:val="28"/>
        </w:rPr>
        <w:t>
      "Өлшем бірлігі" 12-бағанда тауарлардың өлшем бірлігі (дана, килограмм, тонна, метр, текше метр, литр, киловатт (бұдан әрі - кВт) және Қазақстан Республикасында қолданылатын басқа да өлшем бірлігі, жұмыстар мен қызмет көрсетулер (теңге) көрсетіледі.
</w:t>
      </w:r>
      <w:r>
        <w:br/>
      </w:r>
      <w:r>
        <w:rPr>
          <w:rFonts w:ascii="Times New Roman"/>
          <w:b w:val="false"/>
          <w:i w:val="false"/>
          <w:color w:val="000000"/>
          <w:sz w:val="28"/>
        </w:rPr>
        <w:t>
      "Тауар бірлігінің құны, шет ел валютасында" және "Тауар бірлігінің құны, теңгеде" 13, 14-бағандарында шет ел валютасында және/немесе теңгеде жанама салықтарсыз валютаны ауыстырудың нарықтық бағамы бойынша тауарлар бірлігінің құны көрсетіледі.
</w:t>
      </w:r>
      <w:r>
        <w:br/>
      </w:r>
      <w:r>
        <w:rPr>
          <w:rFonts w:ascii="Times New Roman"/>
          <w:b w:val="false"/>
          <w:i w:val="false"/>
          <w:color w:val="000000"/>
          <w:sz w:val="28"/>
        </w:rPr>
        <w:t>
      "Саны" 15-бағанда алынған тауарлардың (жұмыстар, қызмет көрсетулер) сан түріндегі мәні көрсетіледі.
</w:t>
      </w:r>
      <w:r>
        <w:br/>
      </w:r>
      <w:r>
        <w:rPr>
          <w:rFonts w:ascii="Times New Roman"/>
          <w:b w:val="false"/>
          <w:i w:val="false"/>
          <w:color w:val="000000"/>
          <w:sz w:val="28"/>
        </w:rPr>
        <w:t>
      "Сома, шет ел валютасы" 16-бағанда жанама салықтар сомасын есепке алмай, шет ел валютасында алынған тауарлардың жалпы сомасы қойылады.
</w:t>
      </w:r>
      <w:r>
        <w:br/>
      </w:r>
      <w:r>
        <w:rPr>
          <w:rFonts w:ascii="Times New Roman"/>
          <w:b w:val="false"/>
          <w:i w:val="false"/>
          <w:color w:val="000000"/>
          <w:sz w:val="28"/>
        </w:rPr>
        <w:t>
      "Сома, теңге" 17-бағанда жанама салықтар сомасын есепке алмай, теңгеде алынған тауарлардың (жұмыстар, қызмет көрсетулер) жалпы сомасы қойылады. Егер тауарлар (жұмыстар, қызмет көрсетулер) шет ел валютасында алынған болса, операцияны (төлемді) жасаған күнге валютаны ауыстырудың нарықтық бағамы бойынша теңгедегі сомасы қойылады.
</w:t>
      </w:r>
      <w:r>
        <w:br/>
      </w:r>
      <w:r>
        <w:rPr>
          <w:rFonts w:ascii="Times New Roman"/>
          <w:b w:val="false"/>
          <w:i w:val="false"/>
          <w:color w:val="000000"/>
          <w:sz w:val="28"/>
        </w:rPr>
        <w:t>
      "ҚҚС ставкасы, %" 18-бағанда ҚҚС проценттік ставкасы көрсетіледі.
</w:t>
      </w:r>
      <w:r>
        <w:br/>
      </w:r>
      <w:r>
        <w:rPr>
          <w:rFonts w:ascii="Times New Roman"/>
          <w:b w:val="false"/>
          <w:i w:val="false"/>
          <w:color w:val="000000"/>
          <w:sz w:val="28"/>
        </w:rPr>
        <w:t>
      "ҚҚС, теңге" 19-бағанда ҚҚС теңгедегі сомасы көрсетіледі.
</w:t>
      </w:r>
      <w:r>
        <w:br/>
      </w:r>
      <w:r>
        <w:rPr>
          <w:rFonts w:ascii="Times New Roman"/>
          <w:b w:val="false"/>
          <w:i w:val="false"/>
          <w:color w:val="000000"/>
          <w:sz w:val="28"/>
        </w:rPr>
        <w:t>
      "Акциздер, теңге" 20-бағанда ҚҚС теңгедегі сомасы көрсетіледі.
</w:t>
      </w:r>
      <w:r>
        <w:br/>
      </w:r>
      <w:r>
        <w:rPr>
          <w:rFonts w:ascii="Times New Roman"/>
          <w:b w:val="false"/>
          <w:i w:val="false"/>
          <w:color w:val="000000"/>
          <w:sz w:val="28"/>
        </w:rPr>
        <w:t>
      "Кедендік баждар мен алымдар" 21-бағанында төленген кедендік баждар мен алымдар сомасы көрсетіледі.
</w:t>
      </w:r>
      <w:r>
        <w:br/>
      </w:r>
      <w:r>
        <w:rPr>
          <w:rFonts w:ascii="Times New Roman"/>
          <w:b w:val="false"/>
          <w:i w:val="false"/>
          <w:color w:val="000000"/>
          <w:sz w:val="28"/>
        </w:rPr>
        <w:t>
      "Төлем көзінен табыс салығы сомасы" деген 22-бағанда төлем көзінен ұсталған (ұсталатын) корпорациялық табыс салығының сомасы көрсетіледі. Егер салық ұсталмаған жағдайда, онда Бұл баған толтырылмайды.
</w:t>
      </w:r>
      <w:r>
        <w:br/>
      </w:r>
      <w:r>
        <w:rPr>
          <w:rFonts w:ascii="Times New Roman"/>
          <w:b w:val="false"/>
          <w:i w:val="false"/>
          <w:color w:val="000000"/>
          <w:sz w:val="28"/>
        </w:rPr>
        <w:t>
      "Жеткізу үшін төлем мерзімі" 23-бағанында алынған тауарлардың (жұмыстар, қызмет көрсетулер) келісім-шартына сәйкес төлеу күні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N 2.7-нысан. Негiзгі құралдарды, материалдық емес активтерді және тауар-материалдық қорларды және кепілдік мүлікті (бұдан әрі - тауарлар) сату кітабы (7-қосымша).
</w:t>
      </w:r>
      <w:r>
        <w:br/>
      </w:r>
      <w:r>
        <w:rPr>
          <w:rFonts w:ascii="Times New Roman"/>
          <w:b w:val="false"/>
          <w:i w:val="false"/>
          <w:color w:val="000000"/>
          <w:sz w:val="28"/>
        </w:rPr>
        <w:t>
      Нысанды бастапқы толтыру кезінде олар бойынша төлеу мерзімі басталмаған барлық мәмілелер, орындалмаған келісім-шарттар және жартылай орындалған келісім-шарттар көрсетіледі.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"Негiзгі құралдардың, материалдық емес активтердің және тауар-материалдық қорлардың және кепілдік мүліктің атауы" 2-бағанда сатылған тауарлардың атауы көрсетіледі.
</w:t>
      </w:r>
      <w:r>
        <w:br/>
      </w:r>
      <w:r>
        <w:rPr>
          <w:rFonts w:ascii="Times New Roman"/>
          <w:b w:val="false"/>
          <w:i w:val="false"/>
          <w:color w:val="000000"/>
          <w:sz w:val="28"/>
        </w:rPr>
        <w:t>
      "Кепiл" 3-бағанда егер сатылатын тауар кепіл мәні болып табылса, "*" белгісі қойылады.
</w:t>
      </w:r>
      <w:r>
        <w:br/>
      </w:r>
      <w:r>
        <w:rPr>
          <w:rFonts w:ascii="Times New Roman"/>
          <w:b w:val="false"/>
          <w:i w:val="false"/>
          <w:color w:val="000000"/>
          <w:sz w:val="28"/>
        </w:rPr>
        <w:t>
      "Объектінің сипаты" 4-бағанда сатылған тауарлардың (нақты деректерімен қысқаша) сипаттамасы көрсетіледі. Пәтер үшін мысал: 3 бөлмелі, көлемі 70 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Ленин көшесі 64, 58-пәтер; ВАЗ-2107 автомашинасы, 1990 ж. ш., қозғалтқышының көлемі 1500 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"Сатып алушының атауы" 5-бағанда жеке тұлғаның аты-жөні немесе ұйымдық-құқықтық нысанын көрсетумен сатушы-ұйымның толық атауы көрсетіледі.
</w:t>
      </w:r>
      <w:r>
        <w:br/>
      </w:r>
      <w:r>
        <w:rPr>
          <w:rFonts w:ascii="Times New Roman"/>
          <w:b w:val="false"/>
          <w:i w:val="false"/>
          <w:color w:val="000000"/>
          <w:sz w:val="28"/>
        </w:rPr>
        <w:t>
      "СТН" 6-бағанда егер сатып алушы Қазақстан Республикасының резиденті болып табылса СТН-і көрсетіледі.
</w:t>
      </w:r>
      <w:r>
        <w:br/>
      </w:r>
      <w:r>
        <w:rPr>
          <w:rFonts w:ascii="Times New Roman"/>
          <w:b w:val="false"/>
          <w:i w:val="false"/>
          <w:color w:val="000000"/>
          <w:sz w:val="28"/>
        </w:rPr>
        <w:t>
      "Алушының резиденттік елінің коды" 7-бағанында резиденттік елінің кодын (бұдан әрі - елдің коды) толтыру кезінде Қазақстан Республикасының Әділет министрлігінде 1997 жылғы 21 сәуірде N 291 нөмірмен тіркелген, Қазақстан Республикасы Кеден комитетінің 1995 жылғы 26 қыркүйектегі N 127-П бұйрығымен бекітілген Жүк кеден декларациясын толтыру тәртібі туралы 
</w:t>
      </w:r>
      <w:r>
        <w:rPr>
          <w:rFonts w:ascii="Times New Roman"/>
          <w:b w:val="false"/>
          <w:i w:val="false"/>
          <w:color w:val="000000"/>
          <w:sz w:val="28"/>
        </w:rPr>
        <w:t xml:space="preserve"> нұсқаулықтың </w:t>
      </w:r>
      <w:r>
        <w:rPr>
          <w:rFonts w:ascii="Times New Roman"/>
          <w:b w:val="false"/>
          <w:i w:val="false"/>
          <w:color w:val="000000"/>
          <w:sz w:val="28"/>
        </w:rPr>
        <w:t>
 3-қосымшасына сәйкес елдердің цифрлық кодталуын көрсету қажет.
</w:t>
      </w:r>
      <w:r>
        <w:br/>
      </w:r>
      <w:r>
        <w:rPr>
          <w:rFonts w:ascii="Times New Roman"/>
          <w:b w:val="false"/>
          <w:i w:val="false"/>
          <w:color w:val="000000"/>
          <w:sz w:val="28"/>
        </w:rPr>
        <w:t>
      "Келісім-шарт (шарт) N" және "Келісім-шарт (шарт) күні" 8, 9-бағанындарында тауарларды (жұмыстарды, қызмет көрсетулерді) сатып алу бойынша жасалған келісім-шарттың (шарттың) сәйкесінше нөмірі мен күні көрсетіледі.
</w:t>
      </w:r>
      <w:r>
        <w:br/>
      </w:r>
      <w:r>
        <w:rPr>
          <w:rFonts w:ascii="Times New Roman"/>
          <w:b w:val="false"/>
          <w:i w:val="false"/>
          <w:color w:val="000000"/>
          <w:sz w:val="28"/>
        </w:rPr>
        <w:t>
      "Шот-фактураның (инвойстың) күні" және "Шот-фактураның (инвойстың) нөмірі" 10, 11-бағандарында инвойс сәйкесінше нөмірі мен күні көрсетіледі.
</w:t>
      </w:r>
      <w:r>
        <w:br/>
      </w:r>
      <w:r>
        <w:rPr>
          <w:rFonts w:ascii="Times New Roman"/>
          <w:b w:val="false"/>
          <w:i w:val="false"/>
          <w:color w:val="000000"/>
          <w:sz w:val="28"/>
        </w:rPr>
        <w:t>
      "Келісім-шарт валютасы" 12-бағанында "Кеден мақсатында пайдаланылатын сыныптағыштар туралы" Қазақстан Республикасы Кеден комитетінің 1998 жылғы 27 ақпандағы N 80 
</w:t>
      </w:r>
      <w:r>
        <w:rPr>
          <w:rFonts w:ascii="Times New Roman"/>
          <w:b w:val="false"/>
          <w:i w:val="false"/>
          <w:color w:val="000000"/>
          <w:sz w:val="28"/>
        </w:rPr>
        <w:t xml:space="preserve"> бұйрығының </w:t>
      </w:r>
      <w:r>
        <w:rPr>
          <w:rFonts w:ascii="Times New Roman"/>
          <w:b w:val="false"/>
          <w:i w:val="false"/>
          <w:color w:val="000000"/>
          <w:sz w:val="28"/>
        </w:rPr>
        <w:t>
 1-қосымшасына сәйкес кеден мақсатында пайдаланылатын сыныптағышқа сәйкес валютаның әріптік коды қойылады.
</w:t>
      </w:r>
      <w:r>
        <w:br/>
      </w:r>
      <w:r>
        <w:rPr>
          <w:rFonts w:ascii="Times New Roman"/>
          <w:b w:val="false"/>
          <w:i w:val="false"/>
          <w:color w:val="000000"/>
          <w:sz w:val="28"/>
        </w:rPr>
        <w:t>
      "Өлшем бірлігі" 13-бағанда сатылған тауарлардың өлшем бірлігі (дана, килограмм, тонна, метр, текше метр, литр, киловатт және Қазақстан Республикасында қолданылатын басқа да өлшем бірліктері) көрсетіледі.
</w:t>
      </w:r>
      <w:r>
        <w:br/>
      </w:r>
      <w:r>
        <w:rPr>
          <w:rFonts w:ascii="Times New Roman"/>
          <w:b w:val="false"/>
          <w:i w:val="false"/>
          <w:color w:val="000000"/>
          <w:sz w:val="28"/>
        </w:rPr>
        <w:t>
      "Тауар бірлігінің құны, шет ел валютасында" 14-бағанда шет ел валютасында жанама салықтарсыз тауарлар бірлігінің құны көрсетіледі.
</w:t>
      </w:r>
      <w:r>
        <w:br/>
      </w:r>
      <w:r>
        <w:rPr>
          <w:rFonts w:ascii="Times New Roman"/>
          <w:b w:val="false"/>
          <w:i w:val="false"/>
          <w:color w:val="000000"/>
          <w:sz w:val="28"/>
        </w:rPr>
        <w:t>
      "Тауар бірлігінің құны, теңгеде" 15-бағандарында теңгеде жанама салықтарсыз тауарлар бірлігінің құны көрсетіледі. Егер тауарлар (жұмыстар, қызмет көрсетулер) шет ел валютасында сатылған болса, операцияны (төлемді) жасаған күнге валютаны ауыстырудың нарықтық бағамы бойынша теңгедегі сомасы қойылады.
</w:t>
      </w:r>
      <w:r>
        <w:br/>
      </w:r>
      <w:r>
        <w:rPr>
          <w:rFonts w:ascii="Times New Roman"/>
          <w:b w:val="false"/>
          <w:i w:val="false"/>
          <w:color w:val="000000"/>
          <w:sz w:val="28"/>
        </w:rPr>
        <w:t>
      "Саны" 16-бағанда сатылған тауарлардың сан түріндегі мәні көрсетіледі.
</w:t>
      </w:r>
      <w:r>
        <w:br/>
      </w:r>
      <w:r>
        <w:rPr>
          <w:rFonts w:ascii="Times New Roman"/>
          <w:b w:val="false"/>
          <w:i w:val="false"/>
          <w:color w:val="000000"/>
          <w:sz w:val="28"/>
        </w:rPr>
        <w:t>
      "Сома, шет ел валютасы" 17-бағанда жанама салықтар сомасын есепке алмай, шет ел валютасында сатылған тауарлардың жалпы сомасы қойылады.
</w:t>
      </w:r>
      <w:r>
        <w:br/>
      </w:r>
      <w:r>
        <w:rPr>
          <w:rFonts w:ascii="Times New Roman"/>
          <w:b w:val="false"/>
          <w:i w:val="false"/>
          <w:color w:val="000000"/>
          <w:sz w:val="28"/>
        </w:rPr>
        <w:t>
      "Сома, теңге" 18-бағанда теңгеде сатылған тауарлардың жалпы сомасы қойылады. Егер тауарлар (жұмыстар, қызмет көрсетулер) шет ел валютасында алынған болса, операцияны (төлемді) жасаған күнге валютаны ауыстырудың нарықтық бағамы бойынша теңгедегі сомасы қойылады. Сома жанама салықтар сомасын есепке алмай көрсетіледі.
</w:t>
      </w:r>
      <w:r>
        <w:br/>
      </w:r>
      <w:r>
        <w:rPr>
          <w:rFonts w:ascii="Times New Roman"/>
          <w:b w:val="false"/>
          <w:i w:val="false"/>
          <w:color w:val="000000"/>
          <w:sz w:val="28"/>
        </w:rPr>
        <w:t>
      "ҚҚС ставкасы, %" 19-бағанда ҚҚС проценттік ставкасы көрсетіледі.
</w:t>
      </w:r>
      <w:r>
        <w:br/>
      </w:r>
      <w:r>
        <w:rPr>
          <w:rFonts w:ascii="Times New Roman"/>
          <w:b w:val="false"/>
          <w:i w:val="false"/>
          <w:color w:val="000000"/>
          <w:sz w:val="28"/>
        </w:rPr>
        <w:t>
      "ҚҚС, теңге" 20-бағанда ҚҚС теңгедегі сомасы көрсетіледі.
</w:t>
      </w:r>
      <w:r>
        <w:br/>
      </w:r>
      <w:r>
        <w:rPr>
          <w:rFonts w:ascii="Times New Roman"/>
          <w:b w:val="false"/>
          <w:i w:val="false"/>
          <w:color w:val="000000"/>
          <w:sz w:val="28"/>
        </w:rPr>
        <w:t>
      "Акциздер, теңге" 21-бағанда ҚҚС теңгедегі сомасы көрсетіледі.
</w:t>
      </w:r>
      <w:r>
        <w:br/>
      </w:r>
      <w:r>
        <w:rPr>
          <w:rFonts w:ascii="Times New Roman"/>
          <w:b w:val="false"/>
          <w:i w:val="false"/>
          <w:color w:val="000000"/>
          <w:sz w:val="28"/>
        </w:rPr>
        <w:t>
      "Кедендік баждар мен алымдар" 22-бағанында төленген кедендік баждар мен алымдар сомасы көрсетіледі.
</w:t>
      </w:r>
      <w:r>
        <w:br/>
      </w:r>
      <w:r>
        <w:rPr>
          <w:rFonts w:ascii="Times New Roman"/>
          <w:b w:val="false"/>
          <w:i w:val="false"/>
          <w:color w:val="000000"/>
          <w:sz w:val="28"/>
        </w:rPr>
        <w:t>
      "Кепілдікке берген займның сомасы" деген 23-бағанда дер кезінде және толық өтелмеген, соның салдарынан мүлік сатылатын берілген займның толық сомасы көрсетіледі.
</w:t>
      </w:r>
      <w:r>
        <w:br/>
      </w:r>
      <w:r>
        <w:rPr>
          <w:rFonts w:ascii="Times New Roman"/>
          <w:b w:val="false"/>
          <w:i w:val="false"/>
          <w:color w:val="000000"/>
          <w:sz w:val="28"/>
        </w:rPr>
        <w:t>
      "Келісім-шарт жасау күні" және "Келісім-шарт нөмірі" 24, 25-бағанындарында клиентпен жасалған және клиент орындамаған, соның салдарынан кепілдік мүлік сатылатын кредиттік келісім-шарттың (шарттың) нөмірі мен күні көрсетіледі.
</w:t>
      </w:r>
      <w:r>
        <w:br/>
      </w:r>
      <w:r>
        <w:rPr>
          <w:rFonts w:ascii="Times New Roman"/>
          <w:b w:val="false"/>
          <w:i w:val="false"/>
          <w:color w:val="000000"/>
          <w:sz w:val="28"/>
        </w:rPr>
        <w:t>
      "Нақты төлеу күні" 26-бағанында сатылған тауарлардың нақты төлеу күні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N 2.8-нысан. Тазартылған қымбат металдарды сатып алу және сату (8-қосымша).
</w:t>
      </w:r>
      <w:r>
        <w:br/>
      </w:r>
      <w:r>
        <w:rPr>
          <w:rFonts w:ascii="Times New Roman"/>
          <w:b w:val="false"/>
          <w:i w:val="false"/>
          <w:color w:val="000000"/>
          <w:sz w:val="28"/>
        </w:rPr>
        <w:t>
      Бұл нысан есепті кезең үшін тазартылған қымбат металдарды сатып алу - сату операциялары бойынша есепті көрсетеді.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"Тазартылған қымбат металдың түрі" 2-бағанда Тазартылған қымбат металдың атауы көрсетіледі.
</w:t>
      </w:r>
      <w:r>
        <w:br/>
      </w:r>
      <w:r>
        <w:rPr>
          <w:rFonts w:ascii="Times New Roman"/>
          <w:b w:val="false"/>
          <w:i w:val="false"/>
          <w:color w:val="000000"/>
          <w:sz w:val="28"/>
        </w:rPr>
        <w:t>
      "Мәміле түрі" 3-бағанында мәміле түрі: сатып алу, сату көрсетіледі.
</w:t>
      </w:r>
      <w:r>
        <w:br/>
      </w:r>
      <w:r>
        <w:rPr>
          <w:rFonts w:ascii="Times New Roman"/>
          <w:b w:val="false"/>
          <w:i w:val="false"/>
          <w:color w:val="000000"/>
          <w:sz w:val="28"/>
        </w:rPr>
        <w:t>
      "Сатушының (сатып алушының) атауы" 4-бағанда жеке тұлғаның аты-жөні немесе ұйымдық-құқықтық нысанын көрсетумен сатушы (сатып алушы) - ұйымның толық атауы көрсетіледі.
</w:t>
      </w:r>
      <w:r>
        <w:br/>
      </w:r>
      <w:r>
        <w:rPr>
          <w:rFonts w:ascii="Times New Roman"/>
          <w:b w:val="false"/>
          <w:i w:val="false"/>
          <w:color w:val="000000"/>
          <w:sz w:val="28"/>
        </w:rPr>
        <w:t>
      "СТН" 5-бағанда егер сатушы (сатып алушы) Қазақстан Республикасының резиденті болып табылса СТН-і көрсетіледі.
</w:t>
      </w:r>
      <w:r>
        <w:br/>
      </w:r>
      <w:r>
        <w:rPr>
          <w:rFonts w:ascii="Times New Roman"/>
          <w:b w:val="false"/>
          <w:i w:val="false"/>
          <w:color w:val="000000"/>
          <w:sz w:val="28"/>
        </w:rPr>
        <w:t>
      "Алушының резиденттік елінің коды" 6-бағанында резиденттік елінің кодын (бұдан әрі - елдің коды) толтыру кезінде Қазақстан Республикасының Әділет министрлігінде 1997 жылғы 21 сәуірде N 291 нөмірмен тіркелген, Қазақстан Республикасы Кеден комитетінің 1995 жылғы 26 қыркүйектегі N 127-П бұйрығымен бекітілген Жүк кеден декларациясын толтыру тәртібі туралы 
</w:t>
      </w:r>
      <w:r>
        <w:rPr>
          <w:rFonts w:ascii="Times New Roman"/>
          <w:b w:val="false"/>
          <w:i w:val="false"/>
          <w:color w:val="000000"/>
          <w:sz w:val="28"/>
        </w:rPr>
        <w:t xml:space="preserve"> нұсқаулықтың </w:t>
      </w:r>
      <w:r>
        <w:rPr>
          <w:rFonts w:ascii="Times New Roman"/>
          <w:b w:val="false"/>
          <w:i w:val="false"/>
          <w:color w:val="000000"/>
          <w:sz w:val="28"/>
        </w:rPr>
        <w:t>
 3-қосымшасына сәйкес елдердің цифрлық кодталуын көрсету қажет.
</w:t>
      </w:r>
      <w:r>
        <w:br/>
      </w:r>
      <w:r>
        <w:rPr>
          <w:rFonts w:ascii="Times New Roman"/>
          <w:b w:val="false"/>
          <w:i w:val="false"/>
          <w:color w:val="000000"/>
          <w:sz w:val="28"/>
        </w:rPr>
        <w:t>
      "Өлшем бірлігі" 7-бағанда қымбат металдың өлшем бірлігі (грамм, унция) көрсетіледі.
</w:t>
      </w:r>
      <w:r>
        <w:br/>
      </w:r>
      <w:r>
        <w:rPr>
          <w:rFonts w:ascii="Times New Roman"/>
          <w:b w:val="false"/>
          <w:i w:val="false"/>
          <w:color w:val="000000"/>
          <w:sz w:val="28"/>
        </w:rPr>
        <w:t>
      "Мәміле валютасы" 8-бағанында "Кеден мақсатында пайдаланылатын сыныптағыштар туралы" Қазақстан Республикасы Кеден комитетінің 1998 жылғы 27 ақпандағы N 80 
</w:t>
      </w:r>
      <w:r>
        <w:rPr>
          <w:rFonts w:ascii="Times New Roman"/>
          <w:b w:val="false"/>
          <w:i w:val="false"/>
          <w:color w:val="000000"/>
          <w:sz w:val="28"/>
        </w:rPr>
        <w:t xml:space="preserve"> бұйрығының </w:t>
      </w:r>
      <w:r>
        <w:rPr>
          <w:rFonts w:ascii="Times New Roman"/>
          <w:b w:val="false"/>
          <w:i w:val="false"/>
          <w:color w:val="000000"/>
          <w:sz w:val="28"/>
        </w:rPr>
        <w:t>
 1-қосымшасына сәйкес кеден мақсатында пайдаланылатын сыныптағышқа сәйкес валютаның әріптік коды қойылады.
</w:t>
      </w:r>
      <w:r>
        <w:br/>
      </w:r>
      <w:r>
        <w:rPr>
          <w:rFonts w:ascii="Times New Roman"/>
          <w:b w:val="false"/>
          <w:i w:val="false"/>
          <w:color w:val="000000"/>
          <w:sz w:val="28"/>
        </w:rPr>
        <w:t>
      "Сынама" 9-бағанда қымбат металдың сынамасы көрсетіледі.
</w:t>
      </w:r>
      <w:r>
        <w:br/>
      </w:r>
      <w:r>
        <w:rPr>
          <w:rFonts w:ascii="Times New Roman"/>
          <w:b w:val="false"/>
          <w:i w:val="false"/>
          <w:color w:val="000000"/>
          <w:sz w:val="28"/>
        </w:rPr>
        <w:t>
      "Металдың массасы" 10-бағанда тазартылған қымбат металдың жалпы массасы көрсетіледі.
</w:t>
      </w:r>
      <w:r>
        <w:br/>
      </w:r>
      <w:r>
        <w:rPr>
          <w:rFonts w:ascii="Times New Roman"/>
          <w:b w:val="false"/>
          <w:i w:val="false"/>
          <w:color w:val="000000"/>
          <w:sz w:val="28"/>
        </w:rPr>
        <w:t>
      "Жалпы құны, теңге" 11-бағанда қымбат металдың ҚҚС-сыз теңгедегі жалпы құны көрсетіледі.
</w:t>
      </w:r>
      <w:r>
        <w:br/>
      </w:r>
      <w:r>
        <w:rPr>
          <w:rFonts w:ascii="Times New Roman"/>
          <w:b w:val="false"/>
          <w:i w:val="false"/>
          <w:color w:val="000000"/>
          <w:sz w:val="28"/>
        </w:rPr>
        <w:t>
      "Жалпы құны, теңге" 12-бағанда қымбат металдың шет ел валютасындағы жалпы құны көрсетіледі. Сома ҚҚС есепке алмай көрсетіледі.
</w:t>
      </w:r>
      <w:r>
        <w:br/>
      </w:r>
      <w:r>
        <w:rPr>
          <w:rFonts w:ascii="Times New Roman"/>
          <w:b w:val="false"/>
          <w:i w:val="false"/>
          <w:color w:val="000000"/>
          <w:sz w:val="28"/>
        </w:rPr>
        <w:t>
      "ҚҚС ставкасы, %" 13-бағанда ҚҚС проценттік ставкасы көрсетіледі.
</w:t>
      </w:r>
      <w:r>
        <w:br/>
      </w:r>
      <w:r>
        <w:rPr>
          <w:rFonts w:ascii="Times New Roman"/>
          <w:b w:val="false"/>
          <w:i w:val="false"/>
          <w:color w:val="000000"/>
          <w:sz w:val="28"/>
        </w:rPr>
        <w:t>
      "ҚҚС, теңге" 14-бағанда ҚҚС теңгедегі сомасы көрсетіледі.
</w:t>
      </w:r>
      <w:r>
        <w:br/>
      </w:r>
      <w:r>
        <w:rPr>
          <w:rFonts w:ascii="Times New Roman"/>
          <w:b w:val="false"/>
          <w:i w:val="false"/>
          <w:color w:val="000000"/>
          <w:sz w:val="28"/>
        </w:rPr>
        <w:t>
      "Акциздер,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19. N 2.9-нысан. Банк шоттары бойынша ақша қозғалысы (9-қосымша).
</w:t>
      </w:r>
      <w:r>
        <w:br/>
      </w:r>
      <w:r>
        <w:rPr>
          <w:rFonts w:ascii="Times New Roman"/>
          <w:b w:val="false"/>
          <w:i w:val="false"/>
          <w:color w:val="000000"/>
          <w:sz w:val="28"/>
        </w:rPr>
        <w:t>
      Бұл нысан есепті кезең үшін валюталар түрлері бойынша толтырылады.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"Валюта түрі" 2-бағанында "Кеден мақсатында пайдаланылатын сыныптағыштар туралы" Қазақстан Республикасы Кеден комитетінің 1998 жылғы 27 ақпандағы N 80 
</w:t>
      </w:r>
      <w:r>
        <w:rPr>
          <w:rFonts w:ascii="Times New Roman"/>
          <w:b w:val="false"/>
          <w:i w:val="false"/>
          <w:color w:val="000000"/>
          <w:sz w:val="28"/>
        </w:rPr>
        <w:t xml:space="preserve"> бұйрығының </w:t>
      </w:r>
      <w:r>
        <w:rPr>
          <w:rFonts w:ascii="Times New Roman"/>
          <w:b w:val="false"/>
          <w:i w:val="false"/>
          <w:color w:val="000000"/>
          <w:sz w:val="28"/>
        </w:rPr>
        <w:t>
 1-қосымшасына сәйкес кеден мақсатында пайдаланылатын сыныптағышқа сәйкес валютаның әріптік коды қойылады.
</w:t>
      </w:r>
      <w:r>
        <w:br/>
      </w:r>
      <w:r>
        <w:rPr>
          <w:rFonts w:ascii="Times New Roman"/>
          <w:b w:val="false"/>
          <w:i w:val="false"/>
          <w:color w:val="000000"/>
          <w:sz w:val="28"/>
        </w:rPr>
        <w:t>
      "Ай басындағы сальдо, қолма-қол нысан" 3-бағанында есепті кезеңнің ай басындағы қолма-қол ақшаның сомасы қойылады.
</w:t>
      </w:r>
      <w:r>
        <w:br/>
      </w:r>
      <w:r>
        <w:rPr>
          <w:rFonts w:ascii="Times New Roman"/>
          <w:b w:val="false"/>
          <w:i w:val="false"/>
          <w:color w:val="000000"/>
          <w:sz w:val="28"/>
        </w:rPr>
        <w:t>
      "Ай басындағы сальдо, қолма-қол емес нысан" 4-бағанында есепті кезеңнің басындағы екінші деңгейдегі банктердің баланстық шоттарының (1051, 1052, 2011, 2012, 2013, 2014) сомасы қойылады.
</w:t>
      </w:r>
      <w:r>
        <w:br/>
      </w:r>
      <w:r>
        <w:rPr>
          <w:rFonts w:ascii="Times New Roman"/>
          <w:b w:val="false"/>
          <w:i w:val="false"/>
          <w:color w:val="000000"/>
          <w:sz w:val="28"/>
        </w:rPr>
        <w:t>
      "Ақшаның түсуі, қолма-қол нысан" 5-бағанында есепті кезең ішінде қолма-қол нысанда алған ақшаның (кассалық айналым) сомасы қойылады.
</w:t>
      </w:r>
      <w:r>
        <w:br/>
      </w:r>
      <w:r>
        <w:rPr>
          <w:rFonts w:ascii="Times New Roman"/>
          <w:b w:val="false"/>
          <w:i w:val="false"/>
          <w:color w:val="000000"/>
          <w:sz w:val="28"/>
        </w:rPr>
        <w:t>
      "Ақшаның түсуі, қолма-қол емес нысан" 6-бағанында есепті кезең ішінде қолма-қол емес нысанда банктердің шоттары (1051, 1052, 2011, 2012, 2013, 2014) бойынша түскен ақшаның сомасы қойылады.
</w:t>
      </w:r>
      <w:r>
        <w:br/>
      </w:r>
      <w:r>
        <w:rPr>
          <w:rFonts w:ascii="Times New Roman"/>
          <w:b w:val="false"/>
          <w:i w:val="false"/>
          <w:color w:val="000000"/>
          <w:sz w:val="28"/>
        </w:rPr>
        <w:t>
      "Ақшаның шығуы, қолма-қол нысан" 7-бағанында есепті кезең ішінде қолма-қол нысанда берілген ақшаның (кассалық айналым) сомасы қойылады.
</w:t>
      </w:r>
      <w:r>
        <w:br/>
      </w:r>
      <w:r>
        <w:rPr>
          <w:rFonts w:ascii="Times New Roman"/>
          <w:b w:val="false"/>
          <w:i w:val="false"/>
          <w:color w:val="000000"/>
          <w:sz w:val="28"/>
        </w:rPr>
        <w:t>
      "Ақшаның шығуы, қолма-қол емес нысан" 8-бағанында есепті кезең ішінде қолма-қол емес нысанда банктердің шоттары (1051, 1052, 2011, 2012, 2013, 2014) бойынша шыққан ақшаның сомасы қойылады.
</w:t>
      </w:r>
      <w:r>
        <w:br/>
      </w:r>
      <w:r>
        <w:rPr>
          <w:rFonts w:ascii="Times New Roman"/>
          <w:b w:val="false"/>
          <w:i w:val="false"/>
          <w:color w:val="000000"/>
          <w:sz w:val="28"/>
        </w:rPr>
        <w:t>
      "Ай соңындағы сальдо, қолма-қол нысан" 9-бағанында кассалық айналым бойынша есепті кезеңнің соңындағы қолма-қол ақша қалдығының сомасы қойылады.
</w:t>
      </w:r>
      <w:r>
        <w:br/>
      </w:r>
      <w:r>
        <w:rPr>
          <w:rFonts w:ascii="Times New Roman"/>
          <w:b w:val="false"/>
          <w:i w:val="false"/>
          <w:color w:val="000000"/>
          <w:sz w:val="28"/>
        </w:rPr>
        <w:t>
      "Ай соңындағы сальдо, қолма-қол емес нысан" 10-бағанында есепті кезеңнің соңындағы екінші деңгейдегі банктердің баланстық шоттарының (1051, 1052, 2011, 2012, 2013, 2014) сомасы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N 2.10-нысан. Валюталарды қолма-қол емес нысанда аудару (10-қосымша).
</w:t>
      </w:r>
      <w:r>
        <w:br/>
      </w:r>
      <w:r>
        <w:rPr>
          <w:rFonts w:ascii="Times New Roman"/>
          <w:b w:val="false"/>
          <w:i w:val="false"/>
          <w:color w:val="000000"/>
          <w:sz w:val="28"/>
        </w:rPr>
        <w:t>
      Бұл нысан банк қызмет көрсететін заңды тұлғалар бойынша толтырылады. Бұдан әрі операциялардың түрлері бойынша бөлумен валюталар түрлері бойынша бөлінеді.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"Заңды тұлғаның атауы" 2-бағанда ұйымдық-құқықтық заңды тұлғаның толық атауы көрсетіледі.
</w:t>
      </w:r>
      <w:r>
        <w:br/>
      </w:r>
      <w:r>
        <w:rPr>
          <w:rFonts w:ascii="Times New Roman"/>
          <w:b w:val="false"/>
          <w:i w:val="false"/>
          <w:color w:val="000000"/>
          <w:sz w:val="28"/>
        </w:rPr>
        <w:t>
      "СТН" 3-бағанда заңды тұлғаның СТН-і көрсетіледі.
</w:t>
      </w:r>
      <w:r>
        <w:br/>
      </w:r>
      <w:r>
        <w:rPr>
          <w:rFonts w:ascii="Times New Roman"/>
          <w:b w:val="false"/>
          <w:i w:val="false"/>
          <w:color w:val="000000"/>
          <w:sz w:val="28"/>
        </w:rPr>
        <w:t>
      "Резиденттік елінің коды" 4-бағанында резиденттік елінің кодын (бұдан әрі - елдің коды) толтыру кезінде Қазақстан Республикасының Әділет министрлігінде 1997 жылғы 21 сәуірде N 291 нөмірмен тіркелген, Қазақстан Республикасы Кеден комитетінің 1995 жылғы 26 қыркүйектегі N 127-П бұйрығымен бекітілген Жүк кеден декларациясын толтыру тәртібі туралы 
</w:t>
      </w:r>
      <w:r>
        <w:rPr>
          <w:rFonts w:ascii="Times New Roman"/>
          <w:b w:val="false"/>
          <w:i w:val="false"/>
          <w:color w:val="000000"/>
          <w:sz w:val="28"/>
        </w:rPr>
        <w:t xml:space="preserve"> нұсқаулықтың </w:t>
      </w:r>
      <w:r>
        <w:rPr>
          <w:rFonts w:ascii="Times New Roman"/>
          <w:b w:val="false"/>
          <w:i w:val="false"/>
          <w:color w:val="000000"/>
          <w:sz w:val="28"/>
        </w:rPr>
        <w:t>
 3-қосымшасына сәйкес елдердің цифрлық кодталуын көрсету қажет.
</w:t>
      </w:r>
      <w:r>
        <w:br/>
      </w:r>
      <w:r>
        <w:rPr>
          <w:rFonts w:ascii="Times New Roman"/>
          <w:b w:val="false"/>
          <w:i w:val="false"/>
          <w:color w:val="000000"/>
          <w:sz w:val="28"/>
        </w:rPr>
        <w:t>
      "Валюта түрі" 5-бағанында "Кеден мақсатында пайдаланылатын сыныптағыштар туралы" Қазақстан Республикасы Кеден комитетінің 1998 жылғы 27 ақпандағы N 80 
</w:t>
      </w:r>
      <w:r>
        <w:rPr>
          <w:rFonts w:ascii="Times New Roman"/>
          <w:b w:val="false"/>
          <w:i w:val="false"/>
          <w:color w:val="000000"/>
          <w:sz w:val="28"/>
        </w:rPr>
        <w:t xml:space="preserve"> бұйрығының </w:t>
      </w:r>
      <w:r>
        <w:rPr>
          <w:rFonts w:ascii="Times New Roman"/>
          <w:b w:val="false"/>
          <w:i w:val="false"/>
          <w:color w:val="000000"/>
          <w:sz w:val="28"/>
        </w:rPr>
        <w:t>
 1-қосымшасына сәйкес кеден мақсатында пайдаланылатын сыныптағышқа сәйкес валютаның әріптік коды қойылады.
</w:t>
      </w:r>
      <w:r>
        <w:br/>
      </w:r>
      <w:r>
        <w:rPr>
          <w:rFonts w:ascii="Times New Roman"/>
          <w:b w:val="false"/>
          <w:i w:val="false"/>
          <w:color w:val="000000"/>
          <w:sz w:val="28"/>
        </w:rPr>
        <w:t>
      "Операция түрі" 6-бағанында Қазақстанға, Қазақстаннан ақша аудару бағыты көрсетіледі.
</w:t>
      </w:r>
      <w:r>
        <w:br/>
      </w:r>
      <w:r>
        <w:rPr>
          <w:rFonts w:ascii="Times New Roman"/>
          <w:b w:val="false"/>
          <w:i w:val="false"/>
          <w:color w:val="000000"/>
          <w:sz w:val="28"/>
        </w:rPr>
        <w:t>
      "Ағымдағы операция түрі" 7-бағанында "Валюталық реттеу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"ағымдағы операция" санатына жататын аударған ақшалардың сомасы көрсетіледі.
</w:t>
      </w:r>
      <w:r>
        <w:br/>
      </w:r>
      <w:r>
        <w:rPr>
          <w:rFonts w:ascii="Times New Roman"/>
          <w:b w:val="false"/>
          <w:i w:val="false"/>
          <w:color w:val="000000"/>
          <w:sz w:val="28"/>
        </w:rPr>
        <w:t>
      "Капиталдың қозғалысымен байланысты операциялар" 8-бағанында "Валюталық реттеу туралы" Қазақстан Республикасының Заңына сәйкес "капиталдың қозғалысымен байланысты операциялар" санатына жататын аударылған ақшалардың сомасы көрсетіледі.
</w:t>
      </w:r>
      <w:r>
        <w:br/>
      </w:r>
      <w:r>
        <w:rPr>
          <w:rFonts w:ascii="Times New Roman"/>
          <w:b w:val="false"/>
          <w:i w:val="false"/>
          <w:color w:val="000000"/>
          <w:sz w:val="28"/>
        </w:rPr>
        <w:t>
      "Сома" 9-бағанында "Ағымдағы операция" және "Капиталдың қозғалысымен байланысты операциялар" жолдарының сомасы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N 2.11-нысан. Банкілердің қолма-қол ақшаларының айналымы туралы есеп (кассалық айналымдар) (11-қосымша).
</w:t>
      </w:r>
      <w:r>
        <w:br/>
      </w:r>
      <w:r>
        <w:rPr>
          <w:rFonts w:ascii="Times New Roman"/>
          <w:b w:val="false"/>
          <w:i w:val="false"/>
          <w:color w:val="000000"/>
          <w:sz w:val="28"/>
        </w:rPr>
        <w:t>
      Бұл нысан банкі қызметі жөніндегі Қазақстан Республикасының заңнамасына сәйкес есепті салық кезеңі үшін дайындалған салық төлеушінің статистикалық есебі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N 2.12-нысан. Заңды тұлғаларға берген займдар бойынша есеп (12-қосымша).
</w:t>
      </w:r>
      <w:r>
        <w:br/>
      </w:r>
      <w:r>
        <w:rPr>
          <w:rFonts w:ascii="Times New Roman"/>
          <w:b w:val="false"/>
          <w:i w:val="false"/>
          <w:color w:val="000000"/>
          <w:sz w:val="28"/>
        </w:rPr>
        <w:t>
      Бұл нысан заңды тұлғаға берілген өтелмеген және салық кезеңінде өтелген барлық заемдар бойынша салық кезеңінен кейінгі айдың бірі күні жағдайы бойынша толтырылады. Заңды тұлғаның банкімен қосымша келісім-шарт (шарт) жасасқан жағдайында, қосымша келісім-шарт бойынша деректер негізгі келісім-шарттан кейін төменгі жеке жолда хронологиялық тәртіпте көрсетіледі. Бұл ретте қосымша келісім-шарт бойынша тек ғана 4, 5, 6, 7, 10, 13, 18, 19, 20 бағандар толтырылады.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"Заңды тұлғаның атауы" 2-бағанда ұйымдық-құқықтық заңды тұлғаның толық атауы көрсетіледі.
</w:t>
      </w:r>
      <w:r>
        <w:br/>
      </w:r>
      <w:r>
        <w:rPr>
          <w:rFonts w:ascii="Times New Roman"/>
          <w:b w:val="false"/>
          <w:i w:val="false"/>
          <w:color w:val="000000"/>
          <w:sz w:val="28"/>
        </w:rPr>
        <w:t>
      "Банкі шотының нөмірі" 3-бағанда заемды алған заңды тұлғаның банкі шотының нөмірі көрсетіледі.
</w:t>
      </w:r>
      <w:r>
        <w:br/>
      </w:r>
      <w:r>
        <w:rPr>
          <w:rFonts w:ascii="Times New Roman"/>
          <w:b w:val="false"/>
          <w:i w:val="false"/>
          <w:color w:val="000000"/>
          <w:sz w:val="28"/>
        </w:rPr>
        <w:t>
      "СТН" 4-бағанда заңды тұлғаның СТН-і көрсетіледі. Қосымша келісім-шарт бойынша бұл баған міндетті түрде толтырылады.
</w:t>
      </w:r>
      <w:r>
        <w:br/>
      </w:r>
      <w:r>
        <w:rPr>
          <w:rFonts w:ascii="Times New Roman"/>
          <w:b w:val="false"/>
          <w:i w:val="false"/>
          <w:color w:val="000000"/>
          <w:sz w:val="28"/>
        </w:rPr>
        <w:t>
      "Шарт нөмірі" 5-бағанда банкі мен заңды тұлға арасында жасасқан келісім-шарттың нөмірі көрсетіледі. Бұл ретте қосымша келісімді (шартты) жасағанда жақша ішінде негізгі шарттың нөмірі де көрсетіледі.
</w:t>
      </w:r>
      <w:r>
        <w:br/>
      </w:r>
      <w:r>
        <w:rPr>
          <w:rFonts w:ascii="Times New Roman"/>
          <w:b w:val="false"/>
          <w:i w:val="false"/>
          <w:color w:val="000000"/>
          <w:sz w:val="28"/>
        </w:rPr>
        <w:t>
      "Шарт күні" 6-бағанда банкі мен заңды тұлға арасында жасасқан келісім-шарттың күні көрсетіледі. Қосымша келісімді (шартты) жасағанда сондай-ақ жақша ішінде негізгі келісім-шарттың күні де көрсетіледі.
</w:t>
      </w:r>
      <w:r>
        <w:br/>
      </w:r>
      <w:r>
        <w:rPr>
          <w:rFonts w:ascii="Times New Roman"/>
          <w:b w:val="false"/>
          <w:i w:val="false"/>
          <w:color w:val="000000"/>
          <w:sz w:val="28"/>
        </w:rPr>
        <w:t>
      "Валюта түрі" 7-бағанында "Кеден мақсатында пайдаланылатын сыныптағыштар туралы" Қазақстан Республикасы Кеден комитетінің 1998 жылғы 27 ақпандағы N 80 
</w:t>
      </w:r>
      <w:r>
        <w:rPr>
          <w:rFonts w:ascii="Times New Roman"/>
          <w:b w:val="false"/>
          <w:i w:val="false"/>
          <w:color w:val="000000"/>
          <w:sz w:val="28"/>
        </w:rPr>
        <w:t xml:space="preserve"> бұйрығының </w:t>
      </w:r>
      <w:r>
        <w:rPr>
          <w:rFonts w:ascii="Times New Roman"/>
          <w:b w:val="false"/>
          <w:i w:val="false"/>
          <w:color w:val="000000"/>
          <w:sz w:val="28"/>
        </w:rPr>
        <w:t>
 1-қосымшасына сәйкес кеден мақсатында пайдаланылатын сыныптағышқа сәйкес валютаның әріптік коды қойылады.
</w:t>
      </w:r>
      <w:r>
        <w:br/>
      </w:r>
      <w:r>
        <w:rPr>
          <w:rFonts w:ascii="Times New Roman"/>
          <w:b w:val="false"/>
          <w:i w:val="false"/>
          <w:color w:val="000000"/>
          <w:sz w:val="28"/>
        </w:rPr>
        <w:t>
      "Займды беру күні" 8-бағанда займды бастапқы беру күні көрсетіледі. Қосымша келісім-шарт бойынша валюта түрінің өзгергенде қосымша келісім-шарттың бұл бағанында валютаның тиісті түрі көрсетіледі.
</w:t>
      </w:r>
      <w:r>
        <w:br/>
      </w:r>
      <w:r>
        <w:rPr>
          <w:rFonts w:ascii="Times New Roman"/>
          <w:b w:val="false"/>
          <w:i w:val="false"/>
          <w:color w:val="000000"/>
          <w:sz w:val="28"/>
        </w:rPr>
        <w:t>
      "Өтеу мерзімі" 9-бағанда негізгі қарыз бен сыйақы сомасы өтеуге тиіс күн көрсетіледі. Негізгі қарыз бен сыйақыны өтеу уақыты әрқилы болған жағдайда өтеудің соңғы күні хронологиялық тәртіпте көрсетіледі.
</w:t>
      </w:r>
      <w:r>
        <w:br/>
      </w:r>
      <w:r>
        <w:rPr>
          <w:rFonts w:ascii="Times New Roman"/>
          <w:b w:val="false"/>
          <w:i w:val="false"/>
          <w:color w:val="000000"/>
          <w:sz w:val="28"/>
        </w:rPr>
        <w:t>
      "Шарт бойынша займның сомасы" 10-бағанда келісім-шарт бойынша займның сомасы көрсетіледі. Негізгі келісім-шартқа қосымша келісім-шарт (шарт) бойынша займның сомасы өзгерген жағдайда, онда негізгі келісім-шарттың жолында қосымша келісім-шарт (шарт) бойынша өзгерістер ескеріле отырып займның жалпы сомасы көрсетіледі, ал қосымша келісім-шарттың (шарт) жолы бойынша қосымша келісім-шарттың (шарт) негізінде тиісті белгімен заемның оған көбейтілген (кемітілген) сомасы көрсетіледі. Егер қосымша келісім-шарт (шарт) бойынша займның сомасы өзгермесе, онда бұл баған толтырылмайды.
</w:t>
      </w:r>
      <w:r>
        <w:br/>
      </w:r>
      <w:r>
        <w:rPr>
          <w:rFonts w:ascii="Times New Roman"/>
          <w:b w:val="false"/>
          <w:i w:val="false"/>
          <w:color w:val="000000"/>
          <w:sz w:val="28"/>
        </w:rPr>
        <w:t>
      "Берілген займның сомасы, теңге" 11-бағанда қосымша келісім-шарт (шарт) бойынша займның сомасы ескеріле отырып теңгеде берілген займның нақты сомасы көрсетіледі. Егер заем шет ел валютасында берілсе, онда беру сәтіндегі баға бойынша теңгелік эквиваленттегі заемның сомасы көрсетіледі.
</w:t>
      </w:r>
      <w:r>
        <w:br/>
      </w:r>
      <w:r>
        <w:rPr>
          <w:rFonts w:ascii="Times New Roman"/>
          <w:b w:val="false"/>
          <w:i w:val="false"/>
          <w:color w:val="000000"/>
          <w:sz w:val="28"/>
        </w:rPr>
        <w:t>
      "Өтелген займның сомасы, теңге" 12-бағанда қосымша келісім-шарт (шарт) бойынша өтелген займның сомасы ескеріле отырып теңгеде өтелген негізгі қарыздың сомасы көрсетіледі.
</w:t>
      </w:r>
      <w:r>
        <w:br/>
      </w:r>
      <w:r>
        <w:rPr>
          <w:rFonts w:ascii="Times New Roman"/>
          <w:b w:val="false"/>
          <w:i w:val="false"/>
          <w:color w:val="000000"/>
          <w:sz w:val="28"/>
        </w:rPr>
        <w:t>
      "Келісім-шарт бойынша сыйақы ставкасы, %" 13-бағанда займ бойынша сыйақының проценттік ставкасы көрсетіледі. Негізгі келісім-шартқа қосымша келісім-шарт (шарт) бойынша сыйақының ставкасы өзгерген жағдайда негізгі келісім-шарттың жолында сыйақының ставкасының өзгерістері көрсетіледі. Бұл ретте қосымша келісім-шарттың (шарт) жолы бойынша қосымша келісім-шарттың (шарт) негізінде тиісті белгімен сыйақының ставкасының көбейтілген (кемітілген) мөлшері көрсетіледі. Егер қосымша келісім-шарт (шарт) бойынша сыйақының ставкасы өзгермесе, онда бұл баған толтырылмайды.
</w:t>
      </w:r>
      <w:r>
        <w:br/>
      </w:r>
      <w:r>
        <w:rPr>
          <w:rFonts w:ascii="Times New Roman"/>
          <w:b w:val="false"/>
          <w:i w:val="false"/>
          <w:color w:val="000000"/>
          <w:sz w:val="28"/>
        </w:rPr>
        <w:t>
      "Сыйақының есептелген сомасы, теңге" 14-бағанда займ бойынша сыйақының есептелген теңгедегі сомасы көрсетіледі. Сыйақының есептелген сомасы өзгерген жағдайда негізгі келісім-шарттың жолында есептелген сыйақының өзгерген сомасы көрсетіледі.
</w:t>
      </w:r>
      <w:r>
        <w:br/>
      </w:r>
      <w:r>
        <w:rPr>
          <w:rFonts w:ascii="Times New Roman"/>
          <w:b w:val="false"/>
          <w:i w:val="false"/>
          <w:color w:val="000000"/>
          <w:sz w:val="28"/>
        </w:rPr>
        <w:t>
      "Сыйақының алынған сомасы, теңге" 15-бағанда қосымша келісім-шарттың (шарт) бойынша өтелген займ сомасы ескеріле отырып, займ бойынша өтелген сыйақының сомасы көрсетіледі.
</w:t>
      </w:r>
      <w:r>
        <w:br/>
      </w:r>
      <w:r>
        <w:rPr>
          <w:rFonts w:ascii="Times New Roman"/>
          <w:b w:val="false"/>
          <w:i w:val="false"/>
          <w:color w:val="000000"/>
          <w:sz w:val="28"/>
        </w:rPr>
        <w:t>
      "Мерзімі ұзартылған заемның сомасы, теңге" 16-бағанда мерзімі ұзартылған заемның теңгедегі жалпы сомасы көрсетіледі.
</w:t>
      </w:r>
      <w:r>
        <w:br/>
      </w:r>
      <w:r>
        <w:rPr>
          <w:rFonts w:ascii="Times New Roman"/>
          <w:b w:val="false"/>
          <w:i w:val="false"/>
          <w:color w:val="000000"/>
          <w:sz w:val="28"/>
        </w:rPr>
        <w:t>
      "Заемның мерзімін ұзарту" 17-бағанда заемның мерзімін қашанға дейін ұзарту күні көрсетіледі.
</w:t>
      </w:r>
      <w:r>
        <w:br/>
      </w:r>
      <w:r>
        <w:rPr>
          <w:rFonts w:ascii="Times New Roman"/>
          <w:b w:val="false"/>
          <w:i w:val="false"/>
          <w:color w:val="000000"/>
          <w:sz w:val="28"/>
        </w:rPr>
        <w:t>
      "Қамтамасыз ету түрі" 18-бағанда кепілдік мүліктің сипаттамасы немесе кепілдік берушінің атауы (СТН, мекен-жайы) көрсетіледі. Пәтер үшін мысал: 3 бөлмелі, көлемі 70 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Ленин көшесі 64, 58-пәтер; ВАЗ-2107 автомашинасы, 1990 ж. ш., қозғалтқышының көлемі 1500 см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Қосымша келісім-шарт (шарт) бойынша қамтамасыз ету түрі. Егер қосымша келісім-шарт (шарт) бойынша қамтамасыз ету түрі басқаға өзгерсе, онда қосымша келісім-шарттың бұл бағаны бойынша қамтамасыз ету түрі көрсетіледі. Егер қамтамасыз ету сомасы қосымша қамтамасыз ету түрі енгізу (алып тастау) есебінен көбейтілсе (кемітілсе), қосымша келісім-шарттың бұл бағаны бойынша енгізілген (алып тасталған) қосымша қамтамасыз ету түрі "+" ("-") белгілерімен көрсетіледі. Егер қамтамасыз ету түрі өзгермесе, онда бұл баған толтырылмайды.
</w:t>
      </w:r>
      <w:r>
        <w:br/>
      </w:r>
      <w:r>
        <w:rPr>
          <w:rFonts w:ascii="Times New Roman"/>
          <w:b w:val="false"/>
          <w:i w:val="false"/>
          <w:color w:val="000000"/>
          <w:sz w:val="28"/>
        </w:rPr>
        <w:t>
      "Қамтамасыз ету сомасы, теңге" 19-бағанда кепілдік мүліктің теңгедегі бағалау құны көрсетіледі. Негізгі келісім-шартқа қосымша келісім-шарт (шарт) бойынша қамтамасыз ету сомасы өзгерген жағдайда, онда негізгі келісім-шарттың жолында қосымша келісім-шарт (шарт) бойынша өзгерістер ескеріле отырып қамтамасыз ету сомасы көрсетіледі, ал қосымша келісім-шарттың (шарт) жолы бойынша қосымша келісім-шарттың (шарт) негізінде тиісті белгімен қамтамасыз ету көбейтілген (кемітілген) сомасы көрсетіледі. Егер қосымша келісім-шарт (шарт) бойынша қамтамасыз ету сомасы өзгермесе, онда бұл баған толтырылмайды.
</w:t>
      </w:r>
      <w:r>
        <w:br/>
      </w:r>
      <w:r>
        <w:rPr>
          <w:rFonts w:ascii="Times New Roman"/>
          <w:b w:val="false"/>
          <w:i w:val="false"/>
          <w:color w:val="000000"/>
          <w:sz w:val="28"/>
        </w:rPr>
        <w:t>
      "Провизия, теңге" 20-бағанда құрылған провизияның теңгедегі сомасы көрсетіледі.
</w:t>
      </w:r>
      <w:r>
        <w:br/>
      </w:r>
      <w:r>
        <w:rPr>
          <w:rFonts w:ascii="Times New Roman"/>
          <w:b w:val="false"/>
          <w:i w:val="false"/>
          <w:color w:val="000000"/>
          <w:sz w:val="28"/>
        </w:rPr>
        <w:t>
      "Өтелді" 21-бағанда негізгі борыш және сыйақы бойынша есепті кезеңде толық өтелген жағдайда "*" белгісі қойылады.
</w:t>
      </w:r>
      <w:r>
        <w:br/>
      </w:r>
      <w:r>
        <w:rPr>
          <w:rFonts w:ascii="Times New Roman"/>
          <w:b w:val="false"/>
          <w:i w:val="false"/>
          <w:color w:val="000000"/>
          <w:sz w:val="28"/>
        </w:rPr>
        <w:t>
      "Ескерту" 22-бағанда займның оны бергенде және/немесе өтегендегі ерекшелігі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N 2.13-нысан. Негiзгі құралдарды, материалдық емес активтерді және тауар-материалдық қорларды сатып алу кітабына ТМҚ бойынша мағынасын ашу (13-қосымша).
</w:t>
      </w:r>
      <w:r>
        <w:br/>
      </w:r>
      <w:r>
        <w:rPr>
          <w:rFonts w:ascii="Times New Roman"/>
          <w:b w:val="false"/>
          <w:i w:val="false"/>
          <w:color w:val="000000"/>
          <w:sz w:val="28"/>
        </w:rPr>
        <w:t>
      Бұл нысан уәкілетті мемлекеттік органның сұрауы бойынша беріледі.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"ТМҚ тобының атауы" 2-бағанда тауар-материалдық құндылықтардың негізгі топтары көрсетіледі.
</w:t>
      </w:r>
      <w:r>
        <w:br/>
      </w:r>
      <w:r>
        <w:rPr>
          <w:rFonts w:ascii="Times New Roman"/>
          <w:b w:val="false"/>
          <w:i w:val="false"/>
          <w:color w:val="000000"/>
          <w:sz w:val="28"/>
        </w:rPr>
        <w:t>
      "Сома, теңге" 3-бағанда жанама салықтар сомасынсыз тауар-материалдық қорлардың жалпы құны қойылады.
</w:t>
      </w:r>
      <w:r>
        <w:br/>
      </w:r>
      <w:r>
        <w:rPr>
          <w:rFonts w:ascii="Times New Roman"/>
          <w:b w:val="false"/>
          <w:i w:val="false"/>
          <w:color w:val="000000"/>
          <w:sz w:val="28"/>
        </w:rPr>
        <w:t>
      "ҚҚС, теңге" 4-бағанда ҚҚС теңгедегі сомасы көрсетіледі.
</w:t>
      </w:r>
      <w:r>
        <w:br/>
      </w:r>
      <w:r>
        <w:rPr>
          <w:rFonts w:ascii="Times New Roman"/>
          <w:b w:val="false"/>
          <w:i w:val="false"/>
          <w:color w:val="000000"/>
          <w:sz w:val="28"/>
        </w:rPr>
        <w:t>
      "Акциздер, теңге" 5-бағанда теңгедегі акциздердің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N 2.1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Теңгерме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Тең. |        Класстардың, есепшоттар топтарының         |Сомасы
</w:t>
      </w:r>
      <w:r>
        <w:br/>
      </w:r>
      <w:r>
        <w:rPr>
          <w:rFonts w:ascii="Times New Roman"/>
          <w:b w:val="false"/>
          <w:i w:val="false"/>
          <w:color w:val="000000"/>
          <w:sz w:val="28"/>
        </w:rPr>
        <w:t>
есеп.|       және теңгермелік есепшоттардың атауы        |
</w:t>
      </w:r>
      <w:r>
        <w:br/>
      </w:r>
      <w:r>
        <w:rPr>
          <w:rFonts w:ascii="Times New Roman"/>
          <w:b w:val="false"/>
          <w:i w:val="false"/>
          <w:color w:val="000000"/>
          <w:sz w:val="28"/>
        </w:rPr>
        <w:t>
шот. |                                                   |
</w:t>
      </w:r>
      <w:r>
        <w:br/>
      </w:r>
      <w:r>
        <w:rPr>
          <w:rFonts w:ascii="Times New Roman"/>
          <w:b w:val="false"/>
          <w:i w:val="false"/>
          <w:color w:val="000000"/>
          <w:sz w:val="28"/>
        </w:rPr>
        <w:t>
тар. |                                                   |
</w:t>
      </w:r>
      <w:r>
        <w:br/>
      </w:r>
      <w:r>
        <w:rPr>
          <w:rFonts w:ascii="Times New Roman"/>
          <w:b w:val="false"/>
          <w:i w:val="false"/>
          <w:color w:val="000000"/>
          <w:sz w:val="28"/>
        </w:rPr>
        <w:t>
дың  |                                                   |
</w:t>
      </w:r>
      <w:r>
        <w:br/>
      </w:r>
      <w:r>
        <w:rPr>
          <w:rFonts w:ascii="Times New Roman"/>
          <w:b w:val="false"/>
          <w:i w:val="false"/>
          <w:color w:val="000000"/>
          <w:sz w:val="28"/>
        </w:rPr>
        <w:t>
NN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I класс - Активтер
</w:t>
      </w:r>
      <w:r>
        <w:br/>
      </w:r>
      <w:r>
        <w:rPr>
          <w:rFonts w:ascii="Times New Roman"/>
          <w:b w:val="false"/>
          <w:i w:val="false"/>
          <w:color w:val="000000"/>
          <w:sz w:val="28"/>
        </w:rPr>
        <w:t>
1000  Банктің қолма-қол ақшасы
</w:t>
      </w:r>
      <w:r>
        <w:br/>
      </w:r>
      <w:r>
        <w:rPr>
          <w:rFonts w:ascii="Times New Roman"/>
          <w:b w:val="false"/>
          <w:i w:val="false"/>
          <w:color w:val="000000"/>
          <w:sz w:val="28"/>
        </w:rPr>
        <w:t>
1001  Кассадағы қолма-қол ақша
</w:t>
      </w:r>
      <w:r>
        <w:br/>
      </w:r>
      <w:r>
        <w:rPr>
          <w:rFonts w:ascii="Times New Roman"/>
          <w:b w:val="false"/>
          <w:i w:val="false"/>
          <w:color w:val="000000"/>
          <w:sz w:val="28"/>
        </w:rPr>
        <w:t>
1002  Жолдағы банкноттар және металл ақша
</w:t>
      </w:r>
      <w:r>
        <w:br/>
      </w:r>
      <w:r>
        <w:rPr>
          <w:rFonts w:ascii="Times New Roman"/>
          <w:b w:val="false"/>
          <w:i w:val="false"/>
          <w:color w:val="000000"/>
          <w:sz w:val="28"/>
        </w:rPr>
        <w:t>
1003  Айырбастау пункттеріндегі қолма-қол ақша
</w:t>
      </w:r>
      <w:r>
        <w:br/>
      </w:r>
      <w:r>
        <w:rPr>
          <w:rFonts w:ascii="Times New Roman"/>
          <w:b w:val="false"/>
          <w:i w:val="false"/>
          <w:color w:val="000000"/>
          <w:sz w:val="28"/>
        </w:rPr>
        <w:t>
1004  Тазартылған қымбат металдар
</w:t>
      </w:r>
      <w:r>
        <w:br/>
      </w:r>
      <w:r>
        <w:rPr>
          <w:rFonts w:ascii="Times New Roman"/>
          <w:b w:val="false"/>
          <w:i w:val="false"/>
          <w:color w:val="000000"/>
          <w:sz w:val="28"/>
        </w:rPr>
        <w:t>
1005  Банкоматтардағы қолма-қол ақша
</w:t>
      </w:r>
      <w:r>
        <w:br/>
      </w:r>
      <w:r>
        <w:rPr>
          <w:rFonts w:ascii="Times New Roman"/>
          <w:b w:val="false"/>
          <w:i w:val="false"/>
          <w:color w:val="000000"/>
          <w:sz w:val="28"/>
        </w:rPr>
        <w:t>
1006  Жолдағы тазартылған қымбат металдар
</w:t>
      </w:r>
      <w:r>
        <w:br/>
      </w:r>
      <w:r>
        <w:rPr>
          <w:rFonts w:ascii="Times New Roman"/>
          <w:b w:val="false"/>
          <w:i w:val="false"/>
          <w:color w:val="000000"/>
          <w:sz w:val="28"/>
        </w:rPr>
        <w:t>
1050  Корреспонденттік есепшоттар
</w:t>
      </w:r>
      <w:r>
        <w:br/>
      </w:r>
      <w:r>
        <w:rPr>
          <w:rFonts w:ascii="Times New Roman"/>
          <w:b w:val="false"/>
          <w:i w:val="false"/>
          <w:color w:val="000000"/>
          <w:sz w:val="28"/>
        </w:rPr>
        <w:t>
1051  Қазақстан Республикасының Ұлттық Банкіндегі
</w:t>
      </w:r>
      <w:r>
        <w:br/>
      </w:r>
      <w:r>
        <w:rPr>
          <w:rFonts w:ascii="Times New Roman"/>
          <w:b w:val="false"/>
          <w:i w:val="false"/>
          <w:color w:val="000000"/>
          <w:sz w:val="28"/>
        </w:rPr>
        <w:t>
      корреспонденттік есепшот
</w:t>
      </w:r>
      <w:r>
        <w:br/>
      </w:r>
      <w:r>
        <w:rPr>
          <w:rFonts w:ascii="Times New Roman"/>
          <w:b w:val="false"/>
          <w:i w:val="false"/>
          <w:color w:val="000000"/>
          <w:sz w:val="28"/>
        </w:rPr>
        <w:t>
1052  Басқа банктердегі корреспонденттік есепшоттар
</w:t>
      </w:r>
      <w:r>
        <w:br/>
      </w:r>
      <w:r>
        <w:rPr>
          <w:rFonts w:ascii="Times New Roman"/>
          <w:b w:val="false"/>
          <w:i w:val="false"/>
          <w:color w:val="000000"/>
          <w:sz w:val="28"/>
        </w:rPr>
        <w:t>
1053  Басқа банктердегі корреспонденттік есепшоттар
</w:t>
      </w:r>
      <w:r>
        <w:br/>
      </w:r>
      <w:r>
        <w:rPr>
          <w:rFonts w:ascii="Times New Roman"/>
          <w:b w:val="false"/>
          <w:i w:val="false"/>
          <w:color w:val="000000"/>
          <w:sz w:val="28"/>
        </w:rPr>
        <w:t>
      бойынша оқшауланған берешек
</w:t>
      </w:r>
      <w:r>
        <w:br/>
      </w:r>
      <w:r>
        <w:rPr>
          <w:rFonts w:ascii="Times New Roman"/>
          <w:b w:val="false"/>
          <w:i w:val="false"/>
          <w:color w:val="000000"/>
          <w:sz w:val="28"/>
        </w:rPr>
        <w:t>
1100  Банктің Қазақстан Республикасының Ұлттық Банкіне
</w:t>
      </w:r>
      <w:r>
        <w:br/>
      </w:r>
      <w:r>
        <w:rPr>
          <w:rFonts w:ascii="Times New Roman"/>
          <w:b w:val="false"/>
          <w:i w:val="false"/>
          <w:color w:val="000000"/>
          <w:sz w:val="28"/>
        </w:rPr>
        <w:t>
      талабы
</w:t>
      </w:r>
      <w:r>
        <w:br/>
      </w:r>
      <w:r>
        <w:rPr>
          <w:rFonts w:ascii="Times New Roman"/>
          <w:b w:val="false"/>
          <w:i w:val="false"/>
          <w:color w:val="000000"/>
          <w:sz w:val="28"/>
        </w:rPr>
        <w:t>
1101  Банктің Қазақстан Республикасының Ұлттық
</w:t>
      </w:r>
      <w:r>
        <w:br/>
      </w:r>
      <w:r>
        <w:rPr>
          <w:rFonts w:ascii="Times New Roman"/>
          <w:b w:val="false"/>
          <w:i w:val="false"/>
          <w:color w:val="000000"/>
          <w:sz w:val="28"/>
        </w:rPr>
        <w:t>
      Банкіндегі салымдары (бір түнге)
</w:t>
      </w:r>
      <w:r>
        <w:br/>
      </w:r>
      <w:r>
        <w:rPr>
          <w:rFonts w:ascii="Times New Roman"/>
          <w:b w:val="false"/>
          <w:i w:val="false"/>
          <w:color w:val="000000"/>
          <w:sz w:val="28"/>
        </w:rPr>
        <w:t>
1102  Банктің талап етілгенге дейінгі Қазақстан
</w:t>
      </w:r>
      <w:r>
        <w:br/>
      </w:r>
      <w:r>
        <w:rPr>
          <w:rFonts w:ascii="Times New Roman"/>
          <w:b w:val="false"/>
          <w:i w:val="false"/>
          <w:color w:val="000000"/>
          <w:sz w:val="28"/>
        </w:rPr>
        <w:t>
      Республикасының Ұлттық банкіндегі салымдары
</w:t>
      </w:r>
      <w:r>
        <w:br/>
      </w:r>
      <w:r>
        <w:rPr>
          <w:rFonts w:ascii="Times New Roman"/>
          <w:b w:val="false"/>
          <w:i w:val="false"/>
          <w:color w:val="000000"/>
          <w:sz w:val="28"/>
        </w:rPr>
        <w:t>
1103  Банктің Қазақстан Республикасының Ұлттық
</w:t>
      </w:r>
      <w:r>
        <w:br/>
      </w:r>
      <w:r>
        <w:rPr>
          <w:rFonts w:ascii="Times New Roman"/>
          <w:b w:val="false"/>
          <w:i w:val="false"/>
          <w:color w:val="000000"/>
          <w:sz w:val="28"/>
        </w:rPr>
        <w:t>
      Банкіндегі мерзімді салымдары
</w:t>
      </w:r>
      <w:r>
        <w:br/>
      </w:r>
      <w:r>
        <w:rPr>
          <w:rFonts w:ascii="Times New Roman"/>
          <w:b w:val="false"/>
          <w:i w:val="false"/>
          <w:color w:val="000000"/>
          <w:sz w:val="28"/>
        </w:rPr>
        <w:t>
1104  Банктің Қазақстан Республикасының Ұлттық
</w:t>
      </w:r>
      <w:r>
        <w:br/>
      </w:r>
      <w:r>
        <w:rPr>
          <w:rFonts w:ascii="Times New Roman"/>
          <w:b w:val="false"/>
          <w:i w:val="false"/>
          <w:color w:val="000000"/>
          <w:sz w:val="28"/>
        </w:rPr>
        <w:t>
      Банкіндегі міндетті резервтері
</w:t>
      </w:r>
      <w:r>
        <w:br/>
      </w:r>
      <w:r>
        <w:rPr>
          <w:rFonts w:ascii="Times New Roman"/>
          <w:b w:val="false"/>
          <w:i w:val="false"/>
          <w:color w:val="000000"/>
          <w:sz w:val="28"/>
        </w:rPr>
        <w:t>
1200  Бағалы қағаздар
</w:t>
      </w:r>
      <w:r>
        <w:br/>
      </w:r>
      <w:r>
        <w:rPr>
          <w:rFonts w:ascii="Times New Roman"/>
          <w:b w:val="false"/>
          <w:i w:val="false"/>
          <w:color w:val="000000"/>
          <w:sz w:val="28"/>
        </w:rPr>
        <w:t>
1201  Саудаға арналған бағалы қағаздар
</w:t>
      </w:r>
      <w:r>
        <w:br/>
      </w:r>
      <w:r>
        <w:rPr>
          <w:rFonts w:ascii="Times New Roman"/>
          <w:b w:val="false"/>
          <w:i w:val="false"/>
          <w:color w:val="000000"/>
          <w:sz w:val="28"/>
        </w:rPr>
        <w:t>
1202  Банк сатып алған бағалы қағаздар бойынша
</w:t>
      </w:r>
      <w:r>
        <w:br/>
      </w:r>
      <w:r>
        <w:rPr>
          <w:rFonts w:ascii="Times New Roman"/>
          <w:b w:val="false"/>
          <w:i w:val="false"/>
          <w:color w:val="000000"/>
          <w:sz w:val="28"/>
        </w:rPr>
        <w:t>
      мерзімі өткен берешек
</w:t>
      </w:r>
      <w:r>
        <w:br/>
      </w:r>
      <w:r>
        <w:rPr>
          <w:rFonts w:ascii="Times New Roman"/>
          <w:b w:val="false"/>
          <w:i w:val="false"/>
          <w:color w:val="000000"/>
          <w:sz w:val="28"/>
        </w:rPr>
        <w:t>
1203  Банк сатып алған бағалы қағаздар бойынша оқшауланған
</w:t>
      </w:r>
      <w:r>
        <w:br/>
      </w:r>
      <w:r>
        <w:rPr>
          <w:rFonts w:ascii="Times New Roman"/>
          <w:b w:val="false"/>
          <w:i w:val="false"/>
          <w:color w:val="000000"/>
          <w:sz w:val="28"/>
        </w:rPr>
        <w:t>
      берешек
</w:t>
      </w:r>
      <w:r>
        <w:br/>
      </w:r>
      <w:r>
        <w:rPr>
          <w:rFonts w:ascii="Times New Roman"/>
          <w:b w:val="false"/>
          <w:i w:val="false"/>
          <w:color w:val="000000"/>
          <w:sz w:val="28"/>
        </w:rPr>
        <w:t>
1204  Бағалы қағаздар бойынша шығындарды жабуға арналған
</w:t>
      </w:r>
      <w:r>
        <w:br/>
      </w:r>
      <w:r>
        <w:rPr>
          <w:rFonts w:ascii="Times New Roman"/>
          <w:b w:val="false"/>
          <w:i w:val="false"/>
          <w:color w:val="000000"/>
          <w:sz w:val="28"/>
        </w:rPr>
        <w:t>
      резервтер (провизиялар)
</w:t>
      </w:r>
      <w:r>
        <w:br/>
      </w:r>
      <w:r>
        <w:rPr>
          <w:rFonts w:ascii="Times New Roman"/>
          <w:b w:val="false"/>
          <w:i w:val="false"/>
          <w:color w:val="000000"/>
          <w:sz w:val="28"/>
        </w:rPr>
        <w:t>
1250  Банктің басқа банктерге орналастырылған салымдары
</w:t>
      </w:r>
      <w:r>
        <w:br/>
      </w:r>
      <w:r>
        <w:rPr>
          <w:rFonts w:ascii="Times New Roman"/>
          <w:b w:val="false"/>
          <w:i w:val="false"/>
          <w:color w:val="000000"/>
          <w:sz w:val="28"/>
        </w:rPr>
        <w:t>
1251  Басқа банктерге орналастырылған салымдар (бір түнге)
</w:t>
      </w:r>
      <w:r>
        <w:br/>
      </w:r>
      <w:r>
        <w:rPr>
          <w:rFonts w:ascii="Times New Roman"/>
          <w:b w:val="false"/>
          <w:i w:val="false"/>
          <w:color w:val="000000"/>
          <w:sz w:val="28"/>
        </w:rPr>
        <w:t>
1252  Талап етілгенге дейін басқа банктерге орналастырылған
</w:t>
      </w:r>
      <w:r>
        <w:br/>
      </w:r>
      <w:r>
        <w:rPr>
          <w:rFonts w:ascii="Times New Roman"/>
          <w:b w:val="false"/>
          <w:i w:val="false"/>
          <w:color w:val="000000"/>
          <w:sz w:val="28"/>
        </w:rPr>
        <w:t>
      салымдар
</w:t>
      </w:r>
      <w:r>
        <w:br/>
      </w:r>
      <w:r>
        <w:rPr>
          <w:rFonts w:ascii="Times New Roman"/>
          <w:b w:val="false"/>
          <w:i w:val="false"/>
          <w:color w:val="000000"/>
          <w:sz w:val="28"/>
        </w:rPr>
        <w:t>
1253  Басқа банктерге орналастырылған қысқа мерзімді
</w:t>
      </w:r>
      <w:r>
        <w:br/>
      </w:r>
      <w:r>
        <w:rPr>
          <w:rFonts w:ascii="Times New Roman"/>
          <w:b w:val="false"/>
          <w:i w:val="false"/>
          <w:color w:val="000000"/>
          <w:sz w:val="28"/>
        </w:rPr>
        <w:t>
      салымдар (бір айға дейінгі)
</w:t>
      </w:r>
      <w:r>
        <w:br/>
      </w:r>
      <w:r>
        <w:rPr>
          <w:rFonts w:ascii="Times New Roman"/>
          <w:b w:val="false"/>
          <w:i w:val="false"/>
          <w:color w:val="000000"/>
          <w:sz w:val="28"/>
        </w:rPr>
        <w:t>
1254  Басқа банктерге орналастырылған қысқа мерзімді
</w:t>
      </w:r>
      <w:r>
        <w:br/>
      </w:r>
      <w:r>
        <w:rPr>
          <w:rFonts w:ascii="Times New Roman"/>
          <w:b w:val="false"/>
          <w:i w:val="false"/>
          <w:color w:val="000000"/>
          <w:sz w:val="28"/>
        </w:rPr>
        <w:t>
      салымдар (бір жылға дейінгі)
</w:t>
      </w:r>
      <w:r>
        <w:br/>
      </w:r>
      <w:r>
        <w:rPr>
          <w:rFonts w:ascii="Times New Roman"/>
          <w:b w:val="false"/>
          <w:i w:val="false"/>
          <w:color w:val="000000"/>
          <w:sz w:val="28"/>
        </w:rPr>
        <w:t>
1255  Басқа банктерге орналастырылған ұзақ мерзімді
</w:t>
      </w:r>
      <w:r>
        <w:br/>
      </w:r>
      <w:r>
        <w:rPr>
          <w:rFonts w:ascii="Times New Roman"/>
          <w:b w:val="false"/>
          <w:i w:val="false"/>
          <w:color w:val="000000"/>
          <w:sz w:val="28"/>
        </w:rPr>
        <w:t>
      салымдар
</w:t>
      </w:r>
      <w:r>
        <w:br/>
      </w:r>
      <w:r>
        <w:rPr>
          <w:rFonts w:ascii="Times New Roman"/>
          <w:b w:val="false"/>
          <w:i w:val="false"/>
          <w:color w:val="000000"/>
          <w:sz w:val="28"/>
        </w:rPr>
        <w:t>
1256  Басқа банктерге орналастырылған шартты салымдар
</w:t>
      </w:r>
      <w:r>
        <w:br/>
      </w:r>
      <w:r>
        <w:rPr>
          <w:rFonts w:ascii="Times New Roman"/>
          <w:b w:val="false"/>
          <w:i w:val="false"/>
          <w:color w:val="000000"/>
          <w:sz w:val="28"/>
        </w:rPr>
        <w:t>
1257  Басқа банктердің салымдар бойынша мерзімі өткен
</w:t>
      </w:r>
      <w:r>
        <w:br/>
      </w:r>
      <w:r>
        <w:rPr>
          <w:rFonts w:ascii="Times New Roman"/>
          <w:b w:val="false"/>
          <w:i w:val="false"/>
          <w:color w:val="000000"/>
          <w:sz w:val="28"/>
        </w:rPr>
        <w:t>
      берешегі
</w:t>
      </w:r>
      <w:r>
        <w:br/>
      </w:r>
      <w:r>
        <w:rPr>
          <w:rFonts w:ascii="Times New Roman"/>
          <w:b w:val="false"/>
          <w:i w:val="false"/>
          <w:color w:val="000000"/>
          <w:sz w:val="28"/>
        </w:rPr>
        <w:t>
1258  Басқа банктердің салымдар бойынша оқшауланған берешегі
</w:t>
      </w:r>
      <w:r>
        <w:br/>
      </w:r>
      <w:r>
        <w:rPr>
          <w:rFonts w:ascii="Times New Roman"/>
          <w:b w:val="false"/>
          <w:i w:val="false"/>
          <w:color w:val="000000"/>
          <w:sz w:val="28"/>
        </w:rPr>
        <w:t>
1259  Басқа банктерге орналастырылған салымдар бойынша
</w:t>
      </w:r>
      <w:r>
        <w:br/>
      </w:r>
      <w:r>
        <w:rPr>
          <w:rFonts w:ascii="Times New Roman"/>
          <w:b w:val="false"/>
          <w:i w:val="false"/>
          <w:color w:val="000000"/>
          <w:sz w:val="28"/>
        </w:rPr>
        <w:t>
      арнайы резервтер (провизиялар)
</w:t>
      </w:r>
      <w:r>
        <w:br/>
      </w:r>
      <w:r>
        <w:rPr>
          <w:rFonts w:ascii="Times New Roman"/>
          <w:b w:val="false"/>
          <w:i w:val="false"/>
          <w:color w:val="000000"/>
          <w:sz w:val="28"/>
        </w:rPr>
        <w:t>
1300  Басқа банктерге берілген заемдар
</w:t>
      </w:r>
      <w:r>
        <w:br/>
      </w:r>
      <w:r>
        <w:rPr>
          <w:rFonts w:ascii="Times New Roman"/>
          <w:b w:val="false"/>
          <w:i w:val="false"/>
          <w:color w:val="000000"/>
          <w:sz w:val="28"/>
        </w:rPr>
        <w:t>
1301  Басқа банктердің корреспонденттік есепшоттары бойынша
</w:t>
      </w:r>
      <w:r>
        <w:br/>
      </w:r>
      <w:r>
        <w:rPr>
          <w:rFonts w:ascii="Times New Roman"/>
          <w:b w:val="false"/>
          <w:i w:val="false"/>
          <w:color w:val="000000"/>
          <w:sz w:val="28"/>
        </w:rPr>
        <w:t>
      овердрафт заемдары
</w:t>
      </w:r>
      <w:r>
        <w:br/>
      </w:r>
      <w:r>
        <w:rPr>
          <w:rFonts w:ascii="Times New Roman"/>
          <w:b w:val="false"/>
          <w:i w:val="false"/>
          <w:color w:val="000000"/>
          <w:sz w:val="28"/>
        </w:rPr>
        <w:t>
1302  Басқа банктерге берілген қысқа мерзімді заемдар
</w:t>
      </w:r>
      <w:r>
        <w:br/>
      </w:r>
      <w:r>
        <w:rPr>
          <w:rFonts w:ascii="Times New Roman"/>
          <w:b w:val="false"/>
          <w:i w:val="false"/>
          <w:color w:val="000000"/>
          <w:sz w:val="28"/>
        </w:rPr>
        <w:t>
1304  Басқа банктерге берілген ұзақ мерзімді заемдар
</w:t>
      </w:r>
      <w:r>
        <w:br/>
      </w:r>
      <w:r>
        <w:rPr>
          <w:rFonts w:ascii="Times New Roman"/>
          <w:b w:val="false"/>
          <w:i w:val="false"/>
          <w:color w:val="000000"/>
          <w:sz w:val="28"/>
        </w:rPr>
        <w:t>
1305  Басқа банктерге қаржы лизингі
</w:t>
      </w:r>
      <w:r>
        <w:br/>
      </w:r>
      <w:r>
        <w:rPr>
          <w:rFonts w:ascii="Times New Roman"/>
          <w:b w:val="false"/>
          <w:i w:val="false"/>
          <w:color w:val="000000"/>
          <w:sz w:val="28"/>
        </w:rPr>
        <w:t>
1306  Банктің заемдары бойынша басқа банктердің мерзімі
</w:t>
      </w:r>
      <w:r>
        <w:br/>
      </w:r>
      <w:r>
        <w:rPr>
          <w:rFonts w:ascii="Times New Roman"/>
          <w:b w:val="false"/>
          <w:i w:val="false"/>
          <w:color w:val="000000"/>
          <w:sz w:val="28"/>
        </w:rPr>
        <w:t>
      өткен берешегі
</w:t>
      </w:r>
      <w:r>
        <w:br/>
      </w:r>
      <w:r>
        <w:rPr>
          <w:rFonts w:ascii="Times New Roman"/>
          <w:b w:val="false"/>
          <w:i w:val="false"/>
          <w:color w:val="000000"/>
          <w:sz w:val="28"/>
        </w:rPr>
        <w:t>
1307  Банктің заемдары бойынша басқа банктердің оқшауланған
</w:t>
      </w:r>
      <w:r>
        <w:br/>
      </w:r>
      <w:r>
        <w:rPr>
          <w:rFonts w:ascii="Times New Roman"/>
          <w:b w:val="false"/>
          <w:i w:val="false"/>
          <w:color w:val="000000"/>
          <w:sz w:val="28"/>
        </w:rPr>
        <w:t>
      берешегі
</w:t>
      </w:r>
      <w:r>
        <w:br/>
      </w:r>
      <w:r>
        <w:rPr>
          <w:rFonts w:ascii="Times New Roman"/>
          <w:b w:val="false"/>
          <w:i w:val="false"/>
          <w:color w:val="000000"/>
          <w:sz w:val="28"/>
        </w:rPr>
        <w:t>
1308  Басқа банктерге "Кері РЕПО" операциялары бойынша
</w:t>
      </w:r>
      <w:r>
        <w:br/>
      </w:r>
      <w:r>
        <w:rPr>
          <w:rFonts w:ascii="Times New Roman"/>
          <w:b w:val="false"/>
          <w:i w:val="false"/>
          <w:color w:val="000000"/>
          <w:sz w:val="28"/>
        </w:rPr>
        <w:t>
      берілген заемдар
</w:t>
      </w:r>
      <w:r>
        <w:br/>
      </w:r>
      <w:r>
        <w:rPr>
          <w:rFonts w:ascii="Times New Roman"/>
          <w:b w:val="false"/>
          <w:i w:val="false"/>
          <w:color w:val="000000"/>
          <w:sz w:val="28"/>
        </w:rPr>
        <w:t>
1309  Қаржы лизингі бойынша басқа банктердің мерзімі өткен
</w:t>
      </w:r>
      <w:r>
        <w:br/>
      </w:r>
      <w:r>
        <w:rPr>
          <w:rFonts w:ascii="Times New Roman"/>
          <w:b w:val="false"/>
          <w:i w:val="false"/>
          <w:color w:val="000000"/>
          <w:sz w:val="28"/>
        </w:rPr>
        <w:t>
      берешегі
</w:t>
      </w:r>
      <w:r>
        <w:br/>
      </w:r>
      <w:r>
        <w:rPr>
          <w:rFonts w:ascii="Times New Roman"/>
          <w:b w:val="false"/>
          <w:i w:val="false"/>
          <w:color w:val="000000"/>
          <w:sz w:val="28"/>
        </w:rPr>
        <w:t>
1339  Басқа банктерге берілген заемдар және қаржы лизингі
</w:t>
      </w:r>
      <w:r>
        <w:br/>
      </w:r>
      <w:r>
        <w:rPr>
          <w:rFonts w:ascii="Times New Roman"/>
          <w:b w:val="false"/>
          <w:i w:val="false"/>
          <w:color w:val="000000"/>
          <w:sz w:val="28"/>
        </w:rPr>
        <w:t>
      бойынша арнайы резервтер (провизиялар)
</w:t>
      </w:r>
      <w:r>
        <w:br/>
      </w:r>
      <w:r>
        <w:rPr>
          <w:rFonts w:ascii="Times New Roman"/>
          <w:b w:val="false"/>
          <w:i w:val="false"/>
          <w:color w:val="000000"/>
          <w:sz w:val="28"/>
        </w:rPr>
        <w:t>
1350  Банктің филиалдармен есеп айырысуы
</w:t>
      </w:r>
      <w:r>
        <w:br/>
      </w:r>
      <w:r>
        <w:rPr>
          <w:rFonts w:ascii="Times New Roman"/>
          <w:b w:val="false"/>
          <w:i w:val="false"/>
          <w:color w:val="000000"/>
          <w:sz w:val="28"/>
        </w:rPr>
        <w:t>
1351  Банктің бас офисімен есеп айырысуы
</w:t>
      </w:r>
      <w:r>
        <w:br/>
      </w:r>
      <w:r>
        <w:rPr>
          <w:rFonts w:ascii="Times New Roman"/>
          <w:b w:val="false"/>
          <w:i w:val="false"/>
          <w:color w:val="000000"/>
          <w:sz w:val="28"/>
        </w:rPr>
        <w:t>
1352  Банктің жергілікті филиалдармен есеп айырысуы
</w:t>
      </w:r>
      <w:r>
        <w:br/>
      </w:r>
      <w:r>
        <w:rPr>
          <w:rFonts w:ascii="Times New Roman"/>
          <w:b w:val="false"/>
          <w:i w:val="false"/>
          <w:color w:val="000000"/>
          <w:sz w:val="28"/>
        </w:rPr>
        <w:t>
1353  Банктің шетелдік филиалдармен есеп айырысуы
</w:t>
      </w:r>
      <w:r>
        <w:br/>
      </w:r>
      <w:r>
        <w:rPr>
          <w:rFonts w:ascii="Times New Roman"/>
          <w:b w:val="false"/>
          <w:i w:val="false"/>
          <w:color w:val="000000"/>
          <w:sz w:val="28"/>
        </w:rPr>
        <w:t>
1400  Банктің клиенттерге талаптары
</w:t>
      </w:r>
      <w:r>
        <w:br/>
      </w:r>
      <w:r>
        <w:rPr>
          <w:rFonts w:ascii="Times New Roman"/>
          <w:b w:val="false"/>
          <w:i w:val="false"/>
          <w:color w:val="000000"/>
          <w:sz w:val="28"/>
        </w:rPr>
        <w:t>
1401  Клиенттерге берілген овердрафт заемдары
</w:t>
      </w:r>
      <w:r>
        <w:br/>
      </w:r>
      <w:r>
        <w:rPr>
          <w:rFonts w:ascii="Times New Roman"/>
          <w:b w:val="false"/>
          <w:i w:val="false"/>
          <w:color w:val="000000"/>
          <w:sz w:val="28"/>
        </w:rPr>
        <w:t>
1403  Клиенттердің кредит карточкалары бойынша есепшоттар
</w:t>
      </w:r>
      <w:r>
        <w:br/>
      </w:r>
      <w:r>
        <w:rPr>
          <w:rFonts w:ascii="Times New Roman"/>
          <w:b w:val="false"/>
          <w:i w:val="false"/>
          <w:color w:val="000000"/>
          <w:sz w:val="28"/>
        </w:rPr>
        <w:t>
1405  Клиенттердің есепке алынған вексельдері
</w:t>
      </w:r>
      <w:r>
        <w:br/>
      </w:r>
      <w:r>
        <w:rPr>
          <w:rFonts w:ascii="Times New Roman"/>
          <w:b w:val="false"/>
          <w:i w:val="false"/>
          <w:color w:val="000000"/>
          <w:sz w:val="28"/>
        </w:rPr>
        <w:t>
1407  Клиенттерге факторинг
</w:t>
      </w:r>
      <w:r>
        <w:br/>
      </w:r>
      <w:r>
        <w:rPr>
          <w:rFonts w:ascii="Times New Roman"/>
          <w:b w:val="false"/>
          <w:i w:val="false"/>
          <w:color w:val="000000"/>
          <w:sz w:val="28"/>
        </w:rPr>
        <w:t>
1408  Клиенттерге "Кері РЕПО" операциялары бойынша
</w:t>
      </w:r>
      <w:r>
        <w:br/>
      </w:r>
      <w:r>
        <w:rPr>
          <w:rFonts w:ascii="Times New Roman"/>
          <w:b w:val="false"/>
          <w:i w:val="false"/>
          <w:color w:val="000000"/>
          <w:sz w:val="28"/>
        </w:rPr>
        <w:t>
      берілген заемдар
</w:t>
      </w:r>
      <w:r>
        <w:br/>
      </w:r>
      <w:r>
        <w:rPr>
          <w:rFonts w:ascii="Times New Roman"/>
          <w:b w:val="false"/>
          <w:i w:val="false"/>
          <w:color w:val="000000"/>
          <w:sz w:val="28"/>
        </w:rPr>
        <w:t>
1411  Клиенттерге берілген қысқа мерзімді заемдар
</w:t>
      </w:r>
      <w:r>
        <w:br/>
      </w:r>
      <w:r>
        <w:rPr>
          <w:rFonts w:ascii="Times New Roman"/>
          <w:b w:val="false"/>
          <w:i w:val="false"/>
          <w:color w:val="000000"/>
          <w:sz w:val="28"/>
        </w:rPr>
        <w:t>
1417  Клиенттерге берілген ұзақ мерзімді заемдар
</w:t>
      </w:r>
      <w:r>
        <w:br/>
      </w:r>
      <w:r>
        <w:rPr>
          <w:rFonts w:ascii="Times New Roman"/>
          <w:b w:val="false"/>
          <w:i w:val="false"/>
          <w:color w:val="000000"/>
          <w:sz w:val="28"/>
        </w:rPr>
        <w:t>
1420  Клиенттерге берілген қаржы лизингі
</w:t>
      </w:r>
      <w:r>
        <w:br/>
      </w:r>
      <w:r>
        <w:rPr>
          <w:rFonts w:ascii="Times New Roman"/>
          <w:b w:val="false"/>
          <w:i w:val="false"/>
          <w:color w:val="000000"/>
          <w:sz w:val="28"/>
        </w:rPr>
        <w:t>
1421  Қаржы лизингі бойынша клиенттердің мерзімі өткен
</w:t>
      </w:r>
      <w:r>
        <w:br/>
      </w:r>
      <w:r>
        <w:rPr>
          <w:rFonts w:ascii="Times New Roman"/>
          <w:b w:val="false"/>
          <w:i w:val="false"/>
          <w:color w:val="000000"/>
          <w:sz w:val="28"/>
        </w:rPr>
        <w:t>
      берешегі
</w:t>
      </w:r>
      <w:r>
        <w:br/>
      </w:r>
      <w:r>
        <w:rPr>
          <w:rFonts w:ascii="Times New Roman"/>
          <w:b w:val="false"/>
          <w:i w:val="false"/>
          <w:color w:val="000000"/>
          <w:sz w:val="28"/>
        </w:rPr>
        <w:t>
1422  Клиенттерге форфейтинг
</w:t>
      </w:r>
      <w:r>
        <w:br/>
      </w:r>
      <w:r>
        <w:rPr>
          <w:rFonts w:ascii="Times New Roman"/>
          <w:b w:val="false"/>
          <w:i w:val="false"/>
          <w:color w:val="000000"/>
          <w:sz w:val="28"/>
        </w:rPr>
        <w:t>
1424  Банк заемдары бойынша клиенттердің мерзімі өткен
</w:t>
      </w:r>
      <w:r>
        <w:br/>
      </w:r>
      <w:r>
        <w:rPr>
          <w:rFonts w:ascii="Times New Roman"/>
          <w:b w:val="false"/>
          <w:i w:val="false"/>
          <w:color w:val="000000"/>
          <w:sz w:val="28"/>
        </w:rPr>
        <w:t>
      берешегі
</w:t>
      </w:r>
      <w:r>
        <w:br/>
      </w:r>
      <w:r>
        <w:rPr>
          <w:rFonts w:ascii="Times New Roman"/>
          <w:b w:val="false"/>
          <w:i w:val="false"/>
          <w:color w:val="000000"/>
          <w:sz w:val="28"/>
        </w:rPr>
        <w:t>
1425  Клиенттердің наразылығы білдірілген вексельдері
</w:t>
      </w:r>
      <w:r>
        <w:br/>
      </w:r>
      <w:r>
        <w:rPr>
          <w:rFonts w:ascii="Times New Roman"/>
          <w:b w:val="false"/>
          <w:i w:val="false"/>
          <w:color w:val="000000"/>
          <w:sz w:val="28"/>
        </w:rPr>
        <w:t>
1427  Банк заемдары бойынша клиенттердің оқшауланған
</w:t>
      </w:r>
      <w:r>
        <w:br/>
      </w:r>
      <w:r>
        <w:rPr>
          <w:rFonts w:ascii="Times New Roman"/>
          <w:b w:val="false"/>
          <w:i w:val="false"/>
          <w:color w:val="000000"/>
          <w:sz w:val="28"/>
        </w:rPr>
        <w:t>
      берешегі
</w:t>
      </w:r>
      <w:r>
        <w:br/>
      </w:r>
      <w:r>
        <w:rPr>
          <w:rFonts w:ascii="Times New Roman"/>
          <w:b w:val="false"/>
          <w:i w:val="false"/>
          <w:color w:val="000000"/>
          <w:sz w:val="28"/>
        </w:rPr>
        <w:t>
1439  Клиенттерге берілген қаржы лизингі бойынша арнайы
</w:t>
      </w:r>
      <w:r>
        <w:br/>
      </w:r>
      <w:r>
        <w:rPr>
          <w:rFonts w:ascii="Times New Roman"/>
          <w:b w:val="false"/>
          <w:i w:val="false"/>
          <w:color w:val="000000"/>
          <w:sz w:val="28"/>
        </w:rPr>
        <w:t>
      резервтер (провизиялар)
</w:t>
      </w:r>
      <w:r>
        <w:br/>
      </w:r>
      <w:r>
        <w:rPr>
          <w:rFonts w:ascii="Times New Roman"/>
          <w:b w:val="false"/>
          <w:i w:val="false"/>
          <w:color w:val="000000"/>
          <w:sz w:val="28"/>
        </w:rPr>
        <w:t>
1440  Клиенттерге берілген өзге де заемдар
</w:t>
      </w:r>
      <w:r>
        <w:br/>
      </w:r>
      <w:r>
        <w:rPr>
          <w:rFonts w:ascii="Times New Roman"/>
          <w:b w:val="false"/>
          <w:i w:val="false"/>
          <w:color w:val="000000"/>
          <w:sz w:val="28"/>
        </w:rPr>
        <w:t>
1450  Өзге бағалы қағаздар
</w:t>
      </w:r>
      <w:r>
        <w:br/>
      </w:r>
      <w:r>
        <w:rPr>
          <w:rFonts w:ascii="Times New Roman"/>
          <w:b w:val="false"/>
          <w:i w:val="false"/>
          <w:color w:val="000000"/>
          <w:sz w:val="28"/>
        </w:rPr>
        <w:t>
1451  Өтелгенге дейін ұсталатын бағалы қағаздар
</w:t>
      </w:r>
      <w:r>
        <w:br/>
      </w:r>
      <w:r>
        <w:rPr>
          <w:rFonts w:ascii="Times New Roman"/>
          <w:b w:val="false"/>
          <w:i w:val="false"/>
          <w:color w:val="000000"/>
          <w:sz w:val="28"/>
        </w:rPr>
        <w:t>
1452  Сатуға арналған қолда бар бағалы қағаздар
</w:t>
      </w:r>
      <w:r>
        <w:br/>
      </w:r>
      <w:r>
        <w:rPr>
          <w:rFonts w:ascii="Times New Roman"/>
          <w:b w:val="false"/>
          <w:i w:val="false"/>
          <w:color w:val="000000"/>
          <w:sz w:val="28"/>
        </w:rPr>
        <w:t>
1460  Жалпы резервтер (провизиялар)
</w:t>
      </w:r>
      <w:r>
        <w:br/>
      </w:r>
      <w:r>
        <w:rPr>
          <w:rFonts w:ascii="Times New Roman"/>
          <w:b w:val="false"/>
          <w:i w:val="false"/>
          <w:color w:val="000000"/>
          <w:sz w:val="28"/>
        </w:rPr>
        <w:t>
1462  Банк қызметіне байланысты дебиторлық берешек бойынша
</w:t>
      </w:r>
      <w:r>
        <w:br/>
      </w:r>
      <w:r>
        <w:rPr>
          <w:rFonts w:ascii="Times New Roman"/>
          <w:b w:val="false"/>
          <w:i w:val="false"/>
          <w:color w:val="000000"/>
          <w:sz w:val="28"/>
        </w:rPr>
        <w:t>
      шығындарды жабуға арналған жалпы резервтер
</w:t>
      </w:r>
      <w:r>
        <w:br/>
      </w:r>
      <w:r>
        <w:rPr>
          <w:rFonts w:ascii="Times New Roman"/>
          <w:b w:val="false"/>
          <w:i w:val="false"/>
          <w:color w:val="000000"/>
          <w:sz w:val="28"/>
        </w:rPr>
        <w:t>
      (провизиялар)
</w:t>
      </w:r>
      <w:r>
        <w:br/>
      </w:r>
      <w:r>
        <w:rPr>
          <w:rFonts w:ascii="Times New Roman"/>
          <w:b w:val="false"/>
          <w:i w:val="false"/>
          <w:color w:val="000000"/>
          <w:sz w:val="28"/>
        </w:rPr>
        <w:t>
1463  Банктік емес қызметке байланысты дебиторлық
</w:t>
      </w:r>
      <w:r>
        <w:br/>
      </w:r>
      <w:r>
        <w:rPr>
          <w:rFonts w:ascii="Times New Roman"/>
          <w:b w:val="false"/>
          <w:i w:val="false"/>
          <w:color w:val="000000"/>
          <w:sz w:val="28"/>
        </w:rPr>
        <w:t>
      берешек бойынша шығындарды жабуға арналған жалпы
</w:t>
      </w:r>
      <w:r>
        <w:br/>
      </w:r>
      <w:r>
        <w:rPr>
          <w:rFonts w:ascii="Times New Roman"/>
          <w:b w:val="false"/>
          <w:i w:val="false"/>
          <w:color w:val="000000"/>
          <w:sz w:val="28"/>
        </w:rPr>
        <w:t>
      резервтер (провизиялар)
</w:t>
      </w:r>
      <w:r>
        <w:br/>
      </w:r>
      <w:r>
        <w:rPr>
          <w:rFonts w:ascii="Times New Roman"/>
          <w:b w:val="false"/>
          <w:i w:val="false"/>
          <w:color w:val="000000"/>
          <w:sz w:val="28"/>
        </w:rPr>
        <w:t>
1464  Бағалы қағаздар бойынша шығындарды жабуға арналған
</w:t>
      </w:r>
      <w:r>
        <w:br/>
      </w:r>
      <w:r>
        <w:rPr>
          <w:rFonts w:ascii="Times New Roman"/>
          <w:b w:val="false"/>
          <w:i w:val="false"/>
          <w:color w:val="000000"/>
          <w:sz w:val="28"/>
        </w:rPr>
        <w:t>
      жалпы резервтер (провизиялар)
</w:t>
      </w:r>
      <w:r>
        <w:br/>
      </w:r>
      <w:r>
        <w:rPr>
          <w:rFonts w:ascii="Times New Roman"/>
          <w:b w:val="false"/>
          <w:i w:val="false"/>
          <w:color w:val="000000"/>
          <w:sz w:val="28"/>
        </w:rPr>
        <w:t>
1465  Банктің кредиттік қызметіне байланысты шығындарды
</w:t>
      </w:r>
      <w:r>
        <w:br/>
      </w:r>
      <w:r>
        <w:rPr>
          <w:rFonts w:ascii="Times New Roman"/>
          <w:b w:val="false"/>
          <w:i w:val="false"/>
          <w:color w:val="000000"/>
          <w:sz w:val="28"/>
        </w:rPr>
        <w:t>
      жабуға арналған жалпы резервтер (провизиялар)
</w:t>
      </w:r>
      <w:r>
        <w:br/>
      </w:r>
      <w:r>
        <w:rPr>
          <w:rFonts w:ascii="Times New Roman"/>
          <w:b w:val="false"/>
          <w:i w:val="false"/>
          <w:color w:val="000000"/>
          <w:sz w:val="28"/>
        </w:rPr>
        <w:t>
1467  Басқа банктерде орналастырылған салымдар бойынша
</w:t>
      </w:r>
      <w:r>
        <w:br/>
      </w:r>
      <w:r>
        <w:rPr>
          <w:rFonts w:ascii="Times New Roman"/>
          <w:b w:val="false"/>
          <w:i w:val="false"/>
          <w:color w:val="000000"/>
          <w:sz w:val="28"/>
        </w:rPr>
        <w:t>
      шығындарды жабуға арналған жалпы резервтер
</w:t>
      </w:r>
      <w:r>
        <w:br/>
      </w:r>
      <w:r>
        <w:rPr>
          <w:rFonts w:ascii="Times New Roman"/>
          <w:b w:val="false"/>
          <w:i w:val="false"/>
          <w:color w:val="000000"/>
          <w:sz w:val="28"/>
        </w:rPr>
        <w:t>
      (провизиялар)
</w:t>
      </w:r>
      <w:r>
        <w:br/>
      </w:r>
      <w:r>
        <w:rPr>
          <w:rFonts w:ascii="Times New Roman"/>
          <w:b w:val="false"/>
          <w:i w:val="false"/>
          <w:color w:val="000000"/>
          <w:sz w:val="28"/>
        </w:rPr>
        <w:t>
1468  Шартты міндеттемелер бойынша шығындарды жабуға
</w:t>
      </w:r>
      <w:r>
        <w:br/>
      </w:r>
      <w:r>
        <w:rPr>
          <w:rFonts w:ascii="Times New Roman"/>
          <w:b w:val="false"/>
          <w:i w:val="false"/>
          <w:color w:val="000000"/>
          <w:sz w:val="28"/>
        </w:rPr>
        <w:t>
      арналған жалпы резервтер (провизиялар)
</w:t>
      </w:r>
      <w:r>
        <w:br/>
      </w:r>
      <w:r>
        <w:rPr>
          <w:rFonts w:ascii="Times New Roman"/>
          <w:b w:val="false"/>
          <w:i w:val="false"/>
          <w:color w:val="000000"/>
          <w:sz w:val="28"/>
        </w:rPr>
        <w:t>
1469  Өзге де банктік қызметке байланысты шығындарды
</w:t>
      </w:r>
      <w:r>
        <w:br/>
      </w:r>
      <w:r>
        <w:rPr>
          <w:rFonts w:ascii="Times New Roman"/>
          <w:b w:val="false"/>
          <w:i w:val="false"/>
          <w:color w:val="000000"/>
          <w:sz w:val="28"/>
        </w:rPr>
        <w:t>
      жабуға арналған жалпы резервтер (провизиялар)
</w:t>
      </w:r>
      <w:r>
        <w:br/>
      </w:r>
      <w:r>
        <w:rPr>
          <w:rFonts w:ascii="Times New Roman"/>
          <w:b w:val="false"/>
          <w:i w:val="false"/>
          <w:color w:val="000000"/>
          <w:sz w:val="28"/>
        </w:rPr>
        <w:t>
1470  Банктің капиталға және реттелген борышқа
</w:t>
      </w:r>
      <w:r>
        <w:br/>
      </w:r>
      <w:r>
        <w:rPr>
          <w:rFonts w:ascii="Times New Roman"/>
          <w:b w:val="false"/>
          <w:i w:val="false"/>
          <w:color w:val="000000"/>
          <w:sz w:val="28"/>
        </w:rPr>
        <w:t>
      инвестициялары
</w:t>
      </w:r>
      <w:r>
        <w:br/>
      </w:r>
      <w:r>
        <w:rPr>
          <w:rFonts w:ascii="Times New Roman"/>
          <w:b w:val="false"/>
          <w:i w:val="false"/>
          <w:color w:val="000000"/>
          <w:sz w:val="28"/>
        </w:rPr>
        <w:t>
1471  Еншілес ұйымдарға инвестициялар
</w:t>
      </w:r>
      <w:r>
        <w:br/>
      </w:r>
      <w:r>
        <w:rPr>
          <w:rFonts w:ascii="Times New Roman"/>
          <w:b w:val="false"/>
          <w:i w:val="false"/>
          <w:color w:val="000000"/>
          <w:sz w:val="28"/>
        </w:rPr>
        <w:t>
1472  Тәуелді ұйымдарға инвестициялар
</w:t>
      </w:r>
      <w:r>
        <w:br/>
      </w:r>
      <w:r>
        <w:rPr>
          <w:rFonts w:ascii="Times New Roman"/>
          <w:b w:val="false"/>
          <w:i w:val="false"/>
          <w:color w:val="000000"/>
          <w:sz w:val="28"/>
        </w:rPr>
        <w:t>
1475  Реттелген борышқа инвестициялар
</w:t>
      </w:r>
      <w:r>
        <w:br/>
      </w:r>
      <w:r>
        <w:rPr>
          <w:rFonts w:ascii="Times New Roman"/>
          <w:b w:val="false"/>
          <w:i w:val="false"/>
          <w:color w:val="000000"/>
          <w:sz w:val="28"/>
        </w:rPr>
        <w:t>
1476  Өзге инвестициялар
</w:t>
      </w:r>
      <w:r>
        <w:br/>
      </w:r>
      <w:r>
        <w:rPr>
          <w:rFonts w:ascii="Times New Roman"/>
          <w:b w:val="false"/>
          <w:i w:val="false"/>
          <w:color w:val="000000"/>
          <w:sz w:val="28"/>
        </w:rPr>
        <w:t>
1550  Банктің төлемдер бойынша есеп айырысуы
</w:t>
      </w:r>
      <w:r>
        <w:br/>
      </w:r>
      <w:r>
        <w:rPr>
          <w:rFonts w:ascii="Times New Roman"/>
          <w:b w:val="false"/>
          <w:i w:val="false"/>
          <w:color w:val="000000"/>
          <w:sz w:val="28"/>
        </w:rPr>
        <w:t>
1551  Басқа банктермен есеп айырысу
</w:t>
      </w:r>
      <w:r>
        <w:br/>
      </w:r>
      <w:r>
        <w:rPr>
          <w:rFonts w:ascii="Times New Roman"/>
          <w:b w:val="false"/>
          <w:i w:val="false"/>
          <w:color w:val="000000"/>
          <w:sz w:val="28"/>
        </w:rPr>
        <w:t>
1552  Клиенттермен есеп айырысу
</w:t>
      </w:r>
      <w:r>
        <w:br/>
      </w:r>
      <w:r>
        <w:rPr>
          <w:rFonts w:ascii="Times New Roman"/>
          <w:b w:val="false"/>
          <w:i w:val="false"/>
          <w:color w:val="000000"/>
          <w:sz w:val="28"/>
        </w:rPr>
        <w:t>
1600  Тауарлы-материалдық қорлар
</w:t>
      </w:r>
      <w:r>
        <w:br/>
      </w:r>
      <w:r>
        <w:rPr>
          <w:rFonts w:ascii="Times New Roman"/>
          <w:b w:val="false"/>
          <w:i w:val="false"/>
          <w:color w:val="000000"/>
          <w:sz w:val="28"/>
        </w:rPr>
        <w:t>
1601  Тазартылмаған қымбат металдар
</w:t>
      </w:r>
      <w:r>
        <w:br/>
      </w:r>
      <w:r>
        <w:rPr>
          <w:rFonts w:ascii="Times New Roman"/>
          <w:b w:val="false"/>
          <w:i w:val="false"/>
          <w:color w:val="000000"/>
          <w:sz w:val="28"/>
        </w:rPr>
        <w:t>
1602  Өзге тауарлы-материалдық қорлар
</w:t>
      </w:r>
      <w:r>
        <w:br/>
      </w:r>
      <w:r>
        <w:rPr>
          <w:rFonts w:ascii="Times New Roman"/>
          <w:b w:val="false"/>
          <w:i w:val="false"/>
          <w:color w:val="000000"/>
          <w:sz w:val="28"/>
        </w:rPr>
        <w:t>
1650  Негізгі құрал-жабдықтар және материалдық емес
</w:t>
      </w:r>
      <w:r>
        <w:br/>
      </w:r>
      <w:r>
        <w:rPr>
          <w:rFonts w:ascii="Times New Roman"/>
          <w:b w:val="false"/>
          <w:i w:val="false"/>
          <w:color w:val="000000"/>
          <w:sz w:val="28"/>
        </w:rPr>
        <w:t>
      активтер
</w:t>
      </w:r>
      <w:r>
        <w:br/>
      </w:r>
      <w:r>
        <w:rPr>
          <w:rFonts w:ascii="Times New Roman"/>
          <w:b w:val="false"/>
          <w:i w:val="false"/>
          <w:color w:val="000000"/>
          <w:sz w:val="28"/>
        </w:rPr>
        <w:t>
1651  Салынып жатқан (орнатылып жатқан) негізгі
</w:t>
      </w:r>
      <w:r>
        <w:br/>
      </w:r>
      <w:r>
        <w:rPr>
          <w:rFonts w:ascii="Times New Roman"/>
          <w:b w:val="false"/>
          <w:i w:val="false"/>
          <w:color w:val="000000"/>
          <w:sz w:val="28"/>
        </w:rPr>
        <w:t>
      құрал-жабдықтар
</w:t>
      </w:r>
      <w:r>
        <w:br/>
      </w:r>
      <w:r>
        <w:rPr>
          <w:rFonts w:ascii="Times New Roman"/>
          <w:b w:val="false"/>
          <w:i w:val="false"/>
          <w:color w:val="000000"/>
          <w:sz w:val="28"/>
        </w:rPr>
        <w:t>
1652  Жер, үйлер және ғимараттар
</w:t>
      </w:r>
      <w:r>
        <w:br/>
      </w:r>
      <w:r>
        <w:rPr>
          <w:rFonts w:ascii="Times New Roman"/>
          <w:b w:val="false"/>
          <w:i w:val="false"/>
          <w:color w:val="000000"/>
          <w:sz w:val="28"/>
        </w:rPr>
        <w:t>
1653  Компьютер жабдықтары
</w:t>
      </w:r>
      <w:r>
        <w:br/>
      </w:r>
      <w:r>
        <w:rPr>
          <w:rFonts w:ascii="Times New Roman"/>
          <w:b w:val="false"/>
          <w:i w:val="false"/>
          <w:color w:val="000000"/>
          <w:sz w:val="28"/>
        </w:rPr>
        <w:t>
1654  Өзге негізгі құрал-жабдықтар
</w:t>
      </w:r>
      <w:r>
        <w:br/>
      </w:r>
      <w:r>
        <w:rPr>
          <w:rFonts w:ascii="Times New Roman"/>
          <w:b w:val="false"/>
          <w:i w:val="false"/>
          <w:color w:val="000000"/>
          <w:sz w:val="28"/>
        </w:rPr>
        <w:t>
1655  Қаржы лизингіне қабылданған негізгі құрал-жабдықтар
</w:t>
      </w:r>
      <w:r>
        <w:br/>
      </w:r>
      <w:r>
        <w:rPr>
          <w:rFonts w:ascii="Times New Roman"/>
          <w:b w:val="false"/>
          <w:i w:val="false"/>
          <w:color w:val="000000"/>
          <w:sz w:val="28"/>
        </w:rPr>
        <w:t>
1656  Жалға беруге арналған негізгі құрал-жабдықтар
</w:t>
      </w:r>
      <w:r>
        <w:br/>
      </w:r>
      <w:r>
        <w:rPr>
          <w:rFonts w:ascii="Times New Roman"/>
          <w:b w:val="false"/>
          <w:i w:val="false"/>
          <w:color w:val="000000"/>
          <w:sz w:val="28"/>
        </w:rPr>
        <w:t>
1657  Жалға алған үйлер бойынша күрделі шығындар
</w:t>
      </w:r>
      <w:r>
        <w:br/>
      </w:r>
      <w:r>
        <w:rPr>
          <w:rFonts w:ascii="Times New Roman"/>
          <w:b w:val="false"/>
          <w:i w:val="false"/>
          <w:color w:val="000000"/>
          <w:sz w:val="28"/>
        </w:rPr>
        <w:t>
1658  Көлік құралдары
</w:t>
      </w:r>
      <w:r>
        <w:br/>
      </w:r>
      <w:r>
        <w:rPr>
          <w:rFonts w:ascii="Times New Roman"/>
          <w:b w:val="false"/>
          <w:i w:val="false"/>
          <w:color w:val="000000"/>
          <w:sz w:val="28"/>
        </w:rPr>
        <w:t>
1659  Материалдық емес активтер
</w:t>
      </w:r>
      <w:r>
        <w:br/>
      </w:r>
      <w:r>
        <w:rPr>
          <w:rFonts w:ascii="Times New Roman"/>
          <w:b w:val="false"/>
          <w:i w:val="false"/>
          <w:color w:val="000000"/>
          <w:sz w:val="28"/>
        </w:rPr>
        <w:t>
1660  Өз күшімен құрылған (дайындалған) материалдық емес
</w:t>
      </w:r>
      <w:r>
        <w:br/>
      </w:r>
      <w:r>
        <w:rPr>
          <w:rFonts w:ascii="Times New Roman"/>
          <w:b w:val="false"/>
          <w:i w:val="false"/>
          <w:color w:val="000000"/>
          <w:sz w:val="28"/>
        </w:rPr>
        <w:t>
      активтер
</w:t>
      </w:r>
      <w:r>
        <w:br/>
      </w:r>
      <w:r>
        <w:rPr>
          <w:rFonts w:ascii="Times New Roman"/>
          <w:b w:val="false"/>
          <w:i w:val="false"/>
          <w:color w:val="000000"/>
          <w:sz w:val="28"/>
        </w:rPr>
        <w:t>
1692  Үйлер және ғимараттар бойынша есептелген амортизация
</w:t>
      </w:r>
      <w:r>
        <w:br/>
      </w:r>
      <w:r>
        <w:rPr>
          <w:rFonts w:ascii="Times New Roman"/>
          <w:b w:val="false"/>
          <w:i w:val="false"/>
          <w:color w:val="000000"/>
          <w:sz w:val="28"/>
        </w:rPr>
        <w:t>
1693  Компьютерлік жабдықтар бойынша есептелген амортизация
</w:t>
      </w:r>
      <w:r>
        <w:br/>
      </w:r>
      <w:r>
        <w:rPr>
          <w:rFonts w:ascii="Times New Roman"/>
          <w:b w:val="false"/>
          <w:i w:val="false"/>
          <w:color w:val="000000"/>
          <w:sz w:val="28"/>
        </w:rPr>
        <w:t>
1694  Өзге негізгі құрал-жабдықтар бойынша есептелген
</w:t>
      </w:r>
      <w:r>
        <w:br/>
      </w:r>
      <w:r>
        <w:rPr>
          <w:rFonts w:ascii="Times New Roman"/>
          <w:b w:val="false"/>
          <w:i w:val="false"/>
          <w:color w:val="000000"/>
          <w:sz w:val="28"/>
        </w:rPr>
        <w:t>
      амортизация
</w:t>
      </w:r>
      <w:r>
        <w:br/>
      </w:r>
      <w:r>
        <w:rPr>
          <w:rFonts w:ascii="Times New Roman"/>
          <w:b w:val="false"/>
          <w:i w:val="false"/>
          <w:color w:val="000000"/>
          <w:sz w:val="28"/>
        </w:rPr>
        <w:t>
1695  Қаржы лизингі бойынша алынған негізгі құрал-жабдықтар
</w:t>
      </w:r>
      <w:r>
        <w:br/>
      </w:r>
      <w:r>
        <w:rPr>
          <w:rFonts w:ascii="Times New Roman"/>
          <w:b w:val="false"/>
          <w:i w:val="false"/>
          <w:color w:val="000000"/>
          <w:sz w:val="28"/>
        </w:rPr>
        <w:t>
      бойынша есептелген амортизация
</w:t>
      </w:r>
      <w:r>
        <w:br/>
      </w:r>
      <w:r>
        <w:rPr>
          <w:rFonts w:ascii="Times New Roman"/>
          <w:b w:val="false"/>
          <w:i w:val="false"/>
          <w:color w:val="000000"/>
          <w:sz w:val="28"/>
        </w:rPr>
        <w:t>
1696  Жалға беруге арналған негізгі құрал-жабдықтар бойынша
</w:t>
      </w:r>
      <w:r>
        <w:br/>
      </w:r>
      <w:r>
        <w:rPr>
          <w:rFonts w:ascii="Times New Roman"/>
          <w:b w:val="false"/>
          <w:i w:val="false"/>
          <w:color w:val="000000"/>
          <w:sz w:val="28"/>
        </w:rPr>
        <w:t>
      есептелген амортизация
</w:t>
      </w:r>
      <w:r>
        <w:br/>
      </w:r>
      <w:r>
        <w:rPr>
          <w:rFonts w:ascii="Times New Roman"/>
          <w:b w:val="false"/>
          <w:i w:val="false"/>
          <w:color w:val="000000"/>
          <w:sz w:val="28"/>
        </w:rPr>
        <w:t>
1697  Жалға алынған үйлер бойынша күрделі шығындар бойынша
</w:t>
      </w:r>
      <w:r>
        <w:br/>
      </w:r>
      <w:r>
        <w:rPr>
          <w:rFonts w:ascii="Times New Roman"/>
          <w:b w:val="false"/>
          <w:i w:val="false"/>
          <w:color w:val="000000"/>
          <w:sz w:val="28"/>
        </w:rPr>
        <w:t>
      есептелген амортизация
</w:t>
      </w:r>
      <w:r>
        <w:br/>
      </w:r>
      <w:r>
        <w:rPr>
          <w:rFonts w:ascii="Times New Roman"/>
          <w:b w:val="false"/>
          <w:i w:val="false"/>
          <w:color w:val="000000"/>
          <w:sz w:val="28"/>
        </w:rPr>
        <w:t>
1698  Көлік құралдары бойынша есептелген амортизация
</w:t>
      </w:r>
      <w:r>
        <w:br/>
      </w:r>
      <w:r>
        <w:rPr>
          <w:rFonts w:ascii="Times New Roman"/>
          <w:b w:val="false"/>
          <w:i w:val="false"/>
          <w:color w:val="000000"/>
          <w:sz w:val="28"/>
        </w:rPr>
        <w:t>
1699  Материалдық емес активтер бойынша есептелген
</w:t>
      </w:r>
      <w:r>
        <w:br/>
      </w:r>
      <w:r>
        <w:rPr>
          <w:rFonts w:ascii="Times New Roman"/>
          <w:b w:val="false"/>
          <w:i w:val="false"/>
          <w:color w:val="000000"/>
          <w:sz w:val="28"/>
        </w:rPr>
        <w:t>
      амортизация
</w:t>
      </w:r>
      <w:r>
        <w:br/>
      </w:r>
      <w:r>
        <w:rPr>
          <w:rFonts w:ascii="Times New Roman"/>
          <w:b w:val="false"/>
          <w:i w:val="false"/>
          <w:color w:val="000000"/>
          <w:sz w:val="28"/>
        </w:rPr>
        <w:t>
1700  Банктің сыйақы алуға байланысты есептелген кірістері
</w:t>
      </w:r>
      <w:r>
        <w:br/>
      </w:r>
      <w:r>
        <w:rPr>
          <w:rFonts w:ascii="Times New Roman"/>
          <w:b w:val="false"/>
          <w:i w:val="false"/>
          <w:color w:val="000000"/>
          <w:sz w:val="28"/>
        </w:rPr>
        <w:t>
1705  Корреспонденттік есепшоттар бойынша есептелген кірістер
</w:t>
      </w:r>
      <w:r>
        <w:br/>
      </w:r>
      <w:r>
        <w:rPr>
          <w:rFonts w:ascii="Times New Roman"/>
          <w:b w:val="false"/>
          <w:i w:val="false"/>
          <w:color w:val="000000"/>
          <w:sz w:val="28"/>
        </w:rPr>
        <w:t>
1710  Ұлттық Банкте орналастырылған салымдар бойынша
</w:t>
      </w:r>
      <w:r>
        <w:br/>
      </w:r>
      <w:r>
        <w:rPr>
          <w:rFonts w:ascii="Times New Roman"/>
          <w:b w:val="false"/>
          <w:i w:val="false"/>
          <w:color w:val="000000"/>
          <w:sz w:val="28"/>
        </w:rPr>
        <w:t>
      есептелген кірістер
</w:t>
      </w:r>
      <w:r>
        <w:br/>
      </w:r>
      <w:r>
        <w:rPr>
          <w:rFonts w:ascii="Times New Roman"/>
          <w:b w:val="false"/>
          <w:i w:val="false"/>
          <w:color w:val="000000"/>
          <w:sz w:val="28"/>
        </w:rPr>
        <w:t>
1725  Басқа банктерде орналастырылған салымдар бойынша
</w:t>
      </w:r>
      <w:r>
        <w:br/>
      </w:r>
      <w:r>
        <w:rPr>
          <w:rFonts w:ascii="Times New Roman"/>
          <w:b w:val="false"/>
          <w:i w:val="false"/>
          <w:color w:val="000000"/>
          <w:sz w:val="28"/>
        </w:rPr>
        <w:t>
      есептелген кірістер
</w:t>
      </w:r>
      <w:r>
        <w:br/>
      </w:r>
      <w:r>
        <w:rPr>
          <w:rFonts w:ascii="Times New Roman"/>
          <w:b w:val="false"/>
          <w:i w:val="false"/>
          <w:color w:val="000000"/>
          <w:sz w:val="28"/>
        </w:rPr>
        <w:t>
1726  Басқа банктерде орналастырылған салымдар бойынша
</w:t>
      </w:r>
      <w:r>
        <w:br/>
      </w:r>
      <w:r>
        <w:rPr>
          <w:rFonts w:ascii="Times New Roman"/>
          <w:b w:val="false"/>
          <w:i w:val="false"/>
          <w:color w:val="000000"/>
          <w:sz w:val="28"/>
        </w:rPr>
        <w:t>
      мерзімі өткен сыйақылар
</w:t>
      </w:r>
      <w:r>
        <w:br/>
      </w:r>
      <w:r>
        <w:rPr>
          <w:rFonts w:ascii="Times New Roman"/>
          <w:b w:val="false"/>
          <w:i w:val="false"/>
          <w:color w:val="000000"/>
          <w:sz w:val="28"/>
        </w:rPr>
        <w:t>
1730  Басқа банктерге берілген заемдар және қаржы лизингі
</w:t>
      </w:r>
      <w:r>
        <w:br/>
      </w:r>
      <w:r>
        <w:rPr>
          <w:rFonts w:ascii="Times New Roman"/>
          <w:b w:val="false"/>
          <w:i w:val="false"/>
          <w:color w:val="000000"/>
          <w:sz w:val="28"/>
        </w:rPr>
        <w:t>
      бойынша есептелген кірістер
</w:t>
      </w:r>
      <w:r>
        <w:br/>
      </w:r>
      <w:r>
        <w:rPr>
          <w:rFonts w:ascii="Times New Roman"/>
          <w:b w:val="false"/>
          <w:i w:val="false"/>
          <w:color w:val="000000"/>
          <w:sz w:val="28"/>
        </w:rPr>
        <w:t>
1731  Басқа банктерге берілген заемдар және қаржы лизингі
</w:t>
      </w:r>
      <w:r>
        <w:br/>
      </w:r>
      <w:r>
        <w:rPr>
          <w:rFonts w:ascii="Times New Roman"/>
          <w:b w:val="false"/>
          <w:i w:val="false"/>
          <w:color w:val="000000"/>
          <w:sz w:val="28"/>
        </w:rPr>
        <w:t>
      бойынша мерзімі өткен сыйақылар
</w:t>
      </w:r>
      <w:r>
        <w:br/>
      </w:r>
      <w:r>
        <w:rPr>
          <w:rFonts w:ascii="Times New Roman"/>
          <w:b w:val="false"/>
          <w:i w:val="false"/>
          <w:color w:val="000000"/>
          <w:sz w:val="28"/>
        </w:rPr>
        <w:t>
1732  Басқа банктерге "Кері РЕПО" операциялары бойынша
</w:t>
      </w:r>
      <w:r>
        <w:br/>
      </w:r>
      <w:r>
        <w:rPr>
          <w:rFonts w:ascii="Times New Roman"/>
          <w:b w:val="false"/>
          <w:i w:val="false"/>
          <w:color w:val="000000"/>
          <w:sz w:val="28"/>
        </w:rPr>
        <w:t>
      берілген заемдар бойынша есептелген кірістер
</w:t>
      </w:r>
      <w:r>
        <w:br/>
      </w:r>
      <w:r>
        <w:rPr>
          <w:rFonts w:ascii="Times New Roman"/>
          <w:b w:val="false"/>
          <w:i w:val="false"/>
          <w:color w:val="000000"/>
          <w:sz w:val="28"/>
        </w:rPr>
        <w:t>
1735  Банктің бас офисі мен филиалдары арасындағы есеп
</w:t>
      </w:r>
      <w:r>
        <w:br/>
      </w:r>
      <w:r>
        <w:rPr>
          <w:rFonts w:ascii="Times New Roman"/>
          <w:b w:val="false"/>
          <w:i w:val="false"/>
          <w:color w:val="000000"/>
          <w:sz w:val="28"/>
        </w:rPr>
        <w:t>
      айырысу бойынша есептелген кірістер
</w:t>
      </w:r>
      <w:r>
        <w:br/>
      </w:r>
      <w:r>
        <w:rPr>
          <w:rFonts w:ascii="Times New Roman"/>
          <w:b w:val="false"/>
          <w:i w:val="false"/>
          <w:color w:val="000000"/>
          <w:sz w:val="28"/>
        </w:rPr>
        <w:t>
1740  Клиенттерге берілген заемдар және қаржы лизингі
</w:t>
      </w:r>
      <w:r>
        <w:br/>
      </w:r>
      <w:r>
        <w:rPr>
          <w:rFonts w:ascii="Times New Roman"/>
          <w:b w:val="false"/>
          <w:i w:val="false"/>
          <w:color w:val="000000"/>
          <w:sz w:val="28"/>
        </w:rPr>
        <w:t>
      бойынша есептелген кірістер
</w:t>
      </w:r>
      <w:r>
        <w:br/>
      </w:r>
      <w:r>
        <w:rPr>
          <w:rFonts w:ascii="Times New Roman"/>
          <w:b w:val="false"/>
          <w:i w:val="false"/>
          <w:color w:val="000000"/>
          <w:sz w:val="28"/>
        </w:rPr>
        <w:t>
1741  Клиенттерге берілген заемдар және қаржы лизингі
</w:t>
      </w:r>
      <w:r>
        <w:br/>
      </w:r>
      <w:r>
        <w:rPr>
          <w:rFonts w:ascii="Times New Roman"/>
          <w:b w:val="false"/>
          <w:i w:val="false"/>
          <w:color w:val="000000"/>
          <w:sz w:val="28"/>
        </w:rPr>
        <w:t>
      бойынша мерзімі өткен сыйақы
</w:t>
      </w:r>
      <w:r>
        <w:br/>
      </w:r>
      <w:r>
        <w:rPr>
          <w:rFonts w:ascii="Times New Roman"/>
          <w:b w:val="false"/>
          <w:i w:val="false"/>
          <w:color w:val="000000"/>
          <w:sz w:val="28"/>
        </w:rPr>
        <w:t>
1742  Клиенттерге "Кері РЕПО" операциялары бойынша
</w:t>
      </w:r>
      <w:r>
        <w:br/>
      </w:r>
      <w:r>
        <w:rPr>
          <w:rFonts w:ascii="Times New Roman"/>
          <w:b w:val="false"/>
          <w:i w:val="false"/>
          <w:color w:val="000000"/>
          <w:sz w:val="28"/>
        </w:rPr>
        <w:t>
      берілген заемдар бойынша есептелген кірістер
</w:t>
      </w:r>
      <w:r>
        <w:br/>
      </w:r>
      <w:r>
        <w:rPr>
          <w:rFonts w:ascii="Times New Roman"/>
          <w:b w:val="false"/>
          <w:i w:val="false"/>
          <w:color w:val="000000"/>
          <w:sz w:val="28"/>
        </w:rPr>
        <w:t>
1745  Өтелгенге дейін ұсталатын бағалы қағаздар бойынша
</w:t>
      </w:r>
      <w:r>
        <w:br/>
      </w:r>
      <w:r>
        <w:rPr>
          <w:rFonts w:ascii="Times New Roman"/>
          <w:b w:val="false"/>
          <w:i w:val="false"/>
          <w:color w:val="000000"/>
          <w:sz w:val="28"/>
        </w:rPr>
        <w:t>
      есептелген кірістер
</w:t>
      </w:r>
      <w:r>
        <w:br/>
      </w:r>
      <w:r>
        <w:rPr>
          <w:rFonts w:ascii="Times New Roman"/>
          <w:b w:val="false"/>
          <w:i w:val="false"/>
          <w:color w:val="000000"/>
          <w:sz w:val="28"/>
        </w:rPr>
        <w:t>
1747  Капиталға және реттелген борышқа инвестициялар
</w:t>
      </w:r>
      <w:r>
        <w:br/>
      </w:r>
      <w:r>
        <w:rPr>
          <w:rFonts w:ascii="Times New Roman"/>
          <w:b w:val="false"/>
          <w:i w:val="false"/>
          <w:color w:val="000000"/>
          <w:sz w:val="28"/>
        </w:rPr>
        <w:t>
      бойынша есептелген кірістер
</w:t>
      </w:r>
      <w:r>
        <w:br/>
      </w:r>
      <w:r>
        <w:rPr>
          <w:rFonts w:ascii="Times New Roman"/>
          <w:b w:val="false"/>
          <w:i w:val="false"/>
          <w:color w:val="000000"/>
          <w:sz w:val="28"/>
        </w:rPr>
        <w:t>
1749  Өзге мерзімі өткен сыйақы
</w:t>
      </w:r>
      <w:r>
        <w:br/>
      </w:r>
      <w:r>
        <w:rPr>
          <w:rFonts w:ascii="Times New Roman"/>
          <w:b w:val="false"/>
          <w:i w:val="false"/>
          <w:color w:val="000000"/>
          <w:sz w:val="28"/>
        </w:rPr>
        <w:t>
1750  Сыйақыны және шығыстарды алдын ала төлеу
</w:t>
      </w:r>
      <w:r>
        <w:br/>
      </w:r>
      <w:r>
        <w:rPr>
          <w:rFonts w:ascii="Times New Roman"/>
          <w:b w:val="false"/>
          <w:i w:val="false"/>
          <w:color w:val="000000"/>
          <w:sz w:val="28"/>
        </w:rPr>
        <w:t>
1751  Алынған заемдар және салымдар бойынша сыйақыны
</w:t>
      </w:r>
      <w:r>
        <w:br/>
      </w:r>
      <w:r>
        <w:rPr>
          <w:rFonts w:ascii="Times New Roman"/>
          <w:b w:val="false"/>
          <w:i w:val="false"/>
          <w:color w:val="000000"/>
          <w:sz w:val="28"/>
        </w:rPr>
        <w:t>
      алдын ала төлеу
</w:t>
      </w:r>
      <w:r>
        <w:br/>
      </w:r>
      <w:r>
        <w:rPr>
          <w:rFonts w:ascii="Times New Roman"/>
          <w:b w:val="false"/>
          <w:i w:val="false"/>
          <w:color w:val="000000"/>
          <w:sz w:val="28"/>
        </w:rPr>
        <w:t>
1791  Өзге де алдын ала төлеулер
</w:t>
      </w:r>
      <w:r>
        <w:br/>
      </w:r>
      <w:r>
        <w:rPr>
          <w:rFonts w:ascii="Times New Roman"/>
          <w:b w:val="false"/>
          <w:i w:val="false"/>
          <w:color w:val="000000"/>
          <w:sz w:val="28"/>
        </w:rPr>
        <w:t>
1800  Бағалы қағаздардың номиналды құны мен оларды
</w:t>
      </w:r>
      <w:r>
        <w:br/>
      </w:r>
      <w:r>
        <w:rPr>
          <w:rFonts w:ascii="Times New Roman"/>
          <w:b w:val="false"/>
          <w:i w:val="false"/>
          <w:color w:val="000000"/>
          <w:sz w:val="28"/>
        </w:rPr>
        <w:t>
      сатып алу/сату бағасы арасындағы айырма
</w:t>
      </w:r>
      <w:r>
        <w:br/>
      </w:r>
      <w:r>
        <w:rPr>
          <w:rFonts w:ascii="Times New Roman"/>
          <w:b w:val="false"/>
          <w:i w:val="false"/>
          <w:color w:val="000000"/>
          <w:sz w:val="28"/>
        </w:rPr>
        <w:t>
1802  Бағалы қағаздардың номиналды құны мен сатып алу
</w:t>
      </w:r>
      <w:r>
        <w:br/>
      </w:r>
      <w:r>
        <w:rPr>
          <w:rFonts w:ascii="Times New Roman"/>
          <w:b w:val="false"/>
          <w:i w:val="false"/>
          <w:color w:val="000000"/>
          <w:sz w:val="28"/>
        </w:rPr>
        <w:t>
      бағасы арасындағы айырма түріндегі өтелгенге дейін
</w:t>
      </w:r>
      <w:r>
        <w:br/>
      </w:r>
      <w:r>
        <w:rPr>
          <w:rFonts w:ascii="Times New Roman"/>
          <w:b w:val="false"/>
          <w:i w:val="false"/>
          <w:color w:val="000000"/>
          <w:sz w:val="28"/>
        </w:rPr>
        <w:t>
      ұсталатын амор. сомасы
</w:t>
      </w:r>
      <w:r>
        <w:br/>
      </w:r>
      <w:r>
        <w:rPr>
          <w:rFonts w:ascii="Times New Roman"/>
          <w:b w:val="false"/>
          <w:i w:val="false"/>
          <w:color w:val="000000"/>
          <w:sz w:val="28"/>
        </w:rPr>
        <w:t>
1803  Номиналды құны мен сатып алу бағасы арасындағы
</w:t>
      </w:r>
      <w:r>
        <w:br/>
      </w:r>
      <w:r>
        <w:rPr>
          <w:rFonts w:ascii="Times New Roman"/>
          <w:b w:val="false"/>
          <w:i w:val="false"/>
          <w:color w:val="000000"/>
          <w:sz w:val="28"/>
        </w:rPr>
        <w:t>
      айырма түріндегі айналысқа шығудан облигацияның
</w:t>
      </w:r>
      <w:r>
        <w:br/>
      </w:r>
      <w:r>
        <w:rPr>
          <w:rFonts w:ascii="Times New Roman"/>
          <w:b w:val="false"/>
          <w:i w:val="false"/>
          <w:color w:val="000000"/>
          <w:sz w:val="28"/>
        </w:rPr>
        <w:t>
      болашақ кезеңіндегі шығындары
</w:t>
      </w:r>
      <w:r>
        <w:br/>
      </w:r>
      <w:r>
        <w:rPr>
          <w:rFonts w:ascii="Times New Roman"/>
          <w:b w:val="false"/>
          <w:i w:val="false"/>
          <w:color w:val="000000"/>
          <w:sz w:val="28"/>
        </w:rPr>
        <w:t>
1804  Банктің номиналды құны мен сатып алу бағасы
</w:t>
      </w:r>
      <w:r>
        <w:br/>
      </w:r>
      <w:r>
        <w:rPr>
          <w:rFonts w:ascii="Times New Roman"/>
          <w:b w:val="false"/>
          <w:i w:val="false"/>
          <w:color w:val="000000"/>
          <w:sz w:val="28"/>
        </w:rPr>
        <w:t>
      арасындағы айырма түріндегі өтелуге дейін ұсталатын
</w:t>
      </w:r>
      <w:r>
        <w:br/>
      </w:r>
      <w:r>
        <w:rPr>
          <w:rFonts w:ascii="Times New Roman"/>
          <w:b w:val="false"/>
          <w:i w:val="false"/>
          <w:color w:val="000000"/>
          <w:sz w:val="28"/>
        </w:rPr>
        <w:t>
      бағалы қағаздар эмитентіне талаптар
</w:t>
      </w:r>
      <w:r>
        <w:br/>
      </w:r>
      <w:r>
        <w:rPr>
          <w:rFonts w:ascii="Times New Roman"/>
          <w:b w:val="false"/>
          <w:i w:val="false"/>
          <w:color w:val="000000"/>
          <w:sz w:val="28"/>
        </w:rPr>
        <w:t>
1805  Облигациядың номиналды құны мен сатып алу бағасы
</w:t>
      </w:r>
      <w:r>
        <w:br/>
      </w:r>
      <w:r>
        <w:rPr>
          <w:rFonts w:ascii="Times New Roman"/>
          <w:b w:val="false"/>
          <w:i w:val="false"/>
          <w:color w:val="000000"/>
          <w:sz w:val="28"/>
        </w:rPr>
        <w:t>
      арасындағы айырма түріндегі айналысқа шығарылған
</w:t>
      </w:r>
      <w:r>
        <w:br/>
      </w:r>
      <w:r>
        <w:rPr>
          <w:rFonts w:ascii="Times New Roman"/>
          <w:b w:val="false"/>
          <w:i w:val="false"/>
          <w:color w:val="000000"/>
          <w:sz w:val="28"/>
        </w:rPr>
        <w:t>
      амортизацияның сомасы
</w:t>
      </w:r>
      <w:r>
        <w:br/>
      </w:r>
      <w:r>
        <w:rPr>
          <w:rFonts w:ascii="Times New Roman"/>
          <w:b w:val="false"/>
          <w:i w:val="false"/>
          <w:color w:val="000000"/>
          <w:sz w:val="28"/>
        </w:rPr>
        <w:t>
1810  Есептелген комиссиялық кірістер
</w:t>
      </w:r>
      <w:r>
        <w:br/>
      </w:r>
      <w:r>
        <w:rPr>
          <w:rFonts w:ascii="Times New Roman"/>
          <w:b w:val="false"/>
          <w:i w:val="false"/>
          <w:color w:val="000000"/>
          <w:sz w:val="28"/>
        </w:rPr>
        <w:t>
1811  Банктің аударым операциялары бойынша көрсеткен
</w:t>
      </w:r>
      <w:r>
        <w:br/>
      </w:r>
      <w:r>
        <w:rPr>
          <w:rFonts w:ascii="Times New Roman"/>
          <w:b w:val="false"/>
          <w:i w:val="false"/>
          <w:color w:val="000000"/>
          <w:sz w:val="28"/>
        </w:rPr>
        <w:t>
      қызметі үшін есептелген комиссиялық кірістер
</w:t>
      </w:r>
      <w:r>
        <w:br/>
      </w:r>
      <w:r>
        <w:rPr>
          <w:rFonts w:ascii="Times New Roman"/>
          <w:b w:val="false"/>
          <w:i w:val="false"/>
          <w:color w:val="000000"/>
          <w:sz w:val="28"/>
        </w:rPr>
        <w:t>
1812  Банктің сақтандыру полистерін сату бойынша
</w:t>
      </w:r>
      <w:r>
        <w:br/>
      </w:r>
      <w:r>
        <w:rPr>
          <w:rFonts w:ascii="Times New Roman"/>
          <w:b w:val="false"/>
          <w:i w:val="false"/>
          <w:color w:val="000000"/>
          <w:sz w:val="28"/>
        </w:rPr>
        <w:t>
      көрсеткен қызметі үшін есептелген комиссиялық кірістер
</w:t>
      </w:r>
      <w:r>
        <w:br/>
      </w:r>
      <w:r>
        <w:rPr>
          <w:rFonts w:ascii="Times New Roman"/>
          <w:b w:val="false"/>
          <w:i w:val="false"/>
          <w:color w:val="000000"/>
          <w:sz w:val="28"/>
        </w:rPr>
        <w:t>
1813  Банктің бағалы қағаздарды сатып алу-сату бойынша
</w:t>
      </w:r>
      <w:r>
        <w:br/>
      </w:r>
      <w:r>
        <w:rPr>
          <w:rFonts w:ascii="Times New Roman"/>
          <w:b w:val="false"/>
          <w:i w:val="false"/>
          <w:color w:val="000000"/>
          <w:sz w:val="28"/>
        </w:rPr>
        <w:t>
      көрсеткен қызметі үшін есептелген комиссиялық кірістер
</w:t>
      </w:r>
      <w:r>
        <w:br/>
      </w:r>
      <w:r>
        <w:rPr>
          <w:rFonts w:ascii="Times New Roman"/>
          <w:b w:val="false"/>
          <w:i w:val="false"/>
          <w:color w:val="000000"/>
          <w:sz w:val="28"/>
        </w:rPr>
        <w:t>
1814  Банктің шетел валютасын сатып алу-сату бойынша
</w:t>
      </w:r>
      <w:r>
        <w:br/>
      </w:r>
      <w:r>
        <w:rPr>
          <w:rFonts w:ascii="Times New Roman"/>
          <w:b w:val="false"/>
          <w:i w:val="false"/>
          <w:color w:val="000000"/>
          <w:sz w:val="28"/>
        </w:rPr>
        <w:t>
      көрсеткен қызметі үшін есептелген комиссиялық кірістер
</w:t>
      </w:r>
      <w:r>
        <w:br/>
      </w:r>
      <w:r>
        <w:rPr>
          <w:rFonts w:ascii="Times New Roman"/>
          <w:b w:val="false"/>
          <w:i w:val="false"/>
          <w:color w:val="000000"/>
          <w:sz w:val="28"/>
        </w:rPr>
        <w:t>
1815  Банктің сенімгерлік (трасттық) операциялар бойынша
</w:t>
      </w:r>
      <w:r>
        <w:br/>
      </w:r>
      <w:r>
        <w:rPr>
          <w:rFonts w:ascii="Times New Roman"/>
          <w:b w:val="false"/>
          <w:i w:val="false"/>
          <w:color w:val="000000"/>
          <w:sz w:val="28"/>
        </w:rPr>
        <w:t>
      көрсеткен қызметі үшін есептелген комиссиялық кірістер
</w:t>
      </w:r>
      <w:r>
        <w:br/>
      </w:r>
      <w:r>
        <w:rPr>
          <w:rFonts w:ascii="Times New Roman"/>
          <w:b w:val="false"/>
          <w:i w:val="false"/>
          <w:color w:val="000000"/>
          <w:sz w:val="28"/>
        </w:rPr>
        <w:t>
1816  Банктің берілген кепілдіктер бойынша көрсеткен қызметі
</w:t>
      </w:r>
      <w:r>
        <w:br/>
      </w:r>
      <w:r>
        <w:rPr>
          <w:rFonts w:ascii="Times New Roman"/>
          <w:b w:val="false"/>
          <w:i w:val="false"/>
          <w:color w:val="000000"/>
          <w:sz w:val="28"/>
        </w:rPr>
        <w:t>
      үшін есептелген комиссиялық кірістер
</w:t>
      </w:r>
      <w:r>
        <w:br/>
      </w:r>
      <w:r>
        <w:rPr>
          <w:rFonts w:ascii="Times New Roman"/>
          <w:b w:val="false"/>
          <w:i w:val="false"/>
          <w:color w:val="000000"/>
          <w:sz w:val="28"/>
        </w:rPr>
        <w:t>
1817  Банктің салымдарды қабылдау, клиенттердің банктік
</w:t>
      </w:r>
      <w:r>
        <w:br/>
      </w:r>
      <w:r>
        <w:rPr>
          <w:rFonts w:ascii="Times New Roman"/>
          <w:b w:val="false"/>
          <w:i w:val="false"/>
          <w:color w:val="000000"/>
          <w:sz w:val="28"/>
        </w:rPr>
        <w:t>
      есепшотын ашу және жүргізу бойынша көрсеткен қызметі
</w:t>
      </w:r>
      <w:r>
        <w:br/>
      </w:r>
      <w:r>
        <w:rPr>
          <w:rFonts w:ascii="Times New Roman"/>
          <w:b w:val="false"/>
          <w:i w:val="false"/>
          <w:color w:val="000000"/>
          <w:sz w:val="28"/>
        </w:rPr>
        <w:t>
      үшін есепшотын комиссиялық кірістер
</w:t>
      </w:r>
      <w:r>
        <w:br/>
      </w:r>
      <w:r>
        <w:rPr>
          <w:rFonts w:ascii="Times New Roman"/>
          <w:b w:val="false"/>
          <w:i w:val="false"/>
          <w:color w:val="000000"/>
          <w:sz w:val="28"/>
        </w:rPr>
        <w:t>
1818  Өзге де есептелген комиссиялық кірістер
</w:t>
      </w:r>
      <w:r>
        <w:br/>
      </w:r>
      <w:r>
        <w:rPr>
          <w:rFonts w:ascii="Times New Roman"/>
          <w:b w:val="false"/>
          <w:i w:val="false"/>
          <w:color w:val="000000"/>
          <w:sz w:val="28"/>
        </w:rPr>
        <w:t>
1819  Кастодиандық қызметтен есептелген комиссиялық кірістер
</w:t>
      </w:r>
      <w:r>
        <w:br/>
      </w:r>
      <w:r>
        <w:rPr>
          <w:rFonts w:ascii="Times New Roman"/>
          <w:b w:val="false"/>
          <w:i w:val="false"/>
          <w:color w:val="000000"/>
          <w:sz w:val="28"/>
        </w:rPr>
        <w:t>
1820  Банктің төлем құжаттарының акцепті үшін есептелген
</w:t>
      </w:r>
      <w:r>
        <w:br/>
      </w:r>
      <w:r>
        <w:rPr>
          <w:rFonts w:ascii="Times New Roman"/>
          <w:b w:val="false"/>
          <w:i w:val="false"/>
          <w:color w:val="000000"/>
          <w:sz w:val="28"/>
        </w:rPr>
        <w:t>
      комиссиялық кірістері
</w:t>
      </w:r>
      <w:r>
        <w:br/>
      </w:r>
      <w:r>
        <w:rPr>
          <w:rFonts w:ascii="Times New Roman"/>
          <w:b w:val="false"/>
          <w:i w:val="false"/>
          <w:color w:val="000000"/>
          <w:sz w:val="28"/>
        </w:rPr>
        <w:t>
1821  Банктің кассалық операциялар бойынша көрсеткен қызметі
</w:t>
      </w:r>
      <w:r>
        <w:br/>
      </w:r>
      <w:r>
        <w:rPr>
          <w:rFonts w:ascii="Times New Roman"/>
          <w:b w:val="false"/>
          <w:i w:val="false"/>
          <w:color w:val="000000"/>
          <w:sz w:val="28"/>
        </w:rPr>
        <w:t>
      үшін есептелген комиссиялық кірістер
</w:t>
      </w:r>
      <w:r>
        <w:br/>
      </w:r>
      <w:r>
        <w:rPr>
          <w:rFonts w:ascii="Times New Roman"/>
          <w:b w:val="false"/>
          <w:i w:val="false"/>
          <w:color w:val="000000"/>
          <w:sz w:val="28"/>
        </w:rPr>
        <w:t>
1822  Құжаттандырылған есеп айырысу бойынша есептелген
</w:t>
      </w:r>
      <w:r>
        <w:br/>
      </w:r>
      <w:r>
        <w:rPr>
          <w:rFonts w:ascii="Times New Roman"/>
          <w:b w:val="false"/>
          <w:i w:val="false"/>
          <w:color w:val="000000"/>
          <w:sz w:val="28"/>
        </w:rPr>
        <w:t>
      комиссиялық кірістер
</w:t>
      </w:r>
      <w:r>
        <w:br/>
      </w:r>
      <w:r>
        <w:rPr>
          <w:rFonts w:ascii="Times New Roman"/>
          <w:b w:val="false"/>
          <w:i w:val="false"/>
          <w:color w:val="000000"/>
          <w:sz w:val="28"/>
        </w:rPr>
        <w:t>
1824  Банктің факторингтік операциялар бойынша көрсеткен
</w:t>
      </w:r>
      <w:r>
        <w:br/>
      </w:r>
      <w:r>
        <w:rPr>
          <w:rFonts w:ascii="Times New Roman"/>
          <w:b w:val="false"/>
          <w:i w:val="false"/>
          <w:color w:val="000000"/>
          <w:sz w:val="28"/>
        </w:rPr>
        <w:t>
      қызметі үшін есептелген комиссиялық кірістер
</w:t>
      </w:r>
      <w:r>
        <w:br/>
      </w:r>
      <w:r>
        <w:rPr>
          <w:rFonts w:ascii="Times New Roman"/>
          <w:b w:val="false"/>
          <w:i w:val="false"/>
          <w:color w:val="000000"/>
          <w:sz w:val="28"/>
        </w:rPr>
        <w:t>
1830  Мерзімі өткен комиссиялық кірістер
</w:t>
      </w:r>
      <w:r>
        <w:br/>
      </w:r>
      <w:r>
        <w:rPr>
          <w:rFonts w:ascii="Times New Roman"/>
          <w:b w:val="false"/>
          <w:i w:val="false"/>
          <w:color w:val="000000"/>
          <w:sz w:val="28"/>
        </w:rPr>
        <w:t>
1831  Банктің аударым операциялары бойынша көрсеткен
</w:t>
      </w:r>
      <w:r>
        <w:br/>
      </w:r>
      <w:r>
        <w:rPr>
          <w:rFonts w:ascii="Times New Roman"/>
          <w:b w:val="false"/>
          <w:i w:val="false"/>
          <w:color w:val="000000"/>
          <w:sz w:val="28"/>
        </w:rPr>
        <w:t>
      қызметі үшін мерзімі өткен комиссиялық кірістер
</w:t>
      </w:r>
      <w:r>
        <w:br/>
      </w:r>
      <w:r>
        <w:rPr>
          <w:rFonts w:ascii="Times New Roman"/>
          <w:b w:val="false"/>
          <w:i w:val="false"/>
          <w:color w:val="000000"/>
          <w:sz w:val="28"/>
        </w:rPr>
        <w:t>
1832  Банктің сақтандыру полистерін сату бойынша көрсеткен
</w:t>
      </w:r>
      <w:r>
        <w:br/>
      </w:r>
      <w:r>
        <w:rPr>
          <w:rFonts w:ascii="Times New Roman"/>
          <w:b w:val="false"/>
          <w:i w:val="false"/>
          <w:color w:val="000000"/>
          <w:sz w:val="28"/>
        </w:rPr>
        <w:t>
      қызметі үшін мерзімі өткен комиссиялық кірістер
</w:t>
      </w:r>
      <w:r>
        <w:br/>
      </w:r>
      <w:r>
        <w:rPr>
          <w:rFonts w:ascii="Times New Roman"/>
          <w:b w:val="false"/>
          <w:i w:val="false"/>
          <w:color w:val="000000"/>
          <w:sz w:val="28"/>
        </w:rPr>
        <w:t>
1833  Банктің бағалы қағаздарды сатып алу-сату бойынша
</w:t>
      </w:r>
      <w:r>
        <w:br/>
      </w:r>
      <w:r>
        <w:rPr>
          <w:rFonts w:ascii="Times New Roman"/>
          <w:b w:val="false"/>
          <w:i w:val="false"/>
          <w:color w:val="000000"/>
          <w:sz w:val="28"/>
        </w:rPr>
        <w:t>
      көрсеткен қызметі үшін мерзімі өткен комиссиялық
</w:t>
      </w:r>
      <w:r>
        <w:br/>
      </w:r>
      <w:r>
        <w:rPr>
          <w:rFonts w:ascii="Times New Roman"/>
          <w:b w:val="false"/>
          <w:i w:val="false"/>
          <w:color w:val="000000"/>
          <w:sz w:val="28"/>
        </w:rPr>
        <w:t>
      кірістер
</w:t>
      </w:r>
      <w:r>
        <w:br/>
      </w:r>
      <w:r>
        <w:rPr>
          <w:rFonts w:ascii="Times New Roman"/>
          <w:b w:val="false"/>
          <w:i w:val="false"/>
          <w:color w:val="000000"/>
          <w:sz w:val="28"/>
        </w:rPr>
        <w:t>
1834  Банктің шетел валютасын сатып алу-сату бойынша
</w:t>
      </w:r>
      <w:r>
        <w:br/>
      </w:r>
      <w:r>
        <w:rPr>
          <w:rFonts w:ascii="Times New Roman"/>
          <w:b w:val="false"/>
          <w:i w:val="false"/>
          <w:color w:val="000000"/>
          <w:sz w:val="28"/>
        </w:rPr>
        <w:t>
      көрсеткен қызметі үшін мерзімі өткен комиссиялық
</w:t>
      </w:r>
      <w:r>
        <w:br/>
      </w:r>
      <w:r>
        <w:rPr>
          <w:rFonts w:ascii="Times New Roman"/>
          <w:b w:val="false"/>
          <w:i w:val="false"/>
          <w:color w:val="000000"/>
          <w:sz w:val="28"/>
        </w:rPr>
        <w:t>
      кірістер
</w:t>
      </w:r>
      <w:r>
        <w:br/>
      </w:r>
      <w:r>
        <w:rPr>
          <w:rFonts w:ascii="Times New Roman"/>
          <w:b w:val="false"/>
          <w:i w:val="false"/>
          <w:color w:val="000000"/>
          <w:sz w:val="28"/>
        </w:rPr>
        <w:t>
1835  Банктің сенімгерлік (трасттық) операциялар бойынша
</w:t>
      </w:r>
      <w:r>
        <w:br/>
      </w:r>
      <w:r>
        <w:rPr>
          <w:rFonts w:ascii="Times New Roman"/>
          <w:b w:val="false"/>
          <w:i w:val="false"/>
          <w:color w:val="000000"/>
          <w:sz w:val="28"/>
        </w:rPr>
        <w:t>
      көрсеткен қызметі үшін мерзімі өткен комиссиялық
</w:t>
      </w:r>
      <w:r>
        <w:br/>
      </w:r>
      <w:r>
        <w:rPr>
          <w:rFonts w:ascii="Times New Roman"/>
          <w:b w:val="false"/>
          <w:i w:val="false"/>
          <w:color w:val="000000"/>
          <w:sz w:val="28"/>
        </w:rPr>
        <w:t>
      кірістер
</w:t>
      </w:r>
      <w:r>
        <w:br/>
      </w:r>
      <w:r>
        <w:rPr>
          <w:rFonts w:ascii="Times New Roman"/>
          <w:b w:val="false"/>
          <w:i w:val="false"/>
          <w:color w:val="000000"/>
          <w:sz w:val="28"/>
        </w:rPr>
        <w:t>
1836  Банктің берілген кепілдіктер бойынша көрсеткен
</w:t>
      </w:r>
      <w:r>
        <w:br/>
      </w:r>
      <w:r>
        <w:rPr>
          <w:rFonts w:ascii="Times New Roman"/>
          <w:b w:val="false"/>
          <w:i w:val="false"/>
          <w:color w:val="000000"/>
          <w:sz w:val="28"/>
        </w:rPr>
        <w:t>
      қызметі үшін мерзімі өткен комиссиялық кірістер
</w:t>
      </w:r>
      <w:r>
        <w:br/>
      </w:r>
      <w:r>
        <w:rPr>
          <w:rFonts w:ascii="Times New Roman"/>
          <w:b w:val="false"/>
          <w:i w:val="false"/>
          <w:color w:val="000000"/>
          <w:sz w:val="28"/>
        </w:rPr>
        <w:t>
1837  Банктің салымды қабылдау, клиенттердің банктік
</w:t>
      </w:r>
      <w:r>
        <w:br/>
      </w:r>
      <w:r>
        <w:rPr>
          <w:rFonts w:ascii="Times New Roman"/>
          <w:b w:val="false"/>
          <w:i w:val="false"/>
          <w:color w:val="000000"/>
          <w:sz w:val="28"/>
        </w:rPr>
        <w:t>
      есепшотын ашу және жүргізу бойынша көрсеткен қызметі
</w:t>
      </w:r>
      <w:r>
        <w:br/>
      </w:r>
      <w:r>
        <w:rPr>
          <w:rFonts w:ascii="Times New Roman"/>
          <w:b w:val="false"/>
          <w:i w:val="false"/>
          <w:color w:val="000000"/>
          <w:sz w:val="28"/>
        </w:rPr>
        <w:t>
      үшін мерзімі өткен комиссиялық кірістер
</w:t>
      </w:r>
      <w:r>
        <w:br/>
      </w:r>
      <w:r>
        <w:rPr>
          <w:rFonts w:ascii="Times New Roman"/>
          <w:b w:val="false"/>
          <w:i w:val="false"/>
          <w:color w:val="000000"/>
          <w:sz w:val="28"/>
        </w:rPr>
        <w:t>
1838  Мерзімі өткен өзге де комиссиялық кірістер
</w:t>
      </w:r>
      <w:r>
        <w:br/>
      </w:r>
      <w:r>
        <w:rPr>
          <w:rFonts w:ascii="Times New Roman"/>
          <w:b w:val="false"/>
          <w:i w:val="false"/>
          <w:color w:val="000000"/>
          <w:sz w:val="28"/>
        </w:rPr>
        <w:t>
1839  Кастодиандық қызмет бойынша мерзімі өткен
</w:t>
      </w:r>
      <w:r>
        <w:br/>
      </w:r>
      <w:r>
        <w:rPr>
          <w:rFonts w:ascii="Times New Roman"/>
          <w:b w:val="false"/>
          <w:i w:val="false"/>
          <w:color w:val="000000"/>
          <w:sz w:val="28"/>
        </w:rPr>
        <w:t>
      комиссиялық кірістер
</w:t>
      </w:r>
      <w:r>
        <w:br/>
      </w:r>
      <w:r>
        <w:rPr>
          <w:rFonts w:ascii="Times New Roman"/>
          <w:b w:val="false"/>
          <w:i w:val="false"/>
          <w:color w:val="000000"/>
          <w:sz w:val="28"/>
        </w:rPr>
        <w:t>
1840  Банктің төлем құжаттарының акцепті үшін мерзімі
</w:t>
      </w:r>
      <w:r>
        <w:br/>
      </w:r>
      <w:r>
        <w:rPr>
          <w:rFonts w:ascii="Times New Roman"/>
          <w:b w:val="false"/>
          <w:i w:val="false"/>
          <w:color w:val="000000"/>
          <w:sz w:val="28"/>
        </w:rPr>
        <w:t>
      өткен комиссиялық кірістері
</w:t>
      </w:r>
      <w:r>
        <w:br/>
      </w:r>
      <w:r>
        <w:rPr>
          <w:rFonts w:ascii="Times New Roman"/>
          <w:b w:val="false"/>
          <w:i w:val="false"/>
          <w:color w:val="000000"/>
          <w:sz w:val="28"/>
        </w:rPr>
        <w:t>
1841  Банктің кассалық операциялар бойынша көрсеткен
</w:t>
      </w:r>
      <w:r>
        <w:br/>
      </w:r>
      <w:r>
        <w:rPr>
          <w:rFonts w:ascii="Times New Roman"/>
          <w:b w:val="false"/>
          <w:i w:val="false"/>
          <w:color w:val="000000"/>
          <w:sz w:val="28"/>
        </w:rPr>
        <w:t>
      қызметі үшін мерзімі өткен комиссиялық кірістер
</w:t>
      </w:r>
      <w:r>
        <w:br/>
      </w:r>
      <w:r>
        <w:rPr>
          <w:rFonts w:ascii="Times New Roman"/>
          <w:b w:val="false"/>
          <w:i w:val="false"/>
          <w:color w:val="000000"/>
          <w:sz w:val="28"/>
        </w:rPr>
        <w:t>
1842  Құжаттандырылған есеп айырысу бойынша мерзімі өткен
</w:t>
      </w:r>
      <w:r>
        <w:br/>
      </w:r>
      <w:r>
        <w:rPr>
          <w:rFonts w:ascii="Times New Roman"/>
          <w:b w:val="false"/>
          <w:i w:val="false"/>
          <w:color w:val="000000"/>
          <w:sz w:val="28"/>
        </w:rPr>
        <w:t>
      комиссиялық кірістер
</w:t>
      </w:r>
      <w:r>
        <w:br/>
      </w:r>
      <w:r>
        <w:rPr>
          <w:rFonts w:ascii="Times New Roman"/>
          <w:b w:val="false"/>
          <w:i w:val="false"/>
          <w:color w:val="000000"/>
          <w:sz w:val="28"/>
        </w:rPr>
        <w:t>
1843  Банктің форфейтингтік операциялар бойынша көрсеткен
</w:t>
      </w:r>
      <w:r>
        <w:br/>
      </w:r>
      <w:r>
        <w:rPr>
          <w:rFonts w:ascii="Times New Roman"/>
          <w:b w:val="false"/>
          <w:i w:val="false"/>
          <w:color w:val="000000"/>
          <w:sz w:val="28"/>
        </w:rPr>
        <w:t>
      қызметі үшін мерзімі өткен комиссиялық кірістер
</w:t>
      </w:r>
      <w:r>
        <w:br/>
      </w:r>
      <w:r>
        <w:rPr>
          <w:rFonts w:ascii="Times New Roman"/>
          <w:b w:val="false"/>
          <w:i w:val="false"/>
          <w:color w:val="000000"/>
          <w:sz w:val="28"/>
        </w:rPr>
        <w:t>
1844  Банктің факторингтік операциялар бойынша көрсеткен
</w:t>
      </w:r>
      <w:r>
        <w:br/>
      </w:r>
      <w:r>
        <w:rPr>
          <w:rFonts w:ascii="Times New Roman"/>
          <w:b w:val="false"/>
          <w:i w:val="false"/>
          <w:color w:val="000000"/>
          <w:sz w:val="28"/>
        </w:rPr>
        <w:t>
      қызметі үшін мерзімі өткен комиссиялық кірістер
</w:t>
      </w:r>
      <w:r>
        <w:br/>
      </w:r>
      <w:r>
        <w:rPr>
          <w:rFonts w:ascii="Times New Roman"/>
          <w:b w:val="false"/>
          <w:i w:val="false"/>
          <w:color w:val="000000"/>
          <w:sz w:val="28"/>
        </w:rPr>
        <w:t>
1850  Банктің өзге де дебиторлары
</w:t>
      </w:r>
      <w:r>
        <w:br/>
      </w:r>
      <w:r>
        <w:rPr>
          <w:rFonts w:ascii="Times New Roman"/>
          <w:b w:val="false"/>
          <w:i w:val="false"/>
          <w:color w:val="000000"/>
          <w:sz w:val="28"/>
        </w:rPr>
        <w:t>
1851  Салықтар және бюджетке төленетін басқа да міндетті
</w:t>
      </w:r>
      <w:r>
        <w:br/>
      </w:r>
      <w:r>
        <w:rPr>
          <w:rFonts w:ascii="Times New Roman"/>
          <w:b w:val="false"/>
          <w:i w:val="false"/>
          <w:color w:val="000000"/>
          <w:sz w:val="28"/>
        </w:rPr>
        <w:t>
      төлемдер бойынша есеп айырысу
</w:t>
      </w:r>
      <w:r>
        <w:br/>
      </w:r>
      <w:r>
        <w:rPr>
          <w:rFonts w:ascii="Times New Roman"/>
          <w:b w:val="false"/>
          <w:i w:val="false"/>
          <w:color w:val="000000"/>
          <w:sz w:val="28"/>
        </w:rPr>
        <w:t>
1852  Брокерлермен есеп айырысу
</w:t>
      </w:r>
      <w:r>
        <w:br/>
      </w:r>
      <w:r>
        <w:rPr>
          <w:rFonts w:ascii="Times New Roman"/>
          <w:b w:val="false"/>
          <w:i w:val="false"/>
          <w:color w:val="000000"/>
          <w:sz w:val="28"/>
        </w:rPr>
        <w:t>
1853  Акционерлермен есеп айырысу (дивидендтер бойынша)
</w:t>
      </w:r>
      <w:r>
        <w:br/>
      </w:r>
      <w:r>
        <w:rPr>
          <w:rFonts w:ascii="Times New Roman"/>
          <w:b w:val="false"/>
          <w:i w:val="false"/>
          <w:color w:val="000000"/>
          <w:sz w:val="28"/>
        </w:rPr>
        <w:t>
1854  Банк қызметкерлерімен есеп айырысу
</w:t>
      </w:r>
      <w:r>
        <w:br/>
      </w:r>
      <w:r>
        <w:rPr>
          <w:rFonts w:ascii="Times New Roman"/>
          <w:b w:val="false"/>
          <w:i w:val="false"/>
          <w:color w:val="000000"/>
          <w:sz w:val="28"/>
        </w:rPr>
        <w:t>
1855  Құжаттандырылған есеп айырысулар бойынша дебиторлар
</w:t>
      </w:r>
      <w:r>
        <w:br/>
      </w:r>
      <w:r>
        <w:rPr>
          <w:rFonts w:ascii="Times New Roman"/>
          <w:b w:val="false"/>
          <w:i w:val="false"/>
          <w:color w:val="000000"/>
          <w:sz w:val="28"/>
        </w:rPr>
        <w:t>
1856  Күрделі салымдар бойынша дебиторлар
</w:t>
      </w:r>
      <w:r>
        <w:br/>
      </w:r>
      <w:r>
        <w:rPr>
          <w:rFonts w:ascii="Times New Roman"/>
          <w:b w:val="false"/>
          <w:i w:val="false"/>
          <w:color w:val="000000"/>
          <w:sz w:val="28"/>
        </w:rPr>
        <w:t>
1857  Мерзімінен бұрын салынған табыс салығы
</w:t>
      </w:r>
      <w:r>
        <w:br/>
      </w:r>
      <w:r>
        <w:rPr>
          <w:rFonts w:ascii="Times New Roman"/>
          <w:b w:val="false"/>
          <w:i w:val="false"/>
          <w:color w:val="000000"/>
          <w:sz w:val="28"/>
        </w:rPr>
        <w:t>
1860  Банк қызметі бойынша өзге дебиторлар
</w:t>
      </w:r>
      <w:r>
        <w:br/>
      </w:r>
      <w:r>
        <w:rPr>
          <w:rFonts w:ascii="Times New Roman"/>
          <w:b w:val="false"/>
          <w:i w:val="false"/>
          <w:color w:val="000000"/>
          <w:sz w:val="28"/>
        </w:rPr>
        <w:t>
1861  Кепілдіктер бойынша дебиторлар
</w:t>
      </w:r>
      <w:r>
        <w:br/>
      </w:r>
      <w:r>
        <w:rPr>
          <w:rFonts w:ascii="Times New Roman"/>
          <w:b w:val="false"/>
          <w:i w:val="false"/>
          <w:color w:val="000000"/>
          <w:sz w:val="28"/>
        </w:rPr>
        <w:t>
1864  Банктің акцептелген вексель үшін клиентке қоятын
</w:t>
      </w:r>
      <w:r>
        <w:br/>
      </w:r>
      <w:r>
        <w:rPr>
          <w:rFonts w:ascii="Times New Roman"/>
          <w:b w:val="false"/>
          <w:i w:val="false"/>
          <w:color w:val="000000"/>
          <w:sz w:val="28"/>
        </w:rPr>
        <w:t>
      талабы
</w:t>
      </w:r>
      <w:r>
        <w:br/>
      </w:r>
      <w:r>
        <w:rPr>
          <w:rFonts w:ascii="Times New Roman"/>
          <w:b w:val="false"/>
          <w:i w:val="false"/>
          <w:color w:val="000000"/>
          <w:sz w:val="28"/>
        </w:rPr>
        <w:t>
1865  Туынды қаржы құралдарын қайта бағалаудың (бағамдық
</w:t>
      </w:r>
      <w:r>
        <w:br/>
      </w:r>
      <w:r>
        <w:rPr>
          <w:rFonts w:ascii="Times New Roman"/>
          <w:b w:val="false"/>
          <w:i w:val="false"/>
          <w:color w:val="000000"/>
          <w:sz w:val="28"/>
        </w:rPr>
        <w:t>
      айырманың) оң айырмасы
</w:t>
      </w:r>
      <w:r>
        <w:br/>
      </w:r>
      <w:r>
        <w:rPr>
          <w:rFonts w:ascii="Times New Roman"/>
          <w:b w:val="false"/>
          <w:i w:val="false"/>
          <w:color w:val="000000"/>
          <w:sz w:val="28"/>
        </w:rPr>
        <w:t>
1867  Банктік емес қызмет бойынша өзге де дебиторлар
</w:t>
      </w:r>
      <w:r>
        <w:br/>
      </w:r>
      <w:r>
        <w:rPr>
          <w:rFonts w:ascii="Times New Roman"/>
          <w:b w:val="false"/>
          <w:i w:val="false"/>
          <w:color w:val="000000"/>
          <w:sz w:val="28"/>
        </w:rPr>
        <w:t>
1868  Банктің құжаттандырылған есеп айырысу бойынша
</w:t>
      </w:r>
      <w:r>
        <w:br/>
      </w:r>
      <w:r>
        <w:rPr>
          <w:rFonts w:ascii="Times New Roman"/>
          <w:b w:val="false"/>
          <w:i w:val="false"/>
          <w:color w:val="000000"/>
          <w:sz w:val="28"/>
        </w:rPr>
        <w:t>
      есептелген сыйақысы
</w:t>
      </w:r>
      <w:r>
        <w:br/>
      </w:r>
      <w:r>
        <w:rPr>
          <w:rFonts w:ascii="Times New Roman"/>
          <w:b w:val="false"/>
          <w:i w:val="false"/>
          <w:color w:val="000000"/>
          <w:sz w:val="28"/>
        </w:rPr>
        <w:t>
1869  Банктің берілген кепілдіктер бойынша көрсеткен қызметі
</w:t>
      </w:r>
      <w:r>
        <w:br/>
      </w:r>
      <w:r>
        <w:rPr>
          <w:rFonts w:ascii="Times New Roman"/>
          <w:b w:val="false"/>
          <w:i w:val="false"/>
          <w:color w:val="000000"/>
          <w:sz w:val="28"/>
        </w:rPr>
        <w:t>
      үшін есептелген сыйақы
</w:t>
      </w:r>
      <w:r>
        <w:br/>
      </w:r>
      <w:r>
        <w:rPr>
          <w:rFonts w:ascii="Times New Roman"/>
          <w:b w:val="false"/>
          <w:i w:val="false"/>
          <w:color w:val="000000"/>
          <w:sz w:val="28"/>
        </w:rPr>
        <w:t>
1870  Банктің өзге де транзиттік есепшоттары
</w:t>
      </w:r>
      <w:r>
        <w:br/>
      </w:r>
      <w:r>
        <w:rPr>
          <w:rFonts w:ascii="Times New Roman"/>
          <w:b w:val="false"/>
          <w:i w:val="false"/>
          <w:color w:val="000000"/>
          <w:sz w:val="28"/>
        </w:rPr>
        <w:t>
1871  Банктің құжаттандырылған есеп айырысу бойынша мерзімі
</w:t>
      </w:r>
      <w:r>
        <w:br/>
      </w:r>
      <w:r>
        <w:rPr>
          <w:rFonts w:ascii="Times New Roman"/>
          <w:b w:val="false"/>
          <w:i w:val="false"/>
          <w:color w:val="000000"/>
          <w:sz w:val="28"/>
        </w:rPr>
        <w:t>
      өткен сыйақысы
</w:t>
      </w:r>
      <w:r>
        <w:br/>
      </w:r>
      <w:r>
        <w:rPr>
          <w:rFonts w:ascii="Times New Roman"/>
          <w:b w:val="false"/>
          <w:i w:val="false"/>
          <w:color w:val="000000"/>
          <w:sz w:val="28"/>
        </w:rPr>
        <w:t>
1872  Банктің берілген кепілдіктер бойынша мерзімі өткен
</w:t>
      </w:r>
      <w:r>
        <w:br/>
      </w:r>
      <w:r>
        <w:rPr>
          <w:rFonts w:ascii="Times New Roman"/>
          <w:b w:val="false"/>
          <w:i w:val="false"/>
          <w:color w:val="000000"/>
          <w:sz w:val="28"/>
        </w:rPr>
        <w:t>
      сыйақысы
</w:t>
      </w:r>
      <w:r>
        <w:br/>
      </w:r>
      <w:r>
        <w:rPr>
          <w:rFonts w:ascii="Times New Roman"/>
          <w:b w:val="false"/>
          <w:i w:val="false"/>
          <w:color w:val="000000"/>
          <w:sz w:val="28"/>
        </w:rPr>
        <w:t>
1875  Шартты міндеттемелер бойынша шығындарды жабуға
</w:t>
      </w:r>
      <w:r>
        <w:br/>
      </w:r>
      <w:r>
        <w:rPr>
          <w:rFonts w:ascii="Times New Roman"/>
          <w:b w:val="false"/>
          <w:i w:val="false"/>
          <w:color w:val="000000"/>
          <w:sz w:val="28"/>
        </w:rPr>
        <w:t>
      арналған арнайы резервтер (провизиялар)
</w:t>
      </w:r>
      <w:r>
        <w:br/>
      </w:r>
      <w:r>
        <w:rPr>
          <w:rFonts w:ascii="Times New Roman"/>
          <w:b w:val="false"/>
          <w:i w:val="false"/>
          <w:color w:val="000000"/>
          <w:sz w:val="28"/>
        </w:rPr>
        <w:t>
1876  Өзге де банктік қызметтен шығындарды жабуға арналған
</w:t>
      </w:r>
      <w:r>
        <w:br/>
      </w:r>
      <w:r>
        <w:rPr>
          <w:rFonts w:ascii="Times New Roman"/>
          <w:b w:val="false"/>
          <w:i w:val="false"/>
          <w:color w:val="000000"/>
          <w:sz w:val="28"/>
        </w:rPr>
        <w:t>
      арнайы резервтер (провизиялар)
</w:t>
      </w:r>
      <w:r>
        <w:br/>
      </w:r>
      <w:r>
        <w:rPr>
          <w:rFonts w:ascii="Times New Roman"/>
          <w:b w:val="false"/>
          <w:i w:val="false"/>
          <w:color w:val="000000"/>
          <w:sz w:val="28"/>
        </w:rPr>
        <w:t>
1877  Банктік қызметке байланысты дебиторлық берешек бойынша
</w:t>
      </w:r>
      <w:r>
        <w:br/>
      </w:r>
      <w:r>
        <w:rPr>
          <w:rFonts w:ascii="Times New Roman"/>
          <w:b w:val="false"/>
          <w:i w:val="false"/>
          <w:color w:val="000000"/>
          <w:sz w:val="28"/>
        </w:rPr>
        <w:t>
      шығындарды жабуға арналған арнайы резервтер
</w:t>
      </w:r>
      <w:r>
        <w:br/>
      </w:r>
      <w:r>
        <w:rPr>
          <w:rFonts w:ascii="Times New Roman"/>
          <w:b w:val="false"/>
          <w:i w:val="false"/>
          <w:color w:val="000000"/>
          <w:sz w:val="28"/>
        </w:rPr>
        <w:t>
      (провизиялар)
</w:t>
      </w:r>
      <w:r>
        <w:br/>
      </w:r>
      <w:r>
        <w:rPr>
          <w:rFonts w:ascii="Times New Roman"/>
          <w:b w:val="false"/>
          <w:i w:val="false"/>
          <w:color w:val="000000"/>
          <w:sz w:val="28"/>
        </w:rPr>
        <w:t>
1878  Банктік емес қызметке байланысты дебиторлық берешек
</w:t>
      </w:r>
      <w:r>
        <w:br/>
      </w:r>
      <w:r>
        <w:rPr>
          <w:rFonts w:ascii="Times New Roman"/>
          <w:b w:val="false"/>
          <w:i w:val="false"/>
          <w:color w:val="000000"/>
          <w:sz w:val="28"/>
        </w:rPr>
        <w:t>
      бойынша шығындарды жабуға арналған арнайы резервтер
</w:t>
      </w:r>
      <w:r>
        <w:br/>
      </w:r>
      <w:r>
        <w:rPr>
          <w:rFonts w:ascii="Times New Roman"/>
          <w:b w:val="false"/>
          <w:i w:val="false"/>
          <w:color w:val="000000"/>
          <w:sz w:val="28"/>
        </w:rPr>
        <w:t>
      (провизиялар)
</w:t>
      </w:r>
      <w:r>
        <w:br/>
      </w:r>
      <w:r>
        <w:rPr>
          <w:rFonts w:ascii="Times New Roman"/>
          <w:b w:val="false"/>
          <w:i w:val="false"/>
          <w:color w:val="000000"/>
          <w:sz w:val="28"/>
        </w:rPr>
        <w:t>
1890  Туынды қаржы құралдарымен жасалған операциялар бойынша
</w:t>
      </w:r>
      <w:r>
        <w:br/>
      </w:r>
      <w:r>
        <w:rPr>
          <w:rFonts w:ascii="Times New Roman"/>
          <w:b w:val="false"/>
          <w:i w:val="false"/>
          <w:color w:val="000000"/>
          <w:sz w:val="28"/>
        </w:rPr>
        <w:t>
      талаптар
</w:t>
      </w:r>
      <w:r>
        <w:br/>
      </w:r>
      <w:r>
        <w:rPr>
          <w:rFonts w:ascii="Times New Roman"/>
          <w:b w:val="false"/>
          <w:i w:val="false"/>
          <w:color w:val="000000"/>
          <w:sz w:val="28"/>
        </w:rPr>
        <w:t>
1891  Фьючерс операциялары бойынша талаптар
</w:t>
      </w:r>
      <w:r>
        <w:br/>
      </w:r>
      <w:r>
        <w:rPr>
          <w:rFonts w:ascii="Times New Roman"/>
          <w:b w:val="false"/>
          <w:i w:val="false"/>
          <w:color w:val="000000"/>
          <w:sz w:val="28"/>
        </w:rPr>
        <w:t>
1892  Форвард/спот операциялары бойынша талаптар
</w:t>
      </w:r>
      <w:r>
        <w:br/>
      </w:r>
      <w:r>
        <w:rPr>
          <w:rFonts w:ascii="Times New Roman"/>
          <w:b w:val="false"/>
          <w:i w:val="false"/>
          <w:color w:val="000000"/>
          <w:sz w:val="28"/>
        </w:rPr>
        <w:t>
1893  Опциондық операциялар бойынша талаптар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Актив бойынша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Тең. |        Класстардың, есепшоттар топтарының         |Сомасы
</w:t>
      </w:r>
      <w:r>
        <w:br/>
      </w:r>
      <w:r>
        <w:rPr>
          <w:rFonts w:ascii="Times New Roman"/>
          <w:b w:val="false"/>
          <w:i w:val="false"/>
          <w:color w:val="000000"/>
          <w:sz w:val="28"/>
        </w:rPr>
        <w:t>
есеп.|       және теңгермелік есепшоттардың атауы        |
</w:t>
      </w:r>
      <w:r>
        <w:br/>
      </w:r>
      <w:r>
        <w:rPr>
          <w:rFonts w:ascii="Times New Roman"/>
          <w:b w:val="false"/>
          <w:i w:val="false"/>
          <w:color w:val="000000"/>
          <w:sz w:val="28"/>
        </w:rPr>
        <w:t>
шот. |                                                   |
</w:t>
      </w:r>
      <w:r>
        <w:br/>
      </w:r>
      <w:r>
        <w:rPr>
          <w:rFonts w:ascii="Times New Roman"/>
          <w:b w:val="false"/>
          <w:i w:val="false"/>
          <w:color w:val="000000"/>
          <w:sz w:val="28"/>
        </w:rPr>
        <w:t>
тар. |                                                   |
</w:t>
      </w:r>
      <w:r>
        <w:br/>
      </w:r>
      <w:r>
        <w:rPr>
          <w:rFonts w:ascii="Times New Roman"/>
          <w:b w:val="false"/>
          <w:i w:val="false"/>
          <w:color w:val="000000"/>
          <w:sz w:val="28"/>
        </w:rPr>
        <w:t>
дың  |                                                   |
</w:t>
      </w:r>
      <w:r>
        <w:br/>
      </w:r>
      <w:r>
        <w:rPr>
          <w:rFonts w:ascii="Times New Roman"/>
          <w:b w:val="false"/>
          <w:i w:val="false"/>
          <w:color w:val="000000"/>
          <w:sz w:val="28"/>
        </w:rPr>
        <w:t>
NN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II класс - Міндеттемелер
</w:t>
      </w:r>
      <w:r>
        <w:br/>
      </w:r>
      <w:r>
        <w:rPr>
          <w:rFonts w:ascii="Times New Roman"/>
          <w:b w:val="false"/>
          <w:i w:val="false"/>
          <w:color w:val="000000"/>
          <w:sz w:val="28"/>
        </w:rPr>
        <w:t>
2010  Корреспонденттік есепшоттар
</w:t>
      </w:r>
      <w:r>
        <w:br/>
      </w:r>
      <w:r>
        <w:rPr>
          <w:rFonts w:ascii="Times New Roman"/>
          <w:b w:val="false"/>
          <w:i w:val="false"/>
          <w:color w:val="000000"/>
          <w:sz w:val="28"/>
        </w:rPr>
        <w:t>
2011  Қазақстан Республикасының Ұлттық Банкіндегі
</w:t>
      </w:r>
      <w:r>
        <w:br/>
      </w:r>
      <w:r>
        <w:rPr>
          <w:rFonts w:ascii="Times New Roman"/>
          <w:b w:val="false"/>
          <w:i w:val="false"/>
          <w:color w:val="000000"/>
          <w:sz w:val="28"/>
        </w:rPr>
        <w:t>
      корреспонденттік есепшоттар
</w:t>
      </w:r>
      <w:r>
        <w:br/>
      </w:r>
      <w:r>
        <w:rPr>
          <w:rFonts w:ascii="Times New Roman"/>
          <w:b w:val="false"/>
          <w:i w:val="false"/>
          <w:color w:val="000000"/>
          <w:sz w:val="28"/>
        </w:rPr>
        <w:t>
2012  Шетел орталық банктерінің корреспонденттік
</w:t>
      </w:r>
      <w:r>
        <w:br/>
      </w:r>
      <w:r>
        <w:rPr>
          <w:rFonts w:ascii="Times New Roman"/>
          <w:b w:val="false"/>
          <w:i w:val="false"/>
          <w:color w:val="000000"/>
          <w:sz w:val="28"/>
        </w:rPr>
        <w:t>
      есепшоттары
</w:t>
      </w:r>
      <w:r>
        <w:br/>
      </w:r>
      <w:r>
        <w:rPr>
          <w:rFonts w:ascii="Times New Roman"/>
          <w:b w:val="false"/>
          <w:i w:val="false"/>
          <w:color w:val="000000"/>
          <w:sz w:val="28"/>
        </w:rPr>
        <w:t>
2013  Басқа банктердің корреспонденттік есепшоттары
</w:t>
      </w:r>
      <w:r>
        <w:br/>
      </w:r>
      <w:r>
        <w:rPr>
          <w:rFonts w:ascii="Times New Roman"/>
          <w:b w:val="false"/>
          <w:i w:val="false"/>
          <w:color w:val="000000"/>
          <w:sz w:val="28"/>
        </w:rPr>
        <w:t>
2014  Банк операцияларының жекелеген түрлерін жүзеге
</w:t>
      </w:r>
      <w:r>
        <w:br/>
      </w:r>
      <w:r>
        <w:rPr>
          <w:rFonts w:ascii="Times New Roman"/>
          <w:b w:val="false"/>
          <w:i w:val="false"/>
          <w:color w:val="000000"/>
          <w:sz w:val="28"/>
        </w:rPr>
        <w:t>
      асыратын ұйымдардың корреспонденттік есепшоттары
</w:t>
      </w:r>
      <w:r>
        <w:br/>
      </w:r>
      <w:r>
        <w:rPr>
          <w:rFonts w:ascii="Times New Roman"/>
          <w:b w:val="false"/>
          <w:i w:val="false"/>
          <w:color w:val="000000"/>
          <w:sz w:val="28"/>
        </w:rPr>
        <w:t>
2020  Талап етілгенге дейінгі салымдар
</w:t>
      </w:r>
      <w:r>
        <w:br/>
      </w:r>
      <w:r>
        <w:rPr>
          <w:rFonts w:ascii="Times New Roman"/>
          <w:b w:val="false"/>
          <w:i w:val="false"/>
          <w:color w:val="000000"/>
          <w:sz w:val="28"/>
        </w:rPr>
        <w:t>
2021  Қазақстан Республикасы Ұлттық Банкінің талап ету
</w:t>
      </w:r>
      <w:r>
        <w:br/>
      </w:r>
      <w:r>
        <w:rPr>
          <w:rFonts w:ascii="Times New Roman"/>
          <w:b w:val="false"/>
          <w:i w:val="false"/>
          <w:color w:val="000000"/>
          <w:sz w:val="28"/>
        </w:rPr>
        <w:t>
      бойынша салымдары
</w:t>
      </w:r>
      <w:r>
        <w:br/>
      </w:r>
      <w:r>
        <w:rPr>
          <w:rFonts w:ascii="Times New Roman"/>
          <w:b w:val="false"/>
          <w:i w:val="false"/>
          <w:color w:val="000000"/>
          <w:sz w:val="28"/>
        </w:rPr>
        <w:t>
2022  Шетелдік орталық банктердің талап ету бойынша
</w:t>
      </w:r>
      <w:r>
        <w:br/>
      </w:r>
      <w:r>
        <w:rPr>
          <w:rFonts w:ascii="Times New Roman"/>
          <w:b w:val="false"/>
          <w:i w:val="false"/>
          <w:color w:val="000000"/>
          <w:sz w:val="28"/>
        </w:rPr>
        <w:t>
      салымдары
</w:t>
      </w:r>
      <w:r>
        <w:br/>
      </w:r>
      <w:r>
        <w:rPr>
          <w:rFonts w:ascii="Times New Roman"/>
          <w:b w:val="false"/>
          <w:i w:val="false"/>
          <w:color w:val="000000"/>
          <w:sz w:val="28"/>
        </w:rPr>
        <w:t>
2023  Басқа банктердің талап ету бойынша салымдары
</w:t>
      </w:r>
      <w:r>
        <w:br/>
      </w:r>
      <w:r>
        <w:rPr>
          <w:rFonts w:ascii="Times New Roman"/>
          <w:b w:val="false"/>
          <w:i w:val="false"/>
          <w:color w:val="000000"/>
          <w:sz w:val="28"/>
        </w:rPr>
        <w:t>
2030  Қазақстан Республикасының Үкіметінен алынған
</w:t>
      </w:r>
      <w:r>
        <w:br/>
      </w:r>
      <w:r>
        <w:rPr>
          <w:rFonts w:ascii="Times New Roman"/>
          <w:b w:val="false"/>
          <w:i w:val="false"/>
          <w:color w:val="000000"/>
          <w:sz w:val="28"/>
        </w:rPr>
        <w:t>
      заемдар
</w:t>
      </w:r>
      <w:r>
        <w:br/>
      </w:r>
      <w:r>
        <w:rPr>
          <w:rFonts w:ascii="Times New Roman"/>
          <w:b w:val="false"/>
          <w:i w:val="false"/>
          <w:color w:val="000000"/>
          <w:sz w:val="28"/>
        </w:rPr>
        <w:t>
2034  Қазақстан Республикасының Үкіметінен алынған
</w:t>
      </w:r>
      <w:r>
        <w:br/>
      </w:r>
      <w:r>
        <w:rPr>
          <w:rFonts w:ascii="Times New Roman"/>
          <w:b w:val="false"/>
          <w:i w:val="false"/>
          <w:color w:val="000000"/>
          <w:sz w:val="28"/>
        </w:rPr>
        <w:t>
      қысқа мерзімді заемдар
</w:t>
      </w:r>
      <w:r>
        <w:br/>
      </w:r>
      <w:r>
        <w:rPr>
          <w:rFonts w:ascii="Times New Roman"/>
          <w:b w:val="false"/>
          <w:i w:val="false"/>
          <w:color w:val="000000"/>
          <w:sz w:val="28"/>
        </w:rPr>
        <w:t>
2036  Қазақстан Республикасының Үкіметінен алынған
</w:t>
      </w:r>
      <w:r>
        <w:br/>
      </w:r>
      <w:r>
        <w:rPr>
          <w:rFonts w:ascii="Times New Roman"/>
          <w:b w:val="false"/>
          <w:i w:val="false"/>
          <w:color w:val="000000"/>
          <w:sz w:val="28"/>
        </w:rPr>
        <w:t>
      ұзақ мерзімді заемдар
</w:t>
      </w:r>
      <w:r>
        <w:br/>
      </w:r>
      <w:r>
        <w:rPr>
          <w:rFonts w:ascii="Times New Roman"/>
          <w:b w:val="false"/>
          <w:i w:val="false"/>
          <w:color w:val="000000"/>
          <w:sz w:val="28"/>
        </w:rPr>
        <w:t>
2038  Банктің ҚР Үкіметінен алынған заемдар бойынша
</w:t>
      </w:r>
      <w:r>
        <w:br/>
      </w:r>
      <w:r>
        <w:rPr>
          <w:rFonts w:ascii="Times New Roman"/>
          <w:b w:val="false"/>
          <w:i w:val="false"/>
          <w:color w:val="000000"/>
          <w:sz w:val="28"/>
        </w:rPr>
        <w:t>
      мерзімі өткен берешегі
</w:t>
      </w:r>
      <w:r>
        <w:br/>
      </w:r>
      <w:r>
        <w:rPr>
          <w:rFonts w:ascii="Times New Roman"/>
          <w:b w:val="false"/>
          <w:i w:val="false"/>
          <w:color w:val="000000"/>
          <w:sz w:val="28"/>
        </w:rPr>
        <w:t>
2040  Халықаралық қаржы ұйымдарынан алынған заемдар
</w:t>
      </w:r>
      <w:r>
        <w:br/>
      </w:r>
      <w:r>
        <w:rPr>
          <w:rFonts w:ascii="Times New Roman"/>
          <w:b w:val="false"/>
          <w:i w:val="false"/>
          <w:color w:val="000000"/>
          <w:sz w:val="28"/>
        </w:rPr>
        <w:t>
2044  Халықаралық қаржы ұйымдарынан алынған қысқа
</w:t>
      </w:r>
      <w:r>
        <w:br/>
      </w:r>
      <w:r>
        <w:rPr>
          <w:rFonts w:ascii="Times New Roman"/>
          <w:b w:val="false"/>
          <w:i w:val="false"/>
          <w:color w:val="000000"/>
          <w:sz w:val="28"/>
        </w:rPr>
        <w:t>
      мерзімді заемдар
</w:t>
      </w:r>
      <w:r>
        <w:br/>
      </w:r>
      <w:r>
        <w:rPr>
          <w:rFonts w:ascii="Times New Roman"/>
          <w:b w:val="false"/>
          <w:i w:val="false"/>
          <w:color w:val="000000"/>
          <w:sz w:val="28"/>
        </w:rPr>
        <w:t>
2046  Халықаралық қаржы ұйымдарынан алынған ұзақ
</w:t>
      </w:r>
      <w:r>
        <w:br/>
      </w:r>
      <w:r>
        <w:rPr>
          <w:rFonts w:ascii="Times New Roman"/>
          <w:b w:val="false"/>
          <w:i w:val="false"/>
          <w:color w:val="000000"/>
          <w:sz w:val="28"/>
        </w:rPr>
        <w:t>
      мерзімді заемдар
</w:t>
      </w:r>
      <w:r>
        <w:br/>
      </w:r>
      <w:r>
        <w:rPr>
          <w:rFonts w:ascii="Times New Roman"/>
          <w:b w:val="false"/>
          <w:i w:val="false"/>
          <w:color w:val="000000"/>
          <w:sz w:val="28"/>
        </w:rPr>
        <w:t>
2048  Халықаралық қаржы ұйымдарынан алынған заемдар
</w:t>
      </w:r>
      <w:r>
        <w:br/>
      </w:r>
      <w:r>
        <w:rPr>
          <w:rFonts w:ascii="Times New Roman"/>
          <w:b w:val="false"/>
          <w:i w:val="false"/>
          <w:color w:val="000000"/>
          <w:sz w:val="28"/>
        </w:rPr>
        <w:t>
      бойынша мерзімі өткен берешек
</w:t>
      </w:r>
      <w:r>
        <w:br/>
      </w:r>
      <w:r>
        <w:rPr>
          <w:rFonts w:ascii="Times New Roman"/>
          <w:b w:val="false"/>
          <w:i w:val="false"/>
          <w:color w:val="000000"/>
          <w:sz w:val="28"/>
        </w:rPr>
        <w:t>
2050  Басқа банктерден алынған заемдар
</w:t>
      </w:r>
      <w:r>
        <w:br/>
      </w:r>
      <w:r>
        <w:rPr>
          <w:rFonts w:ascii="Times New Roman"/>
          <w:b w:val="false"/>
          <w:i w:val="false"/>
          <w:color w:val="000000"/>
          <w:sz w:val="28"/>
        </w:rPr>
        <w:t>
2051  ҚР Ұлттық Банкінен алынған заемдар
</w:t>
      </w:r>
      <w:r>
        <w:br/>
      </w:r>
      <w:r>
        <w:rPr>
          <w:rFonts w:ascii="Times New Roman"/>
          <w:b w:val="false"/>
          <w:i w:val="false"/>
          <w:color w:val="000000"/>
          <w:sz w:val="28"/>
        </w:rPr>
        <w:t>
2052  Шетелдік орталық банктерден алынған заемдар
</w:t>
      </w:r>
      <w:r>
        <w:br/>
      </w:r>
      <w:r>
        <w:rPr>
          <w:rFonts w:ascii="Times New Roman"/>
          <w:b w:val="false"/>
          <w:i w:val="false"/>
          <w:color w:val="000000"/>
          <w:sz w:val="28"/>
        </w:rPr>
        <w:t>
2053  Басқа банктерден "Кері РЕПО" операциялары
</w:t>
      </w:r>
      <w:r>
        <w:br/>
      </w:r>
      <w:r>
        <w:rPr>
          <w:rFonts w:ascii="Times New Roman"/>
          <w:b w:val="false"/>
          <w:i w:val="false"/>
          <w:color w:val="000000"/>
          <w:sz w:val="28"/>
        </w:rPr>
        <w:t>
      бойынша алынған заемдар
</w:t>
      </w:r>
      <w:r>
        <w:br/>
      </w:r>
      <w:r>
        <w:rPr>
          <w:rFonts w:ascii="Times New Roman"/>
          <w:b w:val="false"/>
          <w:i w:val="false"/>
          <w:color w:val="000000"/>
          <w:sz w:val="28"/>
        </w:rPr>
        <w:t>
2054  Басқа банктерден алынған қысқа мерзімді заемдар
</w:t>
      </w:r>
      <w:r>
        <w:br/>
      </w:r>
      <w:r>
        <w:rPr>
          <w:rFonts w:ascii="Times New Roman"/>
          <w:b w:val="false"/>
          <w:i w:val="false"/>
          <w:color w:val="000000"/>
          <w:sz w:val="28"/>
        </w:rPr>
        <w:t>
2056  Басқа банктерден алынған ұзақ мерзімді заемдар
</w:t>
      </w:r>
      <w:r>
        <w:br/>
      </w:r>
      <w:r>
        <w:rPr>
          <w:rFonts w:ascii="Times New Roman"/>
          <w:b w:val="false"/>
          <w:i w:val="false"/>
          <w:color w:val="000000"/>
          <w:sz w:val="28"/>
        </w:rPr>
        <w:t>
2057  Басқа банктерден алынған қаржы лизингі
</w:t>
      </w:r>
      <w:r>
        <w:br/>
      </w:r>
      <w:r>
        <w:rPr>
          <w:rFonts w:ascii="Times New Roman"/>
          <w:b w:val="false"/>
          <w:i w:val="false"/>
          <w:color w:val="000000"/>
          <w:sz w:val="28"/>
        </w:rPr>
        <w:t>
2058  Басқа банктерден алынған заемдар және қаржы
</w:t>
      </w:r>
      <w:r>
        <w:br/>
      </w:r>
      <w:r>
        <w:rPr>
          <w:rFonts w:ascii="Times New Roman"/>
          <w:b w:val="false"/>
          <w:i w:val="false"/>
          <w:color w:val="000000"/>
          <w:sz w:val="28"/>
        </w:rPr>
        <w:t>
      лизингі бойынша мерзімі өткен берешек
</w:t>
      </w:r>
      <w:r>
        <w:br/>
      </w:r>
      <w:r>
        <w:rPr>
          <w:rFonts w:ascii="Times New Roman"/>
          <w:b w:val="false"/>
          <w:i w:val="false"/>
          <w:color w:val="000000"/>
          <w:sz w:val="28"/>
        </w:rPr>
        <w:t>
2059  Банктің ҚР Ұлттық Банкінен алынған заемдар және
</w:t>
      </w:r>
      <w:r>
        <w:br/>
      </w:r>
      <w:r>
        <w:rPr>
          <w:rFonts w:ascii="Times New Roman"/>
          <w:b w:val="false"/>
          <w:i w:val="false"/>
          <w:color w:val="000000"/>
          <w:sz w:val="28"/>
        </w:rPr>
        <w:t>
      қаржы лизингі бойынша мерзімі өткен берешегі
</w:t>
      </w:r>
      <w:r>
        <w:br/>
      </w:r>
      <w:r>
        <w:rPr>
          <w:rFonts w:ascii="Times New Roman"/>
          <w:b w:val="false"/>
          <w:i w:val="false"/>
          <w:color w:val="000000"/>
          <w:sz w:val="28"/>
        </w:rPr>
        <w:t>
2060  Банк операцияларының жекелеген түрлерін жүзеге
</w:t>
      </w:r>
      <w:r>
        <w:br/>
      </w:r>
      <w:r>
        <w:rPr>
          <w:rFonts w:ascii="Times New Roman"/>
          <w:b w:val="false"/>
          <w:i w:val="false"/>
          <w:color w:val="000000"/>
          <w:sz w:val="28"/>
        </w:rPr>
        <w:t>
      асыратын ұйымдардан алынған заемдар
</w:t>
      </w:r>
      <w:r>
        <w:br/>
      </w:r>
      <w:r>
        <w:rPr>
          <w:rFonts w:ascii="Times New Roman"/>
          <w:b w:val="false"/>
          <w:i w:val="false"/>
          <w:color w:val="000000"/>
          <w:sz w:val="28"/>
        </w:rPr>
        <w:t>
2064  Банк операцияларының жекелеген түрлерін жүзеге
</w:t>
      </w:r>
      <w:r>
        <w:br/>
      </w:r>
      <w:r>
        <w:rPr>
          <w:rFonts w:ascii="Times New Roman"/>
          <w:b w:val="false"/>
          <w:i w:val="false"/>
          <w:color w:val="000000"/>
          <w:sz w:val="28"/>
        </w:rPr>
        <w:t>
      асыратын ұйымдардан алынған қысқа мерзімді заемдар
</w:t>
      </w:r>
      <w:r>
        <w:br/>
      </w:r>
      <w:r>
        <w:rPr>
          <w:rFonts w:ascii="Times New Roman"/>
          <w:b w:val="false"/>
          <w:i w:val="false"/>
          <w:color w:val="000000"/>
          <w:sz w:val="28"/>
        </w:rPr>
        <w:t>
2066  Банк операцияларының жекелеген түрлерін жүзеге
</w:t>
      </w:r>
      <w:r>
        <w:br/>
      </w:r>
      <w:r>
        <w:rPr>
          <w:rFonts w:ascii="Times New Roman"/>
          <w:b w:val="false"/>
          <w:i w:val="false"/>
          <w:color w:val="000000"/>
          <w:sz w:val="28"/>
        </w:rPr>
        <w:t>
      асыратын ұйымдардан алынған ұзақ мерзімді заемдар
</w:t>
      </w:r>
      <w:r>
        <w:br/>
      </w:r>
      <w:r>
        <w:rPr>
          <w:rFonts w:ascii="Times New Roman"/>
          <w:b w:val="false"/>
          <w:i w:val="false"/>
          <w:color w:val="000000"/>
          <w:sz w:val="28"/>
        </w:rPr>
        <w:t>
2067  Банк операцияларының жекелеген түрлерін жүзеге
</w:t>
      </w:r>
      <w:r>
        <w:br/>
      </w:r>
      <w:r>
        <w:rPr>
          <w:rFonts w:ascii="Times New Roman"/>
          <w:b w:val="false"/>
          <w:i w:val="false"/>
          <w:color w:val="000000"/>
          <w:sz w:val="28"/>
        </w:rPr>
        <w:t>
      асыратын ұйымдардан алынған қаржы лизингі
</w:t>
      </w:r>
      <w:r>
        <w:br/>
      </w:r>
      <w:r>
        <w:rPr>
          <w:rFonts w:ascii="Times New Roman"/>
          <w:b w:val="false"/>
          <w:i w:val="false"/>
          <w:color w:val="000000"/>
          <w:sz w:val="28"/>
        </w:rPr>
        <w:t>
2068  Банктің банк операцияларының жекелеген түрлерін
</w:t>
      </w:r>
      <w:r>
        <w:br/>
      </w:r>
      <w:r>
        <w:rPr>
          <w:rFonts w:ascii="Times New Roman"/>
          <w:b w:val="false"/>
          <w:i w:val="false"/>
          <w:color w:val="000000"/>
          <w:sz w:val="28"/>
        </w:rPr>
        <w:t>
      жүзеге асыратын ұйымдардан алынған заемдар және
</w:t>
      </w:r>
      <w:r>
        <w:br/>
      </w:r>
      <w:r>
        <w:rPr>
          <w:rFonts w:ascii="Times New Roman"/>
          <w:b w:val="false"/>
          <w:i w:val="false"/>
          <w:color w:val="000000"/>
          <w:sz w:val="28"/>
        </w:rPr>
        <w:t>
      қаржы лизингі бойынша мерзімі өткен берешегі
</w:t>
      </w:r>
      <w:r>
        <w:br/>
      </w:r>
      <w:r>
        <w:rPr>
          <w:rFonts w:ascii="Times New Roman"/>
          <w:b w:val="false"/>
          <w:i w:val="false"/>
          <w:color w:val="000000"/>
          <w:sz w:val="28"/>
        </w:rPr>
        <w:t>
2110  Банктердің овернайт заемдары
</w:t>
      </w:r>
      <w:r>
        <w:br/>
      </w:r>
      <w:r>
        <w:rPr>
          <w:rFonts w:ascii="Times New Roman"/>
          <w:b w:val="false"/>
          <w:i w:val="false"/>
          <w:color w:val="000000"/>
          <w:sz w:val="28"/>
        </w:rPr>
        <w:t>
2111  Қазақстан Республикасының Ұлттық Банкінен алынған
</w:t>
      </w:r>
      <w:r>
        <w:br/>
      </w:r>
      <w:r>
        <w:rPr>
          <w:rFonts w:ascii="Times New Roman"/>
          <w:b w:val="false"/>
          <w:i w:val="false"/>
          <w:color w:val="000000"/>
          <w:sz w:val="28"/>
        </w:rPr>
        <w:t>
      овернайт заемдар
</w:t>
      </w:r>
      <w:r>
        <w:br/>
      </w:r>
      <w:r>
        <w:rPr>
          <w:rFonts w:ascii="Times New Roman"/>
          <w:b w:val="false"/>
          <w:i w:val="false"/>
          <w:color w:val="000000"/>
          <w:sz w:val="28"/>
        </w:rPr>
        <w:t>
2112  Шетелдік орталық банктерден алынған овернайт заемдар
</w:t>
      </w:r>
      <w:r>
        <w:br/>
      </w:r>
      <w:r>
        <w:rPr>
          <w:rFonts w:ascii="Times New Roman"/>
          <w:b w:val="false"/>
          <w:i w:val="false"/>
          <w:color w:val="000000"/>
          <w:sz w:val="28"/>
        </w:rPr>
        <w:t>
2113  Басқа банктерден алынған овернайт заемдар
</w:t>
      </w:r>
      <w:r>
        <w:br/>
      </w:r>
      <w:r>
        <w:rPr>
          <w:rFonts w:ascii="Times New Roman"/>
          <w:b w:val="false"/>
          <w:i w:val="false"/>
          <w:color w:val="000000"/>
          <w:sz w:val="28"/>
        </w:rPr>
        <w:t>
2120  Мерзімді салымдар
</w:t>
      </w:r>
      <w:r>
        <w:br/>
      </w:r>
      <w:r>
        <w:rPr>
          <w:rFonts w:ascii="Times New Roman"/>
          <w:b w:val="false"/>
          <w:i w:val="false"/>
          <w:color w:val="000000"/>
          <w:sz w:val="28"/>
        </w:rPr>
        <w:t>
2121  Қазақстан Республикасының Ұлттық Банкінің мерзімді
</w:t>
      </w:r>
      <w:r>
        <w:br/>
      </w:r>
      <w:r>
        <w:rPr>
          <w:rFonts w:ascii="Times New Roman"/>
          <w:b w:val="false"/>
          <w:i w:val="false"/>
          <w:color w:val="000000"/>
          <w:sz w:val="28"/>
        </w:rPr>
        <w:t>
      салымдары
</w:t>
      </w:r>
      <w:r>
        <w:br/>
      </w:r>
      <w:r>
        <w:rPr>
          <w:rFonts w:ascii="Times New Roman"/>
          <w:b w:val="false"/>
          <w:i w:val="false"/>
          <w:color w:val="000000"/>
          <w:sz w:val="28"/>
        </w:rPr>
        <w:t>
2122  Шетелдік орталық банктердің мерзімді салымдары
</w:t>
      </w:r>
      <w:r>
        <w:br/>
      </w:r>
      <w:r>
        <w:rPr>
          <w:rFonts w:ascii="Times New Roman"/>
          <w:b w:val="false"/>
          <w:i w:val="false"/>
          <w:color w:val="000000"/>
          <w:sz w:val="28"/>
        </w:rPr>
        <w:t>
2123  Басқа банктердің қысқа мерзімді салымдары (бір айға 
</w:t>
      </w:r>
      <w:r>
        <w:br/>
      </w:r>
      <w:r>
        <w:rPr>
          <w:rFonts w:ascii="Times New Roman"/>
          <w:b w:val="false"/>
          <w:i w:val="false"/>
          <w:color w:val="000000"/>
          <w:sz w:val="28"/>
        </w:rPr>
        <w:t>
      дейінгі)
</w:t>
      </w:r>
      <w:r>
        <w:br/>
      </w:r>
      <w:r>
        <w:rPr>
          <w:rFonts w:ascii="Times New Roman"/>
          <w:b w:val="false"/>
          <w:i w:val="false"/>
          <w:color w:val="000000"/>
          <w:sz w:val="28"/>
        </w:rPr>
        <w:t>
2124  Басқа банктердің қысқа мерзімді салымдары (бір жылға
</w:t>
      </w:r>
      <w:r>
        <w:br/>
      </w:r>
      <w:r>
        <w:rPr>
          <w:rFonts w:ascii="Times New Roman"/>
          <w:b w:val="false"/>
          <w:i w:val="false"/>
          <w:color w:val="000000"/>
          <w:sz w:val="28"/>
        </w:rPr>
        <w:t>
      дейінгі)
</w:t>
      </w:r>
      <w:r>
        <w:br/>
      </w:r>
      <w:r>
        <w:rPr>
          <w:rFonts w:ascii="Times New Roman"/>
          <w:b w:val="false"/>
          <w:i w:val="false"/>
          <w:color w:val="000000"/>
          <w:sz w:val="28"/>
        </w:rPr>
        <w:t>
2127  Басқа банктердің ұзақ мерзімді салымдары
</w:t>
      </w:r>
      <w:r>
        <w:br/>
      </w:r>
      <w:r>
        <w:rPr>
          <w:rFonts w:ascii="Times New Roman"/>
          <w:b w:val="false"/>
          <w:i w:val="false"/>
          <w:color w:val="000000"/>
          <w:sz w:val="28"/>
        </w:rPr>
        <w:t>
2130  Басқа банктердің салым-кепілдіктері
</w:t>
      </w:r>
      <w:r>
        <w:br/>
      </w:r>
      <w:r>
        <w:rPr>
          <w:rFonts w:ascii="Times New Roman"/>
          <w:b w:val="false"/>
          <w:i w:val="false"/>
          <w:color w:val="000000"/>
          <w:sz w:val="28"/>
        </w:rPr>
        <w:t>
2133  Басқа банктердің шартты салымдары
</w:t>
      </w:r>
      <w:r>
        <w:br/>
      </w:r>
      <w:r>
        <w:rPr>
          <w:rFonts w:ascii="Times New Roman"/>
          <w:b w:val="false"/>
          <w:i w:val="false"/>
          <w:color w:val="000000"/>
          <w:sz w:val="28"/>
        </w:rPr>
        <w:t>
2134  Банктің басқа банктердің корреспонденттік есепшоттар
</w:t>
      </w:r>
      <w:r>
        <w:br/>
      </w:r>
      <w:r>
        <w:rPr>
          <w:rFonts w:ascii="Times New Roman"/>
          <w:b w:val="false"/>
          <w:i w:val="false"/>
          <w:color w:val="000000"/>
          <w:sz w:val="28"/>
        </w:rPr>
        <w:t>
      бойынша мерзімі өткен берешегі
</w:t>
      </w:r>
      <w:r>
        <w:br/>
      </w:r>
      <w:r>
        <w:rPr>
          <w:rFonts w:ascii="Times New Roman"/>
          <w:b w:val="false"/>
          <w:i w:val="false"/>
          <w:color w:val="000000"/>
          <w:sz w:val="28"/>
        </w:rPr>
        <w:t>
2135  Банктің басқа банктердің салымдары бойынша мерзімі
</w:t>
      </w:r>
      <w:r>
        <w:br/>
      </w:r>
      <w:r>
        <w:rPr>
          <w:rFonts w:ascii="Times New Roman"/>
          <w:b w:val="false"/>
          <w:i w:val="false"/>
          <w:color w:val="000000"/>
          <w:sz w:val="28"/>
        </w:rPr>
        <w:t>
      өткен берешегі
</w:t>
      </w:r>
      <w:r>
        <w:br/>
      </w:r>
      <w:r>
        <w:rPr>
          <w:rFonts w:ascii="Times New Roman"/>
          <w:b w:val="false"/>
          <w:i w:val="false"/>
          <w:color w:val="000000"/>
          <w:sz w:val="28"/>
        </w:rPr>
        <w:t>
2150  Банктің филиалдармен есеп айырысуы
</w:t>
      </w:r>
      <w:r>
        <w:br/>
      </w:r>
      <w:r>
        <w:rPr>
          <w:rFonts w:ascii="Times New Roman"/>
          <w:b w:val="false"/>
          <w:i w:val="false"/>
          <w:color w:val="000000"/>
          <w:sz w:val="28"/>
        </w:rPr>
        <w:t>
2151  Банктің бас офисімен есеп айырысу
</w:t>
      </w:r>
      <w:r>
        <w:br/>
      </w:r>
      <w:r>
        <w:rPr>
          <w:rFonts w:ascii="Times New Roman"/>
          <w:b w:val="false"/>
          <w:i w:val="false"/>
          <w:color w:val="000000"/>
          <w:sz w:val="28"/>
        </w:rPr>
        <w:t>
2152  Банктің жергілікті филиалдарымен есеп айырысу
</w:t>
      </w:r>
      <w:r>
        <w:br/>
      </w:r>
      <w:r>
        <w:rPr>
          <w:rFonts w:ascii="Times New Roman"/>
          <w:b w:val="false"/>
          <w:i w:val="false"/>
          <w:color w:val="000000"/>
          <w:sz w:val="28"/>
        </w:rPr>
        <w:t>
2153  Банктің шетелдік филиалдарымен есеп айырысу
</w:t>
      </w:r>
      <w:r>
        <w:br/>
      </w:r>
      <w:r>
        <w:rPr>
          <w:rFonts w:ascii="Times New Roman"/>
          <w:b w:val="false"/>
          <w:i w:val="false"/>
          <w:color w:val="000000"/>
          <w:sz w:val="28"/>
        </w:rPr>
        <w:t>
2200  Клиенттер алдындағы міндеттеме
</w:t>
      </w:r>
      <w:r>
        <w:br/>
      </w:r>
      <w:r>
        <w:rPr>
          <w:rFonts w:ascii="Times New Roman"/>
          <w:b w:val="false"/>
          <w:i w:val="false"/>
          <w:color w:val="000000"/>
          <w:sz w:val="28"/>
        </w:rPr>
        <w:t>
2201  Республикалық бюджеттің ақшасы
</w:t>
      </w:r>
      <w:r>
        <w:br/>
      </w:r>
      <w:r>
        <w:rPr>
          <w:rFonts w:ascii="Times New Roman"/>
          <w:b w:val="false"/>
          <w:i w:val="false"/>
          <w:color w:val="000000"/>
          <w:sz w:val="28"/>
        </w:rPr>
        <w:t>
2202  Жергілікті бюджеттің ақшасы
</w:t>
      </w:r>
      <w:r>
        <w:br/>
      </w:r>
      <w:r>
        <w:rPr>
          <w:rFonts w:ascii="Times New Roman"/>
          <w:b w:val="false"/>
          <w:i w:val="false"/>
          <w:color w:val="000000"/>
          <w:sz w:val="28"/>
        </w:rPr>
        <w:t>
2203  Клиенттердің ағымдағы есепшоттары
</w:t>
      </w:r>
      <w:r>
        <w:br/>
      </w:r>
      <w:r>
        <w:rPr>
          <w:rFonts w:ascii="Times New Roman"/>
          <w:b w:val="false"/>
          <w:i w:val="false"/>
          <w:color w:val="000000"/>
          <w:sz w:val="28"/>
        </w:rPr>
        <w:t>
2211  Клиенттердің талап ету бойынша салымдары
</w:t>
      </w:r>
      <w:r>
        <w:br/>
      </w:r>
      <w:r>
        <w:rPr>
          <w:rFonts w:ascii="Times New Roman"/>
          <w:b w:val="false"/>
          <w:i w:val="false"/>
          <w:color w:val="000000"/>
          <w:sz w:val="28"/>
        </w:rPr>
        <w:t>
2215  Клиенттердің қысқа мерзімді салымдары
</w:t>
      </w:r>
      <w:r>
        <w:br/>
      </w:r>
      <w:r>
        <w:rPr>
          <w:rFonts w:ascii="Times New Roman"/>
          <w:b w:val="false"/>
          <w:i w:val="false"/>
          <w:color w:val="000000"/>
          <w:sz w:val="28"/>
        </w:rPr>
        <w:t>
2217  Клиенттердің ұзақ мерзімді салымдары
</w:t>
      </w:r>
      <w:r>
        <w:br/>
      </w:r>
      <w:r>
        <w:rPr>
          <w:rFonts w:ascii="Times New Roman"/>
          <w:b w:val="false"/>
          <w:i w:val="false"/>
          <w:color w:val="000000"/>
          <w:sz w:val="28"/>
        </w:rPr>
        <w:t>
2219  Клиенттердің шартты салымдары
</w:t>
      </w:r>
      <w:r>
        <w:br/>
      </w:r>
      <w:r>
        <w:rPr>
          <w:rFonts w:ascii="Times New Roman"/>
          <w:b w:val="false"/>
          <w:i w:val="false"/>
          <w:color w:val="000000"/>
          <w:sz w:val="28"/>
        </w:rPr>
        <w:t>
2221  Клиенттердің арнайы салымдары
</w:t>
      </w:r>
      <w:r>
        <w:br/>
      </w:r>
      <w:r>
        <w:rPr>
          <w:rFonts w:ascii="Times New Roman"/>
          <w:b w:val="false"/>
          <w:i w:val="false"/>
          <w:color w:val="000000"/>
          <w:sz w:val="28"/>
        </w:rPr>
        <w:t>
2222  Арнайы мақсаттағы еншілес ұйымдардың
</w:t>
      </w:r>
      <w:r>
        <w:br/>
      </w:r>
      <w:r>
        <w:rPr>
          <w:rFonts w:ascii="Times New Roman"/>
          <w:b w:val="false"/>
          <w:i w:val="false"/>
          <w:color w:val="000000"/>
          <w:sz w:val="28"/>
        </w:rPr>
        <w:t>
      кепілдік-салымдары
</w:t>
      </w:r>
      <w:r>
        <w:br/>
      </w:r>
      <w:r>
        <w:rPr>
          <w:rFonts w:ascii="Times New Roman"/>
          <w:b w:val="false"/>
          <w:i w:val="false"/>
          <w:color w:val="000000"/>
          <w:sz w:val="28"/>
        </w:rPr>
        <w:t>
2223  Клиенттердің кепілдік-салымдары
</w:t>
      </w:r>
      <w:r>
        <w:br/>
      </w:r>
      <w:r>
        <w:rPr>
          <w:rFonts w:ascii="Times New Roman"/>
          <w:b w:val="false"/>
          <w:i w:val="false"/>
          <w:color w:val="000000"/>
          <w:sz w:val="28"/>
        </w:rPr>
        <w:t>
2224  Банктің клиенттердің талап ету бойынша салымдары
</w:t>
      </w:r>
      <w:r>
        <w:br/>
      </w:r>
      <w:r>
        <w:rPr>
          <w:rFonts w:ascii="Times New Roman"/>
          <w:b w:val="false"/>
          <w:i w:val="false"/>
          <w:color w:val="000000"/>
          <w:sz w:val="28"/>
        </w:rPr>
        <w:t>
      бойынша мерзімі өткен берешегі
</w:t>
      </w:r>
      <w:r>
        <w:br/>
      </w:r>
      <w:r>
        <w:rPr>
          <w:rFonts w:ascii="Times New Roman"/>
          <w:b w:val="false"/>
          <w:i w:val="false"/>
          <w:color w:val="000000"/>
          <w:sz w:val="28"/>
        </w:rPr>
        <w:t>
2225  Банктің клиенттермен жасалған өзге операциялар
</w:t>
      </w:r>
      <w:r>
        <w:br/>
      </w:r>
      <w:r>
        <w:rPr>
          <w:rFonts w:ascii="Times New Roman"/>
          <w:b w:val="false"/>
          <w:i w:val="false"/>
          <w:color w:val="000000"/>
          <w:sz w:val="28"/>
        </w:rPr>
        <w:t>
      бойынша мерзімі өткен берешегі
</w:t>
      </w:r>
      <w:r>
        <w:br/>
      </w:r>
      <w:r>
        <w:rPr>
          <w:rFonts w:ascii="Times New Roman"/>
          <w:b w:val="false"/>
          <w:i w:val="false"/>
          <w:color w:val="000000"/>
          <w:sz w:val="28"/>
        </w:rPr>
        <w:t>
2226  Банктің клиенттердің мерзімді салымдары бойынша
</w:t>
      </w:r>
      <w:r>
        <w:br/>
      </w:r>
      <w:r>
        <w:rPr>
          <w:rFonts w:ascii="Times New Roman"/>
          <w:b w:val="false"/>
          <w:i w:val="false"/>
          <w:color w:val="000000"/>
          <w:sz w:val="28"/>
        </w:rPr>
        <w:t>
      мерзімі өткен берешегі
</w:t>
      </w:r>
      <w:r>
        <w:br/>
      </w:r>
      <w:r>
        <w:rPr>
          <w:rFonts w:ascii="Times New Roman"/>
          <w:b w:val="false"/>
          <w:i w:val="false"/>
          <w:color w:val="000000"/>
          <w:sz w:val="28"/>
        </w:rPr>
        <w:t>
2227  Алынған қаржы лизингі
</w:t>
      </w:r>
      <w:r>
        <w:br/>
      </w:r>
      <w:r>
        <w:rPr>
          <w:rFonts w:ascii="Times New Roman"/>
          <w:b w:val="false"/>
          <w:i w:val="false"/>
          <w:color w:val="000000"/>
          <w:sz w:val="28"/>
        </w:rPr>
        <w:t>
2228  Банк мерзімінде орындамаған нұсқаулар
</w:t>
      </w:r>
      <w:r>
        <w:br/>
      </w:r>
      <w:r>
        <w:rPr>
          <w:rFonts w:ascii="Times New Roman"/>
          <w:b w:val="false"/>
          <w:i w:val="false"/>
          <w:color w:val="000000"/>
          <w:sz w:val="28"/>
        </w:rPr>
        <w:t>
2229  Клиенттердің өзге салымдары
</w:t>
      </w:r>
      <w:r>
        <w:br/>
      </w:r>
      <w:r>
        <w:rPr>
          <w:rFonts w:ascii="Times New Roman"/>
          <w:b w:val="false"/>
          <w:i w:val="false"/>
          <w:color w:val="000000"/>
          <w:sz w:val="28"/>
        </w:rPr>
        <w:t>
2230  Алынған қаржы лизингі бойынша мерзімі өткен берешек
</w:t>
      </w:r>
      <w:r>
        <w:br/>
      </w:r>
      <w:r>
        <w:rPr>
          <w:rFonts w:ascii="Times New Roman"/>
          <w:b w:val="false"/>
          <w:i w:val="false"/>
          <w:color w:val="000000"/>
          <w:sz w:val="28"/>
        </w:rPr>
        <w:t>
2231  Клиенттерден "РЕПО" операциялары бойынша алынған
</w:t>
      </w:r>
      <w:r>
        <w:br/>
      </w:r>
      <w:r>
        <w:rPr>
          <w:rFonts w:ascii="Times New Roman"/>
          <w:b w:val="false"/>
          <w:i w:val="false"/>
          <w:color w:val="000000"/>
          <w:sz w:val="28"/>
        </w:rPr>
        <w:t>
      заемдар
</w:t>
      </w:r>
      <w:r>
        <w:br/>
      </w:r>
      <w:r>
        <w:rPr>
          <w:rFonts w:ascii="Times New Roman"/>
          <w:b w:val="false"/>
          <w:i w:val="false"/>
          <w:color w:val="000000"/>
          <w:sz w:val="28"/>
        </w:rPr>
        <w:t>
2300  Айналысқа шығарылған бағалы қағаздар
</w:t>
      </w:r>
      <w:r>
        <w:br/>
      </w:r>
      <w:r>
        <w:rPr>
          <w:rFonts w:ascii="Times New Roman"/>
          <w:b w:val="false"/>
          <w:i w:val="false"/>
          <w:color w:val="000000"/>
          <w:sz w:val="28"/>
        </w:rPr>
        <w:t>
2301  Айналысқа шығарылған облигациялар
</w:t>
      </w:r>
      <w:r>
        <w:br/>
      </w:r>
      <w:r>
        <w:rPr>
          <w:rFonts w:ascii="Times New Roman"/>
          <w:b w:val="false"/>
          <w:i w:val="false"/>
          <w:color w:val="000000"/>
          <w:sz w:val="28"/>
        </w:rPr>
        <w:t>
2303  Айналысқа шығарылған өзге бағалы қағаздар
</w:t>
      </w:r>
      <w:r>
        <w:br/>
      </w:r>
      <w:r>
        <w:rPr>
          <w:rFonts w:ascii="Times New Roman"/>
          <w:b w:val="false"/>
          <w:i w:val="false"/>
          <w:color w:val="000000"/>
          <w:sz w:val="28"/>
        </w:rPr>
        <w:t>
2400  Реттелген борыштар
</w:t>
      </w:r>
      <w:r>
        <w:br/>
      </w:r>
      <w:r>
        <w:rPr>
          <w:rFonts w:ascii="Times New Roman"/>
          <w:b w:val="false"/>
          <w:i w:val="false"/>
          <w:color w:val="000000"/>
          <w:sz w:val="28"/>
        </w:rPr>
        <w:t>
2401  Өтеу мерзімі бес жылдан төмен реттелген борыштар
</w:t>
      </w:r>
      <w:r>
        <w:br/>
      </w:r>
      <w:r>
        <w:rPr>
          <w:rFonts w:ascii="Times New Roman"/>
          <w:b w:val="false"/>
          <w:i w:val="false"/>
          <w:color w:val="000000"/>
          <w:sz w:val="28"/>
        </w:rPr>
        <w:t>
2402  Өтеу мерзімі бес жылдан жоғары реттелген борыштар
</w:t>
      </w:r>
      <w:r>
        <w:br/>
      </w:r>
      <w:r>
        <w:rPr>
          <w:rFonts w:ascii="Times New Roman"/>
          <w:b w:val="false"/>
          <w:i w:val="false"/>
          <w:color w:val="000000"/>
          <w:sz w:val="28"/>
        </w:rPr>
        <w:t>
2550  Банктің төлемдер бойынша есеп айырысуы
</w:t>
      </w:r>
      <w:r>
        <w:br/>
      </w:r>
      <w:r>
        <w:rPr>
          <w:rFonts w:ascii="Times New Roman"/>
          <w:b w:val="false"/>
          <w:i w:val="false"/>
          <w:color w:val="000000"/>
          <w:sz w:val="28"/>
        </w:rPr>
        <w:t>
2551  Басқа банктермен есеп айырысу
</w:t>
      </w:r>
      <w:r>
        <w:br/>
      </w:r>
      <w:r>
        <w:rPr>
          <w:rFonts w:ascii="Times New Roman"/>
          <w:b w:val="false"/>
          <w:i w:val="false"/>
          <w:color w:val="000000"/>
          <w:sz w:val="28"/>
        </w:rPr>
        <w:t>
2552  Клиенттермен есеп айырысу
</w:t>
      </w:r>
      <w:r>
        <w:br/>
      </w:r>
      <w:r>
        <w:rPr>
          <w:rFonts w:ascii="Times New Roman"/>
          <w:b w:val="false"/>
          <w:i w:val="false"/>
          <w:color w:val="000000"/>
          <w:sz w:val="28"/>
        </w:rPr>
        <w:t>
2700  Банктің сыйақы төлеуге байланысты есептелген
</w:t>
      </w:r>
      <w:r>
        <w:br/>
      </w:r>
      <w:r>
        <w:rPr>
          <w:rFonts w:ascii="Times New Roman"/>
          <w:b w:val="false"/>
          <w:i w:val="false"/>
          <w:color w:val="000000"/>
          <w:sz w:val="28"/>
        </w:rPr>
        <w:t>
      шығыстары
</w:t>
      </w:r>
      <w:r>
        <w:br/>
      </w:r>
      <w:r>
        <w:rPr>
          <w:rFonts w:ascii="Times New Roman"/>
          <w:b w:val="false"/>
          <w:i w:val="false"/>
          <w:color w:val="000000"/>
          <w:sz w:val="28"/>
        </w:rPr>
        <w:t>
2702  Банктің басқа банктердің талап ету бойынша
</w:t>
      </w:r>
      <w:r>
        <w:br/>
      </w:r>
      <w:r>
        <w:rPr>
          <w:rFonts w:ascii="Times New Roman"/>
          <w:b w:val="false"/>
          <w:i w:val="false"/>
          <w:color w:val="000000"/>
          <w:sz w:val="28"/>
        </w:rPr>
        <w:t>
      салымдары бойынша есептелген шығыстары
</w:t>
      </w:r>
      <w:r>
        <w:br/>
      </w:r>
      <w:r>
        <w:rPr>
          <w:rFonts w:ascii="Times New Roman"/>
          <w:b w:val="false"/>
          <w:i w:val="false"/>
          <w:color w:val="000000"/>
          <w:sz w:val="28"/>
        </w:rPr>
        <w:t>
2703  Қазақстан Республикасының Үкіметінен алынған
</w:t>
      </w:r>
      <w:r>
        <w:br/>
      </w:r>
      <w:r>
        <w:rPr>
          <w:rFonts w:ascii="Times New Roman"/>
          <w:b w:val="false"/>
          <w:i w:val="false"/>
          <w:color w:val="000000"/>
          <w:sz w:val="28"/>
        </w:rPr>
        <w:t>
      заемдар бойынша есептелген шығыстар
</w:t>
      </w:r>
      <w:r>
        <w:br/>
      </w:r>
      <w:r>
        <w:rPr>
          <w:rFonts w:ascii="Times New Roman"/>
          <w:b w:val="false"/>
          <w:i w:val="false"/>
          <w:color w:val="000000"/>
          <w:sz w:val="28"/>
        </w:rPr>
        <w:t>
2704  Халықаралық қаржы ұйымдарынан алынған заемдар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2705  Басқа банктерден алынған заемдар және қаржы
</w:t>
      </w:r>
      <w:r>
        <w:br/>
      </w:r>
      <w:r>
        <w:rPr>
          <w:rFonts w:ascii="Times New Roman"/>
          <w:b w:val="false"/>
          <w:i w:val="false"/>
          <w:color w:val="000000"/>
          <w:sz w:val="28"/>
        </w:rPr>
        <w:t>
      лизингі бойынша есептелген шығыстар
</w:t>
      </w:r>
      <w:r>
        <w:br/>
      </w:r>
      <w:r>
        <w:rPr>
          <w:rFonts w:ascii="Times New Roman"/>
          <w:b w:val="false"/>
          <w:i w:val="false"/>
          <w:color w:val="000000"/>
          <w:sz w:val="28"/>
        </w:rPr>
        <w:t>
2706  Банк операцияларының жекелеген түрлерін жүзеге
</w:t>
      </w:r>
      <w:r>
        <w:br/>
      </w:r>
      <w:r>
        <w:rPr>
          <w:rFonts w:ascii="Times New Roman"/>
          <w:b w:val="false"/>
          <w:i w:val="false"/>
          <w:color w:val="000000"/>
          <w:sz w:val="28"/>
        </w:rPr>
        <w:t>
      асыратын ұйымдардан алынған заемдар және қаржы
</w:t>
      </w:r>
      <w:r>
        <w:br/>
      </w:r>
      <w:r>
        <w:rPr>
          <w:rFonts w:ascii="Times New Roman"/>
          <w:b w:val="false"/>
          <w:i w:val="false"/>
          <w:color w:val="000000"/>
          <w:sz w:val="28"/>
        </w:rPr>
        <w:t>
      лизингі бойынша есептелген шығыстар
</w:t>
      </w:r>
      <w:r>
        <w:br/>
      </w:r>
      <w:r>
        <w:rPr>
          <w:rFonts w:ascii="Times New Roman"/>
          <w:b w:val="false"/>
          <w:i w:val="false"/>
          <w:color w:val="000000"/>
          <w:sz w:val="28"/>
        </w:rPr>
        <w:t>
2707  Басқа банктерден "РЕПО" операциялары бойынша
</w:t>
      </w:r>
      <w:r>
        <w:br/>
      </w:r>
      <w:r>
        <w:rPr>
          <w:rFonts w:ascii="Times New Roman"/>
          <w:b w:val="false"/>
          <w:i w:val="false"/>
          <w:color w:val="000000"/>
          <w:sz w:val="28"/>
        </w:rPr>
        <w:t>
      алынған заемдар бойынша есептелген шығыстар
</w:t>
      </w:r>
      <w:r>
        <w:br/>
      </w:r>
      <w:r>
        <w:rPr>
          <w:rFonts w:ascii="Times New Roman"/>
          <w:b w:val="false"/>
          <w:i w:val="false"/>
          <w:color w:val="000000"/>
          <w:sz w:val="28"/>
        </w:rPr>
        <w:t>
2711  Басқа банктердің овернайт заемдары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2712  Басқа банктердің мерзімді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2713  Басқа банктердің салым-кепілдіктері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2714  Басқа банктердің шартты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2715  Банктің бас офисі мен филиалдарының арасындағы
</w:t>
      </w:r>
      <w:r>
        <w:br/>
      </w:r>
      <w:r>
        <w:rPr>
          <w:rFonts w:ascii="Times New Roman"/>
          <w:b w:val="false"/>
          <w:i w:val="false"/>
          <w:color w:val="000000"/>
          <w:sz w:val="28"/>
        </w:rPr>
        <w:t>
      есеп айырысу бойынша есептелген шығыстар
</w:t>
      </w:r>
      <w:r>
        <w:br/>
      </w:r>
      <w:r>
        <w:rPr>
          <w:rFonts w:ascii="Times New Roman"/>
          <w:b w:val="false"/>
          <w:i w:val="false"/>
          <w:color w:val="000000"/>
          <w:sz w:val="28"/>
        </w:rPr>
        <w:t>
2716  Аудит және консультациялық қызметтер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2718  Клиенттердің ағымдағы есепшоттары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2719  Клиенттердің шартты салымдары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2720  Клиенттердің талап ету бойынша салымдары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2721  Клиенттердің мерзімді салымдары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2722  Арнайы мақсаттағы еншілес ұйымдардың
</w:t>
      </w:r>
      <w:r>
        <w:br/>
      </w:r>
      <w:r>
        <w:rPr>
          <w:rFonts w:ascii="Times New Roman"/>
          <w:b w:val="false"/>
          <w:i w:val="false"/>
          <w:color w:val="000000"/>
          <w:sz w:val="28"/>
        </w:rPr>
        <w:t>
      салым-кепілдіктері бойынша есептелген шығыстар
</w:t>
      </w:r>
      <w:r>
        <w:br/>
      </w:r>
      <w:r>
        <w:rPr>
          <w:rFonts w:ascii="Times New Roman"/>
          <w:b w:val="false"/>
          <w:i w:val="false"/>
          <w:color w:val="000000"/>
          <w:sz w:val="28"/>
        </w:rPr>
        <w:t>
2723  Клиенттердің салым-кепілдіктері бойынша есептелген
</w:t>
      </w:r>
      <w:r>
        <w:br/>
      </w:r>
      <w:r>
        <w:rPr>
          <w:rFonts w:ascii="Times New Roman"/>
          <w:b w:val="false"/>
          <w:i w:val="false"/>
          <w:color w:val="000000"/>
          <w:sz w:val="28"/>
        </w:rPr>
        <w:t>
      шығыстар
</w:t>
      </w:r>
      <w:r>
        <w:br/>
      </w:r>
      <w:r>
        <w:rPr>
          <w:rFonts w:ascii="Times New Roman"/>
          <w:b w:val="false"/>
          <w:i w:val="false"/>
          <w:color w:val="000000"/>
          <w:sz w:val="28"/>
        </w:rPr>
        <w:t>
2724  Клиенттерден "РЕПО" операциялары бойынша алынған
</w:t>
      </w:r>
      <w:r>
        <w:br/>
      </w:r>
      <w:r>
        <w:rPr>
          <w:rFonts w:ascii="Times New Roman"/>
          <w:b w:val="false"/>
          <w:i w:val="false"/>
          <w:color w:val="000000"/>
          <w:sz w:val="28"/>
        </w:rPr>
        <w:t>
      заемдар бойынша есептелген шығыстар
</w:t>
      </w:r>
      <w:r>
        <w:br/>
      </w:r>
      <w:r>
        <w:rPr>
          <w:rFonts w:ascii="Times New Roman"/>
          <w:b w:val="false"/>
          <w:i w:val="false"/>
          <w:color w:val="000000"/>
          <w:sz w:val="28"/>
        </w:rPr>
        <w:t>
2730  Айналысқа шығарылған өзге бағалы қағаздар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2740  Реттелген борыш бойынша есептелген шығыстар
</w:t>
      </w:r>
      <w:r>
        <w:br/>
      </w:r>
      <w:r>
        <w:rPr>
          <w:rFonts w:ascii="Times New Roman"/>
          <w:b w:val="false"/>
          <w:i w:val="false"/>
          <w:color w:val="000000"/>
          <w:sz w:val="28"/>
        </w:rPr>
        <w:t>
2741  Алынған заемдар және қаржы лизингі бойынша мерзімі
</w:t>
      </w:r>
      <w:r>
        <w:br/>
      </w:r>
      <w:r>
        <w:rPr>
          <w:rFonts w:ascii="Times New Roman"/>
          <w:b w:val="false"/>
          <w:i w:val="false"/>
          <w:color w:val="000000"/>
          <w:sz w:val="28"/>
        </w:rPr>
        <w:t>
      өткен сыйақылар
</w:t>
      </w:r>
      <w:r>
        <w:br/>
      </w:r>
      <w:r>
        <w:rPr>
          <w:rFonts w:ascii="Times New Roman"/>
          <w:b w:val="false"/>
          <w:i w:val="false"/>
          <w:color w:val="000000"/>
          <w:sz w:val="28"/>
        </w:rPr>
        <w:t>
2742  Талап ету бойынша салымдар бойынша мерзімі өткен
</w:t>
      </w:r>
      <w:r>
        <w:br/>
      </w:r>
      <w:r>
        <w:rPr>
          <w:rFonts w:ascii="Times New Roman"/>
          <w:b w:val="false"/>
          <w:i w:val="false"/>
          <w:color w:val="000000"/>
          <w:sz w:val="28"/>
        </w:rPr>
        <w:t>
      сыйақы
</w:t>
      </w:r>
      <w:r>
        <w:br/>
      </w:r>
      <w:r>
        <w:rPr>
          <w:rFonts w:ascii="Times New Roman"/>
          <w:b w:val="false"/>
          <w:i w:val="false"/>
          <w:color w:val="000000"/>
          <w:sz w:val="28"/>
        </w:rPr>
        <w:t>
2743  Мерзімді салымдар бойынша мерзімі өткен сыйақы
</w:t>
      </w:r>
      <w:r>
        <w:br/>
      </w:r>
      <w:r>
        <w:rPr>
          <w:rFonts w:ascii="Times New Roman"/>
          <w:b w:val="false"/>
          <w:i w:val="false"/>
          <w:color w:val="000000"/>
          <w:sz w:val="28"/>
        </w:rPr>
        <w:t>
2744  Айналысқа шығарылған бағалы қағаздар бойынша
</w:t>
      </w:r>
      <w:r>
        <w:br/>
      </w:r>
      <w:r>
        <w:rPr>
          <w:rFonts w:ascii="Times New Roman"/>
          <w:b w:val="false"/>
          <w:i w:val="false"/>
          <w:color w:val="000000"/>
          <w:sz w:val="28"/>
        </w:rPr>
        <w:t>
      мерзімі өткен сыйақы
</w:t>
      </w:r>
      <w:r>
        <w:br/>
      </w:r>
      <w:r>
        <w:rPr>
          <w:rFonts w:ascii="Times New Roman"/>
          <w:b w:val="false"/>
          <w:i w:val="false"/>
          <w:color w:val="000000"/>
          <w:sz w:val="28"/>
        </w:rPr>
        <w:t>
2745  Алынған қаржы лизингі бойынша есептелген шығыстар
</w:t>
      </w:r>
      <w:r>
        <w:br/>
      </w:r>
      <w:r>
        <w:rPr>
          <w:rFonts w:ascii="Times New Roman"/>
          <w:b w:val="false"/>
          <w:i w:val="false"/>
          <w:color w:val="000000"/>
          <w:sz w:val="28"/>
        </w:rPr>
        <w:t>
2746  Шартты салымдар бойынша мерзімі өткен сыйақы
</w:t>
      </w:r>
      <w:r>
        <w:br/>
      </w:r>
      <w:r>
        <w:rPr>
          <w:rFonts w:ascii="Times New Roman"/>
          <w:b w:val="false"/>
          <w:i w:val="false"/>
          <w:color w:val="000000"/>
          <w:sz w:val="28"/>
        </w:rPr>
        <w:t>
2747  Салым-кепілдіктер бойынша мерзімі өткен сыйақы
</w:t>
      </w:r>
      <w:r>
        <w:br/>
      </w:r>
      <w:r>
        <w:rPr>
          <w:rFonts w:ascii="Times New Roman"/>
          <w:b w:val="false"/>
          <w:i w:val="false"/>
          <w:color w:val="000000"/>
          <w:sz w:val="28"/>
        </w:rPr>
        <w:t>
2748  Ағымдағы есепшоттар бойынша мерзімі өткен сыйақы
</w:t>
      </w:r>
      <w:r>
        <w:br/>
      </w:r>
      <w:r>
        <w:rPr>
          <w:rFonts w:ascii="Times New Roman"/>
          <w:b w:val="false"/>
          <w:i w:val="false"/>
          <w:color w:val="000000"/>
          <w:sz w:val="28"/>
        </w:rPr>
        <w:t>
2749  Мерзімі өткен өзге сыйақы
</w:t>
      </w:r>
      <w:r>
        <w:br/>
      </w:r>
      <w:r>
        <w:rPr>
          <w:rFonts w:ascii="Times New Roman"/>
          <w:b w:val="false"/>
          <w:i w:val="false"/>
          <w:color w:val="000000"/>
          <w:sz w:val="28"/>
        </w:rPr>
        <w:t>
2750  Сыйақыны және кірістерді алдын ала төлеу
</w:t>
      </w:r>
      <w:r>
        <w:br/>
      </w:r>
      <w:r>
        <w:rPr>
          <w:rFonts w:ascii="Times New Roman"/>
          <w:b w:val="false"/>
          <w:i w:val="false"/>
          <w:color w:val="000000"/>
          <w:sz w:val="28"/>
        </w:rPr>
        <w:t>
2751  Ұсынылған заемдар бойынша сыйақыны алдын ала төлеу
</w:t>
      </w:r>
      <w:r>
        <w:br/>
      </w:r>
      <w:r>
        <w:rPr>
          <w:rFonts w:ascii="Times New Roman"/>
          <w:b w:val="false"/>
          <w:i w:val="false"/>
          <w:color w:val="000000"/>
          <w:sz w:val="28"/>
        </w:rPr>
        <w:t>
2752  Орналастырылған салымдар бойынша сыйақыны алдын
</w:t>
      </w:r>
      <w:r>
        <w:br/>
      </w:r>
      <w:r>
        <w:rPr>
          <w:rFonts w:ascii="Times New Roman"/>
          <w:b w:val="false"/>
          <w:i w:val="false"/>
          <w:color w:val="000000"/>
          <w:sz w:val="28"/>
        </w:rPr>
        <w:t>
      ала төлеу
</w:t>
      </w:r>
      <w:r>
        <w:br/>
      </w:r>
      <w:r>
        <w:rPr>
          <w:rFonts w:ascii="Times New Roman"/>
          <w:b w:val="false"/>
          <w:i w:val="false"/>
          <w:color w:val="000000"/>
          <w:sz w:val="28"/>
        </w:rPr>
        <w:t>
2753  Есепке алынған вексельдер бойынша дисконт
</w:t>
      </w:r>
      <w:r>
        <w:br/>
      </w:r>
      <w:r>
        <w:rPr>
          <w:rFonts w:ascii="Times New Roman"/>
          <w:b w:val="false"/>
          <w:i w:val="false"/>
          <w:color w:val="000000"/>
          <w:sz w:val="28"/>
        </w:rPr>
        <w:t>
2791  Өзге де алдын ала төлеулер
</w:t>
      </w:r>
      <w:r>
        <w:br/>
      </w:r>
      <w:r>
        <w:rPr>
          <w:rFonts w:ascii="Times New Roman"/>
          <w:b w:val="false"/>
          <w:i w:val="false"/>
          <w:color w:val="000000"/>
          <w:sz w:val="28"/>
        </w:rPr>
        <w:t>
2800  Бағалы қағаздардың номиналды құны мен оларды
</w:t>
      </w:r>
      <w:r>
        <w:br/>
      </w:r>
      <w:r>
        <w:rPr>
          <w:rFonts w:ascii="Times New Roman"/>
          <w:b w:val="false"/>
          <w:i w:val="false"/>
          <w:color w:val="000000"/>
          <w:sz w:val="28"/>
        </w:rPr>
        <w:t>
      сатып алу/сату бағасы арасындағы айырма
</w:t>
      </w:r>
      <w:r>
        <w:br/>
      </w:r>
      <w:r>
        <w:rPr>
          <w:rFonts w:ascii="Times New Roman"/>
          <w:b w:val="false"/>
          <w:i w:val="false"/>
          <w:color w:val="000000"/>
          <w:sz w:val="28"/>
        </w:rPr>
        <w:t>
2802  Номиналды құны мен сатып алу бағасы арасындағы
</w:t>
      </w:r>
      <w:r>
        <w:br/>
      </w:r>
      <w:r>
        <w:rPr>
          <w:rFonts w:ascii="Times New Roman"/>
          <w:b w:val="false"/>
          <w:i w:val="false"/>
          <w:color w:val="000000"/>
          <w:sz w:val="28"/>
        </w:rPr>
        <w:t>
      айырма түріндегі өтелгенге дейін ұсталатын бағалы
</w:t>
      </w:r>
      <w:r>
        <w:br/>
      </w:r>
      <w:r>
        <w:rPr>
          <w:rFonts w:ascii="Times New Roman"/>
          <w:b w:val="false"/>
          <w:i w:val="false"/>
          <w:color w:val="000000"/>
          <w:sz w:val="28"/>
        </w:rPr>
        <w:t>
      қағаздар бойынша болашақ кезеңнің шығындары
</w:t>
      </w:r>
      <w:r>
        <w:br/>
      </w:r>
      <w:r>
        <w:rPr>
          <w:rFonts w:ascii="Times New Roman"/>
          <w:b w:val="false"/>
          <w:i w:val="false"/>
          <w:color w:val="000000"/>
          <w:sz w:val="28"/>
        </w:rPr>
        <w:t>
2803  Айналысқа шығарылған бағалы қағаздардың номиналды
</w:t>
      </w:r>
      <w:r>
        <w:br/>
      </w:r>
      <w:r>
        <w:rPr>
          <w:rFonts w:ascii="Times New Roman"/>
          <w:b w:val="false"/>
          <w:i w:val="false"/>
          <w:color w:val="000000"/>
          <w:sz w:val="28"/>
        </w:rPr>
        <w:t>
      құны мен олардың сату бағасы арасындағы айырма
</w:t>
      </w:r>
      <w:r>
        <w:br/>
      </w:r>
      <w:r>
        <w:rPr>
          <w:rFonts w:ascii="Times New Roman"/>
          <w:b w:val="false"/>
          <w:i w:val="false"/>
          <w:color w:val="000000"/>
          <w:sz w:val="28"/>
        </w:rPr>
        <w:t>
2804  Өтелгенге дейін ұсталатын бағалы қағаздардың құны
</w:t>
      </w:r>
      <w:r>
        <w:br/>
      </w:r>
      <w:r>
        <w:rPr>
          <w:rFonts w:ascii="Times New Roman"/>
          <w:b w:val="false"/>
          <w:i w:val="false"/>
          <w:color w:val="000000"/>
          <w:sz w:val="28"/>
        </w:rPr>
        <w:t>
      мен олардың сатып алу бағасы арасындағы айырма
</w:t>
      </w:r>
      <w:r>
        <w:br/>
      </w:r>
      <w:r>
        <w:rPr>
          <w:rFonts w:ascii="Times New Roman"/>
          <w:b w:val="false"/>
          <w:i w:val="false"/>
          <w:color w:val="000000"/>
          <w:sz w:val="28"/>
        </w:rPr>
        <w:t>
2805  Айналысқа шығарылған облигациялардың номиналды
</w:t>
      </w:r>
      <w:r>
        <w:br/>
      </w:r>
      <w:r>
        <w:rPr>
          <w:rFonts w:ascii="Times New Roman"/>
          <w:b w:val="false"/>
          <w:i w:val="false"/>
          <w:color w:val="000000"/>
          <w:sz w:val="28"/>
        </w:rPr>
        <w:t>
      құны мен олардың сату бағасы арасындағы айырма
</w:t>
      </w:r>
      <w:r>
        <w:br/>
      </w:r>
      <w:r>
        <w:rPr>
          <w:rFonts w:ascii="Times New Roman"/>
          <w:b w:val="false"/>
          <w:i w:val="false"/>
          <w:color w:val="000000"/>
          <w:sz w:val="28"/>
        </w:rPr>
        <w:t>
2810  Банктің есептелген комиссиялық шығыстары
</w:t>
      </w:r>
      <w:r>
        <w:br/>
      </w:r>
      <w:r>
        <w:rPr>
          <w:rFonts w:ascii="Times New Roman"/>
          <w:b w:val="false"/>
          <w:i w:val="false"/>
          <w:color w:val="000000"/>
          <w:sz w:val="28"/>
        </w:rPr>
        <w:t>
2811  Банктің аударым операциялары бойынша қызмет көрсету
</w:t>
      </w:r>
      <w:r>
        <w:br/>
      </w:r>
      <w:r>
        <w:rPr>
          <w:rFonts w:ascii="Times New Roman"/>
          <w:b w:val="false"/>
          <w:i w:val="false"/>
          <w:color w:val="000000"/>
          <w:sz w:val="28"/>
        </w:rPr>
        <w:t>
      бойынша есептелген комиссиялық шығыстары
</w:t>
      </w:r>
      <w:r>
        <w:br/>
      </w:r>
      <w:r>
        <w:rPr>
          <w:rFonts w:ascii="Times New Roman"/>
          <w:b w:val="false"/>
          <w:i w:val="false"/>
          <w:color w:val="000000"/>
          <w:sz w:val="28"/>
        </w:rPr>
        <w:t>
2812  Банктің сақтандыру полистерін сату бойынша қызмет
</w:t>
      </w:r>
      <w:r>
        <w:br/>
      </w:r>
      <w:r>
        <w:rPr>
          <w:rFonts w:ascii="Times New Roman"/>
          <w:b w:val="false"/>
          <w:i w:val="false"/>
          <w:color w:val="000000"/>
          <w:sz w:val="28"/>
        </w:rPr>
        <w:t>
      көрсету бойынша есептелген комиссиялық шығыстары
</w:t>
      </w:r>
      <w:r>
        <w:br/>
      </w:r>
      <w:r>
        <w:rPr>
          <w:rFonts w:ascii="Times New Roman"/>
          <w:b w:val="false"/>
          <w:i w:val="false"/>
          <w:color w:val="000000"/>
          <w:sz w:val="28"/>
        </w:rPr>
        <w:t>
2813  Банктің бағалы қағаздарды сатып алу-сату бойынша
</w:t>
      </w:r>
      <w:r>
        <w:br/>
      </w:r>
      <w:r>
        <w:rPr>
          <w:rFonts w:ascii="Times New Roman"/>
          <w:b w:val="false"/>
          <w:i w:val="false"/>
          <w:color w:val="000000"/>
          <w:sz w:val="28"/>
        </w:rPr>
        <w:t>
      қызмет көрсету бойынша есептелген комиссиялық шығыстары
</w:t>
      </w:r>
      <w:r>
        <w:br/>
      </w:r>
      <w:r>
        <w:rPr>
          <w:rFonts w:ascii="Times New Roman"/>
          <w:b w:val="false"/>
          <w:i w:val="false"/>
          <w:color w:val="000000"/>
          <w:sz w:val="28"/>
        </w:rPr>
        <w:t>
2814  Банктің шетел валютасын сатып алу-сату бойынша
</w:t>
      </w:r>
      <w:r>
        <w:br/>
      </w:r>
      <w:r>
        <w:rPr>
          <w:rFonts w:ascii="Times New Roman"/>
          <w:b w:val="false"/>
          <w:i w:val="false"/>
          <w:color w:val="000000"/>
          <w:sz w:val="28"/>
        </w:rPr>
        <w:t>
      қызмет көрсету бойынша есептелген комиссиялық шығыстары
</w:t>
      </w:r>
      <w:r>
        <w:br/>
      </w:r>
      <w:r>
        <w:rPr>
          <w:rFonts w:ascii="Times New Roman"/>
          <w:b w:val="false"/>
          <w:i w:val="false"/>
          <w:color w:val="000000"/>
          <w:sz w:val="28"/>
        </w:rPr>
        <w:t>
2815  Банктің сенімгерлік (трасттық) операциялар бойынша
</w:t>
      </w:r>
      <w:r>
        <w:br/>
      </w:r>
      <w:r>
        <w:rPr>
          <w:rFonts w:ascii="Times New Roman"/>
          <w:b w:val="false"/>
          <w:i w:val="false"/>
          <w:color w:val="000000"/>
          <w:sz w:val="28"/>
        </w:rPr>
        <w:t>
      қызмет көрсету бойынша мерзімі өткен комиссиялық
</w:t>
      </w:r>
      <w:r>
        <w:br/>
      </w:r>
      <w:r>
        <w:rPr>
          <w:rFonts w:ascii="Times New Roman"/>
          <w:b w:val="false"/>
          <w:i w:val="false"/>
          <w:color w:val="000000"/>
          <w:sz w:val="28"/>
        </w:rPr>
        <w:t>
      шығыстары
</w:t>
      </w:r>
      <w:r>
        <w:br/>
      </w:r>
      <w:r>
        <w:rPr>
          <w:rFonts w:ascii="Times New Roman"/>
          <w:b w:val="false"/>
          <w:i w:val="false"/>
          <w:color w:val="000000"/>
          <w:sz w:val="28"/>
        </w:rPr>
        <w:t>
2816  Банктің алынған кепілдіктер бойынша қызмет көрсету
</w:t>
      </w:r>
      <w:r>
        <w:br/>
      </w:r>
      <w:r>
        <w:rPr>
          <w:rFonts w:ascii="Times New Roman"/>
          <w:b w:val="false"/>
          <w:i w:val="false"/>
          <w:color w:val="000000"/>
          <w:sz w:val="28"/>
        </w:rPr>
        <w:t>
      бойынша есептелген комиссиялық шығыстары
</w:t>
      </w:r>
      <w:r>
        <w:br/>
      </w:r>
      <w:r>
        <w:rPr>
          <w:rFonts w:ascii="Times New Roman"/>
          <w:b w:val="false"/>
          <w:i w:val="false"/>
          <w:color w:val="000000"/>
          <w:sz w:val="28"/>
        </w:rPr>
        <w:t>
2818  Банктің есептелген өзге комиссиялық шығыстары
</w:t>
      </w:r>
      <w:r>
        <w:br/>
      </w:r>
      <w:r>
        <w:rPr>
          <w:rFonts w:ascii="Times New Roman"/>
          <w:b w:val="false"/>
          <w:i w:val="false"/>
          <w:color w:val="000000"/>
          <w:sz w:val="28"/>
        </w:rPr>
        <w:t>
2819  Банктің кастодиандық қызмет бойынша қызмет көрсету
</w:t>
      </w:r>
      <w:r>
        <w:br/>
      </w:r>
      <w:r>
        <w:rPr>
          <w:rFonts w:ascii="Times New Roman"/>
          <w:b w:val="false"/>
          <w:i w:val="false"/>
          <w:color w:val="000000"/>
          <w:sz w:val="28"/>
        </w:rPr>
        <w:t>
      бойынша есептелген комиссиялық шығыстары
</w:t>
      </w:r>
      <w:r>
        <w:br/>
      </w:r>
      <w:r>
        <w:rPr>
          <w:rFonts w:ascii="Times New Roman"/>
          <w:b w:val="false"/>
          <w:i w:val="false"/>
          <w:color w:val="000000"/>
          <w:sz w:val="28"/>
        </w:rPr>
        <w:t>
2830  Банктің мерзімі өткен комиссиялық шығыстары
</w:t>
      </w:r>
      <w:r>
        <w:br/>
      </w:r>
      <w:r>
        <w:rPr>
          <w:rFonts w:ascii="Times New Roman"/>
          <w:b w:val="false"/>
          <w:i w:val="false"/>
          <w:color w:val="000000"/>
          <w:sz w:val="28"/>
        </w:rPr>
        <w:t>
2831  Банктің аударым операциялары бойынша қызмет көрсету
</w:t>
      </w:r>
      <w:r>
        <w:br/>
      </w:r>
      <w:r>
        <w:rPr>
          <w:rFonts w:ascii="Times New Roman"/>
          <w:b w:val="false"/>
          <w:i w:val="false"/>
          <w:color w:val="000000"/>
          <w:sz w:val="28"/>
        </w:rPr>
        <w:t>
      бойынша мерзімі өткен комиссиялық шығыстары
</w:t>
      </w:r>
      <w:r>
        <w:br/>
      </w:r>
      <w:r>
        <w:rPr>
          <w:rFonts w:ascii="Times New Roman"/>
          <w:b w:val="false"/>
          <w:i w:val="false"/>
          <w:color w:val="000000"/>
          <w:sz w:val="28"/>
        </w:rPr>
        <w:t>
2832  Банктің сақтандыру полистерін сату бойынша қызмет
</w:t>
      </w:r>
      <w:r>
        <w:br/>
      </w:r>
      <w:r>
        <w:rPr>
          <w:rFonts w:ascii="Times New Roman"/>
          <w:b w:val="false"/>
          <w:i w:val="false"/>
          <w:color w:val="000000"/>
          <w:sz w:val="28"/>
        </w:rPr>
        <w:t>
      көрсету бойынша мерзімі өткен комиссиялық шығыстары
</w:t>
      </w:r>
      <w:r>
        <w:br/>
      </w:r>
      <w:r>
        <w:rPr>
          <w:rFonts w:ascii="Times New Roman"/>
          <w:b w:val="false"/>
          <w:i w:val="false"/>
          <w:color w:val="000000"/>
          <w:sz w:val="28"/>
        </w:rPr>
        <w:t>
2833  Банктің бағалы қағаздар сатып алу-сату бойынша
</w:t>
      </w:r>
      <w:r>
        <w:br/>
      </w:r>
      <w:r>
        <w:rPr>
          <w:rFonts w:ascii="Times New Roman"/>
          <w:b w:val="false"/>
          <w:i w:val="false"/>
          <w:color w:val="000000"/>
          <w:sz w:val="28"/>
        </w:rPr>
        <w:t>
      қызмет көрсету бойынша мерзімі өткен комиссиялық
</w:t>
      </w:r>
      <w:r>
        <w:br/>
      </w:r>
      <w:r>
        <w:rPr>
          <w:rFonts w:ascii="Times New Roman"/>
          <w:b w:val="false"/>
          <w:i w:val="false"/>
          <w:color w:val="000000"/>
          <w:sz w:val="28"/>
        </w:rPr>
        <w:t>
      шығыстары
</w:t>
      </w:r>
      <w:r>
        <w:br/>
      </w:r>
      <w:r>
        <w:rPr>
          <w:rFonts w:ascii="Times New Roman"/>
          <w:b w:val="false"/>
          <w:i w:val="false"/>
          <w:color w:val="000000"/>
          <w:sz w:val="28"/>
        </w:rPr>
        <w:t>
2834  Банктің шетел валютасын сатып алу-сату бойынша
</w:t>
      </w:r>
      <w:r>
        <w:br/>
      </w:r>
      <w:r>
        <w:rPr>
          <w:rFonts w:ascii="Times New Roman"/>
          <w:b w:val="false"/>
          <w:i w:val="false"/>
          <w:color w:val="000000"/>
          <w:sz w:val="28"/>
        </w:rPr>
        <w:t>
      қызмет көрсету бойынша мерзімі өткен комиссиялық
</w:t>
      </w:r>
      <w:r>
        <w:br/>
      </w:r>
      <w:r>
        <w:rPr>
          <w:rFonts w:ascii="Times New Roman"/>
          <w:b w:val="false"/>
          <w:i w:val="false"/>
          <w:color w:val="000000"/>
          <w:sz w:val="28"/>
        </w:rPr>
        <w:t>
      шығыстары
</w:t>
      </w:r>
      <w:r>
        <w:br/>
      </w:r>
      <w:r>
        <w:rPr>
          <w:rFonts w:ascii="Times New Roman"/>
          <w:b w:val="false"/>
          <w:i w:val="false"/>
          <w:color w:val="000000"/>
          <w:sz w:val="28"/>
        </w:rPr>
        <w:t>
2835  Банктің сенімгерлік (трасттық) операциялар
</w:t>
      </w:r>
      <w:r>
        <w:br/>
      </w:r>
      <w:r>
        <w:rPr>
          <w:rFonts w:ascii="Times New Roman"/>
          <w:b w:val="false"/>
          <w:i w:val="false"/>
          <w:color w:val="000000"/>
          <w:sz w:val="28"/>
        </w:rPr>
        <w:t>
      бойынша қызмет көрсету бойынша мерзімі өткен
</w:t>
      </w:r>
      <w:r>
        <w:br/>
      </w:r>
      <w:r>
        <w:rPr>
          <w:rFonts w:ascii="Times New Roman"/>
          <w:b w:val="false"/>
          <w:i w:val="false"/>
          <w:color w:val="000000"/>
          <w:sz w:val="28"/>
        </w:rPr>
        <w:t>
      комиссиялық шығыстары
</w:t>
      </w:r>
      <w:r>
        <w:br/>
      </w:r>
      <w:r>
        <w:rPr>
          <w:rFonts w:ascii="Times New Roman"/>
          <w:b w:val="false"/>
          <w:i w:val="false"/>
          <w:color w:val="000000"/>
          <w:sz w:val="28"/>
        </w:rPr>
        <w:t>
2836  Банктің алынған кепілдіктер бойынша қызмет
</w:t>
      </w:r>
      <w:r>
        <w:br/>
      </w:r>
      <w:r>
        <w:rPr>
          <w:rFonts w:ascii="Times New Roman"/>
          <w:b w:val="false"/>
          <w:i w:val="false"/>
          <w:color w:val="000000"/>
          <w:sz w:val="28"/>
        </w:rPr>
        <w:t>
      көрсету бойынша мерзімі өткен комиссиялық шығыстары
</w:t>
      </w:r>
      <w:r>
        <w:br/>
      </w:r>
      <w:r>
        <w:rPr>
          <w:rFonts w:ascii="Times New Roman"/>
          <w:b w:val="false"/>
          <w:i w:val="false"/>
          <w:color w:val="000000"/>
          <w:sz w:val="28"/>
        </w:rPr>
        <w:t>
2838  Банктің мерзімі өткен өзге комиссиялық шығыстары
</w:t>
      </w:r>
      <w:r>
        <w:br/>
      </w:r>
      <w:r>
        <w:rPr>
          <w:rFonts w:ascii="Times New Roman"/>
          <w:b w:val="false"/>
          <w:i w:val="false"/>
          <w:color w:val="000000"/>
          <w:sz w:val="28"/>
        </w:rPr>
        <w:t>
2839  Банктің кастодиандық қызмет бойынша қызмет көрсету
</w:t>
      </w:r>
      <w:r>
        <w:br/>
      </w:r>
      <w:r>
        <w:rPr>
          <w:rFonts w:ascii="Times New Roman"/>
          <w:b w:val="false"/>
          <w:i w:val="false"/>
          <w:color w:val="000000"/>
          <w:sz w:val="28"/>
        </w:rPr>
        <w:t>
      бойынша мерзімі өткен комиссиялық шығыстары
</w:t>
      </w:r>
      <w:r>
        <w:br/>
      </w:r>
      <w:r>
        <w:rPr>
          <w:rFonts w:ascii="Times New Roman"/>
          <w:b w:val="false"/>
          <w:i w:val="false"/>
          <w:color w:val="000000"/>
          <w:sz w:val="28"/>
        </w:rPr>
        <w:t>
2850  Банктің өзге кредиторлары
</w:t>
      </w:r>
      <w:r>
        <w:br/>
      </w:r>
      <w:r>
        <w:rPr>
          <w:rFonts w:ascii="Times New Roman"/>
          <w:b w:val="false"/>
          <w:i w:val="false"/>
          <w:color w:val="000000"/>
          <w:sz w:val="28"/>
        </w:rPr>
        <w:t>
2851  Салықтар және бюджетке төленетін басқа да міндетті
</w:t>
      </w:r>
      <w:r>
        <w:br/>
      </w:r>
      <w:r>
        <w:rPr>
          <w:rFonts w:ascii="Times New Roman"/>
          <w:b w:val="false"/>
          <w:i w:val="false"/>
          <w:color w:val="000000"/>
          <w:sz w:val="28"/>
        </w:rPr>
        <w:t>
      төлемдер бойынша есеп айырысу
</w:t>
      </w:r>
      <w:r>
        <w:br/>
      </w:r>
      <w:r>
        <w:rPr>
          <w:rFonts w:ascii="Times New Roman"/>
          <w:b w:val="false"/>
          <w:i w:val="false"/>
          <w:color w:val="000000"/>
          <w:sz w:val="28"/>
        </w:rPr>
        <w:t>
2852  Брокерлермен есеп айырысу
</w:t>
      </w:r>
      <w:r>
        <w:br/>
      </w:r>
      <w:r>
        <w:rPr>
          <w:rFonts w:ascii="Times New Roman"/>
          <w:b w:val="false"/>
          <w:i w:val="false"/>
          <w:color w:val="000000"/>
          <w:sz w:val="28"/>
        </w:rPr>
        <w:t>
2853  Акционерлермен есеп айырысу (дивидендтер бойынша)
</w:t>
      </w:r>
      <w:r>
        <w:br/>
      </w:r>
      <w:r>
        <w:rPr>
          <w:rFonts w:ascii="Times New Roman"/>
          <w:b w:val="false"/>
          <w:i w:val="false"/>
          <w:color w:val="000000"/>
          <w:sz w:val="28"/>
        </w:rPr>
        <w:t>
2854  Банк қызметкерлерімен есеп айырысу
</w:t>
      </w:r>
      <w:r>
        <w:br/>
      </w:r>
      <w:r>
        <w:rPr>
          <w:rFonts w:ascii="Times New Roman"/>
          <w:b w:val="false"/>
          <w:i w:val="false"/>
          <w:color w:val="000000"/>
          <w:sz w:val="28"/>
        </w:rPr>
        <w:t>
2855  Құжаттамалық есеп айырысу бойынша кредиторлар
</w:t>
      </w:r>
      <w:r>
        <w:br/>
      </w:r>
      <w:r>
        <w:rPr>
          <w:rFonts w:ascii="Times New Roman"/>
          <w:b w:val="false"/>
          <w:i w:val="false"/>
          <w:color w:val="000000"/>
          <w:sz w:val="28"/>
        </w:rPr>
        <w:t>
2856  Күрделі қаржы бойынша кредиторлар
</w:t>
      </w:r>
      <w:r>
        <w:br/>
      </w:r>
      <w:r>
        <w:rPr>
          <w:rFonts w:ascii="Times New Roman"/>
          <w:b w:val="false"/>
          <w:i w:val="false"/>
          <w:color w:val="000000"/>
          <w:sz w:val="28"/>
        </w:rPr>
        <w:t>
2857  Кейінге қалдырылған табыс салығы
</w:t>
      </w:r>
      <w:r>
        <w:br/>
      </w:r>
      <w:r>
        <w:rPr>
          <w:rFonts w:ascii="Times New Roman"/>
          <w:b w:val="false"/>
          <w:i w:val="false"/>
          <w:color w:val="000000"/>
          <w:sz w:val="28"/>
        </w:rPr>
        <w:t>
2860  Банктік қызмет бойынша өзге кредиторлар
</w:t>
      </w:r>
      <w:r>
        <w:br/>
      </w:r>
      <w:r>
        <w:rPr>
          <w:rFonts w:ascii="Times New Roman"/>
          <w:b w:val="false"/>
          <w:i w:val="false"/>
          <w:color w:val="000000"/>
          <w:sz w:val="28"/>
        </w:rPr>
        <w:t>
2862  Банктің кастодиандық қызметке байланысты
</w:t>
      </w:r>
      <w:r>
        <w:br/>
      </w:r>
      <w:r>
        <w:rPr>
          <w:rFonts w:ascii="Times New Roman"/>
          <w:b w:val="false"/>
          <w:i w:val="false"/>
          <w:color w:val="000000"/>
          <w:sz w:val="28"/>
        </w:rPr>
        <w:t>
      міндеттемелері
</w:t>
      </w:r>
      <w:r>
        <w:br/>
      </w:r>
      <w:r>
        <w:rPr>
          <w:rFonts w:ascii="Times New Roman"/>
          <w:b w:val="false"/>
          <w:i w:val="false"/>
          <w:color w:val="000000"/>
          <w:sz w:val="28"/>
        </w:rPr>
        <w:t>
2864  Банктің акцептер бойынша міндеттемелері
</w:t>
      </w:r>
      <w:r>
        <w:br/>
      </w:r>
      <w:r>
        <w:rPr>
          <w:rFonts w:ascii="Times New Roman"/>
          <w:b w:val="false"/>
          <w:i w:val="false"/>
          <w:color w:val="000000"/>
          <w:sz w:val="28"/>
        </w:rPr>
        <w:t>
2865  Туынды қаржы құралдарын қайта бағалаудың
</w:t>
      </w:r>
      <w:r>
        <w:br/>
      </w:r>
      <w:r>
        <w:rPr>
          <w:rFonts w:ascii="Times New Roman"/>
          <w:b w:val="false"/>
          <w:i w:val="false"/>
          <w:color w:val="000000"/>
          <w:sz w:val="28"/>
        </w:rPr>
        <w:t>
      (бағамдық айырманың) теріс айырмасы
</w:t>
      </w:r>
      <w:r>
        <w:br/>
      </w:r>
      <w:r>
        <w:rPr>
          <w:rFonts w:ascii="Times New Roman"/>
          <w:b w:val="false"/>
          <w:i w:val="false"/>
          <w:color w:val="000000"/>
          <w:sz w:val="28"/>
        </w:rPr>
        <w:t>
2867  Банктік емес қызмет бойынша өзге кредиторлар
</w:t>
      </w:r>
      <w:r>
        <w:br/>
      </w:r>
      <w:r>
        <w:rPr>
          <w:rFonts w:ascii="Times New Roman"/>
          <w:b w:val="false"/>
          <w:i w:val="false"/>
          <w:color w:val="000000"/>
          <w:sz w:val="28"/>
        </w:rPr>
        <w:t>
2869  Банктің алынған кепілдіктер бойынша есептелген
</w:t>
      </w:r>
      <w:r>
        <w:br/>
      </w:r>
      <w:r>
        <w:rPr>
          <w:rFonts w:ascii="Times New Roman"/>
          <w:b w:val="false"/>
          <w:i w:val="false"/>
          <w:color w:val="000000"/>
          <w:sz w:val="28"/>
        </w:rPr>
        <w:t>
      сыйақысы
</w:t>
      </w:r>
      <w:r>
        <w:br/>
      </w:r>
      <w:r>
        <w:rPr>
          <w:rFonts w:ascii="Times New Roman"/>
          <w:b w:val="false"/>
          <w:i w:val="false"/>
          <w:color w:val="000000"/>
          <w:sz w:val="28"/>
        </w:rPr>
        <w:t>
2870  Банктің өзге де транзиттік есепшоттары
</w:t>
      </w:r>
      <w:r>
        <w:br/>
      </w:r>
      <w:r>
        <w:rPr>
          <w:rFonts w:ascii="Times New Roman"/>
          <w:b w:val="false"/>
          <w:i w:val="false"/>
          <w:color w:val="000000"/>
          <w:sz w:val="28"/>
        </w:rPr>
        <w:t>
2871  Банктің алынған кепілдіктер бойынша мерзімі өткен
</w:t>
      </w:r>
      <w:r>
        <w:br/>
      </w:r>
      <w:r>
        <w:rPr>
          <w:rFonts w:ascii="Times New Roman"/>
          <w:b w:val="false"/>
          <w:i w:val="false"/>
          <w:color w:val="000000"/>
          <w:sz w:val="28"/>
        </w:rPr>
        <w:t>
      сыйақысы
</w:t>
      </w:r>
      <w:r>
        <w:br/>
      </w:r>
      <w:r>
        <w:rPr>
          <w:rFonts w:ascii="Times New Roman"/>
          <w:b w:val="false"/>
          <w:i w:val="false"/>
          <w:color w:val="000000"/>
          <w:sz w:val="28"/>
        </w:rPr>
        <w:t>
2890  Туынды қаржы құралдарымен жасалған операциялар
</w:t>
      </w:r>
      <w:r>
        <w:br/>
      </w:r>
      <w:r>
        <w:rPr>
          <w:rFonts w:ascii="Times New Roman"/>
          <w:b w:val="false"/>
          <w:i w:val="false"/>
          <w:color w:val="000000"/>
          <w:sz w:val="28"/>
        </w:rPr>
        <w:t>
      бойынша міндеттемелер
</w:t>
      </w:r>
      <w:r>
        <w:br/>
      </w:r>
      <w:r>
        <w:rPr>
          <w:rFonts w:ascii="Times New Roman"/>
          <w:b w:val="false"/>
          <w:i w:val="false"/>
          <w:color w:val="000000"/>
          <w:sz w:val="28"/>
        </w:rPr>
        <w:t>
2891  Фьючерс операциялары бойынша міндеттемелер
</w:t>
      </w:r>
      <w:r>
        <w:br/>
      </w:r>
      <w:r>
        <w:rPr>
          <w:rFonts w:ascii="Times New Roman"/>
          <w:b w:val="false"/>
          <w:i w:val="false"/>
          <w:color w:val="000000"/>
          <w:sz w:val="28"/>
        </w:rPr>
        <w:t>
2892  Форвард/спот операциялары бойынша міндеттемелер
</w:t>
      </w:r>
      <w:r>
        <w:br/>
      </w:r>
      <w:r>
        <w:rPr>
          <w:rFonts w:ascii="Times New Roman"/>
          <w:b w:val="false"/>
          <w:i w:val="false"/>
          <w:color w:val="000000"/>
          <w:sz w:val="28"/>
        </w:rPr>
        <w:t>
2893  Опциондық операциялар бойынша міндеттемелер
</w:t>
      </w:r>
      <w:r>
        <w:br/>
      </w:r>
      <w:r>
        <w:rPr>
          <w:rFonts w:ascii="Times New Roman"/>
          <w:b w:val="false"/>
          <w:i w:val="false"/>
          <w:color w:val="000000"/>
          <w:sz w:val="28"/>
        </w:rPr>
        <w:t>
      Міндеттемелердің жиыны
</w:t>
      </w:r>
    </w:p>
    <w:p>
      <w:pPr>
        <w:spacing w:after="0"/>
        <w:ind w:left="0"/>
        <w:jc w:val="both"/>
      </w:pPr>
      <w:r>
        <w:rPr>
          <w:rFonts w:ascii="Times New Roman"/>
          <w:b w:val="false"/>
          <w:i w:val="false"/>
          <w:color w:val="000000"/>
          <w:sz w:val="28"/>
        </w:rPr>
        <w:t>
      III класс - Меншікті капитал
</w:t>
      </w:r>
    </w:p>
    <w:p>
      <w:pPr>
        <w:spacing w:after="0"/>
        <w:ind w:left="0"/>
        <w:jc w:val="both"/>
      </w:pPr>
      <w:r>
        <w:rPr>
          <w:rFonts w:ascii="Times New Roman"/>
          <w:b w:val="false"/>
          <w:i w:val="false"/>
          <w:color w:val="000000"/>
          <w:sz w:val="28"/>
        </w:rPr>
        <w:t>
3000  Банктің жарғылық капиталы
</w:t>
      </w:r>
      <w:r>
        <w:br/>
      </w:r>
      <w:r>
        <w:rPr>
          <w:rFonts w:ascii="Times New Roman"/>
          <w:b w:val="false"/>
          <w:i w:val="false"/>
          <w:color w:val="000000"/>
          <w:sz w:val="28"/>
        </w:rPr>
        <w:t>
3001  Жарияланған жарғылық капитал - жай акциялар
</w:t>
      </w:r>
      <w:r>
        <w:br/>
      </w:r>
      <w:r>
        <w:rPr>
          <w:rFonts w:ascii="Times New Roman"/>
          <w:b w:val="false"/>
          <w:i w:val="false"/>
          <w:color w:val="000000"/>
          <w:sz w:val="28"/>
        </w:rPr>
        <w:t>
3002  Төленбеген жарғылық капитал - жай акциялар
</w:t>
      </w:r>
      <w:r>
        <w:br/>
      </w:r>
      <w:r>
        <w:rPr>
          <w:rFonts w:ascii="Times New Roman"/>
          <w:b w:val="false"/>
          <w:i w:val="false"/>
          <w:color w:val="000000"/>
          <w:sz w:val="28"/>
        </w:rPr>
        <w:t>
3003  Банк сатып алған жай акциялар
</w:t>
      </w:r>
      <w:r>
        <w:br/>
      </w:r>
      <w:r>
        <w:rPr>
          <w:rFonts w:ascii="Times New Roman"/>
          <w:b w:val="false"/>
          <w:i w:val="false"/>
          <w:color w:val="000000"/>
          <w:sz w:val="28"/>
        </w:rPr>
        <w:t>
3025  Жарияланған жарғылық капитал - артықшылықты акциялар
</w:t>
      </w:r>
      <w:r>
        <w:br/>
      </w:r>
      <w:r>
        <w:rPr>
          <w:rFonts w:ascii="Times New Roman"/>
          <w:b w:val="false"/>
          <w:i w:val="false"/>
          <w:color w:val="000000"/>
          <w:sz w:val="28"/>
        </w:rPr>
        <w:t>
3026  Төленбеген жарғылық капитал - артықшылықты акциялар
</w:t>
      </w:r>
      <w:r>
        <w:br/>
      </w:r>
      <w:r>
        <w:rPr>
          <w:rFonts w:ascii="Times New Roman"/>
          <w:b w:val="false"/>
          <w:i w:val="false"/>
          <w:color w:val="000000"/>
          <w:sz w:val="28"/>
        </w:rPr>
        <w:t>
3027  Банк сатып алған артықшылықты акциялар
</w:t>
      </w:r>
      <w:r>
        <w:br/>
      </w:r>
      <w:r>
        <w:rPr>
          <w:rFonts w:ascii="Times New Roman"/>
          <w:b w:val="false"/>
          <w:i w:val="false"/>
          <w:color w:val="000000"/>
          <w:sz w:val="28"/>
        </w:rPr>
        <w:t>
3100  Банктің қосымша капиталы
</w:t>
      </w:r>
      <w:r>
        <w:br/>
      </w:r>
      <w:r>
        <w:rPr>
          <w:rFonts w:ascii="Times New Roman"/>
          <w:b w:val="false"/>
          <w:i w:val="false"/>
          <w:color w:val="000000"/>
          <w:sz w:val="28"/>
        </w:rPr>
        <w:t>
3101  Акциялар бойынша сыйлықақылар
</w:t>
      </w:r>
      <w:r>
        <w:br/>
      </w:r>
      <w:r>
        <w:rPr>
          <w:rFonts w:ascii="Times New Roman"/>
          <w:b w:val="false"/>
          <w:i w:val="false"/>
          <w:color w:val="000000"/>
          <w:sz w:val="28"/>
        </w:rPr>
        <w:t>
3500  Банктің резервтік капиталы және қайта бағалау
</w:t>
      </w:r>
      <w:r>
        <w:br/>
      </w:r>
      <w:r>
        <w:rPr>
          <w:rFonts w:ascii="Times New Roman"/>
          <w:b w:val="false"/>
          <w:i w:val="false"/>
          <w:color w:val="000000"/>
          <w:sz w:val="28"/>
        </w:rPr>
        <w:t>
      резервтері
</w:t>
      </w:r>
      <w:r>
        <w:br/>
      </w:r>
      <w:r>
        <w:rPr>
          <w:rFonts w:ascii="Times New Roman"/>
          <w:b w:val="false"/>
          <w:i w:val="false"/>
          <w:color w:val="000000"/>
          <w:sz w:val="28"/>
        </w:rPr>
        <w:t>
3510  Банктің резервтік капиталы
</w:t>
      </w:r>
      <w:r>
        <w:br/>
      </w:r>
      <w:r>
        <w:rPr>
          <w:rFonts w:ascii="Times New Roman"/>
          <w:b w:val="false"/>
          <w:i w:val="false"/>
          <w:color w:val="000000"/>
          <w:sz w:val="28"/>
        </w:rPr>
        <w:t>
3540  Негізгі құрал-жабдықтарды қайта бағалау резервтері
</w:t>
      </w:r>
      <w:r>
        <w:br/>
      </w:r>
      <w:r>
        <w:rPr>
          <w:rFonts w:ascii="Times New Roman"/>
          <w:b w:val="false"/>
          <w:i w:val="false"/>
          <w:color w:val="000000"/>
          <w:sz w:val="28"/>
        </w:rPr>
        <w:t>
3561  Сатуға арналған қолда бар бағалы қағаздардың құнын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3580  Өткен жылдардың бөлінбеген таза кірісі (өтелмеген
</w:t>
      </w:r>
      <w:r>
        <w:br/>
      </w:r>
      <w:r>
        <w:rPr>
          <w:rFonts w:ascii="Times New Roman"/>
          <w:b w:val="false"/>
          <w:i w:val="false"/>
          <w:color w:val="000000"/>
          <w:sz w:val="28"/>
        </w:rPr>
        <w:t>
      шығындар)
</w:t>
      </w:r>
      <w:r>
        <w:br/>
      </w:r>
      <w:r>
        <w:rPr>
          <w:rFonts w:ascii="Times New Roman"/>
          <w:b w:val="false"/>
          <w:i w:val="false"/>
          <w:color w:val="000000"/>
          <w:sz w:val="28"/>
        </w:rPr>
        <w:t>
3581  Шетел валютасының өткен жылдардағы қайта бағалау
</w:t>
      </w:r>
      <w:r>
        <w:br/>
      </w:r>
      <w:r>
        <w:rPr>
          <w:rFonts w:ascii="Times New Roman"/>
          <w:b w:val="false"/>
          <w:i w:val="false"/>
          <w:color w:val="000000"/>
          <w:sz w:val="28"/>
        </w:rPr>
        <w:t>
      резервтері
</w:t>
      </w:r>
      <w:r>
        <w:br/>
      </w:r>
      <w:r>
        <w:rPr>
          <w:rFonts w:ascii="Times New Roman"/>
          <w:b w:val="false"/>
          <w:i w:val="false"/>
          <w:color w:val="000000"/>
          <w:sz w:val="28"/>
        </w:rPr>
        <w:t>
3582  Тазартылған қымбат металдардың өткен жылдардағы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3585  Заемдардың валюталық баламасын белгілей отырып
</w:t>
      </w:r>
      <w:r>
        <w:br/>
      </w:r>
      <w:r>
        <w:rPr>
          <w:rFonts w:ascii="Times New Roman"/>
          <w:b w:val="false"/>
          <w:i w:val="false"/>
          <w:color w:val="000000"/>
          <w:sz w:val="28"/>
        </w:rPr>
        <w:t>
      өткен жылдардағы теңгемен есептелген заемдарды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3586  Салымдардың валюталық баламасын белгілей отырып
</w:t>
      </w:r>
      <w:r>
        <w:br/>
      </w:r>
      <w:r>
        <w:rPr>
          <w:rFonts w:ascii="Times New Roman"/>
          <w:b w:val="false"/>
          <w:i w:val="false"/>
          <w:color w:val="000000"/>
          <w:sz w:val="28"/>
        </w:rPr>
        <w:t>
      өткен жылдардағы теңгемен есептелген салымдарды
</w:t>
      </w:r>
      <w:r>
        <w:br/>
      </w:r>
      <w:r>
        <w:rPr>
          <w:rFonts w:ascii="Times New Roman"/>
          <w:b w:val="false"/>
          <w:i w:val="false"/>
          <w:color w:val="000000"/>
          <w:sz w:val="28"/>
        </w:rPr>
        <w:t>
      қайта бағалау резервтері
</w:t>
      </w:r>
      <w:r>
        <w:br/>
      </w:r>
      <w:r>
        <w:rPr>
          <w:rFonts w:ascii="Times New Roman"/>
          <w:b w:val="false"/>
          <w:i w:val="false"/>
          <w:color w:val="000000"/>
          <w:sz w:val="28"/>
        </w:rPr>
        <w:t>
3599  Бөлінбеген таза кіріс (өтелмеген шығындар)
</w:t>
      </w:r>
      <w:r>
        <w:br/>
      </w:r>
      <w:r>
        <w:rPr>
          <w:rFonts w:ascii="Times New Roman"/>
          <w:b w:val="false"/>
          <w:i w:val="false"/>
          <w:color w:val="000000"/>
          <w:sz w:val="28"/>
        </w:rPr>
        <w:t>
      Меншікті капиталдың жиыны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Пассив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2.2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және шығыстар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Тең. |        Класстардың, есепшоттар топтарының         |Сомасы
</w:t>
      </w:r>
      <w:r>
        <w:br/>
      </w:r>
      <w:r>
        <w:rPr>
          <w:rFonts w:ascii="Times New Roman"/>
          <w:b w:val="false"/>
          <w:i w:val="false"/>
          <w:color w:val="000000"/>
          <w:sz w:val="28"/>
        </w:rPr>
        <w:t>
есеп.|       және теңгермелік есепшоттардың атауы        |
</w:t>
      </w:r>
      <w:r>
        <w:br/>
      </w:r>
      <w:r>
        <w:rPr>
          <w:rFonts w:ascii="Times New Roman"/>
          <w:b w:val="false"/>
          <w:i w:val="false"/>
          <w:color w:val="000000"/>
          <w:sz w:val="28"/>
        </w:rPr>
        <w:t>
шот. |                                                   |
</w:t>
      </w:r>
      <w:r>
        <w:br/>
      </w:r>
      <w:r>
        <w:rPr>
          <w:rFonts w:ascii="Times New Roman"/>
          <w:b w:val="false"/>
          <w:i w:val="false"/>
          <w:color w:val="000000"/>
          <w:sz w:val="28"/>
        </w:rPr>
        <w:t>
тар. |                                                   |
</w:t>
      </w:r>
      <w:r>
        <w:br/>
      </w:r>
      <w:r>
        <w:rPr>
          <w:rFonts w:ascii="Times New Roman"/>
          <w:b w:val="false"/>
          <w:i w:val="false"/>
          <w:color w:val="000000"/>
          <w:sz w:val="28"/>
        </w:rPr>
        <w:t>
дың  |                                                   |
</w:t>
      </w:r>
      <w:r>
        <w:br/>
      </w:r>
      <w:r>
        <w:rPr>
          <w:rFonts w:ascii="Times New Roman"/>
          <w:b w:val="false"/>
          <w:i w:val="false"/>
          <w:color w:val="000000"/>
          <w:sz w:val="28"/>
        </w:rPr>
        <w:t>
NN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IV класс - Кірістер
</w:t>
      </w:r>
      <w:r>
        <w:br/>
      </w:r>
      <w:r>
        <w:rPr>
          <w:rFonts w:ascii="Times New Roman"/>
          <w:b w:val="false"/>
          <w:i w:val="false"/>
          <w:color w:val="000000"/>
          <w:sz w:val="28"/>
        </w:rPr>
        <w:t>
4050  Корреспонденттік есепшоттар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4051  Қазақстан Республикасының Ұлттық Банкіндегі
</w:t>
      </w:r>
      <w:r>
        <w:br/>
      </w:r>
      <w:r>
        <w:rPr>
          <w:rFonts w:ascii="Times New Roman"/>
          <w:b w:val="false"/>
          <w:i w:val="false"/>
          <w:color w:val="000000"/>
          <w:sz w:val="28"/>
        </w:rPr>
        <w:t>
      корреспонденттік есепшот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4052  Басқа банктердегі корреспонденттік есепшоттар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4100  Банктің Қазақстан Республикасының Ұлттық Банкінде
</w:t>
      </w:r>
      <w:r>
        <w:br/>
      </w:r>
      <w:r>
        <w:rPr>
          <w:rFonts w:ascii="Times New Roman"/>
          <w:b w:val="false"/>
          <w:i w:val="false"/>
          <w:color w:val="000000"/>
          <w:sz w:val="28"/>
        </w:rPr>
        <w:t>
      орналастырылған салымдары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4101  Банктің ҚРҰБ орналастырылған салымдары бойынша
</w:t>
      </w:r>
      <w:r>
        <w:br/>
      </w:r>
      <w:r>
        <w:rPr>
          <w:rFonts w:ascii="Times New Roman"/>
          <w:b w:val="false"/>
          <w:i w:val="false"/>
          <w:color w:val="000000"/>
          <w:sz w:val="28"/>
        </w:rPr>
        <w:t>
      сыйақы алуға байланысты кірістер (бір түнге)
</w:t>
      </w:r>
      <w:r>
        <w:br/>
      </w:r>
      <w:r>
        <w:rPr>
          <w:rFonts w:ascii="Times New Roman"/>
          <w:b w:val="false"/>
          <w:i w:val="false"/>
          <w:color w:val="000000"/>
          <w:sz w:val="28"/>
        </w:rPr>
        <w:t>
4102  Банктің ҚРҰБ орналастырылған талап ету салымдары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4103  Банктің ҚРҰБ орналастырылған мерзімді салымдары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4104  Банктің ҚРҰБ міндетті резервтері бойынша сыйақы
</w:t>
      </w:r>
      <w:r>
        <w:br/>
      </w:r>
      <w:r>
        <w:rPr>
          <w:rFonts w:ascii="Times New Roman"/>
          <w:b w:val="false"/>
          <w:i w:val="false"/>
          <w:color w:val="000000"/>
          <w:sz w:val="28"/>
        </w:rPr>
        <w:t>
      алуға байланысты кірістер
</w:t>
      </w:r>
      <w:r>
        <w:br/>
      </w:r>
      <w:r>
        <w:rPr>
          <w:rFonts w:ascii="Times New Roman"/>
          <w:b w:val="false"/>
          <w:i w:val="false"/>
          <w:color w:val="000000"/>
          <w:sz w:val="28"/>
        </w:rPr>
        <w:t>
4200  Бағалы қағаздар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4201  Саудаға арналған бағалы қағаздар бойынша сыйақы
</w:t>
      </w:r>
      <w:r>
        <w:br/>
      </w:r>
      <w:r>
        <w:rPr>
          <w:rFonts w:ascii="Times New Roman"/>
          <w:b w:val="false"/>
          <w:i w:val="false"/>
          <w:color w:val="000000"/>
          <w:sz w:val="28"/>
        </w:rPr>
        <w:t>
      алуға байланысты кірістер
</w:t>
      </w:r>
      <w:r>
        <w:br/>
      </w:r>
      <w:r>
        <w:rPr>
          <w:rFonts w:ascii="Times New Roman"/>
          <w:b w:val="false"/>
          <w:i w:val="false"/>
          <w:color w:val="000000"/>
          <w:sz w:val="28"/>
        </w:rPr>
        <w:t>
4250  Басқа банктерге орналастырылған салымдар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4251  Басқа банктерге орналастырылған салымдар бойынша
</w:t>
      </w:r>
      <w:r>
        <w:br/>
      </w:r>
      <w:r>
        <w:rPr>
          <w:rFonts w:ascii="Times New Roman"/>
          <w:b w:val="false"/>
          <w:i w:val="false"/>
          <w:color w:val="000000"/>
          <w:sz w:val="28"/>
        </w:rPr>
        <w:t>
      сыйақы алуға байланысты кірістер (бір түнге)
</w:t>
      </w:r>
      <w:r>
        <w:br/>
      </w:r>
      <w:r>
        <w:rPr>
          <w:rFonts w:ascii="Times New Roman"/>
          <w:b w:val="false"/>
          <w:i w:val="false"/>
          <w:color w:val="000000"/>
          <w:sz w:val="28"/>
        </w:rPr>
        <w:t>
4252  Басқа банктерге орналастырылған талап ету бойынша
</w:t>
      </w:r>
      <w:r>
        <w:br/>
      </w:r>
      <w:r>
        <w:rPr>
          <w:rFonts w:ascii="Times New Roman"/>
          <w:b w:val="false"/>
          <w:i w:val="false"/>
          <w:color w:val="000000"/>
          <w:sz w:val="28"/>
        </w:rPr>
        <w:t>
      салымдары бойынша сыйақы алуға байланысты кірістер
</w:t>
      </w:r>
      <w:r>
        <w:br/>
      </w:r>
      <w:r>
        <w:rPr>
          <w:rFonts w:ascii="Times New Roman"/>
          <w:b w:val="false"/>
          <w:i w:val="false"/>
          <w:color w:val="000000"/>
          <w:sz w:val="28"/>
        </w:rPr>
        <w:t>
4253  Басқа банктерге орналастырылған қысқа мерзімді
</w:t>
      </w:r>
      <w:r>
        <w:br/>
      </w:r>
      <w:r>
        <w:rPr>
          <w:rFonts w:ascii="Times New Roman"/>
          <w:b w:val="false"/>
          <w:i w:val="false"/>
          <w:color w:val="000000"/>
          <w:sz w:val="28"/>
        </w:rPr>
        <w:t>
      салымдар бойынша сыйақы алуға байланысты кірістер
</w:t>
      </w:r>
      <w:r>
        <w:br/>
      </w:r>
      <w:r>
        <w:rPr>
          <w:rFonts w:ascii="Times New Roman"/>
          <w:b w:val="false"/>
          <w:i w:val="false"/>
          <w:color w:val="000000"/>
          <w:sz w:val="28"/>
        </w:rPr>
        <w:t>
      (бір айға дейінгі)
</w:t>
      </w:r>
      <w:r>
        <w:br/>
      </w:r>
      <w:r>
        <w:rPr>
          <w:rFonts w:ascii="Times New Roman"/>
          <w:b w:val="false"/>
          <w:i w:val="false"/>
          <w:color w:val="000000"/>
          <w:sz w:val="28"/>
        </w:rPr>
        <w:t>
4254  Басқа банктерге орналастырылған қысқа мерзімді
</w:t>
      </w:r>
      <w:r>
        <w:br/>
      </w:r>
      <w:r>
        <w:rPr>
          <w:rFonts w:ascii="Times New Roman"/>
          <w:b w:val="false"/>
          <w:i w:val="false"/>
          <w:color w:val="000000"/>
          <w:sz w:val="28"/>
        </w:rPr>
        <w:t>
      салымдар бойынша сыйақы алуға байланысты кірістер
</w:t>
      </w:r>
      <w:r>
        <w:br/>
      </w:r>
      <w:r>
        <w:rPr>
          <w:rFonts w:ascii="Times New Roman"/>
          <w:b w:val="false"/>
          <w:i w:val="false"/>
          <w:color w:val="000000"/>
          <w:sz w:val="28"/>
        </w:rPr>
        <w:t>
      (бір жылға дейінгі)
</w:t>
      </w:r>
      <w:r>
        <w:br/>
      </w:r>
      <w:r>
        <w:rPr>
          <w:rFonts w:ascii="Times New Roman"/>
          <w:b w:val="false"/>
          <w:i w:val="false"/>
          <w:color w:val="000000"/>
          <w:sz w:val="28"/>
        </w:rPr>
        <w:t>
4255  Басқа банктерге орналастырылған ұзақ мерзімді
</w:t>
      </w:r>
      <w:r>
        <w:br/>
      </w:r>
      <w:r>
        <w:rPr>
          <w:rFonts w:ascii="Times New Roman"/>
          <w:b w:val="false"/>
          <w:i w:val="false"/>
          <w:color w:val="000000"/>
          <w:sz w:val="28"/>
        </w:rPr>
        <w:t>
      салымдар бойынша сыйақы алуға байланысты кірістер
</w:t>
      </w:r>
      <w:r>
        <w:br/>
      </w:r>
      <w:r>
        <w:rPr>
          <w:rFonts w:ascii="Times New Roman"/>
          <w:b w:val="false"/>
          <w:i w:val="false"/>
          <w:color w:val="000000"/>
          <w:sz w:val="28"/>
        </w:rPr>
        <w:t>
4256  Басқа банктерге орналастырылған шартты салымдар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4257  Басқа банктердің салымдар бойынша мерзімі өткен
</w:t>
      </w:r>
      <w:r>
        <w:br/>
      </w:r>
      <w:r>
        <w:rPr>
          <w:rFonts w:ascii="Times New Roman"/>
          <w:b w:val="false"/>
          <w:i w:val="false"/>
          <w:color w:val="000000"/>
          <w:sz w:val="28"/>
        </w:rPr>
        <w:t>
      берешегі бойынша сыйақы алуға байланысты кірістер
</w:t>
      </w:r>
      <w:r>
        <w:br/>
      </w:r>
      <w:r>
        <w:rPr>
          <w:rFonts w:ascii="Times New Roman"/>
          <w:b w:val="false"/>
          <w:i w:val="false"/>
          <w:color w:val="000000"/>
          <w:sz w:val="28"/>
        </w:rPr>
        <w:t>
4300  Басқа банктерге берілген заемдар бойынша сыйақы
</w:t>
      </w:r>
      <w:r>
        <w:br/>
      </w:r>
      <w:r>
        <w:rPr>
          <w:rFonts w:ascii="Times New Roman"/>
          <w:b w:val="false"/>
          <w:i w:val="false"/>
          <w:color w:val="000000"/>
          <w:sz w:val="28"/>
        </w:rPr>
        <w:t>
      алуға байланысты кірістер
</w:t>
      </w:r>
      <w:r>
        <w:br/>
      </w:r>
      <w:r>
        <w:rPr>
          <w:rFonts w:ascii="Times New Roman"/>
          <w:b w:val="false"/>
          <w:i w:val="false"/>
          <w:color w:val="000000"/>
          <w:sz w:val="28"/>
        </w:rPr>
        <w:t>
4301  Басқа банктерге берілген овердрафт заемдары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4302  Басқа банктерге берілген қысқа мерзімді заемдар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4304  Басқа банктерге берілген ұзақ мерзімді заемдар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4305  Басқа банктерге берілген қаржы лизингі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4306  Банктің заемдары бойынша басқа банктердің мерзімі
</w:t>
      </w:r>
      <w:r>
        <w:br/>
      </w:r>
      <w:r>
        <w:rPr>
          <w:rFonts w:ascii="Times New Roman"/>
          <w:b w:val="false"/>
          <w:i w:val="false"/>
          <w:color w:val="000000"/>
          <w:sz w:val="28"/>
        </w:rPr>
        <w:t>
      өткен берешегі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4308  Басқа банктерге "Кері РЕПО" операциялары бойынша
</w:t>
      </w:r>
      <w:r>
        <w:br/>
      </w:r>
      <w:r>
        <w:rPr>
          <w:rFonts w:ascii="Times New Roman"/>
          <w:b w:val="false"/>
          <w:i w:val="false"/>
          <w:color w:val="000000"/>
          <w:sz w:val="28"/>
        </w:rPr>
        <w:t>
      берілген заемдар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4349  Басқа банктерге берілген заемдар бойынша
</w:t>
      </w:r>
      <w:r>
        <w:br/>
      </w:r>
      <w:r>
        <w:rPr>
          <w:rFonts w:ascii="Times New Roman"/>
          <w:b w:val="false"/>
          <w:i w:val="false"/>
          <w:color w:val="000000"/>
          <w:sz w:val="28"/>
        </w:rPr>
        <w:t>
      комиссиялық сыйақы
</w:t>
      </w:r>
      <w:r>
        <w:br/>
      </w:r>
      <w:r>
        <w:rPr>
          <w:rFonts w:ascii="Times New Roman"/>
          <w:b w:val="false"/>
          <w:i w:val="false"/>
          <w:color w:val="000000"/>
          <w:sz w:val="28"/>
        </w:rPr>
        <w:t>
4350  Банктің филиалдармен есеп айырысуы бойынша кірістер
</w:t>
      </w:r>
      <w:r>
        <w:br/>
      </w:r>
      <w:r>
        <w:rPr>
          <w:rFonts w:ascii="Times New Roman"/>
          <w:b w:val="false"/>
          <w:i w:val="false"/>
          <w:color w:val="000000"/>
          <w:sz w:val="28"/>
        </w:rPr>
        <w:t>
4351  Банктің бас офиспен есеп айырысуы бойынша кірістер
</w:t>
      </w:r>
      <w:r>
        <w:br/>
      </w:r>
      <w:r>
        <w:rPr>
          <w:rFonts w:ascii="Times New Roman"/>
          <w:b w:val="false"/>
          <w:i w:val="false"/>
          <w:color w:val="000000"/>
          <w:sz w:val="28"/>
        </w:rPr>
        <w:t>
4352  Банктің жергілікті филиалдарымен есеп айырысу
</w:t>
      </w:r>
      <w:r>
        <w:br/>
      </w:r>
      <w:r>
        <w:rPr>
          <w:rFonts w:ascii="Times New Roman"/>
          <w:b w:val="false"/>
          <w:i w:val="false"/>
          <w:color w:val="000000"/>
          <w:sz w:val="28"/>
        </w:rPr>
        <w:t>
      бойынша кірістер
</w:t>
      </w:r>
      <w:r>
        <w:br/>
      </w:r>
      <w:r>
        <w:rPr>
          <w:rFonts w:ascii="Times New Roman"/>
          <w:b w:val="false"/>
          <w:i w:val="false"/>
          <w:color w:val="000000"/>
          <w:sz w:val="28"/>
        </w:rPr>
        <w:t>
4353  Банктің шетелдік филиалдарымен есеп айырысу бойынша
</w:t>
      </w:r>
      <w:r>
        <w:br/>
      </w:r>
      <w:r>
        <w:rPr>
          <w:rFonts w:ascii="Times New Roman"/>
          <w:b w:val="false"/>
          <w:i w:val="false"/>
          <w:color w:val="000000"/>
          <w:sz w:val="28"/>
        </w:rPr>
        <w:t>
      кірістер
</w:t>
      </w:r>
      <w:r>
        <w:br/>
      </w:r>
      <w:r>
        <w:rPr>
          <w:rFonts w:ascii="Times New Roman"/>
          <w:b w:val="false"/>
          <w:i w:val="false"/>
          <w:color w:val="000000"/>
          <w:sz w:val="28"/>
        </w:rPr>
        <w:t>
4400  Клиенттерге берілген заемдар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4401  Клиенттерге берілген овердрафт заемдары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4403  Клиенттердің кредит карточкалары бойынша сыйақы
</w:t>
      </w:r>
      <w:r>
        <w:br/>
      </w:r>
      <w:r>
        <w:rPr>
          <w:rFonts w:ascii="Times New Roman"/>
          <w:b w:val="false"/>
          <w:i w:val="false"/>
          <w:color w:val="000000"/>
          <w:sz w:val="28"/>
        </w:rPr>
        <w:t>
      алуға байланысты кірістер
</w:t>
      </w:r>
      <w:r>
        <w:br/>
      </w:r>
      <w:r>
        <w:rPr>
          <w:rFonts w:ascii="Times New Roman"/>
          <w:b w:val="false"/>
          <w:i w:val="false"/>
          <w:color w:val="000000"/>
          <w:sz w:val="28"/>
        </w:rPr>
        <w:t>
4405  Клиенттердің есепке алынған вексельдері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4408  Клиенттерге "Кері РЕПО" операциялары бойынша
</w:t>
      </w:r>
      <w:r>
        <w:br/>
      </w:r>
      <w:r>
        <w:rPr>
          <w:rFonts w:ascii="Times New Roman"/>
          <w:b w:val="false"/>
          <w:i w:val="false"/>
          <w:color w:val="000000"/>
          <w:sz w:val="28"/>
        </w:rPr>
        <w:t>
      берілген заемдар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4411  Клиенттерге берілген қысқа мерзімді заемдар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4417  Клиенттерге берілген ұзақ мерзімді заемдар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4420  Клиенттерге берілген қаржы лизингі бойынша сыйақы
</w:t>
      </w:r>
      <w:r>
        <w:br/>
      </w:r>
      <w:r>
        <w:rPr>
          <w:rFonts w:ascii="Times New Roman"/>
          <w:b w:val="false"/>
          <w:i w:val="false"/>
          <w:color w:val="000000"/>
          <w:sz w:val="28"/>
        </w:rPr>
        <w:t>
      алуға байланысты кірістер
</w:t>
      </w:r>
      <w:r>
        <w:br/>
      </w:r>
      <w:r>
        <w:rPr>
          <w:rFonts w:ascii="Times New Roman"/>
          <w:b w:val="false"/>
          <w:i w:val="false"/>
          <w:color w:val="000000"/>
          <w:sz w:val="28"/>
        </w:rPr>
        <w:t>
4422  Клиенттерге форфейтинг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4424  Банктің заемдары бойынша клиенттердің мерзімі өткен
</w:t>
      </w:r>
      <w:r>
        <w:br/>
      </w:r>
      <w:r>
        <w:rPr>
          <w:rFonts w:ascii="Times New Roman"/>
          <w:b w:val="false"/>
          <w:i w:val="false"/>
          <w:color w:val="000000"/>
          <w:sz w:val="28"/>
        </w:rPr>
        <w:t>
      берешегі бойынша сыйақы алуға байланысты кірістер
</w:t>
      </w:r>
      <w:r>
        <w:br/>
      </w:r>
      <w:r>
        <w:rPr>
          <w:rFonts w:ascii="Times New Roman"/>
          <w:b w:val="false"/>
          <w:i w:val="false"/>
          <w:color w:val="000000"/>
          <w:sz w:val="28"/>
        </w:rPr>
        <w:t>
4440  Клиенттерге берілген өзге де заемдар бойынша сыйақы
</w:t>
      </w:r>
      <w:r>
        <w:br/>
      </w:r>
      <w:r>
        <w:rPr>
          <w:rFonts w:ascii="Times New Roman"/>
          <w:b w:val="false"/>
          <w:i w:val="false"/>
          <w:color w:val="000000"/>
          <w:sz w:val="28"/>
        </w:rPr>
        <w:t>
      алуға байланысты кірістер
</w:t>
      </w:r>
      <w:r>
        <w:br/>
      </w:r>
      <w:r>
        <w:rPr>
          <w:rFonts w:ascii="Times New Roman"/>
          <w:b w:val="false"/>
          <w:i w:val="false"/>
          <w:color w:val="000000"/>
          <w:sz w:val="28"/>
        </w:rPr>
        <w:t>
4449  Клиенттерге берілген заемдар бойынша комиссиялық
</w:t>
      </w:r>
      <w:r>
        <w:br/>
      </w:r>
      <w:r>
        <w:rPr>
          <w:rFonts w:ascii="Times New Roman"/>
          <w:b w:val="false"/>
          <w:i w:val="false"/>
          <w:color w:val="000000"/>
          <w:sz w:val="28"/>
        </w:rPr>
        <w:t>
      сыйақы
</w:t>
      </w:r>
      <w:r>
        <w:br/>
      </w:r>
      <w:r>
        <w:rPr>
          <w:rFonts w:ascii="Times New Roman"/>
          <w:b w:val="false"/>
          <w:i w:val="false"/>
          <w:color w:val="000000"/>
          <w:sz w:val="28"/>
        </w:rPr>
        <w:t>
4450  Өзге бағалы қағаздар бойынша сыйақы алуға
</w:t>
      </w:r>
      <w:r>
        <w:br/>
      </w:r>
      <w:r>
        <w:rPr>
          <w:rFonts w:ascii="Times New Roman"/>
          <w:b w:val="false"/>
          <w:i w:val="false"/>
          <w:color w:val="000000"/>
          <w:sz w:val="28"/>
        </w:rPr>
        <w:t>
      байланысты кірістер
</w:t>
      </w:r>
      <w:r>
        <w:br/>
      </w:r>
      <w:r>
        <w:rPr>
          <w:rFonts w:ascii="Times New Roman"/>
          <w:b w:val="false"/>
          <w:i w:val="false"/>
          <w:color w:val="000000"/>
          <w:sz w:val="28"/>
        </w:rPr>
        <w:t>
4451  Өтелгенге дейінгі ұсталатын бағалы қағаздар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4452  Сатуға арналған қолда бар бағалы қағаздар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4455  "Своп" операциялары бойынша оң айырмалар
</w:t>
      </w:r>
      <w:r>
        <w:br/>
      </w:r>
      <w:r>
        <w:rPr>
          <w:rFonts w:ascii="Times New Roman"/>
          <w:b w:val="false"/>
          <w:i w:val="false"/>
          <w:color w:val="000000"/>
          <w:sz w:val="28"/>
        </w:rPr>
        <w:t>
4470  Капиталға және реттелген борышқа инвестициялар
</w:t>
      </w:r>
      <w:r>
        <w:br/>
      </w:r>
      <w:r>
        <w:rPr>
          <w:rFonts w:ascii="Times New Roman"/>
          <w:b w:val="false"/>
          <w:i w:val="false"/>
          <w:color w:val="000000"/>
          <w:sz w:val="28"/>
        </w:rPr>
        <w:t>
      бойынша сыйақы алуға байланысты кірістер
</w:t>
      </w:r>
      <w:r>
        <w:br/>
      </w:r>
      <w:r>
        <w:rPr>
          <w:rFonts w:ascii="Times New Roman"/>
          <w:b w:val="false"/>
          <w:i w:val="false"/>
          <w:color w:val="000000"/>
          <w:sz w:val="28"/>
        </w:rPr>
        <w:t>
4471  Банктің еншілес ұйымдарының акциялары бойынша
</w:t>
      </w:r>
      <w:r>
        <w:br/>
      </w:r>
      <w:r>
        <w:rPr>
          <w:rFonts w:ascii="Times New Roman"/>
          <w:b w:val="false"/>
          <w:i w:val="false"/>
          <w:color w:val="000000"/>
          <w:sz w:val="28"/>
        </w:rPr>
        <w:t>
      алынған дивидендтер
</w:t>
      </w:r>
      <w:r>
        <w:br/>
      </w:r>
      <w:r>
        <w:rPr>
          <w:rFonts w:ascii="Times New Roman"/>
          <w:b w:val="false"/>
          <w:i w:val="false"/>
          <w:color w:val="000000"/>
          <w:sz w:val="28"/>
        </w:rPr>
        <w:t>
4472  Банктің тәуелді ұйымдарының акциялары бойынша
</w:t>
      </w:r>
      <w:r>
        <w:br/>
      </w:r>
      <w:r>
        <w:rPr>
          <w:rFonts w:ascii="Times New Roman"/>
          <w:b w:val="false"/>
          <w:i w:val="false"/>
          <w:color w:val="000000"/>
          <w:sz w:val="28"/>
        </w:rPr>
        <w:t>
      алынған дивидендтер
</w:t>
      </w:r>
      <w:r>
        <w:br/>
      </w:r>
      <w:r>
        <w:rPr>
          <w:rFonts w:ascii="Times New Roman"/>
          <w:b w:val="false"/>
          <w:i w:val="false"/>
          <w:color w:val="000000"/>
          <w:sz w:val="28"/>
        </w:rPr>
        <w:t>
4475  Банктің реттелген борышқа инвестициялары бойынша
</w:t>
      </w:r>
      <w:r>
        <w:br/>
      </w:r>
      <w:r>
        <w:rPr>
          <w:rFonts w:ascii="Times New Roman"/>
          <w:b w:val="false"/>
          <w:i w:val="false"/>
          <w:color w:val="000000"/>
          <w:sz w:val="28"/>
        </w:rPr>
        <w:t>
      сыйақы алуға байланысты кірістер
</w:t>
      </w:r>
      <w:r>
        <w:br/>
      </w:r>
      <w:r>
        <w:rPr>
          <w:rFonts w:ascii="Times New Roman"/>
          <w:b w:val="false"/>
          <w:i w:val="false"/>
          <w:color w:val="000000"/>
          <w:sz w:val="28"/>
        </w:rPr>
        <w:t>
4476  Өзге инвестициялар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4490  Дилинг операциялары бойынша сыйақы алуға байланысты
</w:t>
      </w:r>
      <w:r>
        <w:br/>
      </w:r>
      <w:r>
        <w:rPr>
          <w:rFonts w:ascii="Times New Roman"/>
          <w:b w:val="false"/>
          <w:i w:val="false"/>
          <w:color w:val="000000"/>
          <w:sz w:val="28"/>
        </w:rPr>
        <w:t>
      кірістер
</w:t>
      </w:r>
      <w:r>
        <w:br/>
      </w:r>
      <w:r>
        <w:rPr>
          <w:rFonts w:ascii="Times New Roman"/>
          <w:b w:val="false"/>
          <w:i w:val="false"/>
          <w:color w:val="000000"/>
          <w:sz w:val="28"/>
        </w:rPr>
        <w:t>
4500  Дилинг операциялары бойынша кірістер
</w:t>
      </w:r>
      <w:r>
        <w:br/>
      </w:r>
      <w:r>
        <w:rPr>
          <w:rFonts w:ascii="Times New Roman"/>
          <w:b w:val="false"/>
          <w:i w:val="false"/>
          <w:color w:val="000000"/>
          <w:sz w:val="28"/>
        </w:rPr>
        <w:t>
4510  Бағалы қағаздарды сатып алу-сату бойынша кірістер
</w:t>
      </w:r>
      <w:r>
        <w:br/>
      </w:r>
      <w:r>
        <w:rPr>
          <w:rFonts w:ascii="Times New Roman"/>
          <w:b w:val="false"/>
          <w:i w:val="false"/>
          <w:color w:val="000000"/>
          <w:sz w:val="28"/>
        </w:rPr>
        <w:t>
4530  Шетел валютасын сатып алу-сату бойынша кірістер
</w:t>
      </w:r>
      <w:r>
        <w:br/>
      </w:r>
      <w:r>
        <w:rPr>
          <w:rFonts w:ascii="Times New Roman"/>
          <w:b w:val="false"/>
          <w:i w:val="false"/>
          <w:color w:val="000000"/>
          <w:sz w:val="28"/>
        </w:rPr>
        <w:t>
4540  Қымбат металдарды сатып алу-сату бойынша кірістер
</w:t>
      </w:r>
      <w:r>
        <w:br/>
      </w:r>
      <w:r>
        <w:rPr>
          <w:rFonts w:ascii="Times New Roman"/>
          <w:b w:val="false"/>
          <w:i w:val="false"/>
          <w:color w:val="000000"/>
          <w:sz w:val="28"/>
        </w:rPr>
        <w:t>
4560  Бағалы қағаздар бойынша форвард операцияларын
</w:t>
      </w:r>
      <w:r>
        <w:br/>
      </w:r>
      <w:r>
        <w:rPr>
          <w:rFonts w:ascii="Times New Roman"/>
          <w:b w:val="false"/>
          <w:i w:val="false"/>
          <w:color w:val="000000"/>
          <w:sz w:val="28"/>
        </w:rPr>
        <w:t>
      қайта бағалау бойынша жұмсалмаған кіріс
</w:t>
      </w:r>
      <w:r>
        <w:br/>
      </w:r>
      <w:r>
        <w:rPr>
          <w:rFonts w:ascii="Times New Roman"/>
          <w:b w:val="false"/>
          <w:i w:val="false"/>
          <w:color w:val="000000"/>
          <w:sz w:val="28"/>
        </w:rPr>
        <w:t>
4570  Шетел валютасы бойынша форвард операцияларын қайта
</w:t>
      </w:r>
      <w:r>
        <w:br/>
      </w:r>
      <w:r>
        <w:rPr>
          <w:rFonts w:ascii="Times New Roman"/>
          <w:b w:val="false"/>
          <w:i w:val="false"/>
          <w:color w:val="000000"/>
          <w:sz w:val="28"/>
        </w:rPr>
        <w:t>
      бағалау бойынша жұмсалмаған кіріс
</w:t>
      </w:r>
      <w:r>
        <w:br/>
      </w:r>
      <w:r>
        <w:rPr>
          <w:rFonts w:ascii="Times New Roman"/>
          <w:b w:val="false"/>
          <w:i w:val="false"/>
          <w:color w:val="000000"/>
          <w:sz w:val="28"/>
        </w:rPr>
        <w:t>
4580  Тазартылмаған қымбат металдар бойынша форвард
</w:t>
      </w:r>
      <w:r>
        <w:br/>
      </w:r>
      <w:r>
        <w:rPr>
          <w:rFonts w:ascii="Times New Roman"/>
          <w:b w:val="false"/>
          <w:i w:val="false"/>
          <w:color w:val="000000"/>
          <w:sz w:val="28"/>
        </w:rPr>
        <w:t>
      операцияларын қайта бағалау бойынша жұмсалмаған
</w:t>
      </w:r>
      <w:r>
        <w:br/>
      </w:r>
      <w:r>
        <w:rPr>
          <w:rFonts w:ascii="Times New Roman"/>
          <w:b w:val="false"/>
          <w:i w:val="false"/>
          <w:color w:val="000000"/>
          <w:sz w:val="28"/>
        </w:rPr>
        <w:t>
      кіріс
</w:t>
      </w:r>
      <w:r>
        <w:br/>
      </w:r>
      <w:r>
        <w:rPr>
          <w:rFonts w:ascii="Times New Roman"/>
          <w:b w:val="false"/>
          <w:i w:val="false"/>
          <w:color w:val="000000"/>
          <w:sz w:val="28"/>
        </w:rPr>
        <w:t>
4590  Қаржы фьючерстерін қайта бағалау бойынша
</w:t>
      </w:r>
      <w:r>
        <w:br/>
      </w:r>
      <w:r>
        <w:rPr>
          <w:rFonts w:ascii="Times New Roman"/>
          <w:b w:val="false"/>
          <w:i w:val="false"/>
          <w:color w:val="000000"/>
          <w:sz w:val="28"/>
        </w:rPr>
        <w:t>
      жұмсалмаған кіріс
</w:t>
      </w:r>
      <w:r>
        <w:br/>
      </w:r>
      <w:r>
        <w:rPr>
          <w:rFonts w:ascii="Times New Roman"/>
          <w:b w:val="false"/>
          <w:i w:val="false"/>
          <w:color w:val="000000"/>
          <w:sz w:val="28"/>
        </w:rPr>
        <w:t>
4591  Опцион операцияларын қайта бағалау бойынша
</w:t>
      </w:r>
      <w:r>
        <w:br/>
      </w:r>
      <w:r>
        <w:rPr>
          <w:rFonts w:ascii="Times New Roman"/>
          <w:b w:val="false"/>
          <w:i w:val="false"/>
          <w:color w:val="000000"/>
          <w:sz w:val="28"/>
        </w:rPr>
        <w:t>
      жұмсалмаған кіріс
</w:t>
      </w:r>
      <w:r>
        <w:br/>
      </w:r>
      <w:r>
        <w:rPr>
          <w:rFonts w:ascii="Times New Roman"/>
          <w:b w:val="false"/>
          <w:i w:val="false"/>
          <w:color w:val="000000"/>
          <w:sz w:val="28"/>
        </w:rPr>
        <w:t>
4600  Комиссиялық кірістер
</w:t>
      </w:r>
      <w:r>
        <w:br/>
      </w:r>
      <w:r>
        <w:rPr>
          <w:rFonts w:ascii="Times New Roman"/>
          <w:b w:val="false"/>
          <w:i w:val="false"/>
          <w:color w:val="000000"/>
          <w:sz w:val="28"/>
        </w:rPr>
        <w:t>
4601  Банктің аударым операциялары бойынша көрсеткен
</w:t>
      </w:r>
      <w:r>
        <w:br/>
      </w:r>
      <w:r>
        <w:rPr>
          <w:rFonts w:ascii="Times New Roman"/>
          <w:b w:val="false"/>
          <w:i w:val="false"/>
          <w:color w:val="000000"/>
          <w:sz w:val="28"/>
        </w:rPr>
        <w:t>
      қызметі үшін есептелген комиссиялық кірістер
</w:t>
      </w:r>
      <w:r>
        <w:br/>
      </w:r>
      <w:r>
        <w:rPr>
          <w:rFonts w:ascii="Times New Roman"/>
          <w:b w:val="false"/>
          <w:i w:val="false"/>
          <w:color w:val="000000"/>
          <w:sz w:val="28"/>
        </w:rPr>
        <w:t>
4602  Банктің сақтандыру полистерін сату бойынша
</w:t>
      </w:r>
      <w:r>
        <w:br/>
      </w:r>
      <w:r>
        <w:rPr>
          <w:rFonts w:ascii="Times New Roman"/>
          <w:b w:val="false"/>
          <w:i w:val="false"/>
          <w:color w:val="000000"/>
          <w:sz w:val="28"/>
        </w:rPr>
        <w:t>
      көрсеткен қызметі бойынша есептелген комиссиялық
</w:t>
      </w:r>
      <w:r>
        <w:br/>
      </w:r>
      <w:r>
        <w:rPr>
          <w:rFonts w:ascii="Times New Roman"/>
          <w:b w:val="false"/>
          <w:i w:val="false"/>
          <w:color w:val="000000"/>
          <w:sz w:val="28"/>
        </w:rPr>
        <w:t>
      кірістер
</w:t>
      </w:r>
      <w:r>
        <w:br/>
      </w:r>
      <w:r>
        <w:rPr>
          <w:rFonts w:ascii="Times New Roman"/>
          <w:b w:val="false"/>
          <w:i w:val="false"/>
          <w:color w:val="000000"/>
          <w:sz w:val="28"/>
        </w:rPr>
        <w:t>
4603  Банктің бағалы қағаздарды сатып алу-сату бойынша
</w:t>
      </w:r>
      <w:r>
        <w:br/>
      </w:r>
      <w:r>
        <w:rPr>
          <w:rFonts w:ascii="Times New Roman"/>
          <w:b w:val="false"/>
          <w:i w:val="false"/>
          <w:color w:val="000000"/>
          <w:sz w:val="28"/>
        </w:rPr>
        <w:t>
      көрсеткен қызметі бойынша есептелген комиссиялық
</w:t>
      </w:r>
      <w:r>
        <w:br/>
      </w:r>
      <w:r>
        <w:rPr>
          <w:rFonts w:ascii="Times New Roman"/>
          <w:b w:val="false"/>
          <w:i w:val="false"/>
          <w:color w:val="000000"/>
          <w:sz w:val="28"/>
        </w:rPr>
        <w:t>
      кірістер
</w:t>
      </w:r>
      <w:r>
        <w:br/>
      </w:r>
      <w:r>
        <w:rPr>
          <w:rFonts w:ascii="Times New Roman"/>
          <w:b w:val="false"/>
          <w:i w:val="false"/>
          <w:color w:val="000000"/>
          <w:sz w:val="28"/>
        </w:rPr>
        <w:t>
4604  Банктің шетел валютасын сатып алу-сату бойынша
</w:t>
      </w:r>
      <w:r>
        <w:br/>
      </w:r>
      <w:r>
        <w:rPr>
          <w:rFonts w:ascii="Times New Roman"/>
          <w:b w:val="false"/>
          <w:i w:val="false"/>
          <w:color w:val="000000"/>
          <w:sz w:val="28"/>
        </w:rPr>
        <w:t>
      көрсеткен қызметі бойынша комиссиялық кірістер
</w:t>
      </w:r>
      <w:r>
        <w:br/>
      </w:r>
      <w:r>
        <w:rPr>
          <w:rFonts w:ascii="Times New Roman"/>
          <w:b w:val="false"/>
          <w:i w:val="false"/>
          <w:color w:val="000000"/>
          <w:sz w:val="28"/>
        </w:rPr>
        <w:t>
4605  Банктің сенімгерлік (трасттық) операциялар бойынша
</w:t>
      </w:r>
      <w:r>
        <w:br/>
      </w:r>
      <w:r>
        <w:rPr>
          <w:rFonts w:ascii="Times New Roman"/>
          <w:b w:val="false"/>
          <w:i w:val="false"/>
          <w:color w:val="000000"/>
          <w:sz w:val="28"/>
        </w:rPr>
        <w:t>
      көрсеткен қызметі бойынша комиссиялық кірістер
</w:t>
      </w:r>
      <w:r>
        <w:br/>
      </w:r>
      <w:r>
        <w:rPr>
          <w:rFonts w:ascii="Times New Roman"/>
          <w:b w:val="false"/>
          <w:i w:val="false"/>
          <w:color w:val="000000"/>
          <w:sz w:val="28"/>
        </w:rPr>
        <w:t>
4606  Банктің кепілдіктер беру жөніндегі көрсеткен қызметі
</w:t>
      </w:r>
      <w:r>
        <w:br/>
      </w:r>
      <w:r>
        <w:rPr>
          <w:rFonts w:ascii="Times New Roman"/>
          <w:b w:val="false"/>
          <w:i w:val="false"/>
          <w:color w:val="000000"/>
          <w:sz w:val="28"/>
        </w:rPr>
        <w:t>
      бойынша комиссиялық кірістер
</w:t>
      </w:r>
      <w:r>
        <w:br/>
      </w:r>
      <w:r>
        <w:rPr>
          <w:rFonts w:ascii="Times New Roman"/>
          <w:b w:val="false"/>
          <w:i w:val="false"/>
          <w:color w:val="000000"/>
          <w:sz w:val="28"/>
        </w:rPr>
        <w:t>
4607  Банктің салымдарды қабылдау, клиенттердің банктік
</w:t>
      </w:r>
      <w:r>
        <w:br/>
      </w:r>
      <w:r>
        <w:rPr>
          <w:rFonts w:ascii="Times New Roman"/>
          <w:b w:val="false"/>
          <w:i w:val="false"/>
          <w:color w:val="000000"/>
          <w:sz w:val="28"/>
        </w:rPr>
        <w:t>
      есепшоттарын ашу және жүргізу бойынша көрсеткен
</w:t>
      </w:r>
      <w:r>
        <w:br/>
      </w:r>
      <w:r>
        <w:rPr>
          <w:rFonts w:ascii="Times New Roman"/>
          <w:b w:val="false"/>
          <w:i w:val="false"/>
          <w:color w:val="000000"/>
          <w:sz w:val="28"/>
        </w:rPr>
        <w:t>
      қызметі бойынша комиссиялық кірістер
</w:t>
      </w:r>
      <w:r>
        <w:br/>
      </w:r>
      <w:r>
        <w:rPr>
          <w:rFonts w:ascii="Times New Roman"/>
          <w:b w:val="false"/>
          <w:i w:val="false"/>
          <w:color w:val="000000"/>
          <w:sz w:val="28"/>
        </w:rPr>
        <w:t>
4608  Өзге де комиссиялық кірістер
</w:t>
      </w:r>
      <w:r>
        <w:br/>
      </w:r>
      <w:r>
        <w:rPr>
          <w:rFonts w:ascii="Times New Roman"/>
          <w:b w:val="false"/>
          <w:i w:val="false"/>
          <w:color w:val="000000"/>
          <w:sz w:val="28"/>
        </w:rPr>
        <w:t>
4609  Банктің кастодиандық қызметі бойынша комиссиялық
</w:t>
      </w:r>
      <w:r>
        <w:br/>
      </w:r>
      <w:r>
        <w:rPr>
          <w:rFonts w:ascii="Times New Roman"/>
          <w:b w:val="false"/>
          <w:i w:val="false"/>
          <w:color w:val="000000"/>
          <w:sz w:val="28"/>
        </w:rPr>
        <w:t>
      кірістер
</w:t>
      </w:r>
      <w:r>
        <w:br/>
      </w:r>
      <w:r>
        <w:rPr>
          <w:rFonts w:ascii="Times New Roman"/>
          <w:b w:val="false"/>
          <w:i w:val="false"/>
          <w:color w:val="000000"/>
          <w:sz w:val="28"/>
        </w:rPr>
        <w:t>
4610  Төлем құжаттарының акцепті үшін алынған комиссиялық
</w:t>
      </w:r>
      <w:r>
        <w:br/>
      </w:r>
      <w:r>
        <w:rPr>
          <w:rFonts w:ascii="Times New Roman"/>
          <w:b w:val="false"/>
          <w:i w:val="false"/>
          <w:color w:val="000000"/>
          <w:sz w:val="28"/>
        </w:rPr>
        <w:t>
      кірістер
</w:t>
      </w:r>
      <w:r>
        <w:br/>
      </w:r>
      <w:r>
        <w:rPr>
          <w:rFonts w:ascii="Times New Roman"/>
          <w:b w:val="false"/>
          <w:i w:val="false"/>
          <w:color w:val="000000"/>
          <w:sz w:val="28"/>
        </w:rPr>
        <w:t>
4611  Банктің кассалық операциялар бойынша көрсеткен
</w:t>
      </w:r>
      <w:r>
        <w:br/>
      </w:r>
      <w:r>
        <w:rPr>
          <w:rFonts w:ascii="Times New Roman"/>
          <w:b w:val="false"/>
          <w:i w:val="false"/>
          <w:color w:val="000000"/>
          <w:sz w:val="28"/>
        </w:rPr>
        <w:t>
      қызметі үшін комиссиялық кірістер
</w:t>
      </w:r>
      <w:r>
        <w:br/>
      </w:r>
      <w:r>
        <w:rPr>
          <w:rFonts w:ascii="Times New Roman"/>
          <w:b w:val="false"/>
          <w:i w:val="false"/>
          <w:color w:val="000000"/>
          <w:sz w:val="28"/>
        </w:rPr>
        <w:t>
4612  Құжаттандырылған есеп айырысу бойынша комиссиялық
</w:t>
      </w:r>
      <w:r>
        <w:br/>
      </w:r>
      <w:r>
        <w:rPr>
          <w:rFonts w:ascii="Times New Roman"/>
          <w:b w:val="false"/>
          <w:i w:val="false"/>
          <w:color w:val="000000"/>
          <w:sz w:val="28"/>
        </w:rPr>
        <w:t>
      кірістер
</w:t>
      </w:r>
      <w:r>
        <w:br/>
      </w:r>
      <w:r>
        <w:rPr>
          <w:rFonts w:ascii="Times New Roman"/>
          <w:b w:val="false"/>
          <w:i w:val="false"/>
          <w:color w:val="000000"/>
          <w:sz w:val="28"/>
        </w:rPr>
        <w:t>
4613  Банктің форфейтинг операциялары бойынша көрсеткен
</w:t>
      </w:r>
      <w:r>
        <w:br/>
      </w:r>
      <w:r>
        <w:rPr>
          <w:rFonts w:ascii="Times New Roman"/>
          <w:b w:val="false"/>
          <w:i w:val="false"/>
          <w:color w:val="000000"/>
          <w:sz w:val="28"/>
        </w:rPr>
        <w:t>
      қызметі үшін комиссиялық кірістер
</w:t>
      </w:r>
      <w:r>
        <w:br/>
      </w:r>
      <w:r>
        <w:rPr>
          <w:rFonts w:ascii="Times New Roman"/>
          <w:b w:val="false"/>
          <w:i w:val="false"/>
          <w:color w:val="000000"/>
          <w:sz w:val="28"/>
        </w:rPr>
        <w:t>
4614  Банктің факторинг операциялары бойынша көрсеткен
</w:t>
      </w:r>
      <w:r>
        <w:br/>
      </w:r>
      <w:r>
        <w:rPr>
          <w:rFonts w:ascii="Times New Roman"/>
          <w:b w:val="false"/>
          <w:i w:val="false"/>
          <w:color w:val="000000"/>
          <w:sz w:val="28"/>
        </w:rPr>
        <w:t>
      қызметі үшін комиссиялық кірістер
</w:t>
      </w:r>
      <w:r>
        <w:br/>
      </w:r>
      <w:r>
        <w:rPr>
          <w:rFonts w:ascii="Times New Roman"/>
          <w:b w:val="false"/>
          <w:i w:val="false"/>
          <w:color w:val="000000"/>
          <w:sz w:val="28"/>
        </w:rPr>
        <w:t>
4700  Қайта бағалаудан кірістер
</w:t>
      </w:r>
      <w:r>
        <w:br/>
      </w:r>
      <w:r>
        <w:rPr>
          <w:rFonts w:ascii="Times New Roman"/>
          <w:b w:val="false"/>
          <w:i w:val="false"/>
          <w:color w:val="000000"/>
          <w:sz w:val="28"/>
        </w:rPr>
        <w:t>
4703  Шетел валютасын қайта бағалаудан кіріс
</w:t>
      </w:r>
      <w:r>
        <w:br/>
      </w:r>
      <w:r>
        <w:rPr>
          <w:rFonts w:ascii="Times New Roman"/>
          <w:b w:val="false"/>
          <w:i w:val="false"/>
          <w:color w:val="000000"/>
          <w:sz w:val="28"/>
        </w:rPr>
        <w:t>
4704  Тазартылған қымбат металдарды қайта бағалаудан кіріс
</w:t>
      </w:r>
      <w:r>
        <w:br/>
      </w:r>
      <w:r>
        <w:rPr>
          <w:rFonts w:ascii="Times New Roman"/>
          <w:b w:val="false"/>
          <w:i w:val="false"/>
          <w:color w:val="000000"/>
          <w:sz w:val="28"/>
        </w:rPr>
        <w:t>
4705  Басқа банктерге берілген заемдардың валюталық
</w:t>
      </w:r>
      <w:r>
        <w:br/>
      </w:r>
      <w:r>
        <w:rPr>
          <w:rFonts w:ascii="Times New Roman"/>
          <w:b w:val="false"/>
          <w:i w:val="false"/>
          <w:color w:val="000000"/>
          <w:sz w:val="28"/>
        </w:rPr>
        <w:t>
      баламасын белгілей отырып теңгемен есептелген
</w:t>
      </w:r>
      <w:r>
        <w:br/>
      </w:r>
      <w:r>
        <w:rPr>
          <w:rFonts w:ascii="Times New Roman"/>
          <w:b w:val="false"/>
          <w:i w:val="false"/>
          <w:color w:val="000000"/>
          <w:sz w:val="28"/>
        </w:rPr>
        <w:t>
      заемдарды қайта бағалаудан кіріс
</w:t>
      </w:r>
      <w:r>
        <w:br/>
      </w:r>
      <w:r>
        <w:rPr>
          <w:rFonts w:ascii="Times New Roman"/>
          <w:b w:val="false"/>
          <w:i w:val="false"/>
          <w:color w:val="000000"/>
          <w:sz w:val="28"/>
        </w:rPr>
        <w:t>
4706  Клиенттерге берілген заемдардың валюталық баламасын
</w:t>
      </w:r>
      <w:r>
        <w:br/>
      </w:r>
      <w:r>
        <w:rPr>
          <w:rFonts w:ascii="Times New Roman"/>
          <w:b w:val="false"/>
          <w:i w:val="false"/>
          <w:color w:val="000000"/>
          <w:sz w:val="28"/>
        </w:rPr>
        <w:t>
      белгілей отырып теңгемен есептелген заемдарды қайта
</w:t>
      </w:r>
      <w:r>
        <w:br/>
      </w:r>
      <w:r>
        <w:rPr>
          <w:rFonts w:ascii="Times New Roman"/>
          <w:b w:val="false"/>
          <w:i w:val="false"/>
          <w:color w:val="000000"/>
          <w:sz w:val="28"/>
        </w:rPr>
        <w:t>
      бағалаудан кіріс
</w:t>
      </w:r>
      <w:r>
        <w:br/>
      </w:r>
      <w:r>
        <w:rPr>
          <w:rFonts w:ascii="Times New Roman"/>
          <w:b w:val="false"/>
          <w:i w:val="false"/>
          <w:color w:val="000000"/>
          <w:sz w:val="28"/>
        </w:rPr>
        <w:t>
4707  Салымдардың валюталық баламасын белгілей отырып
</w:t>
      </w:r>
      <w:r>
        <w:br/>
      </w:r>
      <w:r>
        <w:rPr>
          <w:rFonts w:ascii="Times New Roman"/>
          <w:b w:val="false"/>
          <w:i w:val="false"/>
          <w:color w:val="000000"/>
          <w:sz w:val="28"/>
        </w:rPr>
        <w:t>
      банктің теңгемен есептелген салымдарын қайта
</w:t>
      </w:r>
      <w:r>
        <w:br/>
      </w:r>
      <w:r>
        <w:rPr>
          <w:rFonts w:ascii="Times New Roman"/>
          <w:b w:val="false"/>
          <w:i w:val="false"/>
          <w:color w:val="000000"/>
          <w:sz w:val="28"/>
        </w:rPr>
        <w:t>
      бағалаудан кіріс
</w:t>
      </w:r>
      <w:r>
        <w:br/>
      </w:r>
      <w:r>
        <w:rPr>
          <w:rFonts w:ascii="Times New Roman"/>
          <w:b w:val="false"/>
          <w:i w:val="false"/>
          <w:color w:val="000000"/>
          <w:sz w:val="28"/>
        </w:rPr>
        <w:t>
4709  Саудаға арналған және сатуға арналған қолда бар
</w:t>
      </w:r>
      <w:r>
        <w:br/>
      </w:r>
      <w:r>
        <w:rPr>
          <w:rFonts w:ascii="Times New Roman"/>
          <w:b w:val="false"/>
          <w:i w:val="false"/>
          <w:color w:val="000000"/>
          <w:sz w:val="28"/>
        </w:rPr>
        <w:t>
      бағалы қағаздардың құнын өзгертуден кіріс
</w:t>
      </w:r>
      <w:r>
        <w:br/>
      </w:r>
      <w:r>
        <w:rPr>
          <w:rFonts w:ascii="Times New Roman"/>
          <w:b w:val="false"/>
          <w:i w:val="false"/>
          <w:color w:val="000000"/>
          <w:sz w:val="28"/>
        </w:rPr>
        <w:t>
4710  Өзге де қайта бағалаудан кіріс
</w:t>
      </w:r>
      <w:r>
        <w:br/>
      </w:r>
      <w:r>
        <w:rPr>
          <w:rFonts w:ascii="Times New Roman"/>
          <w:b w:val="false"/>
          <w:i w:val="false"/>
          <w:color w:val="000000"/>
          <w:sz w:val="28"/>
        </w:rPr>
        <w:t>
4800  Өзге операциялық кірістер
</w:t>
      </w:r>
      <w:r>
        <w:br/>
      </w:r>
      <w:r>
        <w:rPr>
          <w:rFonts w:ascii="Times New Roman"/>
          <w:b w:val="false"/>
          <w:i w:val="false"/>
          <w:color w:val="000000"/>
          <w:sz w:val="28"/>
        </w:rPr>
        <w:t>
4802  Өзге операциялық кіріс
</w:t>
      </w:r>
      <w:r>
        <w:br/>
      </w:r>
      <w:r>
        <w:rPr>
          <w:rFonts w:ascii="Times New Roman"/>
          <w:b w:val="false"/>
          <w:i w:val="false"/>
          <w:color w:val="000000"/>
          <w:sz w:val="28"/>
        </w:rPr>
        <w:t>
4850  Сатудан кірістер
</w:t>
      </w:r>
      <w:r>
        <w:br/>
      </w:r>
      <w:r>
        <w:rPr>
          <w:rFonts w:ascii="Times New Roman"/>
          <w:b w:val="false"/>
          <w:i w:val="false"/>
          <w:color w:val="000000"/>
          <w:sz w:val="28"/>
        </w:rPr>
        <w:t>
4851  Еншілес және тәуелді ұйымдардың акцияларын
</w:t>
      </w:r>
      <w:r>
        <w:br/>
      </w:r>
      <w:r>
        <w:rPr>
          <w:rFonts w:ascii="Times New Roman"/>
          <w:b w:val="false"/>
          <w:i w:val="false"/>
          <w:color w:val="000000"/>
          <w:sz w:val="28"/>
        </w:rPr>
        <w:t>
      сатудан кірістер
</w:t>
      </w:r>
      <w:r>
        <w:br/>
      </w:r>
      <w:r>
        <w:rPr>
          <w:rFonts w:ascii="Times New Roman"/>
          <w:b w:val="false"/>
          <w:i w:val="false"/>
          <w:color w:val="000000"/>
          <w:sz w:val="28"/>
        </w:rPr>
        <w:t>
4852  Негізгі құрал-жабдықтарды және материалдық емес
</w:t>
      </w:r>
      <w:r>
        <w:br/>
      </w:r>
      <w:r>
        <w:rPr>
          <w:rFonts w:ascii="Times New Roman"/>
          <w:b w:val="false"/>
          <w:i w:val="false"/>
          <w:color w:val="000000"/>
          <w:sz w:val="28"/>
        </w:rPr>
        <w:t>
      активтерді сатудан кірістер
</w:t>
      </w:r>
      <w:r>
        <w:br/>
      </w:r>
      <w:r>
        <w:rPr>
          <w:rFonts w:ascii="Times New Roman"/>
          <w:b w:val="false"/>
          <w:i w:val="false"/>
          <w:color w:val="000000"/>
          <w:sz w:val="28"/>
        </w:rPr>
        <w:t>
4853  Тауарлы-материалдық қорларды сатудан кірістер
</w:t>
      </w:r>
      <w:r>
        <w:br/>
      </w:r>
      <w:r>
        <w:rPr>
          <w:rFonts w:ascii="Times New Roman"/>
          <w:b w:val="false"/>
          <w:i w:val="false"/>
          <w:color w:val="000000"/>
          <w:sz w:val="28"/>
        </w:rPr>
        <w:t>
4856  Өзге инвестицияларды сатудан кірістер
</w:t>
      </w:r>
      <w:r>
        <w:br/>
      </w:r>
      <w:r>
        <w:rPr>
          <w:rFonts w:ascii="Times New Roman"/>
          <w:b w:val="false"/>
          <w:i w:val="false"/>
          <w:color w:val="000000"/>
          <w:sz w:val="28"/>
        </w:rPr>
        <w:t>
4870  Заңды тұлғалардың жарғылық капиталға қатысу
</w:t>
      </w:r>
      <w:r>
        <w:br/>
      </w:r>
      <w:r>
        <w:rPr>
          <w:rFonts w:ascii="Times New Roman"/>
          <w:b w:val="false"/>
          <w:i w:val="false"/>
          <w:color w:val="000000"/>
          <w:sz w:val="28"/>
        </w:rPr>
        <w:t>
      үлесінің өзгеруімен байланысты кірістер
</w:t>
      </w:r>
      <w:r>
        <w:br/>
      </w:r>
      <w:r>
        <w:rPr>
          <w:rFonts w:ascii="Times New Roman"/>
          <w:b w:val="false"/>
          <w:i w:val="false"/>
          <w:color w:val="000000"/>
          <w:sz w:val="28"/>
        </w:rPr>
        <w:t>
4871  Еншілес ұйымдардың жарғылық капиталға қатысу
</w:t>
      </w:r>
      <w:r>
        <w:br/>
      </w:r>
      <w:r>
        <w:rPr>
          <w:rFonts w:ascii="Times New Roman"/>
          <w:b w:val="false"/>
          <w:i w:val="false"/>
          <w:color w:val="000000"/>
          <w:sz w:val="28"/>
        </w:rPr>
        <w:t>
      үлесінің өзгеруімен байланысты кірістер
</w:t>
      </w:r>
      <w:r>
        <w:br/>
      </w:r>
      <w:r>
        <w:rPr>
          <w:rFonts w:ascii="Times New Roman"/>
          <w:b w:val="false"/>
          <w:i w:val="false"/>
          <w:color w:val="000000"/>
          <w:sz w:val="28"/>
        </w:rPr>
        <w:t>
4872  Тәуелді ұйымдардың жарғылық капиталға қатысу
</w:t>
      </w:r>
      <w:r>
        <w:br/>
      </w:r>
      <w:r>
        <w:rPr>
          <w:rFonts w:ascii="Times New Roman"/>
          <w:b w:val="false"/>
          <w:i w:val="false"/>
          <w:color w:val="000000"/>
          <w:sz w:val="28"/>
        </w:rPr>
        <w:t>
      үлесінің өзгеруімен байланысты кірістер
</w:t>
      </w:r>
      <w:r>
        <w:br/>
      </w:r>
      <w:r>
        <w:rPr>
          <w:rFonts w:ascii="Times New Roman"/>
          <w:b w:val="false"/>
          <w:i w:val="false"/>
          <w:color w:val="000000"/>
          <w:sz w:val="28"/>
        </w:rPr>
        <w:t>
4890  Туынды қаржы құралдарымен жасалған операциялар
</w:t>
      </w:r>
      <w:r>
        <w:br/>
      </w:r>
      <w:r>
        <w:rPr>
          <w:rFonts w:ascii="Times New Roman"/>
          <w:b w:val="false"/>
          <w:i w:val="false"/>
          <w:color w:val="000000"/>
          <w:sz w:val="28"/>
        </w:rPr>
        <w:t>
      бойынша кірістер
</w:t>
      </w:r>
      <w:r>
        <w:br/>
      </w:r>
      <w:r>
        <w:rPr>
          <w:rFonts w:ascii="Times New Roman"/>
          <w:b w:val="false"/>
          <w:i w:val="false"/>
          <w:color w:val="000000"/>
          <w:sz w:val="28"/>
        </w:rPr>
        <w:t>
4891  Фьючерс операциялары бойынша кірістер
</w:t>
      </w:r>
      <w:r>
        <w:br/>
      </w:r>
      <w:r>
        <w:rPr>
          <w:rFonts w:ascii="Times New Roman"/>
          <w:b w:val="false"/>
          <w:i w:val="false"/>
          <w:color w:val="000000"/>
          <w:sz w:val="28"/>
        </w:rPr>
        <w:t>
4892  Форвард/спот операциялары бойынша кірістер
</w:t>
      </w:r>
      <w:r>
        <w:br/>
      </w:r>
      <w:r>
        <w:rPr>
          <w:rFonts w:ascii="Times New Roman"/>
          <w:b w:val="false"/>
          <w:i w:val="false"/>
          <w:color w:val="000000"/>
          <w:sz w:val="28"/>
        </w:rPr>
        <w:t>
4893  Опциондық операциялар бойынша кірістер
</w:t>
      </w:r>
      <w:r>
        <w:br/>
      </w:r>
      <w:r>
        <w:rPr>
          <w:rFonts w:ascii="Times New Roman"/>
          <w:b w:val="false"/>
          <w:i w:val="false"/>
          <w:color w:val="000000"/>
          <w:sz w:val="28"/>
        </w:rPr>
        <w:t>
4900  Тұрақсыздық айыбы (айыппұл, өсімпұл)
</w:t>
      </w:r>
      <w:r>
        <w:br/>
      </w:r>
      <w:r>
        <w:rPr>
          <w:rFonts w:ascii="Times New Roman"/>
          <w:b w:val="false"/>
          <w:i w:val="false"/>
          <w:color w:val="000000"/>
          <w:sz w:val="28"/>
        </w:rPr>
        <w:t>
4920  Өзге кірістер
</w:t>
      </w:r>
      <w:r>
        <w:br/>
      </w:r>
      <w:r>
        <w:rPr>
          <w:rFonts w:ascii="Times New Roman"/>
          <w:b w:val="false"/>
          <w:i w:val="false"/>
          <w:color w:val="000000"/>
          <w:sz w:val="28"/>
        </w:rPr>
        <w:t>
4921  Банк қызметінен өзге кірістер
</w:t>
      </w:r>
      <w:r>
        <w:br/>
      </w:r>
      <w:r>
        <w:rPr>
          <w:rFonts w:ascii="Times New Roman"/>
          <w:b w:val="false"/>
          <w:i w:val="false"/>
          <w:color w:val="000000"/>
          <w:sz w:val="28"/>
        </w:rPr>
        <w:t>
4922  Банктік емес қызметтен өзге кірістер
</w:t>
      </w:r>
      <w:r>
        <w:br/>
      </w:r>
      <w:r>
        <w:rPr>
          <w:rFonts w:ascii="Times New Roman"/>
          <w:b w:val="false"/>
          <w:i w:val="false"/>
          <w:color w:val="000000"/>
          <w:sz w:val="28"/>
        </w:rPr>
        <w:t>
4940  Төтенше кірістер
</w:t>
      </w:r>
      <w:r>
        <w:br/>
      </w:r>
      <w:r>
        <w:rPr>
          <w:rFonts w:ascii="Times New Roman"/>
          <w:b w:val="false"/>
          <w:i w:val="false"/>
          <w:color w:val="000000"/>
          <w:sz w:val="28"/>
        </w:rPr>
        <w:t>
4941  Төтенше кірістер
</w:t>
      </w:r>
      <w:r>
        <w:br/>
      </w:r>
      <w:r>
        <w:rPr>
          <w:rFonts w:ascii="Times New Roman"/>
          <w:b w:val="false"/>
          <w:i w:val="false"/>
          <w:color w:val="000000"/>
          <w:sz w:val="28"/>
        </w:rPr>
        <w:t>
4942  Өткен кезеңдердің есепті кезеңде анықталған
</w:t>
      </w:r>
      <w:r>
        <w:br/>
      </w:r>
      <w:r>
        <w:rPr>
          <w:rFonts w:ascii="Times New Roman"/>
          <w:b w:val="false"/>
          <w:i w:val="false"/>
          <w:color w:val="000000"/>
          <w:sz w:val="28"/>
        </w:rPr>
        <w:t>
      банк қызметімен байланысты кірістері
</w:t>
      </w:r>
      <w:r>
        <w:br/>
      </w:r>
      <w:r>
        <w:rPr>
          <w:rFonts w:ascii="Times New Roman"/>
          <w:b w:val="false"/>
          <w:i w:val="false"/>
          <w:color w:val="000000"/>
          <w:sz w:val="28"/>
        </w:rPr>
        <w:t>
4943  Өткен кезеңдердің есепті кезеңде анықталған
</w:t>
      </w:r>
      <w:r>
        <w:br/>
      </w:r>
      <w:r>
        <w:rPr>
          <w:rFonts w:ascii="Times New Roman"/>
          <w:b w:val="false"/>
          <w:i w:val="false"/>
          <w:color w:val="000000"/>
          <w:sz w:val="28"/>
        </w:rPr>
        <w:t>
      банктік емес қызметімен байланысты кірістер
</w:t>
      </w:r>
      <w:r>
        <w:br/>
      </w:r>
      <w:r>
        <w:rPr>
          <w:rFonts w:ascii="Times New Roman"/>
          <w:b w:val="false"/>
          <w:i w:val="false"/>
          <w:color w:val="000000"/>
          <w:sz w:val="28"/>
        </w:rPr>
        <w:t>
4999  Салыққа дейінгі кіріс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Кірістер Жиыны
</w:t>
      </w:r>
      <w:r>
        <w:br/>
      </w:r>
      <w:r>
        <w:rPr>
          <w:rFonts w:ascii="Times New Roman"/>
          <w:b w:val="false"/>
          <w:i w:val="false"/>
          <w:color w:val="000000"/>
          <w:sz w:val="28"/>
        </w:rPr>
        <w:t>
__________________________________________________________________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Тең. |        Класстардың, есепшоттар топтарының         |Сомасы
</w:t>
      </w:r>
      <w:r>
        <w:br/>
      </w:r>
      <w:r>
        <w:rPr>
          <w:rFonts w:ascii="Times New Roman"/>
          <w:b w:val="false"/>
          <w:i w:val="false"/>
          <w:color w:val="000000"/>
          <w:sz w:val="28"/>
        </w:rPr>
        <w:t>
есеп.|       және теңгермелік есепшоттардың атауы        |
</w:t>
      </w:r>
      <w:r>
        <w:br/>
      </w:r>
      <w:r>
        <w:rPr>
          <w:rFonts w:ascii="Times New Roman"/>
          <w:b w:val="false"/>
          <w:i w:val="false"/>
          <w:color w:val="000000"/>
          <w:sz w:val="28"/>
        </w:rPr>
        <w:t>
шот. |                                                   |
</w:t>
      </w:r>
      <w:r>
        <w:br/>
      </w:r>
      <w:r>
        <w:rPr>
          <w:rFonts w:ascii="Times New Roman"/>
          <w:b w:val="false"/>
          <w:i w:val="false"/>
          <w:color w:val="000000"/>
          <w:sz w:val="28"/>
        </w:rPr>
        <w:t>
тар. |                                                   |
</w:t>
      </w:r>
      <w:r>
        <w:br/>
      </w:r>
      <w:r>
        <w:rPr>
          <w:rFonts w:ascii="Times New Roman"/>
          <w:b w:val="false"/>
          <w:i w:val="false"/>
          <w:color w:val="000000"/>
          <w:sz w:val="28"/>
        </w:rPr>
        <w:t>
дың  |                                                   |
</w:t>
      </w:r>
      <w:r>
        <w:br/>
      </w:r>
      <w:r>
        <w:rPr>
          <w:rFonts w:ascii="Times New Roman"/>
          <w:b w:val="false"/>
          <w:i w:val="false"/>
          <w:color w:val="000000"/>
          <w:sz w:val="28"/>
        </w:rPr>
        <w:t>
NN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V класс - Шығыстар
</w:t>
      </w:r>
      <w:r>
        <w:br/>
      </w:r>
      <w:r>
        <w:rPr>
          <w:rFonts w:ascii="Times New Roman"/>
          <w:b w:val="false"/>
          <w:i w:val="false"/>
          <w:color w:val="000000"/>
          <w:sz w:val="28"/>
        </w:rPr>
        <w:t>
5020  Корреспонденттік есепшоттар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5021  Қазақстан Республикасы Ұлттық Банкінің
</w:t>
      </w:r>
      <w:r>
        <w:br/>
      </w:r>
      <w:r>
        <w:rPr>
          <w:rFonts w:ascii="Times New Roman"/>
          <w:b w:val="false"/>
          <w:i w:val="false"/>
          <w:color w:val="000000"/>
          <w:sz w:val="28"/>
        </w:rPr>
        <w:t>
      корреспонденттік есепшоттары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5022  Шетелдік орталық банктердің корреспонденттік
</w:t>
      </w:r>
      <w:r>
        <w:br/>
      </w:r>
      <w:r>
        <w:rPr>
          <w:rFonts w:ascii="Times New Roman"/>
          <w:b w:val="false"/>
          <w:i w:val="false"/>
          <w:color w:val="000000"/>
          <w:sz w:val="28"/>
        </w:rPr>
        <w:t>
      есепшоттары бойынша сыйақы төлеуге байланысты
</w:t>
      </w:r>
      <w:r>
        <w:br/>
      </w:r>
      <w:r>
        <w:rPr>
          <w:rFonts w:ascii="Times New Roman"/>
          <w:b w:val="false"/>
          <w:i w:val="false"/>
          <w:color w:val="000000"/>
          <w:sz w:val="28"/>
        </w:rPr>
        <w:t>
      шығыстар
</w:t>
      </w:r>
      <w:r>
        <w:br/>
      </w:r>
      <w:r>
        <w:rPr>
          <w:rFonts w:ascii="Times New Roman"/>
          <w:b w:val="false"/>
          <w:i w:val="false"/>
          <w:color w:val="000000"/>
          <w:sz w:val="28"/>
        </w:rPr>
        <w:t>
5023  Басқа банктердің корреспонденттік есепшоттары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5024  Банк операциялардың жекелеген түрлерін жүзеге
</w:t>
      </w:r>
      <w:r>
        <w:br/>
      </w:r>
      <w:r>
        <w:rPr>
          <w:rFonts w:ascii="Times New Roman"/>
          <w:b w:val="false"/>
          <w:i w:val="false"/>
          <w:color w:val="000000"/>
          <w:sz w:val="28"/>
        </w:rPr>
        <w:t>
      асыратын ұйымның корреспонденттік есепшоттары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5030  Үкіметтен және ҚР жергілікті үкімет органдарынан
</w:t>
      </w:r>
      <w:r>
        <w:br/>
      </w:r>
      <w:r>
        <w:rPr>
          <w:rFonts w:ascii="Times New Roman"/>
          <w:b w:val="false"/>
          <w:i w:val="false"/>
          <w:color w:val="000000"/>
          <w:sz w:val="28"/>
        </w:rPr>
        <w:t>
      алынған заемдар бойынша сыйақы төлеуге байланысты
</w:t>
      </w:r>
      <w:r>
        <w:br/>
      </w:r>
      <w:r>
        <w:rPr>
          <w:rFonts w:ascii="Times New Roman"/>
          <w:b w:val="false"/>
          <w:i w:val="false"/>
          <w:color w:val="000000"/>
          <w:sz w:val="28"/>
        </w:rPr>
        <w:t>
      шығыстар
</w:t>
      </w:r>
      <w:r>
        <w:br/>
      </w:r>
      <w:r>
        <w:rPr>
          <w:rFonts w:ascii="Times New Roman"/>
          <w:b w:val="false"/>
          <w:i w:val="false"/>
          <w:color w:val="000000"/>
          <w:sz w:val="28"/>
        </w:rPr>
        <w:t>
5034  Үкіметтен және ҚР жергілікті үкімет органдарынан
</w:t>
      </w:r>
      <w:r>
        <w:br/>
      </w:r>
      <w:r>
        <w:rPr>
          <w:rFonts w:ascii="Times New Roman"/>
          <w:b w:val="false"/>
          <w:i w:val="false"/>
          <w:color w:val="000000"/>
          <w:sz w:val="28"/>
        </w:rPr>
        <w:t>
      алынған қысқа мерзімді заемдар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5036  Үкіметтен және ҚР жергілікті үкімет органдарынан
</w:t>
      </w:r>
      <w:r>
        <w:br/>
      </w:r>
      <w:r>
        <w:rPr>
          <w:rFonts w:ascii="Times New Roman"/>
          <w:b w:val="false"/>
          <w:i w:val="false"/>
          <w:color w:val="000000"/>
          <w:sz w:val="28"/>
        </w:rPr>
        <w:t>
      алынған ұзақ мерзімді заемдар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5038  Үкіметтен және ҚР жергілікті үкімет органдарынан
</w:t>
      </w:r>
      <w:r>
        <w:br/>
      </w:r>
      <w:r>
        <w:rPr>
          <w:rFonts w:ascii="Times New Roman"/>
          <w:b w:val="false"/>
          <w:i w:val="false"/>
          <w:color w:val="000000"/>
          <w:sz w:val="28"/>
        </w:rPr>
        <w:t>
      алынған заемдар бойынша мерзімі өткен берешек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5040  Халықаралық қаржы ұйымдарынан алынған заемдар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5044  Халықаралық қаржы ұйымдарынан алынған қысқа
</w:t>
      </w:r>
      <w:r>
        <w:br/>
      </w:r>
      <w:r>
        <w:rPr>
          <w:rFonts w:ascii="Times New Roman"/>
          <w:b w:val="false"/>
          <w:i w:val="false"/>
          <w:color w:val="000000"/>
          <w:sz w:val="28"/>
        </w:rPr>
        <w:t>
      мерзімді заемдар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5046  Халықаралық қаржы ұйымдарынан алынған ұзақ
</w:t>
      </w:r>
      <w:r>
        <w:br/>
      </w:r>
      <w:r>
        <w:rPr>
          <w:rFonts w:ascii="Times New Roman"/>
          <w:b w:val="false"/>
          <w:i w:val="false"/>
          <w:color w:val="000000"/>
          <w:sz w:val="28"/>
        </w:rPr>
        <w:t>
      мерзімді заемдар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5048  ХҚҰ алынған заемдар бойынша мерзімі өткен берешек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5050  Басқа банктерден алынған заемдар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5051  Қазақстан Республикасының Ұлттық Банкінен алынған
</w:t>
      </w:r>
      <w:r>
        <w:br/>
      </w:r>
      <w:r>
        <w:rPr>
          <w:rFonts w:ascii="Times New Roman"/>
          <w:b w:val="false"/>
          <w:i w:val="false"/>
          <w:color w:val="000000"/>
          <w:sz w:val="28"/>
        </w:rPr>
        <w:t>
      заемдар бойынша сыйақы төлеуге байланысты шығыстар
</w:t>
      </w:r>
      <w:r>
        <w:br/>
      </w:r>
      <w:r>
        <w:rPr>
          <w:rFonts w:ascii="Times New Roman"/>
          <w:b w:val="false"/>
          <w:i w:val="false"/>
          <w:color w:val="000000"/>
          <w:sz w:val="28"/>
        </w:rPr>
        <w:t>
5052  Шетелдік орталық банктерден алынған заемдар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5053  Басқа банктерден "РЕПО" операциялары бойынша
</w:t>
      </w:r>
      <w:r>
        <w:br/>
      </w:r>
      <w:r>
        <w:rPr>
          <w:rFonts w:ascii="Times New Roman"/>
          <w:b w:val="false"/>
          <w:i w:val="false"/>
          <w:color w:val="000000"/>
          <w:sz w:val="28"/>
        </w:rPr>
        <w:t>
      алынған заемдар бойынша сыйақы төлеуге байланысты
</w:t>
      </w:r>
      <w:r>
        <w:br/>
      </w:r>
      <w:r>
        <w:rPr>
          <w:rFonts w:ascii="Times New Roman"/>
          <w:b w:val="false"/>
          <w:i w:val="false"/>
          <w:color w:val="000000"/>
          <w:sz w:val="28"/>
        </w:rPr>
        <w:t>
      шығыстар
</w:t>
      </w:r>
      <w:r>
        <w:br/>
      </w:r>
      <w:r>
        <w:rPr>
          <w:rFonts w:ascii="Times New Roman"/>
          <w:b w:val="false"/>
          <w:i w:val="false"/>
          <w:color w:val="000000"/>
          <w:sz w:val="28"/>
        </w:rPr>
        <w:t>
5054  Басқа банктерден алынған қысқа мерзімді заемдар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5056  Басқа банктерден алынған ұзақ мерзімді заемдар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5058  Басқа банктерден алынған заемдар бойынша банктің
</w:t>
      </w:r>
      <w:r>
        <w:br/>
      </w:r>
      <w:r>
        <w:rPr>
          <w:rFonts w:ascii="Times New Roman"/>
          <w:b w:val="false"/>
          <w:i w:val="false"/>
          <w:color w:val="000000"/>
          <w:sz w:val="28"/>
        </w:rPr>
        <w:t>
      мерзімі өткен берешегі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5059  ҚРҰБ алынған заемдар бойынша банктің мерзімі
</w:t>
      </w:r>
      <w:r>
        <w:br/>
      </w:r>
      <w:r>
        <w:rPr>
          <w:rFonts w:ascii="Times New Roman"/>
          <w:b w:val="false"/>
          <w:i w:val="false"/>
          <w:color w:val="000000"/>
          <w:sz w:val="28"/>
        </w:rPr>
        <w:t>
      өткен берешегі бойынша сыйақы төлеуге байланысты
</w:t>
      </w:r>
      <w:r>
        <w:br/>
      </w:r>
      <w:r>
        <w:rPr>
          <w:rFonts w:ascii="Times New Roman"/>
          <w:b w:val="false"/>
          <w:i w:val="false"/>
          <w:color w:val="000000"/>
          <w:sz w:val="28"/>
        </w:rPr>
        <w:t>
      шығыстар
</w:t>
      </w:r>
      <w:r>
        <w:br/>
      </w:r>
      <w:r>
        <w:rPr>
          <w:rFonts w:ascii="Times New Roman"/>
          <w:b w:val="false"/>
          <w:i w:val="false"/>
          <w:color w:val="000000"/>
          <w:sz w:val="28"/>
        </w:rPr>
        <w:t>
5060  Банк операциялардың жекелеген түрлерін жүзеге
</w:t>
      </w:r>
      <w:r>
        <w:br/>
      </w:r>
      <w:r>
        <w:rPr>
          <w:rFonts w:ascii="Times New Roman"/>
          <w:b w:val="false"/>
          <w:i w:val="false"/>
          <w:color w:val="000000"/>
          <w:sz w:val="28"/>
        </w:rPr>
        <w:t>
      асыратын ұйымдардан алынған заемдар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5064  Банк операцияларының жекелеген түрлерін жүзеге
</w:t>
      </w:r>
      <w:r>
        <w:br/>
      </w:r>
      <w:r>
        <w:rPr>
          <w:rFonts w:ascii="Times New Roman"/>
          <w:b w:val="false"/>
          <w:i w:val="false"/>
          <w:color w:val="000000"/>
          <w:sz w:val="28"/>
        </w:rPr>
        <w:t>
      асыратын ұйымдардан алынған қысқа мерзімді
</w:t>
      </w:r>
      <w:r>
        <w:br/>
      </w:r>
      <w:r>
        <w:rPr>
          <w:rFonts w:ascii="Times New Roman"/>
          <w:b w:val="false"/>
          <w:i w:val="false"/>
          <w:color w:val="000000"/>
          <w:sz w:val="28"/>
        </w:rPr>
        <w:t>
      заемдар бойынша сыйақы төлеуге байланысты шығыстар
</w:t>
      </w:r>
      <w:r>
        <w:br/>
      </w:r>
      <w:r>
        <w:rPr>
          <w:rFonts w:ascii="Times New Roman"/>
          <w:b w:val="false"/>
          <w:i w:val="false"/>
          <w:color w:val="000000"/>
          <w:sz w:val="28"/>
        </w:rPr>
        <w:t>
5066  Банк операцияларының жекелеген түрлерін жүзеге
</w:t>
      </w:r>
      <w:r>
        <w:br/>
      </w:r>
      <w:r>
        <w:rPr>
          <w:rFonts w:ascii="Times New Roman"/>
          <w:b w:val="false"/>
          <w:i w:val="false"/>
          <w:color w:val="000000"/>
          <w:sz w:val="28"/>
        </w:rPr>
        <w:t>
      асыратын ұйымдардан алынған ұзақ мерзімді заемдар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5068  Банк операцияларының жекелеген түрлерін жүзеге
</w:t>
      </w:r>
      <w:r>
        <w:br/>
      </w:r>
      <w:r>
        <w:rPr>
          <w:rFonts w:ascii="Times New Roman"/>
          <w:b w:val="false"/>
          <w:i w:val="false"/>
          <w:color w:val="000000"/>
          <w:sz w:val="28"/>
        </w:rPr>
        <w:t>
      асыратын ұйымдардан алынған мерзімі өткен заемдар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5090  Сыйақы төлеуге байланысты басқа шығыстар
</w:t>
      </w:r>
      <w:r>
        <w:br/>
      </w:r>
      <w:r>
        <w:rPr>
          <w:rFonts w:ascii="Times New Roman"/>
          <w:b w:val="false"/>
          <w:i w:val="false"/>
          <w:color w:val="000000"/>
          <w:sz w:val="28"/>
        </w:rPr>
        <w:t>
5091  Басқа банктермен жүргізілген операциялар бойынша
</w:t>
      </w:r>
      <w:r>
        <w:br/>
      </w:r>
      <w:r>
        <w:rPr>
          <w:rFonts w:ascii="Times New Roman"/>
          <w:b w:val="false"/>
          <w:i w:val="false"/>
          <w:color w:val="000000"/>
          <w:sz w:val="28"/>
        </w:rPr>
        <w:t>
      сыйақы төлеуге байланысты басқа шығыстар
</w:t>
      </w:r>
      <w:r>
        <w:br/>
      </w:r>
      <w:r>
        <w:rPr>
          <w:rFonts w:ascii="Times New Roman"/>
          <w:b w:val="false"/>
          <w:i w:val="false"/>
          <w:color w:val="000000"/>
          <w:sz w:val="28"/>
        </w:rPr>
        <w:t>
5095  Басқа банктерден алынған заемдар бойынша
</w:t>
      </w:r>
      <w:r>
        <w:br/>
      </w:r>
      <w:r>
        <w:rPr>
          <w:rFonts w:ascii="Times New Roman"/>
          <w:b w:val="false"/>
          <w:i w:val="false"/>
          <w:color w:val="000000"/>
          <w:sz w:val="28"/>
        </w:rPr>
        <w:t>
      комиссиялық сыйақы
</w:t>
      </w:r>
      <w:r>
        <w:br/>
      </w:r>
      <w:r>
        <w:rPr>
          <w:rFonts w:ascii="Times New Roman"/>
          <w:b w:val="false"/>
          <w:i w:val="false"/>
          <w:color w:val="000000"/>
          <w:sz w:val="28"/>
        </w:rPr>
        <w:t>
5110  Овернайт заемдары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5111  ҚР Ұлттық Банкінің овернайт заемдары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5112  Шетелдік орталық банктердің овернайт заемдары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5113  Басқа банктердің овернайт заемдары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5120  Басқа банктердің салымдары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5121  ҚРҰБ талап ету салымдары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5122  ҚРҰБ мерзімді салымдары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5123  Шетелдік орталық банктердің талап ету салымдары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5124  Шетелдік орталық банктердің мерзімді салымдары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5125  Басқа банктердің талап ету салымдары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5126  Басқа банктердің қысқа мерзімді салымдары бойынша
</w:t>
      </w:r>
      <w:r>
        <w:br/>
      </w:r>
      <w:r>
        <w:rPr>
          <w:rFonts w:ascii="Times New Roman"/>
          <w:b w:val="false"/>
          <w:i w:val="false"/>
          <w:color w:val="000000"/>
          <w:sz w:val="28"/>
        </w:rPr>
        <w:t>
      сыйақы төлеуге байланысты шығыстар (бір айға
</w:t>
      </w:r>
      <w:r>
        <w:br/>
      </w:r>
      <w:r>
        <w:rPr>
          <w:rFonts w:ascii="Times New Roman"/>
          <w:b w:val="false"/>
          <w:i w:val="false"/>
          <w:color w:val="000000"/>
          <w:sz w:val="28"/>
        </w:rPr>
        <w:t>
      дейінгі)
</w:t>
      </w:r>
      <w:r>
        <w:br/>
      </w:r>
      <w:r>
        <w:rPr>
          <w:rFonts w:ascii="Times New Roman"/>
          <w:b w:val="false"/>
          <w:i w:val="false"/>
          <w:color w:val="000000"/>
          <w:sz w:val="28"/>
        </w:rPr>
        <w:t>
5127  Басқа банктердің қысқа мерзімді салымдары бойынша
</w:t>
      </w:r>
      <w:r>
        <w:br/>
      </w:r>
      <w:r>
        <w:rPr>
          <w:rFonts w:ascii="Times New Roman"/>
          <w:b w:val="false"/>
          <w:i w:val="false"/>
          <w:color w:val="000000"/>
          <w:sz w:val="28"/>
        </w:rPr>
        <w:t>
      сыйақы төлеуге байланысты шығыстар (бір жылға
</w:t>
      </w:r>
      <w:r>
        <w:br/>
      </w:r>
      <w:r>
        <w:rPr>
          <w:rFonts w:ascii="Times New Roman"/>
          <w:b w:val="false"/>
          <w:i w:val="false"/>
          <w:color w:val="000000"/>
          <w:sz w:val="28"/>
        </w:rPr>
        <w:t>
      дейінгі)
</w:t>
      </w:r>
      <w:r>
        <w:br/>
      </w:r>
      <w:r>
        <w:rPr>
          <w:rFonts w:ascii="Times New Roman"/>
          <w:b w:val="false"/>
          <w:i w:val="false"/>
          <w:color w:val="000000"/>
          <w:sz w:val="28"/>
        </w:rPr>
        <w:t>
5128  Басқа банктердің ұзақ мерзімді салымдары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5130  Басқа банктердің салым-кепілдіктері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5133  Басқа банктердің шартты салымдары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5150  Банктің филиалдармен есеп айырысуы бойынша шығыстар
</w:t>
      </w:r>
      <w:r>
        <w:br/>
      </w:r>
      <w:r>
        <w:rPr>
          <w:rFonts w:ascii="Times New Roman"/>
          <w:b w:val="false"/>
          <w:i w:val="false"/>
          <w:color w:val="000000"/>
          <w:sz w:val="28"/>
        </w:rPr>
        <w:t>
5151  Банктің бас офиспен есеп айырысуы бойынша шығыстар
</w:t>
      </w:r>
      <w:r>
        <w:br/>
      </w:r>
      <w:r>
        <w:rPr>
          <w:rFonts w:ascii="Times New Roman"/>
          <w:b w:val="false"/>
          <w:i w:val="false"/>
          <w:color w:val="000000"/>
          <w:sz w:val="28"/>
        </w:rPr>
        <w:t>
5152  Банктің жергілікті филиалдармен есеп айырысуы
</w:t>
      </w:r>
      <w:r>
        <w:br/>
      </w:r>
      <w:r>
        <w:rPr>
          <w:rFonts w:ascii="Times New Roman"/>
          <w:b w:val="false"/>
          <w:i w:val="false"/>
          <w:color w:val="000000"/>
          <w:sz w:val="28"/>
        </w:rPr>
        <w:t>
      бойынша шығыстар
</w:t>
      </w:r>
      <w:r>
        <w:br/>
      </w:r>
      <w:r>
        <w:rPr>
          <w:rFonts w:ascii="Times New Roman"/>
          <w:b w:val="false"/>
          <w:i w:val="false"/>
          <w:color w:val="000000"/>
          <w:sz w:val="28"/>
        </w:rPr>
        <w:t>
5153  Банктің шетелдік филиалдармен есеп айырысуы бойынша
</w:t>
      </w:r>
      <w:r>
        <w:br/>
      </w:r>
      <w:r>
        <w:rPr>
          <w:rFonts w:ascii="Times New Roman"/>
          <w:b w:val="false"/>
          <w:i w:val="false"/>
          <w:color w:val="000000"/>
          <w:sz w:val="28"/>
        </w:rPr>
        <w:t>
      шығыстар
</w:t>
      </w:r>
      <w:r>
        <w:br/>
      </w:r>
      <w:r>
        <w:rPr>
          <w:rFonts w:ascii="Times New Roman"/>
          <w:b w:val="false"/>
          <w:i w:val="false"/>
          <w:color w:val="000000"/>
          <w:sz w:val="28"/>
        </w:rPr>
        <w:t>
5200  Клиенттердің талаптары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5201  Республикалық бюджеттің ақшасы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5202  Жергілікті бюджеттің ақшасы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5203  Клиенттердің ағымдағы есепшоттары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5211  Клиенттердің талап ету бойынша салымдары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5215  Клиенттердің қысқа мерзімді салымдары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5217  Клиенттердің ұзақ мерзімді салымдары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5219  Клиенттердің шартты салымдары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5221  Клиенттердің арнайы салымдары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5222  Еншілес ұйымдардың салым-кепілдіктері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5223  Клиенттердің салым-кепілдіктері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5224  Клиенттердің талап ету бойынша салымдары бойынша
</w:t>
      </w:r>
      <w:r>
        <w:br/>
      </w:r>
      <w:r>
        <w:rPr>
          <w:rFonts w:ascii="Times New Roman"/>
          <w:b w:val="false"/>
          <w:i w:val="false"/>
          <w:color w:val="000000"/>
          <w:sz w:val="28"/>
        </w:rPr>
        <w:t>
      банктің мерзімі өткен берешегі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5225  Клиенттермен жасалған өзге де операциялар бойынша
</w:t>
      </w:r>
      <w:r>
        <w:br/>
      </w:r>
      <w:r>
        <w:rPr>
          <w:rFonts w:ascii="Times New Roman"/>
          <w:b w:val="false"/>
          <w:i w:val="false"/>
          <w:color w:val="000000"/>
          <w:sz w:val="28"/>
        </w:rPr>
        <w:t>
      банктің мерзімі өткен берешегі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5226  Клиенттердің мерзімді салымдары бойынша банктің
</w:t>
      </w:r>
      <w:r>
        <w:br/>
      </w:r>
      <w:r>
        <w:rPr>
          <w:rFonts w:ascii="Times New Roman"/>
          <w:b w:val="false"/>
          <w:i w:val="false"/>
          <w:color w:val="000000"/>
          <w:sz w:val="28"/>
        </w:rPr>
        <w:t>
      мерзімі өткен берешегі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5227  Алынған қаржы лизингі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5228  Банк мерзімінде орындамаған нұсқаулар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5229  Клиенттердің өзге де салымдары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5230  Банк қабылдаған салымдар бойынша комиссиялық
</w:t>
      </w:r>
      <w:r>
        <w:br/>
      </w:r>
      <w:r>
        <w:rPr>
          <w:rFonts w:ascii="Times New Roman"/>
          <w:b w:val="false"/>
          <w:i w:val="false"/>
          <w:color w:val="000000"/>
          <w:sz w:val="28"/>
        </w:rPr>
        <w:t>
      сыйақы
</w:t>
      </w:r>
      <w:r>
        <w:br/>
      </w:r>
      <w:r>
        <w:rPr>
          <w:rFonts w:ascii="Times New Roman"/>
          <w:b w:val="false"/>
          <w:i w:val="false"/>
          <w:color w:val="000000"/>
          <w:sz w:val="28"/>
        </w:rPr>
        <w:t>
5231  Клиенттерден "РЕПО" операциялары бойынша алынған
</w:t>
      </w:r>
      <w:r>
        <w:br/>
      </w:r>
      <w:r>
        <w:rPr>
          <w:rFonts w:ascii="Times New Roman"/>
          <w:b w:val="false"/>
          <w:i w:val="false"/>
          <w:color w:val="000000"/>
          <w:sz w:val="28"/>
        </w:rPr>
        <w:t>
      заемдар бойынша сыйақы төлеуге байланысты шығыстар
</w:t>
      </w:r>
      <w:r>
        <w:br/>
      </w:r>
      <w:r>
        <w:rPr>
          <w:rFonts w:ascii="Times New Roman"/>
          <w:b w:val="false"/>
          <w:i w:val="false"/>
          <w:color w:val="000000"/>
          <w:sz w:val="28"/>
        </w:rPr>
        <w:t>
5300  Бағалы қағаздар бойынша сыйақы төлеуге байланысты
</w:t>
      </w:r>
      <w:r>
        <w:br/>
      </w:r>
      <w:r>
        <w:rPr>
          <w:rFonts w:ascii="Times New Roman"/>
          <w:b w:val="false"/>
          <w:i w:val="false"/>
          <w:color w:val="000000"/>
          <w:sz w:val="28"/>
        </w:rPr>
        <w:t>
      шығыстар
</w:t>
      </w:r>
      <w:r>
        <w:br/>
      </w:r>
      <w:r>
        <w:rPr>
          <w:rFonts w:ascii="Times New Roman"/>
          <w:b w:val="false"/>
          <w:i w:val="false"/>
          <w:color w:val="000000"/>
          <w:sz w:val="28"/>
        </w:rPr>
        <w:t>
5301  Айналысқа шығарылған облигациялар бойынша сыйақы
</w:t>
      </w:r>
      <w:r>
        <w:br/>
      </w:r>
      <w:r>
        <w:rPr>
          <w:rFonts w:ascii="Times New Roman"/>
          <w:b w:val="false"/>
          <w:i w:val="false"/>
          <w:color w:val="000000"/>
          <w:sz w:val="28"/>
        </w:rPr>
        <w:t>
      төлеуге байланысты шығыстар
</w:t>
      </w:r>
      <w:r>
        <w:br/>
      </w:r>
      <w:r>
        <w:rPr>
          <w:rFonts w:ascii="Times New Roman"/>
          <w:b w:val="false"/>
          <w:i w:val="false"/>
          <w:color w:val="000000"/>
          <w:sz w:val="28"/>
        </w:rPr>
        <w:t>
5303  Айналысқа шығарылған өзге де бағалы қағаздар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5304  "Своп" операциялары бойынша теріс айырма
</w:t>
      </w:r>
      <w:r>
        <w:br/>
      </w:r>
      <w:r>
        <w:rPr>
          <w:rFonts w:ascii="Times New Roman"/>
          <w:b w:val="false"/>
          <w:i w:val="false"/>
          <w:color w:val="000000"/>
          <w:sz w:val="28"/>
        </w:rPr>
        <w:t>
5400  Реттелген борыш бойынша сыйақы төлеуге байланысты
</w:t>
      </w:r>
      <w:r>
        <w:br/>
      </w:r>
      <w:r>
        <w:rPr>
          <w:rFonts w:ascii="Times New Roman"/>
          <w:b w:val="false"/>
          <w:i w:val="false"/>
          <w:color w:val="000000"/>
          <w:sz w:val="28"/>
        </w:rPr>
        <w:t>
      шығыстар
</w:t>
      </w:r>
      <w:r>
        <w:br/>
      </w:r>
      <w:r>
        <w:rPr>
          <w:rFonts w:ascii="Times New Roman"/>
          <w:b w:val="false"/>
          <w:i w:val="false"/>
          <w:color w:val="000000"/>
          <w:sz w:val="28"/>
        </w:rPr>
        <w:t>
5401  Өтеу мерзімі бес жылдан кем реттелген борыш бойынша
</w:t>
      </w:r>
      <w:r>
        <w:br/>
      </w:r>
      <w:r>
        <w:rPr>
          <w:rFonts w:ascii="Times New Roman"/>
          <w:b w:val="false"/>
          <w:i w:val="false"/>
          <w:color w:val="000000"/>
          <w:sz w:val="28"/>
        </w:rPr>
        <w:t>
      сыйақы төлеуге байланысты шығыстар
</w:t>
      </w:r>
      <w:r>
        <w:br/>
      </w:r>
      <w:r>
        <w:rPr>
          <w:rFonts w:ascii="Times New Roman"/>
          <w:b w:val="false"/>
          <w:i w:val="false"/>
          <w:color w:val="000000"/>
          <w:sz w:val="28"/>
        </w:rPr>
        <w:t>
5402  Өтеу мерзімі бес жылдан асатын бар реттелген борыш
</w:t>
      </w:r>
      <w:r>
        <w:br/>
      </w:r>
      <w:r>
        <w:rPr>
          <w:rFonts w:ascii="Times New Roman"/>
          <w:b w:val="false"/>
          <w:i w:val="false"/>
          <w:color w:val="000000"/>
          <w:sz w:val="28"/>
        </w:rPr>
        <w:t>
      бойынша сыйақы төлеуге байланысты шығыстар
</w:t>
      </w:r>
      <w:r>
        <w:br/>
      </w:r>
      <w:r>
        <w:rPr>
          <w:rFonts w:ascii="Times New Roman"/>
          <w:b w:val="false"/>
          <w:i w:val="false"/>
          <w:color w:val="000000"/>
          <w:sz w:val="28"/>
        </w:rPr>
        <w:t>
5440  Дилинг операциялары бойынша сыйақы төлеуге
</w:t>
      </w:r>
      <w:r>
        <w:br/>
      </w:r>
      <w:r>
        <w:rPr>
          <w:rFonts w:ascii="Times New Roman"/>
          <w:b w:val="false"/>
          <w:i w:val="false"/>
          <w:color w:val="000000"/>
          <w:sz w:val="28"/>
        </w:rPr>
        <w:t>
      байланысты шығыстар
</w:t>
      </w:r>
      <w:r>
        <w:br/>
      </w:r>
      <w:r>
        <w:rPr>
          <w:rFonts w:ascii="Times New Roman"/>
          <w:b w:val="false"/>
          <w:i w:val="false"/>
          <w:color w:val="000000"/>
          <w:sz w:val="28"/>
        </w:rPr>
        <w:t>
5450  Қамтамасыз етуге ақша бөлу
</w:t>
      </w:r>
      <w:r>
        <w:br/>
      </w:r>
      <w:r>
        <w:rPr>
          <w:rFonts w:ascii="Times New Roman"/>
          <w:b w:val="false"/>
          <w:i w:val="false"/>
          <w:color w:val="000000"/>
          <w:sz w:val="28"/>
        </w:rPr>
        <w:t>
5451  Басқа банктерге орналастырылған салымдар бойынша
</w:t>
      </w:r>
      <w:r>
        <w:br/>
      </w:r>
      <w:r>
        <w:rPr>
          <w:rFonts w:ascii="Times New Roman"/>
          <w:b w:val="false"/>
          <w:i w:val="false"/>
          <w:color w:val="000000"/>
          <w:sz w:val="28"/>
        </w:rPr>
        <w:t>
      арнайы резервтерге (провизияларға) ақша бөлу
</w:t>
      </w:r>
      <w:r>
        <w:br/>
      </w:r>
      <w:r>
        <w:rPr>
          <w:rFonts w:ascii="Times New Roman"/>
          <w:b w:val="false"/>
          <w:i w:val="false"/>
          <w:color w:val="000000"/>
          <w:sz w:val="28"/>
        </w:rPr>
        <w:t>
5452  Басқа банктерге берілген заемдар және қаржы лизингі
</w:t>
      </w:r>
      <w:r>
        <w:br/>
      </w:r>
      <w:r>
        <w:rPr>
          <w:rFonts w:ascii="Times New Roman"/>
          <w:b w:val="false"/>
          <w:i w:val="false"/>
          <w:color w:val="000000"/>
          <w:sz w:val="28"/>
        </w:rPr>
        <w:t>
      бойынша арнайы резервтерге (провизияларға) ақша
</w:t>
      </w:r>
      <w:r>
        <w:br/>
      </w:r>
      <w:r>
        <w:rPr>
          <w:rFonts w:ascii="Times New Roman"/>
          <w:b w:val="false"/>
          <w:i w:val="false"/>
          <w:color w:val="000000"/>
          <w:sz w:val="28"/>
        </w:rPr>
        <w:t>
      бөлу
</w:t>
      </w:r>
      <w:r>
        <w:br/>
      </w:r>
      <w:r>
        <w:rPr>
          <w:rFonts w:ascii="Times New Roman"/>
          <w:b w:val="false"/>
          <w:i w:val="false"/>
          <w:color w:val="000000"/>
          <w:sz w:val="28"/>
        </w:rPr>
        <w:t>
5453  Банктік қызметке байланысты дебиторлық берешек
</w:t>
      </w:r>
      <w:r>
        <w:br/>
      </w:r>
      <w:r>
        <w:rPr>
          <w:rFonts w:ascii="Times New Roman"/>
          <w:b w:val="false"/>
          <w:i w:val="false"/>
          <w:color w:val="000000"/>
          <w:sz w:val="28"/>
        </w:rPr>
        <w:t>
      бойынша арнайы резервтерге (провизияларға) ақша бөлу
</w:t>
      </w:r>
      <w:r>
        <w:br/>
      </w:r>
      <w:r>
        <w:rPr>
          <w:rFonts w:ascii="Times New Roman"/>
          <w:b w:val="false"/>
          <w:i w:val="false"/>
          <w:color w:val="000000"/>
          <w:sz w:val="28"/>
        </w:rPr>
        <w:t>
5454  Басқа банктерге орналастырылған салымдар бойынша
</w:t>
      </w:r>
      <w:r>
        <w:br/>
      </w:r>
      <w:r>
        <w:rPr>
          <w:rFonts w:ascii="Times New Roman"/>
          <w:b w:val="false"/>
          <w:i w:val="false"/>
          <w:color w:val="000000"/>
          <w:sz w:val="28"/>
        </w:rPr>
        <w:t>
      жалпы резервтерге (провизияларға) ақша бөлу
</w:t>
      </w:r>
      <w:r>
        <w:br/>
      </w:r>
      <w:r>
        <w:rPr>
          <w:rFonts w:ascii="Times New Roman"/>
          <w:b w:val="false"/>
          <w:i w:val="false"/>
          <w:color w:val="000000"/>
          <w:sz w:val="28"/>
        </w:rPr>
        <w:t>
5455  Клиенттерге берілген заемдар және қаржы лизингі
</w:t>
      </w:r>
      <w:r>
        <w:br/>
      </w:r>
      <w:r>
        <w:rPr>
          <w:rFonts w:ascii="Times New Roman"/>
          <w:b w:val="false"/>
          <w:i w:val="false"/>
          <w:color w:val="000000"/>
          <w:sz w:val="28"/>
        </w:rPr>
        <w:t>
      бойынша арнайы резервтерге (провизияларға) ақша
</w:t>
      </w:r>
      <w:r>
        <w:br/>
      </w:r>
      <w:r>
        <w:rPr>
          <w:rFonts w:ascii="Times New Roman"/>
          <w:b w:val="false"/>
          <w:i w:val="false"/>
          <w:color w:val="000000"/>
          <w:sz w:val="28"/>
        </w:rPr>
        <w:t>
      бөлу
</w:t>
      </w:r>
      <w:r>
        <w:br/>
      </w:r>
      <w:r>
        <w:rPr>
          <w:rFonts w:ascii="Times New Roman"/>
          <w:b w:val="false"/>
          <w:i w:val="false"/>
          <w:color w:val="000000"/>
          <w:sz w:val="28"/>
        </w:rPr>
        <w:t>
5456  Банктің кредиттік қызметінен шығындарды өтеуге
</w:t>
      </w:r>
      <w:r>
        <w:br/>
      </w:r>
      <w:r>
        <w:rPr>
          <w:rFonts w:ascii="Times New Roman"/>
          <w:b w:val="false"/>
          <w:i w:val="false"/>
          <w:color w:val="000000"/>
          <w:sz w:val="28"/>
        </w:rPr>
        <w:t>
      арналған жалпы резервтерге (провизияларға) ақша
</w:t>
      </w:r>
      <w:r>
        <w:br/>
      </w:r>
      <w:r>
        <w:rPr>
          <w:rFonts w:ascii="Times New Roman"/>
          <w:b w:val="false"/>
          <w:i w:val="false"/>
          <w:color w:val="000000"/>
          <w:sz w:val="28"/>
        </w:rPr>
        <w:t>
      бөлу
</w:t>
      </w:r>
      <w:r>
        <w:br/>
      </w:r>
      <w:r>
        <w:rPr>
          <w:rFonts w:ascii="Times New Roman"/>
          <w:b w:val="false"/>
          <w:i w:val="false"/>
          <w:color w:val="000000"/>
          <w:sz w:val="28"/>
        </w:rPr>
        <w:t>
5457  Өзге банктік қызмет шығындарын өтеуге арналған
</w:t>
      </w:r>
      <w:r>
        <w:br/>
      </w:r>
      <w:r>
        <w:rPr>
          <w:rFonts w:ascii="Times New Roman"/>
          <w:b w:val="false"/>
          <w:i w:val="false"/>
          <w:color w:val="000000"/>
          <w:sz w:val="28"/>
        </w:rPr>
        <w:t>
      арнайы резервтерге (провизияларға) ақша бөлу
</w:t>
      </w:r>
      <w:r>
        <w:br/>
      </w:r>
      <w:r>
        <w:rPr>
          <w:rFonts w:ascii="Times New Roman"/>
          <w:b w:val="false"/>
          <w:i w:val="false"/>
          <w:color w:val="000000"/>
          <w:sz w:val="28"/>
        </w:rPr>
        <w:t>
5458  Өзге банктік қызмет шығындарын жабуға арналған
</w:t>
      </w:r>
      <w:r>
        <w:br/>
      </w:r>
      <w:r>
        <w:rPr>
          <w:rFonts w:ascii="Times New Roman"/>
          <w:b w:val="false"/>
          <w:i w:val="false"/>
          <w:color w:val="000000"/>
          <w:sz w:val="28"/>
        </w:rPr>
        <w:t>
      жалпы резервтерге (провизияларға) ақша бөлу
</w:t>
      </w:r>
      <w:r>
        <w:br/>
      </w:r>
      <w:r>
        <w:rPr>
          <w:rFonts w:ascii="Times New Roman"/>
          <w:b w:val="false"/>
          <w:i w:val="false"/>
          <w:color w:val="000000"/>
          <w:sz w:val="28"/>
        </w:rPr>
        <w:t>
5459  Банктік емес қызметке байланысты дебиторлық
</w:t>
      </w:r>
      <w:r>
        <w:br/>
      </w:r>
      <w:r>
        <w:rPr>
          <w:rFonts w:ascii="Times New Roman"/>
          <w:b w:val="false"/>
          <w:i w:val="false"/>
          <w:color w:val="000000"/>
          <w:sz w:val="28"/>
        </w:rPr>
        <w:t>
      берешек бойынша арнайы резервтерге (провизияларға)
</w:t>
      </w:r>
      <w:r>
        <w:br/>
      </w:r>
      <w:r>
        <w:rPr>
          <w:rFonts w:ascii="Times New Roman"/>
          <w:b w:val="false"/>
          <w:i w:val="false"/>
          <w:color w:val="000000"/>
          <w:sz w:val="28"/>
        </w:rPr>
        <w:t>
      ақша бөлу
</w:t>
      </w:r>
      <w:r>
        <w:br/>
      </w:r>
      <w:r>
        <w:rPr>
          <w:rFonts w:ascii="Times New Roman"/>
          <w:b w:val="false"/>
          <w:i w:val="false"/>
          <w:color w:val="000000"/>
          <w:sz w:val="28"/>
        </w:rPr>
        <w:t>
5460  Банк қызметімен байланысты дебиторлық берешек
</w:t>
      </w:r>
      <w:r>
        <w:br/>
      </w:r>
      <w:r>
        <w:rPr>
          <w:rFonts w:ascii="Times New Roman"/>
          <w:b w:val="false"/>
          <w:i w:val="false"/>
          <w:color w:val="000000"/>
          <w:sz w:val="28"/>
        </w:rPr>
        <w:t>
      бойынша жалпы резервтерге (провизияларға) ақша бөлу
</w:t>
      </w:r>
      <w:r>
        <w:br/>
      </w:r>
      <w:r>
        <w:rPr>
          <w:rFonts w:ascii="Times New Roman"/>
          <w:b w:val="false"/>
          <w:i w:val="false"/>
          <w:color w:val="000000"/>
          <w:sz w:val="28"/>
        </w:rPr>
        <w:t>
5461  Банктік емес қызметпен байланысты дебиторлық
</w:t>
      </w:r>
      <w:r>
        <w:br/>
      </w:r>
      <w:r>
        <w:rPr>
          <w:rFonts w:ascii="Times New Roman"/>
          <w:b w:val="false"/>
          <w:i w:val="false"/>
          <w:color w:val="000000"/>
          <w:sz w:val="28"/>
        </w:rPr>
        <w:t>
      берешек бойынша жалпы резервтерге (провизияларға)
</w:t>
      </w:r>
      <w:r>
        <w:br/>
      </w:r>
      <w:r>
        <w:rPr>
          <w:rFonts w:ascii="Times New Roman"/>
          <w:b w:val="false"/>
          <w:i w:val="false"/>
          <w:color w:val="000000"/>
          <w:sz w:val="28"/>
        </w:rPr>
        <w:t>
      ақша бөлу
</w:t>
      </w:r>
      <w:r>
        <w:br/>
      </w:r>
      <w:r>
        <w:rPr>
          <w:rFonts w:ascii="Times New Roman"/>
          <w:b w:val="false"/>
          <w:i w:val="false"/>
          <w:color w:val="000000"/>
          <w:sz w:val="28"/>
        </w:rPr>
        <w:t>
5462  Шартты міндеттемелер бойынша арнайы резервтерге
</w:t>
      </w:r>
      <w:r>
        <w:br/>
      </w:r>
      <w:r>
        <w:rPr>
          <w:rFonts w:ascii="Times New Roman"/>
          <w:b w:val="false"/>
          <w:i w:val="false"/>
          <w:color w:val="000000"/>
          <w:sz w:val="28"/>
        </w:rPr>
        <w:t>
      (провизияларға) ақша бөлу
</w:t>
      </w:r>
      <w:r>
        <w:br/>
      </w:r>
      <w:r>
        <w:rPr>
          <w:rFonts w:ascii="Times New Roman"/>
          <w:b w:val="false"/>
          <w:i w:val="false"/>
          <w:color w:val="000000"/>
          <w:sz w:val="28"/>
        </w:rPr>
        <w:t>
5463  Бағалы қағаздар бойынша жалпы резервтерге
</w:t>
      </w:r>
      <w:r>
        <w:br/>
      </w:r>
      <w:r>
        <w:rPr>
          <w:rFonts w:ascii="Times New Roman"/>
          <w:b w:val="false"/>
          <w:i w:val="false"/>
          <w:color w:val="000000"/>
          <w:sz w:val="28"/>
        </w:rPr>
        <w:t>
      (провизияларға) ақша бөлу
</w:t>
      </w:r>
      <w:r>
        <w:br/>
      </w:r>
      <w:r>
        <w:rPr>
          <w:rFonts w:ascii="Times New Roman"/>
          <w:b w:val="false"/>
          <w:i w:val="false"/>
          <w:color w:val="000000"/>
          <w:sz w:val="28"/>
        </w:rPr>
        <w:t>
5464  Бағалы қағаздар бойынша арнайы резервтерге
</w:t>
      </w:r>
      <w:r>
        <w:br/>
      </w:r>
      <w:r>
        <w:rPr>
          <w:rFonts w:ascii="Times New Roman"/>
          <w:b w:val="false"/>
          <w:i w:val="false"/>
          <w:color w:val="000000"/>
          <w:sz w:val="28"/>
        </w:rPr>
        <w:t>
      (провизияларға) ақша бөлу
</w:t>
      </w:r>
      <w:r>
        <w:br/>
      </w:r>
      <w:r>
        <w:rPr>
          <w:rFonts w:ascii="Times New Roman"/>
          <w:b w:val="false"/>
          <w:i w:val="false"/>
          <w:color w:val="000000"/>
          <w:sz w:val="28"/>
        </w:rPr>
        <w:t>
5465  Шартты міндеттемелер бойынша арнайы резервтерге
</w:t>
      </w:r>
      <w:r>
        <w:br/>
      </w:r>
      <w:r>
        <w:rPr>
          <w:rFonts w:ascii="Times New Roman"/>
          <w:b w:val="false"/>
          <w:i w:val="false"/>
          <w:color w:val="000000"/>
          <w:sz w:val="28"/>
        </w:rPr>
        <w:t>
      (провизияларға) ассигнациялар
</w:t>
      </w:r>
      <w:r>
        <w:br/>
      </w:r>
      <w:r>
        <w:rPr>
          <w:rFonts w:ascii="Times New Roman"/>
          <w:b w:val="false"/>
          <w:i w:val="false"/>
          <w:color w:val="000000"/>
          <w:sz w:val="28"/>
        </w:rPr>
        <w:t>
5500  Дилинг операциялары бойынша шығыстар
</w:t>
      </w:r>
      <w:r>
        <w:br/>
      </w:r>
      <w:r>
        <w:rPr>
          <w:rFonts w:ascii="Times New Roman"/>
          <w:b w:val="false"/>
          <w:i w:val="false"/>
          <w:color w:val="000000"/>
          <w:sz w:val="28"/>
        </w:rPr>
        <w:t>
5510  Бағалы қағаздарды сатып алу-сату бойынша шығыстар
</w:t>
      </w:r>
      <w:r>
        <w:br/>
      </w:r>
      <w:r>
        <w:rPr>
          <w:rFonts w:ascii="Times New Roman"/>
          <w:b w:val="false"/>
          <w:i w:val="false"/>
          <w:color w:val="000000"/>
          <w:sz w:val="28"/>
        </w:rPr>
        <w:t>
5530  Шетел валютасын сатып алу-сату бойынша шығыстар
</w:t>
      </w:r>
      <w:r>
        <w:br/>
      </w:r>
      <w:r>
        <w:rPr>
          <w:rFonts w:ascii="Times New Roman"/>
          <w:b w:val="false"/>
          <w:i w:val="false"/>
          <w:color w:val="000000"/>
          <w:sz w:val="28"/>
        </w:rPr>
        <w:t>
5540  Қымбат металдарды сатып алу-сату бойынша шығыстар
</w:t>
      </w:r>
      <w:r>
        <w:br/>
      </w:r>
      <w:r>
        <w:rPr>
          <w:rFonts w:ascii="Times New Roman"/>
          <w:b w:val="false"/>
          <w:i w:val="false"/>
          <w:color w:val="000000"/>
          <w:sz w:val="28"/>
        </w:rPr>
        <w:t>
5560  Бағалы қағаздар бойынша форвард операцияларын қайта
</w:t>
      </w:r>
      <w:r>
        <w:br/>
      </w:r>
      <w:r>
        <w:rPr>
          <w:rFonts w:ascii="Times New Roman"/>
          <w:b w:val="false"/>
          <w:i w:val="false"/>
          <w:color w:val="000000"/>
          <w:sz w:val="28"/>
        </w:rPr>
        <w:t>
      бағалаудан іске асырылмаған шығыстар
</w:t>
      </w:r>
      <w:r>
        <w:br/>
      </w:r>
      <w:r>
        <w:rPr>
          <w:rFonts w:ascii="Times New Roman"/>
          <w:b w:val="false"/>
          <w:i w:val="false"/>
          <w:color w:val="000000"/>
          <w:sz w:val="28"/>
        </w:rPr>
        <w:t>
5570  Шетел валютасындағы форвард операцияларын қайта
</w:t>
      </w:r>
      <w:r>
        <w:br/>
      </w:r>
      <w:r>
        <w:rPr>
          <w:rFonts w:ascii="Times New Roman"/>
          <w:b w:val="false"/>
          <w:i w:val="false"/>
          <w:color w:val="000000"/>
          <w:sz w:val="28"/>
        </w:rPr>
        <w:t>
      бағалаудан іске асырылмаған шығыстар
</w:t>
      </w:r>
      <w:r>
        <w:br/>
      </w:r>
      <w:r>
        <w:rPr>
          <w:rFonts w:ascii="Times New Roman"/>
          <w:b w:val="false"/>
          <w:i w:val="false"/>
          <w:color w:val="000000"/>
          <w:sz w:val="28"/>
        </w:rPr>
        <w:t>
5580  Тазартылған қымбат металдар бойынша форвард
</w:t>
      </w:r>
      <w:r>
        <w:br/>
      </w:r>
      <w:r>
        <w:rPr>
          <w:rFonts w:ascii="Times New Roman"/>
          <w:b w:val="false"/>
          <w:i w:val="false"/>
          <w:color w:val="000000"/>
          <w:sz w:val="28"/>
        </w:rPr>
        <w:t>
      операцияларын қайта бағалаудан іске асырылмаған
</w:t>
      </w:r>
      <w:r>
        <w:br/>
      </w:r>
      <w:r>
        <w:rPr>
          <w:rFonts w:ascii="Times New Roman"/>
          <w:b w:val="false"/>
          <w:i w:val="false"/>
          <w:color w:val="000000"/>
          <w:sz w:val="28"/>
        </w:rPr>
        <w:t>
      шығыстар
</w:t>
      </w:r>
      <w:r>
        <w:br/>
      </w:r>
      <w:r>
        <w:rPr>
          <w:rFonts w:ascii="Times New Roman"/>
          <w:b w:val="false"/>
          <w:i w:val="false"/>
          <w:color w:val="000000"/>
          <w:sz w:val="28"/>
        </w:rPr>
        <w:t>
5590  Қаржы фьючерстерін қайта бағалаудан іске
</w:t>
      </w:r>
      <w:r>
        <w:br/>
      </w:r>
      <w:r>
        <w:rPr>
          <w:rFonts w:ascii="Times New Roman"/>
          <w:b w:val="false"/>
          <w:i w:val="false"/>
          <w:color w:val="000000"/>
          <w:sz w:val="28"/>
        </w:rPr>
        <w:t>
      асырылмаған шығыстар
</w:t>
      </w:r>
      <w:r>
        <w:br/>
      </w:r>
      <w:r>
        <w:rPr>
          <w:rFonts w:ascii="Times New Roman"/>
          <w:b w:val="false"/>
          <w:i w:val="false"/>
          <w:color w:val="000000"/>
          <w:sz w:val="28"/>
        </w:rPr>
        <w:t>
5591  Опциондық операцияларды қайта бағалаудан іске
</w:t>
      </w:r>
      <w:r>
        <w:br/>
      </w:r>
      <w:r>
        <w:rPr>
          <w:rFonts w:ascii="Times New Roman"/>
          <w:b w:val="false"/>
          <w:i w:val="false"/>
          <w:color w:val="000000"/>
          <w:sz w:val="28"/>
        </w:rPr>
        <w:t>
      асырылмаған шығыстар
</w:t>
      </w:r>
      <w:r>
        <w:br/>
      </w:r>
      <w:r>
        <w:rPr>
          <w:rFonts w:ascii="Times New Roman"/>
          <w:b w:val="false"/>
          <w:i w:val="false"/>
          <w:color w:val="000000"/>
          <w:sz w:val="28"/>
        </w:rPr>
        <w:t>
5600  Комиссиялық шығыстар
</w:t>
      </w:r>
      <w:r>
        <w:br/>
      </w:r>
      <w:r>
        <w:rPr>
          <w:rFonts w:ascii="Times New Roman"/>
          <w:b w:val="false"/>
          <w:i w:val="false"/>
          <w:color w:val="000000"/>
          <w:sz w:val="28"/>
        </w:rPr>
        <w:t>
5601  Аударым операциялары бойынша алынған қызмет
</w:t>
      </w:r>
      <w:r>
        <w:br/>
      </w:r>
      <w:r>
        <w:rPr>
          <w:rFonts w:ascii="Times New Roman"/>
          <w:b w:val="false"/>
          <w:i w:val="false"/>
          <w:color w:val="000000"/>
          <w:sz w:val="28"/>
        </w:rPr>
        <w:t>
      көрсету бойынша комиссиялық шығыстар
</w:t>
      </w:r>
      <w:r>
        <w:br/>
      </w:r>
      <w:r>
        <w:rPr>
          <w:rFonts w:ascii="Times New Roman"/>
          <w:b w:val="false"/>
          <w:i w:val="false"/>
          <w:color w:val="000000"/>
          <w:sz w:val="28"/>
        </w:rPr>
        <w:t>
5602  Сақтандыру полистерін сату бойынша алынған
</w:t>
      </w:r>
      <w:r>
        <w:br/>
      </w:r>
      <w:r>
        <w:rPr>
          <w:rFonts w:ascii="Times New Roman"/>
          <w:b w:val="false"/>
          <w:i w:val="false"/>
          <w:color w:val="000000"/>
          <w:sz w:val="28"/>
        </w:rPr>
        <w:t>
      қызмет көрсету бойынша комиссиялық шығыстар
</w:t>
      </w:r>
      <w:r>
        <w:br/>
      </w:r>
      <w:r>
        <w:rPr>
          <w:rFonts w:ascii="Times New Roman"/>
          <w:b w:val="false"/>
          <w:i w:val="false"/>
          <w:color w:val="000000"/>
          <w:sz w:val="28"/>
        </w:rPr>
        <w:t>
5603  Бағалы қағаздарды сатып алу-сату бойынша алынған
</w:t>
      </w:r>
      <w:r>
        <w:br/>
      </w:r>
      <w:r>
        <w:rPr>
          <w:rFonts w:ascii="Times New Roman"/>
          <w:b w:val="false"/>
          <w:i w:val="false"/>
          <w:color w:val="000000"/>
          <w:sz w:val="28"/>
        </w:rPr>
        <w:t>
      қызмет көрсету бойынша комиссиялық шығыстар
</w:t>
      </w:r>
      <w:r>
        <w:br/>
      </w:r>
      <w:r>
        <w:rPr>
          <w:rFonts w:ascii="Times New Roman"/>
          <w:b w:val="false"/>
          <w:i w:val="false"/>
          <w:color w:val="000000"/>
          <w:sz w:val="28"/>
        </w:rPr>
        <w:t>
5604  Шетел валютасын сатып алу-сату бойынша алынған
</w:t>
      </w:r>
      <w:r>
        <w:br/>
      </w:r>
      <w:r>
        <w:rPr>
          <w:rFonts w:ascii="Times New Roman"/>
          <w:b w:val="false"/>
          <w:i w:val="false"/>
          <w:color w:val="000000"/>
          <w:sz w:val="28"/>
        </w:rPr>
        <w:t>
      қызмет көрсету бойынша комиссиялық шығыстар
</w:t>
      </w:r>
      <w:r>
        <w:br/>
      </w:r>
      <w:r>
        <w:rPr>
          <w:rFonts w:ascii="Times New Roman"/>
          <w:b w:val="false"/>
          <w:i w:val="false"/>
          <w:color w:val="000000"/>
          <w:sz w:val="28"/>
        </w:rPr>
        <w:t>
5605  Сенімгерлік (трасттық) операциялар бойынша
</w:t>
      </w:r>
      <w:r>
        <w:br/>
      </w:r>
      <w:r>
        <w:rPr>
          <w:rFonts w:ascii="Times New Roman"/>
          <w:b w:val="false"/>
          <w:i w:val="false"/>
          <w:color w:val="000000"/>
          <w:sz w:val="28"/>
        </w:rPr>
        <w:t>
      алынған қызмет көрсету бойынша комиссиялық шығыстар
</w:t>
      </w:r>
      <w:r>
        <w:br/>
      </w:r>
      <w:r>
        <w:rPr>
          <w:rFonts w:ascii="Times New Roman"/>
          <w:b w:val="false"/>
          <w:i w:val="false"/>
          <w:color w:val="000000"/>
          <w:sz w:val="28"/>
        </w:rPr>
        <w:t>
5606  Кепілдіктер бойынша алынған қызмет көрсету бойынша
</w:t>
      </w:r>
      <w:r>
        <w:br/>
      </w:r>
      <w:r>
        <w:rPr>
          <w:rFonts w:ascii="Times New Roman"/>
          <w:b w:val="false"/>
          <w:i w:val="false"/>
          <w:color w:val="000000"/>
          <w:sz w:val="28"/>
        </w:rPr>
        <w:t>
      комиссиялық шығыстар
</w:t>
      </w:r>
      <w:r>
        <w:br/>
      </w:r>
      <w:r>
        <w:rPr>
          <w:rFonts w:ascii="Times New Roman"/>
          <w:b w:val="false"/>
          <w:i w:val="false"/>
          <w:color w:val="000000"/>
          <w:sz w:val="28"/>
        </w:rPr>
        <w:t>
5608  Өзге де комиссиялық шығыстар
</w:t>
      </w:r>
      <w:r>
        <w:br/>
      </w:r>
      <w:r>
        <w:rPr>
          <w:rFonts w:ascii="Times New Roman"/>
          <w:b w:val="false"/>
          <w:i w:val="false"/>
          <w:color w:val="000000"/>
          <w:sz w:val="28"/>
        </w:rPr>
        <w:t>
5609  Кастодиандық қызмет бойынша комиссиялық шығыстар
</w:t>
      </w:r>
      <w:r>
        <w:br/>
      </w:r>
      <w:r>
        <w:rPr>
          <w:rFonts w:ascii="Times New Roman"/>
          <w:b w:val="false"/>
          <w:i w:val="false"/>
          <w:color w:val="000000"/>
          <w:sz w:val="28"/>
        </w:rPr>
        <w:t>
5700  Қайта бағалау шығыстары
</w:t>
      </w:r>
      <w:r>
        <w:br/>
      </w:r>
      <w:r>
        <w:rPr>
          <w:rFonts w:ascii="Times New Roman"/>
          <w:b w:val="false"/>
          <w:i w:val="false"/>
          <w:color w:val="000000"/>
          <w:sz w:val="28"/>
        </w:rPr>
        <w:t>
5703  Шетел валютасын қайта бағалау шығысы
</w:t>
      </w:r>
      <w:r>
        <w:br/>
      </w:r>
      <w:r>
        <w:rPr>
          <w:rFonts w:ascii="Times New Roman"/>
          <w:b w:val="false"/>
          <w:i w:val="false"/>
          <w:color w:val="000000"/>
          <w:sz w:val="28"/>
        </w:rPr>
        <w:t>
5704  Тазартылған қымбат металдарды қайта бағалау шығысы
</w:t>
      </w:r>
      <w:r>
        <w:br/>
      </w:r>
      <w:r>
        <w:rPr>
          <w:rFonts w:ascii="Times New Roman"/>
          <w:b w:val="false"/>
          <w:i w:val="false"/>
          <w:color w:val="000000"/>
          <w:sz w:val="28"/>
        </w:rPr>
        <w:t>
5705  ҚР Үкіметінен алынған заемдардың валюта баламасын
</w:t>
      </w:r>
      <w:r>
        <w:br/>
      </w:r>
      <w:r>
        <w:rPr>
          <w:rFonts w:ascii="Times New Roman"/>
          <w:b w:val="false"/>
          <w:i w:val="false"/>
          <w:color w:val="000000"/>
          <w:sz w:val="28"/>
        </w:rPr>
        <w:t>
      белгілей отырып теңгемен есептелген заемдарды
</w:t>
      </w:r>
      <w:r>
        <w:br/>
      </w:r>
      <w:r>
        <w:rPr>
          <w:rFonts w:ascii="Times New Roman"/>
          <w:b w:val="false"/>
          <w:i w:val="false"/>
          <w:color w:val="000000"/>
          <w:sz w:val="28"/>
        </w:rPr>
        <w:t>
      қайта бағалау шығысы
</w:t>
      </w:r>
      <w:r>
        <w:br/>
      </w:r>
      <w:r>
        <w:rPr>
          <w:rFonts w:ascii="Times New Roman"/>
          <w:b w:val="false"/>
          <w:i w:val="false"/>
          <w:color w:val="000000"/>
          <w:sz w:val="28"/>
        </w:rPr>
        <w:t>
5706  Басқа банктерден алынған заемдардың валюта
</w:t>
      </w:r>
      <w:r>
        <w:br/>
      </w:r>
      <w:r>
        <w:rPr>
          <w:rFonts w:ascii="Times New Roman"/>
          <w:b w:val="false"/>
          <w:i w:val="false"/>
          <w:color w:val="000000"/>
          <w:sz w:val="28"/>
        </w:rPr>
        <w:t>
      баламасын белгілей отырып теңгемен есептелген
</w:t>
      </w:r>
      <w:r>
        <w:br/>
      </w:r>
      <w:r>
        <w:rPr>
          <w:rFonts w:ascii="Times New Roman"/>
          <w:b w:val="false"/>
          <w:i w:val="false"/>
          <w:color w:val="000000"/>
          <w:sz w:val="28"/>
        </w:rPr>
        <w:t>
      заемдарды қайта бағалау шығысы
</w:t>
      </w:r>
      <w:r>
        <w:br/>
      </w:r>
      <w:r>
        <w:rPr>
          <w:rFonts w:ascii="Times New Roman"/>
          <w:b w:val="false"/>
          <w:i w:val="false"/>
          <w:color w:val="000000"/>
          <w:sz w:val="28"/>
        </w:rPr>
        <w:t>
5707  Банк операцияларының жекелеген түрлерін жүзеге
</w:t>
      </w:r>
      <w:r>
        <w:br/>
      </w:r>
      <w:r>
        <w:rPr>
          <w:rFonts w:ascii="Times New Roman"/>
          <w:b w:val="false"/>
          <w:i w:val="false"/>
          <w:color w:val="000000"/>
          <w:sz w:val="28"/>
        </w:rPr>
        <w:t>
      асыратын ұйымдардан алынған заемдардың валюта
</w:t>
      </w:r>
      <w:r>
        <w:br/>
      </w:r>
      <w:r>
        <w:rPr>
          <w:rFonts w:ascii="Times New Roman"/>
          <w:b w:val="false"/>
          <w:i w:val="false"/>
          <w:color w:val="000000"/>
          <w:sz w:val="28"/>
        </w:rPr>
        <w:t>
      баламасын белгілей отырып теңгемен есептелген
</w:t>
      </w:r>
      <w:r>
        <w:br/>
      </w:r>
      <w:r>
        <w:rPr>
          <w:rFonts w:ascii="Times New Roman"/>
          <w:b w:val="false"/>
          <w:i w:val="false"/>
          <w:color w:val="000000"/>
          <w:sz w:val="28"/>
        </w:rPr>
        <w:t>
      заемдарды қайта бағалау шығысы
</w:t>
      </w:r>
      <w:r>
        <w:br/>
      </w:r>
      <w:r>
        <w:rPr>
          <w:rFonts w:ascii="Times New Roman"/>
          <w:b w:val="false"/>
          <w:i w:val="false"/>
          <w:color w:val="000000"/>
          <w:sz w:val="28"/>
        </w:rPr>
        <w:t>
5708  Салымдардың валюта баламасын белгілей отырып
</w:t>
      </w:r>
      <w:r>
        <w:br/>
      </w:r>
      <w:r>
        <w:rPr>
          <w:rFonts w:ascii="Times New Roman"/>
          <w:b w:val="false"/>
          <w:i w:val="false"/>
          <w:color w:val="000000"/>
          <w:sz w:val="28"/>
        </w:rPr>
        <w:t>
      теңгемен есептелген заемдарды қайта бағалау шығысы
</w:t>
      </w:r>
      <w:r>
        <w:br/>
      </w:r>
      <w:r>
        <w:rPr>
          <w:rFonts w:ascii="Times New Roman"/>
          <w:b w:val="false"/>
          <w:i w:val="false"/>
          <w:color w:val="000000"/>
          <w:sz w:val="28"/>
        </w:rPr>
        <w:t>
5709  Саудаға арналған және сатуға арналған қолда бар
</w:t>
      </w:r>
      <w:r>
        <w:br/>
      </w:r>
      <w:r>
        <w:rPr>
          <w:rFonts w:ascii="Times New Roman"/>
          <w:b w:val="false"/>
          <w:i w:val="false"/>
          <w:color w:val="000000"/>
          <w:sz w:val="28"/>
        </w:rPr>
        <w:t>
      бағалы қағаздар құнының өзгерісін қайта бағалау
</w:t>
      </w:r>
      <w:r>
        <w:br/>
      </w:r>
      <w:r>
        <w:rPr>
          <w:rFonts w:ascii="Times New Roman"/>
          <w:b w:val="false"/>
          <w:i w:val="false"/>
          <w:color w:val="000000"/>
          <w:sz w:val="28"/>
        </w:rPr>
        <w:t>
      шығысы
</w:t>
      </w:r>
      <w:r>
        <w:br/>
      </w:r>
      <w:r>
        <w:rPr>
          <w:rFonts w:ascii="Times New Roman"/>
          <w:b w:val="false"/>
          <w:i w:val="false"/>
          <w:color w:val="000000"/>
          <w:sz w:val="28"/>
        </w:rPr>
        <w:t>
5710  Өзге қайта бағалау шығысы
</w:t>
      </w:r>
      <w:r>
        <w:br/>
      </w:r>
      <w:r>
        <w:rPr>
          <w:rFonts w:ascii="Times New Roman"/>
          <w:b w:val="false"/>
          <w:i w:val="false"/>
          <w:color w:val="000000"/>
          <w:sz w:val="28"/>
        </w:rPr>
        <w:t>
5720  Еңбекке ақы төлеу және міндетті аударымдар
</w:t>
      </w:r>
      <w:r>
        <w:br/>
      </w:r>
      <w:r>
        <w:rPr>
          <w:rFonts w:ascii="Times New Roman"/>
          <w:b w:val="false"/>
          <w:i w:val="false"/>
          <w:color w:val="000000"/>
          <w:sz w:val="28"/>
        </w:rPr>
        <w:t>
      бойынша шығыстар
</w:t>
      </w:r>
      <w:r>
        <w:br/>
      </w:r>
      <w:r>
        <w:rPr>
          <w:rFonts w:ascii="Times New Roman"/>
          <w:b w:val="false"/>
          <w:i w:val="false"/>
          <w:color w:val="000000"/>
          <w:sz w:val="28"/>
        </w:rPr>
        <w:t>
5721  Еңбекке ақы төлеу бойынша шығыстар
</w:t>
      </w:r>
      <w:r>
        <w:br/>
      </w:r>
      <w:r>
        <w:rPr>
          <w:rFonts w:ascii="Times New Roman"/>
          <w:b w:val="false"/>
          <w:i w:val="false"/>
          <w:color w:val="000000"/>
          <w:sz w:val="28"/>
        </w:rPr>
        <w:t>
5729  Өзге төлемдер
</w:t>
      </w:r>
      <w:r>
        <w:br/>
      </w:r>
      <w:r>
        <w:rPr>
          <w:rFonts w:ascii="Times New Roman"/>
          <w:b w:val="false"/>
          <w:i w:val="false"/>
          <w:color w:val="000000"/>
          <w:sz w:val="28"/>
        </w:rPr>
        <w:t>
5740  Жалпы шаруашылық шығыстары
</w:t>
      </w:r>
      <w:r>
        <w:br/>
      </w:r>
      <w:r>
        <w:rPr>
          <w:rFonts w:ascii="Times New Roman"/>
          <w:b w:val="false"/>
          <w:i w:val="false"/>
          <w:color w:val="000000"/>
          <w:sz w:val="28"/>
        </w:rPr>
        <w:t>
5741  Көлік шығыстары
</w:t>
      </w:r>
      <w:r>
        <w:br/>
      </w:r>
      <w:r>
        <w:rPr>
          <w:rFonts w:ascii="Times New Roman"/>
          <w:b w:val="false"/>
          <w:i w:val="false"/>
          <w:color w:val="000000"/>
          <w:sz w:val="28"/>
        </w:rPr>
        <w:t>
5742  Әкімшілік шығыстары
</w:t>
      </w:r>
      <w:r>
        <w:br/>
      </w:r>
      <w:r>
        <w:rPr>
          <w:rFonts w:ascii="Times New Roman"/>
          <w:b w:val="false"/>
          <w:i w:val="false"/>
          <w:color w:val="000000"/>
          <w:sz w:val="28"/>
        </w:rPr>
        <w:t>
5743  Инкассация шығыстары
</w:t>
      </w:r>
      <w:r>
        <w:br/>
      </w:r>
      <w:r>
        <w:rPr>
          <w:rFonts w:ascii="Times New Roman"/>
          <w:b w:val="false"/>
          <w:i w:val="false"/>
          <w:color w:val="000000"/>
          <w:sz w:val="28"/>
        </w:rPr>
        <w:t>
5744  Жөндеу шығыстары
</w:t>
      </w:r>
      <w:r>
        <w:br/>
      </w:r>
      <w:r>
        <w:rPr>
          <w:rFonts w:ascii="Times New Roman"/>
          <w:b w:val="false"/>
          <w:i w:val="false"/>
          <w:color w:val="000000"/>
          <w:sz w:val="28"/>
        </w:rPr>
        <w:t>
5745  Жарнама шығыстары
</w:t>
      </w:r>
      <w:r>
        <w:br/>
      </w:r>
      <w:r>
        <w:rPr>
          <w:rFonts w:ascii="Times New Roman"/>
          <w:b w:val="false"/>
          <w:i w:val="false"/>
          <w:color w:val="000000"/>
          <w:sz w:val="28"/>
        </w:rPr>
        <w:t>
5746  Күзет және сигнализация шығыстары
</w:t>
      </w:r>
      <w:r>
        <w:br/>
      </w:r>
      <w:r>
        <w:rPr>
          <w:rFonts w:ascii="Times New Roman"/>
          <w:b w:val="false"/>
          <w:i w:val="false"/>
          <w:color w:val="000000"/>
          <w:sz w:val="28"/>
        </w:rPr>
        <w:t>
5747  Өкілдік шығыстар
</w:t>
      </w:r>
      <w:r>
        <w:br/>
      </w:r>
      <w:r>
        <w:rPr>
          <w:rFonts w:ascii="Times New Roman"/>
          <w:b w:val="false"/>
          <w:i w:val="false"/>
          <w:color w:val="000000"/>
          <w:sz w:val="28"/>
        </w:rPr>
        <w:t>
5748  Өзге жалпы шаруашылық шығыстары
</w:t>
      </w:r>
      <w:r>
        <w:br/>
      </w:r>
      <w:r>
        <w:rPr>
          <w:rFonts w:ascii="Times New Roman"/>
          <w:b w:val="false"/>
          <w:i w:val="false"/>
          <w:color w:val="000000"/>
          <w:sz w:val="28"/>
        </w:rPr>
        <w:t>
5749  Қызметтік іссапар шығыстары
</w:t>
      </w:r>
      <w:r>
        <w:br/>
      </w:r>
      <w:r>
        <w:rPr>
          <w:rFonts w:ascii="Times New Roman"/>
          <w:b w:val="false"/>
          <w:i w:val="false"/>
          <w:color w:val="000000"/>
          <w:sz w:val="28"/>
        </w:rPr>
        <w:t>
5750  Аудит және консультациялық қызметтер бойынша
</w:t>
      </w:r>
      <w:r>
        <w:br/>
      </w:r>
      <w:r>
        <w:rPr>
          <w:rFonts w:ascii="Times New Roman"/>
          <w:b w:val="false"/>
          <w:i w:val="false"/>
          <w:color w:val="000000"/>
          <w:sz w:val="28"/>
        </w:rPr>
        <w:t>
      шығыстар
</w:t>
      </w:r>
      <w:r>
        <w:br/>
      </w:r>
      <w:r>
        <w:rPr>
          <w:rFonts w:ascii="Times New Roman"/>
          <w:b w:val="false"/>
          <w:i w:val="false"/>
          <w:color w:val="000000"/>
          <w:sz w:val="28"/>
        </w:rPr>
        <w:t>
5751  Өзге де әкімшілік шығыстар
</w:t>
      </w:r>
      <w:r>
        <w:br/>
      </w:r>
      <w:r>
        <w:rPr>
          <w:rFonts w:ascii="Times New Roman"/>
          <w:b w:val="false"/>
          <w:i w:val="false"/>
          <w:color w:val="000000"/>
          <w:sz w:val="28"/>
        </w:rPr>
        <w:t>
5760  Салықтар, алымдар және табыс салығын қоспағанда
</w:t>
      </w:r>
      <w:r>
        <w:br/>
      </w:r>
      <w:r>
        <w:rPr>
          <w:rFonts w:ascii="Times New Roman"/>
          <w:b w:val="false"/>
          <w:i w:val="false"/>
          <w:color w:val="000000"/>
          <w:sz w:val="28"/>
        </w:rPr>
        <w:t>
      бюджетке төленетін басқа міндетті төлемдер
</w:t>
      </w:r>
      <w:r>
        <w:br/>
      </w:r>
      <w:r>
        <w:rPr>
          <w:rFonts w:ascii="Times New Roman"/>
          <w:b w:val="false"/>
          <w:i w:val="false"/>
          <w:color w:val="000000"/>
          <w:sz w:val="28"/>
        </w:rPr>
        <w:t>
5761  Қосылған құн салығы
</w:t>
      </w:r>
      <w:r>
        <w:br/>
      </w:r>
      <w:r>
        <w:rPr>
          <w:rFonts w:ascii="Times New Roman"/>
          <w:b w:val="false"/>
          <w:i w:val="false"/>
          <w:color w:val="000000"/>
          <w:sz w:val="28"/>
        </w:rPr>
        <w:t>
5763  Әлеуметтік салық
</w:t>
      </w:r>
      <w:r>
        <w:br/>
      </w:r>
      <w:r>
        <w:rPr>
          <w:rFonts w:ascii="Times New Roman"/>
          <w:b w:val="false"/>
          <w:i w:val="false"/>
          <w:color w:val="000000"/>
          <w:sz w:val="28"/>
        </w:rPr>
        <w:t>
5764  Жер салығы
</w:t>
      </w:r>
      <w:r>
        <w:br/>
      </w:r>
      <w:r>
        <w:rPr>
          <w:rFonts w:ascii="Times New Roman"/>
          <w:b w:val="false"/>
          <w:i w:val="false"/>
          <w:color w:val="000000"/>
          <w:sz w:val="28"/>
        </w:rPr>
        <w:t>
5765  Заңды тұлғалар мүлкінің салығы
</w:t>
      </w:r>
      <w:r>
        <w:br/>
      </w:r>
      <w:r>
        <w:rPr>
          <w:rFonts w:ascii="Times New Roman"/>
          <w:b w:val="false"/>
          <w:i w:val="false"/>
          <w:color w:val="000000"/>
          <w:sz w:val="28"/>
        </w:rPr>
        <w:t>
5766  Көлік құралдарының салығы
</w:t>
      </w:r>
      <w:r>
        <w:br/>
      </w:r>
      <w:r>
        <w:rPr>
          <w:rFonts w:ascii="Times New Roman"/>
          <w:b w:val="false"/>
          <w:i w:val="false"/>
          <w:color w:val="000000"/>
          <w:sz w:val="28"/>
        </w:rPr>
        <w:t>
5767  Аукциондардан алым
</w:t>
      </w:r>
      <w:r>
        <w:br/>
      </w:r>
      <w:r>
        <w:rPr>
          <w:rFonts w:ascii="Times New Roman"/>
          <w:b w:val="false"/>
          <w:i w:val="false"/>
          <w:color w:val="000000"/>
          <w:sz w:val="28"/>
        </w:rPr>
        <w:t>
5768  Басқа салықтар, алымдар және бюджетке төленетін
</w:t>
      </w:r>
      <w:r>
        <w:br/>
      </w:r>
      <w:r>
        <w:rPr>
          <w:rFonts w:ascii="Times New Roman"/>
          <w:b w:val="false"/>
          <w:i w:val="false"/>
          <w:color w:val="000000"/>
          <w:sz w:val="28"/>
        </w:rPr>
        <w:t>
      міндетті төлемдер
</w:t>
      </w:r>
      <w:r>
        <w:br/>
      </w:r>
      <w:r>
        <w:rPr>
          <w:rFonts w:ascii="Times New Roman"/>
          <w:b w:val="false"/>
          <w:i w:val="false"/>
          <w:color w:val="000000"/>
          <w:sz w:val="28"/>
        </w:rPr>
        <w:t>
5780  Амортизациялық аударымдар
</w:t>
      </w:r>
      <w:r>
        <w:br/>
      </w:r>
      <w:r>
        <w:rPr>
          <w:rFonts w:ascii="Times New Roman"/>
          <w:b w:val="false"/>
          <w:i w:val="false"/>
          <w:color w:val="000000"/>
          <w:sz w:val="28"/>
        </w:rPr>
        <w:t>
5781  Үйлер және ғимараттар бойынша амортизациялық
</w:t>
      </w:r>
      <w:r>
        <w:br/>
      </w:r>
      <w:r>
        <w:rPr>
          <w:rFonts w:ascii="Times New Roman"/>
          <w:b w:val="false"/>
          <w:i w:val="false"/>
          <w:color w:val="000000"/>
          <w:sz w:val="28"/>
        </w:rPr>
        <w:t>
      аударымдар
</w:t>
      </w:r>
      <w:r>
        <w:br/>
      </w:r>
      <w:r>
        <w:rPr>
          <w:rFonts w:ascii="Times New Roman"/>
          <w:b w:val="false"/>
          <w:i w:val="false"/>
          <w:color w:val="000000"/>
          <w:sz w:val="28"/>
        </w:rPr>
        <w:t>
5782  Компьютерлік жабдық бойынша амортизациялық
</w:t>
      </w:r>
      <w:r>
        <w:br/>
      </w:r>
      <w:r>
        <w:rPr>
          <w:rFonts w:ascii="Times New Roman"/>
          <w:b w:val="false"/>
          <w:i w:val="false"/>
          <w:color w:val="000000"/>
          <w:sz w:val="28"/>
        </w:rPr>
        <w:t>
      аударымдар
</w:t>
      </w:r>
      <w:r>
        <w:br/>
      </w:r>
      <w:r>
        <w:rPr>
          <w:rFonts w:ascii="Times New Roman"/>
          <w:b w:val="false"/>
          <w:i w:val="false"/>
          <w:color w:val="000000"/>
          <w:sz w:val="28"/>
        </w:rPr>
        <w:t>
5783  Өзге де негізгі құрал-жабдықтар бойынша
</w:t>
      </w:r>
      <w:r>
        <w:br/>
      </w:r>
      <w:r>
        <w:rPr>
          <w:rFonts w:ascii="Times New Roman"/>
          <w:b w:val="false"/>
          <w:i w:val="false"/>
          <w:color w:val="000000"/>
          <w:sz w:val="28"/>
        </w:rPr>
        <w:t>
      амортизациялық аударымдар
</w:t>
      </w:r>
      <w:r>
        <w:br/>
      </w:r>
      <w:r>
        <w:rPr>
          <w:rFonts w:ascii="Times New Roman"/>
          <w:b w:val="false"/>
          <w:i w:val="false"/>
          <w:color w:val="000000"/>
          <w:sz w:val="28"/>
        </w:rPr>
        <w:t>
5784  Қаржы лизингі бойынша алынған негізгі
</w:t>
      </w:r>
      <w:r>
        <w:br/>
      </w:r>
      <w:r>
        <w:rPr>
          <w:rFonts w:ascii="Times New Roman"/>
          <w:b w:val="false"/>
          <w:i w:val="false"/>
          <w:color w:val="000000"/>
          <w:sz w:val="28"/>
        </w:rPr>
        <w:t>
      құрал-жабдықтар бойынша амортизациялық аударымдар
</w:t>
      </w:r>
      <w:r>
        <w:br/>
      </w:r>
      <w:r>
        <w:rPr>
          <w:rFonts w:ascii="Times New Roman"/>
          <w:b w:val="false"/>
          <w:i w:val="false"/>
          <w:color w:val="000000"/>
          <w:sz w:val="28"/>
        </w:rPr>
        <w:t>
5785  Жалға беруге арналған негізгі құрал-жабдықтар
</w:t>
      </w:r>
      <w:r>
        <w:br/>
      </w:r>
      <w:r>
        <w:rPr>
          <w:rFonts w:ascii="Times New Roman"/>
          <w:b w:val="false"/>
          <w:i w:val="false"/>
          <w:color w:val="000000"/>
          <w:sz w:val="28"/>
        </w:rPr>
        <w:t>
      бойынша амортизациялық аударымдар
</w:t>
      </w:r>
      <w:r>
        <w:br/>
      </w:r>
      <w:r>
        <w:rPr>
          <w:rFonts w:ascii="Times New Roman"/>
          <w:b w:val="false"/>
          <w:i w:val="false"/>
          <w:color w:val="000000"/>
          <w:sz w:val="28"/>
        </w:rPr>
        <w:t>
5786  Жалға алынған үйлер бойынша күрделі шығындар
</w:t>
      </w:r>
      <w:r>
        <w:br/>
      </w:r>
      <w:r>
        <w:rPr>
          <w:rFonts w:ascii="Times New Roman"/>
          <w:b w:val="false"/>
          <w:i w:val="false"/>
          <w:color w:val="000000"/>
          <w:sz w:val="28"/>
        </w:rPr>
        <w:t>
      бойынша амортизациялық аударымдар
</w:t>
      </w:r>
      <w:r>
        <w:br/>
      </w:r>
      <w:r>
        <w:rPr>
          <w:rFonts w:ascii="Times New Roman"/>
          <w:b w:val="false"/>
          <w:i w:val="false"/>
          <w:color w:val="000000"/>
          <w:sz w:val="28"/>
        </w:rPr>
        <w:t>
5787  Көлік құралдары бойынша амортизациялық аударымдар
</w:t>
      </w:r>
      <w:r>
        <w:br/>
      </w:r>
      <w:r>
        <w:rPr>
          <w:rFonts w:ascii="Times New Roman"/>
          <w:b w:val="false"/>
          <w:i w:val="false"/>
          <w:color w:val="000000"/>
          <w:sz w:val="28"/>
        </w:rPr>
        <w:t>
5788  Материалдық емес активтер бойынша амортизациялық
</w:t>
      </w:r>
      <w:r>
        <w:br/>
      </w:r>
      <w:r>
        <w:rPr>
          <w:rFonts w:ascii="Times New Roman"/>
          <w:b w:val="false"/>
          <w:i w:val="false"/>
          <w:color w:val="000000"/>
          <w:sz w:val="28"/>
        </w:rPr>
        <w:t>
      аударымдар
</w:t>
      </w:r>
      <w:r>
        <w:br/>
      </w:r>
      <w:r>
        <w:rPr>
          <w:rFonts w:ascii="Times New Roman"/>
          <w:b w:val="false"/>
          <w:i w:val="false"/>
          <w:color w:val="000000"/>
          <w:sz w:val="28"/>
        </w:rPr>
        <w:t>
5800  Өзге операциялық шығыстар
</w:t>
      </w:r>
      <w:r>
        <w:br/>
      </w:r>
      <w:r>
        <w:rPr>
          <w:rFonts w:ascii="Times New Roman"/>
          <w:b w:val="false"/>
          <w:i w:val="false"/>
          <w:color w:val="000000"/>
          <w:sz w:val="28"/>
        </w:rPr>
        <w:t>
5801  Жалға алу бойынша шығыстар
</w:t>
      </w:r>
      <w:r>
        <w:br/>
      </w:r>
      <w:r>
        <w:rPr>
          <w:rFonts w:ascii="Times New Roman"/>
          <w:b w:val="false"/>
          <w:i w:val="false"/>
          <w:color w:val="000000"/>
          <w:sz w:val="28"/>
        </w:rPr>
        <w:t>
5802  Өзге операциялық шығыстар
</w:t>
      </w:r>
      <w:r>
        <w:br/>
      </w:r>
      <w:r>
        <w:rPr>
          <w:rFonts w:ascii="Times New Roman"/>
          <w:b w:val="false"/>
          <w:i w:val="false"/>
          <w:color w:val="000000"/>
          <w:sz w:val="28"/>
        </w:rPr>
        <w:t>
5803  Акцепттер шығысы
</w:t>
      </w:r>
      <w:r>
        <w:br/>
      </w:r>
      <w:r>
        <w:rPr>
          <w:rFonts w:ascii="Times New Roman"/>
          <w:b w:val="false"/>
          <w:i w:val="false"/>
          <w:color w:val="000000"/>
          <w:sz w:val="28"/>
        </w:rPr>
        <w:t>
5804  Банк алған кепілдіктер бойынша шығыстар
</w:t>
      </w:r>
      <w:r>
        <w:br/>
      </w:r>
      <w:r>
        <w:rPr>
          <w:rFonts w:ascii="Times New Roman"/>
          <w:b w:val="false"/>
          <w:i w:val="false"/>
          <w:color w:val="000000"/>
          <w:sz w:val="28"/>
        </w:rPr>
        <w:t>
5850  Сату шығыстары
</w:t>
      </w:r>
      <w:r>
        <w:br/>
      </w:r>
      <w:r>
        <w:rPr>
          <w:rFonts w:ascii="Times New Roman"/>
          <w:b w:val="false"/>
          <w:i w:val="false"/>
          <w:color w:val="000000"/>
          <w:sz w:val="28"/>
        </w:rPr>
        <w:t>
5851  Еншілес және тәуелді ұйымдардың акцияларын сату
</w:t>
      </w:r>
      <w:r>
        <w:br/>
      </w:r>
      <w:r>
        <w:rPr>
          <w:rFonts w:ascii="Times New Roman"/>
          <w:b w:val="false"/>
          <w:i w:val="false"/>
          <w:color w:val="000000"/>
          <w:sz w:val="28"/>
        </w:rPr>
        <w:t>
      шығыстары
</w:t>
      </w:r>
      <w:r>
        <w:br/>
      </w:r>
      <w:r>
        <w:rPr>
          <w:rFonts w:ascii="Times New Roman"/>
          <w:b w:val="false"/>
          <w:i w:val="false"/>
          <w:color w:val="000000"/>
          <w:sz w:val="28"/>
        </w:rPr>
        <w:t>
5852  Негізгі құрал-жабдықтарды және материалдық емес
</w:t>
      </w:r>
      <w:r>
        <w:br/>
      </w:r>
      <w:r>
        <w:rPr>
          <w:rFonts w:ascii="Times New Roman"/>
          <w:b w:val="false"/>
          <w:i w:val="false"/>
          <w:color w:val="000000"/>
          <w:sz w:val="28"/>
        </w:rPr>
        <w:t>
      активтерді сату шығыстары
</w:t>
      </w:r>
      <w:r>
        <w:br/>
      </w:r>
      <w:r>
        <w:rPr>
          <w:rFonts w:ascii="Times New Roman"/>
          <w:b w:val="false"/>
          <w:i w:val="false"/>
          <w:color w:val="000000"/>
          <w:sz w:val="28"/>
        </w:rPr>
        <w:t>
5853  Негізгі құрал-жабдықтарды және материалдық емес
</w:t>
      </w:r>
      <w:r>
        <w:br/>
      </w:r>
      <w:r>
        <w:rPr>
          <w:rFonts w:ascii="Times New Roman"/>
          <w:b w:val="false"/>
          <w:i w:val="false"/>
          <w:color w:val="000000"/>
          <w:sz w:val="28"/>
        </w:rPr>
        <w:t>
      активтерді өтеусіз беру шығыстары
</w:t>
      </w:r>
      <w:r>
        <w:br/>
      </w:r>
      <w:r>
        <w:rPr>
          <w:rFonts w:ascii="Times New Roman"/>
          <w:b w:val="false"/>
          <w:i w:val="false"/>
          <w:color w:val="000000"/>
          <w:sz w:val="28"/>
        </w:rPr>
        <w:t>
5856  Өзге инвестицияларды іске асыру шығыстары
</w:t>
      </w:r>
      <w:r>
        <w:br/>
      </w:r>
      <w:r>
        <w:rPr>
          <w:rFonts w:ascii="Times New Roman"/>
          <w:b w:val="false"/>
          <w:i w:val="false"/>
          <w:color w:val="000000"/>
          <w:sz w:val="28"/>
        </w:rPr>
        <w:t>
5870  Заңды тұлғалардың жарғылық капиталға қатысу үлесінің
</w:t>
      </w:r>
      <w:r>
        <w:br/>
      </w:r>
      <w:r>
        <w:rPr>
          <w:rFonts w:ascii="Times New Roman"/>
          <w:b w:val="false"/>
          <w:i w:val="false"/>
          <w:color w:val="000000"/>
          <w:sz w:val="28"/>
        </w:rPr>
        <w:t>
      өзгеруімен байланысты шығыстар
</w:t>
      </w:r>
      <w:r>
        <w:br/>
      </w:r>
      <w:r>
        <w:rPr>
          <w:rFonts w:ascii="Times New Roman"/>
          <w:b w:val="false"/>
          <w:i w:val="false"/>
          <w:color w:val="000000"/>
          <w:sz w:val="28"/>
        </w:rPr>
        <w:t>
5871  Еншілес ұйымдардың жарғылық капиталға қатысу
</w:t>
      </w:r>
      <w:r>
        <w:br/>
      </w:r>
      <w:r>
        <w:rPr>
          <w:rFonts w:ascii="Times New Roman"/>
          <w:b w:val="false"/>
          <w:i w:val="false"/>
          <w:color w:val="000000"/>
          <w:sz w:val="28"/>
        </w:rPr>
        <w:t>
      үлесінің өзгеруімен байланысты шығыстар
</w:t>
      </w:r>
      <w:r>
        <w:br/>
      </w:r>
      <w:r>
        <w:rPr>
          <w:rFonts w:ascii="Times New Roman"/>
          <w:b w:val="false"/>
          <w:i w:val="false"/>
          <w:color w:val="000000"/>
          <w:sz w:val="28"/>
        </w:rPr>
        <w:t>
5872  Тәуелді ұйымдардың жарғылық капиталға қатысу үлесінің
</w:t>
      </w:r>
      <w:r>
        <w:br/>
      </w:r>
      <w:r>
        <w:rPr>
          <w:rFonts w:ascii="Times New Roman"/>
          <w:b w:val="false"/>
          <w:i w:val="false"/>
          <w:color w:val="000000"/>
          <w:sz w:val="28"/>
        </w:rPr>
        <w:t>
      өзгеруімен байланысты шығыстар
</w:t>
      </w:r>
      <w:r>
        <w:br/>
      </w:r>
      <w:r>
        <w:rPr>
          <w:rFonts w:ascii="Times New Roman"/>
          <w:b w:val="false"/>
          <w:i w:val="false"/>
          <w:color w:val="000000"/>
          <w:sz w:val="28"/>
        </w:rPr>
        <w:t>
5890  Туынды қаржы құралдарымен жасалған операциялар
</w:t>
      </w:r>
      <w:r>
        <w:br/>
      </w:r>
      <w:r>
        <w:rPr>
          <w:rFonts w:ascii="Times New Roman"/>
          <w:b w:val="false"/>
          <w:i w:val="false"/>
          <w:color w:val="000000"/>
          <w:sz w:val="28"/>
        </w:rPr>
        <w:t>
      бойынша шығыстар
</w:t>
      </w:r>
      <w:r>
        <w:br/>
      </w:r>
      <w:r>
        <w:rPr>
          <w:rFonts w:ascii="Times New Roman"/>
          <w:b w:val="false"/>
          <w:i w:val="false"/>
          <w:color w:val="000000"/>
          <w:sz w:val="28"/>
        </w:rPr>
        <w:t>
5891  Фьючерс операциялары бойынша шығыстар
</w:t>
      </w:r>
      <w:r>
        <w:br/>
      </w:r>
      <w:r>
        <w:rPr>
          <w:rFonts w:ascii="Times New Roman"/>
          <w:b w:val="false"/>
          <w:i w:val="false"/>
          <w:color w:val="000000"/>
          <w:sz w:val="28"/>
        </w:rPr>
        <w:t>
5892  Форвард/спот операциялары бойынша шығыстар
</w:t>
      </w:r>
      <w:r>
        <w:br/>
      </w:r>
      <w:r>
        <w:rPr>
          <w:rFonts w:ascii="Times New Roman"/>
          <w:b w:val="false"/>
          <w:i w:val="false"/>
          <w:color w:val="000000"/>
          <w:sz w:val="28"/>
        </w:rPr>
        <w:t>
5893  Опцион операциялары бойынша шығыстар
</w:t>
      </w:r>
      <w:r>
        <w:br/>
      </w:r>
      <w:r>
        <w:rPr>
          <w:rFonts w:ascii="Times New Roman"/>
          <w:b w:val="false"/>
          <w:i w:val="false"/>
          <w:color w:val="000000"/>
          <w:sz w:val="28"/>
        </w:rPr>
        <w:t>
5900  Тұрақсыздық айыбы (айыппұл, өсімпұл)
</w:t>
      </w:r>
      <w:r>
        <w:br/>
      </w:r>
      <w:r>
        <w:rPr>
          <w:rFonts w:ascii="Times New Roman"/>
          <w:b w:val="false"/>
          <w:i w:val="false"/>
          <w:color w:val="000000"/>
          <w:sz w:val="28"/>
        </w:rPr>
        <w:t>
5920  Өзге шығыстар
</w:t>
      </w:r>
      <w:r>
        <w:br/>
      </w:r>
      <w:r>
        <w:rPr>
          <w:rFonts w:ascii="Times New Roman"/>
          <w:b w:val="false"/>
          <w:i w:val="false"/>
          <w:color w:val="000000"/>
          <w:sz w:val="28"/>
        </w:rPr>
        <w:t>
5921  Банктік қызметтен өзге шығыстар
</w:t>
      </w:r>
      <w:r>
        <w:br/>
      </w:r>
      <w:r>
        <w:rPr>
          <w:rFonts w:ascii="Times New Roman"/>
          <w:b w:val="false"/>
          <w:i w:val="false"/>
          <w:color w:val="000000"/>
          <w:sz w:val="28"/>
        </w:rPr>
        <w:t>
5922  Банктік емес қызметтен өзге шығыстар
</w:t>
      </w:r>
      <w:r>
        <w:br/>
      </w:r>
      <w:r>
        <w:rPr>
          <w:rFonts w:ascii="Times New Roman"/>
          <w:b w:val="false"/>
          <w:i w:val="false"/>
          <w:color w:val="000000"/>
          <w:sz w:val="28"/>
        </w:rPr>
        <w:t>
5940  Төтенше шығыстар
</w:t>
      </w:r>
      <w:r>
        <w:br/>
      </w:r>
      <w:r>
        <w:rPr>
          <w:rFonts w:ascii="Times New Roman"/>
          <w:b w:val="false"/>
          <w:i w:val="false"/>
          <w:color w:val="000000"/>
          <w:sz w:val="28"/>
        </w:rPr>
        <w:t>
5941  Банк қызметімен байланысты төтенше шығыстар
</w:t>
      </w:r>
      <w:r>
        <w:br/>
      </w:r>
      <w:r>
        <w:rPr>
          <w:rFonts w:ascii="Times New Roman"/>
          <w:b w:val="false"/>
          <w:i w:val="false"/>
          <w:color w:val="000000"/>
          <w:sz w:val="28"/>
        </w:rPr>
        <w:t>
5942  Өткен кезеңдердің есепті кезеңде анықталған
</w:t>
      </w:r>
      <w:r>
        <w:br/>
      </w:r>
      <w:r>
        <w:rPr>
          <w:rFonts w:ascii="Times New Roman"/>
          <w:b w:val="false"/>
          <w:i w:val="false"/>
          <w:color w:val="000000"/>
          <w:sz w:val="28"/>
        </w:rPr>
        <w:t>
      зияндары
</w:t>
      </w:r>
      <w:r>
        <w:br/>
      </w:r>
      <w:r>
        <w:rPr>
          <w:rFonts w:ascii="Times New Roman"/>
          <w:b w:val="false"/>
          <w:i w:val="false"/>
          <w:color w:val="000000"/>
          <w:sz w:val="28"/>
        </w:rPr>
        <w:t>
5943  Банктік емес қызметпен байланысты өткен
</w:t>
      </w:r>
      <w:r>
        <w:br/>
      </w:r>
      <w:r>
        <w:rPr>
          <w:rFonts w:ascii="Times New Roman"/>
          <w:b w:val="false"/>
          <w:i w:val="false"/>
          <w:color w:val="000000"/>
          <w:sz w:val="28"/>
        </w:rPr>
        <w:t>
      кезеңдердің есепті кезеңде анықталған зияндары
</w:t>
      </w:r>
      <w:r>
        <w:br/>
      </w:r>
      <w:r>
        <w:rPr>
          <w:rFonts w:ascii="Times New Roman"/>
          <w:b w:val="false"/>
          <w:i w:val="false"/>
          <w:color w:val="000000"/>
          <w:sz w:val="28"/>
        </w:rPr>
        <w:t>
5999  Табыс салығы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Шығыстар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2.3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Ақшаның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Р/с|    №       Көрсеткіштер         |Символ|Тоқсанның| Тоқсанның
</w:t>
      </w:r>
      <w:r>
        <w:br/>
      </w:r>
      <w:r>
        <w:rPr>
          <w:rFonts w:ascii="Times New Roman"/>
          <w:b w:val="false"/>
          <w:i w:val="false"/>
          <w:color w:val="000000"/>
          <w:sz w:val="28"/>
        </w:rPr>
        <w:t>
 N |                                 |      |  басына |  соңына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Салық төленгенге дейінгі кіріс
</w:t>
      </w:r>
      <w:r>
        <w:br/>
      </w:r>
      <w:r>
        <w:rPr>
          <w:rFonts w:ascii="Times New Roman"/>
          <w:b w:val="false"/>
          <w:i w:val="false"/>
          <w:color w:val="000000"/>
          <w:sz w:val="28"/>
        </w:rPr>
        <w:t>
     (шығындар)                        101
</w:t>
      </w:r>
      <w:r>
        <w:br/>
      </w:r>
      <w:r>
        <w:rPr>
          <w:rFonts w:ascii="Times New Roman"/>
          <w:b w:val="false"/>
          <w:i w:val="false"/>
          <w:color w:val="000000"/>
          <w:sz w:val="28"/>
        </w:rPr>
        <w:t>
 2.  Операциялық қызметпен байланысты
</w:t>
      </w:r>
      <w:r>
        <w:br/>
      </w:r>
      <w:r>
        <w:rPr>
          <w:rFonts w:ascii="Times New Roman"/>
          <w:b w:val="false"/>
          <w:i w:val="false"/>
          <w:color w:val="000000"/>
          <w:sz w:val="28"/>
        </w:rPr>
        <w:t>
     ақшалай түсімдер мен төлемдер     200
</w:t>
      </w:r>
      <w:r>
        <w:br/>
      </w:r>
      <w:r>
        <w:rPr>
          <w:rFonts w:ascii="Times New Roman"/>
          <w:b w:val="false"/>
          <w:i w:val="false"/>
          <w:color w:val="000000"/>
          <w:sz w:val="28"/>
        </w:rPr>
        <w:t>
     мыналарға түзетулер:
</w:t>
      </w:r>
      <w:r>
        <w:br/>
      </w:r>
      <w:r>
        <w:rPr>
          <w:rFonts w:ascii="Times New Roman"/>
          <w:b w:val="false"/>
          <w:i w:val="false"/>
          <w:color w:val="000000"/>
          <w:sz w:val="28"/>
        </w:rPr>
        <w:t>
     резервтерге ақша бөлу             201
</w:t>
      </w:r>
      <w:r>
        <w:br/>
      </w:r>
      <w:r>
        <w:rPr>
          <w:rFonts w:ascii="Times New Roman"/>
          <w:b w:val="false"/>
          <w:i w:val="false"/>
          <w:color w:val="000000"/>
          <w:sz w:val="28"/>
        </w:rPr>
        <w:t>
     амортизациялық аударымдар         202
</w:t>
      </w:r>
      <w:r>
        <w:br/>
      </w:r>
      <w:r>
        <w:rPr>
          <w:rFonts w:ascii="Times New Roman"/>
          <w:b w:val="false"/>
          <w:i w:val="false"/>
          <w:color w:val="000000"/>
          <w:sz w:val="28"/>
        </w:rPr>
        <w:t>
     есептелген кірістердегі
</w:t>
      </w:r>
      <w:r>
        <w:br/>
      </w:r>
      <w:r>
        <w:rPr>
          <w:rFonts w:ascii="Times New Roman"/>
          <w:b w:val="false"/>
          <w:i w:val="false"/>
          <w:color w:val="000000"/>
          <w:sz w:val="28"/>
        </w:rPr>
        <w:t>
     өзгерістерге                      203
</w:t>
      </w:r>
      <w:r>
        <w:br/>
      </w:r>
      <w:r>
        <w:rPr>
          <w:rFonts w:ascii="Times New Roman"/>
          <w:b w:val="false"/>
          <w:i w:val="false"/>
          <w:color w:val="000000"/>
          <w:sz w:val="28"/>
        </w:rPr>
        <w:t>
     есептелген шығыстардағы
</w:t>
      </w:r>
      <w:r>
        <w:br/>
      </w:r>
      <w:r>
        <w:rPr>
          <w:rFonts w:ascii="Times New Roman"/>
          <w:b w:val="false"/>
          <w:i w:val="false"/>
          <w:color w:val="000000"/>
          <w:sz w:val="28"/>
        </w:rPr>
        <w:t>
     өзгерістерге                      204
</w:t>
      </w:r>
      <w:r>
        <w:br/>
      </w:r>
      <w:r>
        <w:rPr>
          <w:rFonts w:ascii="Times New Roman"/>
          <w:b w:val="false"/>
          <w:i w:val="false"/>
          <w:color w:val="000000"/>
          <w:sz w:val="28"/>
        </w:rPr>
        <w:t>
     салымдарды орналастыру            205
</w:t>
      </w:r>
      <w:r>
        <w:br/>
      </w:r>
      <w:r>
        <w:rPr>
          <w:rFonts w:ascii="Times New Roman"/>
          <w:b w:val="false"/>
          <w:i w:val="false"/>
          <w:color w:val="000000"/>
          <w:sz w:val="28"/>
        </w:rPr>
        <w:t>
     клиенттерге заемдар беру          206
</w:t>
      </w:r>
      <w:r>
        <w:br/>
      </w:r>
      <w:r>
        <w:rPr>
          <w:rFonts w:ascii="Times New Roman"/>
          <w:b w:val="false"/>
          <w:i w:val="false"/>
          <w:color w:val="000000"/>
          <w:sz w:val="28"/>
        </w:rPr>
        <w:t>
     заем алу                          207
</w:t>
      </w:r>
      <w:r>
        <w:br/>
      </w:r>
      <w:r>
        <w:rPr>
          <w:rFonts w:ascii="Times New Roman"/>
          <w:b w:val="false"/>
          <w:i w:val="false"/>
          <w:color w:val="000000"/>
          <w:sz w:val="28"/>
        </w:rPr>
        <w:t>
     клиенттердің салымдарын тарту     208
</w:t>
      </w:r>
      <w:r>
        <w:br/>
      </w:r>
      <w:r>
        <w:rPr>
          <w:rFonts w:ascii="Times New Roman"/>
          <w:b w:val="false"/>
          <w:i w:val="false"/>
          <w:color w:val="000000"/>
          <w:sz w:val="28"/>
        </w:rPr>
        <w:t>
     бағалы қағаздар портфеліндегі
</w:t>
      </w:r>
      <w:r>
        <w:br/>
      </w:r>
      <w:r>
        <w:rPr>
          <w:rFonts w:ascii="Times New Roman"/>
          <w:b w:val="false"/>
          <w:i w:val="false"/>
          <w:color w:val="000000"/>
          <w:sz w:val="28"/>
        </w:rPr>
        <w:t>
     өзгерістер                        209
</w:t>
      </w:r>
      <w:r>
        <w:br/>
      </w:r>
      <w:r>
        <w:rPr>
          <w:rFonts w:ascii="Times New Roman"/>
          <w:b w:val="false"/>
          <w:i w:val="false"/>
          <w:color w:val="000000"/>
          <w:sz w:val="28"/>
        </w:rPr>
        <w:t>
     сыйақылар мен коммиссиялықтарды
</w:t>
      </w:r>
      <w:r>
        <w:br/>
      </w:r>
      <w:r>
        <w:rPr>
          <w:rFonts w:ascii="Times New Roman"/>
          <w:b w:val="false"/>
          <w:i w:val="false"/>
          <w:color w:val="000000"/>
          <w:sz w:val="28"/>
        </w:rPr>
        <w:t>
     алу                               210
</w:t>
      </w:r>
      <w:r>
        <w:br/>
      </w:r>
      <w:r>
        <w:rPr>
          <w:rFonts w:ascii="Times New Roman"/>
          <w:b w:val="false"/>
          <w:i w:val="false"/>
          <w:color w:val="000000"/>
          <w:sz w:val="28"/>
        </w:rPr>
        <w:t>
     сыйақылар мен коммиссиялықтарды
</w:t>
      </w:r>
      <w:r>
        <w:br/>
      </w:r>
      <w:r>
        <w:rPr>
          <w:rFonts w:ascii="Times New Roman"/>
          <w:b w:val="false"/>
          <w:i w:val="false"/>
          <w:color w:val="000000"/>
          <w:sz w:val="28"/>
        </w:rPr>
        <w:t>
     төлеу                             211
</w:t>
      </w:r>
      <w:r>
        <w:br/>
      </w:r>
      <w:r>
        <w:rPr>
          <w:rFonts w:ascii="Times New Roman"/>
          <w:b w:val="false"/>
          <w:i w:val="false"/>
          <w:color w:val="000000"/>
          <w:sz w:val="28"/>
        </w:rPr>
        <w:t>
     төтенше жағдайлардың
</w:t>
      </w:r>
      <w:r>
        <w:br/>
      </w:r>
      <w:r>
        <w:rPr>
          <w:rFonts w:ascii="Times New Roman"/>
          <w:b w:val="false"/>
          <w:i w:val="false"/>
          <w:color w:val="000000"/>
          <w:sz w:val="28"/>
        </w:rPr>
        <w:t>
     нәтижесіндегі түсімдер мен
</w:t>
      </w:r>
      <w:r>
        <w:br/>
      </w:r>
      <w:r>
        <w:rPr>
          <w:rFonts w:ascii="Times New Roman"/>
          <w:b w:val="false"/>
          <w:i w:val="false"/>
          <w:color w:val="000000"/>
          <w:sz w:val="28"/>
        </w:rPr>
        <w:t>
     төлемдер                          212
</w:t>
      </w:r>
      <w:r>
        <w:br/>
      </w:r>
      <w:r>
        <w:rPr>
          <w:rFonts w:ascii="Times New Roman"/>
          <w:b w:val="false"/>
          <w:i w:val="false"/>
          <w:color w:val="000000"/>
          <w:sz w:val="28"/>
        </w:rPr>
        <w:t>
     табыс салығы бойынша түсімдер
</w:t>
      </w:r>
      <w:r>
        <w:br/>
      </w:r>
      <w:r>
        <w:rPr>
          <w:rFonts w:ascii="Times New Roman"/>
          <w:b w:val="false"/>
          <w:i w:val="false"/>
          <w:color w:val="000000"/>
          <w:sz w:val="28"/>
        </w:rPr>
        <w:t>
     мен төлемдер                      213
</w:t>
      </w:r>
      <w:r>
        <w:br/>
      </w:r>
      <w:r>
        <w:rPr>
          <w:rFonts w:ascii="Times New Roman"/>
          <w:b w:val="false"/>
          <w:i w:val="false"/>
          <w:color w:val="000000"/>
          <w:sz w:val="28"/>
        </w:rPr>
        <w:t>
     өзге де түсімдер мен төлемдер     214
</w:t>
      </w:r>
    </w:p>
    <w:p>
      <w:pPr>
        <w:spacing w:after="0"/>
        <w:ind w:left="0"/>
        <w:jc w:val="both"/>
      </w:pPr>
      <w:r>
        <w:rPr>
          <w:rFonts w:ascii="Times New Roman"/>
          <w:b w:val="false"/>
          <w:i w:val="false"/>
          <w:color w:val="000000"/>
          <w:sz w:val="28"/>
        </w:rPr>
        <w:t>
Операциялық қызметпен байланысты
</w:t>
      </w:r>
      <w:r>
        <w:br/>
      </w:r>
      <w:r>
        <w:rPr>
          <w:rFonts w:ascii="Times New Roman"/>
          <w:b w:val="false"/>
          <w:i w:val="false"/>
          <w:color w:val="000000"/>
          <w:sz w:val="28"/>
        </w:rPr>
        <w:t>
ақша қозғалысының жиыны                200
</w:t>
      </w:r>
    </w:p>
    <w:p>
      <w:pPr>
        <w:spacing w:after="0"/>
        <w:ind w:left="0"/>
        <w:jc w:val="both"/>
      </w:pPr>
      <w:r>
        <w:rPr>
          <w:rFonts w:ascii="Times New Roman"/>
          <w:b w:val="false"/>
          <w:i w:val="false"/>
          <w:color w:val="000000"/>
          <w:sz w:val="28"/>
        </w:rPr>
        <w:t>
 3.  Инвестициялық қызметпен
</w:t>
      </w:r>
      <w:r>
        <w:br/>
      </w:r>
      <w:r>
        <w:rPr>
          <w:rFonts w:ascii="Times New Roman"/>
          <w:b w:val="false"/>
          <w:i w:val="false"/>
          <w:color w:val="000000"/>
          <w:sz w:val="28"/>
        </w:rPr>
        <w:t>
     байланысты ақшалай түсімдер
</w:t>
      </w:r>
      <w:r>
        <w:br/>
      </w:r>
      <w:r>
        <w:rPr>
          <w:rFonts w:ascii="Times New Roman"/>
          <w:b w:val="false"/>
          <w:i w:val="false"/>
          <w:color w:val="000000"/>
          <w:sz w:val="28"/>
        </w:rPr>
        <w:t>
     мен төлемдер
</w:t>
      </w:r>
      <w:r>
        <w:br/>
      </w:r>
      <w:r>
        <w:rPr>
          <w:rFonts w:ascii="Times New Roman"/>
          <w:b w:val="false"/>
          <w:i w:val="false"/>
          <w:color w:val="000000"/>
          <w:sz w:val="28"/>
        </w:rPr>
        <w:t>
     басқа заңды тұлғалардың
</w:t>
      </w:r>
      <w:r>
        <w:br/>
      </w:r>
      <w:r>
        <w:rPr>
          <w:rFonts w:ascii="Times New Roman"/>
          <w:b w:val="false"/>
          <w:i w:val="false"/>
          <w:color w:val="000000"/>
          <w:sz w:val="28"/>
        </w:rPr>
        <w:t>
     үлестік немесе борыштық
</w:t>
      </w:r>
      <w:r>
        <w:br/>
      </w:r>
      <w:r>
        <w:rPr>
          <w:rFonts w:ascii="Times New Roman"/>
          <w:b w:val="false"/>
          <w:i w:val="false"/>
          <w:color w:val="000000"/>
          <w:sz w:val="28"/>
        </w:rPr>
        <w:t>
     құралдарын және бірлескен
</w:t>
      </w:r>
      <w:r>
        <w:br/>
      </w:r>
      <w:r>
        <w:rPr>
          <w:rFonts w:ascii="Times New Roman"/>
          <w:b w:val="false"/>
          <w:i w:val="false"/>
          <w:color w:val="000000"/>
          <w:sz w:val="28"/>
        </w:rPr>
        <w:t>
     кәсіпорындардағы қатысу
</w:t>
      </w:r>
      <w:r>
        <w:br/>
      </w:r>
      <w:r>
        <w:rPr>
          <w:rFonts w:ascii="Times New Roman"/>
          <w:b w:val="false"/>
          <w:i w:val="false"/>
          <w:color w:val="000000"/>
          <w:sz w:val="28"/>
        </w:rPr>
        <w:t>
     үлестерін (ақша
</w:t>
      </w:r>
      <w:r>
        <w:br/>
      </w:r>
      <w:r>
        <w:rPr>
          <w:rFonts w:ascii="Times New Roman"/>
          <w:b w:val="false"/>
          <w:i w:val="false"/>
          <w:color w:val="000000"/>
          <w:sz w:val="28"/>
        </w:rPr>
        <w:t>
     эквиваленттеріне жатпайтын
</w:t>
      </w:r>
      <w:r>
        <w:br/>
      </w:r>
      <w:r>
        <w:rPr>
          <w:rFonts w:ascii="Times New Roman"/>
          <w:b w:val="false"/>
          <w:i w:val="false"/>
          <w:color w:val="000000"/>
          <w:sz w:val="28"/>
        </w:rPr>
        <w:t>
     және сауда үшін арналмаған)
</w:t>
      </w:r>
      <w:r>
        <w:br/>
      </w:r>
      <w:r>
        <w:rPr>
          <w:rFonts w:ascii="Times New Roman"/>
          <w:b w:val="false"/>
          <w:i w:val="false"/>
          <w:color w:val="000000"/>
          <w:sz w:val="28"/>
        </w:rPr>
        <w:t>
     сатып алу                         301
</w:t>
      </w:r>
      <w:r>
        <w:br/>
      </w:r>
      <w:r>
        <w:rPr>
          <w:rFonts w:ascii="Times New Roman"/>
          <w:b w:val="false"/>
          <w:i w:val="false"/>
          <w:color w:val="000000"/>
          <w:sz w:val="28"/>
        </w:rPr>
        <w:t>
     басқа заңды тұлғалардың
</w:t>
      </w:r>
      <w:r>
        <w:br/>
      </w:r>
      <w:r>
        <w:rPr>
          <w:rFonts w:ascii="Times New Roman"/>
          <w:b w:val="false"/>
          <w:i w:val="false"/>
          <w:color w:val="000000"/>
          <w:sz w:val="28"/>
        </w:rPr>
        <w:t>
     үлестік немесе борыштық
</w:t>
      </w:r>
      <w:r>
        <w:br/>
      </w:r>
      <w:r>
        <w:rPr>
          <w:rFonts w:ascii="Times New Roman"/>
          <w:b w:val="false"/>
          <w:i w:val="false"/>
          <w:color w:val="000000"/>
          <w:sz w:val="28"/>
        </w:rPr>
        <w:t>
     құралдарын және бірлескен
</w:t>
      </w:r>
      <w:r>
        <w:br/>
      </w:r>
      <w:r>
        <w:rPr>
          <w:rFonts w:ascii="Times New Roman"/>
          <w:b w:val="false"/>
          <w:i w:val="false"/>
          <w:color w:val="000000"/>
          <w:sz w:val="28"/>
        </w:rPr>
        <w:t>
     кәсіпорындардағы қатысу
</w:t>
      </w:r>
      <w:r>
        <w:br/>
      </w:r>
      <w:r>
        <w:rPr>
          <w:rFonts w:ascii="Times New Roman"/>
          <w:b w:val="false"/>
          <w:i w:val="false"/>
          <w:color w:val="000000"/>
          <w:sz w:val="28"/>
        </w:rPr>
        <w:t>
     үлестерін (ақша
</w:t>
      </w:r>
      <w:r>
        <w:br/>
      </w:r>
      <w:r>
        <w:rPr>
          <w:rFonts w:ascii="Times New Roman"/>
          <w:b w:val="false"/>
          <w:i w:val="false"/>
          <w:color w:val="000000"/>
          <w:sz w:val="28"/>
        </w:rPr>
        <w:t>
     эквиваленттеріне жатпайтын
</w:t>
      </w:r>
      <w:r>
        <w:br/>
      </w:r>
      <w:r>
        <w:rPr>
          <w:rFonts w:ascii="Times New Roman"/>
          <w:b w:val="false"/>
          <w:i w:val="false"/>
          <w:color w:val="000000"/>
          <w:sz w:val="28"/>
        </w:rPr>
        <w:t>
     және сауда үшін арналмаған)
</w:t>
      </w:r>
      <w:r>
        <w:br/>
      </w:r>
      <w:r>
        <w:rPr>
          <w:rFonts w:ascii="Times New Roman"/>
          <w:b w:val="false"/>
          <w:i w:val="false"/>
          <w:color w:val="000000"/>
          <w:sz w:val="28"/>
        </w:rPr>
        <w:t>
     сату                              302
</w:t>
      </w:r>
      <w:r>
        <w:br/>
      </w:r>
      <w:r>
        <w:rPr>
          <w:rFonts w:ascii="Times New Roman"/>
          <w:b w:val="false"/>
          <w:i w:val="false"/>
          <w:color w:val="000000"/>
          <w:sz w:val="28"/>
        </w:rPr>
        <w:t>
     негізгі құралдарды,
</w:t>
      </w:r>
      <w:r>
        <w:br/>
      </w:r>
      <w:r>
        <w:rPr>
          <w:rFonts w:ascii="Times New Roman"/>
          <w:b w:val="false"/>
          <w:i w:val="false"/>
          <w:color w:val="000000"/>
          <w:sz w:val="28"/>
        </w:rPr>
        <w:t>
     материалдық емес активтер
</w:t>
      </w:r>
      <w:r>
        <w:br/>
      </w:r>
      <w:r>
        <w:rPr>
          <w:rFonts w:ascii="Times New Roman"/>
          <w:b w:val="false"/>
          <w:i w:val="false"/>
          <w:color w:val="000000"/>
          <w:sz w:val="28"/>
        </w:rPr>
        <w:t>
     мен ұзақ мерзімді активтерді
</w:t>
      </w:r>
      <w:r>
        <w:br/>
      </w:r>
      <w:r>
        <w:rPr>
          <w:rFonts w:ascii="Times New Roman"/>
          <w:b w:val="false"/>
          <w:i w:val="false"/>
          <w:color w:val="000000"/>
          <w:sz w:val="28"/>
        </w:rPr>
        <w:t>
     сатып алу                         303
</w:t>
      </w:r>
      <w:r>
        <w:br/>
      </w:r>
      <w:r>
        <w:rPr>
          <w:rFonts w:ascii="Times New Roman"/>
          <w:b w:val="false"/>
          <w:i w:val="false"/>
          <w:color w:val="000000"/>
          <w:sz w:val="28"/>
        </w:rPr>
        <w:t>
     негізгі құралдарды,
</w:t>
      </w:r>
      <w:r>
        <w:br/>
      </w:r>
      <w:r>
        <w:rPr>
          <w:rFonts w:ascii="Times New Roman"/>
          <w:b w:val="false"/>
          <w:i w:val="false"/>
          <w:color w:val="000000"/>
          <w:sz w:val="28"/>
        </w:rPr>
        <w:t>
     материалдық емес активтер
</w:t>
      </w:r>
      <w:r>
        <w:br/>
      </w:r>
      <w:r>
        <w:rPr>
          <w:rFonts w:ascii="Times New Roman"/>
          <w:b w:val="false"/>
          <w:i w:val="false"/>
          <w:color w:val="000000"/>
          <w:sz w:val="28"/>
        </w:rPr>
        <w:t>
     мен ұзақ мерзімді активтерді
</w:t>
      </w:r>
      <w:r>
        <w:br/>
      </w:r>
      <w:r>
        <w:rPr>
          <w:rFonts w:ascii="Times New Roman"/>
          <w:b w:val="false"/>
          <w:i w:val="false"/>
          <w:color w:val="000000"/>
          <w:sz w:val="28"/>
        </w:rPr>
        <w:t>
     сату                              304
</w:t>
      </w:r>
      <w:r>
        <w:br/>
      </w:r>
      <w:r>
        <w:rPr>
          <w:rFonts w:ascii="Times New Roman"/>
          <w:b w:val="false"/>
          <w:i w:val="false"/>
          <w:color w:val="000000"/>
          <w:sz w:val="28"/>
        </w:rPr>
        <w:t>
     төтенше жағдайлардың
</w:t>
      </w:r>
      <w:r>
        <w:br/>
      </w:r>
      <w:r>
        <w:rPr>
          <w:rFonts w:ascii="Times New Roman"/>
          <w:b w:val="false"/>
          <w:i w:val="false"/>
          <w:color w:val="000000"/>
          <w:sz w:val="28"/>
        </w:rPr>
        <w:t>
     нәтижесіндегі түсімдер мен
</w:t>
      </w:r>
      <w:r>
        <w:br/>
      </w:r>
      <w:r>
        <w:rPr>
          <w:rFonts w:ascii="Times New Roman"/>
          <w:b w:val="false"/>
          <w:i w:val="false"/>
          <w:color w:val="000000"/>
          <w:sz w:val="28"/>
        </w:rPr>
        <w:t>
     төлемдер                          305
</w:t>
      </w:r>
      <w:r>
        <w:br/>
      </w:r>
      <w:r>
        <w:rPr>
          <w:rFonts w:ascii="Times New Roman"/>
          <w:b w:val="false"/>
          <w:i w:val="false"/>
          <w:color w:val="000000"/>
          <w:sz w:val="28"/>
        </w:rPr>
        <w:t>
     өзге де түсімдер мен төлемдер     306
</w:t>
      </w:r>
    </w:p>
    <w:p>
      <w:pPr>
        <w:spacing w:after="0"/>
        <w:ind w:left="0"/>
        <w:jc w:val="both"/>
      </w:pPr>
      <w:r>
        <w:rPr>
          <w:rFonts w:ascii="Times New Roman"/>
          <w:b w:val="false"/>
          <w:i w:val="false"/>
          <w:color w:val="000000"/>
          <w:sz w:val="28"/>
        </w:rPr>
        <w:t>
Инвестициялық қызметпен байланысты
</w:t>
      </w:r>
      <w:r>
        <w:br/>
      </w:r>
      <w:r>
        <w:rPr>
          <w:rFonts w:ascii="Times New Roman"/>
          <w:b w:val="false"/>
          <w:i w:val="false"/>
          <w:color w:val="000000"/>
          <w:sz w:val="28"/>
        </w:rPr>
        <w:t>
ақша қозғалысының жиыны                300
</w:t>
      </w:r>
    </w:p>
    <w:p>
      <w:pPr>
        <w:spacing w:after="0"/>
        <w:ind w:left="0"/>
        <w:jc w:val="both"/>
      </w:pPr>
      <w:r>
        <w:rPr>
          <w:rFonts w:ascii="Times New Roman"/>
          <w:b w:val="false"/>
          <w:i w:val="false"/>
          <w:color w:val="000000"/>
          <w:sz w:val="28"/>
        </w:rPr>
        <w:t>
 4.  Қаржылық қызметпен байланысты
</w:t>
      </w:r>
      <w:r>
        <w:br/>
      </w:r>
      <w:r>
        <w:rPr>
          <w:rFonts w:ascii="Times New Roman"/>
          <w:b w:val="false"/>
          <w:i w:val="false"/>
          <w:color w:val="000000"/>
          <w:sz w:val="28"/>
        </w:rPr>
        <w:t>
     ақшалай түсімдер мен төлемдер
</w:t>
      </w:r>
      <w:r>
        <w:br/>
      </w:r>
      <w:r>
        <w:rPr>
          <w:rFonts w:ascii="Times New Roman"/>
          <w:b w:val="false"/>
          <w:i w:val="false"/>
          <w:color w:val="000000"/>
          <w:sz w:val="28"/>
        </w:rPr>
        <w:t>
     Акциялар эмиссиясы                401
</w:t>
      </w:r>
      <w:r>
        <w:br/>
      </w:r>
      <w:r>
        <w:rPr>
          <w:rFonts w:ascii="Times New Roman"/>
          <w:b w:val="false"/>
          <w:i w:val="false"/>
          <w:color w:val="000000"/>
          <w:sz w:val="28"/>
        </w:rPr>
        <w:t>
     Борыштық міндеттемелер шығару     402
</w:t>
      </w:r>
      <w:r>
        <w:br/>
      </w:r>
      <w:r>
        <w:rPr>
          <w:rFonts w:ascii="Times New Roman"/>
          <w:b w:val="false"/>
          <w:i w:val="false"/>
          <w:color w:val="000000"/>
          <w:sz w:val="28"/>
        </w:rPr>
        <w:t>
     Өзіндік акцияларды сатып алу
</w:t>
      </w:r>
      <w:r>
        <w:br/>
      </w:r>
      <w:r>
        <w:rPr>
          <w:rFonts w:ascii="Times New Roman"/>
          <w:b w:val="false"/>
          <w:i w:val="false"/>
          <w:color w:val="000000"/>
          <w:sz w:val="28"/>
        </w:rPr>
        <w:t>
     немесе өтеу                       403
</w:t>
      </w:r>
      <w:r>
        <w:br/>
      </w:r>
      <w:r>
        <w:rPr>
          <w:rFonts w:ascii="Times New Roman"/>
          <w:b w:val="false"/>
          <w:i w:val="false"/>
          <w:color w:val="000000"/>
          <w:sz w:val="28"/>
        </w:rPr>
        <w:t>
     төтенше жағдайлардың
</w:t>
      </w:r>
      <w:r>
        <w:br/>
      </w:r>
      <w:r>
        <w:rPr>
          <w:rFonts w:ascii="Times New Roman"/>
          <w:b w:val="false"/>
          <w:i w:val="false"/>
          <w:color w:val="000000"/>
          <w:sz w:val="28"/>
        </w:rPr>
        <w:t>
     нәтижесіндегі түсімдер мен
</w:t>
      </w:r>
      <w:r>
        <w:br/>
      </w:r>
      <w:r>
        <w:rPr>
          <w:rFonts w:ascii="Times New Roman"/>
          <w:b w:val="false"/>
          <w:i w:val="false"/>
          <w:color w:val="000000"/>
          <w:sz w:val="28"/>
        </w:rPr>
        <w:t>
     төлемдер                          404
</w:t>
      </w:r>
      <w:r>
        <w:br/>
      </w:r>
      <w:r>
        <w:rPr>
          <w:rFonts w:ascii="Times New Roman"/>
          <w:b w:val="false"/>
          <w:i w:val="false"/>
          <w:color w:val="000000"/>
          <w:sz w:val="28"/>
        </w:rPr>
        <w:t>
     өзге де түсімдер мен төлемдер     405
</w:t>
      </w:r>
    </w:p>
    <w:p>
      <w:pPr>
        <w:spacing w:after="0"/>
        <w:ind w:left="0"/>
        <w:jc w:val="both"/>
      </w:pPr>
      <w:r>
        <w:rPr>
          <w:rFonts w:ascii="Times New Roman"/>
          <w:b w:val="false"/>
          <w:i w:val="false"/>
          <w:color w:val="000000"/>
          <w:sz w:val="28"/>
        </w:rPr>
        <w:t>
Қаржылық қызметпен байланысты ақша
</w:t>
      </w:r>
      <w:r>
        <w:br/>
      </w:r>
      <w:r>
        <w:rPr>
          <w:rFonts w:ascii="Times New Roman"/>
          <w:b w:val="false"/>
          <w:i w:val="false"/>
          <w:color w:val="000000"/>
          <w:sz w:val="28"/>
        </w:rPr>
        <w:t>
қозғалысының жиыны                     400
</w:t>
      </w:r>
    </w:p>
    <w:p>
      <w:pPr>
        <w:spacing w:after="0"/>
        <w:ind w:left="0"/>
        <w:jc w:val="both"/>
      </w:pPr>
      <w:r>
        <w:rPr>
          <w:rFonts w:ascii="Times New Roman"/>
          <w:b w:val="false"/>
          <w:i w:val="false"/>
          <w:color w:val="000000"/>
          <w:sz w:val="28"/>
        </w:rPr>
        <w:t>
 5.  Шетел валюталарының
</w:t>
      </w:r>
      <w:r>
        <w:br/>
      </w:r>
      <w:r>
        <w:rPr>
          <w:rFonts w:ascii="Times New Roman"/>
          <w:b w:val="false"/>
          <w:i w:val="false"/>
          <w:color w:val="000000"/>
          <w:sz w:val="28"/>
        </w:rPr>
        <w:t>
     бағамдарының өзгерісінен
</w:t>
      </w:r>
      <w:r>
        <w:br/>
      </w:r>
      <w:r>
        <w:rPr>
          <w:rFonts w:ascii="Times New Roman"/>
          <w:b w:val="false"/>
          <w:i w:val="false"/>
          <w:color w:val="000000"/>
          <w:sz w:val="28"/>
        </w:rPr>
        <w:t>
     алынған кірістер мен шығыстардың
</w:t>
      </w:r>
      <w:r>
        <w:br/>
      </w:r>
      <w:r>
        <w:rPr>
          <w:rFonts w:ascii="Times New Roman"/>
          <w:b w:val="false"/>
          <w:i w:val="false"/>
          <w:color w:val="000000"/>
          <w:sz w:val="28"/>
        </w:rPr>
        <w:t>
     жұмсалмаған сомасы                500
</w:t>
      </w:r>
    </w:p>
    <w:p>
      <w:pPr>
        <w:spacing w:after="0"/>
        <w:ind w:left="0"/>
        <w:jc w:val="both"/>
      </w:pPr>
      <w:r>
        <w:rPr>
          <w:rFonts w:ascii="Times New Roman"/>
          <w:b w:val="false"/>
          <w:i w:val="false"/>
          <w:color w:val="000000"/>
          <w:sz w:val="28"/>
        </w:rPr>
        <w:t>
 6.  Ақшаның таза көбеюінің
</w:t>
      </w:r>
      <w:r>
        <w:br/>
      </w:r>
      <w:r>
        <w:rPr>
          <w:rFonts w:ascii="Times New Roman"/>
          <w:b w:val="false"/>
          <w:i w:val="false"/>
          <w:color w:val="000000"/>
          <w:sz w:val="28"/>
        </w:rPr>
        <w:t>
     (азаюының)жиыны                   600
</w:t>
      </w:r>
    </w:p>
    <w:p>
      <w:pPr>
        <w:spacing w:after="0"/>
        <w:ind w:left="0"/>
        <w:jc w:val="both"/>
      </w:pPr>
      <w:r>
        <w:rPr>
          <w:rFonts w:ascii="Times New Roman"/>
          <w:b w:val="false"/>
          <w:i w:val="false"/>
          <w:color w:val="000000"/>
          <w:sz w:val="28"/>
        </w:rPr>
        <w:t>
 7.  Ақшаның тоқсан басына қалдығы     900
</w:t>
      </w:r>
    </w:p>
    <w:p>
      <w:pPr>
        <w:spacing w:after="0"/>
        <w:ind w:left="0"/>
        <w:jc w:val="both"/>
      </w:pPr>
      <w:r>
        <w:rPr>
          <w:rFonts w:ascii="Times New Roman"/>
          <w:b w:val="false"/>
          <w:i w:val="false"/>
          <w:color w:val="000000"/>
          <w:sz w:val="28"/>
        </w:rPr>
        <w:t>
 8.  Ақшаның тоқсан соңына қалдығы    1000
</w:t>
      </w:r>
    </w:p>
    <w:p>
      <w:pPr>
        <w:spacing w:after="0"/>
        <w:ind w:left="0"/>
        <w:jc w:val="both"/>
      </w:pPr>
      <w:r>
        <w:rPr>
          <w:rFonts w:ascii="Times New Roman"/>
          <w:b w:val="false"/>
          <w:i w:val="false"/>
          <w:color w:val="000000"/>
          <w:sz w:val="28"/>
        </w:rPr>
        <w:t>
 9.  Ақшаның қозғалысы                1100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2.4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Меморандумның есепшоттары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Тең.  |                                               | Сомасы
</w:t>
      </w:r>
      <w:r>
        <w:br/>
      </w:r>
      <w:r>
        <w:rPr>
          <w:rFonts w:ascii="Times New Roman"/>
          <w:b w:val="false"/>
          <w:i w:val="false"/>
          <w:color w:val="000000"/>
          <w:sz w:val="28"/>
        </w:rPr>
        <w:t>
Есепшот.|        Кластардың, есепшоттар топтарының      |
</w:t>
      </w:r>
      <w:r>
        <w:br/>
      </w:r>
      <w:r>
        <w:rPr>
          <w:rFonts w:ascii="Times New Roman"/>
          <w:b w:val="false"/>
          <w:i w:val="false"/>
          <w:color w:val="000000"/>
          <w:sz w:val="28"/>
        </w:rPr>
        <w:t>
тардың  |       және теңгермелік есепшоттардың атауы    |
</w:t>
      </w:r>
      <w:r>
        <w:br/>
      </w:r>
      <w:r>
        <w:rPr>
          <w:rFonts w:ascii="Times New Roman"/>
          <w:b w:val="false"/>
          <w:i w:val="false"/>
          <w:color w:val="000000"/>
          <w:sz w:val="28"/>
        </w:rPr>
        <w:t>
  NN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VII класс - Меморандумның есепшоттары
</w:t>
      </w:r>
      <w:r>
        <w:br/>
      </w:r>
      <w:r>
        <w:rPr>
          <w:rFonts w:ascii="Times New Roman"/>
          <w:b w:val="false"/>
          <w:i w:val="false"/>
          <w:color w:val="000000"/>
          <w:sz w:val="28"/>
        </w:rPr>
        <w:t>
 7100    Мемориалдық есепшоттар - активтер
</w:t>
      </w:r>
      <w:r>
        <w:br/>
      </w:r>
      <w:r>
        <w:rPr>
          <w:rFonts w:ascii="Times New Roman"/>
          <w:b w:val="false"/>
          <w:i w:val="false"/>
          <w:color w:val="000000"/>
          <w:sz w:val="28"/>
        </w:rPr>
        <w:t>
 7110    Жалға берілген машиналар, жабдықтар, көлік
</w:t>
      </w:r>
      <w:r>
        <w:br/>
      </w:r>
      <w:r>
        <w:rPr>
          <w:rFonts w:ascii="Times New Roman"/>
          <w:b w:val="false"/>
          <w:i w:val="false"/>
          <w:color w:val="000000"/>
          <w:sz w:val="28"/>
        </w:rPr>
        <w:t>
         және басқа құралдар
</w:t>
      </w:r>
      <w:r>
        <w:br/>
      </w:r>
      <w:r>
        <w:rPr>
          <w:rFonts w:ascii="Times New Roman"/>
          <w:b w:val="false"/>
          <w:i w:val="false"/>
          <w:color w:val="000000"/>
          <w:sz w:val="28"/>
        </w:rPr>
        <w:t>
 7130    Шығындарға есепке шығарылған борыштар
</w:t>
      </w:r>
      <w:r>
        <w:br/>
      </w:r>
      <w:r>
        <w:rPr>
          <w:rFonts w:ascii="Times New Roman"/>
          <w:b w:val="false"/>
          <w:i w:val="false"/>
          <w:color w:val="000000"/>
          <w:sz w:val="28"/>
        </w:rPr>
        <w:t>
 7150    Шетел операциялары бойынша инкассоға жіберілген
</w:t>
      </w:r>
      <w:r>
        <w:br/>
      </w:r>
      <w:r>
        <w:rPr>
          <w:rFonts w:ascii="Times New Roman"/>
          <w:b w:val="false"/>
          <w:i w:val="false"/>
          <w:color w:val="000000"/>
          <w:sz w:val="28"/>
        </w:rPr>
        <w:t>
         құжаттар және құндылықтар
</w:t>
      </w:r>
      <w:r>
        <w:br/>
      </w:r>
      <w:r>
        <w:rPr>
          <w:rFonts w:ascii="Times New Roman"/>
          <w:b w:val="false"/>
          <w:i w:val="false"/>
          <w:color w:val="000000"/>
          <w:sz w:val="28"/>
        </w:rPr>
        <w:t>
 7200    Мемориалдық есепшоттар - пассивтер
</w:t>
      </w:r>
      <w:r>
        <w:br/>
      </w:r>
      <w:r>
        <w:rPr>
          <w:rFonts w:ascii="Times New Roman"/>
          <w:b w:val="false"/>
          <w:i w:val="false"/>
          <w:color w:val="000000"/>
          <w:sz w:val="28"/>
        </w:rPr>
        <w:t>
 7220    Жалға алынған машиналар, жабдықтар, көлік және
</w:t>
      </w:r>
      <w:r>
        <w:br/>
      </w:r>
      <w:r>
        <w:rPr>
          <w:rFonts w:ascii="Times New Roman"/>
          <w:b w:val="false"/>
          <w:i w:val="false"/>
          <w:color w:val="000000"/>
          <w:sz w:val="28"/>
        </w:rPr>
        <w:t>
         басқа құралдар
</w:t>
      </w:r>
      <w:r>
        <w:br/>
      </w:r>
      <w:r>
        <w:rPr>
          <w:rFonts w:ascii="Times New Roman"/>
          <w:b w:val="false"/>
          <w:i w:val="false"/>
          <w:color w:val="000000"/>
          <w:sz w:val="28"/>
        </w:rPr>
        <w:t>
 7240    Инкассоға қабылданған құжаттар және құндылықтар
</w:t>
      </w:r>
      <w:r>
        <w:br/>
      </w:r>
      <w:r>
        <w:rPr>
          <w:rFonts w:ascii="Times New Roman"/>
          <w:b w:val="false"/>
          <w:i w:val="false"/>
          <w:color w:val="000000"/>
          <w:sz w:val="28"/>
        </w:rPr>
        <w:t>
 7300    Мемориалдық есепшоттар - өзгелері
</w:t>
      </w:r>
      <w:r>
        <w:br/>
      </w:r>
      <w:r>
        <w:rPr>
          <w:rFonts w:ascii="Times New Roman"/>
          <w:b w:val="false"/>
          <w:i w:val="false"/>
          <w:color w:val="000000"/>
          <w:sz w:val="28"/>
        </w:rPr>
        <w:t>
 7303    Мерзімінде төленбеген төлем құжаттары
</w:t>
      </w:r>
      <w:r>
        <w:br/>
      </w:r>
      <w:r>
        <w:rPr>
          <w:rFonts w:ascii="Times New Roman"/>
          <w:b w:val="false"/>
          <w:i w:val="false"/>
          <w:color w:val="000000"/>
          <w:sz w:val="28"/>
        </w:rPr>
        <w:t>
 7321    Қазақстан Республикасының ұйымдарына шетел
</w:t>
      </w:r>
      <w:r>
        <w:br/>
      </w:r>
      <w:r>
        <w:rPr>
          <w:rFonts w:ascii="Times New Roman"/>
          <w:b w:val="false"/>
          <w:i w:val="false"/>
          <w:color w:val="000000"/>
          <w:sz w:val="28"/>
        </w:rPr>
        <w:t>
         мемлекеттері және шетелдік банктер ашқан
</w:t>
      </w:r>
      <w:r>
        <w:br/>
      </w:r>
      <w:r>
        <w:rPr>
          <w:rFonts w:ascii="Times New Roman"/>
          <w:b w:val="false"/>
          <w:i w:val="false"/>
          <w:color w:val="000000"/>
          <w:sz w:val="28"/>
        </w:rPr>
        <w:t>
         кредит желілері
</w:t>
      </w:r>
      <w:r>
        <w:br/>
      </w:r>
      <w:r>
        <w:rPr>
          <w:rFonts w:ascii="Times New Roman"/>
          <w:b w:val="false"/>
          <w:i w:val="false"/>
          <w:color w:val="000000"/>
          <w:sz w:val="28"/>
        </w:rPr>
        <w:t>
 7339    Әртүрлі құндылықтар және құжаттар
</w:t>
      </w:r>
      <w:r>
        <w:br/>
      </w:r>
      <w:r>
        <w:rPr>
          <w:rFonts w:ascii="Times New Roman"/>
          <w:b w:val="false"/>
          <w:i w:val="false"/>
          <w:color w:val="000000"/>
          <w:sz w:val="28"/>
        </w:rPr>
        <w:t>
 7342    Жіберілген және есебіне берілген әртүрлі
</w:t>
      </w:r>
      <w:r>
        <w:br/>
      </w:r>
      <w:r>
        <w:rPr>
          <w:rFonts w:ascii="Times New Roman"/>
          <w:b w:val="false"/>
          <w:i w:val="false"/>
          <w:color w:val="000000"/>
          <w:sz w:val="28"/>
        </w:rPr>
        <w:t>
         құндылықтар және құжаттар
</w:t>
      </w:r>
      <w:r>
        <w:br/>
      </w:r>
      <w:r>
        <w:rPr>
          <w:rFonts w:ascii="Times New Roman"/>
          <w:b w:val="false"/>
          <w:i w:val="false"/>
          <w:color w:val="000000"/>
          <w:sz w:val="28"/>
        </w:rPr>
        <w:t>
 7345    Сақтаудағы қымбат металдар
</w:t>
      </w:r>
      <w:r>
        <w:br/>
      </w:r>
      <w:r>
        <w:rPr>
          <w:rFonts w:ascii="Times New Roman"/>
          <w:b w:val="false"/>
          <w:i w:val="false"/>
          <w:color w:val="000000"/>
          <w:sz w:val="28"/>
        </w:rPr>
        <w:t>
 7360    Сақтаудағы акциялар және басқа бағалы қағаздар
</w:t>
      </w:r>
      <w:r>
        <w:br/>
      </w:r>
      <w:r>
        <w:rPr>
          <w:rFonts w:ascii="Times New Roman"/>
          <w:b w:val="false"/>
          <w:i w:val="false"/>
          <w:color w:val="000000"/>
          <w:sz w:val="28"/>
        </w:rPr>
        <w:t>
 7363    "Депо" есепшоты
</w:t>
      </w:r>
      <w:r>
        <w:br/>
      </w:r>
      <w:r>
        <w:rPr>
          <w:rFonts w:ascii="Times New Roman"/>
          <w:b w:val="false"/>
          <w:i w:val="false"/>
          <w:color w:val="000000"/>
          <w:sz w:val="28"/>
        </w:rPr>
        <w:t>
 7400    Жинақтаушы зейнетақы қорларының сақтауға
</w:t>
      </w:r>
      <w:r>
        <w:br/>
      </w:r>
      <w:r>
        <w:rPr>
          <w:rFonts w:ascii="Times New Roman"/>
          <w:b w:val="false"/>
          <w:i w:val="false"/>
          <w:color w:val="000000"/>
          <w:sz w:val="28"/>
        </w:rPr>
        <w:t>
         қабылданған зейнетақы активтері
</w:t>
      </w:r>
      <w:r>
        <w:br/>
      </w:r>
      <w:r>
        <w:rPr>
          <w:rFonts w:ascii="Times New Roman"/>
          <w:b w:val="false"/>
          <w:i w:val="false"/>
          <w:color w:val="000000"/>
          <w:sz w:val="28"/>
        </w:rPr>
        <w:t>
 7401    ҚР қысқа мерзімді мемлекеттік бағалы қағаздары
</w:t>
      </w:r>
      <w:r>
        <w:br/>
      </w:r>
      <w:r>
        <w:rPr>
          <w:rFonts w:ascii="Times New Roman"/>
          <w:b w:val="false"/>
          <w:i w:val="false"/>
          <w:color w:val="000000"/>
          <w:sz w:val="28"/>
        </w:rPr>
        <w:t>
 7403    ҚР ұзақ мерзімді мемлекеттік бағалы қағаздары
</w:t>
      </w:r>
      <w:r>
        <w:br/>
      </w:r>
      <w:r>
        <w:rPr>
          <w:rFonts w:ascii="Times New Roman"/>
          <w:b w:val="false"/>
          <w:i w:val="false"/>
          <w:color w:val="000000"/>
          <w:sz w:val="28"/>
        </w:rPr>
        <w:t>
 7404    Қазақстан қор биржасының ресми тізіміне "А"
</w:t>
      </w:r>
      <w:r>
        <w:br/>
      </w:r>
      <w:r>
        <w:rPr>
          <w:rFonts w:ascii="Times New Roman"/>
          <w:b w:val="false"/>
          <w:i w:val="false"/>
          <w:color w:val="000000"/>
          <w:sz w:val="28"/>
        </w:rPr>
        <w:t>
         санаты бойынша енгізілген мемлекеттік емес
</w:t>
      </w:r>
      <w:r>
        <w:br/>
      </w:r>
      <w:r>
        <w:rPr>
          <w:rFonts w:ascii="Times New Roman"/>
          <w:b w:val="false"/>
          <w:i w:val="false"/>
          <w:color w:val="000000"/>
          <w:sz w:val="28"/>
        </w:rPr>
        <w:t>
         эмиссиялық бағалы қағаздар
</w:t>
      </w:r>
      <w:r>
        <w:br/>
      </w:r>
      <w:r>
        <w:rPr>
          <w:rFonts w:ascii="Times New Roman"/>
          <w:b w:val="false"/>
          <w:i w:val="false"/>
          <w:color w:val="000000"/>
          <w:sz w:val="28"/>
        </w:rPr>
        <w:t>
 7405    Халықаралық қаржы ұйымдарының бағалы қағаздары
</w:t>
      </w:r>
      <w:r>
        <w:br/>
      </w:r>
      <w:r>
        <w:rPr>
          <w:rFonts w:ascii="Times New Roman"/>
          <w:b w:val="false"/>
          <w:i w:val="false"/>
          <w:color w:val="000000"/>
          <w:sz w:val="28"/>
        </w:rPr>
        <w:t>
 7406    Басқа банктерге салынған салымдар
</w:t>
      </w:r>
      <w:r>
        <w:br/>
      </w:r>
      <w:r>
        <w:rPr>
          <w:rFonts w:ascii="Times New Roman"/>
          <w:b w:val="false"/>
          <w:i w:val="false"/>
          <w:color w:val="000000"/>
          <w:sz w:val="28"/>
        </w:rPr>
        <w:t>
 7407    Өзге зейнетақы активтері
</w:t>
      </w:r>
      <w:r>
        <w:br/>
      </w:r>
      <w:r>
        <w:rPr>
          <w:rFonts w:ascii="Times New Roman"/>
          <w:b w:val="false"/>
          <w:i w:val="false"/>
          <w:color w:val="000000"/>
          <w:sz w:val="28"/>
        </w:rPr>
        <w:t>
 7500    Клиенттердің сенімгерлік (трасттық) басқарудағы
</w:t>
      </w:r>
      <w:r>
        <w:br/>
      </w:r>
      <w:r>
        <w:rPr>
          <w:rFonts w:ascii="Times New Roman"/>
          <w:b w:val="false"/>
          <w:i w:val="false"/>
          <w:color w:val="000000"/>
          <w:sz w:val="28"/>
        </w:rPr>
        <w:t>
         активтері
</w:t>
      </w:r>
      <w:r>
        <w:br/>
      </w:r>
      <w:r>
        <w:rPr>
          <w:rFonts w:ascii="Times New Roman"/>
          <w:b w:val="false"/>
          <w:i w:val="false"/>
          <w:color w:val="000000"/>
          <w:sz w:val="28"/>
        </w:rPr>
        <w:t>
 7510    Сенімгерлік (трасттық) басқарудағы ақшалар
</w:t>
      </w:r>
      <w:r>
        <w:br/>
      </w:r>
      <w:r>
        <w:rPr>
          <w:rFonts w:ascii="Times New Roman"/>
          <w:b w:val="false"/>
          <w:i w:val="false"/>
          <w:color w:val="000000"/>
          <w:sz w:val="28"/>
        </w:rPr>
        <w:t>
 7520    Сенімгерлік (трасттық) басқарудағы бағалы қағаздар
</w:t>
      </w:r>
      <w:r>
        <w:br/>
      </w:r>
      <w:r>
        <w:rPr>
          <w:rFonts w:ascii="Times New Roman"/>
          <w:b w:val="false"/>
          <w:i w:val="false"/>
          <w:color w:val="000000"/>
          <w:sz w:val="28"/>
        </w:rPr>
        <w:t>
 7530    Сенімгерлік (трасттық) басқарудағы тазартылған
</w:t>
      </w:r>
      <w:r>
        <w:br/>
      </w:r>
      <w:r>
        <w:rPr>
          <w:rFonts w:ascii="Times New Roman"/>
          <w:b w:val="false"/>
          <w:i w:val="false"/>
          <w:color w:val="000000"/>
          <w:sz w:val="28"/>
        </w:rPr>
        <w:t>
         қымбат металдар
</w:t>
      </w:r>
      <w:r>
        <w:br/>
      </w:r>
      <w:r>
        <w:rPr>
          <w:rFonts w:ascii="Times New Roman"/>
          <w:b w:val="false"/>
          <w:i w:val="false"/>
          <w:color w:val="000000"/>
          <w:sz w:val="28"/>
        </w:rPr>
        <w:t>
 7540    Сенімгерлік (трасттық) басқарудағы өзге активтер
</w:t>
      </w:r>
      <w:r>
        <w:br/>
      </w:r>
      <w:r>
        <w:rPr>
          <w:rFonts w:ascii="Times New Roman"/>
          <w:b w:val="false"/>
          <w:i w:val="false"/>
          <w:color w:val="000000"/>
          <w:sz w:val="28"/>
        </w:rPr>
        <w:t>
 7542    Сенімгерлік басқаруға қабылданған ипотекалық
</w:t>
      </w:r>
      <w:r>
        <w:br/>
      </w:r>
      <w:r>
        <w:rPr>
          <w:rFonts w:ascii="Times New Roman"/>
          <w:b w:val="false"/>
          <w:i w:val="false"/>
          <w:color w:val="000000"/>
          <w:sz w:val="28"/>
        </w:rPr>
        <w:t>
         заемдар бойынша есептелген сыйақы
</w:t>
      </w:r>
      <w:r>
        <w:br/>
      </w:r>
      <w:r>
        <w:rPr>
          <w:rFonts w:ascii="Times New Roman"/>
          <w:b w:val="false"/>
          <w:i w:val="false"/>
          <w:color w:val="000000"/>
          <w:sz w:val="28"/>
        </w:rPr>
        <w:t>
 7543    Сенімгерлік басқаруға қабылданған ипотекалық
</w:t>
      </w:r>
      <w:r>
        <w:br/>
      </w:r>
      <w:r>
        <w:rPr>
          <w:rFonts w:ascii="Times New Roman"/>
          <w:b w:val="false"/>
          <w:i w:val="false"/>
          <w:color w:val="000000"/>
          <w:sz w:val="28"/>
        </w:rPr>
        <w:t>
         заемдар бойынша тұрақсыздық айыбы (айыппұл,
</w:t>
      </w:r>
      <w:r>
        <w:br/>
      </w:r>
      <w:r>
        <w:rPr>
          <w:rFonts w:ascii="Times New Roman"/>
          <w:b w:val="false"/>
          <w:i w:val="false"/>
          <w:color w:val="000000"/>
          <w:sz w:val="28"/>
        </w:rPr>
        <w:t>
         өсімпұл)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2.5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Салалар бойынша шоғырландырулар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NN|  Халық шаруашылығының салалары   |  Заемдар  |Бағалы қағаздар
</w:t>
      </w:r>
      <w:r>
        <w:br/>
      </w:r>
      <w:r>
        <w:rPr>
          <w:rFonts w:ascii="Times New Roman"/>
          <w:b w:val="false"/>
          <w:i w:val="false"/>
          <w:color w:val="000000"/>
          <w:sz w:val="28"/>
        </w:rPr>
        <w:t>
  |         бойынша жіктеу           |           |мен инвестициялар
</w:t>
      </w:r>
      <w:r>
        <w:br/>
      </w:r>
      <w:r>
        <w:rPr>
          <w:rFonts w:ascii="Times New Roman"/>
          <w:b w:val="false"/>
          <w:i w:val="false"/>
          <w:color w:val="000000"/>
          <w:sz w:val="28"/>
        </w:rPr>
        <w:t>
  |                                  |___________|_________________
</w:t>
      </w:r>
      <w:r>
        <w:br/>
      </w:r>
      <w:r>
        <w:rPr>
          <w:rFonts w:ascii="Times New Roman"/>
          <w:b w:val="false"/>
          <w:i w:val="false"/>
          <w:color w:val="000000"/>
          <w:sz w:val="28"/>
        </w:rPr>
        <w:t>
  |                                  |Жиыны|шетел|Жиыны|  шетел
</w:t>
      </w:r>
      <w:r>
        <w:br/>
      </w:r>
      <w:r>
        <w:rPr>
          <w:rFonts w:ascii="Times New Roman"/>
          <w:b w:val="false"/>
          <w:i w:val="false"/>
          <w:color w:val="000000"/>
          <w:sz w:val="28"/>
        </w:rPr>
        <w:t>
  |                                  |     |валю.|     |валютасында
</w:t>
      </w:r>
      <w:r>
        <w:br/>
      </w:r>
      <w:r>
        <w:rPr>
          <w:rFonts w:ascii="Times New Roman"/>
          <w:b w:val="false"/>
          <w:i w:val="false"/>
          <w:color w:val="000000"/>
          <w:sz w:val="28"/>
        </w:rPr>
        <w:t>
  |                                  |     |та.  |     |
</w:t>
      </w:r>
      <w:r>
        <w:br/>
      </w:r>
      <w:r>
        <w:rPr>
          <w:rFonts w:ascii="Times New Roman"/>
          <w:b w:val="false"/>
          <w:i w:val="false"/>
          <w:color w:val="000000"/>
          <w:sz w:val="28"/>
        </w:rPr>
        <w:t>
  |                                  |     |сында|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Ауыл шаруашылығы, аң аулау және
</w:t>
      </w:r>
      <w:r>
        <w:br/>
      </w:r>
      <w:r>
        <w:rPr>
          <w:rFonts w:ascii="Times New Roman"/>
          <w:b w:val="false"/>
          <w:i w:val="false"/>
          <w:color w:val="000000"/>
          <w:sz w:val="28"/>
        </w:rPr>
        <w:t>
   осыған байланысты қызмет
</w:t>
      </w:r>
      <w:r>
        <w:br/>
      </w:r>
      <w:r>
        <w:rPr>
          <w:rFonts w:ascii="Times New Roman"/>
          <w:b w:val="false"/>
          <w:i w:val="false"/>
          <w:color w:val="000000"/>
          <w:sz w:val="28"/>
        </w:rPr>
        <w:t>
 2 Орман шаруашылығы, орман дайындау
</w:t>
      </w:r>
      <w:r>
        <w:br/>
      </w:r>
      <w:r>
        <w:rPr>
          <w:rFonts w:ascii="Times New Roman"/>
          <w:b w:val="false"/>
          <w:i w:val="false"/>
          <w:color w:val="000000"/>
          <w:sz w:val="28"/>
        </w:rPr>
        <w:t>
   және осыған байланысты қызмет
</w:t>
      </w:r>
      <w:r>
        <w:br/>
      </w:r>
      <w:r>
        <w:rPr>
          <w:rFonts w:ascii="Times New Roman"/>
          <w:b w:val="false"/>
          <w:i w:val="false"/>
          <w:color w:val="000000"/>
          <w:sz w:val="28"/>
        </w:rPr>
        <w:t>
 5 Балық аулау, балық өсіру және осы
</w:t>
      </w:r>
      <w:r>
        <w:br/>
      </w:r>
      <w:r>
        <w:rPr>
          <w:rFonts w:ascii="Times New Roman"/>
          <w:b w:val="false"/>
          <w:i w:val="false"/>
          <w:color w:val="000000"/>
          <w:sz w:val="28"/>
        </w:rPr>
        <w:t>
   салаларда қызмет көрсету
</w:t>
      </w:r>
      <w:r>
        <w:br/>
      </w:r>
      <w:r>
        <w:rPr>
          <w:rFonts w:ascii="Times New Roman"/>
          <w:b w:val="false"/>
          <w:i w:val="false"/>
          <w:color w:val="000000"/>
          <w:sz w:val="28"/>
        </w:rPr>
        <w:t>
10 Көмiр және лингит шығару, торф
</w:t>
      </w:r>
      <w:r>
        <w:br/>
      </w:r>
      <w:r>
        <w:rPr>
          <w:rFonts w:ascii="Times New Roman"/>
          <w:b w:val="false"/>
          <w:i w:val="false"/>
          <w:color w:val="000000"/>
          <w:sz w:val="28"/>
        </w:rPr>
        <w:t>
   өңдеу
</w:t>
      </w:r>
      <w:r>
        <w:br/>
      </w:r>
      <w:r>
        <w:rPr>
          <w:rFonts w:ascii="Times New Roman"/>
          <w:b w:val="false"/>
          <w:i w:val="false"/>
          <w:color w:val="000000"/>
          <w:sz w:val="28"/>
        </w:rPr>
        <w:t>
11 Шикі мұнай мен табиғи газ өндіру;
</w:t>
      </w:r>
      <w:r>
        <w:br/>
      </w:r>
      <w:r>
        <w:rPr>
          <w:rFonts w:ascii="Times New Roman"/>
          <w:b w:val="false"/>
          <w:i w:val="false"/>
          <w:color w:val="000000"/>
          <w:sz w:val="28"/>
        </w:rPr>
        <w:t>
   мұнай мен табиғи газ өндірумен
</w:t>
      </w:r>
      <w:r>
        <w:br/>
      </w:r>
      <w:r>
        <w:rPr>
          <w:rFonts w:ascii="Times New Roman"/>
          <w:b w:val="false"/>
          <w:i w:val="false"/>
          <w:color w:val="000000"/>
          <w:sz w:val="28"/>
        </w:rPr>
        <w:t>
   байланысты қызметтер
</w:t>
      </w:r>
      <w:r>
        <w:br/>
      </w:r>
      <w:r>
        <w:rPr>
          <w:rFonts w:ascii="Times New Roman"/>
          <w:b w:val="false"/>
          <w:i w:val="false"/>
          <w:color w:val="000000"/>
          <w:sz w:val="28"/>
        </w:rPr>
        <w:t>
12 Уран рудасын өндіру
</w:t>
      </w:r>
      <w:r>
        <w:br/>
      </w:r>
      <w:r>
        <w:rPr>
          <w:rFonts w:ascii="Times New Roman"/>
          <w:b w:val="false"/>
          <w:i w:val="false"/>
          <w:color w:val="000000"/>
          <w:sz w:val="28"/>
        </w:rPr>
        <w:t>
13 Металл рудаларын өндіру
</w:t>
      </w:r>
      <w:r>
        <w:br/>
      </w:r>
      <w:r>
        <w:rPr>
          <w:rFonts w:ascii="Times New Roman"/>
          <w:b w:val="false"/>
          <w:i w:val="false"/>
          <w:color w:val="000000"/>
          <w:sz w:val="28"/>
        </w:rPr>
        <w:t>
14 Тау кен өнеркәсібінің басқа да
</w:t>
      </w:r>
      <w:r>
        <w:br/>
      </w:r>
      <w:r>
        <w:rPr>
          <w:rFonts w:ascii="Times New Roman"/>
          <w:b w:val="false"/>
          <w:i w:val="false"/>
          <w:color w:val="000000"/>
          <w:sz w:val="28"/>
        </w:rPr>
        <w:t>
   салалары
</w:t>
      </w:r>
      <w:r>
        <w:br/>
      </w:r>
      <w:r>
        <w:rPr>
          <w:rFonts w:ascii="Times New Roman"/>
          <w:b w:val="false"/>
          <w:i w:val="false"/>
          <w:color w:val="000000"/>
          <w:sz w:val="28"/>
        </w:rPr>
        <w:t>
15 Тамақ өнімдерін өндіру
</w:t>
      </w:r>
      <w:r>
        <w:br/>
      </w:r>
      <w:r>
        <w:rPr>
          <w:rFonts w:ascii="Times New Roman"/>
          <w:b w:val="false"/>
          <w:i w:val="false"/>
          <w:color w:val="000000"/>
          <w:sz w:val="28"/>
        </w:rPr>
        <w:t>
16 Темекі өнімдерін өндіру
</w:t>
      </w:r>
      <w:r>
        <w:br/>
      </w:r>
      <w:r>
        <w:rPr>
          <w:rFonts w:ascii="Times New Roman"/>
          <w:b w:val="false"/>
          <w:i w:val="false"/>
          <w:color w:val="000000"/>
          <w:sz w:val="28"/>
        </w:rPr>
        <w:t>
17 Мақта-мата өнімдерін өндіру
</w:t>
      </w:r>
      <w:r>
        <w:br/>
      </w:r>
      <w:r>
        <w:rPr>
          <w:rFonts w:ascii="Times New Roman"/>
          <w:b w:val="false"/>
          <w:i w:val="false"/>
          <w:color w:val="000000"/>
          <w:sz w:val="28"/>
        </w:rPr>
        <w:t>
18 Киім тігу, аң терісін өңдеу және
</w:t>
      </w:r>
      <w:r>
        <w:br/>
      </w:r>
      <w:r>
        <w:rPr>
          <w:rFonts w:ascii="Times New Roman"/>
          <w:b w:val="false"/>
          <w:i w:val="false"/>
          <w:color w:val="000000"/>
          <w:sz w:val="28"/>
        </w:rPr>
        <w:t>
   бояу
</w:t>
      </w:r>
      <w:r>
        <w:br/>
      </w:r>
      <w:r>
        <w:rPr>
          <w:rFonts w:ascii="Times New Roman"/>
          <w:b w:val="false"/>
          <w:i w:val="false"/>
          <w:color w:val="000000"/>
          <w:sz w:val="28"/>
        </w:rPr>
        <w:t>
19 Тері, тері өнімдерін өндіру және
</w:t>
      </w:r>
      <w:r>
        <w:br/>
      </w:r>
      <w:r>
        <w:rPr>
          <w:rFonts w:ascii="Times New Roman"/>
          <w:b w:val="false"/>
          <w:i w:val="false"/>
          <w:color w:val="000000"/>
          <w:sz w:val="28"/>
        </w:rPr>
        <w:t>
   аяқ киім шығару
</w:t>
      </w:r>
      <w:r>
        <w:br/>
      </w:r>
      <w:r>
        <w:rPr>
          <w:rFonts w:ascii="Times New Roman"/>
          <w:b w:val="false"/>
          <w:i w:val="false"/>
          <w:color w:val="000000"/>
          <w:sz w:val="28"/>
        </w:rPr>
        <w:t>
20 Ағаш және ағаштан жасалған
</w:t>
      </w:r>
      <w:r>
        <w:br/>
      </w:r>
      <w:r>
        <w:rPr>
          <w:rFonts w:ascii="Times New Roman"/>
          <w:b w:val="false"/>
          <w:i w:val="false"/>
          <w:color w:val="000000"/>
          <w:sz w:val="28"/>
        </w:rPr>
        <w:t>
   бұйымдарды өңдеу
</w:t>
      </w:r>
      <w:r>
        <w:br/>
      </w:r>
      <w:r>
        <w:rPr>
          <w:rFonts w:ascii="Times New Roman"/>
          <w:b w:val="false"/>
          <w:i w:val="false"/>
          <w:color w:val="000000"/>
          <w:sz w:val="28"/>
        </w:rPr>
        <w:t>
21 Қағаз және картон шығару
</w:t>
      </w:r>
      <w:r>
        <w:br/>
      </w:r>
      <w:r>
        <w:rPr>
          <w:rFonts w:ascii="Times New Roman"/>
          <w:b w:val="false"/>
          <w:i w:val="false"/>
          <w:color w:val="000000"/>
          <w:sz w:val="28"/>
        </w:rPr>
        <w:t>
22 Баспа ісі, Баспаханалық іс,
</w:t>
      </w:r>
      <w:r>
        <w:br/>
      </w:r>
      <w:r>
        <w:rPr>
          <w:rFonts w:ascii="Times New Roman"/>
          <w:b w:val="false"/>
          <w:i w:val="false"/>
          <w:color w:val="000000"/>
          <w:sz w:val="28"/>
        </w:rPr>
        <w:t>
   ақпараттық материалдарды шығару
</w:t>
      </w:r>
      <w:r>
        <w:br/>
      </w:r>
      <w:r>
        <w:rPr>
          <w:rFonts w:ascii="Times New Roman"/>
          <w:b w:val="false"/>
          <w:i w:val="false"/>
          <w:color w:val="000000"/>
          <w:sz w:val="28"/>
        </w:rPr>
        <w:t>
23 Кокс өндіру, мұнай тасымалдау,
</w:t>
      </w:r>
      <w:r>
        <w:br/>
      </w:r>
      <w:r>
        <w:rPr>
          <w:rFonts w:ascii="Times New Roman"/>
          <w:b w:val="false"/>
          <w:i w:val="false"/>
          <w:color w:val="000000"/>
          <w:sz w:val="28"/>
        </w:rPr>
        <w:t>
   ядролық материалдарды өндіру
</w:t>
      </w:r>
      <w:r>
        <w:br/>
      </w:r>
      <w:r>
        <w:rPr>
          <w:rFonts w:ascii="Times New Roman"/>
          <w:b w:val="false"/>
          <w:i w:val="false"/>
          <w:color w:val="000000"/>
          <w:sz w:val="28"/>
        </w:rPr>
        <w:t>
   және қайта өңдеу
</w:t>
      </w:r>
      <w:r>
        <w:br/>
      </w:r>
      <w:r>
        <w:rPr>
          <w:rFonts w:ascii="Times New Roman"/>
          <w:b w:val="false"/>
          <w:i w:val="false"/>
          <w:color w:val="000000"/>
          <w:sz w:val="28"/>
        </w:rPr>
        <w:t>
24 Химиялық өнеркәсіп
</w:t>
      </w:r>
      <w:r>
        <w:br/>
      </w:r>
      <w:r>
        <w:rPr>
          <w:rFonts w:ascii="Times New Roman"/>
          <w:b w:val="false"/>
          <w:i w:val="false"/>
          <w:color w:val="000000"/>
          <w:sz w:val="28"/>
        </w:rPr>
        <w:t>
25 Резинадан және пластмассадан
</w:t>
      </w:r>
      <w:r>
        <w:br/>
      </w:r>
      <w:r>
        <w:rPr>
          <w:rFonts w:ascii="Times New Roman"/>
          <w:b w:val="false"/>
          <w:i w:val="false"/>
          <w:color w:val="000000"/>
          <w:sz w:val="28"/>
        </w:rPr>
        <w:t>
   жасалған бұйымдар шығару
</w:t>
      </w:r>
      <w:r>
        <w:br/>
      </w:r>
      <w:r>
        <w:rPr>
          <w:rFonts w:ascii="Times New Roman"/>
          <w:b w:val="false"/>
          <w:i w:val="false"/>
          <w:color w:val="000000"/>
          <w:sz w:val="28"/>
        </w:rPr>
        <w:t>
26 Құрамында металы жоқ басқа
</w:t>
      </w:r>
      <w:r>
        <w:br/>
      </w:r>
      <w:r>
        <w:rPr>
          <w:rFonts w:ascii="Times New Roman"/>
          <w:b w:val="false"/>
          <w:i w:val="false"/>
          <w:color w:val="000000"/>
          <w:sz w:val="28"/>
        </w:rPr>
        <w:t>
   минералды өнімдерді шығару
</w:t>
      </w:r>
      <w:r>
        <w:br/>
      </w:r>
      <w:r>
        <w:rPr>
          <w:rFonts w:ascii="Times New Roman"/>
          <w:b w:val="false"/>
          <w:i w:val="false"/>
          <w:color w:val="000000"/>
          <w:sz w:val="28"/>
        </w:rPr>
        <w:t>
27 Металлургия өнеркәсібі
</w:t>
      </w:r>
      <w:r>
        <w:br/>
      </w:r>
      <w:r>
        <w:rPr>
          <w:rFonts w:ascii="Times New Roman"/>
          <w:b w:val="false"/>
          <w:i w:val="false"/>
          <w:color w:val="000000"/>
          <w:sz w:val="28"/>
        </w:rPr>
        <w:t>
28 Дайын металл бұйымдарын шығару
</w:t>
      </w:r>
      <w:r>
        <w:br/>
      </w:r>
      <w:r>
        <w:rPr>
          <w:rFonts w:ascii="Times New Roman"/>
          <w:b w:val="false"/>
          <w:i w:val="false"/>
          <w:color w:val="000000"/>
          <w:sz w:val="28"/>
        </w:rPr>
        <w:t>
29 Машиналар мен құрал-жабдықтар
</w:t>
      </w:r>
      <w:r>
        <w:br/>
      </w:r>
      <w:r>
        <w:rPr>
          <w:rFonts w:ascii="Times New Roman"/>
          <w:b w:val="false"/>
          <w:i w:val="false"/>
          <w:color w:val="000000"/>
          <w:sz w:val="28"/>
        </w:rPr>
        <w:t>
   шығару
</w:t>
      </w:r>
      <w:r>
        <w:br/>
      </w:r>
      <w:r>
        <w:rPr>
          <w:rFonts w:ascii="Times New Roman"/>
          <w:b w:val="false"/>
          <w:i w:val="false"/>
          <w:color w:val="000000"/>
          <w:sz w:val="28"/>
        </w:rPr>
        <w:t>
30 Кеңсе жабдықтары мен есептегіш
</w:t>
      </w:r>
      <w:r>
        <w:br/>
      </w:r>
      <w:r>
        <w:rPr>
          <w:rFonts w:ascii="Times New Roman"/>
          <w:b w:val="false"/>
          <w:i w:val="false"/>
          <w:color w:val="000000"/>
          <w:sz w:val="28"/>
        </w:rPr>
        <w:t>
   техниканы шығару
</w:t>
      </w:r>
      <w:r>
        <w:br/>
      </w:r>
      <w:r>
        <w:rPr>
          <w:rFonts w:ascii="Times New Roman"/>
          <w:b w:val="false"/>
          <w:i w:val="false"/>
          <w:color w:val="000000"/>
          <w:sz w:val="28"/>
        </w:rPr>
        <w:t>
31 Электр машиналары мен жабдықтарын
</w:t>
      </w:r>
      <w:r>
        <w:br/>
      </w:r>
      <w:r>
        <w:rPr>
          <w:rFonts w:ascii="Times New Roman"/>
          <w:b w:val="false"/>
          <w:i w:val="false"/>
          <w:color w:val="000000"/>
          <w:sz w:val="28"/>
        </w:rPr>
        <w:t>
   шығару
</w:t>
      </w:r>
      <w:r>
        <w:br/>
      </w:r>
      <w:r>
        <w:rPr>
          <w:rFonts w:ascii="Times New Roman"/>
          <w:b w:val="false"/>
          <w:i w:val="false"/>
          <w:color w:val="000000"/>
          <w:sz w:val="28"/>
        </w:rPr>
        <w:t>
32 Радио, телевидение және байланыс
</w:t>
      </w:r>
      <w:r>
        <w:br/>
      </w:r>
      <w:r>
        <w:rPr>
          <w:rFonts w:ascii="Times New Roman"/>
          <w:b w:val="false"/>
          <w:i w:val="false"/>
          <w:color w:val="000000"/>
          <w:sz w:val="28"/>
        </w:rPr>
        <w:t>
   үшiн жабдық пен аппаратура шығару
</w:t>
      </w:r>
      <w:r>
        <w:br/>
      </w:r>
      <w:r>
        <w:rPr>
          <w:rFonts w:ascii="Times New Roman"/>
          <w:b w:val="false"/>
          <w:i w:val="false"/>
          <w:color w:val="000000"/>
          <w:sz w:val="28"/>
        </w:rPr>
        <w:t>
33 Медицина аспаптарын; прецизиялық
</w:t>
      </w:r>
      <w:r>
        <w:br/>
      </w:r>
      <w:r>
        <w:rPr>
          <w:rFonts w:ascii="Times New Roman"/>
          <w:b w:val="false"/>
          <w:i w:val="false"/>
          <w:color w:val="000000"/>
          <w:sz w:val="28"/>
        </w:rPr>
        <w:t>
   және оптикалық құралдарды, қолға
</w:t>
      </w:r>
      <w:r>
        <w:br/>
      </w:r>
      <w:r>
        <w:rPr>
          <w:rFonts w:ascii="Times New Roman"/>
          <w:b w:val="false"/>
          <w:i w:val="false"/>
          <w:color w:val="000000"/>
          <w:sz w:val="28"/>
        </w:rPr>
        <w:t>
   тағатын және басқа да сағаттарды
</w:t>
      </w:r>
      <w:r>
        <w:br/>
      </w:r>
      <w:r>
        <w:rPr>
          <w:rFonts w:ascii="Times New Roman"/>
          <w:b w:val="false"/>
          <w:i w:val="false"/>
          <w:color w:val="000000"/>
          <w:sz w:val="28"/>
        </w:rPr>
        <w:t>
   шығару
</w:t>
      </w:r>
      <w:r>
        <w:br/>
      </w:r>
      <w:r>
        <w:rPr>
          <w:rFonts w:ascii="Times New Roman"/>
          <w:b w:val="false"/>
          <w:i w:val="false"/>
          <w:color w:val="000000"/>
          <w:sz w:val="28"/>
        </w:rPr>
        <w:t>
34 Автомобиль өнеркәсібі
</w:t>
      </w:r>
      <w:r>
        <w:br/>
      </w:r>
      <w:r>
        <w:rPr>
          <w:rFonts w:ascii="Times New Roman"/>
          <w:b w:val="false"/>
          <w:i w:val="false"/>
          <w:color w:val="000000"/>
          <w:sz w:val="28"/>
        </w:rPr>
        <w:t>
35 Басқа да көлік жабдығын шығару
</w:t>
      </w:r>
      <w:r>
        <w:br/>
      </w:r>
      <w:r>
        <w:rPr>
          <w:rFonts w:ascii="Times New Roman"/>
          <w:b w:val="false"/>
          <w:i w:val="false"/>
          <w:color w:val="000000"/>
          <w:sz w:val="28"/>
        </w:rPr>
        <w:t>
36 Жиһаз шығару, өнеркәсіптің басқа
</w:t>
      </w:r>
      <w:r>
        <w:br/>
      </w:r>
      <w:r>
        <w:rPr>
          <w:rFonts w:ascii="Times New Roman"/>
          <w:b w:val="false"/>
          <w:i w:val="false"/>
          <w:color w:val="000000"/>
          <w:sz w:val="28"/>
        </w:rPr>
        <w:t>
   да салалары
</w:t>
      </w:r>
      <w:r>
        <w:br/>
      </w:r>
      <w:r>
        <w:rPr>
          <w:rFonts w:ascii="Times New Roman"/>
          <w:b w:val="false"/>
          <w:i w:val="false"/>
          <w:color w:val="000000"/>
          <w:sz w:val="28"/>
        </w:rPr>
        <w:t>
37 Қайталама өңдеу
</w:t>
      </w:r>
      <w:r>
        <w:br/>
      </w:r>
      <w:r>
        <w:rPr>
          <w:rFonts w:ascii="Times New Roman"/>
          <w:b w:val="false"/>
          <w:i w:val="false"/>
          <w:color w:val="000000"/>
          <w:sz w:val="28"/>
        </w:rPr>
        <w:t>
40 Электр қуатын, газ және су өндіру
</w:t>
      </w:r>
      <w:r>
        <w:br/>
      </w:r>
      <w:r>
        <w:rPr>
          <w:rFonts w:ascii="Times New Roman"/>
          <w:b w:val="false"/>
          <w:i w:val="false"/>
          <w:color w:val="000000"/>
          <w:sz w:val="28"/>
        </w:rPr>
        <w:t>
   мен бөлістіру
</w:t>
      </w:r>
      <w:r>
        <w:br/>
      </w:r>
      <w:r>
        <w:rPr>
          <w:rFonts w:ascii="Times New Roman"/>
          <w:b w:val="false"/>
          <w:i w:val="false"/>
          <w:color w:val="000000"/>
          <w:sz w:val="28"/>
        </w:rPr>
        <w:t>
41 Суды жинау, тазалау және бөлістіру
</w:t>
      </w:r>
      <w:r>
        <w:br/>
      </w:r>
      <w:r>
        <w:rPr>
          <w:rFonts w:ascii="Times New Roman"/>
          <w:b w:val="false"/>
          <w:i w:val="false"/>
          <w:color w:val="000000"/>
          <w:sz w:val="28"/>
        </w:rPr>
        <w:t>
45 Құрылыс
</w:t>
      </w:r>
      <w:r>
        <w:br/>
      </w:r>
      <w:r>
        <w:rPr>
          <w:rFonts w:ascii="Times New Roman"/>
          <w:b w:val="false"/>
          <w:i w:val="false"/>
          <w:color w:val="000000"/>
          <w:sz w:val="28"/>
        </w:rPr>
        <w:t>
50 Автомобильдерді сату, техникалық
</w:t>
      </w:r>
      <w:r>
        <w:br/>
      </w:r>
      <w:r>
        <w:rPr>
          <w:rFonts w:ascii="Times New Roman"/>
          <w:b w:val="false"/>
          <w:i w:val="false"/>
          <w:color w:val="000000"/>
          <w:sz w:val="28"/>
        </w:rPr>
        <w:t>
   қызмет көрсету және жөндеу
</w:t>
      </w:r>
      <w:r>
        <w:br/>
      </w:r>
      <w:r>
        <w:rPr>
          <w:rFonts w:ascii="Times New Roman"/>
          <w:b w:val="false"/>
          <w:i w:val="false"/>
          <w:color w:val="000000"/>
          <w:sz w:val="28"/>
        </w:rPr>
        <w:t>
51 Көтерме сауда және комиссиялық
</w:t>
      </w:r>
      <w:r>
        <w:br/>
      </w:r>
      <w:r>
        <w:rPr>
          <w:rFonts w:ascii="Times New Roman"/>
          <w:b w:val="false"/>
          <w:i w:val="false"/>
          <w:color w:val="000000"/>
          <w:sz w:val="28"/>
        </w:rPr>
        <w:t>
   агенттер арқылы сауда
</w:t>
      </w:r>
      <w:r>
        <w:br/>
      </w:r>
      <w:r>
        <w:rPr>
          <w:rFonts w:ascii="Times New Roman"/>
          <w:b w:val="false"/>
          <w:i w:val="false"/>
          <w:color w:val="000000"/>
          <w:sz w:val="28"/>
        </w:rPr>
        <w:t>
52 Бөлшек сауда және үйде
</w:t>
      </w:r>
      <w:r>
        <w:br/>
      </w:r>
      <w:r>
        <w:rPr>
          <w:rFonts w:ascii="Times New Roman"/>
          <w:b w:val="false"/>
          <w:i w:val="false"/>
          <w:color w:val="000000"/>
          <w:sz w:val="28"/>
        </w:rPr>
        <w:t>
   пайдаланылатын бұйымдарды жөндеу
</w:t>
      </w:r>
      <w:r>
        <w:br/>
      </w:r>
      <w:r>
        <w:rPr>
          <w:rFonts w:ascii="Times New Roman"/>
          <w:b w:val="false"/>
          <w:i w:val="false"/>
          <w:color w:val="000000"/>
          <w:sz w:val="28"/>
        </w:rPr>
        <w:t>
55 Қонақ үйлер мен мейрамханалар
</w:t>
      </w:r>
      <w:r>
        <w:br/>
      </w:r>
      <w:r>
        <w:rPr>
          <w:rFonts w:ascii="Times New Roman"/>
          <w:b w:val="false"/>
          <w:i w:val="false"/>
          <w:color w:val="000000"/>
          <w:sz w:val="28"/>
        </w:rPr>
        <w:t>
60 Жер бетінде жүретін көлік
</w:t>
      </w:r>
      <w:r>
        <w:br/>
      </w:r>
      <w:r>
        <w:rPr>
          <w:rFonts w:ascii="Times New Roman"/>
          <w:b w:val="false"/>
          <w:i w:val="false"/>
          <w:color w:val="000000"/>
          <w:sz w:val="28"/>
        </w:rPr>
        <w:t>
61 Су көлігі
</w:t>
      </w:r>
      <w:r>
        <w:br/>
      </w:r>
      <w:r>
        <w:rPr>
          <w:rFonts w:ascii="Times New Roman"/>
          <w:b w:val="false"/>
          <w:i w:val="false"/>
          <w:color w:val="000000"/>
          <w:sz w:val="28"/>
        </w:rPr>
        <w:t>
62 Әуе көлігі
</w:t>
      </w:r>
      <w:r>
        <w:br/>
      </w:r>
      <w:r>
        <w:rPr>
          <w:rFonts w:ascii="Times New Roman"/>
          <w:b w:val="false"/>
          <w:i w:val="false"/>
          <w:color w:val="000000"/>
          <w:sz w:val="28"/>
        </w:rPr>
        <w:t>
63 Қосалқы және қосымша көлік қызмет
</w:t>
      </w:r>
      <w:r>
        <w:br/>
      </w:r>
      <w:r>
        <w:rPr>
          <w:rFonts w:ascii="Times New Roman"/>
          <w:b w:val="false"/>
          <w:i w:val="false"/>
          <w:color w:val="000000"/>
          <w:sz w:val="28"/>
        </w:rPr>
        <w:t>
64 Пошта және байланыс
</w:t>
      </w:r>
      <w:r>
        <w:br/>
      </w:r>
      <w:r>
        <w:rPr>
          <w:rFonts w:ascii="Times New Roman"/>
          <w:b w:val="false"/>
          <w:i w:val="false"/>
          <w:color w:val="000000"/>
          <w:sz w:val="28"/>
        </w:rPr>
        <w:t>
65 Қаржы делдалдығы
</w:t>
      </w:r>
      <w:r>
        <w:br/>
      </w:r>
      <w:r>
        <w:rPr>
          <w:rFonts w:ascii="Times New Roman"/>
          <w:b w:val="false"/>
          <w:i w:val="false"/>
          <w:color w:val="000000"/>
          <w:sz w:val="28"/>
        </w:rPr>
        <w:t>
66 Сақтандыру
</w:t>
      </w:r>
      <w:r>
        <w:br/>
      </w:r>
      <w:r>
        <w:rPr>
          <w:rFonts w:ascii="Times New Roman"/>
          <w:b w:val="false"/>
          <w:i w:val="false"/>
          <w:color w:val="000000"/>
          <w:sz w:val="28"/>
        </w:rPr>
        <w:t>
67 Қаржылық делдалдық пен сақтандыруға
</w:t>
      </w:r>
      <w:r>
        <w:br/>
      </w:r>
      <w:r>
        <w:rPr>
          <w:rFonts w:ascii="Times New Roman"/>
          <w:b w:val="false"/>
          <w:i w:val="false"/>
          <w:color w:val="000000"/>
          <w:sz w:val="28"/>
        </w:rPr>
        <w:t>
   қатысты қосалқы болып табылатын
</w:t>
      </w:r>
      <w:r>
        <w:br/>
      </w:r>
      <w:r>
        <w:rPr>
          <w:rFonts w:ascii="Times New Roman"/>
          <w:b w:val="false"/>
          <w:i w:val="false"/>
          <w:color w:val="000000"/>
          <w:sz w:val="28"/>
        </w:rPr>
        <w:t>
   қызмет
</w:t>
      </w:r>
      <w:r>
        <w:br/>
      </w:r>
      <w:r>
        <w:rPr>
          <w:rFonts w:ascii="Times New Roman"/>
          <w:b w:val="false"/>
          <w:i w:val="false"/>
          <w:color w:val="000000"/>
          <w:sz w:val="28"/>
        </w:rPr>
        <w:t>
70 Жылжымайтын мүлікпен операциялар
</w:t>
      </w:r>
      <w:r>
        <w:br/>
      </w:r>
      <w:r>
        <w:rPr>
          <w:rFonts w:ascii="Times New Roman"/>
          <w:b w:val="false"/>
          <w:i w:val="false"/>
          <w:color w:val="000000"/>
          <w:sz w:val="28"/>
        </w:rPr>
        <w:t>
71 Қызметкерлерсіз жалға алу
</w:t>
      </w:r>
      <w:r>
        <w:br/>
      </w:r>
      <w:r>
        <w:rPr>
          <w:rFonts w:ascii="Times New Roman"/>
          <w:b w:val="false"/>
          <w:i w:val="false"/>
          <w:color w:val="000000"/>
          <w:sz w:val="28"/>
        </w:rPr>
        <w:t>
72 Есептегіш техника және сонымен
</w:t>
      </w:r>
      <w:r>
        <w:br/>
      </w:r>
      <w:r>
        <w:rPr>
          <w:rFonts w:ascii="Times New Roman"/>
          <w:b w:val="false"/>
          <w:i w:val="false"/>
          <w:color w:val="000000"/>
          <w:sz w:val="28"/>
        </w:rPr>
        <w:t>
   байланысты қызмет
</w:t>
      </w:r>
      <w:r>
        <w:br/>
      </w:r>
      <w:r>
        <w:rPr>
          <w:rFonts w:ascii="Times New Roman"/>
          <w:b w:val="false"/>
          <w:i w:val="false"/>
          <w:color w:val="000000"/>
          <w:sz w:val="28"/>
        </w:rPr>
        <w:t>
73 Зерттеулер мен әзірлеулер
</w:t>
      </w:r>
      <w:r>
        <w:br/>
      </w:r>
      <w:r>
        <w:rPr>
          <w:rFonts w:ascii="Times New Roman"/>
          <w:b w:val="false"/>
          <w:i w:val="false"/>
          <w:color w:val="000000"/>
          <w:sz w:val="28"/>
        </w:rPr>
        <w:t>
74 Негізінен кәсіпорындарға
</w:t>
      </w:r>
      <w:r>
        <w:br/>
      </w:r>
      <w:r>
        <w:rPr>
          <w:rFonts w:ascii="Times New Roman"/>
          <w:b w:val="false"/>
          <w:i w:val="false"/>
          <w:color w:val="000000"/>
          <w:sz w:val="28"/>
        </w:rPr>
        <w:t>
   көрсетілетін қызметтер
</w:t>
      </w:r>
      <w:r>
        <w:br/>
      </w:r>
      <w:r>
        <w:rPr>
          <w:rFonts w:ascii="Times New Roman"/>
          <w:b w:val="false"/>
          <w:i w:val="false"/>
          <w:color w:val="000000"/>
          <w:sz w:val="28"/>
        </w:rPr>
        <w:t>
75 Мемлекеттік басқару
</w:t>
      </w:r>
      <w:r>
        <w:br/>
      </w:r>
      <w:r>
        <w:rPr>
          <w:rFonts w:ascii="Times New Roman"/>
          <w:b w:val="false"/>
          <w:i w:val="false"/>
          <w:color w:val="000000"/>
          <w:sz w:val="28"/>
        </w:rPr>
        <w:t>
80 Білім беру
</w:t>
      </w:r>
      <w:r>
        <w:br/>
      </w:r>
      <w:r>
        <w:rPr>
          <w:rFonts w:ascii="Times New Roman"/>
          <w:b w:val="false"/>
          <w:i w:val="false"/>
          <w:color w:val="000000"/>
          <w:sz w:val="28"/>
        </w:rPr>
        <w:t>
85 Денсаулық сақтау және
</w:t>
      </w:r>
      <w:r>
        <w:br/>
      </w:r>
      <w:r>
        <w:rPr>
          <w:rFonts w:ascii="Times New Roman"/>
          <w:b w:val="false"/>
          <w:i w:val="false"/>
          <w:color w:val="000000"/>
          <w:sz w:val="28"/>
        </w:rPr>
        <w:t>
   әлеуметтік қызметтер
</w:t>
      </w:r>
      <w:r>
        <w:br/>
      </w:r>
      <w:r>
        <w:rPr>
          <w:rFonts w:ascii="Times New Roman"/>
          <w:b w:val="false"/>
          <w:i w:val="false"/>
          <w:color w:val="000000"/>
          <w:sz w:val="28"/>
        </w:rPr>
        <w:t>
90 Канализация, қоқыстар және
</w:t>
      </w:r>
      <w:r>
        <w:br/>
      </w:r>
      <w:r>
        <w:rPr>
          <w:rFonts w:ascii="Times New Roman"/>
          <w:b w:val="false"/>
          <w:i w:val="false"/>
          <w:color w:val="000000"/>
          <w:sz w:val="28"/>
        </w:rPr>
        <w:t>
   қалдықтарды жою
</w:t>
      </w:r>
      <w:r>
        <w:br/>
      </w:r>
      <w:r>
        <w:rPr>
          <w:rFonts w:ascii="Times New Roman"/>
          <w:b w:val="false"/>
          <w:i w:val="false"/>
          <w:color w:val="000000"/>
          <w:sz w:val="28"/>
        </w:rPr>
        <w:t>
91 Қауымдастықтар мен бірлестіктердің
</w:t>
      </w:r>
      <w:r>
        <w:br/>
      </w:r>
      <w:r>
        <w:rPr>
          <w:rFonts w:ascii="Times New Roman"/>
          <w:b w:val="false"/>
          <w:i w:val="false"/>
          <w:color w:val="000000"/>
          <w:sz w:val="28"/>
        </w:rPr>
        <w:t>
   қызметі
</w:t>
      </w:r>
      <w:r>
        <w:br/>
      </w:r>
      <w:r>
        <w:rPr>
          <w:rFonts w:ascii="Times New Roman"/>
          <w:b w:val="false"/>
          <w:i w:val="false"/>
          <w:color w:val="000000"/>
          <w:sz w:val="28"/>
        </w:rPr>
        <w:t>
92 Демалыс пен ойын сауық, мәдениет
</w:t>
      </w:r>
      <w:r>
        <w:br/>
      </w:r>
      <w:r>
        <w:rPr>
          <w:rFonts w:ascii="Times New Roman"/>
          <w:b w:val="false"/>
          <w:i w:val="false"/>
          <w:color w:val="000000"/>
          <w:sz w:val="28"/>
        </w:rPr>
        <w:t>
   және спорт саласындағы қызмет
</w:t>
      </w:r>
      <w:r>
        <w:br/>
      </w:r>
      <w:r>
        <w:rPr>
          <w:rFonts w:ascii="Times New Roman"/>
          <w:b w:val="false"/>
          <w:i w:val="false"/>
          <w:color w:val="000000"/>
          <w:sz w:val="28"/>
        </w:rPr>
        <w:t>
93 Жеке қызмет көрсетулер
</w:t>
      </w:r>
      <w:r>
        <w:br/>
      </w:r>
      <w:r>
        <w:rPr>
          <w:rFonts w:ascii="Times New Roman"/>
          <w:b w:val="false"/>
          <w:i w:val="false"/>
          <w:color w:val="000000"/>
          <w:sz w:val="28"/>
        </w:rPr>
        <w:t>
95 Үй шаруашылығы бойынша қызмет
</w:t>
      </w:r>
      <w:r>
        <w:br/>
      </w:r>
      <w:r>
        <w:rPr>
          <w:rFonts w:ascii="Times New Roman"/>
          <w:b w:val="false"/>
          <w:i w:val="false"/>
          <w:color w:val="000000"/>
          <w:sz w:val="28"/>
        </w:rPr>
        <w:t>
99 Бұрынғы аумақтық ұйымдардың
</w:t>
      </w:r>
      <w:r>
        <w:br/>
      </w:r>
      <w:r>
        <w:rPr>
          <w:rFonts w:ascii="Times New Roman"/>
          <w:b w:val="false"/>
          <w:i w:val="false"/>
          <w:color w:val="000000"/>
          <w:sz w:val="28"/>
        </w:rPr>
        <w:t>
   қызметі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Шартты жә.|  Жиыны   |Корреспон.|  Шартты  | Мерзімді  |  Жиыны
</w:t>
      </w:r>
      <w:r>
        <w:br/>
      </w:r>
      <w:r>
        <w:rPr>
          <w:rFonts w:ascii="Times New Roman"/>
          <w:b w:val="false"/>
          <w:i w:val="false"/>
          <w:color w:val="000000"/>
          <w:sz w:val="28"/>
        </w:rPr>
        <w:t>
не мүмкін |          |денттік/  | салымдар | салымдар  |
</w:t>
      </w:r>
      <w:r>
        <w:br/>
      </w:r>
      <w:r>
        <w:rPr>
          <w:rFonts w:ascii="Times New Roman"/>
          <w:b w:val="false"/>
          <w:i w:val="false"/>
          <w:color w:val="000000"/>
          <w:sz w:val="28"/>
        </w:rPr>
        <w:t>
 талаптар |          |ағымдағы  |          |мен талап  |
</w:t>
      </w:r>
      <w:r>
        <w:br/>
      </w:r>
      <w:r>
        <w:rPr>
          <w:rFonts w:ascii="Times New Roman"/>
          <w:b w:val="false"/>
          <w:i w:val="false"/>
          <w:color w:val="000000"/>
          <w:sz w:val="28"/>
        </w:rPr>
        <w:t>
          |          |есепшоттар|          |етуге дей. |
</w:t>
      </w:r>
      <w:r>
        <w:br/>
      </w:r>
      <w:r>
        <w:rPr>
          <w:rFonts w:ascii="Times New Roman"/>
          <w:b w:val="false"/>
          <w:i w:val="false"/>
          <w:color w:val="000000"/>
          <w:sz w:val="28"/>
        </w:rPr>
        <w:t>
          |          |          |          |інгі са.   |
</w:t>
      </w:r>
      <w:r>
        <w:br/>
      </w:r>
      <w:r>
        <w:rPr>
          <w:rFonts w:ascii="Times New Roman"/>
          <w:b w:val="false"/>
          <w:i w:val="false"/>
          <w:color w:val="000000"/>
          <w:sz w:val="28"/>
        </w:rPr>
        <w:t>
          |          |          |          |  лымдар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Жиы.|шетел|Жиы.|шетел|Жиы.|шетел|Жиы.|шетел|Жиыны|шетел|Жиыны|шетел
</w:t>
      </w:r>
      <w:r>
        <w:br/>
      </w:r>
      <w:r>
        <w:rPr>
          <w:rFonts w:ascii="Times New Roman"/>
          <w:b w:val="false"/>
          <w:i w:val="false"/>
          <w:color w:val="000000"/>
          <w:sz w:val="28"/>
        </w:rPr>
        <w:t>
ны  |валю.|ны  |валю.|ны  |валю.|ны  |валю.|     |валю.|     |валю.
</w:t>
      </w:r>
      <w:r>
        <w:br/>
      </w:r>
      <w:r>
        <w:rPr>
          <w:rFonts w:ascii="Times New Roman"/>
          <w:b w:val="false"/>
          <w:i w:val="false"/>
          <w:color w:val="000000"/>
          <w:sz w:val="28"/>
        </w:rPr>
        <w:t>
    |та.  |    |та.  |    |та.  |    |та.  |     |та.  |     |та.
</w:t>
      </w:r>
      <w:r>
        <w:br/>
      </w:r>
      <w:r>
        <w:rPr>
          <w:rFonts w:ascii="Times New Roman"/>
          <w:b w:val="false"/>
          <w:i w:val="false"/>
          <w:color w:val="000000"/>
          <w:sz w:val="28"/>
        </w:rPr>
        <w:t>
    |сында|    |сында|    |сында|    |сында|     |сында|     |сында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2.6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Негізгі құралдарды, материалдық емес активтерді, тауарлы-материалдық қорларды, сондай-ақ жұмыстарды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көрсетулерді) сатып алулар кітабы
</w:t>
      </w:r>
      <w:r>
        <w:rPr>
          <w:rFonts w:ascii="Times New Roman"/>
          <w:b w:val="false"/>
          <w:i w:val="false"/>
          <w:color w:val="000000"/>
          <w:sz w:val="28"/>
        </w:rPr>
        <w:t>
</w:t>
      </w:r>
      <w:r>
        <w:br/>
      </w:r>
      <w:r>
        <w:rPr>
          <w:rFonts w:ascii="Times New Roman"/>
          <w:b w:val="false"/>
          <w:i w:val="false"/>
          <w:color w:val="000000"/>
          <w:sz w:val="28"/>
        </w:rPr>
        <w:t>
200__ ж. ___________ айы үшін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N|Негізгі құралдардың,| Объектінің|Сатушының|СТН|Резидент.|Келісім
</w:t>
      </w:r>
      <w:r>
        <w:br/>
      </w:r>
      <w:r>
        <w:rPr>
          <w:rFonts w:ascii="Times New Roman"/>
          <w:b w:val="false"/>
          <w:i w:val="false"/>
          <w:color w:val="000000"/>
          <w:sz w:val="28"/>
        </w:rPr>
        <w:t>
 | материалдық емес   |сипаттамасы|  атауы  |   |тік елі. | -шарт
</w:t>
      </w:r>
      <w:r>
        <w:br/>
      </w:r>
      <w:r>
        <w:rPr>
          <w:rFonts w:ascii="Times New Roman"/>
          <w:b w:val="false"/>
          <w:i w:val="false"/>
          <w:color w:val="000000"/>
          <w:sz w:val="28"/>
        </w:rPr>
        <w:t>
 |   активтердің,     |           |         |   |нің коды |(шарт)
</w:t>
      </w:r>
      <w:r>
        <w:br/>
      </w:r>
      <w:r>
        <w:rPr>
          <w:rFonts w:ascii="Times New Roman"/>
          <w:b w:val="false"/>
          <w:i w:val="false"/>
          <w:color w:val="000000"/>
          <w:sz w:val="28"/>
        </w:rPr>
        <w:t>
 |тауарлы-материалдық |           |         |   |         |   N
</w:t>
      </w:r>
      <w:r>
        <w:br/>
      </w:r>
      <w:r>
        <w:rPr>
          <w:rFonts w:ascii="Times New Roman"/>
          <w:b w:val="false"/>
          <w:i w:val="false"/>
          <w:color w:val="000000"/>
          <w:sz w:val="28"/>
        </w:rPr>
        <w:t>
 |қорлардың, сондай-ақ|           |         |   |         |
</w:t>
      </w:r>
      <w:r>
        <w:br/>
      </w:r>
      <w:r>
        <w:rPr>
          <w:rFonts w:ascii="Times New Roman"/>
          <w:b w:val="false"/>
          <w:i w:val="false"/>
          <w:color w:val="000000"/>
          <w:sz w:val="28"/>
        </w:rPr>
        <w:t>
 | жұмыстардың (қызмет|           |         |   |         |
</w:t>
      </w:r>
      <w:r>
        <w:br/>
      </w:r>
      <w:r>
        <w:rPr>
          <w:rFonts w:ascii="Times New Roman"/>
          <w:b w:val="false"/>
          <w:i w:val="false"/>
          <w:color w:val="000000"/>
          <w:sz w:val="28"/>
        </w:rPr>
        <w:t>
 |көрсетулердің) атауы|           |         |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2         |     3     |    4    | 5 |    6    |   7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ТМЗ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Келісім|  Шот-  |  Шот-  |Келісім | Өлшем | Тауардың|Тауардың|Саны
</w:t>
      </w:r>
      <w:r>
        <w:br/>
      </w:r>
      <w:r>
        <w:rPr>
          <w:rFonts w:ascii="Times New Roman"/>
          <w:b w:val="false"/>
          <w:i w:val="false"/>
          <w:color w:val="000000"/>
          <w:sz w:val="28"/>
        </w:rPr>
        <w:t>
 -шарт | факту. | факту. |-шарттың|бірлігі| бірлігі.| бірлі. |
</w:t>
      </w:r>
      <w:r>
        <w:br/>
      </w:r>
      <w:r>
        <w:rPr>
          <w:rFonts w:ascii="Times New Roman"/>
          <w:b w:val="false"/>
          <w:i w:val="false"/>
          <w:color w:val="000000"/>
          <w:sz w:val="28"/>
        </w:rPr>
        <w:t>
(шарт) | раның  | раның  |валютасы|       |нің құны,| гінің  |
</w:t>
      </w:r>
      <w:r>
        <w:br/>
      </w:r>
      <w:r>
        <w:rPr>
          <w:rFonts w:ascii="Times New Roman"/>
          <w:b w:val="false"/>
          <w:i w:val="false"/>
          <w:color w:val="000000"/>
          <w:sz w:val="28"/>
        </w:rPr>
        <w:t>
 күні  |(инвойс)|(инвойс)|        |       |  шетел  | құны,  |
</w:t>
      </w:r>
      <w:r>
        <w:br/>
      </w:r>
      <w:r>
        <w:rPr>
          <w:rFonts w:ascii="Times New Roman"/>
          <w:b w:val="false"/>
          <w:i w:val="false"/>
          <w:color w:val="000000"/>
          <w:sz w:val="28"/>
        </w:rPr>
        <w:t>
       |  күні  | № N    |        |       |валютасы | теңге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8   |    9   |   10   |   11   |  12   |    13   |   14   | 15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Сомасы,|Сомасы,| ҚҚС |ҚҚС, |Акциздер,|Кедендік|  Төлем  |Жеткізуді
</w:t>
      </w:r>
      <w:r>
        <w:br/>
      </w:r>
      <w:r>
        <w:rPr>
          <w:rFonts w:ascii="Times New Roman"/>
          <w:b w:val="false"/>
          <w:i w:val="false"/>
          <w:color w:val="000000"/>
          <w:sz w:val="28"/>
        </w:rPr>
        <w:t>
  шетел | теңге |став.|теңге|  теңге  | алымдар|көзіндегі|төлеудің
</w:t>
      </w:r>
      <w:r>
        <w:br/>
      </w:r>
      <w:r>
        <w:rPr>
          <w:rFonts w:ascii="Times New Roman"/>
          <w:b w:val="false"/>
          <w:i w:val="false"/>
          <w:color w:val="000000"/>
          <w:sz w:val="28"/>
        </w:rPr>
        <w:t>
валютасы|       |касы,|     |         |  мен   |  табыс  | мерзімі
</w:t>
      </w:r>
      <w:r>
        <w:br/>
      </w:r>
      <w:r>
        <w:rPr>
          <w:rFonts w:ascii="Times New Roman"/>
          <w:b w:val="false"/>
          <w:i w:val="false"/>
          <w:color w:val="000000"/>
          <w:sz w:val="28"/>
        </w:rPr>
        <w:t>
        |       |  %  |     |         | баждар,|салығының|
</w:t>
      </w:r>
      <w:r>
        <w:br/>
      </w:r>
      <w:r>
        <w:rPr>
          <w:rFonts w:ascii="Times New Roman"/>
          <w:b w:val="false"/>
          <w:i w:val="false"/>
          <w:color w:val="000000"/>
          <w:sz w:val="28"/>
        </w:rPr>
        <w:t>
        |       |     |     |         | теңге  | сомасы, |
</w:t>
      </w:r>
      <w:r>
        <w:br/>
      </w:r>
      <w:r>
        <w:rPr>
          <w:rFonts w:ascii="Times New Roman"/>
          <w:b w:val="false"/>
          <w:i w:val="false"/>
          <w:color w:val="000000"/>
          <w:sz w:val="28"/>
        </w:rPr>
        <w:t>
        |       |     |     |         |        |  теңге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16   |  17   |  18 |  19 |    20   |   21   |   22    |   23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2.7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Негізгі құралдарды, материалдық емес активтер мен тауарлы-материалдық қорларды, және кепілдік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мүлікті сату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N|Негізгі құралдардың,|Кепіл|Объект.|Сатып |СТН|Резидент.|Келісім
</w:t>
      </w:r>
      <w:r>
        <w:br/>
      </w:r>
      <w:r>
        <w:rPr>
          <w:rFonts w:ascii="Times New Roman"/>
          <w:b w:val="false"/>
          <w:i w:val="false"/>
          <w:color w:val="000000"/>
          <w:sz w:val="28"/>
        </w:rPr>
        <w:t>
 | материалдық емес   |     |нің си.|алушы.|   |тік елі. | -шарт
</w:t>
      </w:r>
      <w:r>
        <w:br/>
      </w:r>
      <w:r>
        <w:rPr>
          <w:rFonts w:ascii="Times New Roman"/>
          <w:b w:val="false"/>
          <w:i w:val="false"/>
          <w:color w:val="000000"/>
          <w:sz w:val="28"/>
        </w:rPr>
        <w:t>
 |   активтер мен     |     |патта. | ның  |   |нің коды |(шарт)
</w:t>
      </w:r>
      <w:r>
        <w:br/>
      </w:r>
      <w:r>
        <w:rPr>
          <w:rFonts w:ascii="Times New Roman"/>
          <w:b w:val="false"/>
          <w:i w:val="false"/>
          <w:color w:val="000000"/>
          <w:sz w:val="28"/>
        </w:rPr>
        <w:t>
 |тауарлы-материалдық |     | масы  |атауы |   |         | күні
</w:t>
      </w:r>
      <w:r>
        <w:br/>
      </w:r>
      <w:r>
        <w:rPr>
          <w:rFonts w:ascii="Times New Roman"/>
          <w:b w:val="false"/>
          <w:i w:val="false"/>
          <w:color w:val="000000"/>
          <w:sz w:val="28"/>
        </w:rPr>
        <w:t>
 |  қорлардың, және   |     |       |      |   |         |
</w:t>
      </w:r>
      <w:r>
        <w:br/>
      </w:r>
      <w:r>
        <w:rPr>
          <w:rFonts w:ascii="Times New Roman"/>
          <w:b w:val="false"/>
          <w:i w:val="false"/>
          <w:color w:val="000000"/>
          <w:sz w:val="28"/>
        </w:rPr>
        <w:t>
 | кепілдік мүліктің  |     |       |      |   |         |
</w:t>
      </w:r>
      <w:r>
        <w:br/>
      </w:r>
      <w:r>
        <w:rPr>
          <w:rFonts w:ascii="Times New Roman"/>
          <w:b w:val="false"/>
          <w:i w:val="false"/>
          <w:color w:val="000000"/>
          <w:sz w:val="28"/>
        </w:rPr>
        <w:t>
 |       атауы        |     |       |      |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2         |  3  |   4   |   5  | 6 |    7    |    8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Келісім|  Шот-  |  Шот-  |Келісім | Өлшем | Тауардың|Тауардың|Саны
</w:t>
      </w:r>
      <w:r>
        <w:br/>
      </w:r>
      <w:r>
        <w:rPr>
          <w:rFonts w:ascii="Times New Roman"/>
          <w:b w:val="false"/>
          <w:i w:val="false"/>
          <w:color w:val="000000"/>
          <w:sz w:val="28"/>
        </w:rPr>
        <w:t>
 -шарт | факту. | факту. |-шарттың|бірлігі| бірлігі.| бірлі. |
</w:t>
      </w:r>
      <w:r>
        <w:br/>
      </w:r>
      <w:r>
        <w:rPr>
          <w:rFonts w:ascii="Times New Roman"/>
          <w:b w:val="false"/>
          <w:i w:val="false"/>
          <w:color w:val="000000"/>
          <w:sz w:val="28"/>
        </w:rPr>
        <w:t>
(шарт) | раның  | раның  |валютасы|       |нің құны,| гінің  |
</w:t>
      </w:r>
      <w:r>
        <w:br/>
      </w:r>
      <w:r>
        <w:rPr>
          <w:rFonts w:ascii="Times New Roman"/>
          <w:b w:val="false"/>
          <w:i w:val="false"/>
          <w:color w:val="000000"/>
          <w:sz w:val="28"/>
        </w:rPr>
        <w:t>
   N   |(инвойс)|(инвойс)|        |       |  шетел  | құны,  |
</w:t>
      </w:r>
      <w:r>
        <w:br/>
      </w:r>
      <w:r>
        <w:rPr>
          <w:rFonts w:ascii="Times New Roman"/>
          <w:b w:val="false"/>
          <w:i w:val="false"/>
          <w:color w:val="000000"/>
          <w:sz w:val="28"/>
        </w:rPr>
        <w:t>
       |  күні  | № N    |        |       |валютасы | теңге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9   |   10   |   11   |   12   |  13   |    14   |   15   | 16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Сомасы,|Сома.| ҚҚС |ҚҚС, |Акциз.|Кедендік|Кепіл.|Келі.|Келі.|Нақты
</w:t>
      </w:r>
      <w:r>
        <w:br/>
      </w:r>
      <w:r>
        <w:rPr>
          <w:rFonts w:ascii="Times New Roman"/>
          <w:b w:val="false"/>
          <w:i w:val="false"/>
          <w:color w:val="000000"/>
          <w:sz w:val="28"/>
        </w:rPr>
        <w:t>
 шетел | сы, |став.|теңге| дер, | алымдар|ге бе.|сім- |сім- |төлеу
</w:t>
      </w:r>
      <w:r>
        <w:br/>
      </w:r>
      <w:r>
        <w:rPr>
          <w:rFonts w:ascii="Times New Roman"/>
          <w:b w:val="false"/>
          <w:i w:val="false"/>
          <w:color w:val="000000"/>
          <w:sz w:val="28"/>
        </w:rPr>
        <w:t>
валюта.|теңге|касы,|     |теңге |  мен   |рілген|шарт |шарт.|күні
</w:t>
      </w:r>
      <w:r>
        <w:br/>
      </w:r>
      <w:r>
        <w:rPr>
          <w:rFonts w:ascii="Times New Roman"/>
          <w:b w:val="false"/>
          <w:i w:val="false"/>
          <w:color w:val="000000"/>
          <w:sz w:val="28"/>
        </w:rPr>
        <w:t>
  сы   |     |  %  |     |      | баждар,| заем.|жа.  |тың  |
</w:t>
      </w:r>
      <w:r>
        <w:br/>
      </w:r>
      <w:r>
        <w:rPr>
          <w:rFonts w:ascii="Times New Roman"/>
          <w:b w:val="false"/>
          <w:i w:val="false"/>
          <w:color w:val="000000"/>
          <w:sz w:val="28"/>
        </w:rPr>
        <w:t>
       |     |     |     |      | теңге  | ның  |сал. |нөмі.|
</w:t>
      </w:r>
      <w:r>
        <w:br/>
      </w:r>
      <w:r>
        <w:rPr>
          <w:rFonts w:ascii="Times New Roman"/>
          <w:b w:val="false"/>
          <w:i w:val="false"/>
          <w:color w:val="000000"/>
          <w:sz w:val="28"/>
        </w:rPr>
        <w:t>
       |     |     |     |      |        |сомасы|ған  |рі   |
</w:t>
      </w:r>
      <w:r>
        <w:br/>
      </w:r>
      <w:r>
        <w:rPr>
          <w:rFonts w:ascii="Times New Roman"/>
          <w:b w:val="false"/>
          <w:i w:val="false"/>
          <w:color w:val="000000"/>
          <w:sz w:val="28"/>
        </w:rPr>
        <w:t>
       |     |     |     |      |        |      |күн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17  | 18  |  19 |  20 |  21  |   22   |  23  | 24  |  25 |  26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2.8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Тазартылған қымбат металдарды сатып алу және сату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N|Тазартылған|Мәміленің|Сатушының|СТН|Резиденттік| Өлшем | Мәміле
</w:t>
      </w:r>
      <w:r>
        <w:br/>
      </w:r>
      <w:r>
        <w:rPr>
          <w:rFonts w:ascii="Times New Roman"/>
          <w:b w:val="false"/>
          <w:i w:val="false"/>
          <w:color w:val="000000"/>
          <w:sz w:val="28"/>
        </w:rPr>
        <w:t>
 |   қымбат  |   түрі  | (сатып  |   |елінің коды|бірлігі|валютасы
</w:t>
      </w:r>
      <w:r>
        <w:br/>
      </w:r>
      <w:r>
        <w:rPr>
          <w:rFonts w:ascii="Times New Roman"/>
          <w:b w:val="false"/>
          <w:i w:val="false"/>
          <w:color w:val="000000"/>
          <w:sz w:val="28"/>
        </w:rPr>
        <w:t>
 |  металдың |         |алушының)|   |           |       |
</w:t>
      </w:r>
      <w:r>
        <w:br/>
      </w:r>
      <w:r>
        <w:rPr>
          <w:rFonts w:ascii="Times New Roman"/>
          <w:b w:val="false"/>
          <w:i w:val="false"/>
          <w:color w:val="000000"/>
          <w:sz w:val="28"/>
        </w:rPr>
        <w:t>
 |    түрі   |         |  атауы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Сұрыбы |  Метал  | Жалпы |  Жалпы   |   ҚҚС   |   ҚҚС   |
</w:t>
      </w:r>
      <w:r>
        <w:br/>
      </w:r>
      <w:r>
        <w:rPr>
          <w:rFonts w:ascii="Times New Roman"/>
          <w:b w:val="false"/>
          <w:i w:val="false"/>
          <w:color w:val="000000"/>
          <w:sz w:val="28"/>
        </w:rPr>
        <w:t>
        | массасы | құны, |  құны,   |ставкасы,| сомасы, |
</w:t>
      </w:r>
      <w:r>
        <w:br/>
      </w:r>
      <w:r>
        <w:rPr>
          <w:rFonts w:ascii="Times New Roman"/>
          <w:b w:val="false"/>
          <w:i w:val="false"/>
          <w:color w:val="000000"/>
          <w:sz w:val="28"/>
        </w:rPr>
        <w:t>
        |         | теңге |  шетел   |    %    |  теңге  |
</w:t>
      </w:r>
      <w:r>
        <w:br/>
      </w:r>
      <w:r>
        <w:rPr>
          <w:rFonts w:ascii="Times New Roman"/>
          <w:b w:val="false"/>
          <w:i w:val="false"/>
          <w:color w:val="000000"/>
          <w:sz w:val="28"/>
        </w:rPr>
        <w:t>
        |         |       | валютасы |         |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9        10       11       12         13        14   |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2.9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Банк шоттары бойынша ақша қозғалысы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N|Валюта түрі|Ай басына| Ай басына  |Ақшаның түсуі,|Ақшаның түсуі,
</w:t>
      </w:r>
      <w:r>
        <w:br/>
      </w:r>
      <w:r>
        <w:rPr>
          <w:rFonts w:ascii="Times New Roman"/>
          <w:b w:val="false"/>
          <w:i w:val="false"/>
          <w:color w:val="000000"/>
          <w:sz w:val="28"/>
        </w:rPr>
        <w:t>
  |           | сальдо, |   сальдо,  |  қолма-қол   |қолма-қолсыз
</w:t>
      </w:r>
      <w:r>
        <w:br/>
      </w:r>
      <w:r>
        <w:rPr>
          <w:rFonts w:ascii="Times New Roman"/>
          <w:b w:val="false"/>
          <w:i w:val="false"/>
          <w:color w:val="000000"/>
          <w:sz w:val="28"/>
        </w:rPr>
        <w:t>
  |           |қолма-қол|қолма-қолсыз|    нысаны    |    нысаны
</w:t>
      </w:r>
      <w:r>
        <w:br/>
      </w:r>
      <w:r>
        <w:rPr>
          <w:rFonts w:ascii="Times New Roman"/>
          <w:b w:val="false"/>
          <w:i w:val="false"/>
          <w:color w:val="000000"/>
          <w:sz w:val="28"/>
        </w:rPr>
        <w:t>
  |           |  нысаны |   нысаны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Ақшаның шығуы,| Ақшаның шығуы,| Ай соңына |  Ай соңына |
</w:t>
      </w:r>
      <w:r>
        <w:br/>
      </w:r>
      <w:r>
        <w:rPr>
          <w:rFonts w:ascii="Times New Roman"/>
          <w:b w:val="false"/>
          <w:i w:val="false"/>
          <w:color w:val="000000"/>
          <w:sz w:val="28"/>
        </w:rPr>
        <w:t>
  қолма-қол   |  қолма-қолсыз |  сальдо,  |   сальдо,  |
</w:t>
      </w:r>
      <w:r>
        <w:br/>
      </w:r>
      <w:r>
        <w:rPr>
          <w:rFonts w:ascii="Times New Roman"/>
          <w:b w:val="false"/>
          <w:i w:val="false"/>
          <w:color w:val="000000"/>
          <w:sz w:val="28"/>
        </w:rPr>
        <w:t>
   нысаны     |     нысаны    | қолма-қол |қолма-қолсыз|
</w:t>
      </w:r>
      <w:r>
        <w:br/>
      </w:r>
      <w:r>
        <w:rPr>
          <w:rFonts w:ascii="Times New Roman"/>
          <w:b w:val="false"/>
          <w:i w:val="false"/>
          <w:color w:val="000000"/>
          <w:sz w:val="28"/>
        </w:rPr>
        <w:t>
              |               |   нысан   |   нысан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7              8             9           10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2.10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Валюталарды қолма-қол емес нысанда аудару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N|Заңды |Резидент.|СТН|Валюта|Опера.| Ағымдық| Капиталдың |Сомасы
</w:t>
      </w:r>
      <w:r>
        <w:br/>
      </w:r>
      <w:r>
        <w:rPr>
          <w:rFonts w:ascii="Times New Roman"/>
          <w:b w:val="false"/>
          <w:i w:val="false"/>
          <w:color w:val="000000"/>
          <w:sz w:val="28"/>
        </w:rPr>
        <w:t>
 |тұлға.|тік елі. |   | түрі |цияның|операция|қозғалысымен|
</w:t>
      </w:r>
      <w:r>
        <w:br/>
      </w:r>
      <w:r>
        <w:rPr>
          <w:rFonts w:ascii="Times New Roman"/>
          <w:b w:val="false"/>
          <w:i w:val="false"/>
          <w:color w:val="000000"/>
          <w:sz w:val="28"/>
        </w:rPr>
        <w:t>
 |ның   |нің коды |   |      | түрі |        | байланысты |
</w:t>
      </w:r>
      <w:r>
        <w:br/>
      </w:r>
      <w:r>
        <w:rPr>
          <w:rFonts w:ascii="Times New Roman"/>
          <w:b w:val="false"/>
          <w:i w:val="false"/>
          <w:color w:val="000000"/>
          <w:sz w:val="28"/>
        </w:rPr>
        <w:t>
 |атауы |         |   |      |      |        | операциялар|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    3    | 4 |  5   |   6  |    7   |      8     |9 (7+8)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2.11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Банкілердің қолма-қол ақшаларының айналымдары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(кассалық айналымдар)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Символ|                       Бап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Қолма-ақшаның кірісі
</w:t>
      </w:r>
      <w:r>
        <w:br/>
      </w:r>
      <w:r>
        <w:rPr>
          <w:rFonts w:ascii="Times New Roman"/>
          <w:b w:val="false"/>
          <w:i w:val="false"/>
          <w:color w:val="000000"/>
          <w:sz w:val="28"/>
        </w:rPr>
        <w:t>
  01   Тауарларды, қызмет көрсетулер мен орындалған
</w:t>
      </w:r>
      <w:r>
        <w:br/>
      </w:r>
      <w:r>
        <w:rPr>
          <w:rFonts w:ascii="Times New Roman"/>
          <w:b w:val="false"/>
          <w:i w:val="false"/>
          <w:color w:val="000000"/>
          <w:sz w:val="28"/>
        </w:rPr>
        <w:t>
       жұмыстарды сатудан түсімдер
</w:t>
      </w:r>
      <w:r>
        <w:br/>
      </w:r>
      <w:r>
        <w:rPr>
          <w:rFonts w:ascii="Times New Roman"/>
          <w:b w:val="false"/>
          <w:i w:val="false"/>
          <w:color w:val="000000"/>
          <w:sz w:val="28"/>
        </w:rPr>
        <w:t>
  02   Коммуналдық төлемдердің түсімдері
</w:t>
      </w:r>
      <w:r>
        <w:br/>
      </w:r>
      <w:r>
        <w:rPr>
          <w:rFonts w:ascii="Times New Roman"/>
          <w:b w:val="false"/>
          <w:i w:val="false"/>
          <w:color w:val="000000"/>
          <w:sz w:val="28"/>
        </w:rPr>
        <w:t>
  04   Көлік кәсіпорындарынан түсімдер
</w:t>
      </w:r>
      <w:r>
        <w:br/>
      </w:r>
      <w:r>
        <w:rPr>
          <w:rFonts w:ascii="Times New Roman"/>
          <w:b w:val="false"/>
          <w:i w:val="false"/>
          <w:color w:val="000000"/>
          <w:sz w:val="28"/>
        </w:rPr>
        <w:t>
  05   Байланыс кәсіпорындарынан түсімдер
</w:t>
      </w:r>
      <w:r>
        <w:br/>
      </w:r>
      <w:r>
        <w:rPr>
          <w:rFonts w:ascii="Times New Roman"/>
          <w:b w:val="false"/>
          <w:i w:val="false"/>
          <w:color w:val="000000"/>
          <w:sz w:val="28"/>
        </w:rPr>
        <w:t>
  06   Қонақ үй, ойын-сауық пен шоу-бизнес
</w:t>
      </w:r>
      <w:r>
        <w:br/>
      </w:r>
      <w:r>
        <w:rPr>
          <w:rFonts w:ascii="Times New Roman"/>
          <w:b w:val="false"/>
          <w:i w:val="false"/>
          <w:color w:val="000000"/>
          <w:sz w:val="28"/>
        </w:rPr>
        <w:t>
       кәсіпорындарынан түсімдер
</w:t>
      </w:r>
      <w:r>
        <w:br/>
      </w:r>
      <w:r>
        <w:rPr>
          <w:rFonts w:ascii="Times New Roman"/>
          <w:b w:val="false"/>
          <w:i w:val="false"/>
          <w:color w:val="000000"/>
          <w:sz w:val="28"/>
        </w:rPr>
        <w:t>
  07   Сақтандыру төлемдерінің түсімдері
</w:t>
      </w:r>
      <w:r>
        <w:br/>
      </w:r>
      <w:r>
        <w:rPr>
          <w:rFonts w:ascii="Times New Roman"/>
          <w:b w:val="false"/>
          <w:i w:val="false"/>
          <w:color w:val="000000"/>
          <w:sz w:val="28"/>
        </w:rPr>
        <w:t>
  08   Заңды тұлға құрмай кәсіпкерлік қызметті жүзеге
</w:t>
      </w:r>
      <w:r>
        <w:br/>
      </w:r>
      <w:r>
        <w:rPr>
          <w:rFonts w:ascii="Times New Roman"/>
          <w:b w:val="false"/>
          <w:i w:val="false"/>
          <w:color w:val="000000"/>
          <w:sz w:val="28"/>
        </w:rPr>
        <w:t>
       асырып жатқан жеке тұлғалардың шоттарына түсімдер
</w:t>
      </w:r>
      <w:r>
        <w:br/>
      </w:r>
      <w:r>
        <w:rPr>
          <w:rFonts w:ascii="Times New Roman"/>
          <w:b w:val="false"/>
          <w:i w:val="false"/>
          <w:color w:val="000000"/>
          <w:sz w:val="28"/>
        </w:rPr>
        <w:t>
  09   Шетел валютасын сатудан түсімдер
</w:t>
      </w:r>
      <w:r>
        <w:br/>
      </w:r>
      <w:r>
        <w:rPr>
          <w:rFonts w:ascii="Times New Roman"/>
          <w:b w:val="false"/>
          <w:i w:val="false"/>
          <w:color w:val="000000"/>
          <w:sz w:val="28"/>
        </w:rPr>
        <w:t>
  10   Жеке тұлғалардың депозиттері бойынша шоттарына
</w:t>
      </w:r>
      <w:r>
        <w:br/>
      </w:r>
      <w:r>
        <w:rPr>
          <w:rFonts w:ascii="Times New Roman"/>
          <w:b w:val="false"/>
          <w:i w:val="false"/>
          <w:color w:val="000000"/>
          <w:sz w:val="28"/>
        </w:rPr>
        <w:t>
       түсімдер
</w:t>
      </w:r>
      <w:r>
        <w:br/>
      </w:r>
      <w:r>
        <w:rPr>
          <w:rFonts w:ascii="Times New Roman"/>
          <w:b w:val="false"/>
          <w:i w:val="false"/>
          <w:color w:val="000000"/>
          <w:sz w:val="28"/>
        </w:rPr>
        <w:t>
  11   Депозиттік чектар мен сертификаттарды сатудан
</w:t>
      </w:r>
      <w:r>
        <w:br/>
      </w:r>
      <w:r>
        <w:rPr>
          <w:rFonts w:ascii="Times New Roman"/>
          <w:b w:val="false"/>
          <w:i w:val="false"/>
          <w:color w:val="000000"/>
          <w:sz w:val="28"/>
        </w:rPr>
        <w:t>
       түсімдер
</w:t>
      </w:r>
      <w:r>
        <w:br/>
      </w:r>
      <w:r>
        <w:rPr>
          <w:rFonts w:ascii="Times New Roman"/>
          <w:b w:val="false"/>
          <w:i w:val="false"/>
          <w:color w:val="000000"/>
          <w:sz w:val="28"/>
        </w:rPr>
        <w:t>
  12   Мемлекеттік бағалы қағаздарды сатудан түсімдер
</w:t>
      </w:r>
      <w:r>
        <w:br/>
      </w:r>
      <w:r>
        <w:rPr>
          <w:rFonts w:ascii="Times New Roman"/>
          <w:b w:val="false"/>
          <w:i w:val="false"/>
          <w:color w:val="000000"/>
          <w:sz w:val="28"/>
        </w:rPr>
        <w:t>
  14   Басқа бағалы қағаздар мен вексельдерді сатудан
</w:t>
      </w:r>
      <w:r>
        <w:br/>
      </w:r>
      <w:r>
        <w:rPr>
          <w:rFonts w:ascii="Times New Roman"/>
          <w:b w:val="false"/>
          <w:i w:val="false"/>
          <w:color w:val="000000"/>
          <w:sz w:val="28"/>
        </w:rPr>
        <w:t>
       түсімдер
</w:t>
      </w:r>
      <w:r>
        <w:br/>
      </w:r>
      <w:r>
        <w:rPr>
          <w:rFonts w:ascii="Times New Roman"/>
          <w:b w:val="false"/>
          <w:i w:val="false"/>
          <w:color w:val="000000"/>
          <w:sz w:val="28"/>
        </w:rPr>
        <w:t>
  15   Жеке және заңды тұлғалардың несиелерді өтеуі
</w:t>
      </w:r>
      <w:r>
        <w:br/>
      </w:r>
      <w:r>
        <w:rPr>
          <w:rFonts w:ascii="Times New Roman"/>
          <w:b w:val="false"/>
          <w:i w:val="false"/>
          <w:color w:val="000000"/>
          <w:sz w:val="28"/>
        </w:rPr>
        <w:t>
  16   Еңбекақыны төлеуге алынған қаражаттарды қайтару
</w:t>
      </w:r>
      <w:r>
        <w:br/>
      </w:r>
      <w:r>
        <w:rPr>
          <w:rFonts w:ascii="Times New Roman"/>
          <w:b w:val="false"/>
          <w:i w:val="false"/>
          <w:color w:val="000000"/>
          <w:sz w:val="28"/>
        </w:rPr>
        <w:t>
  17   Қолма-қол шетел валютасымен айырбас операцияларын
</w:t>
      </w:r>
      <w:r>
        <w:br/>
      </w:r>
      <w:r>
        <w:rPr>
          <w:rFonts w:ascii="Times New Roman"/>
          <w:b w:val="false"/>
          <w:i w:val="false"/>
          <w:color w:val="000000"/>
          <w:sz w:val="28"/>
        </w:rPr>
        <w:t>
       жүргізуге лицензиясы бар уәкілетті банктерге және
</w:t>
      </w:r>
      <w:r>
        <w:br/>
      </w:r>
      <w:r>
        <w:rPr>
          <w:rFonts w:ascii="Times New Roman"/>
          <w:b w:val="false"/>
          <w:i w:val="false"/>
          <w:color w:val="000000"/>
          <w:sz w:val="28"/>
        </w:rPr>
        <w:t>
       уәкілетті ұйымдарға берілген қаражаттарды қайтару
</w:t>
      </w:r>
      <w:r>
        <w:br/>
      </w:r>
      <w:r>
        <w:rPr>
          <w:rFonts w:ascii="Times New Roman"/>
          <w:b w:val="false"/>
          <w:i w:val="false"/>
          <w:color w:val="000000"/>
          <w:sz w:val="28"/>
        </w:rPr>
        <w:t>
  18   Салық, алымдар мен кедендік төлемдердің түсімдері
</w:t>
      </w:r>
      <w:r>
        <w:br/>
      </w:r>
      <w:r>
        <w:rPr>
          <w:rFonts w:ascii="Times New Roman"/>
          <w:b w:val="false"/>
          <w:i w:val="false"/>
          <w:color w:val="000000"/>
          <w:sz w:val="28"/>
        </w:rPr>
        <w:t>
  19   Банкоматтардан алынған ақшаның түсімі
</w:t>
      </w:r>
      <w:r>
        <w:br/>
      </w:r>
      <w:r>
        <w:rPr>
          <w:rFonts w:ascii="Times New Roman"/>
          <w:b w:val="false"/>
          <w:i w:val="false"/>
          <w:color w:val="000000"/>
          <w:sz w:val="28"/>
        </w:rPr>
        <w:t>
  20   Өзге де түсімдер
</w:t>
      </w:r>
      <w:r>
        <w:br/>
      </w:r>
      <w:r>
        <w:rPr>
          <w:rFonts w:ascii="Times New Roman"/>
          <w:b w:val="false"/>
          <w:i w:val="false"/>
          <w:color w:val="000000"/>
          <w:sz w:val="28"/>
        </w:rPr>
        <w:t>
       Кірісі бойынша жиыны (1-нен 20-на дейін символдар)
</w:t>
      </w:r>
      <w:r>
        <w:br/>
      </w:r>
      <w:r>
        <w:rPr>
          <w:rFonts w:ascii="Times New Roman"/>
          <w:b w:val="false"/>
          <w:i w:val="false"/>
          <w:color w:val="000000"/>
          <w:sz w:val="28"/>
        </w:rPr>
        <w:t>
  21   Есепті кезеңнің басына Ұлттық Банк филиалдарының
</w:t>
      </w:r>
      <w:r>
        <w:br/>
      </w:r>
      <w:r>
        <w:rPr>
          <w:rFonts w:ascii="Times New Roman"/>
          <w:b w:val="false"/>
          <w:i w:val="false"/>
          <w:color w:val="000000"/>
          <w:sz w:val="28"/>
        </w:rPr>
        <w:t>
       айналым кассасындағы қолма-қол ақшаның қалдығы
</w:t>
      </w:r>
      <w:r>
        <w:br/>
      </w:r>
      <w:r>
        <w:rPr>
          <w:rFonts w:ascii="Times New Roman"/>
          <w:b w:val="false"/>
          <w:i w:val="false"/>
          <w:color w:val="000000"/>
          <w:sz w:val="28"/>
        </w:rPr>
        <w:t>
  22   Есепті кезеңнің басына екінші деңгейдегі банктердің
</w:t>
      </w:r>
      <w:r>
        <w:br/>
      </w:r>
      <w:r>
        <w:rPr>
          <w:rFonts w:ascii="Times New Roman"/>
          <w:b w:val="false"/>
          <w:i w:val="false"/>
          <w:color w:val="000000"/>
          <w:sz w:val="28"/>
        </w:rPr>
        <w:t>
       операциялық кассасындағы қолма-қол ақшаның қалдығы
</w:t>
      </w:r>
      <w:r>
        <w:br/>
      </w:r>
      <w:r>
        <w:rPr>
          <w:rFonts w:ascii="Times New Roman"/>
          <w:b w:val="false"/>
          <w:i w:val="false"/>
          <w:color w:val="000000"/>
          <w:sz w:val="28"/>
        </w:rPr>
        <w:t>
  23   Екінші деңгейдегі банктерден Ұлттық Банк
</w:t>
      </w:r>
      <w:r>
        <w:br/>
      </w:r>
      <w:r>
        <w:rPr>
          <w:rFonts w:ascii="Times New Roman"/>
          <w:b w:val="false"/>
          <w:i w:val="false"/>
          <w:color w:val="000000"/>
          <w:sz w:val="28"/>
        </w:rPr>
        <w:t>
       филиалдарының айналым кассасына қолма-қол ақшаның
</w:t>
      </w:r>
      <w:r>
        <w:br/>
      </w:r>
      <w:r>
        <w:rPr>
          <w:rFonts w:ascii="Times New Roman"/>
          <w:b w:val="false"/>
          <w:i w:val="false"/>
          <w:color w:val="000000"/>
          <w:sz w:val="28"/>
        </w:rPr>
        <w:t>
       түсімдері
</w:t>
      </w:r>
      <w:r>
        <w:br/>
      </w:r>
      <w:r>
        <w:rPr>
          <w:rFonts w:ascii="Times New Roman"/>
          <w:b w:val="false"/>
          <w:i w:val="false"/>
          <w:color w:val="000000"/>
          <w:sz w:val="28"/>
        </w:rPr>
        <w:t>
  24   Ұлттық Банк филиалдарының айналым кассасынан екінші
</w:t>
      </w:r>
      <w:r>
        <w:br/>
      </w:r>
      <w:r>
        <w:rPr>
          <w:rFonts w:ascii="Times New Roman"/>
          <w:b w:val="false"/>
          <w:i w:val="false"/>
          <w:color w:val="000000"/>
          <w:sz w:val="28"/>
        </w:rPr>
        <w:t>
       деңгейдегі банктердің операциялық кассасына
</w:t>
      </w:r>
      <w:r>
        <w:br/>
      </w:r>
      <w:r>
        <w:rPr>
          <w:rFonts w:ascii="Times New Roman"/>
          <w:b w:val="false"/>
          <w:i w:val="false"/>
          <w:color w:val="000000"/>
          <w:sz w:val="28"/>
        </w:rPr>
        <w:t>
       қолма-қол ақшаның түсімдері
</w:t>
      </w:r>
      <w:r>
        <w:br/>
      </w:r>
      <w:r>
        <w:rPr>
          <w:rFonts w:ascii="Times New Roman"/>
          <w:b w:val="false"/>
          <w:i w:val="false"/>
          <w:color w:val="000000"/>
          <w:sz w:val="28"/>
        </w:rPr>
        <w:t>
  25   Екінші деңгейдегі банктердің операциялық кассасына
</w:t>
      </w:r>
      <w:r>
        <w:br/>
      </w:r>
      <w:r>
        <w:rPr>
          <w:rFonts w:ascii="Times New Roman"/>
          <w:b w:val="false"/>
          <w:i w:val="false"/>
          <w:color w:val="000000"/>
          <w:sz w:val="28"/>
        </w:rPr>
        <w:t>
       басқа екінші деңгейдегі банктердің операциялық
</w:t>
      </w:r>
      <w:r>
        <w:br/>
      </w:r>
      <w:r>
        <w:rPr>
          <w:rFonts w:ascii="Times New Roman"/>
          <w:b w:val="false"/>
          <w:i w:val="false"/>
          <w:color w:val="000000"/>
          <w:sz w:val="28"/>
        </w:rPr>
        <w:t>
       кассасынан қолма-қол ақшаның түсімдері
</w:t>
      </w:r>
      <w:r>
        <w:br/>
      </w:r>
      <w:r>
        <w:rPr>
          <w:rFonts w:ascii="Times New Roman"/>
          <w:b w:val="false"/>
          <w:i w:val="false"/>
          <w:color w:val="000000"/>
          <w:sz w:val="28"/>
        </w:rPr>
        <w:t>
  26   Екінші деңгейдегі банктердің операциялық кассасына
</w:t>
      </w:r>
      <w:r>
        <w:br/>
      </w:r>
      <w:r>
        <w:rPr>
          <w:rFonts w:ascii="Times New Roman"/>
          <w:b w:val="false"/>
          <w:i w:val="false"/>
          <w:color w:val="000000"/>
          <w:sz w:val="28"/>
        </w:rPr>
        <w:t>
       оның кассалық бөлімшелерінен қолма-қол ақшаның
</w:t>
      </w:r>
      <w:r>
        <w:br/>
      </w:r>
      <w:r>
        <w:rPr>
          <w:rFonts w:ascii="Times New Roman"/>
          <w:b w:val="false"/>
          <w:i w:val="false"/>
          <w:color w:val="000000"/>
          <w:sz w:val="28"/>
        </w:rPr>
        <w:t>
       түсімдері
</w:t>
      </w:r>
      <w:r>
        <w:br/>
      </w:r>
      <w:r>
        <w:rPr>
          <w:rFonts w:ascii="Times New Roman"/>
          <w:b w:val="false"/>
          <w:i w:val="false"/>
          <w:color w:val="000000"/>
          <w:sz w:val="28"/>
        </w:rPr>
        <w:t>
  27   Резервтік қорлардан Ұлттық Банктің филиалдарының
</w:t>
      </w:r>
      <w:r>
        <w:br/>
      </w:r>
      <w:r>
        <w:rPr>
          <w:rFonts w:ascii="Times New Roman"/>
          <w:b w:val="false"/>
          <w:i w:val="false"/>
          <w:color w:val="000000"/>
          <w:sz w:val="28"/>
        </w:rPr>
        <w:t>
       айналым кассасына түсімдер
</w:t>
      </w:r>
      <w:r>
        <w:br/>
      </w:r>
      <w:r>
        <w:rPr>
          <w:rFonts w:ascii="Times New Roman"/>
          <w:b w:val="false"/>
          <w:i w:val="false"/>
          <w:color w:val="000000"/>
          <w:sz w:val="28"/>
        </w:rPr>
        <w:t>
       Теңгерме (символдардың жиыны 01-27=31-67)
</w:t>
      </w:r>
    </w:p>
    <w:p>
      <w:pPr>
        <w:spacing w:after="0"/>
        <w:ind w:left="0"/>
        <w:jc w:val="both"/>
      </w:pPr>
      <w:r>
        <w:rPr>
          <w:rFonts w:ascii="Times New Roman"/>
          <w:b w:val="false"/>
          <w:i w:val="false"/>
          <w:color w:val="000000"/>
          <w:sz w:val="28"/>
        </w:rPr>
        <w:t>
</w:t>
      </w:r>
      <w:r>
        <w:rPr>
          <w:rFonts w:ascii="Times New Roman"/>
          <w:b/>
          <w:i w:val="false"/>
          <w:color w:val="000000"/>
          <w:sz w:val="28"/>
        </w:rPr>
        <w:t>
Қолма-қол ақшаның шығысы
</w:t>
      </w:r>
      <w:r>
        <w:rPr>
          <w:rFonts w:ascii="Times New Roman"/>
          <w:b w:val="false"/>
          <w:i w:val="false"/>
          <w:color w:val="000000"/>
          <w:sz w:val="28"/>
        </w:rPr>
        <w:t>
</w:t>
      </w:r>
      <w:r>
        <w:br/>
      </w:r>
      <w:r>
        <w:rPr>
          <w:rFonts w:ascii="Times New Roman"/>
          <w:b w:val="false"/>
          <w:i w:val="false"/>
          <w:color w:val="000000"/>
          <w:sz w:val="28"/>
        </w:rPr>
        <w:t>
  31   Тауарларды, қызмет көрсетулер мен орындалған
</w:t>
      </w:r>
      <w:r>
        <w:br/>
      </w:r>
      <w:r>
        <w:rPr>
          <w:rFonts w:ascii="Times New Roman"/>
          <w:b w:val="false"/>
          <w:i w:val="false"/>
          <w:color w:val="000000"/>
          <w:sz w:val="28"/>
        </w:rPr>
        <w:t>
       жұмыстарды төлеуге беру
</w:t>
      </w:r>
      <w:r>
        <w:br/>
      </w:r>
      <w:r>
        <w:rPr>
          <w:rFonts w:ascii="Times New Roman"/>
          <w:b w:val="false"/>
          <w:i w:val="false"/>
          <w:color w:val="000000"/>
          <w:sz w:val="28"/>
        </w:rPr>
        <w:t>
  32   Еңбекақыны төлеуге беру
</w:t>
      </w:r>
      <w:r>
        <w:br/>
      </w:r>
      <w:r>
        <w:rPr>
          <w:rFonts w:ascii="Times New Roman"/>
          <w:b w:val="false"/>
          <w:i w:val="false"/>
          <w:color w:val="000000"/>
          <w:sz w:val="28"/>
        </w:rPr>
        <w:t>
  33   Ауыл шаруашылығы өнімдерін төлеуге беру
</w:t>
      </w:r>
      <w:r>
        <w:br/>
      </w:r>
      <w:r>
        <w:rPr>
          <w:rFonts w:ascii="Times New Roman"/>
          <w:b w:val="false"/>
          <w:i w:val="false"/>
          <w:color w:val="000000"/>
          <w:sz w:val="28"/>
        </w:rPr>
        <w:t>
  35   Байланыс кәсіпорындарынан нығайтуға беру
</w:t>
      </w:r>
      <w:r>
        <w:br/>
      </w:r>
      <w:r>
        <w:rPr>
          <w:rFonts w:ascii="Times New Roman"/>
          <w:b w:val="false"/>
          <w:i w:val="false"/>
          <w:color w:val="000000"/>
          <w:sz w:val="28"/>
        </w:rPr>
        <w:t>
  37   Сақтандыру төлемдерін өтеу үшін сақтандыру
</w:t>
      </w:r>
      <w:r>
        <w:br/>
      </w:r>
      <w:r>
        <w:rPr>
          <w:rFonts w:ascii="Times New Roman"/>
          <w:b w:val="false"/>
          <w:i w:val="false"/>
          <w:color w:val="000000"/>
          <w:sz w:val="28"/>
        </w:rPr>
        <w:t>
       ұйымдарына беру
</w:t>
      </w:r>
      <w:r>
        <w:br/>
      </w:r>
      <w:r>
        <w:rPr>
          <w:rFonts w:ascii="Times New Roman"/>
          <w:b w:val="false"/>
          <w:i w:val="false"/>
          <w:color w:val="000000"/>
          <w:sz w:val="28"/>
        </w:rPr>
        <w:t>
  38   Заңды тұлға құрмай кәсіпкерлік қызметті жүзеге
</w:t>
      </w:r>
      <w:r>
        <w:br/>
      </w:r>
      <w:r>
        <w:rPr>
          <w:rFonts w:ascii="Times New Roman"/>
          <w:b w:val="false"/>
          <w:i w:val="false"/>
          <w:color w:val="000000"/>
          <w:sz w:val="28"/>
        </w:rPr>
        <w:t>
       асырып жатқан жеке тұлғалардың шоттарынан беру
</w:t>
      </w:r>
      <w:r>
        <w:br/>
      </w:r>
      <w:r>
        <w:rPr>
          <w:rFonts w:ascii="Times New Roman"/>
          <w:b w:val="false"/>
          <w:i w:val="false"/>
          <w:color w:val="000000"/>
          <w:sz w:val="28"/>
        </w:rPr>
        <w:t>
  39   Шетел валютасын сатып алуға беру
</w:t>
      </w:r>
      <w:r>
        <w:br/>
      </w:r>
      <w:r>
        <w:rPr>
          <w:rFonts w:ascii="Times New Roman"/>
          <w:b w:val="false"/>
          <w:i w:val="false"/>
          <w:color w:val="000000"/>
          <w:sz w:val="28"/>
        </w:rPr>
        <w:t>
  40   Жеке тұлғалардың депозиттері бойынша шоттардан беру
</w:t>
      </w:r>
      <w:r>
        <w:br/>
      </w:r>
      <w:r>
        <w:rPr>
          <w:rFonts w:ascii="Times New Roman"/>
          <w:b w:val="false"/>
          <w:i w:val="false"/>
          <w:color w:val="000000"/>
          <w:sz w:val="28"/>
        </w:rPr>
        <w:t>
  42   Мемлекеттік бағалы қағаздар бойынша төлемдер беру
</w:t>
      </w:r>
      <w:r>
        <w:br/>
      </w:r>
      <w:r>
        <w:rPr>
          <w:rFonts w:ascii="Times New Roman"/>
          <w:b w:val="false"/>
          <w:i w:val="false"/>
          <w:color w:val="000000"/>
          <w:sz w:val="28"/>
        </w:rPr>
        <w:t>
  44   Басқа бағалы қағаздар бойынша төлемдер беру
</w:t>
      </w:r>
      <w:r>
        <w:br/>
      </w:r>
      <w:r>
        <w:rPr>
          <w:rFonts w:ascii="Times New Roman"/>
          <w:b w:val="false"/>
          <w:i w:val="false"/>
          <w:color w:val="000000"/>
          <w:sz w:val="28"/>
        </w:rPr>
        <w:t>
  45   Жеке және заңды тұлғаларға несиелер беру
</w:t>
      </w:r>
      <w:r>
        <w:br/>
      </w:r>
      <w:r>
        <w:rPr>
          <w:rFonts w:ascii="Times New Roman"/>
          <w:b w:val="false"/>
          <w:i w:val="false"/>
          <w:color w:val="000000"/>
          <w:sz w:val="28"/>
        </w:rPr>
        <w:t>
  48   Зейнетақы және жәрдем ақы төлеуге беру
</w:t>
      </w:r>
      <w:r>
        <w:br/>
      </w:r>
      <w:r>
        <w:rPr>
          <w:rFonts w:ascii="Times New Roman"/>
          <w:b w:val="false"/>
          <w:i w:val="false"/>
          <w:color w:val="000000"/>
          <w:sz w:val="28"/>
        </w:rPr>
        <w:t>
  49   Банкоматтарды нығайту үшін беру
</w:t>
      </w:r>
      <w:r>
        <w:br/>
      </w:r>
      <w:r>
        <w:rPr>
          <w:rFonts w:ascii="Times New Roman"/>
          <w:b w:val="false"/>
          <w:i w:val="false"/>
          <w:color w:val="000000"/>
          <w:sz w:val="28"/>
        </w:rPr>
        <w:t>
  50   Өзге де шығыстар
</w:t>
      </w:r>
      <w:r>
        <w:br/>
      </w:r>
      <w:r>
        <w:rPr>
          <w:rFonts w:ascii="Times New Roman"/>
          <w:b w:val="false"/>
          <w:i w:val="false"/>
          <w:color w:val="000000"/>
          <w:sz w:val="28"/>
        </w:rPr>
        <w:t>
       Шығыстар бойынша жиыны (31-ден 50-ге дейін символдар)
</w:t>
      </w:r>
      <w:r>
        <w:br/>
      </w:r>
      <w:r>
        <w:rPr>
          <w:rFonts w:ascii="Times New Roman"/>
          <w:b w:val="false"/>
          <w:i w:val="false"/>
          <w:color w:val="000000"/>
          <w:sz w:val="28"/>
        </w:rPr>
        <w:t>
  51   Есепті кезеңнің соңына Ұлттық Банк филиалдарының
</w:t>
      </w:r>
      <w:r>
        <w:br/>
      </w:r>
      <w:r>
        <w:rPr>
          <w:rFonts w:ascii="Times New Roman"/>
          <w:b w:val="false"/>
          <w:i w:val="false"/>
          <w:color w:val="000000"/>
          <w:sz w:val="28"/>
        </w:rPr>
        <w:t>
       айналым кассасындағы қолма-қол ақшаның қалдығы
</w:t>
      </w:r>
      <w:r>
        <w:br/>
      </w:r>
      <w:r>
        <w:rPr>
          <w:rFonts w:ascii="Times New Roman"/>
          <w:b w:val="false"/>
          <w:i w:val="false"/>
          <w:color w:val="000000"/>
          <w:sz w:val="28"/>
        </w:rPr>
        <w:t>
  52   Есепті кезеңнің соңына екінші деңгейдегі банктердің
</w:t>
      </w:r>
      <w:r>
        <w:br/>
      </w:r>
      <w:r>
        <w:rPr>
          <w:rFonts w:ascii="Times New Roman"/>
          <w:b w:val="false"/>
          <w:i w:val="false"/>
          <w:color w:val="000000"/>
          <w:sz w:val="28"/>
        </w:rPr>
        <w:t>
       операциялық кассасындағы қолма-қол ақшаның қалдығы
</w:t>
      </w:r>
      <w:r>
        <w:br/>
      </w:r>
      <w:r>
        <w:rPr>
          <w:rFonts w:ascii="Times New Roman"/>
          <w:b w:val="false"/>
          <w:i w:val="false"/>
          <w:color w:val="000000"/>
          <w:sz w:val="28"/>
        </w:rPr>
        <w:t>
  53   Ұлттық Банк филиалдарының айналым кассасынан екінші
</w:t>
      </w:r>
      <w:r>
        <w:br/>
      </w:r>
      <w:r>
        <w:rPr>
          <w:rFonts w:ascii="Times New Roman"/>
          <w:b w:val="false"/>
          <w:i w:val="false"/>
          <w:color w:val="000000"/>
          <w:sz w:val="28"/>
        </w:rPr>
        <w:t>
       деңгейдегі банктерге қолма-қол ақша беру
</w:t>
      </w:r>
      <w:r>
        <w:br/>
      </w:r>
      <w:r>
        <w:rPr>
          <w:rFonts w:ascii="Times New Roman"/>
          <w:b w:val="false"/>
          <w:i w:val="false"/>
          <w:color w:val="000000"/>
          <w:sz w:val="28"/>
        </w:rPr>
        <w:t>
  54   Ұлттық Банк филиалдарының айналым кассасына екінші
</w:t>
      </w:r>
      <w:r>
        <w:br/>
      </w:r>
      <w:r>
        <w:rPr>
          <w:rFonts w:ascii="Times New Roman"/>
          <w:b w:val="false"/>
          <w:i w:val="false"/>
          <w:color w:val="000000"/>
          <w:sz w:val="28"/>
        </w:rPr>
        <w:t>
       деңгейдегі банктердің қолма-қол ақшаны өткізуі
</w:t>
      </w:r>
      <w:r>
        <w:br/>
      </w:r>
      <w:r>
        <w:rPr>
          <w:rFonts w:ascii="Times New Roman"/>
          <w:b w:val="false"/>
          <w:i w:val="false"/>
          <w:color w:val="000000"/>
          <w:sz w:val="28"/>
        </w:rPr>
        <w:t>
  55   Екінші деңгейдегі банктердің операциялық кассасынан
</w:t>
      </w:r>
      <w:r>
        <w:br/>
      </w:r>
      <w:r>
        <w:rPr>
          <w:rFonts w:ascii="Times New Roman"/>
          <w:b w:val="false"/>
          <w:i w:val="false"/>
          <w:color w:val="000000"/>
          <w:sz w:val="28"/>
        </w:rPr>
        <w:t>
       басқа екінші деңгейдегі банктердің операциялық
</w:t>
      </w:r>
      <w:r>
        <w:br/>
      </w:r>
      <w:r>
        <w:rPr>
          <w:rFonts w:ascii="Times New Roman"/>
          <w:b w:val="false"/>
          <w:i w:val="false"/>
          <w:color w:val="000000"/>
          <w:sz w:val="28"/>
        </w:rPr>
        <w:t>
       кассасына қолма-қол ақша беру
</w:t>
      </w:r>
      <w:r>
        <w:br/>
      </w:r>
      <w:r>
        <w:rPr>
          <w:rFonts w:ascii="Times New Roman"/>
          <w:b w:val="false"/>
          <w:i w:val="false"/>
          <w:color w:val="000000"/>
          <w:sz w:val="28"/>
        </w:rPr>
        <w:t>
  56   Екінші деңгейдегі банктердің операциялық кассасынан
</w:t>
      </w:r>
      <w:r>
        <w:br/>
      </w:r>
      <w:r>
        <w:rPr>
          <w:rFonts w:ascii="Times New Roman"/>
          <w:b w:val="false"/>
          <w:i w:val="false"/>
          <w:color w:val="000000"/>
          <w:sz w:val="28"/>
        </w:rPr>
        <w:t>
       оның кассалық бөлімшелеріне қолма-қол ақша беру
</w:t>
      </w:r>
      <w:r>
        <w:br/>
      </w:r>
      <w:r>
        <w:rPr>
          <w:rFonts w:ascii="Times New Roman"/>
          <w:b w:val="false"/>
          <w:i w:val="false"/>
          <w:color w:val="000000"/>
          <w:sz w:val="28"/>
        </w:rPr>
        <w:t>
  57   Ұлттық Банктің филиалдарының айналым кассасынан
</w:t>
      </w:r>
      <w:r>
        <w:br/>
      </w:r>
      <w:r>
        <w:rPr>
          <w:rFonts w:ascii="Times New Roman"/>
          <w:b w:val="false"/>
          <w:i w:val="false"/>
          <w:color w:val="000000"/>
          <w:sz w:val="28"/>
        </w:rPr>
        <w:t>
       резервтік қорларға аударымдар
</w:t>
      </w:r>
      <w:r>
        <w:br/>
      </w:r>
      <w:r>
        <w:rPr>
          <w:rFonts w:ascii="Times New Roman"/>
          <w:b w:val="false"/>
          <w:i w:val="false"/>
          <w:color w:val="000000"/>
          <w:sz w:val="28"/>
        </w:rPr>
        <w:t>
       Теңгерме (символдардың жиыны 01-27=31-57)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2.12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тұлғаларға берілген заемдар бойынша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Заңды  |Банктік|СТН|Шарттың|Шарттың|Валюта|Заем| Өтеу  | Шарт
</w:t>
      </w:r>
      <w:r>
        <w:br/>
      </w:r>
      <w:r>
        <w:rPr>
          <w:rFonts w:ascii="Times New Roman"/>
          <w:b w:val="false"/>
          <w:i w:val="false"/>
          <w:color w:val="000000"/>
          <w:sz w:val="28"/>
        </w:rPr>
        <w:t>
 |тұлғаның|шоттың |   |нөмірі |  күні | түрі |беру|мерзімі|бойынша
</w:t>
      </w:r>
      <w:r>
        <w:br/>
      </w:r>
      <w:r>
        <w:rPr>
          <w:rFonts w:ascii="Times New Roman"/>
          <w:b w:val="false"/>
          <w:i w:val="false"/>
          <w:color w:val="000000"/>
          <w:sz w:val="28"/>
        </w:rPr>
        <w:t>
 | атауы  |нөмірі |   |       |       |      |күні|       | заем
</w:t>
      </w:r>
      <w:r>
        <w:br/>
      </w:r>
      <w:r>
        <w:rPr>
          <w:rFonts w:ascii="Times New Roman"/>
          <w:b w:val="false"/>
          <w:i w:val="false"/>
          <w:color w:val="000000"/>
          <w:sz w:val="28"/>
        </w:rPr>
        <w:t>
 |        |       |   |       |       |      |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   3   | 4 |   5   |   6   |   7  |  8 |   9   |  10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Заемның |Заемның|  Шарт | Сыйақының|Сыйақының|Ұзартылған| Заемды
</w:t>
      </w:r>
      <w:r>
        <w:br/>
      </w:r>
      <w:r>
        <w:rPr>
          <w:rFonts w:ascii="Times New Roman"/>
          <w:b w:val="false"/>
          <w:i w:val="false"/>
          <w:color w:val="000000"/>
          <w:sz w:val="28"/>
        </w:rPr>
        <w:t>
берілген|өтелген|боыйнша|есептелген| алынған | заемның  | ұзарту
</w:t>
      </w:r>
      <w:r>
        <w:br/>
      </w:r>
      <w:r>
        <w:rPr>
          <w:rFonts w:ascii="Times New Roman"/>
          <w:b w:val="false"/>
          <w:i w:val="false"/>
          <w:color w:val="000000"/>
          <w:sz w:val="28"/>
        </w:rPr>
        <w:t>
 сомасы,|сомасы |сыйақы.|  сомасы, | сомасы, | сомасы,  |
</w:t>
      </w:r>
      <w:r>
        <w:br/>
      </w:r>
      <w:r>
        <w:rPr>
          <w:rFonts w:ascii="Times New Roman"/>
          <w:b w:val="false"/>
          <w:i w:val="false"/>
          <w:color w:val="000000"/>
          <w:sz w:val="28"/>
        </w:rPr>
        <w:t>
 теңге  |       |  ның  |   теңге  |  теңге  |  теңге   |
</w:t>
      </w:r>
      <w:r>
        <w:br/>
      </w:r>
      <w:r>
        <w:rPr>
          <w:rFonts w:ascii="Times New Roman"/>
          <w:b w:val="false"/>
          <w:i w:val="false"/>
          <w:color w:val="000000"/>
          <w:sz w:val="28"/>
        </w:rPr>
        <w:t>
        |       |ставка.|          |         |          |
</w:t>
      </w:r>
      <w:r>
        <w:br/>
      </w:r>
      <w:r>
        <w:rPr>
          <w:rFonts w:ascii="Times New Roman"/>
          <w:b w:val="false"/>
          <w:i w:val="false"/>
          <w:color w:val="000000"/>
          <w:sz w:val="28"/>
        </w:rPr>
        <w:t>
        |       | сы, %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   |   12  |   13  |    14    |    15   |    16    |   17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Қамтамасыз| Қамтамасыз| Провизия, | Өтеу | Ескерту |
</w:t>
      </w:r>
      <w:r>
        <w:br/>
      </w:r>
      <w:r>
        <w:rPr>
          <w:rFonts w:ascii="Times New Roman"/>
          <w:b w:val="false"/>
          <w:i w:val="false"/>
          <w:color w:val="000000"/>
          <w:sz w:val="28"/>
        </w:rPr>
        <w:t>
 ету түрі |ету сомасы,|   теңге   |      |         |
</w:t>
      </w:r>
      <w:r>
        <w:br/>
      </w:r>
      <w:r>
        <w:rPr>
          <w:rFonts w:ascii="Times New Roman"/>
          <w:b w:val="false"/>
          <w:i w:val="false"/>
          <w:color w:val="000000"/>
          <w:sz w:val="28"/>
        </w:rPr>
        <w:t>
          |   теңге   |           |      |         |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18    |     19    |     20    |  21  |    22   |
</w:t>
      </w:r>
      <w:r>
        <w:br/>
      </w: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2.13 нысан        
</w:t>
      </w:r>
      <w:r>
        <w:br/>
      </w:r>
      <w:r>
        <w:rPr>
          <w:rFonts w:ascii="Times New Roman"/>
          <w:b w:val="false"/>
          <w:i w:val="false"/>
          <w:color w:val="000000"/>
          <w:sz w:val="28"/>
        </w:rPr>
        <w:t>
Электрондық       
</w:t>
      </w:r>
      <w:r>
        <w:br/>
      </w:r>
      <w:r>
        <w:rPr>
          <w:rFonts w:ascii="Times New Roman"/>
          <w:b w:val="false"/>
          <w:i w:val="false"/>
          <w:color w:val="000000"/>
          <w:sz w:val="28"/>
        </w:rPr>
        <w:t>
мониторингке      
</w:t>
      </w:r>
      <w:r>
        <w:br/>
      </w:r>
      <w:r>
        <w:rPr>
          <w:rFonts w:ascii="Times New Roman"/>
          <w:b w:val="false"/>
          <w:i w:val="false"/>
          <w:color w:val="000000"/>
          <w:sz w:val="28"/>
        </w:rPr>
        <w:t>
жататын екінші    
</w:t>
      </w:r>
      <w:r>
        <w:br/>
      </w:r>
      <w:r>
        <w:rPr>
          <w:rFonts w:ascii="Times New Roman"/>
          <w:b w:val="false"/>
          <w:i w:val="false"/>
          <w:color w:val="000000"/>
          <w:sz w:val="28"/>
        </w:rPr>
        <w:t>
деңгейдегі        
</w:t>
      </w:r>
      <w:r>
        <w:br/>
      </w:r>
      <w:r>
        <w:rPr>
          <w:rFonts w:ascii="Times New Roman"/>
          <w:b w:val="false"/>
          <w:i w:val="false"/>
          <w:color w:val="000000"/>
          <w:sz w:val="28"/>
        </w:rPr>
        <w:t>
банктердің салық  
</w:t>
      </w:r>
      <w:r>
        <w:br/>
      </w:r>
      <w:r>
        <w:rPr>
          <w:rFonts w:ascii="Times New Roman"/>
          <w:b w:val="false"/>
          <w:i w:val="false"/>
          <w:color w:val="000000"/>
          <w:sz w:val="28"/>
        </w:rPr>
        <w:t>
есептілігін жасау 
</w:t>
      </w:r>
      <w:r>
        <w:br/>
      </w:r>
      <w:r>
        <w:rPr>
          <w:rFonts w:ascii="Times New Roman"/>
          <w:b w:val="false"/>
          <w:i w:val="false"/>
          <w:color w:val="000000"/>
          <w:sz w:val="28"/>
        </w:rPr>
        <w:t>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Негізгі құралдарды, материалдық активтерді және тауар-материалдық құндылықтарды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кітабына ТМЗ бойынша ажыратып жазу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ТМҚ топтарының атауы           |Сомасы,| ҚҚС,|Акциздер,
</w:t>
      </w:r>
      <w:r>
        <w:br/>
      </w:r>
      <w:r>
        <w:rPr>
          <w:rFonts w:ascii="Times New Roman"/>
          <w:b w:val="false"/>
          <w:i w:val="false"/>
          <w:color w:val="000000"/>
          <w:sz w:val="28"/>
        </w:rPr>
        <w:t>
   |                                       | теңге |теңге|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ғимараттар мен үймереттерді жөндеу үшін
</w:t>
      </w:r>
      <w:r>
        <w:br/>
      </w:r>
      <w:r>
        <w:rPr>
          <w:rFonts w:ascii="Times New Roman"/>
          <w:b w:val="false"/>
          <w:i w:val="false"/>
          <w:color w:val="000000"/>
          <w:sz w:val="28"/>
        </w:rPr>
        <w:t>
    материалдар;
</w:t>
      </w:r>
      <w:r>
        <w:br/>
      </w:r>
      <w:r>
        <w:rPr>
          <w:rFonts w:ascii="Times New Roman"/>
          <w:b w:val="false"/>
          <w:i w:val="false"/>
          <w:color w:val="000000"/>
          <w:sz w:val="28"/>
        </w:rPr>
        <w:t>
 2  есептегіш техниканы пайдалану бойынша
</w:t>
      </w:r>
      <w:r>
        <w:br/>
      </w:r>
      <w:r>
        <w:rPr>
          <w:rFonts w:ascii="Times New Roman"/>
          <w:b w:val="false"/>
          <w:i w:val="false"/>
          <w:color w:val="000000"/>
          <w:sz w:val="28"/>
        </w:rPr>
        <w:t>
    материалдар;
</w:t>
      </w:r>
      <w:r>
        <w:br/>
      </w:r>
      <w:r>
        <w:rPr>
          <w:rFonts w:ascii="Times New Roman"/>
          <w:b w:val="false"/>
          <w:i w:val="false"/>
          <w:color w:val="000000"/>
          <w:sz w:val="28"/>
        </w:rPr>
        <w:t>
 3  кассалық жабдықты пайдалану бойынша
</w:t>
      </w:r>
      <w:r>
        <w:br/>
      </w:r>
      <w:r>
        <w:rPr>
          <w:rFonts w:ascii="Times New Roman"/>
          <w:b w:val="false"/>
          <w:i w:val="false"/>
          <w:color w:val="000000"/>
          <w:sz w:val="28"/>
        </w:rPr>
        <w:t>
    материалдар;
</w:t>
      </w:r>
      <w:r>
        <w:br/>
      </w:r>
      <w:r>
        <w:rPr>
          <w:rFonts w:ascii="Times New Roman"/>
          <w:b w:val="false"/>
          <w:i w:val="false"/>
          <w:color w:val="000000"/>
          <w:sz w:val="28"/>
        </w:rPr>
        <w:t>
 4  көбейту техникасын пайдалану бойынша
</w:t>
      </w:r>
      <w:r>
        <w:br/>
      </w:r>
      <w:r>
        <w:rPr>
          <w:rFonts w:ascii="Times New Roman"/>
          <w:b w:val="false"/>
          <w:i w:val="false"/>
          <w:color w:val="000000"/>
          <w:sz w:val="28"/>
        </w:rPr>
        <w:t>
    материалдар;
</w:t>
      </w:r>
      <w:r>
        <w:br/>
      </w:r>
      <w:r>
        <w:rPr>
          <w:rFonts w:ascii="Times New Roman"/>
          <w:b w:val="false"/>
          <w:i w:val="false"/>
          <w:color w:val="000000"/>
          <w:sz w:val="28"/>
        </w:rPr>
        <w:t>
 5  өрттік-күзеттік дабылды пайдалану
</w:t>
      </w:r>
      <w:r>
        <w:br/>
      </w:r>
      <w:r>
        <w:rPr>
          <w:rFonts w:ascii="Times New Roman"/>
          <w:b w:val="false"/>
          <w:i w:val="false"/>
          <w:color w:val="000000"/>
          <w:sz w:val="28"/>
        </w:rPr>
        <w:t>
    бойынша материалдар;
</w:t>
      </w:r>
      <w:r>
        <w:br/>
      </w:r>
      <w:r>
        <w:rPr>
          <w:rFonts w:ascii="Times New Roman"/>
          <w:b w:val="false"/>
          <w:i w:val="false"/>
          <w:color w:val="000000"/>
          <w:sz w:val="28"/>
        </w:rPr>
        <w:t>
 6  байланыс құралдарын пайдалану бойынша
</w:t>
      </w:r>
      <w:r>
        <w:br/>
      </w:r>
      <w:r>
        <w:rPr>
          <w:rFonts w:ascii="Times New Roman"/>
          <w:b w:val="false"/>
          <w:i w:val="false"/>
          <w:color w:val="000000"/>
          <w:sz w:val="28"/>
        </w:rPr>
        <w:t>
    материалдар;
</w:t>
      </w:r>
      <w:r>
        <w:br/>
      </w:r>
      <w:r>
        <w:rPr>
          <w:rFonts w:ascii="Times New Roman"/>
          <w:b w:val="false"/>
          <w:i w:val="false"/>
          <w:color w:val="000000"/>
          <w:sz w:val="28"/>
        </w:rPr>
        <w:t>
 7  басқа жабдықтарды пайдалану бойынша
</w:t>
      </w:r>
      <w:r>
        <w:br/>
      </w:r>
      <w:r>
        <w:rPr>
          <w:rFonts w:ascii="Times New Roman"/>
          <w:b w:val="false"/>
          <w:i w:val="false"/>
          <w:color w:val="000000"/>
          <w:sz w:val="28"/>
        </w:rPr>
        <w:t>
    материалдар;
</w:t>
      </w:r>
      <w:r>
        <w:br/>
      </w:r>
      <w:r>
        <w:rPr>
          <w:rFonts w:ascii="Times New Roman"/>
          <w:b w:val="false"/>
          <w:i w:val="false"/>
          <w:color w:val="000000"/>
          <w:sz w:val="28"/>
        </w:rPr>
        <w:t>
 8  автокөлікке арналған жанар-жағар май
</w:t>
      </w:r>
      <w:r>
        <w:br/>
      </w:r>
      <w:r>
        <w:rPr>
          <w:rFonts w:ascii="Times New Roman"/>
          <w:b w:val="false"/>
          <w:i w:val="false"/>
          <w:color w:val="000000"/>
          <w:sz w:val="28"/>
        </w:rPr>
        <w:t>
    материалдары;
</w:t>
      </w:r>
      <w:r>
        <w:br/>
      </w:r>
      <w:r>
        <w:rPr>
          <w:rFonts w:ascii="Times New Roman"/>
          <w:b w:val="false"/>
          <w:i w:val="false"/>
          <w:color w:val="000000"/>
          <w:sz w:val="28"/>
        </w:rPr>
        <w:t>
 9  автомобильдерге қосалқы бөлшектер;
</w:t>
      </w:r>
      <w:r>
        <w:br/>
      </w:r>
      <w:r>
        <w:rPr>
          <w:rFonts w:ascii="Times New Roman"/>
          <w:b w:val="false"/>
          <w:i w:val="false"/>
          <w:color w:val="000000"/>
          <w:sz w:val="28"/>
        </w:rPr>
        <w:t>
10  үй-жайды ұстауға арналған материалдар;
</w:t>
      </w:r>
      <w:r>
        <w:br/>
      </w:r>
      <w:r>
        <w:rPr>
          <w:rFonts w:ascii="Times New Roman"/>
          <w:b w:val="false"/>
          <w:i w:val="false"/>
          <w:color w:val="000000"/>
          <w:sz w:val="28"/>
        </w:rPr>
        <w:t>
11  қазандықтар мен дизель генераторларын
</w:t>
      </w:r>
      <w:r>
        <w:br/>
      </w:r>
      <w:r>
        <w:rPr>
          <w:rFonts w:ascii="Times New Roman"/>
          <w:b w:val="false"/>
          <w:i w:val="false"/>
          <w:color w:val="000000"/>
          <w:sz w:val="28"/>
        </w:rPr>
        <w:t>
    ұстауға арналған жанар-жағар май
</w:t>
      </w:r>
      <w:r>
        <w:br/>
      </w:r>
      <w:r>
        <w:rPr>
          <w:rFonts w:ascii="Times New Roman"/>
          <w:b w:val="false"/>
          <w:i w:val="false"/>
          <w:color w:val="000000"/>
          <w:sz w:val="28"/>
        </w:rPr>
        <w:t>
    материалдары;
</w:t>
      </w:r>
      <w:r>
        <w:br/>
      </w:r>
      <w:r>
        <w:rPr>
          <w:rFonts w:ascii="Times New Roman"/>
          <w:b w:val="false"/>
          <w:i w:val="false"/>
          <w:color w:val="000000"/>
          <w:sz w:val="28"/>
        </w:rPr>
        <w:t>
12  еңбекті қорғау бойынша материалдар;
</w:t>
      </w:r>
      <w:r>
        <w:br/>
      </w:r>
      <w:r>
        <w:rPr>
          <w:rFonts w:ascii="Times New Roman"/>
          <w:b w:val="false"/>
          <w:i w:val="false"/>
          <w:color w:val="000000"/>
          <w:sz w:val="28"/>
        </w:rPr>
        <w:t>
13  қағаз және бланкілік өнімдер;
</w:t>
      </w:r>
      <w:r>
        <w:br/>
      </w:r>
      <w:r>
        <w:rPr>
          <w:rFonts w:ascii="Times New Roman"/>
          <w:b w:val="false"/>
          <w:i w:val="false"/>
          <w:color w:val="000000"/>
          <w:sz w:val="28"/>
        </w:rPr>
        <w:t>
14  кеңсе тауарлары;
</w:t>
      </w:r>
      <w:r>
        <w:br/>
      </w:r>
      <w:r>
        <w:rPr>
          <w:rFonts w:ascii="Times New Roman"/>
          <w:b w:val="false"/>
          <w:i w:val="false"/>
          <w:color w:val="000000"/>
          <w:sz w:val="28"/>
        </w:rPr>
        <w:t>
15  буып-түйю өнімдері;
</w:t>
      </w:r>
      <w:r>
        <w:br/>
      </w:r>
      <w:r>
        <w:rPr>
          <w:rFonts w:ascii="Times New Roman"/>
          <w:b w:val="false"/>
          <w:i w:val="false"/>
          <w:color w:val="000000"/>
          <w:sz w:val="28"/>
        </w:rPr>
        <w:t>
16  баспа өнімдері;
</w:t>
      </w:r>
      <w:r>
        <w:br/>
      </w:r>
      <w:r>
        <w:rPr>
          <w:rFonts w:ascii="Times New Roman"/>
          <w:b w:val="false"/>
          <w:i w:val="false"/>
          <w:color w:val="000000"/>
          <w:sz w:val="28"/>
        </w:rPr>
        <w:t>
17  жеңіл автомобильдерді жөндеуге арналған
</w:t>
      </w:r>
      <w:r>
        <w:br/>
      </w:r>
      <w:r>
        <w:rPr>
          <w:rFonts w:ascii="Times New Roman"/>
          <w:b w:val="false"/>
          <w:i w:val="false"/>
          <w:color w:val="000000"/>
          <w:sz w:val="28"/>
        </w:rPr>
        <w:t>
    қосалқы бөлшектер;
</w:t>
      </w:r>
      <w:r>
        <w:br/>
      </w:r>
      <w:r>
        <w:rPr>
          <w:rFonts w:ascii="Times New Roman"/>
          <w:b w:val="false"/>
          <w:i w:val="false"/>
          <w:color w:val="000000"/>
          <w:sz w:val="28"/>
        </w:rPr>
        <w:t>
18  компьютерлік техниканы жөндеуге арналған
</w:t>
      </w:r>
      <w:r>
        <w:br/>
      </w:r>
      <w:r>
        <w:rPr>
          <w:rFonts w:ascii="Times New Roman"/>
          <w:b w:val="false"/>
          <w:i w:val="false"/>
          <w:color w:val="000000"/>
          <w:sz w:val="28"/>
        </w:rPr>
        <w:t>
    қосалқы бөлшектер;
</w:t>
      </w:r>
      <w:r>
        <w:br/>
      </w:r>
      <w:r>
        <w:rPr>
          <w:rFonts w:ascii="Times New Roman"/>
          <w:b w:val="false"/>
          <w:i w:val="false"/>
          <w:color w:val="000000"/>
          <w:sz w:val="28"/>
        </w:rPr>
        <w:t>
19  кассалық жабдықтарды жөндеуге арналған
</w:t>
      </w:r>
      <w:r>
        <w:br/>
      </w:r>
      <w:r>
        <w:rPr>
          <w:rFonts w:ascii="Times New Roman"/>
          <w:b w:val="false"/>
          <w:i w:val="false"/>
          <w:color w:val="000000"/>
          <w:sz w:val="28"/>
        </w:rPr>
        <w:t>
    қосалқы бөлшектер;
</w:t>
      </w:r>
      <w:r>
        <w:br/>
      </w:r>
      <w:r>
        <w:rPr>
          <w:rFonts w:ascii="Times New Roman"/>
          <w:b w:val="false"/>
          <w:i w:val="false"/>
          <w:color w:val="000000"/>
          <w:sz w:val="28"/>
        </w:rPr>
        <w:t>
20  өрттік-күзеттік дабылды жөндеуге арналған
</w:t>
      </w:r>
      <w:r>
        <w:br/>
      </w:r>
      <w:r>
        <w:rPr>
          <w:rFonts w:ascii="Times New Roman"/>
          <w:b w:val="false"/>
          <w:i w:val="false"/>
          <w:color w:val="000000"/>
          <w:sz w:val="28"/>
        </w:rPr>
        <w:t>
    бойынша қосалқы бөлшектер;
</w:t>
      </w:r>
      <w:r>
        <w:br/>
      </w:r>
      <w:r>
        <w:rPr>
          <w:rFonts w:ascii="Times New Roman"/>
          <w:b w:val="false"/>
          <w:i w:val="false"/>
          <w:color w:val="000000"/>
          <w:sz w:val="28"/>
        </w:rPr>
        <w:t>
21  көбейту техникасын жөндеуге арналған
</w:t>
      </w:r>
      <w:r>
        <w:br/>
      </w:r>
      <w:r>
        <w:rPr>
          <w:rFonts w:ascii="Times New Roman"/>
          <w:b w:val="false"/>
          <w:i w:val="false"/>
          <w:color w:val="000000"/>
          <w:sz w:val="28"/>
        </w:rPr>
        <w:t>
    қосалқы бөлшектер;
</w:t>
      </w:r>
      <w:r>
        <w:br/>
      </w:r>
      <w:r>
        <w:rPr>
          <w:rFonts w:ascii="Times New Roman"/>
          <w:b w:val="false"/>
          <w:i w:val="false"/>
          <w:color w:val="000000"/>
          <w:sz w:val="28"/>
        </w:rPr>
        <w:t>
22  көлік құралдарын (ауыр автомобильдерді,
</w:t>
      </w:r>
      <w:r>
        <w:br/>
      </w:r>
      <w:r>
        <w:rPr>
          <w:rFonts w:ascii="Times New Roman"/>
          <w:b w:val="false"/>
          <w:i w:val="false"/>
          <w:color w:val="000000"/>
          <w:sz w:val="28"/>
        </w:rPr>
        <w:t>
    автобустарды, арнайы автомобильдерді,
</w:t>
      </w:r>
      <w:r>
        <w:br/>
      </w:r>
      <w:r>
        <w:rPr>
          <w:rFonts w:ascii="Times New Roman"/>
          <w:b w:val="false"/>
          <w:i w:val="false"/>
          <w:color w:val="000000"/>
          <w:sz w:val="28"/>
        </w:rPr>
        <w:t>
    автотіркемелерді) жөндеуге арналған
</w:t>
      </w:r>
      <w:r>
        <w:br/>
      </w:r>
      <w:r>
        <w:rPr>
          <w:rFonts w:ascii="Times New Roman"/>
          <w:b w:val="false"/>
          <w:i w:val="false"/>
          <w:color w:val="000000"/>
          <w:sz w:val="28"/>
        </w:rPr>
        <w:t>
    қосалқы бөлшектер;
</w:t>
      </w:r>
      <w:r>
        <w:br/>
      </w:r>
      <w:r>
        <w:rPr>
          <w:rFonts w:ascii="Times New Roman"/>
          <w:b w:val="false"/>
          <w:i w:val="false"/>
          <w:color w:val="000000"/>
          <w:sz w:val="28"/>
        </w:rPr>
        <w:t>
23  машиналар мен жабдықтарды (электрондық,
</w:t>
      </w:r>
      <w:r>
        <w:br/>
      </w:r>
      <w:r>
        <w:rPr>
          <w:rFonts w:ascii="Times New Roman"/>
          <w:b w:val="false"/>
          <w:i w:val="false"/>
          <w:color w:val="000000"/>
          <w:sz w:val="28"/>
        </w:rPr>
        <w:t>
    құрылыс және басқа да) жөндеуге арналған
</w:t>
      </w:r>
      <w:r>
        <w:br/>
      </w:r>
      <w:r>
        <w:rPr>
          <w:rFonts w:ascii="Times New Roman"/>
          <w:b w:val="false"/>
          <w:i w:val="false"/>
          <w:color w:val="000000"/>
          <w:sz w:val="28"/>
        </w:rPr>
        <w:t>
    қосалқы бөлшектер;
</w:t>
      </w:r>
      <w:r>
        <w:br/>
      </w:r>
      <w:r>
        <w:rPr>
          <w:rFonts w:ascii="Times New Roman"/>
          <w:b w:val="false"/>
          <w:i w:val="false"/>
          <w:color w:val="000000"/>
          <w:sz w:val="28"/>
        </w:rPr>
        <w:t>
24  өзге де негізгі құралдарды жөндеуге
</w:t>
      </w:r>
      <w:r>
        <w:br/>
      </w:r>
      <w:r>
        <w:rPr>
          <w:rFonts w:ascii="Times New Roman"/>
          <w:b w:val="false"/>
          <w:i w:val="false"/>
          <w:color w:val="000000"/>
          <w:sz w:val="28"/>
        </w:rPr>
        <w:t>
    арналған қосалқы бөлшектер;
</w:t>
      </w:r>
      <w:r>
        <w:br/>
      </w:r>
      <w:r>
        <w:rPr>
          <w:rFonts w:ascii="Times New Roman"/>
          <w:b w:val="false"/>
          <w:i w:val="false"/>
          <w:color w:val="000000"/>
          <w:sz w:val="28"/>
        </w:rPr>
        <w:t>
25  байланыс құрылғыларының жабдықтарын
</w:t>
      </w:r>
      <w:r>
        <w:br/>
      </w:r>
      <w:r>
        <w:rPr>
          <w:rFonts w:ascii="Times New Roman"/>
          <w:b w:val="false"/>
          <w:i w:val="false"/>
          <w:color w:val="000000"/>
          <w:sz w:val="28"/>
        </w:rPr>
        <w:t>
    жөндеуге арналған қосалқы бөлшектер;
</w:t>
      </w:r>
      <w:r>
        <w:br/>
      </w:r>
      <w:r>
        <w:rPr>
          <w:rFonts w:ascii="Times New Roman"/>
          <w:b w:val="false"/>
          <w:i w:val="false"/>
          <w:color w:val="000000"/>
          <w:sz w:val="28"/>
        </w:rPr>
        <w:t>
26  күш машиналары мен жабдықтарын (электр
</w:t>
      </w:r>
      <w:r>
        <w:br/>
      </w:r>
      <w:r>
        <w:rPr>
          <w:rFonts w:ascii="Times New Roman"/>
          <w:b w:val="false"/>
          <w:i w:val="false"/>
          <w:color w:val="000000"/>
          <w:sz w:val="28"/>
        </w:rPr>
        <w:t>
    қозғалтқыштар, дизель генераторлары,
</w:t>
      </w:r>
      <w:r>
        <w:br/>
      </w:r>
      <w:r>
        <w:rPr>
          <w:rFonts w:ascii="Times New Roman"/>
          <w:b w:val="false"/>
          <w:i w:val="false"/>
          <w:color w:val="000000"/>
          <w:sz w:val="28"/>
        </w:rPr>
        <w:t>
    электр беріліс құрылғылары) жөндеуге
</w:t>
      </w:r>
      <w:r>
        <w:br/>
      </w:r>
      <w:r>
        <w:rPr>
          <w:rFonts w:ascii="Times New Roman"/>
          <w:b w:val="false"/>
          <w:i w:val="false"/>
          <w:color w:val="000000"/>
          <w:sz w:val="28"/>
        </w:rPr>
        <w:t>
    арналған қосалқы бөлшектер;
</w:t>
      </w:r>
      <w:r>
        <w:br/>
      </w:r>
      <w:r>
        <w:rPr>
          <w:rFonts w:ascii="Times New Roman"/>
          <w:b w:val="false"/>
          <w:i w:val="false"/>
          <w:color w:val="000000"/>
          <w:sz w:val="28"/>
        </w:rPr>
        <w:t>
27  теміржол, теңіз, өзен көліктерін жөндеуге
</w:t>
      </w:r>
      <w:r>
        <w:br/>
      </w:r>
      <w:r>
        <w:rPr>
          <w:rFonts w:ascii="Times New Roman"/>
          <w:b w:val="false"/>
          <w:i w:val="false"/>
          <w:color w:val="000000"/>
          <w:sz w:val="28"/>
        </w:rPr>
        <w:t>
    арналған қосалқы бөлшектер;
</w:t>
      </w:r>
      <w:r>
        <w:br/>
      </w:r>
      <w:r>
        <w:rPr>
          <w:rFonts w:ascii="Times New Roman"/>
          <w:b w:val="false"/>
          <w:i w:val="false"/>
          <w:color w:val="000000"/>
          <w:sz w:val="28"/>
        </w:rPr>
        <w:t>
28  өзге де материалдар;
</w:t>
      </w:r>
      <w:r>
        <w:br/>
      </w:r>
      <w:r>
        <w:rPr>
          <w:rFonts w:ascii="Times New Roman"/>
          <w:b w:val="false"/>
          <w:i w:val="false"/>
          <w:color w:val="000000"/>
          <w:sz w:val="28"/>
        </w:rPr>
        <w:t>
29  жабдықтардың, инвентарь қорлары және
</w:t>
      </w:r>
      <w:r>
        <w:br/>
      </w:r>
      <w:r>
        <w:rPr>
          <w:rFonts w:ascii="Times New Roman"/>
          <w:b w:val="false"/>
          <w:i w:val="false"/>
          <w:color w:val="000000"/>
          <w:sz w:val="28"/>
        </w:rPr>
        <w:t>
    өзге де.
</w:t>
      </w:r>
      <w:r>
        <w:br/>
      </w:r>
      <w:r>
        <w:rPr>
          <w:rFonts w:ascii="Times New Roman"/>
          <w:b w:val="false"/>
          <w:i w:val="false"/>
          <w:color w:val="000000"/>
          <w:sz w:val="28"/>
        </w:rPr>
        <w:t>
30  Барлығы: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Салық   
</w:t>
      </w:r>
      <w:r>
        <w:br/>
      </w:r>
      <w:r>
        <w:rPr>
          <w:rFonts w:ascii="Times New Roman"/>
          <w:b w:val="false"/>
          <w:i w:val="false"/>
          <w:color w:val="000000"/>
          <w:sz w:val="28"/>
        </w:rPr>
        <w:t>
комитетi Төрағасының 2003  
</w:t>
      </w:r>
      <w:r>
        <w:br/>
      </w:r>
      <w:r>
        <w:rPr>
          <w:rFonts w:ascii="Times New Roman"/>
          <w:b w:val="false"/>
          <w:i w:val="false"/>
          <w:color w:val="000000"/>
          <w:sz w:val="28"/>
        </w:rPr>
        <w:t>
жылғы 26 маусымдағы N 262  
</w:t>
      </w:r>
      <w:r>
        <w:br/>
      </w:r>
      <w:r>
        <w:rPr>
          <w:rFonts w:ascii="Times New Roman"/>
          <w:b w:val="false"/>
          <w:i w:val="false"/>
          <w:color w:val="000000"/>
          <w:sz w:val="28"/>
        </w:rPr>
        <w:t>
бұйрығына 3-қосымша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салық төлеушiлердiң 
</w:t>
      </w:r>
      <w:r>
        <w:br/>
      </w:r>
      <w:r>
        <w:rPr>
          <w:rFonts w:ascii="Times New Roman"/>
          <w:b w:val="false"/>
          <w:i w:val="false"/>
          <w:color w:val="000000"/>
          <w:sz w:val="28"/>
        </w:rPr>
        <w:t>
салық есептiлiгiн жасау   
</w:t>
      </w:r>
      <w:r>
        <w:br/>
      </w:r>
      <w:r>
        <w:rPr>
          <w:rFonts w:ascii="Times New Roman"/>
          <w:b w:val="false"/>
          <w:i w:val="false"/>
          <w:color w:val="000000"/>
          <w:sz w:val="28"/>
        </w:rPr>
        <w:t>
және табыс ету ережелерiн  
</w:t>
      </w:r>
      <w:r>
        <w:br/>
      </w:r>
      <w:r>
        <w:rPr>
          <w:rFonts w:ascii="Times New Roman"/>
          <w:b w:val="false"/>
          <w:i w:val="false"/>
          <w:color w:val="000000"/>
          <w:sz w:val="28"/>
        </w:rPr>
        <w:t>
бекiту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мониторингке жататын жинақтаушы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қорларының салық есептiлiгiн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 және табыс ету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сәйкес әзiрленген электрондық мониторингке жататын жинақтаушы зейнетақы қорларының салық есептiлiгiн жасау және табыс ету тәртiбiн көздейдi.
</w:t>
      </w:r>
      <w:r>
        <w:br/>
      </w:r>
      <w:r>
        <w:rPr>
          <w:rFonts w:ascii="Times New Roman"/>
          <w:b w:val="false"/>
          <w:i w:val="false"/>
          <w:color w:val="000000"/>
          <w:sz w:val="28"/>
        </w:rPr>
        <w:t>
      Салық төлеушiлердiң мониторингi (бұдан әрi - мониторинг) салық төлеушiлердiң нақты салық салынатын базасын анықтау және тауарлардың (жұмыстардың, қызмет көрсетулердiң) өзiндiк құнын қалыптастырудың негiздiлiгiне талдау жүргiзу, қаржы, валюта заңдарын, қолданылатын нарықтық бағаларды сақтау мақсатында салық төлеушiлердiң қаржы-шаруашылық қызметiн байқау жүйесiн қолдану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Мониторинг салық мiндеттiлiгiн орындалуына салық бақылауын қамтамасыз ететiн уәкiлеттi мемлекеттiк органның орталық серверiнiң дерек қорына электронды жүйесi арқылы берiлетiн негiзгi қаржы-экономикалық және салық көрсеткiштерi бойынша салық төлеушiлерден ақпарат алу тәсiлiмен жүзеге асырылады.
</w:t>
      </w:r>
      <w:r>
        <w:br/>
      </w:r>
      <w:r>
        <w:rPr>
          <w:rFonts w:ascii="Times New Roman"/>
          <w:b w:val="false"/>
          <w:i w:val="false"/>
          <w:color w:val="000000"/>
          <w:sz w:val="28"/>
        </w:rPr>
        <w:t>
      Мониторингтi:
</w:t>
      </w:r>
      <w:r>
        <w:br/>
      </w:r>
      <w:r>
        <w:rPr>
          <w:rFonts w:ascii="Times New Roman"/>
          <w:b w:val="false"/>
          <w:i w:val="false"/>
          <w:color w:val="000000"/>
          <w:sz w:val="28"/>
        </w:rPr>
        <w:t>
      1) республикалық мониторингке жататын салық төлеушiлер бойынша уәкiлеттi мемлекеттiк орган;
</w:t>
      </w:r>
      <w:r>
        <w:br/>
      </w:r>
      <w:r>
        <w:rPr>
          <w:rFonts w:ascii="Times New Roman"/>
          <w:b w:val="false"/>
          <w:i w:val="false"/>
          <w:color w:val="000000"/>
          <w:sz w:val="28"/>
        </w:rPr>
        <w:t>
      2) аймақтық мониторингке жататын салық төлеушiлер бойынша N 1 Аймақаралық салық комитетi, облыстар, Астана, Алматы қалалары және "Астана - жаңа қала" бойынша салық комитеттерi (бұдан әрi - салық комитеттерi)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Мониторинг жөнiндегi дерекқор осы Ережелермен белгiленген тәртiпте және мерзiмдерде компьютерлiк бағдарламаның электронды пiшiмiнде (файлдарында) салық төлеушi беретiн осы Ережелердiң 3-тармағында көрсетiлген ақпараттары бар есептiлiк нысаны негiзiнде осы Ережелердiң 1, 1.1, 2, 2.1, 3, 4, 5, 6, 7, 8, 9 қосымшаларына сәйкес жасалатын салық есептiлiгiнiң негiзiнде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Уәкiлеттi мемлекеттiк орган ұсынатын салық есептiлiгiн толтыру жөнiндегi компьютерлiк программа салық төлеушiлердiң барлық есептерiн (салық есептiлiгiнiң толтырылған нысандарын) бiрыңғай стандартта жазылған бiртиптiк файлдарға келтiру функциясын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Деректердi беру жүйесi стандартпен белгiленген файл түрiндегi есептiлiк берудiң толтырылған нысандарын дерекқорға жеткiзу тәсiлiн бiлдiредi және өзiне мыналарды:
</w:t>
      </w:r>
      <w:r>
        <w:br/>
      </w:r>
      <w:r>
        <w:rPr>
          <w:rFonts w:ascii="Times New Roman"/>
          <w:b w:val="false"/>
          <w:i w:val="false"/>
          <w:color w:val="000000"/>
          <w:sz w:val="28"/>
        </w:rPr>
        <w:t>
      магниттiк жеткiзушiлер көмегiмен жеткiзудi;
</w:t>
      </w:r>
      <w:r>
        <w:br/>
      </w:r>
      <w:r>
        <w:rPr>
          <w:rFonts w:ascii="Times New Roman"/>
          <w:b w:val="false"/>
          <w:i w:val="false"/>
          <w:color w:val="000000"/>
          <w:sz w:val="28"/>
        </w:rPr>
        <w:t>
      электронды почта (E-mail) арқылы жеткiзудi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Салық есептiлiгi нысандарын және оларды толтыру жөнiндегi электронды бағдарламаны:
</w:t>
      </w:r>
      <w:r>
        <w:br/>
      </w:r>
      <w:r>
        <w:rPr>
          <w:rFonts w:ascii="Times New Roman"/>
          <w:b w:val="false"/>
          <w:i w:val="false"/>
          <w:color w:val="000000"/>
          <w:sz w:val="28"/>
        </w:rPr>
        <w:t>
      1) уәкiлеттi мемлекеттiк орган - республикалық мониторингке жататын салық төлеушiлерге;
</w:t>
      </w:r>
      <w:r>
        <w:br/>
      </w:r>
      <w:r>
        <w:rPr>
          <w:rFonts w:ascii="Times New Roman"/>
          <w:b w:val="false"/>
          <w:i w:val="false"/>
          <w:color w:val="000000"/>
          <w:sz w:val="28"/>
        </w:rPr>
        <w:t>
      2) салық комитеттерi (заңды тұлғалардың орналасқан орны бойынша) - аймақтық мониторингке жататын салық төлеушiлерге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Деректердi беру жүйесi арқылы берiлетiн толтырылған салық есептiлiк нысандарын:
</w:t>
      </w:r>
      <w:r>
        <w:br/>
      </w:r>
      <w:r>
        <w:rPr>
          <w:rFonts w:ascii="Times New Roman"/>
          <w:b w:val="false"/>
          <w:i w:val="false"/>
          <w:color w:val="000000"/>
          <w:sz w:val="28"/>
        </w:rPr>
        <w:t>
      республикалық мониторингке жататын салық төлеушiлер - уәкiлеттi мемлекеттiк органға;
</w:t>
      </w:r>
      <w:r>
        <w:br/>
      </w:r>
      <w:r>
        <w:rPr>
          <w:rFonts w:ascii="Times New Roman"/>
          <w:b w:val="false"/>
          <w:i w:val="false"/>
          <w:color w:val="000000"/>
          <w:sz w:val="28"/>
        </w:rPr>
        <w:t>
      аймақтық мониторингке жататын салық төлеушiлер - уәкiлеттi мемлекеттiк орган аймақтық деңгейдегi салық төлеушiлердiң мониторингi бойынша есептiлiк көшiрмелерiн салық комитеттерiнiң одан кейiнгi беруiмен тиiстi салық комитетiне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Республикалық және аймақтық мониторингке жататын салық төлеушiлер үшiн есеп беру мерзiмдерi:
</w:t>
      </w:r>
      <w:r>
        <w:br/>
      </w:r>
      <w:r>
        <w:rPr>
          <w:rFonts w:ascii="Times New Roman"/>
          <w:b w:val="false"/>
          <w:i w:val="false"/>
          <w:color w:val="000000"/>
          <w:sz w:val="28"/>
        </w:rPr>
        <w:t>
      3.1, 3.2, 3.3, 3.4, 3.5, 3.6, 3.7, 3.8, 3.9 салық есептiлiк нысандары бойынша ақпарат - есептi кезеңнен кейiнгi айдың 25 күнiнен кешiктiрмей тоқсан сайын.
</w:t>
      </w:r>
    </w:p>
    <w:p>
      <w:pPr>
        <w:spacing w:after="0"/>
        <w:ind w:left="0"/>
        <w:jc w:val="both"/>
      </w:pPr>
      <w:r>
        <w:rPr>
          <w:rFonts w:ascii="Times New Roman"/>
          <w:b w:val="false"/>
          <w:i w:val="false"/>
          <w:color w:val="000000"/>
          <w:sz w:val="28"/>
        </w:rPr>
        <w:t>
</w:t>
      </w:r>
      <w:r>
        <w:rPr>
          <w:rFonts w:ascii="Times New Roman"/>
          <w:b w:val="false"/>
          <w:i w:val="false"/>
          <w:color w:val="000000"/>
          <w:sz w:val="28"/>
        </w:rPr>
        <w:t>
      9. Салық төлеушiлердiң қаржы-шаруашылық қызметi туралы файл түрiндегi барлық ақпараттарды қабылдау және жинақтау:
</w:t>
      </w:r>
      <w:r>
        <w:br/>
      </w:r>
      <w:r>
        <w:rPr>
          <w:rFonts w:ascii="Times New Roman"/>
          <w:b w:val="false"/>
          <w:i w:val="false"/>
          <w:color w:val="000000"/>
          <w:sz w:val="28"/>
        </w:rPr>
        <w:t>
      республикалық мониторингке жататын салық төлеушiлер үшiн уәкiлеттi мемлекеттiк органның орталық серверiнде;
</w:t>
      </w:r>
      <w:r>
        <w:br/>
      </w:r>
      <w:r>
        <w:rPr>
          <w:rFonts w:ascii="Times New Roman"/>
          <w:b w:val="false"/>
          <w:i w:val="false"/>
          <w:color w:val="000000"/>
          <w:sz w:val="28"/>
        </w:rPr>
        <w:t>
      аймақтық мониторингке жататын салық төлеушiлер үшiн уәкiлеттi мемлекеттiк органның орталық серверiнде және салық комитеттерiнiң серверлерiнде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есептiлiгi нысандарын толтыру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N 3.1 нысан. Бухгалтерлiк баланс (1-қосымша).
</w:t>
      </w:r>
      <w:r>
        <w:br/>
      </w:r>
      <w:r>
        <w:rPr>
          <w:rFonts w:ascii="Times New Roman"/>
          <w:b w:val="false"/>
          <w:i w:val="false"/>
          <w:color w:val="000000"/>
          <w:sz w:val="28"/>
        </w:rPr>
        <w:t>
      Нысан Қазақстан Республикасының Әдiлет министрлiгiнде 2003 жылғы 21 ақпанда N 2182 нөмiрмен тiркелген, Қазақстан Республикасы Қаржы министрiнiң 2003 жылғы 17 қаңтарындағы N 14 бұйрығымен бекiтiлген "Қаржылық есептiлiктi табыс ету" 
</w:t>
      </w:r>
      <w:r>
        <w:rPr>
          <w:rFonts w:ascii="Times New Roman"/>
          <w:b w:val="false"/>
          <w:i w:val="false"/>
          <w:color w:val="000000"/>
          <w:sz w:val="28"/>
        </w:rPr>
        <w:t xml:space="preserve"> N 30 </w:t>
      </w:r>
      <w:r>
        <w:rPr>
          <w:rFonts w:ascii="Times New Roman"/>
          <w:b w:val="false"/>
          <w:i w:val="false"/>
          <w:color w:val="000000"/>
          <w:sz w:val="28"/>
        </w:rPr>
        <w:t>
 бухгалтерлiк есеп стандартына (бұдан әрi - N 30 стандарт) сәйкес нысан толтырылады.
</w:t>
      </w:r>
      <w:r>
        <w:br/>
      </w:r>
      <w:r>
        <w:rPr>
          <w:rFonts w:ascii="Times New Roman"/>
          <w:b w:val="false"/>
          <w:i w:val="false"/>
          <w:color w:val="000000"/>
          <w:sz w:val="28"/>
        </w:rPr>
        <w:t>
      Нысан өспелi жиынтықпен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N 3.2 нысан. Қаржы-шаруашылық қызметiнiң қорытындылары туралы есеп (2-қосымша).
</w:t>
      </w:r>
      <w:r>
        <w:br/>
      </w:r>
      <w:r>
        <w:rPr>
          <w:rFonts w:ascii="Times New Roman"/>
          <w:b w:val="false"/>
          <w:i w:val="false"/>
          <w:color w:val="000000"/>
          <w:sz w:val="28"/>
        </w:rPr>
        <w:t>
      Нысан N 30 стандартқа сәйкес толтырылады.
</w:t>
      </w:r>
      <w:r>
        <w:br/>
      </w:r>
      <w:r>
        <w:rPr>
          <w:rFonts w:ascii="Times New Roman"/>
          <w:b w:val="false"/>
          <w:i w:val="false"/>
          <w:color w:val="000000"/>
          <w:sz w:val="28"/>
        </w:rPr>
        <w:t>
      Нысан өспелi жиынтықпен толтырылады.
</w:t>
      </w:r>
      <w:r>
        <w:br/>
      </w:r>
      <w:r>
        <w:rPr>
          <w:rFonts w:ascii="Times New Roman"/>
          <w:b w:val="false"/>
          <w:i w:val="false"/>
          <w:color w:val="000000"/>
          <w:sz w:val="28"/>
        </w:rPr>
        <w:t>
      "Coмa" бағанында:
</w:t>
      </w:r>
      <w:r>
        <w:br/>
      </w:r>
      <w:r>
        <w:rPr>
          <w:rFonts w:ascii="Times New Roman"/>
          <w:b w:val="false"/>
          <w:i w:val="false"/>
          <w:color w:val="000000"/>
          <w:sz w:val="28"/>
        </w:rPr>
        <w:t>
      "Қызмет көрсетулердi өткiзуден түскен кiрiс" 1-жолдың "Кiрiстер" бағанында Қазақстан Республикасы Қаржы министрiнiң 2002 жылғы 18 қыркүйектегi N 438 
</w:t>
      </w:r>
      <w:r>
        <w:rPr>
          <w:rFonts w:ascii="Times New Roman"/>
          <w:b w:val="false"/>
          <w:i w:val="false"/>
          <w:color w:val="000000"/>
          <w:sz w:val="28"/>
        </w:rPr>
        <w:t xml:space="preserve"> бұйрығымен </w:t>
      </w:r>
      <w:r>
        <w:rPr>
          <w:rFonts w:ascii="Times New Roman"/>
          <w:b w:val="false"/>
          <w:i w:val="false"/>
          <w:color w:val="000000"/>
          <w:sz w:val="28"/>
        </w:rPr>
        <w:t>
 бекiтiлген Шоттардың типтiк жұмыс жоспарының (бұдан әрi - шоттардың жұмыс жоспары ) "Негiзгi қызметтен түскен кiрiс" 70-бөлiмшесiнiң кредит айналымының сомасы көрсетiледi.
</w:t>
      </w:r>
      <w:r>
        <w:br/>
      </w:r>
      <w:r>
        <w:rPr>
          <w:rFonts w:ascii="Times New Roman"/>
          <w:b w:val="false"/>
          <w:i w:val="false"/>
          <w:color w:val="000000"/>
          <w:sz w:val="28"/>
        </w:rPr>
        <w:t>
      "Қызмет көрсетулердiң өзiндiк құны" 2-жолдың "Шығыстар" бағанында шоттардың жұмыс жоспарының "Өткiзiлген дайын өнiмнiң (тауарлардың жұмыстардың, қызмет көрсетулердiң) өзiндiк құны" 80-бөлiмшесiнiң дебет айналымының сомасы көрсетiледi.
</w:t>
      </w:r>
      <w:r>
        <w:br/>
      </w:r>
      <w:r>
        <w:rPr>
          <w:rFonts w:ascii="Times New Roman"/>
          <w:b w:val="false"/>
          <w:i w:val="false"/>
          <w:color w:val="000000"/>
          <w:sz w:val="28"/>
        </w:rPr>
        <w:t>
      "Жалпы кiрiс" 3-жол өнiмдердi (жұмыстарды, қызмет көрсетулердi) өткiзуден шыққан қаржы нәтижесiн бередi және 1 және 2 жолдар көрсеткiшiнiң деректерi бойынша айырмашылық түрiнде есеп айырысу жолымен айқындалады.
</w:t>
      </w:r>
      <w:r>
        <w:br/>
      </w:r>
      <w:r>
        <w:rPr>
          <w:rFonts w:ascii="Times New Roman"/>
          <w:b w:val="false"/>
          <w:i w:val="false"/>
          <w:color w:val="000000"/>
          <w:sz w:val="28"/>
        </w:rPr>
        <w:t>
      "Кезең шығыстары, барлығы, соның iшiнде" 4-жолдың "Шығыстар" бағанында 4.1, 4.2, 4.3-жолдардың жалпы сомасы көрсетiледi.
</w:t>
      </w:r>
      <w:r>
        <w:br/>
      </w:r>
      <w:r>
        <w:rPr>
          <w:rFonts w:ascii="Times New Roman"/>
          <w:b w:val="false"/>
          <w:i w:val="false"/>
          <w:color w:val="000000"/>
          <w:sz w:val="28"/>
        </w:rPr>
        <w:t>
      4.1-жолда "Жалпы және әкiмшiлiк шығыстар" 821 шоттың дебет айналымының сомасы көрсетiледi.
</w:t>
      </w:r>
      <w:r>
        <w:br/>
      </w:r>
      <w:r>
        <w:rPr>
          <w:rFonts w:ascii="Times New Roman"/>
          <w:b w:val="false"/>
          <w:i w:val="false"/>
          <w:color w:val="000000"/>
          <w:sz w:val="28"/>
        </w:rPr>
        <w:t>
      4.2-жолда "Дайын өнiмдi (жұмыстарды, қызмет көрсетулердi) өткiзу бойынша шығыстар" 811 шотының дебет айналымының шоты көрсетiледi.
</w:t>
      </w:r>
      <w:r>
        <w:br/>
      </w:r>
      <w:r>
        <w:rPr>
          <w:rFonts w:ascii="Times New Roman"/>
          <w:b w:val="false"/>
          <w:i w:val="false"/>
          <w:color w:val="000000"/>
          <w:sz w:val="28"/>
        </w:rPr>
        <w:t>
      4.3-жолда шоттардың жұмыс жоспарының "Сыйақы түрiндегi шығыстар" 831 шоттың дебет айналымының сомасы көрсетiледi.
</w:t>
      </w:r>
      <w:r>
        <w:br/>
      </w:r>
      <w:r>
        <w:rPr>
          <w:rFonts w:ascii="Times New Roman"/>
          <w:b w:val="false"/>
          <w:i w:val="false"/>
          <w:color w:val="000000"/>
          <w:sz w:val="28"/>
        </w:rPr>
        <w:t>
      "Негiзгi қызметтен кiрiс (залал)" 5-жолда сальдоланған қаржы нәтижесi көрсетiледi және кезеңнiң жалпы кiрiсi және шығыстары арасындағы айырмашылық ретiнде айқындалады.
</w:t>
      </w:r>
      <w:r>
        <w:br/>
      </w:r>
      <w:r>
        <w:rPr>
          <w:rFonts w:ascii="Times New Roman"/>
          <w:b w:val="false"/>
          <w:i w:val="false"/>
          <w:color w:val="000000"/>
          <w:sz w:val="28"/>
        </w:rPr>
        <w:t>
      "Heгізгі емес қызметтен кiрiс (залал)" 6-жолда негiзгi емес қызметтiң қаржы нәтижесi көрсетiледi.
</w:t>
      </w:r>
      <w:r>
        <w:br/>
      </w:r>
      <w:r>
        <w:rPr>
          <w:rFonts w:ascii="Times New Roman"/>
          <w:b w:val="false"/>
          <w:i w:val="false"/>
          <w:color w:val="000000"/>
          <w:sz w:val="28"/>
        </w:rPr>
        <w:t>
      "Салық салғанға дейiнгi әдеттегi қызметтен кiрiс (залал)" 7-жол сальдоланған қаржы нәтижесiн бередi және 5 және 6-жолдардың көрсеткiштерi бойынша есеп айырысу жолымен айқындалады.
</w:t>
      </w:r>
      <w:r>
        <w:br/>
      </w:r>
      <w:r>
        <w:rPr>
          <w:rFonts w:ascii="Times New Roman"/>
          <w:b w:val="false"/>
          <w:i w:val="false"/>
          <w:color w:val="000000"/>
          <w:sz w:val="28"/>
        </w:rPr>
        <w:t>
      "Корпорациялық табыс салығы бойынша шығыстар" 8-жол Қазақстан Республикасының Әдiлет министрлiгiнде 1996 жылғы 30 желтоқсанда N 239 болып тiркелген, Бухгалтерлiк есеп жөнiндегi Ұлттық комиссияның 1996 жылғы қарашадағы N 3 қаулысымен бекiтiлген "Табыс салығы бойынша есептiң" 
</w:t>
      </w:r>
      <w:r>
        <w:rPr>
          <w:rFonts w:ascii="Times New Roman"/>
          <w:b w:val="false"/>
          <w:i w:val="false"/>
          <w:color w:val="000000"/>
          <w:sz w:val="28"/>
        </w:rPr>
        <w:t xml:space="preserve"> 11-шi </w:t>
      </w:r>
      <w:r>
        <w:rPr>
          <w:rFonts w:ascii="Times New Roman"/>
          <w:b w:val="false"/>
          <w:i w:val="false"/>
          <w:color w:val="000000"/>
          <w:sz w:val="28"/>
        </w:rPr>
        <w:t>
 бухгалтерлiк есебiнiң стандартына сәйкес айқындалады.
</w:t>
      </w:r>
      <w:r>
        <w:br/>
      </w:r>
      <w:r>
        <w:rPr>
          <w:rFonts w:ascii="Times New Roman"/>
          <w:b w:val="false"/>
          <w:i w:val="false"/>
          <w:color w:val="000000"/>
          <w:sz w:val="28"/>
        </w:rPr>
        <w:t>
      "Салық салынғаннан кейiнгi әдеттегi қызметтен кiрiс (залал)" 9-жол 7 және 8 жолдардың көрсеткiшiнiң деректерi бойынша айырмашылық түрiнде есеп айырысу жолымен айқындалады.
</w:t>
      </w:r>
      <w:r>
        <w:br/>
      </w:r>
      <w:r>
        <w:rPr>
          <w:rFonts w:ascii="Times New Roman"/>
          <w:b w:val="false"/>
          <w:i w:val="false"/>
          <w:color w:val="000000"/>
          <w:sz w:val="28"/>
        </w:rPr>
        <w:t>
      "Төтенше жағдайлардан кiрiс (залал)" 10-жол табыс салығы алынған төтенше жағдайлардан сальдоланған нәтиженi көрсетедi.
</w:t>
      </w:r>
      <w:r>
        <w:br/>
      </w:r>
      <w:r>
        <w:rPr>
          <w:rFonts w:ascii="Times New Roman"/>
          <w:b w:val="false"/>
          <w:i w:val="false"/>
          <w:color w:val="000000"/>
          <w:sz w:val="28"/>
        </w:rPr>
        <w:t>
      "Таза кiрiс (залал)" 11-жол 9 және 10 жолдардың көрсеткiшiнiң деректерi бойынша айырмашылық түрiнде есеп айырысу жолымен айқындалады.
</w:t>
      </w:r>
      <w:r>
        <w:br/>
      </w:r>
      <w:r>
        <w:rPr>
          <w:rFonts w:ascii="Times New Roman"/>
          <w:b w:val="false"/>
          <w:i w:val="false"/>
          <w:color w:val="000000"/>
          <w:sz w:val="28"/>
        </w:rPr>
        <w:t>
      "Есептелген дивидендтер" 12-жолдың "Шығыстар" бағанында шоттардың жұмыс жоспарының "Дивидендтер бойынша есептер" 62-бөлiмшесiнiң дебет айналымының сомасы көрсетiледi.
</w:t>
      </w:r>
      <w:r>
        <w:br/>
      </w:r>
      <w:r>
        <w:rPr>
          <w:rFonts w:ascii="Times New Roman"/>
          <w:b w:val="false"/>
          <w:i w:val="false"/>
          <w:color w:val="000000"/>
          <w:sz w:val="28"/>
        </w:rPr>
        <w:t>
      "Есептелген дивидендтер шегерiмiмен таза кiрiс (залал)" 13-жол 11 және 12 жолдардың көрсеткiшiнiң деректерi бойынша айырмашылық түрiнде есеп айырысу жолымен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N 3.3 нысан. Өзiндiк ақша қаражаттардың қозғалысы туралы есеп (3-қосымша).
</w:t>
      </w:r>
      <w:r>
        <w:br/>
      </w:r>
      <w:r>
        <w:rPr>
          <w:rFonts w:ascii="Times New Roman"/>
          <w:b w:val="false"/>
          <w:i w:val="false"/>
          <w:color w:val="000000"/>
          <w:sz w:val="28"/>
        </w:rPr>
        <w:t>
      Нысан Қазақстан Республикасының Әдiлет министрлiгiнде 1996 жылғы 30 желтоқсанда N 239 болып тiркелген Бухгалтерлiк есеп жөнiндегi Қазақстан Республикасы Ұлттық комиссиясының 1996 жылғы 13 қарашадағы N 3 қаулысымен бекiтiлген "Өзiндiк ақша қаражаттарының қозғалысы туралы есеп" 
</w:t>
      </w:r>
      <w:r>
        <w:rPr>
          <w:rFonts w:ascii="Times New Roman"/>
          <w:b w:val="false"/>
          <w:i w:val="false"/>
          <w:color w:val="000000"/>
          <w:sz w:val="28"/>
        </w:rPr>
        <w:t xml:space="preserve"> N 4 </w:t>
      </w:r>
      <w:r>
        <w:rPr>
          <w:rFonts w:ascii="Times New Roman"/>
          <w:b w:val="false"/>
          <w:i w:val="false"/>
          <w:color w:val="000000"/>
          <w:sz w:val="28"/>
        </w:rPr>
        <w:t>
 бухгалтерлiк есеп стандартына сәйкес төте әдiспен толтырылады.
</w:t>
      </w:r>
      <w:r>
        <w:br/>
      </w:r>
      <w:r>
        <w:rPr>
          <w:rFonts w:ascii="Times New Roman"/>
          <w:b w:val="false"/>
          <w:i w:val="false"/>
          <w:color w:val="000000"/>
          <w:sz w:val="28"/>
        </w:rPr>
        <w:t>
      Нысан өспелi жиынтықпен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N 3.4 нысан. Жинақтаушы зейнетақы қорының зейнетақы жинақтары бойынша ақшалар қозғалысы туралы есеп (4-қосымша).
</w:t>
      </w:r>
      <w:r>
        <w:br/>
      </w:r>
      <w:r>
        <w:rPr>
          <w:rFonts w:ascii="Times New Roman"/>
          <w:b w:val="false"/>
          <w:i w:val="false"/>
          <w:color w:val="000000"/>
          <w:sz w:val="28"/>
        </w:rPr>
        <w:t>
      Нысан зейнетақы қорларының есептi жасауының тәртiбiн реттейтiн Қазақстан Республикасы Ұлттық Банкiнiң актiсiне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N 3.5 нысан. Өзiндiк қаражаттың инвестицияларын ажыратып жазу (5-қосымша).
</w:t>
      </w:r>
      <w:r>
        <w:br/>
      </w:r>
      <w:r>
        <w:rPr>
          <w:rFonts w:ascii="Times New Roman"/>
          <w:b w:val="false"/>
          <w:i w:val="false"/>
          <w:color w:val="000000"/>
          <w:sz w:val="28"/>
        </w:rPr>
        <w:t>
      Нысан зейнетақы қорларының есептi жасауының тәртiбiн реттейтiн Қазақстан Республикасы Ұлттық Банкiнiң актiсiне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N 3.6 нысан. Қаржы-шаруашылық қызметтiң нәтижелерi туралы есептiң кiрiстерi мен шығыстарын ажыратып жазу (6-қосымша).
</w:t>
      </w:r>
      <w:r>
        <w:br/>
      </w:r>
      <w:r>
        <w:rPr>
          <w:rFonts w:ascii="Times New Roman"/>
          <w:b w:val="false"/>
          <w:i w:val="false"/>
          <w:color w:val="000000"/>
          <w:sz w:val="28"/>
        </w:rPr>
        <w:t>
      Нысан зейнетақы қорларының есептi жасауының тәртiбiн реттейтiн Қазақстан Республикасы Ұлттық Банкiнiң актiсiне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N 3.7 нысан. Өзiндiк капиталдың қозғалысы туралы есеп (7-қосымша).
</w:t>
      </w:r>
      <w:r>
        <w:br/>
      </w:r>
      <w:r>
        <w:rPr>
          <w:rFonts w:ascii="Times New Roman"/>
          <w:b w:val="false"/>
          <w:i w:val="false"/>
          <w:color w:val="000000"/>
          <w:sz w:val="28"/>
        </w:rPr>
        <w:t>
      Нысан зейнетақы қорларының есептi жасауының тәртiбiн реттейтiн Қазақстан Республикасы Ұлттық Банкiнiң актiсiне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N 3.8 нысан. Ерiктi зейнетақы жарналары есебiнен зейнетақы жинақтарының қозғалысы туралы мәлiметтер (8-қосымша).
</w:t>
      </w:r>
      <w:r>
        <w:br/>
      </w:r>
      <w:r>
        <w:rPr>
          <w:rFonts w:ascii="Times New Roman"/>
          <w:b w:val="false"/>
          <w:i w:val="false"/>
          <w:color w:val="000000"/>
          <w:sz w:val="28"/>
        </w:rPr>
        <w:t>
      Нысан зейнетақы қорларының есептi жасауының тәртiбiн реттейтiн Қазақстан Республикасы Ұлттық Банкiнiң актiсiне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N 3.9 нысан. Мiндеттi зейнетақы жарналары есебiнен зейнетақы жинақтарының қозғалысы туралы мәлiметтер (9-қосымша).
</w:t>
      </w:r>
      <w:r>
        <w:br/>
      </w:r>
      <w:r>
        <w:rPr>
          <w:rFonts w:ascii="Times New Roman"/>
          <w:b w:val="false"/>
          <w:i w:val="false"/>
          <w:color w:val="000000"/>
          <w:sz w:val="28"/>
        </w:rPr>
        <w:t>
      Нысан зейнетақы қорларының есептi жасауының тәртiбiн реттейтiн Қазақстан Республикасы Ұлттық Банкiнiң актiсiне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N 3.1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теңгерме
</w:t>
      </w:r>
      <w:r>
        <w:rPr>
          <w:rFonts w:ascii="Times New Roman"/>
          <w:b w:val="false"/>
          <w:i w:val="false"/>
          <w:color w:val="000000"/>
          <w:sz w:val="28"/>
        </w:rPr>
        <w:t>
</w:t>
      </w:r>
      <w:r>
        <w:br/>
      </w:r>
      <w:r>
        <w:rPr>
          <w:rFonts w:ascii="Times New Roman"/>
          <w:b w:val="false"/>
          <w:i w:val="false"/>
          <w:color w:val="000000"/>
          <w:sz w:val="28"/>
        </w:rPr>
        <w:t>
_____ ж. "__" ___________ үшін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шоттың|    Шоттың атауы      |Есепті ке. |Есепті кезең|Есепті ке.
</w:t>
      </w:r>
      <w:r>
        <w:br/>
      </w:r>
      <w:r>
        <w:rPr>
          <w:rFonts w:ascii="Times New Roman"/>
          <w:b w:val="false"/>
          <w:i w:val="false"/>
          <w:color w:val="000000"/>
          <w:sz w:val="28"/>
        </w:rPr>
        <w:t>
 коды |                      |зеңнің бас.|    үшін    |зеңнің аяқ.
</w:t>
      </w:r>
      <w:r>
        <w:br/>
      </w:r>
      <w:r>
        <w:rPr>
          <w:rFonts w:ascii="Times New Roman"/>
          <w:b w:val="false"/>
          <w:i w:val="false"/>
          <w:color w:val="000000"/>
          <w:sz w:val="28"/>
        </w:rPr>
        <w:t>
      |                      | талу күні | айналымдар | талу күні
</w:t>
      </w:r>
      <w:r>
        <w:br/>
      </w:r>
      <w:r>
        <w:rPr>
          <w:rFonts w:ascii="Times New Roman"/>
          <w:b w:val="false"/>
          <w:i w:val="false"/>
          <w:color w:val="000000"/>
          <w:sz w:val="28"/>
        </w:rPr>
        <w:t>
      |                      |___________|            |___________
</w:t>
      </w:r>
      <w:r>
        <w:br/>
      </w:r>
      <w:r>
        <w:rPr>
          <w:rFonts w:ascii="Times New Roman"/>
          <w:b w:val="false"/>
          <w:i w:val="false"/>
          <w:color w:val="000000"/>
          <w:sz w:val="28"/>
        </w:rPr>
        <w:t>
      |                      |  сальдо   |            |   сальдо
</w:t>
      </w:r>
      <w:r>
        <w:br/>
      </w:r>
      <w:r>
        <w:rPr>
          <w:rFonts w:ascii="Times New Roman"/>
          <w:b w:val="false"/>
          <w:i w:val="false"/>
          <w:color w:val="000000"/>
          <w:sz w:val="28"/>
        </w:rPr>
        <w:t>
      |                      |___________|____________|___________
</w:t>
      </w:r>
      <w:r>
        <w:br/>
      </w:r>
      <w:r>
        <w:rPr>
          <w:rFonts w:ascii="Times New Roman"/>
          <w:b w:val="false"/>
          <w:i w:val="false"/>
          <w:color w:val="000000"/>
          <w:sz w:val="28"/>
        </w:rPr>
        <w:t>
      |                      | Д-т | К-т | Д-т |  К-т | Д-т  | К-т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1-Бөлім. Айналымнан тыс
</w:t>
      </w:r>
      <w:r>
        <w:br/>
      </w:r>
      <w:r>
        <w:rPr>
          <w:rFonts w:ascii="Times New Roman"/>
          <w:b w:val="false"/>
          <w:i w:val="false"/>
          <w:color w:val="000000"/>
          <w:sz w:val="28"/>
        </w:rPr>
        <w:t>
активтер, Бөлім бойынша жиыны  0,00  0,00  0,00   0,00  0,00  0,00
</w:t>
      </w:r>
      <w:r>
        <w:br/>
      </w:r>
      <w:r>
        <w:rPr>
          <w:rFonts w:ascii="Times New Roman"/>
          <w:b w:val="false"/>
          <w:i w:val="false"/>
          <w:color w:val="000000"/>
          <w:sz w:val="28"/>
        </w:rPr>
        <w:t>
10     Материалдық емес
</w:t>
      </w:r>
      <w:r>
        <w:br/>
      </w:r>
      <w:r>
        <w:rPr>
          <w:rFonts w:ascii="Times New Roman"/>
          <w:b w:val="false"/>
          <w:i w:val="false"/>
          <w:color w:val="000000"/>
          <w:sz w:val="28"/>
        </w:rPr>
        <w:t>
       активтер,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101 Лицензиялық келісімдер
</w:t>
      </w:r>
      <w:r>
        <w:br/>
      </w:r>
      <w:r>
        <w:rPr>
          <w:rFonts w:ascii="Times New Roman"/>
          <w:b w:val="false"/>
          <w:i w:val="false"/>
          <w:color w:val="000000"/>
          <w:sz w:val="28"/>
        </w:rPr>
        <w:t>
   102 Бағдарламалық
</w:t>
      </w:r>
      <w:r>
        <w:br/>
      </w:r>
      <w:r>
        <w:rPr>
          <w:rFonts w:ascii="Times New Roman"/>
          <w:b w:val="false"/>
          <w:i w:val="false"/>
          <w:color w:val="000000"/>
          <w:sz w:val="28"/>
        </w:rPr>
        <w:t>
       қамтамасыз ету                                   0,00
</w:t>
      </w:r>
      <w:r>
        <w:br/>
      </w:r>
      <w:r>
        <w:rPr>
          <w:rFonts w:ascii="Times New Roman"/>
          <w:b w:val="false"/>
          <w:i w:val="false"/>
          <w:color w:val="000000"/>
          <w:sz w:val="28"/>
        </w:rPr>
        <w:t>
   103 Патенттер                                        0,00
</w:t>
      </w:r>
      <w:r>
        <w:br/>
      </w:r>
      <w:r>
        <w:rPr>
          <w:rFonts w:ascii="Times New Roman"/>
          <w:b w:val="false"/>
          <w:i w:val="false"/>
          <w:color w:val="000000"/>
          <w:sz w:val="28"/>
        </w:rPr>
        <w:t>
   104 Ұйымдастырушылық
</w:t>
      </w:r>
      <w:r>
        <w:br/>
      </w:r>
      <w:r>
        <w:rPr>
          <w:rFonts w:ascii="Times New Roman"/>
          <w:b w:val="false"/>
          <w:i w:val="false"/>
          <w:color w:val="000000"/>
          <w:sz w:val="28"/>
        </w:rPr>
        <w:t>
       шығындар                                         0,00
</w:t>
      </w:r>
      <w:r>
        <w:br/>
      </w:r>
      <w:r>
        <w:rPr>
          <w:rFonts w:ascii="Times New Roman"/>
          <w:b w:val="false"/>
          <w:i w:val="false"/>
          <w:color w:val="000000"/>
          <w:sz w:val="28"/>
        </w:rPr>
        <w:t>
   105 Гудвилл                                          0,00
</w:t>
      </w:r>
      <w:r>
        <w:br/>
      </w:r>
      <w:r>
        <w:rPr>
          <w:rFonts w:ascii="Times New Roman"/>
          <w:b w:val="false"/>
          <w:i w:val="false"/>
          <w:color w:val="000000"/>
          <w:sz w:val="28"/>
        </w:rPr>
        <w:t>
   106 Өзге де материалдық
</w:t>
      </w:r>
      <w:r>
        <w:br/>
      </w:r>
      <w:r>
        <w:rPr>
          <w:rFonts w:ascii="Times New Roman"/>
          <w:b w:val="false"/>
          <w:i w:val="false"/>
          <w:color w:val="000000"/>
          <w:sz w:val="28"/>
        </w:rPr>
        <w:t>
       емес активтер                                    0,00
</w:t>
      </w:r>
    </w:p>
    <w:p>
      <w:pPr>
        <w:spacing w:after="0"/>
        <w:ind w:left="0"/>
        <w:jc w:val="both"/>
      </w:pPr>
      <w:r>
        <w:rPr>
          <w:rFonts w:ascii="Times New Roman"/>
          <w:b w:val="false"/>
          <w:i w:val="false"/>
          <w:color w:val="000000"/>
          <w:sz w:val="28"/>
        </w:rPr>
        <w:t>
11     Материалдық емес
</w:t>
      </w:r>
      <w:r>
        <w:br/>
      </w:r>
      <w:r>
        <w:rPr>
          <w:rFonts w:ascii="Times New Roman"/>
          <w:b w:val="false"/>
          <w:i w:val="false"/>
          <w:color w:val="000000"/>
          <w:sz w:val="28"/>
        </w:rPr>
        <w:t>
       активтердің
</w:t>
      </w:r>
      <w:r>
        <w:br/>
      </w:r>
      <w:r>
        <w:rPr>
          <w:rFonts w:ascii="Times New Roman"/>
          <w:b w:val="false"/>
          <w:i w:val="false"/>
          <w:color w:val="000000"/>
          <w:sz w:val="28"/>
        </w:rPr>
        <w:t>
       амортизациясы,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111 МЕА амортизациясы -
</w:t>
      </w:r>
      <w:r>
        <w:br/>
      </w:r>
      <w:r>
        <w:rPr>
          <w:rFonts w:ascii="Times New Roman"/>
          <w:b w:val="false"/>
          <w:i w:val="false"/>
          <w:color w:val="000000"/>
          <w:sz w:val="28"/>
        </w:rPr>
        <w:t>
       лицензиялық келісімдер                                 0,00
</w:t>
      </w:r>
      <w:r>
        <w:br/>
      </w:r>
      <w:r>
        <w:rPr>
          <w:rFonts w:ascii="Times New Roman"/>
          <w:b w:val="false"/>
          <w:i w:val="false"/>
          <w:color w:val="000000"/>
          <w:sz w:val="28"/>
        </w:rPr>
        <w:t>
   112 МЕА амортизациясы -
</w:t>
      </w:r>
      <w:r>
        <w:br/>
      </w:r>
      <w:r>
        <w:rPr>
          <w:rFonts w:ascii="Times New Roman"/>
          <w:b w:val="false"/>
          <w:i w:val="false"/>
          <w:color w:val="000000"/>
          <w:sz w:val="28"/>
        </w:rPr>
        <w:t>
       бағдарламалық
</w:t>
      </w:r>
      <w:r>
        <w:br/>
      </w:r>
      <w:r>
        <w:rPr>
          <w:rFonts w:ascii="Times New Roman"/>
          <w:b w:val="false"/>
          <w:i w:val="false"/>
          <w:color w:val="000000"/>
          <w:sz w:val="28"/>
        </w:rPr>
        <w:t>
       қамтамасыз ету                                         0,00
</w:t>
      </w:r>
      <w:r>
        <w:br/>
      </w:r>
      <w:r>
        <w:rPr>
          <w:rFonts w:ascii="Times New Roman"/>
          <w:b w:val="false"/>
          <w:i w:val="false"/>
          <w:color w:val="000000"/>
          <w:sz w:val="28"/>
        </w:rPr>
        <w:t>
   113 МЕА амортизациясы -
</w:t>
      </w:r>
      <w:r>
        <w:br/>
      </w:r>
      <w:r>
        <w:rPr>
          <w:rFonts w:ascii="Times New Roman"/>
          <w:b w:val="false"/>
          <w:i w:val="false"/>
          <w:color w:val="000000"/>
          <w:sz w:val="28"/>
        </w:rPr>
        <w:t>
       патенттер                                              0,00
</w:t>
      </w:r>
      <w:r>
        <w:br/>
      </w:r>
      <w:r>
        <w:rPr>
          <w:rFonts w:ascii="Times New Roman"/>
          <w:b w:val="false"/>
          <w:i w:val="false"/>
          <w:color w:val="000000"/>
          <w:sz w:val="28"/>
        </w:rPr>
        <w:t>
   114 МЕА амортизациясы -
</w:t>
      </w:r>
      <w:r>
        <w:br/>
      </w:r>
      <w:r>
        <w:rPr>
          <w:rFonts w:ascii="Times New Roman"/>
          <w:b w:val="false"/>
          <w:i w:val="false"/>
          <w:color w:val="000000"/>
          <w:sz w:val="28"/>
        </w:rPr>
        <w:t>
       ұйымдастырушылық
</w:t>
      </w:r>
      <w:r>
        <w:br/>
      </w:r>
      <w:r>
        <w:rPr>
          <w:rFonts w:ascii="Times New Roman"/>
          <w:b w:val="false"/>
          <w:i w:val="false"/>
          <w:color w:val="000000"/>
          <w:sz w:val="28"/>
        </w:rPr>
        <w:t>
       шығындар                                               0,00
</w:t>
      </w:r>
      <w:r>
        <w:br/>
      </w:r>
      <w:r>
        <w:rPr>
          <w:rFonts w:ascii="Times New Roman"/>
          <w:b w:val="false"/>
          <w:i w:val="false"/>
          <w:color w:val="000000"/>
          <w:sz w:val="28"/>
        </w:rPr>
        <w:t>
   115 МЕА амортизациясы -
</w:t>
      </w:r>
      <w:r>
        <w:br/>
      </w:r>
      <w:r>
        <w:rPr>
          <w:rFonts w:ascii="Times New Roman"/>
          <w:b w:val="false"/>
          <w:i w:val="false"/>
          <w:color w:val="000000"/>
          <w:sz w:val="28"/>
        </w:rPr>
        <w:t>
       гудвилл                                                0,00
</w:t>
      </w:r>
      <w:r>
        <w:br/>
      </w:r>
      <w:r>
        <w:rPr>
          <w:rFonts w:ascii="Times New Roman"/>
          <w:b w:val="false"/>
          <w:i w:val="false"/>
          <w:color w:val="000000"/>
          <w:sz w:val="28"/>
        </w:rPr>
        <w:t>
   116 МЕА амортизациясы -
</w:t>
      </w:r>
      <w:r>
        <w:br/>
      </w:r>
      <w:r>
        <w:rPr>
          <w:rFonts w:ascii="Times New Roman"/>
          <w:b w:val="false"/>
          <w:i w:val="false"/>
          <w:color w:val="000000"/>
          <w:sz w:val="28"/>
        </w:rPr>
        <w:t>
       өзге де материалдық
</w:t>
      </w:r>
      <w:r>
        <w:br/>
      </w:r>
      <w:r>
        <w:rPr>
          <w:rFonts w:ascii="Times New Roman"/>
          <w:b w:val="false"/>
          <w:i w:val="false"/>
          <w:color w:val="000000"/>
          <w:sz w:val="28"/>
        </w:rPr>
        <w:t>
       емес активтер                                          0,00
</w:t>
      </w:r>
    </w:p>
    <w:p>
      <w:pPr>
        <w:spacing w:after="0"/>
        <w:ind w:left="0"/>
        <w:jc w:val="both"/>
      </w:pPr>
      <w:r>
        <w:rPr>
          <w:rFonts w:ascii="Times New Roman"/>
          <w:b w:val="false"/>
          <w:i w:val="false"/>
          <w:color w:val="000000"/>
          <w:sz w:val="28"/>
        </w:rPr>
        <w:t>
12     Негізгі құралдар,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121 Жер                                              0,00
</w:t>
      </w:r>
      <w:r>
        <w:br/>
      </w:r>
      <w:r>
        <w:rPr>
          <w:rFonts w:ascii="Times New Roman"/>
          <w:b w:val="false"/>
          <w:i w:val="false"/>
          <w:color w:val="000000"/>
          <w:sz w:val="28"/>
        </w:rPr>
        <w:t>
   122 Ғимараттар мен
</w:t>
      </w:r>
      <w:r>
        <w:br/>
      </w:r>
      <w:r>
        <w:rPr>
          <w:rFonts w:ascii="Times New Roman"/>
          <w:b w:val="false"/>
          <w:i w:val="false"/>
          <w:color w:val="000000"/>
          <w:sz w:val="28"/>
        </w:rPr>
        <w:t>
       үймереттер                                       0,00
</w:t>
      </w:r>
      <w:r>
        <w:br/>
      </w:r>
      <w:r>
        <w:rPr>
          <w:rFonts w:ascii="Times New Roman"/>
          <w:b w:val="false"/>
          <w:i w:val="false"/>
          <w:color w:val="000000"/>
          <w:sz w:val="28"/>
        </w:rPr>
        <w:t>
   123 Машиналар мен
</w:t>
      </w:r>
      <w:r>
        <w:br/>
      </w:r>
      <w:r>
        <w:rPr>
          <w:rFonts w:ascii="Times New Roman"/>
          <w:b w:val="false"/>
          <w:i w:val="false"/>
          <w:color w:val="000000"/>
          <w:sz w:val="28"/>
        </w:rPr>
        <w:t>
       жабдықтар, беру
</w:t>
      </w:r>
      <w:r>
        <w:br/>
      </w:r>
      <w:r>
        <w:rPr>
          <w:rFonts w:ascii="Times New Roman"/>
          <w:b w:val="false"/>
          <w:i w:val="false"/>
          <w:color w:val="000000"/>
          <w:sz w:val="28"/>
        </w:rPr>
        <w:t>
       құрылғылары                                      0,00
</w:t>
      </w:r>
      <w:r>
        <w:br/>
      </w:r>
      <w:r>
        <w:rPr>
          <w:rFonts w:ascii="Times New Roman"/>
          <w:b w:val="false"/>
          <w:i w:val="false"/>
          <w:color w:val="000000"/>
          <w:sz w:val="28"/>
        </w:rPr>
        <w:t>
   124 Көлік құралдары                                  0,00
</w:t>
      </w:r>
      <w:r>
        <w:br/>
      </w:r>
      <w:r>
        <w:rPr>
          <w:rFonts w:ascii="Times New Roman"/>
          <w:b w:val="false"/>
          <w:i w:val="false"/>
          <w:color w:val="000000"/>
          <w:sz w:val="28"/>
        </w:rPr>
        <w:t>
   125 Өзге де негізгі
</w:t>
      </w:r>
      <w:r>
        <w:br/>
      </w:r>
      <w:r>
        <w:rPr>
          <w:rFonts w:ascii="Times New Roman"/>
          <w:b w:val="false"/>
          <w:i w:val="false"/>
          <w:color w:val="000000"/>
          <w:sz w:val="28"/>
        </w:rPr>
        <w:t>
       құралдар                                         0,00
</w:t>
      </w:r>
      <w:r>
        <w:br/>
      </w:r>
      <w:r>
        <w:rPr>
          <w:rFonts w:ascii="Times New Roman"/>
          <w:b w:val="false"/>
          <w:i w:val="false"/>
          <w:color w:val="000000"/>
          <w:sz w:val="28"/>
        </w:rPr>
        <w:t>
   126 Аяқталмаған құрылыс                              0,00
</w:t>
      </w:r>
    </w:p>
    <w:p>
      <w:pPr>
        <w:spacing w:after="0"/>
        <w:ind w:left="0"/>
        <w:jc w:val="both"/>
      </w:pPr>
      <w:r>
        <w:rPr>
          <w:rFonts w:ascii="Times New Roman"/>
          <w:b w:val="false"/>
          <w:i w:val="false"/>
          <w:color w:val="000000"/>
          <w:sz w:val="28"/>
        </w:rPr>
        <w:t>
13     Негізгі
</w:t>
      </w:r>
      <w:r>
        <w:br/>
      </w:r>
      <w:r>
        <w:rPr>
          <w:rFonts w:ascii="Times New Roman"/>
          <w:b w:val="false"/>
          <w:i w:val="false"/>
          <w:color w:val="000000"/>
          <w:sz w:val="28"/>
        </w:rPr>
        <w:t>
       құралдардың тозуы,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0,00
</w:t>
      </w:r>
      <w:r>
        <w:br/>
      </w:r>
      <w:r>
        <w:rPr>
          <w:rFonts w:ascii="Times New Roman"/>
          <w:b w:val="false"/>
          <w:i w:val="false"/>
          <w:color w:val="000000"/>
          <w:sz w:val="28"/>
        </w:rPr>
        <w:t>
   131 Ғимараттар мен
</w:t>
      </w:r>
      <w:r>
        <w:br/>
      </w:r>
      <w:r>
        <w:rPr>
          <w:rFonts w:ascii="Times New Roman"/>
          <w:b w:val="false"/>
          <w:i w:val="false"/>
          <w:color w:val="000000"/>
          <w:sz w:val="28"/>
        </w:rPr>
        <w:t>
       үймереттердің тозуы                                    0,00
</w:t>
      </w:r>
      <w:r>
        <w:br/>
      </w:r>
      <w:r>
        <w:rPr>
          <w:rFonts w:ascii="Times New Roman"/>
          <w:b w:val="false"/>
          <w:i w:val="false"/>
          <w:color w:val="000000"/>
          <w:sz w:val="28"/>
        </w:rPr>
        <w:t>
   132 Машиналар мен
</w:t>
      </w:r>
      <w:r>
        <w:br/>
      </w:r>
      <w:r>
        <w:rPr>
          <w:rFonts w:ascii="Times New Roman"/>
          <w:b w:val="false"/>
          <w:i w:val="false"/>
          <w:color w:val="000000"/>
          <w:sz w:val="28"/>
        </w:rPr>
        <w:t>
       жабдықтардың, беру
</w:t>
      </w:r>
      <w:r>
        <w:br/>
      </w:r>
      <w:r>
        <w:rPr>
          <w:rFonts w:ascii="Times New Roman"/>
          <w:b w:val="false"/>
          <w:i w:val="false"/>
          <w:color w:val="000000"/>
          <w:sz w:val="28"/>
        </w:rPr>
        <w:t>
       құрылғыларының
</w:t>
      </w:r>
      <w:r>
        <w:br/>
      </w:r>
      <w:r>
        <w:rPr>
          <w:rFonts w:ascii="Times New Roman"/>
          <w:b w:val="false"/>
          <w:i w:val="false"/>
          <w:color w:val="000000"/>
          <w:sz w:val="28"/>
        </w:rPr>
        <w:t>
       тозуы                                                  0,00
</w:t>
      </w:r>
      <w:r>
        <w:br/>
      </w:r>
      <w:r>
        <w:rPr>
          <w:rFonts w:ascii="Times New Roman"/>
          <w:b w:val="false"/>
          <w:i w:val="false"/>
          <w:color w:val="000000"/>
          <w:sz w:val="28"/>
        </w:rPr>
        <w:t>
   133 Көлік құралдарының
</w:t>
      </w:r>
      <w:r>
        <w:br/>
      </w:r>
      <w:r>
        <w:rPr>
          <w:rFonts w:ascii="Times New Roman"/>
          <w:b w:val="false"/>
          <w:i w:val="false"/>
          <w:color w:val="000000"/>
          <w:sz w:val="28"/>
        </w:rPr>
        <w:t>
       тозуы                                                  0,00
</w:t>
      </w:r>
      <w:r>
        <w:br/>
      </w:r>
      <w:r>
        <w:rPr>
          <w:rFonts w:ascii="Times New Roman"/>
          <w:b w:val="false"/>
          <w:i w:val="false"/>
          <w:color w:val="000000"/>
          <w:sz w:val="28"/>
        </w:rPr>
        <w:t>
   134 Өзге де негізгі
</w:t>
      </w:r>
      <w:r>
        <w:br/>
      </w:r>
      <w:r>
        <w:rPr>
          <w:rFonts w:ascii="Times New Roman"/>
          <w:b w:val="false"/>
          <w:i w:val="false"/>
          <w:color w:val="000000"/>
          <w:sz w:val="28"/>
        </w:rPr>
        <w:t>
       құралдардың тозуы                                      0,00
</w:t>
      </w:r>
    </w:p>
    <w:p>
      <w:pPr>
        <w:spacing w:after="0"/>
        <w:ind w:left="0"/>
        <w:jc w:val="both"/>
      </w:pPr>
      <w:r>
        <w:rPr>
          <w:rFonts w:ascii="Times New Roman"/>
          <w:b w:val="false"/>
          <w:i w:val="false"/>
          <w:color w:val="000000"/>
          <w:sz w:val="28"/>
        </w:rPr>
        <w:t>
14     Инвестициялар,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141 Еншілес ұйымдарға
</w:t>
      </w:r>
      <w:r>
        <w:br/>
      </w:r>
      <w:r>
        <w:rPr>
          <w:rFonts w:ascii="Times New Roman"/>
          <w:b w:val="false"/>
          <w:i w:val="false"/>
          <w:color w:val="000000"/>
          <w:sz w:val="28"/>
        </w:rPr>
        <w:t>
       инвестициялар                                    0,00
</w:t>
      </w:r>
      <w:r>
        <w:br/>
      </w:r>
      <w:r>
        <w:rPr>
          <w:rFonts w:ascii="Times New Roman"/>
          <w:b w:val="false"/>
          <w:i w:val="false"/>
          <w:color w:val="000000"/>
          <w:sz w:val="28"/>
        </w:rPr>
        <w:t>
   142 Тәуелді ұйымдарға
</w:t>
      </w:r>
      <w:r>
        <w:br/>
      </w:r>
      <w:r>
        <w:rPr>
          <w:rFonts w:ascii="Times New Roman"/>
          <w:b w:val="false"/>
          <w:i w:val="false"/>
          <w:color w:val="000000"/>
          <w:sz w:val="28"/>
        </w:rPr>
        <w:t>
       инвестициялар                                    0,00
</w:t>
      </w:r>
      <w:r>
        <w:br/>
      </w:r>
      <w:r>
        <w:rPr>
          <w:rFonts w:ascii="Times New Roman"/>
          <w:b w:val="false"/>
          <w:i w:val="false"/>
          <w:color w:val="000000"/>
          <w:sz w:val="28"/>
        </w:rPr>
        <w:t>
   143 Бірлесіп бақыланатын
</w:t>
      </w:r>
      <w:r>
        <w:br/>
      </w:r>
      <w:r>
        <w:rPr>
          <w:rFonts w:ascii="Times New Roman"/>
          <w:b w:val="false"/>
          <w:i w:val="false"/>
          <w:color w:val="000000"/>
          <w:sz w:val="28"/>
        </w:rPr>
        <w:t>
       заңды тұлғаларға
</w:t>
      </w:r>
      <w:r>
        <w:br/>
      </w:r>
      <w:r>
        <w:rPr>
          <w:rFonts w:ascii="Times New Roman"/>
          <w:b w:val="false"/>
          <w:i w:val="false"/>
          <w:color w:val="000000"/>
          <w:sz w:val="28"/>
        </w:rPr>
        <w:t>
       инвестициялар                                    0,00
</w:t>
      </w:r>
      <w:r>
        <w:br/>
      </w:r>
      <w:r>
        <w:rPr>
          <w:rFonts w:ascii="Times New Roman"/>
          <w:b w:val="false"/>
          <w:i w:val="false"/>
          <w:color w:val="000000"/>
          <w:sz w:val="28"/>
        </w:rPr>
        <w:t>
   144 Жылжымайтын мүлікке
</w:t>
      </w:r>
      <w:r>
        <w:br/>
      </w:r>
      <w:r>
        <w:rPr>
          <w:rFonts w:ascii="Times New Roman"/>
          <w:b w:val="false"/>
          <w:i w:val="false"/>
          <w:color w:val="000000"/>
          <w:sz w:val="28"/>
        </w:rPr>
        <w:t>
       инвестициялар                                    0,00
</w:t>
      </w:r>
    </w:p>
    <w:p>
      <w:pPr>
        <w:spacing w:after="0"/>
        <w:ind w:left="0"/>
        <w:jc w:val="both"/>
      </w:pPr>
      <w:r>
        <w:rPr>
          <w:rFonts w:ascii="Times New Roman"/>
          <w:b w:val="false"/>
          <w:i w:val="false"/>
          <w:color w:val="000000"/>
          <w:sz w:val="28"/>
        </w:rPr>
        <w:t>
2-бөлім. Тауарлы-материалдық
</w:t>
      </w:r>
      <w:r>
        <w:br/>
      </w:r>
      <w:r>
        <w:rPr>
          <w:rFonts w:ascii="Times New Roman"/>
          <w:b w:val="false"/>
          <w:i w:val="false"/>
          <w:color w:val="000000"/>
          <w:sz w:val="28"/>
        </w:rPr>
        <w:t>
қорлар, Бөлім бойынша жиыны    0,00  0,00  0,00   0,00  0,00  0,00
</w:t>
      </w:r>
      <w:r>
        <w:br/>
      </w:r>
      <w:r>
        <w:rPr>
          <w:rFonts w:ascii="Times New Roman"/>
          <w:b w:val="false"/>
          <w:i w:val="false"/>
          <w:color w:val="000000"/>
          <w:sz w:val="28"/>
        </w:rPr>
        <w:t>
20     Материалдар,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201 Шикізат және
</w:t>
      </w:r>
      <w:r>
        <w:br/>
      </w:r>
      <w:r>
        <w:rPr>
          <w:rFonts w:ascii="Times New Roman"/>
          <w:b w:val="false"/>
          <w:i w:val="false"/>
          <w:color w:val="000000"/>
          <w:sz w:val="28"/>
        </w:rPr>
        <w:t>
       материалдар                                      0,00
</w:t>
      </w:r>
      <w:r>
        <w:br/>
      </w:r>
      <w:r>
        <w:rPr>
          <w:rFonts w:ascii="Times New Roman"/>
          <w:b w:val="false"/>
          <w:i w:val="false"/>
          <w:color w:val="000000"/>
          <w:sz w:val="28"/>
        </w:rPr>
        <w:t>
   202 Сатып алынатын
</w:t>
      </w:r>
      <w:r>
        <w:br/>
      </w:r>
      <w:r>
        <w:rPr>
          <w:rFonts w:ascii="Times New Roman"/>
          <w:b w:val="false"/>
          <w:i w:val="false"/>
          <w:color w:val="000000"/>
          <w:sz w:val="28"/>
        </w:rPr>
        <w:t>
       жартылай фабрикаттар
</w:t>
      </w:r>
      <w:r>
        <w:br/>
      </w:r>
      <w:r>
        <w:rPr>
          <w:rFonts w:ascii="Times New Roman"/>
          <w:b w:val="false"/>
          <w:i w:val="false"/>
          <w:color w:val="000000"/>
          <w:sz w:val="28"/>
        </w:rPr>
        <w:t>
       және құрамдық заттар,
</w:t>
      </w:r>
      <w:r>
        <w:br/>
      </w:r>
      <w:r>
        <w:rPr>
          <w:rFonts w:ascii="Times New Roman"/>
          <w:b w:val="false"/>
          <w:i w:val="false"/>
          <w:color w:val="000000"/>
          <w:sz w:val="28"/>
        </w:rPr>
        <w:t>
       құрылғылар мен
</w:t>
      </w:r>
      <w:r>
        <w:br/>
      </w:r>
      <w:r>
        <w:rPr>
          <w:rFonts w:ascii="Times New Roman"/>
          <w:b w:val="false"/>
          <w:i w:val="false"/>
          <w:color w:val="000000"/>
          <w:sz w:val="28"/>
        </w:rPr>
        <w:t>
       тетіктер                                         0,00
</w:t>
      </w:r>
      <w:r>
        <w:br/>
      </w:r>
      <w:r>
        <w:rPr>
          <w:rFonts w:ascii="Times New Roman"/>
          <w:b w:val="false"/>
          <w:i w:val="false"/>
          <w:color w:val="000000"/>
          <w:sz w:val="28"/>
        </w:rPr>
        <w:t>
   203 Отын                                             0,00
</w:t>
      </w:r>
      <w:r>
        <w:br/>
      </w:r>
      <w:r>
        <w:rPr>
          <w:rFonts w:ascii="Times New Roman"/>
          <w:b w:val="false"/>
          <w:i w:val="false"/>
          <w:color w:val="000000"/>
          <w:sz w:val="28"/>
        </w:rPr>
        <w:t>
   204 Ыдыс және ыдыстық
</w:t>
      </w:r>
      <w:r>
        <w:br/>
      </w:r>
      <w:r>
        <w:rPr>
          <w:rFonts w:ascii="Times New Roman"/>
          <w:b w:val="false"/>
          <w:i w:val="false"/>
          <w:color w:val="000000"/>
          <w:sz w:val="28"/>
        </w:rPr>
        <w:t>
       материалдар                                      0,00
</w:t>
      </w:r>
      <w:r>
        <w:br/>
      </w:r>
      <w:r>
        <w:rPr>
          <w:rFonts w:ascii="Times New Roman"/>
          <w:b w:val="false"/>
          <w:i w:val="false"/>
          <w:color w:val="000000"/>
          <w:sz w:val="28"/>
        </w:rPr>
        <w:t>
   205 Қосалқы бөлшектер                                0,00
</w:t>
      </w:r>
      <w:r>
        <w:br/>
      </w:r>
      <w:r>
        <w:rPr>
          <w:rFonts w:ascii="Times New Roman"/>
          <w:b w:val="false"/>
          <w:i w:val="false"/>
          <w:color w:val="000000"/>
          <w:sz w:val="28"/>
        </w:rPr>
        <w:t>
   206 Өзге де материалдар                              0,00
</w:t>
      </w:r>
      <w:r>
        <w:br/>
      </w:r>
      <w:r>
        <w:rPr>
          <w:rFonts w:ascii="Times New Roman"/>
          <w:b w:val="false"/>
          <w:i w:val="false"/>
          <w:color w:val="000000"/>
          <w:sz w:val="28"/>
        </w:rPr>
        <w:t>
   207 Өңдеуге берілген
</w:t>
      </w:r>
      <w:r>
        <w:br/>
      </w:r>
      <w:r>
        <w:rPr>
          <w:rFonts w:ascii="Times New Roman"/>
          <w:b w:val="false"/>
          <w:i w:val="false"/>
          <w:color w:val="000000"/>
          <w:sz w:val="28"/>
        </w:rPr>
        <w:t>
       материалдар                                      0,00
</w:t>
      </w:r>
      <w:r>
        <w:br/>
      </w:r>
      <w:r>
        <w:rPr>
          <w:rFonts w:ascii="Times New Roman"/>
          <w:b w:val="false"/>
          <w:i w:val="false"/>
          <w:color w:val="000000"/>
          <w:sz w:val="28"/>
        </w:rPr>
        <w:t>
   208 Құрылыс материалдары
</w:t>
      </w:r>
      <w:r>
        <w:br/>
      </w:r>
      <w:r>
        <w:rPr>
          <w:rFonts w:ascii="Times New Roman"/>
          <w:b w:val="false"/>
          <w:i w:val="false"/>
          <w:color w:val="000000"/>
          <w:sz w:val="28"/>
        </w:rPr>
        <w:t>
       және басқалар                                    0,00
</w:t>
      </w:r>
    </w:p>
    <w:p>
      <w:pPr>
        <w:spacing w:after="0"/>
        <w:ind w:left="0"/>
        <w:jc w:val="both"/>
      </w:pPr>
      <w:r>
        <w:rPr>
          <w:rFonts w:ascii="Times New Roman"/>
          <w:b w:val="false"/>
          <w:i w:val="false"/>
          <w:color w:val="000000"/>
          <w:sz w:val="28"/>
        </w:rPr>
        <w:t>
21     Аяқталмаған өндіріс,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211 Негізгі өндіріс                                  0,00
</w:t>
      </w:r>
      <w:r>
        <w:br/>
      </w:r>
      <w:r>
        <w:rPr>
          <w:rFonts w:ascii="Times New Roman"/>
          <w:b w:val="false"/>
          <w:i w:val="false"/>
          <w:color w:val="000000"/>
          <w:sz w:val="28"/>
        </w:rPr>
        <w:t>
   212 Өзінде өндірілген
</w:t>
      </w:r>
      <w:r>
        <w:br/>
      </w:r>
      <w:r>
        <w:rPr>
          <w:rFonts w:ascii="Times New Roman"/>
          <w:b w:val="false"/>
          <w:i w:val="false"/>
          <w:color w:val="000000"/>
          <w:sz w:val="28"/>
        </w:rPr>
        <w:t>
       жартылай фабрикаттар                             0,00
</w:t>
      </w:r>
      <w:r>
        <w:br/>
      </w:r>
      <w:r>
        <w:rPr>
          <w:rFonts w:ascii="Times New Roman"/>
          <w:b w:val="false"/>
          <w:i w:val="false"/>
          <w:color w:val="000000"/>
          <w:sz w:val="28"/>
        </w:rPr>
        <w:t>
   213 Көмекші өндіріс                                  0,00
</w:t>
      </w:r>
    </w:p>
    <w:p>
      <w:pPr>
        <w:spacing w:after="0"/>
        <w:ind w:left="0"/>
        <w:jc w:val="both"/>
      </w:pPr>
      <w:r>
        <w:rPr>
          <w:rFonts w:ascii="Times New Roman"/>
          <w:b w:val="false"/>
          <w:i w:val="false"/>
          <w:color w:val="000000"/>
          <w:sz w:val="28"/>
        </w:rPr>
        <w:t>
22     Тауарлар, бөлім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221 Дайын өнім (тауарлар,
</w:t>
      </w:r>
      <w:r>
        <w:br/>
      </w:r>
      <w:r>
        <w:rPr>
          <w:rFonts w:ascii="Times New Roman"/>
          <w:b w:val="false"/>
          <w:i w:val="false"/>
          <w:color w:val="000000"/>
          <w:sz w:val="28"/>
        </w:rPr>
        <w:t>
       жұмыстар, қызмет
</w:t>
      </w:r>
      <w:r>
        <w:br/>
      </w:r>
      <w:r>
        <w:rPr>
          <w:rFonts w:ascii="Times New Roman"/>
          <w:b w:val="false"/>
          <w:i w:val="false"/>
          <w:color w:val="000000"/>
          <w:sz w:val="28"/>
        </w:rPr>
        <w:t>
       көрсетулер)                                      0,00
</w:t>
      </w:r>
      <w:r>
        <w:br/>
      </w:r>
      <w:r>
        <w:rPr>
          <w:rFonts w:ascii="Times New Roman"/>
          <w:b w:val="false"/>
          <w:i w:val="false"/>
          <w:color w:val="000000"/>
          <w:sz w:val="28"/>
        </w:rPr>
        <w:t>
   222 Сатып алынған тауарлар                           0,00
</w:t>
      </w:r>
      <w:r>
        <w:br/>
      </w:r>
      <w:r>
        <w:rPr>
          <w:rFonts w:ascii="Times New Roman"/>
          <w:b w:val="false"/>
          <w:i w:val="false"/>
          <w:color w:val="000000"/>
          <w:sz w:val="28"/>
        </w:rPr>
        <w:t>
   223 Өзге де тауарлар                                 0,00
</w:t>
      </w:r>
    </w:p>
    <w:p>
      <w:pPr>
        <w:spacing w:after="0"/>
        <w:ind w:left="0"/>
        <w:jc w:val="both"/>
      </w:pPr>
      <w:r>
        <w:rPr>
          <w:rFonts w:ascii="Times New Roman"/>
          <w:b w:val="false"/>
          <w:i w:val="false"/>
          <w:color w:val="000000"/>
          <w:sz w:val="28"/>
        </w:rPr>
        <w:t>
3-бөлім. Дебиторлық берешек
</w:t>
      </w:r>
      <w:r>
        <w:br/>
      </w:r>
      <w:r>
        <w:rPr>
          <w:rFonts w:ascii="Times New Roman"/>
          <w:b w:val="false"/>
          <w:i w:val="false"/>
          <w:color w:val="000000"/>
          <w:sz w:val="28"/>
        </w:rPr>
        <w:t>
және басқа да активтер,
</w:t>
      </w:r>
      <w:r>
        <w:br/>
      </w:r>
      <w:r>
        <w:rPr>
          <w:rFonts w:ascii="Times New Roman"/>
          <w:b w:val="false"/>
          <w:i w:val="false"/>
          <w:color w:val="000000"/>
          <w:sz w:val="28"/>
        </w:rPr>
        <w:t>
Бөлім бойынша жиыны            0,00        0,00   0,00  0,00
</w:t>
      </w:r>
      <w:r>
        <w:br/>
      </w:r>
      <w:r>
        <w:rPr>
          <w:rFonts w:ascii="Times New Roman"/>
          <w:b w:val="false"/>
          <w:i w:val="false"/>
          <w:color w:val="000000"/>
          <w:sz w:val="28"/>
        </w:rPr>
        <w:t>
30     Сатып алушылар мен
</w:t>
      </w:r>
      <w:r>
        <w:br/>
      </w:r>
      <w:r>
        <w:rPr>
          <w:rFonts w:ascii="Times New Roman"/>
          <w:b w:val="false"/>
          <w:i w:val="false"/>
          <w:color w:val="000000"/>
          <w:sz w:val="28"/>
        </w:rPr>
        <w:t>
       тапсырыс берушілердің
</w:t>
      </w:r>
      <w:r>
        <w:br/>
      </w:r>
      <w:r>
        <w:rPr>
          <w:rFonts w:ascii="Times New Roman"/>
          <w:b w:val="false"/>
          <w:i w:val="false"/>
          <w:color w:val="000000"/>
          <w:sz w:val="28"/>
        </w:rPr>
        <w:t>
       берешегі,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301 Алынуға арналған
</w:t>
      </w:r>
      <w:r>
        <w:br/>
      </w:r>
      <w:r>
        <w:rPr>
          <w:rFonts w:ascii="Times New Roman"/>
          <w:b w:val="false"/>
          <w:i w:val="false"/>
          <w:color w:val="000000"/>
          <w:sz w:val="28"/>
        </w:rPr>
        <w:t>
       шоттар                                           0,00
</w:t>
      </w:r>
      <w:r>
        <w:br/>
      </w:r>
      <w:r>
        <w:rPr>
          <w:rFonts w:ascii="Times New Roman"/>
          <w:b w:val="false"/>
          <w:i w:val="false"/>
          <w:color w:val="000000"/>
          <w:sz w:val="28"/>
        </w:rPr>
        <w:t>
   302 Алынған вексельдер                               0,00
</w:t>
      </w:r>
      <w:r>
        <w:br/>
      </w:r>
      <w:r>
        <w:rPr>
          <w:rFonts w:ascii="Times New Roman"/>
          <w:b w:val="false"/>
          <w:i w:val="false"/>
          <w:color w:val="000000"/>
          <w:sz w:val="28"/>
        </w:rPr>
        <w:t>
   303 Сатып алушылар мен
</w:t>
      </w:r>
      <w:r>
        <w:br/>
      </w:r>
      <w:r>
        <w:rPr>
          <w:rFonts w:ascii="Times New Roman"/>
          <w:b w:val="false"/>
          <w:i w:val="false"/>
          <w:color w:val="000000"/>
          <w:sz w:val="28"/>
        </w:rPr>
        <w:t>
       тапсырыс берушілердің
</w:t>
      </w:r>
      <w:r>
        <w:br/>
      </w:r>
      <w:r>
        <w:rPr>
          <w:rFonts w:ascii="Times New Roman"/>
          <w:b w:val="false"/>
          <w:i w:val="false"/>
          <w:color w:val="000000"/>
          <w:sz w:val="28"/>
        </w:rPr>
        <w:t>
       басқа да берешегі                                0,00
</w:t>
      </w:r>
    </w:p>
    <w:p>
      <w:pPr>
        <w:spacing w:after="0"/>
        <w:ind w:left="0"/>
        <w:jc w:val="both"/>
      </w:pPr>
      <w:r>
        <w:rPr>
          <w:rFonts w:ascii="Times New Roman"/>
          <w:b w:val="false"/>
          <w:i w:val="false"/>
          <w:color w:val="000000"/>
          <w:sz w:val="28"/>
        </w:rPr>
        <w:t>
31     Күдікті талаптар
</w:t>
      </w:r>
      <w:r>
        <w:br/>
      </w:r>
      <w:r>
        <w:rPr>
          <w:rFonts w:ascii="Times New Roman"/>
          <w:b w:val="false"/>
          <w:i w:val="false"/>
          <w:color w:val="000000"/>
          <w:sz w:val="28"/>
        </w:rPr>
        <w:t>
       бойынша резервтер,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32     Еншілес (тәуелді)
</w:t>
      </w:r>
      <w:r>
        <w:br/>
      </w:r>
      <w:r>
        <w:rPr>
          <w:rFonts w:ascii="Times New Roman"/>
          <w:b w:val="false"/>
          <w:i w:val="false"/>
          <w:color w:val="000000"/>
          <w:sz w:val="28"/>
        </w:rPr>
        <w:t>
       ұйымдардың борышы,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321 Еншілес ұйымдардың
</w:t>
      </w:r>
      <w:r>
        <w:br/>
      </w:r>
      <w:r>
        <w:rPr>
          <w:rFonts w:ascii="Times New Roman"/>
          <w:b w:val="false"/>
          <w:i w:val="false"/>
          <w:color w:val="000000"/>
          <w:sz w:val="28"/>
        </w:rPr>
        <w:t>
       дебиторлық берешегі                              0,00
</w:t>
      </w:r>
      <w:r>
        <w:br/>
      </w:r>
      <w:r>
        <w:rPr>
          <w:rFonts w:ascii="Times New Roman"/>
          <w:b w:val="false"/>
          <w:i w:val="false"/>
          <w:color w:val="000000"/>
          <w:sz w:val="28"/>
        </w:rPr>
        <w:t>
   322 Тәуелді ұйымдардың
</w:t>
      </w:r>
      <w:r>
        <w:br/>
      </w:r>
      <w:r>
        <w:rPr>
          <w:rFonts w:ascii="Times New Roman"/>
          <w:b w:val="false"/>
          <w:i w:val="false"/>
          <w:color w:val="000000"/>
          <w:sz w:val="28"/>
        </w:rPr>
        <w:t>
       дебиторлық берешегі                              0,00
</w:t>
      </w:r>
      <w:r>
        <w:br/>
      </w:r>
      <w:r>
        <w:rPr>
          <w:rFonts w:ascii="Times New Roman"/>
          <w:b w:val="false"/>
          <w:i w:val="false"/>
          <w:color w:val="000000"/>
          <w:sz w:val="28"/>
        </w:rPr>
        <w:t>
   323 Бірлесіп бақыланатын
</w:t>
      </w:r>
      <w:r>
        <w:br/>
      </w:r>
      <w:r>
        <w:rPr>
          <w:rFonts w:ascii="Times New Roman"/>
          <w:b w:val="false"/>
          <w:i w:val="false"/>
          <w:color w:val="000000"/>
          <w:sz w:val="28"/>
        </w:rPr>
        <w:t>
       заңды тұлғалардың
</w:t>
      </w:r>
      <w:r>
        <w:br/>
      </w:r>
      <w:r>
        <w:rPr>
          <w:rFonts w:ascii="Times New Roman"/>
          <w:b w:val="false"/>
          <w:i w:val="false"/>
          <w:color w:val="000000"/>
          <w:sz w:val="28"/>
        </w:rPr>
        <w:t>
       берешегі                                         0,00
</w:t>
      </w:r>
    </w:p>
    <w:p>
      <w:pPr>
        <w:spacing w:after="0"/>
        <w:ind w:left="0"/>
        <w:jc w:val="both"/>
      </w:pPr>
      <w:r>
        <w:rPr>
          <w:rFonts w:ascii="Times New Roman"/>
          <w:b w:val="false"/>
          <w:i w:val="false"/>
          <w:color w:val="000000"/>
          <w:sz w:val="28"/>
        </w:rPr>
        <w:t>
33     Өзге де дебиторлық
</w:t>
      </w:r>
      <w:r>
        <w:br/>
      </w:r>
      <w:r>
        <w:rPr>
          <w:rFonts w:ascii="Times New Roman"/>
          <w:b w:val="false"/>
          <w:i w:val="false"/>
          <w:color w:val="000000"/>
          <w:sz w:val="28"/>
        </w:rPr>
        <w:t>
       берешек,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331 Орнын толтыруға ҚҚС                              0,00
</w:t>
      </w:r>
      <w:r>
        <w:br/>
      </w:r>
      <w:r>
        <w:rPr>
          <w:rFonts w:ascii="Times New Roman"/>
          <w:b w:val="false"/>
          <w:i w:val="false"/>
          <w:color w:val="000000"/>
          <w:sz w:val="28"/>
        </w:rPr>
        <w:t>
   332 Есептелген сыйақылар                             0,00
</w:t>
      </w:r>
      <w:r>
        <w:br/>
      </w:r>
      <w:r>
        <w:rPr>
          <w:rFonts w:ascii="Times New Roman"/>
          <w:b w:val="false"/>
          <w:i w:val="false"/>
          <w:color w:val="000000"/>
          <w:sz w:val="28"/>
        </w:rPr>
        <w:t>
   333 Қызметкерлердің және
</w:t>
      </w:r>
      <w:r>
        <w:br/>
      </w:r>
      <w:r>
        <w:rPr>
          <w:rFonts w:ascii="Times New Roman"/>
          <w:b w:val="false"/>
          <w:i w:val="false"/>
          <w:color w:val="000000"/>
          <w:sz w:val="28"/>
        </w:rPr>
        <w:t>
       басқа да тұлғалардың
</w:t>
      </w:r>
      <w:r>
        <w:br/>
      </w:r>
      <w:r>
        <w:rPr>
          <w:rFonts w:ascii="Times New Roman"/>
          <w:b w:val="false"/>
          <w:i w:val="false"/>
          <w:color w:val="000000"/>
          <w:sz w:val="28"/>
        </w:rPr>
        <w:t>
       берешегі                                         0,00
</w:t>
      </w:r>
      <w:r>
        <w:br/>
      </w:r>
      <w:r>
        <w:rPr>
          <w:rFonts w:ascii="Times New Roman"/>
          <w:b w:val="false"/>
          <w:i w:val="false"/>
          <w:color w:val="000000"/>
          <w:sz w:val="28"/>
        </w:rPr>
        <w:t>
   334 Өзге де дебиторлық
</w:t>
      </w:r>
      <w:r>
        <w:br/>
      </w:r>
      <w:r>
        <w:rPr>
          <w:rFonts w:ascii="Times New Roman"/>
          <w:b w:val="false"/>
          <w:i w:val="false"/>
          <w:color w:val="000000"/>
          <w:sz w:val="28"/>
        </w:rPr>
        <w:t>
       берешек                                          0,00
</w:t>
      </w:r>
    </w:p>
    <w:p>
      <w:pPr>
        <w:spacing w:after="0"/>
        <w:ind w:left="0"/>
        <w:jc w:val="both"/>
      </w:pPr>
      <w:r>
        <w:rPr>
          <w:rFonts w:ascii="Times New Roman"/>
          <w:b w:val="false"/>
          <w:i w:val="false"/>
          <w:color w:val="000000"/>
          <w:sz w:val="28"/>
        </w:rPr>
        <w:t>
34     Алдағы кезеңдердің
</w:t>
      </w:r>
      <w:r>
        <w:br/>
      </w:r>
      <w:r>
        <w:rPr>
          <w:rFonts w:ascii="Times New Roman"/>
          <w:b w:val="false"/>
          <w:i w:val="false"/>
          <w:color w:val="000000"/>
          <w:sz w:val="28"/>
        </w:rPr>
        <w:t>
       шығыстары,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341 Сақтандыру полисі                                0,00
</w:t>
      </w:r>
      <w:r>
        <w:br/>
      </w:r>
      <w:r>
        <w:rPr>
          <w:rFonts w:ascii="Times New Roman"/>
          <w:b w:val="false"/>
          <w:i w:val="false"/>
          <w:color w:val="000000"/>
          <w:sz w:val="28"/>
        </w:rPr>
        <w:t>
   342 Жалдау төлем ақысы                               0,00
</w:t>
      </w:r>
      <w:r>
        <w:br/>
      </w:r>
      <w:r>
        <w:rPr>
          <w:rFonts w:ascii="Times New Roman"/>
          <w:b w:val="false"/>
          <w:i w:val="false"/>
          <w:color w:val="000000"/>
          <w:sz w:val="28"/>
        </w:rPr>
        <w:t>
   343 Алдағы кезеңдердің
</w:t>
      </w:r>
      <w:r>
        <w:br/>
      </w:r>
      <w:r>
        <w:rPr>
          <w:rFonts w:ascii="Times New Roman"/>
          <w:b w:val="false"/>
          <w:i w:val="false"/>
          <w:color w:val="000000"/>
          <w:sz w:val="28"/>
        </w:rPr>
        <w:t>
       өзге де шығыстары                                0,00
</w:t>
      </w:r>
    </w:p>
    <w:p>
      <w:pPr>
        <w:spacing w:after="0"/>
        <w:ind w:left="0"/>
        <w:jc w:val="both"/>
      </w:pPr>
      <w:r>
        <w:rPr>
          <w:rFonts w:ascii="Times New Roman"/>
          <w:b w:val="false"/>
          <w:i w:val="false"/>
          <w:color w:val="000000"/>
          <w:sz w:val="28"/>
        </w:rPr>
        <w:t>
35     Берілген аванстар,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351 ТМҚ жеткізгені
</w:t>
      </w:r>
      <w:r>
        <w:br/>
      </w:r>
      <w:r>
        <w:rPr>
          <w:rFonts w:ascii="Times New Roman"/>
          <w:b w:val="false"/>
          <w:i w:val="false"/>
          <w:color w:val="000000"/>
          <w:sz w:val="28"/>
        </w:rPr>
        <w:t>
       үшін берілген аванстар                           0,00
</w:t>
      </w:r>
      <w:r>
        <w:br/>
      </w:r>
      <w:r>
        <w:rPr>
          <w:rFonts w:ascii="Times New Roman"/>
          <w:b w:val="false"/>
          <w:i w:val="false"/>
          <w:color w:val="000000"/>
          <w:sz w:val="28"/>
        </w:rPr>
        <w:t>
   352 Орындалған жұмыстар
</w:t>
      </w:r>
      <w:r>
        <w:br/>
      </w:r>
      <w:r>
        <w:rPr>
          <w:rFonts w:ascii="Times New Roman"/>
          <w:b w:val="false"/>
          <w:i w:val="false"/>
          <w:color w:val="000000"/>
          <w:sz w:val="28"/>
        </w:rPr>
        <w:t>
       мен көрсетілген
</w:t>
      </w:r>
      <w:r>
        <w:br/>
      </w:r>
      <w:r>
        <w:rPr>
          <w:rFonts w:ascii="Times New Roman"/>
          <w:b w:val="false"/>
          <w:i w:val="false"/>
          <w:color w:val="000000"/>
          <w:sz w:val="28"/>
        </w:rPr>
        <w:t>
       қызметтер үшін
</w:t>
      </w:r>
      <w:r>
        <w:br/>
      </w:r>
      <w:r>
        <w:rPr>
          <w:rFonts w:ascii="Times New Roman"/>
          <w:b w:val="false"/>
          <w:i w:val="false"/>
          <w:color w:val="000000"/>
          <w:sz w:val="28"/>
        </w:rPr>
        <w:t>
       берілген аванстар                                0,00
</w:t>
      </w:r>
      <w:r>
        <w:br/>
      </w:r>
      <w:r>
        <w:rPr>
          <w:rFonts w:ascii="Times New Roman"/>
          <w:b w:val="false"/>
          <w:i w:val="false"/>
          <w:color w:val="000000"/>
          <w:sz w:val="28"/>
        </w:rPr>
        <w:t>
   353 Өзге де берілген
</w:t>
      </w:r>
      <w:r>
        <w:br/>
      </w:r>
      <w:r>
        <w:rPr>
          <w:rFonts w:ascii="Times New Roman"/>
          <w:b w:val="false"/>
          <w:i w:val="false"/>
          <w:color w:val="000000"/>
          <w:sz w:val="28"/>
        </w:rPr>
        <w:t>
       аванстар                                         0,00
</w:t>
      </w:r>
    </w:p>
    <w:p>
      <w:pPr>
        <w:spacing w:after="0"/>
        <w:ind w:left="0"/>
        <w:jc w:val="both"/>
      </w:pPr>
      <w:r>
        <w:rPr>
          <w:rFonts w:ascii="Times New Roman"/>
          <w:b w:val="false"/>
          <w:i w:val="false"/>
          <w:color w:val="000000"/>
          <w:sz w:val="28"/>
        </w:rPr>
        <w:t>
4-бөлім. Қаржылық
</w:t>
      </w:r>
      <w:r>
        <w:br/>
      </w:r>
      <w:r>
        <w:rPr>
          <w:rFonts w:ascii="Times New Roman"/>
          <w:b w:val="false"/>
          <w:i w:val="false"/>
          <w:color w:val="000000"/>
          <w:sz w:val="28"/>
        </w:rPr>
        <w:t>
инвестициялар және ақшалар,
</w:t>
      </w:r>
      <w:r>
        <w:br/>
      </w:r>
      <w:r>
        <w:rPr>
          <w:rFonts w:ascii="Times New Roman"/>
          <w:b w:val="false"/>
          <w:i w:val="false"/>
          <w:color w:val="000000"/>
          <w:sz w:val="28"/>
        </w:rPr>
        <w:t>
Бөлім бойынша жиыны            0,00  0,00  0,00   0,00  0,00  0,00
</w:t>
      </w:r>
      <w:r>
        <w:br/>
      </w:r>
      <w:r>
        <w:rPr>
          <w:rFonts w:ascii="Times New Roman"/>
          <w:b w:val="false"/>
          <w:i w:val="false"/>
          <w:color w:val="000000"/>
          <w:sz w:val="28"/>
        </w:rPr>
        <w:t>
40     Қаржылық
</w:t>
      </w:r>
      <w:r>
        <w:br/>
      </w:r>
      <w:r>
        <w:rPr>
          <w:rFonts w:ascii="Times New Roman"/>
          <w:b w:val="false"/>
          <w:i w:val="false"/>
          <w:color w:val="000000"/>
          <w:sz w:val="28"/>
        </w:rPr>
        <w:t>
       инвестициялар,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401 Акциялар                                         0,00
</w:t>
      </w:r>
      <w:r>
        <w:br/>
      </w:r>
      <w:r>
        <w:rPr>
          <w:rFonts w:ascii="Times New Roman"/>
          <w:b w:val="false"/>
          <w:i w:val="false"/>
          <w:color w:val="000000"/>
          <w:sz w:val="28"/>
        </w:rPr>
        <w:t>
   402 Облигациялар                                     0,00
</w:t>
      </w:r>
      <w:r>
        <w:br/>
      </w:r>
      <w:r>
        <w:rPr>
          <w:rFonts w:ascii="Times New Roman"/>
          <w:b w:val="false"/>
          <w:i w:val="false"/>
          <w:color w:val="000000"/>
          <w:sz w:val="28"/>
        </w:rPr>
        <w:t>
   403 Өзге де қаржылық
</w:t>
      </w:r>
      <w:r>
        <w:br/>
      </w:r>
      <w:r>
        <w:rPr>
          <w:rFonts w:ascii="Times New Roman"/>
          <w:b w:val="false"/>
          <w:i w:val="false"/>
          <w:color w:val="000000"/>
          <w:sz w:val="28"/>
        </w:rPr>
        <w:t>
       инвестициялар                                    0,00
</w:t>
      </w:r>
    </w:p>
    <w:p>
      <w:pPr>
        <w:spacing w:after="0"/>
        <w:ind w:left="0"/>
        <w:jc w:val="both"/>
      </w:pPr>
      <w:r>
        <w:rPr>
          <w:rFonts w:ascii="Times New Roman"/>
          <w:b w:val="false"/>
          <w:i w:val="false"/>
          <w:color w:val="000000"/>
          <w:sz w:val="28"/>
        </w:rPr>
        <w:t>
41     Жолдағы ақшалар,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42     Банктердегі арнайы
</w:t>
      </w:r>
      <w:r>
        <w:br/>
      </w:r>
      <w:r>
        <w:rPr>
          <w:rFonts w:ascii="Times New Roman"/>
          <w:b w:val="false"/>
          <w:i w:val="false"/>
          <w:color w:val="000000"/>
          <w:sz w:val="28"/>
        </w:rPr>
        <w:t>
       есеп шоттардағы
</w:t>
      </w:r>
      <w:r>
        <w:br/>
      </w:r>
      <w:r>
        <w:rPr>
          <w:rFonts w:ascii="Times New Roman"/>
          <w:b w:val="false"/>
          <w:i w:val="false"/>
          <w:color w:val="000000"/>
          <w:sz w:val="28"/>
        </w:rPr>
        <w:t>
       ақшалар, бөлім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421 Аккредитивтердегі
</w:t>
      </w:r>
      <w:r>
        <w:br/>
      </w:r>
      <w:r>
        <w:rPr>
          <w:rFonts w:ascii="Times New Roman"/>
          <w:b w:val="false"/>
          <w:i w:val="false"/>
          <w:color w:val="000000"/>
          <w:sz w:val="28"/>
        </w:rPr>
        <w:t>
       ақша                                             0,00
</w:t>
      </w:r>
      <w:r>
        <w:br/>
      </w:r>
      <w:r>
        <w:rPr>
          <w:rFonts w:ascii="Times New Roman"/>
          <w:b w:val="false"/>
          <w:i w:val="false"/>
          <w:color w:val="000000"/>
          <w:sz w:val="28"/>
        </w:rPr>
        <w:t>
   422 Чек кітапшаларындағы
</w:t>
      </w:r>
      <w:r>
        <w:br/>
      </w:r>
      <w:r>
        <w:rPr>
          <w:rFonts w:ascii="Times New Roman"/>
          <w:b w:val="false"/>
          <w:i w:val="false"/>
          <w:color w:val="000000"/>
          <w:sz w:val="28"/>
        </w:rPr>
        <w:t>
       ақша                                             0,00
</w:t>
      </w:r>
      <w:r>
        <w:br/>
      </w:r>
      <w:r>
        <w:rPr>
          <w:rFonts w:ascii="Times New Roman"/>
          <w:b w:val="false"/>
          <w:i w:val="false"/>
          <w:color w:val="000000"/>
          <w:sz w:val="28"/>
        </w:rPr>
        <w:t>
   423 Банктердегі арнайы
</w:t>
      </w:r>
      <w:r>
        <w:br/>
      </w:r>
      <w:r>
        <w:rPr>
          <w:rFonts w:ascii="Times New Roman"/>
          <w:b w:val="false"/>
          <w:i w:val="false"/>
          <w:color w:val="000000"/>
          <w:sz w:val="28"/>
        </w:rPr>
        <w:t>
       есеп шоттардағы ақша                             0,00
</w:t>
      </w:r>
      <w:r>
        <w:br/>
      </w:r>
      <w:r>
        <w:rPr>
          <w:rFonts w:ascii="Times New Roman"/>
          <w:b w:val="false"/>
          <w:i w:val="false"/>
          <w:color w:val="000000"/>
          <w:sz w:val="28"/>
        </w:rPr>
        <w:t>
   424 Банктердегі өзге де
</w:t>
      </w:r>
      <w:r>
        <w:br/>
      </w:r>
      <w:r>
        <w:rPr>
          <w:rFonts w:ascii="Times New Roman"/>
          <w:b w:val="false"/>
          <w:i w:val="false"/>
          <w:color w:val="000000"/>
          <w:sz w:val="28"/>
        </w:rPr>
        <w:t>
       есеп шоттардағы ақша                             0,00
</w:t>
      </w:r>
    </w:p>
    <w:p>
      <w:pPr>
        <w:spacing w:after="0"/>
        <w:ind w:left="0"/>
        <w:jc w:val="both"/>
      </w:pPr>
      <w:r>
        <w:rPr>
          <w:rFonts w:ascii="Times New Roman"/>
          <w:b w:val="false"/>
          <w:i w:val="false"/>
          <w:color w:val="000000"/>
          <w:sz w:val="28"/>
        </w:rPr>
        <w:t>
43     Валюталық есеп
</w:t>
      </w:r>
      <w:r>
        <w:br/>
      </w:r>
      <w:r>
        <w:rPr>
          <w:rFonts w:ascii="Times New Roman"/>
          <w:b w:val="false"/>
          <w:i w:val="false"/>
          <w:color w:val="000000"/>
          <w:sz w:val="28"/>
        </w:rPr>
        <w:t>
       шоттағы ақша,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431 Ел ішіндегі валюталық
</w:t>
      </w:r>
      <w:r>
        <w:br/>
      </w:r>
      <w:r>
        <w:rPr>
          <w:rFonts w:ascii="Times New Roman"/>
          <w:b w:val="false"/>
          <w:i w:val="false"/>
          <w:color w:val="000000"/>
          <w:sz w:val="28"/>
        </w:rPr>
        <w:t>
       есеп шоттағы ақша                                0,00
</w:t>
      </w:r>
      <w:r>
        <w:br/>
      </w:r>
      <w:r>
        <w:rPr>
          <w:rFonts w:ascii="Times New Roman"/>
          <w:b w:val="false"/>
          <w:i w:val="false"/>
          <w:color w:val="000000"/>
          <w:sz w:val="28"/>
        </w:rPr>
        <w:t>
   432 Шетелдегі валюталық
</w:t>
      </w:r>
      <w:r>
        <w:br/>
      </w:r>
      <w:r>
        <w:rPr>
          <w:rFonts w:ascii="Times New Roman"/>
          <w:b w:val="false"/>
          <w:i w:val="false"/>
          <w:color w:val="000000"/>
          <w:sz w:val="28"/>
        </w:rPr>
        <w:t>
       есеп шоттағы ақша                                0,00
</w:t>
      </w:r>
    </w:p>
    <w:p>
      <w:pPr>
        <w:spacing w:after="0"/>
        <w:ind w:left="0"/>
        <w:jc w:val="both"/>
      </w:pPr>
      <w:r>
        <w:rPr>
          <w:rFonts w:ascii="Times New Roman"/>
          <w:b w:val="false"/>
          <w:i w:val="false"/>
          <w:color w:val="000000"/>
          <w:sz w:val="28"/>
        </w:rPr>
        <w:t>
44     Есеп айырысу шотындағы
</w:t>
      </w:r>
      <w:r>
        <w:br/>
      </w:r>
      <w:r>
        <w:rPr>
          <w:rFonts w:ascii="Times New Roman"/>
          <w:b w:val="false"/>
          <w:i w:val="false"/>
          <w:color w:val="000000"/>
          <w:sz w:val="28"/>
        </w:rPr>
        <w:t>
       ақша,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45     Кассадағы қолда бар
</w:t>
      </w:r>
      <w:r>
        <w:br/>
      </w:r>
      <w:r>
        <w:rPr>
          <w:rFonts w:ascii="Times New Roman"/>
          <w:b w:val="false"/>
          <w:i w:val="false"/>
          <w:color w:val="000000"/>
          <w:sz w:val="28"/>
        </w:rPr>
        <w:t>
       ақша, бөлімше бойынша
</w:t>
      </w:r>
      <w:r>
        <w:br/>
      </w:r>
      <w:r>
        <w:rPr>
          <w:rFonts w:ascii="Times New Roman"/>
          <w:b w:val="false"/>
          <w:i w:val="false"/>
          <w:color w:val="000000"/>
          <w:sz w:val="28"/>
        </w:rPr>
        <w:t>
       барлығы                 0,00  0,00  0,00   0,00  0,00
</w:t>
      </w:r>
      <w:r>
        <w:br/>
      </w:r>
      <w:r>
        <w:rPr>
          <w:rFonts w:ascii="Times New Roman"/>
          <w:b w:val="false"/>
          <w:i w:val="false"/>
          <w:color w:val="000000"/>
          <w:sz w:val="28"/>
        </w:rPr>
        <w:t>
   451 Кассадағы ұлттық
</w:t>
      </w:r>
      <w:r>
        <w:br/>
      </w:r>
      <w:r>
        <w:rPr>
          <w:rFonts w:ascii="Times New Roman"/>
          <w:b w:val="false"/>
          <w:i w:val="false"/>
          <w:color w:val="000000"/>
          <w:sz w:val="28"/>
        </w:rPr>
        <w:t>
       валютадағы қолда бар
</w:t>
      </w:r>
      <w:r>
        <w:br/>
      </w:r>
      <w:r>
        <w:rPr>
          <w:rFonts w:ascii="Times New Roman"/>
          <w:b w:val="false"/>
          <w:i w:val="false"/>
          <w:color w:val="000000"/>
          <w:sz w:val="28"/>
        </w:rPr>
        <w:t>
       ақша                                             0,00
</w:t>
      </w:r>
      <w:r>
        <w:br/>
      </w:r>
      <w:r>
        <w:rPr>
          <w:rFonts w:ascii="Times New Roman"/>
          <w:b w:val="false"/>
          <w:i w:val="false"/>
          <w:color w:val="000000"/>
          <w:sz w:val="28"/>
        </w:rPr>
        <w:t>
   452 Кассадағы шетелдік
</w:t>
      </w:r>
      <w:r>
        <w:br/>
      </w:r>
      <w:r>
        <w:rPr>
          <w:rFonts w:ascii="Times New Roman"/>
          <w:b w:val="false"/>
          <w:i w:val="false"/>
          <w:color w:val="000000"/>
          <w:sz w:val="28"/>
        </w:rPr>
        <w:t>
       валютадағы қолда бар
</w:t>
      </w:r>
      <w:r>
        <w:br/>
      </w:r>
      <w:r>
        <w:rPr>
          <w:rFonts w:ascii="Times New Roman"/>
          <w:b w:val="false"/>
          <w:i w:val="false"/>
          <w:color w:val="000000"/>
          <w:sz w:val="28"/>
        </w:rPr>
        <w:t>
       ақша                                             0,00
</w:t>
      </w:r>
    </w:p>
    <w:p>
      <w:pPr>
        <w:spacing w:after="0"/>
        <w:ind w:left="0"/>
        <w:jc w:val="both"/>
      </w:pPr>
      <w:r>
        <w:rPr>
          <w:rFonts w:ascii="Times New Roman"/>
          <w:b w:val="false"/>
          <w:i w:val="false"/>
          <w:color w:val="000000"/>
          <w:sz w:val="28"/>
        </w:rPr>
        <w:t>
5-бөлім. Өзіндік капитал,
</w:t>
      </w:r>
      <w:r>
        <w:br/>
      </w:r>
      <w:r>
        <w:rPr>
          <w:rFonts w:ascii="Times New Roman"/>
          <w:b w:val="false"/>
          <w:i w:val="false"/>
          <w:color w:val="000000"/>
          <w:sz w:val="28"/>
        </w:rPr>
        <w:t>
Бөлім бойынша жиыны                  0,00  0,00   0,00        0,00
</w:t>
      </w:r>
      <w:r>
        <w:br/>
      </w:r>
      <w:r>
        <w:rPr>
          <w:rFonts w:ascii="Times New Roman"/>
          <w:b w:val="false"/>
          <w:i w:val="false"/>
          <w:color w:val="000000"/>
          <w:sz w:val="28"/>
        </w:rPr>
        <w:t>
50     Жарғылық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501 Қарапайым акциялар                                     0,00
</w:t>
      </w:r>
      <w:r>
        <w:br/>
      </w:r>
      <w:r>
        <w:rPr>
          <w:rFonts w:ascii="Times New Roman"/>
          <w:b w:val="false"/>
          <w:i w:val="false"/>
          <w:color w:val="000000"/>
          <w:sz w:val="28"/>
        </w:rPr>
        <w:t>
   502 Артықшылығы бар
</w:t>
      </w:r>
      <w:r>
        <w:br/>
      </w:r>
      <w:r>
        <w:rPr>
          <w:rFonts w:ascii="Times New Roman"/>
          <w:b w:val="false"/>
          <w:i w:val="false"/>
          <w:color w:val="000000"/>
          <w:sz w:val="28"/>
        </w:rPr>
        <w:t>
       акциялар                                               0,00
</w:t>
      </w:r>
      <w:r>
        <w:br/>
      </w:r>
      <w:r>
        <w:rPr>
          <w:rFonts w:ascii="Times New Roman"/>
          <w:b w:val="false"/>
          <w:i w:val="false"/>
          <w:color w:val="000000"/>
          <w:sz w:val="28"/>
        </w:rPr>
        <w:t>
   503 Салымдар және пайлар                                   0,00
</w:t>
      </w:r>
    </w:p>
    <w:p>
      <w:pPr>
        <w:spacing w:after="0"/>
        <w:ind w:left="0"/>
        <w:jc w:val="both"/>
      </w:pPr>
      <w:r>
        <w:rPr>
          <w:rFonts w:ascii="Times New Roman"/>
          <w:b w:val="false"/>
          <w:i w:val="false"/>
          <w:color w:val="000000"/>
          <w:sz w:val="28"/>
        </w:rPr>
        <w:t>
51     Төленбеген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52     Қайтарып алынған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53     Қосымша төленген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54     Қосымша төленбеген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541 Негізгі құралдарды
</w:t>
      </w:r>
      <w:r>
        <w:br/>
      </w:r>
      <w:r>
        <w:rPr>
          <w:rFonts w:ascii="Times New Roman"/>
          <w:b w:val="false"/>
          <w:i w:val="false"/>
          <w:color w:val="000000"/>
          <w:sz w:val="28"/>
        </w:rPr>
        <w:t>
       қайта бағалаудан
</w:t>
      </w:r>
      <w:r>
        <w:br/>
      </w:r>
      <w:r>
        <w:rPr>
          <w:rFonts w:ascii="Times New Roman"/>
          <w:b w:val="false"/>
          <w:i w:val="false"/>
          <w:color w:val="000000"/>
          <w:sz w:val="28"/>
        </w:rPr>
        <w:t>
       алынатын қосымша
</w:t>
      </w:r>
      <w:r>
        <w:br/>
      </w:r>
      <w:r>
        <w:rPr>
          <w:rFonts w:ascii="Times New Roman"/>
          <w:b w:val="false"/>
          <w:i w:val="false"/>
          <w:color w:val="000000"/>
          <w:sz w:val="28"/>
        </w:rPr>
        <w:t>
       төленбеген капитал                                     0,00
</w:t>
      </w:r>
      <w:r>
        <w:br/>
      </w:r>
      <w:r>
        <w:rPr>
          <w:rFonts w:ascii="Times New Roman"/>
          <w:b w:val="false"/>
          <w:i w:val="false"/>
          <w:color w:val="000000"/>
          <w:sz w:val="28"/>
        </w:rPr>
        <w:t>
   542 Инвестицияларды қайта
</w:t>
      </w:r>
      <w:r>
        <w:br/>
      </w:r>
      <w:r>
        <w:rPr>
          <w:rFonts w:ascii="Times New Roman"/>
          <w:b w:val="false"/>
          <w:i w:val="false"/>
          <w:color w:val="000000"/>
          <w:sz w:val="28"/>
        </w:rPr>
        <w:t>
       бағалаудан алынатын
</w:t>
      </w:r>
      <w:r>
        <w:br/>
      </w:r>
      <w:r>
        <w:rPr>
          <w:rFonts w:ascii="Times New Roman"/>
          <w:b w:val="false"/>
          <w:i w:val="false"/>
          <w:color w:val="000000"/>
          <w:sz w:val="28"/>
        </w:rPr>
        <w:t>
       қосымша төленбеген
</w:t>
      </w:r>
      <w:r>
        <w:br/>
      </w:r>
      <w:r>
        <w:rPr>
          <w:rFonts w:ascii="Times New Roman"/>
          <w:b w:val="false"/>
          <w:i w:val="false"/>
          <w:color w:val="000000"/>
          <w:sz w:val="28"/>
        </w:rPr>
        <w:t>
       капитал                                                0,00
</w:t>
      </w:r>
      <w:r>
        <w:br/>
      </w:r>
      <w:r>
        <w:rPr>
          <w:rFonts w:ascii="Times New Roman"/>
          <w:b w:val="false"/>
          <w:i w:val="false"/>
          <w:color w:val="000000"/>
          <w:sz w:val="28"/>
        </w:rPr>
        <w:t>
   543 Өзге де активтерді
</w:t>
      </w:r>
      <w:r>
        <w:br/>
      </w:r>
      <w:r>
        <w:rPr>
          <w:rFonts w:ascii="Times New Roman"/>
          <w:b w:val="false"/>
          <w:i w:val="false"/>
          <w:color w:val="000000"/>
          <w:sz w:val="28"/>
        </w:rPr>
        <w:t>
       қайта бағалаудан
</w:t>
      </w:r>
      <w:r>
        <w:br/>
      </w:r>
      <w:r>
        <w:rPr>
          <w:rFonts w:ascii="Times New Roman"/>
          <w:b w:val="false"/>
          <w:i w:val="false"/>
          <w:color w:val="000000"/>
          <w:sz w:val="28"/>
        </w:rPr>
        <w:t>
       алынатын қосымша
</w:t>
      </w:r>
      <w:r>
        <w:br/>
      </w:r>
      <w:r>
        <w:rPr>
          <w:rFonts w:ascii="Times New Roman"/>
          <w:b w:val="false"/>
          <w:i w:val="false"/>
          <w:color w:val="000000"/>
          <w:sz w:val="28"/>
        </w:rPr>
        <w:t>
       төленбеген капитал                                     0,00
</w:t>
      </w:r>
    </w:p>
    <w:p>
      <w:pPr>
        <w:spacing w:after="0"/>
        <w:ind w:left="0"/>
        <w:jc w:val="both"/>
      </w:pPr>
      <w:r>
        <w:rPr>
          <w:rFonts w:ascii="Times New Roman"/>
          <w:b w:val="false"/>
          <w:i w:val="false"/>
          <w:color w:val="000000"/>
          <w:sz w:val="28"/>
        </w:rPr>
        <w:t>
55     Резервтік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551 Заңнамамен белгіленген
</w:t>
      </w:r>
      <w:r>
        <w:br/>
      </w:r>
      <w:r>
        <w:rPr>
          <w:rFonts w:ascii="Times New Roman"/>
          <w:b w:val="false"/>
          <w:i w:val="false"/>
          <w:color w:val="000000"/>
          <w:sz w:val="28"/>
        </w:rPr>
        <w:t>
       резервтік капитал                                      0,00
</w:t>
      </w:r>
      <w:r>
        <w:br/>
      </w:r>
      <w:r>
        <w:rPr>
          <w:rFonts w:ascii="Times New Roman"/>
          <w:b w:val="false"/>
          <w:i w:val="false"/>
          <w:color w:val="000000"/>
          <w:sz w:val="28"/>
        </w:rPr>
        <w:t>
   552 Өзге де резервтік
</w:t>
      </w:r>
      <w:r>
        <w:br/>
      </w:r>
      <w:r>
        <w:rPr>
          <w:rFonts w:ascii="Times New Roman"/>
          <w:b w:val="false"/>
          <w:i w:val="false"/>
          <w:color w:val="000000"/>
          <w:sz w:val="28"/>
        </w:rPr>
        <w:t>
       капитал                                                0,00
</w:t>
      </w:r>
    </w:p>
    <w:p>
      <w:pPr>
        <w:spacing w:after="0"/>
        <w:ind w:left="0"/>
        <w:jc w:val="both"/>
      </w:pPr>
      <w:r>
        <w:rPr>
          <w:rFonts w:ascii="Times New Roman"/>
          <w:b w:val="false"/>
          <w:i w:val="false"/>
          <w:color w:val="000000"/>
          <w:sz w:val="28"/>
        </w:rPr>
        <w:t>
56     Бөлінбеген кіріс
</w:t>
      </w:r>
      <w:r>
        <w:br/>
      </w:r>
      <w:r>
        <w:rPr>
          <w:rFonts w:ascii="Times New Roman"/>
          <w:b w:val="false"/>
          <w:i w:val="false"/>
          <w:color w:val="000000"/>
          <w:sz w:val="28"/>
        </w:rPr>
        <w:t>
       (жабылмаған кіріс),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561 Есепті жылдың
</w:t>
      </w:r>
      <w:r>
        <w:br/>
      </w:r>
      <w:r>
        <w:rPr>
          <w:rFonts w:ascii="Times New Roman"/>
          <w:b w:val="false"/>
          <w:i w:val="false"/>
          <w:color w:val="000000"/>
          <w:sz w:val="28"/>
        </w:rPr>
        <w:t>
       бөлінбеген кірісі
</w:t>
      </w:r>
      <w:r>
        <w:br/>
      </w:r>
      <w:r>
        <w:rPr>
          <w:rFonts w:ascii="Times New Roman"/>
          <w:b w:val="false"/>
          <w:i w:val="false"/>
          <w:color w:val="000000"/>
          <w:sz w:val="28"/>
        </w:rPr>
        <w:t>
       (жабылмаған залал)                                     0,00
</w:t>
      </w:r>
      <w:r>
        <w:br/>
      </w:r>
      <w:r>
        <w:rPr>
          <w:rFonts w:ascii="Times New Roman"/>
          <w:b w:val="false"/>
          <w:i w:val="false"/>
          <w:color w:val="000000"/>
          <w:sz w:val="28"/>
        </w:rPr>
        <w:t>
   562 Алдыңғы жылдардың
</w:t>
      </w:r>
      <w:r>
        <w:br/>
      </w:r>
      <w:r>
        <w:rPr>
          <w:rFonts w:ascii="Times New Roman"/>
          <w:b w:val="false"/>
          <w:i w:val="false"/>
          <w:color w:val="000000"/>
          <w:sz w:val="28"/>
        </w:rPr>
        <w:t>
       бөлінбеген кірісі
</w:t>
      </w:r>
      <w:r>
        <w:br/>
      </w:r>
      <w:r>
        <w:rPr>
          <w:rFonts w:ascii="Times New Roman"/>
          <w:b w:val="false"/>
          <w:i w:val="false"/>
          <w:color w:val="000000"/>
          <w:sz w:val="28"/>
        </w:rPr>
        <w:t>
       (жабылмаған залал)                                     0,00
</w:t>
      </w:r>
    </w:p>
    <w:p>
      <w:pPr>
        <w:spacing w:after="0"/>
        <w:ind w:left="0"/>
        <w:jc w:val="both"/>
      </w:pPr>
      <w:r>
        <w:rPr>
          <w:rFonts w:ascii="Times New Roman"/>
          <w:b w:val="false"/>
          <w:i w:val="false"/>
          <w:color w:val="000000"/>
          <w:sz w:val="28"/>
        </w:rPr>
        <w:t>
57     Жалпы кіріс (залал),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6-бөлім. Міндеттемелер,
</w:t>
      </w:r>
      <w:r>
        <w:br/>
      </w:r>
      <w:r>
        <w:rPr>
          <w:rFonts w:ascii="Times New Roman"/>
          <w:b w:val="false"/>
          <w:i w:val="false"/>
          <w:color w:val="000000"/>
          <w:sz w:val="28"/>
        </w:rPr>
        <w:t>
Бөлім бойынша барлығы          0,00  0,00  0,00   0,00        0,00
</w:t>
      </w:r>
      <w:r>
        <w:br/>
      </w:r>
      <w:r>
        <w:rPr>
          <w:rFonts w:ascii="Times New Roman"/>
          <w:b w:val="false"/>
          <w:i w:val="false"/>
          <w:color w:val="000000"/>
          <w:sz w:val="28"/>
        </w:rPr>
        <w:t>
60     Қарыздар,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601 Банктердің қарыздары                                   0,00
</w:t>
      </w:r>
      <w:r>
        <w:br/>
      </w:r>
      <w:r>
        <w:rPr>
          <w:rFonts w:ascii="Times New Roman"/>
          <w:b w:val="false"/>
          <w:i w:val="false"/>
          <w:color w:val="000000"/>
          <w:sz w:val="28"/>
        </w:rPr>
        <w:t>
   602 Банктен тыс
</w:t>
      </w:r>
      <w:r>
        <w:br/>
      </w:r>
      <w:r>
        <w:rPr>
          <w:rFonts w:ascii="Times New Roman"/>
          <w:b w:val="false"/>
          <w:i w:val="false"/>
          <w:color w:val="000000"/>
          <w:sz w:val="28"/>
        </w:rPr>
        <w:t>
       мекемелерден алынған
</w:t>
      </w:r>
      <w:r>
        <w:br/>
      </w:r>
      <w:r>
        <w:rPr>
          <w:rFonts w:ascii="Times New Roman"/>
          <w:b w:val="false"/>
          <w:i w:val="false"/>
          <w:color w:val="000000"/>
          <w:sz w:val="28"/>
        </w:rPr>
        <w:t>
       қарыздар                                               0,00
</w:t>
      </w:r>
      <w:r>
        <w:br/>
      </w:r>
      <w:r>
        <w:rPr>
          <w:rFonts w:ascii="Times New Roman"/>
          <w:b w:val="false"/>
          <w:i w:val="false"/>
          <w:color w:val="000000"/>
          <w:sz w:val="28"/>
        </w:rPr>
        <w:t>
   603 Өзгелер                                                0,00
</w:t>
      </w:r>
    </w:p>
    <w:p>
      <w:pPr>
        <w:spacing w:after="0"/>
        <w:ind w:left="0"/>
        <w:jc w:val="both"/>
      </w:pPr>
      <w:r>
        <w:rPr>
          <w:rFonts w:ascii="Times New Roman"/>
          <w:b w:val="false"/>
          <w:i w:val="false"/>
          <w:color w:val="000000"/>
          <w:sz w:val="28"/>
        </w:rPr>
        <w:t>
61     Алдағы кезеңдердің
</w:t>
      </w:r>
      <w:r>
        <w:br/>
      </w:r>
      <w:r>
        <w:rPr>
          <w:rFonts w:ascii="Times New Roman"/>
          <w:b w:val="false"/>
          <w:i w:val="false"/>
          <w:color w:val="000000"/>
          <w:sz w:val="28"/>
        </w:rPr>
        <w:t>
       кірістері,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62     Қатысушылардың
</w:t>
      </w:r>
      <w:r>
        <w:br/>
      </w:r>
      <w:r>
        <w:rPr>
          <w:rFonts w:ascii="Times New Roman"/>
          <w:b w:val="false"/>
          <w:i w:val="false"/>
          <w:color w:val="000000"/>
          <w:sz w:val="28"/>
        </w:rPr>
        <w:t>
       дивидендтері мен
</w:t>
      </w:r>
      <w:r>
        <w:br/>
      </w:r>
      <w:r>
        <w:rPr>
          <w:rFonts w:ascii="Times New Roman"/>
          <w:b w:val="false"/>
          <w:i w:val="false"/>
          <w:color w:val="000000"/>
          <w:sz w:val="28"/>
        </w:rPr>
        <w:t>
       кірістері бойынша
</w:t>
      </w:r>
      <w:r>
        <w:br/>
      </w:r>
      <w:r>
        <w:rPr>
          <w:rFonts w:ascii="Times New Roman"/>
          <w:b w:val="false"/>
          <w:i w:val="false"/>
          <w:color w:val="000000"/>
          <w:sz w:val="28"/>
        </w:rPr>
        <w:t>
       есептесулер,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621 Жай акциялар бойынша
</w:t>
      </w:r>
      <w:r>
        <w:br/>
      </w:r>
      <w:r>
        <w:rPr>
          <w:rFonts w:ascii="Times New Roman"/>
          <w:b w:val="false"/>
          <w:i w:val="false"/>
          <w:color w:val="000000"/>
          <w:sz w:val="28"/>
        </w:rPr>
        <w:t>
       есептесулер                                            0,00
</w:t>
      </w:r>
      <w:r>
        <w:br/>
      </w:r>
      <w:r>
        <w:rPr>
          <w:rFonts w:ascii="Times New Roman"/>
          <w:b w:val="false"/>
          <w:i w:val="false"/>
          <w:color w:val="000000"/>
          <w:sz w:val="28"/>
        </w:rPr>
        <w:t>
   622 Артықшылығы акциялар
</w:t>
      </w:r>
      <w:r>
        <w:br/>
      </w:r>
      <w:r>
        <w:rPr>
          <w:rFonts w:ascii="Times New Roman"/>
          <w:b w:val="false"/>
          <w:i w:val="false"/>
          <w:color w:val="000000"/>
          <w:sz w:val="28"/>
        </w:rPr>
        <w:t>
       бойынша есептесулер                                    0,00
</w:t>
      </w:r>
      <w:r>
        <w:br/>
      </w:r>
      <w:r>
        <w:rPr>
          <w:rFonts w:ascii="Times New Roman"/>
          <w:b w:val="false"/>
          <w:i w:val="false"/>
          <w:color w:val="000000"/>
          <w:sz w:val="28"/>
        </w:rPr>
        <w:t>
   623 Қатысушылардың
</w:t>
      </w:r>
      <w:r>
        <w:br/>
      </w:r>
      <w:r>
        <w:rPr>
          <w:rFonts w:ascii="Times New Roman"/>
          <w:b w:val="false"/>
          <w:i w:val="false"/>
          <w:color w:val="000000"/>
          <w:sz w:val="28"/>
        </w:rPr>
        <w:t>
       кірістері бойынша
</w:t>
      </w:r>
      <w:r>
        <w:br/>
      </w:r>
      <w:r>
        <w:rPr>
          <w:rFonts w:ascii="Times New Roman"/>
          <w:b w:val="false"/>
          <w:i w:val="false"/>
          <w:color w:val="000000"/>
          <w:sz w:val="28"/>
        </w:rPr>
        <w:t>
       есептесулер                                            0,00
</w:t>
      </w:r>
    </w:p>
    <w:p>
      <w:pPr>
        <w:spacing w:after="0"/>
        <w:ind w:left="0"/>
        <w:jc w:val="both"/>
      </w:pPr>
      <w:r>
        <w:rPr>
          <w:rFonts w:ascii="Times New Roman"/>
          <w:b w:val="false"/>
          <w:i w:val="false"/>
          <w:color w:val="000000"/>
          <w:sz w:val="28"/>
        </w:rPr>
        <w:t>
63     Бюджетпен есептесулер,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w:t>
      </w:r>
      <w:r>
        <w:br/>
      </w:r>
      <w:r>
        <w:rPr>
          <w:rFonts w:ascii="Times New Roman"/>
          <w:b w:val="false"/>
          <w:i w:val="false"/>
          <w:color w:val="000000"/>
          <w:sz w:val="28"/>
        </w:rPr>
        <w:t>
   631 Төлемге жатқызылған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                                                 0,00
</w:t>
      </w:r>
      <w:r>
        <w:br/>
      </w:r>
      <w:r>
        <w:rPr>
          <w:rFonts w:ascii="Times New Roman"/>
          <w:b w:val="false"/>
          <w:i w:val="false"/>
          <w:color w:val="000000"/>
          <w:sz w:val="28"/>
        </w:rPr>
        <w:t>
   632 Кейінге қалдырылған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                                                 0,00
</w:t>
      </w:r>
      <w:r>
        <w:br/>
      </w:r>
      <w:r>
        <w:rPr>
          <w:rFonts w:ascii="Times New Roman"/>
          <w:b w:val="false"/>
          <w:i w:val="false"/>
          <w:color w:val="000000"/>
          <w:sz w:val="28"/>
        </w:rPr>
        <w:t>
   633 ҚҚС                                                    0,00
</w:t>
      </w:r>
      <w:r>
        <w:br/>
      </w:r>
      <w:r>
        <w:rPr>
          <w:rFonts w:ascii="Times New Roman"/>
          <w:b w:val="false"/>
          <w:i w:val="false"/>
          <w:color w:val="000000"/>
          <w:sz w:val="28"/>
        </w:rPr>
        <w:t>
   634 Акциздер                                               0,00
</w:t>
      </w:r>
      <w:r>
        <w:br/>
      </w:r>
      <w:r>
        <w:rPr>
          <w:rFonts w:ascii="Times New Roman"/>
          <w:b w:val="false"/>
          <w:i w:val="false"/>
          <w:color w:val="000000"/>
          <w:sz w:val="28"/>
        </w:rPr>
        <w:t>
   635 Әлеуметтік салық                                       0,00
</w:t>
      </w:r>
      <w:r>
        <w:br/>
      </w:r>
      <w:r>
        <w:rPr>
          <w:rFonts w:ascii="Times New Roman"/>
          <w:b w:val="false"/>
          <w:i w:val="false"/>
          <w:color w:val="000000"/>
          <w:sz w:val="28"/>
        </w:rPr>
        <w:t>
   636 Жер салығы                                             0,00
</w:t>
      </w:r>
      <w:r>
        <w:br/>
      </w:r>
      <w:r>
        <w:rPr>
          <w:rFonts w:ascii="Times New Roman"/>
          <w:b w:val="false"/>
          <w:i w:val="false"/>
          <w:color w:val="000000"/>
          <w:sz w:val="28"/>
        </w:rPr>
        <w:t>
   637 Мүлікке салынатын
</w:t>
      </w:r>
      <w:r>
        <w:br/>
      </w:r>
      <w:r>
        <w:rPr>
          <w:rFonts w:ascii="Times New Roman"/>
          <w:b w:val="false"/>
          <w:i w:val="false"/>
          <w:color w:val="000000"/>
          <w:sz w:val="28"/>
        </w:rPr>
        <w:t>
       салық                                                  0,00
</w:t>
      </w:r>
      <w:r>
        <w:br/>
      </w:r>
      <w:r>
        <w:rPr>
          <w:rFonts w:ascii="Times New Roman"/>
          <w:b w:val="false"/>
          <w:i w:val="false"/>
          <w:color w:val="000000"/>
          <w:sz w:val="28"/>
        </w:rPr>
        <w:t>
   638 Көлік құралдарына
</w:t>
      </w:r>
      <w:r>
        <w:br/>
      </w:r>
      <w:r>
        <w:rPr>
          <w:rFonts w:ascii="Times New Roman"/>
          <w:b w:val="false"/>
          <w:i w:val="false"/>
          <w:color w:val="000000"/>
          <w:sz w:val="28"/>
        </w:rPr>
        <w:t>
       салынатын салық                                        0,00
</w:t>
      </w:r>
      <w:r>
        <w:br/>
      </w:r>
      <w:r>
        <w:rPr>
          <w:rFonts w:ascii="Times New Roman"/>
          <w:b w:val="false"/>
          <w:i w:val="false"/>
          <w:color w:val="000000"/>
          <w:sz w:val="28"/>
        </w:rPr>
        <w:t>
   639 Бюджетке төленетін
</w:t>
      </w:r>
      <w:r>
        <w:br/>
      </w:r>
      <w:r>
        <w:rPr>
          <w:rFonts w:ascii="Times New Roman"/>
          <w:b w:val="false"/>
          <w:i w:val="false"/>
          <w:color w:val="000000"/>
          <w:sz w:val="28"/>
        </w:rPr>
        <w:t>
       өзге де салықтар,
</w:t>
      </w:r>
      <w:r>
        <w:br/>
      </w:r>
      <w:r>
        <w:rPr>
          <w:rFonts w:ascii="Times New Roman"/>
          <w:b w:val="false"/>
          <w:i w:val="false"/>
          <w:color w:val="000000"/>
          <w:sz w:val="28"/>
        </w:rPr>
        <w:t>
       алымдар мен міндетті
</w:t>
      </w:r>
      <w:r>
        <w:br/>
      </w:r>
      <w:r>
        <w:rPr>
          <w:rFonts w:ascii="Times New Roman"/>
          <w:b w:val="false"/>
          <w:i w:val="false"/>
          <w:color w:val="000000"/>
          <w:sz w:val="28"/>
        </w:rPr>
        <w:t>
       төлемдер                                               0,00
</w:t>
      </w:r>
    </w:p>
    <w:p>
      <w:pPr>
        <w:spacing w:after="0"/>
        <w:ind w:left="0"/>
        <w:jc w:val="both"/>
      </w:pPr>
      <w:r>
        <w:rPr>
          <w:rFonts w:ascii="Times New Roman"/>
          <w:b w:val="false"/>
          <w:i w:val="false"/>
          <w:color w:val="000000"/>
          <w:sz w:val="28"/>
        </w:rPr>
        <w:t>
64     Еншілес (тәуелді)
</w:t>
      </w:r>
      <w:r>
        <w:br/>
      </w:r>
      <w:r>
        <w:rPr>
          <w:rFonts w:ascii="Times New Roman"/>
          <w:b w:val="false"/>
          <w:i w:val="false"/>
          <w:color w:val="000000"/>
          <w:sz w:val="28"/>
        </w:rPr>
        <w:t>
       ұйымдарға кредиторлық
</w:t>
      </w:r>
      <w:r>
        <w:br/>
      </w:r>
      <w:r>
        <w:rPr>
          <w:rFonts w:ascii="Times New Roman"/>
          <w:b w:val="false"/>
          <w:i w:val="false"/>
          <w:color w:val="000000"/>
          <w:sz w:val="28"/>
        </w:rPr>
        <w:t>
       берешек,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641 Еншілес ұйымдарға
</w:t>
      </w:r>
      <w:r>
        <w:br/>
      </w:r>
      <w:r>
        <w:rPr>
          <w:rFonts w:ascii="Times New Roman"/>
          <w:b w:val="false"/>
          <w:i w:val="false"/>
          <w:color w:val="000000"/>
          <w:sz w:val="28"/>
        </w:rPr>
        <w:t>
       берешек                                                0,00
</w:t>
      </w:r>
      <w:r>
        <w:br/>
      </w:r>
      <w:r>
        <w:rPr>
          <w:rFonts w:ascii="Times New Roman"/>
          <w:b w:val="false"/>
          <w:i w:val="false"/>
          <w:color w:val="000000"/>
          <w:sz w:val="28"/>
        </w:rPr>
        <w:t>
   642 Тәуелді ұйымдарға
</w:t>
      </w:r>
      <w:r>
        <w:br/>
      </w:r>
      <w:r>
        <w:rPr>
          <w:rFonts w:ascii="Times New Roman"/>
          <w:b w:val="false"/>
          <w:i w:val="false"/>
          <w:color w:val="000000"/>
          <w:sz w:val="28"/>
        </w:rPr>
        <w:t>
       берешек                                                0,00
</w:t>
      </w:r>
      <w:r>
        <w:br/>
      </w:r>
      <w:r>
        <w:rPr>
          <w:rFonts w:ascii="Times New Roman"/>
          <w:b w:val="false"/>
          <w:i w:val="false"/>
          <w:color w:val="000000"/>
          <w:sz w:val="28"/>
        </w:rPr>
        <w:t>
   643 Бірлесіп бақыланатын
</w:t>
      </w:r>
      <w:r>
        <w:br/>
      </w:r>
      <w:r>
        <w:rPr>
          <w:rFonts w:ascii="Times New Roman"/>
          <w:b w:val="false"/>
          <w:i w:val="false"/>
          <w:color w:val="000000"/>
          <w:sz w:val="28"/>
        </w:rPr>
        <w:t>
       заңды тұлғаларға
</w:t>
      </w:r>
      <w:r>
        <w:br/>
      </w:r>
      <w:r>
        <w:rPr>
          <w:rFonts w:ascii="Times New Roman"/>
          <w:b w:val="false"/>
          <w:i w:val="false"/>
          <w:color w:val="000000"/>
          <w:sz w:val="28"/>
        </w:rPr>
        <w:t>
       берешек                                                0,00
</w:t>
      </w:r>
    </w:p>
    <w:p>
      <w:pPr>
        <w:spacing w:after="0"/>
        <w:ind w:left="0"/>
        <w:jc w:val="both"/>
      </w:pPr>
      <w:r>
        <w:rPr>
          <w:rFonts w:ascii="Times New Roman"/>
          <w:b w:val="false"/>
          <w:i w:val="false"/>
          <w:color w:val="000000"/>
          <w:sz w:val="28"/>
        </w:rPr>
        <w:t>
65     Кепілдіктер мен
</w:t>
      </w:r>
      <w:r>
        <w:br/>
      </w:r>
      <w:r>
        <w:rPr>
          <w:rFonts w:ascii="Times New Roman"/>
          <w:b w:val="false"/>
          <w:i w:val="false"/>
          <w:color w:val="000000"/>
          <w:sz w:val="28"/>
        </w:rPr>
        <w:t>
       шартты міндеттемелер,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651 Кепілдікті міндеттемелер                               0,00
</w:t>
      </w:r>
      <w:r>
        <w:br/>
      </w:r>
      <w:r>
        <w:rPr>
          <w:rFonts w:ascii="Times New Roman"/>
          <w:b w:val="false"/>
          <w:i w:val="false"/>
          <w:color w:val="000000"/>
          <w:sz w:val="28"/>
        </w:rPr>
        <w:t>
   652 Шартты міндеттемелер                                   0,00
</w:t>
      </w:r>
    </w:p>
    <w:p>
      <w:pPr>
        <w:spacing w:after="0"/>
        <w:ind w:left="0"/>
        <w:jc w:val="both"/>
      </w:pPr>
      <w:r>
        <w:rPr>
          <w:rFonts w:ascii="Times New Roman"/>
          <w:b w:val="false"/>
          <w:i w:val="false"/>
          <w:color w:val="000000"/>
          <w:sz w:val="28"/>
        </w:rPr>
        <w:t>
66     Алынған аванстар,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661 ТМҚ жеткізгені үшін
</w:t>
      </w:r>
      <w:r>
        <w:br/>
      </w:r>
      <w:r>
        <w:rPr>
          <w:rFonts w:ascii="Times New Roman"/>
          <w:b w:val="false"/>
          <w:i w:val="false"/>
          <w:color w:val="000000"/>
          <w:sz w:val="28"/>
        </w:rPr>
        <w:t>
       берілген аванстар                                      0,00
</w:t>
      </w:r>
      <w:r>
        <w:br/>
      </w:r>
      <w:r>
        <w:rPr>
          <w:rFonts w:ascii="Times New Roman"/>
          <w:b w:val="false"/>
          <w:i w:val="false"/>
          <w:color w:val="000000"/>
          <w:sz w:val="28"/>
        </w:rPr>
        <w:t>
   662 Орындалған жұмыстар
</w:t>
      </w:r>
      <w:r>
        <w:br/>
      </w:r>
      <w:r>
        <w:rPr>
          <w:rFonts w:ascii="Times New Roman"/>
          <w:b w:val="false"/>
          <w:i w:val="false"/>
          <w:color w:val="000000"/>
          <w:sz w:val="28"/>
        </w:rPr>
        <w:t>
       мен көрсетілген
</w:t>
      </w:r>
      <w:r>
        <w:br/>
      </w:r>
      <w:r>
        <w:rPr>
          <w:rFonts w:ascii="Times New Roman"/>
          <w:b w:val="false"/>
          <w:i w:val="false"/>
          <w:color w:val="000000"/>
          <w:sz w:val="28"/>
        </w:rPr>
        <w:t>
       қызметтер үшін
</w:t>
      </w:r>
      <w:r>
        <w:br/>
      </w:r>
      <w:r>
        <w:rPr>
          <w:rFonts w:ascii="Times New Roman"/>
          <w:b w:val="false"/>
          <w:i w:val="false"/>
          <w:color w:val="000000"/>
          <w:sz w:val="28"/>
        </w:rPr>
        <w:t>
       берілген аванстар                                      0,00
</w:t>
      </w:r>
      <w:r>
        <w:br/>
      </w:r>
      <w:r>
        <w:rPr>
          <w:rFonts w:ascii="Times New Roman"/>
          <w:b w:val="false"/>
          <w:i w:val="false"/>
          <w:color w:val="000000"/>
          <w:sz w:val="28"/>
        </w:rPr>
        <w:t>
   663 Алынған өзге де
</w:t>
      </w:r>
      <w:r>
        <w:br/>
      </w:r>
      <w:r>
        <w:rPr>
          <w:rFonts w:ascii="Times New Roman"/>
          <w:b w:val="false"/>
          <w:i w:val="false"/>
          <w:color w:val="000000"/>
          <w:sz w:val="28"/>
        </w:rPr>
        <w:t>
       аванстар                                               0,00
</w:t>
      </w:r>
    </w:p>
    <w:p>
      <w:pPr>
        <w:spacing w:after="0"/>
        <w:ind w:left="0"/>
        <w:jc w:val="both"/>
      </w:pPr>
      <w:r>
        <w:rPr>
          <w:rFonts w:ascii="Times New Roman"/>
          <w:b w:val="false"/>
          <w:i w:val="false"/>
          <w:color w:val="000000"/>
          <w:sz w:val="28"/>
        </w:rPr>
        <w:t>
67     Жеткізушілермен және
</w:t>
      </w:r>
      <w:r>
        <w:br/>
      </w:r>
      <w:r>
        <w:rPr>
          <w:rFonts w:ascii="Times New Roman"/>
          <w:b w:val="false"/>
          <w:i w:val="false"/>
          <w:color w:val="000000"/>
          <w:sz w:val="28"/>
        </w:rPr>
        <w:t>
       мердігерлермен есеп
</w:t>
      </w:r>
      <w:r>
        <w:br/>
      </w:r>
      <w:r>
        <w:rPr>
          <w:rFonts w:ascii="Times New Roman"/>
          <w:b w:val="false"/>
          <w:i w:val="false"/>
          <w:color w:val="000000"/>
          <w:sz w:val="28"/>
        </w:rPr>
        <w:t>
       айырысу,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671 Төлеуге шоттар                                         0,00
</w:t>
      </w:r>
    </w:p>
    <w:p>
      <w:pPr>
        <w:spacing w:after="0"/>
        <w:ind w:left="0"/>
        <w:jc w:val="both"/>
      </w:pPr>
      <w:r>
        <w:rPr>
          <w:rFonts w:ascii="Times New Roman"/>
          <w:b w:val="false"/>
          <w:i w:val="false"/>
          <w:color w:val="000000"/>
          <w:sz w:val="28"/>
        </w:rPr>
        <w:t>
68     Өзге де кредиторлық
</w:t>
      </w:r>
      <w:r>
        <w:br/>
      </w:r>
      <w:r>
        <w:rPr>
          <w:rFonts w:ascii="Times New Roman"/>
          <w:b w:val="false"/>
          <w:i w:val="false"/>
          <w:color w:val="000000"/>
          <w:sz w:val="28"/>
        </w:rPr>
        <w:t>
       берешек және есептер          0,00  0,00   0,00        0,00
</w:t>
      </w:r>
      <w:r>
        <w:br/>
      </w:r>
      <w:r>
        <w:rPr>
          <w:rFonts w:ascii="Times New Roman"/>
          <w:b w:val="false"/>
          <w:i w:val="false"/>
          <w:color w:val="000000"/>
          <w:sz w:val="28"/>
        </w:rPr>
        <w:t>
   681 Еңбек ақы бойынша
</w:t>
      </w:r>
      <w:r>
        <w:br/>
      </w:r>
      <w:r>
        <w:rPr>
          <w:rFonts w:ascii="Times New Roman"/>
          <w:b w:val="false"/>
          <w:i w:val="false"/>
          <w:color w:val="000000"/>
          <w:sz w:val="28"/>
        </w:rPr>
        <w:t>
       қызметкерлермен есеп
</w:t>
      </w:r>
      <w:r>
        <w:br/>
      </w:r>
      <w:r>
        <w:rPr>
          <w:rFonts w:ascii="Times New Roman"/>
          <w:b w:val="false"/>
          <w:i w:val="false"/>
          <w:color w:val="000000"/>
          <w:sz w:val="28"/>
        </w:rPr>
        <w:t>
       айырысу                                                0,00
</w:t>
      </w:r>
      <w:r>
        <w:br/>
      </w:r>
      <w:r>
        <w:rPr>
          <w:rFonts w:ascii="Times New Roman"/>
          <w:b w:val="false"/>
          <w:i w:val="false"/>
          <w:color w:val="000000"/>
          <w:sz w:val="28"/>
        </w:rPr>
        <w:t>
   682 Лауазымды тұлғаларға
</w:t>
      </w:r>
      <w:r>
        <w:br/>
      </w:r>
      <w:r>
        <w:rPr>
          <w:rFonts w:ascii="Times New Roman"/>
          <w:b w:val="false"/>
          <w:i w:val="false"/>
          <w:color w:val="000000"/>
          <w:sz w:val="28"/>
        </w:rPr>
        <w:t>
       берешек                                                0,00
</w:t>
      </w:r>
      <w:r>
        <w:br/>
      </w:r>
      <w:r>
        <w:rPr>
          <w:rFonts w:ascii="Times New Roman"/>
          <w:b w:val="false"/>
          <w:i w:val="false"/>
          <w:color w:val="000000"/>
          <w:sz w:val="28"/>
        </w:rPr>
        <w:t>
   683 Жалгерлік міндеттемелер                                0,00
</w:t>
      </w:r>
      <w:r>
        <w:br/>
      </w:r>
      <w:r>
        <w:rPr>
          <w:rFonts w:ascii="Times New Roman"/>
          <w:b w:val="false"/>
          <w:i w:val="false"/>
          <w:color w:val="000000"/>
          <w:sz w:val="28"/>
        </w:rPr>
        <w:t>
   684 Төлеуге сыйақылар                                      0,00
</w:t>
      </w:r>
      <w:r>
        <w:br/>
      </w:r>
      <w:r>
        <w:rPr>
          <w:rFonts w:ascii="Times New Roman"/>
          <w:b w:val="false"/>
          <w:i w:val="false"/>
          <w:color w:val="000000"/>
          <w:sz w:val="28"/>
        </w:rPr>
        <w:t>
   685 Қызметкерлердің
</w:t>
      </w:r>
      <w:r>
        <w:br/>
      </w:r>
      <w:r>
        <w:rPr>
          <w:rFonts w:ascii="Times New Roman"/>
          <w:b w:val="false"/>
          <w:i w:val="false"/>
          <w:color w:val="000000"/>
          <w:sz w:val="28"/>
        </w:rPr>
        <w:t>
       демалыстары бойынша
</w:t>
      </w:r>
      <w:r>
        <w:br/>
      </w:r>
      <w:r>
        <w:rPr>
          <w:rFonts w:ascii="Times New Roman"/>
          <w:b w:val="false"/>
          <w:i w:val="false"/>
          <w:color w:val="000000"/>
          <w:sz w:val="28"/>
        </w:rPr>
        <w:t>
       есептелген берешек                                     0,00
</w:t>
      </w:r>
      <w:r>
        <w:br/>
      </w:r>
      <w:r>
        <w:rPr>
          <w:rFonts w:ascii="Times New Roman"/>
          <w:b w:val="false"/>
          <w:i w:val="false"/>
          <w:color w:val="000000"/>
          <w:sz w:val="28"/>
        </w:rPr>
        <w:t>
   686 Жинақтаушы зейнетақы
</w:t>
      </w:r>
      <w:r>
        <w:br/>
      </w:r>
      <w:r>
        <w:rPr>
          <w:rFonts w:ascii="Times New Roman"/>
          <w:b w:val="false"/>
          <w:i w:val="false"/>
          <w:color w:val="000000"/>
          <w:sz w:val="28"/>
        </w:rPr>
        <w:t>
       қоры бойынша есеп
</w:t>
      </w:r>
      <w:r>
        <w:br/>
      </w:r>
      <w:r>
        <w:rPr>
          <w:rFonts w:ascii="Times New Roman"/>
          <w:b w:val="false"/>
          <w:i w:val="false"/>
          <w:color w:val="000000"/>
          <w:sz w:val="28"/>
        </w:rPr>
        <w:t>
       айырысу                                                0,00
</w:t>
      </w:r>
      <w:r>
        <w:br/>
      </w:r>
      <w:r>
        <w:rPr>
          <w:rFonts w:ascii="Times New Roman"/>
          <w:b w:val="false"/>
          <w:i w:val="false"/>
          <w:color w:val="000000"/>
          <w:sz w:val="28"/>
        </w:rPr>
        <w:t>
   687 Өзгелер                                                0,00
</w:t>
      </w:r>
    </w:p>
    <w:p>
      <w:pPr>
        <w:spacing w:after="0"/>
        <w:ind w:left="0"/>
        <w:jc w:val="both"/>
      </w:pPr>
      <w:r>
        <w:rPr>
          <w:rFonts w:ascii="Times New Roman"/>
          <w:b w:val="false"/>
          <w:i w:val="false"/>
          <w:color w:val="000000"/>
          <w:sz w:val="28"/>
        </w:rPr>
        <w:t>
7-бөлім. Кірістер,
</w:t>
      </w:r>
      <w:r>
        <w:br/>
      </w:r>
      <w:r>
        <w:rPr>
          <w:rFonts w:ascii="Times New Roman"/>
          <w:b w:val="false"/>
          <w:i w:val="false"/>
          <w:color w:val="000000"/>
          <w:sz w:val="28"/>
        </w:rPr>
        <w:t>
Бөлім бойынша жиыны            0,00  0,00  0,00   0,00        0,00
</w:t>
      </w:r>
      <w:r>
        <w:br/>
      </w:r>
      <w:r>
        <w:rPr>
          <w:rFonts w:ascii="Times New Roman"/>
          <w:b w:val="false"/>
          <w:i w:val="false"/>
          <w:color w:val="000000"/>
          <w:sz w:val="28"/>
        </w:rPr>
        <w:t>
70     Негізгі қызметтің
</w:t>
      </w:r>
      <w:r>
        <w:br/>
      </w:r>
      <w:r>
        <w:rPr>
          <w:rFonts w:ascii="Times New Roman"/>
          <w:b w:val="false"/>
          <w:i w:val="false"/>
          <w:color w:val="000000"/>
          <w:sz w:val="28"/>
        </w:rPr>
        <w:t>
       кірісі,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701 Дайын өнімді
</w:t>
      </w:r>
      <w:r>
        <w:br/>
      </w:r>
      <w:r>
        <w:rPr>
          <w:rFonts w:ascii="Times New Roman"/>
          <w:b w:val="false"/>
          <w:i w:val="false"/>
          <w:color w:val="000000"/>
          <w:sz w:val="28"/>
        </w:rPr>
        <w:t>
       (тауарларды,
</w:t>
      </w:r>
      <w:r>
        <w:br/>
      </w:r>
      <w:r>
        <w:rPr>
          <w:rFonts w:ascii="Times New Roman"/>
          <w:b w:val="false"/>
          <w:i w:val="false"/>
          <w:color w:val="000000"/>
          <w:sz w:val="28"/>
        </w:rPr>
        <w:t>
       жұмыстарды, қызмет
</w:t>
      </w:r>
      <w:r>
        <w:br/>
      </w:r>
      <w:r>
        <w:rPr>
          <w:rFonts w:ascii="Times New Roman"/>
          <w:b w:val="false"/>
          <w:i w:val="false"/>
          <w:color w:val="000000"/>
          <w:sz w:val="28"/>
        </w:rPr>
        <w:t>
       көрсетулерді) сатудан
</w:t>
      </w:r>
      <w:r>
        <w:br/>
      </w:r>
      <w:r>
        <w:rPr>
          <w:rFonts w:ascii="Times New Roman"/>
          <w:b w:val="false"/>
          <w:i w:val="false"/>
          <w:color w:val="000000"/>
          <w:sz w:val="28"/>
        </w:rPr>
        <w:t>
       алынатын кіріс                                         0,00
</w:t>
      </w:r>
    </w:p>
    <w:p>
      <w:pPr>
        <w:spacing w:after="0"/>
        <w:ind w:left="0"/>
        <w:jc w:val="both"/>
      </w:pPr>
      <w:r>
        <w:rPr>
          <w:rFonts w:ascii="Times New Roman"/>
          <w:b w:val="false"/>
          <w:i w:val="false"/>
          <w:color w:val="000000"/>
          <w:sz w:val="28"/>
        </w:rPr>
        <w:t>
71     Сатылған тауарларды
</w:t>
      </w:r>
      <w:r>
        <w:br/>
      </w:r>
      <w:r>
        <w:rPr>
          <w:rFonts w:ascii="Times New Roman"/>
          <w:b w:val="false"/>
          <w:i w:val="false"/>
          <w:color w:val="000000"/>
          <w:sz w:val="28"/>
        </w:rPr>
        <w:t>
       қайтарулар және
</w:t>
      </w:r>
      <w:r>
        <w:br/>
      </w:r>
      <w:r>
        <w:rPr>
          <w:rFonts w:ascii="Times New Roman"/>
          <w:b w:val="false"/>
          <w:i w:val="false"/>
          <w:color w:val="000000"/>
          <w:sz w:val="28"/>
        </w:rPr>
        <w:t>
       сатудан шегерімдер,
</w:t>
      </w:r>
      <w:r>
        <w:br/>
      </w:r>
      <w:r>
        <w:rPr>
          <w:rFonts w:ascii="Times New Roman"/>
          <w:b w:val="false"/>
          <w:i w:val="false"/>
          <w:color w:val="000000"/>
          <w:sz w:val="28"/>
        </w:rPr>
        <w:t>
       бағадан шегерімдер,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711 Сатылған тауарларды
</w:t>
      </w:r>
      <w:r>
        <w:br/>
      </w:r>
      <w:r>
        <w:rPr>
          <w:rFonts w:ascii="Times New Roman"/>
          <w:b w:val="false"/>
          <w:i w:val="false"/>
          <w:color w:val="000000"/>
          <w:sz w:val="28"/>
        </w:rPr>
        <w:t>
       қайтарулар                                             0,00
</w:t>
      </w:r>
      <w:r>
        <w:br/>
      </w:r>
      <w:r>
        <w:rPr>
          <w:rFonts w:ascii="Times New Roman"/>
          <w:b w:val="false"/>
          <w:i w:val="false"/>
          <w:color w:val="000000"/>
          <w:sz w:val="28"/>
        </w:rPr>
        <w:t>
   712 Сатудан шегерімдер                                     0,00
</w:t>
      </w:r>
      <w:r>
        <w:br/>
      </w:r>
      <w:r>
        <w:rPr>
          <w:rFonts w:ascii="Times New Roman"/>
          <w:b w:val="false"/>
          <w:i w:val="false"/>
          <w:color w:val="000000"/>
          <w:sz w:val="28"/>
        </w:rPr>
        <w:t>
   713 Бағадан шегерімдер                                     0,00
</w:t>
      </w:r>
    </w:p>
    <w:p>
      <w:pPr>
        <w:spacing w:after="0"/>
        <w:ind w:left="0"/>
        <w:jc w:val="both"/>
      </w:pPr>
      <w:r>
        <w:rPr>
          <w:rFonts w:ascii="Times New Roman"/>
          <w:b w:val="false"/>
          <w:i w:val="false"/>
          <w:color w:val="000000"/>
          <w:sz w:val="28"/>
        </w:rPr>
        <w:t>
72     Негізгі емес
</w:t>
      </w:r>
      <w:r>
        <w:br/>
      </w:r>
      <w:r>
        <w:rPr>
          <w:rFonts w:ascii="Times New Roman"/>
          <w:b w:val="false"/>
          <w:i w:val="false"/>
          <w:color w:val="000000"/>
          <w:sz w:val="28"/>
        </w:rPr>
        <w:t>
       қызметтен алынатын
</w:t>
      </w:r>
      <w:r>
        <w:br/>
      </w:r>
      <w:r>
        <w:rPr>
          <w:rFonts w:ascii="Times New Roman"/>
          <w:b w:val="false"/>
          <w:i w:val="false"/>
          <w:color w:val="000000"/>
          <w:sz w:val="28"/>
        </w:rPr>
        <w:t>
       кірістер,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721 Материалдық емес
</w:t>
      </w:r>
      <w:r>
        <w:br/>
      </w:r>
      <w:r>
        <w:rPr>
          <w:rFonts w:ascii="Times New Roman"/>
          <w:b w:val="false"/>
          <w:i w:val="false"/>
          <w:color w:val="000000"/>
          <w:sz w:val="28"/>
        </w:rPr>
        <w:t>
       активтердің істен
</w:t>
      </w:r>
      <w:r>
        <w:br/>
      </w:r>
      <w:r>
        <w:rPr>
          <w:rFonts w:ascii="Times New Roman"/>
          <w:b w:val="false"/>
          <w:i w:val="false"/>
          <w:color w:val="000000"/>
          <w:sz w:val="28"/>
        </w:rPr>
        <w:t>
       шығарылуынан алынатын
</w:t>
      </w:r>
      <w:r>
        <w:br/>
      </w:r>
      <w:r>
        <w:rPr>
          <w:rFonts w:ascii="Times New Roman"/>
          <w:b w:val="false"/>
          <w:i w:val="false"/>
          <w:color w:val="000000"/>
          <w:sz w:val="28"/>
        </w:rPr>
        <w:t>
       кірістер                                               0,00
</w:t>
      </w:r>
      <w:r>
        <w:br/>
      </w:r>
      <w:r>
        <w:rPr>
          <w:rFonts w:ascii="Times New Roman"/>
          <w:b w:val="false"/>
          <w:i w:val="false"/>
          <w:color w:val="000000"/>
          <w:sz w:val="28"/>
        </w:rPr>
        <w:t>
   722 Негізгі құралдардың
</w:t>
      </w:r>
      <w:r>
        <w:br/>
      </w:r>
      <w:r>
        <w:rPr>
          <w:rFonts w:ascii="Times New Roman"/>
          <w:b w:val="false"/>
          <w:i w:val="false"/>
          <w:color w:val="000000"/>
          <w:sz w:val="28"/>
        </w:rPr>
        <w:t>
       істен шығарылуынан
</w:t>
      </w:r>
      <w:r>
        <w:br/>
      </w:r>
      <w:r>
        <w:rPr>
          <w:rFonts w:ascii="Times New Roman"/>
          <w:b w:val="false"/>
          <w:i w:val="false"/>
          <w:color w:val="000000"/>
          <w:sz w:val="28"/>
        </w:rPr>
        <w:t>
       алынатын кірістер                                      0,00
</w:t>
      </w:r>
      <w:r>
        <w:br/>
      </w:r>
      <w:r>
        <w:rPr>
          <w:rFonts w:ascii="Times New Roman"/>
          <w:b w:val="false"/>
          <w:i w:val="false"/>
          <w:color w:val="000000"/>
          <w:sz w:val="28"/>
        </w:rPr>
        <w:t>
   723 Инвестициялардың,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инвестициялардың
</w:t>
      </w:r>
      <w:r>
        <w:br/>
      </w:r>
      <w:r>
        <w:rPr>
          <w:rFonts w:ascii="Times New Roman"/>
          <w:b w:val="false"/>
          <w:i w:val="false"/>
          <w:color w:val="000000"/>
          <w:sz w:val="28"/>
        </w:rPr>
        <w:t>
       шығарылуынан алынатын
</w:t>
      </w:r>
      <w:r>
        <w:br/>
      </w:r>
      <w:r>
        <w:rPr>
          <w:rFonts w:ascii="Times New Roman"/>
          <w:b w:val="false"/>
          <w:i w:val="false"/>
          <w:color w:val="000000"/>
          <w:sz w:val="28"/>
        </w:rPr>
        <w:t>
       кірістер                                               0,00
</w:t>
      </w:r>
      <w:r>
        <w:br/>
      </w:r>
      <w:r>
        <w:rPr>
          <w:rFonts w:ascii="Times New Roman"/>
          <w:b w:val="false"/>
          <w:i w:val="false"/>
          <w:color w:val="000000"/>
          <w:sz w:val="28"/>
        </w:rPr>
        <w:t>
   724 Акциялар бойынша
</w:t>
      </w:r>
      <w:r>
        <w:br/>
      </w:r>
      <w:r>
        <w:rPr>
          <w:rFonts w:ascii="Times New Roman"/>
          <w:b w:val="false"/>
          <w:i w:val="false"/>
          <w:color w:val="000000"/>
          <w:sz w:val="28"/>
        </w:rPr>
        <w:t>
       дивидендтер және
</w:t>
      </w:r>
      <w:r>
        <w:br/>
      </w:r>
      <w:r>
        <w:rPr>
          <w:rFonts w:ascii="Times New Roman"/>
          <w:b w:val="false"/>
          <w:i w:val="false"/>
          <w:color w:val="000000"/>
          <w:sz w:val="28"/>
        </w:rPr>
        <w:t>
       сыйақылар түріндегі
</w:t>
      </w:r>
      <w:r>
        <w:br/>
      </w:r>
      <w:r>
        <w:rPr>
          <w:rFonts w:ascii="Times New Roman"/>
          <w:b w:val="false"/>
          <w:i w:val="false"/>
          <w:color w:val="000000"/>
          <w:sz w:val="28"/>
        </w:rPr>
        <w:t>
       кірістер                                               0,00
</w:t>
      </w:r>
      <w:r>
        <w:br/>
      </w:r>
      <w:r>
        <w:rPr>
          <w:rFonts w:ascii="Times New Roman"/>
          <w:b w:val="false"/>
          <w:i w:val="false"/>
          <w:color w:val="000000"/>
          <w:sz w:val="28"/>
        </w:rPr>
        <w:t>
   725 Бағамдық айырмадан
</w:t>
      </w:r>
      <w:r>
        <w:br/>
      </w:r>
      <w:r>
        <w:rPr>
          <w:rFonts w:ascii="Times New Roman"/>
          <w:b w:val="false"/>
          <w:i w:val="false"/>
          <w:color w:val="000000"/>
          <w:sz w:val="28"/>
        </w:rPr>
        <w:t>
       алынған кіріс                                          0,00
</w:t>
      </w:r>
      <w:r>
        <w:br/>
      </w:r>
      <w:r>
        <w:rPr>
          <w:rFonts w:ascii="Times New Roman"/>
          <w:b w:val="false"/>
          <w:i w:val="false"/>
          <w:color w:val="000000"/>
          <w:sz w:val="28"/>
        </w:rPr>
        <w:t>
   726 Атқарушы үкімет
</w:t>
      </w:r>
      <w:r>
        <w:br/>
      </w:r>
      <w:r>
        <w:rPr>
          <w:rFonts w:ascii="Times New Roman"/>
          <w:b w:val="false"/>
          <w:i w:val="false"/>
          <w:color w:val="000000"/>
          <w:sz w:val="28"/>
        </w:rPr>
        <w:t>
       органдарының
</w:t>
      </w:r>
      <w:r>
        <w:br/>
      </w:r>
      <w:r>
        <w:rPr>
          <w:rFonts w:ascii="Times New Roman"/>
          <w:b w:val="false"/>
          <w:i w:val="false"/>
          <w:color w:val="000000"/>
          <w:sz w:val="28"/>
        </w:rPr>
        <w:t>
       субсидиялары                                           0,00
</w:t>
      </w:r>
      <w:r>
        <w:br/>
      </w:r>
      <w:r>
        <w:rPr>
          <w:rFonts w:ascii="Times New Roman"/>
          <w:b w:val="false"/>
          <w:i w:val="false"/>
          <w:color w:val="000000"/>
          <w:sz w:val="28"/>
        </w:rPr>
        <w:t>
   727 Негізгі емес
</w:t>
      </w:r>
      <w:r>
        <w:br/>
      </w:r>
      <w:r>
        <w:rPr>
          <w:rFonts w:ascii="Times New Roman"/>
          <w:b w:val="false"/>
          <w:i w:val="false"/>
          <w:color w:val="000000"/>
          <w:sz w:val="28"/>
        </w:rPr>
        <w:t>
       қызметтен алынатын
</w:t>
      </w:r>
      <w:r>
        <w:br/>
      </w:r>
      <w:r>
        <w:rPr>
          <w:rFonts w:ascii="Times New Roman"/>
          <w:b w:val="false"/>
          <w:i w:val="false"/>
          <w:color w:val="000000"/>
          <w:sz w:val="28"/>
        </w:rPr>
        <w:t>
       өзге де кірістер                                       0,00
</w:t>
      </w:r>
    </w:p>
    <w:p>
      <w:pPr>
        <w:spacing w:after="0"/>
        <w:ind w:left="0"/>
        <w:jc w:val="both"/>
      </w:pPr>
      <w:r>
        <w:rPr>
          <w:rFonts w:ascii="Times New Roman"/>
          <w:b w:val="false"/>
          <w:i w:val="false"/>
          <w:color w:val="000000"/>
          <w:sz w:val="28"/>
        </w:rPr>
        <w:t>
8-бөлім. Шығыстар,
</w:t>
      </w:r>
      <w:r>
        <w:br/>
      </w:r>
      <w:r>
        <w:rPr>
          <w:rFonts w:ascii="Times New Roman"/>
          <w:b w:val="false"/>
          <w:i w:val="false"/>
          <w:color w:val="000000"/>
          <w:sz w:val="28"/>
        </w:rPr>
        <w:t>
Бөлім бойынша жиыны            0,00  0,00  0,00   0,00  0,00
</w:t>
      </w:r>
      <w:r>
        <w:br/>
      </w:r>
      <w:r>
        <w:rPr>
          <w:rFonts w:ascii="Times New Roman"/>
          <w:b w:val="false"/>
          <w:i w:val="false"/>
          <w:color w:val="000000"/>
          <w:sz w:val="28"/>
        </w:rPr>
        <w:t>
80     Сатылған дайын
</w:t>
      </w:r>
      <w:r>
        <w:br/>
      </w:r>
      <w:r>
        <w:rPr>
          <w:rFonts w:ascii="Times New Roman"/>
          <w:b w:val="false"/>
          <w:i w:val="false"/>
          <w:color w:val="000000"/>
          <w:sz w:val="28"/>
        </w:rPr>
        <w:t>
       өнімнің (тауарлардың,
</w:t>
      </w:r>
      <w:r>
        <w:br/>
      </w:r>
      <w:r>
        <w:rPr>
          <w:rFonts w:ascii="Times New Roman"/>
          <w:b w:val="false"/>
          <w:i w:val="false"/>
          <w:color w:val="000000"/>
          <w:sz w:val="28"/>
        </w:rPr>
        <w:t>
       жұмыстардың, қызмет
</w:t>
      </w:r>
      <w:r>
        <w:br/>
      </w:r>
      <w:r>
        <w:rPr>
          <w:rFonts w:ascii="Times New Roman"/>
          <w:b w:val="false"/>
          <w:i w:val="false"/>
          <w:color w:val="000000"/>
          <w:sz w:val="28"/>
        </w:rPr>
        <w:t>
       көрсетулердің)
</w:t>
      </w:r>
      <w:r>
        <w:br/>
      </w:r>
      <w:r>
        <w:rPr>
          <w:rFonts w:ascii="Times New Roman"/>
          <w:b w:val="false"/>
          <w:i w:val="false"/>
          <w:color w:val="000000"/>
          <w:sz w:val="28"/>
        </w:rPr>
        <w:t>
       өзіндік құны,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801 Сатылған дайын
</w:t>
      </w:r>
      <w:r>
        <w:br/>
      </w:r>
      <w:r>
        <w:rPr>
          <w:rFonts w:ascii="Times New Roman"/>
          <w:b w:val="false"/>
          <w:i w:val="false"/>
          <w:color w:val="000000"/>
          <w:sz w:val="28"/>
        </w:rPr>
        <w:t>
       өнімнің (тауарлардың,
</w:t>
      </w:r>
      <w:r>
        <w:br/>
      </w:r>
      <w:r>
        <w:rPr>
          <w:rFonts w:ascii="Times New Roman"/>
          <w:b w:val="false"/>
          <w:i w:val="false"/>
          <w:color w:val="000000"/>
          <w:sz w:val="28"/>
        </w:rPr>
        <w:t>
       жұмыстардың, қызмет
</w:t>
      </w:r>
      <w:r>
        <w:br/>
      </w:r>
      <w:r>
        <w:rPr>
          <w:rFonts w:ascii="Times New Roman"/>
          <w:b w:val="false"/>
          <w:i w:val="false"/>
          <w:color w:val="000000"/>
          <w:sz w:val="28"/>
        </w:rPr>
        <w:t>
       көрсетулердің)
</w:t>
      </w:r>
      <w:r>
        <w:br/>
      </w:r>
      <w:r>
        <w:rPr>
          <w:rFonts w:ascii="Times New Roman"/>
          <w:b w:val="false"/>
          <w:i w:val="false"/>
          <w:color w:val="000000"/>
          <w:sz w:val="28"/>
        </w:rPr>
        <w:t>
       өзіндік құны                                     0,00
</w:t>
      </w:r>
    </w:p>
    <w:p>
      <w:pPr>
        <w:spacing w:after="0"/>
        <w:ind w:left="0"/>
        <w:jc w:val="both"/>
      </w:pPr>
      <w:r>
        <w:rPr>
          <w:rFonts w:ascii="Times New Roman"/>
          <w:b w:val="false"/>
          <w:i w:val="false"/>
          <w:color w:val="000000"/>
          <w:sz w:val="28"/>
        </w:rPr>
        <w:t>
81     Дайын өнімді
</w:t>
      </w:r>
      <w:r>
        <w:br/>
      </w:r>
      <w:r>
        <w:rPr>
          <w:rFonts w:ascii="Times New Roman"/>
          <w:b w:val="false"/>
          <w:i w:val="false"/>
          <w:color w:val="000000"/>
          <w:sz w:val="28"/>
        </w:rPr>
        <w:t>
       (тауарларды,
</w:t>
      </w:r>
      <w:r>
        <w:br/>
      </w:r>
      <w:r>
        <w:rPr>
          <w:rFonts w:ascii="Times New Roman"/>
          <w:b w:val="false"/>
          <w:i w:val="false"/>
          <w:color w:val="000000"/>
          <w:sz w:val="28"/>
        </w:rPr>
        <w:t>
       жұмыстарды, қызмет
</w:t>
      </w:r>
      <w:r>
        <w:br/>
      </w:r>
      <w:r>
        <w:rPr>
          <w:rFonts w:ascii="Times New Roman"/>
          <w:b w:val="false"/>
          <w:i w:val="false"/>
          <w:color w:val="000000"/>
          <w:sz w:val="28"/>
        </w:rPr>
        <w:t>
       көрсетулерді) сату
</w:t>
      </w:r>
      <w:r>
        <w:br/>
      </w:r>
      <w:r>
        <w:rPr>
          <w:rFonts w:ascii="Times New Roman"/>
          <w:b w:val="false"/>
          <w:i w:val="false"/>
          <w:color w:val="000000"/>
          <w:sz w:val="28"/>
        </w:rPr>
        <w:t>
       бойынша шығыстар,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82     Жалпы және әкімшілік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83     Сыйақы түріндегі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84     Негізгі емес қызмет
</w:t>
      </w:r>
      <w:r>
        <w:br/>
      </w:r>
      <w:r>
        <w:rPr>
          <w:rFonts w:ascii="Times New Roman"/>
          <w:b w:val="false"/>
          <w:i w:val="false"/>
          <w:color w:val="000000"/>
          <w:sz w:val="28"/>
        </w:rPr>
        <w:t>
       бойынша шығыстар,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841 Материалдық емес
</w:t>
      </w:r>
      <w:r>
        <w:br/>
      </w:r>
      <w:r>
        <w:rPr>
          <w:rFonts w:ascii="Times New Roman"/>
          <w:b w:val="false"/>
          <w:i w:val="false"/>
          <w:color w:val="000000"/>
          <w:sz w:val="28"/>
        </w:rPr>
        <w:t>
       активтердің істен
</w:t>
      </w:r>
      <w:r>
        <w:br/>
      </w:r>
      <w:r>
        <w:rPr>
          <w:rFonts w:ascii="Times New Roman"/>
          <w:b w:val="false"/>
          <w:i w:val="false"/>
          <w:color w:val="000000"/>
          <w:sz w:val="28"/>
        </w:rPr>
        <w:t>
       шығарылуы бойынша
</w:t>
      </w:r>
      <w:r>
        <w:br/>
      </w:r>
      <w:r>
        <w:rPr>
          <w:rFonts w:ascii="Times New Roman"/>
          <w:b w:val="false"/>
          <w:i w:val="false"/>
          <w:color w:val="000000"/>
          <w:sz w:val="28"/>
        </w:rPr>
        <w:t>
       шығыстар                                         0,00
</w:t>
      </w:r>
      <w:r>
        <w:br/>
      </w:r>
      <w:r>
        <w:rPr>
          <w:rFonts w:ascii="Times New Roman"/>
          <w:b w:val="false"/>
          <w:i w:val="false"/>
          <w:color w:val="000000"/>
          <w:sz w:val="28"/>
        </w:rPr>
        <w:t>
   842 Негізгі құралдардың
</w:t>
      </w:r>
      <w:r>
        <w:br/>
      </w:r>
      <w:r>
        <w:rPr>
          <w:rFonts w:ascii="Times New Roman"/>
          <w:b w:val="false"/>
          <w:i w:val="false"/>
          <w:color w:val="000000"/>
          <w:sz w:val="28"/>
        </w:rPr>
        <w:t>
       істен шығарылуы
</w:t>
      </w:r>
      <w:r>
        <w:br/>
      </w:r>
      <w:r>
        <w:rPr>
          <w:rFonts w:ascii="Times New Roman"/>
          <w:b w:val="false"/>
          <w:i w:val="false"/>
          <w:color w:val="000000"/>
          <w:sz w:val="28"/>
        </w:rPr>
        <w:t>
       бойынша шығыстар                                 0,00
</w:t>
      </w:r>
      <w:r>
        <w:br/>
      </w:r>
      <w:r>
        <w:rPr>
          <w:rFonts w:ascii="Times New Roman"/>
          <w:b w:val="false"/>
          <w:i w:val="false"/>
          <w:color w:val="000000"/>
          <w:sz w:val="28"/>
        </w:rPr>
        <w:t>
   843 Инвестициялардың,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инвестициялардың
</w:t>
      </w:r>
      <w:r>
        <w:br/>
      </w:r>
      <w:r>
        <w:rPr>
          <w:rFonts w:ascii="Times New Roman"/>
          <w:b w:val="false"/>
          <w:i w:val="false"/>
          <w:color w:val="000000"/>
          <w:sz w:val="28"/>
        </w:rPr>
        <w:t>
       істен шығарылуы
</w:t>
      </w:r>
      <w:r>
        <w:br/>
      </w:r>
      <w:r>
        <w:rPr>
          <w:rFonts w:ascii="Times New Roman"/>
          <w:b w:val="false"/>
          <w:i w:val="false"/>
          <w:color w:val="000000"/>
          <w:sz w:val="28"/>
        </w:rPr>
        <w:t>
       бойынша шығыстар                                 0,00
</w:t>
      </w:r>
      <w:r>
        <w:br/>
      </w:r>
      <w:r>
        <w:rPr>
          <w:rFonts w:ascii="Times New Roman"/>
          <w:b w:val="false"/>
          <w:i w:val="false"/>
          <w:color w:val="000000"/>
          <w:sz w:val="28"/>
        </w:rPr>
        <w:t>
   844 Бағамдық айырма
</w:t>
      </w:r>
      <w:r>
        <w:br/>
      </w:r>
      <w:r>
        <w:rPr>
          <w:rFonts w:ascii="Times New Roman"/>
          <w:b w:val="false"/>
          <w:i w:val="false"/>
          <w:color w:val="000000"/>
          <w:sz w:val="28"/>
        </w:rPr>
        <w:t>
       бойынша шығыстар                                 0,00
</w:t>
      </w:r>
      <w:r>
        <w:br/>
      </w:r>
      <w:r>
        <w:rPr>
          <w:rFonts w:ascii="Times New Roman"/>
          <w:b w:val="false"/>
          <w:i w:val="false"/>
          <w:color w:val="000000"/>
          <w:sz w:val="28"/>
        </w:rPr>
        <w:t>
   845 Негізгі емес қызмет
</w:t>
      </w:r>
      <w:r>
        <w:br/>
      </w:r>
      <w:r>
        <w:rPr>
          <w:rFonts w:ascii="Times New Roman"/>
          <w:b w:val="false"/>
          <w:i w:val="false"/>
          <w:color w:val="000000"/>
          <w:sz w:val="28"/>
        </w:rPr>
        <w:t>
       бойынша өзге де
</w:t>
      </w:r>
      <w:r>
        <w:br/>
      </w:r>
      <w:r>
        <w:rPr>
          <w:rFonts w:ascii="Times New Roman"/>
          <w:b w:val="false"/>
          <w:i w:val="false"/>
          <w:color w:val="000000"/>
          <w:sz w:val="28"/>
        </w:rPr>
        <w:t>
       шығыстар                                         0,00
</w:t>
      </w:r>
    </w:p>
    <w:p>
      <w:pPr>
        <w:spacing w:after="0"/>
        <w:ind w:left="0"/>
        <w:jc w:val="both"/>
      </w:pPr>
      <w:r>
        <w:rPr>
          <w:rFonts w:ascii="Times New Roman"/>
          <w:b w:val="false"/>
          <w:i w:val="false"/>
          <w:color w:val="000000"/>
          <w:sz w:val="28"/>
        </w:rPr>
        <w:t>
85     Корпоративтік табыс
</w:t>
      </w:r>
      <w:r>
        <w:br/>
      </w:r>
      <w:r>
        <w:rPr>
          <w:rFonts w:ascii="Times New Roman"/>
          <w:b w:val="false"/>
          <w:i w:val="false"/>
          <w:color w:val="000000"/>
          <w:sz w:val="28"/>
        </w:rPr>
        <w:t>
       салығы бойынша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86     Төтенше жағдайлардан
</w:t>
      </w:r>
      <w:r>
        <w:br/>
      </w:r>
      <w:r>
        <w:rPr>
          <w:rFonts w:ascii="Times New Roman"/>
          <w:b w:val="false"/>
          <w:i w:val="false"/>
          <w:color w:val="000000"/>
          <w:sz w:val="28"/>
        </w:rPr>
        <w:t>
       және тоқтатылған
</w:t>
      </w:r>
      <w:r>
        <w:br/>
      </w:r>
      <w:r>
        <w:rPr>
          <w:rFonts w:ascii="Times New Roman"/>
          <w:b w:val="false"/>
          <w:i w:val="false"/>
          <w:color w:val="000000"/>
          <w:sz w:val="28"/>
        </w:rPr>
        <w:t>
       операциялардан
</w:t>
      </w:r>
      <w:r>
        <w:br/>
      </w:r>
      <w:r>
        <w:rPr>
          <w:rFonts w:ascii="Times New Roman"/>
          <w:b w:val="false"/>
          <w:i w:val="false"/>
          <w:color w:val="000000"/>
          <w:sz w:val="28"/>
        </w:rPr>
        <w:t>
       түсетін кірістер
</w:t>
      </w:r>
      <w:r>
        <w:br/>
      </w:r>
      <w:r>
        <w:rPr>
          <w:rFonts w:ascii="Times New Roman"/>
          <w:b w:val="false"/>
          <w:i w:val="false"/>
          <w:color w:val="000000"/>
          <w:sz w:val="28"/>
        </w:rPr>
        <w:t>
       (залалдар),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861 Табиғат апаттарынан
</w:t>
      </w:r>
      <w:r>
        <w:br/>
      </w:r>
      <w:r>
        <w:rPr>
          <w:rFonts w:ascii="Times New Roman"/>
          <w:b w:val="false"/>
          <w:i w:val="false"/>
          <w:color w:val="000000"/>
          <w:sz w:val="28"/>
        </w:rPr>
        <w:t>
       болатын орны
</w:t>
      </w:r>
      <w:r>
        <w:br/>
      </w:r>
      <w:r>
        <w:rPr>
          <w:rFonts w:ascii="Times New Roman"/>
          <w:b w:val="false"/>
          <w:i w:val="false"/>
          <w:color w:val="000000"/>
          <w:sz w:val="28"/>
        </w:rPr>
        <w:t>
       толтырылмайтын
</w:t>
      </w:r>
      <w:r>
        <w:br/>
      </w:r>
      <w:r>
        <w:rPr>
          <w:rFonts w:ascii="Times New Roman"/>
          <w:b w:val="false"/>
          <w:i w:val="false"/>
          <w:color w:val="000000"/>
          <w:sz w:val="28"/>
        </w:rPr>
        <w:t>
       залалдар                                         0,00
</w:t>
      </w:r>
      <w:r>
        <w:br/>
      </w:r>
      <w:r>
        <w:rPr>
          <w:rFonts w:ascii="Times New Roman"/>
          <w:b w:val="false"/>
          <w:i w:val="false"/>
          <w:color w:val="000000"/>
          <w:sz w:val="28"/>
        </w:rPr>
        <w:t>
   862 Табиғат апаттарынан
</w:t>
      </w:r>
      <w:r>
        <w:br/>
      </w:r>
      <w:r>
        <w:rPr>
          <w:rFonts w:ascii="Times New Roman"/>
          <w:b w:val="false"/>
          <w:i w:val="false"/>
          <w:color w:val="000000"/>
          <w:sz w:val="28"/>
        </w:rPr>
        <w:t>
       болатын кірістер
</w:t>
      </w:r>
      <w:r>
        <w:br/>
      </w:r>
      <w:r>
        <w:rPr>
          <w:rFonts w:ascii="Times New Roman"/>
          <w:b w:val="false"/>
          <w:i w:val="false"/>
          <w:color w:val="000000"/>
          <w:sz w:val="28"/>
        </w:rPr>
        <w:t>
       (залалдар)                                       0,00
</w:t>
      </w:r>
      <w:r>
        <w:br/>
      </w:r>
      <w:r>
        <w:rPr>
          <w:rFonts w:ascii="Times New Roman"/>
          <w:b w:val="false"/>
          <w:i w:val="false"/>
          <w:color w:val="000000"/>
          <w:sz w:val="28"/>
        </w:rPr>
        <w:t>
   863 Тоқтатылған
</w:t>
      </w:r>
      <w:r>
        <w:br/>
      </w:r>
      <w:r>
        <w:rPr>
          <w:rFonts w:ascii="Times New Roman"/>
          <w:b w:val="false"/>
          <w:i w:val="false"/>
          <w:color w:val="000000"/>
          <w:sz w:val="28"/>
        </w:rPr>
        <w:t>
       операциялардан
</w:t>
      </w:r>
      <w:r>
        <w:br/>
      </w:r>
      <w:r>
        <w:rPr>
          <w:rFonts w:ascii="Times New Roman"/>
          <w:b w:val="false"/>
          <w:i w:val="false"/>
          <w:color w:val="000000"/>
          <w:sz w:val="28"/>
        </w:rPr>
        <w:t>
       болатын кірістер
</w:t>
      </w:r>
      <w:r>
        <w:br/>
      </w:r>
      <w:r>
        <w:rPr>
          <w:rFonts w:ascii="Times New Roman"/>
          <w:b w:val="false"/>
          <w:i w:val="false"/>
          <w:color w:val="000000"/>
          <w:sz w:val="28"/>
        </w:rPr>
        <w:t>
       (залалдар)                                       0,00
</w:t>
      </w:r>
      <w:r>
        <w:br/>
      </w:r>
      <w:r>
        <w:rPr>
          <w:rFonts w:ascii="Times New Roman"/>
          <w:b w:val="false"/>
          <w:i w:val="false"/>
          <w:color w:val="000000"/>
          <w:sz w:val="28"/>
        </w:rPr>
        <w:t>
   864 Төтенше жағдайлардан
</w:t>
      </w:r>
      <w:r>
        <w:br/>
      </w:r>
      <w:r>
        <w:rPr>
          <w:rFonts w:ascii="Times New Roman"/>
          <w:b w:val="false"/>
          <w:i w:val="false"/>
          <w:color w:val="000000"/>
          <w:sz w:val="28"/>
        </w:rPr>
        <w:t>
       және операцияларды
</w:t>
      </w:r>
      <w:r>
        <w:br/>
      </w:r>
      <w:r>
        <w:rPr>
          <w:rFonts w:ascii="Times New Roman"/>
          <w:b w:val="false"/>
          <w:i w:val="false"/>
          <w:color w:val="000000"/>
          <w:sz w:val="28"/>
        </w:rPr>
        <w:t>
       тоқтатудан болатын
</w:t>
      </w:r>
      <w:r>
        <w:br/>
      </w:r>
      <w:r>
        <w:rPr>
          <w:rFonts w:ascii="Times New Roman"/>
          <w:b w:val="false"/>
          <w:i w:val="false"/>
          <w:color w:val="000000"/>
          <w:sz w:val="28"/>
        </w:rPr>
        <w:t>
       өзге кірістер
</w:t>
      </w:r>
      <w:r>
        <w:br/>
      </w:r>
      <w:r>
        <w:rPr>
          <w:rFonts w:ascii="Times New Roman"/>
          <w:b w:val="false"/>
          <w:i w:val="false"/>
          <w:color w:val="000000"/>
          <w:sz w:val="28"/>
        </w:rPr>
        <w:t>
       (залалдар)                                       0,00
</w:t>
      </w:r>
    </w:p>
    <w:p>
      <w:pPr>
        <w:spacing w:after="0"/>
        <w:ind w:left="0"/>
        <w:jc w:val="both"/>
      </w:pPr>
      <w:r>
        <w:rPr>
          <w:rFonts w:ascii="Times New Roman"/>
          <w:b w:val="false"/>
          <w:i w:val="false"/>
          <w:color w:val="000000"/>
          <w:sz w:val="28"/>
        </w:rPr>
        <w:t>
87     Басқа ұйымдарға
</w:t>
      </w:r>
      <w:r>
        <w:br/>
      </w:r>
      <w:r>
        <w:rPr>
          <w:rFonts w:ascii="Times New Roman"/>
          <w:b w:val="false"/>
          <w:i w:val="false"/>
          <w:color w:val="000000"/>
          <w:sz w:val="28"/>
        </w:rPr>
        <w:t>
       үлестік қатысудан
</w:t>
      </w:r>
      <w:r>
        <w:br/>
      </w:r>
      <w:r>
        <w:rPr>
          <w:rFonts w:ascii="Times New Roman"/>
          <w:b w:val="false"/>
          <w:i w:val="false"/>
          <w:color w:val="000000"/>
          <w:sz w:val="28"/>
        </w:rPr>
        <w:t>
       алынған кіріс
</w:t>
      </w:r>
      <w:r>
        <w:br/>
      </w:r>
      <w:r>
        <w:rPr>
          <w:rFonts w:ascii="Times New Roman"/>
          <w:b w:val="false"/>
          <w:i w:val="false"/>
          <w:color w:val="000000"/>
          <w:sz w:val="28"/>
        </w:rPr>
        <w:t>
       (залал),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9-бөлім. Өндірістік есепке
</w:t>
      </w:r>
      <w:r>
        <w:br/>
      </w:r>
      <w:r>
        <w:rPr>
          <w:rFonts w:ascii="Times New Roman"/>
          <w:b w:val="false"/>
          <w:i w:val="false"/>
          <w:color w:val="000000"/>
          <w:sz w:val="28"/>
        </w:rPr>
        <w:t>
алудың есеп шоттары,
</w:t>
      </w:r>
      <w:r>
        <w:br/>
      </w:r>
      <w:r>
        <w:rPr>
          <w:rFonts w:ascii="Times New Roman"/>
          <w:b w:val="false"/>
          <w:i w:val="false"/>
          <w:color w:val="000000"/>
          <w:sz w:val="28"/>
        </w:rPr>
        <w:t>
Бөлім бойынша жиыны            0,00  0,00  0,00   0,00  0,00
</w:t>
      </w:r>
      <w:r>
        <w:br/>
      </w:r>
      <w:r>
        <w:rPr>
          <w:rFonts w:ascii="Times New Roman"/>
          <w:b w:val="false"/>
          <w:i w:val="false"/>
          <w:color w:val="000000"/>
          <w:sz w:val="28"/>
        </w:rPr>
        <w:t>
90     Негізгі өндіріс,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900 Негізгі өндіріс                                  0,00
</w:t>
      </w:r>
      <w:r>
        <w:br/>
      </w:r>
      <w:r>
        <w:rPr>
          <w:rFonts w:ascii="Times New Roman"/>
          <w:b w:val="false"/>
          <w:i w:val="false"/>
          <w:color w:val="000000"/>
          <w:sz w:val="28"/>
        </w:rPr>
        <w:t>
   901 Материалдар                                      0,00
</w:t>
      </w:r>
      <w:r>
        <w:br/>
      </w:r>
      <w:r>
        <w:rPr>
          <w:rFonts w:ascii="Times New Roman"/>
          <w:b w:val="false"/>
          <w:i w:val="false"/>
          <w:color w:val="000000"/>
          <w:sz w:val="28"/>
        </w:rPr>
        <w:t>
   902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0,00
</w:t>
      </w:r>
      <w:r>
        <w:br/>
      </w:r>
      <w:r>
        <w:rPr>
          <w:rFonts w:ascii="Times New Roman"/>
          <w:b w:val="false"/>
          <w:i w:val="false"/>
          <w:color w:val="000000"/>
          <w:sz w:val="28"/>
        </w:rPr>
        <w:t>
   903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904 Жүк құжаттық шығыстар                            0,00
</w:t>
      </w:r>
    </w:p>
    <w:p>
      <w:pPr>
        <w:spacing w:after="0"/>
        <w:ind w:left="0"/>
        <w:jc w:val="both"/>
      </w:pPr>
      <w:r>
        <w:rPr>
          <w:rFonts w:ascii="Times New Roman"/>
          <w:b w:val="false"/>
          <w:i w:val="false"/>
          <w:color w:val="000000"/>
          <w:sz w:val="28"/>
        </w:rPr>
        <w:t>
91     Өз өндірісінің
</w:t>
      </w:r>
      <w:r>
        <w:br/>
      </w:r>
      <w:r>
        <w:rPr>
          <w:rFonts w:ascii="Times New Roman"/>
          <w:b w:val="false"/>
          <w:i w:val="false"/>
          <w:color w:val="000000"/>
          <w:sz w:val="28"/>
        </w:rPr>
        <w:t>
       жартылай фабрикаттары,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910 Өз өндірісінің
</w:t>
      </w:r>
      <w:r>
        <w:br/>
      </w:r>
      <w:r>
        <w:rPr>
          <w:rFonts w:ascii="Times New Roman"/>
          <w:b w:val="false"/>
          <w:i w:val="false"/>
          <w:color w:val="000000"/>
          <w:sz w:val="28"/>
        </w:rPr>
        <w:t>
       жартылай фабрикаттары                            0,00
</w:t>
      </w:r>
      <w:r>
        <w:br/>
      </w:r>
      <w:r>
        <w:rPr>
          <w:rFonts w:ascii="Times New Roman"/>
          <w:b w:val="false"/>
          <w:i w:val="false"/>
          <w:color w:val="000000"/>
          <w:sz w:val="28"/>
        </w:rPr>
        <w:t>
   911 Материалдар                                      0,00
</w:t>
      </w:r>
      <w:r>
        <w:br/>
      </w:r>
      <w:r>
        <w:rPr>
          <w:rFonts w:ascii="Times New Roman"/>
          <w:b w:val="false"/>
          <w:i w:val="false"/>
          <w:color w:val="000000"/>
          <w:sz w:val="28"/>
        </w:rPr>
        <w:t>
   912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0,00
</w:t>
      </w:r>
      <w:r>
        <w:br/>
      </w:r>
      <w:r>
        <w:rPr>
          <w:rFonts w:ascii="Times New Roman"/>
          <w:b w:val="false"/>
          <w:i w:val="false"/>
          <w:color w:val="000000"/>
          <w:sz w:val="28"/>
        </w:rPr>
        <w:t>
   913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914 Жүк құжаттық шығыстар                            0,00
</w:t>
      </w:r>
    </w:p>
    <w:p>
      <w:pPr>
        <w:spacing w:after="0"/>
        <w:ind w:left="0"/>
        <w:jc w:val="both"/>
      </w:pPr>
      <w:r>
        <w:rPr>
          <w:rFonts w:ascii="Times New Roman"/>
          <w:b w:val="false"/>
          <w:i w:val="false"/>
          <w:color w:val="000000"/>
          <w:sz w:val="28"/>
        </w:rPr>
        <w:t>
92     Қосалқы өндірістер,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920 Қосалқы өндірістер                               0,00
</w:t>
      </w:r>
      <w:r>
        <w:br/>
      </w:r>
      <w:r>
        <w:rPr>
          <w:rFonts w:ascii="Times New Roman"/>
          <w:b w:val="false"/>
          <w:i w:val="false"/>
          <w:color w:val="000000"/>
          <w:sz w:val="28"/>
        </w:rPr>
        <w:t>
   921 Материалдар                                      0,00
</w:t>
      </w:r>
      <w:r>
        <w:br/>
      </w:r>
      <w:r>
        <w:rPr>
          <w:rFonts w:ascii="Times New Roman"/>
          <w:b w:val="false"/>
          <w:i w:val="false"/>
          <w:color w:val="000000"/>
          <w:sz w:val="28"/>
        </w:rPr>
        <w:t>
   922 Өндірістік
</w:t>
      </w:r>
      <w:r>
        <w:br/>
      </w:r>
      <w:r>
        <w:rPr>
          <w:rFonts w:ascii="Times New Roman"/>
          <w:b w:val="false"/>
          <w:i w:val="false"/>
          <w:color w:val="000000"/>
          <w:sz w:val="28"/>
        </w:rPr>
        <w:t>
       жұмысшылардың
</w:t>
      </w:r>
      <w:r>
        <w:br/>
      </w:r>
      <w:r>
        <w:rPr>
          <w:rFonts w:ascii="Times New Roman"/>
          <w:b w:val="false"/>
          <w:i w:val="false"/>
          <w:color w:val="000000"/>
          <w:sz w:val="28"/>
        </w:rPr>
        <w:t>
       еңбек ақысы                                      0,00
</w:t>
      </w:r>
      <w:r>
        <w:br/>
      </w:r>
      <w:r>
        <w:rPr>
          <w:rFonts w:ascii="Times New Roman"/>
          <w:b w:val="false"/>
          <w:i w:val="false"/>
          <w:color w:val="000000"/>
          <w:sz w:val="28"/>
        </w:rPr>
        <w:t>
   923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924 Жүк құжаттық шығыстар                            0,00
</w:t>
      </w:r>
    </w:p>
    <w:p>
      <w:pPr>
        <w:spacing w:after="0"/>
        <w:ind w:left="0"/>
        <w:jc w:val="both"/>
      </w:pPr>
      <w:r>
        <w:rPr>
          <w:rFonts w:ascii="Times New Roman"/>
          <w:b w:val="false"/>
          <w:i w:val="false"/>
          <w:color w:val="000000"/>
          <w:sz w:val="28"/>
        </w:rPr>
        <w:t>
93     Жүк құжаттық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930 Жүк құжаттық шығыстар                            0,00
</w:t>
      </w:r>
      <w:r>
        <w:br/>
      </w:r>
      <w:r>
        <w:rPr>
          <w:rFonts w:ascii="Times New Roman"/>
          <w:b w:val="false"/>
          <w:i w:val="false"/>
          <w:color w:val="000000"/>
          <w:sz w:val="28"/>
        </w:rPr>
        <w:t>
   931 Материалдар                                      0,00
</w:t>
      </w:r>
      <w:r>
        <w:br/>
      </w:r>
      <w:r>
        <w:rPr>
          <w:rFonts w:ascii="Times New Roman"/>
          <w:b w:val="false"/>
          <w:i w:val="false"/>
          <w:color w:val="000000"/>
          <w:sz w:val="28"/>
        </w:rPr>
        <w:t>
   932 Өндірістік
</w:t>
      </w:r>
      <w:r>
        <w:br/>
      </w:r>
      <w:r>
        <w:rPr>
          <w:rFonts w:ascii="Times New Roman"/>
          <w:b w:val="false"/>
          <w:i w:val="false"/>
          <w:color w:val="000000"/>
          <w:sz w:val="28"/>
        </w:rPr>
        <w:t>
       жұмысшылардың
</w:t>
      </w:r>
      <w:r>
        <w:br/>
      </w:r>
      <w:r>
        <w:rPr>
          <w:rFonts w:ascii="Times New Roman"/>
          <w:b w:val="false"/>
          <w:i w:val="false"/>
          <w:color w:val="000000"/>
          <w:sz w:val="28"/>
        </w:rPr>
        <w:t>
       еңбек ақысы                                      0,00
</w:t>
      </w:r>
      <w:r>
        <w:br/>
      </w:r>
      <w:r>
        <w:rPr>
          <w:rFonts w:ascii="Times New Roman"/>
          <w:b w:val="false"/>
          <w:i w:val="false"/>
          <w:color w:val="000000"/>
          <w:sz w:val="28"/>
        </w:rPr>
        <w:t>
   933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934 Негізгі құралдарды
</w:t>
      </w:r>
      <w:r>
        <w:br/>
      </w:r>
      <w:r>
        <w:rPr>
          <w:rFonts w:ascii="Times New Roman"/>
          <w:b w:val="false"/>
          <w:i w:val="false"/>
          <w:color w:val="000000"/>
          <w:sz w:val="28"/>
        </w:rPr>
        <w:t>
       жөндеу                                           0,00
</w:t>
      </w:r>
      <w:r>
        <w:br/>
      </w:r>
      <w:r>
        <w:rPr>
          <w:rFonts w:ascii="Times New Roman"/>
          <w:b w:val="false"/>
          <w:i w:val="false"/>
          <w:color w:val="000000"/>
          <w:sz w:val="28"/>
        </w:rPr>
        <w:t>
   935 Негізгі құралдардың
</w:t>
      </w:r>
      <w:r>
        <w:br/>
      </w:r>
      <w:r>
        <w:rPr>
          <w:rFonts w:ascii="Times New Roman"/>
          <w:b w:val="false"/>
          <w:i w:val="false"/>
          <w:color w:val="000000"/>
          <w:sz w:val="28"/>
        </w:rPr>
        <w:t>
       және материалдық
</w:t>
      </w:r>
      <w:r>
        <w:br/>
      </w:r>
      <w:r>
        <w:rPr>
          <w:rFonts w:ascii="Times New Roman"/>
          <w:b w:val="false"/>
          <w:i w:val="false"/>
          <w:color w:val="000000"/>
          <w:sz w:val="28"/>
        </w:rPr>
        <w:t>
       емес активтердің
</w:t>
      </w:r>
      <w:r>
        <w:br/>
      </w:r>
      <w:r>
        <w:rPr>
          <w:rFonts w:ascii="Times New Roman"/>
          <w:b w:val="false"/>
          <w:i w:val="false"/>
          <w:color w:val="000000"/>
          <w:sz w:val="28"/>
        </w:rPr>
        <w:t>
       тозуы                                            0,00
</w:t>
      </w:r>
      <w:r>
        <w:br/>
      </w:r>
      <w:r>
        <w:rPr>
          <w:rFonts w:ascii="Times New Roman"/>
          <w:b w:val="false"/>
          <w:i w:val="false"/>
          <w:color w:val="000000"/>
          <w:sz w:val="28"/>
        </w:rPr>
        <w:t>
   936 Коммуналдық қызмет
</w:t>
      </w:r>
      <w:r>
        <w:br/>
      </w:r>
      <w:r>
        <w:rPr>
          <w:rFonts w:ascii="Times New Roman"/>
          <w:b w:val="false"/>
          <w:i w:val="false"/>
          <w:color w:val="000000"/>
          <w:sz w:val="28"/>
        </w:rPr>
        <w:t>
       көрсетулер                                       0,00
</w:t>
      </w:r>
      <w:r>
        <w:br/>
      </w:r>
      <w:r>
        <w:rPr>
          <w:rFonts w:ascii="Times New Roman"/>
          <w:b w:val="false"/>
          <w:i w:val="false"/>
          <w:color w:val="000000"/>
          <w:sz w:val="28"/>
        </w:rPr>
        <w:t>
   937 Жалдау төлем ақысы                               0,00
</w:t>
      </w:r>
      <w:r>
        <w:br/>
      </w:r>
      <w:r>
        <w:rPr>
          <w:rFonts w:ascii="Times New Roman"/>
          <w:b w:val="false"/>
          <w:i w:val="false"/>
          <w:color w:val="000000"/>
          <w:sz w:val="28"/>
        </w:rPr>
        <w:t>
   938 Өзгелер                                          0,00
</w:t>
      </w:r>
    </w:p>
    <w:p>
      <w:pPr>
        <w:spacing w:after="0"/>
        <w:ind w:left="0"/>
        <w:jc w:val="both"/>
      </w:pPr>
      <w:r>
        <w:rPr>
          <w:rFonts w:ascii="Times New Roman"/>
          <w:b w:val="false"/>
          <w:i w:val="false"/>
          <w:color w:val="000000"/>
          <w:sz w:val="28"/>
        </w:rPr>
        <w:t>
       Теңгерменің валютасы    0,00  0,00  0,00   0,00  0,00  0,00
</w:t>
      </w:r>
    </w:p>
    <w:p>
      <w:pPr>
        <w:spacing w:after="0"/>
        <w:ind w:left="0"/>
        <w:jc w:val="both"/>
      </w:pPr>
      <w:r>
        <w:rPr>
          <w:rFonts w:ascii="Times New Roman"/>
          <w:b w:val="false"/>
          <w:i w:val="false"/>
          <w:color w:val="000000"/>
          <w:sz w:val="28"/>
        </w:rPr>
        <w:t>
10-бөлім. Теңгермеден тыс шоттар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3.2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Қаржылық-шаруашылық қызметтің нәтижелері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Символ |                  Баптың атауы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Қызмет көрсетулерді сатудан алынған кіріс
</w:t>
      </w:r>
      <w:r>
        <w:br/>
      </w:r>
      <w:r>
        <w:rPr>
          <w:rFonts w:ascii="Times New Roman"/>
          <w:b w:val="false"/>
          <w:i w:val="false"/>
          <w:color w:val="000000"/>
          <w:sz w:val="28"/>
        </w:rPr>
        <w:t>
   2     Көрсетілген қызмет көрсетулердің өзіндік құны
</w:t>
      </w:r>
      <w:r>
        <w:br/>
      </w:r>
      <w:r>
        <w:rPr>
          <w:rFonts w:ascii="Times New Roman"/>
          <w:b w:val="false"/>
          <w:i w:val="false"/>
          <w:color w:val="000000"/>
          <w:sz w:val="28"/>
        </w:rPr>
        <w:t>
   3     Жалпы кіріс
</w:t>
      </w:r>
      <w:r>
        <w:br/>
      </w:r>
      <w:r>
        <w:rPr>
          <w:rFonts w:ascii="Times New Roman"/>
          <w:b w:val="false"/>
          <w:i w:val="false"/>
          <w:color w:val="000000"/>
          <w:sz w:val="28"/>
        </w:rPr>
        <w:t>
   4     Кезең шығыстары, барлығы, соның ішінде:
</w:t>
      </w:r>
      <w:r>
        <w:br/>
      </w:r>
      <w:r>
        <w:rPr>
          <w:rFonts w:ascii="Times New Roman"/>
          <w:b w:val="false"/>
          <w:i w:val="false"/>
          <w:color w:val="000000"/>
          <w:sz w:val="28"/>
        </w:rPr>
        <w:t>
  4.1    Жалпы және әкімшілік шығыстар
</w:t>
      </w:r>
      <w:r>
        <w:br/>
      </w:r>
      <w:r>
        <w:rPr>
          <w:rFonts w:ascii="Times New Roman"/>
          <w:b w:val="false"/>
          <w:i w:val="false"/>
          <w:color w:val="000000"/>
          <w:sz w:val="28"/>
        </w:rPr>
        <w:t>
  4.2    Дайын өнімді сату бойынша шығыстар
</w:t>
      </w:r>
      <w:r>
        <w:br/>
      </w:r>
      <w:r>
        <w:rPr>
          <w:rFonts w:ascii="Times New Roman"/>
          <w:b w:val="false"/>
          <w:i w:val="false"/>
          <w:color w:val="000000"/>
          <w:sz w:val="28"/>
        </w:rPr>
        <w:t>
  4.3    Сыйақылар түріндегі шығыстар
</w:t>
      </w:r>
      <w:r>
        <w:br/>
      </w:r>
      <w:r>
        <w:rPr>
          <w:rFonts w:ascii="Times New Roman"/>
          <w:b w:val="false"/>
          <w:i w:val="false"/>
          <w:color w:val="000000"/>
          <w:sz w:val="28"/>
        </w:rPr>
        <w:t>
   5     Негізгі қызметтен алынған кіріс (залал)
</w:t>
      </w:r>
      <w:r>
        <w:br/>
      </w:r>
      <w:r>
        <w:rPr>
          <w:rFonts w:ascii="Times New Roman"/>
          <w:b w:val="false"/>
          <w:i w:val="false"/>
          <w:color w:val="000000"/>
          <w:sz w:val="28"/>
        </w:rPr>
        <w:t>
   6     Негізгі емес қызметтен алынған кіріс (залал)
</w:t>
      </w:r>
      <w:r>
        <w:br/>
      </w:r>
      <w:r>
        <w:rPr>
          <w:rFonts w:ascii="Times New Roman"/>
          <w:b w:val="false"/>
          <w:i w:val="false"/>
          <w:color w:val="000000"/>
          <w:sz w:val="28"/>
        </w:rPr>
        <w:t>
   7     Салық салынғанға дейін кәдуілгі қызметтен алынған
</w:t>
      </w:r>
      <w:r>
        <w:br/>
      </w:r>
      <w:r>
        <w:rPr>
          <w:rFonts w:ascii="Times New Roman"/>
          <w:b w:val="false"/>
          <w:i w:val="false"/>
          <w:color w:val="000000"/>
          <w:sz w:val="28"/>
        </w:rPr>
        <w:t>
         кіріс (залал)
</w:t>
      </w:r>
      <w:r>
        <w:br/>
      </w:r>
      <w:r>
        <w:rPr>
          <w:rFonts w:ascii="Times New Roman"/>
          <w:b w:val="false"/>
          <w:i w:val="false"/>
          <w:color w:val="000000"/>
          <w:sz w:val="28"/>
        </w:rPr>
        <w:t>
   8     Корпорациялық табыс салығы бойынша шығыстар
</w:t>
      </w:r>
      <w:r>
        <w:br/>
      </w:r>
      <w:r>
        <w:rPr>
          <w:rFonts w:ascii="Times New Roman"/>
          <w:b w:val="false"/>
          <w:i w:val="false"/>
          <w:color w:val="000000"/>
          <w:sz w:val="28"/>
        </w:rPr>
        <w:t>
   9     Салық салынғаннан кейінгі кәдуілгі қызметтен
</w:t>
      </w:r>
      <w:r>
        <w:br/>
      </w:r>
      <w:r>
        <w:rPr>
          <w:rFonts w:ascii="Times New Roman"/>
          <w:b w:val="false"/>
          <w:i w:val="false"/>
          <w:color w:val="000000"/>
          <w:sz w:val="28"/>
        </w:rPr>
        <w:t>
         алынған кіріс (залал)
</w:t>
      </w:r>
      <w:r>
        <w:br/>
      </w:r>
      <w:r>
        <w:rPr>
          <w:rFonts w:ascii="Times New Roman"/>
          <w:b w:val="false"/>
          <w:i w:val="false"/>
          <w:color w:val="000000"/>
          <w:sz w:val="28"/>
        </w:rPr>
        <w:t>
  10     Төтенше жағдайлардан алынған кіріс (залал)
</w:t>
      </w:r>
      <w:r>
        <w:br/>
      </w:r>
      <w:r>
        <w:rPr>
          <w:rFonts w:ascii="Times New Roman"/>
          <w:b w:val="false"/>
          <w:i w:val="false"/>
          <w:color w:val="000000"/>
          <w:sz w:val="28"/>
        </w:rPr>
        <w:t>
  11     Таза кіріс (залал)
</w:t>
      </w:r>
      <w:r>
        <w:br/>
      </w:r>
      <w:r>
        <w:rPr>
          <w:rFonts w:ascii="Times New Roman"/>
          <w:b w:val="false"/>
          <w:i w:val="false"/>
          <w:color w:val="000000"/>
          <w:sz w:val="28"/>
        </w:rPr>
        <w:t>
  12     Есептелген дивидендтер
</w:t>
      </w:r>
      <w:r>
        <w:br/>
      </w:r>
      <w:r>
        <w:rPr>
          <w:rFonts w:ascii="Times New Roman"/>
          <w:b w:val="false"/>
          <w:i w:val="false"/>
          <w:color w:val="000000"/>
          <w:sz w:val="28"/>
        </w:rPr>
        <w:t>
  13     Есептелген дивидендтерді шегергеннен кейінгі
</w:t>
      </w:r>
      <w:r>
        <w:br/>
      </w:r>
      <w:r>
        <w:rPr>
          <w:rFonts w:ascii="Times New Roman"/>
          <w:b w:val="false"/>
          <w:i w:val="false"/>
          <w:color w:val="000000"/>
          <w:sz w:val="28"/>
        </w:rPr>
        <w:t>
         таза кіріс (залал)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3.3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қорының өзіндік ақшалардың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Символ |           Ақша ағымдарының баптары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    Есепті кезеңнің басына ақшаның қалдығы
</w:t>
      </w:r>
      <w:r>
        <w:br/>
      </w:r>
      <w:r>
        <w:rPr>
          <w:rFonts w:ascii="Times New Roman"/>
          <w:b w:val="false"/>
          <w:i w:val="false"/>
          <w:color w:val="000000"/>
          <w:sz w:val="28"/>
        </w:rPr>
        <w:t>
   20    Ақшаның келіп түсуі барлығы:
</w:t>
      </w:r>
      <w:r>
        <w:br/>
      </w:r>
      <w:r>
        <w:rPr>
          <w:rFonts w:ascii="Times New Roman"/>
          <w:b w:val="false"/>
          <w:i w:val="false"/>
          <w:color w:val="000000"/>
          <w:sz w:val="28"/>
        </w:rPr>
        <w:t>
         соның ішінде:
</w:t>
      </w:r>
      <w:r>
        <w:br/>
      </w:r>
      <w:r>
        <w:rPr>
          <w:rFonts w:ascii="Times New Roman"/>
          <w:b w:val="false"/>
          <w:i w:val="false"/>
          <w:color w:val="000000"/>
          <w:sz w:val="28"/>
        </w:rPr>
        <w:t>
   21    - жарғылық қордан
</w:t>
      </w:r>
      <w:r>
        <w:br/>
      </w:r>
      <w:r>
        <w:rPr>
          <w:rFonts w:ascii="Times New Roman"/>
          <w:b w:val="false"/>
          <w:i w:val="false"/>
          <w:color w:val="000000"/>
          <w:sz w:val="28"/>
        </w:rPr>
        <w:t>
   22    - операциялық қызметтен
</w:t>
      </w:r>
      <w:r>
        <w:br/>
      </w:r>
      <w:r>
        <w:rPr>
          <w:rFonts w:ascii="Times New Roman"/>
          <w:b w:val="false"/>
          <w:i w:val="false"/>
          <w:color w:val="000000"/>
          <w:sz w:val="28"/>
        </w:rPr>
        <w:t>
   23    - инвестициялық қызметтен
</w:t>
      </w:r>
      <w:r>
        <w:br/>
      </w:r>
      <w:r>
        <w:rPr>
          <w:rFonts w:ascii="Times New Roman"/>
          <w:b w:val="false"/>
          <w:i w:val="false"/>
          <w:color w:val="000000"/>
          <w:sz w:val="28"/>
        </w:rPr>
        <w:t>
   24    - қаржылық қызметтен
</w:t>
      </w:r>
      <w:r>
        <w:br/>
      </w:r>
      <w:r>
        <w:rPr>
          <w:rFonts w:ascii="Times New Roman"/>
          <w:b w:val="false"/>
          <w:i w:val="false"/>
          <w:color w:val="000000"/>
          <w:sz w:val="28"/>
        </w:rPr>
        <w:t>
   30    Жұмсалды барлығы:
</w:t>
      </w:r>
      <w:r>
        <w:br/>
      </w:r>
      <w:r>
        <w:rPr>
          <w:rFonts w:ascii="Times New Roman"/>
          <w:b w:val="false"/>
          <w:i w:val="false"/>
          <w:color w:val="000000"/>
          <w:sz w:val="28"/>
        </w:rPr>
        <w:t>
   31    - операциялық қызметке
</w:t>
      </w:r>
      <w:r>
        <w:br/>
      </w:r>
      <w:r>
        <w:rPr>
          <w:rFonts w:ascii="Times New Roman"/>
          <w:b w:val="false"/>
          <w:i w:val="false"/>
          <w:color w:val="000000"/>
          <w:sz w:val="28"/>
        </w:rPr>
        <w:t>
   32    - инвестициялық қызметке
</w:t>
      </w:r>
      <w:r>
        <w:br/>
      </w:r>
      <w:r>
        <w:rPr>
          <w:rFonts w:ascii="Times New Roman"/>
          <w:b w:val="false"/>
          <w:i w:val="false"/>
          <w:color w:val="000000"/>
          <w:sz w:val="28"/>
        </w:rPr>
        <w:t>
   33    - қаржылық қызметке
</w:t>
      </w:r>
      <w:r>
        <w:br/>
      </w:r>
      <w:r>
        <w:rPr>
          <w:rFonts w:ascii="Times New Roman"/>
          <w:b w:val="false"/>
          <w:i w:val="false"/>
          <w:color w:val="000000"/>
          <w:sz w:val="28"/>
        </w:rPr>
        <w:t>
   40    Есепті кезеңнің соңына ақшаның қалдығы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3.4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қорының зейнетақы жинақтары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ақшаларының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      Ақша ағымдарының баптары        |Жыл басынан| Есепті
</w:t>
      </w:r>
      <w:r>
        <w:br/>
      </w:r>
      <w:r>
        <w:rPr>
          <w:rFonts w:ascii="Times New Roman"/>
          <w:b w:val="false"/>
          <w:i w:val="false"/>
          <w:color w:val="000000"/>
          <w:sz w:val="28"/>
        </w:rPr>
        <w:t>
    |                                      |  бастап   |кезең үшін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  Есепті кезеңнің басына ақшалардың
</w:t>
      </w:r>
      <w:r>
        <w:br/>
      </w:r>
      <w:r>
        <w:rPr>
          <w:rFonts w:ascii="Times New Roman"/>
          <w:b w:val="false"/>
          <w:i w:val="false"/>
          <w:color w:val="000000"/>
          <w:sz w:val="28"/>
        </w:rPr>
        <w:t>
     қалдығы
</w:t>
      </w:r>
      <w:r>
        <w:br/>
      </w:r>
      <w:r>
        <w:rPr>
          <w:rFonts w:ascii="Times New Roman"/>
          <w:b w:val="false"/>
          <w:i w:val="false"/>
          <w:color w:val="000000"/>
          <w:sz w:val="28"/>
        </w:rPr>
        <w:t>
 20  Ақшаның келіп түсуі барлығы:
</w:t>
      </w:r>
      <w:r>
        <w:br/>
      </w:r>
      <w:r>
        <w:rPr>
          <w:rFonts w:ascii="Times New Roman"/>
          <w:b w:val="false"/>
          <w:i w:val="false"/>
          <w:color w:val="000000"/>
          <w:sz w:val="28"/>
        </w:rPr>
        <w:t>
 21  зейнетақылық жарналар
</w:t>
      </w:r>
      <w:r>
        <w:br/>
      </w:r>
      <w:r>
        <w:rPr>
          <w:rFonts w:ascii="Times New Roman"/>
          <w:b w:val="false"/>
          <w:i w:val="false"/>
          <w:color w:val="000000"/>
          <w:sz w:val="28"/>
        </w:rPr>
        <w:t>
 22  басқа да қорлардан қабылданды
</w:t>
      </w:r>
      <w:r>
        <w:br/>
      </w:r>
      <w:r>
        <w:rPr>
          <w:rFonts w:ascii="Times New Roman"/>
          <w:b w:val="false"/>
          <w:i w:val="false"/>
          <w:color w:val="000000"/>
          <w:sz w:val="28"/>
        </w:rPr>
        <w:t>
 23  бағамдық айырманы қоса (алынған),
</w:t>
      </w:r>
      <w:r>
        <w:br/>
      </w:r>
      <w:r>
        <w:rPr>
          <w:rFonts w:ascii="Times New Roman"/>
          <w:b w:val="false"/>
          <w:i w:val="false"/>
          <w:color w:val="000000"/>
          <w:sz w:val="28"/>
        </w:rPr>
        <w:t>
     инвестициялық кіріс
</w:t>
      </w:r>
      <w:r>
        <w:br/>
      </w:r>
      <w:r>
        <w:rPr>
          <w:rFonts w:ascii="Times New Roman"/>
          <w:b w:val="false"/>
          <w:i w:val="false"/>
          <w:color w:val="000000"/>
          <w:sz w:val="28"/>
        </w:rPr>
        <w:t>
 24  айыппұлдар, өсімақылар, тұрақсыздық
</w:t>
      </w:r>
      <w:r>
        <w:br/>
      </w:r>
      <w:r>
        <w:rPr>
          <w:rFonts w:ascii="Times New Roman"/>
          <w:b w:val="false"/>
          <w:i w:val="false"/>
          <w:color w:val="000000"/>
          <w:sz w:val="28"/>
        </w:rPr>
        <w:t>
     айыптары
</w:t>
      </w:r>
      <w:r>
        <w:br/>
      </w:r>
      <w:r>
        <w:rPr>
          <w:rFonts w:ascii="Times New Roman"/>
          <w:b w:val="false"/>
          <w:i w:val="false"/>
          <w:color w:val="000000"/>
          <w:sz w:val="28"/>
        </w:rPr>
        <w:t>
 25  анықталмаған сомалар (қате есептелген)
</w:t>
      </w:r>
      <w:r>
        <w:br/>
      </w:r>
      <w:r>
        <w:rPr>
          <w:rFonts w:ascii="Times New Roman"/>
          <w:b w:val="false"/>
          <w:i w:val="false"/>
          <w:color w:val="000000"/>
          <w:sz w:val="28"/>
        </w:rPr>
        <w:t>
 26  өзге де
</w:t>
      </w:r>
      <w:r>
        <w:br/>
      </w:r>
      <w:r>
        <w:rPr>
          <w:rFonts w:ascii="Times New Roman"/>
          <w:b w:val="false"/>
          <w:i w:val="false"/>
          <w:color w:val="000000"/>
          <w:sz w:val="28"/>
        </w:rPr>
        <w:t>
 30  Ақша инвестицияланды
</w:t>
      </w:r>
      <w:r>
        <w:br/>
      </w:r>
      <w:r>
        <w:rPr>
          <w:rFonts w:ascii="Times New Roman"/>
          <w:b w:val="false"/>
          <w:i w:val="false"/>
          <w:color w:val="000000"/>
          <w:sz w:val="28"/>
        </w:rPr>
        <w:t>
 40  Төлемдер барлығы:
</w:t>
      </w:r>
      <w:r>
        <w:br/>
      </w:r>
      <w:r>
        <w:rPr>
          <w:rFonts w:ascii="Times New Roman"/>
          <w:b w:val="false"/>
          <w:i w:val="false"/>
          <w:color w:val="000000"/>
          <w:sz w:val="28"/>
        </w:rPr>
        <w:t>
 41  Алушыларға, басқа да тұлғаларға төленді
</w:t>
      </w:r>
      <w:r>
        <w:br/>
      </w:r>
      <w:r>
        <w:rPr>
          <w:rFonts w:ascii="Times New Roman"/>
          <w:b w:val="false"/>
          <w:i w:val="false"/>
          <w:color w:val="000000"/>
          <w:sz w:val="28"/>
        </w:rPr>
        <w:t>
 42  Басқа қорларға аударылды
</w:t>
      </w:r>
      <w:r>
        <w:br/>
      </w:r>
      <w:r>
        <w:rPr>
          <w:rFonts w:ascii="Times New Roman"/>
          <w:b w:val="false"/>
          <w:i w:val="false"/>
          <w:color w:val="000000"/>
          <w:sz w:val="28"/>
        </w:rPr>
        <w:t>
 43  Табыс салығы
</w:t>
      </w:r>
      <w:r>
        <w:br/>
      </w:r>
      <w:r>
        <w:rPr>
          <w:rFonts w:ascii="Times New Roman"/>
          <w:b w:val="false"/>
          <w:i w:val="false"/>
          <w:color w:val="000000"/>
          <w:sz w:val="28"/>
        </w:rPr>
        <w:t>
 44  зейнетақылық жарналардан комиссиялық
</w:t>
      </w:r>
      <w:r>
        <w:br/>
      </w:r>
      <w:r>
        <w:rPr>
          <w:rFonts w:ascii="Times New Roman"/>
          <w:b w:val="false"/>
          <w:i w:val="false"/>
          <w:color w:val="000000"/>
          <w:sz w:val="28"/>
        </w:rPr>
        <w:t>
     сыйақыларды аудару
</w:t>
      </w:r>
      <w:r>
        <w:br/>
      </w:r>
      <w:r>
        <w:rPr>
          <w:rFonts w:ascii="Times New Roman"/>
          <w:b w:val="false"/>
          <w:i w:val="false"/>
          <w:color w:val="000000"/>
          <w:sz w:val="28"/>
        </w:rPr>
        <w:t>
 45  инвестициялық кірістен комиссиялық
</w:t>
      </w:r>
      <w:r>
        <w:br/>
      </w:r>
      <w:r>
        <w:rPr>
          <w:rFonts w:ascii="Times New Roman"/>
          <w:b w:val="false"/>
          <w:i w:val="false"/>
          <w:color w:val="000000"/>
          <w:sz w:val="28"/>
        </w:rPr>
        <w:t>
     сыйақыларды аудару
</w:t>
      </w:r>
      <w:r>
        <w:br/>
      </w:r>
      <w:r>
        <w:rPr>
          <w:rFonts w:ascii="Times New Roman"/>
          <w:b w:val="false"/>
          <w:i w:val="false"/>
          <w:color w:val="000000"/>
          <w:sz w:val="28"/>
        </w:rPr>
        <w:t>
 46  анықталмаған сомаларды қайтару
</w:t>
      </w:r>
      <w:r>
        <w:br/>
      </w:r>
      <w:r>
        <w:rPr>
          <w:rFonts w:ascii="Times New Roman"/>
          <w:b w:val="false"/>
          <w:i w:val="false"/>
          <w:color w:val="000000"/>
          <w:sz w:val="28"/>
        </w:rPr>
        <w:t>
     (қате есептелген)
</w:t>
      </w:r>
      <w:r>
        <w:br/>
      </w:r>
      <w:r>
        <w:rPr>
          <w:rFonts w:ascii="Times New Roman"/>
          <w:b w:val="false"/>
          <w:i w:val="false"/>
          <w:color w:val="000000"/>
          <w:sz w:val="28"/>
        </w:rPr>
        <w:t>
 47  өзге де
</w:t>
      </w:r>
      <w:r>
        <w:br/>
      </w:r>
      <w:r>
        <w:rPr>
          <w:rFonts w:ascii="Times New Roman"/>
          <w:b w:val="false"/>
          <w:i w:val="false"/>
          <w:color w:val="000000"/>
          <w:sz w:val="28"/>
        </w:rPr>
        <w:t>
 50  Есепті кезеңнің соңына ақшалардың
</w:t>
      </w:r>
      <w:r>
        <w:br/>
      </w:r>
      <w:r>
        <w:rPr>
          <w:rFonts w:ascii="Times New Roman"/>
          <w:b w:val="false"/>
          <w:i w:val="false"/>
          <w:color w:val="000000"/>
          <w:sz w:val="28"/>
        </w:rPr>
        <w:t>
     қалдығы
</w:t>
      </w:r>
      <w:r>
        <w:br/>
      </w:r>
      <w:r>
        <w:rPr>
          <w:rFonts w:ascii="Times New Roman"/>
          <w:b w:val="false"/>
          <w:i w:val="false"/>
          <w:color w:val="000000"/>
          <w:sz w:val="28"/>
        </w:rPr>
        <w:t>
 60  Зейнетақылық жарналардан алынатын
</w:t>
      </w:r>
      <w:r>
        <w:br/>
      </w:r>
      <w:r>
        <w:rPr>
          <w:rFonts w:ascii="Times New Roman"/>
          <w:b w:val="false"/>
          <w:i w:val="false"/>
          <w:color w:val="000000"/>
          <w:sz w:val="28"/>
        </w:rPr>
        <w:t>
     комиссиялық сыйақылар
</w:t>
      </w:r>
      <w:r>
        <w:br/>
      </w:r>
      <w:r>
        <w:rPr>
          <w:rFonts w:ascii="Times New Roman"/>
          <w:b w:val="false"/>
          <w:i w:val="false"/>
          <w:color w:val="000000"/>
          <w:sz w:val="28"/>
        </w:rPr>
        <w:t>
 70  Есептелген инвестициялық кірістен
</w:t>
      </w:r>
      <w:r>
        <w:br/>
      </w:r>
      <w:r>
        <w:rPr>
          <w:rFonts w:ascii="Times New Roman"/>
          <w:b w:val="false"/>
          <w:i w:val="false"/>
          <w:color w:val="000000"/>
          <w:sz w:val="28"/>
        </w:rPr>
        <w:t>
     алынатын комиссиялық сыйақылар
</w:t>
      </w:r>
      <w:r>
        <w:br/>
      </w:r>
      <w:r>
        <w:rPr>
          <w:rFonts w:ascii="Times New Roman"/>
          <w:b w:val="false"/>
          <w:i w:val="false"/>
          <w:color w:val="000000"/>
          <w:sz w:val="28"/>
        </w:rPr>
        <w:t>
 80  Салымшылармен жасалған шарттардың саны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3.5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қорының өзіндік қаражаттарының инвестицияларын ажыратып жазу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 |             Инвестиция түрлері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1100  қысқа мерзімді мемлекеттік (1 жылға дейінгі
</w:t>
      </w:r>
      <w:r>
        <w:br/>
      </w:r>
      <w:r>
        <w:rPr>
          <w:rFonts w:ascii="Times New Roman"/>
          <w:b w:val="false"/>
          <w:i w:val="false"/>
          <w:color w:val="000000"/>
          <w:sz w:val="28"/>
        </w:rPr>
        <w:t>
       айналым мерзімімен)
</w:t>
      </w:r>
      <w:r>
        <w:br/>
      </w:r>
      <w:r>
        <w:rPr>
          <w:rFonts w:ascii="Times New Roman"/>
          <w:b w:val="false"/>
          <w:i w:val="false"/>
          <w:color w:val="000000"/>
          <w:sz w:val="28"/>
        </w:rPr>
        <w:t>
 1200  орта мерзімді және ұзақ мерзімді мемлекеттік
</w:t>
      </w:r>
      <w:r>
        <w:br/>
      </w:r>
      <w:r>
        <w:rPr>
          <w:rFonts w:ascii="Times New Roman"/>
          <w:b w:val="false"/>
          <w:i w:val="false"/>
          <w:color w:val="000000"/>
          <w:sz w:val="28"/>
        </w:rPr>
        <w:t>
       (1 жылдан және одан жоғары)
</w:t>
      </w:r>
      <w:r>
        <w:br/>
      </w:r>
      <w:r>
        <w:rPr>
          <w:rFonts w:ascii="Times New Roman"/>
          <w:b w:val="false"/>
          <w:i w:val="false"/>
          <w:color w:val="000000"/>
          <w:sz w:val="28"/>
        </w:rPr>
        <w:t>
 1300  А листингіне енгізілген эмитенттердің акциялары
</w:t>
      </w:r>
      <w:r>
        <w:br/>
      </w:r>
      <w:r>
        <w:rPr>
          <w:rFonts w:ascii="Times New Roman"/>
          <w:b w:val="false"/>
          <w:i w:val="false"/>
          <w:color w:val="000000"/>
          <w:sz w:val="28"/>
        </w:rPr>
        <w:t>
 1400  А листингіне енгізілген эмитенттердің
</w:t>
      </w:r>
      <w:r>
        <w:br/>
      </w:r>
      <w:r>
        <w:rPr>
          <w:rFonts w:ascii="Times New Roman"/>
          <w:b w:val="false"/>
          <w:i w:val="false"/>
          <w:color w:val="000000"/>
          <w:sz w:val="28"/>
        </w:rPr>
        <w:t>
       облигациялары
</w:t>
      </w:r>
      <w:r>
        <w:br/>
      </w:r>
      <w:r>
        <w:rPr>
          <w:rFonts w:ascii="Times New Roman"/>
          <w:b w:val="false"/>
          <w:i w:val="false"/>
          <w:color w:val="000000"/>
          <w:sz w:val="28"/>
        </w:rPr>
        <w:t>
 1500  екінші деңгейдегі банктердің депозиттері
</w:t>
      </w:r>
      <w:r>
        <w:br/>
      </w:r>
      <w:r>
        <w:rPr>
          <w:rFonts w:ascii="Times New Roman"/>
          <w:b w:val="false"/>
          <w:i w:val="false"/>
          <w:color w:val="000000"/>
          <w:sz w:val="28"/>
        </w:rPr>
        <w:t>
 1600  муниципалдық бағалы қағаздар
</w:t>
      </w:r>
      <w:r>
        <w:br/>
      </w:r>
      <w:r>
        <w:rPr>
          <w:rFonts w:ascii="Times New Roman"/>
          <w:b w:val="false"/>
          <w:i w:val="false"/>
          <w:color w:val="000000"/>
          <w:sz w:val="28"/>
        </w:rPr>
        <w:t>
 1000  40 шот бойынша жиыны
</w:t>
      </w:r>
      <w:r>
        <w:br/>
      </w:r>
      <w:r>
        <w:rPr>
          <w:rFonts w:ascii="Times New Roman"/>
          <w:b w:val="false"/>
          <w:i w:val="false"/>
          <w:color w:val="000000"/>
          <w:sz w:val="28"/>
        </w:rPr>
        <w:t>
 2110  өзге де
</w:t>
      </w:r>
      <w:r>
        <w:br/>
      </w:r>
      <w:r>
        <w:rPr>
          <w:rFonts w:ascii="Times New Roman"/>
          <w:b w:val="false"/>
          <w:i w:val="false"/>
          <w:color w:val="000000"/>
          <w:sz w:val="28"/>
        </w:rPr>
        <w:t>
 2101  Еншілес кәсіпорындарға инвестициялар
</w:t>
      </w:r>
      <w:r>
        <w:br/>
      </w:r>
      <w:r>
        <w:rPr>
          <w:rFonts w:ascii="Times New Roman"/>
          <w:b w:val="false"/>
          <w:i w:val="false"/>
          <w:color w:val="000000"/>
          <w:sz w:val="28"/>
        </w:rPr>
        <w:t>
 2102  Тәуелді кәсіпорындарға инвестициялар
</w:t>
      </w:r>
      <w:r>
        <w:br/>
      </w:r>
      <w:r>
        <w:rPr>
          <w:rFonts w:ascii="Times New Roman"/>
          <w:b w:val="false"/>
          <w:i w:val="false"/>
          <w:color w:val="000000"/>
          <w:sz w:val="28"/>
        </w:rPr>
        <w:t>
 2103  Бірлесіп бақыланатын кәсіпорындарға инвестициялар
</w:t>
      </w:r>
      <w:r>
        <w:br/>
      </w:r>
      <w:r>
        <w:rPr>
          <w:rFonts w:ascii="Times New Roman"/>
          <w:b w:val="false"/>
          <w:i w:val="false"/>
          <w:color w:val="000000"/>
          <w:sz w:val="28"/>
        </w:rPr>
        <w:t>
 2104  Өзге де
</w:t>
      </w:r>
      <w:r>
        <w:br/>
      </w:r>
      <w:r>
        <w:rPr>
          <w:rFonts w:ascii="Times New Roman"/>
          <w:b w:val="false"/>
          <w:i w:val="false"/>
          <w:color w:val="000000"/>
          <w:sz w:val="28"/>
        </w:rPr>
        <w:t>
 2000  14 шот бойынша жиыны
</w:t>
      </w:r>
      <w:r>
        <w:br/>
      </w:r>
      <w:r>
        <w:rPr>
          <w:rFonts w:ascii="Times New Roman"/>
          <w:b w:val="false"/>
          <w:i w:val="false"/>
          <w:color w:val="000000"/>
          <w:sz w:val="28"/>
        </w:rPr>
        <w:t>
 3000  Барлығы инвестициялар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3.6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Қаржылық-шаруашылық қызметтің нәтижелері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беруге пайданың және залалдардың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ажыратылып жазылуы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Кірістер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                  Кірістің атауы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100  Негізгі қызметтен алынған кірістер
</w:t>
      </w:r>
      <w:r>
        <w:br/>
      </w:r>
      <w:r>
        <w:rPr>
          <w:rFonts w:ascii="Times New Roman"/>
          <w:b w:val="false"/>
          <w:i w:val="false"/>
          <w:color w:val="000000"/>
          <w:sz w:val="28"/>
        </w:rPr>
        <w:t>
101 ӨӨзіндік қаржылардың есебінен инвестициялық
</w:t>
      </w:r>
      <w:r>
        <w:br/>
      </w:r>
      <w:r>
        <w:rPr>
          <w:rFonts w:ascii="Times New Roman"/>
          <w:b w:val="false"/>
          <w:i w:val="false"/>
          <w:color w:val="000000"/>
          <w:sz w:val="28"/>
        </w:rPr>
        <w:t>
     қызметтен алынған кіріс
</w:t>
      </w:r>
      <w:r>
        <w:br/>
      </w:r>
      <w:r>
        <w:rPr>
          <w:rFonts w:ascii="Times New Roman"/>
          <w:b w:val="false"/>
          <w:i w:val="false"/>
          <w:color w:val="000000"/>
          <w:sz w:val="28"/>
        </w:rPr>
        <w:t>
102  Зейнетақылық жарналардан комиссиялық сыйақылар
</w:t>
      </w:r>
      <w:r>
        <w:br/>
      </w:r>
      <w:r>
        <w:rPr>
          <w:rFonts w:ascii="Times New Roman"/>
          <w:b w:val="false"/>
          <w:i w:val="false"/>
          <w:color w:val="000000"/>
          <w:sz w:val="28"/>
        </w:rPr>
        <w:t>
     түріндегі кіріс
</w:t>
      </w:r>
      <w:r>
        <w:br/>
      </w:r>
      <w:r>
        <w:rPr>
          <w:rFonts w:ascii="Times New Roman"/>
          <w:b w:val="false"/>
          <w:i w:val="false"/>
          <w:color w:val="000000"/>
          <w:sz w:val="28"/>
        </w:rPr>
        <w:t>
103  Зейнетақылық жинақтар есебінен инвестициялық
</w:t>
      </w:r>
      <w:r>
        <w:br/>
      </w:r>
      <w:r>
        <w:rPr>
          <w:rFonts w:ascii="Times New Roman"/>
          <w:b w:val="false"/>
          <w:i w:val="false"/>
          <w:color w:val="000000"/>
          <w:sz w:val="28"/>
        </w:rPr>
        <w:t>
     қызметтен алынған комиссиялық сыйақылар түріндегі
</w:t>
      </w:r>
      <w:r>
        <w:br/>
      </w:r>
      <w:r>
        <w:rPr>
          <w:rFonts w:ascii="Times New Roman"/>
          <w:b w:val="false"/>
          <w:i w:val="false"/>
          <w:color w:val="000000"/>
          <w:sz w:val="28"/>
        </w:rPr>
        <w:t>
     кіріс
</w:t>
      </w:r>
      <w:r>
        <w:br/>
      </w:r>
      <w:r>
        <w:rPr>
          <w:rFonts w:ascii="Times New Roman"/>
          <w:b w:val="false"/>
          <w:i w:val="false"/>
          <w:color w:val="000000"/>
          <w:sz w:val="28"/>
        </w:rPr>
        <w:t>
104  Көрсетілген қызмет көрсетулерден алынған кірістер
</w:t>
      </w:r>
      <w:r>
        <w:br/>
      </w:r>
      <w:r>
        <w:rPr>
          <w:rFonts w:ascii="Times New Roman"/>
          <w:b w:val="false"/>
          <w:i w:val="false"/>
          <w:color w:val="000000"/>
          <w:sz w:val="28"/>
        </w:rPr>
        <w:t>
105  Бланктік өнімді сатудан алынған кірістер
</w:t>
      </w:r>
      <w:r>
        <w:br/>
      </w:r>
      <w:r>
        <w:rPr>
          <w:rFonts w:ascii="Times New Roman"/>
          <w:b w:val="false"/>
          <w:i w:val="false"/>
          <w:color w:val="000000"/>
          <w:sz w:val="28"/>
        </w:rPr>
        <w:t>
106 ӨӨзге де кірістер
</w:t>
      </w:r>
      <w:r>
        <w:br/>
      </w:r>
      <w:r>
        <w:rPr>
          <w:rFonts w:ascii="Times New Roman"/>
          <w:b w:val="false"/>
          <w:i w:val="false"/>
          <w:color w:val="000000"/>
          <w:sz w:val="28"/>
        </w:rPr>
        <w:t>
200  Негізгі емес қызметтен алынған кірістер
</w:t>
      </w:r>
      <w:r>
        <w:br/>
      </w:r>
      <w:r>
        <w:rPr>
          <w:rFonts w:ascii="Times New Roman"/>
          <w:b w:val="false"/>
          <w:i w:val="false"/>
          <w:color w:val="000000"/>
          <w:sz w:val="28"/>
        </w:rPr>
        <w:t>
201  Негізгі құралдарды сатудан алынған кіріс
</w:t>
      </w:r>
      <w:r>
        <w:br/>
      </w:r>
      <w:r>
        <w:rPr>
          <w:rFonts w:ascii="Times New Roman"/>
          <w:b w:val="false"/>
          <w:i w:val="false"/>
          <w:color w:val="000000"/>
          <w:sz w:val="28"/>
        </w:rPr>
        <w:t>
202  Материалдық емес активтерді сатудан алынған кіріс
</w:t>
      </w:r>
      <w:r>
        <w:br/>
      </w:r>
      <w:r>
        <w:rPr>
          <w:rFonts w:ascii="Times New Roman"/>
          <w:b w:val="false"/>
          <w:i w:val="false"/>
          <w:color w:val="000000"/>
          <w:sz w:val="28"/>
        </w:rPr>
        <w:t>
203  Мүлік және материалдық емес активтерді жалға беруден
</w:t>
      </w:r>
      <w:r>
        <w:br/>
      </w:r>
      <w:r>
        <w:rPr>
          <w:rFonts w:ascii="Times New Roman"/>
          <w:b w:val="false"/>
          <w:i w:val="false"/>
          <w:color w:val="000000"/>
          <w:sz w:val="28"/>
        </w:rPr>
        <w:t>
     алынған кірістер
</w:t>
      </w:r>
      <w:r>
        <w:br/>
      </w:r>
      <w:r>
        <w:rPr>
          <w:rFonts w:ascii="Times New Roman"/>
          <w:b w:val="false"/>
          <w:i w:val="false"/>
          <w:color w:val="000000"/>
          <w:sz w:val="28"/>
        </w:rPr>
        <w:t>
204  Шетел валютасынан бағамдық айырмадан алынған кіріс
</w:t>
      </w:r>
      <w:r>
        <w:br/>
      </w:r>
      <w:r>
        <w:rPr>
          <w:rFonts w:ascii="Times New Roman"/>
          <w:b w:val="false"/>
          <w:i w:val="false"/>
          <w:color w:val="000000"/>
          <w:sz w:val="28"/>
        </w:rPr>
        <w:t>
205  Бағалы қағаздарды қайта бағалаудан алынған кіріс
</w:t>
      </w:r>
      <w:r>
        <w:br/>
      </w:r>
      <w:r>
        <w:rPr>
          <w:rFonts w:ascii="Times New Roman"/>
          <w:b w:val="false"/>
          <w:i w:val="false"/>
          <w:color w:val="000000"/>
          <w:sz w:val="28"/>
        </w:rPr>
        <w:t>
206  Төтенше жағдайлар мен тоқтатылған операциялардан
</w:t>
      </w:r>
      <w:r>
        <w:br/>
      </w:r>
      <w:r>
        <w:rPr>
          <w:rFonts w:ascii="Times New Roman"/>
          <w:b w:val="false"/>
          <w:i w:val="false"/>
          <w:color w:val="000000"/>
          <w:sz w:val="28"/>
        </w:rPr>
        <w:t>
     алынған кірістер
</w:t>
      </w:r>
      <w:r>
        <w:br/>
      </w:r>
      <w:r>
        <w:rPr>
          <w:rFonts w:ascii="Times New Roman"/>
          <w:b w:val="false"/>
          <w:i w:val="false"/>
          <w:color w:val="000000"/>
          <w:sz w:val="28"/>
        </w:rPr>
        <w:t>
207  Есепті кезеңде анықталған өткен жылдардың пайдасы
</w:t>
      </w:r>
      <w:r>
        <w:br/>
      </w:r>
      <w:r>
        <w:rPr>
          <w:rFonts w:ascii="Times New Roman"/>
          <w:b w:val="false"/>
          <w:i w:val="false"/>
          <w:color w:val="000000"/>
          <w:sz w:val="28"/>
        </w:rPr>
        <w:t>
208  Салық және басқа да төлемдер бойынша қайтарылған
</w:t>
      </w:r>
      <w:r>
        <w:br/>
      </w:r>
      <w:r>
        <w:rPr>
          <w:rFonts w:ascii="Times New Roman"/>
          <w:b w:val="false"/>
          <w:i w:val="false"/>
          <w:color w:val="000000"/>
          <w:sz w:val="28"/>
        </w:rPr>
        <w:t>
     есептелген берешектер
</w:t>
      </w:r>
      <w:r>
        <w:br/>
      </w:r>
      <w:r>
        <w:rPr>
          <w:rFonts w:ascii="Times New Roman"/>
          <w:b w:val="false"/>
          <w:i w:val="false"/>
          <w:color w:val="000000"/>
          <w:sz w:val="28"/>
        </w:rPr>
        <w:t>
209  Айыппұлдар, өсімақылар, тұрақсыздық айыптары
</w:t>
      </w:r>
      <w:r>
        <w:br/>
      </w:r>
      <w:r>
        <w:rPr>
          <w:rFonts w:ascii="Times New Roman"/>
          <w:b w:val="false"/>
          <w:i w:val="false"/>
          <w:color w:val="000000"/>
          <w:sz w:val="28"/>
        </w:rPr>
        <w:t>
210 ӨӨзге де болжанбаған кірістер
</w:t>
      </w:r>
      <w:r>
        <w:br/>
      </w:r>
      <w:r>
        <w:rPr>
          <w:rFonts w:ascii="Times New Roman"/>
          <w:b w:val="false"/>
          <w:i w:val="false"/>
          <w:color w:val="000000"/>
          <w:sz w:val="28"/>
        </w:rPr>
        <w:t>
300  Кірістердің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Шығыстар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                  Шығыстың атауы                   |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400  Негізгі қызмет бойынша шығыстар
</w:t>
      </w:r>
      <w:r>
        <w:br/>
      </w:r>
      <w:r>
        <w:rPr>
          <w:rFonts w:ascii="Times New Roman"/>
          <w:b w:val="false"/>
          <w:i w:val="false"/>
          <w:color w:val="000000"/>
          <w:sz w:val="28"/>
        </w:rPr>
        <w:t>
401  Бланкілік өнімді шығару бойынша шығыстар
</w:t>
      </w:r>
      <w:r>
        <w:br/>
      </w:r>
      <w:r>
        <w:rPr>
          <w:rFonts w:ascii="Times New Roman"/>
          <w:b w:val="false"/>
          <w:i w:val="false"/>
          <w:color w:val="000000"/>
          <w:sz w:val="28"/>
        </w:rPr>
        <w:t>
402  Көлікті пайдалану мен қызмет көрсету бойынша
</w:t>
      </w:r>
      <w:r>
        <w:br/>
      </w:r>
      <w:r>
        <w:rPr>
          <w:rFonts w:ascii="Times New Roman"/>
          <w:b w:val="false"/>
          <w:i w:val="false"/>
          <w:color w:val="000000"/>
          <w:sz w:val="28"/>
        </w:rPr>
        <w:t>
     шығыстар
</w:t>
      </w:r>
      <w:r>
        <w:br/>
      </w:r>
      <w:r>
        <w:rPr>
          <w:rFonts w:ascii="Times New Roman"/>
          <w:b w:val="false"/>
          <w:i w:val="false"/>
          <w:color w:val="000000"/>
          <w:sz w:val="28"/>
        </w:rPr>
        <w:t>
403  Канцеляриялық керек жарақтарды сатып алу бойынша
</w:t>
      </w:r>
      <w:r>
        <w:br/>
      </w:r>
      <w:r>
        <w:rPr>
          <w:rFonts w:ascii="Times New Roman"/>
          <w:b w:val="false"/>
          <w:i w:val="false"/>
          <w:color w:val="000000"/>
          <w:sz w:val="28"/>
        </w:rPr>
        <w:t>
     шығыстар
</w:t>
      </w:r>
      <w:r>
        <w:br/>
      </w:r>
      <w:r>
        <w:rPr>
          <w:rFonts w:ascii="Times New Roman"/>
          <w:b w:val="false"/>
          <w:i w:val="false"/>
          <w:color w:val="000000"/>
          <w:sz w:val="28"/>
        </w:rPr>
        <w:t>
404  Байланыс қызметтерін пайдалану үшін төлем ақы
</w:t>
      </w:r>
      <w:r>
        <w:br/>
      </w:r>
      <w:r>
        <w:rPr>
          <w:rFonts w:ascii="Times New Roman"/>
          <w:b w:val="false"/>
          <w:i w:val="false"/>
          <w:color w:val="000000"/>
          <w:sz w:val="28"/>
        </w:rPr>
        <w:t>
405  Негізгі құралдардың және материалдық емес
</w:t>
      </w:r>
      <w:r>
        <w:br/>
      </w:r>
      <w:r>
        <w:rPr>
          <w:rFonts w:ascii="Times New Roman"/>
          <w:b w:val="false"/>
          <w:i w:val="false"/>
          <w:color w:val="000000"/>
          <w:sz w:val="28"/>
        </w:rPr>
        <w:t>
     активтердің амортизациясы
</w:t>
      </w:r>
      <w:r>
        <w:br/>
      </w:r>
      <w:r>
        <w:rPr>
          <w:rFonts w:ascii="Times New Roman"/>
          <w:b w:val="false"/>
          <w:i w:val="false"/>
          <w:color w:val="000000"/>
          <w:sz w:val="28"/>
        </w:rPr>
        <w:t>
406  Компьютерлік техникағы қызмет көрсету бойынша
</w:t>
      </w:r>
      <w:r>
        <w:br/>
      </w:r>
      <w:r>
        <w:rPr>
          <w:rFonts w:ascii="Times New Roman"/>
          <w:b w:val="false"/>
          <w:i w:val="false"/>
          <w:color w:val="000000"/>
          <w:sz w:val="28"/>
        </w:rPr>
        <w:t>
     шығыстар
</w:t>
      </w:r>
      <w:r>
        <w:br/>
      </w:r>
      <w:r>
        <w:rPr>
          <w:rFonts w:ascii="Times New Roman"/>
          <w:b w:val="false"/>
          <w:i w:val="false"/>
          <w:color w:val="000000"/>
          <w:sz w:val="28"/>
        </w:rPr>
        <w:t>
407  Пошталық және курьерлік шығыстар
</w:t>
      </w:r>
      <w:r>
        <w:br/>
      </w:r>
      <w:r>
        <w:rPr>
          <w:rFonts w:ascii="Times New Roman"/>
          <w:b w:val="false"/>
          <w:i w:val="false"/>
          <w:color w:val="000000"/>
          <w:sz w:val="28"/>
        </w:rPr>
        <w:t>
408  Күзет бойынша шығыстар
</w:t>
      </w:r>
      <w:r>
        <w:br/>
      </w:r>
      <w:r>
        <w:rPr>
          <w:rFonts w:ascii="Times New Roman"/>
          <w:b w:val="false"/>
          <w:i w:val="false"/>
          <w:color w:val="000000"/>
          <w:sz w:val="28"/>
        </w:rPr>
        <w:t>
409  Кадрларды дайындауға шығыстар
</w:t>
      </w:r>
      <w:r>
        <w:br/>
      </w:r>
      <w:r>
        <w:rPr>
          <w:rFonts w:ascii="Times New Roman"/>
          <w:b w:val="false"/>
          <w:i w:val="false"/>
          <w:color w:val="000000"/>
          <w:sz w:val="28"/>
        </w:rPr>
        <w:t>
410  Жалдау төлем ақысы
</w:t>
      </w:r>
      <w:r>
        <w:br/>
      </w:r>
      <w:r>
        <w:rPr>
          <w:rFonts w:ascii="Times New Roman"/>
          <w:b w:val="false"/>
          <w:i w:val="false"/>
          <w:color w:val="000000"/>
          <w:sz w:val="28"/>
        </w:rPr>
        <w:t>
411  Коммуналдық қызмет көрсетулер
</w:t>
      </w:r>
      <w:r>
        <w:br/>
      </w:r>
      <w:r>
        <w:rPr>
          <w:rFonts w:ascii="Times New Roman"/>
          <w:b w:val="false"/>
          <w:i w:val="false"/>
          <w:color w:val="000000"/>
          <w:sz w:val="28"/>
        </w:rPr>
        <w:t>
412  Негізгі персонал бойынша еңбек ақы мен басқа да
</w:t>
      </w:r>
      <w:r>
        <w:br/>
      </w:r>
      <w:r>
        <w:rPr>
          <w:rFonts w:ascii="Times New Roman"/>
          <w:b w:val="false"/>
          <w:i w:val="false"/>
          <w:color w:val="000000"/>
          <w:sz w:val="28"/>
        </w:rPr>
        <w:t>
     төлемдер
</w:t>
      </w:r>
      <w:r>
        <w:br/>
      </w:r>
      <w:r>
        <w:rPr>
          <w:rFonts w:ascii="Times New Roman"/>
          <w:b w:val="false"/>
          <w:i w:val="false"/>
          <w:color w:val="000000"/>
          <w:sz w:val="28"/>
        </w:rPr>
        <w:t>
413  Еңбек ақы қорынан аударымдар
</w:t>
      </w:r>
      <w:r>
        <w:br/>
      </w:r>
      <w:r>
        <w:rPr>
          <w:rFonts w:ascii="Times New Roman"/>
          <w:b w:val="false"/>
          <w:i w:val="false"/>
          <w:color w:val="000000"/>
          <w:sz w:val="28"/>
        </w:rPr>
        <w:t>
414  Агенттердің еңбек ақысы бойынша шығыстар
</w:t>
      </w:r>
      <w:r>
        <w:br/>
      </w:r>
      <w:r>
        <w:rPr>
          <w:rFonts w:ascii="Times New Roman"/>
          <w:b w:val="false"/>
          <w:i w:val="false"/>
          <w:color w:val="000000"/>
          <w:sz w:val="28"/>
        </w:rPr>
        <w:t>
415 ӨӨзге де төлемдер (материалдық көмек және т.с.с.)
</w:t>
      </w:r>
      <w:r>
        <w:br/>
      </w:r>
      <w:r>
        <w:rPr>
          <w:rFonts w:ascii="Times New Roman"/>
          <w:b w:val="false"/>
          <w:i w:val="false"/>
          <w:color w:val="000000"/>
          <w:sz w:val="28"/>
        </w:rPr>
        <w:t>
416  Іссапар шығыстары
</w:t>
      </w:r>
      <w:r>
        <w:br/>
      </w:r>
      <w:r>
        <w:rPr>
          <w:rFonts w:ascii="Times New Roman"/>
          <w:b w:val="false"/>
          <w:i w:val="false"/>
          <w:color w:val="000000"/>
          <w:sz w:val="28"/>
        </w:rPr>
        <w:t>
417  Банк-кастодианның қызметтері
</w:t>
      </w:r>
      <w:r>
        <w:br/>
      </w:r>
      <w:r>
        <w:rPr>
          <w:rFonts w:ascii="Times New Roman"/>
          <w:b w:val="false"/>
          <w:i w:val="false"/>
          <w:color w:val="000000"/>
          <w:sz w:val="28"/>
        </w:rPr>
        <w:t>
418  КУПА-ның қызметтері
</w:t>
      </w:r>
      <w:r>
        <w:br/>
      </w:r>
      <w:r>
        <w:rPr>
          <w:rFonts w:ascii="Times New Roman"/>
          <w:b w:val="false"/>
          <w:i w:val="false"/>
          <w:color w:val="000000"/>
          <w:sz w:val="28"/>
        </w:rPr>
        <w:t>
419 ӨӨзіндік қаражаттар бойынша банк қызметтері
</w:t>
      </w:r>
      <w:r>
        <w:br/>
      </w:r>
      <w:r>
        <w:rPr>
          <w:rFonts w:ascii="Times New Roman"/>
          <w:b w:val="false"/>
          <w:i w:val="false"/>
          <w:color w:val="000000"/>
          <w:sz w:val="28"/>
        </w:rPr>
        <w:t>
420  Бағалы қағаздардың эмиссиясын тіркеу бойынша
</w:t>
      </w:r>
      <w:r>
        <w:br/>
      </w:r>
      <w:r>
        <w:rPr>
          <w:rFonts w:ascii="Times New Roman"/>
          <w:b w:val="false"/>
          <w:i w:val="false"/>
          <w:color w:val="000000"/>
          <w:sz w:val="28"/>
        </w:rPr>
        <w:t>
     шығыстар
</w:t>
      </w:r>
      <w:r>
        <w:br/>
      </w:r>
      <w:r>
        <w:rPr>
          <w:rFonts w:ascii="Times New Roman"/>
          <w:b w:val="false"/>
          <w:i w:val="false"/>
          <w:color w:val="000000"/>
          <w:sz w:val="28"/>
        </w:rPr>
        <w:t>
421  Аудит бойынша шығыстар
</w:t>
      </w:r>
      <w:r>
        <w:br/>
      </w:r>
      <w:r>
        <w:rPr>
          <w:rFonts w:ascii="Times New Roman"/>
          <w:b w:val="false"/>
          <w:i w:val="false"/>
          <w:color w:val="000000"/>
          <w:sz w:val="28"/>
        </w:rPr>
        <w:t>
422  Жарнама шығыстары
</w:t>
      </w:r>
      <w:r>
        <w:br/>
      </w:r>
      <w:r>
        <w:rPr>
          <w:rFonts w:ascii="Times New Roman"/>
          <w:b w:val="false"/>
          <w:i w:val="false"/>
          <w:color w:val="000000"/>
          <w:sz w:val="28"/>
        </w:rPr>
        <w:t>
423  Салық бойынша шығыстар
</w:t>
      </w:r>
      <w:r>
        <w:br/>
      </w:r>
      <w:r>
        <w:rPr>
          <w:rFonts w:ascii="Times New Roman"/>
          <w:b w:val="false"/>
          <w:i w:val="false"/>
          <w:color w:val="000000"/>
          <w:sz w:val="28"/>
        </w:rPr>
        <w:t>
500  Негізгі емес қызметтен алынған шығыстар
</w:t>
      </w:r>
      <w:r>
        <w:br/>
      </w:r>
      <w:r>
        <w:rPr>
          <w:rFonts w:ascii="Times New Roman"/>
          <w:b w:val="false"/>
          <w:i w:val="false"/>
          <w:color w:val="000000"/>
          <w:sz w:val="28"/>
        </w:rPr>
        <w:t>
501  Бағалы қағаздарды (қысқа мер., ұзақ мер.) қайта
</w:t>
      </w:r>
      <w:r>
        <w:br/>
      </w:r>
      <w:r>
        <w:rPr>
          <w:rFonts w:ascii="Times New Roman"/>
          <w:b w:val="false"/>
          <w:i w:val="false"/>
          <w:color w:val="000000"/>
          <w:sz w:val="28"/>
        </w:rPr>
        <w:t>
     бағалау бойынша шығыстар
</w:t>
      </w:r>
      <w:r>
        <w:br/>
      </w:r>
      <w:r>
        <w:rPr>
          <w:rFonts w:ascii="Times New Roman"/>
          <w:b w:val="false"/>
          <w:i w:val="false"/>
          <w:color w:val="000000"/>
          <w:sz w:val="28"/>
        </w:rPr>
        <w:t>
502  Негізгі құралдарды және материалдық емес активтерді
</w:t>
      </w:r>
      <w:r>
        <w:br/>
      </w:r>
      <w:r>
        <w:rPr>
          <w:rFonts w:ascii="Times New Roman"/>
          <w:b w:val="false"/>
          <w:i w:val="false"/>
          <w:color w:val="000000"/>
          <w:sz w:val="28"/>
        </w:rPr>
        <w:t>
     сатудан алынған шығыстар
</w:t>
      </w:r>
      <w:r>
        <w:br/>
      </w:r>
      <w:r>
        <w:rPr>
          <w:rFonts w:ascii="Times New Roman"/>
          <w:b w:val="false"/>
          <w:i w:val="false"/>
          <w:color w:val="000000"/>
          <w:sz w:val="28"/>
        </w:rPr>
        <w:t>
503  Проценттер бойынша шығыстар
</w:t>
      </w:r>
      <w:r>
        <w:br/>
      </w:r>
      <w:r>
        <w:rPr>
          <w:rFonts w:ascii="Times New Roman"/>
          <w:b w:val="false"/>
          <w:i w:val="false"/>
          <w:color w:val="000000"/>
          <w:sz w:val="28"/>
        </w:rPr>
        <w:t>
504  Сақтандыру бойынша шығыстар
</w:t>
      </w:r>
      <w:r>
        <w:br/>
      </w:r>
      <w:r>
        <w:rPr>
          <w:rFonts w:ascii="Times New Roman"/>
          <w:b w:val="false"/>
          <w:i w:val="false"/>
          <w:color w:val="000000"/>
          <w:sz w:val="28"/>
        </w:rPr>
        <w:t>
505  Бағамдық айырма бойынша шығыстар
</w:t>
      </w:r>
      <w:r>
        <w:br/>
      </w:r>
      <w:r>
        <w:rPr>
          <w:rFonts w:ascii="Times New Roman"/>
          <w:b w:val="false"/>
          <w:i w:val="false"/>
          <w:color w:val="000000"/>
          <w:sz w:val="28"/>
        </w:rPr>
        <w:t>
600  Басқа да шығыстар
</w:t>
      </w:r>
      <w:r>
        <w:br/>
      </w:r>
      <w:r>
        <w:rPr>
          <w:rFonts w:ascii="Times New Roman"/>
          <w:b w:val="false"/>
          <w:i w:val="false"/>
          <w:color w:val="000000"/>
          <w:sz w:val="28"/>
        </w:rPr>
        <w:t>
700  Болжалынбаған шығыстар
</w:t>
      </w:r>
      <w:r>
        <w:br/>
      </w:r>
      <w:r>
        <w:rPr>
          <w:rFonts w:ascii="Times New Roman"/>
          <w:b w:val="false"/>
          <w:i w:val="false"/>
          <w:color w:val="000000"/>
          <w:sz w:val="28"/>
        </w:rPr>
        <w:t>
701  Есептіде анықталған бұрынғы жылдардың залалдары
</w:t>
      </w:r>
      <w:r>
        <w:br/>
      </w:r>
      <w:r>
        <w:rPr>
          <w:rFonts w:ascii="Times New Roman"/>
          <w:b w:val="false"/>
          <w:i w:val="false"/>
          <w:color w:val="000000"/>
          <w:sz w:val="28"/>
        </w:rPr>
        <w:t>
702  Салық және басқа да төлемдер бойынша қайтарылмаған
</w:t>
      </w:r>
      <w:r>
        <w:br/>
      </w:r>
      <w:r>
        <w:rPr>
          <w:rFonts w:ascii="Times New Roman"/>
          <w:b w:val="false"/>
          <w:i w:val="false"/>
          <w:color w:val="000000"/>
          <w:sz w:val="28"/>
        </w:rPr>
        <w:t>
     берешектерден залалдар
</w:t>
      </w:r>
      <w:r>
        <w:br/>
      </w:r>
      <w:r>
        <w:rPr>
          <w:rFonts w:ascii="Times New Roman"/>
          <w:b w:val="false"/>
          <w:i w:val="false"/>
          <w:color w:val="000000"/>
          <w:sz w:val="28"/>
        </w:rPr>
        <w:t>
703  Айыппұлдар, өсімақылар, тұрақсыздық айыптары
</w:t>
      </w:r>
      <w:r>
        <w:br/>
      </w:r>
      <w:r>
        <w:rPr>
          <w:rFonts w:ascii="Times New Roman"/>
          <w:b w:val="false"/>
          <w:i w:val="false"/>
          <w:color w:val="000000"/>
          <w:sz w:val="28"/>
        </w:rPr>
        <w:t>
704 ӨӨзге де шығыстар
</w:t>
      </w:r>
      <w:r>
        <w:br/>
      </w:r>
      <w:r>
        <w:rPr>
          <w:rFonts w:ascii="Times New Roman"/>
          <w:b w:val="false"/>
          <w:i w:val="false"/>
          <w:color w:val="000000"/>
          <w:sz w:val="28"/>
        </w:rPr>
        <w:t>
800  Шығыстардың жиыны
</w:t>
      </w:r>
      <w:r>
        <w:br/>
      </w:r>
      <w:r>
        <w:rPr>
          <w:rFonts w:ascii="Times New Roman"/>
          <w:b w:val="false"/>
          <w:i w:val="false"/>
          <w:color w:val="000000"/>
          <w:sz w:val="28"/>
        </w:rPr>
        <w:t>
900  Салық салынғанға дейінгі пайда (немесе залал)
</w:t>
      </w:r>
      <w:r>
        <w:br/>
      </w:r>
      <w:r>
        <w:rPr>
          <w:rFonts w:ascii="Times New Roman"/>
          <w:b w:val="false"/>
          <w:i w:val="false"/>
          <w:color w:val="000000"/>
          <w:sz w:val="28"/>
        </w:rPr>
        <w:t>
901  Пайдаға салынатын салық
</w:t>
      </w:r>
      <w:r>
        <w:br/>
      </w:r>
      <w:r>
        <w:rPr>
          <w:rFonts w:ascii="Times New Roman"/>
          <w:b w:val="false"/>
          <w:i w:val="false"/>
          <w:color w:val="000000"/>
          <w:sz w:val="28"/>
        </w:rPr>
        <w:t>
1000 Салық салынғаннан кейінгі пайда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"Басқа да шығыстар" бабы бойынша негізгі және негізгі емес қызметтен алынған шығыстар баптары бойынша көрсетілмеген нотариалдық, баспаханалық, офсеттік қызмет көрсетулер, құжаттарды тіркеу, жазылым, мөртабандарды, мөрлерді, куәліктерді дайындау бойынша шығыстар және осындай басқа да шығыстар көрсетілуі керек.
</w:t>
      </w:r>
      <w:r>
        <w:br/>
      </w:r>
      <w:r>
        <w:rPr>
          <w:rFonts w:ascii="Times New Roman"/>
          <w:b w:val="false"/>
          <w:i w:val="false"/>
          <w:color w:val="000000"/>
          <w:sz w:val="28"/>
        </w:rPr>
        <w:t>
      2. "Өзге де шығыстар" бабы бойынша табиғат апаттары және басқа да төтенше жағдайлардың нәтижесінде алынған залалдар көрсетілуі керек.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3.7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Жинақтаушы зейнетақы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Өзіндік капиталдың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Сим.|  Баптың атауы    | Жыл  |Алын.|Бөлін.|Акция.|НҚ қайта | Жыл
</w:t>
      </w:r>
      <w:r>
        <w:br/>
      </w:r>
      <w:r>
        <w:rPr>
          <w:rFonts w:ascii="Times New Roman"/>
          <w:b w:val="false"/>
          <w:i w:val="false"/>
          <w:color w:val="000000"/>
          <w:sz w:val="28"/>
        </w:rPr>
        <w:t>
вол |                  |басына| ды  |  ді  |ларды | бағалау |соңына
</w:t>
      </w:r>
      <w:r>
        <w:br/>
      </w:r>
      <w:r>
        <w:rPr>
          <w:rFonts w:ascii="Times New Roman"/>
          <w:b w:val="false"/>
          <w:i w:val="false"/>
          <w:color w:val="000000"/>
          <w:sz w:val="28"/>
        </w:rPr>
        <w:t>
    |                  |қалдық|     |      |қайта | және ка.|қалдық
</w:t>
      </w:r>
      <w:r>
        <w:br/>
      </w:r>
      <w:r>
        <w:rPr>
          <w:rFonts w:ascii="Times New Roman"/>
          <w:b w:val="false"/>
          <w:i w:val="false"/>
          <w:color w:val="000000"/>
          <w:sz w:val="28"/>
        </w:rPr>
        <w:t>
    |                  |      |     |      |сатып |питалдың |
</w:t>
      </w:r>
      <w:r>
        <w:br/>
      </w:r>
      <w:r>
        <w:rPr>
          <w:rFonts w:ascii="Times New Roman"/>
          <w:b w:val="false"/>
          <w:i w:val="false"/>
          <w:color w:val="000000"/>
          <w:sz w:val="28"/>
        </w:rPr>
        <w:t>
    |                  |      |     |      | алу  |басқа да |
</w:t>
      </w:r>
      <w:r>
        <w:br/>
      </w:r>
      <w:r>
        <w:rPr>
          <w:rFonts w:ascii="Times New Roman"/>
          <w:b w:val="false"/>
          <w:i w:val="false"/>
          <w:color w:val="000000"/>
          <w:sz w:val="28"/>
        </w:rPr>
        <w:t>
    |                  |      |     |      |(+, -)|қозғалысы|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11  Нақты төленген
</w:t>
      </w:r>
      <w:r>
        <w:br/>
      </w:r>
      <w:r>
        <w:rPr>
          <w:rFonts w:ascii="Times New Roman"/>
          <w:b w:val="false"/>
          <w:i w:val="false"/>
          <w:color w:val="000000"/>
          <w:sz w:val="28"/>
        </w:rPr>
        <w:t>
     жарғылық капитал
</w:t>
      </w:r>
      <w:r>
        <w:br/>
      </w:r>
      <w:r>
        <w:rPr>
          <w:rFonts w:ascii="Times New Roman"/>
          <w:b w:val="false"/>
          <w:i w:val="false"/>
          <w:color w:val="000000"/>
          <w:sz w:val="28"/>
        </w:rPr>
        <w:t>
 12  Қосымша жарияланған
</w:t>
      </w:r>
      <w:r>
        <w:br/>
      </w:r>
      <w:r>
        <w:rPr>
          <w:rFonts w:ascii="Times New Roman"/>
          <w:b w:val="false"/>
          <w:i w:val="false"/>
          <w:color w:val="000000"/>
          <w:sz w:val="28"/>
        </w:rPr>
        <w:t>
     жарғылық капитал
</w:t>
      </w:r>
      <w:r>
        <w:br/>
      </w:r>
      <w:r>
        <w:rPr>
          <w:rFonts w:ascii="Times New Roman"/>
          <w:b w:val="false"/>
          <w:i w:val="false"/>
          <w:color w:val="000000"/>
          <w:sz w:val="28"/>
        </w:rPr>
        <w:t>
 13  Бөлінбеген кіріс
</w:t>
      </w:r>
      <w:r>
        <w:br/>
      </w:r>
      <w:r>
        <w:rPr>
          <w:rFonts w:ascii="Times New Roman"/>
          <w:b w:val="false"/>
          <w:i w:val="false"/>
          <w:color w:val="000000"/>
          <w:sz w:val="28"/>
        </w:rPr>
        <w:t>
 14  Негізгі қорларды
</w:t>
      </w:r>
      <w:r>
        <w:br/>
      </w:r>
      <w:r>
        <w:rPr>
          <w:rFonts w:ascii="Times New Roman"/>
          <w:b w:val="false"/>
          <w:i w:val="false"/>
          <w:color w:val="000000"/>
          <w:sz w:val="28"/>
        </w:rPr>
        <w:t>
     қайта бағалау
</w:t>
      </w:r>
      <w:r>
        <w:br/>
      </w:r>
      <w:r>
        <w:rPr>
          <w:rFonts w:ascii="Times New Roman"/>
          <w:b w:val="false"/>
          <w:i w:val="false"/>
          <w:color w:val="000000"/>
          <w:sz w:val="28"/>
        </w:rPr>
        <w:t>
 15  Инвестицияларды
</w:t>
      </w:r>
      <w:r>
        <w:br/>
      </w:r>
      <w:r>
        <w:rPr>
          <w:rFonts w:ascii="Times New Roman"/>
          <w:b w:val="false"/>
          <w:i w:val="false"/>
          <w:color w:val="000000"/>
          <w:sz w:val="28"/>
        </w:rPr>
        <w:t>
     қайта бағалау
</w:t>
      </w:r>
      <w:r>
        <w:br/>
      </w:r>
      <w:r>
        <w:rPr>
          <w:rFonts w:ascii="Times New Roman"/>
          <w:b w:val="false"/>
          <w:i w:val="false"/>
          <w:color w:val="000000"/>
          <w:sz w:val="28"/>
        </w:rPr>
        <w:t>
 16  Акциялар бойынша
</w:t>
      </w:r>
      <w:r>
        <w:br/>
      </w:r>
      <w:r>
        <w:rPr>
          <w:rFonts w:ascii="Times New Roman"/>
          <w:b w:val="false"/>
          <w:i w:val="false"/>
          <w:color w:val="000000"/>
          <w:sz w:val="28"/>
        </w:rPr>
        <w:t>
     сыйақы
</w:t>
      </w:r>
      <w:r>
        <w:br/>
      </w:r>
      <w:r>
        <w:rPr>
          <w:rFonts w:ascii="Times New Roman"/>
          <w:b w:val="false"/>
          <w:i w:val="false"/>
          <w:color w:val="000000"/>
          <w:sz w:val="28"/>
        </w:rPr>
        <w:t>
 10  Жиыны
</w:t>
      </w:r>
      <w:r>
        <w:br/>
      </w:r>
      <w:r>
        <w:rPr>
          <w:rFonts w:ascii="Times New Roman"/>
          <w:b w:val="false"/>
          <w:i w:val="false"/>
          <w:color w:val="000000"/>
          <w:sz w:val="28"/>
        </w:rPr>
        <w:t>
 21  Акционерлерден
</w:t>
      </w:r>
      <w:r>
        <w:br/>
      </w:r>
      <w:r>
        <w:rPr>
          <w:rFonts w:ascii="Times New Roman"/>
          <w:b w:val="false"/>
          <w:i w:val="false"/>
          <w:color w:val="000000"/>
          <w:sz w:val="28"/>
        </w:rPr>
        <w:t>
     қайта сатып
</w:t>
      </w:r>
      <w:r>
        <w:br/>
      </w:r>
      <w:r>
        <w:rPr>
          <w:rFonts w:ascii="Times New Roman"/>
          <w:b w:val="false"/>
          <w:i w:val="false"/>
          <w:color w:val="000000"/>
          <w:sz w:val="28"/>
        </w:rPr>
        <w:t>
     алынған өзіндік
</w:t>
      </w:r>
      <w:r>
        <w:br/>
      </w:r>
      <w:r>
        <w:rPr>
          <w:rFonts w:ascii="Times New Roman"/>
          <w:b w:val="false"/>
          <w:i w:val="false"/>
          <w:color w:val="000000"/>
          <w:sz w:val="28"/>
        </w:rPr>
        <w:t>
     акциялар
</w:t>
      </w:r>
      <w:r>
        <w:br/>
      </w:r>
      <w:r>
        <w:rPr>
          <w:rFonts w:ascii="Times New Roman"/>
          <w:b w:val="false"/>
          <w:i w:val="false"/>
          <w:color w:val="000000"/>
          <w:sz w:val="28"/>
        </w:rPr>
        <w:t>
 22  Төленбеген
</w:t>
      </w:r>
      <w:r>
        <w:br/>
      </w:r>
      <w:r>
        <w:rPr>
          <w:rFonts w:ascii="Times New Roman"/>
          <w:b w:val="false"/>
          <w:i w:val="false"/>
          <w:color w:val="000000"/>
          <w:sz w:val="28"/>
        </w:rPr>
        <w:t>
     жарияланған
</w:t>
      </w:r>
      <w:r>
        <w:br/>
      </w:r>
      <w:r>
        <w:rPr>
          <w:rFonts w:ascii="Times New Roman"/>
          <w:b w:val="false"/>
          <w:i w:val="false"/>
          <w:color w:val="000000"/>
          <w:sz w:val="28"/>
        </w:rPr>
        <w:t>
     жарғылық капитал
</w:t>
      </w:r>
      <w:r>
        <w:br/>
      </w:r>
      <w:r>
        <w:rPr>
          <w:rFonts w:ascii="Times New Roman"/>
          <w:b w:val="false"/>
          <w:i w:val="false"/>
          <w:color w:val="000000"/>
          <w:sz w:val="28"/>
        </w:rPr>
        <w:t>
 23  Шығыстардың
</w:t>
      </w:r>
      <w:r>
        <w:br/>
      </w:r>
      <w:r>
        <w:rPr>
          <w:rFonts w:ascii="Times New Roman"/>
          <w:b w:val="false"/>
          <w:i w:val="false"/>
          <w:color w:val="000000"/>
          <w:sz w:val="28"/>
        </w:rPr>
        <w:t>
     кірістерден асып
</w:t>
      </w:r>
      <w:r>
        <w:br/>
      </w:r>
      <w:r>
        <w:rPr>
          <w:rFonts w:ascii="Times New Roman"/>
          <w:b w:val="false"/>
          <w:i w:val="false"/>
          <w:color w:val="000000"/>
          <w:sz w:val="28"/>
        </w:rPr>
        <w:t>
     кетуі
</w:t>
      </w:r>
      <w:r>
        <w:br/>
      </w:r>
      <w:r>
        <w:rPr>
          <w:rFonts w:ascii="Times New Roman"/>
          <w:b w:val="false"/>
          <w:i w:val="false"/>
          <w:color w:val="000000"/>
          <w:sz w:val="28"/>
        </w:rPr>
        <w:t>
 20  Жиыны
</w:t>
      </w:r>
      <w:r>
        <w:br/>
      </w:r>
      <w:r>
        <w:rPr>
          <w:rFonts w:ascii="Times New Roman"/>
          <w:b w:val="false"/>
          <w:i w:val="false"/>
          <w:color w:val="000000"/>
          <w:sz w:val="28"/>
        </w:rPr>
        <w:t>
 30  Барлығы
</w:t>
      </w:r>
      <w:r>
        <w:br/>
      </w:r>
      <w:r>
        <w:rPr>
          <w:rFonts w:ascii="Times New Roman"/>
          <w:b w:val="false"/>
          <w:i w:val="false"/>
          <w:color w:val="000000"/>
          <w:sz w:val="28"/>
        </w:rPr>
        <w:t>
     өзіндік капитал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3.8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Ерікті зейнетақы жарналарының есебінен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жинақтарының қозғалысы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адам)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       Қабылданды        |Басқа ЖЗҚ-на
</w:t>
      </w:r>
      <w:r>
        <w:br/>
      </w:r>
      <w:r>
        <w:rPr>
          <w:rFonts w:ascii="Times New Roman"/>
          <w:b w:val="false"/>
          <w:i w:val="false"/>
          <w:color w:val="000000"/>
          <w:sz w:val="28"/>
        </w:rPr>
        <w:t>
  |   Ерікті зейнетақы     |_________________________| аударылды
</w:t>
      </w:r>
      <w:r>
        <w:br/>
      </w:r>
      <w:r>
        <w:rPr>
          <w:rFonts w:ascii="Times New Roman"/>
          <w:b w:val="false"/>
          <w:i w:val="false"/>
          <w:color w:val="000000"/>
          <w:sz w:val="28"/>
        </w:rPr>
        <w:t>
  |жарналарының салымшылары| Зей. жарна.| Басқа ЖЗҚ  |
</w:t>
      </w:r>
      <w:r>
        <w:br/>
      </w:r>
      <w:r>
        <w:rPr>
          <w:rFonts w:ascii="Times New Roman"/>
          <w:b w:val="false"/>
          <w:i w:val="false"/>
          <w:color w:val="000000"/>
          <w:sz w:val="28"/>
        </w:rPr>
        <w:t>
  |                        |     лар    |зей. жинақ. |
</w:t>
      </w:r>
      <w:r>
        <w:br/>
      </w:r>
      <w:r>
        <w:rPr>
          <w:rFonts w:ascii="Times New Roman"/>
          <w:b w:val="false"/>
          <w:i w:val="false"/>
          <w:color w:val="000000"/>
          <w:sz w:val="28"/>
        </w:rPr>
        <w:t>
  |                        |____________|____________|____________
</w:t>
      </w:r>
      <w:r>
        <w:br/>
      </w:r>
      <w:r>
        <w:rPr>
          <w:rFonts w:ascii="Times New Roman"/>
          <w:b w:val="false"/>
          <w:i w:val="false"/>
          <w:color w:val="000000"/>
          <w:sz w:val="28"/>
        </w:rPr>
        <w:t>
  |                        | Саны |Сома.|Саны  |Сома.| Саны |Сома.
</w:t>
      </w:r>
      <w:r>
        <w:br/>
      </w:r>
      <w:r>
        <w:rPr>
          <w:rFonts w:ascii="Times New Roman"/>
          <w:b w:val="false"/>
          <w:i w:val="false"/>
          <w:color w:val="000000"/>
          <w:sz w:val="28"/>
        </w:rPr>
        <w:t>
  |                        |(адам)| сы  |(адам)| сы  |(адам)| 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   3  |  4  |   5  |  6  |   7  |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Мемлекеттік кәсіпорындар
</w:t>
      </w:r>
      <w:r>
        <w:br/>
      </w:r>
      <w:r>
        <w:rPr>
          <w:rFonts w:ascii="Times New Roman"/>
          <w:b w:val="false"/>
          <w:i w:val="false"/>
          <w:color w:val="000000"/>
          <w:sz w:val="28"/>
        </w:rPr>
        <w:t>
   мен мекемелер
</w:t>
      </w:r>
      <w:r>
        <w:br/>
      </w:r>
      <w:r>
        <w:rPr>
          <w:rFonts w:ascii="Times New Roman"/>
          <w:b w:val="false"/>
          <w:i w:val="false"/>
          <w:color w:val="000000"/>
          <w:sz w:val="28"/>
        </w:rPr>
        <w:t>
2  Акционерлік қоғамдар
</w:t>
      </w:r>
      <w:r>
        <w:br/>
      </w:r>
      <w:r>
        <w:rPr>
          <w:rFonts w:ascii="Times New Roman"/>
          <w:b w:val="false"/>
          <w:i w:val="false"/>
          <w:color w:val="000000"/>
          <w:sz w:val="28"/>
        </w:rPr>
        <w:t>
3 ӨӨзге де заңды тұлғалар
</w:t>
      </w:r>
      <w:r>
        <w:br/>
      </w:r>
      <w:r>
        <w:rPr>
          <w:rFonts w:ascii="Times New Roman"/>
          <w:b w:val="false"/>
          <w:i w:val="false"/>
          <w:color w:val="000000"/>
          <w:sz w:val="28"/>
        </w:rPr>
        <w:t>
   Заңды тұлғалардың жиыны
</w:t>
      </w:r>
      <w:r>
        <w:br/>
      </w:r>
      <w:r>
        <w:rPr>
          <w:rFonts w:ascii="Times New Roman"/>
          <w:b w:val="false"/>
          <w:i w:val="false"/>
          <w:color w:val="000000"/>
          <w:sz w:val="28"/>
        </w:rPr>
        <w:t>
4  Заңды тұлға құрмай
</w:t>
      </w:r>
      <w:r>
        <w:br/>
      </w:r>
      <w:r>
        <w:rPr>
          <w:rFonts w:ascii="Times New Roman"/>
          <w:b w:val="false"/>
          <w:i w:val="false"/>
          <w:color w:val="000000"/>
          <w:sz w:val="28"/>
        </w:rPr>
        <w:t>
   кәсіпкерлік қызметпен
</w:t>
      </w:r>
      <w:r>
        <w:br/>
      </w:r>
      <w:r>
        <w:rPr>
          <w:rFonts w:ascii="Times New Roman"/>
          <w:b w:val="false"/>
          <w:i w:val="false"/>
          <w:color w:val="000000"/>
          <w:sz w:val="28"/>
        </w:rPr>
        <w:t>
   айналысатын жеке тұлғалар
</w:t>
      </w:r>
      <w:r>
        <w:br/>
      </w:r>
      <w:r>
        <w:rPr>
          <w:rFonts w:ascii="Times New Roman"/>
          <w:b w:val="false"/>
          <w:i w:val="false"/>
          <w:color w:val="000000"/>
          <w:sz w:val="28"/>
        </w:rPr>
        <w:t>
5  Жеке тұлғалар
</w:t>
      </w:r>
      <w:r>
        <w:br/>
      </w:r>
      <w:r>
        <w:rPr>
          <w:rFonts w:ascii="Times New Roman"/>
          <w:b w:val="false"/>
          <w:i w:val="false"/>
          <w:color w:val="000000"/>
          <w:sz w:val="28"/>
        </w:rPr>
        <w:t>
   Жеке тұлғалардың жиыны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Зейнетақылық төлемдер  |     Зейнетақы жинақтары берілді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өзге де  | мүгедектігі|  кетуіне   |   жерлеуге  |мұрагерлеріне
</w:t>
      </w:r>
      <w:r>
        <w:br/>
      </w:r>
      <w:r>
        <w:rPr>
          <w:rFonts w:ascii="Times New Roman"/>
          <w:b w:val="false"/>
          <w:i w:val="false"/>
          <w:color w:val="000000"/>
          <w:sz w:val="28"/>
        </w:rPr>
        <w:t>
            |   бойынша  | байланысты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Саны |Сома.|Саны  |Сома.| Саны |Сома.| Саны |Сомасы| Саны |Сомасы
</w:t>
      </w:r>
      <w:r>
        <w:br/>
      </w:r>
      <w:r>
        <w:rPr>
          <w:rFonts w:ascii="Times New Roman"/>
          <w:b w:val="false"/>
          <w:i w:val="false"/>
          <w:color w:val="000000"/>
          <w:sz w:val="28"/>
        </w:rPr>
        <w:t>
(адам)| сы  |(адам)| сы  |(адам)| сы  |(адам)|      |(адам)|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9  | 10  |  11  | 12  |  13  | 14  |  15  |  16  |  17  |  18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"Саны" бағандарында ерікті зейнетақы жарналарын алушылардың саны көрсетіледі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3.9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жинақтаушы        
</w:t>
      </w:r>
      <w:r>
        <w:br/>
      </w:r>
      <w:r>
        <w:rPr>
          <w:rFonts w:ascii="Times New Roman"/>
          <w:b w:val="false"/>
          <w:i w:val="false"/>
          <w:color w:val="000000"/>
          <w:sz w:val="28"/>
        </w:rPr>
        <w:t>
зейнетақы қорларының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Міндетті зейнетақы жарналарының есебінен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жинақтарының қозғалысы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адам)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               Қабылданды
</w:t>
      </w:r>
      <w:r>
        <w:br/>
      </w:r>
      <w:r>
        <w:rPr>
          <w:rFonts w:ascii="Times New Roman"/>
          <w:b w:val="false"/>
          <w:i w:val="false"/>
          <w:color w:val="000000"/>
          <w:sz w:val="28"/>
        </w:rPr>
        <w:t>
  | Міндетті зейнетақы  |_________________________________________
</w:t>
      </w:r>
      <w:r>
        <w:br/>
      </w:r>
      <w:r>
        <w:rPr>
          <w:rFonts w:ascii="Times New Roman"/>
          <w:b w:val="false"/>
          <w:i w:val="false"/>
          <w:color w:val="000000"/>
          <w:sz w:val="28"/>
        </w:rPr>
        <w:t>
  |жарналарын төлеушілер|Зей. жарналар|  МЕЖЗҚ зей. |  МЖЗҚ зей.
</w:t>
      </w:r>
      <w:r>
        <w:br/>
      </w:r>
      <w:r>
        <w:rPr>
          <w:rFonts w:ascii="Times New Roman"/>
          <w:b w:val="false"/>
          <w:i w:val="false"/>
          <w:color w:val="000000"/>
          <w:sz w:val="28"/>
        </w:rPr>
        <w:t>
  |                     |             |    жинақ.   |    жинақ.
</w:t>
      </w:r>
      <w:r>
        <w:br/>
      </w:r>
      <w:r>
        <w:rPr>
          <w:rFonts w:ascii="Times New Roman"/>
          <w:b w:val="false"/>
          <w:i w:val="false"/>
          <w:color w:val="000000"/>
          <w:sz w:val="28"/>
        </w:rPr>
        <w:t>
  |                     |_____________|_____________|_____________
</w:t>
      </w:r>
      <w:r>
        <w:br/>
      </w:r>
      <w:r>
        <w:rPr>
          <w:rFonts w:ascii="Times New Roman"/>
          <w:b w:val="false"/>
          <w:i w:val="false"/>
          <w:color w:val="000000"/>
          <w:sz w:val="28"/>
        </w:rPr>
        <w:t>
  |                     | Саны |Сомасы|Саны  |Сомасы| Саны |Сомасы
</w:t>
      </w:r>
      <w:r>
        <w:br/>
      </w:r>
      <w:r>
        <w:rPr>
          <w:rFonts w:ascii="Times New Roman"/>
          <w:b w:val="false"/>
          <w:i w:val="false"/>
          <w:color w:val="000000"/>
          <w:sz w:val="28"/>
        </w:rPr>
        <w:t>
  |                     |(адам)|      |(адам)|      |(адам)|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   3  |   4  |   5  |   6  |   7  |  8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Мемлекеттік
</w:t>
      </w:r>
      <w:r>
        <w:br/>
      </w:r>
      <w:r>
        <w:rPr>
          <w:rFonts w:ascii="Times New Roman"/>
          <w:b w:val="false"/>
          <w:i w:val="false"/>
          <w:color w:val="000000"/>
          <w:sz w:val="28"/>
        </w:rPr>
        <w:t>
   кәсіпорындар мен
</w:t>
      </w:r>
      <w:r>
        <w:br/>
      </w:r>
      <w:r>
        <w:rPr>
          <w:rFonts w:ascii="Times New Roman"/>
          <w:b w:val="false"/>
          <w:i w:val="false"/>
          <w:color w:val="000000"/>
          <w:sz w:val="28"/>
        </w:rPr>
        <w:t>
   мекемелер
</w:t>
      </w:r>
      <w:r>
        <w:br/>
      </w:r>
      <w:r>
        <w:rPr>
          <w:rFonts w:ascii="Times New Roman"/>
          <w:b w:val="false"/>
          <w:i w:val="false"/>
          <w:color w:val="000000"/>
          <w:sz w:val="28"/>
        </w:rPr>
        <w:t>
2  Акционерлік қоғамдар
</w:t>
      </w:r>
      <w:r>
        <w:br/>
      </w:r>
      <w:r>
        <w:rPr>
          <w:rFonts w:ascii="Times New Roman"/>
          <w:b w:val="false"/>
          <w:i w:val="false"/>
          <w:color w:val="000000"/>
          <w:sz w:val="28"/>
        </w:rPr>
        <w:t>
3 ӨӨзге де заңды тұлғалар
</w:t>
      </w:r>
      <w:r>
        <w:br/>
      </w:r>
      <w:r>
        <w:rPr>
          <w:rFonts w:ascii="Times New Roman"/>
          <w:b w:val="false"/>
          <w:i w:val="false"/>
          <w:color w:val="000000"/>
          <w:sz w:val="28"/>
        </w:rPr>
        <w:t>
4  Заңды тұлға құрмай
</w:t>
      </w:r>
      <w:r>
        <w:br/>
      </w:r>
      <w:r>
        <w:rPr>
          <w:rFonts w:ascii="Times New Roman"/>
          <w:b w:val="false"/>
          <w:i w:val="false"/>
          <w:color w:val="000000"/>
          <w:sz w:val="28"/>
        </w:rPr>
        <w:t>
   кәсіпкерлік қызметпен
</w:t>
      </w:r>
      <w:r>
        <w:br/>
      </w:r>
      <w:r>
        <w:rPr>
          <w:rFonts w:ascii="Times New Roman"/>
          <w:b w:val="false"/>
          <w:i w:val="false"/>
          <w:color w:val="000000"/>
          <w:sz w:val="28"/>
        </w:rPr>
        <w:t>
   айналысатын жеке
</w:t>
      </w:r>
      <w:r>
        <w:br/>
      </w:r>
      <w:r>
        <w:rPr>
          <w:rFonts w:ascii="Times New Roman"/>
          <w:b w:val="false"/>
          <w:i w:val="false"/>
          <w:color w:val="000000"/>
          <w:sz w:val="28"/>
        </w:rPr>
        <w:t>
   тұлғалар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Аударылды      |Зейнетақы. | Зейнетақы жинақтары берілді
</w:t>
      </w:r>
      <w:r>
        <w:br/>
      </w:r>
      <w:r>
        <w:rPr>
          <w:rFonts w:ascii="Times New Roman"/>
          <w:b w:val="false"/>
          <w:i w:val="false"/>
          <w:color w:val="000000"/>
          <w:sz w:val="28"/>
        </w:rPr>
        <w:t>
_____________________|лық төлем. |________________________________
</w:t>
      </w:r>
      <w:r>
        <w:br/>
      </w:r>
      <w:r>
        <w:rPr>
          <w:rFonts w:ascii="Times New Roman"/>
          <w:b w:val="false"/>
          <w:i w:val="false"/>
          <w:color w:val="000000"/>
          <w:sz w:val="28"/>
        </w:rPr>
        <w:t>
 МЕЖЗҚ-на | МЖЗҚ-на  |   дер     |  кетуіне  | жерлеуге | мұрагер.
</w:t>
      </w:r>
      <w:r>
        <w:br/>
      </w:r>
      <w:r>
        <w:rPr>
          <w:rFonts w:ascii="Times New Roman"/>
          <w:b w:val="false"/>
          <w:i w:val="false"/>
          <w:color w:val="000000"/>
          <w:sz w:val="28"/>
        </w:rPr>
        <w:t>
          |          |           |байланысты |          |  леріне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Саны |Со.|Саны  |Со.| Саны |Со. | Саны | Со.| Саны |Со.| Саны |Со.
</w:t>
      </w:r>
      <w:r>
        <w:br/>
      </w:r>
      <w:r>
        <w:rPr>
          <w:rFonts w:ascii="Times New Roman"/>
          <w:b w:val="false"/>
          <w:i w:val="false"/>
          <w:color w:val="000000"/>
          <w:sz w:val="28"/>
        </w:rPr>
        <w:t>
(адам)|ма.|(адам)|ма.|(адам)|масы|(адам)|масы|(адам)|ма.|(адам)|ма.
</w:t>
      </w:r>
      <w:r>
        <w:br/>
      </w:r>
      <w:r>
        <w:rPr>
          <w:rFonts w:ascii="Times New Roman"/>
          <w:b w:val="false"/>
          <w:i w:val="false"/>
          <w:color w:val="000000"/>
          <w:sz w:val="28"/>
        </w:rPr>
        <w:t>
      |сы |      |сы |      |    |      |    |      |сы |      |сы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9   |10 |  11  |12 |  13  | 14 |  15  | 16 |  17  |18 |  19  |20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Салымшының зейнетақылық жарналары негізгі жұмыс орны бойынша есептеледі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Салық   
</w:t>
      </w:r>
      <w:r>
        <w:br/>
      </w:r>
      <w:r>
        <w:rPr>
          <w:rFonts w:ascii="Times New Roman"/>
          <w:b w:val="false"/>
          <w:i w:val="false"/>
          <w:color w:val="000000"/>
          <w:sz w:val="28"/>
        </w:rPr>
        <w:t>
комитетi Төрағасының 2003  
</w:t>
      </w:r>
      <w:r>
        <w:br/>
      </w:r>
      <w:r>
        <w:rPr>
          <w:rFonts w:ascii="Times New Roman"/>
          <w:b w:val="false"/>
          <w:i w:val="false"/>
          <w:color w:val="000000"/>
          <w:sz w:val="28"/>
        </w:rPr>
        <w:t>
жылғы 26 маусымдағы N 262  
</w:t>
      </w:r>
      <w:r>
        <w:br/>
      </w:r>
      <w:r>
        <w:rPr>
          <w:rFonts w:ascii="Times New Roman"/>
          <w:b w:val="false"/>
          <w:i w:val="false"/>
          <w:color w:val="000000"/>
          <w:sz w:val="28"/>
        </w:rPr>
        <w:t>
бұйрығына 4-қосымша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салық төлеушiлердiң 
</w:t>
      </w:r>
      <w:r>
        <w:br/>
      </w:r>
      <w:r>
        <w:rPr>
          <w:rFonts w:ascii="Times New Roman"/>
          <w:b w:val="false"/>
          <w:i w:val="false"/>
          <w:color w:val="000000"/>
          <w:sz w:val="28"/>
        </w:rPr>
        <w:t>
салық есептiлiгiн жасау   
</w:t>
      </w:r>
      <w:r>
        <w:br/>
      </w:r>
      <w:r>
        <w:rPr>
          <w:rFonts w:ascii="Times New Roman"/>
          <w:b w:val="false"/>
          <w:i w:val="false"/>
          <w:color w:val="000000"/>
          <w:sz w:val="28"/>
        </w:rPr>
        <w:t>
және табыс ету ережелерiн  
</w:t>
      </w:r>
      <w:r>
        <w:br/>
      </w:r>
      <w:r>
        <w:rPr>
          <w:rFonts w:ascii="Times New Roman"/>
          <w:b w:val="false"/>
          <w:i w:val="false"/>
          <w:color w:val="000000"/>
          <w:sz w:val="28"/>
        </w:rPr>
        <w:t>
бекiту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мониторингке жататын сақтандыру (қайта сақтандыру) ұйымдарының салық есептілігін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 және табыс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сәйкес әзірленген және электрондық мониторингке жататын сақтандыру (қайта сақтандыру) ұйымдарының салық есептілігін жасау және табыс ету тәртібін көздейді.
</w:t>
      </w:r>
      <w:r>
        <w:br/>
      </w:r>
      <w:r>
        <w:rPr>
          <w:rFonts w:ascii="Times New Roman"/>
          <w:b w:val="false"/>
          <w:i w:val="false"/>
          <w:color w:val="000000"/>
          <w:sz w:val="28"/>
        </w:rPr>
        <w:t>
      Салық төлеушілердің мониторингі (бұдан әрі - мониторинг) салық төлеушiлердiң нақты салық салынатын базасын анықтау және тауарлардың (жұмыстардың, қызмет көрсетулердiң) өзiндiк құнын қалыптастырудың негiздiлiгiне талдау жүргiзу, қаржы, валюта заңдарын, қолданылатын нарықтық бағаларды сақтау мақсатында салық төлеушілердiң қаржы-шаруашылық қызметiн байқау жүйесiн қолдану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Мониторинг салық міндеттілігін орындалуына салық бақылауын қамтамасыз ететін уәкілетті мемлекеттік органның орталық серверінің дерек қорына электронды жүйесі арқылы берілетін негізгі қаржы-экономикалық және салық көрсеткіштері бойынша салық төлеушілерден ақпарат алу тәсілімен жүзеге асырылады.
</w:t>
      </w:r>
      <w:r>
        <w:br/>
      </w:r>
      <w:r>
        <w:rPr>
          <w:rFonts w:ascii="Times New Roman"/>
          <w:b w:val="false"/>
          <w:i w:val="false"/>
          <w:color w:val="000000"/>
          <w:sz w:val="28"/>
        </w:rPr>
        <w:t>
      Мониторингті:
</w:t>
      </w:r>
      <w:r>
        <w:br/>
      </w:r>
      <w:r>
        <w:rPr>
          <w:rFonts w:ascii="Times New Roman"/>
          <w:b w:val="false"/>
          <w:i w:val="false"/>
          <w:color w:val="000000"/>
          <w:sz w:val="28"/>
        </w:rPr>
        <w:t>
      1) республикалық мониторингке жататын салық төлеушілер бойынша уәкілетті мемлекеттік орган;
</w:t>
      </w:r>
      <w:r>
        <w:br/>
      </w:r>
      <w:r>
        <w:rPr>
          <w:rFonts w:ascii="Times New Roman"/>
          <w:b w:val="false"/>
          <w:i w:val="false"/>
          <w:color w:val="000000"/>
          <w:sz w:val="28"/>
        </w:rPr>
        <w:t>
      2) өңірлік мониторинге жататын салық төлеушілер бойынша 
</w:t>
      </w:r>
      <w:r>
        <w:br/>
      </w:r>
      <w:r>
        <w:rPr>
          <w:rFonts w:ascii="Times New Roman"/>
          <w:b w:val="false"/>
          <w:i w:val="false"/>
          <w:color w:val="000000"/>
          <w:sz w:val="28"/>
        </w:rPr>
        <w:t>
N 1 Аймақаралық салық комитеті, облыстар, Астана, Алматы қалалары және "Астана - жаңа қала" бойынша салық комитеттері (бұдан әрі - салық комитеттері)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Мониторинг жөніндегі дерекқор осы Ережелермен белгіленген тәртіпте және мерзімдерде компьютерлік бағдарламаның электронды пішімінде (файлдарында) салық төлеуші беретін осы Ережелердің 
</w:t>
      </w:r>
      <w:r>
        <w:br/>
      </w:r>
      <w:r>
        <w:rPr>
          <w:rFonts w:ascii="Times New Roman"/>
          <w:b w:val="false"/>
          <w:i w:val="false"/>
          <w:color w:val="000000"/>
          <w:sz w:val="28"/>
        </w:rPr>
        <w:t>
3-тармағында көрсетілген ақпараттары бар есептілік нысаны негізінде бұл Ережелердің 1, 2, 3, 4, 5-қосымшаларға сәйкес жасалатын салық есептілігінің негізінде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Деректерді беру жүйесі стандартпен белгіленген файл түріндегі есептілік берудің толтырылған нысандарын дерекқорға жеткізу тәсілін білдіреді және өзіне мыналарды:
</w:t>
      </w:r>
      <w:r>
        <w:br/>
      </w:r>
      <w:r>
        <w:rPr>
          <w:rFonts w:ascii="Times New Roman"/>
          <w:b w:val="false"/>
          <w:i w:val="false"/>
          <w:color w:val="000000"/>
          <w:sz w:val="28"/>
        </w:rPr>
        <w:t>
      магниттік жеткізушілер көмегімен жеткізуді;
</w:t>
      </w:r>
      <w:r>
        <w:br/>
      </w:r>
      <w:r>
        <w:rPr>
          <w:rFonts w:ascii="Times New Roman"/>
          <w:b w:val="false"/>
          <w:i w:val="false"/>
          <w:color w:val="000000"/>
          <w:sz w:val="28"/>
        </w:rPr>
        <w:t>
      электронды почта (E-maіl) арқылы жеткізуді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Есептілік нысандарын және оларды толтыру жөніндегі электронды бағдарламаны:
</w:t>
      </w:r>
      <w:r>
        <w:br/>
      </w:r>
      <w:r>
        <w:rPr>
          <w:rFonts w:ascii="Times New Roman"/>
          <w:b w:val="false"/>
          <w:i w:val="false"/>
          <w:color w:val="000000"/>
          <w:sz w:val="28"/>
        </w:rPr>
        <w:t>
      1) уәкілетті мемлекеттік орган - республикалық мониторингке жататын салық төлеушілерге;
</w:t>
      </w:r>
      <w:r>
        <w:br/>
      </w:r>
      <w:r>
        <w:rPr>
          <w:rFonts w:ascii="Times New Roman"/>
          <w:b w:val="false"/>
          <w:i w:val="false"/>
          <w:color w:val="000000"/>
          <w:sz w:val="28"/>
        </w:rPr>
        <w:t>
      2) салық комитеттері (заңды тұлғалардың орналасқан орны бойынша) - аймақтық мониторингке жататын салық төлеушілерге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Деректерді беру жүйесі арқылы берілетін толтырылған есептілік нысандарын: республикалық мониторингке жататын салық төлеушілер - уәкілетті мемлекеттік органға; аймақтық мониторингке жататын салық төлеушілер уәкілетті мемлекеттік орган аймақтық деңгейдегі салық төлеушілердің мониторингі бойынша есептілік көшірмелерін салық комитеттерінің одан кейінгі беруімен тиісті салық комитетіне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Республикалық және аймақтық мониторингке жататын салық төлеушілер үшін есеп беру мерзімдері:
</w:t>
      </w:r>
      <w:r>
        <w:br/>
      </w:r>
      <w:r>
        <w:rPr>
          <w:rFonts w:ascii="Times New Roman"/>
          <w:b w:val="false"/>
          <w:i w:val="false"/>
          <w:color w:val="000000"/>
          <w:sz w:val="28"/>
        </w:rPr>
        <w:t>
      4.1, 4.2, 4.3, 4.4, 4.5 салық есептілік нысандары бойынша ақпарат - есепті кезеңнен кейінгі айдың 25 күнінен кешіктірмей, ай сайын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Салық төлеушілердің қаржы-шаруашылық қызметі туралы файл түріндегі барлық ақпараттарды қабылдау және жинақтау:
</w:t>
      </w:r>
      <w:r>
        <w:br/>
      </w:r>
      <w:r>
        <w:rPr>
          <w:rFonts w:ascii="Times New Roman"/>
          <w:b w:val="false"/>
          <w:i w:val="false"/>
          <w:color w:val="000000"/>
          <w:sz w:val="28"/>
        </w:rPr>
        <w:t>
      республикалық мониторингке жататын салық төлеушілер үшін уәкілетті мемлекеттік органның орталық серверінде;
</w:t>
      </w:r>
      <w:r>
        <w:br/>
      </w:r>
      <w:r>
        <w:rPr>
          <w:rFonts w:ascii="Times New Roman"/>
          <w:b w:val="false"/>
          <w:i w:val="false"/>
          <w:color w:val="000000"/>
          <w:sz w:val="28"/>
        </w:rPr>
        <w:t>
      аймақтық мониторингке жататын салық төлеушілер үшін уәкілетті мемлекеттік органның орталық серверінде және салық комитеттерінің серверлерінде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есептілігі нысандарын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N 4.1-нысан. Сақтандыру қызметі туралы есеп (1-қосымша).
</w:t>
      </w:r>
      <w:r>
        <w:br/>
      </w:r>
      <w:r>
        <w:rPr>
          <w:rFonts w:ascii="Times New Roman"/>
          <w:b w:val="false"/>
          <w:i w:val="false"/>
          <w:color w:val="000000"/>
          <w:sz w:val="28"/>
        </w:rPr>
        <w:t>
      "N" 1-бағанда реттік нөмірі көрсетіледі. Одан кейінгі ақпарат рет бойынша нөмірлеуді үзбеуі керек.
</w:t>
      </w:r>
      <w:r>
        <w:br/>
      </w:r>
      <w:r>
        <w:rPr>
          <w:rFonts w:ascii="Times New Roman"/>
          <w:b w:val="false"/>
          <w:i w:val="false"/>
          <w:color w:val="000000"/>
          <w:sz w:val="28"/>
        </w:rPr>
        <w:t>
      "Сақтандырушының/қайта сақтандырушының атауы" 2-бағанда алушының (заңды тұлғаның) толық атауы көрсетіледі.
</w:t>
      </w:r>
      <w:r>
        <w:br/>
      </w:r>
      <w:r>
        <w:rPr>
          <w:rFonts w:ascii="Times New Roman"/>
          <w:b w:val="false"/>
          <w:i w:val="false"/>
          <w:color w:val="000000"/>
          <w:sz w:val="28"/>
        </w:rPr>
        <w:t>
      "СТН" 3-бағанда алушы-салық төлеушінің СТН-і көрсетіледі.
</w:t>
      </w:r>
      <w:r>
        <w:br/>
      </w:r>
      <w:r>
        <w:rPr>
          <w:rFonts w:ascii="Times New Roman"/>
          <w:b w:val="false"/>
          <w:i w:val="false"/>
          <w:color w:val="000000"/>
          <w:sz w:val="28"/>
        </w:rPr>
        <w:t>
      "Резиденттік елінің коды" 4-бағанында резиденттік елінің кодын (бұдан әрі - елдің коды) толтыру кезінде Қазақстан Республикасының Әділет министрлігінде 1997 жылғы 21 сәуірде N 291 нөмірмен тіркелген, Қазақстан Республикасы Кеден комитетінің 1995 жылғы 26 қыркүйектегі N 127-П бұйрығымен бекітілген Жүк кеден декларациясын толтыру тәртібі туралы 
</w:t>
      </w:r>
      <w:r>
        <w:rPr>
          <w:rFonts w:ascii="Times New Roman"/>
          <w:b w:val="false"/>
          <w:i w:val="false"/>
          <w:color w:val="000000"/>
          <w:sz w:val="28"/>
        </w:rPr>
        <w:t xml:space="preserve"> нұсқаулықтың </w:t>
      </w:r>
      <w:r>
        <w:rPr>
          <w:rFonts w:ascii="Times New Roman"/>
          <w:b w:val="false"/>
          <w:i w:val="false"/>
          <w:color w:val="000000"/>
          <w:sz w:val="28"/>
        </w:rPr>
        <w:t>
 3-қосымшасына сәйкес елдердің цифрлық кодталуын көрсету қажет.
</w:t>
      </w:r>
      <w:r>
        <w:br/>
      </w:r>
      <w:r>
        <w:rPr>
          <w:rFonts w:ascii="Times New Roman"/>
          <w:b w:val="false"/>
          <w:i w:val="false"/>
          <w:color w:val="000000"/>
          <w:sz w:val="28"/>
        </w:rPr>
        <w:t>
      "Сақтандыру сыныбы" 5-бағанында көрсетілетін сақтандыру қызмет сыныбының толық атауы көрсетіледі.
</w:t>
      </w:r>
      <w:r>
        <w:br/>
      </w:r>
      <w:r>
        <w:rPr>
          <w:rFonts w:ascii="Times New Roman"/>
          <w:b w:val="false"/>
          <w:i w:val="false"/>
          <w:color w:val="000000"/>
          <w:sz w:val="28"/>
        </w:rPr>
        <w:t>
      "Сақтандыруға/қайта сақтандыруға қабылданған келісім-шарттардың саны" 6-бағанында келісім-шарттардың саны көрсетіледі.
</w:t>
      </w:r>
      <w:r>
        <w:br/>
      </w:r>
      <w:r>
        <w:rPr>
          <w:rFonts w:ascii="Times New Roman"/>
          <w:b w:val="false"/>
          <w:i w:val="false"/>
          <w:color w:val="000000"/>
          <w:sz w:val="28"/>
        </w:rPr>
        <w:t>
      "Резидент/резидент емес" 7-бағанда сақтандыру қызметін алушының (заңды тұлғаның) толық атауы көрсетіледі.
</w:t>
      </w:r>
      <w:r>
        <w:br/>
      </w:r>
      <w:r>
        <w:rPr>
          <w:rFonts w:ascii="Times New Roman"/>
          <w:b w:val="false"/>
          <w:i w:val="false"/>
          <w:color w:val="000000"/>
          <w:sz w:val="28"/>
        </w:rPr>
        <w:t>
      "Сақтандыруға және қайта сақтандыруға сақтандыру сыйлықақылары берілді" 8-бағанда осы келісім-шарт бойынша сақтандыру сыйлықақыларының сомасы көрсетіледі.
</w:t>
      </w:r>
      <w:r>
        <w:br/>
      </w:r>
      <w:r>
        <w:rPr>
          <w:rFonts w:ascii="Times New Roman"/>
          <w:b w:val="false"/>
          <w:i w:val="false"/>
          <w:color w:val="000000"/>
          <w:sz w:val="28"/>
        </w:rPr>
        <w:t>
      "Қайта сақтандыруға сақтандыру сыйлықақылары берілді" 9-бағанда тиісті келісім-шарт бойынша есепті кезеңнің қайта сақтандыруға берілген сыйлықақыларының сомасы көрсетіледі. Бұл баған сонымен бірге егер есепті кезеңде сақтандыру келісім-шарты жүргізілсе, олар бойынша бұрын тапсырылған есептерде көрсетілген сақтандыру сыйлықақыларының сомасы көрсетіледі. Бұл ретте "Сақтандыруға және қайта сақтандыруға сақтандыру сыйлықақылары берілді" 8-баған бойынша мәні толтырылмайды, ал "Төлеуге салық сомасы" 13-бағанда кемітуге жататын (теріс белгісімен) корпорациялық табыс салығының сомасы көрсетіледі.
</w:t>
      </w:r>
      <w:r>
        <w:br/>
      </w:r>
      <w:r>
        <w:rPr>
          <w:rFonts w:ascii="Times New Roman"/>
          <w:b w:val="false"/>
          <w:i w:val="false"/>
          <w:color w:val="000000"/>
          <w:sz w:val="28"/>
        </w:rPr>
        <w:t>
      "Сақтандыру сомасы" 10-бағанда сақтандыру объектісі сақтандырылған және сақтандыру жағдайы болғанда сақтандырушының жауапкершілігінің шекті көлемін білдіретін ақша сомасы көрсетіледі.
</w:t>
      </w:r>
      <w:r>
        <w:br/>
      </w:r>
      <w:r>
        <w:rPr>
          <w:rFonts w:ascii="Times New Roman"/>
          <w:b w:val="false"/>
          <w:i w:val="false"/>
          <w:color w:val="000000"/>
          <w:sz w:val="28"/>
        </w:rPr>
        <w:t>
      "Сыйлықақының салық салынатын сомасы "11-бағанда салық салынатын сомасы көрсетіледі.
</w:t>
      </w:r>
      <w:r>
        <w:br/>
      </w:r>
      <w:r>
        <w:rPr>
          <w:rFonts w:ascii="Times New Roman"/>
          <w:b w:val="false"/>
          <w:i w:val="false"/>
          <w:color w:val="000000"/>
          <w:sz w:val="28"/>
        </w:rPr>
        <w:t>
      "Салық ставкасы" 12-бағанда салық ставкасы көрсетіледі.
</w:t>
      </w:r>
      <w:r>
        <w:br/>
      </w:r>
      <w:r>
        <w:rPr>
          <w:rFonts w:ascii="Times New Roman"/>
          <w:b w:val="false"/>
          <w:i w:val="false"/>
          <w:color w:val="000000"/>
          <w:sz w:val="28"/>
        </w:rPr>
        <w:t>
      "Төлеуге салық сомасы" 13-бағанда төлеуге жататын салық сомасы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N 4.2 нысан. Бухгалтерлік баланс (2-қосымша).
</w:t>
      </w:r>
      <w:r>
        <w:br/>
      </w:r>
      <w:r>
        <w:rPr>
          <w:rFonts w:ascii="Times New Roman"/>
          <w:b w:val="false"/>
          <w:i w:val="false"/>
          <w:color w:val="000000"/>
          <w:sz w:val="28"/>
        </w:rPr>
        <w:t>
      Нысан Қазақстан Республикасының Қаржы министрінің 2003 жылғы 17 қаңтардағы N 14 
</w:t>
      </w:r>
      <w:r>
        <w:rPr>
          <w:rFonts w:ascii="Times New Roman"/>
          <w:b w:val="false"/>
          <w:i w:val="false"/>
          <w:color w:val="000000"/>
          <w:sz w:val="28"/>
        </w:rPr>
        <w:t xml:space="preserve"> бұйрығымен </w:t>
      </w:r>
      <w:r>
        <w:rPr>
          <w:rFonts w:ascii="Times New Roman"/>
          <w:b w:val="false"/>
          <w:i w:val="false"/>
          <w:color w:val="000000"/>
          <w:sz w:val="28"/>
        </w:rPr>
        <w:t>
 бекітілген, Қазақстан Республикасы Әділет министрлігінде 2003 жылғы 21 ақпанда тіркелген 30 "Қаржы есептілігін беру" бухгалтерлік есеп стандартына сәйкес толтырылады.
</w:t>
      </w:r>
      <w:r>
        <w:br/>
      </w:r>
      <w:r>
        <w:rPr>
          <w:rFonts w:ascii="Times New Roman"/>
          <w:b w:val="false"/>
          <w:i w:val="false"/>
          <w:color w:val="000000"/>
          <w:sz w:val="28"/>
        </w:rPr>
        <w:t>
      Нысан өспелі жиынтықпен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N 4.3-нысан. Қаржы-шаруашылық қызметінің қорытындылары туралы жиынтық есеп (4-қосымша).
</w:t>
      </w:r>
      <w:r>
        <w:br/>
      </w:r>
      <w:r>
        <w:rPr>
          <w:rFonts w:ascii="Times New Roman"/>
          <w:b w:val="false"/>
          <w:i w:val="false"/>
          <w:color w:val="000000"/>
          <w:sz w:val="28"/>
        </w:rPr>
        <w:t>
      Нысан сақтандыру (қайта сақтандыру) ұйымдарының есеп жасау тәртібін реттейтін Қазақстан Республикасы Ұлттық Банкінің актісіне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N 4.5 нысан. Ақша қаражаттарының қозғалысы туралы жиынтық есеп (4-қосымша).
</w:t>
      </w:r>
      <w:r>
        <w:br/>
      </w:r>
      <w:r>
        <w:rPr>
          <w:rFonts w:ascii="Times New Roman"/>
          <w:b w:val="false"/>
          <w:i w:val="false"/>
          <w:color w:val="000000"/>
          <w:sz w:val="28"/>
        </w:rPr>
        <w:t>
      Нысан сақтандыру (қайта сақтандыру) ұйымдарының есеп жасау тәртібін реттейтін Қазақстан Республикасы Ұлттық Банкінің актісіне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N 5 нысан. Тоқсандық кіріс және жүргізілген шегерімдер туралы (5-қосымша). Нысан "Салық есептеуін жасаудың ережелерін бекіту туралы" Қазақстан Республикасының Қаржы министрінің 2002 жылғы 10 желтоқсандағы N 608 
</w:t>
      </w:r>
      <w:r>
        <w:rPr>
          <w:rFonts w:ascii="Times New Roman"/>
          <w:b w:val="false"/>
          <w:i w:val="false"/>
          <w:color w:val="000000"/>
          <w:sz w:val="28"/>
        </w:rPr>
        <w:t xml:space="preserve"> бұйрығымен </w:t>
      </w:r>
      <w:r>
        <w:rPr>
          <w:rFonts w:ascii="Times New Roman"/>
          <w:b w:val="false"/>
          <w:i w:val="false"/>
          <w:color w:val="000000"/>
          <w:sz w:val="28"/>
        </w:rPr>
        <w:t>
 бекітілген, Қазақстан Республикасы Әділет министрлігінде 2002 жылғы 12 желтоқсанда тіркелген Корпорациялық табыс салығы бойынша декларациядан (120-нысан)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N 4.1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сақтандыру (қайта  
</w:t>
      </w:r>
      <w:r>
        <w:br/>
      </w:r>
      <w:r>
        <w:rPr>
          <w:rFonts w:ascii="Times New Roman"/>
          <w:b w:val="false"/>
          <w:i w:val="false"/>
          <w:color w:val="000000"/>
          <w:sz w:val="28"/>
        </w:rPr>
        <w:t>
сақтандыру) және табыс ету 
</w:t>
      </w:r>
      <w:r>
        <w:br/>
      </w:r>
      <w:r>
        <w:rPr>
          <w:rFonts w:ascii="Times New Roman"/>
          <w:b w:val="false"/>
          <w:i w:val="false"/>
          <w:color w:val="000000"/>
          <w:sz w:val="28"/>
        </w:rPr>
        <w:t>
ережелеріне ұйымдарының    
</w:t>
      </w:r>
      <w:r>
        <w:br/>
      </w:r>
      <w:r>
        <w:rPr>
          <w:rFonts w:ascii="Times New Roman"/>
          <w:b w:val="false"/>
          <w:i w:val="false"/>
          <w:color w:val="000000"/>
          <w:sz w:val="28"/>
        </w:rPr>
        <w:t>
есептілігін жасау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Сақтандыру қызметі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Жолдың|Сақтандыру.|СТН| Резидент.|Сақтандыру| Сақтанды. |Резидент/
</w:t>
      </w:r>
      <w:r>
        <w:br/>
      </w:r>
      <w:r>
        <w:rPr>
          <w:rFonts w:ascii="Times New Roman"/>
          <w:b w:val="false"/>
          <w:i w:val="false"/>
          <w:color w:val="000000"/>
          <w:sz w:val="28"/>
        </w:rPr>
        <w:t>
 коды |шының/қайта|   |тік елінің| кластары |руға/қайта | резидент
</w:t>
      </w:r>
      <w:r>
        <w:br/>
      </w:r>
      <w:r>
        <w:rPr>
          <w:rFonts w:ascii="Times New Roman"/>
          <w:b w:val="false"/>
          <w:i w:val="false"/>
          <w:color w:val="000000"/>
          <w:sz w:val="28"/>
        </w:rPr>
        <w:t>
      |сақтандыру.|   |   коды   |          | сақтанды. |   емес
</w:t>
      </w:r>
      <w:r>
        <w:br/>
      </w:r>
      <w:r>
        <w:rPr>
          <w:rFonts w:ascii="Times New Roman"/>
          <w:b w:val="false"/>
          <w:i w:val="false"/>
          <w:color w:val="000000"/>
          <w:sz w:val="28"/>
        </w:rPr>
        <w:t>
      |шының атауы|   |          |          |руға шарт. |
</w:t>
      </w:r>
      <w:r>
        <w:br/>
      </w:r>
      <w:r>
        <w:rPr>
          <w:rFonts w:ascii="Times New Roman"/>
          <w:b w:val="false"/>
          <w:i w:val="false"/>
          <w:color w:val="000000"/>
          <w:sz w:val="28"/>
        </w:rPr>
        <w:t>
      |           |   |          |          |тардың саны|
</w:t>
      </w:r>
      <w:r>
        <w:br/>
      </w:r>
      <w:r>
        <w:rPr>
          <w:rFonts w:ascii="Times New Roman"/>
          <w:b w:val="false"/>
          <w:i w:val="false"/>
          <w:color w:val="000000"/>
          <w:sz w:val="28"/>
        </w:rPr>
        <w:t>
      |           |   |          |          |қабылданды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Жеке
</w:t>
      </w:r>
      <w:r>
        <w:br/>
      </w:r>
      <w:r>
        <w:rPr>
          <w:rFonts w:ascii="Times New Roman"/>
          <w:b w:val="false"/>
          <w:i w:val="false"/>
          <w:color w:val="000000"/>
          <w:sz w:val="28"/>
        </w:rPr>
        <w:t>
       тұлғалар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Сақтандыру | Сақтандыру |Cақтандыру|Сыйақының|Төленуге| Салық
</w:t>
      </w:r>
      <w:r>
        <w:br/>
      </w:r>
      <w:r>
        <w:rPr>
          <w:rFonts w:ascii="Times New Roman"/>
          <w:b w:val="false"/>
          <w:i w:val="false"/>
          <w:color w:val="000000"/>
          <w:sz w:val="28"/>
        </w:rPr>
        <w:t>
 сыйақылары | сыйақылары |  сомасы  |  салық  | жататын| ставкасы
</w:t>
      </w:r>
      <w:r>
        <w:br/>
      </w:r>
      <w:r>
        <w:rPr>
          <w:rFonts w:ascii="Times New Roman"/>
          <w:b w:val="false"/>
          <w:i w:val="false"/>
          <w:color w:val="000000"/>
          <w:sz w:val="28"/>
        </w:rPr>
        <w:t>
 сақтандыру |сақтандыру. |          |салынатын| салық  |
</w:t>
      </w:r>
      <w:r>
        <w:br/>
      </w:r>
      <w:r>
        <w:rPr>
          <w:rFonts w:ascii="Times New Roman"/>
          <w:b w:val="false"/>
          <w:i w:val="false"/>
          <w:color w:val="000000"/>
          <w:sz w:val="28"/>
        </w:rPr>
        <w:t>
 мен қайта  |мен қайта   |          |  сомасы | сомасы |
</w:t>
      </w:r>
      <w:r>
        <w:br/>
      </w:r>
      <w:r>
        <w:rPr>
          <w:rFonts w:ascii="Times New Roman"/>
          <w:b w:val="false"/>
          <w:i w:val="false"/>
          <w:color w:val="000000"/>
          <w:sz w:val="28"/>
        </w:rPr>
        <w:t>
сақтандыруға|сақтандыруға|          |         |        |
</w:t>
      </w:r>
      <w:r>
        <w:br/>
      </w:r>
      <w:r>
        <w:rPr>
          <w:rFonts w:ascii="Times New Roman"/>
          <w:b w:val="false"/>
          <w:i w:val="false"/>
          <w:color w:val="000000"/>
          <w:sz w:val="28"/>
        </w:rPr>
        <w:t>
қабылданды  |  берілді   |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      |      9     |    10    |    11   |   12   |   13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4.2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сақтандыру (қайта  
</w:t>
      </w:r>
      <w:r>
        <w:br/>
      </w:r>
      <w:r>
        <w:rPr>
          <w:rFonts w:ascii="Times New Roman"/>
          <w:b w:val="false"/>
          <w:i w:val="false"/>
          <w:color w:val="000000"/>
          <w:sz w:val="28"/>
        </w:rPr>
        <w:t>
сақтандыру) ұйымдарының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теңгерме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шоттың|    Шоттың атауы      |Есепті ке. |            |Есепті ке.
</w:t>
      </w:r>
      <w:r>
        <w:br/>
      </w:r>
      <w:r>
        <w:rPr>
          <w:rFonts w:ascii="Times New Roman"/>
          <w:b w:val="false"/>
          <w:i w:val="false"/>
          <w:color w:val="000000"/>
          <w:sz w:val="28"/>
        </w:rPr>
        <w:t>
 коды |                      |зеңнің бас.|            |зеңнің аяқ.
</w:t>
      </w:r>
      <w:r>
        <w:br/>
      </w:r>
      <w:r>
        <w:rPr>
          <w:rFonts w:ascii="Times New Roman"/>
          <w:b w:val="false"/>
          <w:i w:val="false"/>
          <w:color w:val="000000"/>
          <w:sz w:val="28"/>
        </w:rPr>
        <w:t>
      |                      | талу күні |            | талу күні
</w:t>
      </w:r>
      <w:r>
        <w:br/>
      </w:r>
      <w:r>
        <w:rPr>
          <w:rFonts w:ascii="Times New Roman"/>
          <w:b w:val="false"/>
          <w:i w:val="false"/>
          <w:color w:val="000000"/>
          <w:sz w:val="28"/>
        </w:rPr>
        <w:t>
      |                      |___________|            |___________
</w:t>
      </w:r>
      <w:r>
        <w:br/>
      </w:r>
      <w:r>
        <w:rPr>
          <w:rFonts w:ascii="Times New Roman"/>
          <w:b w:val="false"/>
          <w:i w:val="false"/>
          <w:color w:val="000000"/>
          <w:sz w:val="28"/>
        </w:rPr>
        <w:t>
      |                      |  сальдо   |            |   сальдо
</w:t>
      </w:r>
      <w:r>
        <w:br/>
      </w:r>
      <w:r>
        <w:rPr>
          <w:rFonts w:ascii="Times New Roman"/>
          <w:b w:val="false"/>
          <w:i w:val="false"/>
          <w:color w:val="000000"/>
          <w:sz w:val="28"/>
        </w:rPr>
        <w:t>
      |                      |___________|____________|___________
</w:t>
      </w:r>
      <w:r>
        <w:br/>
      </w:r>
      <w:r>
        <w:rPr>
          <w:rFonts w:ascii="Times New Roman"/>
          <w:b w:val="false"/>
          <w:i w:val="false"/>
          <w:color w:val="000000"/>
          <w:sz w:val="28"/>
        </w:rPr>
        <w:t>
      |                      | Д-т | К-т | Д-т |  К-т | Д-т  | К-т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1-Бөлім. Айналымнан тыс
</w:t>
      </w:r>
      <w:r>
        <w:br/>
      </w:r>
      <w:r>
        <w:rPr>
          <w:rFonts w:ascii="Times New Roman"/>
          <w:b w:val="false"/>
          <w:i w:val="false"/>
          <w:color w:val="000000"/>
          <w:sz w:val="28"/>
        </w:rPr>
        <w:t>
активтер, Бөлім бойынша жиыны  0,00  0,00  0,00   0,00  0,00  0,00
</w:t>
      </w:r>
      <w:r>
        <w:br/>
      </w:r>
      <w:r>
        <w:rPr>
          <w:rFonts w:ascii="Times New Roman"/>
          <w:b w:val="false"/>
          <w:i w:val="false"/>
          <w:color w:val="000000"/>
          <w:sz w:val="28"/>
        </w:rPr>
        <w:t>
10     Материалдық емес
</w:t>
      </w:r>
      <w:r>
        <w:br/>
      </w:r>
      <w:r>
        <w:rPr>
          <w:rFonts w:ascii="Times New Roman"/>
          <w:b w:val="false"/>
          <w:i w:val="false"/>
          <w:color w:val="000000"/>
          <w:sz w:val="28"/>
        </w:rPr>
        <w:t>
       активтер,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101 Лицензиялық келісімдер
</w:t>
      </w:r>
      <w:r>
        <w:br/>
      </w:r>
      <w:r>
        <w:rPr>
          <w:rFonts w:ascii="Times New Roman"/>
          <w:b w:val="false"/>
          <w:i w:val="false"/>
          <w:color w:val="000000"/>
          <w:sz w:val="28"/>
        </w:rPr>
        <w:t>
   102 Бағдарламалық
</w:t>
      </w:r>
      <w:r>
        <w:br/>
      </w:r>
      <w:r>
        <w:rPr>
          <w:rFonts w:ascii="Times New Roman"/>
          <w:b w:val="false"/>
          <w:i w:val="false"/>
          <w:color w:val="000000"/>
          <w:sz w:val="28"/>
        </w:rPr>
        <w:t>
       қамтамасыз ету                                   0,00
</w:t>
      </w:r>
      <w:r>
        <w:br/>
      </w:r>
      <w:r>
        <w:rPr>
          <w:rFonts w:ascii="Times New Roman"/>
          <w:b w:val="false"/>
          <w:i w:val="false"/>
          <w:color w:val="000000"/>
          <w:sz w:val="28"/>
        </w:rPr>
        <w:t>
   103 Патенттер                                        0,00
</w:t>
      </w:r>
      <w:r>
        <w:br/>
      </w:r>
      <w:r>
        <w:rPr>
          <w:rFonts w:ascii="Times New Roman"/>
          <w:b w:val="false"/>
          <w:i w:val="false"/>
          <w:color w:val="000000"/>
          <w:sz w:val="28"/>
        </w:rPr>
        <w:t>
   104 Ұйымдастырушылық
</w:t>
      </w:r>
      <w:r>
        <w:br/>
      </w:r>
      <w:r>
        <w:rPr>
          <w:rFonts w:ascii="Times New Roman"/>
          <w:b w:val="false"/>
          <w:i w:val="false"/>
          <w:color w:val="000000"/>
          <w:sz w:val="28"/>
        </w:rPr>
        <w:t>
       шығындар                                         0,00
</w:t>
      </w:r>
      <w:r>
        <w:br/>
      </w:r>
      <w:r>
        <w:rPr>
          <w:rFonts w:ascii="Times New Roman"/>
          <w:b w:val="false"/>
          <w:i w:val="false"/>
          <w:color w:val="000000"/>
          <w:sz w:val="28"/>
        </w:rPr>
        <w:t>
   105 Гудвилл                                          0,00
</w:t>
      </w:r>
      <w:r>
        <w:br/>
      </w:r>
      <w:r>
        <w:rPr>
          <w:rFonts w:ascii="Times New Roman"/>
          <w:b w:val="false"/>
          <w:i w:val="false"/>
          <w:color w:val="000000"/>
          <w:sz w:val="28"/>
        </w:rPr>
        <w:t>
   106 Өзге де материалдық
</w:t>
      </w:r>
      <w:r>
        <w:br/>
      </w:r>
      <w:r>
        <w:rPr>
          <w:rFonts w:ascii="Times New Roman"/>
          <w:b w:val="false"/>
          <w:i w:val="false"/>
          <w:color w:val="000000"/>
          <w:sz w:val="28"/>
        </w:rPr>
        <w:t>
       емес активтер                                    0,00
</w:t>
      </w:r>
    </w:p>
    <w:p>
      <w:pPr>
        <w:spacing w:after="0"/>
        <w:ind w:left="0"/>
        <w:jc w:val="both"/>
      </w:pPr>
      <w:r>
        <w:rPr>
          <w:rFonts w:ascii="Times New Roman"/>
          <w:b w:val="false"/>
          <w:i w:val="false"/>
          <w:color w:val="000000"/>
          <w:sz w:val="28"/>
        </w:rPr>
        <w:t>
11     Материалдық емес
</w:t>
      </w:r>
      <w:r>
        <w:br/>
      </w:r>
      <w:r>
        <w:rPr>
          <w:rFonts w:ascii="Times New Roman"/>
          <w:b w:val="false"/>
          <w:i w:val="false"/>
          <w:color w:val="000000"/>
          <w:sz w:val="28"/>
        </w:rPr>
        <w:t>
       активтердің
</w:t>
      </w:r>
      <w:r>
        <w:br/>
      </w:r>
      <w:r>
        <w:rPr>
          <w:rFonts w:ascii="Times New Roman"/>
          <w:b w:val="false"/>
          <w:i w:val="false"/>
          <w:color w:val="000000"/>
          <w:sz w:val="28"/>
        </w:rPr>
        <w:t>
       амортизациясы,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111 МЕА амортизациясы -
</w:t>
      </w:r>
      <w:r>
        <w:br/>
      </w:r>
      <w:r>
        <w:rPr>
          <w:rFonts w:ascii="Times New Roman"/>
          <w:b w:val="false"/>
          <w:i w:val="false"/>
          <w:color w:val="000000"/>
          <w:sz w:val="28"/>
        </w:rPr>
        <w:t>
       лицензиялық келісімдер                                 0,00
</w:t>
      </w:r>
      <w:r>
        <w:br/>
      </w:r>
      <w:r>
        <w:rPr>
          <w:rFonts w:ascii="Times New Roman"/>
          <w:b w:val="false"/>
          <w:i w:val="false"/>
          <w:color w:val="000000"/>
          <w:sz w:val="28"/>
        </w:rPr>
        <w:t>
   112 МЕА амортизациясы -
</w:t>
      </w:r>
      <w:r>
        <w:br/>
      </w:r>
      <w:r>
        <w:rPr>
          <w:rFonts w:ascii="Times New Roman"/>
          <w:b w:val="false"/>
          <w:i w:val="false"/>
          <w:color w:val="000000"/>
          <w:sz w:val="28"/>
        </w:rPr>
        <w:t>
       бағдарламалық
</w:t>
      </w:r>
      <w:r>
        <w:br/>
      </w:r>
      <w:r>
        <w:rPr>
          <w:rFonts w:ascii="Times New Roman"/>
          <w:b w:val="false"/>
          <w:i w:val="false"/>
          <w:color w:val="000000"/>
          <w:sz w:val="28"/>
        </w:rPr>
        <w:t>
       қамтамасыз ету                                         0,00
</w:t>
      </w:r>
      <w:r>
        <w:br/>
      </w:r>
      <w:r>
        <w:rPr>
          <w:rFonts w:ascii="Times New Roman"/>
          <w:b w:val="false"/>
          <w:i w:val="false"/>
          <w:color w:val="000000"/>
          <w:sz w:val="28"/>
        </w:rPr>
        <w:t>
   113 МЕА амортизациясы -
</w:t>
      </w:r>
      <w:r>
        <w:br/>
      </w:r>
      <w:r>
        <w:rPr>
          <w:rFonts w:ascii="Times New Roman"/>
          <w:b w:val="false"/>
          <w:i w:val="false"/>
          <w:color w:val="000000"/>
          <w:sz w:val="28"/>
        </w:rPr>
        <w:t>
       патенттер                                              0,00
</w:t>
      </w:r>
      <w:r>
        <w:br/>
      </w:r>
      <w:r>
        <w:rPr>
          <w:rFonts w:ascii="Times New Roman"/>
          <w:b w:val="false"/>
          <w:i w:val="false"/>
          <w:color w:val="000000"/>
          <w:sz w:val="28"/>
        </w:rPr>
        <w:t>
   114 МЕА амортизациясы -
</w:t>
      </w:r>
      <w:r>
        <w:br/>
      </w:r>
      <w:r>
        <w:rPr>
          <w:rFonts w:ascii="Times New Roman"/>
          <w:b w:val="false"/>
          <w:i w:val="false"/>
          <w:color w:val="000000"/>
          <w:sz w:val="28"/>
        </w:rPr>
        <w:t>
       ұйымдастырушылық
</w:t>
      </w:r>
      <w:r>
        <w:br/>
      </w:r>
      <w:r>
        <w:rPr>
          <w:rFonts w:ascii="Times New Roman"/>
          <w:b w:val="false"/>
          <w:i w:val="false"/>
          <w:color w:val="000000"/>
          <w:sz w:val="28"/>
        </w:rPr>
        <w:t>
       шығындар                                               0,00
</w:t>
      </w:r>
      <w:r>
        <w:br/>
      </w:r>
      <w:r>
        <w:rPr>
          <w:rFonts w:ascii="Times New Roman"/>
          <w:b w:val="false"/>
          <w:i w:val="false"/>
          <w:color w:val="000000"/>
          <w:sz w:val="28"/>
        </w:rPr>
        <w:t>
   115 МЕА амортизациясы -
</w:t>
      </w:r>
      <w:r>
        <w:br/>
      </w:r>
      <w:r>
        <w:rPr>
          <w:rFonts w:ascii="Times New Roman"/>
          <w:b w:val="false"/>
          <w:i w:val="false"/>
          <w:color w:val="000000"/>
          <w:sz w:val="28"/>
        </w:rPr>
        <w:t>
       гудвилл                                                0,00
</w:t>
      </w:r>
      <w:r>
        <w:br/>
      </w:r>
      <w:r>
        <w:rPr>
          <w:rFonts w:ascii="Times New Roman"/>
          <w:b w:val="false"/>
          <w:i w:val="false"/>
          <w:color w:val="000000"/>
          <w:sz w:val="28"/>
        </w:rPr>
        <w:t>
   116 МЕА амортизациясы -
</w:t>
      </w:r>
      <w:r>
        <w:br/>
      </w:r>
      <w:r>
        <w:rPr>
          <w:rFonts w:ascii="Times New Roman"/>
          <w:b w:val="false"/>
          <w:i w:val="false"/>
          <w:color w:val="000000"/>
          <w:sz w:val="28"/>
        </w:rPr>
        <w:t>
       өзге де материалдық
</w:t>
      </w:r>
      <w:r>
        <w:br/>
      </w:r>
      <w:r>
        <w:rPr>
          <w:rFonts w:ascii="Times New Roman"/>
          <w:b w:val="false"/>
          <w:i w:val="false"/>
          <w:color w:val="000000"/>
          <w:sz w:val="28"/>
        </w:rPr>
        <w:t>
       емес активтер                                          0,00
</w:t>
      </w:r>
    </w:p>
    <w:p>
      <w:pPr>
        <w:spacing w:after="0"/>
        <w:ind w:left="0"/>
        <w:jc w:val="both"/>
      </w:pPr>
      <w:r>
        <w:rPr>
          <w:rFonts w:ascii="Times New Roman"/>
          <w:b w:val="false"/>
          <w:i w:val="false"/>
          <w:color w:val="000000"/>
          <w:sz w:val="28"/>
        </w:rPr>
        <w:t>
12     Негізгі құралдар,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121 Жер                                              0,00
</w:t>
      </w:r>
      <w:r>
        <w:br/>
      </w:r>
      <w:r>
        <w:rPr>
          <w:rFonts w:ascii="Times New Roman"/>
          <w:b w:val="false"/>
          <w:i w:val="false"/>
          <w:color w:val="000000"/>
          <w:sz w:val="28"/>
        </w:rPr>
        <w:t>
   122 Ғимараттар мен
</w:t>
      </w:r>
      <w:r>
        <w:br/>
      </w:r>
      <w:r>
        <w:rPr>
          <w:rFonts w:ascii="Times New Roman"/>
          <w:b w:val="false"/>
          <w:i w:val="false"/>
          <w:color w:val="000000"/>
          <w:sz w:val="28"/>
        </w:rPr>
        <w:t>
       үймереттер                                       0,00
</w:t>
      </w:r>
      <w:r>
        <w:br/>
      </w:r>
      <w:r>
        <w:rPr>
          <w:rFonts w:ascii="Times New Roman"/>
          <w:b w:val="false"/>
          <w:i w:val="false"/>
          <w:color w:val="000000"/>
          <w:sz w:val="28"/>
        </w:rPr>
        <w:t>
   123 Машиналар мен
</w:t>
      </w:r>
      <w:r>
        <w:br/>
      </w:r>
      <w:r>
        <w:rPr>
          <w:rFonts w:ascii="Times New Roman"/>
          <w:b w:val="false"/>
          <w:i w:val="false"/>
          <w:color w:val="000000"/>
          <w:sz w:val="28"/>
        </w:rPr>
        <w:t>
       жабдықтар, беру
</w:t>
      </w:r>
      <w:r>
        <w:br/>
      </w:r>
      <w:r>
        <w:rPr>
          <w:rFonts w:ascii="Times New Roman"/>
          <w:b w:val="false"/>
          <w:i w:val="false"/>
          <w:color w:val="000000"/>
          <w:sz w:val="28"/>
        </w:rPr>
        <w:t>
       құрылғылары                                      0,00
</w:t>
      </w:r>
      <w:r>
        <w:br/>
      </w:r>
      <w:r>
        <w:rPr>
          <w:rFonts w:ascii="Times New Roman"/>
          <w:b w:val="false"/>
          <w:i w:val="false"/>
          <w:color w:val="000000"/>
          <w:sz w:val="28"/>
        </w:rPr>
        <w:t>
   124 Көлік құралдары                                  0,00
</w:t>
      </w:r>
      <w:r>
        <w:br/>
      </w:r>
      <w:r>
        <w:rPr>
          <w:rFonts w:ascii="Times New Roman"/>
          <w:b w:val="false"/>
          <w:i w:val="false"/>
          <w:color w:val="000000"/>
          <w:sz w:val="28"/>
        </w:rPr>
        <w:t>
   125 Өзге де негізгі
</w:t>
      </w:r>
      <w:r>
        <w:br/>
      </w:r>
      <w:r>
        <w:rPr>
          <w:rFonts w:ascii="Times New Roman"/>
          <w:b w:val="false"/>
          <w:i w:val="false"/>
          <w:color w:val="000000"/>
          <w:sz w:val="28"/>
        </w:rPr>
        <w:t>
       құралдар                                         0,00
</w:t>
      </w:r>
      <w:r>
        <w:br/>
      </w:r>
      <w:r>
        <w:rPr>
          <w:rFonts w:ascii="Times New Roman"/>
          <w:b w:val="false"/>
          <w:i w:val="false"/>
          <w:color w:val="000000"/>
          <w:sz w:val="28"/>
        </w:rPr>
        <w:t>
   126 Аяқталмаған құрылыс                              0,00
</w:t>
      </w:r>
    </w:p>
    <w:p>
      <w:pPr>
        <w:spacing w:after="0"/>
        <w:ind w:left="0"/>
        <w:jc w:val="both"/>
      </w:pPr>
      <w:r>
        <w:rPr>
          <w:rFonts w:ascii="Times New Roman"/>
          <w:b w:val="false"/>
          <w:i w:val="false"/>
          <w:color w:val="000000"/>
          <w:sz w:val="28"/>
        </w:rPr>
        <w:t>
13     Негізгі
</w:t>
      </w:r>
      <w:r>
        <w:br/>
      </w:r>
      <w:r>
        <w:rPr>
          <w:rFonts w:ascii="Times New Roman"/>
          <w:b w:val="false"/>
          <w:i w:val="false"/>
          <w:color w:val="000000"/>
          <w:sz w:val="28"/>
        </w:rPr>
        <w:t>
       құралдардың тозуы,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0,00
</w:t>
      </w:r>
      <w:r>
        <w:br/>
      </w:r>
      <w:r>
        <w:rPr>
          <w:rFonts w:ascii="Times New Roman"/>
          <w:b w:val="false"/>
          <w:i w:val="false"/>
          <w:color w:val="000000"/>
          <w:sz w:val="28"/>
        </w:rPr>
        <w:t>
   131 Ғимараттар мен
</w:t>
      </w:r>
      <w:r>
        <w:br/>
      </w:r>
      <w:r>
        <w:rPr>
          <w:rFonts w:ascii="Times New Roman"/>
          <w:b w:val="false"/>
          <w:i w:val="false"/>
          <w:color w:val="000000"/>
          <w:sz w:val="28"/>
        </w:rPr>
        <w:t>
       үймереттердің тозуы                                    0,00
</w:t>
      </w:r>
      <w:r>
        <w:br/>
      </w:r>
      <w:r>
        <w:rPr>
          <w:rFonts w:ascii="Times New Roman"/>
          <w:b w:val="false"/>
          <w:i w:val="false"/>
          <w:color w:val="000000"/>
          <w:sz w:val="28"/>
        </w:rPr>
        <w:t>
   132 Машиналар мен
</w:t>
      </w:r>
      <w:r>
        <w:br/>
      </w:r>
      <w:r>
        <w:rPr>
          <w:rFonts w:ascii="Times New Roman"/>
          <w:b w:val="false"/>
          <w:i w:val="false"/>
          <w:color w:val="000000"/>
          <w:sz w:val="28"/>
        </w:rPr>
        <w:t>
       жабдықтардың, беру
</w:t>
      </w:r>
      <w:r>
        <w:br/>
      </w:r>
      <w:r>
        <w:rPr>
          <w:rFonts w:ascii="Times New Roman"/>
          <w:b w:val="false"/>
          <w:i w:val="false"/>
          <w:color w:val="000000"/>
          <w:sz w:val="28"/>
        </w:rPr>
        <w:t>
       құрылғыларының
</w:t>
      </w:r>
      <w:r>
        <w:br/>
      </w:r>
      <w:r>
        <w:rPr>
          <w:rFonts w:ascii="Times New Roman"/>
          <w:b w:val="false"/>
          <w:i w:val="false"/>
          <w:color w:val="000000"/>
          <w:sz w:val="28"/>
        </w:rPr>
        <w:t>
       тозуы                                                  0,00
</w:t>
      </w:r>
      <w:r>
        <w:br/>
      </w:r>
      <w:r>
        <w:rPr>
          <w:rFonts w:ascii="Times New Roman"/>
          <w:b w:val="false"/>
          <w:i w:val="false"/>
          <w:color w:val="000000"/>
          <w:sz w:val="28"/>
        </w:rPr>
        <w:t>
   133 Көлік құралдарының
</w:t>
      </w:r>
      <w:r>
        <w:br/>
      </w:r>
      <w:r>
        <w:rPr>
          <w:rFonts w:ascii="Times New Roman"/>
          <w:b w:val="false"/>
          <w:i w:val="false"/>
          <w:color w:val="000000"/>
          <w:sz w:val="28"/>
        </w:rPr>
        <w:t>
       тозуы                                                  0,00
</w:t>
      </w:r>
      <w:r>
        <w:br/>
      </w:r>
      <w:r>
        <w:rPr>
          <w:rFonts w:ascii="Times New Roman"/>
          <w:b w:val="false"/>
          <w:i w:val="false"/>
          <w:color w:val="000000"/>
          <w:sz w:val="28"/>
        </w:rPr>
        <w:t>
   134 Өзге де негізгі
</w:t>
      </w:r>
      <w:r>
        <w:br/>
      </w:r>
      <w:r>
        <w:rPr>
          <w:rFonts w:ascii="Times New Roman"/>
          <w:b w:val="false"/>
          <w:i w:val="false"/>
          <w:color w:val="000000"/>
          <w:sz w:val="28"/>
        </w:rPr>
        <w:t>
       құралдардың тозуы                                      0,00
</w:t>
      </w:r>
    </w:p>
    <w:p>
      <w:pPr>
        <w:spacing w:after="0"/>
        <w:ind w:left="0"/>
        <w:jc w:val="both"/>
      </w:pPr>
      <w:r>
        <w:rPr>
          <w:rFonts w:ascii="Times New Roman"/>
          <w:b w:val="false"/>
          <w:i w:val="false"/>
          <w:color w:val="000000"/>
          <w:sz w:val="28"/>
        </w:rPr>
        <w:t>
14     Инвестициялар,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141 Еншілес ұйымдарға
</w:t>
      </w:r>
      <w:r>
        <w:br/>
      </w:r>
      <w:r>
        <w:rPr>
          <w:rFonts w:ascii="Times New Roman"/>
          <w:b w:val="false"/>
          <w:i w:val="false"/>
          <w:color w:val="000000"/>
          <w:sz w:val="28"/>
        </w:rPr>
        <w:t>
       инвестициялар                                    0,00
</w:t>
      </w:r>
      <w:r>
        <w:br/>
      </w:r>
      <w:r>
        <w:rPr>
          <w:rFonts w:ascii="Times New Roman"/>
          <w:b w:val="false"/>
          <w:i w:val="false"/>
          <w:color w:val="000000"/>
          <w:sz w:val="28"/>
        </w:rPr>
        <w:t>
   142 Тәуелді ұйымдарға
</w:t>
      </w:r>
      <w:r>
        <w:br/>
      </w:r>
      <w:r>
        <w:rPr>
          <w:rFonts w:ascii="Times New Roman"/>
          <w:b w:val="false"/>
          <w:i w:val="false"/>
          <w:color w:val="000000"/>
          <w:sz w:val="28"/>
        </w:rPr>
        <w:t>
       инвестициялар                                    0,00
</w:t>
      </w:r>
      <w:r>
        <w:br/>
      </w:r>
      <w:r>
        <w:rPr>
          <w:rFonts w:ascii="Times New Roman"/>
          <w:b w:val="false"/>
          <w:i w:val="false"/>
          <w:color w:val="000000"/>
          <w:sz w:val="28"/>
        </w:rPr>
        <w:t>
   143 Бірлесіп бақыланатын
</w:t>
      </w:r>
      <w:r>
        <w:br/>
      </w:r>
      <w:r>
        <w:rPr>
          <w:rFonts w:ascii="Times New Roman"/>
          <w:b w:val="false"/>
          <w:i w:val="false"/>
          <w:color w:val="000000"/>
          <w:sz w:val="28"/>
        </w:rPr>
        <w:t>
       заңды тұлғаларға
</w:t>
      </w:r>
      <w:r>
        <w:br/>
      </w:r>
      <w:r>
        <w:rPr>
          <w:rFonts w:ascii="Times New Roman"/>
          <w:b w:val="false"/>
          <w:i w:val="false"/>
          <w:color w:val="000000"/>
          <w:sz w:val="28"/>
        </w:rPr>
        <w:t>
       инвестициялар                                    0,00
</w:t>
      </w:r>
      <w:r>
        <w:br/>
      </w:r>
      <w:r>
        <w:rPr>
          <w:rFonts w:ascii="Times New Roman"/>
          <w:b w:val="false"/>
          <w:i w:val="false"/>
          <w:color w:val="000000"/>
          <w:sz w:val="28"/>
        </w:rPr>
        <w:t>
   144 Жылжымайтын мүлікке
</w:t>
      </w:r>
      <w:r>
        <w:br/>
      </w:r>
      <w:r>
        <w:rPr>
          <w:rFonts w:ascii="Times New Roman"/>
          <w:b w:val="false"/>
          <w:i w:val="false"/>
          <w:color w:val="000000"/>
          <w:sz w:val="28"/>
        </w:rPr>
        <w:t>
       инвестициялар                                    0,00
</w:t>
      </w:r>
    </w:p>
    <w:p>
      <w:pPr>
        <w:spacing w:after="0"/>
        <w:ind w:left="0"/>
        <w:jc w:val="both"/>
      </w:pPr>
      <w:r>
        <w:rPr>
          <w:rFonts w:ascii="Times New Roman"/>
          <w:b w:val="false"/>
          <w:i w:val="false"/>
          <w:color w:val="000000"/>
          <w:sz w:val="28"/>
        </w:rPr>
        <w:t>
2-бөлім. Тауарлы-материалдық
</w:t>
      </w:r>
      <w:r>
        <w:br/>
      </w:r>
      <w:r>
        <w:rPr>
          <w:rFonts w:ascii="Times New Roman"/>
          <w:b w:val="false"/>
          <w:i w:val="false"/>
          <w:color w:val="000000"/>
          <w:sz w:val="28"/>
        </w:rPr>
        <w:t>
қорлар, Бөлім бойынша жиыны    0,00  0,00  0,00   0,00  0,00  0,00
</w:t>
      </w:r>
      <w:r>
        <w:br/>
      </w:r>
      <w:r>
        <w:rPr>
          <w:rFonts w:ascii="Times New Roman"/>
          <w:b w:val="false"/>
          <w:i w:val="false"/>
          <w:color w:val="000000"/>
          <w:sz w:val="28"/>
        </w:rPr>
        <w:t>
20     Материалдар,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201 Шикізат және
</w:t>
      </w:r>
      <w:r>
        <w:br/>
      </w:r>
      <w:r>
        <w:rPr>
          <w:rFonts w:ascii="Times New Roman"/>
          <w:b w:val="false"/>
          <w:i w:val="false"/>
          <w:color w:val="000000"/>
          <w:sz w:val="28"/>
        </w:rPr>
        <w:t>
       материалдар                                      0,00
</w:t>
      </w:r>
      <w:r>
        <w:br/>
      </w:r>
      <w:r>
        <w:rPr>
          <w:rFonts w:ascii="Times New Roman"/>
          <w:b w:val="false"/>
          <w:i w:val="false"/>
          <w:color w:val="000000"/>
          <w:sz w:val="28"/>
        </w:rPr>
        <w:t>
   202 Сатып алынатын
</w:t>
      </w:r>
      <w:r>
        <w:br/>
      </w:r>
      <w:r>
        <w:rPr>
          <w:rFonts w:ascii="Times New Roman"/>
          <w:b w:val="false"/>
          <w:i w:val="false"/>
          <w:color w:val="000000"/>
          <w:sz w:val="28"/>
        </w:rPr>
        <w:t>
       жартылай фабрикаттар
</w:t>
      </w:r>
      <w:r>
        <w:br/>
      </w:r>
      <w:r>
        <w:rPr>
          <w:rFonts w:ascii="Times New Roman"/>
          <w:b w:val="false"/>
          <w:i w:val="false"/>
          <w:color w:val="000000"/>
          <w:sz w:val="28"/>
        </w:rPr>
        <w:t>
       және құрамдық заттар,
</w:t>
      </w:r>
      <w:r>
        <w:br/>
      </w:r>
      <w:r>
        <w:rPr>
          <w:rFonts w:ascii="Times New Roman"/>
          <w:b w:val="false"/>
          <w:i w:val="false"/>
          <w:color w:val="000000"/>
          <w:sz w:val="28"/>
        </w:rPr>
        <w:t>
       құрылғылар мен
</w:t>
      </w:r>
      <w:r>
        <w:br/>
      </w:r>
      <w:r>
        <w:rPr>
          <w:rFonts w:ascii="Times New Roman"/>
          <w:b w:val="false"/>
          <w:i w:val="false"/>
          <w:color w:val="000000"/>
          <w:sz w:val="28"/>
        </w:rPr>
        <w:t>
       тетіктер                                         0,00
</w:t>
      </w:r>
      <w:r>
        <w:br/>
      </w:r>
      <w:r>
        <w:rPr>
          <w:rFonts w:ascii="Times New Roman"/>
          <w:b w:val="false"/>
          <w:i w:val="false"/>
          <w:color w:val="000000"/>
          <w:sz w:val="28"/>
        </w:rPr>
        <w:t>
   203 Отын                                             0,00
</w:t>
      </w:r>
      <w:r>
        <w:br/>
      </w:r>
      <w:r>
        <w:rPr>
          <w:rFonts w:ascii="Times New Roman"/>
          <w:b w:val="false"/>
          <w:i w:val="false"/>
          <w:color w:val="000000"/>
          <w:sz w:val="28"/>
        </w:rPr>
        <w:t>
   204 Ыдыс және ыдыстық
</w:t>
      </w:r>
      <w:r>
        <w:br/>
      </w:r>
      <w:r>
        <w:rPr>
          <w:rFonts w:ascii="Times New Roman"/>
          <w:b w:val="false"/>
          <w:i w:val="false"/>
          <w:color w:val="000000"/>
          <w:sz w:val="28"/>
        </w:rPr>
        <w:t>
       материалдар                                      0,00
</w:t>
      </w:r>
      <w:r>
        <w:br/>
      </w:r>
      <w:r>
        <w:rPr>
          <w:rFonts w:ascii="Times New Roman"/>
          <w:b w:val="false"/>
          <w:i w:val="false"/>
          <w:color w:val="000000"/>
          <w:sz w:val="28"/>
        </w:rPr>
        <w:t>
   205 Қосалқы бөлшектер                                0,00
</w:t>
      </w:r>
      <w:r>
        <w:br/>
      </w:r>
      <w:r>
        <w:rPr>
          <w:rFonts w:ascii="Times New Roman"/>
          <w:b w:val="false"/>
          <w:i w:val="false"/>
          <w:color w:val="000000"/>
          <w:sz w:val="28"/>
        </w:rPr>
        <w:t>
   206 Өзге де материалдар                              0,00
</w:t>
      </w:r>
      <w:r>
        <w:br/>
      </w:r>
      <w:r>
        <w:rPr>
          <w:rFonts w:ascii="Times New Roman"/>
          <w:b w:val="false"/>
          <w:i w:val="false"/>
          <w:color w:val="000000"/>
          <w:sz w:val="28"/>
        </w:rPr>
        <w:t>
   207 Өңдеуге берілген
</w:t>
      </w:r>
      <w:r>
        <w:br/>
      </w:r>
      <w:r>
        <w:rPr>
          <w:rFonts w:ascii="Times New Roman"/>
          <w:b w:val="false"/>
          <w:i w:val="false"/>
          <w:color w:val="000000"/>
          <w:sz w:val="28"/>
        </w:rPr>
        <w:t>
       материалдар                                      0,00
</w:t>
      </w:r>
      <w:r>
        <w:br/>
      </w:r>
      <w:r>
        <w:rPr>
          <w:rFonts w:ascii="Times New Roman"/>
          <w:b w:val="false"/>
          <w:i w:val="false"/>
          <w:color w:val="000000"/>
          <w:sz w:val="28"/>
        </w:rPr>
        <w:t>
   208 Құрылыс материалдары
</w:t>
      </w:r>
      <w:r>
        <w:br/>
      </w:r>
      <w:r>
        <w:rPr>
          <w:rFonts w:ascii="Times New Roman"/>
          <w:b w:val="false"/>
          <w:i w:val="false"/>
          <w:color w:val="000000"/>
          <w:sz w:val="28"/>
        </w:rPr>
        <w:t>
       және басқалар                                    0,00
</w:t>
      </w:r>
    </w:p>
    <w:p>
      <w:pPr>
        <w:spacing w:after="0"/>
        <w:ind w:left="0"/>
        <w:jc w:val="both"/>
      </w:pPr>
      <w:r>
        <w:rPr>
          <w:rFonts w:ascii="Times New Roman"/>
          <w:b w:val="false"/>
          <w:i w:val="false"/>
          <w:color w:val="000000"/>
          <w:sz w:val="28"/>
        </w:rPr>
        <w:t>
21     Аяқталмаған өндіріс,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211 Негізгі өндіріс                                  0,00
</w:t>
      </w:r>
      <w:r>
        <w:br/>
      </w:r>
      <w:r>
        <w:rPr>
          <w:rFonts w:ascii="Times New Roman"/>
          <w:b w:val="false"/>
          <w:i w:val="false"/>
          <w:color w:val="000000"/>
          <w:sz w:val="28"/>
        </w:rPr>
        <w:t>
   212 Өзінде өндірілген
</w:t>
      </w:r>
      <w:r>
        <w:br/>
      </w:r>
      <w:r>
        <w:rPr>
          <w:rFonts w:ascii="Times New Roman"/>
          <w:b w:val="false"/>
          <w:i w:val="false"/>
          <w:color w:val="000000"/>
          <w:sz w:val="28"/>
        </w:rPr>
        <w:t>
       жартылай фабрикаттар                             0,00
</w:t>
      </w:r>
      <w:r>
        <w:br/>
      </w:r>
      <w:r>
        <w:rPr>
          <w:rFonts w:ascii="Times New Roman"/>
          <w:b w:val="false"/>
          <w:i w:val="false"/>
          <w:color w:val="000000"/>
          <w:sz w:val="28"/>
        </w:rPr>
        <w:t>
   213 Көмекші өндіріс                                  0,00
</w:t>
      </w:r>
    </w:p>
    <w:p>
      <w:pPr>
        <w:spacing w:after="0"/>
        <w:ind w:left="0"/>
        <w:jc w:val="both"/>
      </w:pPr>
      <w:r>
        <w:rPr>
          <w:rFonts w:ascii="Times New Roman"/>
          <w:b w:val="false"/>
          <w:i w:val="false"/>
          <w:color w:val="000000"/>
          <w:sz w:val="28"/>
        </w:rPr>
        <w:t>
22     Тауарлар, бөлім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221 Дайын өнім (тауарлар,
</w:t>
      </w:r>
      <w:r>
        <w:br/>
      </w:r>
      <w:r>
        <w:rPr>
          <w:rFonts w:ascii="Times New Roman"/>
          <w:b w:val="false"/>
          <w:i w:val="false"/>
          <w:color w:val="000000"/>
          <w:sz w:val="28"/>
        </w:rPr>
        <w:t>
       жұмыстар, қызмет
</w:t>
      </w:r>
      <w:r>
        <w:br/>
      </w:r>
      <w:r>
        <w:rPr>
          <w:rFonts w:ascii="Times New Roman"/>
          <w:b w:val="false"/>
          <w:i w:val="false"/>
          <w:color w:val="000000"/>
          <w:sz w:val="28"/>
        </w:rPr>
        <w:t>
       көрсетулер)                                      0,00
</w:t>
      </w:r>
      <w:r>
        <w:br/>
      </w:r>
      <w:r>
        <w:rPr>
          <w:rFonts w:ascii="Times New Roman"/>
          <w:b w:val="false"/>
          <w:i w:val="false"/>
          <w:color w:val="000000"/>
          <w:sz w:val="28"/>
        </w:rPr>
        <w:t>
   222 Сатып алынған тауарлар                           0,00
</w:t>
      </w:r>
      <w:r>
        <w:br/>
      </w:r>
      <w:r>
        <w:rPr>
          <w:rFonts w:ascii="Times New Roman"/>
          <w:b w:val="false"/>
          <w:i w:val="false"/>
          <w:color w:val="000000"/>
          <w:sz w:val="28"/>
        </w:rPr>
        <w:t>
   223 Өзге де тауарлар                                 0,00
</w:t>
      </w:r>
    </w:p>
    <w:p>
      <w:pPr>
        <w:spacing w:after="0"/>
        <w:ind w:left="0"/>
        <w:jc w:val="both"/>
      </w:pPr>
      <w:r>
        <w:rPr>
          <w:rFonts w:ascii="Times New Roman"/>
          <w:b w:val="false"/>
          <w:i w:val="false"/>
          <w:color w:val="000000"/>
          <w:sz w:val="28"/>
        </w:rPr>
        <w:t>
3-бөлім. Дебиторлық берешек
</w:t>
      </w:r>
      <w:r>
        <w:br/>
      </w:r>
      <w:r>
        <w:rPr>
          <w:rFonts w:ascii="Times New Roman"/>
          <w:b w:val="false"/>
          <w:i w:val="false"/>
          <w:color w:val="000000"/>
          <w:sz w:val="28"/>
        </w:rPr>
        <w:t>
және басқа да активтер,
</w:t>
      </w:r>
      <w:r>
        <w:br/>
      </w:r>
      <w:r>
        <w:rPr>
          <w:rFonts w:ascii="Times New Roman"/>
          <w:b w:val="false"/>
          <w:i w:val="false"/>
          <w:color w:val="000000"/>
          <w:sz w:val="28"/>
        </w:rPr>
        <w:t>
Бөлім бойынша жиыны            0,00        0,00   0,00  0,00
</w:t>
      </w:r>
      <w:r>
        <w:br/>
      </w:r>
      <w:r>
        <w:rPr>
          <w:rFonts w:ascii="Times New Roman"/>
          <w:b w:val="false"/>
          <w:i w:val="false"/>
          <w:color w:val="000000"/>
          <w:sz w:val="28"/>
        </w:rPr>
        <w:t>
30     Сатып алушылар мен
</w:t>
      </w:r>
      <w:r>
        <w:br/>
      </w:r>
      <w:r>
        <w:rPr>
          <w:rFonts w:ascii="Times New Roman"/>
          <w:b w:val="false"/>
          <w:i w:val="false"/>
          <w:color w:val="000000"/>
          <w:sz w:val="28"/>
        </w:rPr>
        <w:t>
       тапсырыс берушілердің
</w:t>
      </w:r>
      <w:r>
        <w:br/>
      </w:r>
      <w:r>
        <w:rPr>
          <w:rFonts w:ascii="Times New Roman"/>
          <w:b w:val="false"/>
          <w:i w:val="false"/>
          <w:color w:val="000000"/>
          <w:sz w:val="28"/>
        </w:rPr>
        <w:t>
       берешегі,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301 Алынуға арналған
</w:t>
      </w:r>
      <w:r>
        <w:br/>
      </w:r>
      <w:r>
        <w:rPr>
          <w:rFonts w:ascii="Times New Roman"/>
          <w:b w:val="false"/>
          <w:i w:val="false"/>
          <w:color w:val="000000"/>
          <w:sz w:val="28"/>
        </w:rPr>
        <w:t>
       шоттар                                           0,00
</w:t>
      </w:r>
      <w:r>
        <w:br/>
      </w:r>
      <w:r>
        <w:rPr>
          <w:rFonts w:ascii="Times New Roman"/>
          <w:b w:val="false"/>
          <w:i w:val="false"/>
          <w:color w:val="000000"/>
          <w:sz w:val="28"/>
        </w:rPr>
        <w:t>
   302 Алынған вексельдер                               0,00
</w:t>
      </w:r>
      <w:r>
        <w:br/>
      </w:r>
      <w:r>
        <w:rPr>
          <w:rFonts w:ascii="Times New Roman"/>
          <w:b w:val="false"/>
          <w:i w:val="false"/>
          <w:color w:val="000000"/>
          <w:sz w:val="28"/>
        </w:rPr>
        <w:t>
   303 Сатып алушылар мен
</w:t>
      </w:r>
      <w:r>
        <w:br/>
      </w:r>
      <w:r>
        <w:rPr>
          <w:rFonts w:ascii="Times New Roman"/>
          <w:b w:val="false"/>
          <w:i w:val="false"/>
          <w:color w:val="000000"/>
          <w:sz w:val="28"/>
        </w:rPr>
        <w:t>
       тапсырыс берушілердің
</w:t>
      </w:r>
      <w:r>
        <w:br/>
      </w:r>
      <w:r>
        <w:rPr>
          <w:rFonts w:ascii="Times New Roman"/>
          <w:b w:val="false"/>
          <w:i w:val="false"/>
          <w:color w:val="000000"/>
          <w:sz w:val="28"/>
        </w:rPr>
        <w:t>
       басқа да берешегі                                0,00
</w:t>
      </w:r>
    </w:p>
    <w:p>
      <w:pPr>
        <w:spacing w:after="0"/>
        <w:ind w:left="0"/>
        <w:jc w:val="both"/>
      </w:pPr>
      <w:r>
        <w:rPr>
          <w:rFonts w:ascii="Times New Roman"/>
          <w:b w:val="false"/>
          <w:i w:val="false"/>
          <w:color w:val="000000"/>
          <w:sz w:val="28"/>
        </w:rPr>
        <w:t>
31     Күдікті талаптар
</w:t>
      </w:r>
      <w:r>
        <w:br/>
      </w:r>
      <w:r>
        <w:rPr>
          <w:rFonts w:ascii="Times New Roman"/>
          <w:b w:val="false"/>
          <w:i w:val="false"/>
          <w:color w:val="000000"/>
          <w:sz w:val="28"/>
        </w:rPr>
        <w:t>
       бойынша резервтер,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32     Еншілес (тәуелді)
</w:t>
      </w:r>
      <w:r>
        <w:br/>
      </w:r>
      <w:r>
        <w:rPr>
          <w:rFonts w:ascii="Times New Roman"/>
          <w:b w:val="false"/>
          <w:i w:val="false"/>
          <w:color w:val="000000"/>
          <w:sz w:val="28"/>
        </w:rPr>
        <w:t>
       ұйымдардың борышы,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321 Еншілес ұйымдардың
</w:t>
      </w:r>
      <w:r>
        <w:br/>
      </w:r>
      <w:r>
        <w:rPr>
          <w:rFonts w:ascii="Times New Roman"/>
          <w:b w:val="false"/>
          <w:i w:val="false"/>
          <w:color w:val="000000"/>
          <w:sz w:val="28"/>
        </w:rPr>
        <w:t>
       дебиторлық берешегі                              0,00
</w:t>
      </w:r>
      <w:r>
        <w:br/>
      </w:r>
      <w:r>
        <w:rPr>
          <w:rFonts w:ascii="Times New Roman"/>
          <w:b w:val="false"/>
          <w:i w:val="false"/>
          <w:color w:val="000000"/>
          <w:sz w:val="28"/>
        </w:rPr>
        <w:t>
   322 Тәуелді ұйымдардың
</w:t>
      </w:r>
      <w:r>
        <w:br/>
      </w:r>
      <w:r>
        <w:rPr>
          <w:rFonts w:ascii="Times New Roman"/>
          <w:b w:val="false"/>
          <w:i w:val="false"/>
          <w:color w:val="000000"/>
          <w:sz w:val="28"/>
        </w:rPr>
        <w:t>
       дебиторлық берешегі                              0,00
</w:t>
      </w:r>
      <w:r>
        <w:br/>
      </w:r>
      <w:r>
        <w:rPr>
          <w:rFonts w:ascii="Times New Roman"/>
          <w:b w:val="false"/>
          <w:i w:val="false"/>
          <w:color w:val="000000"/>
          <w:sz w:val="28"/>
        </w:rPr>
        <w:t>
   323 Бірлесіп бақыланатын
</w:t>
      </w:r>
      <w:r>
        <w:br/>
      </w:r>
      <w:r>
        <w:rPr>
          <w:rFonts w:ascii="Times New Roman"/>
          <w:b w:val="false"/>
          <w:i w:val="false"/>
          <w:color w:val="000000"/>
          <w:sz w:val="28"/>
        </w:rPr>
        <w:t>
       заңды тұлғалардың
</w:t>
      </w:r>
      <w:r>
        <w:br/>
      </w:r>
      <w:r>
        <w:rPr>
          <w:rFonts w:ascii="Times New Roman"/>
          <w:b w:val="false"/>
          <w:i w:val="false"/>
          <w:color w:val="000000"/>
          <w:sz w:val="28"/>
        </w:rPr>
        <w:t>
       берешегі                                         0,00
</w:t>
      </w:r>
    </w:p>
    <w:p>
      <w:pPr>
        <w:spacing w:after="0"/>
        <w:ind w:left="0"/>
        <w:jc w:val="both"/>
      </w:pPr>
      <w:r>
        <w:rPr>
          <w:rFonts w:ascii="Times New Roman"/>
          <w:b w:val="false"/>
          <w:i w:val="false"/>
          <w:color w:val="000000"/>
          <w:sz w:val="28"/>
        </w:rPr>
        <w:t>
33     Өзге де дебиторлық
</w:t>
      </w:r>
      <w:r>
        <w:br/>
      </w:r>
      <w:r>
        <w:rPr>
          <w:rFonts w:ascii="Times New Roman"/>
          <w:b w:val="false"/>
          <w:i w:val="false"/>
          <w:color w:val="000000"/>
          <w:sz w:val="28"/>
        </w:rPr>
        <w:t>
       берешек,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331 Орнын толтыруға ҚҚС                              0,00
</w:t>
      </w:r>
      <w:r>
        <w:br/>
      </w:r>
      <w:r>
        <w:rPr>
          <w:rFonts w:ascii="Times New Roman"/>
          <w:b w:val="false"/>
          <w:i w:val="false"/>
          <w:color w:val="000000"/>
          <w:sz w:val="28"/>
        </w:rPr>
        <w:t>
   332 Есептелген сыйақылар                             0,00
</w:t>
      </w:r>
      <w:r>
        <w:br/>
      </w:r>
      <w:r>
        <w:rPr>
          <w:rFonts w:ascii="Times New Roman"/>
          <w:b w:val="false"/>
          <w:i w:val="false"/>
          <w:color w:val="000000"/>
          <w:sz w:val="28"/>
        </w:rPr>
        <w:t>
   333 Қызметкерлердің және
</w:t>
      </w:r>
      <w:r>
        <w:br/>
      </w:r>
      <w:r>
        <w:rPr>
          <w:rFonts w:ascii="Times New Roman"/>
          <w:b w:val="false"/>
          <w:i w:val="false"/>
          <w:color w:val="000000"/>
          <w:sz w:val="28"/>
        </w:rPr>
        <w:t>
       басқа да тұлғалардың
</w:t>
      </w:r>
      <w:r>
        <w:br/>
      </w:r>
      <w:r>
        <w:rPr>
          <w:rFonts w:ascii="Times New Roman"/>
          <w:b w:val="false"/>
          <w:i w:val="false"/>
          <w:color w:val="000000"/>
          <w:sz w:val="28"/>
        </w:rPr>
        <w:t>
       берешегі                                         0,00
</w:t>
      </w:r>
      <w:r>
        <w:br/>
      </w:r>
      <w:r>
        <w:rPr>
          <w:rFonts w:ascii="Times New Roman"/>
          <w:b w:val="false"/>
          <w:i w:val="false"/>
          <w:color w:val="000000"/>
          <w:sz w:val="28"/>
        </w:rPr>
        <w:t>
   334 Өзге де дебиторлық
</w:t>
      </w:r>
      <w:r>
        <w:br/>
      </w:r>
      <w:r>
        <w:rPr>
          <w:rFonts w:ascii="Times New Roman"/>
          <w:b w:val="false"/>
          <w:i w:val="false"/>
          <w:color w:val="000000"/>
          <w:sz w:val="28"/>
        </w:rPr>
        <w:t>
       берешек                                          0,00
</w:t>
      </w:r>
    </w:p>
    <w:p>
      <w:pPr>
        <w:spacing w:after="0"/>
        <w:ind w:left="0"/>
        <w:jc w:val="both"/>
      </w:pPr>
      <w:r>
        <w:rPr>
          <w:rFonts w:ascii="Times New Roman"/>
          <w:b w:val="false"/>
          <w:i w:val="false"/>
          <w:color w:val="000000"/>
          <w:sz w:val="28"/>
        </w:rPr>
        <w:t>
34     Алдағы кезеңдердің
</w:t>
      </w:r>
      <w:r>
        <w:br/>
      </w:r>
      <w:r>
        <w:rPr>
          <w:rFonts w:ascii="Times New Roman"/>
          <w:b w:val="false"/>
          <w:i w:val="false"/>
          <w:color w:val="000000"/>
          <w:sz w:val="28"/>
        </w:rPr>
        <w:t>
       шығыстары,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341 Сақтандыру полисі                                0,00
</w:t>
      </w:r>
      <w:r>
        <w:br/>
      </w:r>
      <w:r>
        <w:rPr>
          <w:rFonts w:ascii="Times New Roman"/>
          <w:b w:val="false"/>
          <w:i w:val="false"/>
          <w:color w:val="000000"/>
          <w:sz w:val="28"/>
        </w:rPr>
        <w:t>
   342 Жалдау төлем ақысы                               0,00
</w:t>
      </w:r>
      <w:r>
        <w:br/>
      </w:r>
      <w:r>
        <w:rPr>
          <w:rFonts w:ascii="Times New Roman"/>
          <w:b w:val="false"/>
          <w:i w:val="false"/>
          <w:color w:val="000000"/>
          <w:sz w:val="28"/>
        </w:rPr>
        <w:t>
   343 Алдағы кезеңдердің
</w:t>
      </w:r>
      <w:r>
        <w:br/>
      </w:r>
      <w:r>
        <w:rPr>
          <w:rFonts w:ascii="Times New Roman"/>
          <w:b w:val="false"/>
          <w:i w:val="false"/>
          <w:color w:val="000000"/>
          <w:sz w:val="28"/>
        </w:rPr>
        <w:t>
       өзге де шығыстары                                0,00
</w:t>
      </w:r>
    </w:p>
    <w:p>
      <w:pPr>
        <w:spacing w:after="0"/>
        <w:ind w:left="0"/>
        <w:jc w:val="both"/>
      </w:pPr>
      <w:r>
        <w:rPr>
          <w:rFonts w:ascii="Times New Roman"/>
          <w:b w:val="false"/>
          <w:i w:val="false"/>
          <w:color w:val="000000"/>
          <w:sz w:val="28"/>
        </w:rPr>
        <w:t>
35     Берілген аванстар,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351 ТМҚ жеткізгені
</w:t>
      </w:r>
      <w:r>
        <w:br/>
      </w:r>
      <w:r>
        <w:rPr>
          <w:rFonts w:ascii="Times New Roman"/>
          <w:b w:val="false"/>
          <w:i w:val="false"/>
          <w:color w:val="000000"/>
          <w:sz w:val="28"/>
        </w:rPr>
        <w:t>
       үшін берілген аванстар                           0,00
</w:t>
      </w:r>
      <w:r>
        <w:br/>
      </w:r>
      <w:r>
        <w:rPr>
          <w:rFonts w:ascii="Times New Roman"/>
          <w:b w:val="false"/>
          <w:i w:val="false"/>
          <w:color w:val="000000"/>
          <w:sz w:val="28"/>
        </w:rPr>
        <w:t>
   352 Орындалған жұмыстар
</w:t>
      </w:r>
      <w:r>
        <w:br/>
      </w:r>
      <w:r>
        <w:rPr>
          <w:rFonts w:ascii="Times New Roman"/>
          <w:b w:val="false"/>
          <w:i w:val="false"/>
          <w:color w:val="000000"/>
          <w:sz w:val="28"/>
        </w:rPr>
        <w:t>
       мен көрсетілген
</w:t>
      </w:r>
      <w:r>
        <w:br/>
      </w:r>
      <w:r>
        <w:rPr>
          <w:rFonts w:ascii="Times New Roman"/>
          <w:b w:val="false"/>
          <w:i w:val="false"/>
          <w:color w:val="000000"/>
          <w:sz w:val="28"/>
        </w:rPr>
        <w:t>
       қызметтер үшін
</w:t>
      </w:r>
      <w:r>
        <w:br/>
      </w:r>
      <w:r>
        <w:rPr>
          <w:rFonts w:ascii="Times New Roman"/>
          <w:b w:val="false"/>
          <w:i w:val="false"/>
          <w:color w:val="000000"/>
          <w:sz w:val="28"/>
        </w:rPr>
        <w:t>
       берілген аванстар                                0,00
</w:t>
      </w:r>
      <w:r>
        <w:br/>
      </w:r>
      <w:r>
        <w:rPr>
          <w:rFonts w:ascii="Times New Roman"/>
          <w:b w:val="false"/>
          <w:i w:val="false"/>
          <w:color w:val="000000"/>
          <w:sz w:val="28"/>
        </w:rPr>
        <w:t>
   353 Өзге де берілген
</w:t>
      </w:r>
      <w:r>
        <w:br/>
      </w:r>
      <w:r>
        <w:rPr>
          <w:rFonts w:ascii="Times New Roman"/>
          <w:b w:val="false"/>
          <w:i w:val="false"/>
          <w:color w:val="000000"/>
          <w:sz w:val="28"/>
        </w:rPr>
        <w:t>
       аванстар                                         0,00
</w:t>
      </w:r>
    </w:p>
    <w:p>
      <w:pPr>
        <w:spacing w:after="0"/>
        <w:ind w:left="0"/>
        <w:jc w:val="both"/>
      </w:pPr>
      <w:r>
        <w:rPr>
          <w:rFonts w:ascii="Times New Roman"/>
          <w:b w:val="false"/>
          <w:i w:val="false"/>
          <w:color w:val="000000"/>
          <w:sz w:val="28"/>
        </w:rPr>
        <w:t>
4-бөлім. Қаржылық
</w:t>
      </w:r>
      <w:r>
        <w:br/>
      </w:r>
      <w:r>
        <w:rPr>
          <w:rFonts w:ascii="Times New Roman"/>
          <w:b w:val="false"/>
          <w:i w:val="false"/>
          <w:color w:val="000000"/>
          <w:sz w:val="28"/>
        </w:rPr>
        <w:t>
инвестициялар және ақшалар,
</w:t>
      </w:r>
      <w:r>
        <w:br/>
      </w:r>
      <w:r>
        <w:rPr>
          <w:rFonts w:ascii="Times New Roman"/>
          <w:b w:val="false"/>
          <w:i w:val="false"/>
          <w:color w:val="000000"/>
          <w:sz w:val="28"/>
        </w:rPr>
        <w:t>
Бөлім бойынша жиыны            0,00  0,00  0,00   0,00  0,00  0,00
</w:t>
      </w:r>
      <w:r>
        <w:br/>
      </w:r>
      <w:r>
        <w:rPr>
          <w:rFonts w:ascii="Times New Roman"/>
          <w:b w:val="false"/>
          <w:i w:val="false"/>
          <w:color w:val="000000"/>
          <w:sz w:val="28"/>
        </w:rPr>
        <w:t>
40     Қаржылық
</w:t>
      </w:r>
      <w:r>
        <w:br/>
      </w:r>
      <w:r>
        <w:rPr>
          <w:rFonts w:ascii="Times New Roman"/>
          <w:b w:val="false"/>
          <w:i w:val="false"/>
          <w:color w:val="000000"/>
          <w:sz w:val="28"/>
        </w:rPr>
        <w:t>
       инвестициялар,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401 Акциялар                                         0,00
</w:t>
      </w:r>
      <w:r>
        <w:br/>
      </w:r>
      <w:r>
        <w:rPr>
          <w:rFonts w:ascii="Times New Roman"/>
          <w:b w:val="false"/>
          <w:i w:val="false"/>
          <w:color w:val="000000"/>
          <w:sz w:val="28"/>
        </w:rPr>
        <w:t>
   402 Облигациялар                                     0,00
</w:t>
      </w:r>
      <w:r>
        <w:br/>
      </w:r>
      <w:r>
        <w:rPr>
          <w:rFonts w:ascii="Times New Roman"/>
          <w:b w:val="false"/>
          <w:i w:val="false"/>
          <w:color w:val="000000"/>
          <w:sz w:val="28"/>
        </w:rPr>
        <w:t>
   403 Өзге де қаржылық
</w:t>
      </w:r>
      <w:r>
        <w:br/>
      </w:r>
      <w:r>
        <w:rPr>
          <w:rFonts w:ascii="Times New Roman"/>
          <w:b w:val="false"/>
          <w:i w:val="false"/>
          <w:color w:val="000000"/>
          <w:sz w:val="28"/>
        </w:rPr>
        <w:t>
       инвестициялар                                    0,00
</w:t>
      </w:r>
    </w:p>
    <w:p>
      <w:pPr>
        <w:spacing w:after="0"/>
        <w:ind w:left="0"/>
        <w:jc w:val="both"/>
      </w:pPr>
      <w:r>
        <w:rPr>
          <w:rFonts w:ascii="Times New Roman"/>
          <w:b w:val="false"/>
          <w:i w:val="false"/>
          <w:color w:val="000000"/>
          <w:sz w:val="28"/>
        </w:rPr>
        <w:t>
41     Жолдағы ақшалар,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42     Банктердегі арнайы
</w:t>
      </w:r>
      <w:r>
        <w:br/>
      </w:r>
      <w:r>
        <w:rPr>
          <w:rFonts w:ascii="Times New Roman"/>
          <w:b w:val="false"/>
          <w:i w:val="false"/>
          <w:color w:val="000000"/>
          <w:sz w:val="28"/>
        </w:rPr>
        <w:t>
       есеп шоттардағы
</w:t>
      </w:r>
      <w:r>
        <w:br/>
      </w:r>
      <w:r>
        <w:rPr>
          <w:rFonts w:ascii="Times New Roman"/>
          <w:b w:val="false"/>
          <w:i w:val="false"/>
          <w:color w:val="000000"/>
          <w:sz w:val="28"/>
        </w:rPr>
        <w:t>
       ақшалар, бөлім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421 Аккредитивтердегі
</w:t>
      </w:r>
      <w:r>
        <w:br/>
      </w:r>
      <w:r>
        <w:rPr>
          <w:rFonts w:ascii="Times New Roman"/>
          <w:b w:val="false"/>
          <w:i w:val="false"/>
          <w:color w:val="000000"/>
          <w:sz w:val="28"/>
        </w:rPr>
        <w:t>
       ақша                                             0,00
</w:t>
      </w:r>
      <w:r>
        <w:br/>
      </w:r>
      <w:r>
        <w:rPr>
          <w:rFonts w:ascii="Times New Roman"/>
          <w:b w:val="false"/>
          <w:i w:val="false"/>
          <w:color w:val="000000"/>
          <w:sz w:val="28"/>
        </w:rPr>
        <w:t>
   422 Чек кітапшаларындағы
</w:t>
      </w:r>
      <w:r>
        <w:br/>
      </w:r>
      <w:r>
        <w:rPr>
          <w:rFonts w:ascii="Times New Roman"/>
          <w:b w:val="false"/>
          <w:i w:val="false"/>
          <w:color w:val="000000"/>
          <w:sz w:val="28"/>
        </w:rPr>
        <w:t>
       ақша                                             0,00
</w:t>
      </w:r>
      <w:r>
        <w:br/>
      </w:r>
      <w:r>
        <w:rPr>
          <w:rFonts w:ascii="Times New Roman"/>
          <w:b w:val="false"/>
          <w:i w:val="false"/>
          <w:color w:val="000000"/>
          <w:sz w:val="28"/>
        </w:rPr>
        <w:t>
   423 Банктердегі арнайы
</w:t>
      </w:r>
      <w:r>
        <w:br/>
      </w:r>
      <w:r>
        <w:rPr>
          <w:rFonts w:ascii="Times New Roman"/>
          <w:b w:val="false"/>
          <w:i w:val="false"/>
          <w:color w:val="000000"/>
          <w:sz w:val="28"/>
        </w:rPr>
        <w:t>
       есеп шоттардағы ақша                             0,00
</w:t>
      </w:r>
      <w:r>
        <w:br/>
      </w:r>
      <w:r>
        <w:rPr>
          <w:rFonts w:ascii="Times New Roman"/>
          <w:b w:val="false"/>
          <w:i w:val="false"/>
          <w:color w:val="000000"/>
          <w:sz w:val="28"/>
        </w:rPr>
        <w:t>
   424 Банктердегі өзге де
</w:t>
      </w:r>
      <w:r>
        <w:br/>
      </w:r>
      <w:r>
        <w:rPr>
          <w:rFonts w:ascii="Times New Roman"/>
          <w:b w:val="false"/>
          <w:i w:val="false"/>
          <w:color w:val="000000"/>
          <w:sz w:val="28"/>
        </w:rPr>
        <w:t>
       есеп шоттардағы ақша                             0,00
</w:t>
      </w:r>
    </w:p>
    <w:p>
      <w:pPr>
        <w:spacing w:after="0"/>
        <w:ind w:left="0"/>
        <w:jc w:val="both"/>
      </w:pPr>
      <w:r>
        <w:rPr>
          <w:rFonts w:ascii="Times New Roman"/>
          <w:b w:val="false"/>
          <w:i w:val="false"/>
          <w:color w:val="000000"/>
          <w:sz w:val="28"/>
        </w:rPr>
        <w:t>
43     Валюталық есеп
</w:t>
      </w:r>
      <w:r>
        <w:br/>
      </w:r>
      <w:r>
        <w:rPr>
          <w:rFonts w:ascii="Times New Roman"/>
          <w:b w:val="false"/>
          <w:i w:val="false"/>
          <w:color w:val="000000"/>
          <w:sz w:val="28"/>
        </w:rPr>
        <w:t>
       шоттағы ақша,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431 Ел ішіндегі валюталық
</w:t>
      </w:r>
      <w:r>
        <w:br/>
      </w:r>
      <w:r>
        <w:rPr>
          <w:rFonts w:ascii="Times New Roman"/>
          <w:b w:val="false"/>
          <w:i w:val="false"/>
          <w:color w:val="000000"/>
          <w:sz w:val="28"/>
        </w:rPr>
        <w:t>
       есеп шоттағы ақша                                0,00
</w:t>
      </w:r>
      <w:r>
        <w:br/>
      </w:r>
      <w:r>
        <w:rPr>
          <w:rFonts w:ascii="Times New Roman"/>
          <w:b w:val="false"/>
          <w:i w:val="false"/>
          <w:color w:val="000000"/>
          <w:sz w:val="28"/>
        </w:rPr>
        <w:t>
   432 Шетелдегі валюталық
</w:t>
      </w:r>
      <w:r>
        <w:br/>
      </w:r>
      <w:r>
        <w:rPr>
          <w:rFonts w:ascii="Times New Roman"/>
          <w:b w:val="false"/>
          <w:i w:val="false"/>
          <w:color w:val="000000"/>
          <w:sz w:val="28"/>
        </w:rPr>
        <w:t>
       есеп шоттағы ақша                                0,00
</w:t>
      </w:r>
    </w:p>
    <w:p>
      <w:pPr>
        <w:spacing w:after="0"/>
        <w:ind w:left="0"/>
        <w:jc w:val="both"/>
      </w:pPr>
      <w:r>
        <w:rPr>
          <w:rFonts w:ascii="Times New Roman"/>
          <w:b w:val="false"/>
          <w:i w:val="false"/>
          <w:color w:val="000000"/>
          <w:sz w:val="28"/>
        </w:rPr>
        <w:t>
44     Есеп айырысу шотындағы
</w:t>
      </w:r>
      <w:r>
        <w:br/>
      </w:r>
      <w:r>
        <w:rPr>
          <w:rFonts w:ascii="Times New Roman"/>
          <w:b w:val="false"/>
          <w:i w:val="false"/>
          <w:color w:val="000000"/>
          <w:sz w:val="28"/>
        </w:rPr>
        <w:t>
       ақша,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45     Кассадағы қолда бар
</w:t>
      </w:r>
      <w:r>
        <w:br/>
      </w:r>
      <w:r>
        <w:rPr>
          <w:rFonts w:ascii="Times New Roman"/>
          <w:b w:val="false"/>
          <w:i w:val="false"/>
          <w:color w:val="000000"/>
          <w:sz w:val="28"/>
        </w:rPr>
        <w:t>
       ақша, бөлімше бойынша
</w:t>
      </w:r>
      <w:r>
        <w:br/>
      </w:r>
      <w:r>
        <w:rPr>
          <w:rFonts w:ascii="Times New Roman"/>
          <w:b w:val="false"/>
          <w:i w:val="false"/>
          <w:color w:val="000000"/>
          <w:sz w:val="28"/>
        </w:rPr>
        <w:t>
       барлығы                 0,00  0,00  0,00   0,00  0,00
</w:t>
      </w:r>
      <w:r>
        <w:br/>
      </w:r>
      <w:r>
        <w:rPr>
          <w:rFonts w:ascii="Times New Roman"/>
          <w:b w:val="false"/>
          <w:i w:val="false"/>
          <w:color w:val="000000"/>
          <w:sz w:val="28"/>
        </w:rPr>
        <w:t>
   451 Кассадағы ұлттық
</w:t>
      </w:r>
      <w:r>
        <w:br/>
      </w:r>
      <w:r>
        <w:rPr>
          <w:rFonts w:ascii="Times New Roman"/>
          <w:b w:val="false"/>
          <w:i w:val="false"/>
          <w:color w:val="000000"/>
          <w:sz w:val="28"/>
        </w:rPr>
        <w:t>
       валютадағы қолда бар
</w:t>
      </w:r>
      <w:r>
        <w:br/>
      </w:r>
      <w:r>
        <w:rPr>
          <w:rFonts w:ascii="Times New Roman"/>
          <w:b w:val="false"/>
          <w:i w:val="false"/>
          <w:color w:val="000000"/>
          <w:sz w:val="28"/>
        </w:rPr>
        <w:t>
       ақша                                             0,00
</w:t>
      </w:r>
      <w:r>
        <w:br/>
      </w:r>
      <w:r>
        <w:rPr>
          <w:rFonts w:ascii="Times New Roman"/>
          <w:b w:val="false"/>
          <w:i w:val="false"/>
          <w:color w:val="000000"/>
          <w:sz w:val="28"/>
        </w:rPr>
        <w:t>
   452 Кассадағы шетелдік
</w:t>
      </w:r>
      <w:r>
        <w:br/>
      </w:r>
      <w:r>
        <w:rPr>
          <w:rFonts w:ascii="Times New Roman"/>
          <w:b w:val="false"/>
          <w:i w:val="false"/>
          <w:color w:val="000000"/>
          <w:sz w:val="28"/>
        </w:rPr>
        <w:t>
       валютадағы қолда бар
</w:t>
      </w:r>
      <w:r>
        <w:br/>
      </w:r>
      <w:r>
        <w:rPr>
          <w:rFonts w:ascii="Times New Roman"/>
          <w:b w:val="false"/>
          <w:i w:val="false"/>
          <w:color w:val="000000"/>
          <w:sz w:val="28"/>
        </w:rPr>
        <w:t>
       ақша                                             0,00
</w:t>
      </w:r>
    </w:p>
    <w:p>
      <w:pPr>
        <w:spacing w:after="0"/>
        <w:ind w:left="0"/>
        <w:jc w:val="both"/>
      </w:pPr>
      <w:r>
        <w:rPr>
          <w:rFonts w:ascii="Times New Roman"/>
          <w:b w:val="false"/>
          <w:i w:val="false"/>
          <w:color w:val="000000"/>
          <w:sz w:val="28"/>
        </w:rPr>
        <w:t>
5-бөлім. Өзіндік капитал,
</w:t>
      </w:r>
      <w:r>
        <w:br/>
      </w:r>
      <w:r>
        <w:rPr>
          <w:rFonts w:ascii="Times New Roman"/>
          <w:b w:val="false"/>
          <w:i w:val="false"/>
          <w:color w:val="000000"/>
          <w:sz w:val="28"/>
        </w:rPr>
        <w:t>
Бөлім бойынша жиыны                  0,00  0,00   0,00        0,00
</w:t>
      </w:r>
      <w:r>
        <w:br/>
      </w:r>
      <w:r>
        <w:rPr>
          <w:rFonts w:ascii="Times New Roman"/>
          <w:b w:val="false"/>
          <w:i w:val="false"/>
          <w:color w:val="000000"/>
          <w:sz w:val="28"/>
        </w:rPr>
        <w:t>
50     Жарғылық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501 Қарапайым акциялар                                     0,00
</w:t>
      </w:r>
      <w:r>
        <w:br/>
      </w:r>
      <w:r>
        <w:rPr>
          <w:rFonts w:ascii="Times New Roman"/>
          <w:b w:val="false"/>
          <w:i w:val="false"/>
          <w:color w:val="000000"/>
          <w:sz w:val="28"/>
        </w:rPr>
        <w:t>
   502 Артықшылығы бар
</w:t>
      </w:r>
      <w:r>
        <w:br/>
      </w:r>
      <w:r>
        <w:rPr>
          <w:rFonts w:ascii="Times New Roman"/>
          <w:b w:val="false"/>
          <w:i w:val="false"/>
          <w:color w:val="000000"/>
          <w:sz w:val="28"/>
        </w:rPr>
        <w:t>
       акциялар                                               0,00
</w:t>
      </w:r>
      <w:r>
        <w:br/>
      </w:r>
      <w:r>
        <w:rPr>
          <w:rFonts w:ascii="Times New Roman"/>
          <w:b w:val="false"/>
          <w:i w:val="false"/>
          <w:color w:val="000000"/>
          <w:sz w:val="28"/>
        </w:rPr>
        <w:t>
   503 Салымдар және пайлар                                   0,00
</w:t>
      </w:r>
    </w:p>
    <w:p>
      <w:pPr>
        <w:spacing w:after="0"/>
        <w:ind w:left="0"/>
        <w:jc w:val="both"/>
      </w:pPr>
      <w:r>
        <w:rPr>
          <w:rFonts w:ascii="Times New Roman"/>
          <w:b w:val="false"/>
          <w:i w:val="false"/>
          <w:color w:val="000000"/>
          <w:sz w:val="28"/>
        </w:rPr>
        <w:t>
51     Төленбеген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52     Қайтарып алынған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53     Қосымша төленген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54     Қосымша төленбеген
</w:t>
      </w:r>
      <w:r>
        <w:br/>
      </w:r>
      <w:r>
        <w:rPr>
          <w:rFonts w:ascii="Times New Roman"/>
          <w:b w:val="false"/>
          <w:i w:val="false"/>
          <w:color w:val="000000"/>
          <w:sz w:val="28"/>
        </w:rPr>
        <w:t>
       капитал,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541 Негізгі құралдарды
</w:t>
      </w:r>
      <w:r>
        <w:br/>
      </w:r>
      <w:r>
        <w:rPr>
          <w:rFonts w:ascii="Times New Roman"/>
          <w:b w:val="false"/>
          <w:i w:val="false"/>
          <w:color w:val="000000"/>
          <w:sz w:val="28"/>
        </w:rPr>
        <w:t>
       қайта бағалаудан
</w:t>
      </w:r>
      <w:r>
        <w:br/>
      </w:r>
      <w:r>
        <w:rPr>
          <w:rFonts w:ascii="Times New Roman"/>
          <w:b w:val="false"/>
          <w:i w:val="false"/>
          <w:color w:val="000000"/>
          <w:sz w:val="28"/>
        </w:rPr>
        <w:t>
       алынатын қосымша
</w:t>
      </w:r>
      <w:r>
        <w:br/>
      </w:r>
      <w:r>
        <w:rPr>
          <w:rFonts w:ascii="Times New Roman"/>
          <w:b w:val="false"/>
          <w:i w:val="false"/>
          <w:color w:val="000000"/>
          <w:sz w:val="28"/>
        </w:rPr>
        <w:t>
       төленбеген капитал                                     0,00
</w:t>
      </w:r>
      <w:r>
        <w:br/>
      </w:r>
      <w:r>
        <w:rPr>
          <w:rFonts w:ascii="Times New Roman"/>
          <w:b w:val="false"/>
          <w:i w:val="false"/>
          <w:color w:val="000000"/>
          <w:sz w:val="28"/>
        </w:rPr>
        <w:t>
   542 Инвестицияларды қайта
</w:t>
      </w:r>
      <w:r>
        <w:br/>
      </w:r>
      <w:r>
        <w:rPr>
          <w:rFonts w:ascii="Times New Roman"/>
          <w:b w:val="false"/>
          <w:i w:val="false"/>
          <w:color w:val="000000"/>
          <w:sz w:val="28"/>
        </w:rPr>
        <w:t>
       бағалаудан алынатын
</w:t>
      </w:r>
      <w:r>
        <w:br/>
      </w:r>
      <w:r>
        <w:rPr>
          <w:rFonts w:ascii="Times New Roman"/>
          <w:b w:val="false"/>
          <w:i w:val="false"/>
          <w:color w:val="000000"/>
          <w:sz w:val="28"/>
        </w:rPr>
        <w:t>
       қосымша төленбеген
</w:t>
      </w:r>
      <w:r>
        <w:br/>
      </w:r>
      <w:r>
        <w:rPr>
          <w:rFonts w:ascii="Times New Roman"/>
          <w:b w:val="false"/>
          <w:i w:val="false"/>
          <w:color w:val="000000"/>
          <w:sz w:val="28"/>
        </w:rPr>
        <w:t>
       капитал                                                0,00
</w:t>
      </w:r>
      <w:r>
        <w:br/>
      </w:r>
      <w:r>
        <w:rPr>
          <w:rFonts w:ascii="Times New Roman"/>
          <w:b w:val="false"/>
          <w:i w:val="false"/>
          <w:color w:val="000000"/>
          <w:sz w:val="28"/>
        </w:rPr>
        <w:t>
   543 Өзге де активтерді
</w:t>
      </w:r>
      <w:r>
        <w:br/>
      </w:r>
      <w:r>
        <w:rPr>
          <w:rFonts w:ascii="Times New Roman"/>
          <w:b w:val="false"/>
          <w:i w:val="false"/>
          <w:color w:val="000000"/>
          <w:sz w:val="28"/>
        </w:rPr>
        <w:t>
       қайта бағалаудан
</w:t>
      </w:r>
      <w:r>
        <w:br/>
      </w:r>
      <w:r>
        <w:rPr>
          <w:rFonts w:ascii="Times New Roman"/>
          <w:b w:val="false"/>
          <w:i w:val="false"/>
          <w:color w:val="000000"/>
          <w:sz w:val="28"/>
        </w:rPr>
        <w:t>
       алынатын қосымша
</w:t>
      </w:r>
      <w:r>
        <w:br/>
      </w:r>
      <w:r>
        <w:rPr>
          <w:rFonts w:ascii="Times New Roman"/>
          <w:b w:val="false"/>
          <w:i w:val="false"/>
          <w:color w:val="000000"/>
          <w:sz w:val="28"/>
        </w:rPr>
        <w:t>
       төленбеген капитал                                     0,00
</w:t>
      </w:r>
    </w:p>
    <w:p>
      <w:pPr>
        <w:spacing w:after="0"/>
        <w:ind w:left="0"/>
        <w:jc w:val="both"/>
      </w:pPr>
      <w:r>
        <w:rPr>
          <w:rFonts w:ascii="Times New Roman"/>
          <w:b w:val="false"/>
          <w:i w:val="false"/>
          <w:color w:val="000000"/>
          <w:sz w:val="28"/>
        </w:rPr>
        <w:t>
55     Резервтік капитал,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551 Заңнамамен белгіленген
</w:t>
      </w:r>
      <w:r>
        <w:br/>
      </w:r>
      <w:r>
        <w:rPr>
          <w:rFonts w:ascii="Times New Roman"/>
          <w:b w:val="false"/>
          <w:i w:val="false"/>
          <w:color w:val="000000"/>
          <w:sz w:val="28"/>
        </w:rPr>
        <w:t>
       резервтік капитал                                      0,00
</w:t>
      </w:r>
      <w:r>
        <w:br/>
      </w:r>
      <w:r>
        <w:rPr>
          <w:rFonts w:ascii="Times New Roman"/>
          <w:b w:val="false"/>
          <w:i w:val="false"/>
          <w:color w:val="000000"/>
          <w:sz w:val="28"/>
        </w:rPr>
        <w:t>
   552 Өзге де резервтік
</w:t>
      </w:r>
      <w:r>
        <w:br/>
      </w:r>
      <w:r>
        <w:rPr>
          <w:rFonts w:ascii="Times New Roman"/>
          <w:b w:val="false"/>
          <w:i w:val="false"/>
          <w:color w:val="000000"/>
          <w:sz w:val="28"/>
        </w:rPr>
        <w:t>
       капитал                                                0,00
</w:t>
      </w:r>
    </w:p>
    <w:p>
      <w:pPr>
        <w:spacing w:after="0"/>
        <w:ind w:left="0"/>
        <w:jc w:val="both"/>
      </w:pPr>
      <w:r>
        <w:rPr>
          <w:rFonts w:ascii="Times New Roman"/>
          <w:b w:val="false"/>
          <w:i w:val="false"/>
          <w:color w:val="000000"/>
          <w:sz w:val="28"/>
        </w:rPr>
        <w:t>
56     Бөлінбеген кіріс
</w:t>
      </w:r>
      <w:r>
        <w:br/>
      </w:r>
      <w:r>
        <w:rPr>
          <w:rFonts w:ascii="Times New Roman"/>
          <w:b w:val="false"/>
          <w:i w:val="false"/>
          <w:color w:val="000000"/>
          <w:sz w:val="28"/>
        </w:rPr>
        <w:t>
       (жабылмаған кіріс),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561 Есепті жылдың
</w:t>
      </w:r>
      <w:r>
        <w:br/>
      </w:r>
      <w:r>
        <w:rPr>
          <w:rFonts w:ascii="Times New Roman"/>
          <w:b w:val="false"/>
          <w:i w:val="false"/>
          <w:color w:val="000000"/>
          <w:sz w:val="28"/>
        </w:rPr>
        <w:t>
       бөлінбеген кірісі
</w:t>
      </w:r>
      <w:r>
        <w:br/>
      </w:r>
      <w:r>
        <w:rPr>
          <w:rFonts w:ascii="Times New Roman"/>
          <w:b w:val="false"/>
          <w:i w:val="false"/>
          <w:color w:val="000000"/>
          <w:sz w:val="28"/>
        </w:rPr>
        <w:t>
       (жабылмаған залал)                                     0,00
</w:t>
      </w:r>
      <w:r>
        <w:br/>
      </w:r>
      <w:r>
        <w:rPr>
          <w:rFonts w:ascii="Times New Roman"/>
          <w:b w:val="false"/>
          <w:i w:val="false"/>
          <w:color w:val="000000"/>
          <w:sz w:val="28"/>
        </w:rPr>
        <w:t>
   562 Алдыңғы жылдардың
</w:t>
      </w:r>
      <w:r>
        <w:br/>
      </w:r>
      <w:r>
        <w:rPr>
          <w:rFonts w:ascii="Times New Roman"/>
          <w:b w:val="false"/>
          <w:i w:val="false"/>
          <w:color w:val="000000"/>
          <w:sz w:val="28"/>
        </w:rPr>
        <w:t>
       бөлінбеген кірісі
</w:t>
      </w:r>
      <w:r>
        <w:br/>
      </w:r>
      <w:r>
        <w:rPr>
          <w:rFonts w:ascii="Times New Roman"/>
          <w:b w:val="false"/>
          <w:i w:val="false"/>
          <w:color w:val="000000"/>
          <w:sz w:val="28"/>
        </w:rPr>
        <w:t>
       (жабылмаған залал)                                     0,00
</w:t>
      </w:r>
    </w:p>
    <w:p>
      <w:pPr>
        <w:spacing w:after="0"/>
        <w:ind w:left="0"/>
        <w:jc w:val="both"/>
      </w:pPr>
      <w:r>
        <w:rPr>
          <w:rFonts w:ascii="Times New Roman"/>
          <w:b w:val="false"/>
          <w:i w:val="false"/>
          <w:color w:val="000000"/>
          <w:sz w:val="28"/>
        </w:rPr>
        <w:t>
57     Жалпы кіріс (залал),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6-бөлім. Міндеттемелер,
</w:t>
      </w:r>
      <w:r>
        <w:br/>
      </w:r>
      <w:r>
        <w:rPr>
          <w:rFonts w:ascii="Times New Roman"/>
          <w:b w:val="false"/>
          <w:i w:val="false"/>
          <w:color w:val="000000"/>
          <w:sz w:val="28"/>
        </w:rPr>
        <w:t>
Бөлім бойынша барлығы          0,00  0,00  0,00   0,00        0,00
</w:t>
      </w:r>
      <w:r>
        <w:br/>
      </w:r>
      <w:r>
        <w:rPr>
          <w:rFonts w:ascii="Times New Roman"/>
          <w:b w:val="false"/>
          <w:i w:val="false"/>
          <w:color w:val="000000"/>
          <w:sz w:val="28"/>
        </w:rPr>
        <w:t>
60     Қарыздар,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601 Банктердің қарыздары                                   0,00
</w:t>
      </w:r>
      <w:r>
        <w:br/>
      </w:r>
      <w:r>
        <w:rPr>
          <w:rFonts w:ascii="Times New Roman"/>
          <w:b w:val="false"/>
          <w:i w:val="false"/>
          <w:color w:val="000000"/>
          <w:sz w:val="28"/>
        </w:rPr>
        <w:t>
   602 Банктен тыс
</w:t>
      </w:r>
      <w:r>
        <w:br/>
      </w:r>
      <w:r>
        <w:rPr>
          <w:rFonts w:ascii="Times New Roman"/>
          <w:b w:val="false"/>
          <w:i w:val="false"/>
          <w:color w:val="000000"/>
          <w:sz w:val="28"/>
        </w:rPr>
        <w:t>
       мекемелерден алынған
</w:t>
      </w:r>
      <w:r>
        <w:br/>
      </w:r>
      <w:r>
        <w:rPr>
          <w:rFonts w:ascii="Times New Roman"/>
          <w:b w:val="false"/>
          <w:i w:val="false"/>
          <w:color w:val="000000"/>
          <w:sz w:val="28"/>
        </w:rPr>
        <w:t>
       қарыздар                                               0,00
</w:t>
      </w:r>
      <w:r>
        <w:br/>
      </w:r>
      <w:r>
        <w:rPr>
          <w:rFonts w:ascii="Times New Roman"/>
          <w:b w:val="false"/>
          <w:i w:val="false"/>
          <w:color w:val="000000"/>
          <w:sz w:val="28"/>
        </w:rPr>
        <w:t>
   603 Өзгелер                                                0,00
</w:t>
      </w:r>
    </w:p>
    <w:p>
      <w:pPr>
        <w:spacing w:after="0"/>
        <w:ind w:left="0"/>
        <w:jc w:val="both"/>
      </w:pPr>
      <w:r>
        <w:rPr>
          <w:rFonts w:ascii="Times New Roman"/>
          <w:b w:val="false"/>
          <w:i w:val="false"/>
          <w:color w:val="000000"/>
          <w:sz w:val="28"/>
        </w:rPr>
        <w:t>
61     Алдағы кезеңдердің
</w:t>
      </w:r>
      <w:r>
        <w:br/>
      </w:r>
      <w:r>
        <w:rPr>
          <w:rFonts w:ascii="Times New Roman"/>
          <w:b w:val="false"/>
          <w:i w:val="false"/>
          <w:color w:val="000000"/>
          <w:sz w:val="28"/>
        </w:rPr>
        <w:t>
       кірістері,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62     Қатысушылардың
</w:t>
      </w:r>
      <w:r>
        <w:br/>
      </w:r>
      <w:r>
        <w:rPr>
          <w:rFonts w:ascii="Times New Roman"/>
          <w:b w:val="false"/>
          <w:i w:val="false"/>
          <w:color w:val="000000"/>
          <w:sz w:val="28"/>
        </w:rPr>
        <w:t>
       дивидендтері мен
</w:t>
      </w:r>
      <w:r>
        <w:br/>
      </w:r>
      <w:r>
        <w:rPr>
          <w:rFonts w:ascii="Times New Roman"/>
          <w:b w:val="false"/>
          <w:i w:val="false"/>
          <w:color w:val="000000"/>
          <w:sz w:val="28"/>
        </w:rPr>
        <w:t>
       кірістері бойынша
</w:t>
      </w:r>
      <w:r>
        <w:br/>
      </w:r>
      <w:r>
        <w:rPr>
          <w:rFonts w:ascii="Times New Roman"/>
          <w:b w:val="false"/>
          <w:i w:val="false"/>
          <w:color w:val="000000"/>
          <w:sz w:val="28"/>
        </w:rPr>
        <w:t>
       есептесулер,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621 Жай акциялар бойынша
</w:t>
      </w:r>
      <w:r>
        <w:br/>
      </w:r>
      <w:r>
        <w:rPr>
          <w:rFonts w:ascii="Times New Roman"/>
          <w:b w:val="false"/>
          <w:i w:val="false"/>
          <w:color w:val="000000"/>
          <w:sz w:val="28"/>
        </w:rPr>
        <w:t>
       есептесулер                                            0,00
</w:t>
      </w:r>
      <w:r>
        <w:br/>
      </w:r>
      <w:r>
        <w:rPr>
          <w:rFonts w:ascii="Times New Roman"/>
          <w:b w:val="false"/>
          <w:i w:val="false"/>
          <w:color w:val="000000"/>
          <w:sz w:val="28"/>
        </w:rPr>
        <w:t>
   622 Артықшылығы акциялар
</w:t>
      </w:r>
      <w:r>
        <w:br/>
      </w:r>
      <w:r>
        <w:rPr>
          <w:rFonts w:ascii="Times New Roman"/>
          <w:b w:val="false"/>
          <w:i w:val="false"/>
          <w:color w:val="000000"/>
          <w:sz w:val="28"/>
        </w:rPr>
        <w:t>
       бойынша есептесулер                                    0,00
</w:t>
      </w:r>
      <w:r>
        <w:br/>
      </w:r>
      <w:r>
        <w:rPr>
          <w:rFonts w:ascii="Times New Roman"/>
          <w:b w:val="false"/>
          <w:i w:val="false"/>
          <w:color w:val="000000"/>
          <w:sz w:val="28"/>
        </w:rPr>
        <w:t>
   623 Қатысушылардың
</w:t>
      </w:r>
      <w:r>
        <w:br/>
      </w:r>
      <w:r>
        <w:rPr>
          <w:rFonts w:ascii="Times New Roman"/>
          <w:b w:val="false"/>
          <w:i w:val="false"/>
          <w:color w:val="000000"/>
          <w:sz w:val="28"/>
        </w:rPr>
        <w:t>
       кірістері бойынша
</w:t>
      </w:r>
      <w:r>
        <w:br/>
      </w:r>
      <w:r>
        <w:rPr>
          <w:rFonts w:ascii="Times New Roman"/>
          <w:b w:val="false"/>
          <w:i w:val="false"/>
          <w:color w:val="000000"/>
          <w:sz w:val="28"/>
        </w:rPr>
        <w:t>
       есептесулер                                            0,00
</w:t>
      </w:r>
    </w:p>
    <w:p>
      <w:pPr>
        <w:spacing w:after="0"/>
        <w:ind w:left="0"/>
        <w:jc w:val="both"/>
      </w:pPr>
      <w:r>
        <w:rPr>
          <w:rFonts w:ascii="Times New Roman"/>
          <w:b w:val="false"/>
          <w:i w:val="false"/>
          <w:color w:val="000000"/>
          <w:sz w:val="28"/>
        </w:rPr>
        <w:t>
63     Бюджетпен есептесулер,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w:t>
      </w:r>
      <w:r>
        <w:br/>
      </w:r>
      <w:r>
        <w:rPr>
          <w:rFonts w:ascii="Times New Roman"/>
          <w:b w:val="false"/>
          <w:i w:val="false"/>
          <w:color w:val="000000"/>
          <w:sz w:val="28"/>
        </w:rPr>
        <w:t>
   631 Төлемге жатқызылған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                                                 0,00
</w:t>
      </w:r>
      <w:r>
        <w:br/>
      </w:r>
      <w:r>
        <w:rPr>
          <w:rFonts w:ascii="Times New Roman"/>
          <w:b w:val="false"/>
          <w:i w:val="false"/>
          <w:color w:val="000000"/>
          <w:sz w:val="28"/>
        </w:rPr>
        <w:t>
   632 Кейінге қалдырылған
</w:t>
      </w:r>
      <w:r>
        <w:br/>
      </w:r>
      <w:r>
        <w:rPr>
          <w:rFonts w:ascii="Times New Roman"/>
          <w:b w:val="false"/>
          <w:i w:val="false"/>
          <w:color w:val="000000"/>
          <w:sz w:val="28"/>
        </w:rPr>
        <w:t>
       корпоративтік табыс
</w:t>
      </w:r>
      <w:r>
        <w:br/>
      </w:r>
      <w:r>
        <w:rPr>
          <w:rFonts w:ascii="Times New Roman"/>
          <w:b w:val="false"/>
          <w:i w:val="false"/>
          <w:color w:val="000000"/>
          <w:sz w:val="28"/>
        </w:rPr>
        <w:t>
       салығы                                                 0,00
</w:t>
      </w:r>
      <w:r>
        <w:br/>
      </w:r>
      <w:r>
        <w:rPr>
          <w:rFonts w:ascii="Times New Roman"/>
          <w:b w:val="false"/>
          <w:i w:val="false"/>
          <w:color w:val="000000"/>
          <w:sz w:val="28"/>
        </w:rPr>
        <w:t>
   633 ҚҚС                                                    0,00
</w:t>
      </w:r>
      <w:r>
        <w:br/>
      </w:r>
      <w:r>
        <w:rPr>
          <w:rFonts w:ascii="Times New Roman"/>
          <w:b w:val="false"/>
          <w:i w:val="false"/>
          <w:color w:val="000000"/>
          <w:sz w:val="28"/>
        </w:rPr>
        <w:t>
   634 Акциздер                                               0,00
</w:t>
      </w:r>
      <w:r>
        <w:br/>
      </w:r>
      <w:r>
        <w:rPr>
          <w:rFonts w:ascii="Times New Roman"/>
          <w:b w:val="false"/>
          <w:i w:val="false"/>
          <w:color w:val="000000"/>
          <w:sz w:val="28"/>
        </w:rPr>
        <w:t>
   635 Әлеуметтік салық                                       0,00
</w:t>
      </w:r>
      <w:r>
        <w:br/>
      </w:r>
      <w:r>
        <w:rPr>
          <w:rFonts w:ascii="Times New Roman"/>
          <w:b w:val="false"/>
          <w:i w:val="false"/>
          <w:color w:val="000000"/>
          <w:sz w:val="28"/>
        </w:rPr>
        <w:t>
   636 Жер салығы                                             0,00
</w:t>
      </w:r>
      <w:r>
        <w:br/>
      </w:r>
      <w:r>
        <w:rPr>
          <w:rFonts w:ascii="Times New Roman"/>
          <w:b w:val="false"/>
          <w:i w:val="false"/>
          <w:color w:val="000000"/>
          <w:sz w:val="28"/>
        </w:rPr>
        <w:t>
   637 Мүлікке салынатын
</w:t>
      </w:r>
      <w:r>
        <w:br/>
      </w:r>
      <w:r>
        <w:rPr>
          <w:rFonts w:ascii="Times New Roman"/>
          <w:b w:val="false"/>
          <w:i w:val="false"/>
          <w:color w:val="000000"/>
          <w:sz w:val="28"/>
        </w:rPr>
        <w:t>
       салық                                                  0,00
</w:t>
      </w:r>
      <w:r>
        <w:br/>
      </w:r>
      <w:r>
        <w:rPr>
          <w:rFonts w:ascii="Times New Roman"/>
          <w:b w:val="false"/>
          <w:i w:val="false"/>
          <w:color w:val="000000"/>
          <w:sz w:val="28"/>
        </w:rPr>
        <w:t>
   638 Көлік құралдарына
</w:t>
      </w:r>
      <w:r>
        <w:br/>
      </w:r>
      <w:r>
        <w:rPr>
          <w:rFonts w:ascii="Times New Roman"/>
          <w:b w:val="false"/>
          <w:i w:val="false"/>
          <w:color w:val="000000"/>
          <w:sz w:val="28"/>
        </w:rPr>
        <w:t>
       салынатын салық                                        0,00
</w:t>
      </w:r>
      <w:r>
        <w:br/>
      </w:r>
      <w:r>
        <w:rPr>
          <w:rFonts w:ascii="Times New Roman"/>
          <w:b w:val="false"/>
          <w:i w:val="false"/>
          <w:color w:val="000000"/>
          <w:sz w:val="28"/>
        </w:rPr>
        <w:t>
   639 Бюджетке төленетін
</w:t>
      </w:r>
      <w:r>
        <w:br/>
      </w:r>
      <w:r>
        <w:rPr>
          <w:rFonts w:ascii="Times New Roman"/>
          <w:b w:val="false"/>
          <w:i w:val="false"/>
          <w:color w:val="000000"/>
          <w:sz w:val="28"/>
        </w:rPr>
        <w:t>
       өзге де салықтар,
</w:t>
      </w:r>
      <w:r>
        <w:br/>
      </w:r>
      <w:r>
        <w:rPr>
          <w:rFonts w:ascii="Times New Roman"/>
          <w:b w:val="false"/>
          <w:i w:val="false"/>
          <w:color w:val="000000"/>
          <w:sz w:val="28"/>
        </w:rPr>
        <w:t>
       алымдар мен міндетті
</w:t>
      </w:r>
      <w:r>
        <w:br/>
      </w:r>
      <w:r>
        <w:rPr>
          <w:rFonts w:ascii="Times New Roman"/>
          <w:b w:val="false"/>
          <w:i w:val="false"/>
          <w:color w:val="000000"/>
          <w:sz w:val="28"/>
        </w:rPr>
        <w:t>
       төлемдер                                               0,00
</w:t>
      </w:r>
    </w:p>
    <w:p>
      <w:pPr>
        <w:spacing w:after="0"/>
        <w:ind w:left="0"/>
        <w:jc w:val="both"/>
      </w:pPr>
      <w:r>
        <w:rPr>
          <w:rFonts w:ascii="Times New Roman"/>
          <w:b w:val="false"/>
          <w:i w:val="false"/>
          <w:color w:val="000000"/>
          <w:sz w:val="28"/>
        </w:rPr>
        <w:t>
64     Еншілес (тәуелді)
</w:t>
      </w:r>
      <w:r>
        <w:br/>
      </w:r>
      <w:r>
        <w:rPr>
          <w:rFonts w:ascii="Times New Roman"/>
          <w:b w:val="false"/>
          <w:i w:val="false"/>
          <w:color w:val="000000"/>
          <w:sz w:val="28"/>
        </w:rPr>
        <w:t>
       ұйымдарға кредиторлық
</w:t>
      </w:r>
      <w:r>
        <w:br/>
      </w:r>
      <w:r>
        <w:rPr>
          <w:rFonts w:ascii="Times New Roman"/>
          <w:b w:val="false"/>
          <w:i w:val="false"/>
          <w:color w:val="000000"/>
          <w:sz w:val="28"/>
        </w:rPr>
        <w:t>
       берешек,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641 Еншілес ұйымдарға
</w:t>
      </w:r>
      <w:r>
        <w:br/>
      </w:r>
      <w:r>
        <w:rPr>
          <w:rFonts w:ascii="Times New Roman"/>
          <w:b w:val="false"/>
          <w:i w:val="false"/>
          <w:color w:val="000000"/>
          <w:sz w:val="28"/>
        </w:rPr>
        <w:t>
       берешек                                                0,00
</w:t>
      </w:r>
      <w:r>
        <w:br/>
      </w:r>
      <w:r>
        <w:rPr>
          <w:rFonts w:ascii="Times New Roman"/>
          <w:b w:val="false"/>
          <w:i w:val="false"/>
          <w:color w:val="000000"/>
          <w:sz w:val="28"/>
        </w:rPr>
        <w:t>
   642 Тәуелді ұйымдарға
</w:t>
      </w:r>
      <w:r>
        <w:br/>
      </w:r>
      <w:r>
        <w:rPr>
          <w:rFonts w:ascii="Times New Roman"/>
          <w:b w:val="false"/>
          <w:i w:val="false"/>
          <w:color w:val="000000"/>
          <w:sz w:val="28"/>
        </w:rPr>
        <w:t>
       берешек                                                0,00
</w:t>
      </w:r>
      <w:r>
        <w:br/>
      </w:r>
      <w:r>
        <w:rPr>
          <w:rFonts w:ascii="Times New Roman"/>
          <w:b w:val="false"/>
          <w:i w:val="false"/>
          <w:color w:val="000000"/>
          <w:sz w:val="28"/>
        </w:rPr>
        <w:t>
   643 Бірлесіп бақыланатын
</w:t>
      </w:r>
      <w:r>
        <w:br/>
      </w:r>
      <w:r>
        <w:rPr>
          <w:rFonts w:ascii="Times New Roman"/>
          <w:b w:val="false"/>
          <w:i w:val="false"/>
          <w:color w:val="000000"/>
          <w:sz w:val="28"/>
        </w:rPr>
        <w:t>
       заңды тұлғаларға
</w:t>
      </w:r>
      <w:r>
        <w:br/>
      </w:r>
      <w:r>
        <w:rPr>
          <w:rFonts w:ascii="Times New Roman"/>
          <w:b w:val="false"/>
          <w:i w:val="false"/>
          <w:color w:val="000000"/>
          <w:sz w:val="28"/>
        </w:rPr>
        <w:t>
       берешек                                                0,00
</w:t>
      </w:r>
    </w:p>
    <w:p>
      <w:pPr>
        <w:spacing w:after="0"/>
        <w:ind w:left="0"/>
        <w:jc w:val="both"/>
      </w:pPr>
      <w:r>
        <w:rPr>
          <w:rFonts w:ascii="Times New Roman"/>
          <w:b w:val="false"/>
          <w:i w:val="false"/>
          <w:color w:val="000000"/>
          <w:sz w:val="28"/>
        </w:rPr>
        <w:t>
65     Кепілдіктер мен
</w:t>
      </w:r>
      <w:r>
        <w:br/>
      </w:r>
      <w:r>
        <w:rPr>
          <w:rFonts w:ascii="Times New Roman"/>
          <w:b w:val="false"/>
          <w:i w:val="false"/>
          <w:color w:val="000000"/>
          <w:sz w:val="28"/>
        </w:rPr>
        <w:t>
       шартты міндеттемелер,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651 Кепілдікті міндеттемелер                               0,00
</w:t>
      </w:r>
      <w:r>
        <w:br/>
      </w:r>
      <w:r>
        <w:rPr>
          <w:rFonts w:ascii="Times New Roman"/>
          <w:b w:val="false"/>
          <w:i w:val="false"/>
          <w:color w:val="000000"/>
          <w:sz w:val="28"/>
        </w:rPr>
        <w:t>
   652 Шартты міндеттемелер                                   0,00
</w:t>
      </w:r>
    </w:p>
    <w:p>
      <w:pPr>
        <w:spacing w:after="0"/>
        <w:ind w:left="0"/>
        <w:jc w:val="both"/>
      </w:pPr>
      <w:r>
        <w:rPr>
          <w:rFonts w:ascii="Times New Roman"/>
          <w:b w:val="false"/>
          <w:i w:val="false"/>
          <w:color w:val="000000"/>
          <w:sz w:val="28"/>
        </w:rPr>
        <w:t>
66     Алынған аванстар,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661 ТМҚ жеткізгені үшін
</w:t>
      </w:r>
      <w:r>
        <w:br/>
      </w:r>
      <w:r>
        <w:rPr>
          <w:rFonts w:ascii="Times New Roman"/>
          <w:b w:val="false"/>
          <w:i w:val="false"/>
          <w:color w:val="000000"/>
          <w:sz w:val="28"/>
        </w:rPr>
        <w:t>
       берілген аванстар                                      0,00
</w:t>
      </w:r>
      <w:r>
        <w:br/>
      </w:r>
      <w:r>
        <w:rPr>
          <w:rFonts w:ascii="Times New Roman"/>
          <w:b w:val="false"/>
          <w:i w:val="false"/>
          <w:color w:val="000000"/>
          <w:sz w:val="28"/>
        </w:rPr>
        <w:t>
   662 Орындалған жұмыстар
</w:t>
      </w:r>
      <w:r>
        <w:br/>
      </w:r>
      <w:r>
        <w:rPr>
          <w:rFonts w:ascii="Times New Roman"/>
          <w:b w:val="false"/>
          <w:i w:val="false"/>
          <w:color w:val="000000"/>
          <w:sz w:val="28"/>
        </w:rPr>
        <w:t>
       мен көрсетілген
</w:t>
      </w:r>
      <w:r>
        <w:br/>
      </w:r>
      <w:r>
        <w:rPr>
          <w:rFonts w:ascii="Times New Roman"/>
          <w:b w:val="false"/>
          <w:i w:val="false"/>
          <w:color w:val="000000"/>
          <w:sz w:val="28"/>
        </w:rPr>
        <w:t>
       қызметтер үшін
</w:t>
      </w:r>
      <w:r>
        <w:br/>
      </w:r>
      <w:r>
        <w:rPr>
          <w:rFonts w:ascii="Times New Roman"/>
          <w:b w:val="false"/>
          <w:i w:val="false"/>
          <w:color w:val="000000"/>
          <w:sz w:val="28"/>
        </w:rPr>
        <w:t>
       берілген аванстар                                      0,00
</w:t>
      </w:r>
      <w:r>
        <w:br/>
      </w:r>
      <w:r>
        <w:rPr>
          <w:rFonts w:ascii="Times New Roman"/>
          <w:b w:val="false"/>
          <w:i w:val="false"/>
          <w:color w:val="000000"/>
          <w:sz w:val="28"/>
        </w:rPr>
        <w:t>
   663 Алынған өзге де
</w:t>
      </w:r>
      <w:r>
        <w:br/>
      </w:r>
      <w:r>
        <w:rPr>
          <w:rFonts w:ascii="Times New Roman"/>
          <w:b w:val="false"/>
          <w:i w:val="false"/>
          <w:color w:val="000000"/>
          <w:sz w:val="28"/>
        </w:rPr>
        <w:t>
       аванстар                                               0,00
</w:t>
      </w:r>
    </w:p>
    <w:p>
      <w:pPr>
        <w:spacing w:after="0"/>
        <w:ind w:left="0"/>
        <w:jc w:val="both"/>
      </w:pPr>
      <w:r>
        <w:rPr>
          <w:rFonts w:ascii="Times New Roman"/>
          <w:b w:val="false"/>
          <w:i w:val="false"/>
          <w:color w:val="000000"/>
          <w:sz w:val="28"/>
        </w:rPr>
        <w:t>
67     Жеткізушілермен және
</w:t>
      </w:r>
      <w:r>
        <w:br/>
      </w:r>
      <w:r>
        <w:rPr>
          <w:rFonts w:ascii="Times New Roman"/>
          <w:b w:val="false"/>
          <w:i w:val="false"/>
          <w:color w:val="000000"/>
          <w:sz w:val="28"/>
        </w:rPr>
        <w:t>
       мердігерлермен есеп
</w:t>
      </w:r>
      <w:r>
        <w:br/>
      </w:r>
      <w:r>
        <w:rPr>
          <w:rFonts w:ascii="Times New Roman"/>
          <w:b w:val="false"/>
          <w:i w:val="false"/>
          <w:color w:val="000000"/>
          <w:sz w:val="28"/>
        </w:rPr>
        <w:t>
       айырысу,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671 Төлеуге шоттар                                         0,00
</w:t>
      </w:r>
    </w:p>
    <w:p>
      <w:pPr>
        <w:spacing w:after="0"/>
        <w:ind w:left="0"/>
        <w:jc w:val="both"/>
      </w:pPr>
      <w:r>
        <w:rPr>
          <w:rFonts w:ascii="Times New Roman"/>
          <w:b w:val="false"/>
          <w:i w:val="false"/>
          <w:color w:val="000000"/>
          <w:sz w:val="28"/>
        </w:rPr>
        <w:t>
68     Өзге де кредиторлық
</w:t>
      </w:r>
      <w:r>
        <w:br/>
      </w:r>
      <w:r>
        <w:rPr>
          <w:rFonts w:ascii="Times New Roman"/>
          <w:b w:val="false"/>
          <w:i w:val="false"/>
          <w:color w:val="000000"/>
          <w:sz w:val="28"/>
        </w:rPr>
        <w:t>
       берешек және есептер          0,00  0,00   0,00        0,00
</w:t>
      </w:r>
      <w:r>
        <w:br/>
      </w:r>
      <w:r>
        <w:rPr>
          <w:rFonts w:ascii="Times New Roman"/>
          <w:b w:val="false"/>
          <w:i w:val="false"/>
          <w:color w:val="000000"/>
          <w:sz w:val="28"/>
        </w:rPr>
        <w:t>
   681 Еңбек ақы бойынша
</w:t>
      </w:r>
      <w:r>
        <w:br/>
      </w:r>
      <w:r>
        <w:rPr>
          <w:rFonts w:ascii="Times New Roman"/>
          <w:b w:val="false"/>
          <w:i w:val="false"/>
          <w:color w:val="000000"/>
          <w:sz w:val="28"/>
        </w:rPr>
        <w:t>
       қызметкерлермен есеп
</w:t>
      </w:r>
      <w:r>
        <w:br/>
      </w:r>
      <w:r>
        <w:rPr>
          <w:rFonts w:ascii="Times New Roman"/>
          <w:b w:val="false"/>
          <w:i w:val="false"/>
          <w:color w:val="000000"/>
          <w:sz w:val="28"/>
        </w:rPr>
        <w:t>
       айырысу                                                0,00
</w:t>
      </w:r>
      <w:r>
        <w:br/>
      </w:r>
      <w:r>
        <w:rPr>
          <w:rFonts w:ascii="Times New Roman"/>
          <w:b w:val="false"/>
          <w:i w:val="false"/>
          <w:color w:val="000000"/>
          <w:sz w:val="28"/>
        </w:rPr>
        <w:t>
   682 Лауазымды тұлғаларға
</w:t>
      </w:r>
      <w:r>
        <w:br/>
      </w:r>
      <w:r>
        <w:rPr>
          <w:rFonts w:ascii="Times New Roman"/>
          <w:b w:val="false"/>
          <w:i w:val="false"/>
          <w:color w:val="000000"/>
          <w:sz w:val="28"/>
        </w:rPr>
        <w:t>
       берешек                                                0,00
</w:t>
      </w:r>
      <w:r>
        <w:br/>
      </w:r>
      <w:r>
        <w:rPr>
          <w:rFonts w:ascii="Times New Roman"/>
          <w:b w:val="false"/>
          <w:i w:val="false"/>
          <w:color w:val="000000"/>
          <w:sz w:val="28"/>
        </w:rPr>
        <w:t>
   683 Жалгерлік міндеттемелер                                0,00
</w:t>
      </w:r>
      <w:r>
        <w:br/>
      </w:r>
      <w:r>
        <w:rPr>
          <w:rFonts w:ascii="Times New Roman"/>
          <w:b w:val="false"/>
          <w:i w:val="false"/>
          <w:color w:val="000000"/>
          <w:sz w:val="28"/>
        </w:rPr>
        <w:t>
   684 Төлеуге сыйақылар                                      0,00
</w:t>
      </w:r>
      <w:r>
        <w:br/>
      </w:r>
      <w:r>
        <w:rPr>
          <w:rFonts w:ascii="Times New Roman"/>
          <w:b w:val="false"/>
          <w:i w:val="false"/>
          <w:color w:val="000000"/>
          <w:sz w:val="28"/>
        </w:rPr>
        <w:t>
   685 Қызметкерлердің
</w:t>
      </w:r>
      <w:r>
        <w:br/>
      </w:r>
      <w:r>
        <w:rPr>
          <w:rFonts w:ascii="Times New Roman"/>
          <w:b w:val="false"/>
          <w:i w:val="false"/>
          <w:color w:val="000000"/>
          <w:sz w:val="28"/>
        </w:rPr>
        <w:t>
       демалыстары бойынша
</w:t>
      </w:r>
      <w:r>
        <w:br/>
      </w:r>
      <w:r>
        <w:rPr>
          <w:rFonts w:ascii="Times New Roman"/>
          <w:b w:val="false"/>
          <w:i w:val="false"/>
          <w:color w:val="000000"/>
          <w:sz w:val="28"/>
        </w:rPr>
        <w:t>
       есептелген берешек                                     0,00
</w:t>
      </w:r>
      <w:r>
        <w:br/>
      </w:r>
      <w:r>
        <w:rPr>
          <w:rFonts w:ascii="Times New Roman"/>
          <w:b w:val="false"/>
          <w:i w:val="false"/>
          <w:color w:val="000000"/>
          <w:sz w:val="28"/>
        </w:rPr>
        <w:t>
   686 Жинақтаушы зейнетақы
</w:t>
      </w:r>
      <w:r>
        <w:br/>
      </w:r>
      <w:r>
        <w:rPr>
          <w:rFonts w:ascii="Times New Roman"/>
          <w:b w:val="false"/>
          <w:i w:val="false"/>
          <w:color w:val="000000"/>
          <w:sz w:val="28"/>
        </w:rPr>
        <w:t>
       қоры бойынша есеп
</w:t>
      </w:r>
      <w:r>
        <w:br/>
      </w:r>
      <w:r>
        <w:rPr>
          <w:rFonts w:ascii="Times New Roman"/>
          <w:b w:val="false"/>
          <w:i w:val="false"/>
          <w:color w:val="000000"/>
          <w:sz w:val="28"/>
        </w:rPr>
        <w:t>
       айырысу                                                0,00
</w:t>
      </w:r>
      <w:r>
        <w:br/>
      </w:r>
      <w:r>
        <w:rPr>
          <w:rFonts w:ascii="Times New Roman"/>
          <w:b w:val="false"/>
          <w:i w:val="false"/>
          <w:color w:val="000000"/>
          <w:sz w:val="28"/>
        </w:rPr>
        <w:t>
   687 Өзгелер                                                0,00
</w:t>
      </w:r>
    </w:p>
    <w:p>
      <w:pPr>
        <w:spacing w:after="0"/>
        <w:ind w:left="0"/>
        <w:jc w:val="both"/>
      </w:pPr>
      <w:r>
        <w:rPr>
          <w:rFonts w:ascii="Times New Roman"/>
          <w:b w:val="false"/>
          <w:i w:val="false"/>
          <w:color w:val="000000"/>
          <w:sz w:val="28"/>
        </w:rPr>
        <w:t>
7-бөлім. Кірістер,
</w:t>
      </w:r>
      <w:r>
        <w:br/>
      </w:r>
      <w:r>
        <w:rPr>
          <w:rFonts w:ascii="Times New Roman"/>
          <w:b w:val="false"/>
          <w:i w:val="false"/>
          <w:color w:val="000000"/>
          <w:sz w:val="28"/>
        </w:rPr>
        <w:t>
Бөлім бойынша жиыны            0,00  0,00  0,00   0,00        0,00
</w:t>
      </w:r>
      <w:r>
        <w:br/>
      </w:r>
      <w:r>
        <w:rPr>
          <w:rFonts w:ascii="Times New Roman"/>
          <w:b w:val="false"/>
          <w:i w:val="false"/>
          <w:color w:val="000000"/>
          <w:sz w:val="28"/>
        </w:rPr>
        <w:t>
70     Негізгі қызметтің
</w:t>
      </w:r>
      <w:r>
        <w:br/>
      </w:r>
      <w:r>
        <w:rPr>
          <w:rFonts w:ascii="Times New Roman"/>
          <w:b w:val="false"/>
          <w:i w:val="false"/>
          <w:color w:val="000000"/>
          <w:sz w:val="28"/>
        </w:rPr>
        <w:t>
       кірісі,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701 Дайын өнімді
</w:t>
      </w:r>
      <w:r>
        <w:br/>
      </w:r>
      <w:r>
        <w:rPr>
          <w:rFonts w:ascii="Times New Roman"/>
          <w:b w:val="false"/>
          <w:i w:val="false"/>
          <w:color w:val="000000"/>
          <w:sz w:val="28"/>
        </w:rPr>
        <w:t>
       (тауарларды,
</w:t>
      </w:r>
      <w:r>
        <w:br/>
      </w:r>
      <w:r>
        <w:rPr>
          <w:rFonts w:ascii="Times New Roman"/>
          <w:b w:val="false"/>
          <w:i w:val="false"/>
          <w:color w:val="000000"/>
          <w:sz w:val="28"/>
        </w:rPr>
        <w:t>
       жұмыстарды, қызмет
</w:t>
      </w:r>
      <w:r>
        <w:br/>
      </w:r>
      <w:r>
        <w:rPr>
          <w:rFonts w:ascii="Times New Roman"/>
          <w:b w:val="false"/>
          <w:i w:val="false"/>
          <w:color w:val="000000"/>
          <w:sz w:val="28"/>
        </w:rPr>
        <w:t>
       көрсетулерді) сатудан
</w:t>
      </w:r>
      <w:r>
        <w:br/>
      </w:r>
      <w:r>
        <w:rPr>
          <w:rFonts w:ascii="Times New Roman"/>
          <w:b w:val="false"/>
          <w:i w:val="false"/>
          <w:color w:val="000000"/>
          <w:sz w:val="28"/>
        </w:rPr>
        <w:t>
       алынатын кіріс                                         0,00
</w:t>
      </w:r>
    </w:p>
    <w:p>
      <w:pPr>
        <w:spacing w:after="0"/>
        <w:ind w:left="0"/>
        <w:jc w:val="both"/>
      </w:pPr>
      <w:r>
        <w:rPr>
          <w:rFonts w:ascii="Times New Roman"/>
          <w:b w:val="false"/>
          <w:i w:val="false"/>
          <w:color w:val="000000"/>
          <w:sz w:val="28"/>
        </w:rPr>
        <w:t>
71     Сатылған тауарларды
</w:t>
      </w:r>
      <w:r>
        <w:br/>
      </w:r>
      <w:r>
        <w:rPr>
          <w:rFonts w:ascii="Times New Roman"/>
          <w:b w:val="false"/>
          <w:i w:val="false"/>
          <w:color w:val="000000"/>
          <w:sz w:val="28"/>
        </w:rPr>
        <w:t>
       қайтарулар және
</w:t>
      </w:r>
      <w:r>
        <w:br/>
      </w:r>
      <w:r>
        <w:rPr>
          <w:rFonts w:ascii="Times New Roman"/>
          <w:b w:val="false"/>
          <w:i w:val="false"/>
          <w:color w:val="000000"/>
          <w:sz w:val="28"/>
        </w:rPr>
        <w:t>
       сатудан шегерімдер,
</w:t>
      </w:r>
      <w:r>
        <w:br/>
      </w:r>
      <w:r>
        <w:rPr>
          <w:rFonts w:ascii="Times New Roman"/>
          <w:b w:val="false"/>
          <w:i w:val="false"/>
          <w:color w:val="000000"/>
          <w:sz w:val="28"/>
        </w:rPr>
        <w:t>
       бағадан шегерімдер,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711 Сатылған тауарларды
</w:t>
      </w:r>
      <w:r>
        <w:br/>
      </w:r>
      <w:r>
        <w:rPr>
          <w:rFonts w:ascii="Times New Roman"/>
          <w:b w:val="false"/>
          <w:i w:val="false"/>
          <w:color w:val="000000"/>
          <w:sz w:val="28"/>
        </w:rPr>
        <w:t>
       қайтарулар                                             0,00
</w:t>
      </w:r>
      <w:r>
        <w:br/>
      </w:r>
      <w:r>
        <w:rPr>
          <w:rFonts w:ascii="Times New Roman"/>
          <w:b w:val="false"/>
          <w:i w:val="false"/>
          <w:color w:val="000000"/>
          <w:sz w:val="28"/>
        </w:rPr>
        <w:t>
   712 Сатудан шегерімдер                                     0,00
</w:t>
      </w:r>
      <w:r>
        <w:br/>
      </w:r>
      <w:r>
        <w:rPr>
          <w:rFonts w:ascii="Times New Roman"/>
          <w:b w:val="false"/>
          <w:i w:val="false"/>
          <w:color w:val="000000"/>
          <w:sz w:val="28"/>
        </w:rPr>
        <w:t>
   713 Бағадан шегерімдер                                     0,00
</w:t>
      </w:r>
    </w:p>
    <w:p>
      <w:pPr>
        <w:spacing w:after="0"/>
        <w:ind w:left="0"/>
        <w:jc w:val="both"/>
      </w:pPr>
      <w:r>
        <w:rPr>
          <w:rFonts w:ascii="Times New Roman"/>
          <w:b w:val="false"/>
          <w:i w:val="false"/>
          <w:color w:val="000000"/>
          <w:sz w:val="28"/>
        </w:rPr>
        <w:t>
72     Негізгі емес
</w:t>
      </w:r>
      <w:r>
        <w:br/>
      </w:r>
      <w:r>
        <w:rPr>
          <w:rFonts w:ascii="Times New Roman"/>
          <w:b w:val="false"/>
          <w:i w:val="false"/>
          <w:color w:val="000000"/>
          <w:sz w:val="28"/>
        </w:rPr>
        <w:t>
       қызметтен алынатын
</w:t>
      </w:r>
      <w:r>
        <w:br/>
      </w:r>
      <w:r>
        <w:rPr>
          <w:rFonts w:ascii="Times New Roman"/>
          <w:b w:val="false"/>
          <w:i w:val="false"/>
          <w:color w:val="000000"/>
          <w:sz w:val="28"/>
        </w:rPr>
        <w:t>
       кірістер,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721 Материалдық емес
</w:t>
      </w:r>
      <w:r>
        <w:br/>
      </w:r>
      <w:r>
        <w:rPr>
          <w:rFonts w:ascii="Times New Roman"/>
          <w:b w:val="false"/>
          <w:i w:val="false"/>
          <w:color w:val="000000"/>
          <w:sz w:val="28"/>
        </w:rPr>
        <w:t>
       активтердің істен
</w:t>
      </w:r>
      <w:r>
        <w:br/>
      </w:r>
      <w:r>
        <w:rPr>
          <w:rFonts w:ascii="Times New Roman"/>
          <w:b w:val="false"/>
          <w:i w:val="false"/>
          <w:color w:val="000000"/>
          <w:sz w:val="28"/>
        </w:rPr>
        <w:t>
       шығарылуынан алынатын
</w:t>
      </w:r>
      <w:r>
        <w:br/>
      </w:r>
      <w:r>
        <w:rPr>
          <w:rFonts w:ascii="Times New Roman"/>
          <w:b w:val="false"/>
          <w:i w:val="false"/>
          <w:color w:val="000000"/>
          <w:sz w:val="28"/>
        </w:rPr>
        <w:t>
       кірістер                                               0,00
</w:t>
      </w:r>
      <w:r>
        <w:br/>
      </w:r>
      <w:r>
        <w:rPr>
          <w:rFonts w:ascii="Times New Roman"/>
          <w:b w:val="false"/>
          <w:i w:val="false"/>
          <w:color w:val="000000"/>
          <w:sz w:val="28"/>
        </w:rPr>
        <w:t>
   722 Негізгі құралдардың
</w:t>
      </w:r>
      <w:r>
        <w:br/>
      </w:r>
      <w:r>
        <w:rPr>
          <w:rFonts w:ascii="Times New Roman"/>
          <w:b w:val="false"/>
          <w:i w:val="false"/>
          <w:color w:val="000000"/>
          <w:sz w:val="28"/>
        </w:rPr>
        <w:t>
       істен шығарылуынан
</w:t>
      </w:r>
      <w:r>
        <w:br/>
      </w:r>
      <w:r>
        <w:rPr>
          <w:rFonts w:ascii="Times New Roman"/>
          <w:b w:val="false"/>
          <w:i w:val="false"/>
          <w:color w:val="000000"/>
          <w:sz w:val="28"/>
        </w:rPr>
        <w:t>
       алынатын кірістер                                      0,00
</w:t>
      </w:r>
      <w:r>
        <w:br/>
      </w:r>
      <w:r>
        <w:rPr>
          <w:rFonts w:ascii="Times New Roman"/>
          <w:b w:val="false"/>
          <w:i w:val="false"/>
          <w:color w:val="000000"/>
          <w:sz w:val="28"/>
        </w:rPr>
        <w:t>
   723 Инвестициялардың,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инвестициялардың
</w:t>
      </w:r>
      <w:r>
        <w:br/>
      </w:r>
      <w:r>
        <w:rPr>
          <w:rFonts w:ascii="Times New Roman"/>
          <w:b w:val="false"/>
          <w:i w:val="false"/>
          <w:color w:val="000000"/>
          <w:sz w:val="28"/>
        </w:rPr>
        <w:t>
       шығарылуынан алынатын
</w:t>
      </w:r>
      <w:r>
        <w:br/>
      </w:r>
      <w:r>
        <w:rPr>
          <w:rFonts w:ascii="Times New Roman"/>
          <w:b w:val="false"/>
          <w:i w:val="false"/>
          <w:color w:val="000000"/>
          <w:sz w:val="28"/>
        </w:rPr>
        <w:t>
       кірістер                                               0,00
</w:t>
      </w:r>
      <w:r>
        <w:br/>
      </w:r>
      <w:r>
        <w:rPr>
          <w:rFonts w:ascii="Times New Roman"/>
          <w:b w:val="false"/>
          <w:i w:val="false"/>
          <w:color w:val="000000"/>
          <w:sz w:val="28"/>
        </w:rPr>
        <w:t>
   724 Акциялар бойынша
</w:t>
      </w:r>
      <w:r>
        <w:br/>
      </w:r>
      <w:r>
        <w:rPr>
          <w:rFonts w:ascii="Times New Roman"/>
          <w:b w:val="false"/>
          <w:i w:val="false"/>
          <w:color w:val="000000"/>
          <w:sz w:val="28"/>
        </w:rPr>
        <w:t>
       дивидендтер және
</w:t>
      </w:r>
      <w:r>
        <w:br/>
      </w:r>
      <w:r>
        <w:rPr>
          <w:rFonts w:ascii="Times New Roman"/>
          <w:b w:val="false"/>
          <w:i w:val="false"/>
          <w:color w:val="000000"/>
          <w:sz w:val="28"/>
        </w:rPr>
        <w:t>
       сыйақылар түріндегі
</w:t>
      </w:r>
      <w:r>
        <w:br/>
      </w:r>
      <w:r>
        <w:rPr>
          <w:rFonts w:ascii="Times New Roman"/>
          <w:b w:val="false"/>
          <w:i w:val="false"/>
          <w:color w:val="000000"/>
          <w:sz w:val="28"/>
        </w:rPr>
        <w:t>
       кірістер                                               0,00
</w:t>
      </w:r>
      <w:r>
        <w:br/>
      </w:r>
      <w:r>
        <w:rPr>
          <w:rFonts w:ascii="Times New Roman"/>
          <w:b w:val="false"/>
          <w:i w:val="false"/>
          <w:color w:val="000000"/>
          <w:sz w:val="28"/>
        </w:rPr>
        <w:t>
   725 Бағамдық айырмадан
</w:t>
      </w:r>
      <w:r>
        <w:br/>
      </w:r>
      <w:r>
        <w:rPr>
          <w:rFonts w:ascii="Times New Roman"/>
          <w:b w:val="false"/>
          <w:i w:val="false"/>
          <w:color w:val="000000"/>
          <w:sz w:val="28"/>
        </w:rPr>
        <w:t>
       алынған кіріс                                          0,00
</w:t>
      </w:r>
      <w:r>
        <w:br/>
      </w:r>
      <w:r>
        <w:rPr>
          <w:rFonts w:ascii="Times New Roman"/>
          <w:b w:val="false"/>
          <w:i w:val="false"/>
          <w:color w:val="000000"/>
          <w:sz w:val="28"/>
        </w:rPr>
        <w:t>
   726 Атқарушы үкімет
</w:t>
      </w:r>
      <w:r>
        <w:br/>
      </w:r>
      <w:r>
        <w:rPr>
          <w:rFonts w:ascii="Times New Roman"/>
          <w:b w:val="false"/>
          <w:i w:val="false"/>
          <w:color w:val="000000"/>
          <w:sz w:val="28"/>
        </w:rPr>
        <w:t>
       органдарының
</w:t>
      </w:r>
      <w:r>
        <w:br/>
      </w:r>
      <w:r>
        <w:rPr>
          <w:rFonts w:ascii="Times New Roman"/>
          <w:b w:val="false"/>
          <w:i w:val="false"/>
          <w:color w:val="000000"/>
          <w:sz w:val="28"/>
        </w:rPr>
        <w:t>
       субсидиялары                                           0,00
</w:t>
      </w:r>
      <w:r>
        <w:br/>
      </w:r>
      <w:r>
        <w:rPr>
          <w:rFonts w:ascii="Times New Roman"/>
          <w:b w:val="false"/>
          <w:i w:val="false"/>
          <w:color w:val="000000"/>
          <w:sz w:val="28"/>
        </w:rPr>
        <w:t>
   727 Негізгі емес
</w:t>
      </w:r>
      <w:r>
        <w:br/>
      </w:r>
      <w:r>
        <w:rPr>
          <w:rFonts w:ascii="Times New Roman"/>
          <w:b w:val="false"/>
          <w:i w:val="false"/>
          <w:color w:val="000000"/>
          <w:sz w:val="28"/>
        </w:rPr>
        <w:t>
       қызметтен алынатын
</w:t>
      </w:r>
      <w:r>
        <w:br/>
      </w:r>
      <w:r>
        <w:rPr>
          <w:rFonts w:ascii="Times New Roman"/>
          <w:b w:val="false"/>
          <w:i w:val="false"/>
          <w:color w:val="000000"/>
          <w:sz w:val="28"/>
        </w:rPr>
        <w:t>
       өзге де кірістер                                       0,00
</w:t>
      </w:r>
    </w:p>
    <w:p>
      <w:pPr>
        <w:spacing w:after="0"/>
        <w:ind w:left="0"/>
        <w:jc w:val="both"/>
      </w:pPr>
      <w:r>
        <w:rPr>
          <w:rFonts w:ascii="Times New Roman"/>
          <w:b w:val="false"/>
          <w:i w:val="false"/>
          <w:color w:val="000000"/>
          <w:sz w:val="28"/>
        </w:rPr>
        <w:t>
8-бөлім. Шығыстар,
</w:t>
      </w:r>
      <w:r>
        <w:br/>
      </w:r>
      <w:r>
        <w:rPr>
          <w:rFonts w:ascii="Times New Roman"/>
          <w:b w:val="false"/>
          <w:i w:val="false"/>
          <w:color w:val="000000"/>
          <w:sz w:val="28"/>
        </w:rPr>
        <w:t>
Бөлім бойынша жиыны            0,00  0,00  0,00   0,00  0,00
</w:t>
      </w:r>
      <w:r>
        <w:br/>
      </w:r>
      <w:r>
        <w:rPr>
          <w:rFonts w:ascii="Times New Roman"/>
          <w:b w:val="false"/>
          <w:i w:val="false"/>
          <w:color w:val="000000"/>
          <w:sz w:val="28"/>
        </w:rPr>
        <w:t>
80     Сатылған дайын
</w:t>
      </w:r>
      <w:r>
        <w:br/>
      </w:r>
      <w:r>
        <w:rPr>
          <w:rFonts w:ascii="Times New Roman"/>
          <w:b w:val="false"/>
          <w:i w:val="false"/>
          <w:color w:val="000000"/>
          <w:sz w:val="28"/>
        </w:rPr>
        <w:t>
       өнімнің (тауарлардың,
</w:t>
      </w:r>
      <w:r>
        <w:br/>
      </w:r>
      <w:r>
        <w:rPr>
          <w:rFonts w:ascii="Times New Roman"/>
          <w:b w:val="false"/>
          <w:i w:val="false"/>
          <w:color w:val="000000"/>
          <w:sz w:val="28"/>
        </w:rPr>
        <w:t>
       жұмыстардың, қызмет
</w:t>
      </w:r>
      <w:r>
        <w:br/>
      </w:r>
      <w:r>
        <w:rPr>
          <w:rFonts w:ascii="Times New Roman"/>
          <w:b w:val="false"/>
          <w:i w:val="false"/>
          <w:color w:val="000000"/>
          <w:sz w:val="28"/>
        </w:rPr>
        <w:t>
       көрсетулердің)
</w:t>
      </w:r>
      <w:r>
        <w:br/>
      </w:r>
      <w:r>
        <w:rPr>
          <w:rFonts w:ascii="Times New Roman"/>
          <w:b w:val="false"/>
          <w:i w:val="false"/>
          <w:color w:val="000000"/>
          <w:sz w:val="28"/>
        </w:rPr>
        <w:t>
       өзіндік құны,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801 Сатылған дайын
</w:t>
      </w:r>
      <w:r>
        <w:br/>
      </w:r>
      <w:r>
        <w:rPr>
          <w:rFonts w:ascii="Times New Roman"/>
          <w:b w:val="false"/>
          <w:i w:val="false"/>
          <w:color w:val="000000"/>
          <w:sz w:val="28"/>
        </w:rPr>
        <w:t>
       өнімнің (тауарлардың,
</w:t>
      </w:r>
      <w:r>
        <w:br/>
      </w:r>
      <w:r>
        <w:rPr>
          <w:rFonts w:ascii="Times New Roman"/>
          <w:b w:val="false"/>
          <w:i w:val="false"/>
          <w:color w:val="000000"/>
          <w:sz w:val="28"/>
        </w:rPr>
        <w:t>
       жұмыстардың, қызмет
</w:t>
      </w:r>
      <w:r>
        <w:br/>
      </w:r>
      <w:r>
        <w:rPr>
          <w:rFonts w:ascii="Times New Roman"/>
          <w:b w:val="false"/>
          <w:i w:val="false"/>
          <w:color w:val="000000"/>
          <w:sz w:val="28"/>
        </w:rPr>
        <w:t>
       көрсетулердің)
</w:t>
      </w:r>
      <w:r>
        <w:br/>
      </w:r>
      <w:r>
        <w:rPr>
          <w:rFonts w:ascii="Times New Roman"/>
          <w:b w:val="false"/>
          <w:i w:val="false"/>
          <w:color w:val="000000"/>
          <w:sz w:val="28"/>
        </w:rPr>
        <w:t>
       өзіндік құны                                     0,00
</w:t>
      </w:r>
    </w:p>
    <w:p>
      <w:pPr>
        <w:spacing w:after="0"/>
        <w:ind w:left="0"/>
        <w:jc w:val="both"/>
      </w:pPr>
      <w:r>
        <w:rPr>
          <w:rFonts w:ascii="Times New Roman"/>
          <w:b w:val="false"/>
          <w:i w:val="false"/>
          <w:color w:val="000000"/>
          <w:sz w:val="28"/>
        </w:rPr>
        <w:t>
81     Дайын өнімді
</w:t>
      </w:r>
      <w:r>
        <w:br/>
      </w:r>
      <w:r>
        <w:rPr>
          <w:rFonts w:ascii="Times New Roman"/>
          <w:b w:val="false"/>
          <w:i w:val="false"/>
          <w:color w:val="000000"/>
          <w:sz w:val="28"/>
        </w:rPr>
        <w:t>
       (тауарларды,
</w:t>
      </w:r>
      <w:r>
        <w:br/>
      </w:r>
      <w:r>
        <w:rPr>
          <w:rFonts w:ascii="Times New Roman"/>
          <w:b w:val="false"/>
          <w:i w:val="false"/>
          <w:color w:val="000000"/>
          <w:sz w:val="28"/>
        </w:rPr>
        <w:t>
       жұмыстарды, қызмет
</w:t>
      </w:r>
      <w:r>
        <w:br/>
      </w:r>
      <w:r>
        <w:rPr>
          <w:rFonts w:ascii="Times New Roman"/>
          <w:b w:val="false"/>
          <w:i w:val="false"/>
          <w:color w:val="000000"/>
          <w:sz w:val="28"/>
        </w:rPr>
        <w:t>
       көрсетулерді) сату
</w:t>
      </w:r>
      <w:r>
        <w:br/>
      </w:r>
      <w:r>
        <w:rPr>
          <w:rFonts w:ascii="Times New Roman"/>
          <w:b w:val="false"/>
          <w:i w:val="false"/>
          <w:color w:val="000000"/>
          <w:sz w:val="28"/>
        </w:rPr>
        <w:t>
       бойынша шығыстар,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w:t>
      </w:r>
    </w:p>
    <w:p>
      <w:pPr>
        <w:spacing w:after="0"/>
        <w:ind w:left="0"/>
        <w:jc w:val="both"/>
      </w:pPr>
      <w:r>
        <w:rPr>
          <w:rFonts w:ascii="Times New Roman"/>
          <w:b w:val="false"/>
          <w:i w:val="false"/>
          <w:color w:val="000000"/>
          <w:sz w:val="28"/>
        </w:rPr>
        <w:t>
82     Жалпы және әкімшілік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83     Сыйақы түріндегі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84     Негізгі емес қызмет
</w:t>
      </w:r>
      <w:r>
        <w:br/>
      </w:r>
      <w:r>
        <w:rPr>
          <w:rFonts w:ascii="Times New Roman"/>
          <w:b w:val="false"/>
          <w:i w:val="false"/>
          <w:color w:val="000000"/>
          <w:sz w:val="28"/>
        </w:rPr>
        <w:t>
       бойынша шығыстар,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841 Материалдық емес
</w:t>
      </w:r>
      <w:r>
        <w:br/>
      </w:r>
      <w:r>
        <w:rPr>
          <w:rFonts w:ascii="Times New Roman"/>
          <w:b w:val="false"/>
          <w:i w:val="false"/>
          <w:color w:val="000000"/>
          <w:sz w:val="28"/>
        </w:rPr>
        <w:t>
       активтердің істен
</w:t>
      </w:r>
      <w:r>
        <w:br/>
      </w:r>
      <w:r>
        <w:rPr>
          <w:rFonts w:ascii="Times New Roman"/>
          <w:b w:val="false"/>
          <w:i w:val="false"/>
          <w:color w:val="000000"/>
          <w:sz w:val="28"/>
        </w:rPr>
        <w:t>
       шығарылуы бойынша
</w:t>
      </w:r>
      <w:r>
        <w:br/>
      </w:r>
      <w:r>
        <w:rPr>
          <w:rFonts w:ascii="Times New Roman"/>
          <w:b w:val="false"/>
          <w:i w:val="false"/>
          <w:color w:val="000000"/>
          <w:sz w:val="28"/>
        </w:rPr>
        <w:t>
       шығыстар                                         0,00
</w:t>
      </w:r>
      <w:r>
        <w:br/>
      </w:r>
      <w:r>
        <w:rPr>
          <w:rFonts w:ascii="Times New Roman"/>
          <w:b w:val="false"/>
          <w:i w:val="false"/>
          <w:color w:val="000000"/>
          <w:sz w:val="28"/>
        </w:rPr>
        <w:t>
   842 Негізгі құралдардың
</w:t>
      </w:r>
      <w:r>
        <w:br/>
      </w:r>
      <w:r>
        <w:rPr>
          <w:rFonts w:ascii="Times New Roman"/>
          <w:b w:val="false"/>
          <w:i w:val="false"/>
          <w:color w:val="000000"/>
          <w:sz w:val="28"/>
        </w:rPr>
        <w:t>
       істен шығарылуы
</w:t>
      </w:r>
      <w:r>
        <w:br/>
      </w:r>
      <w:r>
        <w:rPr>
          <w:rFonts w:ascii="Times New Roman"/>
          <w:b w:val="false"/>
          <w:i w:val="false"/>
          <w:color w:val="000000"/>
          <w:sz w:val="28"/>
        </w:rPr>
        <w:t>
       бойынша шығыстар                                 0,00
</w:t>
      </w:r>
      <w:r>
        <w:br/>
      </w:r>
      <w:r>
        <w:rPr>
          <w:rFonts w:ascii="Times New Roman"/>
          <w:b w:val="false"/>
          <w:i w:val="false"/>
          <w:color w:val="000000"/>
          <w:sz w:val="28"/>
        </w:rPr>
        <w:t>
   843 Инвестициялардың,
</w:t>
      </w:r>
      <w:r>
        <w:br/>
      </w:r>
      <w:r>
        <w:rPr>
          <w:rFonts w:ascii="Times New Roman"/>
          <w:b w:val="false"/>
          <w:i w:val="false"/>
          <w:color w:val="000000"/>
          <w:sz w:val="28"/>
        </w:rPr>
        <w:t>
       қаржылық
</w:t>
      </w:r>
      <w:r>
        <w:br/>
      </w:r>
      <w:r>
        <w:rPr>
          <w:rFonts w:ascii="Times New Roman"/>
          <w:b w:val="false"/>
          <w:i w:val="false"/>
          <w:color w:val="000000"/>
          <w:sz w:val="28"/>
        </w:rPr>
        <w:t>
       инвестициялардың
</w:t>
      </w:r>
      <w:r>
        <w:br/>
      </w:r>
      <w:r>
        <w:rPr>
          <w:rFonts w:ascii="Times New Roman"/>
          <w:b w:val="false"/>
          <w:i w:val="false"/>
          <w:color w:val="000000"/>
          <w:sz w:val="28"/>
        </w:rPr>
        <w:t>
       істен шығарылуы
</w:t>
      </w:r>
      <w:r>
        <w:br/>
      </w:r>
      <w:r>
        <w:rPr>
          <w:rFonts w:ascii="Times New Roman"/>
          <w:b w:val="false"/>
          <w:i w:val="false"/>
          <w:color w:val="000000"/>
          <w:sz w:val="28"/>
        </w:rPr>
        <w:t>
       бойынша шығыстар                                 0,00
</w:t>
      </w:r>
      <w:r>
        <w:br/>
      </w:r>
      <w:r>
        <w:rPr>
          <w:rFonts w:ascii="Times New Roman"/>
          <w:b w:val="false"/>
          <w:i w:val="false"/>
          <w:color w:val="000000"/>
          <w:sz w:val="28"/>
        </w:rPr>
        <w:t>
   844 Бағамдық айырма
</w:t>
      </w:r>
      <w:r>
        <w:br/>
      </w:r>
      <w:r>
        <w:rPr>
          <w:rFonts w:ascii="Times New Roman"/>
          <w:b w:val="false"/>
          <w:i w:val="false"/>
          <w:color w:val="000000"/>
          <w:sz w:val="28"/>
        </w:rPr>
        <w:t>
       бойынша шығыстар                                 0,00
</w:t>
      </w:r>
      <w:r>
        <w:br/>
      </w:r>
      <w:r>
        <w:rPr>
          <w:rFonts w:ascii="Times New Roman"/>
          <w:b w:val="false"/>
          <w:i w:val="false"/>
          <w:color w:val="000000"/>
          <w:sz w:val="28"/>
        </w:rPr>
        <w:t>
   845 Негізгі емес қызмет
</w:t>
      </w:r>
      <w:r>
        <w:br/>
      </w:r>
      <w:r>
        <w:rPr>
          <w:rFonts w:ascii="Times New Roman"/>
          <w:b w:val="false"/>
          <w:i w:val="false"/>
          <w:color w:val="000000"/>
          <w:sz w:val="28"/>
        </w:rPr>
        <w:t>
       бойынша өзге де
</w:t>
      </w:r>
      <w:r>
        <w:br/>
      </w:r>
      <w:r>
        <w:rPr>
          <w:rFonts w:ascii="Times New Roman"/>
          <w:b w:val="false"/>
          <w:i w:val="false"/>
          <w:color w:val="000000"/>
          <w:sz w:val="28"/>
        </w:rPr>
        <w:t>
       шығыстар                                         0,00
</w:t>
      </w:r>
    </w:p>
    <w:p>
      <w:pPr>
        <w:spacing w:after="0"/>
        <w:ind w:left="0"/>
        <w:jc w:val="both"/>
      </w:pPr>
      <w:r>
        <w:rPr>
          <w:rFonts w:ascii="Times New Roman"/>
          <w:b w:val="false"/>
          <w:i w:val="false"/>
          <w:color w:val="000000"/>
          <w:sz w:val="28"/>
        </w:rPr>
        <w:t>
85     Корпоративтік табыс
</w:t>
      </w:r>
      <w:r>
        <w:br/>
      </w:r>
      <w:r>
        <w:rPr>
          <w:rFonts w:ascii="Times New Roman"/>
          <w:b w:val="false"/>
          <w:i w:val="false"/>
          <w:color w:val="000000"/>
          <w:sz w:val="28"/>
        </w:rPr>
        <w:t>
       салығы бойынша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86     Төтенше жағдайлардан
</w:t>
      </w:r>
      <w:r>
        <w:br/>
      </w:r>
      <w:r>
        <w:rPr>
          <w:rFonts w:ascii="Times New Roman"/>
          <w:b w:val="false"/>
          <w:i w:val="false"/>
          <w:color w:val="000000"/>
          <w:sz w:val="28"/>
        </w:rPr>
        <w:t>
       және тоқтатылған
</w:t>
      </w:r>
      <w:r>
        <w:br/>
      </w:r>
      <w:r>
        <w:rPr>
          <w:rFonts w:ascii="Times New Roman"/>
          <w:b w:val="false"/>
          <w:i w:val="false"/>
          <w:color w:val="000000"/>
          <w:sz w:val="28"/>
        </w:rPr>
        <w:t>
       операциялардан
</w:t>
      </w:r>
      <w:r>
        <w:br/>
      </w:r>
      <w:r>
        <w:rPr>
          <w:rFonts w:ascii="Times New Roman"/>
          <w:b w:val="false"/>
          <w:i w:val="false"/>
          <w:color w:val="000000"/>
          <w:sz w:val="28"/>
        </w:rPr>
        <w:t>
       түсетін кірістер
</w:t>
      </w:r>
      <w:r>
        <w:br/>
      </w:r>
      <w:r>
        <w:rPr>
          <w:rFonts w:ascii="Times New Roman"/>
          <w:b w:val="false"/>
          <w:i w:val="false"/>
          <w:color w:val="000000"/>
          <w:sz w:val="28"/>
        </w:rPr>
        <w:t>
       (залалдар),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861 Табиғат апаттарынан
</w:t>
      </w:r>
      <w:r>
        <w:br/>
      </w:r>
      <w:r>
        <w:rPr>
          <w:rFonts w:ascii="Times New Roman"/>
          <w:b w:val="false"/>
          <w:i w:val="false"/>
          <w:color w:val="000000"/>
          <w:sz w:val="28"/>
        </w:rPr>
        <w:t>
       болатын орны
</w:t>
      </w:r>
      <w:r>
        <w:br/>
      </w:r>
      <w:r>
        <w:rPr>
          <w:rFonts w:ascii="Times New Roman"/>
          <w:b w:val="false"/>
          <w:i w:val="false"/>
          <w:color w:val="000000"/>
          <w:sz w:val="28"/>
        </w:rPr>
        <w:t>
       толтырылмайтын
</w:t>
      </w:r>
      <w:r>
        <w:br/>
      </w:r>
      <w:r>
        <w:rPr>
          <w:rFonts w:ascii="Times New Roman"/>
          <w:b w:val="false"/>
          <w:i w:val="false"/>
          <w:color w:val="000000"/>
          <w:sz w:val="28"/>
        </w:rPr>
        <w:t>
       залалдар                                         0,00
</w:t>
      </w:r>
      <w:r>
        <w:br/>
      </w:r>
      <w:r>
        <w:rPr>
          <w:rFonts w:ascii="Times New Roman"/>
          <w:b w:val="false"/>
          <w:i w:val="false"/>
          <w:color w:val="000000"/>
          <w:sz w:val="28"/>
        </w:rPr>
        <w:t>
   862 Табиғат апаттарынан
</w:t>
      </w:r>
      <w:r>
        <w:br/>
      </w:r>
      <w:r>
        <w:rPr>
          <w:rFonts w:ascii="Times New Roman"/>
          <w:b w:val="false"/>
          <w:i w:val="false"/>
          <w:color w:val="000000"/>
          <w:sz w:val="28"/>
        </w:rPr>
        <w:t>
       болатын кірістер
</w:t>
      </w:r>
      <w:r>
        <w:br/>
      </w:r>
      <w:r>
        <w:rPr>
          <w:rFonts w:ascii="Times New Roman"/>
          <w:b w:val="false"/>
          <w:i w:val="false"/>
          <w:color w:val="000000"/>
          <w:sz w:val="28"/>
        </w:rPr>
        <w:t>
       (залалдар)                                       0,00
</w:t>
      </w:r>
      <w:r>
        <w:br/>
      </w:r>
      <w:r>
        <w:rPr>
          <w:rFonts w:ascii="Times New Roman"/>
          <w:b w:val="false"/>
          <w:i w:val="false"/>
          <w:color w:val="000000"/>
          <w:sz w:val="28"/>
        </w:rPr>
        <w:t>
   863 Тоқтатылған
</w:t>
      </w:r>
      <w:r>
        <w:br/>
      </w:r>
      <w:r>
        <w:rPr>
          <w:rFonts w:ascii="Times New Roman"/>
          <w:b w:val="false"/>
          <w:i w:val="false"/>
          <w:color w:val="000000"/>
          <w:sz w:val="28"/>
        </w:rPr>
        <w:t>
       операциялардан
</w:t>
      </w:r>
      <w:r>
        <w:br/>
      </w:r>
      <w:r>
        <w:rPr>
          <w:rFonts w:ascii="Times New Roman"/>
          <w:b w:val="false"/>
          <w:i w:val="false"/>
          <w:color w:val="000000"/>
          <w:sz w:val="28"/>
        </w:rPr>
        <w:t>
       болатын кірістер
</w:t>
      </w:r>
      <w:r>
        <w:br/>
      </w:r>
      <w:r>
        <w:rPr>
          <w:rFonts w:ascii="Times New Roman"/>
          <w:b w:val="false"/>
          <w:i w:val="false"/>
          <w:color w:val="000000"/>
          <w:sz w:val="28"/>
        </w:rPr>
        <w:t>
       (залалдар)                                       0,00
</w:t>
      </w:r>
      <w:r>
        <w:br/>
      </w:r>
      <w:r>
        <w:rPr>
          <w:rFonts w:ascii="Times New Roman"/>
          <w:b w:val="false"/>
          <w:i w:val="false"/>
          <w:color w:val="000000"/>
          <w:sz w:val="28"/>
        </w:rPr>
        <w:t>
   864 Төтенше жағдайлардан
</w:t>
      </w:r>
      <w:r>
        <w:br/>
      </w:r>
      <w:r>
        <w:rPr>
          <w:rFonts w:ascii="Times New Roman"/>
          <w:b w:val="false"/>
          <w:i w:val="false"/>
          <w:color w:val="000000"/>
          <w:sz w:val="28"/>
        </w:rPr>
        <w:t>
       және операцияларды
</w:t>
      </w:r>
      <w:r>
        <w:br/>
      </w:r>
      <w:r>
        <w:rPr>
          <w:rFonts w:ascii="Times New Roman"/>
          <w:b w:val="false"/>
          <w:i w:val="false"/>
          <w:color w:val="000000"/>
          <w:sz w:val="28"/>
        </w:rPr>
        <w:t>
       тоқтатудан болатын
</w:t>
      </w:r>
      <w:r>
        <w:br/>
      </w:r>
      <w:r>
        <w:rPr>
          <w:rFonts w:ascii="Times New Roman"/>
          <w:b w:val="false"/>
          <w:i w:val="false"/>
          <w:color w:val="000000"/>
          <w:sz w:val="28"/>
        </w:rPr>
        <w:t>
       өзге кірістер
</w:t>
      </w:r>
      <w:r>
        <w:br/>
      </w:r>
      <w:r>
        <w:rPr>
          <w:rFonts w:ascii="Times New Roman"/>
          <w:b w:val="false"/>
          <w:i w:val="false"/>
          <w:color w:val="000000"/>
          <w:sz w:val="28"/>
        </w:rPr>
        <w:t>
       (залалдар)                                       0,00
</w:t>
      </w:r>
    </w:p>
    <w:p>
      <w:pPr>
        <w:spacing w:after="0"/>
        <w:ind w:left="0"/>
        <w:jc w:val="both"/>
      </w:pPr>
      <w:r>
        <w:rPr>
          <w:rFonts w:ascii="Times New Roman"/>
          <w:b w:val="false"/>
          <w:i w:val="false"/>
          <w:color w:val="000000"/>
          <w:sz w:val="28"/>
        </w:rPr>
        <w:t>
87     Басқа ұйымдарға
</w:t>
      </w:r>
      <w:r>
        <w:br/>
      </w:r>
      <w:r>
        <w:rPr>
          <w:rFonts w:ascii="Times New Roman"/>
          <w:b w:val="false"/>
          <w:i w:val="false"/>
          <w:color w:val="000000"/>
          <w:sz w:val="28"/>
        </w:rPr>
        <w:t>
       үлестік қатысудан
</w:t>
      </w:r>
      <w:r>
        <w:br/>
      </w:r>
      <w:r>
        <w:rPr>
          <w:rFonts w:ascii="Times New Roman"/>
          <w:b w:val="false"/>
          <w:i w:val="false"/>
          <w:color w:val="000000"/>
          <w:sz w:val="28"/>
        </w:rPr>
        <w:t>
       алынған кіріс
</w:t>
      </w:r>
      <w:r>
        <w:br/>
      </w:r>
      <w:r>
        <w:rPr>
          <w:rFonts w:ascii="Times New Roman"/>
          <w:b w:val="false"/>
          <w:i w:val="false"/>
          <w:color w:val="000000"/>
          <w:sz w:val="28"/>
        </w:rPr>
        <w:t>
       (залал), бөлімше
</w:t>
      </w:r>
      <w:r>
        <w:br/>
      </w:r>
      <w:r>
        <w:rPr>
          <w:rFonts w:ascii="Times New Roman"/>
          <w:b w:val="false"/>
          <w:i w:val="false"/>
          <w:color w:val="000000"/>
          <w:sz w:val="28"/>
        </w:rPr>
        <w:t>
       бойынша барлығы                                  0,00
</w:t>
      </w:r>
    </w:p>
    <w:p>
      <w:pPr>
        <w:spacing w:after="0"/>
        <w:ind w:left="0"/>
        <w:jc w:val="both"/>
      </w:pPr>
      <w:r>
        <w:rPr>
          <w:rFonts w:ascii="Times New Roman"/>
          <w:b w:val="false"/>
          <w:i w:val="false"/>
          <w:color w:val="000000"/>
          <w:sz w:val="28"/>
        </w:rPr>
        <w:t>
9-бөлім. Өндірістік есепке
</w:t>
      </w:r>
      <w:r>
        <w:br/>
      </w:r>
      <w:r>
        <w:rPr>
          <w:rFonts w:ascii="Times New Roman"/>
          <w:b w:val="false"/>
          <w:i w:val="false"/>
          <w:color w:val="000000"/>
          <w:sz w:val="28"/>
        </w:rPr>
        <w:t>
алудың есеп шоттары,
</w:t>
      </w:r>
      <w:r>
        <w:br/>
      </w:r>
      <w:r>
        <w:rPr>
          <w:rFonts w:ascii="Times New Roman"/>
          <w:b w:val="false"/>
          <w:i w:val="false"/>
          <w:color w:val="000000"/>
          <w:sz w:val="28"/>
        </w:rPr>
        <w:t>
Бөлім бойынша жиыны            0,00  0,00  0,00   0,00  0,00
</w:t>
      </w:r>
      <w:r>
        <w:br/>
      </w:r>
      <w:r>
        <w:rPr>
          <w:rFonts w:ascii="Times New Roman"/>
          <w:b w:val="false"/>
          <w:i w:val="false"/>
          <w:color w:val="000000"/>
          <w:sz w:val="28"/>
        </w:rPr>
        <w:t>
90     Негізгі өндіріс,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900 Негізгі өндіріс                                  0,00
</w:t>
      </w:r>
      <w:r>
        <w:br/>
      </w:r>
      <w:r>
        <w:rPr>
          <w:rFonts w:ascii="Times New Roman"/>
          <w:b w:val="false"/>
          <w:i w:val="false"/>
          <w:color w:val="000000"/>
          <w:sz w:val="28"/>
        </w:rPr>
        <w:t>
   901 Материалдар                                      0,00
</w:t>
      </w:r>
      <w:r>
        <w:br/>
      </w:r>
      <w:r>
        <w:rPr>
          <w:rFonts w:ascii="Times New Roman"/>
          <w:b w:val="false"/>
          <w:i w:val="false"/>
          <w:color w:val="000000"/>
          <w:sz w:val="28"/>
        </w:rPr>
        <w:t>
   902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0,00
</w:t>
      </w:r>
      <w:r>
        <w:br/>
      </w:r>
      <w:r>
        <w:rPr>
          <w:rFonts w:ascii="Times New Roman"/>
          <w:b w:val="false"/>
          <w:i w:val="false"/>
          <w:color w:val="000000"/>
          <w:sz w:val="28"/>
        </w:rPr>
        <w:t>
   903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904 Жүк құжаттық шығыстар                            0,00
</w:t>
      </w:r>
    </w:p>
    <w:p>
      <w:pPr>
        <w:spacing w:after="0"/>
        <w:ind w:left="0"/>
        <w:jc w:val="both"/>
      </w:pPr>
      <w:r>
        <w:rPr>
          <w:rFonts w:ascii="Times New Roman"/>
          <w:b w:val="false"/>
          <w:i w:val="false"/>
          <w:color w:val="000000"/>
          <w:sz w:val="28"/>
        </w:rPr>
        <w:t>
91     Өз өндірісінің
</w:t>
      </w:r>
      <w:r>
        <w:br/>
      </w:r>
      <w:r>
        <w:rPr>
          <w:rFonts w:ascii="Times New Roman"/>
          <w:b w:val="false"/>
          <w:i w:val="false"/>
          <w:color w:val="000000"/>
          <w:sz w:val="28"/>
        </w:rPr>
        <w:t>
       жартылай фабрикаттары,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910 Өз өндірісінің
</w:t>
      </w:r>
      <w:r>
        <w:br/>
      </w:r>
      <w:r>
        <w:rPr>
          <w:rFonts w:ascii="Times New Roman"/>
          <w:b w:val="false"/>
          <w:i w:val="false"/>
          <w:color w:val="000000"/>
          <w:sz w:val="28"/>
        </w:rPr>
        <w:t>
       жартылай фабрикаттары                            0,00
</w:t>
      </w:r>
      <w:r>
        <w:br/>
      </w:r>
      <w:r>
        <w:rPr>
          <w:rFonts w:ascii="Times New Roman"/>
          <w:b w:val="false"/>
          <w:i w:val="false"/>
          <w:color w:val="000000"/>
          <w:sz w:val="28"/>
        </w:rPr>
        <w:t>
   911 Материалдар                                      0,00
</w:t>
      </w:r>
      <w:r>
        <w:br/>
      </w:r>
      <w:r>
        <w:rPr>
          <w:rFonts w:ascii="Times New Roman"/>
          <w:b w:val="false"/>
          <w:i w:val="false"/>
          <w:color w:val="000000"/>
          <w:sz w:val="28"/>
        </w:rPr>
        <w:t>
   912 Өндірістік
</w:t>
      </w:r>
      <w:r>
        <w:br/>
      </w:r>
      <w:r>
        <w:rPr>
          <w:rFonts w:ascii="Times New Roman"/>
          <w:b w:val="false"/>
          <w:i w:val="false"/>
          <w:color w:val="000000"/>
          <w:sz w:val="28"/>
        </w:rPr>
        <w:t>
       жұмысшылардың еңбек
</w:t>
      </w:r>
      <w:r>
        <w:br/>
      </w:r>
      <w:r>
        <w:rPr>
          <w:rFonts w:ascii="Times New Roman"/>
          <w:b w:val="false"/>
          <w:i w:val="false"/>
          <w:color w:val="000000"/>
          <w:sz w:val="28"/>
        </w:rPr>
        <w:t>
       ақысы                                            0,00
</w:t>
      </w:r>
      <w:r>
        <w:br/>
      </w:r>
      <w:r>
        <w:rPr>
          <w:rFonts w:ascii="Times New Roman"/>
          <w:b w:val="false"/>
          <w:i w:val="false"/>
          <w:color w:val="000000"/>
          <w:sz w:val="28"/>
        </w:rPr>
        <w:t>
   913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914 Жүк құжаттық шығыстар                            0,00
</w:t>
      </w:r>
    </w:p>
    <w:p>
      <w:pPr>
        <w:spacing w:after="0"/>
        <w:ind w:left="0"/>
        <w:jc w:val="both"/>
      </w:pPr>
      <w:r>
        <w:rPr>
          <w:rFonts w:ascii="Times New Roman"/>
          <w:b w:val="false"/>
          <w:i w:val="false"/>
          <w:color w:val="000000"/>
          <w:sz w:val="28"/>
        </w:rPr>
        <w:t>
92     Қосалқы өндірістер,
</w:t>
      </w:r>
      <w:r>
        <w:br/>
      </w:r>
      <w:r>
        <w:rPr>
          <w:rFonts w:ascii="Times New Roman"/>
          <w:b w:val="false"/>
          <w:i w:val="false"/>
          <w:color w:val="000000"/>
          <w:sz w:val="28"/>
        </w:rPr>
        <w:t>
       бөлімше бойынша
</w:t>
      </w:r>
      <w:r>
        <w:br/>
      </w:r>
      <w:r>
        <w:rPr>
          <w:rFonts w:ascii="Times New Roman"/>
          <w:b w:val="false"/>
          <w:i w:val="false"/>
          <w:color w:val="000000"/>
          <w:sz w:val="28"/>
        </w:rPr>
        <w:t>
       барлығы                 0,00        0,00   0,00  0,00
</w:t>
      </w:r>
      <w:r>
        <w:br/>
      </w:r>
      <w:r>
        <w:rPr>
          <w:rFonts w:ascii="Times New Roman"/>
          <w:b w:val="false"/>
          <w:i w:val="false"/>
          <w:color w:val="000000"/>
          <w:sz w:val="28"/>
        </w:rPr>
        <w:t>
   920 Қосалқы өндірістер                               0,00
</w:t>
      </w:r>
      <w:r>
        <w:br/>
      </w:r>
      <w:r>
        <w:rPr>
          <w:rFonts w:ascii="Times New Roman"/>
          <w:b w:val="false"/>
          <w:i w:val="false"/>
          <w:color w:val="000000"/>
          <w:sz w:val="28"/>
        </w:rPr>
        <w:t>
   921 Материалдар                                      0,00
</w:t>
      </w:r>
      <w:r>
        <w:br/>
      </w:r>
      <w:r>
        <w:rPr>
          <w:rFonts w:ascii="Times New Roman"/>
          <w:b w:val="false"/>
          <w:i w:val="false"/>
          <w:color w:val="000000"/>
          <w:sz w:val="28"/>
        </w:rPr>
        <w:t>
   922 Өндірістік
</w:t>
      </w:r>
      <w:r>
        <w:br/>
      </w:r>
      <w:r>
        <w:rPr>
          <w:rFonts w:ascii="Times New Roman"/>
          <w:b w:val="false"/>
          <w:i w:val="false"/>
          <w:color w:val="000000"/>
          <w:sz w:val="28"/>
        </w:rPr>
        <w:t>
       жұмысшылардың
</w:t>
      </w:r>
      <w:r>
        <w:br/>
      </w:r>
      <w:r>
        <w:rPr>
          <w:rFonts w:ascii="Times New Roman"/>
          <w:b w:val="false"/>
          <w:i w:val="false"/>
          <w:color w:val="000000"/>
          <w:sz w:val="28"/>
        </w:rPr>
        <w:t>
       еңбек ақысы                                      0,00
</w:t>
      </w:r>
      <w:r>
        <w:br/>
      </w:r>
      <w:r>
        <w:rPr>
          <w:rFonts w:ascii="Times New Roman"/>
          <w:b w:val="false"/>
          <w:i w:val="false"/>
          <w:color w:val="000000"/>
          <w:sz w:val="28"/>
        </w:rPr>
        <w:t>
   923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924 Жүк құжаттық шығыстар                            0,00
</w:t>
      </w:r>
    </w:p>
    <w:p>
      <w:pPr>
        <w:spacing w:after="0"/>
        <w:ind w:left="0"/>
        <w:jc w:val="both"/>
      </w:pPr>
      <w:r>
        <w:rPr>
          <w:rFonts w:ascii="Times New Roman"/>
          <w:b w:val="false"/>
          <w:i w:val="false"/>
          <w:color w:val="000000"/>
          <w:sz w:val="28"/>
        </w:rPr>
        <w:t>
93     Жүк құжаттық
</w:t>
      </w:r>
      <w:r>
        <w:br/>
      </w:r>
      <w:r>
        <w:rPr>
          <w:rFonts w:ascii="Times New Roman"/>
          <w:b w:val="false"/>
          <w:i w:val="false"/>
          <w:color w:val="000000"/>
          <w:sz w:val="28"/>
        </w:rPr>
        <w:t>
       шығыстар, бөлімше
</w:t>
      </w:r>
      <w:r>
        <w:br/>
      </w:r>
      <w:r>
        <w:rPr>
          <w:rFonts w:ascii="Times New Roman"/>
          <w:b w:val="false"/>
          <w:i w:val="false"/>
          <w:color w:val="000000"/>
          <w:sz w:val="28"/>
        </w:rPr>
        <w:t>
       бойынша барлығы         0,00        0,00   0,00  0,00
</w:t>
      </w:r>
      <w:r>
        <w:br/>
      </w:r>
      <w:r>
        <w:rPr>
          <w:rFonts w:ascii="Times New Roman"/>
          <w:b w:val="false"/>
          <w:i w:val="false"/>
          <w:color w:val="000000"/>
          <w:sz w:val="28"/>
        </w:rPr>
        <w:t>
   930 Жүк құжаттық шығыстар                            0,00
</w:t>
      </w:r>
      <w:r>
        <w:br/>
      </w:r>
      <w:r>
        <w:rPr>
          <w:rFonts w:ascii="Times New Roman"/>
          <w:b w:val="false"/>
          <w:i w:val="false"/>
          <w:color w:val="000000"/>
          <w:sz w:val="28"/>
        </w:rPr>
        <w:t>
   931 Материалдар                                      0,00
</w:t>
      </w:r>
      <w:r>
        <w:br/>
      </w:r>
      <w:r>
        <w:rPr>
          <w:rFonts w:ascii="Times New Roman"/>
          <w:b w:val="false"/>
          <w:i w:val="false"/>
          <w:color w:val="000000"/>
          <w:sz w:val="28"/>
        </w:rPr>
        <w:t>
   932 Өндірістік
</w:t>
      </w:r>
      <w:r>
        <w:br/>
      </w:r>
      <w:r>
        <w:rPr>
          <w:rFonts w:ascii="Times New Roman"/>
          <w:b w:val="false"/>
          <w:i w:val="false"/>
          <w:color w:val="000000"/>
          <w:sz w:val="28"/>
        </w:rPr>
        <w:t>
       жұмысшылардың
</w:t>
      </w:r>
      <w:r>
        <w:br/>
      </w:r>
      <w:r>
        <w:rPr>
          <w:rFonts w:ascii="Times New Roman"/>
          <w:b w:val="false"/>
          <w:i w:val="false"/>
          <w:color w:val="000000"/>
          <w:sz w:val="28"/>
        </w:rPr>
        <w:t>
       еңбек ақысы                                      0,00
</w:t>
      </w:r>
      <w:r>
        <w:br/>
      </w:r>
      <w:r>
        <w:rPr>
          <w:rFonts w:ascii="Times New Roman"/>
          <w:b w:val="false"/>
          <w:i w:val="false"/>
          <w:color w:val="000000"/>
          <w:sz w:val="28"/>
        </w:rPr>
        <w:t>
   933 Еңбек ақыдан
</w:t>
      </w:r>
      <w:r>
        <w:br/>
      </w:r>
      <w:r>
        <w:rPr>
          <w:rFonts w:ascii="Times New Roman"/>
          <w:b w:val="false"/>
          <w:i w:val="false"/>
          <w:color w:val="000000"/>
          <w:sz w:val="28"/>
        </w:rPr>
        <w:t>
       аударымдар                                       0,00
</w:t>
      </w:r>
      <w:r>
        <w:br/>
      </w:r>
      <w:r>
        <w:rPr>
          <w:rFonts w:ascii="Times New Roman"/>
          <w:b w:val="false"/>
          <w:i w:val="false"/>
          <w:color w:val="000000"/>
          <w:sz w:val="28"/>
        </w:rPr>
        <w:t>
   934 Негізгі құралдарды
</w:t>
      </w:r>
      <w:r>
        <w:br/>
      </w:r>
      <w:r>
        <w:rPr>
          <w:rFonts w:ascii="Times New Roman"/>
          <w:b w:val="false"/>
          <w:i w:val="false"/>
          <w:color w:val="000000"/>
          <w:sz w:val="28"/>
        </w:rPr>
        <w:t>
       жөндеу                                           0,00
</w:t>
      </w:r>
      <w:r>
        <w:br/>
      </w:r>
      <w:r>
        <w:rPr>
          <w:rFonts w:ascii="Times New Roman"/>
          <w:b w:val="false"/>
          <w:i w:val="false"/>
          <w:color w:val="000000"/>
          <w:sz w:val="28"/>
        </w:rPr>
        <w:t>
   935 Негізгі құралдардың
</w:t>
      </w:r>
      <w:r>
        <w:br/>
      </w:r>
      <w:r>
        <w:rPr>
          <w:rFonts w:ascii="Times New Roman"/>
          <w:b w:val="false"/>
          <w:i w:val="false"/>
          <w:color w:val="000000"/>
          <w:sz w:val="28"/>
        </w:rPr>
        <w:t>
       және материалдық
</w:t>
      </w:r>
      <w:r>
        <w:br/>
      </w:r>
      <w:r>
        <w:rPr>
          <w:rFonts w:ascii="Times New Roman"/>
          <w:b w:val="false"/>
          <w:i w:val="false"/>
          <w:color w:val="000000"/>
          <w:sz w:val="28"/>
        </w:rPr>
        <w:t>
       емес активтердің
</w:t>
      </w:r>
      <w:r>
        <w:br/>
      </w:r>
      <w:r>
        <w:rPr>
          <w:rFonts w:ascii="Times New Roman"/>
          <w:b w:val="false"/>
          <w:i w:val="false"/>
          <w:color w:val="000000"/>
          <w:sz w:val="28"/>
        </w:rPr>
        <w:t>
       тозуы                                            0,00
</w:t>
      </w:r>
      <w:r>
        <w:br/>
      </w:r>
      <w:r>
        <w:rPr>
          <w:rFonts w:ascii="Times New Roman"/>
          <w:b w:val="false"/>
          <w:i w:val="false"/>
          <w:color w:val="000000"/>
          <w:sz w:val="28"/>
        </w:rPr>
        <w:t>
   936 Коммуналдық қызмет
</w:t>
      </w:r>
      <w:r>
        <w:br/>
      </w:r>
      <w:r>
        <w:rPr>
          <w:rFonts w:ascii="Times New Roman"/>
          <w:b w:val="false"/>
          <w:i w:val="false"/>
          <w:color w:val="000000"/>
          <w:sz w:val="28"/>
        </w:rPr>
        <w:t>
       көрсетулер                                       0,00
</w:t>
      </w:r>
      <w:r>
        <w:br/>
      </w:r>
      <w:r>
        <w:rPr>
          <w:rFonts w:ascii="Times New Roman"/>
          <w:b w:val="false"/>
          <w:i w:val="false"/>
          <w:color w:val="000000"/>
          <w:sz w:val="28"/>
        </w:rPr>
        <w:t>
   937 Жалдау төлем ақысы                               0,00
</w:t>
      </w:r>
      <w:r>
        <w:br/>
      </w:r>
      <w:r>
        <w:rPr>
          <w:rFonts w:ascii="Times New Roman"/>
          <w:b w:val="false"/>
          <w:i w:val="false"/>
          <w:color w:val="000000"/>
          <w:sz w:val="28"/>
        </w:rPr>
        <w:t>
   938 Өзгелер                                          0,00
</w:t>
      </w:r>
    </w:p>
    <w:p>
      <w:pPr>
        <w:spacing w:after="0"/>
        <w:ind w:left="0"/>
        <w:jc w:val="both"/>
      </w:pPr>
      <w:r>
        <w:rPr>
          <w:rFonts w:ascii="Times New Roman"/>
          <w:b w:val="false"/>
          <w:i w:val="false"/>
          <w:color w:val="000000"/>
          <w:sz w:val="28"/>
        </w:rPr>
        <w:t>
       Теңгерменің валютасы    0,00  0,00  0,00   0,00  0,00  0,00
</w:t>
      </w:r>
    </w:p>
    <w:p>
      <w:pPr>
        <w:spacing w:after="0"/>
        <w:ind w:left="0"/>
        <w:jc w:val="both"/>
      </w:pPr>
      <w:r>
        <w:rPr>
          <w:rFonts w:ascii="Times New Roman"/>
          <w:b w:val="false"/>
          <w:i w:val="false"/>
          <w:color w:val="000000"/>
          <w:sz w:val="28"/>
        </w:rPr>
        <w:t>
10-бөлім. Теңгермеден тыс шоттар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4.3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сақтандыру (қайта  
</w:t>
      </w:r>
      <w:r>
        <w:br/>
      </w:r>
      <w:r>
        <w:rPr>
          <w:rFonts w:ascii="Times New Roman"/>
          <w:b w:val="false"/>
          <w:i w:val="false"/>
          <w:color w:val="000000"/>
          <w:sz w:val="28"/>
        </w:rPr>
        <w:t>
сақтандыру) ұйымдарының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Қаржылық-шаруашылық қызметтің нәтижелері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жиынтық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 |   №      Баптың атауы           |Символ|жыл басына| есепті
</w:t>
      </w:r>
      <w:r>
        <w:br/>
      </w:r>
      <w:r>
        <w:rPr>
          <w:rFonts w:ascii="Times New Roman"/>
          <w:b w:val="false"/>
          <w:i w:val="false"/>
          <w:color w:val="000000"/>
          <w:sz w:val="28"/>
        </w:rPr>
        <w:t>
 N  |                                 |      |          |кезең үшін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Кірістер
</w:t>
      </w:r>
      <w:r>
        <w:br/>
      </w:r>
      <w:r>
        <w:rPr>
          <w:rFonts w:ascii="Times New Roman"/>
          <w:b w:val="false"/>
          <w:i w:val="false"/>
          <w:color w:val="000000"/>
          <w:sz w:val="28"/>
        </w:rPr>
        <w:t>
1.     Сақтандыру сыйақылары:
</w:t>
      </w:r>
      <w:r>
        <w:br/>
      </w:r>
      <w:r>
        <w:rPr>
          <w:rFonts w:ascii="Times New Roman"/>
          <w:b w:val="false"/>
          <w:i w:val="false"/>
          <w:color w:val="000000"/>
          <w:sz w:val="28"/>
        </w:rPr>
        <w:t>
1.1.   сақтандырудан алынған сыйақылар  1000
</w:t>
      </w:r>
      <w:r>
        <w:br/>
      </w:r>
      <w:r>
        <w:rPr>
          <w:rFonts w:ascii="Times New Roman"/>
          <w:b w:val="false"/>
          <w:i w:val="false"/>
          <w:color w:val="000000"/>
          <w:sz w:val="28"/>
        </w:rPr>
        <w:t>
1.1.1. с.і.: қайта сақтандыруға
</w:t>
      </w:r>
      <w:r>
        <w:br/>
      </w:r>
      <w:r>
        <w:rPr>
          <w:rFonts w:ascii="Times New Roman"/>
          <w:b w:val="false"/>
          <w:i w:val="false"/>
          <w:color w:val="000000"/>
          <w:sz w:val="28"/>
        </w:rPr>
        <w:t>
       қабылданған шарттар бойынша      1100
</w:t>
      </w:r>
      <w:r>
        <w:br/>
      </w:r>
      <w:r>
        <w:rPr>
          <w:rFonts w:ascii="Times New Roman"/>
          <w:b w:val="false"/>
          <w:i w:val="false"/>
          <w:color w:val="000000"/>
          <w:sz w:val="28"/>
        </w:rPr>
        <w:t>
1.2.   Қайта сақтандыруға берілген
</w:t>
      </w:r>
      <w:r>
        <w:br/>
      </w:r>
      <w:r>
        <w:rPr>
          <w:rFonts w:ascii="Times New Roman"/>
          <w:b w:val="false"/>
          <w:i w:val="false"/>
          <w:color w:val="000000"/>
          <w:sz w:val="28"/>
        </w:rPr>
        <w:t>
       сақтандыру сыйақылары           (1200)
</w:t>
      </w:r>
      <w:r>
        <w:br/>
      </w:r>
      <w:r>
        <w:rPr>
          <w:rFonts w:ascii="Times New Roman"/>
          <w:b w:val="false"/>
          <w:i w:val="false"/>
          <w:color w:val="000000"/>
          <w:sz w:val="28"/>
        </w:rPr>
        <w:t>
2.     Таза сақтандыру сыйақылары
</w:t>
      </w:r>
      <w:r>
        <w:br/>
      </w:r>
      <w:r>
        <w:rPr>
          <w:rFonts w:ascii="Times New Roman"/>
          <w:b w:val="false"/>
          <w:i w:val="false"/>
          <w:color w:val="000000"/>
          <w:sz w:val="28"/>
        </w:rPr>
        <w:t>
       (сим. 1000 + (1200))             2000
</w:t>
      </w:r>
      <w:r>
        <w:br/>
      </w:r>
      <w:r>
        <w:rPr>
          <w:rFonts w:ascii="Times New Roman"/>
          <w:b w:val="false"/>
          <w:i w:val="false"/>
          <w:color w:val="000000"/>
          <w:sz w:val="28"/>
        </w:rPr>
        <w:t>
3.     Алынған комиссиялық сыйақылар    3000
</w:t>
      </w:r>
      <w:r>
        <w:br/>
      </w:r>
      <w:r>
        <w:rPr>
          <w:rFonts w:ascii="Times New Roman"/>
          <w:b w:val="false"/>
          <w:i w:val="false"/>
          <w:color w:val="000000"/>
          <w:sz w:val="28"/>
        </w:rPr>
        <w:t>
4.     Инвестициялық кірістер           4000
</w:t>
      </w:r>
      <w:r>
        <w:br/>
      </w:r>
      <w:r>
        <w:rPr>
          <w:rFonts w:ascii="Times New Roman"/>
          <w:b w:val="false"/>
          <w:i w:val="false"/>
          <w:color w:val="000000"/>
          <w:sz w:val="28"/>
        </w:rPr>
        <w:t>
5.     Өзге де кірістер                 5000
</w:t>
      </w:r>
      <w:r>
        <w:br/>
      </w:r>
      <w:r>
        <w:rPr>
          <w:rFonts w:ascii="Times New Roman"/>
          <w:b w:val="false"/>
          <w:i w:val="false"/>
          <w:color w:val="000000"/>
          <w:sz w:val="28"/>
        </w:rPr>
        <w:t>
6.     Кірістердің жиыны
</w:t>
      </w:r>
      <w:r>
        <w:br/>
      </w:r>
      <w:r>
        <w:rPr>
          <w:rFonts w:ascii="Times New Roman"/>
          <w:b w:val="false"/>
          <w:i w:val="false"/>
          <w:color w:val="000000"/>
          <w:sz w:val="28"/>
        </w:rPr>
        <w:t>
       (сим.2000+3000+4000+5000)        6000
</w:t>
      </w:r>
      <w:r>
        <w:br/>
      </w:r>
      <w:r>
        <w:rPr>
          <w:rFonts w:ascii="Times New Roman"/>
          <w:b w:val="false"/>
          <w:i w:val="false"/>
          <w:color w:val="000000"/>
          <w:sz w:val="28"/>
        </w:rPr>
        <w:t>
       Шығыстар
</w:t>
      </w:r>
      <w:r>
        <w:br/>
      </w:r>
      <w:r>
        <w:rPr>
          <w:rFonts w:ascii="Times New Roman"/>
          <w:b w:val="false"/>
          <w:i w:val="false"/>
          <w:color w:val="000000"/>
          <w:sz w:val="28"/>
        </w:rPr>
        <w:t>
7.     Сақтандыру төлемдерін жүзеге
</w:t>
      </w:r>
      <w:r>
        <w:br/>
      </w:r>
      <w:r>
        <w:rPr>
          <w:rFonts w:ascii="Times New Roman"/>
          <w:b w:val="false"/>
          <w:i w:val="false"/>
          <w:color w:val="000000"/>
          <w:sz w:val="28"/>
        </w:rPr>
        <w:t>
       асыру бойынша шығыстар:
</w:t>
      </w:r>
      <w:r>
        <w:br/>
      </w:r>
      <w:r>
        <w:rPr>
          <w:rFonts w:ascii="Times New Roman"/>
          <w:b w:val="false"/>
          <w:i w:val="false"/>
          <w:color w:val="000000"/>
          <w:sz w:val="28"/>
        </w:rPr>
        <w:t>
7.1.   Сақтандыру шарттары бойынша
</w:t>
      </w:r>
      <w:r>
        <w:br/>
      </w:r>
      <w:r>
        <w:rPr>
          <w:rFonts w:ascii="Times New Roman"/>
          <w:b w:val="false"/>
          <w:i w:val="false"/>
          <w:color w:val="000000"/>
          <w:sz w:val="28"/>
        </w:rPr>
        <w:t>
       сақтандыру төлемдерін жүзеге
</w:t>
      </w:r>
      <w:r>
        <w:br/>
      </w:r>
      <w:r>
        <w:rPr>
          <w:rFonts w:ascii="Times New Roman"/>
          <w:b w:val="false"/>
          <w:i w:val="false"/>
          <w:color w:val="000000"/>
          <w:sz w:val="28"/>
        </w:rPr>
        <w:t>
       асыру бойынша шығыстар о.і.:     7000
</w:t>
      </w:r>
      <w:r>
        <w:br/>
      </w:r>
      <w:r>
        <w:rPr>
          <w:rFonts w:ascii="Times New Roman"/>
          <w:b w:val="false"/>
          <w:i w:val="false"/>
          <w:color w:val="000000"/>
          <w:sz w:val="28"/>
        </w:rPr>
        <w:t>
7.1.1. қайта сақтандыруға қабылданған
</w:t>
      </w:r>
      <w:r>
        <w:br/>
      </w:r>
      <w:r>
        <w:rPr>
          <w:rFonts w:ascii="Times New Roman"/>
          <w:b w:val="false"/>
          <w:i w:val="false"/>
          <w:color w:val="000000"/>
          <w:sz w:val="28"/>
        </w:rPr>
        <w:t>
       шарттар бойынша                  7100
</w:t>
      </w:r>
      <w:r>
        <w:br/>
      </w:r>
      <w:r>
        <w:rPr>
          <w:rFonts w:ascii="Times New Roman"/>
          <w:b w:val="false"/>
          <w:i w:val="false"/>
          <w:color w:val="000000"/>
          <w:sz w:val="28"/>
        </w:rPr>
        <w:t>
7.2.   Қайта сақтандыру бойынша өтеу   (7200)
</w:t>
      </w:r>
      <w:r>
        <w:br/>
      </w:r>
      <w:r>
        <w:rPr>
          <w:rFonts w:ascii="Times New Roman"/>
          <w:b w:val="false"/>
          <w:i w:val="false"/>
          <w:color w:val="000000"/>
          <w:sz w:val="28"/>
        </w:rPr>
        <w:t>
7.3.   Кері талап бойынша алынған өтеу (7300)
</w:t>
      </w:r>
      <w:r>
        <w:br/>
      </w:r>
      <w:r>
        <w:rPr>
          <w:rFonts w:ascii="Times New Roman"/>
          <w:b w:val="false"/>
          <w:i w:val="false"/>
          <w:color w:val="000000"/>
          <w:sz w:val="28"/>
        </w:rPr>
        <w:t>
7.4.   Кері талап бойынша қайта
</w:t>
      </w:r>
      <w:r>
        <w:br/>
      </w:r>
      <w:r>
        <w:rPr>
          <w:rFonts w:ascii="Times New Roman"/>
          <w:b w:val="false"/>
          <w:i w:val="false"/>
          <w:color w:val="000000"/>
          <w:sz w:val="28"/>
        </w:rPr>
        <w:t>
       сақтандыру ұйымымен берілген
</w:t>
      </w:r>
      <w:r>
        <w:br/>
      </w:r>
      <w:r>
        <w:rPr>
          <w:rFonts w:ascii="Times New Roman"/>
          <w:b w:val="false"/>
          <w:i w:val="false"/>
          <w:color w:val="000000"/>
          <w:sz w:val="28"/>
        </w:rPr>
        <w:t>
       өтеу                             7400
</w:t>
      </w:r>
      <w:r>
        <w:br/>
      </w:r>
      <w:r>
        <w:rPr>
          <w:rFonts w:ascii="Times New Roman"/>
          <w:b w:val="false"/>
          <w:i w:val="false"/>
          <w:color w:val="000000"/>
          <w:sz w:val="28"/>
        </w:rPr>
        <w:t>
8.     Сақтандыру төлемдерін жүзеге
</w:t>
      </w:r>
      <w:r>
        <w:br/>
      </w:r>
      <w:r>
        <w:rPr>
          <w:rFonts w:ascii="Times New Roman"/>
          <w:b w:val="false"/>
          <w:i w:val="false"/>
          <w:color w:val="000000"/>
          <w:sz w:val="28"/>
        </w:rPr>
        <w:t>
       асыру бойынша таза шығыстар
</w:t>
      </w:r>
      <w:r>
        <w:br/>
      </w:r>
      <w:r>
        <w:rPr>
          <w:rFonts w:ascii="Times New Roman"/>
          <w:b w:val="false"/>
          <w:i w:val="false"/>
          <w:color w:val="000000"/>
          <w:sz w:val="28"/>
        </w:rPr>
        <w:t>
       (сим.7000+(7200)+(7300)+7400)    8000
</w:t>
      </w:r>
      <w:r>
        <w:br/>
      </w:r>
      <w:r>
        <w:rPr>
          <w:rFonts w:ascii="Times New Roman"/>
          <w:b w:val="false"/>
          <w:i w:val="false"/>
          <w:color w:val="000000"/>
          <w:sz w:val="28"/>
        </w:rPr>
        <w:t>
9.     Сақтандыру резервтеріндегі
</w:t>
      </w:r>
      <w:r>
        <w:br/>
      </w:r>
      <w:r>
        <w:rPr>
          <w:rFonts w:ascii="Times New Roman"/>
          <w:b w:val="false"/>
          <w:i w:val="false"/>
          <w:color w:val="000000"/>
          <w:sz w:val="28"/>
        </w:rPr>
        <w:t>
       көбею (азаю)                     9000
</w:t>
      </w:r>
      <w:r>
        <w:br/>
      </w:r>
      <w:r>
        <w:rPr>
          <w:rFonts w:ascii="Times New Roman"/>
          <w:b w:val="false"/>
          <w:i w:val="false"/>
          <w:color w:val="000000"/>
          <w:sz w:val="28"/>
        </w:rPr>
        <w:t>
10.    Төленген комиссиялық сыйақылар  10000
</w:t>
      </w:r>
      <w:r>
        <w:br/>
      </w:r>
      <w:r>
        <w:rPr>
          <w:rFonts w:ascii="Times New Roman"/>
          <w:b w:val="false"/>
          <w:i w:val="false"/>
          <w:color w:val="000000"/>
          <w:sz w:val="28"/>
        </w:rPr>
        <w:t>
11.    Жалпы және әкімшілік шығыстар   11000
</w:t>
      </w:r>
      <w:r>
        <w:br/>
      </w:r>
      <w:r>
        <w:rPr>
          <w:rFonts w:ascii="Times New Roman"/>
          <w:b w:val="false"/>
          <w:i w:val="false"/>
          <w:color w:val="000000"/>
          <w:sz w:val="28"/>
        </w:rPr>
        <w:t>
12.    Салық және бюджетке төленетін
</w:t>
      </w:r>
      <w:r>
        <w:br/>
      </w:r>
      <w:r>
        <w:rPr>
          <w:rFonts w:ascii="Times New Roman"/>
          <w:b w:val="false"/>
          <w:i w:val="false"/>
          <w:color w:val="000000"/>
          <w:sz w:val="28"/>
        </w:rPr>
        <w:t>
       басқа да міндетті төлемдер
</w:t>
      </w:r>
      <w:r>
        <w:br/>
      </w:r>
      <w:r>
        <w:rPr>
          <w:rFonts w:ascii="Times New Roman"/>
          <w:b w:val="false"/>
          <w:i w:val="false"/>
          <w:color w:val="000000"/>
          <w:sz w:val="28"/>
        </w:rPr>
        <w:t>
       (корпорациялық табыс
</w:t>
      </w:r>
      <w:r>
        <w:br/>
      </w:r>
      <w:r>
        <w:rPr>
          <w:rFonts w:ascii="Times New Roman"/>
          <w:b w:val="false"/>
          <w:i w:val="false"/>
          <w:color w:val="000000"/>
          <w:sz w:val="28"/>
        </w:rPr>
        <w:t>
       салығынан басқа)                12000
</w:t>
      </w:r>
      <w:r>
        <w:br/>
      </w:r>
      <w:r>
        <w:rPr>
          <w:rFonts w:ascii="Times New Roman"/>
          <w:b w:val="false"/>
          <w:i w:val="false"/>
          <w:color w:val="000000"/>
          <w:sz w:val="28"/>
        </w:rPr>
        <w:t>
13.    Инвестициялық шығыс             13000
</w:t>
      </w:r>
      <w:r>
        <w:br/>
      </w:r>
      <w:r>
        <w:rPr>
          <w:rFonts w:ascii="Times New Roman"/>
          <w:b w:val="false"/>
          <w:i w:val="false"/>
          <w:color w:val="000000"/>
          <w:sz w:val="28"/>
        </w:rPr>
        <w:t>
14.    Өзге де шығыстар                14000
</w:t>
      </w:r>
      <w:r>
        <w:br/>
      </w:r>
      <w:r>
        <w:rPr>
          <w:rFonts w:ascii="Times New Roman"/>
          <w:b w:val="false"/>
          <w:i w:val="false"/>
          <w:color w:val="000000"/>
          <w:sz w:val="28"/>
        </w:rPr>
        <w:t>
15.    Шығыстардың жиыны
</w:t>
      </w:r>
      <w:r>
        <w:br/>
      </w:r>
      <w:r>
        <w:rPr>
          <w:rFonts w:ascii="Times New Roman"/>
          <w:b w:val="false"/>
          <w:i w:val="false"/>
          <w:color w:val="000000"/>
          <w:sz w:val="28"/>
        </w:rPr>
        <w:t>
       (сим.8000+9000+10000+11000+
</w:t>
      </w:r>
      <w:r>
        <w:br/>
      </w:r>
      <w:r>
        <w:rPr>
          <w:rFonts w:ascii="Times New Roman"/>
          <w:b w:val="false"/>
          <w:i w:val="false"/>
          <w:color w:val="000000"/>
          <w:sz w:val="28"/>
        </w:rPr>
        <w:t>
       12000+13000+14000)              15000
</w:t>
      </w:r>
      <w:r>
        <w:br/>
      </w:r>
      <w:r>
        <w:rPr>
          <w:rFonts w:ascii="Times New Roman"/>
          <w:b w:val="false"/>
          <w:i w:val="false"/>
          <w:color w:val="000000"/>
          <w:sz w:val="28"/>
        </w:rPr>
        <w:t>
16.    Салық салынғанға дейінгі кіріс
</w:t>
      </w:r>
      <w:r>
        <w:br/>
      </w:r>
      <w:r>
        <w:rPr>
          <w:rFonts w:ascii="Times New Roman"/>
          <w:b w:val="false"/>
          <w:i w:val="false"/>
          <w:color w:val="000000"/>
          <w:sz w:val="28"/>
        </w:rPr>
        <w:t>
       (шығыс) (сим.6000-15000)        16000
</w:t>
      </w:r>
      <w:r>
        <w:br/>
      </w:r>
      <w:r>
        <w:rPr>
          <w:rFonts w:ascii="Times New Roman"/>
          <w:b w:val="false"/>
          <w:i w:val="false"/>
          <w:color w:val="000000"/>
          <w:sz w:val="28"/>
        </w:rPr>
        <w:t>
17.    Корпорациялық табыс салығы
</w:t>
      </w:r>
      <w:r>
        <w:br/>
      </w:r>
      <w:r>
        <w:rPr>
          <w:rFonts w:ascii="Times New Roman"/>
          <w:b w:val="false"/>
          <w:i w:val="false"/>
          <w:color w:val="000000"/>
          <w:sz w:val="28"/>
        </w:rPr>
        <w:t>
       (17100+17200), соның ішінде:    17000
</w:t>
      </w:r>
      <w:r>
        <w:br/>
      </w:r>
      <w:r>
        <w:rPr>
          <w:rFonts w:ascii="Times New Roman"/>
          <w:b w:val="false"/>
          <w:i w:val="false"/>
          <w:color w:val="000000"/>
          <w:sz w:val="28"/>
        </w:rPr>
        <w:t>
17.1.  Негізгі қызметтен алынатын
</w:t>
      </w:r>
      <w:r>
        <w:br/>
      </w:r>
      <w:r>
        <w:rPr>
          <w:rFonts w:ascii="Times New Roman"/>
          <w:b w:val="false"/>
          <w:i w:val="false"/>
          <w:color w:val="000000"/>
          <w:sz w:val="28"/>
        </w:rPr>
        <w:t>
       корпорациялық табыс салығы      17100
</w:t>
      </w:r>
      <w:r>
        <w:br/>
      </w:r>
      <w:r>
        <w:rPr>
          <w:rFonts w:ascii="Times New Roman"/>
          <w:b w:val="false"/>
          <w:i w:val="false"/>
          <w:color w:val="000000"/>
          <w:sz w:val="28"/>
        </w:rPr>
        <w:t>
17.2.  Басқадай қызметтен алынатын
</w:t>
      </w:r>
      <w:r>
        <w:br/>
      </w:r>
      <w:r>
        <w:rPr>
          <w:rFonts w:ascii="Times New Roman"/>
          <w:b w:val="false"/>
          <w:i w:val="false"/>
          <w:color w:val="000000"/>
          <w:sz w:val="28"/>
        </w:rPr>
        <w:t>
       корпорациялық табыс салығы      17200
</w:t>
      </w:r>
      <w:r>
        <w:br/>
      </w:r>
      <w:r>
        <w:rPr>
          <w:rFonts w:ascii="Times New Roman"/>
          <w:b w:val="false"/>
          <w:i w:val="false"/>
          <w:color w:val="000000"/>
          <w:sz w:val="28"/>
        </w:rPr>
        <w:t>
18.    Салық салынғаннан кейінгі
</w:t>
      </w:r>
      <w:r>
        <w:br/>
      </w:r>
      <w:r>
        <w:rPr>
          <w:rFonts w:ascii="Times New Roman"/>
          <w:b w:val="false"/>
          <w:i w:val="false"/>
          <w:color w:val="000000"/>
          <w:sz w:val="28"/>
        </w:rPr>
        <w:t>
       кіріс (шығыс)  
</w:t>
      </w:r>
      <w:r>
        <w:br/>
      </w:r>
      <w:r>
        <w:rPr>
          <w:rFonts w:ascii="Times New Roman"/>
          <w:b w:val="false"/>
          <w:i w:val="false"/>
          <w:color w:val="000000"/>
          <w:sz w:val="28"/>
        </w:rPr>
        <w:t>
       (сим.16000-17000)               18000
</w:t>
      </w:r>
      <w:r>
        <w:br/>
      </w:r>
      <w:r>
        <w:rPr>
          <w:rFonts w:ascii="Times New Roman"/>
          <w:b w:val="false"/>
          <w:i w:val="false"/>
          <w:color w:val="000000"/>
          <w:sz w:val="28"/>
        </w:rPr>
        <w:t>
19.    Ең кіші үлес                    19000
</w:t>
      </w:r>
      <w:r>
        <w:br/>
      </w:r>
      <w:r>
        <w:rPr>
          <w:rFonts w:ascii="Times New Roman"/>
          <w:b w:val="false"/>
          <w:i w:val="false"/>
          <w:color w:val="000000"/>
          <w:sz w:val="28"/>
        </w:rPr>
        <w:t>
20.    Кәдуілгі қызметтен алынған
</w:t>
      </w:r>
      <w:r>
        <w:br/>
      </w:r>
      <w:r>
        <w:rPr>
          <w:rFonts w:ascii="Times New Roman"/>
          <w:b w:val="false"/>
          <w:i w:val="false"/>
          <w:color w:val="000000"/>
          <w:sz w:val="28"/>
        </w:rPr>
        <w:t>
       таза кіріс (залал)
</w:t>
      </w:r>
      <w:r>
        <w:br/>
      </w:r>
      <w:r>
        <w:rPr>
          <w:rFonts w:ascii="Times New Roman"/>
          <w:b w:val="false"/>
          <w:i w:val="false"/>
          <w:color w:val="000000"/>
          <w:sz w:val="28"/>
        </w:rPr>
        <w:t>
       (сим.18000+19000)               20000
</w:t>
      </w:r>
      <w:r>
        <w:br/>
      </w:r>
      <w:r>
        <w:rPr>
          <w:rFonts w:ascii="Times New Roman"/>
          <w:b w:val="false"/>
          <w:i w:val="false"/>
          <w:color w:val="000000"/>
          <w:sz w:val="28"/>
        </w:rPr>
        <w:t>
21.    Төтенше жағдайлардан алынған
</w:t>
      </w:r>
      <w:r>
        <w:br/>
      </w:r>
      <w:r>
        <w:rPr>
          <w:rFonts w:ascii="Times New Roman"/>
          <w:b w:val="false"/>
          <w:i w:val="false"/>
          <w:color w:val="000000"/>
          <w:sz w:val="28"/>
        </w:rPr>
        <w:t>
       кіріс (шығыс)                   21000
</w:t>
      </w:r>
      <w:r>
        <w:br/>
      </w:r>
      <w:r>
        <w:rPr>
          <w:rFonts w:ascii="Times New Roman"/>
          <w:b w:val="false"/>
          <w:i w:val="false"/>
          <w:color w:val="000000"/>
          <w:sz w:val="28"/>
        </w:rPr>
        <w:t>
22.    Таза кіріс (залал)
</w:t>
      </w:r>
      <w:r>
        <w:br/>
      </w:r>
      <w:r>
        <w:rPr>
          <w:rFonts w:ascii="Times New Roman"/>
          <w:b w:val="false"/>
          <w:i w:val="false"/>
          <w:color w:val="000000"/>
          <w:sz w:val="28"/>
        </w:rPr>
        <w:t>
       (сим.20000+21000)               22000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4.4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сақтандыру (қайта  
</w:t>
      </w:r>
      <w:r>
        <w:br/>
      </w:r>
      <w:r>
        <w:rPr>
          <w:rFonts w:ascii="Times New Roman"/>
          <w:b w:val="false"/>
          <w:i w:val="false"/>
          <w:color w:val="000000"/>
          <w:sz w:val="28"/>
        </w:rPr>
        <w:t>
сақтандыру) ұйымдарының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 туралы жиынтық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      Баптың атауы           |Символ|жыл басына|  есепті
</w:t>
      </w:r>
      <w:r>
        <w:br/>
      </w:r>
      <w:r>
        <w:rPr>
          <w:rFonts w:ascii="Times New Roman"/>
          <w:b w:val="false"/>
          <w:i w:val="false"/>
          <w:color w:val="000000"/>
          <w:sz w:val="28"/>
        </w:rPr>
        <w:t>
 N |                                 |      |          |кезең үшін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Операциялық қызмет
</w:t>
      </w:r>
      <w:r>
        <w:br/>
      </w:r>
      <w:r>
        <w:rPr>
          <w:rFonts w:ascii="Times New Roman"/>
          <w:b w:val="false"/>
          <w:i w:val="false"/>
          <w:color w:val="000000"/>
          <w:sz w:val="28"/>
        </w:rPr>
        <w:t>
1.  Таза кіріс                          110
</w:t>
      </w:r>
      <w:r>
        <w:br/>
      </w:r>
      <w:r>
        <w:rPr>
          <w:rFonts w:ascii="Times New Roman"/>
          <w:b w:val="false"/>
          <w:i w:val="false"/>
          <w:color w:val="000000"/>
          <w:sz w:val="28"/>
        </w:rPr>
        <w:t>
    Ақшалай емес операциялық
</w:t>
      </w:r>
      <w:r>
        <w:br/>
      </w:r>
      <w:r>
        <w:rPr>
          <w:rFonts w:ascii="Times New Roman"/>
          <w:b w:val="false"/>
          <w:i w:val="false"/>
          <w:color w:val="000000"/>
          <w:sz w:val="28"/>
        </w:rPr>
        <w:t>
    баптарға түзетулер
</w:t>
      </w:r>
      <w:r>
        <w:br/>
      </w:r>
      <w:r>
        <w:rPr>
          <w:rFonts w:ascii="Times New Roman"/>
          <w:b w:val="false"/>
          <w:i w:val="false"/>
          <w:color w:val="000000"/>
          <w:sz w:val="28"/>
        </w:rPr>
        <w:t>
2.  Амортизациялық аударымдар және
</w:t>
      </w:r>
      <w:r>
        <w:br/>
      </w:r>
      <w:r>
        <w:rPr>
          <w:rFonts w:ascii="Times New Roman"/>
          <w:b w:val="false"/>
          <w:i w:val="false"/>
          <w:color w:val="000000"/>
          <w:sz w:val="28"/>
        </w:rPr>
        <w:t>
    тозу                                111
</w:t>
      </w:r>
      <w:r>
        <w:br/>
      </w:r>
      <w:r>
        <w:rPr>
          <w:rFonts w:ascii="Times New Roman"/>
          <w:b w:val="false"/>
          <w:i w:val="false"/>
          <w:color w:val="000000"/>
          <w:sz w:val="28"/>
        </w:rPr>
        <w:t>
3.  Сақтандыру резервтеріндегі
</w:t>
      </w:r>
      <w:r>
        <w:br/>
      </w:r>
      <w:r>
        <w:rPr>
          <w:rFonts w:ascii="Times New Roman"/>
          <w:b w:val="false"/>
          <w:i w:val="false"/>
          <w:color w:val="000000"/>
          <w:sz w:val="28"/>
        </w:rPr>
        <w:t>
    өзгерістер                          112
</w:t>
      </w:r>
      <w:r>
        <w:br/>
      </w:r>
      <w:r>
        <w:rPr>
          <w:rFonts w:ascii="Times New Roman"/>
          <w:b w:val="false"/>
          <w:i w:val="false"/>
          <w:color w:val="000000"/>
          <w:sz w:val="28"/>
        </w:rPr>
        <w:t>
4.  Сақтандыру қызметі бойынша
</w:t>
      </w:r>
      <w:r>
        <w:br/>
      </w:r>
      <w:r>
        <w:rPr>
          <w:rFonts w:ascii="Times New Roman"/>
          <w:b w:val="false"/>
          <w:i w:val="false"/>
          <w:color w:val="000000"/>
          <w:sz w:val="28"/>
        </w:rPr>
        <w:t>
    алынуға жататын шоттар бойынша
</w:t>
      </w:r>
      <w:r>
        <w:br/>
      </w:r>
      <w:r>
        <w:rPr>
          <w:rFonts w:ascii="Times New Roman"/>
          <w:b w:val="false"/>
          <w:i w:val="false"/>
          <w:color w:val="000000"/>
          <w:sz w:val="28"/>
        </w:rPr>
        <w:t>
    өзгерістер                          113
</w:t>
      </w:r>
      <w:r>
        <w:br/>
      </w:r>
      <w:r>
        <w:rPr>
          <w:rFonts w:ascii="Times New Roman"/>
          <w:b w:val="false"/>
          <w:i w:val="false"/>
          <w:color w:val="000000"/>
          <w:sz w:val="28"/>
        </w:rPr>
        <w:t>
5.  Сақтандыру қызметі бойынша
</w:t>
      </w:r>
      <w:r>
        <w:br/>
      </w:r>
      <w:r>
        <w:rPr>
          <w:rFonts w:ascii="Times New Roman"/>
          <w:b w:val="false"/>
          <w:i w:val="false"/>
          <w:color w:val="000000"/>
          <w:sz w:val="28"/>
        </w:rPr>
        <w:t>
    төленуге жататын шоттар бойынша
</w:t>
      </w:r>
      <w:r>
        <w:br/>
      </w:r>
      <w:r>
        <w:rPr>
          <w:rFonts w:ascii="Times New Roman"/>
          <w:b w:val="false"/>
          <w:i w:val="false"/>
          <w:color w:val="000000"/>
          <w:sz w:val="28"/>
        </w:rPr>
        <w:t>
    өзгерістер                          114
</w:t>
      </w:r>
      <w:r>
        <w:br/>
      </w:r>
      <w:r>
        <w:rPr>
          <w:rFonts w:ascii="Times New Roman"/>
          <w:b w:val="false"/>
          <w:i w:val="false"/>
          <w:color w:val="000000"/>
          <w:sz w:val="28"/>
        </w:rPr>
        <w:t>
6.  Өзге де активтердегі өзгерістер     115
</w:t>
      </w:r>
      <w:r>
        <w:br/>
      </w:r>
      <w:r>
        <w:rPr>
          <w:rFonts w:ascii="Times New Roman"/>
          <w:b w:val="false"/>
          <w:i w:val="false"/>
          <w:color w:val="000000"/>
          <w:sz w:val="28"/>
        </w:rPr>
        <w:t>
7.  Өзге де міндеттемелердегі
</w:t>
      </w:r>
      <w:r>
        <w:br/>
      </w:r>
      <w:r>
        <w:rPr>
          <w:rFonts w:ascii="Times New Roman"/>
          <w:b w:val="false"/>
          <w:i w:val="false"/>
          <w:color w:val="000000"/>
          <w:sz w:val="28"/>
        </w:rPr>
        <w:t>
    өзгерістер                          116
</w:t>
      </w:r>
      <w:r>
        <w:br/>
      </w:r>
      <w:r>
        <w:rPr>
          <w:rFonts w:ascii="Times New Roman"/>
          <w:b w:val="false"/>
          <w:i w:val="false"/>
          <w:color w:val="000000"/>
          <w:sz w:val="28"/>
        </w:rPr>
        <w:t>
8.  Операциялық қызметтен алынған
</w:t>
      </w:r>
      <w:r>
        <w:br/>
      </w:r>
      <w:r>
        <w:rPr>
          <w:rFonts w:ascii="Times New Roman"/>
          <w:b w:val="false"/>
          <w:i w:val="false"/>
          <w:color w:val="000000"/>
          <w:sz w:val="28"/>
        </w:rPr>
        <w:t>
    ақша қозғалысының жиыны
</w:t>
      </w:r>
      <w:r>
        <w:br/>
      </w:r>
      <w:r>
        <w:rPr>
          <w:rFonts w:ascii="Times New Roman"/>
          <w:b w:val="false"/>
          <w:i w:val="false"/>
          <w:color w:val="000000"/>
          <w:sz w:val="28"/>
        </w:rPr>
        <w:t>
    (символдар 110+111+112+113+114
</w:t>
      </w:r>
      <w:r>
        <w:br/>
      </w:r>
      <w:r>
        <w:rPr>
          <w:rFonts w:ascii="Times New Roman"/>
          <w:b w:val="false"/>
          <w:i w:val="false"/>
          <w:color w:val="000000"/>
          <w:sz w:val="28"/>
        </w:rPr>
        <w:t>
    +115+116)                           100
</w:t>
      </w:r>
      <w:r>
        <w:br/>
      </w:r>
      <w:r>
        <w:rPr>
          <w:rFonts w:ascii="Times New Roman"/>
          <w:b w:val="false"/>
          <w:i w:val="false"/>
          <w:color w:val="000000"/>
          <w:sz w:val="28"/>
        </w:rPr>
        <w:t>
    Инвестициялық қызмет
</w:t>
      </w:r>
      <w:r>
        <w:br/>
      </w:r>
      <w:r>
        <w:rPr>
          <w:rFonts w:ascii="Times New Roman"/>
          <w:b w:val="false"/>
          <w:i w:val="false"/>
          <w:color w:val="000000"/>
          <w:sz w:val="28"/>
        </w:rPr>
        <w:t>
    Сатып алу мен сату
</w:t>
      </w:r>
      <w:r>
        <w:br/>
      </w:r>
      <w:r>
        <w:rPr>
          <w:rFonts w:ascii="Times New Roman"/>
          <w:b w:val="false"/>
          <w:i w:val="false"/>
          <w:color w:val="000000"/>
          <w:sz w:val="28"/>
        </w:rPr>
        <w:t>
9.  Бағалы қағаздарды сатып алу мен
</w:t>
      </w:r>
      <w:r>
        <w:br/>
      </w:r>
      <w:r>
        <w:rPr>
          <w:rFonts w:ascii="Times New Roman"/>
          <w:b w:val="false"/>
          <w:i w:val="false"/>
          <w:color w:val="000000"/>
          <w:sz w:val="28"/>
        </w:rPr>
        <w:t>
    сату                                210
</w:t>
      </w:r>
      <w:r>
        <w:br/>
      </w:r>
      <w:r>
        <w:rPr>
          <w:rFonts w:ascii="Times New Roman"/>
          <w:b w:val="false"/>
          <w:i w:val="false"/>
          <w:color w:val="000000"/>
          <w:sz w:val="28"/>
        </w:rPr>
        <w:t>
10. Үлестік бағалы қағаздарды сатып
</w:t>
      </w:r>
      <w:r>
        <w:br/>
      </w:r>
      <w:r>
        <w:rPr>
          <w:rFonts w:ascii="Times New Roman"/>
          <w:b w:val="false"/>
          <w:i w:val="false"/>
          <w:color w:val="000000"/>
          <w:sz w:val="28"/>
        </w:rPr>
        <w:t>
    алу мен сату                        220
</w:t>
      </w:r>
      <w:r>
        <w:br/>
      </w:r>
      <w:r>
        <w:rPr>
          <w:rFonts w:ascii="Times New Roman"/>
          <w:b w:val="false"/>
          <w:i w:val="false"/>
          <w:color w:val="000000"/>
          <w:sz w:val="28"/>
        </w:rPr>
        <w:t>
11. Негізгі құралдарды және
</w:t>
      </w:r>
      <w:r>
        <w:br/>
      </w:r>
      <w:r>
        <w:rPr>
          <w:rFonts w:ascii="Times New Roman"/>
          <w:b w:val="false"/>
          <w:i w:val="false"/>
          <w:color w:val="000000"/>
          <w:sz w:val="28"/>
        </w:rPr>
        <w:t>
    материалдық емес активтерді
</w:t>
      </w:r>
      <w:r>
        <w:br/>
      </w:r>
      <w:r>
        <w:rPr>
          <w:rFonts w:ascii="Times New Roman"/>
          <w:b w:val="false"/>
          <w:i w:val="false"/>
          <w:color w:val="000000"/>
          <w:sz w:val="28"/>
        </w:rPr>
        <w:t>
    сатып алу мен сату                  230
</w:t>
      </w:r>
      <w:r>
        <w:br/>
      </w:r>
      <w:r>
        <w:rPr>
          <w:rFonts w:ascii="Times New Roman"/>
          <w:b w:val="false"/>
          <w:i w:val="false"/>
          <w:color w:val="000000"/>
          <w:sz w:val="28"/>
        </w:rPr>
        <w:t>
12. Өзге де инвестициялар               240
</w:t>
      </w:r>
      <w:r>
        <w:br/>
      </w:r>
      <w:r>
        <w:rPr>
          <w:rFonts w:ascii="Times New Roman"/>
          <w:b w:val="false"/>
          <w:i w:val="false"/>
          <w:color w:val="000000"/>
          <w:sz w:val="28"/>
        </w:rPr>
        <w:t>
13. Инвестициялық қызметтен алынған
</w:t>
      </w:r>
      <w:r>
        <w:br/>
      </w:r>
      <w:r>
        <w:rPr>
          <w:rFonts w:ascii="Times New Roman"/>
          <w:b w:val="false"/>
          <w:i w:val="false"/>
          <w:color w:val="000000"/>
          <w:sz w:val="28"/>
        </w:rPr>
        <w:t>
    ақша қозғалысының жиыны
</w:t>
      </w:r>
      <w:r>
        <w:br/>
      </w:r>
      <w:r>
        <w:rPr>
          <w:rFonts w:ascii="Times New Roman"/>
          <w:b w:val="false"/>
          <w:i w:val="false"/>
          <w:color w:val="000000"/>
          <w:sz w:val="28"/>
        </w:rPr>
        <w:t>
    (символдар 210+220+230+240)         200
</w:t>
      </w:r>
      <w:r>
        <w:br/>
      </w:r>
      <w:r>
        <w:rPr>
          <w:rFonts w:ascii="Times New Roman"/>
          <w:b w:val="false"/>
          <w:i w:val="false"/>
          <w:color w:val="000000"/>
          <w:sz w:val="28"/>
        </w:rPr>
        <w:t>
    Қаржылық қызмет
</w:t>
      </w:r>
      <w:r>
        <w:br/>
      </w:r>
      <w:r>
        <w:rPr>
          <w:rFonts w:ascii="Times New Roman"/>
          <w:b w:val="false"/>
          <w:i w:val="false"/>
          <w:color w:val="000000"/>
          <w:sz w:val="28"/>
        </w:rPr>
        <w:t>
14. Капиталдағы өзгерістер              310
</w:t>
      </w:r>
      <w:r>
        <w:br/>
      </w:r>
      <w:r>
        <w:rPr>
          <w:rFonts w:ascii="Times New Roman"/>
          <w:b w:val="false"/>
          <w:i w:val="false"/>
          <w:color w:val="000000"/>
          <w:sz w:val="28"/>
        </w:rPr>
        <w:t>
15. Заемдар                             320
</w:t>
      </w:r>
      <w:r>
        <w:br/>
      </w:r>
      <w:r>
        <w:rPr>
          <w:rFonts w:ascii="Times New Roman"/>
          <w:b w:val="false"/>
          <w:i w:val="false"/>
          <w:color w:val="000000"/>
          <w:sz w:val="28"/>
        </w:rPr>
        <w:t>
16. Дивидендтерді төлеу                 330
</w:t>
      </w:r>
      <w:r>
        <w:br/>
      </w:r>
      <w:r>
        <w:rPr>
          <w:rFonts w:ascii="Times New Roman"/>
          <w:b w:val="false"/>
          <w:i w:val="false"/>
          <w:color w:val="000000"/>
          <w:sz w:val="28"/>
        </w:rPr>
        <w:t>
17. Өзге де                             340
</w:t>
      </w:r>
      <w:r>
        <w:br/>
      </w:r>
      <w:r>
        <w:rPr>
          <w:rFonts w:ascii="Times New Roman"/>
          <w:b w:val="false"/>
          <w:i w:val="false"/>
          <w:color w:val="000000"/>
          <w:sz w:val="28"/>
        </w:rPr>
        <w:t>
18. Қаржылық қызметтен алынған ақша
</w:t>
      </w:r>
      <w:r>
        <w:br/>
      </w:r>
      <w:r>
        <w:rPr>
          <w:rFonts w:ascii="Times New Roman"/>
          <w:b w:val="false"/>
          <w:i w:val="false"/>
          <w:color w:val="000000"/>
          <w:sz w:val="28"/>
        </w:rPr>
        <w:t>
    қозғалысының жиыны (символдар
</w:t>
      </w:r>
      <w:r>
        <w:br/>
      </w:r>
      <w:r>
        <w:rPr>
          <w:rFonts w:ascii="Times New Roman"/>
          <w:b w:val="false"/>
          <w:i w:val="false"/>
          <w:color w:val="000000"/>
          <w:sz w:val="28"/>
        </w:rPr>
        <w:t>
    310+320+330+340)                    300
</w:t>
      </w:r>
      <w:r>
        <w:br/>
      </w:r>
      <w:r>
        <w:rPr>
          <w:rFonts w:ascii="Times New Roman"/>
          <w:b w:val="false"/>
          <w:i w:val="false"/>
          <w:color w:val="000000"/>
          <w:sz w:val="28"/>
        </w:rPr>
        <w:t>
19. Ақша қозғалысы (сим.100+200+300)    400
</w:t>
      </w:r>
      <w:r>
        <w:br/>
      </w:r>
      <w:r>
        <w:rPr>
          <w:rFonts w:ascii="Times New Roman"/>
          <w:b w:val="false"/>
          <w:i w:val="false"/>
          <w:color w:val="000000"/>
          <w:sz w:val="28"/>
        </w:rPr>
        <w:t>
20. Жыл басына ақша қалдығы             500
</w:t>
      </w:r>
      <w:r>
        <w:br/>
      </w:r>
      <w:r>
        <w:rPr>
          <w:rFonts w:ascii="Times New Roman"/>
          <w:b w:val="false"/>
          <w:i w:val="false"/>
          <w:color w:val="000000"/>
          <w:sz w:val="28"/>
        </w:rPr>
        <w:t>
21. Есепті кезеңнің соңына ақша
</w:t>
      </w:r>
      <w:r>
        <w:br/>
      </w:r>
      <w:r>
        <w:rPr>
          <w:rFonts w:ascii="Times New Roman"/>
          <w:b w:val="false"/>
          <w:i w:val="false"/>
          <w:color w:val="000000"/>
          <w:sz w:val="28"/>
        </w:rPr>
        <w:t>
    қалдығы                             600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both"/>
      </w:pPr>
      <w:r>
        <w:rPr>
          <w:rFonts w:ascii="Times New Roman"/>
          <w:b w:val="false"/>
          <w:i w:val="false"/>
          <w:color w:val="000000"/>
          <w:sz w:val="28"/>
        </w:rPr>
        <w:t>
</w:t>
      </w:r>
      <w:r>
        <w:rPr>
          <w:rFonts w:ascii="Times New Roman"/>
          <w:b w:val="false"/>
          <w:i w:val="false"/>
          <w:color w:val="000000"/>
          <w:sz w:val="28"/>
        </w:rPr>
        <w:t>
N 4.5 нысан                
</w:t>
      </w:r>
      <w:r>
        <w:br/>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сақтандыру (қайта  
</w:t>
      </w:r>
      <w:r>
        <w:br/>
      </w:r>
      <w:r>
        <w:rPr>
          <w:rFonts w:ascii="Times New Roman"/>
          <w:b w:val="false"/>
          <w:i w:val="false"/>
          <w:color w:val="000000"/>
          <w:sz w:val="28"/>
        </w:rPr>
        <w:t>
сақтандыру) ұйымдарының    
</w:t>
      </w:r>
      <w:r>
        <w:br/>
      </w:r>
      <w:r>
        <w:rPr>
          <w:rFonts w:ascii="Times New Roman"/>
          <w:b w:val="false"/>
          <w:i w:val="false"/>
          <w:color w:val="000000"/>
          <w:sz w:val="28"/>
        </w:rPr>
        <w:t>
салық есептілігін жасау    
</w:t>
      </w:r>
      <w:r>
        <w:br/>
      </w:r>
      <w:r>
        <w:rPr>
          <w:rFonts w:ascii="Times New Roman"/>
          <w:b w:val="false"/>
          <w:i w:val="false"/>
          <w:color w:val="000000"/>
          <w:sz w:val="28"/>
        </w:rPr>
        <w:t>
және табыс ету ережелеріне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Тоқсандық кіріс және жүргізілген шегерімдер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Корпорациялық табыс салығы бойынша декларация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|Жолдың коды|                  Атауы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Жиынтық кіріс
</w:t>
      </w:r>
      <w:r>
        <w:br/>
      </w:r>
      <w:r>
        <w:rPr>
          <w:rFonts w:ascii="Times New Roman"/>
          <w:b w:val="false"/>
          <w:i w:val="false"/>
          <w:color w:val="000000"/>
          <w:sz w:val="28"/>
        </w:rPr>
        <w:t>
 2  120.00.001  Жинақтаушы емес сақтандыру (қайта
</w:t>
      </w:r>
      <w:r>
        <w:br/>
      </w:r>
      <w:r>
        <w:rPr>
          <w:rFonts w:ascii="Times New Roman"/>
          <w:b w:val="false"/>
          <w:i w:val="false"/>
          <w:color w:val="000000"/>
          <w:sz w:val="28"/>
        </w:rPr>
        <w:t>
                сақтандыру) шарттары бойынша сақтандыру
</w:t>
      </w:r>
      <w:r>
        <w:br/>
      </w:r>
      <w:r>
        <w:rPr>
          <w:rFonts w:ascii="Times New Roman"/>
          <w:b w:val="false"/>
          <w:i w:val="false"/>
          <w:color w:val="000000"/>
          <w:sz w:val="28"/>
        </w:rPr>
        <w:t>
                сыйақылары
</w:t>
      </w:r>
      <w:r>
        <w:br/>
      </w:r>
      <w:r>
        <w:rPr>
          <w:rFonts w:ascii="Times New Roman"/>
          <w:b w:val="false"/>
          <w:i w:val="false"/>
          <w:color w:val="000000"/>
          <w:sz w:val="28"/>
        </w:rPr>
        <w:t>
 3  120.00.002  Жинақтаушы сақтандыру (қайта сақтандыру)
</w:t>
      </w:r>
      <w:r>
        <w:br/>
      </w:r>
      <w:r>
        <w:rPr>
          <w:rFonts w:ascii="Times New Roman"/>
          <w:b w:val="false"/>
          <w:i w:val="false"/>
          <w:color w:val="000000"/>
          <w:sz w:val="28"/>
        </w:rPr>
        <w:t>
                шарттары бойынша сақтандыру сыйақылары
</w:t>
      </w:r>
      <w:r>
        <w:br/>
      </w:r>
      <w:r>
        <w:rPr>
          <w:rFonts w:ascii="Times New Roman"/>
          <w:b w:val="false"/>
          <w:i w:val="false"/>
          <w:color w:val="000000"/>
          <w:sz w:val="28"/>
        </w:rPr>
        <w:t>
 4  120.00.003  Есептелген салықтың барлығы, соның ішінде:
</w:t>
      </w:r>
      <w:r>
        <w:br/>
      </w:r>
      <w:r>
        <w:rPr>
          <w:rFonts w:ascii="Times New Roman"/>
          <w:b w:val="false"/>
          <w:i w:val="false"/>
          <w:color w:val="000000"/>
          <w:sz w:val="28"/>
        </w:rPr>
        <w:t>
        А       4% ставка бойынша (120.00.001 х 4%)
</w:t>
      </w:r>
      <w:r>
        <w:br/>
      </w:r>
      <w:r>
        <w:rPr>
          <w:rFonts w:ascii="Times New Roman"/>
          <w:b w:val="false"/>
          <w:i w:val="false"/>
          <w:color w:val="000000"/>
          <w:sz w:val="28"/>
        </w:rPr>
        <w:t>
        В       2% ставка бойынша (120.00.002 х 2%)
</w:t>
      </w:r>
      <w:r>
        <w:br/>
      </w:r>
      <w:r>
        <w:rPr>
          <w:rFonts w:ascii="Times New Roman"/>
          <w:b w:val="false"/>
          <w:i w:val="false"/>
          <w:color w:val="000000"/>
          <w:sz w:val="28"/>
        </w:rPr>
        <w:t>
 5  120.00.004  Нақты төленді (120.00004А+120.00.004В)
</w:t>
      </w:r>
      <w:r>
        <w:br/>
      </w:r>
      <w:r>
        <w:rPr>
          <w:rFonts w:ascii="Times New Roman"/>
          <w:b w:val="false"/>
          <w:i w:val="false"/>
          <w:color w:val="000000"/>
          <w:sz w:val="28"/>
        </w:rPr>
        <w:t>
        А       Алдыңғы салық кезеңінен және басқа да
</w:t>
      </w:r>
      <w:r>
        <w:br/>
      </w:r>
      <w:r>
        <w:rPr>
          <w:rFonts w:ascii="Times New Roman"/>
          <w:b w:val="false"/>
          <w:i w:val="false"/>
          <w:color w:val="000000"/>
          <w:sz w:val="28"/>
        </w:rPr>
        <w:t>
                салық түрлерінен көшірілетін артық
</w:t>
      </w:r>
      <w:r>
        <w:br/>
      </w:r>
      <w:r>
        <w:rPr>
          <w:rFonts w:ascii="Times New Roman"/>
          <w:b w:val="false"/>
          <w:i w:val="false"/>
          <w:color w:val="000000"/>
          <w:sz w:val="28"/>
        </w:rPr>
        <w:t>
                төленген салық сомасы
</w:t>
      </w:r>
      <w:r>
        <w:br/>
      </w:r>
      <w:r>
        <w:rPr>
          <w:rFonts w:ascii="Times New Roman"/>
          <w:b w:val="false"/>
          <w:i w:val="false"/>
          <w:color w:val="000000"/>
          <w:sz w:val="28"/>
        </w:rPr>
        <w:t>
        В       Барлығы енгізілген төлемдер
</w:t>
      </w:r>
      <w:r>
        <w:br/>
      </w:r>
      <w:r>
        <w:rPr>
          <w:rFonts w:ascii="Times New Roman"/>
          <w:b w:val="false"/>
          <w:i w:val="false"/>
          <w:color w:val="000000"/>
          <w:sz w:val="28"/>
        </w:rPr>
        <w:t>
                Өзге кірістер бойынша есеп
</w:t>
      </w:r>
      <w:r>
        <w:br/>
      </w:r>
      <w:r>
        <w:rPr>
          <w:rFonts w:ascii="Times New Roman"/>
          <w:b w:val="false"/>
          <w:i w:val="false"/>
          <w:color w:val="000000"/>
          <w:sz w:val="28"/>
        </w:rPr>
        <w:t>
 6  120.00.005  Салық салынатын кіріс (зиян)
</w:t>
      </w:r>
      <w:r>
        <w:br/>
      </w:r>
      <w:r>
        <w:rPr>
          <w:rFonts w:ascii="Times New Roman"/>
          <w:b w:val="false"/>
          <w:i w:val="false"/>
          <w:color w:val="000000"/>
          <w:sz w:val="28"/>
        </w:rPr>
        <w:t>
 7  120.00.006  Алдыңғы салық кезеңдерінен көшірілген
</w:t>
      </w:r>
      <w:r>
        <w:br/>
      </w:r>
      <w:r>
        <w:rPr>
          <w:rFonts w:ascii="Times New Roman"/>
          <w:b w:val="false"/>
          <w:i w:val="false"/>
          <w:color w:val="000000"/>
          <w:sz w:val="28"/>
        </w:rPr>
        <w:t>
                зияндар
</w:t>
      </w:r>
      <w:r>
        <w:br/>
      </w:r>
      <w:r>
        <w:rPr>
          <w:rFonts w:ascii="Times New Roman"/>
          <w:b w:val="false"/>
          <w:i w:val="false"/>
          <w:color w:val="000000"/>
          <w:sz w:val="28"/>
        </w:rPr>
        <w:t>
 8  120.00.007  Көшірілген зияндарды есепке ала отырып
</w:t>
      </w:r>
      <w:r>
        <w:br/>
      </w:r>
      <w:r>
        <w:rPr>
          <w:rFonts w:ascii="Times New Roman"/>
          <w:b w:val="false"/>
          <w:i w:val="false"/>
          <w:color w:val="000000"/>
          <w:sz w:val="28"/>
        </w:rPr>
        <w:t>
                салық салынатын кіріс
</w:t>
      </w:r>
      <w:r>
        <w:br/>
      </w:r>
      <w:r>
        <w:rPr>
          <w:rFonts w:ascii="Times New Roman"/>
          <w:b w:val="false"/>
          <w:i w:val="false"/>
          <w:color w:val="000000"/>
          <w:sz w:val="28"/>
        </w:rPr>
        <w:t>
                (120.00.005-120.00.006)
</w:t>
      </w:r>
      <w:r>
        <w:br/>
      </w:r>
      <w:r>
        <w:rPr>
          <w:rFonts w:ascii="Times New Roman"/>
          <w:b w:val="false"/>
          <w:i w:val="false"/>
          <w:color w:val="000000"/>
          <w:sz w:val="28"/>
        </w:rPr>
        <w:t>
 9  120.00.008  Есептелген салық сомасы (120.00.007 х 30%)
</w:t>
      </w:r>
      <w:r>
        <w:br/>
      </w:r>
      <w:r>
        <w:rPr>
          <w:rFonts w:ascii="Times New Roman"/>
          <w:b w:val="false"/>
          <w:i w:val="false"/>
          <w:color w:val="000000"/>
          <w:sz w:val="28"/>
        </w:rPr>
        <w:t>
10  120.00.009  Барлығы аванстық төлемдер төленді
</w:t>
      </w:r>
      <w:r>
        <w:br/>
      </w:r>
      <w:r>
        <w:rPr>
          <w:rFonts w:ascii="Times New Roman"/>
          <w:b w:val="false"/>
          <w:i w:val="false"/>
          <w:color w:val="000000"/>
          <w:sz w:val="28"/>
        </w:rPr>
        <w:t>
                (120.00.009А +120.00.009В)
</w:t>
      </w:r>
      <w:r>
        <w:br/>
      </w:r>
      <w:r>
        <w:rPr>
          <w:rFonts w:ascii="Times New Roman"/>
          <w:b w:val="false"/>
          <w:i w:val="false"/>
          <w:color w:val="000000"/>
          <w:sz w:val="28"/>
        </w:rPr>
        <w:t>
        А       Алдыңғы салық кезеңінен және басқа да
</w:t>
      </w:r>
      <w:r>
        <w:br/>
      </w:r>
      <w:r>
        <w:rPr>
          <w:rFonts w:ascii="Times New Roman"/>
          <w:b w:val="false"/>
          <w:i w:val="false"/>
          <w:color w:val="000000"/>
          <w:sz w:val="28"/>
        </w:rPr>
        <w:t>
                салық түрлерінен көшірілетін артық
</w:t>
      </w:r>
      <w:r>
        <w:br/>
      </w:r>
      <w:r>
        <w:rPr>
          <w:rFonts w:ascii="Times New Roman"/>
          <w:b w:val="false"/>
          <w:i w:val="false"/>
          <w:color w:val="000000"/>
          <w:sz w:val="28"/>
        </w:rPr>
        <w:t>
                төленген салық сомасы 
</w:t>
      </w:r>
      <w:r>
        <w:br/>
      </w:r>
      <w:r>
        <w:rPr>
          <w:rFonts w:ascii="Times New Roman"/>
          <w:b w:val="false"/>
          <w:i w:val="false"/>
          <w:color w:val="000000"/>
          <w:sz w:val="28"/>
        </w:rPr>
        <w:t>
        В       Барлығы аванстық төлемдер енгізілді
</w:t>
      </w:r>
      <w:r>
        <w:br/>
      </w:r>
      <w:r>
        <w:rPr>
          <w:rFonts w:ascii="Times New Roman"/>
          <w:b w:val="false"/>
          <w:i w:val="false"/>
          <w:color w:val="000000"/>
          <w:sz w:val="28"/>
        </w:rPr>
        <w:t>
                (120.00.009А +120.00.009В)
</w:t>
      </w:r>
      <w:r>
        <w:br/>
      </w:r>
      <w:r>
        <w:rPr>
          <w:rFonts w:ascii="Times New Roman"/>
          <w:b w:val="false"/>
          <w:i w:val="false"/>
          <w:color w:val="000000"/>
          <w:sz w:val="28"/>
        </w:rPr>
        <w:t>
11  120.00.010  Барлығы есептелген салық
</w:t>
      </w:r>
      <w:r>
        <w:br/>
      </w:r>
      <w:r>
        <w:rPr>
          <w:rFonts w:ascii="Times New Roman"/>
          <w:b w:val="false"/>
          <w:i w:val="false"/>
          <w:color w:val="000000"/>
          <w:sz w:val="28"/>
        </w:rPr>
        <w:t>
                (120.00.003+120.00.008)
</w:t>
      </w:r>
      <w:r>
        <w:br/>
      </w:r>
      <w:r>
        <w:rPr>
          <w:rFonts w:ascii="Times New Roman"/>
          <w:b w:val="false"/>
          <w:i w:val="false"/>
          <w:color w:val="000000"/>
          <w:sz w:val="28"/>
        </w:rPr>
        <w:t>
12  120.00.011  Барлығы салық төленді
</w:t>
      </w:r>
      <w:r>
        <w:br/>
      </w:r>
      <w:r>
        <w:rPr>
          <w:rFonts w:ascii="Times New Roman"/>
          <w:b w:val="false"/>
          <w:i w:val="false"/>
          <w:color w:val="000000"/>
          <w:sz w:val="28"/>
        </w:rPr>
        <w:t>
                (120.00.004+120.00.009)
</w:t>
      </w:r>
      <w:r>
        <w:br/>
      </w:r>
      <w:r>
        <w:rPr>
          <w:rFonts w:ascii="Times New Roman"/>
          <w:b w:val="false"/>
          <w:i w:val="false"/>
          <w:color w:val="000000"/>
          <w:sz w:val="28"/>
        </w:rPr>
        <w:t>
13  120.00.012  Барлығы төленуге жататын салық
</w:t>
      </w:r>
      <w:r>
        <w:br/>
      </w:r>
      <w:r>
        <w:rPr>
          <w:rFonts w:ascii="Times New Roman"/>
          <w:b w:val="false"/>
          <w:i w:val="false"/>
          <w:color w:val="000000"/>
          <w:sz w:val="28"/>
        </w:rPr>
        <w:t>
                (120.00.010-120.00.011)
</w:t>
      </w:r>
      <w:r>
        <w:br/>
      </w:r>
      <w:r>
        <w:rPr>
          <w:rFonts w:ascii="Times New Roman"/>
          <w:b w:val="false"/>
          <w:i w:val="false"/>
          <w:color w:val="000000"/>
          <w:sz w:val="28"/>
        </w:rPr>
        <w:t>
14  120.00.013  Артық төленген салық сомасы
</w:t>
      </w:r>
      <w:r>
        <w:br/>
      </w:r>
      <w:r>
        <w:rPr>
          <w:rFonts w:ascii="Times New Roman"/>
          <w:b w:val="false"/>
          <w:i w:val="false"/>
          <w:color w:val="000000"/>
          <w:sz w:val="28"/>
        </w:rPr>
        <w:t>
                (120.00.011-120.00.010)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p>
    <w:p>
      <w:pPr>
        <w:spacing w:after="0"/>
        <w:ind w:left="0"/>
        <w:jc w:val="both"/>
      </w:pPr>
      <w:r>
        <w:rPr>
          <w:rFonts w:ascii="Times New Roman"/>
          <w:b w:val="false"/>
          <w:i w:val="false"/>
          <w:color w:val="000000"/>
          <w:sz w:val="28"/>
        </w:rPr>
        <w:t>
      Бас бухгалтердің аты-жөні
</w:t>
      </w:r>
    </w:p>
    <w:p>
      <w:pPr>
        <w:spacing w:after="0"/>
        <w:ind w:left="0"/>
        <w:jc w:val="both"/>
      </w:pP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w:t>
      </w:r>
      <w:r>
        <w:br/>
      </w:r>
      <w:r>
        <w:rPr>
          <w:rFonts w:ascii="Times New Roman"/>
          <w:b w:val="false"/>
          <w:i w:val="false"/>
          <w:color w:val="000000"/>
          <w:sz w:val="28"/>
        </w:rPr>
        <w:t>
      электронды цифрлық қолтаңбаны пайдалану және тану
</w:t>
      </w:r>
      <w:r>
        <w:br/>
      </w:r>
      <w:r>
        <w:rPr>
          <w:rFonts w:ascii="Times New Roman"/>
          <w:b w:val="false"/>
          <w:i w:val="false"/>
          <w:color w:val="000000"/>
          <w:sz w:val="28"/>
        </w:rPr>
        <w:t>
      туралы N келісімге сәйкес электронды цифрлық
</w:t>
      </w:r>
      <w:r>
        <w:br/>
      </w:r>
      <w:r>
        <w:rPr>
          <w:rFonts w:ascii="Times New Roman"/>
          <w:b w:val="false"/>
          <w:i w:val="false"/>
          <w:color w:val="000000"/>
          <w:sz w:val="28"/>
        </w:rPr>
        <w:t>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