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e41d" w14:textId="fe3e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1580 тіркелген Қазақстан Республикасының Ұлттық Банкі Басқармасының "Екінші деңгейдегі банктердің жарғылық және меншікті капиталдарының ең аз мөлшері туралы" 2001 жылғы 2 маусымдағы N 190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Басқарамасының 2003 жылғы 4 шілдедегі N 220 қаулысы. Қазақстан Республикасы Әділет министрлігінде 2003 жылғы 30 шілдеде тіркелді. Тіркеу N 2415. Күші жойылды - Қазақстан Республикасы Қаржы нарығын және қаржы ұйымдарын реттеу мен қадағалау агенттігі басқармасының 2007 жылғы 30 қарашадағы N 257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Қаржы нарығын және қаржы ұйымдарын реттеу мен қадағалау агенттігі басқармасының 2007.11.30.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банктердің қаржылық тұрақтылығын қамтамасыз ету және олардың депозиторларының мүддесін қорғау мақсатында Қазақстан Республикасы Ұлттық Банкінің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"Екінші деңгейдегі банктердің жарғылық және меншікті капиталдарының ең аз мөлшері туралы" 2001 жылғы 2 маусымдағы N 190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1580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2001 жылғы 16-29 шілдеде жарияланған, Қазақстан Республикасының нормативтік құқықтық актілерін мемлекеттік тіркеу тізілімінде N 2270 тіркелген, Қазақстан Республикасының Ұлттық Банкі Басқармасының 2003 жылғы 16 сәуірдегі N 118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толықтырулармен) мынадай өзгеріс пен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Барлық банктер үшін меншікті капиталдың ең аз мөлшері мынадай шекте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банкте бір филиал және/немесе есеп айырысу-касса бөлімі (жинақ кассасы) болған жағдайда - 1.000.000.000 (бір миллиард)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банкте бірден астам филиал және/немесе есеп айырысу-касса бөлімі (жинақ кассасы) болған жағдайда - 1.000.000.000 (бір миллиард) теңге әрі оған қоса: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орталығында, сондай-ақ Алматы және Астана қалаларында орналасқан әрбір филиал үшін - 30.000.000 (отыз миллион)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қалаларда орналасқан әрбір филиал үшін - 15.000.000 (он бес миллион)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елді мекендерде орналасқан әрбір филиал үшін - 10.000.000 (он миллион)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орталығында, сондай-ақ Алматы және Астана қалаларында орналасқан әрбір есеп айырысу-касса бөлімі (жинақ кассасы) үшін - 15.000.000 (он бес миллион)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қалаларда орналасқан әрбір есеп айырысу-касса бөлімі (жинақ кассасы) үшін - 10.000.000 (он миллион)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елді мекендерде орналасқан әрбір есеп айырысу-касса бөлімі (жинақ кассасы) үшін - 5.000.000 (бес миллион) теңге.";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Екінші деңгейдегі банктер 2004 жылғы 1 қаңтарға дейінгі мерзімде өз қызметін осы қаулының 3-тармағына сәйкес келтірсін.".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Қаржылық қадағалау департаменті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Әділет министрлігінде мемлекеттік тіркеуден өткізу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күшіне енген күннен бастап он күндік мерзімде оны Қазақстан Республикасының Үкіметіне, Қазақстан Республикасы Ұлттық Банкінің аумақтық филиалдарына, екінші деңгейдегі банктерге және Қазақстан қаржыгерлерінің қауымдастығына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Банкі Төрағасының орынбасары Ә.Ғ.Сәйденовке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Әділет министрлігінде мемлекеттік тіркелген күннен бастап он төрт күн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