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ea9d" w14:textId="689e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Темекі өнімдерін тұтынудың зияны туралы ескертудің мәтіндерін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министрінің 2003 жылғы 16 шілдедегі N 536 бұйрығы. Қазақстан Республикасы Әділет министрлігінде 2003 жылғы 30 шілдеде тіркелді. Тіркеу N 2416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жойылады - Қазақстан Республикасы Денсаулық сақтау министрінің м.а. 2009.11.11 </w:t>
      </w:r>
      <w:r>
        <w:rPr>
          <w:rFonts w:ascii="Times New Roman"/>
          <w:b w:val="false"/>
          <w:i w:val="false"/>
          <w:color w:val="ff0000"/>
          <w:sz w:val="28"/>
        </w:rPr>
        <w:t>N 692/1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"Темекі шегудің алдын алу және шектеу туралы"»Қазақстан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5-бабын іске асыру мақсатында және Қазақстан Республикасы Денсаулық сақтау министрінің 2003 жылғы 16 мамырдағы N 382 бұйрығына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темекі өнімдерін тұтынудың зияны туралы ескерту мәтіні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Денсаулық сақтау вице-Министрі С.Диқанбаеваға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тіркеуден өткен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16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536 бұйрығымен бекітілген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Темекі өнімдерін тұтынудың зияны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ескертудің мәтіні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Темекі өнімдерін тұтынудың зиянын ескерту туралы мәтін Негізгі және қосымша ескертпе жазбалардан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Темекі өнімдерін тұтынудың зияны туралы негізгі ескертпе жазбаның мәтіні: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"Шылым шегу сіздің денсаулығыңызға өте зиянды",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"Курение серьезно вредит вашему здоровью";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Темекі өнімдерін тұтынудың зияны туралы қосымша ескертпе жазбаның мәтіні: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"Шылым шегу өлімге алып келетін аурулар туғызады",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"Курение вызывает смертельные заболевания";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"Балаларды темекі түтінінен қорғаңыздар",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"Защитите детей от дыма сигарет";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"Темекі шекпейтіндердің өмірі ұзақ",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"Кто не курит-тот живет дольше".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Темекі шегудің зияндығы туралы негізгі және екі қосымша ескерту жазбалардың мәтіндері өндірілетін темекі өнімдері қаптамаларына тең көлемде орналастырылады.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Темекі шегудің зияндығы туралы ескерту жазбасының мәтіні пачкінің әрбір үлкен бетінде тілдердің бірінде: бір жағында - қазақ тілінде, ал екінші жағында - орыс тілінде орналастырылады.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Темекі шегудің зияндығы туралы ескерту жазбасының мәтіні қаптамалардың жыртып алынатын (ашылатын) бөлігінен кейінгі жерге орналастырылады.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