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ee3f" w14:textId="27ee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1503 тіркелген Қазақстан Республикасының Ұлттық Банкі Басқармасының "Қазақстан Республикасының резидент емес сақтандыру (қайта сақтандыру) ұйымы үшін рейтинг анықтау шарттары мен ең аз рейтинг туралы және рейтинг агенттіктерінің тізбесін бекіту туралы" 2001 жылғы 31 наурыздағы N 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221 қаулысы. Қазақстан Республикасы Әділет министрлігінде 2003 жылғы 30 шілдеде тіркелді. Тіркеу N 2418. Қаулының күші жойылды - ҚР Қаржы нарығын және қаржы ұйымдарын реттеу мен қадағалау агенттігі Басқармасының 2005 жылғы 29 қазандағы N 384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29 қазандағы N 384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Республикасының резидент емес сақтандыру (қайта сақтандыру) ұйымы үшін рейтинг анықтау шарттары мен ең аз рейтинг туралы және рейтинг агенттіктерінің тізбесін бекіту туралы" 2001 жылғы 31 наурыздағы N 86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актілерді мемлекеттік тіркеу тізілімінде N 1503 тіркелген, Қазақстан Республикасы Ұлттық Банкінің "Қазақстан Ұлттық Банкінің Хабаршысы" және "Вестник Национального Банка Казахстана" басылымдарында 2001 жылғы 7-20 мамырда жарияланған, Қазақстан Республикасының Ұлттық Банкі Басқармасының 2001 жылғы 19 қазандағы N 452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Нормативтік құқықтық актілерді мемлекеттік тіркеу тізілімінде N 1688 тіркелген өзгерісімен және толықтыруымен бірге)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атауындағы, 1 және 2-тармақтарда N 1 және N 2 қосымшалардың атауларындағы мемлекеттік тілдегі мәтіндегі "Қазақстан Республикасының резидент емес сақтандыру (қайта сақтандыру) ұйымының" деген сөздер "Қазақстан Республикасының резиденті емес қайта сақтандыру ұйымының және сақтандыру брокерінің"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2-тармақта:
</w:t>
      </w:r>
      <w:r>
        <w:br/>
      </w:r>
      <w:r>
        <w:rPr>
          <w:rFonts w:ascii="Times New Roman"/>
          <w:b w:val="false"/>
          <w:i w:val="false"/>
          <w:color w:val="000000"/>
          <w:sz w:val="28"/>
        </w:rPr>
        <w:t>
      "оның" деген сөз "олардың" деген сөзбен ауыстырылсын;
</w:t>
      </w:r>
      <w:r>
        <w:br/>
      </w:r>
      <w:r>
        <w:rPr>
          <w:rFonts w:ascii="Times New Roman"/>
          <w:b w:val="false"/>
          <w:i w:val="false"/>
          <w:color w:val="000000"/>
          <w:sz w:val="28"/>
        </w:rPr>
        <w:t>
      мемлекеттік тілдегі мәтіндегі "өз міндеттемелері бойынша уақтылы төлем жасау" деген сөздер "өз міндеттемелері уақтылы орындау" деген сөздермен ауыстырылсын;
</w:t>
      </w:r>
      <w:r>
        <w:br/>
      </w:r>
      <w:r>
        <w:rPr>
          <w:rFonts w:ascii="Times New Roman"/>
          <w:b w:val="false"/>
          <w:i w:val="false"/>
          <w:color w:val="000000"/>
          <w:sz w:val="28"/>
        </w:rPr>
        <w:t>
      мемлекеттік тілдегі мәтіндегі "жасаған" деген сөзден кейінгі "сақтандыру (қайта сақтандыру)"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3-тармақ мынадай редакцияда жазылсын:
</w:t>
      </w:r>
      <w:r>
        <w:br/>
      </w:r>
      <w:r>
        <w:rPr>
          <w:rFonts w:ascii="Times New Roman"/>
          <w:b w:val="false"/>
          <w:i w:val="false"/>
          <w:color w:val="000000"/>
          <w:sz w:val="28"/>
        </w:rPr>
        <w:t>
      "Сақтандыру (қайта сақтандыру) ұйымынан - Қазақстан Республикасының резидентінен қайта сақтандыруға сақтандыру тәуекелдерін қабылдайтын Қазақстан Республикасының резиденті емес қайта сақтандыру ұйымының және Қазақстан Республикасының резиденті емес сақтандыру брокерінің осы қаулыға N 2 қосымшада белгіленген рейтингтен төмен емес қаржылық сенімділігінің ең аз талап етілетін рейтингі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3-1-тармақпен толықтырылсын:
</w:t>
      </w:r>
      <w:r>
        <w:br/>
      </w:r>
      <w:r>
        <w:rPr>
          <w:rFonts w:ascii="Times New Roman"/>
          <w:b w:val="false"/>
          <w:i w:val="false"/>
          <w:color w:val="000000"/>
          <w:sz w:val="28"/>
        </w:rPr>
        <w:t>
      "3-1. 2004 жылғы 1 шілдеден бастап "А++"-дан төмен емес қаржылық сенімділігінің ең аз рейтингі бар ("Эксперт-РА" Ресей рейтинг агенттігінің жіктеуі бойынша) сақтандыру (қайта сақтандыру) ұйымынан - Қазақстан Республикасының резидентінен қайта сақтандыруға сақтандыру тәуекелдерін қабылдайтын Қазақстан Республикасының резиденті емес қайта сақтандыру ұйымының және Қазақстан Республикасының резиденті емес сақтандыру брокерінің "Moody's Investors Serviсe", "Standard &amp; Poors" және "Fitch" рейтинг агенттіктерінің жіктеуі бойынша Қазақстан Республикасына берілген тәуелсіз рейтингтен (немесе соған сәйкес рейтингтен) төмен емес қаржылық сенімділігінің ең аз рейтингі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N 1 қосымшада:
</w:t>
      </w:r>
      <w:r>
        <w:br/>
      </w:r>
      <w:r>
        <w:rPr>
          <w:rFonts w:ascii="Times New Roman"/>
          <w:b w:val="false"/>
          <w:i w:val="false"/>
          <w:color w:val="000000"/>
          <w:sz w:val="28"/>
        </w:rPr>
        <w:t>
      "Қазақстан Республикасында еншілес сақтандыру (қайта сақтандыру) ұйымын құратын (ұйымы бар) Қазақстан Республикасының резидент емес сақтандыру (қайта сақтандыру) ұйымының және" деген сөздер алынып тасталсын;
</w:t>
      </w:r>
      <w:r>
        <w:br/>
      </w:r>
      <w:r>
        <w:rPr>
          <w:rFonts w:ascii="Times New Roman"/>
          <w:b w:val="false"/>
          <w:i w:val="false"/>
          <w:color w:val="000000"/>
          <w:sz w:val="28"/>
        </w:rPr>
        <w:t>
      мемлекеттік тілдегі мәтіндегі "ұйымының" деген сөзден кейін "және Қазақстан Республикасының резиденті емес сақтандыру брокерінің"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N 2 қосымшада:
</w:t>
      </w:r>
      <w:r>
        <w:br/>
      </w:r>
      <w:r>
        <w:rPr>
          <w:rFonts w:ascii="Times New Roman"/>
          <w:b w:val="false"/>
          <w:i w:val="false"/>
          <w:color w:val="000000"/>
          <w:sz w:val="28"/>
        </w:rPr>
        <w:t>
      1-тармақ алынып тасталсын;
</w:t>
      </w:r>
      <w:r>
        <w:br/>
      </w:r>
      <w:r>
        <w:rPr>
          <w:rFonts w:ascii="Times New Roman"/>
          <w:b w:val="false"/>
          <w:i w:val="false"/>
          <w:color w:val="000000"/>
          <w:sz w:val="28"/>
        </w:rPr>
        <w:t>
      мемлекеттік тілдегі мәтіндегі "ұйымының" деген сөзден кейін "және Қазақстан Республикасының резиденті емес сақтандыру брокерінің" деген сөздермен толықтырылсын;
</w:t>
      </w:r>
      <w:r>
        <w:br/>
      </w:r>
      <w:r>
        <w:rPr>
          <w:rFonts w:ascii="Times New Roman"/>
          <w:b w:val="false"/>
          <w:i w:val="false"/>
          <w:color w:val="000000"/>
          <w:sz w:val="28"/>
        </w:rPr>
        <w:t>
      "Ваа3" деген сөздер "А3" деген сөздермен ауыстырылсын;
</w:t>
      </w:r>
      <w:r>
        <w:br/>
      </w:r>
      <w:r>
        <w:rPr>
          <w:rFonts w:ascii="Times New Roman"/>
          <w:b w:val="false"/>
          <w:i w:val="false"/>
          <w:color w:val="000000"/>
          <w:sz w:val="28"/>
        </w:rPr>
        <w:t>
      "ВВ+" деген сөздер "А-" деген сөздермен ауыстырылсын;
</w:t>
      </w:r>
      <w:r>
        <w:br/>
      </w:r>
      <w:r>
        <w:rPr>
          <w:rFonts w:ascii="Times New Roman"/>
          <w:b w:val="false"/>
          <w:i w:val="false"/>
          <w:color w:val="000000"/>
          <w:sz w:val="28"/>
        </w:rPr>
        <w:t>
      "ВВВ-" деген сөздер "А-" деген сөздермен ауыстырылсын;
</w:t>
      </w:r>
      <w:r>
        <w:br/>
      </w:r>
      <w:r>
        <w:rPr>
          <w:rFonts w:ascii="Times New Roman"/>
          <w:b w:val="false"/>
          <w:i w:val="false"/>
          <w:color w:val="000000"/>
          <w:sz w:val="28"/>
        </w:rPr>
        <w:t>
      "В+" деген сөздер "А-"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сақтандыру (қайта сақтандыру) ұйымдарына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 өткеннен кейін күшіне енеді, қаулының 1-тармағының 6) тармақшасының төртінші, бесінші, алтыншы және жетінші абзацтары 2004 жылғы 1 қаңтардан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