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635e" w14:textId="a066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15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2003 жылғы 22 шілдедегі N 127 бұйрығы. Қазақстан Республикасы Әділет министрлігінде 2003 жылғы 13 тамызда тіркелді. Тіркеу N 2442.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45. Қазақстан Республикасы Экономика және бюджеттік жоспарлау министрінің 2003 жылғы 22 шілдедегі N 127 (тіркелген N 2442) "Қазақстан Республикасы Экономика және бюджеттік жоспарлау министрінің 2002 жылғы 23 қыркүйектегі N 3 "Бірыңғай бюджеттік сыныптаманы бекіту туралы, тіркелген N 2012" бұйрығына N 15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N 2012 тіркелген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(N 2013 тіркелген 2002 жылғы 1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, N 2018 тіркелген 2002 жылғы 17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, N 2094 тіркелген 2002 жылғы 25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, N 2101 тіркелген 2002 жылғы 6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, N 2086 тіркелген 2002 жылғы 14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, N 2119 тіркелген 2003 жылғы 6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, N 2170 тіркелген 2003 жылғы 21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, N 2223 тіркелген 2003 жылғы 11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, N 2263 тіркелген 2003 жылғы 9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, N 2267 тіркелген 2003 жылғы 5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, N 2393 тіркелген 2003 жылғы 13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функциональдық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мемлекеттiк қызметтер көрсету"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"Мемлекеттiк басқарудың жалпы функцияларын орындайтын өкiлдi, атқарушы және басқа органдар"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"Қазақстан Республикасы Президентінің Әкімшілігі"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"Қазақстан Республикасы Парламентiнiң Шаруашылық басқармасы"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"Қазақстан Республикасы Премьер-Министрiнiң Кеңсесi"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637 "Қазақстан Республикасының Конституциялық Кеңесi"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690 "Қазақстан Республикасының Орталық сайлау комиссиясы"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 "Қазақстан Республикасы Президентiнiң Іс басқармасы"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"Қаржылық қызмет"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Республикасының Қаржы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 "Республикалық бюджеттiң атқарылуын бақылау жөнiндегi есеп комитетi"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 "Қазақстан Республикасының Мемлекеттiк сатып алу жөнiндегi агенттiгi"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 "Қазақстан Республикасының Кедендік бақылау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"Сыртқы саяси қызмет" кіші функциясындағы 204 "Қазақстан Республикасының Сыртқы iстер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"Жоспарлау және статистикалық қызмет" кіші функциясындағы 606 "Қазақстан Республикасының Статистика жөнiндегi агенттiгi"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"Жалпы кадрлық мәселелер" кіші функциясындағы 608 "Қазақстан Республикасының Мемлекеттiк қызмет iстерi жөнiндегi агенттiгi"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"Жалпы сипаттағы өзге де мемлекеттiк қызметтер"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 "Қазақстан Республикасының Экономика және бюджеттік жоспарлау министрлігі"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Республикасының Білім және ғылым министрлігі"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"Қорғаныс"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"Әскери мұқтаждар"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 "Қазақстан Республикасының Қорғаныс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 "Қазақстан Республикасының Республикалық ұланы"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"Төтенше жағдайлар жөніндегі жұмысты ұйымдастыру" кіші функциясындағы 308 "Қазақстан Республикасының Төтенше жағдайлар жөніндегі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"Қоғамдық тәртіп және қауіпсіздік"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"Құқық қорғау қызметi"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 "Қазақстан Республикасының Iшкi iстер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 "Қазақстан Республикасының Қаржы полициясы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"Сот қызметi" кіші функциясындағы 501 "Қазақстан Республикасының Жоғарғы Соты"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"Заңды және құқықтық тәртiптi қамтамасыз ету жөніндегі қызмет" кіші функциясындағы 502 "Қазақстан Республикасының Бас прокуратурасы"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"Жеке тұлғаның, қоғамның және мемлекеттің қауiпсiздiгiн қамтамасыз ету жөніндегі қызмет"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 "Қазақстан Республикасының Ұлттық қауiпсiздiк комитетi"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 "Қазақстан Республикасы Президентiнiң Күзет қызметi"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"Қоғамдық тәртіп және қауіпсіздік саласындағы басқа да қызметтер" кіші функциясындағы 221 "Қазақстан Республикасының Әдiлет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"Денсаулық сақтау" функционалдық тобында 9 "Денсаулық сақтау саласындағы өзге де қызметтер" кіші функциясындағы 226 "Қазақстан Республикасының Денсаулық сақтау министрлігі"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"Әлеуметтiк қамсыздандыру және әлеуметтiк көмек" функционалдық тобында 9 "Әлеуметтiк көмек және әлеуметтiк қамтамасыз ету салаларындағы өзге де қызметтер"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"Қазақстан Республикасының Еңбек және халықты әлеуметтiк қорғау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 "Қазақстан Республикасының Көшi-қон және демография жөнiндегi агенттiгi"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"Мәдениет, спорт, туризм және ақпараттық кеңістiк"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"Спорт және туризм" кіші функциясындағы 613 "Қазақстан Республикасының Туризм және спорт жөніндегі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"Мәдениеттi, спортты және ақпараттық кеңiстiктi ұйымдастыру жөнiндегi өзге де қызметтер" кіші функциясындағы 230 "Қазақстан Республикасының Мәдениет, ақпарат және қоғамдық келiсiм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"Отын-энергетика кешенi және жер қойнауын пайдалану" функционалдық тобында 9 "Отын-энергетика кешені және жер қойнауын пайдалану саласындағы өзге де қызметтер" кіші функциясындағы 231 "Қазақстан Республикасының Энергетика және минералдық ресурстар министрлігі"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"Ауыл шаруашылығы" кіші функциясындағы 614 "Қазақстан Республикасының Жер ресурстарын басқару жөніндегі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"Қоршаған ортаны қорғау" кіші функциясындағы 234 "Қазақстан Республикасының Қоршаған ортаны қорғау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"Ауыл, су, орман, балық шаруашылығы және қоршаған ортаны қорғау саласындағы өзге де қызметтер" кіші функциясындағы 212 "Қазақстан Республикасының Ауыл шаруашылығы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функционалдық тобында 9 "Көлiк және байланыс саласындағы өзге де қызметтер" кіші функциясындағы 215 "Қазақстан Республикасының Көлiк және коммуникациялар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"Өзгелер"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"Кәсiпкерлiк қызметтi қолдау және бәсекелестікті қорғау" кіші функциясындағы 620 "Қазақстан Республикасының Табиғи монополияларды реттеу және бәсекелестікті қорғау жөніндегі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"Басқалар"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"Қазақстан Республикасының Индустрия және сауда министрлiгi"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617 "Қазақстан Республикасының Мемлекеттік материалдық резервтер жөніндегі агенттігі" әкімшісі бойынша мынадай мазмұндағы 105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Республикалық инвестициялық жобалардың техникалық-экономикалық негіздемелерін әзірлеу және сараптамалау";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(Д.М.Шәженова) Құқықтық басқармасымен (М.Д.Әйтенов) бірге Қазақстан Республикасының Әділет министрлігінде осы бұйрықтың мемлекеттік тіркеуден өтуін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Қазақстан Республикасының Әділет министрлігінде мемлекеттік тіркеу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