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ef171" w14:textId="b3ef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Жарияланған акциялар шығарылымын мемлекеттiк тiркеу, акцияларды орналастыру қорытындылары туралы есептi бекiту және акциялар шығарылымын жою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4 шілдедегі N 217 қаулысы. Қазақстан Республикасы Әділет министрлігінде 2003 жылғы 13 тамызда тіркелді. Тіркеу N 2443. Қаулының күші жойылды - ҚР Қаржы нарығын және қаржы ұйымдарын реттеу мен қадағалау агенттігі Басқармасының 2005 жылғы 30 шілдедегі N 268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30 шілдедегі N 268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 
</w:t>
      </w:r>
    </w:p>
    <w:p>
      <w:pPr>
        <w:spacing w:after="0"/>
        <w:ind w:left="0"/>
        <w:jc w:val="both"/>
      </w:pPr>
      <w:r>
        <w:rPr>
          <w:rFonts w:ascii="Times New Roman"/>
          <w:b w:val="false"/>
          <w:i w:val="false"/>
          <w:color w:val="000000"/>
          <w:sz w:val="28"/>
        </w:rPr>
        <w:t>
       Бағалы қағаздар рыногын мемлекеттiк реттеудi жетiлдiру мақсатында, "Акционерлiк қоғамдар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17 және 
</w:t>
      </w:r>
      <w:r>
        <w:rPr>
          <w:rFonts w:ascii="Times New Roman"/>
          <w:b w:val="false"/>
          <w:i w:val="false"/>
          <w:color w:val="000000"/>
          <w:sz w:val="28"/>
        </w:rPr>
        <w:t xml:space="preserve"> 20-баптарына </w:t>
      </w:r>
      <w:r>
        <w:rPr>
          <w:rFonts w:ascii="Times New Roman"/>
          <w:b w:val="false"/>
          <w:i w:val="false"/>
          <w:color w:val="000000"/>
          <w:sz w:val="28"/>
        </w:rPr>
        <w:t>
, "Бағалы қағаздар рыногы туралы" Қазақстан Республикасы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 Ұлттық Банкiнiң Басқармасы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Жарияланған акциялар шығарылымын мемлекеттiк тiркеу, акцияларды орналастыру қорытындылары туралы есептi бекiту және акциялар шығарылымын жою ережесi бекiтiлсiн.
</w:t>
      </w:r>
      <w:r>
        <w:br/>
      </w:r>
      <w:r>
        <w:rPr>
          <w:rFonts w:ascii="Times New Roman"/>
          <w:b w:val="false"/>
          <w:i w:val="false"/>
          <w:color w:val="000000"/>
          <w:sz w:val="28"/>
        </w:rPr>
        <w:t>
      2. Осы қаулы күшiне енген күннен бастап Қазақстан Республикасының Ұлттық Банкi Басқармасының "Акциялар эмиссиясын мемлекеттiк тiркеу, мемлекеттiк тiркелуге жатпайтын акциялардың эмиссияларына ұлттық бiрегейлендiру нөмiрiн беру, акцияларды шығару және орналастыру қорытындылары жөнiндегi есептi қарау және акциялар эмиссиясын жою ережесiн бекiту туралы" 2002 жылғы 3 тамыздағы N 304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нормативтiк құқықтық актiлерiн мемлекеттiк тiркеу тiзiлiмiнде N 1979 тiркелген, 2003 жылғы 22 ақпанда Қазақстан Республикасы Ұлттық Банкiнiң "Қазақстан Ұлттық Банкiнiң Хабаршысы" және "Вестник Национального Банка Казахстана" басылымдарында жарияланған) күшi жойылды деп танылсын.
</w:t>
      </w:r>
      <w:r>
        <w:br/>
      </w:r>
      <w:r>
        <w:rPr>
          <w:rFonts w:ascii="Times New Roman"/>
          <w:b w:val="false"/>
          <w:i w:val="false"/>
          <w:color w:val="000000"/>
          <w:sz w:val="28"/>
        </w:rPr>
        <w:t>
      3. Қаржылық қадағалау департаментi (Бахмутова Е.Л.):
</w:t>
      </w:r>
      <w:r>
        <w:br/>
      </w:r>
      <w:r>
        <w:rPr>
          <w:rFonts w:ascii="Times New Roman"/>
          <w:b w:val="false"/>
          <w:i w:val="false"/>
          <w:color w:val="000000"/>
          <w:sz w:val="28"/>
        </w:rPr>
        <w:t>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осы қаулы Қазақстан Республикасының Әдiлет министрлiгiнде мемлекеттiк тiркеуден өткен күннен бастап он күндiк мерзiмде оны Қазақстан Республикасының Ұлттық Банкi орталық аппаратының мүдделi бөлiмшелерiне, "Активтердi Басқарушылар қауымдастығы" қауымдастық нысанындағы заңды тұлғалар бiрлестiгiне, "Қазақстан қаржыгерлер қауымдастығы" заңды тұлғалар бiрлестiгiне, "Қазақстан Тiзiлiм ұстаушылар қауымдастығы" заңды тұлғалар бiрлестiгiне және жинақтаушы зейнетақы қорларына жiберсiн.
</w:t>
      </w:r>
      <w:r>
        <w:br/>
      </w:r>
      <w:r>
        <w:rPr>
          <w:rFonts w:ascii="Times New Roman"/>
          <w:b w:val="false"/>
          <w:i w:val="false"/>
          <w:color w:val="000000"/>
          <w:sz w:val="28"/>
        </w:rPr>
        <w:t>
      4. Осы қаулының орындалуын бақылау Қазақстан Республикасының Ұлттық Банкi Төрағасының орынбасары Ә.Ғ.Сәйденовке жүктелсiн.
</w:t>
      </w:r>
      <w:r>
        <w:br/>
      </w:r>
      <w:r>
        <w:rPr>
          <w:rFonts w:ascii="Times New Roman"/>
          <w:b w:val="false"/>
          <w:i w:val="false"/>
          <w:color w:val="000000"/>
          <w:sz w:val="28"/>
        </w:rPr>
        <w:t>
      5. Осы қаулы Қазақстан Республикасының Әдiлет министрлiгiнде мемлекеттiк тiркеуден өткiзiлген күннен бастап он төрт күн өткеннен кейiн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"Жарияланған акциялар     
</w:t>
      </w:r>
      <w:r>
        <w:br/>
      </w:r>
      <w:r>
        <w:rPr>
          <w:rFonts w:ascii="Times New Roman"/>
          <w:b w:val="false"/>
          <w:i w:val="false"/>
          <w:color w:val="000000"/>
          <w:sz w:val="28"/>
        </w:rPr>
        <w:t>
шығарылымын мемлекеттiк    
</w:t>
      </w:r>
      <w:r>
        <w:br/>
      </w:r>
      <w:r>
        <w:rPr>
          <w:rFonts w:ascii="Times New Roman"/>
          <w:b w:val="false"/>
          <w:i w:val="false"/>
          <w:color w:val="000000"/>
          <w:sz w:val="28"/>
        </w:rPr>
        <w:t>
тiркеу, акцияларды      
</w:t>
      </w:r>
      <w:r>
        <w:br/>
      </w:r>
      <w:r>
        <w:rPr>
          <w:rFonts w:ascii="Times New Roman"/>
          <w:b w:val="false"/>
          <w:i w:val="false"/>
          <w:color w:val="000000"/>
          <w:sz w:val="28"/>
        </w:rPr>
        <w:t>
орналастыру қорытындылары  
</w:t>
      </w:r>
      <w:r>
        <w:br/>
      </w:r>
      <w:r>
        <w:rPr>
          <w:rFonts w:ascii="Times New Roman"/>
          <w:b w:val="false"/>
          <w:i w:val="false"/>
          <w:color w:val="000000"/>
          <w:sz w:val="28"/>
        </w:rPr>
        <w:t>
туралы есептi бекiту және  
</w:t>
      </w:r>
      <w:r>
        <w:br/>
      </w:r>
      <w:r>
        <w:rPr>
          <w:rFonts w:ascii="Times New Roman"/>
          <w:b w:val="false"/>
          <w:i w:val="false"/>
          <w:color w:val="000000"/>
          <w:sz w:val="28"/>
        </w:rPr>
        <w:t>
     акциялар шығарылымын жою   
</w:t>
      </w:r>
      <w:r>
        <w:br/>
      </w:r>
      <w:r>
        <w:rPr>
          <w:rFonts w:ascii="Times New Roman"/>
          <w:b w:val="false"/>
          <w:i w:val="false"/>
          <w:color w:val="000000"/>
          <w:sz w:val="28"/>
        </w:rPr>
        <w:t>
ережесiн бекiту туралы"   
</w:t>
      </w:r>
      <w:r>
        <w:br/>
      </w:r>
      <w:r>
        <w:rPr>
          <w:rFonts w:ascii="Times New Roman"/>
          <w:b w:val="false"/>
          <w:i w:val="false"/>
          <w:color w:val="000000"/>
          <w:sz w:val="28"/>
        </w:rPr>
        <w:t>
2003 жылғы 4 шілдедегі   
</w:t>
      </w:r>
      <w:r>
        <w:br/>
      </w:r>
      <w:r>
        <w:rPr>
          <w:rFonts w:ascii="Times New Roman"/>
          <w:b w:val="false"/>
          <w:i w:val="false"/>
          <w:color w:val="000000"/>
          <w:sz w:val="28"/>
        </w:rPr>
        <w:t>
N 217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Жарияланған акциялар шығарылымын мемлекеттiк тiркеу, акцияларды орналастыру қорытындылары туралы есептi бекiту және акциялар шығарылымын жою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Барлық мәтін бойынша "екі данамен" деген сөздерден кейін "қағаз тасымалдаушысында және бір данамен электрондық тасымалдаушысында" деген сөздермен толықтырылды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Жарияланған акциялар шығарылымын мемлекеттiк тiркеу, акцияларды орналастыру қорытындылары туралы есептi бекiту және акциялар шығарылымын жою ережесi (бұдан әрi - Ереже) Қазақстан Республикасының "
</w:t>
      </w:r>
      <w:r>
        <w:rPr>
          <w:rFonts w:ascii="Times New Roman"/>
          <w:b w:val="false"/>
          <w:i w:val="false"/>
          <w:color w:val="000000"/>
          <w:sz w:val="28"/>
        </w:rPr>
        <w:t xml:space="preserve"> Акционерлiк қоғамдар туралы </w:t>
      </w:r>
      <w:r>
        <w:rPr>
          <w:rFonts w:ascii="Times New Roman"/>
          <w:b w:val="false"/>
          <w:i w:val="false"/>
          <w:color w:val="000000"/>
          <w:sz w:val="28"/>
        </w:rPr>
        <w:t>
" (бұдан әрi - Заң) "
</w:t>
      </w:r>
      <w:r>
        <w:rPr>
          <w:rFonts w:ascii="Times New Roman"/>
          <w:b w:val="false"/>
          <w:i w:val="false"/>
          <w:color w:val="000000"/>
          <w:sz w:val="28"/>
        </w:rPr>
        <w:t xml:space="preserve"> Бағалы қағаздар рыногы туралы </w:t>
      </w:r>
      <w:r>
        <w:rPr>
          <w:rFonts w:ascii="Times New Roman"/>
          <w:b w:val="false"/>
          <w:i w:val="false"/>
          <w:color w:val="000000"/>
          <w:sz w:val="28"/>
        </w:rPr>
        <w:t>
" Заңдарына сәйкес әзiрлендi және акционерлiк қоғамның (бұдан әрi - қоғам) жарияланған акцияларын мемлекеттiк тiркеу, акцияларды орналастыру қорытындылары туралы есептi бекiту және акцияларын шығарылымын жою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Жарияланған акциялар шығарылымын мемлекеттiк тiркеудi, акцияларды орналастыру қорытындылары туралы есептi бекiтудi және акциялар шығарылымын жоюды қаржы рыногын және қаржы ұйымдарын
</w:t>
      </w:r>
      <w:r>
        <w:br/>
      </w:r>
      <w:r>
        <w:rPr>
          <w:rFonts w:ascii="Times New Roman"/>
          <w:b w:val="false"/>
          <w:i w:val="false"/>
          <w:color w:val="000000"/>
          <w:sz w:val="28"/>
        </w:rPr>
        <w:t>
мемлекеттiк реттеудi және бақылауды жүзеге асыратын мемлекеттiк орган (бұдан әрi - уәкiлеттi орган) жүзеге асырады.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алынып тасталды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Жарияланған акцияларды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Жарияланған акциялар шығарылымын мемлекеттiк тiркеу үшiн қоғам уәкілетті органға мынадай құжаттарды ұсынады:
</w:t>
      </w:r>
      <w:r>
        <w:br/>
      </w:r>
      <w:r>
        <w:rPr>
          <w:rFonts w:ascii="Times New Roman"/>
          <w:b w:val="false"/>
          <w:i w:val="false"/>
          <w:color w:val="000000"/>
          <w:sz w:val="28"/>
        </w:rPr>
        <w:t>
      1) еркiн нысанда жасалған өтiнiш;
</w:t>
      </w:r>
      <w:r>
        <w:br/>
      </w:r>
      <w:r>
        <w:rPr>
          <w:rFonts w:ascii="Times New Roman"/>
          <w:b w:val="false"/>
          <w:i w:val="false"/>
          <w:color w:val="000000"/>
          <w:sz w:val="28"/>
        </w:rPr>
        <w:t>
      2) қоғамның құрылтай жиналысының (бiр құрылтайшының шешiмi) немесе акционерлерiнiң жиналысының (дауыс беретiн барлық акцияларды иеленушi акционердiң шешiмi) жарияланған акциялар шығару туралы шешiммен бiрге хаттамасының көшiрмесi;
</w:t>
      </w:r>
      <w:r>
        <w:br/>
      </w:r>
      <w:r>
        <w:rPr>
          <w:rFonts w:ascii="Times New Roman"/>
          <w:b w:val="false"/>
          <w:i w:val="false"/>
          <w:color w:val="000000"/>
          <w:sz w:val="28"/>
        </w:rPr>
        <w:t>
      3) заңды тұлғаны мемлекеттiк тiркеу (қайта тiркеу) туралы куәлiктiң және статистикалық карточканың көшiрмелерi;
</w:t>
      </w:r>
      <w:r>
        <w:br/>
      </w:r>
      <w:r>
        <w:rPr>
          <w:rFonts w:ascii="Times New Roman"/>
          <w:b w:val="false"/>
          <w:i w:val="false"/>
          <w:color w:val="000000"/>
          <w:sz w:val="28"/>
        </w:rPr>
        <w:t>
      4) жарғының көшiрмесi;
</w:t>
      </w:r>
      <w:r>
        <w:br/>
      </w:r>
      <w:r>
        <w:rPr>
          <w:rFonts w:ascii="Times New Roman"/>
          <w:b w:val="false"/>
          <w:i w:val="false"/>
          <w:color w:val="000000"/>
          <w:sz w:val="28"/>
        </w:rPr>
        <w:t>
      5) соңғы екi қаржылық жылдың аудиторлық есептермен расталған қаржы есебiмен (жаңа құрылған қоғамдарды қоспағанда) және жарияланған акциялар шығарылымын мемлекеттiк тiркеуге құжаттар ұсыну алдындағы соңғы ай соңындағы жағдай бойынша қаржы есебiмен бiрге осы Ереженiң 1-қосымшасына сәйкес нысан бойынша акциялар шығарылымының проспектiсiн екi данамен қағаз тасымалдаушысында және бір данамен электрондық тасымалдаушысында; &lt;*&gt;
</w:t>
      </w:r>
      <w:r>
        <w:br/>
      </w:r>
      <w:r>
        <w:rPr>
          <w:rFonts w:ascii="Times New Roman"/>
          <w:b w:val="false"/>
          <w:i w:val="false"/>
          <w:color w:val="000000"/>
          <w:sz w:val="28"/>
        </w:rPr>
        <w:t>
      6) құрылтайшылардың жарғылық капиталды (акцияларды алғашқы рет шығарған жаңадан құрылған қоғамдар үшін) төлегенiн растайтын құжаттардың көшiрмелерi; &lt;*&gt;
</w:t>
      </w:r>
      <w:r>
        <w:br/>
      </w:r>
      <w:r>
        <w:rPr>
          <w:rFonts w:ascii="Times New Roman"/>
          <w:b w:val="false"/>
          <w:i w:val="false"/>
          <w:color w:val="000000"/>
          <w:sz w:val="28"/>
        </w:rPr>
        <w:t>
      6-1) жарғылық капиталдың ең төменгі мөлшеріне ақы төлеуді растайтын құжаттардың көшірмелері (жарғылық капиталы акцияларды орналастыру қорытындылары туралы бекітілген есеп бойынша кемінде 50.000 айлық есеп көрсеткішін құрайтын қоғамдар үшін)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өзгеріс енгізілді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Қоғамды қайта ұйымдастыру арқылы құру кезiнде қоғам осы Ереженiң 3-тармағының 1)-6) тармақшаларында аталған құжаттардан басқа:
</w:t>
      </w:r>
      <w:r>
        <w:br/>
      </w:r>
      <w:r>
        <w:rPr>
          <w:rFonts w:ascii="Times New Roman"/>
          <w:b w:val="false"/>
          <w:i w:val="false"/>
          <w:color w:val="000000"/>
          <w:sz w:val="28"/>
        </w:rPr>
        <w:t>
      1) қосу және бiрiктiру арқылы қайта ұйымдастыру кезiнде - өткiзу актiсiнiң және бiрiктiру немесе қосу шартының көшiрмелерiн;
</w:t>
      </w:r>
      <w:r>
        <w:br/>
      </w:r>
      <w:r>
        <w:rPr>
          <w:rFonts w:ascii="Times New Roman"/>
          <w:b w:val="false"/>
          <w:i w:val="false"/>
          <w:color w:val="000000"/>
          <w:sz w:val="28"/>
        </w:rPr>
        <w:t>
      2) бөлу және бөлiнiп шығу арқылы қайта ұйымдастыру кезiнде - бөлiну балансының көшiрмесiн;
</w:t>
      </w:r>
      <w:r>
        <w:br/>
      </w:r>
      <w:r>
        <w:rPr>
          <w:rFonts w:ascii="Times New Roman"/>
          <w:b w:val="false"/>
          <w:i w:val="false"/>
          <w:color w:val="000000"/>
          <w:sz w:val="28"/>
        </w:rPr>
        <w:t>
      3) қайта құру кезiнде - өткiзу актiсiнiң және заңды тұлға тiркелген күнгi қаржы есебiнiң көшiрмелерiн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Уәкiлеттi орган жарияланған акциялар шығарылымын мемлекеттiк тiркеуге ұсынған құжаттарды олар алынған күннен бастап отыз күнтiзбелiк күн iшiнде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Жарияланған акциялар шығарылымын мемлекеттiк тiркеуге ұсынған құжаттар Қазақстан Республикасы заңдарының және осы Ереженiң талаптарына сәйкес келген жағдайда уәкiлеттi орган:
</w:t>
      </w:r>
      <w:r>
        <w:br/>
      </w:r>
      <w:r>
        <w:rPr>
          <w:rFonts w:ascii="Times New Roman"/>
          <w:b w:val="false"/>
          <w:i w:val="false"/>
          <w:color w:val="000000"/>
          <w:sz w:val="28"/>
        </w:rPr>
        <w:t>
      1) қоғамға жарияланған акциялар шығарылымын мемлекеттiк тiркеу туралы куәлiк бередi;
</w:t>
      </w:r>
      <w:r>
        <w:br/>
      </w:r>
      <w:r>
        <w:rPr>
          <w:rFonts w:ascii="Times New Roman"/>
          <w:b w:val="false"/>
          <w:i w:val="false"/>
          <w:color w:val="000000"/>
          <w:sz w:val="28"/>
        </w:rPr>
        <w:t>
      2) акциялар шығарылымы проспектiсiнiң уәкiлеттi органның оны тiркеу туралы белгiсi қойылған бiр данасын қоғамға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Акциялар шығарылымының проспектiсiне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енгiзу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Жарияланған акциялар санының ұлғаюына және төлем агентінің ауысуына қатысты өзгерістер уәкілетті органда тіркелуге жатады.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жаңа редакцияда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Акциялар шығарылымының проспектiсiне енгізілген өзгерістер мен толықтыруларды тіркеу үшiн қоғам уәкiлеттi органға:
</w:t>
      </w:r>
      <w:r>
        <w:br/>
      </w:r>
      <w:r>
        <w:rPr>
          <w:rFonts w:ascii="Times New Roman"/>
          <w:b w:val="false"/>
          <w:i w:val="false"/>
          <w:color w:val="000000"/>
          <w:sz w:val="28"/>
        </w:rPr>
        <w:t>
      1) еркiн нысанда жасалған өтiнiштi;
</w:t>
      </w:r>
      <w:r>
        <w:br/>
      </w:r>
      <w:r>
        <w:rPr>
          <w:rFonts w:ascii="Times New Roman"/>
          <w:b w:val="false"/>
          <w:i w:val="false"/>
          <w:color w:val="000000"/>
          <w:sz w:val="28"/>
        </w:rPr>
        <w:t>
      2) акциялар шығарылымының проспектiсiне енгiзiлген, бiрiншi басшы, бас бухгалтер, iшкi аудит қызметiнiң (егер ол бар болса) басшысы қол қойған және қоғам мөрiнiң таңбасымен расталған өзгерiстер мен толықтыруларды екi данамен қағаз тасымалдаушысында және бір данамен электрондық тасымалдаушысында; &lt;*&gt;
</w:t>
      </w:r>
      <w:r>
        <w:br/>
      </w:r>
      <w:r>
        <w:rPr>
          <w:rFonts w:ascii="Times New Roman"/>
          <w:b w:val="false"/>
          <w:i w:val="false"/>
          <w:color w:val="000000"/>
          <w:sz w:val="28"/>
        </w:rPr>
        <w:t>
      3) негiзiнде акциялар шығарылымының проспектiсiне өзгерiстер мен толықтырулар енгiзiлген қоғам органының шешiмiнiң көшiрмесiн;
</w:t>
      </w:r>
      <w:r>
        <w:br/>
      </w:r>
      <w:r>
        <w:rPr>
          <w:rFonts w:ascii="Times New Roman"/>
          <w:b w:val="false"/>
          <w:i w:val="false"/>
          <w:color w:val="000000"/>
          <w:sz w:val="28"/>
        </w:rPr>
        <w:t>
      4) әдiлет органының белгiсi қойылған барлық енгiзiлген өзгерiстерi мен толықтыруларымен бiрге жарғының көшiрмесiн (қоғамның атауы және/немесе жарияланған акциялардың саны өзгерген жағдайда); &lt;*&gt;
</w:t>
      </w:r>
      <w:r>
        <w:br/>
      </w:r>
      <w:r>
        <w:rPr>
          <w:rFonts w:ascii="Times New Roman"/>
          <w:b w:val="false"/>
          <w:i w:val="false"/>
          <w:color w:val="000000"/>
          <w:sz w:val="28"/>
        </w:rPr>
        <w:t>
      5) жарияланған акциялар шығарылымын мемлекеттiк тiркеу туралы куәлiктiң түпнұсқасын (қоғамның атауы және/немесе жарияланған акциялардың саны мен түрі өзгерген жағдайда); &lt;*&gt;
</w:t>
      </w:r>
      <w:r>
        <w:br/>
      </w:r>
      <w:r>
        <w:rPr>
          <w:rFonts w:ascii="Times New Roman"/>
          <w:b w:val="false"/>
          <w:i w:val="false"/>
          <w:color w:val="000000"/>
          <w:sz w:val="28"/>
        </w:rPr>
        <w:t>
      6) орналастырылған акциялардың (қоғам сатып алған акцияларды шегерiп тастағанда) жалпы санының он және одан көп (халықтық қоғамдар үшiн - бес және одан көп) процентiн ұстаушылар туралы тiркеушi берген анықтаманың түпнұсқасын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өзгеріс енгізілді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Уәкiлеттi орган акциялар шығарылымының проспектiсiне өзгерiстер мен толықтыруларды олар алынған күннен бастап он төрт күнтiзбелiк күн iшiнде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Акциялар шығарылымының проспектiсiне енгiзiлген өзгерiстер мен толықтырулар Қазақстан Республикасы заңдарының және осы Ереженiң талаптарына сәйкес келген жағдайда уәкiлеттi орган қоғамға акциялар шығарылымының проспектiсiне өзгерiстермен толықтырулардың оларды тiркеу туралы белгi қойылған бiр данасын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Жарияланған акциялар шығарылымын мемлекеттiк тiркеу туралы куәлiк:
</w:t>
      </w:r>
      <w:r>
        <w:br/>
      </w:r>
      <w:r>
        <w:rPr>
          <w:rFonts w:ascii="Times New Roman"/>
          <w:b w:val="false"/>
          <w:i w:val="false"/>
          <w:color w:val="000000"/>
          <w:sz w:val="28"/>
        </w:rPr>
        <w:t>
      1) қоғамның атауы өзгерген;
</w:t>
      </w:r>
      <w:r>
        <w:br/>
      </w:r>
      <w:r>
        <w:rPr>
          <w:rFonts w:ascii="Times New Roman"/>
          <w:b w:val="false"/>
          <w:i w:val="false"/>
          <w:color w:val="000000"/>
          <w:sz w:val="28"/>
        </w:rPr>
        <w:t>
      2) жарияланған акциялардың саны көбейген мынадай жағдайларда ауыстырылады;
</w:t>
      </w:r>
      <w:r>
        <w:br/>
      </w:r>
      <w:r>
        <w:rPr>
          <w:rFonts w:ascii="Times New Roman"/>
          <w:b w:val="false"/>
          <w:i w:val="false"/>
          <w:color w:val="000000"/>
          <w:sz w:val="28"/>
        </w:rPr>
        <w:t>
      3) акцияның түрі өзгерген жағдайда ауыстырылады.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өзгеріс енгізілді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Жарғылық капиталы кемiнде 50.000 еселенген ең төменгi есептiк көрсеткiш мөлшерiнде төленген, акциялары жабық немесе жеке тәсiлмен орналастырылған қоғам жарияланған акциялар шығарылымын мемлекеттік тіркеу туралы куәлікті алу үшін уәкiлеттi органға мынадай құжаттар ұсынады:
</w:t>
      </w:r>
      <w:r>
        <w:br/>
      </w:r>
      <w:r>
        <w:rPr>
          <w:rFonts w:ascii="Times New Roman"/>
          <w:b w:val="false"/>
          <w:i w:val="false"/>
          <w:color w:val="000000"/>
          <w:sz w:val="28"/>
        </w:rPr>
        <w:t>
      1) еркiн нысанда жасалған өтiнiш;
</w:t>
      </w:r>
      <w:r>
        <w:br/>
      </w:r>
      <w:r>
        <w:rPr>
          <w:rFonts w:ascii="Times New Roman"/>
          <w:b w:val="false"/>
          <w:i w:val="false"/>
          <w:color w:val="000000"/>
          <w:sz w:val="28"/>
        </w:rPr>
        <w:t>
      2) соңғы екi қаржылық жылдың аудиторлық есептермен расталған қаржы есебiмен және жарияланған акциялар шығарылымын мемлекеттiк тiркеуге құжаттар алу үшін соңғы ай соңындағы жағдай бойынша қаржы есебiмен бiрге осы Ереженiң 1-қосымшасына сәйкес нысан бойынша акциялар шығарылымының проспектiсiн екi данамен қағаз тасымалдаушысында және бір данамен электрондық тасымалдаушысында;&lt;*&gt;
</w:t>
      </w:r>
      <w:r>
        <w:br/>
      </w:r>
      <w:r>
        <w:rPr>
          <w:rFonts w:ascii="Times New Roman"/>
          <w:b w:val="false"/>
          <w:i w:val="false"/>
          <w:color w:val="000000"/>
          <w:sz w:val="28"/>
        </w:rPr>
        <w:t>
      3) ҰБН беру туралы куәлiктiң (куәлiктердiң) түпнұсқасы (түпнұсқалары).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өзгеріс енгізілді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Уәкiлеттi орган жарияланған акциялар шығарылымын мемлекеттiк тiркеу туралы куәлiктi ауыстыру үшiн ұсынылған құжаттарды олар алынған күннен бастап он төрт күнтiзбелiк күн iшiнде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Жарияланған акциялар шығарылымын мемлекеттiк тiркеу туралы куәлiктi ауыстыру үшiн ұсынылған құжаттар Қазақстан Республикасы заңдарының және осы Ереженiң талаптарына сәйкес келген жағдайда уәкiлеттi орган қоғамға жарияланған акциялар шығарылымын мемлекеттiк тiркеу туралы куәлiк және акциялар шығарылымы проспектiсiнiң оны тiркеу туралы белгi қойылған бiр данасын бередi.
</w:t>
      </w:r>
      <w:r>
        <w:br/>
      </w:r>
      <w:r>
        <w:rPr>
          <w:rFonts w:ascii="Times New Roman"/>
          <w:b w:val="false"/>
          <w:i w:val="false"/>
          <w:color w:val="000000"/>
          <w:sz w:val="28"/>
        </w:rPr>
        <w:t>
      Егер жарияланған акциялардың санын ұлғайту жарғылық капиталдың мөлшерін ұлғайтпастан орналастырылған акциялар санын ұсақтау арқылы (бұдан әрі - акцияларды ұсақтау) жүзеге асырылған жағдайда, уәкілетті орган куәлікте және ілеспе хатында жарияланған акциялардың саны орналастырылған акциялар санын ұсақтау есебінен ұлғайғандығын көрсетеді.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өзгерту енгізілді - ҚР Қаржы нарығын және қаржы ұйымдарын реттеу мен қадағалау жөніндегі агенттігі басқармасының 2005 жылғы 25 маусымдағы N 217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Акцияларды орналастыру қорытындылары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есептi бекiту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Акцияларды орналастыру қорытындылары туралы есептi бекiту үшiн қоғам уәкiлеттi органға мынадай құжаттарды ұсынады:
</w:t>
      </w:r>
      <w:r>
        <w:br/>
      </w:r>
      <w:r>
        <w:rPr>
          <w:rFonts w:ascii="Times New Roman"/>
          <w:b w:val="false"/>
          <w:i w:val="false"/>
          <w:color w:val="000000"/>
          <w:sz w:val="28"/>
        </w:rPr>
        <w:t>
      1) еркiн нысанда жасалған өтiнiш;
</w:t>
      </w:r>
      <w:r>
        <w:br/>
      </w:r>
      <w:r>
        <w:rPr>
          <w:rFonts w:ascii="Times New Roman"/>
          <w:b w:val="false"/>
          <w:i w:val="false"/>
          <w:color w:val="000000"/>
          <w:sz w:val="28"/>
        </w:rPr>
        <w:t>
      2) акцияларды орналастыру аяқталған күнгі немесе есепті ай соңындағы жағдай бойынша қаржы есеп; &lt;*&gt;
</w:t>
      </w:r>
      <w:r>
        <w:br/>
      </w:r>
      <w:r>
        <w:rPr>
          <w:rFonts w:ascii="Times New Roman"/>
          <w:b w:val="false"/>
          <w:i w:val="false"/>
          <w:color w:val="000000"/>
          <w:sz w:val="28"/>
        </w:rPr>
        <w:t>
      3) баспасөз басылымының нөмiрiн шыққан күнiн көрсете отырып акцияларды орналастыру туралы хабар жарияланған баспасөз басылымы (егер акциялар инвесторлардың шектеусіз тобы арасында орналастырылған жағдайда) бетiнiң көшiрмесiн; &lt;*&gt;
</w:t>
      </w:r>
      <w:r>
        <w:br/>
      </w:r>
      <w:r>
        <w:rPr>
          <w:rFonts w:ascii="Times New Roman"/>
          <w:b w:val="false"/>
          <w:i w:val="false"/>
          <w:color w:val="000000"/>
          <w:sz w:val="28"/>
        </w:rPr>
        <w:t>
      4) осы Ереженiң 2-қосымшасына сәйкес нысан бойынша жасалған акцияларды орналастыру қорытындылары туралы есептi екi данамен қағаз тасымалдаушысында және бір данамен электрондық тасымалдаушысында; &lt;*&gt;
</w:t>
      </w:r>
      <w:r>
        <w:br/>
      </w:r>
      <w:r>
        <w:rPr>
          <w:rFonts w:ascii="Times New Roman"/>
          <w:b w:val="false"/>
          <w:i w:val="false"/>
          <w:color w:val="000000"/>
          <w:sz w:val="28"/>
        </w:rPr>
        <w:t>
      5) егер осы орналастыру құрылтайшылар арасында жүзеге асырылмаса, қоғамның директорлар кеңесiнiң акциялар орналастыру туралы шешiмiнiң көшiрмесi.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15-тармаққа өзгеріс енгізілді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Қоғамның акцияларды орналастыру қорытындылары туралы есептi бекiту үшiн ұсынған құжаттар Қазақстан Республикасы заңдарының және осы Ереженiң талаптарына сәйкес келген жағдайда уәкiлеттi орган:
</w:t>
      </w:r>
      <w:r>
        <w:br/>
      </w:r>
      <w:r>
        <w:rPr>
          <w:rFonts w:ascii="Times New Roman"/>
          <w:b w:val="false"/>
          <w:i w:val="false"/>
          <w:color w:val="000000"/>
          <w:sz w:val="28"/>
        </w:rPr>
        <w:t>
      1) есептi бекiтедi және қоғамға акцияларды орналастыру қорытындылары туралы есептiң бекiтiлгендiгi туралы хабарлама жiбередi;
</w:t>
      </w:r>
      <w:r>
        <w:br/>
      </w:r>
      <w:r>
        <w:rPr>
          <w:rFonts w:ascii="Times New Roman"/>
          <w:b w:val="false"/>
          <w:i w:val="false"/>
          <w:color w:val="000000"/>
          <w:sz w:val="28"/>
        </w:rPr>
        <w:t>
      2) есептiң бекiтiлгендiгi туралы уәкiлеттi органның белгiсi қойылған есептiң бiр данасын қоғамға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16-1. Акциялар шығарылымының проспектісіне акцияларды ұсақтаумен байланысты өзгерістер енгізілген жағдайда, эмитент уәкілетті орган бекіткен акцияларды орналастыру қорытындылары жөніндегі есепке енгізілген өзгерістерді және акцияларды орналастыру қорытындылары жөніндегі есепті бекіту туралы хабарламаның түпнұсқасын уәкілетті органға ұсынады.
</w:t>
      </w:r>
      <w:r>
        <w:br/>
      </w:r>
      <w:r>
        <w:rPr>
          <w:rFonts w:ascii="Times New Roman"/>
          <w:b w:val="false"/>
          <w:i w:val="false"/>
          <w:color w:val="000000"/>
          <w:sz w:val="28"/>
        </w:rPr>
        <w:t>
      Көрсетілген өзгерістер назарға алынып, уәкілетті орган акцияларды орналастыру қорытындылары жөніндегі есепті бекіту туралы хабарламаны алған күннен бастап он төрт күнтізбелік күн ішінде ауыстырады.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16-1-тармақпен толықтырылды - ҚР Қаржы нарығын және қаржы ұйымдарын реттеу мен қадағалау жөніндегі агенттігі басқармасының 2005 жылғы 25 маусымдағы N 217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Егер орналастыру басталған не акцияларды орналастыру қорытындылары туралы соңғы есеп ұсынылған күннен бастап алты ай iшiнде қоғам бiр де бiр акция орналастырмаса, ол уәкiлеттi органға:
</w:t>
      </w:r>
      <w:r>
        <w:br/>
      </w:r>
      <w:r>
        <w:rPr>
          <w:rFonts w:ascii="Times New Roman"/>
          <w:b w:val="false"/>
          <w:i w:val="false"/>
          <w:color w:val="000000"/>
          <w:sz w:val="28"/>
        </w:rPr>
        <w:t>
      1) осы кезеңде акцияларды орналастырy жүзеге асырылмағаны туралы жазбаша хабарлама;
</w:t>
      </w:r>
      <w:r>
        <w:br/>
      </w:r>
      <w:r>
        <w:rPr>
          <w:rFonts w:ascii="Times New Roman"/>
          <w:b w:val="false"/>
          <w:i w:val="false"/>
          <w:color w:val="000000"/>
          <w:sz w:val="28"/>
        </w:rPr>
        <w:t>
      2) орналастырудың алты айлық мерзiмi аяқталған күнi тiркеушi берген, орналастырылған акциялардың (қоғам сатып алған акцияларды шегерiп тастағанда) жалпы санының он және одан көп (халықтық қоғамдар үшiн - бес және одан көп) процентiн ұстаушылар туралы анықтаманың түпнұсқасын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Акциялардың орналастырылмағандығы туралы хабарды қарау нәтижесi бойынша уәкiлеттi орган қоғамға осы хабарламаның назарға алынғандығы туралы хат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Акциялар шығарылымын жою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Акциялар шығарылымы:
</w:t>
      </w:r>
      <w:r>
        <w:br/>
      </w:r>
      <w:r>
        <w:rPr>
          <w:rFonts w:ascii="Times New Roman"/>
          <w:b w:val="false"/>
          <w:i w:val="false"/>
          <w:color w:val="000000"/>
          <w:sz w:val="28"/>
        </w:rPr>
        <w:t>
      1) соттың шешiмiмен мәжбүрлеп қайта ұйымдастырылған немесе таратылған;
</w:t>
      </w:r>
      <w:r>
        <w:br/>
      </w:r>
      <w:r>
        <w:rPr>
          <w:rFonts w:ascii="Times New Roman"/>
          <w:b w:val="false"/>
          <w:i w:val="false"/>
          <w:color w:val="000000"/>
          <w:sz w:val="28"/>
        </w:rPr>
        <w:t>
      2) қоғам ерiктi түрде қайта ұйымдастырылған (осы қоғамға басқа заңды тұлғаны қосуды немесе осы қоғамнан жаңа акционерлiк қоғамды бөлiп шығаруды есептемегенде) немесе таратылған;
</w:t>
      </w:r>
      <w:r>
        <w:br/>
      </w:r>
      <w:r>
        <w:rPr>
          <w:rFonts w:ascii="Times New Roman"/>
          <w:b w:val="false"/>
          <w:i w:val="false"/>
          <w:color w:val="000000"/>
          <w:sz w:val="28"/>
        </w:rPr>
        <w:t>
      3) соттың шешiмiмен эмиссиялық бағалы қағаздар шығарылымын мемлекеттiк тiркеу мемлекеттiк тiркеу жарамсыз деп танылған жағдайларда жойылады.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Акциялар шығарылымын жою үшiн қоғам уәкiлеттi органға мынадай құжаттарды ұсынады:
</w:t>
      </w:r>
      <w:r>
        <w:br/>
      </w:r>
      <w:r>
        <w:rPr>
          <w:rFonts w:ascii="Times New Roman"/>
          <w:b w:val="false"/>
          <w:i w:val="false"/>
          <w:color w:val="000000"/>
          <w:sz w:val="28"/>
        </w:rPr>
        <w:t>
      1) еркiн нысанда, тіркеушінің атауын көрсете отырып жасалған өтiнiш; &lt;*&gt;
</w:t>
      </w:r>
      <w:r>
        <w:br/>
      </w:r>
      <w:r>
        <w:rPr>
          <w:rFonts w:ascii="Times New Roman"/>
          <w:b w:val="false"/>
          <w:i w:val="false"/>
          <w:color w:val="000000"/>
          <w:sz w:val="28"/>
        </w:rPr>
        <w:t>
      2) соттың мәжбүрлеп қайта ұйымдастыру не тарату туралы шешiмiнiң, немесе шығарылымды мемлекеттiк тiркеудi жарамсыз деп тану туралы шешiмнiң көшiрмесi; немесе
</w:t>
      </w:r>
      <w:r>
        <w:br/>
      </w:r>
      <w:r>
        <w:rPr>
          <w:rFonts w:ascii="Times New Roman"/>
          <w:b w:val="false"/>
          <w:i w:val="false"/>
          <w:color w:val="000000"/>
          <w:sz w:val="28"/>
        </w:rPr>
        <w:t>
      акционерлердiң жалпы жиналысының қоғамды қайта ұйымдастыру немесе тарату және акциялар шығарылымын жою туралы шешімінің көшірмесі; &lt;*&gt;
</w:t>
      </w:r>
      <w:r>
        <w:br/>
      </w:r>
      <w:r>
        <w:rPr>
          <w:rFonts w:ascii="Times New Roman"/>
          <w:b w:val="false"/>
          <w:i w:val="false"/>
          <w:color w:val="000000"/>
          <w:sz w:val="28"/>
        </w:rPr>
        <w:t>
      3) жарияланған акциялардың шығарылымын мемлекеттiк тiркеу туралы куәлiктiң және (немесе) ҰБН беру туралы куәлiктiң түпнұсқасы;
</w:t>
      </w:r>
      <w:r>
        <w:br/>
      </w:r>
      <w:r>
        <w:rPr>
          <w:rFonts w:ascii="Times New Roman"/>
          <w:b w:val="false"/>
          <w:i w:val="false"/>
          <w:color w:val="000000"/>
          <w:sz w:val="28"/>
        </w:rPr>
        <w:t>
      4) акциялар шығарылымы проспектiсiнiң оған енгiзiлген өзгерiстерiмен және толықтыруларымен бiрге түпнұсқасы;
</w:t>
      </w:r>
      <w:r>
        <w:br/>
      </w:r>
      <w:r>
        <w:rPr>
          <w:rFonts w:ascii="Times New Roman"/>
          <w:b w:val="false"/>
          <w:i w:val="false"/>
          <w:color w:val="000000"/>
          <w:sz w:val="28"/>
        </w:rPr>
        <w:t>
      5) акцияларды орналастыру қорытындылары есептiң (есептердiң) және уәкiлеттi органның акцияларды орналастыру қорытындылары есептi бекiту туралы хабарламасының (хабарламаларының) түпнұсқасы (нұсқалары).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20-тармаққа өзгеріс енгізілді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Осы Ереженiң 20-тармағының 3)-5) тармақшаларында аталған құжаттардың түпнұсқалары жоғалған жағдайда қоғам баспасөз басылымында жоғалған құжаттардың жарамсыздығы туралы жарияланған ақпараттың көшiрмесiн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Осы Ереженiң 19-тармағының 1) тармақшасында көзделген жағдайларда акцияларды орналастыру қорытындылары туралы есептi бекiтпестен акциялар шығарылымын жоюға жол берiледi. Акцияларды орналастыру қорытындылары туралы есептi бекiтпестен акциялар шығарылымы жойылған жағдайда қоғам уәкiлеттi органға осы Ереженiң 20-тармағының 1)-4) тармақшаларында аталған құжаттарды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Акциялар шығарылымын жою үшiн уәкiлеттi органға қоғам ұсынған құжаттар олар алынған күннен бастап он төрт күнтiзбелiк күн iшiнде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Акциялар шығарылымын жою үшiн ұсынылған құжаттар Қазақстан Республикасы заңдарының және осы Ереженiң талаптарына сәйкес келген жағдайда уәкiлеттi орган акциялар шығарылымын жояды және қоғамға акциялар шығарылымын жою туралы хабарлама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Жарияланған акциялар шығарылымын мемлекеттiк тiркеуден, акцияларды орналастыру қорытындылары туралы есептi бекiтуден және акциялар шығарылымын жоюдан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Уәкiлеттi орган бас тарту себептерiн көрсете отырып, Қазақстан Республикасының бағалы қағаздар туралы заңдарында белгiленген жағдайларда жарияланған акциялар шығарылымын мемлекеттiк тiркеуден, акцияларды орналастыру қорытындылары туралы есептi бекiтуден және акциялар шығарылымын жоюдан бас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Жарияланған акциялар шығарылымын мемлекеттiк тiркеуден, акциялар шығарылымының проспектiсiне өзгерiстер мен толықтыруларды тiркеуден және акциялар шығарылымын жоюдан бас тартылған жағдайда қоғам уәкiлеттi органның ескертулерiн екi ай iшiнде жояды. Жарияланған акциялар шығарылымын мемлекеттiк тiркеу, акциялар шығарылымының проспектiсiне өзгерiстер мен толықтыруларды тiркеу және акциялар шығарылымын жою үшiн құжаттарды қайтадан ұсынған кезде қарау мерзiмi қайтадан есептеледi.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26-тармаққа өзгеріс енгізілді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Жарияланған акциялар шығарылымын мемлекеттiк тiркеу, акциялар шығарылымының проспектiсiне өзгерiстер мен толықтыруларды тiркеу, акцияларды орналастыру қорытындылары туралы есептi бекiту және акциялар шығарылымын жою үшiн ұсынылған құжаттардың мазмұны және ресiмдеу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Жарияланған акциялар шығарылымын мемлекеттiк тiркеу, акциялар шығарылымының проспектiсiне өзгерiстер мен толықтыруларды тiркеу, акцияларды орналастыру қорытындылары туралы есептi бекiту және акциялар шығарылымын жою үшiн уәкiлеттi органға қоғам ұсынған өтiнiш және құжаттар өтiнiште осы Ереженiң 4-қосымшасына сәйкес нысан бойынша Мемлекеттiк кәсiпорындар мен мекемелердiң тiзiлiмiн ұстаушының мемлекетте осы қоғам акцияларының бар (жоқ) екенi туралы мөртабанының таңбасы болса қарау үшiн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Акциялар шығарылымының проспектiсi қаржы есебiмен бiрге тiгiледi, тiгiлген және нөмiрленген парақтардың саны туралы жазба жасалатын қағаз пломбамен бекiтiледi және қоғам мөрiнiң таңбасы қойылады. Акциялар шығарылымының проспектiсiндегi мәлiметтер уәкiлеттi органға проспектiсiн ұсыну алдындағы есептi кезең үшiн қаржы есебi жасалған күнге сәйкес келуi тиiс. Көрсетiлген күн "проспект күнi"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28-1. Қаржы ұйымдарын қоса алғанда, қоғамдар бухгалтерлік баланстан, кірістер мен шығыстар туралы есептен, ақша қозғалысы туралы есептен және меншік капиталындағы өзгерістер туралы есептен тұратын қаржылық есепті ұсынады. Жылдық қаржылық есепке есеп саясаты жөніндегі ақпарат және түсіндірме жазба қоса беріледі.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28-1-тармақпен толықтырылды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Қосымша (түзетiлген) құжаттар уәкiлеттi органға iлеспе хатпен ұсынылады. Iлеспе хатта уәкiлеттi органның жарияланған акциялар шығарылымын мемлекеттiк тiркеуден, акциялар шығарылымының проспектiсiне өзгерiстер мен толықтыруларды тiркеуден, акцияларды орналастыру қорытындылары туралы есептi бекiтуден және акциялар шығарылымын жоюдан бас тарту туралы хатының шығыс нөмiрi мен күнi, сондай-ақ ұсынылған құжаттардың тiзбесi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30. Егер осы Ережеде (көшірмелер бірінші басшының, бас бухгалтердің қолымен және қоғам мөрінің таңбасымен бекітіледі) ұсыну белгiленбесе қоғам құжаттардың түпнұсқаларын ұсынады.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30-тармаққа өзгеріс енгізілді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Құжаттың көшiрмелерiндегi немесе құжаттағы парақтар көп болған кезде әрбiр парақ расталады не құжат тiгiледi және тiгiстiң түйiнiне және параққа жартылай желiмделген қағаз пломбамен бекiтiледi. Бiрiншi басшының, бас бухгалтердiң қолдары және мөр таңбасы қағаз пломбаға жартылай, құжаттың парағына жартылай қойылуы тиiс.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31-тармаққа өзгеріс енгізілді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Құжаттарда түсiнiксiз түзетулер, сызып тастаулар, тазалаулар, түзетiлген жерлер, қосымша жазулар (қосымша басулар) жасауға жол берiлмейдi. Түзету жасалған кезде сызып тасталған сөз анық оқылуы тиiс. Әрбiр түзету (толықтыру) түсiндiрiлуi тиiс, мысалы: "түзетiлген ... дұрыс", "қосымша жазылған .. дұрыс", "сызып тасталған ...оқылмасын", құжатқа қол қойған тұлғалар растауы және қоғамның мөрiнiң таңбасымен расталуы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Қосымша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Уәкiлеттi орган бес жұмыс күнi iшiнде Мемлекеттiк кәсiпорындар мен мекемелердiң, қоғамның жарғылық капиталына мемлекеттiң қатысуы бар заңды тұлғалардың тiзiлiмiн ұстаушыға осы Ереженiң 3-қосымшасына сәйкес нысан бойынша:
</w:t>
      </w:r>
      <w:r>
        <w:br/>
      </w:r>
      <w:r>
        <w:rPr>
          <w:rFonts w:ascii="Times New Roman"/>
          <w:b w:val="false"/>
          <w:i w:val="false"/>
          <w:color w:val="000000"/>
          <w:sz w:val="28"/>
        </w:rPr>
        <w:t>
      1) жарияланған акциялардың шығарылымын мемлекеттiк тiркеу;
</w:t>
      </w:r>
      <w:r>
        <w:br/>
      </w:r>
      <w:r>
        <w:rPr>
          <w:rFonts w:ascii="Times New Roman"/>
          <w:b w:val="false"/>
          <w:i w:val="false"/>
          <w:color w:val="000000"/>
          <w:sz w:val="28"/>
        </w:rPr>
        <w:t>
      2) акциялар шығарылымының проспектiсiне өзгерiстер мен толықтыруларды тiркеу;
</w:t>
      </w:r>
      <w:r>
        <w:br/>
      </w:r>
      <w:r>
        <w:rPr>
          <w:rFonts w:ascii="Times New Roman"/>
          <w:b w:val="false"/>
          <w:i w:val="false"/>
          <w:color w:val="000000"/>
          <w:sz w:val="28"/>
        </w:rPr>
        <w:t>
      3) акцияларды орналастыру қорытындылары туралы есептi бекiту;
</w:t>
      </w:r>
      <w:r>
        <w:br/>
      </w:r>
      <w:r>
        <w:rPr>
          <w:rFonts w:ascii="Times New Roman"/>
          <w:b w:val="false"/>
          <w:i w:val="false"/>
          <w:color w:val="000000"/>
          <w:sz w:val="28"/>
        </w:rPr>
        <w:t>
      4) акциялар шығарылымын жою туралы хабарлама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34. Жарияланған акциялар шығарылымын мемлекеттiк тiркеу, акциялар шығарылымының проспектiсiне өзгерiстер мен толықтыруларды тiркеу, акцияларды орналастыру қорытындылары туралы есептi бекiту және акциялар шығарылымын жою кезiнде уәкiлеттi орган берген құжаттардың түпнұсқалары жоғалған жағдайда қоғам баспасөз басылымдарында жоғалған құжаттардың жарамсыздығы туралы ақпарат жариялау шартымен дубликат бepу үшiн өтiнiш жасауға құқылы.
</w:t>
      </w:r>
      <w:r>
        <w:br/>
      </w:r>
      <w:r>
        <w:rPr>
          <w:rFonts w:ascii="Times New Roman"/>
          <w:b w:val="false"/>
          <w:i w:val="false"/>
          <w:color w:val="000000"/>
          <w:sz w:val="28"/>
        </w:rPr>
        <w:t>
      35. Осы Ережелерде реттелмеген мәселелер Қазақстан Республикасының заңдарында белгiленген тәртiппен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Жарияланған акциялар    
</w:t>
      </w:r>
      <w:r>
        <w:br/>
      </w:r>
      <w:r>
        <w:rPr>
          <w:rFonts w:ascii="Times New Roman"/>
          <w:b w:val="false"/>
          <w:i w:val="false"/>
          <w:color w:val="000000"/>
          <w:sz w:val="28"/>
        </w:rPr>
        <w:t>
 шығарылымын мемлекеттiк  
</w:t>
      </w:r>
      <w:r>
        <w:br/>
      </w:r>
      <w:r>
        <w:rPr>
          <w:rFonts w:ascii="Times New Roman"/>
          <w:b w:val="false"/>
          <w:i w:val="false"/>
          <w:color w:val="000000"/>
          <w:sz w:val="28"/>
        </w:rPr>
        <w:t>
тiркеу, акцияларды    
</w:t>
      </w:r>
      <w:r>
        <w:br/>
      </w:r>
      <w:r>
        <w:rPr>
          <w:rFonts w:ascii="Times New Roman"/>
          <w:b w:val="false"/>
          <w:i w:val="false"/>
          <w:color w:val="000000"/>
          <w:sz w:val="28"/>
        </w:rPr>
        <w:t>
орналастыру қорытындылары 
</w:t>
      </w:r>
      <w:r>
        <w:br/>
      </w:r>
      <w:r>
        <w:rPr>
          <w:rFonts w:ascii="Times New Roman"/>
          <w:b w:val="false"/>
          <w:i w:val="false"/>
          <w:color w:val="000000"/>
          <w:sz w:val="28"/>
        </w:rPr>
        <w:t>
туралы есептi бекiту   
</w:t>
      </w:r>
      <w:r>
        <w:br/>
      </w:r>
      <w:r>
        <w:rPr>
          <w:rFonts w:ascii="Times New Roman"/>
          <w:b w:val="false"/>
          <w:i w:val="false"/>
          <w:color w:val="000000"/>
          <w:sz w:val="28"/>
        </w:rPr>
        <w:t>
және акциялар шығарылымын 
</w:t>
      </w:r>
      <w:r>
        <w:br/>
      </w:r>
      <w:r>
        <w:rPr>
          <w:rFonts w:ascii="Times New Roman"/>
          <w:b w:val="false"/>
          <w:i w:val="false"/>
          <w:color w:val="000000"/>
          <w:sz w:val="28"/>
        </w:rPr>
        <w:t>
жою ережесiне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Акциялар шығарылымының проспектiсi
</w:t>
      </w:r>
      <w:r>
        <w:rPr>
          <w:rFonts w:ascii="Times New Roman"/>
          <w:b w:val="false"/>
          <w:i w:val="false"/>
          <w:color w:val="000000"/>
          <w:sz w:val="28"/>
        </w:rPr>
        <w:t>
</w:t>
      </w:r>
    </w:p>
    <w:p>
      <w:pPr>
        <w:spacing w:after="0"/>
        <w:ind w:left="0"/>
        <w:jc w:val="both"/>
      </w:pPr>
      <w:r>
        <w:rPr>
          <w:rFonts w:ascii="Times New Roman"/>
          <w:b w:val="false"/>
          <w:i w:val="false"/>
          <w:color w:val="000000"/>
          <w:sz w:val="28"/>
        </w:rPr>
        <w:t>
      Акциялар шығарылымының проспектiсiнiң мәтiнi акционерлiк қоғамның қаржы жағдайы мен қызметi туралы ақпараттан тұрады.
</w:t>
      </w:r>
      <w:r>
        <w:br/>
      </w:r>
      <w:r>
        <w:rPr>
          <w:rFonts w:ascii="Times New Roman"/>
          <w:b w:val="false"/>
          <w:i w:val="false"/>
          <w:color w:val="000000"/>
          <w:sz w:val="28"/>
        </w:rPr>
        <w:t>
      1. Акциялар шығарылымының проспектiсiнiң титул парағында:
</w:t>
      </w:r>
      <w:r>
        <w:br/>
      </w:r>
      <w:r>
        <w:rPr>
          <w:rFonts w:ascii="Times New Roman"/>
          <w:b w:val="false"/>
          <w:i w:val="false"/>
          <w:color w:val="000000"/>
          <w:sz w:val="28"/>
        </w:rPr>
        <w:t>
      1) құжаттың атауы: "Акциялар шығарылымының проспектiсi";
</w:t>
      </w:r>
      <w:r>
        <w:br/>
      </w:r>
      <w:r>
        <w:rPr>
          <w:rFonts w:ascii="Times New Roman"/>
          <w:b w:val="false"/>
          <w:i w:val="false"/>
          <w:color w:val="000000"/>
          <w:sz w:val="28"/>
        </w:rPr>
        <w:t>
      2) қоғамның толық және қысқартылған атауы;
</w:t>
      </w:r>
      <w:r>
        <w:br/>
      </w:r>
      <w:r>
        <w:rPr>
          <w:rFonts w:ascii="Times New Roman"/>
          <w:b w:val="false"/>
          <w:i w:val="false"/>
          <w:color w:val="000000"/>
          <w:sz w:val="28"/>
        </w:rPr>
        <w:t>
      3) "Уәкiлеттi органның жарияланған акциялар шығарылымын мемлекеттiк тiркеу проспектiде жазылған акцияларды сатып алуға қатысты инвесторларға қандай да бiр ұсынымдар ұсынуды бiлдiредi. Жарияланған акциялар шығарылымын мемлекеттiк тiркеудi жүзеге асыратын уәкiлеттi орган осы құжаттағы ақпараттың шынайылығына жауап бермейдi. Акциялар шығарылымының проспектiсi Қазақстан Республикасы заңдарының талаптарына сәйкес келуiне ғана қаралды. Акционерлiк қоғамның лауазымды тұлғасы осы проспектiдегi ақпараттың шынайылығына жауап бередi және онда ұсынылған барлық ақпараттың дұрыстығын және қоғамға және оның орналастыратын акцияларына қатысты инвесторларды шатастырмайтындығын растайды" деген жазба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Акциялар шығарылымы проспектiсiнiң мәтiнi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 Акционерлiк қоғам туралы жалпы мәлiметтер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2. Акционерлiк қоғамның атауы.
</w:t>
      </w:r>
      <w:r>
        <w:br/>
      </w:r>
      <w:r>
        <w:rPr>
          <w:rFonts w:ascii="Times New Roman"/>
          <w:b w:val="false"/>
          <w:i w:val="false"/>
          <w:color w:val="000000"/>
          <w:sz w:val="28"/>
        </w:rPr>
        <w:t>
      Осы тармақта акционерлiк қоғамның толық және қысқартылған атауын көрсету қажет.
</w:t>
      </w:r>
      <w:r>
        <w:br/>
      </w:r>
      <w:r>
        <w:rPr>
          <w:rFonts w:ascii="Times New Roman"/>
          <w:b w:val="false"/>
          <w:i w:val="false"/>
          <w:color w:val="000000"/>
          <w:sz w:val="28"/>
        </w:rPr>
        <w:t>
      Егер акционерлiк қоғамның жарғысында оның шетел тiлiнде толық және қысқарған атауы көзделген болса, онда осындай атауды қосымша көрсету керек.
</w:t>
      </w:r>
      <w:r>
        <w:br/>
      </w:r>
      <w:r>
        <w:rPr>
          <w:rFonts w:ascii="Times New Roman"/>
          <w:b w:val="false"/>
          <w:i w:val="false"/>
          <w:color w:val="000000"/>
          <w:sz w:val="28"/>
        </w:rPr>
        <w:t>
      Акционерлiк қоғамның атауы өзгерген жағдайда оның бұрынғы толық және қысқарған атаулары, сондай-ақ оның өзгерген күнi көрсетiледi.
</w:t>
      </w:r>
      <w:r>
        <w:br/>
      </w:r>
      <w:r>
        <w:rPr>
          <w:rFonts w:ascii="Times New Roman"/>
          <w:b w:val="false"/>
          <w:i w:val="false"/>
          <w:color w:val="000000"/>
          <w:sz w:val="28"/>
        </w:rPr>
        <w:t>
      Егер акционерлiк қоғам заңды тұлғаның (заңды тұлғалардың) қайта ұйымдасу нәтижесiнде құрылған болса, онда қайта ұйымдасқан заңды тұлға және акционерлiк қоғамға қатысты құқық иеленушiлiк туралы мәлiмет көрсетiлуге тиiс.
</w:t>
      </w:r>
      <w:r>
        <w:br/>
      </w:r>
      <w:r>
        <w:rPr>
          <w:rFonts w:ascii="Times New Roman"/>
          <w:b w:val="false"/>
          <w:i w:val="false"/>
          <w:color w:val="000000"/>
          <w:sz w:val="28"/>
        </w:rPr>
        <w:t>
      3. Акционерлiк қоғамды мемлекеттiк тiркеу (қайта тiркеу) туралы мәлiмет.
</w:t>
      </w:r>
      <w:r>
        <w:br/>
      </w:r>
      <w:r>
        <w:rPr>
          <w:rFonts w:ascii="Times New Roman"/>
          <w:b w:val="false"/>
          <w:i w:val="false"/>
          <w:color w:val="000000"/>
          <w:sz w:val="28"/>
        </w:rPr>
        <w:t>
      Осы тармақта акционерлiк қоғамды мемлекеттiк тiркеу (қайта тiркеу) күнi және куәлiгiнiң нөмiрi, сондай-ақ мемлекеттiк тiркеудi (қайта тiркеудi) жүзеге асыратын органның атауы көрсетiлуi қажет.
</w:t>
      </w:r>
      <w:r>
        <w:br/>
      </w:r>
      <w:r>
        <w:rPr>
          <w:rFonts w:ascii="Times New Roman"/>
          <w:b w:val="false"/>
          <w:i w:val="false"/>
          <w:color w:val="000000"/>
          <w:sz w:val="28"/>
        </w:rPr>
        <w:t>
      4. Салық төлеушiнiң тiркеу нөмiрi.
</w:t>
      </w:r>
      <w:r>
        <w:br/>
      </w:r>
      <w:r>
        <w:rPr>
          <w:rFonts w:ascii="Times New Roman"/>
          <w:b w:val="false"/>
          <w:i w:val="false"/>
          <w:color w:val="000000"/>
          <w:sz w:val="28"/>
        </w:rPr>
        <w:t>
      5. Акционерлiк қоғамның орналасқан жерi, байланыс телефоны мен факстiң нөмiрi, электронды почтаның мекен-жайы туралы ақпарат.
</w:t>
      </w:r>
      <w:r>
        <w:br/>
      </w:r>
      <w:r>
        <w:rPr>
          <w:rFonts w:ascii="Times New Roman"/>
          <w:b w:val="false"/>
          <w:i w:val="false"/>
          <w:color w:val="000000"/>
          <w:sz w:val="28"/>
        </w:rPr>
        <w:t>
      6. Акционерлiк қоғамның банктiк деректемелерi.
</w:t>
      </w:r>
      <w:r>
        <w:br/>
      </w:r>
      <w:r>
        <w:rPr>
          <w:rFonts w:ascii="Times New Roman"/>
          <w:b w:val="false"/>
          <w:i w:val="false"/>
          <w:color w:val="000000"/>
          <w:sz w:val="28"/>
        </w:rPr>
        <w:t>
      7. Акционерлiк қоғам қызметiнiң түрлерi.
</w:t>
      </w:r>
      <w:r>
        <w:br/>
      </w:r>
      <w:r>
        <w:rPr>
          <w:rFonts w:ascii="Times New Roman"/>
          <w:b w:val="false"/>
          <w:i w:val="false"/>
          <w:color w:val="000000"/>
          <w:sz w:val="28"/>
        </w:rPr>
        <w:t>
      8. Акционерлiк қоғамға немесе олар шығарған бағалы қағаздарға халықаралық рейтинг агенттiктерi және (немесе) Қазақстан Республикасының рейтинг агенттiктерi берген рейтингтердiң болуы туралы мәлiмет.
</w:t>
      </w:r>
      <w:r>
        <w:br/>
      </w:r>
      <w:r>
        <w:rPr>
          <w:rFonts w:ascii="Times New Roman"/>
          <w:b w:val="false"/>
          <w:i w:val="false"/>
          <w:color w:val="000000"/>
          <w:sz w:val="28"/>
        </w:rPr>
        <w:t>
      9. Акционерлiк қоғамның барлық филиалдары мен өкiлеттiктерiнiң атауы, тiркелген күнi, орналасқан жерi және почталық мекен-жайлары.
</w:t>
      </w:r>
      <w:r>
        <w:br/>
      </w:r>
      <w:r>
        <w:rPr>
          <w:rFonts w:ascii="Times New Roman"/>
          <w:b w:val="false"/>
          <w:i w:val="false"/>
          <w:color w:val="000000"/>
          <w:sz w:val="28"/>
        </w:rPr>
        <w:t>
      10. Акционерлiк қоғамның қаржылық есебiне аудитті жүзеге асыратын (жүзеге асырған) аудиторлық ұйымның толық ресми атауы (аудитордың аты-жөнi, бар болса - әкесiнiң 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Қоғамның органдары және құрылтайшылары (акционерлерi)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11. Акционерлiк қоғамның директорлар кеңесi.
</w:t>
      </w:r>
      <w:r>
        <w:br/>
      </w:r>
      <w:r>
        <w:rPr>
          <w:rFonts w:ascii="Times New Roman"/>
          <w:b w:val="false"/>
          <w:i w:val="false"/>
          <w:color w:val="000000"/>
          <w:sz w:val="28"/>
        </w:rPr>
        <w:t>
      Осы тармақта:
</w:t>
      </w:r>
      <w:r>
        <w:br/>
      </w:r>
      <w:r>
        <w:rPr>
          <w:rFonts w:ascii="Times New Roman"/>
          <w:b w:val="false"/>
          <w:i w:val="false"/>
          <w:color w:val="000000"/>
          <w:sz w:val="28"/>
        </w:rPr>
        <w:t>
      1) қоғамның директорлар кеңесi төрағасының және мүшелерiнiң аты-жөнi, бар болса - әкесiнiң аты, туған жылы;
</w:t>
      </w:r>
      <w:r>
        <w:br/>
      </w:r>
      <w:r>
        <w:rPr>
          <w:rFonts w:ascii="Times New Roman"/>
          <w:b w:val="false"/>
          <w:i w:val="false"/>
          <w:color w:val="000000"/>
          <w:sz w:val="28"/>
        </w:rPr>
        <w:t>
      2) осы тармақтың 1) тармақшасында көрсетiлген тұлғалардың хронологиялық тәртiппен соңғы үш жылда және қазiргi уақытта атқаратын лауазымы, оның iшiнде қоса атқаратын қызметi;
</w:t>
      </w:r>
      <w:r>
        <w:br/>
      </w:r>
      <w:r>
        <w:rPr>
          <w:rFonts w:ascii="Times New Roman"/>
          <w:b w:val="false"/>
          <w:i w:val="false"/>
          <w:color w:val="000000"/>
          <w:sz w:val="28"/>
        </w:rPr>
        <w:t>
      3) акционерлiк қоғам орналастырған акциялардың жалпы санына директорлар кеңесi мүшелерiне тиесiлi акциялардың проценттiк ара қатынасы;
</w:t>
      </w:r>
      <w:r>
        <w:br/>
      </w:r>
      <w:r>
        <w:rPr>
          <w:rFonts w:ascii="Times New Roman"/>
          <w:b w:val="false"/>
          <w:i w:val="false"/>
          <w:color w:val="000000"/>
          <w:sz w:val="28"/>
        </w:rPr>
        <w:t>
      4) еншiлес және тәуелдi ұйымдардың директорлар кеңесi мүшелерiне тиесiлi акциялардың (жарғылық капиталдағы үлесiнiң) осы ұйымдардың орналастырылған акцияларының (жарғылық капиталдағы үлесiнiң) жалпы санына проценттiк ара қатынасы;
</w:t>
      </w:r>
      <w:r>
        <w:br/>
      </w:r>
      <w:r>
        <w:rPr>
          <w:rFonts w:ascii="Times New Roman"/>
          <w:b w:val="false"/>
          <w:i w:val="false"/>
          <w:color w:val="000000"/>
          <w:sz w:val="28"/>
        </w:rPr>
        <w:t>
      5) соңғы екi жыл iшiндегi директорлар кеңесi құрамының өзгеруi көрсетiлуi қажет.
</w:t>
      </w:r>
      <w:r>
        <w:br/>
      </w:r>
      <w:r>
        <w:rPr>
          <w:rFonts w:ascii="Times New Roman"/>
          <w:b w:val="false"/>
          <w:i w:val="false"/>
          <w:color w:val="000000"/>
          <w:sz w:val="28"/>
        </w:rPr>
        <w:t>
      12. Акционерлiк қоғамның алқалы (жеке дара) атқару органы.
</w:t>
      </w:r>
      <w:r>
        <w:br/>
      </w:r>
      <w:r>
        <w:rPr>
          <w:rFonts w:ascii="Times New Roman"/>
          <w:b w:val="false"/>
          <w:i w:val="false"/>
          <w:color w:val="000000"/>
          <w:sz w:val="28"/>
        </w:rPr>
        <w:t>
      Осы тармақта:
</w:t>
      </w:r>
      <w:r>
        <w:br/>
      </w:r>
      <w:r>
        <w:rPr>
          <w:rFonts w:ascii="Times New Roman"/>
          <w:b w:val="false"/>
          <w:i w:val="false"/>
          <w:color w:val="000000"/>
          <w:sz w:val="28"/>
        </w:rPr>
        <w:t>
      1) акционерлiк қоғамның жеке дара атқару органының функцияларын жүзеге асыратын тұлғаның аты-жөнi, бар болса - әкесiнiң аты не акционерлiк қоғамның алқалы атқару органының әрбiр мүшесiнiң, оның iшiнде басқарма төрағасының аты-жөнi, бар болса - әкесiнiң аты;
</w:t>
      </w:r>
      <w:r>
        <w:br/>
      </w:r>
      <w:r>
        <w:rPr>
          <w:rFonts w:ascii="Times New Roman"/>
          <w:b w:val="false"/>
          <w:i w:val="false"/>
          <w:color w:val="000000"/>
          <w:sz w:val="28"/>
        </w:rPr>
        <w:t>
      2) осы тармақтың 1) тармақшасында көрсетiлген тұлғалардың өкiлеттiктерiн көрсете отырып хронологиялық тәртiппен соңғы үш жылда және қазiргi уақытта атқаратын лауазымы, оның iшiнде қоса атқаратын қызметi;
</w:t>
      </w:r>
      <w:r>
        <w:br/>
      </w:r>
      <w:r>
        <w:rPr>
          <w:rFonts w:ascii="Times New Roman"/>
          <w:b w:val="false"/>
          <w:i w:val="false"/>
          <w:color w:val="000000"/>
          <w:sz w:val="28"/>
        </w:rPr>
        <w:t>
      3) осы тармақтың 1) тармақшасында көрсетiлген тұлғаларға тиесiлi акциялардың (жарғылық капиталдағы үлесiнiң) жалпы санына директорлар кеңесi мүшелерiне тиесiлi акциялардың (жарғылық капиталдағы үлесiнiң) проценттiк ара қатынасы көрсетiлуi керек.
</w:t>
      </w:r>
      <w:r>
        <w:br/>
      </w:r>
      <w:r>
        <w:rPr>
          <w:rFonts w:ascii="Times New Roman"/>
          <w:b w:val="false"/>
          <w:i w:val="false"/>
          <w:color w:val="000000"/>
          <w:sz w:val="28"/>
        </w:rPr>
        <w:t>
      13. Соңғы қаржы жылы үшін қоғамның лауазымдық тұлғаларына төленетін сыйақының және жалақының жалпы сомасы. &lt;*&gt;
</w:t>
      </w:r>
      <w:r>
        <w:br/>
      </w:r>
      <w:r>
        <w:rPr>
          <w:rFonts w:ascii="Times New Roman"/>
          <w:b w:val="false"/>
          <w:i w:val="false"/>
          <w:color w:val="000000"/>
          <w:sz w:val="28"/>
        </w:rPr>
        <w:t>
      Акционерлiк қоғам акциялар шығару туралы шешiм қабылданған күнге дейiн үш және одан да көп айда құрылған жағдайда, сыйақының (ақшалай, бағалы қағаздармен немесе қандай да бiр басқа нысанда) және соңғы үш айда осы Қосымшаның 11 және 12-тармақтарында көрсетiлген тұлғалардың (тұлғалардың тобы ретiнде) акционерлiк қоғамнан алған жалақысының жалпы мөлшерiн көрсету қажет.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өзгеріс енгізілді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Акционерлiк қоғамның ұйымдық құрылымы.
</w:t>
      </w:r>
      <w:r>
        <w:br/>
      </w:r>
      <w:r>
        <w:rPr>
          <w:rFonts w:ascii="Times New Roman"/>
          <w:b w:val="false"/>
          <w:i w:val="false"/>
          <w:color w:val="000000"/>
          <w:sz w:val="28"/>
        </w:rPr>
        <w:t>
      Осы тармақта:
</w:t>
      </w:r>
      <w:r>
        <w:br/>
      </w:r>
      <w:r>
        <w:rPr>
          <w:rFonts w:ascii="Times New Roman"/>
          <w:b w:val="false"/>
          <w:i w:val="false"/>
          <w:color w:val="000000"/>
          <w:sz w:val="28"/>
        </w:rPr>
        <w:t>
      1) акционерлiк қоғамның құрылымдық бөлiмшелерi;
</w:t>
      </w:r>
      <w:r>
        <w:br/>
      </w:r>
      <w:r>
        <w:rPr>
          <w:rFonts w:ascii="Times New Roman"/>
          <w:b w:val="false"/>
          <w:i w:val="false"/>
          <w:color w:val="000000"/>
          <w:sz w:val="28"/>
        </w:rPr>
        <w:t>
      2) акционерлiк қоғам қызметкерлерiнiң, оның iшiнде акционерлiк қоғам филиалдары мен өкiлеттiктерi қызметкерлерiнiң жалпы саны;
</w:t>
      </w:r>
      <w:r>
        <w:br/>
      </w:r>
      <w:r>
        <w:rPr>
          <w:rFonts w:ascii="Times New Roman"/>
          <w:b w:val="false"/>
          <w:i w:val="false"/>
          <w:color w:val="000000"/>
          <w:sz w:val="28"/>
        </w:rPr>
        <w:t>
      3) акционерлiк қоғамның акцияларын иеленетiн акционерлiк қоғамның қызметкерлерiнiң жалпы саны және процентпен орналастырылған жалпы санындағы олардың жиынтық үлесi;
</w:t>
      </w:r>
      <w:r>
        <w:br/>
      </w:r>
      <w:r>
        <w:rPr>
          <w:rFonts w:ascii="Times New Roman"/>
          <w:b w:val="false"/>
          <w:i w:val="false"/>
          <w:color w:val="000000"/>
          <w:sz w:val="28"/>
        </w:rPr>
        <w:t>
      4) акционерлiк қоғам бөлiмшелерiнiң басшылары туралы мәлiмет (аты-жөнi, бар болса - әкесiнiң аты, туған жылы);
</w:t>
      </w:r>
      <w:r>
        <w:br/>
      </w:r>
      <w:r>
        <w:rPr>
          <w:rFonts w:ascii="Times New Roman"/>
          <w:b w:val="false"/>
          <w:i w:val="false"/>
          <w:color w:val="000000"/>
          <w:sz w:val="28"/>
        </w:rPr>
        <w:t>
      5) филиалдар мен өкiлдiктердiң басшылары туралы мәлiмет (аты-жөнi, бар болса - әкесiнiң аты, туған жылы).
</w:t>
      </w:r>
      <w:r>
        <w:br/>
      </w:r>
      <w:r>
        <w:rPr>
          <w:rFonts w:ascii="Times New Roman"/>
          <w:b w:val="false"/>
          <w:i w:val="false"/>
          <w:color w:val="000000"/>
          <w:sz w:val="28"/>
        </w:rPr>
        <w:t>
      15. Қоғамның құрылтайшылары немесе акционерлері.
</w:t>
      </w:r>
      <w:r>
        <w:br/>
      </w:r>
      <w:r>
        <w:rPr>
          <w:rFonts w:ascii="Times New Roman"/>
          <w:b w:val="false"/>
          <w:i w:val="false"/>
          <w:color w:val="000000"/>
          <w:sz w:val="28"/>
        </w:rPr>
        <w:t>
      Осы тармақта құрылтайшы (құрылтайшылар) төлейтін акциялар санын немесе қоғамның орналастырылған акцияларының он және одан да көп (халықтық акционерлік қоғамда - бес және одан көп) процентін иеленетін акционерлерге тиесілі акциялардың проценттік ара қатынасын көрсету қажет. &lt;*&gt;
</w:t>
      </w:r>
      <w:r>
        <w:br/>
      </w:r>
      <w:r>
        <w:rPr>
          <w:rFonts w:ascii="Times New Roman"/>
          <w:b w:val="false"/>
          <w:i w:val="false"/>
          <w:color w:val="000000"/>
          <w:sz w:val="28"/>
        </w:rPr>
        <w:t>
      Мәліметтерде жеке тұлға - акционердің немесе құрылтайшының фамилиясы, аты, болса әкесінің аты, туған жылы және заңды тұлға - акционердің немесе құрылтайшының толық атауы, орналасқан жері болуы тиіс. &lt;*&gt;
</w:t>
      </w:r>
      <w:r>
        <w:br/>
      </w:r>
      <w:r>
        <w:rPr>
          <w:rFonts w:ascii="Times New Roman"/>
          <w:b w:val="false"/>
          <w:i w:val="false"/>
          <w:color w:val="000000"/>
          <w:sz w:val="28"/>
        </w:rPr>
        <w:t>
      Акционерлiк қоғамның олар бойынша құқықтарды жүзеге асыру мерзiмi жарияланған акциялардың мемлекеттiк тiркеуге құжаттарын ұсыну күнiнен бастап 60 күннен аспайтын дауыс беретiн акцияларын сатып алуға жасалған опциондар туралы ақпарат көрсетiлуi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15-тармаққа өзгеріс енгізілді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Акционерлiк қоғам орналастырылған акциялардың (жарғылық капиталдағы үлесiмен) он және одан да көп (халықтық акционерлiк қоғамда - бес және одан да көп) процентiн иеленетiн iрi акционер болып табылатын ұйымдар туралы мәлiметтер.
</w:t>
      </w:r>
      <w:r>
        <w:br/>
      </w:r>
      <w:r>
        <w:rPr>
          <w:rFonts w:ascii="Times New Roman"/>
          <w:b w:val="false"/>
          <w:i w:val="false"/>
          <w:color w:val="000000"/>
          <w:sz w:val="28"/>
        </w:rPr>
        <w:t>
      Мәлiметтерде заңды тұлғаның толық атауы, орналасқан жерi, қоғамға, ұйымның орналастырылған акцияларының жалпы санына акциялардың (жарғылық капиталдағы үлесi) проценттiк ара қатынасы, қызмет түрi, бiрiншi басшы туралы ақпарат болуға тиiс.
</w:t>
      </w:r>
      <w:r>
        <w:br/>
      </w:r>
      <w:r>
        <w:rPr>
          <w:rFonts w:ascii="Times New Roman"/>
          <w:b w:val="false"/>
          <w:i w:val="false"/>
          <w:color w:val="000000"/>
          <w:sz w:val="28"/>
        </w:rPr>
        <w:t>
      17. Қоғам қатынасатын өнеркәсiптiк, банктiк, қаржылық топтар, холдингтер, концерндер, қауымдастықтар, консорциумдар туралы ақпарат.
</w:t>
      </w:r>
      <w:r>
        <w:br/>
      </w:r>
      <w:r>
        <w:rPr>
          <w:rFonts w:ascii="Times New Roman"/>
          <w:b w:val="false"/>
          <w:i w:val="false"/>
          <w:color w:val="000000"/>
          <w:sz w:val="28"/>
        </w:rPr>
        <w:t>
      Осы тармақта көрсетiлген ұйымдардың толық және қысқартылған атауы, орналасқан жерi көрсетiледi.
</w:t>
      </w:r>
      <w:r>
        <w:br/>
      </w:r>
      <w:r>
        <w:rPr>
          <w:rFonts w:ascii="Times New Roman"/>
          <w:b w:val="false"/>
          <w:i w:val="false"/>
          <w:color w:val="000000"/>
          <w:sz w:val="28"/>
        </w:rPr>
        <w:t>
      18. Акционерлiк қоғамның басқа аффилиирленген тұлғалары туралы мәлiмет.
</w:t>
      </w:r>
      <w:r>
        <w:br/>
      </w:r>
      <w:r>
        <w:rPr>
          <w:rFonts w:ascii="Times New Roman"/>
          <w:b w:val="false"/>
          <w:i w:val="false"/>
          <w:color w:val="000000"/>
          <w:sz w:val="28"/>
        </w:rPr>
        <w:t>
      Осы тармақта осы Қосымшаның 11-16-тармақтарында көрсетiлген барлық тұлғалар туралы мәлiметтер берiледi, бiрақ олар Қазақстан Республикасының заңдарына сәйкес акционерлiк қоғамның аффилиирленген тұлғалары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18-1. Қоғамның аффилиирленген тұлғаларымен мәмілелер. 
</w:t>
      </w:r>
      <w:r>
        <w:br/>
      </w:r>
      <w:r>
        <w:rPr>
          <w:rFonts w:ascii="Times New Roman"/>
          <w:b w:val="false"/>
          <w:i w:val="false"/>
          <w:color w:val="000000"/>
          <w:sz w:val="28"/>
        </w:rPr>
        <w:t>
      Осы тармақта эмитенттің аффилиирленген тұлғаларымен жасалған мәмілелер туралы ақпаратты көрсету қажет.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18-1-тармақпен толықтырылды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Акционерлiк қоғам қызметiнiң сипаты
</w:t>
      </w:r>
      <w:r>
        <w:rPr>
          <w:rFonts w:ascii="Times New Roman"/>
          <w:b w:val="false"/>
          <w:i w:val="false"/>
          <w:color w:val="000000"/>
          <w:sz w:val="28"/>
        </w:rPr>
        <w:t>
</w:t>
      </w:r>
    </w:p>
    <w:p>
      <w:pPr>
        <w:spacing w:after="0"/>
        <w:ind w:left="0"/>
        <w:jc w:val="both"/>
      </w:pPr>
      <w:r>
        <w:rPr>
          <w:rFonts w:ascii="Times New Roman"/>
          <w:b w:val="false"/>
          <w:i w:val="false"/>
          <w:color w:val="000000"/>
          <w:sz w:val="28"/>
        </w:rPr>
        <w:t>
      19. Акционерлiк қоғам қызметiнiң негiзгi түрлерiнiң қысқаша сипаты, акционерлiк қоғамдарға бәсекелес болып табылатын ұйымдар туралы мәлiметтер.
</w:t>
      </w:r>
      <w:r>
        <w:br/>
      </w:r>
      <w:r>
        <w:rPr>
          <w:rFonts w:ascii="Times New Roman"/>
          <w:b w:val="false"/>
          <w:i w:val="false"/>
          <w:color w:val="000000"/>
          <w:sz w:val="28"/>
        </w:rPr>
        <w:t>
      20. Акционерлiк қоғам қызметiнiң негiзгi түрлерi бойынша сату (жұмыс, қызмет көрсету) кiрiстiлiгiне оң және терiс әсер ететiн факторлар.
</w:t>
      </w:r>
      <w:r>
        <w:br/>
      </w:r>
      <w:r>
        <w:rPr>
          <w:rFonts w:ascii="Times New Roman"/>
          <w:b w:val="false"/>
          <w:i w:val="false"/>
          <w:color w:val="000000"/>
          <w:sz w:val="28"/>
        </w:rPr>
        <w:t>
      21. Соңғы екi жыл немесе акционерлiк қоғам нақты жұмыс iстейтiн кезең iшiнде сатылған өнiмдердiң (орындалған жұмыстың, қызмет көрсетудiң) көлемi.
</w:t>
      </w:r>
      <w:r>
        <w:br/>
      </w:r>
      <w:r>
        <w:rPr>
          <w:rFonts w:ascii="Times New Roman"/>
          <w:b w:val="false"/>
          <w:i w:val="false"/>
          <w:color w:val="000000"/>
          <w:sz w:val="28"/>
        </w:rPr>
        <w:t>
      Соңғы екi жыл немесе акционерлiк қоғам нақты жұмыс iстейтiн кезең iшiнде сатылған өнiмдердiң (орындалған жұмыстың, қызмет көрсетудiң) көлемiндегi өзгерiстердi талдау.
</w:t>
      </w:r>
      <w:r>
        <w:br/>
      </w:r>
      <w:r>
        <w:rPr>
          <w:rFonts w:ascii="Times New Roman"/>
          <w:b w:val="false"/>
          <w:i w:val="false"/>
          <w:color w:val="000000"/>
          <w:sz w:val="28"/>
        </w:rPr>
        <w:t>
      22. Өз өнімдерін (жұмыстарын, қызмет көрсетулерін) сатуды ұйымдастыру бойынша қоғамның қызметі.
</w:t>
      </w:r>
      <w:r>
        <w:br/>
      </w:r>
      <w:r>
        <w:rPr>
          <w:rFonts w:ascii="Times New Roman"/>
          <w:b w:val="false"/>
          <w:i w:val="false"/>
          <w:color w:val="000000"/>
          <w:sz w:val="28"/>
        </w:rPr>
        <w:t>
      Осы тармақта қоғамның жеткізушілері мен тұтынушылары туралы мәліметтерді олар шығаратын немесе тұтынатын тауарлардың (жұмыстың, қызмет көрсетудің) жалпы құнының бес және одан астам процентін құрайтын көлемде көрсету қажет.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жаңа редакцияда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 Акционерлiк қоғамның қызметiне әсер ететiн факторлар:
</w:t>
      </w:r>
      <w:r>
        <w:br/>
      </w:r>
      <w:r>
        <w:rPr>
          <w:rFonts w:ascii="Times New Roman"/>
          <w:b w:val="false"/>
          <w:i w:val="false"/>
          <w:color w:val="000000"/>
          <w:sz w:val="28"/>
        </w:rPr>
        <w:t>
      1) қызметтiң маусымдық сипаты бар түрлерi, олардың акционерлiк қоғамның жалпы кiрiсiндегі үлесі;
</w:t>
      </w:r>
      <w:r>
        <w:br/>
      </w:r>
      <w:r>
        <w:rPr>
          <w:rFonts w:ascii="Times New Roman"/>
          <w:b w:val="false"/>
          <w:i w:val="false"/>
          <w:color w:val="000000"/>
          <w:sz w:val="28"/>
        </w:rPr>
        <w:t>
      2) акционерлiк қоғамға жеткiзiлетiн (көрсетiлетiн) шикiзаттағы (жұмыстардағы, қызмет көрсетулердегi) импорттың үлесi және сатылатын өнiмнiң жалпы көлемiндегi экспортқа акционерлiк қоғам сататын өнiмнiң (жұмыстың, қызмет көрсетудiң) үлесi;
</w:t>
      </w:r>
      <w:r>
        <w:br/>
      </w:r>
      <w:r>
        <w:rPr>
          <w:rFonts w:ascii="Times New Roman"/>
          <w:b w:val="false"/>
          <w:i w:val="false"/>
          <w:color w:val="000000"/>
          <w:sz w:val="28"/>
        </w:rPr>
        <w:t>
      3) сот процестерiне акционерлiк қоғамның қатысуы туралы мәлiмет. Оның қатысуымен сот процестерi мәнiнiң сипаттамасын ұсыну қажет, оның нәтижелерi бойынша акционерлiк қоғамның қызметi тоқтатылуы немесе өзгеруi, одан ақшалай және өзге мiндеттемелер өндiрiлiп алуы мүмкін;
</w:t>
      </w:r>
      <w:r>
        <w:br/>
      </w:r>
      <w:r>
        <w:rPr>
          <w:rFonts w:ascii="Times New Roman"/>
          <w:b w:val="false"/>
          <w:i w:val="false"/>
          <w:color w:val="000000"/>
          <w:sz w:val="28"/>
        </w:rPr>
        <w:t>
      4) акционерлiк қоғамға және оның лауазымды тұлғаларына соңғы жыл iшiнде уәкiлеттi мемлекеттiк органдар және (немесе) сот салған барлық әкiмшiлiк жазалар туралы мәлiметтер;
</w:t>
      </w:r>
      <w:r>
        <w:br/>
      </w:r>
      <w:r>
        <w:rPr>
          <w:rFonts w:ascii="Times New Roman"/>
          <w:b w:val="false"/>
          <w:i w:val="false"/>
          <w:color w:val="000000"/>
          <w:sz w:val="28"/>
        </w:rPr>
        <w:t>
      5) тәуекел факторлары:
</w:t>
      </w:r>
      <w:r>
        <w:br/>
      </w:r>
      <w:r>
        <w:rPr>
          <w:rFonts w:ascii="Times New Roman"/>
          <w:b w:val="false"/>
          <w:i w:val="false"/>
          <w:color w:val="000000"/>
          <w:sz w:val="28"/>
        </w:rPr>
        <w:t>
      бағалы қағаздардың ұйымдасқан рыногында немесе биржадан тыс рынокта акциялардың бағасына, сондай-ақ рынокта өнiм құнының өзгеруiне, қоғамның акцияларының құнына әсер ететiн;
</w:t>
      </w:r>
      <w:r>
        <w:br/>
      </w:r>
      <w:r>
        <w:rPr>
          <w:rFonts w:ascii="Times New Roman"/>
          <w:b w:val="false"/>
          <w:i w:val="false"/>
          <w:color w:val="000000"/>
          <w:sz w:val="28"/>
        </w:rPr>
        <w:t>
      инфляцияға, құнсыздануға және банктiк проценттерге байланысты;
</w:t>
      </w:r>
      <w:r>
        <w:br/>
      </w:r>
      <w:r>
        <w:rPr>
          <w:rFonts w:ascii="Times New Roman"/>
          <w:b w:val="false"/>
          <w:i w:val="false"/>
          <w:color w:val="000000"/>
          <w:sz w:val="28"/>
        </w:rPr>
        <w:t>
      шығарылатын өнiмнiң бәсеке қабiлетiне байланысты;
</w:t>
      </w:r>
      <w:r>
        <w:br/>
      </w:r>
      <w:r>
        <w:rPr>
          <w:rFonts w:ascii="Times New Roman"/>
          <w:b w:val="false"/>
          <w:i w:val="false"/>
          <w:color w:val="000000"/>
          <w:sz w:val="28"/>
        </w:rPr>
        <w:t>
      елдегi саяси ахуалдың өзгеруiне және заңдардың өзгеруiне байланысты;
</w:t>
      </w:r>
      <w:r>
        <w:br/>
      </w:r>
      <w:r>
        <w:rPr>
          <w:rFonts w:ascii="Times New Roman"/>
          <w:b w:val="false"/>
          <w:i w:val="false"/>
          <w:color w:val="000000"/>
          <w:sz w:val="28"/>
        </w:rPr>
        <w:t>
      әлеуметтiк факторларға және тағы басқаларға байланысты тәуекелдердiң толық талдауын ұсыну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Қаржылық емес ұйымдардың қаржы жағдайы
</w:t>
      </w:r>
      <w:r>
        <w:rPr>
          <w:rFonts w:ascii="Times New Roman"/>
          <w:b w:val="false"/>
          <w:i w:val="false"/>
          <w:color w:val="000000"/>
          <w:sz w:val="28"/>
        </w:rPr>
        <w:t>
</w:t>
      </w:r>
    </w:p>
    <w:p>
      <w:pPr>
        <w:spacing w:after="0"/>
        <w:ind w:left="0"/>
        <w:jc w:val="both"/>
      </w:pPr>
      <w:r>
        <w:rPr>
          <w:rFonts w:ascii="Times New Roman"/>
          <w:b w:val="false"/>
          <w:i w:val="false"/>
          <w:color w:val="000000"/>
          <w:sz w:val="28"/>
        </w:rPr>
        <w:t>
      24. Инвестициялар.
</w:t>
      </w:r>
      <w:r>
        <w:br/>
      </w:r>
      <w:r>
        <w:rPr>
          <w:rFonts w:ascii="Times New Roman"/>
          <w:b w:val="false"/>
          <w:i w:val="false"/>
          <w:color w:val="000000"/>
          <w:sz w:val="28"/>
        </w:rPr>
        <w:t>
      Басқа ұйымдардың капиталына ұзақ мерзiмдi инвестициялар туралы мәлiметтер ашылады.
</w:t>
      </w:r>
      <w:r>
        <w:br/>
      </w:r>
      <w:r>
        <w:rPr>
          <w:rFonts w:ascii="Times New Roman"/>
          <w:b w:val="false"/>
          <w:i w:val="false"/>
          <w:color w:val="000000"/>
          <w:sz w:val="28"/>
        </w:rPr>
        <w:t>
      25. Дебиторлық берешек.
</w:t>
      </w:r>
      <w:r>
        <w:br/>
      </w:r>
      <w:r>
        <w:rPr>
          <w:rFonts w:ascii="Times New Roman"/>
          <w:b w:val="false"/>
          <w:i w:val="false"/>
          <w:color w:val="000000"/>
          <w:sz w:val="28"/>
        </w:rPr>
        <w:t>
      Осы тармақта:
</w:t>
      </w:r>
      <w:r>
        <w:br/>
      </w:r>
      <w:r>
        <w:rPr>
          <w:rFonts w:ascii="Times New Roman"/>
          <w:b w:val="false"/>
          <w:i w:val="false"/>
          <w:color w:val="000000"/>
          <w:sz w:val="28"/>
        </w:rPr>
        <w:t>
      1) қоғам активтерінің баланстық құнының бес және одан астам процентін мөлшерде; &lt;*&gt;
</w:t>
      </w:r>
      <w:r>
        <w:br/>
      </w:r>
      <w:r>
        <w:rPr>
          <w:rFonts w:ascii="Times New Roman"/>
          <w:b w:val="false"/>
          <w:i w:val="false"/>
          <w:color w:val="000000"/>
          <w:sz w:val="28"/>
        </w:rPr>
        <w:t>
      2) дебиторлық берешектi өтеу мерзiмдерi бойынша;
</w:t>
      </w:r>
      <w:r>
        <w:br/>
      </w:r>
      <w:r>
        <w:rPr>
          <w:rFonts w:ascii="Times New Roman"/>
          <w:b w:val="false"/>
          <w:i w:val="false"/>
          <w:color w:val="000000"/>
          <w:sz w:val="28"/>
        </w:rPr>
        <w:t>
      3) жақын арадағы он екi ай iшiнде өтелетiн сомалар тоқсанға бөлiнедi, қалған сомалар жылдарға бөлiнiп көрсетiледi.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25-тармаққа өзгеріс енгізілді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25-1. Активтер.
</w:t>
      </w:r>
      <w:r>
        <w:br/>
      </w:r>
      <w:r>
        <w:rPr>
          <w:rFonts w:ascii="Times New Roman"/>
          <w:b w:val="false"/>
          <w:i w:val="false"/>
          <w:color w:val="000000"/>
          <w:sz w:val="28"/>
        </w:rPr>
        <w:t>
      Осы тармақта құны қоғам активтерінің баланстық құнының бес және одан астам процентін құрайтын қоғам мүлкінің сипатын көрсету қажет.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25-1-тармақпен толықтырылды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26. Қоғамның жарғылық капиталы.
</w:t>
      </w:r>
      <w:r>
        <w:br/>
      </w:r>
      <w:r>
        <w:rPr>
          <w:rFonts w:ascii="Times New Roman"/>
          <w:b w:val="false"/>
          <w:i w:val="false"/>
          <w:color w:val="000000"/>
          <w:sz w:val="28"/>
        </w:rPr>
        <w:t>
      Осы тармақта қоғамның төленген жарғылық капиталының мөлшері туралы мәліметтер көрсетіледі.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26-тармаққа өзгеріс енгізілді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27. Заемдар.
</w:t>
      </w:r>
      <w:r>
        <w:br/>
      </w:r>
      <w:r>
        <w:rPr>
          <w:rFonts w:ascii="Times New Roman"/>
          <w:b w:val="false"/>
          <w:i w:val="false"/>
          <w:color w:val="000000"/>
          <w:sz w:val="28"/>
        </w:rPr>
        <w:t>
      Осы тармақта қолданыстағы облигацияларды, банк заемдарды және кредиттiк желiлердi шығару туралы ақпарат ашылады. Заемдар туралы ақпарат мiндеттемелердiң валюта бөлiгінде және оларды орындау мерзiмдерi бойынша баяндалады. Валюта түрлерi бойынша жылдық өлшемде орташа проценттiк ставка, жақын арадағы он екi ай iшiнде өтелетiн сомалар тоқсанға бөлiнедi, қалған сомалар жылдарға бөлiнiп көрсетiледi.
</w:t>
      </w:r>
      <w:r>
        <w:br/>
      </w:r>
      <w:r>
        <w:rPr>
          <w:rFonts w:ascii="Times New Roman"/>
          <w:b w:val="false"/>
          <w:i w:val="false"/>
          <w:color w:val="000000"/>
          <w:sz w:val="28"/>
        </w:rPr>
        <w:t>
      28. Қоғамның негiзгi қызметiн жүзеге асыруға байланысты кредиторлық берешек (жеткiзушiлер алдындағы берешек, алынған аванстар):
</w:t>
      </w:r>
      <w:r>
        <w:br/>
      </w:r>
      <w:r>
        <w:rPr>
          <w:rFonts w:ascii="Times New Roman"/>
          <w:b w:val="false"/>
          <w:i w:val="false"/>
          <w:color w:val="000000"/>
          <w:sz w:val="28"/>
        </w:rPr>
        <w:t>
      1) қоғам активтерінің баланстық құнының бес және одан астам процентін мөлшерде; &lt;*&gt;
</w:t>
      </w:r>
      <w:r>
        <w:br/>
      </w:r>
      <w:r>
        <w:rPr>
          <w:rFonts w:ascii="Times New Roman"/>
          <w:b w:val="false"/>
          <w:i w:val="false"/>
          <w:color w:val="000000"/>
          <w:sz w:val="28"/>
        </w:rPr>
        <w:t>
      2) кредиторлық берешектердi өтеу мерзiмдерi бойынша; жақын арадағы он екi ай iшiнде өтелетiн сомалар тоқсанға бөлiнедi, қалған сомалар жылдарға бөлiнiп көрсетiледi.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28-тармаққа өзгеріс енгізілді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29-тармақ алынып тасталды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Қаржылық ұйымдардың қаржы жағдайы
</w:t>
      </w:r>
      <w:r>
        <w:rPr>
          <w:rFonts w:ascii="Times New Roman"/>
          <w:b w:val="false"/>
          <w:i w:val="false"/>
          <w:color w:val="000000"/>
          <w:sz w:val="28"/>
        </w:rPr>
        <w:t>
</w:t>
      </w:r>
    </w:p>
    <w:p>
      <w:pPr>
        <w:spacing w:after="0"/>
        <w:ind w:left="0"/>
        <w:jc w:val="both"/>
      </w:pPr>
      <w:r>
        <w:rPr>
          <w:rFonts w:ascii="Times New Roman"/>
          <w:b w:val="false"/>
          <w:i w:val="false"/>
          <w:color w:val="000000"/>
          <w:sz w:val="28"/>
        </w:rPr>
        <w:t>
      30. Инвестициялар және бағалы қағаздар портфелi.
</w:t>
      </w:r>
      <w:r>
        <w:br/>
      </w:r>
      <w:r>
        <w:rPr>
          <w:rFonts w:ascii="Times New Roman"/>
          <w:b w:val="false"/>
          <w:i w:val="false"/>
          <w:color w:val="000000"/>
          <w:sz w:val="28"/>
        </w:rPr>
        <w:t>
      Осы мәселе бойынша ақпарат мынадай құрылымда берiледi: басқа ұйымдардың капиталына ұзақ мерзiмдi инвестициялар, мемлекеттiк және мемлекеттiк емес бағалы қағаздар портфелiнiң бөлiгiнде сатуға арналған бағалы қағаздар портфелi, өзге де инвестициялар.
</w:t>
      </w:r>
      <w:r>
        <w:br/>
      </w:r>
      <w:r>
        <w:rPr>
          <w:rFonts w:ascii="Times New Roman"/>
          <w:b w:val="false"/>
          <w:i w:val="false"/>
          <w:color w:val="000000"/>
          <w:sz w:val="28"/>
        </w:rPr>
        <w:t>
      Қоғам стратегиясының қысқаша сипаттамасын беру қажет: басқа ұйымдардың капиталына қатысуы, мемлекеттiк және мемлекеттiк емес бағалы қағаздарды басқаруы.
</w:t>
      </w:r>
      <w:r>
        <w:br/>
      </w:r>
      <w:r>
        <w:rPr>
          <w:rFonts w:ascii="Times New Roman"/>
          <w:b w:val="false"/>
          <w:i w:val="false"/>
          <w:color w:val="000000"/>
          <w:sz w:val="28"/>
        </w:rPr>
        <w:t>
      30-1. Активтер.
</w:t>
      </w:r>
      <w:r>
        <w:br/>
      </w:r>
      <w:r>
        <w:rPr>
          <w:rFonts w:ascii="Times New Roman"/>
          <w:b w:val="false"/>
          <w:i w:val="false"/>
          <w:color w:val="000000"/>
          <w:sz w:val="28"/>
        </w:rPr>
        <w:t>
      Осы тармақта құны қоғам активтерінің баланстық құнының бес және одан астам процентін құрайтын қоғам мүлкінің сипатын көрсету қажет.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30-1-тармақпен толықтырылды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 Жарғылық капитал
</w:t>
      </w:r>
      <w:r>
        <w:br/>
      </w:r>
      <w:r>
        <w:rPr>
          <w:rFonts w:ascii="Times New Roman"/>
          <w:b w:val="false"/>
          <w:i w:val="false"/>
          <w:color w:val="000000"/>
          <w:sz w:val="28"/>
        </w:rPr>
        <w:t>
      Осы тармақта акционерлiк қоғамның төленген жарғылық капиталы туралы мәліметтер көрсетiледi.
</w:t>
      </w:r>
      <w:r>
        <w:br/>
      </w:r>
      <w:r>
        <w:rPr>
          <w:rFonts w:ascii="Times New Roman"/>
          <w:b w:val="false"/>
          <w:i w:val="false"/>
          <w:color w:val="000000"/>
          <w:sz w:val="28"/>
        </w:rPr>
        <w:t>
      32. Банкаралық заемдар.
</w:t>
      </w:r>
      <w:r>
        <w:br/>
      </w:r>
      <w:r>
        <w:rPr>
          <w:rFonts w:ascii="Times New Roman"/>
          <w:b w:val="false"/>
          <w:i w:val="false"/>
          <w:color w:val="000000"/>
          <w:sz w:val="28"/>
        </w:rPr>
        <w:t>
      Осы тармақта банкаралық заемдар рыногында акционерлiк қоғам позициясының сипаттамасы ұсынылады.
</w:t>
      </w:r>
      <w:r>
        <w:br/>
      </w:r>
      <w:r>
        <w:rPr>
          <w:rFonts w:ascii="Times New Roman"/>
          <w:b w:val="false"/>
          <w:i w:val="false"/>
          <w:color w:val="000000"/>
          <w:sz w:val="28"/>
        </w:rPr>
        <w:t>
      33. Салымдар (банктер толтырады).
</w:t>
      </w:r>
      <w:r>
        <w:br/>
      </w:r>
      <w:r>
        <w:rPr>
          <w:rFonts w:ascii="Times New Roman"/>
          <w:b w:val="false"/>
          <w:i w:val="false"/>
          <w:color w:val="000000"/>
          <w:sz w:val="28"/>
        </w:rPr>
        <w:t>
      Осы тармақта депозиттiк базаны сипаттайды, оның iшiнде:
</w:t>
      </w:r>
      <w:r>
        <w:br/>
      </w:r>
      <w:r>
        <w:rPr>
          <w:rFonts w:ascii="Times New Roman"/>
          <w:b w:val="false"/>
          <w:i w:val="false"/>
          <w:color w:val="000000"/>
          <w:sz w:val="28"/>
        </w:rPr>
        <w:t>
      1) заңды және жеке тұлғалардың салымдары бөлiгiнде және мерзiмдi салымдар мен талап ету бойынша салымдар бөлiгiнде салымдардың өсу динамикасы;
</w:t>
      </w:r>
      <w:r>
        <w:br/>
      </w:r>
      <w:r>
        <w:rPr>
          <w:rFonts w:ascii="Times New Roman"/>
          <w:b w:val="false"/>
          <w:i w:val="false"/>
          <w:color w:val="000000"/>
          <w:sz w:val="28"/>
        </w:rPr>
        <w:t>
      2) тартылған салымдардың валюта бөлiгiндегi салымдар бойынша орташа сыйақылар;
</w:t>
      </w:r>
      <w:r>
        <w:br/>
      </w:r>
      <w:r>
        <w:rPr>
          <w:rFonts w:ascii="Times New Roman"/>
          <w:b w:val="false"/>
          <w:i w:val="false"/>
          <w:color w:val="000000"/>
          <w:sz w:val="28"/>
        </w:rPr>
        <w:t>
      3) заңды және жеке тұлғалардың салымдары бойынша бөлек;
</w:t>
      </w:r>
      <w:r>
        <w:br/>
      </w:r>
      <w:r>
        <w:rPr>
          <w:rFonts w:ascii="Times New Roman"/>
          <w:b w:val="false"/>
          <w:i w:val="false"/>
          <w:color w:val="000000"/>
          <w:sz w:val="28"/>
        </w:rPr>
        <w:t>
      салымдардың уақытша құрылымы (кредиторлық берешектердi өтеу мерзiмдерi бойынша; жақын арадағы он екi ай iшiнде өтелетiн сомалар тоқсанға бөлiнедi, қалған сомалар жылдарға бөлiнiп көрсетiледi);
</w:t>
      </w:r>
      <w:r>
        <w:br/>
      </w:r>
      <w:r>
        <w:rPr>
          <w:rFonts w:ascii="Times New Roman"/>
          <w:b w:val="false"/>
          <w:i w:val="false"/>
          <w:color w:val="000000"/>
          <w:sz w:val="28"/>
        </w:rPr>
        <w:t>
      4) соңғы үш жыл iшiндегi валюта түрлерi бойынша бөлек салымдар бойынша дебет және кредит айналымдары.
</w:t>
      </w:r>
      <w:r>
        <w:br/>
      </w:r>
      <w:r>
        <w:rPr>
          <w:rFonts w:ascii="Times New Roman"/>
          <w:b w:val="false"/>
          <w:i w:val="false"/>
          <w:color w:val="000000"/>
          <w:sz w:val="28"/>
        </w:rPr>
        <w:t>
      34. Облигациялардың қолданылып жүрген шығарылым құрылымының сипаттамасы және соңғы үш жылдағы өтелген облигациялар туралы мәлiметтер.
</w:t>
      </w:r>
      <w:r>
        <w:br/>
      </w:r>
      <w:r>
        <w:rPr>
          <w:rFonts w:ascii="Times New Roman"/>
          <w:b w:val="false"/>
          <w:i w:val="false"/>
          <w:color w:val="000000"/>
          <w:sz w:val="28"/>
        </w:rPr>
        <w:t>
      35. Акционерлiк қоғам активтерiнiң бес процентiнен асатын қолданылып жүрген халықаралық заемдарының (сома, өтеу кестесi, сыйақы) шарттары туралы және соңғы үш жылдағы оның активтерiнен бес проценттен асатын тартылған және орындалған халықаралық заемдар туралы мәлiмет.
</w:t>
      </w:r>
      <w:r>
        <w:br/>
      </w:r>
      <w:r>
        <w:rPr>
          <w:rFonts w:ascii="Times New Roman"/>
          <w:b w:val="false"/>
          <w:i w:val="false"/>
          <w:color w:val="000000"/>
          <w:sz w:val="28"/>
        </w:rPr>
        <w:t>
      36. Басқа ұйымдардан алынған акционерлiк қоғамда бар ашық кредиттiк желiлер туралы мәлiмет.
</w:t>
      </w:r>
      <w:r>
        <w:br/>
      </w:r>
      <w:r>
        <w:rPr>
          <w:rFonts w:ascii="Times New Roman"/>
          <w:b w:val="false"/>
          <w:i w:val="false"/>
          <w:color w:val="000000"/>
          <w:sz w:val="28"/>
        </w:rPr>
        <w:t>
      37. Қаржы нәтижелерiн талдау.
</w:t>
      </w:r>
      <w:r>
        <w:br/>
      </w:r>
      <w:r>
        <w:rPr>
          <w:rFonts w:ascii="Times New Roman"/>
          <w:b w:val="false"/>
          <w:i w:val="false"/>
          <w:color w:val="000000"/>
          <w:sz w:val="28"/>
        </w:rPr>
        <w:t>
      Осы тармақта соңғы екi жылдағы аса маңызды қаржы көрсеткiштерiне талдау келтiрiледі: сатылған өнiмдердiң (көрсетiлген жұмыстар, қызметтер) көлемi, таза кiрiс, проценттiк және процентсiз кiрiстер мен шығыстар. Аталған көрсеткiштердiң таяудағы жылға орындалу болжамы ұсынылады.
</w:t>
      </w:r>
      <w:r>
        <w:br/>
      </w:r>
      <w:r>
        <w:rPr>
          <w:rFonts w:ascii="Times New Roman"/>
          <w:b w:val="false"/>
          <w:i w:val="false"/>
          <w:color w:val="000000"/>
          <w:sz w:val="28"/>
        </w:rPr>
        <w:t>
      38. Соңғы екi жылдағы кiрiстер мен шығыстардың құрылымы.
</w:t>
      </w:r>
      <w:r>
        <w:br/>
      </w:r>
      <w:r>
        <w:rPr>
          <w:rFonts w:ascii="Times New Roman"/>
          <w:b w:val="false"/>
          <w:i w:val="false"/>
          <w:color w:val="000000"/>
          <w:sz w:val="28"/>
        </w:rPr>
        <w:t>
      39. Акционерлiк қоғамның пiкiрi бойынша аса маңызды болып табылатын және қоғам қызметiн сипаттайтын қаржы коэффициенттерiнiң есебi.
</w:t>
      </w:r>
      <w:r>
        <w:br/>
      </w:r>
      <w:r>
        <w:rPr>
          <w:rFonts w:ascii="Times New Roman"/>
          <w:b w:val="false"/>
          <w:i w:val="false"/>
          <w:color w:val="000000"/>
          <w:sz w:val="28"/>
        </w:rPr>
        <w:t>
      40. Акциялар шығарылымының проспектiсiнiң күнiне Қазақстан Республикасының заңдарында белгiленген пруденциалдық нормативтер мен орындалуы мiндеттi нормалар мен лимиттердiң маңызы.
</w:t>
      </w:r>
      <w:r>
        <w:br/>
      </w:r>
      <w:r>
        <w:rPr>
          <w:rFonts w:ascii="Times New Roman"/>
          <w:b w:val="false"/>
          <w:i w:val="false"/>
          <w:color w:val="000000"/>
          <w:sz w:val="28"/>
        </w:rPr>
        <w:t>
      41. Қоғамның акция шығару туралы шешiмi қабылданғанға дейiнгi соңғы алты ай iшiнде берiлген кепiлдiктердiң көлемi мен саны.
</w:t>
      </w:r>
      <w:r>
        <w:br/>
      </w:r>
      <w:r>
        <w:rPr>
          <w:rFonts w:ascii="Times New Roman"/>
          <w:b w:val="false"/>
          <w:i w:val="false"/>
          <w:color w:val="000000"/>
          <w:sz w:val="28"/>
        </w:rPr>
        <w:t>
      42. Бұрын берiлген кепiлдiктер, сот талаптары нәтижесiнде пайда болған акционерлiк қоғамның ықтимал мiндеттемелерiне қатысты өзге де ақпарат.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Бағалы қағаздардың шығарылымдары туралы мәлiмет
</w:t>
      </w:r>
      <w:r>
        <w:rPr>
          <w:rFonts w:ascii="Times New Roman"/>
          <w:b w:val="false"/>
          <w:i w:val="false"/>
          <w:color w:val="000000"/>
          <w:sz w:val="28"/>
        </w:rPr>
        <w:t>
</w:t>
      </w:r>
    </w:p>
    <w:p>
      <w:pPr>
        <w:spacing w:after="0"/>
        <w:ind w:left="0"/>
        <w:jc w:val="both"/>
      </w:pPr>
      <w:r>
        <w:rPr>
          <w:rFonts w:ascii="Times New Roman"/>
          <w:b w:val="false"/>
          <w:i w:val="false"/>
          <w:color w:val="000000"/>
          <w:sz w:val="28"/>
        </w:rPr>
        <w:t>
      43. Барлық тiркелген бағалы қағаздар шығарылымдарына қатысты:
</w:t>
      </w:r>
      <w:r>
        <w:br/>
      </w:r>
      <w:r>
        <w:rPr>
          <w:rFonts w:ascii="Times New Roman"/>
          <w:b w:val="false"/>
          <w:i w:val="false"/>
          <w:color w:val="000000"/>
          <w:sz w:val="28"/>
        </w:rPr>
        <w:t>
      1) бағалы қағаздардың әрбiр шығарылымының жалпы саны, түрi, санаты және нақтылы құны, сондай-ақ бағалы қағаздардың шығарылымын мемлекеттiк тiркеудi жүзеге асырған орган, бағалы қағаздар шығарылымын мемлекеттiк тiркеу нөмiрi және тiркеу күнi;
</w:t>
      </w:r>
      <w:r>
        <w:br/>
      </w:r>
      <w:r>
        <w:rPr>
          <w:rFonts w:ascii="Times New Roman"/>
          <w:b w:val="false"/>
          <w:i w:val="false"/>
          <w:color w:val="000000"/>
          <w:sz w:val="28"/>
        </w:rPr>
        <w:t>
      2) бағалы қағаздарды орналастыру күнiнiң басталуы және аяқталуы. Егер бағалы қағаздарды орналастыру аяқталмаған болса, онда бағалы қағаздар шығарылымын мемлекеттiк тiркеуге қоғам берген құжаттардағы деректерге сәйкес бағалы қағаздарды орналастыру басталған және аяқталған нақты күндi көрсету қажет;
</w:t>
      </w:r>
      <w:r>
        <w:br/>
      </w:r>
      <w:r>
        <w:rPr>
          <w:rFonts w:ascii="Times New Roman"/>
          <w:b w:val="false"/>
          <w:i w:val="false"/>
          <w:color w:val="000000"/>
          <w:sz w:val="28"/>
        </w:rPr>
        <w:t>
      3) қоғамның бағалы қағаздар ұстаушыларының алдында өз мiндеттемелерiн орындамауы, облигациялар бойынша сыйақыларды төлемеуi (төлемдi кешiктiруi), жай және артықшылықты акциялар бойынша төлемеуi (төлемдi кешiктiруi) орындалмаған мiндеттемелердiң мөлшерi және оларды орындаудың мерзiмi өткен күнi туралы ақпаратты қоса алғандағы фактiлер туралы мәлiметтер. Дивидендтердi есептеу және төлеу бойынша берешектер болған жағдайда оның себебiн көрсету;
</w:t>
      </w:r>
      <w:r>
        <w:br/>
      </w:r>
      <w:r>
        <w:rPr>
          <w:rFonts w:ascii="Times New Roman"/>
          <w:b w:val="false"/>
          <w:i w:val="false"/>
          <w:color w:val="000000"/>
          <w:sz w:val="28"/>
        </w:rPr>
        <w:t>
      4) бағалы қағаздарды орналастыру немесе айналысқа жiберу тоқтатылған немесе бағалы қағаздар шығарылымы жарамсыз деп танылған жағдайларда осы шешiмдi қабылдаған мемлекеттiк органның атауы шешiм қабылданған күн және оның негiздемесi көрсетiледi;
</w:t>
      </w:r>
      <w:r>
        <w:br/>
      </w:r>
      <w:r>
        <w:rPr>
          <w:rFonts w:ascii="Times New Roman"/>
          <w:b w:val="false"/>
          <w:i w:val="false"/>
          <w:color w:val="000000"/>
          <w:sz w:val="28"/>
        </w:rPr>
        <w:t>
      5) облигациялар бойынша төлемдердiң өтеу күнi және жалпы мөлшерi;
</w:t>
      </w:r>
      <w:r>
        <w:br/>
      </w:r>
      <w:r>
        <w:rPr>
          <w:rFonts w:ascii="Times New Roman"/>
          <w:b w:val="false"/>
          <w:i w:val="false"/>
          <w:color w:val="000000"/>
          <w:sz w:val="28"/>
        </w:rPr>
        <w:t>
      6) бiр акцияға (жай, артықшылықты) дивидендтiң сомасы және екi соңғы қаржы жылының iшiндегi әрбiр жыл үшiн әрбiр акция түрiне дивидендтiң жалпы сомасы;
</w:t>
      </w:r>
      <w:r>
        <w:br/>
      </w:r>
      <w:r>
        <w:rPr>
          <w:rFonts w:ascii="Times New Roman"/>
          <w:b w:val="false"/>
          <w:i w:val="false"/>
          <w:color w:val="000000"/>
          <w:sz w:val="28"/>
        </w:rPr>
        <w:t>
      7) сауда-саттық ұйымдастырушыларының атауын қоса алғанда, қоғамның бағалы қағаздарымен сауданы жүзеге асыратын негізгi рыноктар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Жарияланған акцияларды шығару туралы мәлiмет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44. Акциялар туралы мәлiмет:
</w:t>
      </w:r>
      <w:r>
        <w:br/>
      </w:r>
      <w:r>
        <w:rPr>
          <w:rFonts w:ascii="Times New Roman"/>
          <w:b w:val="false"/>
          <w:i w:val="false"/>
          <w:color w:val="000000"/>
          <w:sz w:val="28"/>
        </w:rPr>
        <w:t>
      1) акциялардың саны, түрлерi;
</w:t>
      </w:r>
      <w:r>
        <w:br/>
      </w:r>
      <w:r>
        <w:rPr>
          <w:rFonts w:ascii="Times New Roman"/>
          <w:b w:val="false"/>
          <w:i w:val="false"/>
          <w:color w:val="000000"/>
          <w:sz w:val="28"/>
        </w:rPr>
        <w:t>
      2) құрылтайшылар арасында орналастырылған акциялардың саны, түрлері;
</w:t>
      </w:r>
      <w:r>
        <w:br/>
      </w:r>
      <w:r>
        <w:rPr>
          <w:rFonts w:ascii="Times New Roman"/>
          <w:b w:val="false"/>
          <w:i w:val="false"/>
          <w:color w:val="000000"/>
          <w:sz w:val="28"/>
        </w:rPr>
        <w:t>
      3) құрылтайшылар төлейтiн бiр акцияның нақтылы құны;
</w:t>
      </w:r>
      <w:r>
        <w:br/>
      </w:r>
      <w:r>
        <w:rPr>
          <w:rFonts w:ascii="Times New Roman"/>
          <w:b w:val="false"/>
          <w:i w:val="false"/>
          <w:color w:val="000000"/>
          <w:sz w:val="28"/>
        </w:rPr>
        <w:t>
      4) артықшылықты акциялар бойынша дивидендтiң кепiлдiк берiлген мөлшерi.
</w:t>
      </w:r>
      <w:r>
        <w:br/>
      </w:r>
      <w:r>
        <w:rPr>
          <w:rFonts w:ascii="Times New Roman"/>
          <w:b w:val="false"/>
          <w:i w:val="false"/>
          <w:color w:val="000000"/>
          <w:sz w:val="28"/>
        </w:rPr>
        <w:t>
      45. Қоғамның айырбасталатын бағалы қағаздары.
</w:t>
      </w:r>
      <w:r>
        <w:br/>
      </w:r>
      <w:r>
        <w:rPr>
          <w:rFonts w:ascii="Times New Roman"/>
          <w:b w:val="false"/>
          <w:i w:val="false"/>
          <w:color w:val="000000"/>
          <w:sz w:val="28"/>
        </w:rPr>
        <w:t>
      Айырбасталатын акциялар шығарған жағдайда осындай айырбастың тәртiбi мен шарты көрсетiледi.
</w:t>
      </w:r>
      <w:r>
        <w:br/>
      </w:r>
      <w:r>
        <w:rPr>
          <w:rFonts w:ascii="Times New Roman"/>
          <w:b w:val="false"/>
          <w:i w:val="false"/>
          <w:color w:val="000000"/>
          <w:sz w:val="28"/>
        </w:rPr>
        <w:t>
      45-1. Төлем агенті туралы мәліметтер.
</w:t>
      </w:r>
      <w:r>
        <w:br/>
      </w:r>
      <w:r>
        <w:rPr>
          <w:rFonts w:ascii="Times New Roman"/>
          <w:b w:val="false"/>
          <w:i w:val="false"/>
          <w:color w:val="000000"/>
          <w:sz w:val="28"/>
        </w:rPr>
        <w:t>
      Төлем агентінің толық және қысқартылған атауын, оның орналасқан жерін, байланыс телефондарын көрсету қажет.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45-1-тармақпен толықтырылды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46. Акционерлiк қоғамның тiркеушiсi туралы мәлiмет.
</w:t>
      </w:r>
      <w:r>
        <w:br/>
      </w:r>
      <w:r>
        <w:rPr>
          <w:rFonts w:ascii="Times New Roman"/>
          <w:b w:val="false"/>
          <w:i w:val="false"/>
          <w:color w:val="000000"/>
          <w:sz w:val="28"/>
        </w:rPr>
        <w:t>
      Тiркеушiнiң толық және қысқартылған атауы, оның орналасқан жерi, байланыс телефоны, сондай-ақ бағалы қағаздар ұстаушысының тiзiлiмiн жүргiзу бойынша қызметтi жүзеге асыруға берiлген лицензиясы (нөмiрi, берiлген күнi, лицензияны берген орган) туралы деректердi көрсетедi.
</w:t>
      </w:r>
      <w:r>
        <w:br/>
      </w:r>
      <w:r>
        <w:rPr>
          <w:rFonts w:ascii="Times New Roman"/>
          <w:b w:val="false"/>
          <w:i w:val="false"/>
          <w:color w:val="000000"/>
          <w:sz w:val="28"/>
        </w:rPr>
        <w:t>
      Тіркеушілермен жасалған шарттың күні және нөмірі.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46-тармаққа өзгеріс енгізілді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 Қосымша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47. Акциялар шығару шығындардың сомасы.
</w:t>
      </w:r>
      <w:r>
        <w:br/>
      </w:r>
      <w:r>
        <w:rPr>
          <w:rFonts w:ascii="Times New Roman"/>
          <w:b w:val="false"/>
          <w:i w:val="false"/>
          <w:color w:val="000000"/>
          <w:sz w:val="28"/>
        </w:rPr>
        <w:t>
      Осы тармақта акциялар шығарылымының проспектісін жасаған кезде қызмет көрсететін аудиторлардың, сарапшылардың және қаржы кеңесшілерінің сыйақы мөлшері көрсетілсін.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47-тармаққа өзгеріс енгізілді - ҚР Қаржы рыногын және қаржылық ұйымдарды реттеу мен қадағалау агенттігі басқармасының 2004 жылғы 24 мамырдағы N 141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48. Инвесторларға арналған ақпарат.
</w:t>
      </w:r>
      <w:r>
        <w:br/>
      </w:r>
      <w:r>
        <w:rPr>
          <w:rFonts w:ascii="Times New Roman"/>
          <w:b w:val="false"/>
          <w:i w:val="false"/>
          <w:color w:val="000000"/>
          <w:sz w:val="28"/>
        </w:rPr>
        <w:t>
      Инвесторлардың қоғам жарғысының және акция шығару проспектiсiнiң көшiрмесiмен танысуға болатын орын туралы, сондай-ақ қоғам инвесторлар арасында таратуға қажеттi деп санайтын өзге де ақпарат көрсетiледi.
</w:t>
      </w:r>
      <w:r>
        <w:br/>
      </w:r>
      <w:r>
        <w:rPr>
          <w:rFonts w:ascii="Times New Roman"/>
          <w:b w:val="false"/>
          <w:i w:val="false"/>
          <w:color w:val="000000"/>
          <w:sz w:val="28"/>
        </w:rPr>
        <w:t>
      49. Акцияларды шығару проспектiсiне бiрiншi басшы, бас бухгалтер, iшкi аудит қызметiнiң басшысы (егер ол бар болса) қол қояды және қоғамның мөрiмен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Жарияланған акциялар шығарылымын 
</w:t>
      </w:r>
      <w:r>
        <w:br/>
      </w:r>
      <w:r>
        <w:rPr>
          <w:rFonts w:ascii="Times New Roman"/>
          <w:b w:val="false"/>
          <w:i w:val="false"/>
          <w:color w:val="000000"/>
          <w:sz w:val="28"/>
        </w:rPr>
        <w:t>
мемлекеттiк тiркеу, акцияларды  
</w:t>
      </w:r>
      <w:r>
        <w:br/>
      </w:r>
      <w:r>
        <w:rPr>
          <w:rFonts w:ascii="Times New Roman"/>
          <w:b w:val="false"/>
          <w:i w:val="false"/>
          <w:color w:val="000000"/>
          <w:sz w:val="28"/>
        </w:rPr>
        <w:t>
орналастыру қорытындылары туралы 
</w:t>
      </w:r>
      <w:r>
        <w:br/>
      </w:r>
      <w:r>
        <w:rPr>
          <w:rFonts w:ascii="Times New Roman"/>
          <w:b w:val="false"/>
          <w:i w:val="false"/>
          <w:color w:val="000000"/>
          <w:sz w:val="28"/>
        </w:rPr>
        <w:t>
есептi бекiту және акциялар   
</w:t>
      </w:r>
      <w:r>
        <w:br/>
      </w:r>
      <w:r>
        <w:rPr>
          <w:rFonts w:ascii="Times New Roman"/>
          <w:b w:val="false"/>
          <w:i w:val="false"/>
          <w:color w:val="000000"/>
          <w:sz w:val="28"/>
        </w:rPr>
        <w:t>
шығарылымын жою ережесiне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Акцияларды орналастыру қорытындылары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Қоғамның атауы.
</w:t>
      </w:r>
      <w:r>
        <w:br/>
      </w:r>
      <w:r>
        <w:rPr>
          <w:rFonts w:ascii="Times New Roman"/>
          <w:b w:val="false"/>
          <w:i w:val="false"/>
          <w:color w:val="000000"/>
          <w:sz w:val="28"/>
        </w:rPr>
        <w:t>
      2. Орналасқан жерi және банктiк деректемелерi (қызмет көрсететiн банктiң аты, оның орналасқан жерi, коды).
</w:t>
      </w:r>
      <w:r>
        <w:br/>
      </w:r>
      <w:r>
        <w:rPr>
          <w:rFonts w:ascii="Times New Roman"/>
          <w:b w:val="false"/>
          <w:i w:val="false"/>
          <w:color w:val="000000"/>
          <w:sz w:val="28"/>
        </w:rPr>
        <w:t>
      3. Жарияланған акциялар шығарылымының мемлекеттiк тiркелген күні.
</w:t>
      </w:r>
      <w:r>
        <w:br/>
      </w:r>
      <w:r>
        <w:rPr>
          <w:rFonts w:ascii="Times New Roman"/>
          <w:b w:val="false"/>
          <w:i w:val="false"/>
          <w:color w:val="000000"/>
          <w:sz w:val="28"/>
        </w:rPr>
        <w:t>
      4. Қоғамның жарғылық капиталы туралы мәлiмет.
</w:t>
      </w:r>
      <w:r>
        <w:br/>
      </w:r>
      <w:r>
        <w:rPr>
          <w:rFonts w:ascii="Times New Roman"/>
          <w:b w:val="false"/>
          <w:i w:val="false"/>
          <w:color w:val="000000"/>
          <w:sz w:val="28"/>
        </w:rPr>
        <w:t>
      5. Акциялар туралы мәлiмет:
</w:t>
      </w:r>
      <w:r>
        <w:br/>
      </w:r>
      <w:r>
        <w:rPr>
          <w:rFonts w:ascii="Times New Roman"/>
          <w:b w:val="false"/>
          <w:i w:val="false"/>
          <w:color w:val="000000"/>
          <w:sz w:val="28"/>
        </w:rPr>
        <w:t>
      1) шығаруға жарияланған акциялардың жалпы саны _____________;
</w:t>
      </w:r>
      <w:r>
        <w:br/>
      </w:r>
      <w:r>
        <w:rPr>
          <w:rFonts w:ascii="Times New Roman"/>
          <w:b w:val="false"/>
          <w:i w:val="false"/>
          <w:color w:val="000000"/>
          <w:sz w:val="28"/>
        </w:rPr>
        <w:t>
      жай акциялар _____________;
</w:t>
      </w:r>
      <w:r>
        <w:br/>
      </w:r>
      <w:r>
        <w:rPr>
          <w:rFonts w:ascii="Times New Roman"/>
          <w:b w:val="false"/>
          <w:i w:val="false"/>
          <w:color w:val="000000"/>
          <w:sz w:val="28"/>
        </w:rPr>
        <w:t>
      артықшылықты акциялар _____________;
</w:t>
      </w:r>
      <w:r>
        <w:br/>
      </w:r>
      <w:r>
        <w:rPr>
          <w:rFonts w:ascii="Times New Roman"/>
          <w:b w:val="false"/>
          <w:i w:val="false"/>
          <w:color w:val="000000"/>
          <w:sz w:val="28"/>
        </w:rPr>
        <w:t>
      2) артықшылықты акциялар бойынша дивидендтiң кепiлдiк берiлген
</w:t>
      </w:r>
      <w:r>
        <w:br/>
      </w:r>
      <w:r>
        <w:rPr>
          <w:rFonts w:ascii="Times New Roman"/>
          <w:b w:val="false"/>
          <w:i w:val="false"/>
          <w:color w:val="000000"/>
          <w:sz w:val="28"/>
        </w:rPr>
        <w:t>
мөлшерi _____________.
</w:t>
      </w:r>
      <w:r>
        <w:br/>
      </w:r>
      <w:r>
        <w:rPr>
          <w:rFonts w:ascii="Times New Roman"/>
          <w:b w:val="false"/>
          <w:i w:val="false"/>
          <w:color w:val="000000"/>
          <w:sz w:val="28"/>
        </w:rPr>
        <w:t>
      6. Акцияларды орналастыру туралы мәлiмет:
</w:t>
      </w:r>
      <w:r>
        <w:br/>
      </w:r>
      <w:r>
        <w:rPr>
          <w:rFonts w:ascii="Times New Roman"/>
          <w:b w:val="false"/>
          <w:i w:val="false"/>
          <w:color w:val="000000"/>
          <w:sz w:val="28"/>
        </w:rPr>
        <w:t>
      1) акцияларды орналастыру кезеңiнiң басталу және аяқталу күнi (келесi есептi беру кезiнде - жарияланған акциялар шығарылымын мемлекеттiк тiркеген сәттен бастап орналастырудың барлық кезеңiндегi төлем сомасын көрсете отырып, бұрынғы есептi бекiту күнi);
</w:t>
      </w:r>
      <w:r>
        <w:br/>
      </w:r>
      <w:r>
        <w:rPr>
          <w:rFonts w:ascii="Times New Roman"/>
          <w:b w:val="false"/>
          <w:i w:val="false"/>
          <w:color w:val="000000"/>
          <w:sz w:val="28"/>
        </w:rPr>
        <w:t>
      2) акцияларды орналастыру туралы ақпарат (орналастыру түрi, бағасы және егер болса, соңғы сауда-саттықтың күнi);
</w:t>
      </w:r>
      <w:r>
        <w:br/>
      </w:r>
      <w:r>
        <w:rPr>
          <w:rFonts w:ascii="Times New Roman"/>
          <w:b w:val="false"/>
          <w:i w:val="false"/>
          <w:color w:val="000000"/>
          <w:sz w:val="28"/>
        </w:rPr>
        <w:t>
      3) орналастырылмаған акциялардың саны.
</w:t>
      </w:r>
      <w:r>
        <w:br/>
      </w:r>
      <w:r>
        <w:rPr>
          <w:rFonts w:ascii="Times New Roman"/>
          <w:b w:val="false"/>
          <w:i w:val="false"/>
          <w:color w:val="000000"/>
          <w:sz w:val="28"/>
        </w:rPr>
        <w:t>
      7. Акцияларға ақы төлеу тәсiлi:
</w:t>
      </w:r>
      <w:r>
        <w:br/>
      </w:r>
      <w:r>
        <w:rPr>
          <w:rFonts w:ascii="Times New Roman"/>
          <w:b w:val="false"/>
          <w:i w:val="false"/>
          <w:color w:val="000000"/>
          <w:sz w:val="28"/>
        </w:rPr>
        <w:t>
      1) ақшалай;
</w:t>
      </w:r>
      <w:r>
        <w:br/>
      </w:r>
      <w:r>
        <w:rPr>
          <w:rFonts w:ascii="Times New Roman"/>
          <w:b w:val="false"/>
          <w:i w:val="false"/>
          <w:color w:val="000000"/>
          <w:sz w:val="28"/>
        </w:rPr>
        <w:t>
      2) бағалы қағаздармен;
</w:t>
      </w:r>
      <w:r>
        <w:br/>
      </w:r>
      <w:r>
        <w:rPr>
          <w:rFonts w:ascii="Times New Roman"/>
          <w:b w:val="false"/>
          <w:i w:val="false"/>
          <w:color w:val="000000"/>
          <w:sz w:val="28"/>
        </w:rPr>
        <w:t>
      3) мүлiктiк құқықпен;
</w:t>
      </w:r>
      <w:r>
        <w:br/>
      </w:r>
      <w:r>
        <w:rPr>
          <w:rFonts w:ascii="Times New Roman"/>
          <w:b w:val="false"/>
          <w:i w:val="false"/>
          <w:color w:val="000000"/>
          <w:sz w:val="28"/>
        </w:rPr>
        <w:t>
      4) зияткерлiк қызметтiң нәтижелерiне құқықпен;
</w:t>
      </w:r>
      <w:r>
        <w:br/>
      </w:r>
      <w:r>
        <w:rPr>
          <w:rFonts w:ascii="Times New Roman"/>
          <w:b w:val="false"/>
          <w:i w:val="false"/>
          <w:color w:val="000000"/>
          <w:sz w:val="28"/>
        </w:rPr>
        <w:t>
      5) қоғамның таза кiрiсiн бөлу есебiнен;
</w:t>
      </w:r>
      <w:r>
        <w:br/>
      </w:r>
      <w:r>
        <w:rPr>
          <w:rFonts w:ascii="Times New Roman"/>
          <w:b w:val="false"/>
          <w:i w:val="false"/>
          <w:color w:val="000000"/>
          <w:sz w:val="28"/>
        </w:rPr>
        <w:t>
      6) өзге де тәсiлмен.
</w:t>
      </w:r>
      <w:r>
        <w:br/>
      </w:r>
      <w:r>
        <w:rPr>
          <w:rFonts w:ascii="Times New Roman"/>
          <w:b w:val="false"/>
          <w:i w:val="false"/>
          <w:color w:val="000000"/>
          <w:sz w:val="28"/>
        </w:rPr>
        <w:t>
      Осы тармақтың 1)-6) тармақшаларын толтыру кезiнде олардың деректемелерiн көрсете отырып, акцияларға ақы төлеудi растайтын алғашқы құжаттарға сiлтеме жасау керек.
</w:t>
      </w:r>
      <w:r>
        <w:br/>
      </w:r>
      <w:r>
        <w:rPr>
          <w:rFonts w:ascii="Times New Roman"/>
          <w:b w:val="false"/>
          <w:i w:val="false"/>
          <w:color w:val="000000"/>
          <w:sz w:val="28"/>
        </w:rPr>
        <w:t>
      8. Қоғамның тiркеушiсi туралы мәлiмет:
</w:t>
      </w:r>
      <w:r>
        <w:br/>
      </w:r>
      <w:r>
        <w:rPr>
          <w:rFonts w:ascii="Times New Roman"/>
          <w:b w:val="false"/>
          <w:i w:val="false"/>
          <w:color w:val="000000"/>
          <w:sz w:val="28"/>
        </w:rPr>
        <w:t>
      1) акция ұстаушылардың тiзiлiмiн жүргiзудi жүзеге асыратын тiркеушiнiң атауы және орналасқан жерi ____________________________
</w:t>
      </w:r>
      <w:r>
        <w:br/>
      </w:r>
      <w:r>
        <w:rPr>
          <w:rFonts w:ascii="Times New Roman"/>
          <w:b w:val="false"/>
          <w:i w:val="false"/>
          <w:color w:val="000000"/>
          <w:sz w:val="28"/>
        </w:rPr>
        <w:t>
____________________________;
</w:t>
      </w:r>
      <w:r>
        <w:br/>
      </w:r>
      <w:r>
        <w:rPr>
          <w:rFonts w:ascii="Times New Roman"/>
          <w:b w:val="false"/>
          <w:i w:val="false"/>
          <w:color w:val="000000"/>
          <w:sz w:val="28"/>
        </w:rPr>
        <w:t>
      2) қоғам акциясын ұстаушылардың тiзiлiмi туралы шарттың күнi және нөмiрi.
</w:t>
      </w:r>
      <w:r>
        <w:br/>
      </w:r>
      <w:r>
        <w:rPr>
          <w:rFonts w:ascii="Times New Roman"/>
          <w:b w:val="false"/>
          <w:i w:val="false"/>
          <w:color w:val="000000"/>
          <w:sz w:val="28"/>
        </w:rPr>
        <w:t>
      9. Акцияларды орналастыру туралы хабар жарияланған баспасөз басылымының атауы және жарияланған күнi.
</w:t>
      </w:r>
      <w:r>
        <w:br/>
      </w:r>
      <w:r>
        <w:rPr>
          <w:rFonts w:ascii="Times New Roman"/>
          <w:b w:val="false"/>
          <w:i w:val="false"/>
          <w:color w:val="000000"/>
          <w:sz w:val="28"/>
        </w:rPr>
        <w:t>
      10. Дивидендтер төлемi туралы мәлiмет:
</w:t>
      </w:r>
      <w:r>
        <w:br/>
      </w:r>
      <w:r>
        <w:rPr>
          <w:rFonts w:ascii="Times New Roman"/>
          <w:b w:val="false"/>
          <w:i w:val="false"/>
          <w:color w:val="000000"/>
          <w:sz w:val="28"/>
        </w:rPr>
        <w:t>
      1) аяқталған қаржы жылының қорытындылары бойынша бiр (жай, артықшылықты) акцияның төленген дивидендтерiнiң мөлшерiн көрсете отырып дивидендтердi соңғы төлеу күні;
</w:t>
      </w:r>
      <w:r>
        <w:br/>
      </w:r>
      <w:r>
        <w:rPr>
          <w:rFonts w:ascii="Times New Roman"/>
          <w:b w:val="false"/>
          <w:i w:val="false"/>
          <w:color w:val="000000"/>
          <w:sz w:val="28"/>
        </w:rPr>
        <w:t>
      2) аяқталған қаржы жылының қорытындылары бойынша төленген дивидендтердiң жалпы сомасы;
</w:t>
      </w:r>
      <w:r>
        <w:br/>
      </w:r>
      <w:r>
        <w:rPr>
          <w:rFonts w:ascii="Times New Roman"/>
          <w:b w:val="false"/>
          <w:i w:val="false"/>
          <w:color w:val="000000"/>
          <w:sz w:val="28"/>
        </w:rPr>
        <w:t>
      3) егер дивиденд уақытында төленбеген жағдай болса, онда акционерлер алдында берешектi өтеу бойынша қоғам қандай шаралар қолданғанын көрсетедi.
</w:t>
      </w:r>
      <w:r>
        <w:br/>
      </w:r>
      <w:r>
        <w:rPr>
          <w:rFonts w:ascii="Times New Roman"/>
          <w:b w:val="false"/>
          <w:i w:val="false"/>
          <w:color w:val="000000"/>
          <w:sz w:val="28"/>
        </w:rPr>
        <w:t>
      11. Акцияларды орналастыру кезеңiнiң аяқталу күнiне қоғамның орналастырылған (қоғам сатып алған акцияларды шегерiп тастағанда) акцияларының он және одан да көп (халықтық қоғамда - бес және одан да көп) процентiн иеленетiн акционерлер туралы мәлiмет. Осы мәлiметтер тiркеушi берген анықтама негiзiнде толтырылады, ол анықтама есептiң ажырамас бөлiгi болып табылады: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Заңды тұлға -   |  Заңды  тұлға  |Акцияның түрiн  |Орналастырылған
</w:t>
      </w:r>
      <w:r>
        <w:br/>
      </w:r>
      <w:r>
        <w:rPr>
          <w:rFonts w:ascii="Times New Roman"/>
          <w:b w:val="false"/>
          <w:i w:val="false"/>
          <w:color w:val="000000"/>
          <w:sz w:val="28"/>
        </w:rPr>
        <w:t>
акционерлердiң  |акционерлердiң  |көрсете отырып, |  акциялардың
</w:t>
      </w:r>
      <w:r>
        <w:br/>
      </w:r>
      <w:r>
        <w:rPr>
          <w:rFonts w:ascii="Times New Roman"/>
          <w:b w:val="false"/>
          <w:i w:val="false"/>
          <w:color w:val="000000"/>
          <w:sz w:val="28"/>
        </w:rPr>
        <w:t>
толық атауы     | нақты  орналас.| акционерлерге  |   жалпы санына
</w:t>
      </w:r>
      <w:r>
        <w:br/>
      </w:r>
      <w:r>
        <w:rPr>
          <w:rFonts w:ascii="Times New Roman"/>
          <w:b w:val="false"/>
          <w:i w:val="false"/>
          <w:color w:val="000000"/>
          <w:sz w:val="28"/>
        </w:rPr>
        <w:t>
немесе жеке     |қан жерi немесе |   тиесiлi      | проценттiк ара
</w:t>
      </w:r>
      <w:r>
        <w:br/>
      </w:r>
      <w:r>
        <w:rPr>
          <w:rFonts w:ascii="Times New Roman"/>
          <w:b w:val="false"/>
          <w:i w:val="false"/>
          <w:color w:val="000000"/>
          <w:sz w:val="28"/>
        </w:rPr>
        <w:t>
  тұлға -       |- жеке тұлға -  | акциялардың    |   қатынасы
</w:t>
      </w:r>
      <w:r>
        <w:br/>
      </w:r>
      <w:r>
        <w:rPr>
          <w:rFonts w:ascii="Times New Roman"/>
          <w:b w:val="false"/>
          <w:i w:val="false"/>
          <w:color w:val="000000"/>
          <w:sz w:val="28"/>
        </w:rPr>
        <w:t>
акционерлердiң  |акционерлердiң  |  жалпы саны    |
</w:t>
      </w:r>
      <w:r>
        <w:br/>
      </w:r>
      <w:r>
        <w:rPr>
          <w:rFonts w:ascii="Times New Roman"/>
          <w:b w:val="false"/>
          <w:i w:val="false"/>
          <w:color w:val="000000"/>
          <w:sz w:val="28"/>
        </w:rPr>
        <w:t>
аты-жөнi, бар   |  мекен-жайы    |                |
</w:t>
      </w:r>
      <w:r>
        <w:br/>
      </w:r>
      <w:r>
        <w:rPr>
          <w:rFonts w:ascii="Times New Roman"/>
          <w:b w:val="false"/>
          <w:i w:val="false"/>
          <w:color w:val="000000"/>
          <w:sz w:val="28"/>
        </w:rPr>
        <w:t>
болса, әкесiнiң |                |                |
</w:t>
      </w:r>
      <w:r>
        <w:br/>
      </w:r>
      <w:r>
        <w:rPr>
          <w:rFonts w:ascii="Times New Roman"/>
          <w:b w:val="false"/>
          <w:i w:val="false"/>
          <w:color w:val="000000"/>
          <w:sz w:val="28"/>
        </w:rPr>
        <w:t>
   атауы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Есепке бiрiншi басшы, бас бухгалтер қол қояды және акционерлiк қоғамның мөрiмен куәландырылады. Есептiң әрбiр данасы тiркеушi берген анықтаманың түпнұсқасымен тiгiледi және тiгiстiң ұшына және жартылай параққа желiмделген қағаз пломбамен бекiтiледi. Мөрдiң таңбасы қағаз пломбаға, iшiнара құжаттың парағына соғылады және бiрiншi басшының қолымен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Жарияланған акциялар шығарылымын 
</w:t>
      </w:r>
      <w:r>
        <w:br/>
      </w:r>
      <w:r>
        <w:rPr>
          <w:rFonts w:ascii="Times New Roman"/>
          <w:b w:val="false"/>
          <w:i w:val="false"/>
          <w:color w:val="000000"/>
          <w:sz w:val="28"/>
        </w:rPr>
        <w:t>
мемлекеттiк тiркеу, акцияларды  
</w:t>
      </w:r>
      <w:r>
        <w:br/>
      </w:r>
      <w:r>
        <w:rPr>
          <w:rFonts w:ascii="Times New Roman"/>
          <w:b w:val="false"/>
          <w:i w:val="false"/>
          <w:color w:val="000000"/>
          <w:sz w:val="28"/>
        </w:rPr>
        <w:t>
орналастыру қорытындылары туралы 
</w:t>
      </w:r>
      <w:r>
        <w:br/>
      </w:r>
      <w:r>
        <w:rPr>
          <w:rFonts w:ascii="Times New Roman"/>
          <w:b w:val="false"/>
          <w:i w:val="false"/>
          <w:color w:val="000000"/>
          <w:sz w:val="28"/>
        </w:rPr>
        <w:t>
есептi бекiту және акциялар   
</w:t>
      </w:r>
      <w:r>
        <w:br/>
      </w:r>
      <w:r>
        <w:rPr>
          <w:rFonts w:ascii="Times New Roman"/>
          <w:b w:val="false"/>
          <w:i w:val="false"/>
          <w:color w:val="000000"/>
          <w:sz w:val="28"/>
        </w:rPr>
        <w:t>
шығарылымын жою ережесiне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Мемлекеттiк кәсiпорындар мен мекемелердiң, жарғылық капиталына мемлекеттiң қатысуы бар заңды тұлғалардың тiзiлiмiн ұстаушыға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орган _____________________________________________
</w:t>
      </w:r>
      <w:r>
        <w:br/>
      </w:r>
      <w:r>
        <w:rPr>
          <w:rFonts w:ascii="Times New Roman"/>
          <w:b w:val="false"/>
          <w:i w:val="false"/>
          <w:color w:val="000000"/>
          <w:sz w:val="28"/>
        </w:rPr>
        <w:t>
       (уәкiлеттi органның немесе уәкiлеттi орган филиалының атауы)
</w:t>
      </w:r>
    </w:p>
    <w:p>
      <w:pPr>
        <w:spacing w:after="0"/>
        <w:ind w:left="0"/>
        <w:jc w:val="both"/>
      </w:pPr>
      <w:r>
        <w:rPr>
          <w:rFonts w:ascii="Times New Roman"/>
          <w:b w:val="false"/>
          <w:i w:val="false"/>
          <w:color w:val="000000"/>
          <w:sz w:val="28"/>
        </w:rPr>
        <w:t>
мыналар туралы (жөнiнде) хабарлайды (қажетiнiң астын сызу керек):
</w:t>
      </w:r>
      <w:r>
        <w:br/>
      </w:r>
      <w:r>
        <w:rPr>
          <w:rFonts w:ascii="Times New Roman"/>
          <w:b w:val="false"/>
          <w:i w:val="false"/>
          <w:color w:val="000000"/>
          <w:sz w:val="28"/>
        </w:rPr>
        <w:t>
      жарияланған акциялар шығарылымын (акциялар шығарылымының проспектiсiне өзгерiстер мен толықтыруларды) мемлекеттiк тiркеу;
</w:t>
      </w:r>
      <w:r>
        <w:br/>
      </w:r>
      <w:r>
        <w:rPr>
          <w:rFonts w:ascii="Times New Roman"/>
          <w:b w:val="false"/>
          <w:i w:val="false"/>
          <w:color w:val="000000"/>
          <w:sz w:val="28"/>
        </w:rPr>
        <w:t>
      жарияланған акциялар шығарылымын (акциялар шығарылымының проспектiсiне өзгерiстер мен толықтыруларды) мемлекеттiк тiркеуден бас тарту;
</w:t>
      </w:r>
      <w:r>
        <w:br/>
      </w:r>
      <w:r>
        <w:rPr>
          <w:rFonts w:ascii="Times New Roman"/>
          <w:b w:val="false"/>
          <w:i w:val="false"/>
          <w:color w:val="000000"/>
          <w:sz w:val="28"/>
        </w:rPr>
        <w:t>
      акциялар шығарылымын жою;
</w:t>
      </w:r>
      <w:r>
        <w:br/>
      </w:r>
      <w:r>
        <w:rPr>
          <w:rFonts w:ascii="Times New Roman"/>
          <w:b w:val="false"/>
          <w:i w:val="false"/>
          <w:color w:val="000000"/>
          <w:sz w:val="28"/>
        </w:rPr>
        <w:t>
      акциялар шығарылымын жоюдан бас тарту;
</w:t>
      </w:r>
      <w:r>
        <w:br/>
      </w:r>
      <w:r>
        <w:rPr>
          <w:rFonts w:ascii="Times New Roman"/>
          <w:b w:val="false"/>
          <w:i w:val="false"/>
          <w:color w:val="000000"/>
          <w:sz w:val="28"/>
        </w:rPr>
        <w:t>
      акцияларды орналастыру қорытындылары туралы есептi бекiту;
</w:t>
      </w:r>
      <w:r>
        <w:br/>
      </w:r>
      <w:r>
        <w:rPr>
          <w:rFonts w:ascii="Times New Roman"/>
          <w:b w:val="false"/>
          <w:i w:val="false"/>
          <w:color w:val="000000"/>
          <w:sz w:val="28"/>
        </w:rPr>
        <w:t>
      акцияларды орналастыру қорытындылары туралы есептi бекiтуден бас тарту;
</w:t>
      </w:r>
      <w:r>
        <w:br/>
      </w:r>
      <w:r>
        <w:rPr>
          <w:rFonts w:ascii="Times New Roman"/>
          <w:b w:val="false"/>
          <w:i w:val="false"/>
          <w:color w:val="000000"/>
          <w:sz w:val="28"/>
        </w:rPr>
        <w:t>
      қоғамның ____ жылғы "____" ____________ N ________ (өтiнiштiң
</w:t>
      </w:r>
      <w:r>
        <w:br/>
      </w:r>
      <w:r>
        <w:rPr>
          <w:rFonts w:ascii="Times New Roman"/>
          <w:b w:val="false"/>
          <w:i w:val="false"/>
          <w:color w:val="000000"/>
          <w:sz w:val="28"/>
        </w:rPr>
        <w:t>
Мемлекеттiк кәсiпорындар мен мекемелердiң, жарғылық капиталға мемлекеттiң қатысуымен заңды тұлғалардың тiзiлiмiн ұстаушының мөртабанына сәйкес реттiк нөмiрi) өтiнiшi негiзiнде: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Атауы:
</w:t>
      </w:r>
      <w:r>
        <w:br/>
      </w:r>
      <w:r>
        <w:rPr>
          <w:rFonts w:ascii="Times New Roman"/>
          <w:b w:val="false"/>
          <w:i w:val="false"/>
          <w:color w:val="000000"/>
          <w:sz w:val="28"/>
        </w:rPr>
        <w:t>
   (Мемлекеттiк тiркеу (қайта тiркеу) туралы куәлiкке сәйкес)
</w:t>
      </w:r>
      <w:r>
        <w:br/>
      </w:r>
      <w:r>
        <w:rPr>
          <w:rFonts w:ascii="Times New Roman"/>
          <w:b w:val="false"/>
          <w:i w:val="false"/>
          <w:color w:val="000000"/>
          <w:sz w:val="28"/>
        </w:rPr>
        <w:t>
   Мемлекеттiк тiркеудiң (қайта тiркеудiң) негiзгi деректерi
</w:t>
      </w:r>
      <w:r>
        <w:br/>
      </w:r>
      <w:r>
        <w:rPr>
          <w:rFonts w:ascii="Times New Roman"/>
          <w:b w:val="false"/>
          <w:i w:val="false"/>
          <w:color w:val="000000"/>
          <w:sz w:val="28"/>
        </w:rPr>
        <w:t>
   (Мемлекеттiк тiркеу (қайта тiркеу) туралы куәлiкке сәйкес)
</w:t>
      </w:r>
    </w:p>
    <w:p>
      <w:pPr>
        <w:spacing w:after="0"/>
        <w:ind w:left="0"/>
        <w:jc w:val="both"/>
      </w:pPr>
      <w:r>
        <w:rPr>
          <w:rFonts w:ascii="Times New Roman"/>
          <w:b w:val="false"/>
          <w:i w:val="false"/>
          <w:color w:val="000000"/>
          <w:sz w:val="28"/>
        </w:rPr>
        <w:t>
   Күнi (кк/аа/жж)           Нөмiрi             КҰЖЖ коды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Мемлекеттiк тiркеудiң (қайта тiркеудiң) басқа да деректерi
</w:t>
      </w:r>
      <w:r>
        <w:br/>
      </w:r>
      <w:r>
        <w:rPr>
          <w:rFonts w:ascii="Times New Roman"/>
          <w:b w:val="false"/>
          <w:i w:val="false"/>
          <w:color w:val="000000"/>
          <w:sz w:val="28"/>
        </w:rPr>
        <w:t>
   (Мемлекеттiк тiркеу (қайта тiркеу) туралы куәлiкке сәйкес)
</w:t>
      </w:r>
    </w:p>
    <w:p>
      <w:pPr>
        <w:spacing w:after="0"/>
        <w:ind w:left="0"/>
        <w:jc w:val="both"/>
      </w:pPr>
      <w:r>
        <w:rPr>
          <w:rFonts w:ascii="Times New Roman"/>
          <w:b w:val="false"/>
          <w:i w:val="false"/>
          <w:color w:val="000000"/>
          <w:sz w:val="28"/>
        </w:rPr>
        <w:t>
Орналасқан жерi:
</w:t>
      </w:r>
      <w:r>
        <w:br/>
      </w:r>
      <w:r>
        <w:rPr>
          <w:rFonts w:ascii="Times New Roman"/>
          <w:b w:val="false"/>
          <w:i w:val="false"/>
          <w:color w:val="000000"/>
          <w:sz w:val="28"/>
        </w:rPr>
        <w:t>
Бастапқы мемлекеттiк тiркелген күнi (кк/аа/жж)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Бірінші басшы:
</w:t>
      </w:r>
      <w:r>
        <w:br/>
      </w:r>
      <w:r>
        <w:rPr>
          <w:rFonts w:ascii="Times New Roman"/>
          <w:b w:val="false"/>
          <w:i w:val="false"/>
          <w:color w:val="000000"/>
          <w:sz w:val="28"/>
        </w:rPr>
        <w:t>
(лауазымы және аты-жөні)
</w:t>
      </w:r>
    </w:p>
    <w:p>
      <w:pPr>
        <w:spacing w:after="0"/>
        <w:ind w:left="0"/>
        <w:jc w:val="both"/>
      </w:pPr>
      <w:r>
        <w:rPr>
          <w:rFonts w:ascii="Times New Roman"/>
          <w:b w:val="false"/>
          <w:i w:val="false"/>
          <w:color w:val="000000"/>
          <w:sz w:val="28"/>
        </w:rPr>
        <w:t>
                   Тіркеуші туралы деректер
</w:t>
      </w:r>
      <w:r>
        <w:br/>
      </w:r>
      <w:r>
        <w:rPr>
          <w:rFonts w:ascii="Times New Roman"/>
          <w:b w:val="false"/>
          <w:i w:val="false"/>
          <w:color w:val="000000"/>
          <w:sz w:val="28"/>
        </w:rPr>
        <w:t>
Атауы:
</w:t>
      </w:r>
      <w:r>
        <w:br/>
      </w:r>
      <w:r>
        <w:rPr>
          <w:rFonts w:ascii="Times New Roman"/>
          <w:b w:val="false"/>
          <w:i w:val="false"/>
          <w:color w:val="000000"/>
          <w:sz w:val="28"/>
        </w:rPr>
        <w:t>
Орналасқан жері:
</w:t>
      </w:r>
      <w:r>
        <w:br/>
      </w:r>
      <w:r>
        <w:rPr>
          <w:rFonts w:ascii="Times New Roman"/>
          <w:b w:val="false"/>
          <w:i w:val="false"/>
          <w:color w:val="000000"/>
          <w:sz w:val="28"/>
        </w:rPr>
        <w:t>
Шарттың күні және
</w:t>
      </w:r>
      <w:r>
        <w:br/>
      </w:r>
      <w:r>
        <w:rPr>
          <w:rFonts w:ascii="Times New Roman"/>
          <w:b w:val="false"/>
          <w:i w:val="false"/>
          <w:color w:val="000000"/>
          <w:sz w:val="28"/>
        </w:rPr>
        <w:t>
нөмірі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Акцияларды орналастыру туралы мәлiметтер (оның iшiнде акциялар 
</w:t>
      </w:r>
      <w:r>
        <w:br/>
      </w:r>
      <w:r>
        <w:rPr>
          <w:rFonts w:ascii="Times New Roman"/>
          <w:b w:val="false"/>
          <w:i w:val="false"/>
          <w:color w:val="000000"/>
          <w:sz w:val="28"/>
        </w:rPr>
        <w:t>
                  шығарылымын жою кезiнде)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Жарияланған акциялар шығарылымын мемлекеттiк тiркеу туралы куәлiк
</w:t>
      </w:r>
      <w:r>
        <w:br/>
      </w:r>
      <w:r>
        <w:rPr>
          <w:rFonts w:ascii="Times New Roman"/>
          <w:b w:val="false"/>
          <w:i w:val="false"/>
          <w:color w:val="000000"/>
          <w:sz w:val="28"/>
        </w:rPr>
        <w:t>
          (мемлекеттiк тiркеуден бас тарту туралы хат)
</w:t>
      </w:r>
    </w:p>
    <w:p>
      <w:pPr>
        <w:spacing w:after="0"/>
        <w:ind w:left="0"/>
        <w:jc w:val="both"/>
      </w:pPr>
      <w:r>
        <w:rPr>
          <w:rFonts w:ascii="Times New Roman"/>
          <w:b w:val="false"/>
          <w:i w:val="false"/>
          <w:color w:val="000000"/>
          <w:sz w:val="28"/>
        </w:rPr>
        <w:t>
      Күнi (кк/аа/жж)                          Нөмiрi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Жай акциялар туралы деректер
</w:t>
      </w:r>
      <w:r>
        <w:br/>
      </w:r>
      <w:r>
        <w:rPr>
          <w:rFonts w:ascii="Times New Roman"/>
          <w:b w:val="false"/>
          <w:i w:val="false"/>
          <w:color w:val="000000"/>
          <w:sz w:val="28"/>
        </w:rPr>
        <w:t>
     (Жарияланған акциялар шығарылымын мемлекеттiк тiркеу туралы
</w:t>
      </w:r>
      <w:r>
        <w:br/>
      </w:r>
      <w:r>
        <w:rPr>
          <w:rFonts w:ascii="Times New Roman"/>
          <w:b w:val="false"/>
          <w:i w:val="false"/>
          <w:color w:val="000000"/>
          <w:sz w:val="28"/>
        </w:rPr>
        <w:t>
                     куәлiкке, өтiнiшке сәйкес)
</w:t>
      </w:r>
      <w:r>
        <w:br/>
      </w:r>
      <w:r>
        <w:rPr>
          <w:rFonts w:ascii="Times New Roman"/>
          <w:b w:val="false"/>
          <w:i w:val="false"/>
          <w:color w:val="000000"/>
          <w:sz w:val="28"/>
        </w:rPr>
        <w:t>
      ҰБН                         Саны       Сомасы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Артықшылықты акциялар туралы деректер
</w:t>
      </w:r>
      <w:r>
        <w:br/>
      </w:r>
      <w:r>
        <w:rPr>
          <w:rFonts w:ascii="Times New Roman"/>
          <w:b w:val="false"/>
          <w:i w:val="false"/>
          <w:color w:val="000000"/>
          <w:sz w:val="28"/>
        </w:rPr>
        <w:t>
      (Жарияланған акциялар шығарылымын мемлекеттiк тiркеу туралы
</w:t>
      </w:r>
      <w:r>
        <w:br/>
      </w:r>
      <w:r>
        <w:rPr>
          <w:rFonts w:ascii="Times New Roman"/>
          <w:b w:val="false"/>
          <w:i w:val="false"/>
          <w:color w:val="000000"/>
          <w:sz w:val="28"/>
        </w:rPr>
        <w:t>
                       куәлiкке, өтiнiшке сәйкес)
</w:t>
      </w:r>
      <w:r>
        <w:br/>
      </w:r>
      <w:r>
        <w:rPr>
          <w:rFonts w:ascii="Times New Roman"/>
          <w:b w:val="false"/>
          <w:i w:val="false"/>
          <w:color w:val="000000"/>
          <w:sz w:val="28"/>
        </w:rPr>
        <w:t>
      ҰБН                     Саны             Сомасы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Шығарылымның жалпы сомасы (нақтылы құны бойынша, теңге)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Шығарылымның реттiк нөмiрi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Шығарылымның Бағалы қағаздардың мемлекеттiк тiзiлiмiндегi нөмiрi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Акциялар шығарылымын жою туралы мәлiметтер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Акциялар шығарылымын жою туралы (акциялар шығарылымын жоюдан
</w:t>
      </w:r>
      <w:r>
        <w:br/>
      </w:r>
      <w:r>
        <w:rPr>
          <w:rFonts w:ascii="Times New Roman"/>
          <w:b w:val="false"/>
          <w:i w:val="false"/>
          <w:color w:val="000000"/>
          <w:sz w:val="28"/>
        </w:rPr>
        <w:t>
                      бас тарту туралы) хат
</w:t>
      </w:r>
    </w:p>
    <w:p>
      <w:pPr>
        <w:spacing w:after="0"/>
        <w:ind w:left="0"/>
        <w:jc w:val="both"/>
      </w:pPr>
      <w:r>
        <w:rPr>
          <w:rFonts w:ascii="Times New Roman"/>
          <w:b w:val="false"/>
          <w:i w:val="false"/>
          <w:color w:val="000000"/>
          <w:sz w:val="28"/>
        </w:rPr>
        <w:t>
      Күнi (кк/аа/жж)                              Нөмiрi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Жою негiзi:                   | қоғамды тарату
</w:t>
      </w:r>
      <w:r>
        <w:br/>
      </w:r>
      <w:r>
        <w:rPr>
          <w:rFonts w:ascii="Times New Roman"/>
          <w:b w:val="false"/>
          <w:i w:val="false"/>
          <w:color w:val="000000"/>
          <w:sz w:val="28"/>
        </w:rPr>
        <w:t>
                              | қоғамды қайта ұйымдастыру
</w:t>
      </w:r>
      <w:r>
        <w:br/>
      </w:r>
      <w:r>
        <w:rPr>
          <w:rFonts w:ascii="Times New Roman"/>
          <w:b w:val="false"/>
          <w:i w:val="false"/>
          <w:color w:val="000000"/>
          <w:sz w:val="28"/>
        </w:rPr>
        <w:t>
                              | басқасы (көрсету керек)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Шығарылымның реттiк нөмiрi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Жай акциялар туралы деректер
</w:t>
      </w:r>
      <w:r>
        <w:br/>
      </w:r>
      <w:r>
        <w:rPr>
          <w:rFonts w:ascii="Times New Roman"/>
          <w:b w:val="false"/>
          <w:i w:val="false"/>
          <w:color w:val="000000"/>
          <w:sz w:val="28"/>
        </w:rPr>
        <w:t>
    (Жарияланған акциялар шығарылымын мемлекеттiк тiркеу туралы
</w:t>
      </w:r>
      <w:r>
        <w:br/>
      </w:r>
      <w:r>
        <w:rPr>
          <w:rFonts w:ascii="Times New Roman"/>
          <w:b w:val="false"/>
          <w:i w:val="false"/>
          <w:color w:val="000000"/>
          <w:sz w:val="28"/>
        </w:rPr>
        <w:t>
                    куәлiкке, өтiнiшке сәйкес)
</w:t>
      </w:r>
      <w:r>
        <w:br/>
      </w:r>
      <w:r>
        <w:rPr>
          <w:rFonts w:ascii="Times New Roman"/>
          <w:b w:val="false"/>
          <w:i w:val="false"/>
          <w:color w:val="000000"/>
          <w:sz w:val="28"/>
        </w:rPr>
        <w:t>
    ҰБН                        Саны             Сомасы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Артықшылықты акциялар туралы деректер
</w:t>
      </w:r>
      <w:r>
        <w:br/>
      </w:r>
      <w:r>
        <w:rPr>
          <w:rFonts w:ascii="Times New Roman"/>
          <w:b w:val="false"/>
          <w:i w:val="false"/>
          <w:color w:val="000000"/>
          <w:sz w:val="28"/>
        </w:rPr>
        <w:t>
      (Жарияланған акциялар шығарылымын мемлекеттiк тiркеу туралы
</w:t>
      </w:r>
      <w:r>
        <w:br/>
      </w:r>
      <w:r>
        <w:rPr>
          <w:rFonts w:ascii="Times New Roman"/>
          <w:b w:val="false"/>
          <w:i w:val="false"/>
          <w:color w:val="000000"/>
          <w:sz w:val="28"/>
        </w:rPr>
        <w:t>
                      куәлiкке, өтiнiшке сәйкес)
</w:t>
      </w:r>
      <w:r>
        <w:br/>
      </w:r>
      <w:r>
        <w:rPr>
          <w:rFonts w:ascii="Times New Roman"/>
          <w:b w:val="false"/>
          <w:i w:val="false"/>
          <w:color w:val="000000"/>
          <w:sz w:val="28"/>
        </w:rPr>
        <w:t>
    ҰБН                        Саны             Сомасы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Акциялар шығарылымын жою туралы хабарлама күнi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Шығарылымның Бағалы қағаздардың мемлекеттiк тiзiлiмiндегi нөмiрi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Акцияларды орналастыру қорытындылары туралы есеп (бекiтiлген немесе
</w:t>
      </w:r>
      <w:r>
        <w:br/>
      </w:r>
      <w:r>
        <w:rPr>
          <w:rFonts w:ascii="Times New Roman"/>
          <w:b w:val="false"/>
          <w:i w:val="false"/>
          <w:color w:val="000000"/>
          <w:sz w:val="28"/>
        </w:rPr>
        <w:t>
           бекiтуден бас тартылған) жөнiндегi мәлiметтер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Есептiң бекiтiлгендiгi туралы (есептi бекiтуден бас тарту туралы)
</w:t>
      </w:r>
      <w:r>
        <w:br/>
      </w:r>
      <w:r>
        <w:rPr>
          <w:rFonts w:ascii="Times New Roman"/>
          <w:b w:val="false"/>
          <w:i w:val="false"/>
          <w:color w:val="000000"/>
          <w:sz w:val="28"/>
        </w:rPr>
        <w:t>
                              хат
</w:t>
      </w:r>
    </w:p>
    <w:p>
      <w:pPr>
        <w:spacing w:after="0"/>
        <w:ind w:left="0"/>
        <w:jc w:val="both"/>
      </w:pPr>
      <w:r>
        <w:rPr>
          <w:rFonts w:ascii="Times New Roman"/>
          <w:b w:val="false"/>
          <w:i w:val="false"/>
          <w:color w:val="000000"/>
          <w:sz w:val="28"/>
        </w:rPr>
        <w:t>
      Күнi (кк/аа/жж)                            Нөмiрi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Жарияланған акциялар шығарылымын мемлекеттiк тiркеу туралы деректер
</w:t>
      </w:r>
      <w:r>
        <w:br/>
      </w:r>
      <w:r>
        <w:rPr>
          <w:rFonts w:ascii="Times New Roman"/>
          <w:b w:val="false"/>
          <w:i w:val="false"/>
          <w:color w:val="000000"/>
          <w:sz w:val="28"/>
        </w:rPr>
        <w:t>
    (Жарияланған акциялар шығарылымын мемлекеттiк тiркеу туралы
</w:t>
      </w:r>
      <w:r>
        <w:br/>
      </w:r>
      <w:r>
        <w:rPr>
          <w:rFonts w:ascii="Times New Roman"/>
          <w:b w:val="false"/>
          <w:i w:val="false"/>
          <w:color w:val="000000"/>
          <w:sz w:val="28"/>
        </w:rPr>
        <w:t>
                      куәлiкке, өтiнiшке сәйкес)
</w:t>
      </w:r>
      <w:r>
        <w:br/>
      </w:r>
      <w:r>
        <w:rPr>
          <w:rFonts w:ascii="Times New Roman"/>
          <w:b w:val="false"/>
          <w:i w:val="false"/>
          <w:color w:val="000000"/>
          <w:sz w:val="28"/>
        </w:rPr>
        <w:t>
Жарияланған акциялар шығарылымын
</w:t>
      </w:r>
      <w:r>
        <w:br/>
      </w:r>
      <w:r>
        <w:rPr>
          <w:rFonts w:ascii="Times New Roman"/>
          <w:b w:val="false"/>
          <w:i w:val="false"/>
          <w:color w:val="000000"/>
          <w:sz w:val="28"/>
        </w:rPr>
        <w:t>
мемлекеттiк тiркеу туралы куәлiк берiлген күн
</w:t>
      </w:r>
      <w:r>
        <w:br/>
      </w:r>
      <w:r>
        <w:rPr>
          <w:rFonts w:ascii="Times New Roman"/>
          <w:b w:val="false"/>
          <w:i w:val="false"/>
          <w:color w:val="000000"/>
          <w:sz w:val="28"/>
        </w:rPr>
        <w:t>
Жарияланған акциялар шығарылымын мемлекеттiк тiркеу туралы
</w:t>
      </w:r>
      <w:r>
        <w:br/>
      </w:r>
      <w:r>
        <w:rPr>
          <w:rFonts w:ascii="Times New Roman"/>
          <w:b w:val="false"/>
          <w:i w:val="false"/>
          <w:color w:val="000000"/>
          <w:sz w:val="28"/>
        </w:rPr>
        <w:t>
куәлiктiң нөмiрi
</w:t>
      </w:r>
      <w:r>
        <w:br/>
      </w:r>
      <w:r>
        <w:rPr>
          <w:rFonts w:ascii="Times New Roman"/>
          <w:b w:val="false"/>
          <w:i w:val="false"/>
          <w:color w:val="000000"/>
          <w:sz w:val="28"/>
        </w:rPr>
        <w:t>
Шығарылымның Бағалы қағаздардың мемлекеттiк тiзiлiмiндегi нөмiрi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Акцияларды орналастыру туралы деректер
</w:t>
      </w:r>
      <w:r>
        <w:br/>
      </w:r>
      <w:r>
        <w:rPr>
          <w:rFonts w:ascii="Times New Roman"/>
          <w:b w:val="false"/>
          <w:i w:val="false"/>
          <w:color w:val="000000"/>
          <w:sz w:val="28"/>
        </w:rPr>
        <w:t>
        (акциялар шығару және орналастыру қорытындылары
</w:t>
      </w:r>
      <w:r>
        <w:br/>
      </w:r>
      <w:r>
        <w:rPr>
          <w:rFonts w:ascii="Times New Roman"/>
          <w:b w:val="false"/>
          <w:i w:val="false"/>
          <w:color w:val="000000"/>
          <w:sz w:val="28"/>
        </w:rPr>
        <w:t>
                      туралы есепке сәйкес)
</w:t>
      </w:r>
      <w:r>
        <w:br/>
      </w:r>
      <w:r>
        <w:rPr>
          <w:rFonts w:ascii="Times New Roman"/>
          <w:b w:val="false"/>
          <w:i w:val="false"/>
          <w:color w:val="000000"/>
          <w:sz w:val="28"/>
        </w:rPr>
        <w:t>
Акцияларды орналастыру басталған күн
</w:t>
      </w:r>
      <w:r>
        <w:br/>
      </w:r>
      <w:r>
        <w:rPr>
          <w:rFonts w:ascii="Times New Roman"/>
          <w:b w:val="false"/>
          <w:i w:val="false"/>
          <w:color w:val="000000"/>
          <w:sz w:val="28"/>
        </w:rPr>
        <w:t>
(кк/аа/жж)
</w:t>
      </w:r>
      <w:r>
        <w:br/>
      </w:r>
      <w:r>
        <w:rPr>
          <w:rFonts w:ascii="Times New Roman"/>
          <w:b w:val="false"/>
          <w:i w:val="false"/>
          <w:color w:val="000000"/>
          <w:sz w:val="28"/>
        </w:rPr>
        <w:t>
Акцияларды орналастыру кезеңiнiң аяқталған
</w:t>
      </w:r>
      <w:r>
        <w:br/>
      </w:r>
      <w:r>
        <w:rPr>
          <w:rFonts w:ascii="Times New Roman"/>
          <w:b w:val="false"/>
          <w:i w:val="false"/>
          <w:color w:val="000000"/>
          <w:sz w:val="28"/>
        </w:rPr>
        <w:t>
күнi (кк/аа/жж)
</w:t>
      </w:r>
      <w:r>
        <w:br/>
      </w:r>
      <w:r>
        <w:rPr>
          <w:rFonts w:ascii="Times New Roman"/>
          <w:b w:val="false"/>
          <w:i w:val="false"/>
          <w:color w:val="000000"/>
          <w:sz w:val="28"/>
        </w:rPr>
        <w:t>
Орналастырылған акциялардың жалпы сомасы
</w:t>
      </w:r>
      <w:r>
        <w:br/>
      </w:r>
      <w:r>
        <w:rPr>
          <w:rFonts w:ascii="Times New Roman"/>
          <w:b w:val="false"/>
          <w:i w:val="false"/>
          <w:color w:val="000000"/>
          <w:sz w:val="28"/>
        </w:rPr>
        <w:t>
Бiр акцияны орналастыру бағасы
</w:t>
      </w:r>
      <w:r>
        <w:br/>
      </w:r>
      <w:r>
        <w:rPr>
          <w:rFonts w:ascii="Times New Roman"/>
          <w:b w:val="false"/>
          <w:i w:val="false"/>
          <w:color w:val="000000"/>
          <w:sz w:val="28"/>
        </w:rPr>
        <w:t>
Орналастырылған акциялардың саны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Жарияланған акциялар шығарылымын 
</w:t>
      </w:r>
      <w:r>
        <w:br/>
      </w:r>
      <w:r>
        <w:rPr>
          <w:rFonts w:ascii="Times New Roman"/>
          <w:b w:val="false"/>
          <w:i w:val="false"/>
          <w:color w:val="000000"/>
          <w:sz w:val="28"/>
        </w:rPr>
        <w:t>
мемлекеттiк тiркеу, акцияларды  
</w:t>
      </w:r>
      <w:r>
        <w:br/>
      </w:r>
      <w:r>
        <w:rPr>
          <w:rFonts w:ascii="Times New Roman"/>
          <w:b w:val="false"/>
          <w:i w:val="false"/>
          <w:color w:val="000000"/>
          <w:sz w:val="28"/>
        </w:rPr>
        <w:t>
орналастыру қорытындылары туралы 
</w:t>
      </w:r>
      <w:r>
        <w:br/>
      </w:r>
      <w:r>
        <w:rPr>
          <w:rFonts w:ascii="Times New Roman"/>
          <w:b w:val="false"/>
          <w:i w:val="false"/>
          <w:color w:val="000000"/>
          <w:sz w:val="28"/>
        </w:rPr>
        <w:t>
есептi бекiту және акциялар   
</w:t>
      </w:r>
      <w:r>
        <w:br/>
      </w:r>
      <w:r>
        <w:rPr>
          <w:rFonts w:ascii="Times New Roman"/>
          <w:b w:val="false"/>
          <w:i w:val="false"/>
          <w:color w:val="000000"/>
          <w:sz w:val="28"/>
        </w:rPr>
        <w:t>
шығарылымын жою ережесiне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кәсіпорындар мен мекемелердің, жарғылық капиталына мемлекеттің қатысуы бар заңды тұлғалардың тізілімін ұстаушының мөртабандары таңбаларының үлгілері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_______________________________
</w:t>
      </w:r>
      <w:r>
        <w:br/>
      </w:r>
      <w:r>
        <w:rPr>
          <w:rFonts w:ascii="Times New Roman"/>
          <w:b w:val="false"/>
          <w:i w:val="false"/>
          <w:color w:val="000000"/>
          <w:sz w:val="28"/>
        </w:rPr>
        <w:t>
         МЕМЛЕКЕТТІҢ                          МЕМЛЕКЕТТІҢ
</w:t>
      </w:r>
      <w:r>
        <w:br/>
      </w:r>
      <w:r>
        <w:rPr>
          <w:rFonts w:ascii="Times New Roman"/>
          <w:b w:val="false"/>
          <w:i w:val="false"/>
          <w:color w:val="000000"/>
          <w:sz w:val="28"/>
        </w:rPr>
        <w:t>
         ҚАТЫСУЫМЕН                           ҚАТЫСУЫМЕН
</w:t>
      </w:r>
      <w:r>
        <w:br/>
      </w:r>
      <w:r>
        <w:rPr>
          <w:rFonts w:ascii="Times New Roman"/>
          <w:b w:val="false"/>
          <w:i w:val="false"/>
          <w:color w:val="000000"/>
          <w:sz w:val="28"/>
        </w:rPr>
        <w:t>
     Республикалық бөлімше                    ХХ филиалы
</w:t>
      </w:r>
      <w:r>
        <w:br/>
      </w:r>
      <w:r>
        <w:rPr>
          <w:rFonts w:ascii="Times New Roman"/>
          <w:b w:val="false"/>
          <w:i w:val="false"/>
          <w:color w:val="000000"/>
          <w:sz w:val="28"/>
        </w:rPr>
        <w:t>
        20__ жылғы "__"                     20__ жылғы "__"
</w:t>
      </w:r>
      <w:r>
        <w:br/>
      </w:r>
      <w:r>
        <w:rPr>
          <w:rFonts w:ascii="Times New Roman"/>
          <w:b w:val="false"/>
          <w:i w:val="false"/>
          <w:color w:val="000000"/>
          <w:sz w:val="28"/>
        </w:rPr>
        <w:t>
      _________________                    _________________
</w:t>
      </w:r>
      <w:r>
        <w:br/>
      </w:r>
      <w:r>
        <w:rPr>
          <w:rFonts w:ascii="Times New Roman"/>
          <w:b w:val="false"/>
          <w:i w:val="false"/>
          <w:color w:val="000000"/>
          <w:sz w:val="28"/>
        </w:rPr>
        <w:t>
      _________________                    _________________
</w:t>
      </w:r>
      <w:r>
        <w:br/>
      </w:r>
      <w:r>
        <w:rPr>
          <w:rFonts w:ascii="Times New Roman"/>
          <w:b w:val="false"/>
          <w:i w:val="false"/>
          <w:color w:val="000000"/>
          <w:sz w:val="28"/>
        </w:rPr>
        <w:t>
      N _______________                    N _______________
</w:t>
      </w:r>
    </w:p>
    <w:p>
      <w:pPr>
        <w:spacing w:after="0"/>
        <w:ind w:left="0"/>
        <w:jc w:val="both"/>
      </w:pPr>
      <w:r>
        <w:rPr>
          <w:rFonts w:ascii="Times New Roman"/>
          <w:b w:val="false"/>
          <w:i w:val="false"/>
          <w:color w:val="000000"/>
          <w:sz w:val="28"/>
        </w:rPr>
        <w:t>
  Оператор: ___________                Оператор: ___________
</w:t>
      </w:r>
      <w:r>
        <w:br/>
      </w:r>
      <w:r>
        <w:rPr>
          <w:rFonts w:ascii="Times New Roman"/>
          <w:b w:val="false"/>
          <w:i w:val="false"/>
          <w:color w:val="000000"/>
          <w:sz w:val="28"/>
        </w:rPr>
        <w:t>
_____________________________      _______________________________
</w:t>
      </w:r>
    </w:p>
    <w:p>
      <w:pPr>
        <w:spacing w:after="0"/>
        <w:ind w:left="0"/>
        <w:jc w:val="both"/>
      </w:pPr>
      <w:r>
        <w:rPr>
          <w:rFonts w:ascii="Times New Roman"/>
          <w:b w:val="false"/>
          <w:i w:val="false"/>
          <w:color w:val="000000"/>
          <w:sz w:val="28"/>
        </w:rPr>
        <w:t>
_____________________________      _______________________________
</w:t>
      </w:r>
      <w:r>
        <w:br/>
      </w:r>
      <w:r>
        <w:rPr>
          <w:rFonts w:ascii="Times New Roman"/>
          <w:b w:val="false"/>
          <w:i w:val="false"/>
          <w:color w:val="000000"/>
          <w:sz w:val="28"/>
        </w:rPr>
        <w:t>
         МЕМЛЕКЕТТІҢ                          МЕМЛЕКЕТТІҢ
</w:t>
      </w:r>
      <w:r>
        <w:br/>
      </w:r>
      <w:r>
        <w:rPr>
          <w:rFonts w:ascii="Times New Roman"/>
          <w:b w:val="false"/>
          <w:i w:val="false"/>
          <w:color w:val="000000"/>
          <w:sz w:val="28"/>
        </w:rPr>
        <w:t>
         ҚАТЫСУЫНСЫЗ                          ҚАТЫСУЫНСЫЗ
</w:t>
      </w:r>
      <w:r>
        <w:br/>
      </w:r>
      <w:r>
        <w:rPr>
          <w:rFonts w:ascii="Times New Roman"/>
          <w:b w:val="false"/>
          <w:i w:val="false"/>
          <w:color w:val="000000"/>
          <w:sz w:val="28"/>
        </w:rPr>
        <w:t>
     Республикалық бөлімше                    ХХ филиалы
</w:t>
      </w:r>
      <w:r>
        <w:br/>
      </w:r>
      <w:r>
        <w:rPr>
          <w:rFonts w:ascii="Times New Roman"/>
          <w:b w:val="false"/>
          <w:i w:val="false"/>
          <w:color w:val="000000"/>
          <w:sz w:val="28"/>
        </w:rPr>
        <w:t>
        20__ жылғы "__"                     20__ жылғы "__"
</w:t>
      </w:r>
      <w:r>
        <w:br/>
      </w:r>
      <w:r>
        <w:rPr>
          <w:rFonts w:ascii="Times New Roman"/>
          <w:b w:val="false"/>
          <w:i w:val="false"/>
          <w:color w:val="000000"/>
          <w:sz w:val="28"/>
        </w:rPr>
        <w:t>
      _________________                    _________________
</w:t>
      </w:r>
      <w:r>
        <w:br/>
      </w:r>
      <w:r>
        <w:rPr>
          <w:rFonts w:ascii="Times New Roman"/>
          <w:b w:val="false"/>
          <w:i w:val="false"/>
          <w:color w:val="000000"/>
          <w:sz w:val="28"/>
        </w:rPr>
        <w:t>
      _________________                    _________________
</w:t>
      </w:r>
      <w:r>
        <w:br/>
      </w:r>
      <w:r>
        <w:rPr>
          <w:rFonts w:ascii="Times New Roman"/>
          <w:b w:val="false"/>
          <w:i w:val="false"/>
          <w:color w:val="000000"/>
          <w:sz w:val="28"/>
        </w:rPr>
        <w:t>
      N _______________                    N _______________
</w:t>
      </w:r>
    </w:p>
    <w:p>
      <w:pPr>
        <w:spacing w:after="0"/>
        <w:ind w:left="0"/>
        <w:jc w:val="both"/>
      </w:pPr>
      <w:r>
        <w:rPr>
          <w:rFonts w:ascii="Times New Roman"/>
          <w:b w:val="false"/>
          <w:i w:val="false"/>
          <w:color w:val="000000"/>
          <w:sz w:val="28"/>
        </w:rPr>
        <w:t>
  Оператор: ___________                Оператор: ___________
</w:t>
      </w:r>
      <w:r>
        <w:br/>
      </w:r>
      <w:r>
        <w:rPr>
          <w:rFonts w:ascii="Times New Roman"/>
          <w:b w:val="false"/>
          <w:i w:val="false"/>
          <w:color w:val="000000"/>
          <w:sz w:val="28"/>
        </w:rPr>
        <w:t>
_____________________________      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