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95d5" w14:textId="af99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1304 тіркелген Қазақстан Республикасының Ұлттық Банкі Басқармасының "Қазақстан Республикасының аумағында банктік есепшот ашпай ақшаның қолма-қол жасалмайтын төлемдері мен аударымдарын жүзеге асыру ережесін бекіту туралы" 2000 жылғы 13 қазандағы N 395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4 шілдедегі N 204 қаулысы. Қазақстан Республикасы Әділет министрлігінде 2003 жылғы 14 тамызда тіркелді. Тіркеу N 2445. Күші жойылды - Қазақстан Республикасы Ұлттық Банкі Басқармасының 2016 жылғы 31 тамыздағы № 208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аумағында қолма-қол жасалмайтын ақша төлемдері мен аударымдарын жүзеге асыруды реттейтін нормативтік құқықтық базаны жетілдіру мақсатында Қазақстан Республикасы Ұлттық Банкінің Басқармасы қаулы етеді: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аумағында банктік есепшот ашпай ақшаның қолма-қол жасалмайтын төлемдері мен аударымдарын жүзеге асыру ережесін бекіту туралы" 2000 жылғы 13 қазандағы N 395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1304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20 қараша - 3 желтоқсанда жарияланған, "Қазақстан Республикасының Ұлттық Банкі Басқармасының "Қазақстан Республикасының аумағында банктік есепшот ашпай ақшаның қолма-қол жасалмайтын төлемдері мен аударымдарын жүзеге асыру ережесін бекіту туралы" 2000 жылғы 13 қазандағы N 395 қаулысына толықтыру мен өзгеріс енгізу туралы" Қазақстан Республикасының Ұлттық Банкі Басқармасының 2001 жылғы 16 қарашадағы N 439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Нормативтік құқықтық актілерін мемлекеттік тіркеу тізілімінде N 1711 тіркелген) өзгерісімен және толықтыруымен бірге)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Республикасының аумағында банктік есепшот ашпай ақшаның қолма-қол жасалмайтын төлемдері мен аударымдарын жүзеге асыру ережесінде: </w:t>
      </w:r>
    </w:p>
    <w:bookmarkEnd w:id="0"/>
    <w:bookmarkStart w:name="z3" w:id="1"/>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екінші абзацтағы "сондай-ақ" деген сөзден кейін "ерікті" деген сөзбен толықтырылсын;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"Қазақстан Республикасының зейнетақымен қамсыздандыру туралы заңдарына сәйкес банкке қолма-қол ақшамен зейнетақы жарналарын енгізуге құқылы тұлғалар банктік есепшот ашпай-ақ міндетті зейнетақы жарналарын төлейді. </w:t>
      </w:r>
      <w:r>
        <w:br/>
      </w:r>
      <w:r>
        <w:rPr>
          <w:rFonts w:ascii="Times New Roman"/>
          <w:b w:val="false"/>
          <w:i w:val="false"/>
          <w:color w:val="000000"/>
          <w:sz w:val="28"/>
        </w:rPr>
        <w:t xml:space="preserve">
      Заңды тұлға банктің қызмет көрсеткеніне қолма-қол ақшамен жарна арқылы төрт мың айлық есептік көрсеткіштен аспайтын мөлшерде ақы төлеуге құқылы."; </w:t>
      </w:r>
    </w:p>
    <w:bookmarkEnd w:id="1"/>
    <w:bookmarkStart w:name="z4" w:id="2"/>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"қолма-қол жарналарға хабарландырулар" деген сөздер "кірістік касса ордерлері" деген сөздермен ауыстырылсын; </w:t>
      </w:r>
      <w:r>
        <w:br/>
      </w:r>
      <w:r>
        <w:rPr>
          <w:rFonts w:ascii="Times New Roman"/>
          <w:b w:val="false"/>
          <w:i w:val="false"/>
          <w:color w:val="000000"/>
          <w:sz w:val="28"/>
        </w:rPr>
        <w:t xml:space="preserve">
      "хабарламалар" деген сөзден кейін ", салықтар және бюджетке төленетін басқа да міндетті төлемдер төлеуге арналған түбіртек-хабарламалар, зейнетақы жарналарын аударуға түбіртек-хабарламалар" деген сөздермен толықтырылсын; </w:t>
      </w:r>
    </w:p>
    <w:bookmarkEnd w:id="2"/>
    <w:bookmarkStart w:name="z5" w:id="3"/>
    <w:p>
      <w:pPr>
        <w:spacing w:after="0"/>
        <w:ind w:left="0"/>
        <w:jc w:val="both"/>
      </w:pP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Төлем хабарламаларында осы Ереженің 11-тармағында белгіленген міндетті деректемелер болуға тиіс. Осы тармақта көзделген нормалар коммуналдық қызмет көрсетуге ақы төлеуге арналған шот-хабарламаларға, жеке тұлғалардың, жеке кәсіпкерлер мен заңды тұлғалардың салықтар және бюджетке төленетін басқа да міндетті төлемдер төлеуіне арналған  түбіртек-хабарламаларға, сондай-ақ зейнетақы жарналарын аударуға арналған түбіртек-хабарламаларға қолданылмайды."; </w:t>
      </w:r>
    </w:p>
    <w:bookmarkEnd w:id="3"/>
    <w:bookmarkStart w:name="z6" w:id="4"/>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"төлем хабарламасын" деген сөздер "төлемнің түбіртек-хабарламасын" деген сөздермен ауыстырылсын; </w:t>
      </w:r>
      <w:r>
        <w:br/>
      </w:r>
      <w:r>
        <w:rPr>
          <w:rFonts w:ascii="Times New Roman"/>
          <w:b w:val="false"/>
          <w:i w:val="false"/>
          <w:color w:val="000000"/>
          <w:sz w:val="28"/>
        </w:rPr>
        <w:t xml:space="preserve">
      "заңды тұлға құрмай-ақ кәсіпкерлік қызметті жүзеге асыратын жеке тұлға" деген сөздер "жеке кәсіпкер, жеке нотариус немесе адвокат" деген сөздермен ауыстырылсын;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"Заңды тұлға салықтар және бюджетке төленетін басқа да міндетті төлемдер төлеуге арналған түбіртек-хабарламаны осы Ереженің 3-қосымшасына сәйкес нысанда белгіленген бланкілер түрінде ұсынады. Заңды тұлға өзінің филиалдары (өкілдігі, құрылымдық бөлімшелері) үшін салықтар және бюджетке төленетін басқа да міндетті төлемдер төлеген кезде "ақша жіберуші" бағанына заңды тұлға филиалының (өкілдігінің, құрылымдық бөлімшесінің) атауын көрсетеді, "СТН" бағанына салық төлеуші филиалының (өкілдігінің, құрылымдық бөлімшесінің) тіркеу нөмірін көрсетеді, "ақша жіберушінің мекен-жайы және телефоны" бағанына заңды тұлғаның мекен-жайын және телефонын көрсетеді. </w:t>
      </w:r>
      <w:r>
        <w:br/>
      </w:r>
      <w:r>
        <w:rPr>
          <w:rFonts w:ascii="Times New Roman"/>
          <w:b w:val="false"/>
          <w:i w:val="false"/>
          <w:color w:val="000000"/>
          <w:sz w:val="28"/>
        </w:rPr>
        <w:t xml:space="preserve">
      Салық төлеушінің алушы банкке қолма-қол ақша салу күні ақша жіберушінің салықтар және бюджетке төленетін басқа да міндетті төлемдер төлеуге арналған  түбіртек-хабарламаларында көрсеткен күнімен сәйкес келуге тиіс. </w:t>
      </w:r>
      <w:r>
        <w:br/>
      </w:r>
      <w:r>
        <w:rPr>
          <w:rFonts w:ascii="Times New Roman"/>
          <w:b w:val="false"/>
          <w:i w:val="false"/>
          <w:color w:val="000000"/>
          <w:sz w:val="28"/>
        </w:rPr>
        <w:t xml:space="preserve">
      Зейнетақы жарналарын аударуға арналған түбіртек-хабарлама осы Ереженің 4-қосымшасына сәйкес нысанда белгіленген бланкілер түрінде ұсынылады."; </w:t>
      </w:r>
    </w:p>
    <w:bookmarkEnd w:id="4"/>
    <w:bookmarkStart w:name="z7" w:id="5"/>
    <w:p>
      <w:pPr>
        <w:spacing w:after="0"/>
        <w:ind w:left="0"/>
        <w:jc w:val="both"/>
      </w:pPr>
      <w:r>
        <w:rPr>
          <w:rFonts w:ascii="Times New Roman"/>
          <w:b w:val="false"/>
          <w:i w:val="false"/>
          <w:color w:val="000000"/>
          <w:sz w:val="28"/>
        </w:rPr>
        <w:t xml:space="preserve">
      15-тармақ мынадай мазмұндағы абзацпен толықтырылсын: </w:t>
      </w:r>
      <w:r>
        <w:br/>
      </w:r>
      <w:r>
        <w:rPr>
          <w:rFonts w:ascii="Times New Roman"/>
          <w:b w:val="false"/>
          <w:i w:val="false"/>
          <w:color w:val="000000"/>
          <w:sz w:val="28"/>
        </w:rPr>
        <w:t xml:space="preserve">
      "Алушы банк салықтар және бюджетке төленетін басқа да міндетті төлемдер төлеуге, сондай-ақ зейнетақы жарналарын төлеуге салынған қолма-қол ақшаны алушы банкке салынған күннен бастап келесі операциялық күннен кешіктірмей бенефициарға аударуға тиіс."; </w:t>
      </w:r>
      <w:r>
        <w:br/>
      </w:r>
      <w:r>
        <w:rPr>
          <w:rFonts w:ascii="Times New Roman"/>
          <w:b w:val="false"/>
          <w:i w:val="false"/>
          <w:color w:val="000000"/>
          <w:sz w:val="28"/>
        </w:rPr>
        <w:t xml:space="preserve">
      Ережеге 1 және 2-қосымшалар мынадай редакцияда жазылсын: </w:t>
      </w:r>
    </w:p>
    <w:bookmarkEnd w:id="5"/>
    <w:bookmarkStart w:name="z8"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банктік есепшот ашпай </w:t>
      </w:r>
      <w:r>
        <w:br/>
      </w:r>
      <w:r>
        <w:rPr>
          <w:rFonts w:ascii="Times New Roman"/>
          <w:b w:val="false"/>
          <w:i w:val="false"/>
          <w:color w:val="000000"/>
          <w:sz w:val="28"/>
        </w:rPr>
        <w:t xml:space="preserve">
ақшаның қолма-қол жасалмайтын  </w:t>
      </w:r>
      <w:r>
        <w:br/>
      </w:r>
      <w:r>
        <w:rPr>
          <w:rFonts w:ascii="Times New Roman"/>
          <w:b w:val="false"/>
          <w:i w:val="false"/>
          <w:color w:val="000000"/>
          <w:sz w:val="28"/>
        </w:rPr>
        <w:t xml:space="preserve">
төлемдері мен аударымдарын жүзеге </w:t>
      </w:r>
      <w:r>
        <w:br/>
      </w:r>
      <w:r>
        <w:rPr>
          <w:rFonts w:ascii="Times New Roman"/>
          <w:b w:val="false"/>
          <w:i w:val="false"/>
          <w:color w:val="000000"/>
          <w:sz w:val="28"/>
        </w:rPr>
        <w:t xml:space="preserve">
асыру ережесіне 1-қосымша"   </w:t>
      </w:r>
    </w:p>
    <w:bookmarkEnd w:id="6"/>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ТҮБІРТЕК (жеке тұлғалар үшін)        Резидент      __ </w:t>
      </w:r>
      <w:r>
        <w:br/>
      </w:r>
      <w:r>
        <w:rPr>
          <w:rFonts w:ascii="Times New Roman"/>
          <w:b w:val="false"/>
          <w:i w:val="false"/>
          <w:color w:val="000000"/>
          <w:sz w:val="28"/>
        </w:rPr>
        <w:t xml:space="preserve">
                                               Резидент емес __ </w:t>
      </w:r>
      <w:r>
        <w:br/>
      </w:r>
      <w:r>
        <w:rPr>
          <w:rFonts w:ascii="Times New Roman"/>
          <w:b w:val="false"/>
          <w:i w:val="false"/>
          <w:color w:val="000000"/>
          <w:sz w:val="28"/>
        </w:rPr>
        <w:t xml:space="preserve">
          Ақша жіберуші ___________________________________________ </w:t>
      </w:r>
      <w:r>
        <w:br/>
      </w:r>
      <w:r>
        <w:rPr>
          <w:rFonts w:ascii="Times New Roman"/>
          <w:b w:val="false"/>
          <w:i w:val="false"/>
          <w:color w:val="000000"/>
          <w:sz w:val="28"/>
        </w:rPr>
        <w:t xml:space="preserve">
                               (салық төлеушінің аты-жөні) </w:t>
      </w:r>
      <w:r>
        <w:br/>
      </w:r>
      <w:r>
        <w:rPr>
          <w:rFonts w:ascii="Times New Roman"/>
          <w:b w:val="false"/>
          <w:i w:val="false"/>
          <w:color w:val="000000"/>
          <w:sz w:val="28"/>
        </w:rPr>
        <w:t xml:space="preserve">
          РНН _________________________________ </w:t>
      </w:r>
      <w:r>
        <w:br/>
      </w:r>
      <w:r>
        <w:rPr>
          <w:rFonts w:ascii="Times New Roman"/>
          <w:b w:val="false"/>
          <w:i w:val="false"/>
          <w:color w:val="000000"/>
          <w:sz w:val="28"/>
        </w:rPr>
        <w:t xml:space="preserve">
          Ақша жіберушінің мекен-жайы мен телефоны 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(салық төлеушінің мекен-жайы мен телефоны) </w:t>
      </w:r>
    </w:p>
    <w:p>
      <w:pPr>
        <w:spacing w:after="0"/>
        <w:ind w:left="0"/>
        <w:jc w:val="both"/>
      </w:pPr>
      <w:r>
        <w:rPr>
          <w:rFonts w:ascii="Times New Roman"/>
          <w:b w:val="false"/>
          <w:i w:val="false"/>
          <w:color w:val="000000"/>
          <w:sz w:val="28"/>
        </w:rPr>
        <w:t xml:space="preserve">          Бенефициар____________________ РНН_______________________ </w:t>
      </w:r>
      <w:r>
        <w:br/>
      </w:r>
      <w:r>
        <w:rPr>
          <w:rFonts w:ascii="Times New Roman"/>
          <w:b w:val="false"/>
          <w:i w:val="false"/>
          <w:color w:val="000000"/>
          <w:sz w:val="28"/>
        </w:rPr>
        <w:t xml:space="preserve">
                         (салық комитеті) </w:t>
      </w:r>
    </w:p>
    <w:p>
      <w:pPr>
        <w:spacing w:after="0"/>
        <w:ind w:left="0"/>
        <w:jc w:val="both"/>
      </w:pPr>
      <w:r>
        <w:rPr>
          <w:rFonts w:ascii="Times New Roman"/>
          <w:b w:val="false"/>
          <w:i w:val="false"/>
          <w:color w:val="000000"/>
          <w:sz w:val="28"/>
        </w:rPr>
        <w:t xml:space="preserve">          Бенефициар банкі______________________________ ББК_______ </w:t>
      </w:r>
      <w:r>
        <w:br/>
      </w:r>
      <w:r>
        <w:rPr>
          <w:rFonts w:ascii="Times New Roman"/>
          <w:b w:val="false"/>
          <w:i w:val="false"/>
          <w:color w:val="000000"/>
          <w:sz w:val="28"/>
        </w:rPr>
        <w:t xml:space="preserve">
                      (Қазынашылықтың аумақтық органдары)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Төлемнің атауы          | КБК   |  ТБК  | Сомасы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Жеке тұлғалар мүлкіне салық    104102 </w:t>
      </w:r>
    </w:p>
    <w:p>
      <w:pPr>
        <w:spacing w:after="0"/>
        <w:ind w:left="0"/>
        <w:jc w:val="both"/>
      </w:pPr>
      <w:r>
        <w:rPr>
          <w:rFonts w:ascii="Times New Roman"/>
          <w:b w:val="false"/>
          <w:i w:val="false"/>
          <w:color w:val="000000"/>
          <w:sz w:val="28"/>
        </w:rPr>
        <w:t xml:space="preserve">            Жер салығы                     104302 </w:t>
      </w:r>
    </w:p>
    <w:p>
      <w:pPr>
        <w:spacing w:after="0"/>
        <w:ind w:left="0"/>
        <w:jc w:val="both"/>
      </w:pPr>
      <w:r>
        <w:rPr>
          <w:rFonts w:ascii="Times New Roman"/>
          <w:b w:val="false"/>
          <w:i w:val="false"/>
          <w:color w:val="000000"/>
          <w:sz w:val="28"/>
        </w:rPr>
        <w:t xml:space="preserve">            Жеке тұлғалардан көлік         104402 </w:t>
      </w:r>
      <w:r>
        <w:br/>
      </w:r>
      <w:r>
        <w:rPr>
          <w:rFonts w:ascii="Times New Roman"/>
          <w:b w:val="false"/>
          <w:i w:val="false"/>
          <w:color w:val="000000"/>
          <w:sz w:val="28"/>
        </w:rPr>
        <w:t xml:space="preserve">
            құралдарына салық </w:t>
      </w:r>
    </w:p>
    <w:p>
      <w:pPr>
        <w:spacing w:after="0"/>
        <w:ind w:left="0"/>
        <w:jc w:val="both"/>
      </w:pPr>
      <w:r>
        <w:rPr>
          <w:rFonts w:ascii="Times New Roman"/>
          <w:b w:val="false"/>
          <w:i w:val="false"/>
          <w:color w:val="000000"/>
          <w:sz w:val="28"/>
        </w:rPr>
        <w:t xml:space="preserve">            Барлығы (сомасы жазумен)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Кассир:    Ақша жіберушінің қолы _________       Күні___________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ХАБАРЛАМА (жеке тұлғалар үшін)        Резидент      __ </w:t>
      </w:r>
      <w:r>
        <w:br/>
      </w:r>
      <w:r>
        <w:rPr>
          <w:rFonts w:ascii="Times New Roman"/>
          <w:b w:val="false"/>
          <w:i w:val="false"/>
          <w:color w:val="000000"/>
          <w:sz w:val="28"/>
        </w:rPr>
        <w:t xml:space="preserve">
                                                Резидент емес __ </w:t>
      </w:r>
      <w:r>
        <w:br/>
      </w:r>
      <w:r>
        <w:rPr>
          <w:rFonts w:ascii="Times New Roman"/>
          <w:b w:val="false"/>
          <w:i w:val="false"/>
          <w:color w:val="000000"/>
          <w:sz w:val="28"/>
        </w:rPr>
        <w:t xml:space="preserve">
          Ақша жіберуші ___________________________________________ </w:t>
      </w:r>
      <w:r>
        <w:br/>
      </w:r>
      <w:r>
        <w:rPr>
          <w:rFonts w:ascii="Times New Roman"/>
          <w:b w:val="false"/>
          <w:i w:val="false"/>
          <w:color w:val="000000"/>
          <w:sz w:val="28"/>
        </w:rPr>
        <w:t xml:space="preserve">
                               (салық төлеушінің аты-жөні) </w:t>
      </w:r>
      <w:r>
        <w:br/>
      </w:r>
      <w:r>
        <w:rPr>
          <w:rFonts w:ascii="Times New Roman"/>
          <w:b w:val="false"/>
          <w:i w:val="false"/>
          <w:color w:val="000000"/>
          <w:sz w:val="28"/>
        </w:rPr>
        <w:t xml:space="preserve">
          РНН _________________________________ </w:t>
      </w:r>
      <w:r>
        <w:br/>
      </w:r>
      <w:r>
        <w:rPr>
          <w:rFonts w:ascii="Times New Roman"/>
          <w:b w:val="false"/>
          <w:i w:val="false"/>
          <w:color w:val="000000"/>
          <w:sz w:val="28"/>
        </w:rPr>
        <w:t xml:space="preserve">
          Ақша жіберушінің мекен-жайы мен телефоны 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(салық төлеушінің мекен-жайы мен телефоны) </w:t>
      </w:r>
    </w:p>
    <w:p>
      <w:pPr>
        <w:spacing w:after="0"/>
        <w:ind w:left="0"/>
        <w:jc w:val="both"/>
      </w:pPr>
      <w:r>
        <w:rPr>
          <w:rFonts w:ascii="Times New Roman"/>
          <w:b w:val="false"/>
          <w:i w:val="false"/>
          <w:color w:val="000000"/>
          <w:sz w:val="28"/>
        </w:rPr>
        <w:t xml:space="preserve">          Бенефициар____________________ РНН_______________________ </w:t>
      </w:r>
      <w:r>
        <w:br/>
      </w:r>
      <w:r>
        <w:rPr>
          <w:rFonts w:ascii="Times New Roman"/>
          <w:b w:val="false"/>
          <w:i w:val="false"/>
          <w:color w:val="000000"/>
          <w:sz w:val="28"/>
        </w:rPr>
        <w:t xml:space="preserve">
                         (салық комитеті) </w:t>
      </w:r>
    </w:p>
    <w:p>
      <w:pPr>
        <w:spacing w:after="0"/>
        <w:ind w:left="0"/>
        <w:jc w:val="both"/>
      </w:pPr>
      <w:r>
        <w:rPr>
          <w:rFonts w:ascii="Times New Roman"/>
          <w:b w:val="false"/>
          <w:i w:val="false"/>
          <w:color w:val="000000"/>
          <w:sz w:val="28"/>
        </w:rPr>
        <w:t xml:space="preserve">          Бенефициар банкі______________________________ ББК_______ </w:t>
      </w:r>
      <w:r>
        <w:br/>
      </w:r>
      <w:r>
        <w:rPr>
          <w:rFonts w:ascii="Times New Roman"/>
          <w:b w:val="false"/>
          <w:i w:val="false"/>
          <w:color w:val="000000"/>
          <w:sz w:val="28"/>
        </w:rPr>
        <w:t xml:space="preserve">
                      (Қазынашылықтың аумақтық органдары)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Төлемнің атауы          | КБК   |  ТБК  | Сомасы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Жеке тұлғалар мүлкіне салық    104102 </w:t>
      </w:r>
    </w:p>
    <w:p>
      <w:pPr>
        <w:spacing w:after="0"/>
        <w:ind w:left="0"/>
        <w:jc w:val="both"/>
      </w:pPr>
      <w:r>
        <w:rPr>
          <w:rFonts w:ascii="Times New Roman"/>
          <w:b w:val="false"/>
          <w:i w:val="false"/>
          <w:color w:val="000000"/>
          <w:sz w:val="28"/>
        </w:rPr>
        <w:t xml:space="preserve">            Жер салығы                     104302 </w:t>
      </w:r>
    </w:p>
    <w:p>
      <w:pPr>
        <w:spacing w:after="0"/>
        <w:ind w:left="0"/>
        <w:jc w:val="both"/>
      </w:pPr>
      <w:r>
        <w:rPr>
          <w:rFonts w:ascii="Times New Roman"/>
          <w:b w:val="false"/>
          <w:i w:val="false"/>
          <w:color w:val="000000"/>
          <w:sz w:val="28"/>
        </w:rPr>
        <w:t xml:space="preserve">            Жеке тұлғалардан көлік         104402 </w:t>
      </w:r>
      <w:r>
        <w:br/>
      </w:r>
      <w:r>
        <w:rPr>
          <w:rFonts w:ascii="Times New Roman"/>
          <w:b w:val="false"/>
          <w:i w:val="false"/>
          <w:color w:val="000000"/>
          <w:sz w:val="28"/>
        </w:rPr>
        <w:t xml:space="preserve">
            құралдарына салық </w:t>
      </w:r>
    </w:p>
    <w:p>
      <w:pPr>
        <w:spacing w:after="0"/>
        <w:ind w:left="0"/>
        <w:jc w:val="both"/>
      </w:pPr>
      <w:r>
        <w:rPr>
          <w:rFonts w:ascii="Times New Roman"/>
          <w:b w:val="false"/>
          <w:i w:val="false"/>
          <w:color w:val="000000"/>
          <w:sz w:val="28"/>
        </w:rPr>
        <w:t xml:space="preserve">            Барлығы (сомасы жазумен)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Кассир:    Ақша жіберушінің қолы _________       Күні___________   </w:t>
      </w:r>
      <w:r>
        <w:br/>
      </w:r>
      <w:r>
        <w:rPr>
          <w:rFonts w:ascii="Times New Roman"/>
          <w:b w:val="false"/>
          <w:i w:val="false"/>
          <w:color w:val="000000"/>
          <w:sz w:val="28"/>
        </w:rPr>
        <w:t xml:space="preserve">
___________________________________________________________________ </w:t>
      </w:r>
    </w:p>
    <w:bookmarkStart w:name="z9"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банктік есепшот ашпай </w:t>
      </w:r>
      <w:r>
        <w:br/>
      </w:r>
      <w:r>
        <w:rPr>
          <w:rFonts w:ascii="Times New Roman"/>
          <w:b w:val="false"/>
          <w:i w:val="false"/>
          <w:color w:val="000000"/>
          <w:sz w:val="28"/>
        </w:rPr>
        <w:t xml:space="preserve">
ақшаның қолма-қол жасалмайтын  </w:t>
      </w:r>
      <w:r>
        <w:br/>
      </w:r>
      <w:r>
        <w:rPr>
          <w:rFonts w:ascii="Times New Roman"/>
          <w:b w:val="false"/>
          <w:i w:val="false"/>
          <w:color w:val="000000"/>
          <w:sz w:val="28"/>
        </w:rPr>
        <w:t xml:space="preserve">
төлемдері мен аударымдарын жүзеге </w:t>
      </w:r>
      <w:r>
        <w:br/>
      </w:r>
      <w:r>
        <w:rPr>
          <w:rFonts w:ascii="Times New Roman"/>
          <w:b w:val="false"/>
          <w:i w:val="false"/>
          <w:color w:val="000000"/>
          <w:sz w:val="28"/>
        </w:rPr>
        <w:t xml:space="preserve">
асыру ережесіне 2-қосымша"   </w:t>
      </w:r>
    </w:p>
    <w:bookmarkEnd w:id="7"/>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ТҮБІРТЕК (жеке кәсіпкерлер үшін)      Резидент      __ </w:t>
      </w:r>
      <w:r>
        <w:br/>
      </w:r>
      <w:r>
        <w:rPr>
          <w:rFonts w:ascii="Times New Roman"/>
          <w:b w:val="false"/>
          <w:i w:val="false"/>
          <w:color w:val="000000"/>
          <w:sz w:val="28"/>
        </w:rPr>
        <w:t xml:space="preserve">
                                                Резидент емес __ </w:t>
      </w:r>
      <w:r>
        <w:br/>
      </w:r>
      <w:r>
        <w:rPr>
          <w:rFonts w:ascii="Times New Roman"/>
          <w:b w:val="false"/>
          <w:i w:val="false"/>
          <w:color w:val="000000"/>
          <w:sz w:val="28"/>
        </w:rPr>
        <w:t xml:space="preserve">
          Ақша жіберуші ___________________________________________ </w:t>
      </w:r>
      <w:r>
        <w:br/>
      </w:r>
      <w:r>
        <w:rPr>
          <w:rFonts w:ascii="Times New Roman"/>
          <w:b w:val="false"/>
          <w:i w:val="false"/>
          <w:color w:val="000000"/>
          <w:sz w:val="28"/>
        </w:rPr>
        <w:t xml:space="preserve">
                         (салық төлеушінің аты-жөні немесе атауы) </w:t>
      </w:r>
      <w:r>
        <w:br/>
      </w:r>
      <w:r>
        <w:rPr>
          <w:rFonts w:ascii="Times New Roman"/>
          <w:b w:val="false"/>
          <w:i w:val="false"/>
          <w:color w:val="000000"/>
          <w:sz w:val="28"/>
        </w:rPr>
        <w:t xml:space="preserve">
          РНН _________________________________ </w:t>
      </w:r>
      <w:r>
        <w:br/>
      </w:r>
      <w:r>
        <w:rPr>
          <w:rFonts w:ascii="Times New Roman"/>
          <w:b w:val="false"/>
          <w:i w:val="false"/>
          <w:color w:val="000000"/>
          <w:sz w:val="28"/>
        </w:rPr>
        <w:t xml:space="preserve">
          Ақша жіберушінің мекен-жайы мен телефоны 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(салық төлеушінің мекен-жайы мен телефоны) </w:t>
      </w:r>
    </w:p>
    <w:p>
      <w:pPr>
        <w:spacing w:after="0"/>
        <w:ind w:left="0"/>
        <w:jc w:val="both"/>
      </w:pPr>
      <w:r>
        <w:rPr>
          <w:rFonts w:ascii="Times New Roman"/>
          <w:b w:val="false"/>
          <w:i w:val="false"/>
          <w:color w:val="000000"/>
          <w:sz w:val="28"/>
        </w:rPr>
        <w:t xml:space="preserve">          Бенефициар____________________ РНН_______________________ </w:t>
      </w:r>
      <w:r>
        <w:br/>
      </w:r>
      <w:r>
        <w:rPr>
          <w:rFonts w:ascii="Times New Roman"/>
          <w:b w:val="false"/>
          <w:i w:val="false"/>
          <w:color w:val="000000"/>
          <w:sz w:val="28"/>
        </w:rPr>
        <w:t xml:space="preserve">
                         (салық комитеті) </w:t>
      </w:r>
    </w:p>
    <w:p>
      <w:pPr>
        <w:spacing w:after="0"/>
        <w:ind w:left="0"/>
        <w:jc w:val="both"/>
      </w:pPr>
      <w:r>
        <w:rPr>
          <w:rFonts w:ascii="Times New Roman"/>
          <w:b w:val="false"/>
          <w:i w:val="false"/>
          <w:color w:val="000000"/>
          <w:sz w:val="28"/>
        </w:rPr>
        <w:t xml:space="preserve">          Бенефициар банкі______________________________ ББК_______ </w:t>
      </w:r>
      <w:r>
        <w:br/>
      </w:r>
      <w:r>
        <w:rPr>
          <w:rFonts w:ascii="Times New Roman"/>
          <w:b w:val="false"/>
          <w:i w:val="false"/>
          <w:color w:val="000000"/>
          <w:sz w:val="28"/>
        </w:rPr>
        <w:t xml:space="preserve">
                      (Қазынашылықтың аумақтық органдары)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Төлемнің атауы          | КБК   |  ТБК  | Сомасы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Жеке табыс салығы              101202 </w:t>
      </w:r>
    </w:p>
    <w:p>
      <w:pPr>
        <w:spacing w:after="0"/>
        <w:ind w:left="0"/>
        <w:jc w:val="both"/>
      </w:pPr>
      <w:r>
        <w:rPr>
          <w:rFonts w:ascii="Times New Roman"/>
          <w:b w:val="false"/>
          <w:i w:val="false"/>
          <w:color w:val="000000"/>
          <w:sz w:val="28"/>
        </w:rPr>
        <w:t xml:space="preserve">            Қосымша құн салығы             105101 </w:t>
      </w:r>
    </w:p>
    <w:p>
      <w:pPr>
        <w:spacing w:after="0"/>
        <w:ind w:left="0"/>
        <w:jc w:val="both"/>
      </w:pPr>
      <w:r>
        <w:rPr>
          <w:rFonts w:ascii="Times New Roman"/>
          <w:b w:val="false"/>
          <w:i w:val="false"/>
          <w:color w:val="000000"/>
          <w:sz w:val="28"/>
        </w:rPr>
        <w:t xml:space="preserve">            Әлеуметтік салық               103101 </w:t>
      </w:r>
    </w:p>
    <w:p>
      <w:pPr>
        <w:spacing w:after="0"/>
        <w:ind w:left="0"/>
        <w:jc w:val="both"/>
      </w:pPr>
      <w:r>
        <w:rPr>
          <w:rFonts w:ascii="Times New Roman"/>
          <w:b w:val="false"/>
          <w:i w:val="false"/>
          <w:color w:val="000000"/>
          <w:sz w:val="28"/>
        </w:rPr>
        <w:t xml:space="preserve">            Төлем көзінен ұсталған         101201 </w:t>
      </w:r>
      <w:r>
        <w:br/>
      </w:r>
      <w:r>
        <w:rPr>
          <w:rFonts w:ascii="Times New Roman"/>
          <w:b w:val="false"/>
          <w:i w:val="false"/>
          <w:color w:val="000000"/>
          <w:sz w:val="28"/>
        </w:rPr>
        <w:t xml:space="preserve">
            жеке табыс салығы </w:t>
      </w:r>
    </w:p>
    <w:p>
      <w:pPr>
        <w:spacing w:after="0"/>
        <w:ind w:left="0"/>
        <w:jc w:val="both"/>
      </w:pPr>
      <w:r>
        <w:rPr>
          <w:rFonts w:ascii="Times New Roman"/>
          <w:b w:val="false"/>
          <w:i w:val="false"/>
          <w:color w:val="000000"/>
          <w:sz w:val="28"/>
        </w:rPr>
        <w:t xml:space="preserve">            Барлығы (сомасы жазумен)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Кассир:    Ақша жіберушінің қолы _________       Күні___________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ХАБАРЛАМА (жеке кәсіпкерлер үшін)      Резидент      __ </w:t>
      </w:r>
      <w:r>
        <w:br/>
      </w:r>
      <w:r>
        <w:rPr>
          <w:rFonts w:ascii="Times New Roman"/>
          <w:b w:val="false"/>
          <w:i w:val="false"/>
          <w:color w:val="000000"/>
          <w:sz w:val="28"/>
        </w:rPr>
        <w:t xml:space="preserve">
                                                 Резидент емес __ </w:t>
      </w:r>
      <w:r>
        <w:br/>
      </w:r>
      <w:r>
        <w:rPr>
          <w:rFonts w:ascii="Times New Roman"/>
          <w:b w:val="false"/>
          <w:i w:val="false"/>
          <w:color w:val="000000"/>
          <w:sz w:val="28"/>
        </w:rPr>
        <w:t xml:space="preserve">
          Ақша жіберуші ___________________________________________ </w:t>
      </w:r>
      <w:r>
        <w:br/>
      </w:r>
      <w:r>
        <w:rPr>
          <w:rFonts w:ascii="Times New Roman"/>
          <w:b w:val="false"/>
          <w:i w:val="false"/>
          <w:color w:val="000000"/>
          <w:sz w:val="28"/>
        </w:rPr>
        <w:t xml:space="preserve">
                         (салық төлеушінің аты-жөні немесе атауы) </w:t>
      </w:r>
      <w:r>
        <w:br/>
      </w:r>
      <w:r>
        <w:rPr>
          <w:rFonts w:ascii="Times New Roman"/>
          <w:b w:val="false"/>
          <w:i w:val="false"/>
          <w:color w:val="000000"/>
          <w:sz w:val="28"/>
        </w:rPr>
        <w:t xml:space="preserve">
          РНН _________________________________ </w:t>
      </w:r>
      <w:r>
        <w:br/>
      </w:r>
      <w:r>
        <w:rPr>
          <w:rFonts w:ascii="Times New Roman"/>
          <w:b w:val="false"/>
          <w:i w:val="false"/>
          <w:color w:val="000000"/>
          <w:sz w:val="28"/>
        </w:rPr>
        <w:t xml:space="preserve">
          Ақша жіберушінің мекен-жайы мен телефоны 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(салық төлеушінің мекен-жайы мен телефоны) </w:t>
      </w:r>
    </w:p>
    <w:p>
      <w:pPr>
        <w:spacing w:after="0"/>
        <w:ind w:left="0"/>
        <w:jc w:val="both"/>
      </w:pPr>
      <w:r>
        <w:rPr>
          <w:rFonts w:ascii="Times New Roman"/>
          <w:b w:val="false"/>
          <w:i w:val="false"/>
          <w:color w:val="000000"/>
          <w:sz w:val="28"/>
        </w:rPr>
        <w:t xml:space="preserve">          Бенефициар____________________ РНН_______________________ </w:t>
      </w:r>
      <w:r>
        <w:br/>
      </w:r>
      <w:r>
        <w:rPr>
          <w:rFonts w:ascii="Times New Roman"/>
          <w:b w:val="false"/>
          <w:i w:val="false"/>
          <w:color w:val="000000"/>
          <w:sz w:val="28"/>
        </w:rPr>
        <w:t xml:space="preserve">
                         (салық комитеті) </w:t>
      </w:r>
    </w:p>
    <w:p>
      <w:pPr>
        <w:spacing w:after="0"/>
        <w:ind w:left="0"/>
        <w:jc w:val="both"/>
      </w:pPr>
      <w:r>
        <w:rPr>
          <w:rFonts w:ascii="Times New Roman"/>
          <w:b w:val="false"/>
          <w:i w:val="false"/>
          <w:color w:val="000000"/>
          <w:sz w:val="28"/>
        </w:rPr>
        <w:t xml:space="preserve">          Бенефициар банкі______________________________ ББК_______ </w:t>
      </w:r>
      <w:r>
        <w:br/>
      </w:r>
      <w:r>
        <w:rPr>
          <w:rFonts w:ascii="Times New Roman"/>
          <w:b w:val="false"/>
          <w:i w:val="false"/>
          <w:color w:val="000000"/>
          <w:sz w:val="28"/>
        </w:rPr>
        <w:t xml:space="preserve">
                      (Қазынашылықтың аумақтық органдары)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Төлемнің атауы          | КБК   |  ТБК  | Сомасы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Жеке табыс салығы              101202 </w:t>
      </w:r>
    </w:p>
    <w:p>
      <w:pPr>
        <w:spacing w:after="0"/>
        <w:ind w:left="0"/>
        <w:jc w:val="both"/>
      </w:pPr>
      <w:r>
        <w:rPr>
          <w:rFonts w:ascii="Times New Roman"/>
          <w:b w:val="false"/>
          <w:i w:val="false"/>
          <w:color w:val="000000"/>
          <w:sz w:val="28"/>
        </w:rPr>
        <w:t xml:space="preserve">            Қосымша құн салығы             105101 </w:t>
      </w:r>
    </w:p>
    <w:p>
      <w:pPr>
        <w:spacing w:after="0"/>
        <w:ind w:left="0"/>
        <w:jc w:val="both"/>
      </w:pPr>
      <w:r>
        <w:rPr>
          <w:rFonts w:ascii="Times New Roman"/>
          <w:b w:val="false"/>
          <w:i w:val="false"/>
          <w:color w:val="000000"/>
          <w:sz w:val="28"/>
        </w:rPr>
        <w:t xml:space="preserve">            Әлеуметтік салық               103101 </w:t>
      </w:r>
    </w:p>
    <w:p>
      <w:pPr>
        <w:spacing w:after="0"/>
        <w:ind w:left="0"/>
        <w:jc w:val="both"/>
      </w:pPr>
      <w:r>
        <w:rPr>
          <w:rFonts w:ascii="Times New Roman"/>
          <w:b w:val="false"/>
          <w:i w:val="false"/>
          <w:color w:val="000000"/>
          <w:sz w:val="28"/>
        </w:rPr>
        <w:t xml:space="preserve">            Төлем көзінен ұсталған         101201 </w:t>
      </w:r>
      <w:r>
        <w:br/>
      </w:r>
      <w:r>
        <w:rPr>
          <w:rFonts w:ascii="Times New Roman"/>
          <w:b w:val="false"/>
          <w:i w:val="false"/>
          <w:color w:val="000000"/>
          <w:sz w:val="28"/>
        </w:rPr>
        <w:t xml:space="preserve">
            жеке табыс салығы </w:t>
      </w:r>
    </w:p>
    <w:p>
      <w:pPr>
        <w:spacing w:after="0"/>
        <w:ind w:left="0"/>
        <w:jc w:val="both"/>
      </w:pPr>
      <w:r>
        <w:rPr>
          <w:rFonts w:ascii="Times New Roman"/>
          <w:b w:val="false"/>
          <w:i w:val="false"/>
          <w:color w:val="000000"/>
          <w:sz w:val="28"/>
        </w:rPr>
        <w:t xml:space="preserve">            Барлығы (сомасы жазумен)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Кассир:    Ақша жіберушінің қолы _________       Күні___________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мынадай мазмұндағы 3 және 4-қосымшалармен толықтырылсын: </w:t>
      </w:r>
    </w:p>
    <w:bookmarkStart w:name="z10"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банктік есепшот ашпай </w:t>
      </w:r>
      <w:r>
        <w:br/>
      </w:r>
      <w:r>
        <w:rPr>
          <w:rFonts w:ascii="Times New Roman"/>
          <w:b w:val="false"/>
          <w:i w:val="false"/>
          <w:color w:val="000000"/>
          <w:sz w:val="28"/>
        </w:rPr>
        <w:t xml:space="preserve">
ақшаның қолма-қол жасалмайтын  </w:t>
      </w:r>
      <w:r>
        <w:br/>
      </w:r>
      <w:r>
        <w:rPr>
          <w:rFonts w:ascii="Times New Roman"/>
          <w:b w:val="false"/>
          <w:i w:val="false"/>
          <w:color w:val="000000"/>
          <w:sz w:val="28"/>
        </w:rPr>
        <w:t xml:space="preserve">
төлемдері мен аударымдарын жүзеге </w:t>
      </w:r>
      <w:r>
        <w:br/>
      </w:r>
      <w:r>
        <w:rPr>
          <w:rFonts w:ascii="Times New Roman"/>
          <w:b w:val="false"/>
          <w:i w:val="false"/>
          <w:color w:val="000000"/>
          <w:sz w:val="28"/>
        </w:rPr>
        <w:t xml:space="preserve">
асыру ережесіне 3-қосымша"   </w:t>
      </w:r>
    </w:p>
    <w:bookmarkEnd w:id="8"/>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ТҮБІРТЕК (заңды тұлғалар үшін)        Резидент      __ </w:t>
      </w:r>
      <w:r>
        <w:br/>
      </w:r>
      <w:r>
        <w:rPr>
          <w:rFonts w:ascii="Times New Roman"/>
          <w:b w:val="false"/>
          <w:i w:val="false"/>
          <w:color w:val="000000"/>
          <w:sz w:val="28"/>
        </w:rPr>
        <w:t xml:space="preserve">
                                                Резидент емес __ </w:t>
      </w:r>
      <w:r>
        <w:br/>
      </w:r>
      <w:r>
        <w:rPr>
          <w:rFonts w:ascii="Times New Roman"/>
          <w:b w:val="false"/>
          <w:i w:val="false"/>
          <w:color w:val="000000"/>
          <w:sz w:val="28"/>
        </w:rPr>
        <w:t xml:space="preserve">
          Ақша жіберуші ___________________________________________ </w:t>
      </w:r>
      <w:r>
        <w:br/>
      </w:r>
      <w:r>
        <w:rPr>
          <w:rFonts w:ascii="Times New Roman"/>
          <w:b w:val="false"/>
          <w:i w:val="false"/>
          <w:color w:val="000000"/>
          <w:sz w:val="28"/>
        </w:rPr>
        <w:t xml:space="preserve">
                (заңды тұлғаның атауы немесе филиалдың, өкілдіктің, </w:t>
      </w:r>
      <w:r>
        <w:br/>
      </w:r>
      <w:r>
        <w:rPr>
          <w:rFonts w:ascii="Times New Roman"/>
          <w:b w:val="false"/>
          <w:i w:val="false"/>
          <w:color w:val="000000"/>
          <w:sz w:val="28"/>
        </w:rPr>
        <w:t xml:space="preserve">
          ________________________________________  РНН ___________ </w:t>
      </w:r>
      <w:r>
        <w:br/>
      </w:r>
      <w:r>
        <w:rPr>
          <w:rFonts w:ascii="Times New Roman"/>
          <w:b w:val="false"/>
          <w:i w:val="false"/>
          <w:color w:val="000000"/>
          <w:sz w:val="28"/>
        </w:rPr>
        <w:t xml:space="preserve">
          заңды тұлғаның құрылымдық бөлімшесінің атауы) </w:t>
      </w:r>
      <w:r>
        <w:br/>
      </w:r>
      <w:r>
        <w:rPr>
          <w:rFonts w:ascii="Times New Roman"/>
          <w:b w:val="false"/>
          <w:i w:val="false"/>
          <w:color w:val="000000"/>
          <w:sz w:val="28"/>
        </w:rPr>
        <w:t xml:space="preserve">
          Ақша жіберушінің мекен-жайы мен телефоны_________________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Бенефициар____________________ РНН_______________________ </w:t>
      </w:r>
      <w:r>
        <w:br/>
      </w:r>
      <w:r>
        <w:rPr>
          <w:rFonts w:ascii="Times New Roman"/>
          <w:b w:val="false"/>
          <w:i w:val="false"/>
          <w:color w:val="000000"/>
          <w:sz w:val="28"/>
        </w:rPr>
        <w:t xml:space="preserve">
                      (салық комитеті) </w:t>
      </w:r>
      <w:r>
        <w:br/>
      </w:r>
      <w:r>
        <w:rPr>
          <w:rFonts w:ascii="Times New Roman"/>
          <w:b w:val="false"/>
          <w:i w:val="false"/>
          <w:color w:val="000000"/>
          <w:sz w:val="28"/>
        </w:rPr>
        <w:t xml:space="preserve">
          Бенефициар банкі_________________________ ББК____________ </w:t>
      </w:r>
      <w:r>
        <w:br/>
      </w:r>
      <w:r>
        <w:rPr>
          <w:rFonts w:ascii="Times New Roman"/>
          <w:b w:val="false"/>
          <w:i w:val="false"/>
          <w:color w:val="000000"/>
          <w:sz w:val="28"/>
        </w:rPr>
        <w:t xml:space="preserve">
                 (Қазынашылықтың аумақтық органдары)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Төлемнің атауы          | КБК   |  ТБК  | Сомасы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Корпоративтік табыс салығы </w:t>
      </w:r>
    </w:p>
    <w:p>
      <w:pPr>
        <w:spacing w:after="0"/>
        <w:ind w:left="0"/>
        <w:jc w:val="both"/>
      </w:pPr>
      <w:r>
        <w:rPr>
          <w:rFonts w:ascii="Times New Roman"/>
          <w:b w:val="false"/>
          <w:i w:val="false"/>
          <w:color w:val="000000"/>
          <w:sz w:val="28"/>
        </w:rPr>
        <w:t xml:space="preserve">            Акциздер </w:t>
      </w:r>
    </w:p>
    <w:p>
      <w:pPr>
        <w:spacing w:after="0"/>
        <w:ind w:left="0"/>
        <w:jc w:val="both"/>
      </w:pPr>
      <w:r>
        <w:rPr>
          <w:rFonts w:ascii="Times New Roman"/>
          <w:b w:val="false"/>
          <w:i w:val="false"/>
          <w:color w:val="000000"/>
          <w:sz w:val="28"/>
        </w:rPr>
        <w:t xml:space="preserve">            ҚҚС </w:t>
      </w:r>
    </w:p>
    <w:p>
      <w:pPr>
        <w:spacing w:after="0"/>
        <w:ind w:left="0"/>
        <w:jc w:val="both"/>
      </w:pPr>
      <w:r>
        <w:rPr>
          <w:rFonts w:ascii="Times New Roman"/>
          <w:b w:val="false"/>
          <w:i w:val="false"/>
          <w:color w:val="000000"/>
          <w:sz w:val="28"/>
        </w:rPr>
        <w:t xml:space="preserve">            Әлеуметтік салық </w:t>
      </w:r>
    </w:p>
    <w:p>
      <w:pPr>
        <w:spacing w:after="0"/>
        <w:ind w:left="0"/>
        <w:jc w:val="both"/>
      </w:pPr>
      <w:r>
        <w:rPr>
          <w:rFonts w:ascii="Times New Roman"/>
          <w:b w:val="false"/>
          <w:i w:val="false"/>
          <w:color w:val="000000"/>
          <w:sz w:val="28"/>
        </w:rPr>
        <w:t xml:space="preserve">            Барлығы (сомасы жазумен)               Күні 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Кассир:   Басшының                            Бас бухгалтердің </w:t>
      </w:r>
      <w:r>
        <w:br/>
      </w:r>
      <w:r>
        <w:rPr>
          <w:rFonts w:ascii="Times New Roman"/>
          <w:b w:val="false"/>
          <w:i w:val="false"/>
          <w:color w:val="000000"/>
          <w:sz w:val="28"/>
        </w:rPr>
        <w:t xml:space="preserve">
          Аты-жөні ___________                аты-жөні___________ </w:t>
      </w:r>
      <w:r>
        <w:br/>
      </w:r>
      <w:r>
        <w:rPr>
          <w:rFonts w:ascii="Times New Roman"/>
          <w:b w:val="false"/>
          <w:i w:val="false"/>
          <w:color w:val="000000"/>
          <w:sz w:val="28"/>
        </w:rPr>
        <w:t xml:space="preserve">
          Қолы _______________    </w:t>
      </w:r>
      <w:r>
        <w:rPr>
          <w:rFonts w:ascii="Times New Roman"/>
          <w:b w:val="false"/>
          <w:i w:val="false"/>
          <w:color w:val="000000"/>
          <w:sz w:val="28"/>
          <w:u w:val="single"/>
        </w:rPr>
        <w:t xml:space="preserve">Мөр орны </w:t>
      </w:r>
      <w:r>
        <w:rPr>
          <w:rFonts w:ascii="Times New Roman"/>
          <w:b w:val="false"/>
          <w:i w:val="false"/>
          <w:color w:val="000000"/>
          <w:sz w:val="28"/>
        </w:rPr>
        <w:t xml:space="preserve">    Қолы_______________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ХАБАРЛАМА (заңды тұлғалар үшін)        Резидент      __ </w:t>
      </w:r>
      <w:r>
        <w:br/>
      </w:r>
      <w:r>
        <w:rPr>
          <w:rFonts w:ascii="Times New Roman"/>
          <w:b w:val="false"/>
          <w:i w:val="false"/>
          <w:color w:val="000000"/>
          <w:sz w:val="28"/>
        </w:rPr>
        <w:t xml:space="preserve">
                                                 Резидент емес __ </w:t>
      </w:r>
      <w:r>
        <w:br/>
      </w:r>
      <w:r>
        <w:rPr>
          <w:rFonts w:ascii="Times New Roman"/>
          <w:b w:val="false"/>
          <w:i w:val="false"/>
          <w:color w:val="000000"/>
          <w:sz w:val="28"/>
        </w:rPr>
        <w:t xml:space="preserve">
          Ақша жіберуші ___________________________________________ </w:t>
      </w:r>
      <w:r>
        <w:br/>
      </w:r>
      <w:r>
        <w:rPr>
          <w:rFonts w:ascii="Times New Roman"/>
          <w:b w:val="false"/>
          <w:i w:val="false"/>
          <w:color w:val="000000"/>
          <w:sz w:val="28"/>
        </w:rPr>
        <w:t xml:space="preserve">
                (заңды тұлғаның атауы немесе филиалдың, өкілдіктің, </w:t>
      </w:r>
      <w:r>
        <w:br/>
      </w:r>
      <w:r>
        <w:rPr>
          <w:rFonts w:ascii="Times New Roman"/>
          <w:b w:val="false"/>
          <w:i w:val="false"/>
          <w:color w:val="000000"/>
          <w:sz w:val="28"/>
        </w:rPr>
        <w:t xml:space="preserve">
          ________________________________________  РНН ___________ </w:t>
      </w:r>
      <w:r>
        <w:br/>
      </w:r>
      <w:r>
        <w:rPr>
          <w:rFonts w:ascii="Times New Roman"/>
          <w:b w:val="false"/>
          <w:i w:val="false"/>
          <w:color w:val="000000"/>
          <w:sz w:val="28"/>
        </w:rPr>
        <w:t xml:space="preserve">
          заңды тұлғаның құрылымдық бөлімшесінің атауы) </w:t>
      </w:r>
      <w:r>
        <w:br/>
      </w:r>
      <w:r>
        <w:rPr>
          <w:rFonts w:ascii="Times New Roman"/>
          <w:b w:val="false"/>
          <w:i w:val="false"/>
          <w:color w:val="000000"/>
          <w:sz w:val="28"/>
        </w:rPr>
        <w:t xml:space="preserve">
          Ақша жіберушінің мекен-жайы мен телефоны_________________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Бенефициар____________________ РНН_______________________ </w:t>
      </w:r>
      <w:r>
        <w:br/>
      </w:r>
      <w:r>
        <w:rPr>
          <w:rFonts w:ascii="Times New Roman"/>
          <w:b w:val="false"/>
          <w:i w:val="false"/>
          <w:color w:val="000000"/>
          <w:sz w:val="28"/>
        </w:rPr>
        <w:t xml:space="preserve">
                      (салық комитеті) </w:t>
      </w:r>
      <w:r>
        <w:br/>
      </w:r>
      <w:r>
        <w:rPr>
          <w:rFonts w:ascii="Times New Roman"/>
          <w:b w:val="false"/>
          <w:i w:val="false"/>
          <w:color w:val="000000"/>
          <w:sz w:val="28"/>
        </w:rPr>
        <w:t xml:space="preserve">
          Бенефициар банкі_________________________ БИК____________ </w:t>
      </w:r>
      <w:r>
        <w:br/>
      </w:r>
      <w:r>
        <w:rPr>
          <w:rFonts w:ascii="Times New Roman"/>
          <w:b w:val="false"/>
          <w:i w:val="false"/>
          <w:color w:val="000000"/>
          <w:sz w:val="28"/>
        </w:rPr>
        <w:t xml:space="preserve">
                 (Қазынашылықтың аумақтық органдары)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Төлемнің атауы          | КБК   |  ТБК  | Сомасы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Корпоративтік табыс салығы </w:t>
      </w:r>
    </w:p>
    <w:p>
      <w:pPr>
        <w:spacing w:after="0"/>
        <w:ind w:left="0"/>
        <w:jc w:val="both"/>
      </w:pPr>
      <w:r>
        <w:rPr>
          <w:rFonts w:ascii="Times New Roman"/>
          <w:b w:val="false"/>
          <w:i w:val="false"/>
          <w:color w:val="000000"/>
          <w:sz w:val="28"/>
        </w:rPr>
        <w:t xml:space="preserve">            Акциздер </w:t>
      </w:r>
    </w:p>
    <w:p>
      <w:pPr>
        <w:spacing w:after="0"/>
        <w:ind w:left="0"/>
        <w:jc w:val="both"/>
      </w:pPr>
      <w:r>
        <w:rPr>
          <w:rFonts w:ascii="Times New Roman"/>
          <w:b w:val="false"/>
          <w:i w:val="false"/>
          <w:color w:val="000000"/>
          <w:sz w:val="28"/>
        </w:rPr>
        <w:t xml:space="preserve">            ҚҚС </w:t>
      </w:r>
    </w:p>
    <w:p>
      <w:pPr>
        <w:spacing w:after="0"/>
        <w:ind w:left="0"/>
        <w:jc w:val="both"/>
      </w:pPr>
      <w:r>
        <w:rPr>
          <w:rFonts w:ascii="Times New Roman"/>
          <w:b w:val="false"/>
          <w:i w:val="false"/>
          <w:color w:val="000000"/>
          <w:sz w:val="28"/>
        </w:rPr>
        <w:t xml:space="preserve">            Әлеуметтік салық </w:t>
      </w:r>
    </w:p>
    <w:p>
      <w:pPr>
        <w:spacing w:after="0"/>
        <w:ind w:left="0"/>
        <w:jc w:val="both"/>
      </w:pPr>
      <w:r>
        <w:rPr>
          <w:rFonts w:ascii="Times New Roman"/>
          <w:b w:val="false"/>
          <w:i w:val="false"/>
          <w:color w:val="000000"/>
          <w:sz w:val="28"/>
        </w:rPr>
        <w:t xml:space="preserve">            Барлығы (сомасы жазумен)               Күні 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Кассир:   Басшының                            Бас бухгалтердің </w:t>
      </w:r>
      <w:r>
        <w:br/>
      </w:r>
      <w:r>
        <w:rPr>
          <w:rFonts w:ascii="Times New Roman"/>
          <w:b w:val="false"/>
          <w:i w:val="false"/>
          <w:color w:val="000000"/>
          <w:sz w:val="28"/>
        </w:rPr>
        <w:t xml:space="preserve">
          Аты-жөні ___________                аты-жөні___________ </w:t>
      </w:r>
      <w:r>
        <w:br/>
      </w:r>
      <w:r>
        <w:rPr>
          <w:rFonts w:ascii="Times New Roman"/>
          <w:b w:val="false"/>
          <w:i w:val="false"/>
          <w:color w:val="000000"/>
          <w:sz w:val="28"/>
        </w:rPr>
        <w:t xml:space="preserve">
          Қолы _______________    </w:t>
      </w:r>
      <w:r>
        <w:rPr>
          <w:rFonts w:ascii="Times New Roman"/>
          <w:b w:val="false"/>
          <w:i w:val="false"/>
          <w:color w:val="000000"/>
          <w:sz w:val="28"/>
          <w:u w:val="single"/>
        </w:rPr>
        <w:t xml:space="preserve">Мөр орны </w:t>
      </w:r>
      <w:r>
        <w:rPr>
          <w:rFonts w:ascii="Times New Roman"/>
          <w:b w:val="false"/>
          <w:i w:val="false"/>
          <w:color w:val="000000"/>
          <w:sz w:val="28"/>
        </w:rPr>
        <w:t xml:space="preserve">    Қолы_______________ </w:t>
      </w:r>
      <w:r>
        <w:br/>
      </w:r>
      <w:r>
        <w:rPr>
          <w:rFonts w:ascii="Times New Roman"/>
          <w:b w:val="false"/>
          <w:i w:val="false"/>
          <w:color w:val="000000"/>
          <w:sz w:val="28"/>
        </w:rPr>
        <w:t xml:space="preserve">
___________________________________________________________________ </w:t>
      </w:r>
    </w:p>
    <w:bookmarkStart w:name="z12"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банктік есепшот ашпай </w:t>
      </w:r>
      <w:r>
        <w:br/>
      </w:r>
      <w:r>
        <w:rPr>
          <w:rFonts w:ascii="Times New Roman"/>
          <w:b w:val="false"/>
          <w:i w:val="false"/>
          <w:color w:val="000000"/>
          <w:sz w:val="28"/>
        </w:rPr>
        <w:t xml:space="preserve">
ақшаның қолма-қол жасалмайтын  </w:t>
      </w:r>
      <w:r>
        <w:br/>
      </w:r>
      <w:r>
        <w:rPr>
          <w:rFonts w:ascii="Times New Roman"/>
          <w:b w:val="false"/>
          <w:i w:val="false"/>
          <w:color w:val="000000"/>
          <w:sz w:val="28"/>
        </w:rPr>
        <w:t xml:space="preserve">
төлемдері мен аударымдарын жүзеге </w:t>
      </w:r>
      <w:r>
        <w:br/>
      </w:r>
      <w:r>
        <w:rPr>
          <w:rFonts w:ascii="Times New Roman"/>
          <w:b w:val="false"/>
          <w:i w:val="false"/>
          <w:color w:val="000000"/>
          <w:sz w:val="28"/>
        </w:rPr>
        <w:t xml:space="preserve">
асыру ережесіне 4-қосымша"   </w:t>
      </w:r>
    </w:p>
    <w:bookmarkEnd w:id="9"/>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Түбіртек (зейнетақы төлемдері үшін)    Резидент      __ </w:t>
      </w:r>
      <w:r>
        <w:br/>
      </w:r>
      <w:r>
        <w:rPr>
          <w:rFonts w:ascii="Times New Roman"/>
          <w:b w:val="false"/>
          <w:i w:val="false"/>
          <w:color w:val="000000"/>
          <w:sz w:val="28"/>
        </w:rPr>
        <w:t xml:space="preserve">
                                                 Резидент емес __ </w:t>
      </w:r>
      <w:r>
        <w:br/>
      </w:r>
      <w:r>
        <w:rPr>
          <w:rFonts w:ascii="Times New Roman"/>
          <w:b w:val="false"/>
          <w:i w:val="false"/>
          <w:color w:val="000000"/>
          <w:sz w:val="28"/>
        </w:rPr>
        <w:t xml:space="preserve">
          Ақша жіберуші _______________________ РНН _______________ </w:t>
      </w:r>
      <w:r>
        <w:br/>
      </w:r>
      <w:r>
        <w:rPr>
          <w:rFonts w:ascii="Times New Roman"/>
          <w:b w:val="false"/>
          <w:i w:val="false"/>
          <w:color w:val="000000"/>
          <w:sz w:val="28"/>
        </w:rPr>
        <w:t xml:space="preserve">
          Ақша жіберушінің мекен-жайы мен телефоны_________________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Бенефициар______________________ РНН________ ЖБК_________ </w:t>
      </w:r>
      <w:r>
        <w:br/>
      </w:r>
      <w:r>
        <w:rPr>
          <w:rFonts w:ascii="Times New Roman"/>
          <w:b w:val="false"/>
          <w:i w:val="false"/>
          <w:color w:val="000000"/>
          <w:sz w:val="28"/>
        </w:rPr>
        <w:t xml:space="preserve">
                 (зейнетақы қорының атауы) </w:t>
      </w:r>
      <w:r>
        <w:br/>
      </w:r>
      <w:r>
        <w:rPr>
          <w:rFonts w:ascii="Times New Roman"/>
          <w:b w:val="false"/>
          <w:i w:val="false"/>
          <w:color w:val="000000"/>
          <w:sz w:val="28"/>
        </w:rPr>
        <w:t xml:space="preserve">
          Бенефициар банкі___________________________ ББК__________ </w:t>
      </w:r>
    </w:p>
    <w:p>
      <w:pPr>
        <w:spacing w:after="0"/>
        <w:ind w:left="0"/>
        <w:jc w:val="both"/>
      </w:pPr>
      <w:r>
        <w:rPr>
          <w:rFonts w:ascii="Times New Roman"/>
          <w:b w:val="false"/>
          <w:i w:val="false"/>
          <w:color w:val="000000"/>
          <w:sz w:val="28"/>
        </w:rPr>
        <w:t xml:space="preserve">          Делдал банк Мемлекеттік зейнетақыларды төлеу жөніндегі </w:t>
      </w:r>
      <w:r>
        <w:br/>
      </w:r>
      <w:r>
        <w:rPr>
          <w:rFonts w:ascii="Times New Roman"/>
          <w:b w:val="false"/>
          <w:i w:val="false"/>
          <w:color w:val="000000"/>
          <w:sz w:val="28"/>
        </w:rPr>
        <w:t xml:space="preserve">
          орталық   РНН ____________ ЖБК_________ </w:t>
      </w:r>
    </w:p>
    <w:p>
      <w:pPr>
        <w:spacing w:after="0"/>
        <w:ind w:left="0"/>
        <w:jc w:val="both"/>
      </w:pPr>
      <w:r>
        <w:rPr>
          <w:rFonts w:ascii="Times New Roman"/>
          <w:b w:val="false"/>
          <w:i w:val="false"/>
          <w:color w:val="000000"/>
          <w:sz w:val="28"/>
        </w:rPr>
        <w:t xml:space="preserve">          Қазақстан Республикасы Ұлттық Банкінің Бас Алматы филиалы </w:t>
      </w:r>
      <w:r>
        <w:br/>
      </w:r>
      <w:r>
        <w:rPr>
          <w:rFonts w:ascii="Times New Roman"/>
          <w:b w:val="false"/>
          <w:i w:val="false"/>
          <w:color w:val="000000"/>
          <w:sz w:val="28"/>
        </w:rPr>
        <w:t xml:space="preserve">
          ББК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Төлем атауы             | кезеңі  |  ТБК  | Сомасы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Міндетті зейнетақы жарналары               010 </w:t>
      </w:r>
    </w:p>
    <w:p>
      <w:pPr>
        <w:spacing w:after="0"/>
        <w:ind w:left="0"/>
        <w:jc w:val="both"/>
      </w:pPr>
      <w:r>
        <w:rPr>
          <w:rFonts w:ascii="Times New Roman"/>
          <w:b w:val="false"/>
          <w:i w:val="false"/>
          <w:color w:val="000000"/>
          <w:sz w:val="28"/>
        </w:rPr>
        <w:t xml:space="preserve">            Ерікті зейнетақы жарналары                 013 </w:t>
      </w:r>
    </w:p>
    <w:p>
      <w:pPr>
        <w:spacing w:after="0"/>
        <w:ind w:left="0"/>
        <w:jc w:val="both"/>
      </w:pPr>
      <w:r>
        <w:rPr>
          <w:rFonts w:ascii="Times New Roman"/>
          <w:b w:val="false"/>
          <w:i w:val="false"/>
          <w:color w:val="000000"/>
          <w:sz w:val="28"/>
        </w:rPr>
        <w:t xml:space="preserve">            Өсімпұл                                    019 </w:t>
      </w:r>
    </w:p>
    <w:p>
      <w:pPr>
        <w:spacing w:after="0"/>
        <w:ind w:left="0"/>
        <w:jc w:val="both"/>
      </w:pPr>
      <w:r>
        <w:rPr>
          <w:rFonts w:ascii="Times New Roman"/>
          <w:b w:val="false"/>
          <w:i w:val="false"/>
          <w:color w:val="000000"/>
          <w:sz w:val="28"/>
        </w:rPr>
        <w:t xml:space="preserve">            Барлығы (сомасы жазумен)               Күні 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Кассир:   Ақша жіберушінің аты-жөні ___________ </w:t>
      </w:r>
      <w:r>
        <w:br/>
      </w:r>
      <w:r>
        <w:rPr>
          <w:rFonts w:ascii="Times New Roman"/>
          <w:b w:val="false"/>
          <w:i w:val="false"/>
          <w:color w:val="000000"/>
          <w:sz w:val="28"/>
        </w:rPr>
        <w:t xml:space="preserve">
          Қолы _______________    </w:t>
      </w:r>
      <w:r>
        <w:rPr>
          <w:rFonts w:ascii="Times New Roman"/>
          <w:b w:val="false"/>
          <w:i w:val="false"/>
          <w:color w:val="000000"/>
          <w:sz w:val="28"/>
          <w:u w:val="single"/>
        </w:rPr>
        <w:t xml:space="preserve">Мөр орны (егер мөр бар болса)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р/с|Әлеуметтік |Аты-жөні | Аты-жөні (әлеуметтік| Туған |РНН |Сомасы </w:t>
      </w:r>
      <w:r>
        <w:br/>
      </w:r>
      <w:r>
        <w:rPr>
          <w:rFonts w:ascii="Times New Roman"/>
          <w:b w:val="false"/>
          <w:i w:val="false"/>
          <w:color w:val="000000"/>
          <w:sz w:val="28"/>
        </w:rPr>
        <w:t xml:space="preserve">
   |жеке код   |         | жеке код алу үшін   | күні  |    | </w:t>
      </w:r>
      <w:r>
        <w:br/>
      </w:r>
      <w:r>
        <w:rPr>
          <w:rFonts w:ascii="Times New Roman"/>
          <w:b w:val="false"/>
          <w:i w:val="false"/>
          <w:color w:val="000000"/>
          <w:sz w:val="28"/>
        </w:rPr>
        <w:t xml:space="preserve">
   |           |         | тіркеу карточкасын. |       |    | </w:t>
      </w:r>
      <w:r>
        <w:br/>
      </w:r>
      <w:r>
        <w:rPr>
          <w:rFonts w:ascii="Times New Roman"/>
          <w:b w:val="false"/>
          <w:i w:val="false"/>
          <w:color w:val="000000"/>
          <w:sz w:val="28"/>
        </w:rPr>
        <w:t xml:space="preserve">
   |           |         | дағы (өзгертілген   |       |    | </w:t>
      </w:r>
      <w:r>
        <w:br/>
      </w:r>
      <w:r>
        <w:rPr>
          <w:rFonts w:ascii="Times New Roman"/>
          <w:b w:val="false"/>
          <w:i w:val="false"/>
          <w:color w:val="000000"/>
          <w:sz w:val="28"/>
        </w:rPr>
        <w:t xml:space="preserve">
   |           |         | болса көрсетілсін)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2. </w:t>
      </w:r>
    </w:p>
    <w:p>
      <w:pPr>
        <w:spacing w:after="0"/>
        <w:ind w:left="0"/>
        <w:jc w:val="both"/>
      </w:pPr>
      <w:r>
        <w:rPr>
          <w:rFonts w:ascii="Times New Roman"/>
          <w:b w:val="false"/>
          <w:i w:val="false"/>
          <w:color w:val="000000"/>
          <w:sz w:val="28"/>
        </w:rPr>
        <w:t xml:space="preserve">3. </w:t>
      </w:r>
    </w:p>
    <w:p>
      <w:pPr>
        <w:spacing w:after="0"/>
        <w:ind w:left="0"/>
        <w:jc w:val="both"/>
      </w:pPr>
      <w:r>
        <w:rPr>
          <w:rFonts w:ascii="Times New Roman"/>
          <w:b w:val="false"/>
          <w:i w:val="false"/>
          <w:color w:val="000000"/>
          <w:sz w:val="28"/>
        </w:rPr>
        <w:t xml:space="preserve">Күні _______________ </w:t>
      </w:r>
      <w:r>
        <w:br/>
      </w:r>
      <w:r>
        <w:rPr>
          <w:rFonts w:ascii="Times New Roman"/>
          <w:b w:val="false"/>
          <w:i w:val="false"/>
          <w:color w:val="000000"/>
          <w:sz w:val="28"/>
        </w:rPr>
        <w:t xml:space="preserve">
Ақша жіберушінің аты-жөні ___________ </w:t>
      </w:r>
      <w:r>
        <w:rPr>
          <w:rFonts w:ascii="Times New Roman"/>
          <w:b w:val="false"/>
          <w:i w:val="false"/>
          <w:color w:val="000000"/>
          <w:sz w:val="28"/>
          <w:u w:val="single"/>
        </w:rPr>
        <w:t xml:space="preserve">Мөр орны (егер мөр бар болса) </w:t>
      </w:r>
      <w:r>
        <w:br/>
      </w:r>
      <w:r>
        <w:rPr>
          <w:rFonts w:ascii="Times New Roman"/>
          <w:b w:val="false"/>
          <w:i w:val="false"/>
          <w:color w:val="000000"/>
          <w:sz w:val="28"/>
        </w:rPr>
        <w:t xml:space="preserve">
Қолы 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Хабарлама (зейнетақы төлемдері үшін)   Резидент      __ </w:t>
      </w:r>
      <w:r>
        <w:br/>
      </w:r>
      <w:r>
        <w:rPr>
          <w:rFonts w:ascii="Times New Roman"/>
          <w:b w:val="false"/>
          <w:i w:val="false"/>
          <w:color w:val="000000"/>
          <w:sz w:val="28"/>
        </w:rPr>
        <w:t xml:space="preserve">
                                                Резидент емес __ </w:t>
      </w:r>
      <w:r>
        <w:br/>
      </w:r>
      <w:r>
        <w:rPr>
          <w:rFonts w:ascii="Times New Roman"/>
          <w:b w:val="false"/>
          <w:i w:val="false"/>
          <w:color w:val="000000"/>
          <w:sz w:val="28"/>
        </w:rPr>
        <w:t xml:space="preserve">
          Ақша жіберуші _______________________ РНН _______________ </w:t>
      </w:r>
      <w:r>
        <w:br/>
      </w:r>
      <w:r>
        <w:rPr>
          <w:rFonts w:ascii="Times New Roman"/>
          <w:b w:val="false"/>
          <w:i w:val="false"/>
          <w:color w:val="000000"/>
          <w:sz w:val="28"/>
        </w:rPr>
        <w:t xml:space="preserve">
          Ақша жіберушінің мекен-жайы мен телефоны_________________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Бенефициар______________________ РНН________ ЖБК_________ </w:t>
      </w:r>
      <w:r>
        <w:br/>
      </w:r>
      <w:r>
        <w:rPr>
          <w:rFonts w:ascii="Times New Roman"/>
          <w:b w:val="false"/>
          <w:i w:val="false"/>
          <w:color w:val="000000"/>
          <w:sz w:val="28"/>
        </w:rPr>
        <w:t xml:space="preserve">
                 (зейнетақы қорының атауы) </w:t>
      </w:r>
      <w:r>
        <w:br/>
      </w:r>
      <w:r>
        <w:rPr>
          <w:rFonts w:ascii="Times New Roman"/>
          <w:b w:val="false"/>
          <w:i w:val="false"/>
          <w:color w:val="000000"/>
          <w:sz w:val="28"/>
        </w:rPr>
        <w:t xml:space="preserve">
          Бенефициардің банкі________________________ ББК__________ </w:t>
      </w:r>
    </w:p>
    <w:p>
      <w:pPr>
        <w:spacing w:after="0"/>
        <w:ind w:left="0"/>
        <w:jc w:val="both"/>
      </w:pPr>
      <w:r>
        <w:rPr>
          <w:rFonts w:ascii="Times New Roman"/>
          <w:b w:val="false"/>
          <w:i w:val="false"/>
          <w:color w:val="000000"/>
          <w:sz w:val="28"/>
        </w:rPr>
        <w:t xml:space="preserve">          Делдал банк Мемлекеттік зейнетақыларды төлеу жөніндегі </w:t>
      </w:r>
      <w:r>
        <w:br/>
      </w:r>
      <w:r>
        <w:rPr>
          <w:rFonts w:ascii="Times New Roman"/>
          <w:b w:val="false"/>
          <w:i w:val="false"/>
          <w:color w:val="000000"/>
          <w:sz w:val="28"/>
        </w:rPr>
        <w:t xml:space="preserve">
          орталық   РНН ____________ ЖБК_________ </w:t>
      </w:r>
    </w:p>
    <w:p>
      <w:pPr>
        <w:spacing w:after="0"/>
        <w:ind w:left="0"/>
        <w:jc w:val="both"/>
      </w:pPr>
      <w:r>
        <w:rPr>
          <w:rFonts w:ascii="Times New Roman"/>
          <w:b w:val="false"/>
          <w:i w:val="false"/>
          <w:color w:val="000000"/>
          <w:sz w:val="28"/>
        </w:rPr>
        <w:t xml:space="preserve">          Қазақстан Республикасы Ұлттық Банкінің Бас Алматы филиалы </w:t>
      </w:r>
      <w:r>
        <w:br/>
      </w:r>
      <w:r>
        <w:rPr>
          <w:rFonts w:ascii="Times New Roman"/>
          <w:b w:val="false"/>
          <w:i w:val="false"/>
          <w:color w:val="000000"/>
          <w:sz w:val="28"/>
        </w:rPr>
        <w:t xml:space="preserve">
          ББК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Төлемнің атауы          | кезеңі |  ТБК  | Сомасы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Міндетті зейнетақы жарналары              010 </w:t>
      </w:r>
    </w:p>
    <w:p>
      <w:pPr>
        <w:spacing w:after="0"/>
        <w:ind w:left="0"/>
        <w:jc w:val="both"/>
      </w:pPr>
      <w:r>
        <w:rPr>
          <w:rFonts w:ascii="Times New Roman"/>
          <w:b w:val="false"/>
          <w:i w:val="false"/>
          <w:color w:val="000000"/>
          <w:sz w:val="28"/>
        </w:rPr>
        <w:t xml:space="preserve">            Ерікті зейнетақы жарналары                013 </w:t>
      </w:r>
    </w:p>
    <w:p>
      <w:pPr>
        <w:spacing w:after="0"/>
        <w:ind w:left="0"/>
        <w:jc w:val="both"/>
      </w:pPr>
      <w:r>
        <w:rPr>
          <w:rFonts w:ascii="Times New Roman"/>
          <w:b w:val="false"/>
          <w:i w:val="false"/>
          <w:color w:val="000000"/>
          <w:sz w:val="28"/>
        </w:rPr>
        <w:t xml:space="preserve">            Өсімпұл                                   019 </w:t>
      </w:r>
    </w:p>
    <w:p>
      <w:pPr>
        <w:spacing w:after="0"/>
        <w:ind w:left="0"/>
        <w:jc w:val="both"/>
      </w:pPr>
      <w:r>
        <w:rPr>
          <w:rFonts w:ascii="Times New Roman"/>
          <w:b w:val="false"/>
          <w:i w:val="false"/>
          <w:color w:val="000000"/>
          <w:sz w:val="28"/>
        </w:rPr>
        <w:t xml:space="preserve">            Барлығы (сомасы жазумен)               Күні 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Кассир:   Ақша жіберушінің аты-жөні ___________ </w:t>
      </w:r>
      <w:r>
        <w:br/>
      </w:r>
      <w:r>
        <w:rPr>
          <w:rFonts w:ascii="Times New Roman"/>
          <w:b w:val="false"/>
          <w:i w:val="false"/>
          <w:color w:val="000000"/>
          <w:sz w:val="28"/>
        </w:rPr>
        <w:t xml:space="preserve">
          Қолы _______________    </w:t>
      </w:r>
      <w:r>
        <w:rPr>
          <w:rFonts w:ascii="Times New Roman"/>
          <w:b w:val="false"/>
          <w:i w:val="false"/>
          <w:color w:val="000000"/>
          <w:sz w:val="28"/>
          <w:u w:val="single"/>
        </w:rPr>
        <w:t xml:space="preserve">Мөр орны (егер мөр бар болса)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р/с|Әлеуметтік |Аты-жөні | Аты-жөні (әлеуметтік| Туған |РНН |Сомасы </w:t>
      </w:r>
      <w:r>
        <w:br/>
      </w:r>
      <w:r>
        <w:rPr>
          <w:rFonts w:ascii="Times New Roman"/>
          <w:b w:val="false"/>
          <w:i w:val="false"/>
          <w:color w:val="000000"/>
          <w:sz w:val="28"/>
        </w:rPr>
        <w:t xml:space="preserve">
   |жеке код   |         | жеке код алу үшін   | күні  |    | </w:t>
      </w:r>
      <w:r>
        <w:br/>
      </w:r>
      <w:r>
        <w:rPr>
          <w:rFonts w:ascii="Times New Roman"/>
          <w:b w:val="false"/>
          <w:i w:val="false"/>
          <w:color w:val="000000"/>
          <w:sz w:val="28"/>
        </w:rPr>
        <w:t xml:space="preserve">
   |           |         | тіркеу карточкасын. |       |    | </w:t>
      </w:r>
      <w:r>
        <w:br/>
      </w:r>
      <w:r>
        <w:rPr>
          <w:rFonts w:ascii="Times New Roman"/>
          <w:b w:val="false"/>
          <w:i w:val="false"/>
          <w:color w:val="000000"/>
          <w:sz w:val="28"/>
        </w:rPr>
        <w:t xml:space="preserve">
   |           |         | дағы (өзгертілген   |       |    | </w:t>
      </w:r>
      <w:r>
        <w:br/>
      </w:r>
      <w:r>
        <w:rPr>
          <w:rFonts w:ascii="Times New Roman"/>
          <w:b w:val="false"/>
          <w:i w:val="false"/>
          <w:color w:val="000000"/>
          <w:sz w:val="28"/>
        </w:rPr>
        <w:t xml:space="preserve">
   |           |         | болса көрсетілсін)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2. </w:t>
      </w:r>
    </w:p>
    <w:p>
      <w:pPr>
        <w:spacing w:after="0"/>
        <w:ind w:left="0"/>
        <w:jc w:val="both"/>
      </w:pPr>
      <w:r>
        <w:rPr>
          <w:rFonts w:ascii="Times New Roman"/>
          <w:b w:val="false"/>
          <w:i w:val="false"/>
          <w:color w:val="000000"/>
          <w:sz w:val="28"/>
        </w:rPr>
        <w:t xml:space="preserve">3. </w:t>
      </w:r>
    </w:p>
    <w:p>
      <w:pPr>
        <w:spacing w:after="0"/>
        <w:ind w:left="0"/>
        <w:jc w:val="both"/>
      </w:pPr>
      <w:r>
        <w:rPr>
          <w:rFonts w:ascii="Times New Roman"/>
          <w:b w:val="false"/>
          <w:i w:val="false"/>
          <w:color w:val="000000"/>
          <w:sz w:val="28"/>
        </w:rPr>
        <w:t xml:space="preserve">Күні _______________ </w:t>
      </w:r>
      <w:r>
        <w:br/>
      </w:r>
      <w:r>
        <w:rPr>
          <w:rFonts w:ascii="Times New Roman"/>
          <w:b w:val="false"/>
          <w:i w:val="false"/>
          <w:color w:val="000000"/>
          <w:sz w:val="28"/>
        </w:rPr>
        <w:t xml:space="preserve">
Ақша жіберушінің аты-жөні ___________ </w:t>
      </w:r>
      <w:r>
        <w:rPr>
          <w:rFonts w:ascii="Times New Roman"/>
          <w:b w:val="false"/>
          <w:i w:val="false"/>
          <w:color w:val="000000"/>
          <w:sz w:val="28"/>
          <w:u w:val="single"/>
        </w:rPr>
        <w:t xml:space="preserve">Мөр орны (егер мөр бар болса) </w:t>
      </w:r>
      <w:r>
        <w:br/>
      </w:r>
      <w:r>
        <w:rPr>
          <w:rFonts w:ascii="Times New Roman"/>
          <w:b w:val="false"/>
          <w:i w:val="false"/>
          <w:color w:val="000000"/>
          <w:sz w:val="28"/>
        </w:rPr>
        <w:t xml:space="preserve">
Қолы _______________ </w:t>
      </w:r>
      <w:r>
        <w:br/>
      </w:r>
      <w:r>
        <w:rPr>
          <w:rFonts w:ascii="Times New Roman"/>
          <w:b w:val="false"/>
          <w:i w:val="false"/>
          <w:color w:val="000000"/>
          <w:sz w:val="28"/>
        </w:rPr>
        <w:t xml:space="preserve">
___________________________________________________________________ </w:t>
      </w:r>
    </w:p>
    <w:bookmarkStart w:name="z13" w:id="10"/>
    <w:p>
      <w:pPr>
        <w:spacing w:after="0"/>
        <w:ind w:left="0"/>
        <w:jc w:val="both"/>
      </w:pPr>
      <w:r>
        <w:rPr>
          <w:rFonts w:ascii="Times New Roman"/>
          <w:b w:val="false"/>
          <w:i w:val="false"/>
          <w:color w:val="000000"/>
          <w:sz w:val="28"/>
        </w:rPr>
        <w:t xml:space="preserve">
      2.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Қазақстан Республикасының Қаржы министрлігіне және екінші деңгейдегі банктерге жіберсін. </w:t>
      </w:r>
    </w:p>
    <w:bookmarkEnd w:id="10"/>
    <w:bookmarkStart w:name="z14" w:id="11"/>
    <w:p>
      <w:pPr>
        <w:spacing w:after="0"/>
        <w:ind w:left="0"/>
        <w:jc w:val="both"/>
      </w:pPr>
      <w:r>
        <w:rPr>
          <w:rFonts w:ascii="Times New Roman"/>
          <w:b w:val="false"/>
          <w:i w:val="false"/>
          <w:color w:val="000000"/>
          <w:sz w:val="28"/>
        </w:rPr>
        <w:t xml:space="preserve">
      3. Қазақстан Республикасының Ұлттық Банкі басшылығының қызметін қамтамасыз ету басқармасы (Мартюшев Ю.А.) осы қаулыны бұқаралық ақпарат құралдарында жарияласын. </w:t>
      </w:r>
    </w:p>
    <w:bookmarkEnd w:id="11"/>
    <w:bookmarkStart w:name="z15" w:id="12"/>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Б.Б.Жәмішевке  жүктелсін. </w:t>
      </w:r>
      <w:r>
        <w:br/>
      </w:r>
      <w:r>
        <w:rPr>
          <w:rFonts w:ascii="Times New Roman"/>
          <w:b w:val="false"/>
          <w:i w:val="false"/>
          <w:color w:val="000000"/>
          <w:sz w:val="28"/>
        </w:rPr>
        <w:t xml:space="preserve">
      5. Осы қаулы 2004 жылғы 1 қаңтардан бастап қолданысқа енеді. </w:t>
      </w:r>
    </w:p>
    <w:bookmarkEnd w:id="12"/>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____________________________ </w:t>
      </w:r>
      <w:r>
        <w:br/>
      </w:r>
      <w:r>
        <w:rPr>
          <w:rFonts w:ascii="Times New Roman"/>
          <w:b w:val="false"/>
          <w:i w:val="false"/>
          <w:color w:val="000000"/>
          <w:sz w:val="28"/>
        </w:rPr>
        <w:t>
</w:t>
      </w:r>
      <w:r>
        <w:rPr>
          <w:rFonts w:ascii="Times New Roman"/>
          <w:b w:val="false"/>
          <w:i/>
          <w:color w:val="000000"/>
          <w:sz w:val="28"/>
        </w:rPr>
        <w:t xml:space="preserve">      2003 ж. 23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