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cbf1" w14:textId="788c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есеп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4 шілдедегі N 213 қаулысы. Қазақстан Республикасы Әділет министрлігінде 2003 жылғы 14 тамызда тіркелді. Тіркеу N 2447. Күші жойылды - ҚР Ұлттық Банкі Басқармасының 2004 жылғы 15 желтоқсандағы N 175 (V043384)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 және 
</w:t>
      </w:r>
      <w:r>
        <w:rPr>
          <w:rFonts w:ascii="Times New Roman"/>
          <w:b w:val="false"/>
          <w:i w:val="false"/>
          <w:color w:val="000000"/>
          <w:sz w:val="28"/>
        </w:rPr>
        <w:t xml:space="preserve"> 49-баптарына </w:t>
      </w:r>
      <w:r>
        <w:rPr>
          <w:rFonts w:ascii="Times New Roman"/>
          <w:b w:val="false"/>
          <w:i w:val="false"/>
          <w:color w:val="000000"/>
          <w:sz w:val="28"/>
        </w:rPr>
        <w:t>
 және Қазақстан Республикасы Президентінің 1999 жылғы 11 тамыздағы N 188 Жарлығымен бекітілген Қазақстан Республикасының Ұлттық Банкі туралы ереженің 
</w:t>
      </w:r>
      <w:r>
        <w:rPr>
          <w:rFonts w:ascii="Times New Roman"/>
          <w:b w:val="false"/>
          <w:i w:val="false"/>
          <w:color w:val="000000"/>
          <w:sz w:val="28"/>
        </w:rPr>
        <w:t xml:space="preserve"> 24-тармағының </w:t>
      </w:r>
      <w:r>
        <w:rPr>
          <w:rFonts w:ascii="Times New Roman"/>
          <w:b w:val="false"/>
          <w:i w:val="false"/>
          <w:color w:val="000000"/>
          <w:sz w:val="28"/>
        </w:rPr>
        <w:t>
 22) тармақшасына сәйкес, жинақтаушы зейнетақы қорлары жұмыс істеуінің айқындылық дәрежесін және тиімділігін арттыру мақсатында, Қазақстан Республикасы Ұлттық Банкінің Басқармасы қаулы етеді:
</w:t>
      </w:r>
      <w:r>
        <w:br/>
      </w:r>
      <w:r>
        <w:rPr>
          <w:rFonts w:ascii="Times New Roman"/>
          <w:b w:val="false"/>
          <w:i w:val="false"/>
          <w:color w:val="000000"/>
          <w:sz w:val="28"/>
        </w:rPr>
        <w:t>
      1. Жинақтаушы зейнетақы қорларының есеп беру ережесі бекітілсін (осы қаулыға 1-қосымша).
</w:t>
      </w:r>
      <w:r>
        <w:br/>
      </w:r>
      <w:r>
        <w:rPr>
          <w:rFonts w:ascii="Times New Roman"/>
          <w:b w:val="false"/>
          <w:i w:val="false"/>
          <w:color w:val="000000"/>
          <w:sz w:val="28"/>
        </w:rPr>
        <w:t>
      2. Осы қаулы күшіне енген күннен бастап осы қаулының 2-қосымшасына сәйкес нормативтік құқықтық актілердің күші жойылды деп танылсын.
</w:t>
      </w:r>
      <w:r>
        <w:br/>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барлық мүдделі бөлімшелеріне және жинақтаушы зейнетақы қорларына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r>
        <w:br/>
      </w:r>
      <w:r>
        <w:rPr>
          <w:rFonts w:ascii="Times New Roman"/>
          <w:b w:val="false"/>
          <w:i w:val="false"/>
          <w:color w:val="000000"/>
          <w:sz w:val="28"/>
        </w:rPr>
        <w:t>
      5. Осы қаулы Қазақстан Республикасының Әділет министрлігінде мемлекеттік тіркелген күннен бастап он төрт күн өткеннен кейін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2003 жылғы 4 шілдедегі   
</w:t>
      </w:r>
      <w:r>
        <w:br/>
      </w:r>
      <w:r>
        <w:rPr>
          <w:rFonts w:ascii="Times New Roman"/>
          <w:b w:val="false"/>
          <w:i w:val="false"/>
          <w:color w:val="000000"/>
          <w:sz w:val="28"/>
        </w:rPr>
        <w:t>
N 213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Жинақтаушы зейнетақы қорларының есеп беру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қорларының есеп беру ережесі (бұдан әрі - Ереже)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жинақтаушы зейнетақы қорларының есеп беру нысандары мен мерзімдерін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Осы Ережеде пайдаланылатын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Уәкілетті орган - жинақтаушы зейнетақы қорларының, зейнетақы активтерін инвестициялық басқаруды жүзеге асыратын ұйымдардың, кастодиан-банктердің, сақтандыру ұйымдарының қызметін реттеу және қадағалау жөніндегі функциялар мен өкілеттіктерді жүзеге асыратын мемлекеттік ұйым.
</w:t>
      </w:r>
    </w:p>
    <w:p>
      <w:pPr>
        <w:spacing w:after="0"/>
        <w:ind w:left="0"/>
        <w:jc w:val="both"/>
      </w:pPr>
      <w:r>
        <w:rPr>
          <w:rFonts w:ascii="Times New Roman"/>
          <w:b w:val="false"/>
          <w:i w:val="false"/>
          <w:color w:val="000000"/>
          <w:sz w:val="28"/>
        </w:rPr>
        <w:t>
</w:t>
      </w:r>
      <w:r>
        <w:rPr>
          <w:rFonts w:ascii="Times New Roman"/>
          <w:b w:val="false"/>
          <w:i w:val="false"/>
          <w:color w:val="000000"/>
          <w:sz w:val="28"/>
        </w:rPr>
        <w:t>
      2. Таза зейнетақы активтері - жинақтаушы зейнетақы қорының зейнетақы активтеріне жататын міндеттемелерін шегергеннен кейінгі оның зейнетақы активтері.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3. Зейнетақы активтерінің шартты бірлігі - зейнетақы активтерін инвестициялық басқарудың тиімділігін сипаттайтын жинақтаушы зейнетақы қорының зейнетақы активтері үлесінің көлемі.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Есеп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Жинақтаушы зейнетақы қоры уәкілетті органға мынадай  есепті береді:
</w:t>
      </w:r>
      <w:r>
        <w:br/>
      </w:r>
      <w:r>
        <w:rPr>
          <w:rFonts w:ascii="Times New Roman"/>
          <w:b w:val="false"/>
          <w:i w:val="false"/>
          <w:color w:val="000000"/>
          <w:sz w:val="28"/>
        </w:rPr>
        <w:t>
      1) апта сайын, өткен аптадағы дүйсенбі мен жұма аралығындағы кезеңге ағымдағы аптадағы бейсенбіде Алматы уақыты бойынша 16-00-ден кешіктірмей мынадай есепті береді:
</w:t>
      </w:r>
      <w:r>
        <w:br/>
      </w:r>
      <w:r>
        <w:rPr>
          <w:rFonts w:ascii="Times New Roman"/>
          <w:b w:val="false"/>
          <w:i w:val="false"/>
          <w:color w:val="000000"/>
          <w:sz w:val="28"/>
        </w:rPr>
        <w:t>
      осы Ереженің 1-қосымшасына сәйкес бухгалтерлік баланс;
</w:t>
      </w:r>
      <w:r>
        <w:br/>
      </w:r>
      <w:r>
        <w:rPr>
          <w:rFonts w:ascii="Times New Roman"/>
          <w:b w:val="false"/>
          <w:i w:val="false"/>
          <w:color w:val="000000"/>
          <w:sz w:val="28"/>
        </w:rPr>
        <w:t>
      осы Ереженің 2-қосымшасына сәйкес кірістер мен шығыстар туралы есеп;
</w:t>
      </w:r>
      <w:r>
        <w:br/>
      </w:r>
      <w:r>
        <w:rPr>
          <w:rFonts w:ascii="Times New Roman"/>
          <w:b w:val="false"/>
          <w:i w:val="false"/>
          <w:color w:val="000000"/>
          <w:sz w:val="28"/>
        </w:rPr>
        <w:t>
      осы Ереженің 3-қосымшасына сәйкес таза зейнетақы активтері туралы есеп.
</w:t>
      </w:r>
      <w:r>
        <w:br/>
      </w:r>
      <w:r>
        <w:rPr>
          <w:rFonts w:ascii="Times New Roman"/>
          <w:b w:val="false"/>
          <w:i w:val="false"/>
          <w:color w:val="000000"/>
          <w:sz w:val="28"/>
        </w:rPr>
        <w:t>
      2) ай сайын, өткен айға есеп ағымдағы айдың бесінші жұмыс күні Алматы уақыты бойынша 16-00-ден кешіктірмей:
</w:t>
      </w:r>
      <w:r>
        <w:br/>
      </w:r>
      <w:r>
        <w:rPr>
          <w:rFonts w:ascii="Times New Roman"/>
          <w:b w:val="false"/>
          <w:i w:val="false"/>
          <w:color w:val="000000"/>
          <w:sz w:val="28"/>
        </w:rPr>
        <w:t>
      осы Ереженің 1-қосымшасына сәйкес бухгалтерлік баланс;
</w:t>
      </w:r>
      <w:r>
        <w:br/>
      </w:r>
      <w:r>
        <w:rPr>
          <w:rFonts w:ascii="Times New Roman"/>
          <w:b w:val="false"/>
          <w:i w:val="false"/>
          <w:color w:val="000000"/>
          <w:sz w:val="28"/>
        </w:rPr>
        <w:t>
      осы Ереженің 2-қосымшасына сәйкес кірістер мен шығыстар туралы есеп;
</w:t>
      </w:r>
      <w:r>
        <w:br/>
      </w:r>
      <w:r>
        <w:rPr>
          <w:rFonts w:ascii="Times New Roman"/>
          <w:b w:val="false"/>
          <w:i w:val="false"/>
          <w:color w:val="000000"/>
          <w:sz w:val="28"/>
        </w:rPr>
        <w:t>
      осы Ереженің 3-қосымшасына сәйкес таза зейнетақы активтері туралы есеп;
</w:t>
      </w:r>
      <w:r>
        <w:br/>
      </w:r>
      <w:r>
        <w:rPr>
          <w:rFonts w:ascii="Times New Roman"/>
          <w:b w:val="false"/>
          <w:i w:val="false"/>
          <w:color w:val="000000"/>
          <w:sz w:val="28"/>
        </w:rPr>
        <w:t>
      осы Ереженің 4-қосымшасына сәйкес таза зейнетақы активтеріндегі өзгерістер туралы есеп;
</w:t>
      </w:r>
      <w:r>
        <w:br/>
      </w:r>
      <w:r>
        <w:rPr>
          <w:rFonts w:ascii="Times New Roman"/>
          <w:b w:val="false"/>
          <w:i w:val="false"/>
          <w:color w:val="000000"/>
          <w:sz w:val="28"/>
        </w:rPr>
        <w:t>
      осы Ереженің 5-қосымшасына сәйкес зейнетақы активтерінің шартты бірлігінің ағымдағы құны туралы есеп;
</w:t>
      </w:r>
      <w:r>
        <w:br/>
      </w:r>
      <w:r>
        <w:rPr>
          <w:rFonts w:ascii="Times New Roman"/>
          <w:b w:val="false"/>
          <w:i w:val="false"/>
          <w:color w:val="000000"/>
          <w:sz w:val="28"/>
        </w:rPr>
        <w:t>
      осы Ереженің 6-қосымшасына сәйкес зейнетақы төлемдері туралы мәліметтер;
</w:t>
      </w:r>
      <w:r>
        <w:br/>
      </w:r>
      <w:r>
        <w:rPr>
          <w:rFonts w:ascii="Times New Roman"/>
          <w:b w:val="false"/>
          <w:i w:val="false"/>
          <w:color w:val="000000"/>
          <w:sz w:val="28"/>
        </w:rPr>
        <w:t>
      осы Ереженің 7-қосымшасына сәйкес жинақталған зейнетақы қаражатының көлемі және міндетті зейнетақы жарналары салымшыларының (алушыларының) саны туралы мәліметтер;
</w:t>
      </w:r>
      <w:r>
        <w:br/>
      </w:r>
      <w:r>
        <w:rPr>
          <w:rFonts w:ascii="Times New Roman"/>
          <w:b w:val="false"/>
          <w:i w:val="false"/>
          <w:color w:val="000000"/>
          <w:sz w:val="28"/>
        </w:rPr>
        <w:t>
      осы Ереженің 8-қосымшасына сәйкес жинақталған зейнетақы қаражатының көлемі және ерікті зейнетақы жарналары салымшыларының (алушыларының) саны туралы мәліметтер;
</w:t>
      </w:r>
      <w:r>
        <w:br/>
      </w:r>
      <w:r>
        <w:rPr>
          <w:rFonts w:ascii="Times New Roman"/>
          <w:b w:val="false"/>
          <w:i w:val="false"/>
          <w:color w:val="000000"/>
          <w:sz w:val="28"/>
        </w:rPr>
        <w:t>
      осы Ереженің 9-қосымшасына сәйкес жинақталған зейнетақы қаражатының көлемі және ерікті кәсіби зейнетақы жарналары салымшыларының (алушыларының) саны туралы мәліметтер;
</w:t>
      </w:r>
      <w:r>
        <w:br/>
      </w:r>
      <w:r>
        <w:rPr>
          <w:rFonts w:ascii="Times New Roman"/>
          <w:b w:val="false"/>
          <w:i w:val="false"/>
          <w:color w:val="000000"/>
          <w:sz w:val="28"/>
        </w:rPr>
        <w:t>
      осы Ереженің 10-қосымшасына сәйкес меншікті активтер есебінен орналастырылған қаржылай инвестициялар туралы мәліметтер;
</w:t>
      </w:r>
      <w:r>
        <w:br/>
      </w:r>
      <w:r>
        <w:rPr>
          <w:rFonts w:ascii="Times New Roman"/>
          <w:b w:val="false"/>
          <w:i w:val="false"/>
          <w:color w:val="000000"/>
          <w:sz w:val="28"/>
        </w:rPr>
        <w:t>
      осы Ереженің 11-қосымшасына сәйкес Қазақстан Республикасының облыстары бойынша жинақталған зейнетақы қаражатының көлемі және міндетті зейнетақы жарналары салымшыларының (алушыларының) саны туралы мәліметтер.
</w:t>
      </w:r>
      <w:r>
        <w:br/>
      </w:r>
      <w:r>
        <w:rPr>
          <w:rFonts w:ascii="Times New Roman"/>
          <w:b w:val="false"/>
          <w:i w:val="false"/>
          <w:color w:val="000000"/>
          <w:sz w:val="28"/>
        </w:rPr>
        <w:t>
      3) жыл сайын, есепті жылдың 1 қаңтары мен 31 желтоқсаны аралығындағы кезеңге, есепті жылдан кейінгі жылдың 1 сәуіріне дейінгі мерзімде:
</w:t>
      </w:r>
      <w:r>
        <w:br/>
      </w:r>
      <w:r>
        <w:rPr>
          <w:rFonts w:ascii="Times New Roman"/>
          <w:b w:val="false"/>
          <w:i w:val="false"/>
          <w:color w:val="000000"/>
          <w:sz w:val="28"/>
        </w:rPr>
        <w:t>
      осы Ереженің 1-қосымшасына сәйкес бухгалтерлік баланс;
</w:t>
      </w:r>
      <w:r>
        <w:br/>
      </w:r>
      <w:r>
        <w:rPr>
          <w:rFonts w:ascii="Times New Roman"/>
          <w:b w:val="false"/>
          <w:i w:val="false"/>
          <w:color w:val="000000"/>
          <w:sz w:val="28"/>
        </w:rPr>
        <w:t>
      осы Ереженің 2-қосымшасына сәйкес кірістер мен шығыстар туралы есеп;
</w:t>
      </w:r>
      <w:r>
        <w:br/>
      </w:r>
      <w:r>
        <w:rPr>
          <w:rFonts w:ascii="Times New Roman"/>
          <w:b w:val="false"/>
          <w:i w:val="false"/>
          <w:color w:val="000000"/>
          <w:sz w:val="28"/>
        </w:rPr>
        <w:t>
      осы Ереженің 3-қосымшасына сәйкес таза зейнетақы активтері туралы есеп;
</w:t>
      </w:r>
      <w:r>
        <w:br/>
      </w:r>
      <w:r>
        <w:rPr>
          <w:rFonts w:ascii="Times New Roman"/>
          <w:b w:val="false"/>
          <w:i w:val="false"/>
          <w:color w:val="000000"/>
          <w:sz w:val="28"/>
        </w:rPr>
        <w:t>
      осы Ереженің 4-қосымшасына сәйкес таза зейнетақы активтеріндегі өзгерістер туралы есеп;
</w:t>
      </w:r>
      <w:r>
        <w:br/>
      </w:r>
      <w:r>
        <w:rPr>
          <w:rFonts w:ascii="Times New Roman"/>
          <w:b w:val="false"/>
          <w:i w:val="false"/>
          <w:color w:val="000000"/>
          <w:sz w:val="28"/>
        </w:rPr>
        <w:t>
      осы Ереженің 5-қосымшасына сәйкес зейнетақы активтерінің шартты бірлігінің ағымдағы құны туралы есеп;
</w:t>
      </w:r>
      <w:r>
        <w:br/>
      </w:r>
      <w:r>
        <w:rPr>
          <w:rFonts w:ascii="Times New Roman"/>
          <w:b w:val="false"/>
          <w:i w:val="false"/>
          <w:color w:val="000000"/>
          <w:sz w:val="28"/>
        </w:rPr>
        <w:t>
      осы Ереженің 6-қосымшасына сәйкес зейнетақы төлемдері туралы мәліметтер;
</w:t>
      </w:r>
      <w:r>
        <w:br/>
      </w:r>
      <w:r>
        <w:rPr>
          <w:rFonts w:ascii="Times New Roman"/>
          <w:b w:val="false"/>
          <w:i w:val="false"/>
          <w:color w:val="000000"/>
          <w:sz w:val="28"/>
        </w:rPr>
        <w:t>
      осы Ереженің 7-қосымшасына сәйкес жинақталған зейнетақы қаражатының көлемі және міндетті зейнетақы жарналары салымшыларының (алушыларының) саны туралы мәліметтер;
</w:t>
      </w:r>
      <w:r>
        <w:br/>
      </w:r>
      <w:r>
        <w:rPr>
          <w:rFonts w:ascii="Times New Roman"/>
          <w:b w:val="false"/>
          <w:i w:val="false"/>
          <w:color w:val="000000"/>
          <w:sz w:val="28"/>
        </w:rPr>
        <w:t>
      осы Ереженің 8-қосымшасына сәйкес жинақталған зейнетақы қаражатының көлемі және ерікті зейнетақы жарналары салымшыларының (алушыларының) саны туралы мәліметтер;
</w:t>
      </w:r>
      <w:r>
        <w:br/>
      </w:r>
      <w:r>
        <w:rPr>
          <w:rFonts w:ascii="Times New Roman"/>
          <w:b w:val="false"/>
          <w:i w:val="false"/>
          <w:color w:val="000000"/>
          <w:sz w:val="28"/>
        </w:rPr>
        <w:t>
      осы Ереженің 9-қосымшасына сәйкес жинақталған зейнетақы қаражатының көлемі және ерікті кәсіби зейнетақы жарналары салымшыларының (алушыларының) саны туралы мәліметтер;
</w:t>
      </w:r>
      <w:r>
        <w:br/>
      </w:r>
      <w:r>
        <w:rPr>
          <w:rFonts w:ascii="Times New Roman"/>
          <w:b w:val="false"/>
          <w:i w:val="false"/>
          <w:color w:val="000000"/>
          <w:sz w:val="28"/>
        </w:rPr>
        <w:t>
      осы Ереженің 10-қосымшасына сәйкес меншікті активтер есебінен орналастырылған қаржылай инвестициялар туралы мәліметтер;
</w:t>
      </w:r>
      <w:r>
        <w:br/>
      </w:r>
      <w:r>
        <w:rPr>
          <w:rFonts w:ascii="Times New Roman"/>
          <w:b w:val="false"/>
          <w:i w:val="false"/>
          <w:color w:val="000000"/>
          <w:sz w:val="28"/>
        </w:rPr>
        <w:t>
      осы Ереженің 11-қосымшасына сәйкес Қазақстан Республикасының облыстары бойынша жинақталған зейнетақы қаражатының көлемі және міндетті зейнетақы жарналары салымшыларының (алушыларының) саны туралы мәліметтер;
</w:t>
      </w:r>
      <w:r>
        <w:br/>
      </w:r>
      <w:r>
        <w:rPr>
          <w:rFonts w:ascii="Times New Roman"/>
          <w:b w:val="false"/>
          <w:i w:val="false"/>
          <w:color w:val="000000"/>
          <w:sz w:val="28"/>
        </w:rPr>
        <w:t>
      осы Ереженің 12-қосымшасына сәйкес ақша қозғалысы туралы есеп;
</w:t>
      </w:r>
      <w:r>
        <w:br/>
      </w:r>
      <w:r>
        <w:rPr>
          <w:rFonts w:ascii="Times New Roman"/>
          <w:b w:val="false"/>
          <w:i w:val="false"/>
          <w:color w:val="000000"/>
          <w:sz w:val="28"/>
        </w:rPr>
        <w:t>
      осы Ереженің 12-қосымшасына сәйкес меншік капиталындағы өзгерістер туралы есеп;
</w:t>
      </w:r>
      <w:r>
        <w:br/>
      </w:r>
      <w:r>
        <w:rPr>
          <w:rFonts w:ascii="Times New Roman"/>
          <w:b w:val="false"/>
          <w:i w:val="false"/>
          <w:color w:val="000000"/>
          <w:sz w:val="28"/>
        </w:rPr>
        <w:t>
      есепке түсіндірме жазба;
</w:t>
      </w:r>
      <w:r>
        <w:br/>
      </w:r>
      <w:r>
        <w:rPr>
          <w:rFonts w:ascii="Times New Roman"/>
          <w:b w:val="false"/>
          <w:i w:val="false"/>
          <w:color w:val="000000"/>
          <w:sz w:val="28"/>
        </w:rPr>
        <w:t>
      есептік жылда жүргізілген қаржылық есеп аудитінің нәтижелері туралы аудиторлық есеп.
</w:t>
      </w:r>
    </w:p>
    <w:p>
      <w:pPr>
        <w:spacing w:after="0"/>
        <w:ind w:left="0"/>
        <w:jc w:val="both"/>
      </w:pPr>
      <w:r>
        <w:rPr>
          <w:rFonts w:ascii="Times New Roman"/>
          <w:b w:val="false"/>
          <w:i w:val="false"/>
          <w:color w:val="000000"/>
          <w:sz w:val="28"/>
        </w:rPr>
        <w:t>
</w:t>
      </w:r>
      <w:r>
        <w:rPr>
          <w:rFonts w:ascii="Times New Roman"/>
          <w:b w:val="false"/>
          <w:i w:val="false"/>
          <w:color w:val="000000"/>
          <w:sz w:val="28"/>
        </w:rPr>
        <w:t>
      5. Жинақтаушы зейнетақы қоры есепті электрондық тасымалдағышта және қағаз жазбада береді. Қағаз жазбадағы есеп электрондық тасымалдағышпен берілген есеппен сәйкес 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Қағаз жазбадағы есепке бірінші басшы, бас бухгалтер немесе олардың қол қоюға құқығы бар орынбасарлары қол қойып, жинақтаушы зейнетақы қорының мөрімен куәландырады.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Есептің барлық парақтарына нөмір қойылады және олардың жалпы саны ілеспе хатта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Есептегі мәліметтер Қазақстан Республикасының ұлттық валютасымен - теңгемен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Есеп жасаған кезде пайдаланылатын өлшем бірліктері мың теңгемен белгіленеді. Есепте бес жүз теңгеден аз сома нөлге дейін дөңгелектенеді, ал бес жүзге тең және одан жоғары сома мың теңгеге дейін дөңгелектенеді.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Түзетілген және өшірілген есеп қарауға қабылданбайды және жинақтаушы зейнетақы қорына қайтарылуға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Есепке өзгерістер және/немесе толықтырулар енгізу қажет болған жағдайда, жинақтаушы зейнетақы қоры есеп берілген күннен бастап үш күндік мерзімде уәкілетті органға өзгерістер және/немесе толықтырулар енгізу қажеттігінің себептерін түсіндіре отырып, есептің түзетілген нұсқасын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Есепті қараған кезде уәкілетті орган оның дәл болмауын және қателерді анықтаған жағдайда, жинақтаушы зейнетақы қоры ұсынған есепті пысықтауға қайтаруға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13. Уәкілетті орган есепті қараған кезде жинақтаушы зейнетақы қорынан есепте көрсетілген ақпаратты тексеруге қажетті мәліметтер мен құжаттарды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14. Есепті уақтылы бермегені үшін, есеп пен оның қосымша мәліметтерін бермегені үшін немесе көрсетілген есепте шынайы емес мәліметтер бергені үшін жинақтаушы зейнетақы қоры мен оның лауазымды адамдары Қазақстан Республикасының заң актілеріне сәйкес жауапкершілік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Осы Ережеде реттелмеген мәселелер Қазақстан Республикасының заңдарында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2003 жылғы 4 шілдедегі   
</w:t>
      </w:r>
      <w:r>
        <w:br/>
      </w:r>
      <w:r>
        <w:rPr>
          <w:rFonts w:ascii="Times New Roman"/>
          <w:b w:val="false"/>
          <w:i w:val="false"/>
          <w:color w:val="000000"/>
          <w:sz w:val="28"/>
        </w:rPr>
        <w:t>
N 213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күші жойылды деп танылатын нормативтік құқықтық актілерінің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Еңбек және халықты әлеуметтік қорғау министрлігінің Ұлттық зейнетақы агенттігінің "Жинақтаушы зейнетақы қорларындағы бухгалтерлік есеп жүргізу және қаржылық есеп беру жөніндегі ережені бекіту туралы" 1997 жылғы 13 қазандағы N 10-П 
</w:t>
      </w:r>
      <w:r>
        <w:rPr>
          <w:rFonts w:ascii="Times New Roman"/>
          <w:b w:val="false"/>
          <w:i w:val="false"/>
          <w:color w:val="000000"/>
          <w:sz w:val="28"/>
        </w:rPr>
        <w:t xml:space="preserve"> бұйрығы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417 тіркелген, Қазақстан Республикасының бағалы қағаздар рыногы жөніндегі нормативтік-құқықтық және нормативтік актілер жинағында 2001 жылы жарияланған, 4-том);
</w:t>
      </w:r>
      <w:r>
        <w:br/>
      </w:r>
      <w:r>
        <w:rPr>
          <w:rFonts w:ascii="Times New Roman"/>
          <w:b w:val="false"/>
          <w:i w:val="false"/>
          <w:color w:val="000000"/>
          <w:sz w:val="28"/>
        </w:rPr>
        <w:t>
      2) Қазақстан Республикасының Еңбек және халықты әлеуметтік қорғау министрлігінің Ұлттық зейнетақы агенттігінің "Қазақстан Республикасының Еңбек және халықты әлеуметтік қорғау министрлігінің Ұлттық зейнетақы агенттігінің 1997 жылғы 13 қазандағы N 10-П бұйрығымен бекітілген (1997 жылғы 13 қарашада N 417 мемлекеттік тіркелген) "Жинақтаушы зейнетақы қорларындағы бухгалтерлік есеп жүргізу және қаржылық есеп беру жөніндегі ережеге" өзгерістер мен толықтыруларды бекіту туралы" 1998 жылғы 18 желтоқсандағы N 175-П 
</w:t>
      </w:r>
      <w:r>
        <w:rPr>
          <w:rFonts w:ascii="Times New Roman"/>
          <w:b w:val="false"/>
          <w:i w:val="false"/>
          <w:color w:val="000000"/>
          <w:sz w:val="28"/>
        </w:rPr>
        <w:t xml:space="preserve"> бұйрығы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670 тіркелген);
</w:t>
      </w:r>
      <w:r>
        <w:br/>
      </w:r>
      <w:r>
        <w:rPr>
          <w:rFonts w:ascii="Times New Roman"/>
          <w:b w:val="false"/>
          <w:i w:val="false"/>
          <w:color w:val="000000"/>
          <w:sz w:val="28"/>
        </w:rPr>
        <w:t>
      3) Қазақстан Республикасының Еңбек және халықты әлеуметтік қорғау министрлігінің Жинақтаушы зейнетақы қорларының қызметін реттеу жөніндегі агенттігінің "Қазақстан Республикасының Еңбек және халықты әлеуметтік қорғау министрлігінің Ұлттық зейнетақы агенттігінің "Жинақтаушы зейнетақы қорларындағы бухгалтерлік есеп жүргізу және қаржылық есеп беру жөніндегі ережеге" 1997 жылғы 13 қазандағы N 10-П бұйрығымен, сонымен бірге 1998 жылғы 18 желтоқсандағы N 68-П бұйрығымен бекітілген өзгерістері мен толықтыруларына (1999 жылғы 21 қаңтарда N 670 мемлекеттік тіркелген) өзгерістер мен толықтырулар енгізу туралы" 2000 жылғы 21 наурыздағы N 20-П 
</w:t>
      </w:r>
      <w:r>
        <w:rPr>
          <w:rFonts w:ascii="Times New Roman"/>
          <w:b w:val="false"/>
          <w:i w:val="false"/>
          <w:color w:val="000000"/>
          <w:sz w:val="28"/>
        </w:rPr>
        <w:t xml:space="preserve"> бұйрығы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1132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баланс
</w:t>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(жинақтаушы зейнетақы қорының толық атауы)
</w:t>
      </w:r>
      <w:r>
        <w:br/>
      </w:r>
      <w:r>
        <w:rPr>
          <w:rFonts w:ascii="Times New Roman"/>
          <w:b w:val="false"/>
          <w:i w:val="false"/>
          <w:color w:val="000000"/>
          <w:sz w:val="28"/>
        </w:rPr>
        <w:t>
____ жылғы "___"__________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Активтер               |Ескерту|Есептік |Есептік
</w:t>
      </w:r>
      <w:r>
        <w:br/>
      </w:r>
      <w:r>
        <w:rPr>
          <w:rFonts w:ascii="Times New Roman"/>
          <w:b w:val="false"/>
          <w:i w:val="false"/>
          <w:color w:val="000000"/>
          <w:sz w:val="28"/>
        </w:rPr>
        <w:t>
                                        |       |кезеңнің|кезеңнің
</w:t>
      </w:r>
      <w:r>
        <w:br/>
      </w:r>
      <w:r>
        <w:rPr>
          <w:rFonts w:ascii="Times New Roman"/>
          <w:b w:val="false"/>
          <w:i w:val="false"/>
          <w:color w:val="000000"/>
          <w:sz w:val="28"/>
        </w:rPr>
        <w:t>
                                        |       |басында |аяғында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Негізгі қызметте пайдаланылатын негізгі
</w:t>
      </w:r>
      <w:r>
        <w:br/>
      </w:r>
      <w:r>
        <w:rPr>
          <w:rFonts w:ascii="Times New Roman"/>
          <w:b w:val="false"/>
          <w:i w:val="false"/>
          <w:color w:val="000000"/>
          <w:sz w:val="28"/>
        </w:rPr>
        <w:t>
құрал-жабдық (нетто)
</w:t>
      </w:r>
      <w:r>
        <w:br/>
      </w:r>
      <w:r>
        <w:rPr>
          <w:rFonts w:ascii="Times New Roman"/>
          <w:b w:val="false"/>
          <w:i w:val="false"/>
          <w:color w:val="000000"/>
          <w:sz w:val="28"/>
        </w:rPr>
        <w:t>
Материалдық емес активтер (нетто)
</w:t>
      </w:r>
      <w:r>
        <w:br/>
      </w:r>
      <w:r>
        <w:rPr>
          <w:rFonts w:ascii="Times New Roman"/>
          <w:b w:val="false"/>
          <w:i w:val="false"/>
          <w:color w:val="000000"/>
          <w:sz w:val="28"/>
        </w:rPr>
        <w:t>
Қауымдасқан компаниялардағы инвестициялар
</w:t>
      </w:r>
      <w:r>
        <w:br/>
      </w:r>
      <w:r>
        <w:rPr>
          <w:rFonts w:ascii="Times New Roman"/>
          <w:b w:val="false"/>
          <w:i w:val="false"/>
          <w:color w:val="000000"/>
          <w:sz w:val="28"/>
        </w:rPr>
        <w:t>
Ұзақ мерзімді дебиторлық берешек
</w:t>
      </w:r>
      <w:r>
        <w:br/>
      </w:r>
      <w:r>
        <w:rPr>
          <w:rFonts w:ascii="Times New Roman"/>
          <w:b w:val="false"/>
          <w:i w:val="false"/>
          <w:color w:val="000000"/>
          <w:sz w:val="28"/>
        </w:rPr>
        <w:t>
(күмәнды борыштар бойынша резервтерді
</w:t>
      </w:r>
      <w:r>
        <w:br/>
      </w:r>
      <w:r>
        <w:rPr>
          <w:rFonts w:ascii="Times New Roman"/>
          <w:b w:val="false"/>
          <w:i w:val="false"/>
          <w:color w:val="000000"/>
          <w:sz w:val="28"/>
        </w:rPr>
        <w:t>
шегергенде)
</w:t>
      </w:r>
      <w:r>
        <w:br/>
      </w:r>
      <w:r>
        <w:rPr>
          <w:rFonts w:ascii="Times New Roman"/>
          <w:b w:val="false"/>
          <w:i w:val="false"/>
          <w:color w:val="000000"/>
          <w:sz w:val="28"/>
        </w:rPr>
        <w:t>
Өтелгенге дейін ұсталатын бағалы
</w:t>
      </w:r>
      <w:r>
        <w:br/>
      </w:r>
      <w:r>
        <w:rPr>
          <w:rFonts w:ascii="Times New Roman"/>
          <w:b w:val="false"/>
          <w:i w:val="false"/>
          <w:color w:val="000000"/>
          <w:sz w:val="28"/>
        </w:rPr>
        <w:t>
қағаздар (күмәнды борыштар бойынша
</w:t>
      </w:r>
      <w:r>
        <w:br/>
      </w:r>
      <w:r>
        <w:rPr>
          <w:rFonts w:ascii="Times New Roman"/>
          <w:b w:val="false"/>
          <w:i w:val="false"/>
          <w:color w:val="000000"/>
          <w:sz w:val="28"/>
        </w:rPr>
        <w:t>
резервтерді шегергенде)
</w:t>
      </w:r>
      <w:r>
        <w:br/>
      </w:r>
      <w:r>
        <w:rPr>
          <w:rFonts w:ascii="Times New Roman"/>
          <w:b w:val="false"/>
          <w:i w:val="false"/>
          <w:color w:val="000000"/>
          <w:sz w:val="28"/>
        </w:rPr>
        <w:t>
Сатуға арналған қолда бар бағалы
</w:t>
      </w:r>
      <w:r>
        <w:br/>
      </w:r>
      <w:r>
        <w:rPr>
          <w:rFonts w:ascii="Times New Roman"/>
          <w:b w:val="false"/>
          <w:i w:val="false"/>
          <w:color w:val="000000"/>
          <w:sz w:val="28"/>
        </w:rPr>
        <w:t>
қағаздар (күмәнды борыштар бойынша
</w:t>
      </w:r>
      <w:r>
        <w:br/>
      </w:r>
      <w:r>
        <w:rPr>
          <w:rFonts w:ascii="Times New Roman"/>
          <w:b w:val="false"/>
          <w:i w:val="false"/>
          <w:color w:val="000000"/>
          <w:sz w:val="28"/>
        </w:rPr>
        <w:t>
резервтерді шегергенде)
</w:t>
      </w:r>
      <w:r>
        <w:br/>
      </w:r>
      <w:r>
        <w:rPr>
          <w:rFonts w:ascii="Times New Roman"/>
          <w:b w:val="false"/>
          <w:i w:val="false"/>
          <w:color w:val="000000"/>
          <w:sz w:val="28"/>
        </w:rPr>
        <w:t>
Өзге активтер
</w:t>
      </w:r>
      <w:r>
        <w:br/>
      </w:r>
      <w:r>
        <w:rPr>
          <w:rFonts w:ascii="Times New Roman"/>
          <w:b w:val="false"/>
          <w:i w:val="false"/>
          <w:color w:val="000000"/>
          <w:sz w:val="28"/>
        </w:rPr>
        <w:t>
Болашақ кезеңдердің шығыстары
</w:t>
      </w:r>
      <w:r>
        <w:br/>
      </w:r>
      <w:r>
        <w:rPr>
          <w:rFonts w:ascii="Times New Roman"/>
          <w:b w:val="false"/>
          <w:i w:val="false"/>
          <w:color w:val="000000"/>
          <w:sz w:val="28"/>
        </w:rPr>
        <w:t>
Мерзімі өткен салық талабы
</w:t>
      </w:r>
      <w:r>
        <w:br/>
      </w:r>
      <w:r>
        <w:rPr>
          <w:rFonts w:ascii="Times New Roman"/>
          <w:b w:val="false"/>
          <w:i w:val="false"/>
          <w:color w:val="000000"/>
          <w:sz w:val="28"/>
        </w:rPr>
        <w:t>
Берілген аванстар
</w:t>
      </w:r>
      <w:r>
        <w:br/>
      </w:r>
      <w:r>
        <w:rPr>
          <w:rFonts w:ascii="Times New Roman"/>
          <w:b w:val="false"/>
          <w:i w:val="false"/>
          <w:color w:val="000000"/>
          <w:sz w:val="28"/>
        </w:rPr>
        <w:t>
Қысқа мерзімді дебиторлық берешек
</w:t>
      </w:r>
      <w:r>
        <w:br/>
      </w:r>
      <w:r>
        <w:rPr>
          <w:rFonts w:ascii="Times New Roman"/>
          <w:b w:val="false"/>
          <w:i w:val="false"/>
          <w:color w:val="000000"/>
          <w:sz w:val="28"/>
        </w:rPr>
        <w:t>
(күмәнды борыштар бойынша резервтерді
</w:t>
      </w:r>
      <w:r>
        <w:br/>
      </w:r>
      <w:r>
        <w:rPr>
          <w:rFonts w:ascii="Times New Roman"/>
          <w:b w:val="false"/>
          <w:i w:val="false"/>
          <w:color w:val="000000"/>
          <w:sz w:val="28"/>
        </w:rPr>
        <w:t>
шегергенде)
</w:t>
      </w:r>
      <w:r>
        <w:br/>
      </w:r>
      <w:r>
        <w:rPr>
          <w:rFonts w:ascii="Times New Roman"/>
          <w:b w:val="false"/>
          <w:i w:val="false"/>
          <w:color w:val="000000"/>
          <w:sz w:val="28"/>
        </w:rPr>
        <w:t>
Саудаға арналған бағалы қағаздар
</w:t>
      </w:r>
      <w:r>
        <w:br/>
      </w:r>
      <w:r>
        <w:rPr>
          <w:rFonts w:ascii="Times New Roman"/>
          <w:b w:val="false"/>
          <w:i w:val="false"/>
          <w:color w:val="000000"/>
          <w:sz w:val="28"/>
        </w:rPr>
        <w:t>
(күмәнды борыштар бойынша резервтерді
</w:t>
      </w:r>
      <w:r>
        <w:br/>
      </w:r>
      <w:r>
        <w:rPr>
          <w:rFonts w:ascii="Times New Roman"/>
          <w:b w:val="false"/>
          <w:i w:val="false"/>
          <w:color w:val="000000"/>
          <w:sz w:val="28"/>
        </w:rPr>
        <w:t>
шегергенде)
</w:t>
      </w:r>
      <w:r>
        <w:br/>
      </w:r>
      <w:r>
        <w:rPr>
          <w:rFonts w:ascii="Times New Roman"/>
          <w:b w:val="false"/>
          <w:i w:val="false"/>
          <w:color w:val="000000"/>
          <w:sz w:val="28"/>
        </w:rPr>
        <w:t>
Орналастырылған салымдар (күмәнды
</w:t>
      </w:r>
      <w:r>
        <w:br/>
      </w:r>
      <w:r>
        <w:rPr>
          <w:rFonts w:ascii="Times New Roman"/>
          <w:b w:val="false"/>
          <w:i w:val="false"/>
          <w:color w:val="000000"/>
          <w:sz w:val="28"/>
        </w:rPr>
        <w:t>
борыштар бойынша резервтерді шегергенде)
</w:t>
      </w:r>
      <w:r>
        <w:br/>
      </w:r>
      <w:r>
        <w:rPr>
          <w:rFonts w:ascii="Times New Roman"/>
          <w:b w:val="false"/>
          <w:i w:val="false"/>
          <w:color w:val="000000"/>
          <w:sz w:val="28"/>
        </w:rPr>
        <w:t>
Ақша
</w:t>
      </w:r>
      <w:r>
        <w:br/>
      </w:r>
      <w:r>
        <w:rPr>
          <w:rFonts w:ascii="Times New Roman"/>
          <w:b w:val="false"/>
          <w:i w:val="false"/>
          <w:color w:val="000000"/>
          <w:sz w:val="28"/>
        </w:rPr>
        <w:t>
оның ішінде:
</w:t>
      </w:r>
      <w:r>
        <w:br/>
      </w:r>
      <w:r>
        <w:rPr>
          <w:rFonts w:ascii="Times New Roman"/>
          <w:b w:val="false"/>
          <w:i w:val="false"/>
          <w:color w:val="000000"/>
          <w:sz w:val="28"/>
        </w:rPr>
        <w:t>
кассадағы қолма-қол ақша
</w:t>
      </w:r>
      <w:r>
        <w:br/>
      </w:r>
      <w:r>
        <w:rPr>
          <w:rFonts w:ascii="Times New Roman"/>
          <w:b w:val="false"/>
          <w:i w:val="false"/>
          <w:color w:val="000000"/>
          <w:sz w:val="28"/>
        </w:rPr>
        <w:t>
банктер шоттарындағы ақша
</w:t>
      </w:r>
      <w:r>
        <w:br/>
      </w:r>
      <w:r>
        <w:rPr>
          <w:rFonts w:ascii="Times New Roman"/>
          <w:b w:val="false"/>
          <w:i w:val="false"/>
          <w:color w:val="000000"/>
          <w:sz w:val="28"/>
        </w:rPr>
        <w:t>
Активтер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Міндеттемелер               |Ескерту|Есептік |Есептік
</w:t>
      </w:r>
      <w:r>
        <w:br/>
      </w:r>
      <w:r>
        <w:rPr>
          <w:rFonts w:ascii="Times New Roman"/>
          <w:b w:val="false"/>
          <w:i w:val="false"/>
          <w:color w:val="000000"/>
          <w:sz w:val="28"/>
        </w:rPr>
        <w:t>
                                        |       |кезеңнің|кезеңнің
</w:t>
      </w:r>
      <w:r>
        <w:br/>
      </w:r>
      <w:r>
        <w:rPr>
          <w:rFonts w:ascii="Times New Roman"/>
          <w:b w:val="false"/>
          <w:i w:val="false"/>
          <w:color w:val="000000"/>
          <w:sz w:val="28"/>
        </w:rPr>
        <w:t>
                                        |       |басында |аяғында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Ұзақ мерзімді алынған заемдар
</w:t>
      </w:r>
      <w:r>
        <w:br/>
      </w:r>
      <w:r>
        <w:rPr>
          <w:rFonts w:ascii="Times New Roman"/>
          <w:b w:val="false"/>
          <w:i w:val="false"/>
          <w:color w:val="000000"/>
          <w:sz w:val="28"/>
        </w:rPr>
        <w:t>
оның ішінде:
</w:t>
      </w:r>
      <w:r>
        <w:br/>
      </w:r>
      <w:r>
        <w:rPr>
          <w:rFonts w:ascii="Times New Roman"/>
          <w:b w:val="false"/>
          <w:i w:val="false"/>
          <w:color w:val="000000"/>
          <w:sz w:val="28"/>
        </w:rPr>
        <w:t>
Қаржы лизингі
</w:t>
      </w:r>
      <w:r>
        <w:br/>
      </w:r>
      <w:r>
        <w:rPr>
          <w:rFonts w:ascii="Times New Roman"/>
          <w:b w:val="false"/>
          <w:i w:val="false"/>
          <w:color w:val="000000"/>
          <w:sz w:val="28"/>
        </w:rPr>
        <w:t>
Ұзақ мерзімді кредиторлық берешек
</w:t>
      </w:r>
      <w:r>
        <w:br/>
      </w:r>
      <w:r>
        <w:rPr>
          <w:rFonts w:ascii="Times New Roman"/>
          <w:b w:val="false"/>
          <w:i w:val="false"/>
          <w:color w:val="000000"/>
          <w:sz w:val="28"/>
        </w:rPr>
        <w:t>
Қысқа мерзімді алынған заемдар
</w:t>
      </w:r>
      <w:r>
        <w:br/>
      </w:r>
      <w:r>
        <w:rPr>
          <w:rFonts w:ascii="Times New Roman"/>
          <w:b w:val="false"/>
          <w:i w:val="false"/>
          <w:color w:val="000000"/>
          <w:sz w:val="28"/>
        </w:rPr>
        <w:t>
Қысқа мерзімді кредиторлық берешек
</w:t>
      </w:r>
      <w:r>
        <w:br/>
      </w:r>
      <w:r>
        <w:rPr>
          <w:rFonts w:ascii="Times New Roman"/>
          <w:b w:val="false"/>
          <w:i w:val="false"/>
          <w:color w:val="000000"/>
          <w:sz w:val="28"/>
        </w:rPr>
        <w:t>
Болашақ кезеңдердегі кірістер
</w:t>
      </w:r>
      <w:r>
        <w:br/>
      </w:r>
      <w:r>
        <w:rPr>
          <w:rFonts w:ascii="Times New Roman"/>
          <w:b w:val="false"/>
          <w:i w:val="false"/>
          <w:color w:val="000000"/>
          <w:sz w:val="28"/>
        </w:rPr>
        <w:t>
Алынған аванстар
</w:t>
      </w:r>
      <w:r>
        <w:br/>
      </w:r>
      <w:r>
        <w:rPr>
          <w:rFonts w:ascii="Times New Roman"/>
          <w:b w:val="false"/>
          <w:i w:val="false"/>
          <w:color w:val="000000"/>
          <w:sz w:val="28"/>
        </w:rPr>
        <w:t>
Қызметкерлермен есеп айырысу бойынша
</w:t>
      </w:r>
      <w:r>
        <w:br/>
      </w:r>
      <w:r>
        <w:rPr>
          <w:rFonts w:ascii="Times New Roman"/>
          <w:b w:val="false"/>
          <w:i w:val="false"/>
          <w:color w:val="000000"/>
          <w:sz w:val="28"/>
        </w:rPr>
        <w:t>
есептелген шығыстар
</w:t>
      </w:r>
      <w:r>
        <w:br/>
      </w:r>
      <w:r>
        <w:rPr>
          <w:rFonts w:ascii="Times New Roman"/>
          <w:b w:val="false"/>
          <w:i w:val="false"/>
          <w:color w:val="000000"/>
          <w:sz w:val="28"/>
        </w:rPr>
        <w:t>
Акциялар бойынша акционерлермен есеп
</w:t>
      </w:r>
      <w:r>
        <w:br/>
      </w:r>
      <w:r>
        <w:rPr>
          <w:rFonts w:ascii="Times New Roman"/>
          <w:b w:val="false"/>
          <w:i w:val="false"/>
          <w:color w:val="000000"/>
          <w:sz w:val="28"/>
        </w:rPr>
        <w:t>
айырысу бойынша есептелген шығыстар
</w:t>
      </w:r>
      <w:r>
        <w:br/>
      </w:r>
      <w:r>
        <w:rPr>
          <w:rFonts w:ascii="Times New Roman"/>
          <w:b w:val="false"/>
          <w:i w:val="false"/>
          <w:color w:val="000000"/>
          <w:sz w:val="28"/>
        </w:rPr>
        <w:t>
Салық және басқа төлемдер бойынша
</w:t>
      </w:r>
      <w:r>
        <w:br/>
      </w:r>
      <w:r>
        <w:rPr>
          <w:rFonts w:ascii="Times New Roman"/>
          <w:b w:val="false"/>
          <w:i w:val="false"/>
          <w:color w:val="000000"/>
          <w:sz w:val="28"/>
        </w:rPr>
        <w:t>
бюджет алдындағы міндеттеме
</w:t>
      </w:r>
      <w:r>
        <w:br/>
      </w:r>
      <w:r>
        <w:rPr>
          <w:rFonts w:ascii="Times New Roman"/>
          <w:b w:val="false"/>
          <w:i w:val="false"/>
          <w:color w:val="000000"/>
          <w:sz w:val="28"/>
        </w:rPr>
        <w:t>
Мерзімі өткен салық міндеттемесі
</w:t>
      </w:r>
      <w:r>
        <w:br/>
      </w:r>
      <w:r>
        <w:rPr>
          <w:rFonts w:ascii="Times New Roman"/>
          <w:b w:val="false"/>
          <w:i w:val="false"/>
          <w:color w:val="000000"/>
          <w:sz w:val="28"/>
        </w:rPr>
        <w:t>
Өзге міндеттемелер
</w:t>
      </w:r>
      <w:r>
        <w:br/>
      </w:r>
      <w:r>
        <w:rPr>
          <w:rFonts w:ascii="Times New Roman"/>
          <w:b w:val="false"/>
          <w:i w:val="false"/>
          <w:color w:val="000000"/>
          <w:sz w:val="28"/>
        </w:rPr>
        <w:t>
Міндеттемелер жиынтығы
</w:t>
      </w:r>
      <w:r>
        <w:br/>
      </w:r>
      <w:r>
        <w:rPr>
          <w:rFonts w:ascii="Times New Roman"/>
          <w:b w:val="false"/>
          <w:i w:val="false"/>
          <w:color w:val="000000"/>
          <w:sz w:val="28"/>
        </w:rPr>
        <w:t>
Азшылық үлесі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Капитал               |Ескерту|Есептік |Есептік
</w:t>
      </w:r>
      <w:r>
        <w:br/>
      </w:r>
      <w:r>
        <w:rPr>
          <w:rFonts w:ascii="Times New Roman"/>
          <w:b w:val="false"/>
          <w:i w:val="false"/>
          <w:color w:val="000000"/>
          <w:sz w:val="28"/>
        </w:rPr>
        <w:t>
                                        |       |кезеңнің|кезеңнің
</w:t>
      </w:r>
      <w:r>
        <w:br/>
      </w:r>
      <w:r>
        <w:rPr>
          <w:rFonts w:ascii="Times New Roman"/>
          <w:b w:val="false"/>
          <w:i w:val="false"/>
          <w:color w:val="000000"/>
          <w:sz w:val="28"/>
        </w:rPr>
        <w:t>
                                        |       |басында |аяғында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Жарғылық капитал
</w:t>
      </w:r>
      <w:r>
        <w:br/>
      </w:r>
      <w:r>
        <w:rPr>
          <w:rFonts w:ascii="Times New Roman"/>
          <w:b w:val="false"/>
          <w:i w:val="false"/>
          <w:color w:val="000000"/>
          <w:sz w:val="28"/>
        </w:rPr>
        <w:t>
Алынған капитал
</w:t>
      </w:r>
      <w:r>
        <w:br/>
      </w:r>
      <w:r>
        <w:rPr>
          <w:rFonts w:ascii="Times New Roman"/>
          <w:b w:val="false"/>
          <w:i w:val="false"/>
          <w:color w:val="000000"/>
          <w:sz w:val="28"/>
        </w:rPr>
        <w:t>
Төленбеген капитал
</w:t>
      </w:r>
      <w:r>
        <w:br/>
      </w:r>
      <w:r>
        <w:rPr>
          <w:rFonts w:ascii="Times New Roman"/>
          <w:b w:val="false"/>
          <w:i w:val="false"/>
          <w:color w:val="000000"/>
          <w:sz w:val="28"/>
        </w:rPr>
        <w:t>
Қосымша төленген капитал
</w:t>
      </w:r>
      <w:r>
        <w:br/>
      </w:r>
      <w:r>
        <w:rPr>
          <w:rFonts w:ascii="Times New Roman"/>
          <w:b w:val="false"/>
          <w:i w:val="false"/>
          <w:color w:val="000000"/>
          <w:sz w:val="28"/>
        </w:rPr>
        <w:t>
Резервтік капитал
</w:t>
      </w:r>
      <w:r>
        <w:br/>
      </w:r>
      <w:r>
        <w:rPr>
          <w:rFonts w:ascii="Times New Roman"/>
          <w:b w:val="false"/>
          <w:i w:val="false"/>
          <w:color w:val="000000"/>
          <w:sz w:val="28"/>
        </w:rPr>
        <w:t>
оның ішінде:
</w:t>
      </w:r>
      <w:r>
        <w:br/>
      </w:r>
      <w:r>
        <w:rPr>
          <w:rFonts w:ascii="Times New Roman"/>
          <w:b w:val="false"/>
          <w:i w:val="false"/>
          <w:color w:val="000000"/>
          <w:sz w:val="28"/>
        </w:rPr>
        <w:t>
жинақталған зейнетақы қаражатының
</w:t>
      </w:r>
      <w:r>
        <w:br/>
      </w:r>
      <w:r>
        <w:rPr>
          <w:rFonts w:ascii="Times New Roman"/>
          <w:b w:val="false"/>
          <w:i w:val="false"/>
          <w:color w:val="000000"/>
          <w:sz w:val="28"/>
        </w:rPr>
        <w:t>
азаюынан болған шығынның орнын жабу
</w:t>
      </w:r>
      <w:r>
        <w:br/>
      </w:r>
      <w:r>
        <w:rPr>
          <w:rFonts w:ascii="Times New Roman"/>
          <w:b w:val="false"/>
          <w:i w:val="false"/>
          <w:color w:val="000000"/>
          <w:sz w:val="28"/>
        </w:rPr>
        <w:t>
өз қызметі бойынша шығындардың орнын жабу
</w:t>
      </w:r>
      <w:r>
        <w:br/>
      </w:r>
      <w:r>
        <w:rPr>
          <w:rFonts w:ascii="Times New Roman"/>
          <w:b w:val="false"/>
          <w:i w:val="false"/>
          <w:color w:val="000000"/>
          <w:sz w:val="28"/>
        </w:rPr>
        <w:t>
Қосымша төленбеген капитал
</w:t>
      </w:r>
      <w:r>
        <w:br/>
      </w:r>
      <w:r>
        <w:rPr>
          <w:rFonts w:ascii="Times New Roman"/>
          <w:b w:val="false"/>
          <w:i w:val="false"/>
          <w:color w:val="000000"/>
          <w:sz w:val="28"/>
        </w:rPr>
        <w:t>
Бөлінбеген кіріс (орны жабылмаған шығын):
</w:t>
      </w:r>
      <w:r>
        <w:br/>
      </w:r>
      <w:r>
        <w:rPr>
          <w:rFonts w:ascii="Times New Roman"/>
          <w:b w:val="false"/>
          <w:i w:val="false"/>
          <w:color w:val="000000"/>
          <w:sz w:val="28"/>
        </w:rPr>
        <w:t>
оның ішінде:
</w:t>
      </w:r>
      <w:r>
        <w:br/>
      </w:r>
      <w:r>
        <w:rPr>
          <w:rFonts w:ascii="Times New Roman"/>
          <w:b w:val="false"/>
          <w:i w:val="false"/>
          <w:color w:val="000000"/>
          <w:sz w:val="28"/>
        </w:rPr>
        <w:t>
өткен жылдарда
</w:t>
      </w:r>
      <w:r>
        <w:br/>
      </w:r>
      <w:r>
        <w:rPr>
          <w:rFonts w:ascii="Times New Roman"/>
          <w:b w:val="false"/>
          <w:i w:val="false"/>
          <w:color w:val="000000"/>
          <w:sz w:val="28"/>
        </w:rPr>
        <w:t>
есептік кезеңде
</w:t>
      </w:r>
      <w:r>
        <w:br/>
      </w:r>
      <w:r>
        <w:rPr>
          <w:rFonts w:ascii="Times New Roman"/>
          <w:b w:val="false"/>
          <w:i w:val="false"/>
          <w:color w:val="000000"/>
          <w:sz w:val="28"/>
        </w:rPr>
        <w:t>
Капитал жиынтығы
</w:t>
      </w:r>
      <w:r>
        <w:br/>
      </w:r>
      <w:r>
        <w:rPr>
          <w:rFonts w:ascii="Times New Roman"/>
          <w:b w:val="false"/>
          <w:i w:val="false"/>
          <w:color w:val="000000"/>
          <w:sz w:val="28"/>
        </w:rPr>
        <w:t>
Пассивтер жиынтығы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______________________
</w:t>
      </w:r>
    </w:p>
    <w:p>
      <w:pPr>
        <w:spacing w:after="0"/>
        <w:ind w:left="0"/>
        <w:jc w:val="both"/>
      </w:pPr>
      <w:r>
        <w:rPr>
          <w:rFonts w:ascii="Times New Roman"/>
          <w:b w:val="false"/>
          <w:i w:val="false"/>
          <w:color w:val="000000"/>
          <w:sz w:val="28"/>
        </w:rPr>
        <w:t>
Бас бухгалтер _____________________            Мөрдің орны
</w:t>
      </w:r>
    </w:p>
    <w:p>
      <w:pPr>
        <w:spacing w:after="0"/>
        <w:ind w:left="0"/>
        <w:jc w:val="both"/>
      </w:pPr>
      <w:r>
        <w:rPr>
          <w:rFonts w:ascii="Times New Roman"/>
          <w:b w:val="false"/>
          <w:i w:val="false"/>
          <w:color w:val="000000"/>
          <w:sz w:val="28"/>
        </w:rPr>
        <w:t>
Орындаушы __________________
</w:t>
      </w:r>
      <w:r>
        <w:br/>
      </w: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Кірістер және шығыстар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(жинақтаушы зейнетақы қорының толық атауы)
</w:t>
      </w:r>
      <w:r>
        <w:br/>
      </w:r>
      <w:r>
        <w:rPr>
          <w:rFonts w:ascii="Times New Roman"/>
          <w:b w:val="false"/>
          <w:i w:val="false"/>
          <w:color w:val="000000"/>
          <w:sz w:val="28"/>
        </w:rPr>
        <w:t>
____ жылғы "___"__________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|Өткен   |
</w:t>
      </w:r>
      <w:r>
        <w:br/>
      </w:r>
      <w:r>
        <w:rPr>
          <w:rFonts w:ascii="Times New Roman"/>
          <w:b w:val="false"/>
          <w:i w:val="false"/>
          <w:color w:val="000000"/>
          <w:sz w:val="28"/>
        </w:rPr>
        <w:t>
               Баптардың атауы          |Ескерту|есептік |Есептік
</w:t>
      </w:r>
      <w:r>
        <w:br/>
      </w:r>
      <w:r>
        <w:rPr>
          <w:rFonts w:ascii="Times New Roman"/>
          <w:b w:val="false"/>
          <w:i w:val="false"/>
          <w:color w:val="000000"/>
          <w:sz w:val="28"/>
        </w:rPr>
        <w:t>
                                        |       |кезеңде |кезеңде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Комиссиялық сыйақы
</w:t>
      </w:r>
      <w:r>
        <w:br/>
      </w:r>
      <w:r>
        <w:rPr>
          <w:rFonts w:ascii="Times New Roman"/>
          <w:b w:val="false"/>
          <w:i w:val="false"/>
          <w:color w:val="000000"/>
          <w:sz w:val="28"/>
        </w:rPr>
        <w:t>
оның ішінде:
</w:t>
      </w:r>
      <w:r>
        <w:br/>
      </w:r>
      <w:r>
        <w:rPr>
          <w:rFonts w:ascii="Times New Roman"/>
          <w:b w:val="false"/>
          <w:i w:val="false"/>
          <w:color w:val="000000"/>
          <w:sz w:val="28"/>
        </w:rPr>
        <w:t>
зейнетақы активтерінен
</w:t>
      </w:r>
      <w:r>
        <w:br/>
      </w:r>
      <w:r>
        <w:rPr>
          <w:rFonts w:ascii="Times New Roman"/>
          <w:b w:val="false"/>
          <w:i w:val="false"/>
          <w:color w:val="000000"/>
          <w:sz w:val="28"/>
        </w:rPr>
        <w:t>
зейнетақы активтері бойынша
</w:t>
      </w:r>
      <w:r>
        <w:br/>
      </w:r>
      <w:r>
        <w:rPr>
          <w:rFonts w:ascii="Times New Roman"/>
          <w:b w:val="false"/>
          <w:i w:val="false"/>
          <w:color w:val="000000"/>
          <w:sz w:val="28"/>
        </w:rPr>
        <w:t>
инвестициялық кірістен
</w:t>
      </w:r>
      <w:r>
        <w:br/>
      </w:r>
      <w:r>
        <w:rPr>
          <w:rFonts w:ascii="Times New Roman"/>
          <w:b w:val="false"/>
          <w:i w:val="false"/>
          <w:color w:val="000000"/>
          <w:sz w:val="28"/>
        </w:rPr>
        <w:t>
Орналастырылған салымдар бойынша сыйақы
</w:t>
      </w:r>
      <w:r>
        <w:br/>
      </w:r>
      <w:r>
        <w:rPr>
          <w:rFonts w:ascii="Times New Roman"/>
          <w:b w:val="false"/>
          <w:i w:val="false"/>
          <w:color w:val="000000"/>
          <w:sz w:val="28"/>
        </w:rPr>
        <w:t>
түріндегі кірістер
</w:t>
      </w:r>
      <w:r>
        <w:br/>
      </w:r>
      <w:r>
        <w:rPr>
          <w:rFonts w:ascii="Times New Roman"/>
          <w:b w:val="false"/>
          <w:i w:val="false"/>
          <w:color w:val="000000"/>
          <w:sz w:val="28"/>
        </w:rPr>
        <w:t>
Бағалы қағаздар бойынша сыйақы түріндегі
</w:t>
      </w:r>
      <w:r>
        <w:br/>
      </w:r>
      <w:r>
        <w:rPr>
          <w:rFonts w:ascii="Times New Roman"/>
          <w:b w:val="false"/>
          <w:i w:val="false"/>
          <w:color w:val="000000"/>
          <w:sz w:val="28"/>
        </w:rPr>
        <w:t>
(купон/дисконт) кірістер
</w:t>
      </w:r>
      <w:r>
        <w:br/>
      </w:r>
      <w:r>
        <w:rPr>
          <w:rFonts w:ascii="Times New Roman"/>
          <w:b w:val="false"/>
          <w:i w:val="false"/>
          <w:color w:val="000000"/>
          <w:sz w:val="28"/>
        </w:rPr>
        <w:t>
Бағалы қағаздар бойынша өзге де кірістер
</w:t>
      </w:r>
      <w:r>
        <w:br/>
      </w:r>
      <w:r>
        <w:rPr>
          <w:rFonts w:ascii="Times New Roman"/>
          <w:b w:val="false"/>
          <w:i w:val="false"/>
          <w:color w:val="000000"/>
          <w:sz w:val="28"/>
        </w:rPr>
        <w:t>
(шығындар) (нетто):
</w:t>
      </w:r>
      <w:r>
        <w:br/>
      </w:r>
      <w:r>
        <w:rPr>
          <w:rFonts w:ascii="Times New Roman"/>
          <w:b w:val="false"/>
          <w:i w:val="false"/>
          <w:color w:val="000000"/>
          <w:sz w:val="28"/>
        </w:rPr>
        <w:t>
оның ішінде:
</w:t>
      </w:r>
      <w:r>
        <w:br/>
      </w:r>
      <w:r>
        <w:rPr>
          <w:rFonts w:ascii="Times New Roman"/>
          <w:b w:val="false"/>
          <w:i w:val="false"/>
          <w:color w:val="000000"/>
          <w:sz w:val="28"/>
        </w:rPr>
        <w:t>
бағалы қағаздарды сатып алу-сатудан
</w:t>
      </w:r>
      <w:r>
        <w:br/>
      </w:r>
      <w:r>
        <w:rPr>
          <w:rFonts w:ascii="Times New Roman"/>
          <w:b w:val="false"/>
          <w:i w:val="false"/>
          <w:color w:val="000000"/>
          <w:sz w:val="28"/>
        </w:rPr>
        <w:t>
түскен кірістер (нетто)
</w:t>
      </w:r>
      <w:r>
        <w:br/>
      </w:r>
      <w:r>
        <w:rPr>
          <w:rFonts w:ascii="Times New Roman"/>
          <w:b w:val="false"/>
          <w:i w:val="false"/>
          <w:color w:val="000000"/>
          <w:sz w:val="28"/>
        </w:rPr>
        <w:t>
саудаға арналған және қолда бар сатуға
</w:t>
      </w:r>
      <w:r>
        <w:br/>
      </w:r>
      <w:r>
        <w:rPr>
          <w:rFonts w:ascii="Times New Roman"/>
          <w:b w:val="false"/>
          <w:i w:val="false"/>
          <w:color w:val="000000"/>
          <w:sz w:val="28"/>
        </w:rPr>
        <w:t>
арналған бағалы қағаздар құнының
</w:t>
      </w:r>
      <w:r>
        <w:br/>
      </w:r>
      <w:r>
        <w:rPr>
          <w:rFonts w:ascii="Times New Roman"/>
          <w:b w:val="false"/>
          <w:i w:val="false"/>
          <w:color w:val="000000"/>
          <w:sz w:val="28"/>
        </w:rPr>
        <w:t>
өзгеруінен кірістер (нетто)
</w:t>
      </w:r>
      <w:r>
        <w:br/>
      </w:r>
      <w:r>
        <w:rPr>
          <w:rFonts w:ascii="Times New Roman"/>
          <w:b w:val="false"/>
          <w:i w:val="false"/>
          <w:color w:val="000000"/>
          <w:sz w:val="28"/>
        </w:rPr>
        <w:t>
Шетел валютасын қайта бағалаудан кірістер
</w:t>
      </w:r>
      <w:r>
        <w:br/>
      </w:r>
      <w:r>
        <w:rPr>
          <w:rFonts w:ascii="Times New Roman"/>
          <w:b w:val="false"/>
          <w:i w:val="false"/>
          <w:color w:val="000000"/>
          <w:sz w:val="28"/>
        </w:rPr>
        <w:t>
(шығындар) (нетто)
</w:t>
      </w:r>
      <w:r>
        <w:br/>
      </w:r>
      <w:r>
        <w:rPr>
          <w:rFonts w:ascii="Times New Roman"/>
          <w:b w:val="false"/>
          <w:i w:val="false"/>
          <w:color w:val="000000"/>
          <w:sz w:val="28"/>
        </w:rPr>
        <w:t>
Қауымдасқан компанияларға
</w:t>
      </w:r>
      <w:r>
        <w:br/>
      </w:r>
      <w:r>
        <w:rPr>
          <w:rFonts w:ascii="Times New Roman"/>
          <w:b w:val="false"/>
          <w:i w:val="false"/>
          <w:color w:val="000000"/>
          <w:sz w:val="28"/>
        </w:rPr>
        <w:t>
инвестициялардан кірістер
</w:t>
      </w:r>
      <w:r>
        <w:br/>
      </w:r>
      <w:r>
        <w:rPr>
          <w:rFonts w:ascii="Times New Roman"/>
          <w:b w:val="false"/>
          <w:i w:val="false"/>
          <w:color w:val="000000"/>
          <w:sz w:val="28"/>
        </w:rPr>
        <w:t>
Өзге кірістер
</w:t>
      </w:r>
    </w:p>
    <w:p>
      <w:pPr>
        <w:spacing w:after="0"/>
        <w:ind w:left="0"/>
        <w:jc w:val="both"/>
      </w:pPr>
      <w:r>
        <w:rPr>
          <w:rFonts w:ascii="Times New Roman"/>
          <w:b w:val="false"/>
          <w:i w:val="false"/>
          <w:color w:val="000000"/>
          <w:sz w:val="28"/>
        </w:rPr>
        <w:t>
Кірістер жиынтығы
</w:t>
      </w:r>
      <w:r>
        <w:br/>
      </w:r>
      <w:r>
        <w:rPr>
          <w:rFonts w:ascii="Times New Roman"/>
          <w:b w:val="false"/>
          <w:i w:val="false"/>
          <w:color w:val="000000"/>
          <w:sz w:val="28"/>
        </w:rPr>
        <w:t>
Комиссиялық шығыстар
</w:t>
      </w:r>
      <w:r>
        <w:br/>
      </w:r>
      <w:r>
        <w:rPr>
          <w:rFonts w:ascii="Times New Roman"/>
          <w:b w:val="false"/>
          <w:i w:val="false"/>
          <w:color w:val="000000"/>
          <w:sz w:val="28"/>
        </w:rPr>
        <w:t>
оның ішінде:
</w:t>
      </w:r>
      <w:r>
        <w:br/>
      </w:r>
      <w:r>
        <w:rPr>
          <w:rFonts w:ascii="Times New Roman"/>
          <w:b w:val="false"/>
          <w:i w:val="false"/>
          <w:color w:val="000000"/>
          <w:sz w:val="28"/>
        </w:rPr>
        <w:t>
зейнетақы активтерін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сыйақылар
</w:t>
      </w:r>
      <w:r>
        <w:br/>
      </w:r>
      <w:r>
        <w:rPr>
          <w:rFonts w:ascii="Times New Roman"/>
          <w:b w:val="false"/>
          <w:i w:val="false"/>
          <w:color w:val="000000"/>
          <w:sz w:val="28"/>
        </w:rPr>
        <w:t>
кастодиан-банктерге сыйақылар
</w:t>
      </w:r>
      <w:r>
        <w:br/>
      </w:r>
      <w:r>
        <w:rPr>
          <w:rFonts w:ascii="Times New Roman"/>
          <w:b w:val="false"/>
          <w:i w:val="false"/>
          <w:color w:val="000000"/>
          <w:sz w:val="28"/>
        </w:rPr>
        <w:t>
Бағалы қағаздар бойынша сыйақы (сыйлықақы)
</w:t>
      </w:r>
      <w:r>
        <w:br/>
      </w:r>
      <w:r>
        <w:rPr>
          <w:rFonts w:ascii="Times New Roman"/>
          <w:b w:val="false"/>
          <w:i w:val="false"/>
          <w:color w:val="000000"/>
          <w:sz w:val="28"/>
        </w:rPr>
        <w:t>
түріндегі шығыстар
</w:t>
      </w:r>
      <w:r>
        <w:br/>
      </w:r>
      <w:r>
        <w:rPr>
          <w:rFonts w:ascii="Times New Roman"/>
          <w:b w:val="false"/>
          <w:i w:val="false"/>
          <w:color w:val="000000"/>
          <w:sz w:val="28"/>
        </w:rPr>
        <w:t>
Алынған заемдар бойынша шығыстар
</w:t>
      </w:r>
      <w:r>
        <w:br/>
      </w:r>
      <w:r>
        <w:rPr>
          <w:rFonts w:ascii="Times New Roman"/>
          <w:b w:val="false"/>
          <w:i w:val="false"/>
          <w:color w:val="000000"/>
          <w:sz w:val="28"/>
        </w:rPr>
        <w:t>
оның ішінде:
</w:t>
      </w:r>
      <w:r>
        <w:br/>
      </w:r>
      <w:r>
        <w:rPr>
          <w:rFonts w:ascii="Times New Roman"/>
          <w:b w:val="false"/>
          <w:i w:val="false"/>
          <w:color w:val="000000"/>
          <w:sz w:val="28"/>
        </w:rPr>
        <w:t>
қаржы лизингі бойынша
</w:t>
      </w:r>
      <w:r>
        <w:br/>
      </w:r>
      <w:r>
        <w:rPr>
          <w:rFonts w:ascii="Times New Roman"/>
          <w:b w:val="false"/>
          <w:i w:val="false"/>
          <w:color w:val="000000"/>
          <w:sz w:val="28"/>
        </w:rPr>
        <w:t>
Күмәнды борыштар бойынша резервтерге
</w:t>
      </w:r>
      <w:r>
        <w:br/>
      </w:r>
      <w:r>
        <w:rPr>
          <w:rFonts w:ascii="Times New Roman"/>
          <w:b w:val="false"/>
          <w:i w:val="false"/>
          <w:color w:val="000000"/>
          <w:sz w:val="28"/>
        </w:rPr>
        <w:t>
(провизияларға) арналған шығыстар
</w:t>
      </w:r>
      <w:r>
        <w:br/>
      </w:r>
      <w:r>
        <w:rPr>
          <w:rFonts w:ascii="Times New Roman"/>
          <w:b w:val="false"/>
          <w:i w:val="false"/>
          <w:color w:val="000000"/>
          <w:sz w:val="28"/>
        </w:rPr>
        <w:t>
Күмәнды борыштар бойынша резервтерді
</w:t>
      </w:r>
      <w:r>
        <w:br/>
      </w:r>
      <w:r>
        <w:rPr>
          <w:rFonts w:ascii="Times New Roman"/>
          <w:b w:val="false"/>
          <w:i w:val="false"/>
          <w:color w:val="000000"/>
          <w:sz w:val="28"/>
        </w:rPr>
        <w:t>
(провизияларды) қалпына келтіру
</w:t>
      </w:r>
      <w:r>
        <w:br/>
      </w:r>
      <w:r>
        <w:rPr>
          <w:rFonts w:ascii="Times New Roman"/>
          <w:b w:val="false"/>
          <w:i w:val="false"/>
          <w:color w:val="000000"/>
          <w:sz w:val="28"/>
        </w:rPr>
        <w:t>
Жалпы әкімшілік шығыстар
</w:t>
      </w:r>
      <w:r>
        <w:br/>
      </w:r>
      <w:r>
        <w:rPr>
          <w:rFonts w:ascii="Times New Roman"/>
          <w:b w:val="false"/>
          <w:i w:val="false"/>
          <w:color w:val="000000"/>
          <w:sz w:val="28"/>
        </w:rPr>
        <w:t>
оның ішінде
</w:t>
      </w:r>
      <w:r>
        <w:br/>
      </w:r>
      <w:r>
        <w:rPr>
          <w:rFonts w:ascii="Times New Roman"/>
          <w:b w:val="false"/>
          <w:i w:val="false"/>
          <w:color w:val="000000"/>
          <w:sz w:val="28"/>
        </w:rPr>
        <w:t>
ағымдағы салықтар және бюджетке төленетін
</w:t>
      </w:r>
      <w:r>
        <w:br/>
      </w:r>
      <w:r>
        <w:rPr>
          <w:rFonts w:ascii="Times New Roman"/>
          <w:b w:val="false"/>
          <w:i w:val="false"/>
          <w:color w:val="000000"/>
          <w:sz w:val="28"/>
        </w:rPr>
        <w:t>
басқа да төлемдер (корпоративтік табыс
</w:t>
      </w:r>
      <w:r>
        <w:br/>
      </w:r>
      <w:r>
        <w:rPr>
          <w:rFonts w:ascii="Times New Roman"/>
          <w:b w:val="false"/>
          <w:i w:val="false"/>
          <w:color w:val="000000"/>
          <w:sz w:val="28"/>
        </w:rPr>
        <w:t>
салығынан басқасы)
</w:t>
      </w:r>
      <w:r>
        <w:br/>
      </w:r>
      <w:r>
        <w:rPr>
          <w:rFonts w:ascii="Times New Roman"/>
          <w:b w:val="false"/>
          <w:i w:val="false"/>
          <w:color w:val="000000"/>
          <w:sz w:val="28"/>
        </w:rPr>
        <w:t>
қызметкерлерге шығыстар
</w:t>
      </w:r>
      <w:r>
        <w:br/>
      </w:r>
      <w:r>
        <w:rPr>
          <w:rFonts w:ascii="Times New Roman"/>
          <w:b w:val="false"/>
          <w:i w:val="false"/>
          <w:color w:val="000000"/>
          <w:sz w:val="28"/>
        </w:rPr>
        <w:t>
жарнамаға шығыстар
</w:t>
      </w:r>
      <w:r>
        <w:br/>
      </w:r>
      <w:r>
        <w:rPr>
          <w:rFonts w:ascii="Times New Roman"/>
          <w:b w:val="false"/>
          <w:i w:val="false"/>
          <w:color w:val="000000"/>
          <w:sz w:val="28"/>
        </w:rPr>
        <w:t>
ағымдағы жалға алу бойынша шығыстар
</w:t>
      </w:r>
      <w:r>
        <w:br/>
      </w:r>
      <w:r>
        <w:rPr>
          <w:rFonts w:ascii="Times New Roman"/>
          <w:b w:val="false"/>
          <w:i w:val="false"/>
          <w:color w:val="000000"/>
          <w:sz w:val="28"/>
        </w:rPr>
        <w:t>
амортизациялық есептеулер
</w:t>
      </w:r>
      <w:r>
        <w:br/>
      </w:r>
      <w:r>
        <w:rPr>
          <w:rFonts w:ascii="Times New Roman"/>
          <w:b w:val="false"/>
          <w:i w:val="false"/>
          <w:color w:val="000000"/>
          <w:sz w:val="28"/>
        </w:rPr>
        <w:t>
Өзге шығыстар
</w:t>
      </w:r>
    </w:p>
    <w:p>
      <w:pPr>
        <w:spacing w:after="0"/>
        <w:ind w:left="0"/>
        <w:jc w:val="both"/>
      </w:pPr>
      <w:r>
        <w:rPr>
          <w:rFonts w:ascii="Times New Roman"/>
          <w:b w:val="false"/>
          <w:i w:val="false"/>
          <w:color w:val="000000"/>
          <w:sz w:val="28"/>
        </w:rPr>
        <w:t>
Шығыстар жиынтығы
</w:t>
      </w:r>
    </w:p>
    <w:p>
      <w:pPr>
        <w:spacing w:after="0"/>
        <w:ind w:left="0"/>
        <w:jc w:val="both"/>
      </w:pPr>
      <w:r>
        <w:rPr>
          <w:rFonts w:ascii="Times New Roman"/>
          <w:b w:val="false"/>
          <w:i w:val="false"/>
          <w:color w:val="000000"/>
          <w:sz w:val="28"/>
        </w:rPr>
        <w:t>
Салық төленгенге дейінгі кіріс (шығын)
</w:t>
      </w:r>
      <w:r>
        <w:br/>
      </w:r>
      <w:r>
        <w:rPr>
          <w:rFonts w:ascii="Times New Roman"/>
          <w:b w:val="false"/>
          <w:i w:val="false"/>
          <w:color w:val="000000"/>
          <w:sz w:val="28"/>
        </w:rPr>
        <w:t>
Корпоративтік табыс салығы
</w:t>
      </w:r>
    </w:p>
    <w:p>
      <w:pPr>
        <w:spacing w:after="0"/>
        <w:ind w:left="0"/>
        <w:jc w:val="both"/>
      </w:pPr>
      <w:r>
        <w:rPr>
          <w:rFonts w:ascii="Times New Roman"/>
          <w:b w:val="false"/>
          <w:i w:val="false"/>
          <w:color w:val="000000"/>
          <w:sz w:val="28"/>
        </w:rPr>
        <w:t>
Салық төленгеннен кейінгі кіріс (шығын)
</w:t>
      </w:r>
    </w:p>
    <w:p>
      <w:pPr>
        <w:spacing w:after="0"/>
        <w:ind w:left="0"/>
        <w:jc w:val="both"/>
      </w:pPr>
      <w:r>
        <w:rPr>
          <w:rFonts w:ascii="Times New Roman"/>
          <w:b w:val="false"/>
          <w:i w:val="false"/>
          <w:color w:val="000000"/>
          <w:sz w:val="28"/>
        </w:rPr>
        <w:t>
Таза кіріс (шығын)
</w:t>
      </w:r>
      <w:r>
        <w:br/>
      </w:r>
      <w:r>
        <w:rPr>
          <w:rFonts w:ascii="Times New Roman"/>
          <w:b w:val="false"/>
          <w:i w:val="false"/>
          <w:color w:val="000000"/>
          <w:sz w:val="28"/>
        </w:rPr>
        <w:t>
Төтенше жағдайлардан кіріс (шығын)
</w:t>
      </w:r>
      <w:r>
        <w:br/>
      </w:r>
      <w:r>
        <w:rPr>
          <w:rFonts w:ascii="Times New Roman"/>
          <w:b w:val="false"/>
          <w:i w:val="false"/>
          <w:color w:val="000000"/>
          <w:sz w:val="28"/>
        </w:rPr>
        <w:t>
Азшылық үлесі
</w:t>
      </w:r>
      <w:r>
        <w:br/>
      </w:r>
      <w:r>
        <w:rPr>
          <w:rFonts w:ascii="Times New Roman"/>
          <w:b w:val="false"/>
          <w:i w:val="false"/>
          <w:color w:val="000000"/>
          <w:sz w:val="28"/>
        </w:rPr>
        <w:t>
Азшылық үлесін ескергенде таза кіріс
</w:t>
      </w:r>
      <w:r>
        <w:br/>
      </w:r>
      <w:r>
        <w:rPr>
          <w:rFonts w:ascii="Times New Roman"/>
          <w:b w:val="false"/>
          <w:i w:val="false"/>
          <w:color w:val="000000"/>
          <w:sz w:val="28"/>
        </w:rPr>
        <w:t>
(шығын + A91)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______________________
</w:t>
      </w:r>
    </w:p>
    <w:p>
      <w:pPr>
        <w:spacing w:after="0"/>
        <w:ind w:left="0"/>
        <w:jc w:val="both"/>
      </w:pPr>
      <w:r>
        <w:rPr>
          <w:rFonts w:ascii="Times New Roman"/>
          <w:b w:val="false"/>
          <w:i w:val="false"/>
          <w:color w:val="000000"/>
          <w:sz w:val="28"/>
        </w:rPr>
        <w:t>
Бас бухгалтер _____________________              Мөрдің орны
</w:t>
      </w:r>
    </w:p>
    <w:p>
      <w:pPr>
        <w:spacing w:after="0"/>
        <w:ind w:left="0"/>
        <w:jc w:val="both"/>
      </w:pPr>
      <w:r>
        <w:rPr>
          <w:rFonts w:ascii="Times New Roman"/>
          <w:b w:val="false"/>
          <w:i w:val="false"/>
          <w:color w:val="000000"/>
          <w:sz w:val="28"/>
        </w:rPr>
        <w:t>
Орындаушы __________________
</w:t>
      </w:r>
      <w:r>
        <w:br/>
      </w: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Таза зейнетақы активтері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(жинақтаушы зейнетақы қорының толық атауы)
</w:t>
      </w:r>
      <w:r>
        <w:br/>
      </w:r>
      <w:r>
        <w:rPr>
          <w:rFonts w:ascii="Times New Roman"/>
          <w:b w:val="false"/>
          <w:i w:val="false"/>
          <w:color w:val="000000"/>
          <w:sz w:val="28"/>
        </w:rPr>
        <w:t>
____ жылғы "___"________ жағдай бойынша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Активтер               |Ескерту|Есептік |Есептік
</w:t>
      </w:r>
      <w:r>
        <w:br/>
      </w:r>
      <w:r>
        <w:rPr>
          <w:rFonts w:ascii="Times New Roman"/>
          <w:b w:val="false"/>
          <w:i w:val="false"/>
          <w:color w:val="000000"/>
          <w:sz w:val="28"/>
        </w:rPr>
        <w:t>
                                        |       |кезеңнің|кезеңнің
</w:t>
      </w:r>
      <w:r>
        <w:br/>
      </w:r>
      <w:r>
        <w:rPr>
          <w:rFonts w:ascii="Times New Roman"/>
          <w:b w:val="false"/>
          <w:i w:val="false"/>
          <w:color w:val="000000"/>
          <w:sz w:val="28"/>
        </w:rPr>
        <w:t>
                                        |       |басында |аяғында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Банктер шоттарындағы ақша
</w:t>
      </w:r>
      <w:r>
        <w:br/>
      </w:r>
      <w:r>
        <w:rPr>
          <w:rFonts w:ascii="Times New Roman"/>
          <w:b w:val="false"/>
          <w:i w:val="false"/>
          <w:color w:val="000000"/>
          <w:sz w:val="28"/>
        </w:rPr>
        <w:t>
Қазақстан Республикасының Ұлттық
</w:t>
      </w:r>
      <w:r>
        <w:br/>
      </w:r>
      <w:r>
        <w:rPr>
          <w:rFonts w:ascii="Times New Roman"/>
          <w:b w:val="false"/>
          <w:i w:val="false"/>
          <w:color w:val="000000"/>
          <w:sz w:val="28"/>
        </w:rPr>
        <w:t>
Банкіндегі және екінші деңгейдегі
</w:t>
      </w:r>
      <w:r>
        <w:br/>
      </w:r>
      <w:r>
        <w:rPr>
          <w:rFonts w:ascii="Times New Roman"/>
          <w:b w:val="false"/>
          <w:i w:val="false"/>
          <w:color w:val="000000"/>
          <w:sz w:val="28"/>
        </w:rPr>
        <w:t>
банктердегі салымдар
</w:t>
      </w:r>
      <w:r>
        <w:br/>
      </w:r>
      <w:r>
        <w:rPr>
          <w:rFonts w:ascii="Times New Roman"/>
          <w:b w:val="false"/>
          <w:i w:val="false"/>
          <w:color w:val="000000"/>
          <w:sz w:val="28"/>
        </w:rPr>
        <w:t>
Сатуға арналған қолда бар бағалы қағаздар
</w:t>
      </w:r>
      <w:r>
        <w:br/>
      </w:r>
      <w:r>
        <w:rPr>
          <w:rFonts w:ascii="Times New Roman"/>
          <w:b w:val="false"/>
          <w:i w:val="false"/>
          <w:color w:val="000000"/>
          <w:sz w:val="28"/>
        </w:rPr>
        <w:t>
оның ішінде:
</w:t>
      </w:r>
      <w:r>
        <w:br/>
      </w:r>
      <w:r>
        <w:rPr>
          <w:rFonts w:ascii="Times New Roman"/>
          <w:b w:val="false"/>
          <w:i w:val="false"/>
          <w:color w:val="000000"/>
          <w:sz w:val="28"/>
        </w:rPr>
        <w:t>
Қазақстан Республикасының мемлекеттік
</w:t>
      </w:r>
      <w:r>
        <w:br/>
      </w:r>
      <w:r>
        <w:rPr>
          <w:rFonts w:ascii="Times New Roman"/>
          <w:b w:val="false"/>
          <w:i w:val="false"/>
          <w:color w:val="000000"/>
          <w:sz w:val="28"/>
        </w:rPr>
        <w:t>
бағалы қағаздары
</w:t>
      </w:r>
      <w:r>
        <w:br/>
      </w:r>
      <w:r>
        <w:rPr>
          <w:rFonts w:ascii="Times New Roman"/>
          <w:b w:val="false"/>
          <w:i w:val="false"/>
          <w:color w:val="000000"/>
          <w:sz w:val="28"/>
        </w:rPr>
        <w:t>
халықаралық қаржы ұйымдарының бағалы
</w:t>
      </w:r>
      <w:r>
        <w:br/>
      </w:r>
      <w:r>
        <w:rPr>
          <w:rFonts w:ascii="Times New Roman"/>
          <w:b w:val="false"/>
          <w:i w:val="false"/>
          <w:color w:val="000000"/>
          <w:sz w:val="28"/>
        </w:rPr>
        <w:t>
қағаздары
</w:t>
      </w:r>
      <w:r>
        <w:br/>
      </w:r>
      <w:r>
        <w:rPr>
          <w:rFonts w:ascii="Times New Roman"/>
          <w:b w:val="false"/>
          <w:i w:val="false"/>
          <w:color w:val="000000"/>
          <w:sz w:val="28"/>
        </w:rPr>
        <w:t>
шетелдік эмитенттердің мемлекеттік емес
</w:t>
      </w:r>
      <w:r>
        <w:br/>
      </w:r>
      <w:r>
        <w:rPr>
          <w:rFonts w:ascii="Times New Roman"/>
          <w:b w:val="false"/>
          <w:i w:val="false"/>
          <w:color w:val="000000"/>
          <w:sz w:val="28"/>
        </w:rPr>
        <w:t>
бағалы қағаздары
</w:t>
      </w:r>
      <w:r>
        <w:br/>
      </w:r>
      <w:r>
        <w:rPr>
          <w:rFonts w:ascii="Times New Roman"/>
          <w:b w:val="false"/>
          <w:i w:val="false"/>
          <w:color w:val="000000"/>
          <w:sz w:val="28"/>
        </w:rPr>
        <w:t>
шет мемлекеттердің бағалы қағаздары
</w:t>
      </w:r>
      <w:r>
        <w:br/>
      </w:r>
      <w:r>
        <w:rPr>
          <w:rFonts w:ascii="Times New Roman"/>
          <w:b w:val="false"/>
          <w:i w:val="false"/>
          <w:color w:val="000000"/>
          <w:sz w:val="28"/>
        </w:rPr>
        <w:t>
ҚР ұйымдарының ипотекалық облигациялары
</w:t>
      </w:r>
      <w:r>
        <w:br/>
      </w:r>
      <w:r>
        <w:rPr>
          <w:rFonts w:ascii="Times New Roman"/>
          <w:b w:val="false"/>
          <w:i w:val="false"/>
          <w:color w:val="000000"/>
          <w:sz w:val="28"/>
        </w:rPr>
        <w:t>
басқа да мемлекеттік емес эмиссиялық
</w:t>
      </w:r>
      <w:r>
        <w:br/>
      </w:r>
      <w:r>
        <w:rPr>
          <w:rFonts w:ascii="Times New Roman"/>
          <w:b w:val="false"/>
          <w:i w:val="false"/>
          <w:color w:val="000000"/>
          <w:sz w:val="28"/>
        </w:rPr>
        <w:t>
бағалы қағаздар
</w:t>
      </w:r>
      <w:r>
        <w:br/>
      </w:r>
      <w:r>
        <w:rPr>
          <w:rFonts w:ascii="Times New Roman"/>
          <w:b w:val="false"/>
          <w:i w:val="false"/>
          <w:color w:val="000000"/>
          <w:sz w:val="28"/>
        </w:rPr>
        <w:t>
"Кері РЕПО" операциялары бойынша талаптар
</w:t>
      </w:r>
      <w:r>
        <w:br/>
      </w:r>
      <w:r>
        <w:rPr>
          <w:rFonts w:ascii="Times New Roman"/>
          <w:b w:val="false"/>
          <w:i w:val="false"/>
          <w:color w:val="000000"/>
          <w:sz w:val="28"/>
        </w:rPr>
        <w:t>
Дебиторлық берешек
</w:t>
      </w:r>
      <w:r>
        <w:br/>
      </w:r>
      <w:r>
        <w:rPr>
          <w:rFonts w:ascii="Times New Roman"/>
          <w:b w:val="false"/>
          <w:i w:val="false"/>
          <w:color w:val="000000"/>
          <w:sz w:val="28"/>
        </w:rPr>
        <w:t>
оның ішінде:
</w:t>
      </w:r>
      <w:r>
        <w:br/>
      </w:r>
      <w:r>
        <w:rPr>
          <w:rFonts w:ascii="Times New Roman"/>
          <w:b w:val="false"/>
          <w:i w:val="false"/>
          <w:color w:val="000000"/>
          <w:sz w:val="28"/>
        </w:rPr>
        <w:t>
есептелген инвестициялық кіріс
</w:t>
      </w:r>
      <w:r>
        <w:br/>
      </w:r>
      <w:r>
        <w:rPr>
          <w:rFonts w:ascii="Times New Roman"/>
          <w:b w:val="false"/>
          <w:i w:val="false"/>
          <w:color w:val="000000"/>
          <w:sz w:val="28"/>
        </w:rPr>
        <w:t>
Өзге қаржылық активтер
</w:t>
      </w:r>
      <w:r>
        <w:br/>
      </w:r>
      <w:r>
        <w:rPr>
          <w:rFonts w:ascii="Times New Roman"/>
          <w:b w:val="false"/>
          <w:i w:val="false"/>
          <w:color w:val="000000"/>
          <w:sz w:val="28"/>
        </w:rPr>
        <w:t>
Активтер жиынтығы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Міндеттемелер            |Ескерту|Есептік |Есептік
</w:t>
      </w:r>
      <w:r>
        <w:br/>
      </w:r>
      <w:r>
        <w:rPr>
          <w:rFonts w:ascii="Times New Roman"/>
          <w:b w:val="false"/>
          <w:i w:val="false"/>
          <w:color w:val="000000"/>
          <w:sz w:val="28"/>
        </w:rPr>
        <w:t>
                                        |       |кезеңнің|кезеңнің
</w:t>
      </w:r>
      <w:r>
        <w:br/>
      </w:r>
      <w:r>
        <w:rPr>
          <w:rFonts w:ascii="Times New Roman"/>
          <w:b w:val="false"/>
          <w:i w:val="false"/>
          <w:color w:val="000000"/>
          <w:sz w:val="28"/>
        </w:rPr>
        <w:t>
                                        |       |басында |аяғында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Төлем талаптарын алушылар
</w:t>
      </w:r>
      <w:r>
        <w:br/>
      </w:r>
      <w:r>
        <w:rPr>
          <w:rFonts w:ascii="Times New Roman"/>
          <w:b w:val="false"/>
          <w:i w:val="false"/>
          <w:color w:val="000000"/>
          <w:sz w:val="28"/>
        </w:rPr>
        <w:t>
Комиссиялық сыйақылар бойынша
</w:t>
      </w:r>
      <w:r>
        <w:br/>
      </w:r>
      <w:r>
        <w:rPr>
          <w:rFonts w:ascii="Times New Roman"/>
          <w:b w:val="false"/>
          <w:i w:val="false"/>
          <w:color w:val="000000"/>
          <w:sz w:val="28"/>
        </w:rPr>
        <w:t>
кредиторлық берешек
</w:t>
      </w:r>
      <w:r>
        <w:br/>
      </w:r>
      <w:r>
        <w:rPr>
          <w:rFonts w:ascii="Times New Roman"/>
          <w:b w:val="false"/>
          <w:i w:val="false"/>
          <w:color w:val="000000"/>
          <w:sz w:val="28"/>
        </w:rPr>
        <w:t>
оның ішінде
</w:t>
      </w:r>
      <w:r>
        <w:br/>
      </w:r>
      <w:r>
        <w:rPr>
          <w:rFonts w:ascii="Times New Roman"/>
          <w:b w:val="false"/>
          <w:i w:val="false"/>
          <w:color w:val="000000"/>
          <w:sz w:val="28"/>
        </w:rPr>
        <w:t>
      зейнетақы активтерінен
</w:t>
      </w:r>
      <w:r>
        <w:br/>
      </w:r>
      <w:r>
        <w:rPr>
          <w:rFonts w:ascii="Times New Roman"/>
          <w:b w:val="false"/>
          <w:i w:val="false"/>
          <w:color w:val="000000"/>
          <w:sz w:val="28"/>
        </w:rPr>
        <w:t>
      инвестициялық кірістен
</w:t>
      </w:r>
      <w:r>
        <w:br/>
      </w:r>
      <w:r>
        <w:rPr>
          <w:rFonts w:ascii="Times New Roman"/>
          <w:b w:val="false"/>
          <w:i w:val="false"/>
          <w:color w:val="000000"/>
          <w:sz w:val="28"/>
        </w:rPr>
        <w:t>
Зейнетақы төлемдерінен табыс салығы
</w:t>
      </w:r>
      <w:r>
        <w:br/>
      </w:r>
      <w:r>
        <w:rPr>
          <w:rFonts w:ascii="Times New Roman"/>
          <w:b w:val="false"/>
          <w:i w:val="false"/>
          <w:color w:val="000000"/>
          <w:sz w:val="28"/>
        </w:rPr>
        <w:t>
бойынша кредиторлық берешек
</w:t>
      </w:r>
      <w:r>
        <w:br/>
      </w:r>
      <w:r>
        <w:rPr>
          <w:rFonts w:ascii="Times New Roman"/>
          <w:b w:val="false"/>
          <w:i w:val="false"/>
          <w:color w:val="000000"/>
          <w:sz w:val="28"/>
        </w:rPr>
        <w:t>
Өзге міндеттемелер
</w:t>
      </w:r>
    </w:p>
    <w:p>
      <w:pPr>
        <w:spacing w:after="0"/>
        <w:ind w:left="0"/>
        <w:jc w:val="both"/>
      </w:pPr>
      <w:r>
        <w:rPr>
          <w:rFonts w:ascii="Times New Roman"/>
          <w:b w:val="false"/>
          <w:i w:val="false"/>
          <w:color w:val="000000"/>
          <w:sz w:val="28"/>
        </w:rPr>
        <w:t>
Міндеттемелер жиынтығы
</w:t>
      </w:r>
    </w:p>
    <w:p>
      <w:pPr>
        <w:spacing w:after="0"/>
        <w:ind w:left="0"/>
        <w:jc w:val="both"/>
      </w:pPr>
      <w:r>
        <w:rPr>
          <w:rFonts w:ascii="Times New Roman"/>
          <w:b w:val="false"/>
          <w:i w:val="false"/>
          <w:color w:val="000000"/>
          <w:sz w:val="28"/>
        </w:rPr>
        <w:t>
Таза активтер жиынтығы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______________________
</w:t>
      </w:r>
    </w:p>
    <w:p>
      <w:pPr>
        <w:spacing w:after="0"/>
        <w:ind w:left="0"/>
        <w:jc w:val="both"/>
      </w:pPr>
      <w:r>
        <w:rPr>
          <w:rFonts w:ascii="Times New Roman"/>
          <w:b w:val="false"/>
          <w:i w:val="false"/>
          <w:color w:val="000000"/>
          <w:sz w:val="28"/>
        </w:rPr>
        <w:t>
Бас бухгалтер _____________________              Мөрдің орны
</w:t>
      </w:r>
    </w:p>
    <w:p>
      <w:pPr>
        <w:spacing w:after="0"/>
        <w:ind w:left="0"/>
        <w:jc w:val="both"/>
      </w:pPr>
      <w:r>
        <w:rPr>
          <w:rFonts w:ascii="Times New Roman"/>
          <w:b w:val="false"/>
          <w:i w:val="false"/>
          <w:color w:val="000000"/>
          <w:sz w:val="28"/>
        </w:rPr>
        <w:t>
Орындаушы __________________
</w:t>
      </w:r>
      <w:r>
        <w:br/>
      </w: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Таза зейнетақы активтеріндегі өзгерістер туралы есеп
</w:t>
      </w:r>
      <w:r>
        <w:rPr>
          <w:rFonts w:ascii="Times New Roman"/>
          <w:b w:val="false"/>
          <w:i w:val="false"/>
          <w:color w:val="000000"/>
          <w:sz w:val="28"/>
        </w:rPr>
        <w:t>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(жинақтаушы зейнетақы қорының толық атауы)
</w:t>
      </w:r>
      <w:r>
        <w:br/>
      </w:r>
      <w:r>
        <w:rPr>
          <w:rFonts w:ascii="Times New Roman"/>
          <w:b w:val="false"/>
          <w:i w:val="false"/>
          <w:color w:val="000000"/>
          <w:sz w:val="28"/>
        </w:rPr>
        <w:t>
____ жылғы "___"________ жағдай бойынша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Баптардың атауы           |Ескерту| Өткен  |Есептік
</w:t>
      </w:r>
      <w:r>
        <w:br/>
      </w:r>
      <w:r>
        <w:rPr>
          <w:rFonts w:ascii="Times New Roman"/>
          <w:b w:val="false"/>
          <w:i w:val="false"/>
          <w:color w:val="000000"/>
          <w:sz w:val="28"/>
        </w:rPr>
        <w:t>
                                        |       |есептік |кезеңде
</w:t>
      </w:r>
      <w:r>
        <w:br/>
      </w:r>
      <w:r>
        <w:rPr>
          <w:rFonts w:ascii="Times New Roman"/>
          <w:b w:val="false"/>
          <w:i w:val="false"/>
          <w:color w:val="000000"/>
          <w:sz w:val="28"/>
        </w:rPr>
        <w:t>
                                        |       |кезеңде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Кезеңнің басындағы таза зейнетақы
</w:t>
      </w:r>
      <w:r>
        <w:br/>
      </w:r>
      <w:r>
        <w:rPr>
          <w:rFonts w:ascii="Times New Roman"/>
          <w:b w:val="false"/>
          <w:i w:val="false"/>
          <w:color w:val="000000"/>
          <w:sz w:val="28"/>
        </w:rPr>
        <w:t>
активтері
</w:t>
      </w:r>
      <w:r>
        <w:br/>
      </w:r>
      <w:r>
        <w:rPr>
          <w:rFonts w:ascii="Times New Roman"/>
          <w:b w:val="false"/>
          <w:i w:val="false"/>
          <w:color w:val="000000"/>
          <w:sz w:val="28"/>
        </w:rPr>
        <w:t>
Зейнетақы жарналары
</w:t>
      </w:r>
      <w:r>
        <w:br/>
      </w:r>
      <w:r>
        <w:rPr>
          <w:rFonts w:ascii="Times New Roman"/>
          <w:b w:val="false"/>
          <w:i w:val="false"/>
          <w:color w:val="000000"/>
          <w:sz w:val="28"/>
        </w:rPr>
        <w:t>
оның ішінде:
</w:t>
      </w:r>
      <w:r>
        <w:br/>
      </w:r>
      <w:r>
        <w:rPr>
          <w:rFonts w:ascii="Times New Roman"/>
          <w:b w:val="false"/>
          <w:i w:val="false"/>
          <w:color w:val="000000"/>
          <w:sz w:val="28"/>
        </w:rPr>
        <w:t>
міндетті
</w:t>
      </w:r>
      <w:r>
        <w:br/>
      </w:r>
      <w:r>
        <w:rPr>
          <w:rFonts w:ascii="Times New Roman"/>
          <w:b w:val="false"/>
          <w:i w:val="false"/>
          <w:color w:val="000000"/>
          <w:sz w:val="28"/>
        </w:rPr>
        <w:t>
      ерікті
</w:t>
      </w:r>
      <w:r>
        <w:br/>
      </w:r>
      <w:r>
        <w:rPr>
          <w:rFonts w:ascii="Times New Roman"/>
          <w:b w:val="false"/>
          <w:i w:val="false"/>
          <w:color w:val="000000"/>
          <w:sz w:val="28"/>
        </w:rPr>
        <w:t>
      ерікті кәсіби
</w:t>
      </w:r>
      <w:r>
        <w:br/>
      </w:r>
      <w:r>
        <w:rPr>
          <w:rFonts w:ascii="Times New Roman"/>
          <w:b w:val="false"/>
          <w:i w:val="false"/>
          <w:color w:val="000000"/>
          <w:sz w:val="28"/>
        </w:rPr>
        <w:t>
Орналастырылған салымдар бойынша сыйақы
</w:t>
      </w:r>
      <w:r>
        <w:br/>
      </w:r>
      <w:r>
        <w:rPr>
          <w:rFonts w:ascii="Times New Roman"/>
          <w:b w:val="false"/>
          <w:i w:val="false"/>
          <w:color w:val="000000"/>
          <w:sz w:val="28"/>
        </w:rPr>
        <w:t>
түріндегі кірістер
</w:t>
      </w:r>
      <w:r>
        <w:br/>
      </w:r>
      <w:r>
        <w:rPr>
          <w:rFonts w:ascii="Times New Roman"/>
          <w:b w:val="false"/>
          <w:i w:val="false"/>
          <w:color w:val="000000"/>
          <w:sz w:val="28"/>
        </w:rPr>
        <w:t>
Бағалы қағаздар бойынша сыйақы (дисконт)
</w:t>
      </w:r>
      <w:r>
        <w:br/>
      </w:r>
      <w:r>
        <w:rPr>
          <w:rFonts w:ascii="Times New Roman"/>
          <w:b w:val="false"/>
          <w:i w:val="false"/>
          <w:color w:val="000000"/>
          <w:sz w:val="28"/>
        </w:rPr>
        <w:t>
түріндегі кірістер
</w:t>
      </w:r>
      <w:r>
        <w:br/>
      </w:r>
      <w:r>
        <w:rPr>
          <w:rFonts w:ascii="Times New Roman"/>
          <w:b w:val="false"/>
          <w:i w:val="false"/>
          <w:color w:val="000000"/>
          <w:sz w:val="28"/>
        </w:rPr>
        <w:t>
оның ішінде мыналар бойынша: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мемлекеттік бағалы қағаздары
</w:t>
      </w:r>
      <w:r>
        <w:br/>
      </w:r>
      <w:r>
        <w:rPr>
          <w:rFonts w:ascii="Times New Roman"/>
          <w:b w:val="false"/>
          <w:i w:val="false"/>
          <w:color w:val="000000"/>
          <w:sz w:val="28"/>
        </w:rPr>
        <w:t>
      халықаралық қаржы ұйымдарының
</w:t>
      </w:r>
      <w:r>
        <w:br/>
      </w:r>
      <w:r>
        <w:rPr>
          <w:rFonts w:ascii="Times New Roman"/>
          <w:b w:val="false"/>
          <w:i w:val="false"/>
          <w:color w:val="000000"/>
          <w:sz w:val="28"/>
        </w:rPr>
        <w:t>
бағалы қағаздары
</w:t>
      </w:r>
      <w:r>
        <w:br/>
      </w:r>
      <w:r>
        <w:rPr>
          <w:rFonts w:ascii="Times New Roman"/>
          <w:b w:val="false"/>
          <w:i w:val="false"/>
          <w:color w:val="000000"/>
          <w:sz w:val="28"/>
        </w:rPr>
        <w:t>
      банктердегі салымдар (депозиттік
</w:t>
      </w:r>
      <w:r>
        <w:br/>
      </w:r>
      <w:r>
        <w:rPr>
          <w:rFonts w:ascii="Times New Roman"/>
          <w:b w:val="false"/>
          <w:i w:val="false"/>
          <w:color w:val="000000"/>
          <w:sz w:val="28"/>
        </w:rPr>
        <w:t>
сертификаттар)
</w:t>
      </w:r>
      <w:r>
        <w:br/>
      </w:r>
      <w:r>
        <w:rPr>
          <w:rFonts w:ascii="Times New Roman"/>
          <w:b w:val="false"/>
          <w:i w:val="false"/>
          <w:color w:val="000000"/>
          <w:sz w:val="28"/>
        </w:rPr>
        <w:t>
      шетелдік эмитенттердің мемлекеттік
</w:t>
      </w:r>
      <w:r>
        <w:br/>
      </w:r>
      <w:r>
        <w:rPr>
          <w:rFonts w:ascii="Times New Roman"/>
          <w:b w:val="false"/>
          <w:i w:val="false"/>
          <w:color w:val="000000"/>
          <w:sz w:val="28"/>
        </w:rPr>
        <w:t>
емес бағалы қағаздары
</w:t>
      </w:r>
      <w:r>
        <w:br/>
      </w:r>
      <w:r>
        <w:rPr>
          <w:rFonts w:ascii="Times New Roman"/>
          <w:b w:val="false"/>
          <w:i w:val="false"/>
          <w:color w:val="000000"/>
          <w:sz w:val="28"/>
        </w:rPr>
        <w:t>
      шет мемлекеттердің бағалы қағаздары
</w:t>
      </w:r>
      <w:r>
        <w:br/>
      </w:r>
      <w:r>
        <w:rPr>
          <w:rFonts w:ascii="Times New Roman"/>
          <w:b w:val="false"/>
          <w:i w:val="false"/>
          <w:color w:val="000000"/>
          <w:sz w:val="28"/>
        </w:rPr>
        <w:t>
      Қазақстан Республикасы ұйымдарының
</w:t>
      </w:r>
      <w:r>
        <w:br/>
      </w:r>
      <w:r>
        <w:rPr>
          <w:rFonts w:ascii="Times New Roman"/>
          <w:b w:val="false"/>
          <w:i w:val="false"/>
          <w:color w:val="000000"/>
          <w:sz w:val="28"/>
        </w:rPr>
        <w:t>
ипотекалық облигациялары
</w:t>
      </w:r>
      <w:r>
        <w:br/>
      </w:r>
      <w:r>
        <w:rPr>
          <w:rFonts w:ascii="Times New Roman"/>
          <w:b w:val="false"/>
          <w:i w:val="false"/>
          <w:color w:val="000000"/>
          <w:sz w:val="28"/>
        </w:rPr>
        <w:t>
      басқа да мемлекеттік емес
</w:t>
      </w:r>
      <w:r>
        <w:br/>
      </w:r>
      <w:r>
        <w:rPr>
          <w:rFonts w:ascii="Times New Roman"/>
          <w:b w:val="false"/>
          <w:i w:val="false"/>
          <w:color w:val="000000"/>
          <w:sz w:val="28"/>
        </w:rPr>
        <w:t>
эмиссиялық бағалы қағаздар
</w:t>
      </w:r>
      <w:r>
        <w:br/>
      </w:r>
      <w:r>
        <w:rPr>
          <w:rFonts w:ascii="Times New Roman"/>
          <w:b w:val="false"/>
          <w:i w:val="false"/>
          <w:color w:val="000000"/>
          <w:sz w:val="28"/>
        </w:rPr>
        <w:t>
Бағалы қағаздар бойынша "кері РЕПО"
</w:t>
      </w:r>
      <w:r>
        <w:br/>
      </w:r>
      <w:r>
        <w:rPr>
          <w:rFonts w:ascii="Times New Roman"/>
          <w:b w:val="false"/>
          <w:i w:val="false"/>
          <w:color w:val="000000"/>
          <w:sz w:val="28"/>
        </w:rPr>
        <w:t>
операциялары бойынша кірістер
</w:t>
      </w:r>
      <w:r>
        <w:br/>
      </w:r>
      <w:r>
        <w:rPr>
          <w:rFonts w:ascii="Times New Roman"/>
          <w:b w:val="false"/>
          <w:i w:val="false"/>
          <w:color w:val="000000"/>
          <w:sz w:val="28"/>
        </w:rPr>
        <w:t>
Акциялар бойынша дивидендтер түріндегі
</w:t>
      </w:r>
      <w:r>
        <w:br/>
      </w:r>
      <w:r>
        <w:rPr>
          <w:rFonts w:ascii="Times New Roman"/>
          <w:b w:val="false"/>
          <w:i w:val="false"/>
          <w:color w:val="000000"/>
          <w:sz w:val="28"/>
        </w:rPr>
        <w:t>
кірістер
</w:t>
      </w:r>
      <w:r>
        <w:br/>
      </w:r>
      <w:r>
        <w:rPr>
          <w:rFonts w:ascii="Times New Roman"/>
          <w:b w:val="false"/>
          <w:i w:val="false"/>
          <w:color w:val="000000"/>
          <w:sz w:val="28"/>
        </w:rPr>
        <w:t>
Өзге де қаржы активтері бойынша сыйақы
</w:t>
      </w:r>
      <w:r>
        <w:br/>
      </w:r>
      <w:r>
        <w:rPr>
          <w:rFonts w:ascii="Times New Roman"/>
          <w:b w:val="false"/>
          <w:i w:val="false"/>
          <w:color w:val="000000"/>
          <w:sz w:val="28"/>
        </w:rPr>
        <w:t>
түріндегі кірістер
</w:t>
      </w:r>
      <w:r>
        <w:br/>
      </w:r>
      <w:r>
        <w:rPr>
          <w:rFonts w:ascii="Times New Roman"/>
          <w:b w:val="false"/>
          <w:i w:val="false"/>
          <w:color w:val="000000"/>
          <w:sz w:val="28"/>
        </w:rPr>
        <w:t>
Өзге кірістер
</w:t>
      </w:r>
      <w:r>
        <w:br/>
      </w:r>
      <w:r>
        <w:rPr>
          <w:rFonts w:ascii="Times New Roman"/>
          <w:b w:val="false"/>
          <w:i w:val="false"/>
          <w:color w:val="000000"/>
          <w:sz w:val="28"/>
        </w:rPr>
        <w:t>
Өсімпұлдар және айыппұлдар
</w:t>
      </w:r>
      <w:r>
        <w:br/>
      </w:r>
      <w:r>
        <w:rPr>
          <w:rFonts w:ascii="Times New Roman"/>
          <w:b w:val="false"/>
          <w:i w:val="false"/>
          <w:color w:val="000000"/>
          <w:sz w:val="28"/>
        </w:rPr>
        <w:t>
оның ішінде:
</w:t>
      </w:r>
      <w:r>
        <w:br/>
      </w:r>
      <w:r>
        <w:rPr>
          <w:rFonts w:ascii="Times New Roman"/>
          <w:b w:val="false"/>
          <w:i w:val="false"/>
          <w:color w:val="000000"/>
          <w:sz w:val="28"/>
        </w:rPr>
        <w:t>
      міндетті зейнетақы жарналарын
</w:t>
      </w:r>
      <w:r>
        <w:br/>
      </w:r>
      <w:r>
        <w:rPr>
          <w:rFonts w:ascii="Times New Roman"/>
          <w:b w:val="false"/>
          <w:i w:val="false"/>
          <w:color w:val="000000"/>
          <w:sz w:val="28"/>
        </w:rPr>
        <w:t>
уақтылы аудармағаны үшін
</w:t>
      </w:r>
      <w:r>
        <w:br/>
      </w:r>
      <w:r>
        <w:rPr>
          <w:rFonts w:ascii="Times New Roman"/>
          <w:b w:val="false"/>
          <w:i w:val="false"/>
          <w:color w:val="000000"/>
          <w:sz w:val="28"/>
        </w:rPr>
        <w:t>
      жинақталған зейнетақы қаражаты
</w:t>
      </w:r>
      <w:r>
        <w:br/>
      </w:r>
      <w:r>
        <w:rPr>
          <w:rFonts w:ascii="Times New Roman"/>
          <w:b w:val="false"/>
          <w:i w:val="false"/>
          <w:color w:val="000000"/>
          <w:sz w:val="28"/>
        </w:rPr>
        <w:t>
аударымдарын уақтылы жүзеге асырмағаны
</w:t>
      </w:r>
      <w:r>
        <w:br/>
      </w:r>
      <w:r>
        <w:rPr>
          <w:rFonts w:ascii="Times New Roman"/>
          <w:b w:val="false"/>
          <w:i w:val="false"/>
          <w:color w:val="000000"/>
          <w:sz w:val="28"/>
        </w:rPr>
        <w:t>
үшін
</w:t>
      </w:r>
      <w:r>
        <w:br/>
      </w:r>
      <w:r>
        <w:rPr>
          <w:rFonts w:ascii="Times New Roman"/>
          <w:b w:val="false"/>
          <w:i w:val="false"/>
          <w:color w:val="000000"/>
          <w:sz w:val="28"/>
        </w:rPr>
        <w:t>
зейнетақы активтерін тиісті түрде
</w:t>
      </w:r>
      <w:r>
        <w:br/>
      </w:r>
      <w:r>
        <w:rPr>
          <w:rFonts w:ascii="Times New Roman"/>
          <w:b w:val="false"/>
          <w:i w:val="false"/>
          <w:color w:val="000000"/>
          <w:sz w:val="28"/>
        </w:rPr>
        <w:t>
басқармағаны үшін
</w:t>
      </w:r>
      <w:r>
        <w:br/>
      </w:r>
      <w:r>
        <w:rPr>
          <w:rFonts w:ascii="Times New Roman"/>
          <w:b w:val="false"/>
          <w:i w:val="false"/>
          <w:color w:val="000000"/>
          <w:sz w:val="28"/>
        </w:rPr>
        <w:t>
Төленген немесе төленуге жататын
</w:t>
      </w:r>
      <w:r>
        <w:br/>
      </w:r>
      <w:r>
        <w:rPr>
          <w:rFonts w:ascii="Times New Roman"/>
          <w:b w:val="false"/>
          <w:i w:val="false"/>
          <w:color w:val="000000"/>
          <w:sz w:val="28"/>
        </w:rPr>
        <w:t>
зейнетақылар
</w:t>
      </w:r>
      <w:r>
        <w:br/>
      </w:r>
      <w:r>
        <w:rPr>
          <w:rFonts w:ascii="Times New Roman"/>
          <w:b w:val="false"/>
          <w:i w:val="false"/>
          <w:color w:val="000000"/>
          <w:sz w:val="28"/>
        </w:rPr>
        <w:t>
оның ішінде:
</w:t>
      </w:r>
      <w:r>
        <w:br/>
      </w:r>
      <w:r>
        <w:rPr>
          <w:rFonts w:ascii="Times New Roman"/>
          <w:b w:val="false"/>
          <w:i w:val="false"/>
          <w:color w:val="000000"/>
          <w:sz w:val="28"/>
        </w:rPr>
        <w:t>
      жасы бойынша
</w:t>
      </w:r>
      <w:r>
        <w:br/>
      </w:r>
      <w:r>
        <w:rPr>
          <w:rFonts w:ascii="Times New Roman"/>
          <w:b w:val="false"/>
          <w:i w:val="false"/>
          <w:color w:val="000000"/>
          <w:sz w:val="28"/>
        </w:rPr>
        <w:t>
      жерлеуге
</w:t>
      </w:r>
      <w:r>
        <w:br/>
      </w:r>
      <w:r>
        <w:rPr>
          <w:rFonts w:ascii="Times New Roman"/>
          <w:b w:val="false"/>
          <w:i w:val="false"/>
          <w:color w:val="000000"/>
          <w:sz w:val="28"/>
        </w:rPr>
        <w:t>
      мүгедектегі бойынша
</w:t>
      </w:r>
      <w:r>
        <w:br/>
      </w:r>
      <w:r>
        <w:rPr>
          <w:rFonts w:ascii="Times New Roman"/>
          <w:b w:val="false"/>
          <w:i w:val="false"/>
          <w:color w:val="000000"/>
          <w:sz w:val="28"/>
        </w:rPr>
        <w:t>
      ҚР аумағынан тыс жерге тұрақты
</w:t>
      </w:r>
      <w:r>
        <w:br/>
      </w:r>
      <w:r>
        <w:rPr>
          <w:rFonts w:ascii="Times New Roman"/>
          <w:b w:val="false"/>
          <w:i w:val="false"/>
          <w:color w:val="000000"/>
          <w:sz w:val="28"/>
        </w:rPr>
        <w:t>
тұруға кетуі бойынша
</w:t>
      </w:r>
      <w:r>
        <w:br/>
      </w:r>
      <w:r>
        <w:rPr>
          <w:rFonts w:ascii="Times New Roman"/>
          <w:b w:val="false"/>
          <w:i w:val="false"/>
          <w:color w:val="000000"/>
          <w:sz w:val="28"/>
        </w:rPr>
        <w:t>
      мұрагерлерге
</w:t>
      </w:r>
      <w:r>
        <w:br/>
      </w:r>
      <w:r>
        <w:rPr>
          <w:rFonts w:ascii="Times New Roman"/>
          <w:b w:val="false"/>
          <w:i w:val="false"/>
          <w:color w:val="000000"/>
          <w:sz w:val="28"/>
        </w:rPr>
        <w:t>
      еңбек сіңірген жылдары бойынша
</w:t>
      </w:r>
    </w:p>
    <w:p>
      <w:pPr>
        <w:spacing w:after="0"/>
        <w:ind w:left="0"/>
        <w:jc w:val="both"/>
      </w:pPr>
      <w:r>
        <w:rPr>
          <w:rFonts w:ascii="Times New Roman"/>
          <w:b w:val="false"/>
          <w:i w:val="false"/>
          <w:color w:val="000000"/>
          <w:sz w:val="28"/>
        </w:rPr>
        <w:t>
Қорға тиесілі комиссиялық сыйақы
</w:t>
      </w:r>
      <w:r>
        <w:br/>
      </w:r>
      <w:r>
        <w:rPr>
          <w:rFonts w:ascii="Times New Roman"/>
          <w:b w:val="false"/>
          <w:i w:val="false"/>
          <w:color w:val="000000"/>
          <w:sz w:val="28"/>
        </w:rPr>
        <w:t>
оның ішінде:
</w:t>
      </w:r>
      <w:r>
        <w:br/>
      </w:r>
      <w:r>
        <w:rPr>
          <w:rFonts w:ascii="Times New Roman"/>
          <w:b w:val="false"/>
          <w:i w:val="false"/>
          <w:color w:val="000000"/>
          <w:sz w:val="28"/>
        </w:rPr>
        <w:t>
      орналастырылған зейнетақы активтері
</w:t>
      </w:r>
      <w:r>
        <w:br/>
      </w:r>
      <w:r>
        <w:rPr>
          <w:rFonts w:ascii="Times New Roman"/>
          <w:b w:val="false"/>
          <w:i w:val="false"/>
          <w:color w:val="000000"/>
          <w:sz w:val="28"/>
        </w:rPr>
        <w:t>
бойынша инвестициялық кірістен
</w:t>
      </w:r>
      <w:r>
        <w:br/>
      </w:r>
      <w:r>
        <w:rPr>
          <w:rFonts w:ascii="Times New Roman"/>
          <w:b w:val="false"/>
          <w:i w:val="false"/>
          <w:color w:val="000000"/>
          <w:sz w:val="28"/>
        </w:rPr>
        <w:t>
      зейнетақы активтерінен
</w:t>
      </w:r>
    </w:p>
    <w:p>
      <w:pPr>
        <w:spacing w:after="0"/>
        <w:ind w:left="0"/>
        <w:jc w:val="both"/>
      </w:pPr>
      <w:r>
        <w:rPr>
          <w:rFonts w:ascii="Times New Roman"/>
          <w:b w:val="false"/>
          <w:i w:val="false"/>
          <w:color w:val="000000"/>
          <w:sz w:val="28"/>
        </w:rPr>
        <w:t>
Өзге шығыстар
</w:t>
      </w:r>
      <w:r>
        <w:br/>
      </w:r>
      <w:r>
        <w:rPr>
          <w:rFonts w:ascii="Times New Roman"/>
          <w:b w:val="false"/>
          <w:i w:val="false"/>
          <w:color w:val="000000"/>
          <w:sz w:val="28"/>
        </w:rPr>
        <w:t>
Төлем көзінен жеке табыс салығы
</w:t>
      </w:r>
    </w:p>
    <w:p>
      <w:pPr>
        <w:spacing w:after="0"/>
        <w:ind w:left="0"/>
        <w:jc w:val="both"/>
      </w:pPr>
      <w:r>
        <w:rPr>
          <w:rFonts w:ascii="Times New Roman"/>
          <w:b w:val="false"/>
          <w:i w:val="false"/>
          <w:color w:val="000000"/>
          <w:sz w:val="28"/>
        </w:rPr>
        <w:t>
Бағалы қағаздарды сатып алу-сатудан
</w:t>
      </w:r>
      <w:r>
        <w:br/>
      </w:r>
      <w:r>
        <w:rPr>
          <w:rFonts w:ascii="Times New Roman"/>
          <w:b w:val="false"/>
          <w:i w:val="false"/>
          <w:color w:val="000000"/>
          <w:sz w:val="28"/>
        </w:rPr>
        <w:t>
кіріс (шығын) (нетто)
</w:t>
      </w:r>
      <w:r>
        <w:br/>
      </w:r>
      <w:r>
        <w:rPr>
          <w:rFonts w:ascii="Times New Roman"/>
          <w:b w:val="false"/>
          <w:i w:val="false"/>
          <w:color w:val="000000"/>
          <w:sz w:val="28"/>
        </w:rPr>
        <w:t>
Қайта бағалаудан кіріс (шығын) (нетто)
</w:t>
      </w:r>
      <w:r>
        <w:br/>
      </w:r>
      <w:r>
        <w:rPr>
          <w:rFonts w:ascii="Times New Roman"/>
          <w:b w:val="false"/>
          <w:i w:val="false"/>
          <w:color w:val="000000"/>
          <w:sz w:val="28"/>
        </w:rPr>
        <w:t>
оның ішінде:
</w:t>
      </w:r>
      <w:r>
        <w:br/>
      </w:r>
      <w:r>
        <w:rPr>
          <w:rFonts w:ascii="Times New Roman"/>
          <w:b w:val="false"/>
          <w:i w:val="false"/>
          <w:color w:val="000000"/>
          <w:sz w:val="28"/>
        </w:rPr>
        <w:t>
      сатуға арналған қолда бар бағалы
</w:t>
      </w:r>
      <w:r>
        <w:br/>
      </w:r>
      <w:r>
        <w:rPr>
          <w:rFonts w:ascii="Times New Roman"/>
          <w:b w:val="false"/>
          <w:i w:val="false"/>
          <w:color w:val="000000"/>
          <w:sz w:val="28"/>
        </w:rPr>
        <w:t>
қағаздардың әділ құнының өзгеруінен
</w:t>
      </w:r>
      <w:r>
        <w:br/>
      </w:r>
      <w:r>
        <w:rPr>
          <w:rFonts w:ascii="Times New Roman"/>
          <w:b w:val="false"/>
          <w:i w:val="false"/>
          <w:color w:val="000000"/>
          <w:sz w:val="28"/>
        </w:rPr>
        <w:t>
      шетел валютасын қайта бағалаудан
</w:t>
      </w:r>
    </w:p>
    <w:p>
      <w:pPr>
        <w:spacing w:after="0"/>
        <w:ind w:left="0"/>
        <w:jc w:val="both"/>
      </w:pPr>
      <w:r>
        <w:rPr>
          <w:rFonts w:ascii="Times New Roman"/>
          <w:b w:val="false"/>
          <w:i w:val="false"/>
          <w:color w:val="000000"/>
          <w:sz w:val="28"/>
        </w:rPr>
        <w:t>
Басқа қорлардан түскен жинақталған
</w:t>
      </w:r>
      <w:r>
        <w:br/>
      </w:r>
      <w:r>
        <w:rPr>
          <w:rFonts w:ascii="Times New Roman"/>
          <w:b w:val="false"/>
          <w:i w:val="false"/>
          <w:color w:val="000000"/>
          <w:sz w:val="28"/>
        </w:rPr>
        <w:t>
зейнетақы қаражаты
</w:t>
      </w:r>
      <w:r>
        <w:br/>
      </w:r>
      <w:r>
        <w:rPr>
          <w:rFonts w:ascii="Times New Roman"/>
          <w:b w:val="false"/>
          <w:i w:val="false"/>
          <w:color w:val="000000"/>
          <w:sz w:val="28"/>
        </w:rPr>
        <w:t>
Жинақталған зейнетақы қаражатының
</w:t>
      </w:r>
      <w:r>
        <w:br/>
      </w:r>
      <w:r>
        <w:rPr>
          <w:rFonts w:ascii="Times New Roman"/>
          <w:b w:val="false"/>
          <w:i w:val="false"/>
          <w:color w:val="000000"/>
          <w:sz w:val="28"/>
        </w:rPr>
        <w:t>
аударымдары
</w:t>
      </w:r>
      <w:r>
        <w:br/>
      </w:r>
      <w:r>
        <w:rPr>
          <w:rFonts w:ascii="Times New Roman"/>
          <w:b w:val="false"/>
          <w:i w:val="false"/>
          <w:color w:val="000000"/>
          <w:sz w:val="28"/>
        </w:rPr>
        <w:t>
оның ішінде:
</w:t>
      </w:r>
      <w:r>
        <w:br/>
      </w:r>
      <w:r>
        <w:rPr>
          <w:rFonts w:ascii="Times New Roman"/>
          <w:b w:val="false"/>
          <w:i w:val="false"/>
          <w:color w:val="000000"/>
          <w:sz w:val="28"/>
        </w:rPr>
        <w:t>
      басқа қорларға
</w:t>
      </w:r>
      <w:r>
        <w:br/>
      </w:r>
      <w:r>
        <w:rPr>
          <w:rFonts w:ascii="Times New Roman"/>
          <w:b w:val="false"/>
          <w:i w:val="false"/>
          <w:color w:val="000000"/>
          <w:sz w:val="28"/>
        </w:rPr>
        <w:t>
      сақтандыру ұйымдарына
</w:t>
      </w:r>
      <w:r>
        <w:br/>
      </w:r>
      <w:r>
        <w:rPr>
          <w:rFonts w:ascii="Times New Roman"/>
          <w:b w:val="false"/>
          <w:i w:val="false"/>
          <w:color w:val="000000"/>
          <w:sz w:val="28"/>
        </w:rPr>
        <w:t>
Анықталмаған (қате есепке алынған) сомалар
</w:t>
      </w:r>
      <w:r>
        <w:br/>
      </w:r>
      <w:r>
        <w:rPr>
          <w:rFonts w:ascii="Times New Roman"/>
          <w:b w:val="false"/>
          <w:i w:val="false"/>
          <w:color w:val="000000"/>
          <w:sz w:val="28"/>
        </w:rPr>
        <w:t>
Өзге түсімдер
</w:t>
      </w:r>
      <w:r>
        <w:br/>
      </w:r>
      <w:r>
        <w:rPr>
          <w:rFonts w:ascii="Times New Roman"/>
          <w:b w:val="false"/>
          <w:i w:val="false"/>
          <w:color w:val="000000"/>
          <w:sz w:val="28"/>
        </w:rPr>
        <w:t>
Анықталмаған (қате есепке алынған)
</w:t>
      </w:r>
      <w:r>
        <w:br/>
      </w:r>
      <w:r>
        <w:rPr>
          <w:rFonts w:ascii="Times New Roman"/>
          <w:b w:val="false"/>
          <w:i w:val="false"/>
          <w:color w:val="000000"/>
          <w:sz w:val="28"/>
        </w:rPr>
        <w:t>
сомаларды қайтару
</w:t>
      </w:r>
      <w:r>
        <w:br/>
      </w:r>
      <w:r>
        <w:rPr>
          <w:rFonts w:ascii="Times New Roman"/>
          <w:b w:val="false"/>
          <w:i w:val="false"/>
          <w:color w:val="000000"/>
          <w:sz w:val="28"/>
        </w:rPr>
        <w:t>
Кезеңнің соңындағы таза активтер
</w:t>
      </w:r>
      <w:r>
        <w:br/>
      </w:r>
      <w:r>
        <w:rPr>
          <w:rFonts w:ascii="Times New Roman"/>
          <w:b w:val="false"/>
          <w:i w:val="false"/>
          <w:color w:val="000000"/>
          <w:sz w:val="28"/>
        </w:rPr>
        <w:t>
Таза зейнетақы активтеріндегі өзгерістер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_____________________
</w:t>
      </w:r>
    </w:p>
    <w:p>
      <w:pPr>
        <w:spacing w:after="0"/>
        <w:ind w:left="0"/>
        <w:jc w:val="both"/>
      </w:pPr>
      <w:r>
        <w:rPr>
          <w:rFonts w:ascii="Times New Roman"/>
          <w:b w:val="false"/>
          <w:i w:val="false"/>
          <w:color w:val="000000"/>
          <w:sz w:val="28"/>
        </w:rPr>
        <w:t>
Бас бухгалтер _____________________        Мөрдің орны
</w:t>
      </w:r>
    </w:p>
    <w:p>
      <w:pPr>
        <w:spacing w:after="0"/>
        <w:ind w:left="0"/>
        <w:jc w:val="both"/>
      </w:pPr>
      <w:r>
        <w:rPr>
          <w:rFonts w:ascii="Times New Roman"/>
          <w:b w:val="false"/>
          <w:i w:val="false"/>
          <w:color w:val="000000"/>
          <w:sz w:val="28"/>
        </w:rPr>
        <w:t>
Орындаушы _____________________
</w:t>
      </w:r>
      <w:r>
        <w:br/>
      </w:r>
      <w:r>
        <w:rPr>
          <w:rFonts w:ascii="Times New Roman"/>
          <w:b w:val="false"/>
          <w:i w:val="false"/>
          <w:color w:val="000000"/>
          <w:sz w:val="28"/>
        </w:rPr>
        <w:t>
телефон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активтерінің шартты бірліктерінің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ағымдағы құны туралы мәліметтер
</w:t>
      </w:r>
      <w:r>
        <w:rPr>
          <w:rFonts w:ascii="Times New Roman"/>
          <w:b w:val="false"/>
          <w:i w:val="false"/>
          <w:color w:val="000000"/>
          <w:sz w:val="28"/>
        </w:rPr>
        <w:t>
</w:t>
      </w:r>
      <w:r>
        <w:br/>
      </w:r>
      <w:r>
        <w:rPr>
          <w:rFonts w:ascii="Times New Roman"/>
          <w:b w:val="false"/>
          <w:i w:val="false"/>
          <w:color w:val="000000"/>
          <w:sz w:val="28"/>
        </w:rPr>
        <w:t>
_____ жылғы ___________________ үшін
</w:t>
      </w:r>
      <w:r>
        <w:br/>
      </w:r>
      <w:r>
        <w:rPr>
          <w:rFonts w:ascii="Times New Roman"/>
          <w:b w:val="false"/>
          <w:i w:val="false"/>
          <w:color w:val="000000"/>
          <w:sz w:val="28"/>
        </w:rPr>
        <w:t>
(жинақтаушы зейнетақы қорларының толық атауы)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Күні     |  Шартты бірліктің мәні (толық саннан кейінгі жеті
</w:t>
      </w:r>
      <w:r>
        <w:br/>
      </w:r>
      <w:r>
        <w:rPr>
          <w:rFonts w:ascii="Times New Roman"/>
          <w:b w:val="false"/>
          <w:i w:val="false"/>
          <w:color w:val="000000"/>
          <w:sz w:val="28"/>
        </w:rPr>
        <w:t>
              |          ондық белгілерінен кем емес)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4
</w:t>
      </w:r>
      <w:r>
        <w:br/>
      </w:r>
      <w:r>
        <w:rPr>
          <w:rFonts w:ascii="Times New Roman"/>
          <w:b w:val="false"/>
          <w:i w:val="false"/>
          <w:color w:val="000000"/>
          <w:sz w:val="28"/>
        </w:rPr>
        <w:t>
      5
</w:t>
      </w:r>
      <w:r>
        <w:br/>
      </w:r>
      <w:r>
        <w:rPr>
          <w:rFonts w:ascii="Times New Roman"/>
          <w:b w:val="false"/>
          <w:i w:val="false"/>
          <w:color w:val="000000"/>
          <w:sz w:val="28"/>
        </w:rPr>
        <w:t>
      6
</w:t>
      </w:r>
      <w:r>
        <w:br/>
      </w:r>
      <w:r>
        <w:rPr>
          <w:rFonts w:ascii="Times New Roman"/>
          <w:b w:val="false"/>
          <w:i w:val="false"/>
          <w:color w:val="000000"/>
          <w:sz w:val="28"/>
        </w:rPr>
        <w:t>
      7
</w:t>
      </w:r>
      <w:r>
        <w:br/>
      </w:r>
      <w:r>
        <w:rPr>
          <w:rFonts w:ascii="Times New Roman"/>
          <w:b w:val="false"/>
          <w:i w:val="false"/>
          <w:color w:val="000000"/>
          <w:sz w:val="28"/>
        </w:rPr>
        <w:t>
      8
</w:t>
      </w:r>
      <w:r>
        <w:br/>
      </w:r>
      <w:r>
        <w:rPr>
          <w:rFonts w:ascii="Times New Roman"/>
          <w:b w:val="false"/>
          <w:i w:val="false"/>
          <w:color w:val="000000"/>
          <w:sz w:val="28"/>
        </w:rPr>
        <w:t>
      9
</w:t>
      </w:r>
      <w:r>
        <w:br/>
      </w:r>
      <w:r>
        <w:rPr>
          <w:rFonts w:ascii="Times New Roman"/>
          <w:b w:val="false"/>
          <w:i w:val="false"/>
          <w:color w:val="000000"/>
          <w:sz w:val="28"/>
        </w:rPr>
        <w:t>
      10
</w:t>
      </w:r>
      <w:r>
        <w:br/>
      </w:r>
      <w:r>
        <w:rPr>
          <w:rFonts w:ascii="Times New Roman"/>
          <w:b w:val="false"/>
          <w:i w:val="false"/>
          <w:color w:val="000000"/>
          <w:sz w:val="28"/>
        </w:rPr>
        <w:t>
      11
</w:t>
      </w:r>
      <w:r>
        <w:br/>
      </w:r>
      <w:r>
        <w:rPr>
          <w:rFonts w:ascii="Times New Roman"/>
          <w:b w:val="false"/>
          <w:i w:val="false"/>
          <w:color w:val="000000"/>
          <w:sz w:val="28"/>
        </w:rPr>
        <w:t>
      12
</w:t>
      </w:r>
      <w:r>
        <w:br/>
      </w:r>
      <w:r>
        <w:rPr>
          <w:rFonts w:ascii="Times New Roman"/>
          <w:b w:val="false"/>
          <w:i w:val="false"/>
          <w:color w:val="000000"/>
          <w:sz w:val="28"/>
        </w:rPr>
        <w:t>
      13
</w:t>
      </w:r>
      <w:r>
        <w:br/>
      </w:r>
      <w:r>
        <w:rPr>
          <w:rFonts w:ascii="Times New Roman"/>
          <w:b w:val="false"/>
          <w:i w:val="false"/>
          <w:color w:val="000000"/>
          <w:sz w:val="28"/>
        </w:rPr>
        <w:t>
      14
</w:t>
      </w:r>
      <w:r>
        <w:br/>
      </w:r>
      <w:r>
        <w:rPr>
          <w:rFonts w:ascii="Times New Roman"/>
          <w:b w:val="false"/>
          <w:i w:val="false"/>
          <w:color w:val="000000"/>
          <w:sz w:val="28"/>
        </w:rPr>
        <w:t>
      15
</w:t>
      </w:r>
      <w:r>
        <w:br/>
      </w:r>
      <w:r>
        <w:rPr>
          <w:rFonts w:ascii="Times New Roman"/>
          <w:b w:val="false"/>
          <w:i w:val="false"/>
          <w:color w:val="000000"/>
          <w:sz w:val="28"/>
        </w:rPr>
        <w:t>
      16
</w:t>
      </w:r>
      <w:r>
        <w:br/>
      </w:r>
      <w:r>
        <w:rPr>
          <w:rFonts w:ascii="Times New Roman"/>
          <w:b w:val="false"/>
          <w:i w:val="false"/>
          <w:color w:val="000000"/>
          <w:sz w:val="28"/>
        </w:rPr>
        <w:t>
      17
</w:t>
      </w:r>
      <w:r>
        <w:br/>
      </w:r>
      <w:r>
        <w:rPr>
          <w:rFonts w:ascii="Times New Roman"/>
          <w:b w:val="false"/>
          <w:i w:val="false"/>
          <w:color w:val="000000"/>
          <w:sz w:val="28"/>
        </w:rPr>
        <w:t>
      18
</w:t>
      </w:r>
      <w:r>
        <w:br/>
      </w:r>
      <w:r>
        <w:rPr>
          <w:rFonts w:ascii="Times New Roman"/>
          <w:b w:val="false"/>
          <w:i w:val="false"/>
          <w:color w:val="000000"/>
          <w:sz w:val="28"/>
        </w:rPr>
        <w:t>
      19
</w:t>
      </w:r>
      <w:r>
        <w:br/>
      </w:r>
      <w:r>
        <w:rPr>
          <w:rFonts w:ascii="Times New Roman"/>
          <w:b w:val="false"/>
          <w:i w:val="false"/>
          <w:color w:val="000000"/>
          <w:sz w:val="28"/>
        </w:rPr>
        <w:t>
      20
</w:t>
      </w:r>
      <w:r>
        <w:br/>
      </w:r>
      <w:r>
        <w:rPr>
          <w:rFonts w:ascii="Times New Roman"/>
          <w:b w:val="false"/>
          <w:i w:val="false"/>
          <w:color w:val="000000"/>
          <w:sz w:val="28"/>
        </w:rPr>
        <w:t>
      21
</w:t>
      </w:r>
      <w:r>
        <w:br/>
      </w:r>
      <w:r>
        <w:rPr>
          <w:rFonts w:ascii="Times New Roman"/>
          <w:b w:val="false"/>
          <w:i w:val="false"/>
          <w:color w:val="000000"/>
          <w:sz w:val="28"/>
        </w:rPr>
        <w:t>
      22
</w:t>
      </w:r>
      <w:r>
        <w:br/>
      </w:r>
      <w:r>
        <w:rPr>
          <w:rFonts w:ascii="Times New Roman"/>
          <w:b w:val="false"/>
          <w:i w:val="false"/>
          <w:color w:val="000000"/>
          <w:sz w:val="28"/>
        </w:rPr>
        <w:t>
      23
</w:t>
      </w:r>
      <w:r>
        <w:br/>
      </w:r>
      <w:r>
        <w:rPr>
          <w:rFonts w:ascii="Times New Roman"/>
          <w:b w:val="false"/>
          <w:i w:val="false"/>
          <w:color w:val="000000"/>
          <w:sz w:val="28"/>
        </w:rPr>
        <w:t>
      24
</w:t>
      </w:r>
      <w:r>
        <w:br/>
      </w:r>
      <w:r>
        <w:rPr>
          <w:rFonts w:ascii="Times New Roman"/>
          <w:b w:val="false"/>
          <w:i w:val="false"/>
          <w:color w:val="000000"/>
          <w:sz w:val="28"/>
        </w:rPr>
        <w:t>
      25
</w:t>
      </w:r>
      <w:r>
        <w:br/>
      </w:r>
      <w:r>
        <w:rPr>
          <w:rFonts w:ascii="Times New Roman"/>
          <w:b w:val="false"/>
          <w:i w:val="false"/>
          <w:color w:val="000000"/>
          <w:sz w:val="28"/>
        </w:rPr>
        <w:t>
      26
</w:t>
      </w:r>
      <w:r>
        <w:br/>
      </w:r>
      <w:r>
        <w:rPr>
          <w:rFonts w:ascii="Times New Roman"/>
          <w:b w:val="false"/>
          <w:i w:val="false"/>
          <w:color w:val="000000"/>
          <w:sz w:val="28"/>
        </w:rPr>
        <w:t>
      27
</w:t>
      </w:r>
      <w:r>
        <w:br/>
      </w:r>
      <w:r>
        <w:rPr>
          <w:rFonts w:ascii="Times New Roman"/>
          <w:b w:val="false"/>
          <w:i w:val="false"/>
          <w:color w:val="000000"/>
          <w:sz w:val="28"/>
        </w:rPr>
        <w:t>
      28
</w:t>
      </w:r>
      <w:r>
        <w:br/>
      </w:r>
      <w:r>
        <w:rPr>
          <w:rFonts w:ascii="Times New Roman"/>
          <w:b w:val="false"/>
          <w:i w:val="false"/>
          <w:color w:val="000000"/>
          <w:sz w:val="28"/>
        </w:rPr>
        <w:t>
      29
</w:t>
      </w:r>
      <w:r>
        <w:br/>
      </w:r>
      <w:r>
        <w:rPr>
          <w:rFonts w:ascii="Times New Roman"/>
          <w:b w:val="false"/>
          <w:i w:val="false"/>
          <w:color w:val="000000"/>
          <w:sz w:val="28"/>
        </w:rPr>
        <w:t>
      30
</w:t>
      </w:r>
      <w:r>
        <w:br/>
      </w:r>
      <w:r>
        <w:rPr>
          <w:rFonts w:ascii="Times New Roman"/>
          <w:b w:val="false"/>
          <w:i w:val="false"/>
          <w:color w:val="000000"/>
          <w:sz w:val="28"/>
        </w:rPr>
        <w:t>
      31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_____________________
</w:t>
      </w:r>
    </w:p>
    <w:p>
      <w:pPr>
        <w:spacing w:after="0"/>
        <w:ind w:left="0"/>
        <w:jc w:val="both"/>
      </w:pPr>
      <w:r>
        <w:rPr>
          <w:rFonts w:ascii="Times New Roman"/>
          <w:b w:val="false"/>
          <w:i w:val="false"/>
          <w:color w:val="000000"/>
          <w:sz w:val="28"/>
        </w:rPr>
        <w:t>
Бас бухгалтер _______________________
</w:t>
      </w:r>
    </w:p>
    <w:p>
      <w:pPr>
        <w:spacing w:after="0"/>
        <w:ind w:left="0"/>
        <w:jc w:val="both"/>
      </w:pPr>
      <w:r>
        <w:rPr>
          <w:rFonts w:ascii="Times New Roman"/>
          <w:b w:val="false"/>
          <w:i w:val="false"/>
          <w:color w:val="000000"/>
          <w:sz w:val="28"/>
        </w:rPr>
        <w:t>
                                          Мөрге арналған орын
</w:t>
      </w:r>
    </w:p>
    <w:p>
      <w:pPr>
        <w:spacing w:after="0"/>
        <w:ind w:left="0"/>
        <w:jc w:val="both"/>
      </w:pPr>
      <w:r>
        <w:rPr>
          <w:rFonts w:ascii="Times New Roman"/>
          <w:b w:val="false"/>
          <w:i w:val="false"/>
          <w:color w:val="000000"/>
          <w:sz w:val="28"/>
        </w:rPr>
        <w:t>
Орындаушы _________________
</w:t>
      </w:r>
      <w:r>
        <w:br/>
      </w:r>
      <w:r>
        <w:rPr>
          <w:rFonts w:ascii="Times New Roman"/>
          <w:b w:val="false"/>
          <w:i w:val="false"/>
          <w:color w:val="000000"/>
          <w:sz w:val="28"/>
        </w:rPr>
        <w:t>
телефон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төлемдері туралы мәліметтер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(жинақтаушы зейнетақы қорының толық атауы)
</w:t>
      </w:r>
      <w:r>
        <w:br/>
      </w:r>
      <w:r>
        <w:rPr>
          <w:rFonts w:ascii="Times New Roman"/>
          <w:b w:val="false"/>
          <w:i w:val="false"/>
          <w:color w:val="000000"/>
          <w:sz w:val="28"/>
        </w:rPr>
        <w:t>
____ жылғы " "_____________жағдай бойынша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Баптардың атауы             |Символ| Есепті |Есепті
</w:t>
      </w:r>
      <w:r>
        <w:br/>
      </w:r>
      <w:r>
        <w:rPr>
          <w:rFonts w:ascii="Times New Roman"/>
          <w:b w:val="false"/>
          <w:i w:val="false"/>
          <w:color w:val="000000"/>
          <w:sz w:val="28"/>
        </w:rPr>
        <w:t>
                                         |      |кезеңнің|кезеңнің
</w:t>
      </w:r>
      <w:r>
        <w:br/>
      </w:r>
      <w:r>
        <w:rPr>
          <w:rFonts w:ascii="Times New Roman"/>
          <w:b w:val="false"/>
          <w:i w:val="false"/>
          <w:color w:val="000000"/>
          <w:sz w:val="28"/>
        </w:rPr>
        <w:t>
                                         |      | басында|аяғында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Кесте бойынша зейнетақы төлемдері:
</w:t>
      </w:r>
      <w:r>
        <w:br/>
      </w:r>
      <w:r>
        <w:rPr>
          <w:rFonts w:ascii="Times New Roman"/>
          <w:b w:val="false"/>
          <w:i w:val="false"/>
          <w:color w:val="000000"/>
          <w:sz w:val="28"/>
        </w:rPr>
        <w:t>
Міндетті зейнетақы жарналары есебінен
</w:t>
      </w:r>
      <w:r>
        <w:br/>
      </w:r>
      <w:r>
        <w:rPr>
          <w:rFonts w:ascii="Times New Roman"/>
          <w:b w:val="false"/>
          <w:i w:val="false"/>
          <w:color w:val="000000"/>
          <w:sz w:val="28"/>
        </w:rPr>
        <w:t>
зейнетақы төлемдері:                        100
</w:t>
      </w:r>
      <w:r>
        <w:br/>
      </w:r>
      <w:r>
        <w:rPr>
          <w:rFonts w:ascii="Times New Roman"/>
          <w:b w:val="false"/>
          <w:i w:val="false"/>
          <w:color w:val="000000"/>
          <w:sz w:val="28"/>
        </w:rPr>
        <w:t>
зейнетақы жасына жеткенде                   101
</w:t>
      </w:r>
      <w:r>
        <w:br/>
      </w:r>
      <w:r>
        <w:rPr>
          <w:rFonts w:ascii="Times New Roman"/>
          <w:b w:val="false"/>
          <w:i w:val="false"/>
          <w:color w:val="000000"/>
          <w:sz w:val="28"/>
        </w:rPr>
        <w:t>
      саны (адам)                           102
</w:t>
      </w:r>
      <w:r>
        <w:br/>
      </w:r>
      <w:r>
        <w:rPr>
          <w:rFonts w:ascii="Times New Roman"/>
          <w:b w:val="false"/>
          <w:i w:val="false"/>
          <w:color w:val="000000"/>
          <w:sz w:val="28"/>
        </w:rPr>
        <w:t>
      сомасы                                103
</w:t>
      </w:r>
      <w:r>
        <w:br/>
      </w:r>
      <w:r>
        <w:rPr>
          <w:rFonts w:ascii="Times New Roman"/>
          <w:b w:val="false"/>
          <w:i w:val="false"/>
          <w:color w:val="000000"/>
          <w:sz w:val="28"/>
        </w:rPr>
        <w:t>
басқа адамдарға                             104
</w:t>
      </w:r>
      <w:r>
        <w:br/>
      </w:r>
      <w:r>
        <w:rPr>
          <w:rFonts w:ascii="Times New Roman"/>
          <w:b w:val="false"/>
          <w:i w:val="false"/>
          <w:color w:val="000000"/>
          <w:sz w:val="28"/>
        </w:rPr>
        <w:t>
      саны (адам)                           105
</w:t>
      </w:r>
      <w:r>
        <w:br/>
      </w:r>
      <w:r>
        <w:rPr>
          <w:rFonts w:ascii="Times New Roman"/>
          <w:b w:val="false"/>
          <w:i w:val="false"/>
          <w:color w:val="000000"/>
          <w:sz w:val="28"/>
        </w:rPr>
        <w:t>
      сомасы                                106
</w:t>
      </w:r>
      <w:r>
        <w:br/>
      </w:r>
      <w:r>
        <w:rPr>
          <w:rFonts w:ascii="Times New Roman"/>
          <w:b w:val="false"/>
          <w:i w:val="false"/>
          <w:color w:val="000000"/>
          <w:sz w:val="28"/>
        </w:rPr>
        <w:t>
Ерікті зейнетақы жарналары есебінен
</w:t>
      </w:r>
      <w:r>
        <w:br/>
      </w:r>
      <w:r>
        <w:rPr>
          <w:rFonts w:ascii="Times New Roman"/>
          <w:b w:val="false"/>
          <w:i w:val="false"/>
          <w:color w:val="000000"/>
          <w:sz w:val="28"/>
        </w:rPr>
        <w:t>
зейнетақы төлемдері:                        200
</w:t>
      </w:r>
      <w:r>
        <w:br/>
      </w:r>
      <w:r>
        <w:rPr>
          <w:rFonts w:ascii="Times New Roman"/>
          <w:b w:val="false"/>
          <w:i w:val="false"/>
          <w:color w:val="000000"/>
          <w:sz w:val="28"/>
        </w:rPr>
        <w:t>
елу бес жасқа жеткенде                      201
</w:t>
      </w:r>
      <w:r>
        <w:br/>
      </w:r>
      <w:r>
        <w:rPr>
          <w:rFonts w:ascii="Times New Roman"/>
          <w:b w:val="false"/>
          <w:i w:val="false"/>
          <w:color w:val="000000"/>
          <w:sz w:val="28"/>
        </w:rPr>
        <w:t>
      саны (адам)                           202
</w:t>
      </w:r>
      <w:r>
        <w:br/>
      </w:r>
      <w:r>
        <w:rPr>
          <w:rFonts w:ascii="Times New Roman"/>
          <w:b w:val="false"/>
          <w:i w:val="false"/>
          <w:color w:val="000000"/>
          <w:sz w:val="28"/>
        </w:rPr>
        <w:t>
      сомасы                                203
</w:t>
      </w:r>
      <w:r>
        <w:br/>
      </w:r>
      <w:r>
        <w:rPr>
          <w:rFonts w:ascii="Times New Roman"/>
          <w:b w:val="false"/>
          <w:i w:val="false"/>
          <w:color w:val="000000"/>
          <w:sz w:val="28"/>
        </w:rPr>
        <w:t>
мүгедектігі бойынша                         204
</w:t>
      </w:r>
      <w:r>
        <w:br/>
      </w:r>
      <w:r>
        <w:rPr>
          <w:rFonts w:ascii="Times New Roman"/>
          <w:b w:val="false"/>
          <w:i w:val="false"/>
          <w:color w:val="000000"/>
          <w:sz w:val="28"/>
        </w:rPr>
        <w:t>
      саны (адам)                           205
</w:t>
      </w:r>
      <w:r>
        <w:br/>
      </w:r>
      <w:r>
        <w:rPr>
          <w:rFonts w:ascii="Times New Roman"/>
          <w:b w:val="false"/>
          <w:i w:val="false"/>
          <w:color w:val="000000"/>
          <w:sz w:val="28"/>
        </w:rPr>
        <w:t>
      сомасы                                206
</w:t>
      </w:r>
      <w:r>
        <w:br/>
      </w:r>
      <w:r>
        <w:rPr>
          <w:rFonts w:ascii="Times New Roman"/>
          <w:b w:val="false"/>
          <w:i w:val="false"/>
          <w:color w:val="000000"/>
          <w:sz w:val="28"/>
        </w:rPr>
        <w:t>
басқа адамдарға                             207
</w:t>
      </w:r>
      <w:r>
        <w:br/>
      </w:r>
      <w:r>
        <w:rPr>
          <w:rFonts w:ascii="Times New Roman"/>
          <w:b w:val="false"/>
          <w:i w:val="false"/>
          <w:color w:val="000000"/>
          <w:sz w:val="28"/>
        </w:rPr>
        <w:t>
      саны (адам)                           208
</w:t>
      </w:r>
      <w:r>
        <w:br/>
      </w:r>
      <w:r>
        <w:rPr>
          <w:rFonts w:ascii="Times New Roman"/>
          <w:b w:val="false"/>
          <w:i w:val="false"/>
          <w:color w:val="000000"/>
          <w:sz w:val="28"/>
        </w:rPr>
        <w:t>
      сомасы                                209
</w:t>
      </w:r>
    </w:p>
    <w:p>
      <w:pPr>
        <w:spacing w:after="0"/>
        <w:ind w:left="0"/>
        <w:jc w:val="both"/>
      </w:pPr>
      <w:r>
        <w:rPr>
          <w:rFonts w:ascii="Times New Roman"/>
          <w:b w:val="false"/>
          <w:i w:val="false"/>
          <w:color w:val="000000"/>
          <w:sz w:val="28"/>
        </w:rPr>
        <w:t>
Ерікті кәсіби зейнетақы жарналары
</w:t>
      </w:r>
      <w:r>
        <w:br/>
      </w:r>
      <w:r>
        <w:rPr>
          <w:rFonts w:ascii="Times New Roman"/>
          <w:b w:val="false"/>
          <w:i w:val="false"/>
          <w:color w:val="000000"/>
          <w:sz w:val="28"/>
        </w:rPr>
        <w:t>
есебінен зейнетақы төлемдері:               300
</w:t>
      </w:r>
      <w:r>
        <w:br/>
      </w:r>
      <w:r>
        <w:rPr>
          <w:rFonts w:ascii="Times New Roman"/>
          <w:b w:val="false"/>
          <w:i w:val="false"/>
          <w:color w:val="000000"/>
          <w:sz w:val="28"/>
        </w:rPr>
        <w:t>
      зейнетақы жасына жеткенде             301
</w:t>
      </w:r>
      <w:r>
        <w:br/>
      </w:r>
      <w:r>
        <w:rPr>
          <w:rFonts w:ascii="Times New Roman"/>
          <w:b w:val="false"/>
          <w:i w:val="false"/>
          <w:color w:val="000000"/>
          <w:sz w:val="28"/>
        </w:rPr>
        <w:t>
      саны (адам)                           302
</w:t>
      </w:r>
      <w:r>
        <w:br/>
      </w:r>
      <w:r>
        <w:rPr>
          <w:rFonts w:ascii="Times New Roman"/>
          <w:b w:val="false"/>
          <w:i w:val="false"/>
          <w:color w:val="000000"/>
          <w:sz w:val="28"/>
        </w:rPr>
        <w:t>
      сомасы                                303
</w:t>
      </w:r>
      <w:r>
        <w:br/>
      </w:r>
      <w:r>
        <w:rPr>
          <w:rFonts w:ascii="Times New Roman"/>
          <w:b w:val="false"/>
          <w:i w:val="false"/>
          <w:color w:val="000000"/>
          <w:sz w:val="28"/>
        </w:rPr>
        <w:t>
Біржолғы зейнетақы төлемдері:               400
</w:t>
      </w:r>
      <w:r>
        <w:br/>
      </w:r>
      <w:r>
        <w:rPr>
          <w:rFonts w:ascii="Times New Roman"/>
          <w:b w:val="false"/>
          <w:i w:val="false"/>
          <w:color w:val="000000"/>
          <w:sz w:val="28"/>
        </w:rPr>
        <w:t>
Міндетті зейнетақы жарналары есебінен:      401
</w:t>
      </w:r>
      <w:r>
        <w:br/>
      </w:r>
      <w:r>
        <w:rPr>
          <w:rFonts w:ascii="Times New Roman"/>
          <w:b w:val="false"/>
          <w:i w:val="false"/>
          <w:color w:val="000000"/>
          <w:sz w:val="28"/>
        </w:rPr>
        <w:t>
Қазақстан Республикасынан тыс жерге
</w:t>
      </w:r>
      <w:r>
        <w:br/>
      </w:r>
      <w:r>
        <w:rPr>
          <w:rFonts w:ascii="Times New Roman"/>
          <w:b w:val="false"/>
          <w:i w:val="false"/>
          <w:color w:val="000000"/>
          <w:sz w:val="28"/>
        </w:rPr>
        <w:t>
кетуіне байланысты                          402
</w:t>
      </w:r>
      <w:r>
        <w:br/>
      </w:r>
      <w:r>
        <w:rPr>
          <w:rFonts w:ascii="Times New Roman"/>
          <w:b w:val="false"/>
          <w:i w:val="false"/>
          <w:color w:val="000000"/>
          <w:sz w:val="28"/>
        </w:rPr>
        <w:t>
      саны (адам)                           403
</w:t>
      </w:r>
      <w:r>
        <w:br/>
      </w:r>
      <w:r>
        <w:rPr>
          <w:rFonts w:ascii="Times New Roman"/>
          <w:b w:val="false"/>
          <w:i w:val="false"/>
          <w:color w:val="000000"/>
          <w:sz w:val="28"/>
        </w:rPr>
        <w:t>
      сомасы                                404
</w:t>
      </w:r>
      <w:r>
        <w:br/>
      </w:r>
      <w:r>
        <w:rPr>
          <w:rFonts w:ascii="Times New Roman"/>
          <w:b w:val="false"/>
          <w:i w:val="false"/>
          <w:color w:val="000000"/>
          <w:sz w:val="28"/>
        </w:rPr>
        <w:t>
мұрагерлерге                                405
</w:t>
      </w:r>
      <w:r>
        <w:br/>
      </w:r>
      <w:r>
        <w:rPr>
          <w:rFonts w:ascii="Times New Roman"/>
          <w:b w:val="false"/>
          <w:i w:val="false"/>
          <w:color w:val="000000"/>
          <w:sz w:val="28"/>
        </w:rPr>
        <w:t>
      саны (адам)                           406
</w:t>
      </w:r>
      <w:r>
        <w:br/>
      </w:r>
      <w:r>
        <w:rPr>
          <w:rFonts w:ascii="Times New Roman"/>
          <w:b w:val="false"/>
          <w:i w:val="false"/>
          <w:color w:val="000000"/>
          <w:sz w:val="28"/>
        </w:rPr>
        <w:t>
      сомасы                                407
</w:t>
      </w:r>
      <w:r>
        <w:br/>
      </w:r>
      <w:r>
        <w:rPr>
          <w:rFonts w:ascii="Times New Roman"/>
          <w:b w:val="false"/>
          <w:i w:val="false"/>
          <w:color w:val="000000"/>
          <w:sz w:val="28"/>
        </w:rPr>
        <w:t>
басқа біржолғы төлемдер                     408
</w:t>
      </w:r>
      <w:r>
        <w:br/>
      </w:r>
      <w:r>
        <w:rPr>
          <w:rFonts w:ascii="Times New Roman"/>
          <w:b w:val="false"/>
          <w:i w:val="false"/>
          <w:color w:val="000000"/>
          <w:sz w:val="28"/>
        </w:rPr>
        <w:t>
      саны (адам)                           409
</w:t>
      </w:r>
      <w:r>
        <w:br/>
      </w:r>
      <w:r>
        <w:rPr>
          <w:rFonts w:ascii="Times New Roman"/>
          <w:b w:val="false"/>
          <w:i w:val="false"/>
          <w:color w:val="000000"/>
          <w:sz w:val="28"/>
        </w:rPr>
        <w:t>
      сомасы                                410
</w:t>
      </w:r>
      <w:r>
        <w:br/>
      </w:r>
      <w:r>
        <w:rPr>
          <w:rFonts w:ascii="Times New Roman"/>
          <w:b w:val="false"/>
          <w:i w:val="false"/>
          <w:color w:val="000000"/>
          <w:sz w:val="28"/>
        </w:rPr>
        <w:t>
Ерікті зейнетақы жарналары есебінен:        500
</w:t>
      </w:r>
      <w:r>
        <w:br/>
      </w:r>
      <w:r>
        <w:rPr>
          <w:rFonts w:ascii="Times New Roman"/>
          <w:b w:val="false"/>
          <w:i w:val="false"/>
          <w:color w:val="000000"/>
          <w:sz w:val="28"/>
        </w:rPr>
        <w:t>
Қазақстан Республикасынан тыс жерге
</w:t>
      </w:r>
      <w:r>
        <w:br/>
      </w:r>
      <w:r>
        <w:rPr>
          <w:rFonts w:ascii="Times New Roman"/>
          <w:b w:val="false"/>
          <w:i w:val="false"/>
          <w:color w:val="000000"/>
          <w:sz w:val="28"/>
        </w:rPr>
        <w:t>
кетуіне байланысты                          501
</w:t>
      </w:r>
      <w:r>
        <w:br/>
      </w:r>
      <w:r>
        <w:rPr>
          <w:rFonts w:ascii="Times New Roman"/>
          <w:b w:val="false"/>
          <w:i w:val="false"/>
          <w:color w:val="000000"/>
          <w:sz w:val="28"/>
        </w:rPr>
        <w:t>
      саны (адам)                           502
</w:t>
      </w:r>
      <w:r>
        <w:br/>
      </w:r>
      <w:r>
        <w:rPr>
          <w:rFonts w:ascii="Times New Roman"/>
          <w:b w:val="false"/>
          <w:i w:val="false"/>
          <w:color w:val="000000"/>
          <w:sz w:val="28"/>
        </w:rPr>
        <w:t>
      сомасы                                503
</w:t>
      </w:r>
      <w:r>
        <w:br/>
      </w:r>
      <w:r>
        <w:rPr>
          <w:rFonts w:ascii="Times New Roman"/>
          <w:b w:val="false"/>
          <w:i w:val="false"/>
          <w:color w:val="000000"/>
          <w:sz w:val="28"/>
        </w:rPr>
        <w:t>
басқа біржолғы төлемдер                     504
</w:t>
      </w:r>
      <w:r>
        <w:br/>
      </w:r>
      <w:r>
        <w:rPr>
          <w:rFonts w:ascii="Times New Roman"/>
          <w:b w:val="false"/>
          <w:i w:val="false"/>
          <w:color w:val="000000"/>
          <w:sz w:val="28"/>
        </w:rPr>
        <w:t>
      саны (адам)                           505
</w:t>
      </w:r>
      <w:r>
        <w:br/>
      </w:r>
      <w:r>
        <w:rPr>
          <w:rFonts w:ascii="Times New Roman"/>
          <w:b w:val="false"/>
          <w:i w:val="false"/>
          <w:color w:val="000000"/>
          <w:sz w:val="28"/>
        </w:rPr>
        <w:t>
      сомасы                                506
</w:t>
      </w:r>
      <w:r>
        <w:br/>
      </w:r>
      <w:r>
        <w:rPr>
          <w:rFonts w:ascii="Times New Roman"/>
          <w:b w:val="false"/>
          <w:i w:val="false"/>
          <w:color w:val="000000"/>
          <w:sz w:val="28"/>
        </w:rPr>
        <w:t>
Ерікті кәсіби зейнетақы жарналары
</w:t>
      </w:r>
      <w:r>
        <w:br/>
      </w:r>
      <w:r>
        <w:rPr>
          <w:rFonts w:ascii="Times New Roman"/>
          <w:b w:val="false"/>
          <w:i w:val="false"/>
          <w:color w:val="000000"/>
          <w:sz w:val="28"/>
        </w:rPr>
        <w:t>
есебінен:                                   600
</w:t>
      </w:r>
      <w:r>
        <w:br/>
      </w:r>
      <w:r>
        <w:rPr>
          <w:rFonts w:ascii="Times New Roman"/>
          <w:b w:val="false"/>
          <w:i w:val="false"/>
          <w:color w:val="000000"/>
          <w:sz w:val="28"/>
        </w:rPr>
        <w:t>
Қазақстан Республикасынан тыс жерге
</w:t>
      </w:r>
      <w:r>
        <w:br/>
      </w:r>
      <w:r>
        <w:rPr>
          <w:rFonts w:ascii="Times New Roman"/>
          <w:b w:val="false"/>
          <w:i w:val="false"/>
          <w:color w:val="000000"/>
          <w:sz w:val="28"/>
        </w:rPr>
        <w:t>
кетуіне байланысты                          601
</w:t>
      </w:r>
      <w:r>
        <w:br/>
      </w:r>
      <w:r>
        <w:rPr>
          <w:rFonts w:ascii="Times New Roman"/>
          <w:b w:val="false"/>
          <w:i w:val="false"/>
          <w:color w:val="000000"/>
          <w:sz w:val="28"/>
        </w:rPr>
        <w:t>
      саны (адам)                           602
</w:t>
      </w:r>
      <w:r>
        <w:br/>
      </w:r>
      <w:r>
        <w:rPr>
          <w:rFonts w:ascii="Times New Roman"/>
          <w:b w:val="false"/>
          <w:i w:val="false"/>
          <w:color w:val="000000"/>
          <w:sz w:val="28"/>
        </w:rPr>
        <w:t>
      сомасы                                603
</w:t>
      </w:r>
      <w:r>
        <w:br/>
      </w:r>
      <w:r>
        <w:rPr>
          <w:rFonts w:ascii="Times New Roman"/>
          <w:b w:val="false"/>
          <w:i w:val="false"/>
          <w:color w:val="000000"/>
          <w:sz w:val="28"/>
        </w:rPr>
        <w:t>
басқа біржолғы төлемдер                     604
</w:t>
      </w:r>
      <w:r>
        <w:br/>
      </w:r>
      <w:r>
        <w:rPr>
          <w:rFonts w:ascii="Times New Roman"/>
          <w:b w:val="false"/>
          <w:i w:val="false"/>
          <w:color w:val="000000"/>
          <w:sz w:val="28"/>
        </w:rPr>
        <w:t>
      саны (адам)                           605
</w:t>
      </w:r>
      <w:r>
        <w:br/>
      </w:r>
      <w:r>
        <w:rPr>
          <w:rFonts w:ascii="Times New Roman"/>
          <w:b w:val="false"/>
          <w:i w:val="false"/>
          <w:color w:val="000000"/>
          <w:sz w:val="28"/>
        </w:rPr>
        <w:t>
      сомасы                                606
</w:t>
      </w:r>
      <w:r>
        <w:br/>
      </w:r>
      <w:r>
        <w:rPr>
          <w:rFonts w:ascii="Times New Roman"/>
          <w:b w:val="false"/>
          <w:i w:val="false"/>
          <w:color w:val="000000"/>
          <w:sz w:val="28"/>
        </w:rPr>
        <w:t>
Жинақталған зейнетақы қаражатының
</w:t>
      </w:r>
      <w:r>
        <w:br/>
      </w:r>
      <w:r>
        <w:rPr>
          <w:rFonts w:ascii="Times New Roman"/>
          <w:b w:val="false"/>
          <w:i w:val="false"/>
          <w:color w:val="000000"/>
          <w:sz w:val="28"/>
        </w:rPr>
        <w:t>
сақтандыру ұйымына аударылғаны:             700
</w:t>
      </w:r>
      <w:r>
        <w:br/>
      </w:r>
      <w:r>
        <w:rPr>
          <w:rFonts w:ascii="Times New Roman"/>
          <w:b w:val="false"/>
          <w:i w:val="false"/>
          <w:color w:val="000000"/>
          <w:sz w:val="28"/>
        </w:rPr>
        <w:t>
міндетті зейнетақы жарналары:               701
</w:t>
      </w:r>
    </w:p>
    <w:p>
      <w:pPr>
        <w:spacing w:after="0"/>
        <w:ind w:left="0"/>
        <w:jc w:val="both"/>
      </w:pPr>
      <w:r>
        <w:rPr>
          <w:rFonts w:ascii="Times New Roman"/>
          <w:b w:val="false"/>
          <w:i w:val="false"/>
          <w:color w:val="000000"/>
          <w:sz w:val="28"/>
        </w:rPr>
        <w:t>
зейнетақы жасына жеткенде (еркектер -
</w:t>
      </w:r>
      <w:r>
        <w:br/>
      </w:r>
      <w:r>
        <w:rPr>
          <w:rFonts w:ascii="Times New Roman"/>
          <w:b w:val="false"/>
          <w:i w:val="false"/>
          <w:color w:val="000000"/>
          <w:sz w:val="28"/>
        </w:rPr>
        <w:t>
63 жас, әйелдер - 58 жас)                   702
</w:t>
      </w:r>
      <w:r>
        <w:br/>
      </w:r>
      <w:r>
        <w:rPr>
          <w:rFonts w:ascii="Times New Roman"/>
          <w:b w:val="false"/>
          <w:i w:val="false"/>
          <w:color w:val="000000"/>
          <w:sz w:val="28"/>
        </w:rPr>
        <w:t>
      саны (адам)                           703
</w:t>
      </w:r>
      <w:r>
        <w:br/>
      </w:r>
      <w:r>
        <w:rPr>
          <w:rFonts w:ascii="Times New Roman"/>
          <w:b w:val="false"/>
          <w:i w:val="false"/>
          <w:color w:val="000000"/>
          <w:sz w:val="28"/>
        </w:rPr>
        <w:t>
      сомасы                                704
</w:t>
      </w:r>
      <w:r>
        <w:br/>
      </w:r>
      <w:r>
        <w:rPr>
          <w:rFonts w:ascii="Times New Roman"/>
          <w:b w:val="false"/>
          <w:i w:val="false"/>
          <w:color w:val="000000"/>
          <w:sz w:val="28"/>
        </w:rPr>
        <w:t>
елу бес жасқа жеткенде және зейнетақының
</w:t>
      </w:r>
      <w:r>
        <w:br/>
      </w:r>
      <w:r>
        <w:rPr>
          <w:rFonts w:ascii="Times New Roman"/>
          <w:b w:val="false"/>
          <w:i w:val="false"/>
          <w:color w:val="000000"/>
          <w:sz w:val="28"/>
        </w:rPr>
        <w:t>
ең аз мөлшерінен кем емес                   705
</w:t>
      </w:r>
      <w:r>
        <w:br/>
      </w:r>
      <w:r>
        <w:rPr>
          <w:rFonts w:ascii="Times New Roman"/>
          <w:b w:val="false"/>
          <w:i w:val="false"/>
          <w:color w:val="000000"/>
          <w:sz w:val="28"/>
        </w:rPr>
        <w:t>
      саны (адам)                           706
</w:t>
      </w:r>
      <w:r>
        <w:br/>
      </w:r>
      <w:r>
        <w:rPr>
          <w:rFonts w:ascii="Times New Roman"/>
          <w:b w:val="false"/>
          <w:i w:val="false"/>
          <w:color w:val="000000"/>
          <w:sz w:val="28"/>
        </w:rPr>
        <w:t>
      сомасы                                707
</w:t>
      </w:r>
      <w:r>
        <w:br/>
      </w:r>
      <w:r>
        <w:rPr>
          <w:rFonts w:ascii="Times New Roman"/>
          <w:b w:val="false"/>
          <w:i w:val="false"/>
          <w:color w:val="000000"/>
          <w:sz w:val="28"/>
        </w:rPr>
        <w:t>
      I және ІІ топтағы (мүгедектігі
</w:t>
      </w:r>
      <w:r>
        <w:br/>
      </w:r>
      <w:r>
        <w:rPr>
          <w:rFonts w:ascii="Times New Roman"/>
          <w:b w:val="false"/>
          <w:i w:val="false"/>
          <w:color w:val="000000"/>
          <w:sz w:val="28"/>
        </w:rPr>
        <w:t>
мерзімсіз) мүгедектерге                     708
</w:t>
      </w:r>
      <w:r>
        <w:br/>
      </w:r>
      <w:r>
        <w:rPr>
          <w:rFonts w:ascii="Times New Roman"/>
          <w:b w:val="false"/>
          <w:i w:val="false"/>
          <w:color w:val="000000"/>
          <w:sz w:val="28"/>
        </w:rPr>
        <w:t>
      саны (адам)                           709
</w:t>
      </w:r>
      <w:r>
        <w:br/>
      </w:r>
      <w:r>
        <w:rPr>
          <w:rFonts w:ascii="Times New Roman"/>
          <w:b w:val="false"/>
          <w:i w:val="false"/>
          <w:color w:val="000000"/>
          <w:sz w:val="28"/>
        </w:rPr>
        <w:t>
      сомасы                                710
</w:t>
      </w:r>
      <w:r>
        <w:br/>
      </w:r>
      <w:r>
        <w:rPr>
          <w:rFonts w:ascii="Times New Roman"/>
          <w:b w:val="false"/>
          <w:i w:val="false"/>
          <w:color w:val="000000"/>
          <w:sz w:val="28"/>
        </w:rPr>
        <w:t>
ерікті зейнетақы жарналары                  800
</w:t>
      </w:r>
      <w:r>
        <w:br/>
      </w:r>
      <w:r>
        <w:rPr>
          <w:rFonts w:ascii="Times New Roman"/>
          <w:b w:val="false"/>
          <w:i w:val="false"/>
          <w:color w:val="000000"/>
          <w:sz w:val="28"/>
        </w:rPr>
        <w:t>
      саны (адам)                           801
</w:t>
      </w:r>
      <w:r>
        <w:br/>
      </w:r>
      <w:r>
        <w:rPr>
          <w:rFonts w:ascii="Times New Roman"/>
          <w:b w:val="false"/>
          <w:i w:val="false"/>
          <w:color w:val="000000"/>
          <w:sz w:val="28"/>
        </w:rPr>
        <w:t>
      сомасы                                802
</w:t>
      </w:r>
      <w:r>
        <w:br/>
      </w:r>
      <w:r>
        <w:rPr>
          <w:rFonts w:ascii="Times New Roman"/>
          <w:b w:val="false"/>
          <w:i w:val="false"/>
          <w:color w:val="000000"/>
          <w:sz w:val="28"/>
        </w:rPr>
        <w:t>
ерікті кәсіби жарналар:                     900
</w:t>
      </w:r>
      <w:r>
        <w:br/>
      </w:r>
      <w:r>
        <w:rPr>
          <w:rFonts w:ascii="Times New Roman"/>
          <w:b w:val="false"/>
          <w:i w:val="false"/>
          <w:color w:val="000000"/>
          <w:sz w:val="28"/>
        </w:rPr>
        <w:t>
елу жасқа жеткенде                          901
</w:t>
      </w:r>
      <w:r>
        <w:br/>
      </w:r>
      <w:r>
        <w:rPr>
          <w:rFonts w:ascii="Times New Roman"/>
          <w:b w:val="false"/>
          <w:i w:val="false"/>
          <w:color w:val="000000"/>
          <w:sz w:val="28"/>
        </w:rPr>
        <w:t>
      саны (адам)                           902
</w:t>
      </w:r>
      <w:r>
        <w:br/>
      </w:r>
      <w:r>
        <w:rPr>
          <w:rFonts w:ascii="Times New Roman"/>
          <w:b w:val="false"/>
          <w:i w:val="false"/>
          <w:color w:val="000000"/>
          <w:sz w:val="28"/>
        </w:rPr>
        <w:t>
      сомасы                                903
</w:t>
      </w:r>
    </w:p>
    <w:p>
      <w:pPr>
        <w:spacing w:after="0"/>
        <w:ind w:left="0"/>
        <w:jc w:val="both"/>
      </w:pPr>
      <w:r>
        <w:rPr>
          <w:rFonts w:ascii="Times New Roman"/>
          <w:b w:val="false"/>
          <w:i w:val="false"/>
          <w:color w:val="000000"/>
          <w:sz w:val="28"/>
        </w:rPr>
        <w:t>
зейнет жасына келген кезде (ерлер -
</w:t>
      </w:r>
      <w:r>
        <w:br/>
      </w:r>
      <w:r>
        <w:rPr>
          <w:rFonts w:ascii="Times New Roman"/>
          <w:b w:val="false"/>
          <w:i w:val="false"/>
          <w:color w:val="000000"/>
          <w:sz w:val="28"/>
        </w:rPr>
        <w:t>
63 жас, әйелдер - 58 жас)                   904
</w:t>
      </w:r>
      <w:r>
        <w:br/>
      </w:r>
      <w:r>
        <w:rPr>
          <w:rFonts w:ascii="Times New Roman"/>
          <w:b w:val="false"/>
          <w:i w:val="false"/>
          <w:color w:val="000000"/>
          <w:sz w:val="28"/>
        </w:rPr>
        <w:t>
      саны (адам)                           905
</w:t>
      </w:r>
      <w:r>
        <w:br/>
      </w:r>
      <w:r>
        <w:rPr>
          <w:rFonts w:ascii="Times New Roman"/>
          <w:b w:val="false"/>
          <w:i w:val="false"/>
          <w:color w:val="000000"/>
          <w:sz w:val="28"/>
        </w:rPr>
        <w:t>
      сомасы                                906
</w:t>
      </w:r>
      <w:r>
        <w:br/>
      </w:r>
      <w:r>
        <w:rPr>
          <w:rFonts w:ascii="Times New Roman"/>
          <w:b w:val="false"/>
          <w:i w:val="false"/>
          <w:color w:val="000000"/>
          <w:sz w:val="28"/>
        </w:rPr>
        <w:t>
Барлық зейнетақы төлемдері                 1000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_____________________
</w:t>
      </w:r>
    </w:p>
    <w:p>
      <w:pPr>
        <w:spacing w:after="0"/>
        <w:ind w:left="0"/>
        <w:jc w:val="both"/>
      </w:pPr>
      <w:r>
        <w:rPr>
          <w:rFonts w:ascii="Times New Roman"/>
          <w:b w:val="false"/>
          <w:i w:val="false"/>
          <w:color w:val="000000"/>
          <w:sz w:val="28"/>
        </w:rPr>
        <w:t>
Бас бухгалтер _____________________           Мөрдің орны
</w:t>
      </w:r>
    </w:p>
    <w:p>
      <w:pPr>
        <w:spacing w:after="0"/>
        <w:ind w:left="0"/>
        <w:jc w:val="both"/>
      </w:pPr>
      <w:r>
        <w:rPr>
          <w:rFonts w:ascii="Times New Roman"/>
          <w:b w:val="false"/>
          <w:i w:val="false"/>
          <w:color w:val="000000"/>
          <w:sz w:val="28"/>
        </w:rPr>
        <w:t>
Орындаушы _____________________
</w:t>
      </w:r>
      <w:r>
        <w:br/>
      </w:r>
      <w:r>
        <w:rPr>
          <w:rFonts w:ascii="Times New Roman"/>
          <w:b w:val="false"/>
          <w:i w:val="false"/>
          <w:color w:val="000000"/>
          <w:sz w:val="28"/>
        </w:rPr>
        <w:t>
телефон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7-қосымша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қаражатының көлемі және міндетті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жарналарын салушылардың (алушылардың)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саны туралы мәліметтер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(жинақтаушы зейнетақы қорларының толық атауы)
</w:t>
      </w:r>
      <w:r>
        <w:br/>
      </w:r>
      <w:r>
        <w:rPr>
          <w:rFonts w:ascii="Times New Roman"/>
          <w:b w:val="false"/>
          <w:i w:val="false"/>
          <w:color w:val="000000"/>
          <w:sz w:val="28"/>
        </w:rPr>
        <w:t>
_____ жылғы "___" "___________" жағдай бойынша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Салымшылардың |Символы|         Ерлер        |        Әйелдер 
</w:t>
      </w:r>
      <w:r>
        <w:br/>
      </w:r>
      <w:r>
        <w:rPr>
          <w:rFonts w:ascii="Times New Roman"/>
          <w:b w:val="false"/>
          <w:i w:val="false"/>
          <w:color w:val="000000"/>
          <w:sz w:val="28"/>
        </w:rPr>
        <w:t>
(алушылардың) |       |______________________|____________________
</w:t>
      </w:r>
      <w:r>
        <w:br/>
      </w:r>
      <w:r>
        <w:rPr>
          <w:rFonts w:ascii="Times New Roman"/>
          <w:b w:val="false"/>
          <w:i w:val="false"/>
          <w:color w:val="000000"/>
          <w:sz w:val="28"/>
        </w:rPr>
        <w:t>
    жасы      |       | Саны (адам) |  Сома  | Саны (адам) | Сома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20 жасқа дейін   101
</w:t>
      </w:r>
      <w:r>
        <w:br/>
      </w:r>
      <w:r>
        <w:rPr>
          <w:rFonts w:ascii="Times New Roman"/>
          <w:b w:val="false"/>
          <w:i w:val="false"/>
          <w:color w:val="000000"/>
          <w:sz w:val="28"/>
        </w:rPr>
        <w:t>
21-30 жас        102
</w:t>
      </w:r>
      <w:r>
        <w:br/>
      </w:r>
      <w:r>
        <w:rPr>
          <w:rFonts w:ascii="Times New Roman"/>
          <w:b w:val="false"/>
          <w:i w:val="false"/>
          <w:color w:val="000000"/>
          <w:sz w:val="28"/>
        </w:rPr>
        <w:t>
31-40 жас        103
</w:t>
      </w:r>
      <w:r>
        <w:br/>
      </w:r>
      <w:r>
        <w:rPr>
          <w:rFonts w:ascii="Times New Roman"/>
          <w:b w:val="false"/>
          <w:i w:val="false"/>
          <w:color w:val="000000"/>
          <w:sz w:val="28"/>
        </w:rPr>
        <w:t>
41-50 жас        104
</w:t>
      </w:r>
      <w:r>
        <w:br/>
      </w:r>
      <w:r>
        <w:rPr>
          <w:rFonts w:ascii="Times New Roman"/>
          <w:b w:val="false"/>
          <w:i w:val="false"/>
          <w:color w:val="000000"/>
          <w:sz w:val="28"/>
        </w:rPr>
        <w:t>
51 жас           105
</w:t>
      </w:r>
      <w:r>
        <w:br/>
      </w:r>
      <w:r>
        <w:rPr>
          <w:rFonts w:ascii="Times New Roman"/>
          <w:b w:val="false"/>
          <w:i w:val="false"/>
          <w:color w:val="000000"/>
          <w:sz w:val="28"/>
        </w:rPr>
        <w:t>
52 жас           106
</w:t>
      </w:r>
      <w:r>
        <w:br/>
      </w:r>
      <w:r>
        <w:rPr>
          <w:rFonts w:ascii="Times New Roman"/>
          <w:b w:val="false"/>
          <w:i w:val="false"/>
          <w:color w:val="000000"/>
          <w:sz w:val="28"/>
        </w:rPr>
        <w:t>
  ...            ...
</w:t>
      </w:r>
      <w:r>
        <w:br/>
      </w:r>
      <w:r>
        <w:rPr>
          <w:rFonts w:ascii="Times New Roman"/>
          <w:b w:val="false"/>
          <w:i w:val="false"/>
          <w:color w:val="000000"/>
          <w:sz w:val="28"/>
        </w:rPr>
        <w:t>
84 жас және
</w:t>
      </w:r>
      <w:r>
        <w:br/>
      </w:r>
      <w:r>
        <w:rPr>
          <w:rFonts w:ascii="Times New Roman"/>
          <w:b w:val="false"/>
          <w:i w:val="false"/>
          <w:color w:val="000000"/>
          <w:sz w:val="28"/>
        </w:rPr>
        <w:t>
одан астам       138
</w:t>
      </w:r>
      <w:r>
        <w:br/>
      </w:r>
      <w:r>
        <w:rPr>
          <w:rFonts w:ascii="Times New Roman"/>
          <w:b w:val="false"/>
          <w:i w:val="false"/>
          <w:color w:val="000000"/>
          <w:sz w:val="28"/>
        </w:rPr>
        <w:t>
Жиынтығы         100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Басшы __________________
</w:t>
      </w:r>
    </w:p>
    <w:p>
      <w:pPr>
        <w:spacing w:after="0"/>
        <w:ind w:left="0"/>
        <w:jc w:val="both"/>
      </w:pPr>
      <w:r>
        <w:rPr>
          <w:rFonts w:ascii="Times New Roman"/>
          <w:b w:val="false"/>
          <w:i w:val="false"/>
          <w:color w:val="000000"/>
          <w:sz w:val="28"/>
        </w:rPr>
        <w:t>
Бас бухгалтер _______________                Мөрдің орны
</w:t>
      </w:r>
    </w:p>
    <w:p>
      <w:pPr>
        <w:spacing w:after="0"/>
        <w:ind w:left="0"/>
        <w:jc w:val="both"/>
      </w:pPr>
      <w:r>
        <w:rPr>
          <w:rFonts w:ascii="Times New Roman"/>
          <w:b w:val="false"/>
          <w:i w:val="false"/>
          <w:color w:val="000000"/>
          <w:sz w:val="28"/>
        </w:rPr>
        <w:t>
Орындаушы ______________
</w:t>
      </w:r>
      <w:r>
        <w:br/>
      </w:r>
      <w:r>
        <w:rPr>
          <w:rFonts w:ascii="Times New Roman"/>
          <w:b w:val="false"/>
          <w:i w:val="false"/>
          <w:color w:val="000000"/>
          <w:sz w:val="28"/>
        </w:rPr>
        <w:t>
телефон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қаражатының көлемі және ерікті зейнетақы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жарналарын салушылардың (алушылардың)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саны туралы мәліметтер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(жинақтаушы зейнетақы қорларының толық атауы)
</w:t>
      </w:r>
      <w:r>
        <w:br/>
      </w:r>
      <w:r>
        <w:rPr>
          <w:rFonts w:ascii="Times New Roman"/>
          <w:b w:val="false"/>
          <w:i w:val="false"/>
          <w:color w:val="000000"/>
          <w:sz w:val="28"/>
        </w:rPr>
        <w:t>
_____ жылғы "___" "___________" жағдай бойынша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Салымшылардың |Символы|         Ерлер        |        Әйелдер 
</w:t>
      </w:r>
      <w:r>
        <w:br/>
      </w:r>
      <w:r>
        <w:rPr>
          <w:rFonts w:ascii="Times New Roman"/>
          <w:b w:val="false"/>
          <w:i w:val="false"/>
          <w:color w:val="000000"/>
          <w:sz w:val="28"/>
        </w:rPr>
        <w:t>
(алушылардың) |       |______________________|____________________
</w:t>
      </w:r>
      <w:r>
        <w:br/>
      </w:r>
      <w:r>
        <w:rPr>
          <w:rFonts w:ascii="Times New Roman"/>
          <w:b w:val="false"/>
          <w:i w:val="false"/>
          <w:color w:val="000000"/>
          <w:sz w:val="28"/>
        </w:rPr>
        <w:t>
    жасы      |       | Саны (адам) |  Сома  | Саны (адам) | Сома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20 жасқа дейін   101
</w:t>
      </w:r>
      <w:r>
        <w:br/>
      </w:r>
      <w:r>
        <w:rPr>
          <w:rFonts w:ascii="Times New Roman"/>
          <w:b w:val="false"/>
          <w:i w:val="false"/>
          <w:color w:val="000000"/>
          <w:sz w:val="28"/>
        </w:rPr>
        <w:t>
21-30 жас        102
</w:t>
      </w:r>
      <w:r>
        <w:br/>
      </w:r>
      <w:r>
        <w:rPr>
          <w:rFonts w:ascii="Times New Roman"/>
          <w:b w:val="false"/>
          <w:i w:val="false"/>
          <w:color w:val="000000"/>
          <w:sz w:val="28"/>
        </w:rPr>
        <w:t>
31-40 жас        103
</w:t>
      </w:r>
      <w:r>
        <w:br/>
      </w:r>
      <w:r>
        <w:rPr>
          <w:rFonts w:ascii="Times New Roman"/>
          <w:b w:val="false"/>
          <w:i w:val="false"/>
          <w:color w:val="000000"/>
          <w:sz w:val="28"/>
        </w:rPr>
        <w:t>
41-50 жас        104
</w:t>
      </w:r>
      <w:r>
        <w:br/>
      </w:r>
      <w:r>
        <w:rPr>
          <w:rFonts w:ascii="Times New Roman"/>
          <w:b w:val="false"/>
          <w:i w:val="false"/>
          <w:color w:val="000000"/>
          <w:sz w:val="28"/>
        </w:rPr>
        <w:t>
51 жас           105
</w:t>
      </w:r>
      <w:r>
        <w:br/>
      </w:r>
      <w:r>
        <w:rPr>
          <w:rFonts w:ascii="Times New Roman"/>
          <w:b w:val="false"/>
          <w:i w:val="false"/>
          <w:color w:val="000000"/>
          <w:sz w:val="28"/>
        </w:rPr>
        <w:t>
52 жас           106
</w:t>
      </w:r>
      <w:r>
        <w:br/>
      </w:r>
      <w:r>
        <w:rPr>
          <w:rFonts w:ascii="Times New Roman"/>
          <w:b w:val="false"/>
          <w:i w:val="false"/>
          <w:color w:val="000000"/>
          <w:sz w:val="28"/>
        </w:rPr>
        <w:t>
  ...            ...
</w:t>
      </w:r>
      <w:r>
        <w:br/>
      </w:r>
      <w:r>
        <w:rPr>
          <w:rFonts w:ascii="Times New Roman"/>
          <w:b w:val="false"/>
          <w:i w:val="false"/>
          <w:color w:val="000000"/>
          <w:sz w:val="28"/>
        </w:rPr>
        <w:t>
84 жас және
</w:t>
      </w:r>
      <w:r>
        <w:br/>
      </w:r>
      <w:r>
        <w:rPr>
          <w:rFonts w:ascii="Times New Roman"/>
          <w:b w:val="false"/>
          <w:i w:val="false"/>
          <w:color w:val="000000"/>
          <w:sz w:val="28"/>
        </w:rPr>
        <w:t>
одан астам       138
</w:t>
      </w:r>
      <w:r>
        <w:br/>
      </w:r>
      <w:r>
        <w:rPr>
          <w:rFonts w:ascii="Times New Roman"/>
          <w:b w:val="false"/>
          <w:i w:val="false"/>
          <w:color w:val="000000"/>
          <w:sz w:val="28"/>
        </w:rPr>
        <w:t>
Жиынтығы         100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Басшы __________________
</w:t>
      </w:r>
    </w:p>
    <w:p>
      <w:pPr>
        <w:spacing w:after="0"/>
        <w:ind w:left="0"/>
        <w:jc w:val="both"/>
      </w:pPr>
      <w:r>
        <w:rPr>
          <w:rFonts w:ascii="Times New Roman"/>
          <w:b w:val="false"/>
          <w:i w:val="false"/>
          <w:color w:val="000000"/>
          <w:sz w:val="28"/>
        </w:rPr>
        <w:t>
Бас бухгалтер _______________                Мөрдің орны
</w:t>
      </w:r>
    </w:p>
    <w:p>
      <w:pPr>
        <w:spacing w:after="0"/>
        <w:ind w:left="0"/>
        <w:jc w:val="both"/>
      </w:pPr>
      <w:r>
        <w:rPr>
          <w:rFonts w:ascii="Times New Roman"/>
          <w:b w:val="false"/>
          <w:i w:val="false"/>
          <w:color w:val="000000"/>
          <w:sz w:val="28"/>
        </w:rPr>
        <w:t>
Орындаушы ______________
</w:t>
      </w:r>
      <w:r>
        <w:br/>
      </w:r>
      <w:r>
        <w:rPr>
          <w:rFonts w:ascii="Times New Roman"/>
          <w:b w:val="false"/>
          <w:i w:val="false"/>
          <w:color w:val="000000"/>
          <w:sz w:val="28"/>
        </w:rPr>
        <w:t>
телефон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9-қосымша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Зейнетақы қаражатының көлемі және ерікті кәсіби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зейнетақы жарналарын салушылардың (алушылардың)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саны туралы мәліметтер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(жинақтаушы зейнетақы қорларының толық атауы)
</w:t>
      </w:r>
      <w:r>
        <w:br/>
      </w:r>
      <w:r>
        <w:rPr>
          <w:rFonts w:ascii="Times New Roman"/>
          <w:b w:val="false"/>
          <w:i w:val="false"/>
          <w:color w:val="000000"/>
          <w:sz w:val="28"/>
        </w:rPr>
        <w:t>
_____ жылғы "___" "___________" жағдай бойынша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Салымшылардың |Символы|         Ерлер        |        Әйелдер 
</w:t>
      </w:r>
      <w:r>
        <w:br/>
      </w:r>
      <w:r>
        <w:rPr>
          <w:rFonts w:ascii="Times New Roman"/>
          <w:b w:val="false"/>
          <w:i w:val="false"/>
          <w:color w:val="000000"/>
          <w:sz w:val="28"/>
        </w:rPr>
        <w:t>
(алушылардың) |       |______________________|____________________
</w:t>
      </w:r>
      <w:r>
        <w:br/>
      </w:r>
      <w:r>
        <w:rPr>
          <w:rFonts w:ascii="Times New Roman"/>
          <w:b w:val="false"/>
          <w:i w:val="false"/>
          <w:color w:val="000000"/>
          <w:sz w:val="28"/>
        </w:rPr>
        <w:t>
    жасы      |       | Саны (адам) |  Сома  | Саны (адам) | Сома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20 жасқа дейін   101
</w:t>
      </w:r>
      <w:r>
        <w:br/>
      </w:r>
      <w:r>
        <w:rPr>
          <w:rFonts w:ascii="Times New Roman"/>
          <w:b w:val="false"/>
          <w:i w:val="false"/>
          <w:color w:val="000000"/>
          <w:sz w:val="28"/>
        </w:rPr>
        <w:t>
21-30 жас        102
</w:t>
      </w:r>
      <w:r>
        <w:br/>
      </w:r>
      <w:r>
        <w:rPr>
          <w:rFonts w:ascii="Times New Roman"/>
          <w:b w:val="false"/>
          <w:i w:val="false"/>
          <w:color w:val="000000"/>
          <w:sz w:val="28"/>
        </w:rPr>
        <w:t>
31-40 жас        103
</w:t>
      </w:r>
      <w:r>
        <w:br/>
      </w:r>
      <w:r>
        <w:rPr>
          <w:rFonts w:ascii="Times New Roman"/>
          <w:b w:val="false"/>
          <w:i w:val="false"/>
          <w:color w:val="000000"/>
          <w:sz w:val="28"/>
        </w:rPr>
        <w:t>
41-50 жас        104
</w:t>
      </w:r>
      <w:r>
        <w:br/>
      </w:r>
      <w:r>
        <w:rPr>
          <w:rFonts w:ascii="Times New Roman"/>
          <w:b w:val="false"/>
          <w:i w:val="false"/>
          <w:color w:val="000000"/>
          <w:sz w:val="28"/>
        </w:rPr>
        <w:t>
51 жас           105
</w:t>
      </w:r>
      <w:r>
        <w:br/>
      </w:r>
      <w:r>
        <w:rPr>
          <w:rFonts w:ascii="Times New Roman"/>
          <w:b w:val="false"/>
          <w:i w:val="false"/>
          <w:color w:val="000000"/>
          <w:sz w:val="28"/>
        </w:rPr>
        <w:t>
52 жас           106
</w:t>
      </w:r>
      <w:r>
        <w:br/>
      </w:r>
      <w:r>
        <w:rPr>
          <w:rFonts w:ascii="Times New Roman"/>
          <w:b w:val="false"/>
          <w:i w:val="false"/>
          <w:color w:val="000000"/>
          <w:sz w:val="28"/>
        </w:rPr>
        <w:t>
  ...            ...
</w:t>
      </w:r>
      <w:r>
        <w:br/>
      </w:r>
      <w:r>
        <w:rPr>
          <w:rFonts w:ascii="Times New Roman"/>
          <w:b w:val="false"/>
          <w:i w:val="false"/>
          <w:color w:val="000000"/>
          <w:sz w:val="28"/>
        </w:rPr>
        <w:t>
84 жас және
</w:t>
      </w:r>
      <w:r>
        <w:br/>
      </w:r>
      <w:r>
        <w:rPr>
          <w:rFonts w:ascii="Times New Roman"/>
          <w:b w:val="false"/>
          <w:i w:val="false"/>
          <w:color w:val="000000"/>
          <w:sz w:val="28"/>
        </w:rPr>
        <w:t>
одан астам       138
</w:t>
      </w:r>
      <w:r>
        <w:br/>
      </w:r>
      <w:r>
        <w:rPr>
          <w:rFonts w:ascii="Times New Roman"/>
          <w:b w:val="false"/>
          <w:i w:val="false"/>
          <w:color w:val="000000"/>
          <w:sz w:val="28"/>
        </w:rPr>
        <w:t>
Жиынтығы         100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Басшы __________________
</w:t>
      </w:r>
    </w:p>
    <w:p>
      <w:pPr>
        <w:spacing w:after="0"/>
        <w:ind w:left="0"/>
        <w:jc w:val="both"/>
      </w:pPr>
      <w:r>
        <w:rPr>
          <w:rFonts w:ascii="Times New Roman"/>
          <w:b w:val="false"/>
          <w:i w:val="false"/>
          <w:color w:val="000000"/>
          <w:sz w:val="28"/>
        </w:rPr>
        <w:t>
Бас бухгалтер _______________                Мөрдің орны
</w:t>
      </w:r>
    </w:p>
    <w:p>
      <w:pPr>
        <w:spacing w:after="0"/>
        <w:ind w:left="0"/>
        <w:jc w:val="both"/>
      </w:pPr>
      <w:r>
        <w:rPr>
          <w:rFonts w:ascii="Times New Roman"/>
          <w:b w:val="false"/>
          <w:i w:val="false"/>
          <w:color w:val="000000"/>
          <w:sz w:val="28"/>
        </w:rPr>
        <w:t>
Орындаушы ______________
</w:t>
      </w:r>
      <w:r>
        <w:br/>
      </w:r>
      <w:r>
        <w:rPr>
          <w:rFonts w:ascii="Times New Roman"/>
          <w:b w:val="false"/>
          <w:i w:val="false"/>
          <w:color w:val="000000"/>
          <w:sz w:val="28"/>
        </w:rPr>
        <w:t>
телефон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Меншікті активтер есебінен орналастырылған қаржылық инвестициялар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(жинақтаушы зейнетақы қорының толық атауы)
</w:t>
      </w:r>
    </w:p>
    <w:p>
      <w:pPr>
        <w:spacing w:after="0"/>
        <w:ind w:left="0"/>
        <w:jc w:val="both"/>
      </w:pPr>
      <w:r>
        <w:rPr>
          <w:rFonts w:ascii="Times New Roman"/>
          <w:b w:val="false"/>
          <w:i w:val="false"/>
          <w:color w:val="000000"/>
          <w:sz w:val="28"/>
        </w:rPr>
        <w:t>
"_____" _________________ жылғы жағдай бойынша
</w:t>
      </w:r>
    </w:p>
    <w:p>
      <w:pPr>
        <w:spacing w:after="0"/>
        <w:ind w:left="0"/>
        <w:jc w:val="both"/>
      </w:pPr>
      <w:r>
        <w:rPr>
          <w:rFonts w:ascii="Times New Roman"/>
          <w:b w:val="false"/>
          <w:i w:val="false"/>
          <w:color w:val="000000"/>
          <w:sz w:val="28"/>
        </w:rPr>
        <w:t>
1-нысан. Меншікті активтер есебінен сатып алынған бағалы қағаздар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|Бағалы қағаз|Ұлттық|  Саны  |Есепке|Өтеу| Номи.|Бір ба  |Төлем
</w:t>
      </w:r>
      <w:r>
        <w:br/>
      </w:r>
      <w:r>
        <w:rPr>
          <w:rFonts w:ascii="Times New Roman"/>
          <w:b w:val="false"/>
          <w:i w:val="false"/>
          <w:color w:val="000000"/>
          <w:sz w:val="28"/>
        </w:rPr>
        <w:t>
р/с| түрі және  |біре. |(бағалы | қою  |күні|налдық|ғалы    |валю.
</w:t>
      </w:r>
      <w:r>
        <w:br/>
      </w:r>
      <w:r>
        <w:rPr>
          <w:rFonts w:ascii="Times New Roman"/>
          <w:b w:val="false"/>
          <w:i w:val="false"/>
          <w:color w:val="000000"/>
          <w:sz w:val="28"/>
        </w:rPr>
        <w:t>
   |   оның     |гей.  |қағаздар| күні |    | құн  |қағаздың|тасы
</w:t>
      </w:r>
      <w:r>
        <w:br/>
      </w:r>
      <w:r>
        <w:rPr>
          <w:rFonts w:ascii="Times New Roman"/>
          <w:b w:val="false"/>
          <w:i w:val="false"/>
          <w:color w:val="000000"/>
          <w:sz w:val="28"/>
        </w:rPr>
        <w:t>
   | эмитентінің|ленді.| данасы)|      |    |валю. |номинал |
</w:t>
      </w:r>
      <w:r>
        <w:br/>
      </w:r>
      <w:r>
        <w:rPr>
          <w:rFonts w:ascii="Times New Roman"/>
          <w:b w:val="false"/>
          <w:i w:val="false"/>
          <w:color w:val="000000"/>
          <w:sz w:val="28"/>
        </w:rPr>
        <w:t>
   |   атауы    |ру но.|        |      |    |тасы  |дық құны|
</w:t>
      </w:r>
      <w:r>
        <w:br/>
      </w:r>
      <w:r>
        <w:rPr>
          <w:rFonts w:ascii="Times New Roman"/>
          <w:b w:val="false"/>
          <w:i w:val="false"/>
          <w:color w:val="000000"/>
          <w:sz w:val="28"/>
        </w:rPr>
        <w:t>
   |            |мері  |        |      |    |(орна.|(орна.  |
</w:t>
      </w:r>
      <w:r>
        <w:br/>
      </w:r>
      <w:r>
        <w:rPr>
          <w:rFonts w:ascii="Times New Roman"/>
          <w:b w:val="false"/>
          <w:i w:val="false"/>
          <w:color w:val="000000"/>
          <w:sz w:val="28"/>
        </w:rPr>
        <w:t>
   |            |      |        |      |    |ласты.|ластыру |
</w:t>
      </w:r>
      <w:r>
        <w:br/>
      </w:r>
      <w:r>
        <w:rPr>
          <w:rFonts w:ascii="Times New Roman"/>
          <w:b w:val="false"/>
          <w:i w:val="false"/>
          <w:color w:val="000000"/>
          <w:sz w:val="28"/>
        </w:rPr>
        <w:t>
   |            |      |        |      |    |ру ба.|бағасы) |
</w:t>
      </w:r>
      <w:r>
        <w:br/>
      </w:r>
      <w:r>
        <w:rPr>
          <w:rFonts w:ascii="Times New Roman"/>
          <w:b w:val="false"/>
          <w:i w:val="false"/>
          <w:color w:val="000000"/>
          <w:sz w:val="28"/>
        </w:rPr>
        <w:t>
   |            |      |        |      |    |ғасы) |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      1     |   2  |   3    |   4  | 5  |  6   |   7    |  8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Жиынтығы:       х               х     х     х      х       х
</w:t>
      </w:r>
      <w:r>
        <w:br/>
      </w:r>
      <w:r>
        <w:rPr>
          <w:rFonts w:ascii="Times New Roman"/>
          <w:b w:val="false"/>
          <w:i w:val="false"/>
          <w:color w:val="000000"/>
          <w:sz w:val="28"/>
        </w:rPr>
        <w:t>
    Барлық
</w:t>
      </w:r>
      <w:r>
        <w:br/>
      </w:r>
      <w:r>
        <w:rPr>
          <w:rFonts w:ascii="Times New Roman"/>
          <w:b w:val="false"/>
          <w:i w:val="false"/>
          <w:color w:val="000000"/>
          <w:sz w:val="28"/>
        </w:rPr>
        <w:t>
    акциялар:       х               х     х     х      х       х
</w:t>
      </w:r>
      <w:r>
        <w:br/>
      </w:r>
      <w:r>
        <w:rPr>
          <w:rFonts w:ascii="Times New Roman"/>
          <w:b w:val="false"/>
          <w:i w:val="false"/>
          <w:color w:val="000000"/>
          <w:sz w:val="28"/>
        </w:rPr>
        <w:t>
    Барлығы ұзақ
</w:t>
      </w:r>
      <w:r>
        <w:br/>
      </w:r>
      <w:r>
        <w:rPr>
          <w:rFonts w:ascii="Times New Roman"/>
          <w:b w:val="false"/>
          <w:i w:val="false"/>
          <w:color w:val="000000"/>
          <w:sz w:val="28"/>
        </w:rPr>
        <w:t>
    мерзімді
</w:t>
      </w:r>
      <w:r>
        <w:br/>
      </w:r>
      <w:r>
        <w:rPr>
          <w:rFonts w:ascii="Times New Roman"/>
          <w:b w:val="false"/>
          <w:i w:val="false"/>
          <w:color w:val="000000"/>
          <w:sz w:val="28"/>
        </w:rPr>
        <w:t>
    бағалы
</w:t>
      </w:r>
      <w:r>
        <w:br/>
      </w:r>
      <w:r>
        <w:rPr>
          <w:rFonts w:ascii="Times New Roman"/>
          <w:b w:val="false"/>
          <w:i w:val="false"/>
          <w:color w:val="000000"/>
          <w:sz w:val="28"/>
        </w:rPr>
        <w:t>
    қағаздар:       х               х     х     х      х       х
</w:t>
      </w:r>
      <w:r>
        <w:br/>
      </w:r>
      <w:r>
        <w:rPr>
          <w:rFonts w:ascii="Times New Roman"/>
          <w:b w:val="false"/>
          <w:i w:val="false"/>
          <w:color w:val="000000"/>
          <w:sz w:val="28"/>
        </w:rPr>
        <w:t>
    Барлығы қысқа
</w:t>
      </w:r>
      <w:r>
        <w:br/>
      </w:r>
      <w:r>
        <w:rPr>
          <w:rFonts w:ascii="Times New Roman"/>
          <w:b w:val="false"/>
          <w:i w:val="false"/>
          <w:color w:val="000000"/>
          <w:sz w:val="28"/>
        </w:rPr>
        <w:t>
    мерзімді
</w:t>
      </w:r>
      <w:r>
        <w:br/>
      </w:r>
      <w:r>
        <w:rPr>
          <w:rFonts w:ascii="Times New Roman"/>
          <w:b w:val="false"/>
          <w:i w:val="false"/>
          <w:color w:val="000000"/>
          <w:sz w:val="28"/>
        </w:rPr>
        <w:t>
    бағалы
</w:t>
      </w:r>
      <w:r>
        <w:br/>
      </w:r>
      <w:r>
        <w:rPr>
          <w:rFonts w:ascii="Times New Roman"/>
          <w:b w:val="false"/>
          <w:i w:val="false"/>
          <w:color w:val="000000"/>
          <w:sz w:val="28"/>
        </w:rPr>
        <w:t>
    қағаздар:       х               х     х     х      х       х
</w:t>
      </w:r>
      <w:r>
        <w:br/>
      </w:r>
      <w:r>
        <w:rPr>
          <w:rFonts w:ascii="Times New Roman"/>
          <w:b w:val="false"/>
          <w:i w:val="false"/>
          <w:color w:val="000000"/>
          <w:sz w:val="28"/>
        </w:rPr>
        <w:t>
    Барлығы
</w:t>
      </w:r>
      <w:r>
        <w:br/>
      </w:r>
      <w:r>
        <w:rPr>
          <w:rFonts w:ascii="Times New Roman"/>
          <w:b w:val="false"/>
          <w:i w:val="false"/>
          <w:color w:val="000000"/>
          <w:sz w:val="28"/>
        </w:rPr>
        <w:t>
    1-нысан
</w:t>
      </w:r>
      <w:r>
        <w:br/>
      </w:r>
      <w:r>
        <w:rPr>
          <w:rFonts w:ascii="Times New Roman"/>
          <w:b w:val="false"/>
          <w:i w:val="false"/>
          <w:color w:val="000000"/>
          <w:sz w:val="28"/>
        </w:rPr>
        <w:t>
    бойынша:        х               х     х     х      х       х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|Бағалы қағаз| Бір бағалы  |Жиынтық есеп. |Жиынтық ағым.|Өсу (+),
</w:t>
      </w:r>
      <w:r>
        <w:br/>
      </w:r>
      <w:r>
        <w:rPr>
          <w:rFonts w:ascii="Times New Roman"/>
          <w:b w:val="false"/>
          <w:i w:val="false"/>
          <w:color w:val="000000"/>
          <w:sz w:val="28"/>
        </w:rPr>
        <w:t>
р/с| түрі және  |  қағаздың   |телген сыйақы |  дағы құн   |азаю (-)
</w:t>
      </w:r>
      <w:r>
        <w:br/>
      </w:r>
      <w:r>
        <w:rPr>
          <w:rFonts w:ascii="Times New Roman"/>
          <w:b w:val="false"/>
          <w:i w:val="false"/>
          <w:color w:val="000000"/>
          <w:sz w:val="28"/>
        </w:rPr>
        <w:t>
   |оның эмитен.|  сатып алу  |              | (теңгемен)  |[(14) -
</w:t>
      </w:r>
      <w:r>
        <w:br/>
      </w:r>
      <w:r>
        <w:rPr>
          <w:rFonts w:ascii="Times New Roman"/>
          <w:b w:val="false"/>
          <w:i w:val="false"/>
          <w:color w:val="000000"/>
          <w:sz w:val="28"/>
        </w:rPr>
        <w:t>
   |тінің атауы |_____________|______________|_____________|(13)]
</w:t>
      </w:r>
      <w:r>
        <w:br/>
      </w:r>
      <w:r>
        <w:rPr>
          <w:rFonts w:ascii="Times New Roman"/>
          <w:b w:val="false"/>
          <w:i w:val="false"/>
          <w:color w:val="000000"/>
          <w:sz w:val="28"/>
        </w:rPr>
        <w:t>
   |            |шетел  |тең. |номинал.|тең. |аяқтал.|аяқ. |
</w:t>
      </w:r>
      <w:r>
        <w:br/>
      </w:r>
      <w:r>
        <w:rPr>
          <w:rFonts w:ascii="Times New Roman"/>
          <w:b w:val="false"/>
          <w:i w:val="false"/>
          <w:color w:val="000000"/>
          <w:sz w:val="28"/>
        </w:rPr>
        <w:t>
   |            |валюта.|гемен|дық құн |гемен|ғанда  |тал. |
</w:t>
      </w:r>
      <w:r>
        <w:br/>
      </w:r>
      <w:r>
        <w:rPr>
          <w:rFonts w:ascii="Times New Roman"/>
          <w:b w:val="false"/>
          <w:i w:val="false"/>
          <w:color w:val="000000"/>
          <w:sz w:val="28"/>
        </w:rPr>
        <w:t>
   |            |сымен  |     |валюта. |     |[күні, |ғанда|
</w:t>
      </w:r>
      <w:r>
        <w:br/>
      </w:r>
      <w:r>
        <w:rPr>
          <w:rFonts w:ascii="Times New Roman"/>
          <w:b w:val="false"/>
          <w:i w:val="false"/>
          <w:color w:val="000000"/>
          <w:sz w:val="28"/>
        </w:rPr>
        <w:t>
   |            |       |     |сымен   |     | айы,  |[күні,
</w:t>
      </w:r>
      <w:r>
        <w:br/>
      </w:r>
      <w:r>
        <w:rPr>
          <w:rFonts w:ascii="Times New Roman"/>
          <w:b w:val="false"/>
          <w:i w:val="false"/>
          <w:color w:val="000000"/>
          <w:sz w:val="28"/>
        </w:rPr>
        <w:t>
   |            |       |     |        |     | жылы  |айы, |
</w:t>
      </w:r>
      <w:r>
        <w:br/>
      </w:r>
      <w:r>
        <w:rPr>
          <w:rFonts w:ascii="Times New Roman"/>
          <w:b w:val="false"/>
          <w:i w:val="false"/>
          <w:color w:val="000000"/>
          <w:sz w:val="28"/>
        </w:rPr>
        <w:t>
   |            |       |     |        |     |форма. |жылы |
</w:t>
      </w:r>
      <w:r>
        <w:br/>
      </w:r>
      <w:r>
        <w:rPr>
          <w:rFonts w:ascii="Times New Roman"/>
          <w:b w:val="false"/>
          <w:i w:val="false"/>
          <w:color w:val="000000"/>
          <w:sz w:val="28"/>
        </w:rPr>
        <w:t>
   |            |       |     |        |     |тымен  |форма|
</w:t>
      </w:r>
      <w:r>
        <w:br/>
      </w:r>
      <w:r>
        <w:rPr>
          <w:rFonts w:ascii="Times New Roman"/>
          <w:b w:val="false"/>
          <w:i w:val="false"/>
          <w:color w:val="000000"/>
          <w:sz w:val="28"/>
        </w:rPr>
        <w:t>
   |            |       |     |        |     |       |тымен|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 |     1      |   9   |  10 |   11   |  12 |   13  | 14  |  15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Жиынтығы:       х      х
</w:t>
      </w:r>
      <w:r>
        <w:br/>
      </w:r>
      <w:r>
        <w:rPr>
          <w:rFonts w:ascii="Times New Roman"/>
          <w:b w:val="false"/>
          <w:i w:val="false"/>
          <w:color w:val="000000"/>
          <w:sz w:val="28"/>
        </w:rPr>
        <w:t>
    Барлық
</w:t>
      </w:r>
      <w:r>
        <w:br/>
      </w:r>
      <w:r>
        <w:rPr>
          <w:rFonts w:ascii="Times New Roman"/>
          <w:b w:val="false"/>
          <w:i w:val="false"/>
          <w:color w:val="000000"/>
          <w:sz w:val="28"/>
        </w:rPr>
        <w:t>
    акциялар:       х      х       х      х
</w:t>
      </w:r>
      <w:r>
        <w:br/>
      </w:r>
      <w:r>
        <w:rPr>
          <w:rFonts w:ascii="Times New Roman"/>
          <w:b w:val="false"/>
          <w:i w:val="false"/>
          <w:color w:val="000000"/>
          <w:sz w:val="28"/>
        </w:rPr>
        <w:t>
    Барлығы ұзақ
</w:t>
      </w:r>
      <w:r>
        <w:br/>
      </w:r>
      <w:r>
        <w:rPr>
          <w:rFonts w:ascii="Times New Roman"/>
          <w:b w:val="false"/>
          <w:i w:val="false"/>
          <w:color w:val="000000"/>
          <w:sz w:val="28"/>
        </w:rPr>
        <w:t>
    мерзімді
</w:t>
      </w:r>
      <w:r>
        <w:br/>
      </w:r>
      <w:r>
        <w:rPr>
          <w:rFonts w:ascii="Times New Roman"/>
          <w:b w:val="false"/>
          <w:i w:val="false"/>
          <w:color w:val="000000"/>
          <w:sz w:val="28"/>
        </w:rPr>
        <w:t>
    бағалы
</w:t>
      </w:r>
      <w:r>
        <w:br/>
      </w:r>
      <w:r>
        <w:rPr>
          <w:rFonts w:ascii="Times New Roman"/>
          <w:b w:val="false"/>
          <w:i w:val="false"/>
          <w:color w:val="000000"/>
          <w:sz w:val="28"/>
        </w:rPr>
        <w:t>
    қағаздар:       х      х       х
</w:t>
      </w:r>
      <w:r>
        <w:br/>
      </w:r>
      <w:r>
        <w:rPr>
          <w:rFonts w:ascii="Times New Roman"/>
          <w:b w:val="false"/>
          <w:i w:val="false"/>
          <w:color w:val="000000"/>
          <w:sz w:val="28"/>
        </w:rPr>
        <w:t>
    Барлығы қысқа
</w:t>
      </w:r>
      <w:r>
        <w:br/>
      </w:r>
      <w:r>
        <w:rPr>
          <w:rFonts w:ascii="Times New Roman"/>
          <w:b w:val="false"/>
          <w:i w:val="false"/>
          <w:color w:val="000000"/>
          <w:sz w:val="28"/>
        </w:rPr>
        <w:t>
    мерзімді
</w:t>
      </w:r>
      <w:r>
        <w:br/>
      </w:r>
      <w:r>
        <w:rPr>
          <w:rFonts w:ascii="Times New Roman"/>
          <w:b w:val="false"/>
          <w:i w:val="false"/>
          <w:color w:val="000000"/>
          <w:sz w:val="28"/>
        </w:rPr>
        <w:t>
    бағалы
</w:t>
      </w:r>
      <w:r>
        <w:br/>
      </w:r>
      <w:r>
        <w:rPr>
          <w:rFonts w:ascii="Times New Roman"/>
          <w:b w:val="false"/>
          <w:i w:val="false"/>
          <w:color w:val="000000"/>
          <w:sz w:val="28"/>
        </w:rPr>
        <w:t>
    қағаздар:       х      х       х
</w:t>
      </w:r>
      <w:r>
        <w:br/>
      </w:r>
      <w:r>
        <w:rPr>
          <w:rFonts w:ascii="Times New Roman"/>
          <w:b w:val="false"/>
          <w:i w:val="false"/>
          <w:color w:val="000000"/>
          <w:sz w:val="28"/>
        </w:rPr>
        <w:t>
    Барлығы
</w:t>
      </w:r>
      <w:r>
        <w:br/>
      </w:r>
      <w:r>
        <w:rPr>
          <w:rFonts w:ascii="Times New Roman"/>
          <w:b w:val="false"/>
          <w:i w:val="false"/>
          <w:color w:val="000000"/>
          <w:sz w:val="28"/>
        </w:rPr>
        <w:t>
    1-нысан
</w:t>
      </w:r>
      <w:r>
        <w:br/>
      </w:r>
      <w:r>
        <w:rPr>
          <w:rFonts w:ascii="Times New Roman"/>
          <w:b w:val="false"/>
          <w:i w:val="false"/>
          <w:color w:val="000000"/>
          <w:sz w:val="28"/>
        </w:rPr>
        <w:t>
    бойынша:        х      х       х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2-нысан. "Кері репо" операциялары бойынша сатып
</w:t>
      </w:r>
      <w:r>
        <w:br/>
      </w:r>
      <w:r>
        <w:rPr>
          <w:rFonts w:ascii="Times New Roman"/>
          <w:b w:val="false"/>
          <w:i w:val="false"/>
          <w:color w:val="000000"/>
          <w:sz w:val="28"/>
        </w:rPr>
        <w:t>
алынған бағалы қағаздар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 Бағалы қағаз | Ұлттық | Саны   |Операцияны|Операцияны|Номинал.
</w:t>
      </w:r>
      <w:r>
        <w:br/>
      </w:r>
      <w:r>
        <w:rPr>
          <w:rFonts w:ascii="Times New Roman"/>
          <w:b w:val="false"/>
          <w:i w:val="false"/>
          <w:color w:val="000000"/>
          <w:sz w:val="28"/>
        </w:rPr>
        <w:t>
р/с|түрі және оның|бірегей.|(бағалы | ашу күні | жабу күні|дық құн
</w:t>
      </w:r>
      <w:r>
        <w:br/>
      </w:r>
      <w:r>
        <w:rPr>
          <w:rFonts w:ascii="Times New Roman"/>
          <w:b w:val="false"/>
          <w:i w:val="false"/>
          <w:color w:val="000000"/>
          <w:sz w:val="28"/>
        </w:rPr>
        <w:t>
   | эмитентінің  |лендіру |қағаздар|          |          |валютасы
</w:t>
      </w:r>
      <w:r>
        <w:br/>
      </w:r>
      <w:r>
        <w:rPr>
          <w:rFonts w:ascii="Times New Roman"/>
          <w:b w:val="false"/>
          <w:i w:val="false"/>
          <w:color w:val="000000"/>
          <w:sz w:val="28"/>
        </w:rPr>
        <w:t>
   |    атауы     | номері | данасы)|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 |       1      |    2   |    3   |    4     |     5    |   6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Жиынтығы:         х                 х           х        х
</w:t>
      </w:r>
      <w:r>
        <w:br/>
      </w:r>
      <w:r>
        <w:rPr>
          <w:rFonts w:ascii="Times New Roman"/>
          <w:b w:val="false"/>
          <w:i w:val="false"/>
          <w:color w:val="000000"/>
          <w:sz w:val="28"/>
        </w:rPr>
        <w:t>
     Барлығы
</w:t>
      </w:r>
      <w:r>
        <w:br/>
      </w:r>
      <w:r>
        <w:rPr>
          <w:rFonts w:ascii="Times New Roman"/>
          <w:b w:val="false"/>
          <w:i w:val="false"/>
          <w:color w:val="000000"/>
          <w:sz w:val="28"/>
        </w:rPr>
        <w:t>
     2-нысан
</w:t>
      </w:r>
      <w:r>
        <w:br/>
      </w:r>
      <w:r>
        <w:rPr>
          <w:rFonts w:ascii="Times New Roman"/>
          <w:b w:val="false"/>
          <w:i w:val="false"/>
          <w:color w:val="000000"/>
          <w:sz w:val="28"/>
        </w:rPr>
        <w:t>
     бойынша:          х                 х           х        х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Мәміле |   Бір бағалы     |   Бір бағалы     | Өсу (+), азаю (-)
</w:t>
      </w:r>
      <w:r>
        <w:br/>
      </w:r>
      <w:r>
        <w:rPr>
          <w:rFonts w:ascii="Times New Roman"/>
          <w:b w:val="false"/>
          <w:i w:val="false"/>
          <w:color w:val="000000"/>
          <w:sz w:val="28"/>
        </w:rPr>
        <w:t>
валютасы|   қағаз үшін     |   қағаз үшін     |
</w:t>
      </w:r>
      <w:r>
        <w:br/>
      </w:r>
      <w:r>
        <w:rPr>
          <w:rFonts w:ascii="Times New Roman"/>
          <w:b w:val="false"/>
          <w:i w:val="false"/>
          <w:color w:val="000000"/>
          <w:sz w:val="28"/>
        </w:rPr>
        <w:t>
        |  операция ашу    | операция жабу    |
</w:t>
      </w:r>
      <w:r>
        <w:br/>
      </w:r>
      <w:r>
        <w:rPr>
          <w:rFonts w:ascii="Times New Roman"/>
          <w:b w:val="false"/>
          <w:i w:val="false"/>
          <w:color w:val="000000"/>
          <w:sz w:val="28"/>
        </w:rPr>
        <w:t>
        |     бағасы       |     бағасы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|шетел      |теңге.|шетел      |теңге.|шетел      |теңгемен
</w:t>
      </w:r>
      <w:r>
        <w:br/>
      </w:r>
      <w:r>
        <w:rPr>
          <w:rFonts w:ascii="Times New Roman"/>
          <w:b w:val="false"/>
          <w:i w:val="false"/>
          <w:color w:val="000000"/>
          <w:sz w:val="28"/>
        </w:rPr>
        <w:t>
        |валютасымен| мен  |валютасымен| мен  |валютасымен| [(11)-
</w:t>
      </w:r>
      <w:r>
        <w:br/>
      </w:r>
      <w:r>
        <w:rPr>
          <w:rFonts w:ascii="Times New Roman"/>
          <w:b w:val="false"/>
          <w:i w:val="false"/>
          <w:color w:val="000000"/>
          <w:sz w:val="28"/>
        </w:rPr>
        <w:t>
        |           |      |           |      |[(10)-(8)] |  (9)]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     8     |   9  |     10    |  11  |     12    |   13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х         х         х        х        х
</w:t>
      </w:r>
      <w:r>
        <w:br/>
      </w:r>
      <w:r>
        <w:rPr>
          <w:rFonts w:ascii="Times New Roman"/>
          <w:b w:val="false"/>
          <w:i w:val="false"/>
          <w:color w:val="000000"/>
          <w:sz w:val="28"/>
        </w:rPr>
        <w:t>
    х         х         х        х        х         х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p>
    <w:p>
      <w:pPr>
        <w:spacing w:after="0"/>
        <w:ind w:left="0"/>
        <w:jc w:val="both"/>
      </w:pPr>
      <w:r>
        <w:rPr>
          <w:rFonts w:ascii="Times New Roman"/>
          <w:b w:val="false"/>
          <w:i w:val="false"/>
          <w:color w:val="000000"/>
          <w:sz w:val="28"/>
        </w:rPr>
        <w:t>
_____________________________________________
</w:t>
      </w:r>
      <w:r>
        <w:br/>
      </w:r>
      <w:r>
        <w:rPr>
          <w:rFonts w:ascii="Times New Roman"/>
          <w:b w:val="false"/>
          <w:i w:val="false"/>
          <w:color w:val="000000"/>
          <w:sz w:val="28"/>
        </w:rPr>
        <w:t>
 Операция бойынша |  Жиынтық   |
</w:t>
      </w:r>
      <w:r>
        <w:br/>
      </w:r>
      <w:r>
        <w:rPr>
          <w:rFonts w:ascii="Times New Roman"/>
          <w:b w:val="false"/>
          <w:i w:val="false"/>
          <w:color w:val="000000"/>
          <w:sz w:val="28"/>
        </w:rPr>
        <w:t>
    кірістілік    |ағымдағы құн| 
</w:t>
      </w:r>
      <w:r>
        <w:br/>
      </w:r>
      <w:r>
        <w:rPr>
          <w:rFonts w:ascii="Times New Roman"/>
          <w:b w:val="false"/>
          <w:i w:val="false"/>
          <w:color w:val="000000"/>
          <w:sz w:val="28"/>
        </w:rPr>
        <w:t>
     ставкасы     | (теңгемен) |
</w:t>
      </w:r>
      <w:r>
        <w:br/>
      </w:r>
      <w:r>
        <w:rPr>
          <w:rFonts w:ascii="Times New Roman"/>
          <w:b w:val="false"/>
          <w:i w:val="false"/>
          <w:color w:val="000000"/>
          <w:sz w:val="28"/>
        </w:rPr>
        <w:t>
                  |____________|_____________
</w:t>
      </w:r>
      <w:r>
        <w:br/>
      </w:r>
      <w:r>
        <w:rPr>
          <w:rFonts w:ascii="Times New Roman"/>
          <w:b w:val="false"/>
          <w:i w:val="false"/>
          <w:color w:val="000000"/>
          <w:sz w:val="28"/>
        </w:rPr>
        <w:t>
                  |аяқталғанда |аяқталғанда
</w:t>
      </w:r>
      <w:r>
        <w:br/>
      </w:r>
      <w:r>
        <w:rPr>
          <w:rFonts w:ascii="Times New Roman"/>
          <w:b w:val="false"/>
          <w:i w:val="false"/>
          <w:color w:val="000000"/>
          <w:sz w:val="28"/>
        </w:rPr>
        <w:t>
                  |[күні, айы, |[күні, айы,
</w:t>
      </w:r>
      <w:r>
        <w:br/>
      </w:r>
      <w:r>
        <w:rPr>
          <w:rFonts w:ascii="Times New Roman"/>
          <w:b w:val="false"/>
          <w:i w:val="false"/>
          <w:color w:val="000000"/>
          <w:sz w:val="28"/>
        </w:rPr>
        <w:t>
                  |   жылы     |    жылы
</w:t>
      </w:r>
      <w:r>
        <w:br/>
      </w:r>
      <w:r>
        <w:rPr>
          <w:rFonts w:ascii="Times New Roman"/>
          <w:b w:val="false"/>
          <w:i w:val="false"/>
          <w:color w:val="000000"/>
          <w:sz w:val="28"/>
        </w:rPr>
        <w:t>
                  | форматымен | форматымен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14        |     15     |     16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х
</w:t>
      </w:r>
      <w:r>
        <w:br/>
      </w:r>
      <w:r>
        <w:rPr>
          <w:rFonts w:ascii="Times New Roman"/>
          <w:b w:val="false"/>
          <w:i w:val="false"/>
          <w:color w:val="000000"/>
          <w:sz w:val="28"/>
        </w:rPr>
        <w:t>
        х
</w:t>
      </w:r>
      <w:r>
        <w:br/>
      </w: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3-нысан. Қазақстан Республикасының Ұлттық Банкіндегі және
</w:t>
      </w:r>
      <w:r>
        <w:br/>
      </w:r>
      <w:r>
        <w:rPr>
          <w:rFonts w:ascii="Times New Roman"/>
          <w:b w:val="false"/>
          <w:i w:val="false"/>
          <w:color w:val="000000"/>
          <w:sz w:val="28"/>
        </w:rPr>
        <w:t>
екінші деңгейдегі банктердегі салымдар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|Банктің атауы|Салым|Салым бойынша| Салым сомасы | Есептелген
</w:t>
      </w:r>
      <w:r>
        <w:br/>
      </w:r>
      <w:r>
        <w:rPr>
          <w:rFonts w:ascii="Times New Roman"/>
          <w:b w:val="false"/>
          <w:i w:val="false"/>
          <w:color w:val="000000"/>
          <w:sz w:val="28"/>
        </w:rPr>
        <w:t>
р/с|             |валю.|   сыйақы    |              |  сыйақы
</w:t>
      </w:r>
      <w:r>
        <w:br/>
      </w:r>
      <w:r>
        <w:rPr>
          <w:rFonts w:ascii="Times New Roman"/>
          <w:b w:val="false"/>
          <w:i w:val="false"/>
          <w:color w:val="000000"/>
          <w:sz w:val="28"/>
        </w:rPr>
        <w:t>
   |             |тасы |  валютасы   |______________|_____________
</w:t>
      </w:r>
      <w:r>
        <w:br/>
      </w:r>
      <w:r>
        <w:rPr>
          <w:rFonts w:ascii="Times New Roman"/>
          <w:b w:val="false"/>
          <w:i w:val="false"/>
          <w:color w:val="000000"/>
          <w:sz w:val="28"/>
        </w:rPr>
        <w:t>
   |             |     |             |шетел  |теңге.|шетел  |теңге.
</w:t>
      </w:r>
      <w:r>
        <w:br/>
      </w:r>
      <w:r>
        <w:rPr>
          <w:rFonts w:ascii="Times New Roman"/>
          <w:b w:val="false"/>
          <w:i w:val="false"/>
          <w:color w:val="000000"/>
          <w:sz w:val="28"/>
        </w:rPr>
        <w:t>
   |             |     |             |валюта.| мен  |валю.  | мен
</w:t>
      </w:r>
      <w:r>
        <w:br/>
      </w:r>
      <w:r>
        <w:rPr>
          <w:rFonts w:ascii="Times New Roman"/>
          <w:b w:val="false"/>
          <w:i w:val="false"/>
          <w:color w:val="000000"/>
          <w:sz w:val="28"/>
        </w:rPr>
        <w:t>
   |             |     |             |сымен  |      |тасымен|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 |      1      |  2  |      3      |   4   |  5   |   6   |  7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Жиынтығы:
</w:t>
      </w:r>
      <w:r>
        <w:br/>
      </w:r>
      <w:r>
        <w:rPr>
          <w:rFonts w:ascii="Times New Roman"/>
          <w:b w:val="false"/>
          <w:i w:val="false"/>
          <w:color w:val="000000"/>
          <w:sz w:val="28"/>
        </w:rPr>
        <w:t>
      Барлығы
</w:t>
      </w:r>
      <w:r>
        <w:br/>
      </w:r>
      <w:r>
        <w:rPr>
          <w:rFonts w:ascii="Times New Roman"/>
          <w:b w:val="false"/>
          <w:i w:val="false"/>
          <w:color w:val="000000"/>
          <w:sz w:val="28"/>
        </w:rPr>
        <w:t>
      3-нысан
</w:t>
      </w:r>
      <w:r>
        <w:br/>
      </w:r>
      <w:r>
        <w:rPr>
          <w:rFonts w:ascii="Times New Roman"/>
          <w:b w:val="false"/>
          <w:i w:val="false"/>
          <w:color w:val="000000"/>
          <w:sz w:val="28"/>
        </w:rPr>
        <w:t>
      бойынша:      х         х          х              х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Ағымдағы |  Банктік салым | Салым  |Сыйақы ставкасы| Жинақталған
</w:t>
      </w:r>
      <w:r>
        <w:br/>
      </w:r>
      <w:r>
        <w:rPr>
          <w:rFonts w:ascii="Times New Roman"/>
          <w:b w:val="false"/>
          <w:i w:val="false"/>
          <w:color w:val="000000"/>
          <w:sz w:val="28"/>
        </w:rPr>
        <w:t>
   құн    | шартын жасаған |мерзімі |   (жылдық     |  сыйақыны
</w:t>
      </w:r>
      <w:r>
        <w:br/>
      </w:r>
      <w:r>
        <w:rPr>
          <w:rFonts w:ascii="Times New Roman"/>
          <w:b w:val="false"/>
          <w:i w:val="false"/>
          <w:color w:val="000000"/>
          <w:sz w:val="28"/>
        </w:rPr>
        <w:t>
(теңгемен)|күні және номері|(күнмен)|  процентпен)  |  төлеу күні
</w:t>
      </w:r>
      <w:r>
        <w:br/>
      </w:r>
      <w:r>
        <w:rPr>
          <w:rFonts w:ascii="Times New Roman"/>
          <w:b w:val="false"/>
          <w:i w:val="false"/>
          <w:color w:val="000000"/>
          <w:sz w:val="28"/>
        </w:rPr>
        <w:t>
[(5)+(7)] |                |        |               |(мерзімділігі)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    |        9       |   10   |       11      |     12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х           х            х             х
</w:t>
      </w:r>
      <w:r>
        <w:br/>
      </w:r>
      <w:r>
        <w:rPr>
          <w:rFonts w:ascii="Times New Roman"/>
          <w:b w:val="false"/>
          <w:i w:val="false"/>
          <w:color w:val="000000"/>
          <w:sz w:val="28"/>
        </w:rPr>
        <w:t>
                   х           х            х             х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
</w:t>
      </w:r>
    </w:p>
    <w:p>
      <w:pPr>
        <w:spacing w:after="0"/>
        <w:ind w:left="0"/>
        <w:jc w:val="both"/>
      </w:pPr>
      <w:r>
        <w:rPr>
          <w:rFonts w:ascii="Times New Roman"/>
          <w:b w:val="false"/>
          <w:i w:val="false"/>
          <w:color w:val="000000"/>
          <w:sz w:val="28"/>
        </w:rPr>
        <w:t>
      Бас бухгалтер __________________          Мөрдің орны
</w:t>
      </w:r>
    </w:p>
    <w:p>
      <w:pPr>
        <w:spacing w:after="0"/>
        <w:ind w:left="0"/>
        <w:jc w:val="both"/>
      </w:pPr>
      <w:r>
        <w:rPr>
          <w:rFonts w:ascii="Times New Roman"/>
          <w:b w:val="false"/>
          <w:i w:val="false"/>
          <w:color w:val="000000"/>
          <w:sz w:val="28"/>
        </w:rPr>
        <w:t>
      Орындаушы ______________________
</w:t>
      </w:r>
    </w:p>
    <w:p>
      <w:pPr>
        <w:spacing w:after="0"/>
        <w:ind w:left="0"/>
        <w:jc w:val="both"/>
      </w:pPr>
      <w:r>
        <w:rPr>
          <w:rFonts w:ascii="Times New Roman"/>
          <w:b w:val="false"/>
          <w:i w:val="false"/>
          <w:color w:val="000000"/>
          <w:sz w:val="28"/>
        </w:rPr>
        <w:t>
      Телефон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11-қосымша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облыстары бойынша зейнетақы қаражатының көлемі және міндетті зейнетақы жарналарын салымшылардың (алушылардың) саны туралы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(жинақтаушы зейнетақы қорларының толық атауы)
</w:t>
      </w:r>
    </w:p>
    <w:p>
      <w:pPr>
        <w:spacing w:after="0"/>
        <w:ind w:left="0"/>
        <w:jc w:val="both"/>
      </w:pPr>
      <w:r>
        <w:rPr>
          <w:rFonts w:ascii="Times New Roman"/>
          <w:b w:val="false"/>
          <w:i w:val="false"/>
          <w:color w:val="000000"/>
          <w:sz w:val="28"/>
        </w:rPr>
        <w:t>
_____ жылғы "___" "___________" жағдай бойынша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Облыстардың атауы   |Символы|        Салымшылар (алушылар)
</w:t>
      </w:r>
      <w:r>
        <w:br/>
      </w:r>
      <w:r>
        <w:rPr>
          <w:rFonts w:ascii="Times New Roman"/>
          <w:b w:val="false"/>
          <w:i w:val="false"/>
          <w:color w:val="000000"/>
          <w:sz w:val="28"/>
        </w:rPr>
        <w:t>
                      |       |___________________________________
</w:t>
      </w:r>
      <w:r>
        <w:br/>
      </w:r>
      <w:r>
        <w:rPr>
          <w:rFonts w:ascii="Times New Roman"/>
          <w:b w:val="false"/>
          <w:i w:val="false"/>
          <w:color w:val="000000"/>
          <w:sz w:val="28"/>
        </w:rPr>
        <w:t>
                      |       |  Саны (адам)  |  Сома (мың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Ақмола                   101
</w:t>
      </w:r>
      <w:r>
        <w:br/>
      </w:r>
      <w:r>
        <w:rPr>
          <w:rFonts w:ascii="Times New Roman"/>
          <w:b w:val="false"/>
          <w:i w:val="false"/>
          <w:color w:val="000000"/>
          <w:sz w:val="28"/>
        </w:rPr>
        <w:t>
Ақтөбе                   102
</w:t>
      </w:r>
      <w:r>
        <w:br/>
      </w:r>
      <w:r>
        <w:rPr>
          <w:rFonts w:ascii="Times New Roman"/>
          <w:b w:val="false"/>
          <w:i w:val="false"/>
          <w:color w:val="000000"/>
          <w:sz w:val="28"/>
        </w:rPr>
        <w:t>
Алматы                   103
</w:t>
      </w:r>
      <w:r>
        <w:br/>
      </w:r>
      <w:r>
        <w:rPr>
          <w:rFonts w:ascii="Times New Roman"/>
          <w:b w:val="false"/>
          <w:i w:val="false"/>
          <w:color w:val="000000"/>
          <w:sz w:val="28"/>
        </w:rPr>
        <w:t>
Атырау                   104
</w:t>
      </w:r>
      <w:r>
        <w:br/>
      </w:r>
      <w:r>
        <w:rPr>
          <w:rFonts w:ascii="Times New Roman"/>
          <w:b w:val="false"/>
          <w:i w:val="false"/>
          <w:color w:val="000000"/>
          <w:sz w:val="28"/>
        </w:rPr>
        <w:t>
Шығыс Қазақстан          105
</w:t>
      </w:r>
      <w:r>
        <w:br/>
      </w:r>
      <w:r>
        <w:rPr>
          <w:rFonts w:ascii="Times New Roman"/>
          <w:b w:val="false"/>
          <w:i w:val="false"/>
          <w:color w:val="000000"/>
          <w:sz w:val="28"/>
        </w:rPr>
        <w:t>
Жамбыл                   106
</w:t>
      </w:r>
      <w:r>
        <w:br/>
      </w:r>
      <w:r>
        <w:rPr>
          <w:rFonts w:ascii="Times New Roman"/>
          <w:b w:val="false"/>
          <w:i w:val="false"/>
          <w:color w:val="000000"/>
          <w:sz w:val="28"/>
        </w:rPr>
        <w:t>
Батыс Қазақстан          107
</w:t>
      </w:r>
      <w:r>
        <w:br/>
      </w:r>
      <w:r>
        <w:rPr>
          <w:rFonts w:ascii="Times New Roman"/>
          <w:b w:val="false"/>
          <w:i w:val="false"/>
          <w:color w:val="000000"/>
          <w:sz w:val="28"/>
        </w:rPr>
        <w:t>
Қарағанды                108
</w:t>
      </w:r>
      <w:r>
        <w:br/>
      </w:r>
      <w:r>
        <w:rPr>
          <w:rFonts w:ascii="Times New Roman"/>
          <w:b w:val="false"/>
          <w:i w:val="false"/>
          <w:color w:val="000000"/>
          <w:sz w:val="28"/>
        </w:rPr>
        <w:t>
Қызылорда                109
</w:t>
      </w:r>
      <w:r>
        <w:br/>
      </w:r>
      <w:r>
        <w:rPr>
          <w:rFonts w:ascii="Times New Roman"/>
          <w:b w:val="false"/>
          <w:i w:val="false"/>
          <w:color w:val="000000"/>
          <w:sz w:val="28"/>
        </w:rPr>
        <w:t>
Қостанай                 110
</w:t>
      </w:r>
      <w:r>
        <w:br/>
      </w:r>
      <w:r>
        <w:rPr>
          <w:rFonts w:ascii="Times New Roman"/>
          <w:b w:val="false"/>
          <w:i w:val="false"/>
          <w:color w:val="000000"/>
          <w:sz w:val="28"/>
        </w:rPr>
        <w:t>
Маңғыстау                111
</w:t>
      </w:r>
      <w:r>
        <w:br/>
      </w:r>
      <w:r>
        <w:rPr>
          <w:rFonts w:ascii="Times New Roman"/>
          <w:b w:val="false"/>
          <w:i w:val="false"/>
          <w:color w:val="000000"/>
          <w:sz w:val="28"/>
        </w:rPr>
        <w:t>
Павлодар                 112
</w:t>
      </w:r>
      <w:r>
        <w:br/>
      </w:r>
      <w:r>
        <w:rPr>
          <w:rFonts w:ascii="Times New Roman"/>
          <w:b w:val="false"/>
          <w:i w:val="false"/>
          <w:color w:val="000000"/>
          <w:sz w:val="28"/>
        </w:rPr>
        <w:t>
Солтүстік Қазақстан      113
</w:t>
      </w:r>
      <w:r>
        <w:br/>
      </w:r>
      <w:r>
        <w:rPr>
          <w:rFonts w:ascii="Times New Roman"/>
          <w:b w:val="false"/>
          <w:i w:val="false"/>
          <w:color w:val="000000"/>
          <w:sz w:val="28"/>
        </w:rPr>
        <w:t>
Оңтүстік Қазақстан       114
</w:t>
      </w:r>
      <w:r>
        <w:br/>
      </w:r>
      <w:r>
        <w:rPr>
          <w:rFonts w:ascii="Times New Roman"/>
          <w:b w:val="false"/>
          <w:i w:val="false"/>
          <w:color w:val="000000"/>
          <w:sz w:val="28"/>
        </w:rPr>
        <w:t>
Астана қаласы            115
</w:t>
      </w:r>
      <w:r>
        <w:br/>
      </w:r>
      <w:r>
        <w:rPr>
          <w:rFonts w:ascii="Times New Roman"/>
          <w:b w:val="false"/>
          <w:i w:val="false"/>
          <w:color w:val="000000"/>
          <w:sz w:val="28"/>
        </w:rPr>
        <w:t>
Алматы қаласы            116
</w:t>
      </w:r>
      <w:r>
        <w:br/>
      </w:r>
      <w:r>
        <w:rPr>
          <w:rFonts w:ascii="Times New Roman"/>
          <w:b w:val="false"/>
          <w:i w:val="false"/>
          <w:color w:val="000000"/>
          <w:sz w:val="28"/>
        </w:rPr>
        <w:t>
Жиынтығы                 100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
</w:t>
      </w:r>
    </w:p>
    <w:p>
      <w:pPr>
        <w:spacing w:after="0"/>
        <w:ind w:left="0"/>
        <w:jc w:val="both"/>
      </w:pPr>
      <w:r>
        <w:rPr>
          <w:rFonts w:ascii="Times New Roman"/>
          <w:b w:val="false"/>
          <w:i w:val="false"/>
          <w:color w:val="000000"/>
          <w:sz w:val="28"/>
        </w:rPr>
        <w:t>
Бас бухгалтер _______________                Мөрдің орны
</w:t>
      </w:r>
    </w:p>
    <w:p>
      <w:pPr>
        <w:spacing w:after="0"/>
        <w:ind w:left="0"/>
        <w:jc w:val="both"/>
      </w:pPr>
      <w:r>
        <w:rPr>
          <w:rFonts w:ascii="Times New Roman"/>
          <w:b w:val="false"/>
          <w:i w:val="false"/>
          <w:color w:val="000000"/>
          <w:sz w:val="28"/>
        </w:rPr>
        <w:t>
Орындаушы ______________
</w:t>
      </w:r>
      <w:r>
        <w:br/>
      </w:r>
      <w:r>
        <w:rPr>
          <w:rFonts w:ascii="Times New Roman"/>
          <w:b w:val="false"/>
          <w:i w:val="false"/>
          <w:color w:val="000000"/>
          <w:sz w:val="28"/>
        </w:rPr>
        <w:t>
телефон 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12-қосымша  
</w:t>
      </w:r>
    </w:p>
    <w:p>
      <w:pPr>
        <w:spacing w:after="0"/>
        <w:ind w:left="0"/>
        <w:jc w:val="both"/>
      </w:pPr>
      <w:r>
        <w:rPr>
          <w:rFonts w:ascii="Times New Roman"/>
          <w:b w:val="false"/>
          <w:i w:val="false"/>
          <w:color w:val="000000"/>
          <w:sz w:val="28"/>
        </w:rPr>
        <w:t>
</w:t>
      </w:r>
      <w:r>
        <w:rPr>
          <w:rFonts w:ascii="Times New Roman"/>
          <w:b/>
          <w:i w:val="false"/>
          <w:color w:val="000000"/>
          <w:sz w:val="28"/>
        </w:rPr>
        <w:t>
Ақша қозғалысы туралы есеп (жанама әдіс)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
</w:t>
      </w:r>
      <w:r>
        <w:br/>
      </w:r>
      <w:r>
        <w:rPr>
          <w:rFonts w:ascii="Times New Roman"/>
          <w:b w:val="false"/>
          <w:i w:val="false"/>
          <w:color w:val="000000"/>
          <w:sz w:val="28"/>
        </w:rPr>
        <w:t>
(жинақтаушы зейнетақы қорының толық атауы)
</w:t>
      </w:r>
    </w:p>
    <w:p>
      <w:pPr>
        <w:spacing w:after="0"/>
        <w:ind w:left="0"/>
        <w:jc w:val="both"/>
      </w:pPr>
      <w:r>
        <w:rPr>
          <w:rFonts w:ascii="Times New Roman"/>
          <w:b w:val="false"/>
          <w:i w:val="false"/>
          <w:color w:val="000000"/>
          <w:sz w:val="28"/>
        </w:rPr>
        <w:t>
____ жылғы "___"_________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Баптардың атауы            |Ескерту| Өткен |Есептік
</w:t>
      </w:r>
      <w:r>
        <w:br/>
      </w:r>
      <w:r>
        <w:rPr>
          <w:rFonts w:ascii="Times New Roman"/>
          <w:b w:val="false"/>
          <w:i w:val="false"/>
          <w:color w:val="000000"/>
          <w:sz w:val="28"/>
        </w:rPr>
        <w:t>
                                          |       |есептік|кезеңде
</w:t>
      </w:r>
      <w:r>
        <w:br/>
      </w:r>
      <w:r>
        <w:rPr>
          <w:rFonts w:ascii="Times New Roman"/>
          <w:b w:val="false"/>
          <w:i w:val="false"/>
          <w:color w:val="000000"/>
          <w:sz w:val="28"/>
        </w:rPr>
        <w:t>
                                          |       |кезеңде|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Операциялық қызмет
</w:t>
      </w:r>
      <w:r>
        <w:br/>
      </w:r>
      <w:r>
        <w:rPr>
          <w:rFonts w:ascii="Times New Roman"/>
          <w:b w:val="false"/>
          <w:i w:val="false"/>
          <w:color w:val="000000"/>
          <w:sz w:val="28"/>
        </w:rPr>
        <w:t>
Салық салынғанға дейінгі кіріс (шығын)
</w:t>
      </w:r>
      <w:r>
        <w:br/>
      </w:r>
      <w:r>
        <w:rPr>
          <w:rFonts w:ascii="Times New Roman"/>
          <w:b w:val="false"/>
          <w:i w:val="false"/>
          <w:color w:val="000000"/>
          <w:sz w:val="28"/>
        </w:rPr>
        <w:t>
Ақшалай емес операциялық баптарға түзету:
</w:t>
      </w:r>
      <w:r>
        <w:br/>
      </w:r>
      <w:r>
        <w:rPr>
          <w:rFonts w:ascii="Times New Roman"/>
          <w:b w:val="false"/>
          <w:i w:val="false"/>
          <w:color w:val="000000"/>
          <w:sz w:val="28"/>
        </w:rPr>
        <w:t>
оның ішінде:
</w:t>
      </w:r>
      <w:r>
        <w:br/>
      </w:r>
      <w:r>
        <w:rPr>
          <w:rFonts w:ascii="Times New Roman"/>
          <w:b w:val="false"/>
          <w:i w:val="false"/>
          <w:color w:val="000000"/>
          <w:sz w:val="28"/>
        </w:rPr>
        <w:t>
      амортизациялық есептеулер
</w:t>
      </w:r>
      <w:r>
        <w:br/>
      </w:r>
      <w:r>
        <w:rPr>
          <w:rFonts w:ascii="Times New Roman"/>
          <w:b w:val="false"/>
          <w:i w:val="false"/>
          <w:color w:val="000000"/>
          <w:sz w:val="28"/>
        </w:rPr>
        <w:t>
      күмәнды борыштар жөніндегі резервтер
</w:t>
      </w:r>
      <w:r>
        <w:br/>
      </w:r>
      <w:r>
        <w:rPr>
          <w:rFonts w:ascii="Times New Roman"/>
          <w:b w:val="false"/>
          <w:i w:val="false"/>
          <w:color w:val="000000"/>
          <w:sz w:val="28"/>
        </w:rPr>
        <w:t>
(провизиялар) бойынша кірістер
</w:t>
      </w:r>
      <w:r>
        <w:br/>
      </w:r>
      <w:r>
        <w:rPr>
          <w:rFonts w:ascii="Times New Roman"/>
          <w:b w:val="false"/>
          <w:i w:val="false"/>
          <w:color w:val="000000"/>
          <w:sz w:val="28"/>
        </w:rPr>
        <w:t>
      жұмсалмаған кірістер және қаржы
</w:t>
      </w:r>
      <w:r>
        <w:br/>
      </w:r>
      <w:r>
        <w:rPr>
          <w:rFonts w:ascii="Times New Roman"/>
          <w:b w:val="false"/>
          <w:i w:val="false"/>
          <w:color w:val="000000"/>
          <w:sz w:val="28"/>
        </w:rPr>
        <w:t>
активтері құнының өзгеруінен шығыстар
</w:t>
      </w:r>
      <w:r>
        <w:br/>
      </w:r>
      <w:r>
        <w:rPr>
          <w:rFonts w:ascii="Times New Roman"/>
          <w:b w:val="false"/>
          <w:i w:val="false"/>
          <w:color w:val="000000"/>
          <w:sz w:val="28"/>
        </w:rPr>
        <w:t>
      есептелген, бірақ алынбаған кірістер
</w:t>
      </w:r>
      <w:r>
        <w:br/>
      </w:r>
      <w:r>
        <w:rPr>
          <w:rFonts w:ascii="Times New Roman"/>
          <w:b w:val="false"/>
          <w:i w:val="false"/>
          <w:color w:val="000000"/>
          <w:sz w:val="28"/>
        </w:rPr>
        <w:t>
      есептелген, бірақ жұмсалмаған
</w:t>
      </w:r>
      <w:r>
        <w:br/>
      </w:r>
      <w:r>
        <w:rPr>
          <w:rFonts w:ascii="Times New Roman"/>
          <w:b w:val="false"/>
          <w:i w:val="false"/>
          <w:color w:val="000000"/>
          <w:sz w:val="28"/>
        </w:rPr>
        <w:t>
шығыстар
</w:t>
      </w:r>
      <w:r>
        <w:br/>
      </w:r>
      <w:r>
        <w:rPr>
          <w:rFonts w:ascii="Times New Roman"/>
          <w:b w:val="false"/>
          <w:i w:val="false"/>
          <w:color w:val="000000"/>
          <w:sz w:val="28"/>
        </w:rPr>
        <w:t>
      ақшалай емес баптарға өзге де
</w:t>
      </w:r>
      <w:r>
        <w:br/>
      </w:r>
      <w:r>
        <w:rPr>
          <w:rFonts w:ascii="Times New Roman"/>
          <w:b w:val="false"/>
          <w:i w:val="false"/>
          <w:color w:val="000000"/>
          <w:sz w:val="28"/>
        </w:rPr>
        <w:t>
түзетулер
</w:t>
      </w:r>
      <w:r>
        <w:br/>
      </w:r>
      <w:r>
        <w:rPr>
          <w:rFonts w:ascii="Times New Roman"/>
          <w:b w:val="false"/>
          <w:i w:val="false"/>
          <w:color w:val="000000"/>
          <w:sz w:val="28"/>
        </w:rPr>
        <w:t>
Операциялық активтердегі азаю (көбею)
</w:t>
      </w:r>
      <w:r>
        <w:br/>
      </w:r>
      <w:r>
        <w:rPr>
          <w:rFonts w:ascii="Times New Roman"/>
          <w:b w:val="false"/>
          <w:i w:val="false"/>
          <w:color w:val="000000"/>
          <w:sz w:val="28"/>
        </w:rPr>
        <w:t>
Қазақстан Республикасының Ұлттық Банкіндегі
</w:t>
      </w:r>
      <w:r>
        <w:br/>
      </w:r>
      <w:r>
        <w:rPr>
          <w:rFonts w:ascii="Times New Roman"/>
          <w:b w:val="false"/>
          <w:i w:val="false"/>
          <w:color w:val="000000"/>
          <w:sz w:val="28"/>
        </w:rPr>
        <w:t>
және екінші деңгейдегі банктердегі салымдар
</w:t>
      </w:r>
      <w:r>
        <w:br/>
      </w:r>
      <w:r>
        <w:rPr>
          <w:rFonts w:ascii="Times New Roman"/>
          <w:b w:val="false"/>
          <w:i w:val="false"/>
          <w:color w:val="000000"/>
          <w:sz w:val="28"/>
        </w:rPr>
        <w:t>
Саудаға арналған және қолда бар бағалы
</w:t>
      </w:r>
      <w:r>
        <w:br/>
      </w:r>
      <w:r>
        <w:rPr>
          <w:rFonts w:ascii="Times New Roman"/>
          <w:b w:val="false"/>
          <w:i w:val="false"/>
          <w:color w:val="000000"/>
          <w:sz w:val="28"/>
        </w:rPr>
        <w:t>
қағаздар
</w:t>
      </w:r>
      <w:r>
        <w:br/>
      </w:r>
      <w:r>
        <w:rPr>
          <w:rFonts w:ascii="Times New Roman"/>
          <w:b w:val="false"/>
          <w:i w:val="false"/>
          <w:color w:val="000000"/>
          <w:sz w:val="28"/>
        </w:rPr>
        <w:t>
Алынған сыйақылар
</w:t>
      </w:r>
      <w:r>
        <w:br/>
      </w:r>
      <w:r>
        <w:rPr>
          <w:rFonts w:ascii="Times New Roman"/>
          <w:b w:val="false"/>
          <w:i w:val="false"/>
          <w:color w:val="000000"/>
          <w:sz w:val="28"/>
        </w:rPr>
        <w:t>
Алуға шоттар
</w:t>
      </w:r>
      <w:r>
        <w:br/>
      </w:r>
      <w:r>
        <w:rPr>
          <w:rFonts w:ascii="Times New Roman"/>
          <w:b w:val="false"/>
          <w:i w:val="false"/>
          <w:color w:val="000000"/>
          <w:sz w:val="28"/>
        </w:rPr>
        <w:t>
Өзге активтер
</w:t>
      </w:r>
      <w:r>
        <w:br/>
      </w:r>
      <w:r>
        <w:rPr>
          <w:rFonts w:ascii="Times New Roman"/>
          <w:b w:val="false"/>
          <w:i w:val="false"/>
          <w:color w:val="000000"/>
          <w:sz w:val="28"/>
        </w:rPr>
        <w:t>
Операциялық міндеттемелердегі көбеюі (азаю)
</w:t>
      </w:r>
      <w:r>
        <w:br/>
      </w:r>
      <w:r>
        <w:rPr>
          <w:rFonts w:ascii="Times New Roman"/>
          <w:b w:val="false"/>
          <w:i w:val="false"/>
          <w:color w:val="000000"/>
          <w:sz w:val="28"/>
        </w:rPr>
        <w:t>
Төленген сыйақылар
</w:t>
      </w:r>
      <w:r>
        <w:br/>
      </w:r>
      <w:r>
        <w:rPr>
          <w:rFonts w:ascii="Times New Roman"/>
          <w:b w:val="false"/>
          <w:i w:val="false"/>
          <w:color w:val="000000"/>
          <w:sz w:val="28"/>
        </w:rPr>
        <w:t>
Төлеуге шоттар
</w:t>
      </w:r>
      <w:r>
        <w:br/>
      </w:r>
      <w:r>
        <w:rPr>
          <w:rFonts w:ascii="Times New Roman"/>
          <w:b w:val="false"/>
          <w:i w:val="false"/>
          <w:color w:val="000000"/>
          <w:sz w:val="28"/>
        </w:rPr>
        <w:t>
Өзге міндеттемелер
</w:t>
      </w:r>
      <w:r>
        <w:br/>
      </w:r>
      <w:r>
        <w:rPr>
          <w:rFonts w:ascii="Times New Roman"/>
          <w:b w:val="false"/>
          <w:i w:val="false"/>
          <w:color w:val="000000"/>
          <w:sz w:val="28"/>
        </w:rPr>
        <w:t>
Резервтік капиталдағы көбею (азаю)
</w:t>
      </w:r>
      <w:r>
        <w:br/>
      </w:r>
      <w:r>
        <w:rPr>
          <w:rFonts w:ascii="Times New Roman"/>
          <w:b w:val="false"/>
          <w:i w:val="false"/>
          <w:color w:val="000000"/>
          <w:sz w:val="28"/>
        </w:rPr>
        <w:t>
Операциялық қызметтен түскен ақшаның
</w:t>
      </w:r>
      <w:r>
        <w:br/>
      </w:r>
      <w:r>
        <w:rPr>
          <w:rFonts w:ascii="Times New Roman"/>
          <w:b w:val="false"/>
          <w:i w:val="false"/>
          <w:color w:val="000000"/>
          <w:sz w:val="28"/>
        </w:rPr>
        <w:t>
көбеюі (азаюы)
</w:t>
      </w:r>
    </w:p>
    <w:p>
      <w:pPr>
        <w:spacing w:after="0"/>
        <w:ind w:left="0"/>
        <w:jc w:val="both"/>
      </w:pPr>
      <w:r>
        <w:rPr>
          <w:rFonts w:ascii="Times New Roman"/>
          <w:b w:val="false"/>
          <w:i w:val="false"/>
          <w:color w:val="000000"/>
          <w:sz w:val="28"/>
        </w:rPr>
        <w:t>
Төленген корпоративтік табыс салығы
</w:t>
      </w:r>
    </w:p>
    <w:p>
      <w:pPr>
        <w:spacing w:after="0"/>
        <w:ind w:left="0"/>
        <w:jc w:val="both"/>
      </w:pPr>
      <w:r>
        <w:rPr>
          <w:rFonts w:ascii="Times New Roman"/>
          <w:b w:val="false"/>
          <w:i w:val="false"/>
          <w:color w:val="000000"/>
          <w:sz w:val="28"/>
        </w:rPr>
        <w:t>
Салық салынғаннан кейін операциялық
</w:t>
      </w:r>
      <w:r>
        <w:br/>
      </w:r>
      <w:r>
        <w:rPr>
          <w:rFonts w:ascii="Times New Roman"/>
          <w:b w:val="false"/>
          <w:i w:val="false"/>
          <w:color w:val="000000"/>
          <w:sz w:val="28"/>
        </w:rPr>
        <w:t>
қызметтен түскен ақшаның көбею (азаю)
</w:t>
      </w:r>
      <w:r>
        <w:br/>
      </w:r>
      <w:r>
        <w:rPr>
          <w:rFonts w:ascii="Times New Roman"/>
          <w:b w:val="false"/>
          <w:i w:val="false"/>
          <w:color w:val="000000"/>
          <w:sz w:val="28"/>
        </w:rPr>
        <w:t>
жиынтығы
</w:t>
      </w:r>
    </w:p>
    <w:p>
      <w:pPr>
        <w:spacing w:after="0"/>
        <w:ind w:left="0"/>
        <w:jc w:val="both"/>
      </w:pPr>
      <w:r>
        <w:rPr>
          <w:rFonts w:ascii="Times New Roman"/>
          <w:b w:val="false"/>
          <w:i w:val="false"/>
          <w:color w:val="000000"/>
          <w:sz w:val="28"/>
        </w:rPr>
        <w:t>
Инвестициялық қызмет
</w:t>
      </w:r>
      <w:r>
        <w:br/>
      </w:r>
      <w:r>
        <w:rPr>
          <w:rFonts w:ascii="Times New Roman"/>
          <w:b w:val="false"/>
          <w:i w:val="false"/>
          <w:color w:val="000000"/>
          <w:sz w:val="28"/>
        </w:rPr>
        <w:t>
Өтелегенге дейін ұсталатын бағалы
</w:t>
      </w:r>
      <w:r>
        <w:br/>
      </w:r>
      <w:r>
        <w:rPr>
          <w:rFonts w:ascii="Times New Roman"/>
          <w:b w:val="false"/>
          <w:i w:val="false"/>
          <w:color w:val="000000"/>
          <w:sz w:val="28"/>
        </w:rPr>
        <w:t>
қағаздарды сатып алу
</w:t>
      </w:r>
      <w:r>
        <w:br/>
      </w:r>
      <w:r>
        <w:rPr>
          <w:rFonts w:ascii="Times New Roman"/>
          <w:b w:val="false"/>
          <w:i w:val="false"/>
          <w:color w:val="000000"/>
          <w:sz w:val="28"/>
        </w:rPr>
        <w:t>
Өтелегенге дейін ұсталатын бағалы
</w:t>
      </w:r>
      <w:r>
        <w:br/>
      </w:r>
      <w:r>
        <w:rPr>
          <w:rFonts w:ascii="Times New Roman"/>
          <w:b w:val="false"/>
          <w:i w:val="false"/>
          <w:color w:val="000000"/>
          <w:sz w:val="28"/>
        </w:rPr>
        <w:t>
қағаздарды сату
</w:t>
      </w:r>
      <w:r>
        <w:br/>
      </w:r>
      <w:r>
        <w:rPr>
          <w:rFonts w:ascii="Times New Roman"/>
          <w:b w:val="false"/>
          <w:i w:val="false"/>
          <w:color w:val="000000"/>
          <w:sz w:val="28"/>
        </w:rPr>
        <w:t>
Негізгі құрал-жабдықты материалдық активтерді
</w:t>
      </w:r>
      <w:r>
        <w:br/>
      </w:r>
      <w:r>
        <w:rPr>
          <w:rFonts w:ascii="Times New Roman"/>
          <w:b w:val="false"/>
          <w:i w:val="false"/>
          <w:color w:val="000000"/>
          <w:sz w:val="28"/>
        </w:rPr>
        <w:t>
сатып алу
</w:t>
      </w:r>
      <w:r>
        <w:br/>
      </w:r>
      <w:r>
        <w:rPr>
          <w:rFonts w:ascii="Times New Roman"/>
          <w:b w:val="false"/>
          <w:i w:val="false"/>
          <w:color w:val="000000"/>
          <w:sz w:val="28"/>
        </w:rPr>
        <w:t>
Негізгі құрал-жабдықты материалдық активтерді
</w:t>
      </w:r>
      <w:r>
        <w:br/>
      </w:r>
      <w:r>
        <w:rPr>
          <w:rFonts w:ascii="Times New Roman"/>
          <w:b w:val="false"/>
          <w:i w:val="false"/>
          <w:color w:val="000000"/>
          <w:sz w:val="28"/>
        </w:rPr>
        <w:t>
сату
</w:t>
      </w:r>
      <w:r>
        <w:br/>
      </w:r>
      <w:r>
        <w:rPr>
          <w:rFonts w:ascii="Times New Roman"/>
          <w:b w:val="false"/>
          <w:i w:val="false"/>
          <w:color w:val="000000"/>
          <w:sz w:val="28"/>
        </w:rPr>
        <w:t>
Өзге түсімдер мен төлемдер
</w:t>
      </w:r>
      <w:r>
        <w:br/>
      </w:r>
      <w:r>
        <w:rPr>
          <w:rFonts w:ascii="Times New Roman"/>
          <w:b w:val="false"/>
          <w:i w:val="false"/>
          <w:color w:val="000000"/>
          <w:sz w:val="28"/>
        </w:rPr>
        <w:t>
Инвестициялық қызметтен түскен ақшаның көбею
</w:t>
      </w:r>
      <w:r>
        <w:br/>
      </w:r>
      <w:r>
        <w:rPr>
          <w:rFonts w:ascii="Times New Roman"/>
          <w:b w:val="false"/>
          <w:i w:val="false"/>
          <w:color w:val="000000"/>
          <w:sz w:val="28"/>
        </w:rPr>
        <w:t>
(азаю) жиынтығы
</w:t>
      </w:r>
    </w:p>
    <w:p>
      <w:pPr>
        <w:spacing w:after="0"/>
        <w:ind w:left="0"/>
        <w:jc w:val="both"/>
      </w:pPr>
      <w:r>
        <w:rPr>
          <w:rFonts w:ascii="Times New Roman"/>
          <w:b w:val="false"/>
          <w:i w:val="false"/>
          <w:color w:val="000000"/>
          <w:sz w:val="28"/>
        </w:rPr>
        <w:t>
Қаржылық қызмет
</w:t>
      </w:r>
      <w:r>
        <w:br/>
      </w:r>
      <w:r>
        <w:rPr>
          <w:rFonts w:ascii="Times New Roman"/>
          <w:b w:val="false"/>
          <w:i w:val="false"/>
          <w:color w:val="000000"/>
          <w:sz w:val="28"/>
        </w:rPr>
        <w:t>
Акциялар эмиссиясы
</w:t>
      </w:r>
      <w:r>
        <w:br/>
      </w:r>
      <w:r>
        <w:rPr>
          <w:rFonts w:ascii="Times New Roman"/>
          <w:b w:val="false"/>
          <w:i w:val="false"/>
          <w:color w:val="000000"/>
          <w:sz w:val="28"/>
        </w:rPr>
        <w:t>
Акцияларды алу
</w:t>
      </w:r>
      <w:r>
        <w:br/>
      </w:r>
      <w:r>
        <w:rPr>
          <w:rFonts w:ascii="Times New Roman"/>
          <w:b w:val="false"/>
          <w:i w:val="false"/>
          <w:color w:val="000000"/>
          <w:sz w:val="28"/>
        </w:rPr>
        <w:t>
Алынған заемдар
</w:t>
      </w:r>
      <w:r>
        <w:br/>
      </w:r>
      <w:r>
        <w:rPr>
          <w:rFonts w:ascii="Times New Roman"/>
          <w:b w:val="false"/>
          <w:i w:val="false"/>
          <w:color w:val="000000"/>
          <w:sz w:val="28"/>
        </w:rPr>
        <w:t>
Акциялар бойынша дивидендтер төлеу
</w:t>
      </w:r>
      <w:r>
        <w:br/>
      </w:r>
      <w:r>
        <w:rPr>
          <w:rFonts w:ascii="Times New Roman"/>
          <w:b w:val="false"/>
          <w:i w:val="false"/>
          <w:color w:val="000000"/>
          <w:sz w:val="28"/>
        </w:rPr>
        <w:t>
Өзге түсімдер мен төлемдер
</w:t>
      </w:r>
      <w:r>
        <w:br/>
      </w:r>
      <w:r>
        <w:rPr>
          <w:rFonts w:ascii="Times New Roman"/>
          <w:b w:val="false"/>
          <w:i w:val="false"/>
          <w:color w:val="000000"/>
          <w:sz w:val="28"/>
        </w:rPr>
        <w:t>
Қаржы қызметінен түскен ақша қозғалысының жиынтығы
</w:t>
      </w:r>
    </w:p>
    <w:p>
      <w:pPr>
        <w:spacing w:after="0"/>
        <w:ind w:left="0"/>
        <w:jc w:val="both"/>
      </w:pPr>
      <w:r>
        <w:rPr>
          <w:rFonts w:ascii="Times New Roman"/>
          <w:b w:val="false"/>
          <w:i w:val="false"/>
          <w:color w:val="000000"/>
          <w:sz w:val="28"/>
        </w:rPr>
        <w:t>
Ақшаның таза көбею (азаю) жиынтығы
</w:t>
      </w:r>
    </w:p>
    <w:p>
      <w:pPr>
        <w:spacing w:after="0"/>
        <w:ind w:left="0"/>
        <w:jc w:val="both"/>
      </w:pPr>
      <w:r>
        <w:rPr>
          <w:rFonts w:ascii="Times New Roman"/>
          <w:b w:val="false"/>
          <w:i w:val="false"/>
          <w:color w:val="000000"/>
          <w:sz w:val="28"/>
        </w:rPr>
        <w:t>
Кезеңнің басындағы ақша қалдығы
</w:t>
      </w:r>
    </w:p>
    <w:p>
      <w:pPr>
        <w:spacing w:after="0"/>
        <w:ind w:left="0"/>
        <w:jc w:val="both"/>
      </w:pPr>
      <w:r>
        <w:rPr>
          <w:rFonts w:ascii="Times New Roman"/>
          <w:b w:val="false"/>
          <w:i w:val="false"/>
          <w:color w:val="000000"/>
          <w:sz w:val="28"/>
        </w:rPr>
        <w:t>
Есептік кезеңнің аяғындағы ақша қалдығы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Бірінші басшы ______________________
</w:t>
      </w:r>
    </w:p>
    <w:p>
      <w:pPr>
        <w:spacing w:after="0"/>
        <w:ind w:left="0"/>
        <w:jc w:val="both"/>
      </w:pPr>
      <w:r>
        <w:rPr>
          <w:rFonts w:ascii="Times New Roman"/>
          <w:b w:val="false"/>
          <w:i w:val="false"/>
          <w:color w:val="000000"/>
          <w:sz w:val="28"/>
        </w:rPr>
        <w:t>
Бас бухгалтер _____________________             Мөрдің орны
</w:t>
      </w:r>
    </w:p>
    <w:p>
      <w:pPr>
        <w:spacing w:after="0"/>
        <w:ind w:left="0"/>
        <w:jc w:val="both"/>
      </w:pPr>
      <w:r>
        <w:rPr>
          <w:rFonts w:ascii="Times New Roman"/>
          <w:b w:val="false"/>
          <w:i w:val="false"/>
          <w:color w:val="000000"/>
          <w:sz w:val="28"/>
        </w:rPr>
        <w:t>
Орындаушы __________________
</w:t>
      </w:r>
      <w:r>
        <w:br/>
      </w:r>
      <w:r>
        <w:rPr>
          <w:rFonts w:ascii="Times New Roman"/>
          <w:b w:val="false"/>
          <w:i w:val="false"/>
          <w:color w:val="000000"/>
          <w:sz w:val="28"/>
        </w:rPr>
        <w:t>
телефон 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w:t>
      </w:r>
      <w:r>
        <w:br/>
      </w:r>
      <w:r>
        <w:rPr>
          <w:rFonts w:ascii="Times New Roman"/>
          <w:b w:val="false"/>
          <w:i w:val="false"/>
          <w:color w:val="000000"/>
          <w:sz w:val="28"/>
        </w:rPr>
        <w:t>
қорларының есеп беру  
</w:t>
      </w:r>
      <w:r>
        <w:br/>
      </w:r>
      <w:r>
        <w:rPr>
          <w:rFonts w:ascii="Times New Roman"/>
          <w:b w:val="false"/>
          <w:i w:val="false"/>
          <w:color w:val="000000"/>
          <w:sz w:val="28"/>
        </w:rPr>
        <w:t>
ережесіне 13-қосымша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Меншік капиталындағы өзгерістер туралы есеп
</w:t>
      </w:r>
      <w:r>
        <w:rPr>
          <w:rFonts w:ascii="Times New Roman"/>
          <w:b w:val="false"/>
          <w:i w:val="false"/>
          <w:color w:val="000000"/>
          <w:sz w:val="28"/>
        </w:rPr>
        <w:t>
 __________________________________________________
</w:t>
      </w:r>
      <w:r>
        <w:br/>
      </w:r>
      <w:r>
        <w:rPr>
          <w:rFonts w:ascii="Times New Roman"/>
          <w:b w:val="false"/>
          <w:i w:val="false"/>
          <w:color w:val="000000"/>
          <w:sz w:val="28"/>
        </w:rPr>
        <w:t>
(жинақтаушы зейнетақы қорының толық атауы)
</w:t>
      </w:r>
    </w:p>
    <w:p>
      <w:pPr>
        <w:spacing w:after="0"/>
        <w:ind w:left="0"/>
        <w:jc w:val="both"/>
      </w:pPr>
      <w:r>
        <w:rPr>
          <w:rFonts w:ascii="Times New Roman"/>
          <w:b w:val="false"/>
          <w:i w:val="false"/>
          <w:color w:val="000000"/>
          <w:sz w:val="28"/>
        </w:rPr>
        <w:t>
____жылғы " "_____________ жағдай бойынша
</w:t>
      </w:r>
    </w:p>
    <w:p>
      <w:pPr>
        <w:spacing w:after="0"/>
        <w:ind w:left="0"/>
        <w:jc w:val="both"/>
      </w:pPr>
      <w:r>
        <w:rPr>
          <w:rFonts w:ascii="Times New Roman"/>
          <w:b w:val="false"/>
          <w:i w:val="false"/>
          <w:color w:val="000000"/>
          <w:sz w:val="28"/>
        </w:rPr>
        <w:t>
                                                   (мың теңгемен)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Баптардың атауы |Жарғылық|Алынған|Төленбеген|Қосымша |Резервтік
</w:t>
      </w:r>
      <w:r>
        <w:br/>
      </w:r>
      <w:r>
        <w:rPr>
          <w:rFonts w:ascii="Times New Roman"/>
          <w:b w:val="false"/>
          <w:i w:val="false"/>
          <w:color w:val="000000"/>
          <w:sz w:val="28"/>
        </w:rPr>
        <w:t>
                 |капитал |капитал| капитал  |төленген| капитал
</w:t>
      </w:r>
      <w:r>
        <w:br/>
      </w:r>
      <w:r>
        <w:rPr>
          <w:rFonts w:ascii="Times New Roman"/>
          <w:b w:val="false"/>
          <w:i w:val="false"/>
          <w:color w:val="000000"/>
          <w:sz w:val="28"/>
        </w:rPr>
        <w:t>
                 |        |       |          |капитал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Есептік кезеңнің
</w:t>
      </w:r>
      <w:r>
        <w:br/>
      </w:r>
      <w:r>
        <w:rPr>
          <w:rFonts w:ascii="Times New Roman"/>
          <w:b w:val="false"/>
          <w:i w:val="false"/>
          <w:color w:val="000000"/>
          <w:sz w:val="28"/>
        </w:rPr>
        <w:t>
басындағы сальдо
</w:t>
      </w:r>
      <w:r>
        <w:br/>
      </w:r>
      <w:r>
        <w:rPr>
          <w:rFonts w:ascii="Times New Roman"/>
          <w:b w:val="false"/>
          <w:i w:val="false"/>
          <w:color w:val="000000"/>
          <w:sz w:val="28"/>
        </w:rPr>
        <w:t>
Есеп саясатындағы
</w:t>
      </w:r>
      <w:r>
        <w:br/>
      </w:r>
      <w:r>
        <w:rPr>
          <w:rFonts w:ascii="Times New Roman"/>
          <w:b w:val="false"/>
          <w:i w:val="false"/>
          <w:color w:val="000000"/>
          <w:sz w:val="28"/>
        </w:rPr>
        <w:t>
өзгерістер және
</w:t>
      </w:r>
      <w:r>
        <w:br/>
      </w:r>
      <w:r>
        <w:rPr>
          <w:rFonts w:ascii="Times New Roman"/>
          <w:b w:val="false"/>
          <w:i w:val="false"/>
          <w:color w:val="000000"/>
          <w:sz w:val="28"/>
        </w:rPr>
        <w:t>
өткен жылдардағы
</w:t>
      </w:r>
      <w:r>
        <w:br/>
      </w:r>
      <w:r>
        <w:rPr>
          <w:rFonts w:ascii="Times New Roman"/>
          <w:b w:val="false"/>
          <w:i w:val="false"/>
          <w:color w:val="000000"/>
          <w:sz w:val="28"/>
        </w:rPr>
        <w:t>
негізгі қателерді
</w:t>
      </w:r>
      <w:r>
        <w:br/>
      </w:r>
      <w:r>
        <w:rPr>
          <w:rFonts w:ascii="Times New Roman"/>
          <w:b w:val="false"/>
          <w:i w:val="false"/>
          <w:color w:val="000000"/>
          <w:sz w:val="28"/>
        </w:rPr>
        <w:t>
түзету
</w:t>
      </w:r>
      <w:r>
        <w:br/>
      </w:r>
      <w:r>
        <w:rPr>
          <w:rFonts w:ascii="Times New Roman"/>
          <w:b w:val="false"/>
          <w:i w:val="false"/>
          <w:color w:val="000000"/>
          <w:sz w:val="28"/>
        </w:rPr>
        <w:t>
Есептік кезеңнің
</w:t>
      </w:r>
      <w:r>
        <w:br/>
      </w:r>
      <w:r>
        <w:rPr>
          <w:rFonts w:ascii="Times New Roman"/>
          <w:b w:val="false"/>
          <w:i w:val="false"/>
          <w:color w:val="000000"/>
          <w:sz w:val="28"/>
        </w:rPr>
        <w:t>
басында қайта
</w:t>
      </w:r>
      <w:r>
        <w:br/>
      </w:r>
      <w:r>
        <w:rPr>
          <w:rFonts w:ascii="Times New Roman"/>
          <w:b w:val="false"/>
          <w:i w:val="false"/>
          <w:color w:val="000000"/>
          <w:sz w:val="28"/>
        </w:rPr>
        <w:t>
есептелген сальдо
</w:t>
      </w:r>
      <w:r>
        <w:br/>
      </w:r>
      <w:r>
        <w:rPr>
          <w:rFonts w:ascii="Times New Roman"/>
          <w:b w:val="false"/>
          <w:i w:val="false"/>
          <w:color w:val="000000"/>
          <w:sz w:val="28"/>
        </w:rPr>
        <w:t>
Акциялар шығару
</w:t>
      </w:r>
      <w:r>
        <w:br/>
      </w:r>
      <w:r>
        <w:rPr>
          <w:rFonts w:ascii="Times New Roman"/>
          <w:b w:val="false"/>
          <w:i w:val="false"/>
          <w:color w:val="000000"/>
          <w:sz w:val="28"/>
        </w:rPr>
        <w:t>
Есептелген
</w:t>
      </w:r>
      <w:r>
        <w:br/>
      </w:r>
      <w:r>
        <w:rPr>
          <w:rFonts w:ascii="Times New Roman"/>
          <w:b w:val="false"/>
          <w:i w:val="false"/>
          <w:color w:val="000000"/>
          <w:sz w:val="28"/>
        </w:rPr>
        <w:t>
дивидендтер
</w:t>
      </w:r>
      <w:r>
        <w:br/>
      </w:r>
      <w:r>
        <w:rPr>
          <w:rFonts w:ascii="Times New Roman"/>
          <w:b w:val="false"/>
          <w:i w:val="false"/>
          <w:color w:val="000000"/>
          <w:sz w:val="28"/>
        </w:rPr>
        <w:t>
Негізгі құрал-
</w:t>
      </w:r>
      <w:r>
        <w:br/>
      </w:r>
      <w:r>
        <w:rPr>
          <w:rFonts w:ascii="Times New Roman"/>
          <w:b w:val="false"/>
          <w:i w:val="false"/>
          <w:color w:val="000000"/>
          <w:sz w:val="28"/>
        </w:rPr>
        <w:t>
жабдықты қайта
</w:t>
      </w:r>
      <w:r>
        <w:br/>
      </w:r>
      <w:r>
        <w:rPr>
          <w:rFonts w:ascii="Times New Roman"/>
          <w:b w:val="false"/>
          <w:i w:val="false"/>
          <w:color w:val="000000"/>
          <w:sz w:val="28"/>
        </w:rPr>
        <w:t>
бағалау
</w:t>
      </w:r>
      <w:r>
        <w:br/>
      </w:r>
      <w:r>
        <w:rPr>
          <w:rFonts w:ascii="Times New Roman"/>
          <w:b w:val="false"/>
          <w:i w:val="false"/>
          <w:color w:val="000000"/>
          <w:sz w:val="28"/>
        </w:rPr>
        <w:t>
Сатуға арналған
</w:t>
      </w:r>
      <w:r>
        <w:br/>
      </w:r>
      <w:r>
        <w:rPr>
          <w:rFonts w:ascii="Times New Roman"/>
          <w:b w:val="false"/>
          <w:i w:val="false"/>
          <w:color w:val="000000"/>
          <w:sz w:val="28"/>
        </w:rPr>
        <w:t>
қолда бар бағалы
</w:t>
      </w:r>
      <w:r>
        <w:br/>
      </w:r>
      <w:r>
        <w:rPr>
          <w:rFonts w:ascii="Times New Roman"/>
          <w:b w:val="false"/>
          <w:i w:val="false"/>
          <w:color w:val="000000"/>
          <w:sz w:val="28"/>
        </w:rPr>
        <w:t>
қағаздардың
</w:t>
      </w:r>
      <w:r>
        <w:br/>
      </w:r>
      <w:r>
        <w:rPr>
          <w:rFonts w:ascii="Times New Roman"/>
          <w:b w:val="false"/>
          <w:i w:val="false"/>
          <w:color w:val="000000"/>
          <w:sz w:val="28"/>
        </w:rPr>
        <w:t>
құнын өзгерту
</w:t>
      </w:r>
      <w:r>
        <w:br/>
      </w:r>
      <w:r>
        <w:rPr>
          <w:rFonts w:ascii="Times New Roman"/>
          <w:b w:val="false"/>
          <w:i w:val="false"/>
          <w:color w:val="000000"/>
          <w:sz w:val="28"/>
        </w:rPr>
        <w:t>
Ағымдағы кезеңде
</w:t>
      </w:r>
      <w:r>
        <w:br/>
      </w:r>
      <w:r>
        <w:rPr>
          <w:rFonts w:ascii="Times New Roman"/>
          <w:b w:val="false"/>
          <w:i w:val="false"/>
          <w:color w:val="000000"/>
          <w:sz w:val="28"/>
        </w:rPr>
        <w:t>
бөлінбеген кіріс
</w:t>
      </w:r>
      <w:r>
        <w:br/>
      </w:r>
      <w:r>
        <w:rPr>
          <w:rFonts w:ascii="Times New Roman"/>
          <w:b w:val="false"/>
          <w:i w:val="false"/>
          <w:color w:val="000000"/>
          <w:sz w:val="28"/>
        </w:rPr>
        <w:t>
(орны жабылмаған
</w:t>
      </w:r>
      <w:r>
        <w:br/>
      </w:r>
      <w:r>
        <w:rPr>
          <w:rFonts w:ascii="Times New Roman"/>
          <w:b w:val="false"/>
          <w:i w:val="false"/>
          <w:color w:val="000000"/>
          <w:sz w:val="28"/>
        </w:rPr>
        <w:t>
шығын)
</w:t>
      </w:r>
      <w:r>
        <w:br/>
      </w:r>
      <w:r>
        <w:rPr>
          <w:rFonts w:ascii="Times New Roman"/>
          <w:b w:val="false"/>
          <w:i w:val="false"/>
          <w:color w:val="000000"/>
          <w:sz w:val="28"/>
        </w:rPr>
        <w:t>
Ішкі аударымдар
</w:t>
      </w:r>
      <w:r>
        <w:br/>
      </w:r>
      <w:r>
        <w:rPr>
          <w:rFonts w:ascii="Times New Roman"/>
          <w:b w:val="false"/>
          <w:i w:val="false"/>
          <w:color w:val="000000"/>
          <w:sz w:val="28"/>
        </w:rPr>
        <w:t>
оның ішінде:
</w:t>
      </w:r>
      <w:r>
        <w:br/>
      </w:r>
      <w:r>
        <w:rPr>
          <w:rFonts w:ascii="Times New Roman"/>
          <w:b w:val="false"/>
          <w:i w:val="false"/>
          <w:color w:val="000000"/>
          <w:sz w:val="28"/>
        </w:rPr>
        <w:t>
   резервтік
</w:t>
      </w:r>
      <w:r>
        <w:br/>
      </w:r>
      <w:r>
        <w:rPr>
          <w:rFonts w:ascii="Times New Roman"/>
          <w:b w:val="false"/>
          <w:i w:val="false"/>
          <w:color w:val="000000"/>
          <w:sz w:val="28"/>
        </w:rPr>
        <w:t>
капиталды
</w:t>
      </w:r>
      <w:r>
        <w:br/>
      </w:r>
      <w:r>
        <w:rPr>
          <w:rFonts w:ascii="Times New Roman"/>
          <w:b w:val="false"/>
          <w:i w:val="false"/>
          <w:color w:val="000000"/>
          <w:sz w:val="28"/>
        </w:rPr>
        <w:t>
қалыптастыру
</w:t>
      </w:r>
      <w:r>
        <w:br/>
      </w:r>
      <w:r>
        <w:rPr>
          <w:rFonts w:ascii="Times New Roman"/>
          <w:b w:val="false"/>
          <w:i w:val="false"/>
          <w:color w:val="000000"/>
          <w:sz w:val="28"/>
        </w:rPr>
        <w:t>
   негізгі құрал-
</w:t>
      </w:r>
      <w:r>
        <w:br/>
      </w:r>
      <w:r>
        <w:rPr>
          <w:rFonts w:ascii="Times New Roman"/>
          <w:b w:val="false"/>
          <w:i w:val="false"/>
          <w:color w:val="000000"/>
          <w:sz w:val="28"/>
        </w:rPr>
        <w:t>
жабдықтың
</w:t>
      </w:r>
      <w:r>
        <w:br/>
      </w:r>
      <w:r>
        <w:rPr>
          <w:rFonts w:ascii="Times New Roman"/>
          <w:b w:val="false"/>
          <w:i w:val="false"/>
          <w:color w:val="000000"/>
          <w:sz w:val="28"/>
        </w:rPr>
        <w:t>
жинақталған қайта
</w:t>
      </w:r>
      <w:r>
        <w:br/>
      </w:r>
      <w:r>
        <w:rPr>
          <w:rFonts w:ascii="Times New Roman"/>
          <w:b w:val="false"/>
          <w:i w:val="false"/>
          <w:color w:val="000000"/>
          <w:sz w:val="28"/>
        </w:rPr>
        <w:t>
бағалауының
</w:t>
      </w:r>
      <w:r>
        <w:br/>
      </w:r>
      <w:r>
        <w:rPr>
          <w:rFonts w:ascii="Times New Roman"/>
          <w:b w:val="false"/>
          <w:i w:val="false"/>
          <w:color w:val="000000"/>
          <w:sz w:val="28"/>
        </w:rPr>
        <w:t>
амортизациясы
</w:t>
      </w:r>
      <w:r>
        <w:br/>
      </w:r>
      <w:r>
        <w:rPr>
          <w:rFonts w:ascii="Times New Roman"/>
          <w:b w:val="false"/>
          <w:i w:val="false"/>
          <w:color w:val="000000"/>
          <w:sz w:val="28"/>
        </w:rPr>
        <w:t>
Өзге операциялар
</w:t>
      </w:r>
      <w:r>
        <w:br/>
      </w:r>
      <w:r>
        <w:rPr>
          <w:rFonts w:ascii="Times New Roman"/>
          <w:b w:val="false"/>
          <w:i w:val="false"/>
          <w:color w:val="000000"/>
          <w:sz w:val="28"/>
        </w:rPr>
        <w:t>
Есептік кезеңнің
</w:t>
      </w:r>
      <w:r>
        <w:br/>
      </w:r>
      <w:r>
        <w:rPr>
          <w:rFonts w:ascii="Times New Roman"/>
          <w:b w:val="false"/>
          <w:i w:val="false"/>
          <w:color w:val="000000"/>
          <w:sz w:val="28"/>
        </w:rPr>
        <w:t>
аяғындағы сальдо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
</w:t>
      </w:r>
      <w:r>
        <w:br/>
      </w:r>
      <w:r>
        <w:rPr>
          <w:rFonts w:ascii="Times New Roman"/>
          <w:b w:val="false"/>
          <w:i w:val="false"/>
          <w:color w:val="000000"/>
          <w:sz w:val="28"/>
        </w:rPr>
        <w:t>
  Қосымша | Бөлінбеген кіріс | Жиынтығы |
</w:t>
      </w:r>
      <w:r>
        <w:br/>
      </w:r>
      <w:r>
        <w:rPr>
          <w:rFonts w:ascii="Times New Roman"/>
          <w:b w:val="false"/>
          <w:i w:val="false"/>
          <w:color w:val="000000"/>
          <w:sz w:val="28"/>
        </w:rPr>
        <w:t>
төленбеген| (орны жабылмаған |          |
</w:t>
      </w:r>
      <w:r>
        <w:br/>
      </w:r>
      <w:r>
        <w:rPr>
          <w:rFonts w:ascii="Times New Roman"/>
          <w:b w:val="false"/>
          <w:i w:val="false"/>
          <w:color w:val="000000"/>
          <w:sz w:val="28"/>
        </w:rPr>
        <w:t>
 капитал  |      шығын)      |          |
</w:t>
      </w:r>
      <w:r>
        <w:br/>
      </w:r>
      <w:r>
        <w:rPr>
          <w:rFonts w:ascii="Times New Roman"/>
          <w:b w:val="false"/>
          <w:i w:val="false"/>
          <w:color w:val="000000"/>
          <w:sz w:val="28"/>
        </w:rPr>
        <w:t>
________________________________________|
</w:t>
      </w:r>
      <w:r>
        <w:br/>
      </w:r>
      <w:r>
        <w:rPr>
          <w:rFonts w:ascii="Times New Roman"/>
          <w:b w:val="false"/>
          <w:i w:val="false"/>
          <w:color w:val="000000"/>
          <w:sz w:val="28"/>
        </w:rPr>
        <w:t>
     7    |          8       |     9    |
</w:t>
      </w:r>
      <w:r>
        <w:br/>
      </w: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Бірінші басшы ______________________
</w:t>
      </w:r>
    </w:p>
    <w:p>
      <w:pPr>
        <w:spacing w:after="0"/>
        <w:ind w:left="0"/>
        <w:jc w:val="both"/>
      </w:pPr>
      <w:r>
        <w:rPr>
          <w:rFonts w:ascii="Times New Roman"/>
          <w:b w:val="false"/>
          <w:i w:val="false"/>
          <w:color w:val="000000"/>
          <w:sz w:val="28"/>
        </w:rPr>
        <w:t>
Бас бухгалтер _____________________              Мөрдің орны
</w:t>
      </w:r>
    </w:p>
    <w:p>
      <w:pPr>
        <w:spacing w:after="0"/>
        <w:ind w:left="0"/>
        <w:jc w:val="both"/>
      </w:pPr>
      <w:r>
        <w:rPr>
          <w:rFonts w:ascii="Times New Roman"/>
          <w:b w:val="false"/>
          <w:i w:val="false"/>
          <w:color w:val="000000"/>
          <w:sz w:val="28"/>
        </w:rPr>
        <w:t>
Орындаушы __________________
</w:t>
      </w:r>
      <w:r>
        <w:br/>
      </w:r>
      <w:r>
        <w:rPr>
          <w:rFonts w:ascii="Times New Roman"/>
          <w:b w:val="false"/>
          <w:i w:val="false"/>
          <w:color w:val="000000"/>
          <w:sz w:val="28"/>
        </w:rPr>
        <w:t>
телефон 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