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6498" w14:textId="a7d6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кемесi экипаж мyшелерi және ұшақ жолаушыларына ұшақ iшiнде тамақтандыруды ұйымдастыруға қойылатын санитарлық-эпидемиологиялық талаптар туралы" санитарлық ережелерi мен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2003 жылғы 11 шілдедегі N 525 бұйрығы. Қазақстан Республикасы Әділет министрлігінде 2003 жылғы 21 тамызда тіркелді. Тіркеу N 2452. Күші жойылды - Қазақстан Республикасы Денсаулық сақтау министрінің 2010 жылғы 29 шілдедегі № 562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2010.07.29 </w:t>
      </w:r>
      <w:r>
        <w:rPr>
          <w:rFonts w:ascii="Times New Roman"/>
          <w:b w:val="false"/>
          <w:i w:val="false"/>
          <w:color w:val="ff0000"/>
          <w:sz w:val="28"/>
        </w:rPr>
        <w:t>№ 562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w:t>
      </w:r>
      <w:r>
        <w:rPr>
          <w:rFonts w:ascii="Times New Roman"/>
          <w:b w:val="false"/>
          <w:i w:val="false"/>
          <w:color w:val="ff0000"/>
          <w:sz w:val="28"/>
        </w:rPr>
        <w:t xml:space="preserve"> қараңыз) Бұйрығымен.</w:t>
      </w:r>
    </w:p>
    <w:bookmarkEnd w:id="0"/>
    <w:bookmarkStart w:name="z113"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"Әуе кемесi экипажы мүшелерi және ұшақ жолаушыларына ұшақ iшiнде тамақтандыруды ұйымдастыруға қойылатын санитарлық-эпидемиологиялық талаптар" санитарлық ережелерi мен нормалары бекiтiлсiн.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Әдiлет министрлiгiнде мемлекеттiк тiркеуден өтiп, ресми түрде жарияланған күнiнен бастап қолданысқа енгiзіледi.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жылы 11 шілдедегі   </w:t>
      </w:r>
      <w:r>
        <w:br/>
      </w:r>
      <w:r>
        <w:rPr>
          <w:rFonts w:ascii="Times New Roman"/>
          <w:b w:val="false"/>
          <w:i w:val="false"/>
          <w:color w:val="000000"/>
          <w:sz w:val="28"/>
        </w:rPr>
        <w:t xml:space="preserve">
N 525 бұйрығымен      </w:t>
      </w:r>
      <w:r>
        <w:br/>
      </w:r>
      <w:r>
        <w:rPr>
          <w:rFonts w:ascii="Times New Roman"/>
          <w:b w:val="false"/>
          <w:i w:val="false"/>
          <w:color w:val="000000"/>
          <w:sz w:val="28"/>
        </w:rPr>
        <w:t xml:space="preserve">
"Әуе кемесі экипаж мүшелері </w:t>
      </w:r>
      <w:r>
        <w:br/>
      </w:r>
      <w:r>
        <w:rPr>
          <w:rFonts w:ascii="Times New Roman"/>
          <w:b w:val="false"/>
          <w:i w:val="false"/>
          <w:color w:val="000000"/>
          <w:sz w:val="28"/>
        </w:rPr>
        <w:t xml:space="preserve">
және ұшақ жолаушыларына ұшақ </w:t>
      </w:r>
      <w:r>
        <w:br/>
      </w:r>
      <w:r>
        <w:rPr>
          <w:rFonts w:ascii="Times New Roman"/>
          <w:b w:val="false"/>
          <w:i w:val="false"/>
          <w:color w:val="000000"/>
          <w:sz w:val="28"/>
        </w:rPr>
        <w:t xml:space="preserve">
ішінде тамақтандыруды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ережелері мен нормаларын  </w:t>
      </w:r>
      <w:r>
        <w:br/>
      </w:r>
      <w:r>
        <w:rPr>
          <w:rFonts w:ascii="Times New Roman"/>
          <w:b w:val="false"/>
          <w:i w:val="false"/>
          <w:color w:val="000000"/>
          <w:sz w:val="28"/>
        </w:rPr>
        <w:t xml:space="preserve">
бекіту туралы       </w:t>
      </w:r>
    </w:p>
    <w:bookmarkStart w:name="z2" w:id="2"/>
    <w:p>
      <w:pPr>
        <w:spacing w:after="0"/>
        <w:ind w:left="0"/>
        <w:jc w:val="left"/>
      </w:pPr>
      <w:r>
        <w:rPr>
          <w:rFonts w:ascii="Times New Roman"/>
          <w:b/>
          <w:i w:val="false"/>
          <w:color w:val="000000"/>
        </w:rPr>
        <w:t xml:space="preserve"> 
"Әуе кемесі экипажы мүшелері және ұшақ жолаушыларына </w:t>
      </w:r>
      <w:r>
        <w:br/>
      </w:r>
      <w:r>
        <w:rPr>
          <w:rFonts w:ascii="Times New Roman"/>
          <w:b/>
          <w:i w:val="false"/>
          <w:color w:val="000000"/>
        </w:rPr>
        <w:t xml:space="preserve">
ұшақ ішінде тамақтандыруды ұйымдастыруға қойылатын </w:t>
      </w:r>
      <w:r>
        <w:br/>
      </w:r>
      <w:r>
        <w:rPr>
          <w:rFonts w:ascii="Times New Roman"/>
          <w:b/>
          <w:i w:val="false"/>
          <w:color w:val="000000"/>
        </w:rPr>
        <w:t xml:space="preserve">
санитарлық-эпидемиологиялық талаптар" </w:t>
      </w:r>
      <w:r>
        <w:br/>
      </w:r>
      <w:r>
        <w:rPr>
          <w:rFonts w:ascii="Times New Roman"/>
          <w:b/>
          <w:i w:val="false"/>
          <w:color w:val="000000"/>
        </w:rPr>
        <w:t xml:space="preserve">
2003 жылғы 10 шілдедегі N№4.01.070.03 </w:t>
      </w:r>
      <w:r>
        <w:br/>
      </w:r>
      <w:r>
        <w:rPr>
          <w:rFonts w:ascii="Times New Roman"/>
          <w:b/>
          <w:i w:val="false"/>
          <w:color w:val="000000"/>
        </w:rPr>
        <w:t xml:space="preserve">
Санитарлық ережелері және нормалары  1. Жалпы ережелер </w:t>
      </w:r>
    </w:p>
    <w:bookmarkEnd w:id="2"/>
    <w:bookmarkStart w:name="z3" w:id="3"/>
    <w:p>
      <w:pPr>
        <w:spacing w:after="0"/>
        <w:ind w:left="0"/>
        <w:jc w:val="both"/>
      </w:pPr>
      <w:r>
        <w:rPr>
          <w:rFonts w:ascii="Times New Roman"/>
          <w:b w:val="false"/>
          <w:i w:val="false"/>
          <w:color w:val="000000"/>
          <w:sz w:val="28"/>
        </w:rPr>
        <w:t xml:space="preserve">
      1. "Әуе кемесі экипаж мүшелері және ұшақ жолаушыларына ұшақ ішінде тамақтандыруды (бұдан әрі - борттық тамақтандыру) ұйымдастыруға қойылатын санитарлық-эпидемиологиялық талаптар" туралы санитарлық ережелер мен нормалар (бұдан әрі - санитарлық ережелер) ұшақ ішіндегі тағамдарды шығаратын ұйымдарға таралады және борттық тамақтандыруды ұйымдастыратын цехтардың үй-жайларының құрылымына, жабдықталуына, ұсталуына, ұшақ ішіне жіберілетін дайын тағамдардың ассортиментіне, ұшақ ішіне дейін тамақтың дайындалуына, тасымалдануына және сақтауға және әуе кемесі ішінде тамақтандыруды ұйымдастыруға санитарлық-гигиеналық талаптарды анықтайды. </w:t>
      </w:r>
    </w:p>
    <w:bookmarkEnd w:id="3"/>
    <w:bookmarkStart w:name="z4" w:id="4"/>
    <w:p>
      <w:pPr>
        <w:spacing w:after="0"/>
        <w:ind w:left="0"/>
        <w:jc w:val="both"/>
      </w:pPr>
      <w:r>
        <w:rPr>
          <w:rFonts w:ascii="Times New Roman"/>
          <w:b w:val="false"/>
          <w:i w:val="false"/>
          <w:color w:val="000000"/>
          <w:sz w:val="28"/>
        </w:rPr>
        <w:t xml:space="preserve">
      2. Осы санитарлық ережелер азаматтық авиациясының ішкі және халықаралық әуежелілеріндегі әуе кемелерінің экипаж мүшелері және ұшақ жолаушыларына арналған ұшақ ішінде тағамдарды шығарумен және қамтамасыз етумен шұғылданатын ұйымдардың басшыларына, жеке тұлғаларға арналған. </w:t>
      </w:r>
    </w:p>
    <w:bookmarkEnd w:id="4"/>
    <w:bookmarkStart w:name="z5" w:id="5"/>
    <w:p>
      <w:pPr>
        <w:spacing w:after="0"/>
        <w:ind w:left="0"/>
        <w:jc w:val="both"/>
      </w:pPr>
      <w:r>
        <w:rPr>
          <w:rFonts w:ascii="Times New Roman"/>
          <w:b w:val="false"/>
          <w:i w:val="false"/>
          <w:color w:val="000000"/>
          <w:sz w:val="28"/>
        </w:rPr>
        <w:t xml:space="preserve">
      3. Осы санитарлық ережелердің сақталуына ұшақ ішіндегі тағамдарды шығарумен және олармен ұшақ жолаушыларын қамтамасыз етумен шұғылданатын ұйымдардың басшылары мен жеке тұлғалары жауапты. </w:t>
      </w:r>
    </w:p>
    <w:bookmarkEnd w:id="5"/>
    <w:bookmarkStart w:name="z6" w:id="6"/>
    <w:p>
      <w:pPr>
        <w:spacing w:after="0"/>
        <w:ind w:left="0"/>
        <w:jc w:val="both"/>
      </w:pPr>
      <w:r>
        <w:rPr>
          <w:rFonts w:ascii="Times New Roman"/>
          <w:b w:val="false"/>
          <w:i w:val="false"/>
          <w:color w:val="000000"/>
          <w:sz w:val="28"/>
        </w:rPr>
        <w:t xml:space="preserve">
      4. Борттық тамақтандыруды ұйымдастыратын цехтар қолданыстағы құрылыс нормалары және ережелерінің және осы санитарлық ережелер талаптарына сәйкес болуы тиіс. </w:t>
      </w:r>
    </w:p>
    <w:bookmarkEnd w:id="6"/>
    <w:bookmarkStart w:name="z7" w:id="7"/>
    <w:p>
      <w:pPr>
        <w:spacing w:after="0"/>
        <w:ind w:left="0"/>
        <w:jc w:val="both"/>
      </w:pPr>
      <w:r>
        <w:rPr>
          <w:rFonts w:ascii="Times New Roman"/>
          <w:b w:val="false"/>
          <w:i w:val="false"/>
          <w:color w:val="000000"/>
          <w:sz w:val="28"/>
        </w:rPr>
        <w:t xml:space="preserve">
      5. Осы санитарлық ережелерде мынадай терминдер мен анықтамалар пайдаланылған: </w:t>
      </w:r>
      <w:r>
        <w:br/>
      </w:r>
      <w:r>
        <w:rPr>
          <w:rFonts w:ascii="Times New Roman"/>
          <w:b w:val="false"/>
          <w:i w:val="false"/>
          <w:color w:val="000000"/>
          <w:sz w:val="28"/>
        </w:rPr>
        <w:t>
</w:t>
      </w:r>
      <w:r>
        <w:rPr>
          <w:rFonts w:ascii="Times New Roman"/>
          <w:b w:val="false"/>
          <w:i w:val="false"/>
          <w:color w:val="000000"/>
          <w:sz w:val="28"/>
        </w:rPr>
        <w:t xml:space="preserve">
      1) ұшақ ішінде тамақтандыру - ұшақ жолаушылары мен әуе кемесінің экипаж мүшелеріне арналған және әуе кемесінде ұшу кезінде пайдаланылатын тағам; </w:t>
      </w:r>
      <w:r>
        <w:br/>
      </w:r>
      <w:r>
        <w:rPr>
          <w:rFonts w:ascii="Times New Roman"/>
          <w:b w:val="false"/>
          <w:i w:val="false"/>
          <w:color w:val="000000"/>
          <w:sz w:val="28"/>
        </w:rPr>
        <w:t>
</w:t>
      </w:r>
      <w:r>
        <w:rPr>
          <w:rFonts w:ascii="Times New Roman"/>
          <w:b w:val="false"/>
          <w:i w:val="false"/>
          <w:color w:val="000000"/>
          <w:sz w:val="28"/>
        </w:rPr>
        <w:t xml:space="preserve">
      2) бракеражды жорнал - түйсіктік бақылаудың қорытындысы мен дайын тағамдардың температурасын тіркеуге арналған жорнал; </w:t>
      </w:r>
      <w:r>
        <w:br/>
      </w:r>
      <w:r>
        <w:rPr>
          <w:rFonts w:ascii="Times New Roman"/>
          <w:b w:val="false"/>
          <w:i w:val="false"/>
          <w:color w:val="000000"/>
          <w:sz w:val="28"/>
        </w:rPr>
        <w:t>
</w:t>
      </w:r>
      <w:r>
        <w:rPr>
          <w:rFonts w:ascii="Times New Roman"/>
          <w:b w:val="false"/>
          <w:i w:val="false"/>
          <w:color w:val="000000"/>
          <w:sz w:val="28"/>
        </w:rPr>
        <w:t xml:space="preserve">
      3) дефростер - қатты мұздатылған өнімдерді ерітуге арналған мұздатқыш жабдықтар; </w:t>
      </w:r>
      <w:r>
        <w:br/>
      </w:r>
      <w:r>
        <w:rPr>
          <w:rFonts w:ascii="Times New Roman"/>
          <w:b w:val="false"/>
          <w:i w:val="false"/>
          <w:color w:val="000000"/>
          <w:sz w:val="28"/>
        </w:rPr>
        <w:t>
</w:t>
      </w:r>
      <w:r>
        <w:rPr>
          <w:rFonts w:ascii="Times New Roman"/>
          <w:b w:val="false"/>
          <w:i w:val="false"/>
          <w:color w:val="000000"/>
          <w:sz w:val="28"/>
        </w:rPr>
        <w:t xml:space="preserve">
      4) майтұтқыш - ағын сулардағы майларды канализацияға түсердің алдында тұтатын арнайы құрылғы; </w:t>
      </w:r>
      <w:r>
        <w:br/>
      </w:r>
      <w:r>
        <w:rPr>
          <w:rFonts w:ascii="Times New Roman"/>
          <w:b w:val="false"/>
          <w:i w:val="false"/>
          <w:color w:val="000000"/>
          <w:sz w:val="28"/>
        </w:rPr>
        <w:t>
</w:t>
      </w:r>
      <w:r>
        <w:rPr>
          <w:rFonts w:ascii="Times New Roman"/>
          <w:b w:val="false"/>
          <w:i w:val="false"/>
          <w:color w:val="000000"/>
          <w:sz w:val="28"/>
        </w:rPr>
        <w:t xml:space="preserve">
      5) изотермиялық көлік - өнімдердің бастапқы температурасының сақталуын қамтамасыз етіп, тағам өнімдерін тасымалдауға арналған арнайы көлік; </w:t>
      </w:r>
      <w:r>
        <w:br/>
      </w:r>
      <w:r>
        <w:rPr>
          <w:rFonts w:ascii="Times New Roman"/>
          <w:b w:val="false"/>
          <w:i w:val="false"/>
          <w:color w:val="000000"/>
          <w:sz w:val="28"/>
        </w:rPr>
        <w:t>
</w:t>
      </w:r>
      <w:r>
        <w:rPr>
          <w:rFonts w:ascii="Times New Roman"/>
          <w:b w:val="false"/>
          <w:i w:val="false"/>
          <w:color w:val="000000"/>
          <w:sz w:val="28"/>
        </w:rPr>
        <w:t xml:space="preserve">
      6) касалеткалар - үлестелінген ыстық тағамға арналған арнайы ыдыс (фольга, шыны, фарфор); </w:t>
      </w:r>
      <w:r>
        <w:br/>
      </w:r>
      <w:r>
        <w:rPr>
          <w:rFonts w:ascii="Times New Roman"/>
          <w:b w:val="false"/>
          <w:i w:val="false"/>
          <w:color w:val="000000"/>
          <w:sz w:val="28"/>
        </w:rPr>
        <w:t>
</w:t>
      </w:r>
      <w:r>
        <w:rPr>
          <w:rFonts w:ascii="Times New Roman"/>
          <w:b w:val="false"/>
          <w:i w:val="false"/>
          <w:color w:val="000000"/>
          <w:sz w:val="28"/>
        </w:rPr>
        <w:t xml:space="preserve">
      7) ланч-бокстар - ұшақ ішіндегі тағамдардың рациондары салынған қақпағы бар сыйымдылық; </w:t>
      </w:r>
      <w:r>
        <w:br/>
      </w:r>
      <w:r>
        <w:rPr>
          <w:rFonts w:ascii="Times New Roman"/>
          <w:b w:val="false"/>
          <w:i w:val="false"/>
          <w:color w:val="000000"/>
          <w:sz w:val="28"/>
        </w:rPr>
        <w:t>
</w:t>
      </w:r>
      <w:r>
        <w:rPr>
          <w:rFonts w:ascii="Times New Roman"/>
          <w:b w:val="false"/>
          <w:i w:val="false"/>
          <w:color w:val="000000"/>
          <w:sz w:val="28"/>
        </w:rPr>
        <w:t xml:space="preserve">
      8) паллеттер (тауарастындағылар) - қоймаларда тағам өнімдерін еденмен жанастырмай етіп сақтауға арналған құрал; </w:t>
      </w:r>
      <w:r>
        <w:br/>
      </w:r>
      <w:r>
        <w:rPr>
          <w:rFonts w:ascii="Times New Roman"/>
          <w:b w:val="false"/>
          <w:i w:val="false"/>
          <w:color w:val="000000"/>
          <w:sz w:val="28"/>
        </w:rPr>
        <w:t>
</w:t>
      </w:r>
      <w:r>
        <w:rPr>
          <w:rFonts w:ascii="Times New Roman"/>
          <w:b w:val="false"/>
          <w:i w:val="false"/>
          <w:color w:val="000000"/>
          <w:sz w:val="28"/>
        </w:rPr>
        <w:t xml:space="preserve">
      9) үлестелінген - дайын өнімдерді үлестерге бөліп орау; </w:t>
      </w:r>
      <w:r>
        <w:br/>
      </w:r>
      <w:r>
        <w:rPr>
          <w:rFonts w:ascii="Times New Roman"/>
          <w:b w:val="false"/>
          <w:i w:val="false"/>
          <w:color w:val="000000"/>
          <w:sz w:val="28"/>
        </w:rPr>
        <w:t>
</w:t>
      </w:r>
      <w:r>
        <w:rPr>
          <w:rFonts w:ascii="Times New Roman"/>
          <w:b w:val="false"/>
          <w:i w:val="false"/>
          <w:color w:val="000000"/>
          <w:sz w:val="28"/>
        </w:rPr>
        <w:t xml:space="preserve">
      10) ұшақ ішінде тамақты дайындау ұйымы (цех) - ұшақ ішінде берілетін тағамды шығарумен (дайындаумен) және ұшақ ішіндегі тамақты және ыдыстар мен буфет-ас үйінің жабдықтарын сақтаумен, жеткізумен, тиеу мен түсірумен айналысатын ұйым; </w:t>
      </w:r>
      <w:r>
        <w:br/>
      </w:r>
      <w:r>
        <w:rPr>
          <w:rFonts w:ascii="Times New Roman"/>
          <w:b w:val="false"/>
          <w:i w:val="false"/>
          <w:color w:val="000000"/>
          <w:sz w:val="28"/>
        </w:rPr>
        <w:t>
</w:t>
      </w:r>
      <w:r>
        <w:rPr>
          <w:rFonts w:ascii="Times New Roman"/>
          <w:b w:val="false"/>
          <w:i w:val="false"/>
          <w:color w:val="000000"/>
          <w:sz w:val="28"/>
        </w:rPr>
        <w:t xml:space="preserve">
      11) рампа - көліктік заттар мен қоймаға мәшинелер кіруі және олардан шығуына арналған еңіс алаң; </w:t>
      </w:r>
      <w:r>
        <w:br/>
      </w:r>
      <w:r>
        <w:rPr>
          <w:rFonts w:ascii="Times New Roman"/>
          <w:b w:val="false"/>
          <w:i w:val="false"/>
          <w:color w:val="000000"/>
          <w:sz w:val="28"/>
        </w:rPr>
        <w:t>
</w:t>
      </w:r>
      <w:r>
        <w:rPr>
          <w:rFonts w:ascii="Times New Roman"/>
          <w:b w:val="false"/>
          <w:i w:val="false"/>
          <w:color w:val="000000"/>
          <w:sz w:val="28"/>
        </w:rPr>
        <w:t xml:space="preserve">
      12) ұшақ ішіндегі тағамдардың рационы - арнайы ыдысқа салынған ұшудың ұзақтығына қарай жинақталған, бір адамның тамақтануына арналған тағамдар мен сусындардың жиынтығы; </w:t>
      </w:r>
      <w:r>
        <w:br/>
      </w:r>
      <w:r>
        <w:rPr>
          <w:rFonts w:ascii="Times New Roman"/>
          <w:b w:val="false"/>
          <w:i w:val="false"/>
          <w:color w:val="000000"/>
          <w:sz w:val="28"/>
        </w:rPr>
        <w:t>
</w:t>
      </w:r>
      <w:r>
        <w:rPr>
          <w:rFonts w:ascii="Times New Roman"/>
          <w:b w:val="false"/>
          <w:i w:val="false"/>
          <w:color w:val="000000"/>
          <w:sz w:val="28"/>
        </w:rPr>
        <w:t xml:space="preserve">
      13) дастархан жасайтын бөлімше - ұшақ ішіндегі тағамды дайындайтын ұйымның цехындағы подностар мен тағамдарды жинақтау мен дайындау жүргізілетін учаске; </w:t>
      </w:r>
      <w:r>
        <w:br/>
      </w:r>
      <w:r>
        <w:rPr>
          <w:rFonts w:ascii="Times New Roman"/>
          <w:b w:val="false"/>
          <w:i w:val="false"/>
          <w:color w:val="000000"/>
          <w:sz w:val="28"/>
        </w:rPr>
        <w:t>
</w:t>
      </w:r>
      <w:r>
        <w:rPr>
          <w:rFonts w:ascii="Times New Roman"/>
          <w:b w:val="false"/>
          <w:i w:val="false"/>
          <w:color w:val="000000"/>
          <w:sz w:val="28"/>
        </w:rPr>
        <w:t xml:space="preserve">
      14) супервайзер - сапарды жинақтаумен айналысатын персоналдың жұмысын бақылайтын тұлға; </w:t>
      </w:r>
      <w:r>
        <w:br/>
      </w:r>
      <w:r>
        <w:rPr>
          <w:rFonts w:ascii="Times New Roman"/>
          <w:b w:val="false"/>
          <w:i w:val="false"/>
          <w:color w:val="000000"/>
          <w:sz w:val="28"/>
        </w:rPr>
        <w:t>
</w:t>
      </w:r>
      <w:r>
        <w:rPr>
          <w:rFonts w:ascii="Times New Roman"/>
          <w:b w:val="false"/>
          <w:i w:val="false"/>
          <w:color w:val="000000"/>
          <w:sz w:val="28"/>
        </w:rPr>
        <w:t xml:space="preserve">
      15) термолейб - беттердің немесе судың температурасын бақылауға арналған қағаздан жасалған индикатор жолағы; </w:t>
      </w:r>
      <w:r>
        <w:br/>
      </w:r>
      <w:r>
        <w:rPr>
          <w:rFonts w:ascii="Times New Roman"/>
          <w:b w:val="false"/>
          <w:i w:val="false"/>
          <w:color w:val="000000"/>
          <w:sz w:val="28"/>
        </w:rPr>
        <w:t>
</w:t>
      </w:r>
      <w:r>
        <w:rPr>
          <w:rFonts w:ascii="Times New Roman"/>
          <w:b w:val="false"/>
          <w:i w:val="false"/>
          <w:color w:val="000000"/>
          <w:sz w:val="28"/>
        </w:rPr>
        <w:t xml:space="preserve">
      16) мұздатқыш элемент - ішіне су толтырылған пластикадан немесе темірден жасалған пакет, ол пайдаланылардың алдында мұздатылады және контейнерлер, арбалар, басқа ыдыстарда төменгі температураны сақтау үшін қолданылады; </w:t>
      </w:r>
      <w:r>
        <w:br/>
      </w:r>
      <w:r>
        <w:rPr>
          <w:rFonts w:ascii="Times New Roman"/>
          <w:b w:val="false"/>
          <w:i w:val="false"/>
          <w:color w:val="000000"/>
          <w:sz w:val="28"/>
        </w:rPr>
        <w:t>
</w:t>
      </w:r>
      <w:r>
        <w:rPr>
          <w:rFonts w:ascii="Times New Roman"/>
          <w:b w:val="false"/>
          <w:i w:val="false"/>
          <w:color w:val="000000"/>
          <w:sz w:val="28"/>
        </w:rPr>
        <w:t xml:space="preserve">
      17) нормативтік құжаттар - стандарттар, санитарлық, малдәрігерлік-санитарлық және фитосанитарлық ережелер мен нормалар; </w:t>
      </w:r>
      <w:r>
        <w:br/>
      </w:r>
      <w:r>
        <w:rPr>
          <w:rFonts w:ascii="Times New Roman"/>
          <w:b w:val="false"/>
          <w:i w:val="false"/>
          <w:color w:val="000000"/>
          <w:sz w:val="28"/>
        </w:rPr>
        <w:t>
</w:t>
      </w:r>
      <w:r>
        <w:rPr>
          <w:rFonts w:ascii="Times New Roman"/>
          <w:b w:val="false"/>
          <w:i w:val="false"/>
          <w:color w:val="000000"/>
          <w:sz w:val="28"/>
        </w:rPr>
        <w:t xml:space="preserve">
      18) санитарлық киім - шикізатты, қосалқы материалдар мен дайын өнімді механикалық бөлшектерден, микроорганизмдерден және басқа да ластанулардан қорғау үшін қызметшілерге арналған қорғаныш киім жиынтығы; </w:t>
      </w:r>
      <w:r>
        <w:br/>
      </w:r>
      <w:r>
        <w:rPr>
          <w:rFonts w:ascii="Times New Roman"/>
          <w:b w:val="false"/>
          <w:i w:val="false"/>
          <w:color w:val="000000"/>
          <w:sz w:val="28"/>
        </w:rPr>
        <w:t>
</w:t>
      </w:r>
      <w:r>
        <w:rPr>
          <w:rFonts w:ascii="Times New Roman"/>
          <w:b w:val="false"/>
          <w:i w:val="false"/>
          <w:color w:val="000000"/>
          <w:sz w:val="28"/>
        </w:rPr>
        <w:t xml:space="preserve">
      19) эстакада - автокөліктің борттық тамақтандырумен жабдықтауға арналған темірбетоннан, болаттан немесе ағаштан жасалған жерүсті көпір түріндегі құрылғы. </w:t>
      </w:r>
    </w:p>
    <w:bookmarkEnd w:id="7"/>
    <w:bookmarkStart w:name="z8" w:id="8"/>
    <w:p>
      <w:pPr>
        <w:spacing w:after="0"/>
        <w:ind w:left="0"/>
        <w:jc w:val="left"/>
      </w:pPr>
      <w:r>
        <w:rPr>
          <w:rFonts w:ascii="Times New Roman"/>
          <w:b/>
          <w:i w:val="false"/>
          <w:color w:val="000000"/>
        </w:rPr>
        <w:t xml:space="preserve"> 
2. Борттық тамақтандыруды жасап шығаратын ұйымдардың орналасуына қойылатын талаптар </w:t>
      </w:r>
    </w:p>
    <w:bookmarkEnd w:id="8"/>
    <w:bookmarkStart w:name="z9" w:id="9"/>
    <w:p>
      <w:pPr>
        <w:spacing w:after="0"/>
        <w:ind w:left="0"/>
        <w:jc w:val="both"/>
      </w:pPr>
      <w:r>
        <w:rPr>
          <w:rFonts w:ascii="Times New Roman"/>
          <w:b w:val="false"/>
          <w:i w:val="false"/>
          <w:color w:val="000000"/>
          <w:sz w:val="28"/>
        </w:rPr>
        <w:t xml:space="preserve">
      6. Борттық тамақтандыруды жасап шығаратын жаңа ұйымдарды (бұдан әрі - ұйым) жобалау мен жұмыс істеп жатқандарды қайта жөндеуден өткізерде қолданыстағы құрылыс нормалары мен ережелері (бұдан әрі - ҚНжЕ) талаптары басшылыққа алынуы тиіс. </w:t>
      </w:r>
      <w:r>
        <w:br/>
      </w:r>
      <w:r>
        <w:rPr>
          <w:rFonts w:ascii="Times New Roman"/>
          <w:b w:val="false"/>
          <w:i w:val="false"/>
          <w:color w:val="000000"/>
          <w:sz w:val="28"/>
        </w:rPr>
        <w:t>
</w:t>
      </w:r>
      <w:r>
        <w:rPr>
          <w:rFonts w:ascii="Times New Roman"/>
          <w:b w:val="false"/>
          <w:i w:val="false"/>
          <w:color w:val="000000"/>
          <w:sz w:val="28"/>
        </w:rPr>
        <w:t xml:space="preserve">
      7. Ұйым әуежайдың аумағында орналастырылады. </w:t>
      </w:r>
    </w:p>
    <w:bookmarkEnd w:id="9"/>
    <w:bookmarkStart w:name="z10" w:id="10"/>
    <w:p>
      <w:pPr>
        <w:spacing w:after="0"/>
        <w:ind w:left="0"/>
        <w:jc w:val="both"/>
      </w:pPr>
      <w:r>
        <w:rPr>
          <w:rFonts w:ascii="Times New Roman"/>
          <w:b w:val="false"/>
          <w:i w:val="false"/>
          <w:color w:val="000000"/>
          <w:sz w:val="28"/>
        </w:rPr>
        <w:t xml:space="preserve">
      8. Ұйым аумағының қоршалуы және атмосфералық жауын-шашын суларын нөсерлі канализацияға төгілетіндей етіп жоспарлануы тиіс. Көлік жүретін жолдар, адамдар жүретін жолдар, тиеп-түсіретін алаңдар асфальталуы немесе бетондалуы тиіс. </w:t>
      </w:r>
    </w:p>
    <w:bookmarkEnd w:id="10"/>
    <w:bookmarkStart w:name="z11" w:id="11"/>
    <w:p>
      <w:pPr>
        <w:spacing w:after="0"/>
        <w:ind w:left="0"/>
        <w:jc w:val="both"/>
      </w:pPr>
      <w:r>
        <w:rPr>
          <w:rFonts w:ascii="Times New Roman"/>
          <w:b w:val="false"/>
          <w:i w:val="false"/>
          <w:color w:val="000000"/>
          <w:sz w:val="28"/>
        </w:rPr>
        <w:t xml:space="preserve">
      9. Аумақты көгалдандырғанда, өнімдер мен жабдықтарды былғайтын және ауада ұшатын түкті немесе мамық тұқымды ағаштар мен бұталарды отырғызуға болмайды. Ұйымның ауласында жұмысшы персонал дем алатын демалыс аумағы қарастырылуы тиіс. </w:t>
      </w:r>
    </w:p>
    <w:bookmarkEnd w:id="11"/>
    <w:bookmarkStart w:name="z12" w:id="12"/>
    <w:p>
      <w:pPr>
        <w:spacing w:after="0"/>
        <w:ind w:left="0"/>
        <w:jc w:val="both"/>
      </w:pPr>
      <w:r>
        <w:rPr>
          <w:rFonts w:ascii="Times New Roman"/>
          <w:b w:val="false"/>
          <w:i w:val="false"/>
          <w:color w:val="000000"/>
          <w:sz w:val="28"/>
        </w:rPr>
        <w:t xml:space="preserve">
      10. Ұйымның аумағы көркейтіліп, тазалықта ұсталуы тиіс, ол жерде көлікті уақытша қоюға арналған алаң, қоқыс жинауға арналған қақпағы бар контейнерлерді орналастыратын асфальттанған немесе бетондалған алаң қарастырылуы тиіс. Контейнерлер алаңның шетінен кем дегенде бір метр ара қашықтықта орналастырылады. Қоқысжинау алаңы ұйымнан кем дегенде 25 метр ара қашықтықта орналастырылады және оның барлық жақтары құстар, хайуанаттар, бөтен адамдар жете алмайтындай болып қоршалуы тиіс. </w:t>
      </w:r>
    </w:p>
    <w:bookmarkEnd w:id="12"/>
    <w:bookmarkStart w:name="z13" w:id="13"/>
    <w:p>
      <w:pPr>
        <w:spacing w:after="0"/>
        <w:ind w:left="0"/>
        <w:jc w:val="both"/>
      </w:pPr>
      <w:r>
        <w:rPr>
          <w:rFonts w:ascii="Times New Roman"/>
          <w:b w:val="false"/>
          <w:i w:val="false"/>
          <w:color w:val="000000"/>
          <w:sz w:val="28"/>
        </w:rPr>
        <w:t xml:space="preserve">
      11. Жиналған қоқыстар олардың 3/2 көлемі қоқыс-қалдықпен толғанда тазаланып, жұмыстың аяғында 1% кальцилендiрiлген соданың ыстық ерiтiндiсiмен (45-50 </w:t>
      </w:r>
      <w:r>
        <w:rPr>
          <w:rFonts w:ascii="Times New Roman"/>
          <w:b w:val="false"/>
          <w:i w:val="false"/>
          <w:color w:val="000000"/>
          <w:vertAlign w:val="superscript"/>
        </w:rPr>
        <w:t xml:space="preserve">о </w:t>
      </w:r>
      <w:r>
        <w:rPr>
          <w:rFonts w:ascii="Times New Roman"/>
          <w:b w:val="false"/>
          <w:i w:val="false"/>
          <w:color w:val="000000"/>
          <w:sz w:val="28"/>
        </w:rPr>
        <w:t xml:space="preserve">С) немесе Қазақстан Республикасында қолдануға рұқсат етілген заттар мен өнімдердің тізіліміне сәйкес басқа да жуғыш заттармен жуылуы тиiс. </w:t>
      </w:r>
      <w:r>
        <w:br/>
      </w:r>
      <w:r>
        <w:rPr>
          <w:rFonts w:ascii="Times New Roman"/>
          <w:b w:val="false"/>
          <w:i w:val="false"/>
          <w:color w:val="000000"/>
          <w:sz w:val="28"/>
        </w:rPr>
        <w:t xml:space="preserve">
      Қоқыс аумақтан тәулігіне бір рет және тағамдық шикі заттар мен дайын өнімдерді тасуға пайдалануға болмайтын көлікпен шығарылуы тиіс. Контейнерлер босаған соң жуылуы және зарарсыздандырылуы тиіс. Контейнерлерді жуу мен зарарсыздандыру ағын суларды ұйымның шаруашылық-нәжістік канализациясына, немесе қалдықтарды шығарумен шұғылданатын ұйымның аумағына ағызғышы бар бетондалған алаңда жүргізілуі тиіс. </w:t>
      </w:r>
      <w:r>
        <w:br/>
      </w:r>
      <w:r>
        <w:rPr>
          <w:rFonts w:ascii="Times New Roman"/>
          <w:b w:val="false"/>
          <w:i w:val="false"/>
          <w:color w:val="000000"/>
          <w:sz w:val="28"/>
        </w:rPr>
        <w:t>
</w:t>
      </w:r>
      <w:r>
        <w:rPr>
          <w:rFonts w:ascii="Times New Roman"/>
          <w:b w:val="false"/>
          <w:i w:val="false"/>
          <w:color w:val="000000"/>
          <w:sz w:val="28"/>
        </w:rPr>
        <w:t xml:space="preserve">
      12. Ұйымның аумағы тазалықта ұсталып, күнделікті жиналуы тиіс. Жаз кезінде суғарылып, қыс кезінде қар мен мұздан тазалануы тиіс. </w:t>
      </w:r>
    </w:p>
    <w:bookmarkEnd w:id="13"/>
    <w:bookmarkStart w:name="z14" w:id="14"/>
    <w:p>
      <w:pPr>
        <w:spacing w:after="0"/>
        <w:ind w:left="0"/>
        <w:jc w:val="left"/>
      </w:pPr>
      <w:r>
        <w:rPr>
          <w:rFonts w:ascii="Times New Roman"/>
          <w:b/>
          <w:i w:val="false"/>
          <w:color w:val="000000"/>
        </w:rPr>
        <w:t xml:space="preserve"> 
3. Сумен қамтамасыз етуге, канализацияға </w:t>
      </w:r>
      <w:r>
        <w:br/>
      </w:r>
      <w:r>
        <w:rPr>
          <w:rFonts w:ascii="Times New Roman"/>
          <w:b/>
          <w:i w:val="false"/>
          <w:color w:val="000000"/>
        </w:rPr>
        <w:t xml:space="preserve">
қойылатын талаптар </w:t>
      </w:r>
    </w:p>
    <w:bookmarkEnd w:id="14"/>
    <w:bookmarkStart w:name="z15" w:id="15"/>
    <w:p>
      <w:pPr>
        <w:spacing w:after="0"/>
        <w:ind w:left="0"/>
        <w:jc w:val="both"/>
      </w:pPr>
      <w:r>
        <w:rPr>
          <w:rFonts w:ascii="Times New Roman"/>
          <w:b w:val="false"/>
          <w:i w:val="false"/>
          <w:color w:val="000000"/>
          <w:sz w:val="28"/>
        </w:rPr>
        <w:t xml:space="preserve">
      13. Орталықтандырылған шаруашылық-ауыз сумен қамту көздерін таңдау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тәртіпте санитарлық-эпидемиологиялық қызметтің санитарлық-эпидемиологиялық қорытындысы негізінде жүзеге асырылады. </w:t>
      </w:r>
      <w:r>
        <w:br/>
      </w:r>
      <w:r>
        <w:rPr>
          <w:rFonts w:ascii="Times New Roman"/>
          <w:b w:val="false"/>
          <w:i w:val="false"/>
          <w:color w:val="000000"/>
          <w:sz w:val="28"/>
        </w:rPr>
        <w:t xml:space="preserve">
      Ұйымның сумен қамту және канализация жүйесі қолданыстағы нормативтік құжаттардың талаптарына сай жүргізілуі тиіс. </w:t>
      </w:r>
    </w:p>
    <w:bookmarkEnd w:id="15"/>
    <w:bookmarkStart w:name="z16" w:id="16"/>
    <w:p>
      <w:pPr>
        <w:spacing w:after="0"/>
        <w:ind w:left="0"/>
        <w:jc w:val="both"/>
      </w:pPr>
      <w:r>
        <w:rPr>
          <w:rFonts w:ascii="Times New Roman"/>
          <w:b w:val="false"/>
          <w:i w:val="false"/>
          <w:color w:val="000000"/>
          <w:sz w:val="28"/>
        </w:rPr>
        <w:t xml:space="preserve">
      14. Технологиялық, шаруашылық-тұрмыстық, ауыз суға пайдаланылатын су, ауыз суды реттейтін қолданыстағы нормативтік құжаттардың талаптарына сәйкес болуы тиіс. Пайдаланылатын судың мөлшері өндірістің қажеттілігін қамтамасыз ете алатындай болуы тиіс. Ұйымда судың авариялық ажыратуы болатын жағдайға, кем дегенде он күнде бір рет тазартылып, зарарсыздандырылатын, резервті қорға арналған сыйымдылықтары болуы тиіс. </w:t>
      </w:r>
    </w:p>
    <w:bookmarkEnd w:id="16"/>
    <w:bookmarkStart w:name="z17" w:id="17"/>
    <w:p>
      <w:pPr>
        <w:spacing w:after="0"/>
        <w:ind w:left="0"/>
        <w:jc w:val="both"/>
      </w:pPr>
      <w:r>
        <w:rPr>
          <w:rFonts w:ascii="Times New Roman"/>
          <w:b w:val="false"/>
          <w:i w:val="false"/>
          <w:color w:val="000000"/>
          <w:sz w:val="28"/>
        </w:rPr>
        <w:t xml:space="preserve">
      15. Су құбырымен жалғастыру тетігі оқшауланған жабық үй-жайда болып, таза ұсталып, манометрлері, су сынамаларын алатын крандары, ағызылған су кететін траптар және судың бір ғана бағытта ағылуын реттейтін кері клапандар болуы тиіс. Ұйымда су құбыры желісі мен канализация жүйесінің сызбасы болуы тиіс. </w:t>
      </w:r>
    </w:p>
    <w:bookmarkEnd w:id="17"/>
    <w:bookmarkStart w:name="z18" w:id="18"/>
    <w:p>
      <w:pPr>
        <w:spacing w:after="0"/>
        <w:ind w:left="0"/>
        <w:jc w:val="both"/>
      </w:pPr>
      <w:r>
        <w:rPr>
          <w:rFonts w:ascii="Times New Roman"/>
          <w:b w:val="false"/>
          <w:i w:val="false"/>
          <w:color w:val="000000"/>
          <w:sz w:val="28"/>
        </w:rPr>
        <w:t xml:space="preserve">
      16. Аумақты жуу үшін техникалық су да қолданылады. Техникалық су құбыры ауыз су құбырынан бөлек орнатылып, құбырлары айрықша түске боялуы тиіс. Су жіберетін жүйенің бөлінетін тиісті нүктелеріне "Ауыз су", "Техникалық су" деген жазулар жазылған белгілер болуы тиіс. </w:t>
      </w:r>
    </w:p>
    <w:bookmarkEnd w:id="18"/>
    <w:bookmarkStart w:name="z19" w:id="19"/>
    <w:p>
      <w:pPr>
        <w:spacing w:after="0"/>
        <w:ind w:left="0"/>
        <w:jc w:val="both"/>
      </w:pPr>
      <w:r>
        <w:rPr>
          <w:rFonts w:ascii="Times New Roman"/>
          <w:b w:val="false"/>
          <w:i w:val="false"/>
          <w:color w:val="000000"/>
          <w:sz w:val="28"/>
        </w:rPr>
        <w:t xml:space="preserve">
      17. Технологиялық қажеттілікке қолданылатын ауыз су өз кезеңімен зертханалық бақылаулардан: химиялықтан - үш айда кем дегенде бір рет, бактериологиялықтан - айына бір рет өткізілуі тиіс. Судың сынамалары су құбырының ұйымға кірер жерінде және өндірістік үй-жайларға кірер орнынан алынады. </w:t>
      </w:r>
    </w:p>
    <w:bookmarkEnd w:id="19"/>
    <w:bookmarkStart w:name="z20" w:id="20"/>
    <w:p>
      <w:pPr>
        <w:spacing w:after="0"/>
        <w:ind w:left="0"/>
        <w:jc w:val="both"/>
      </w:pPr>
      <w:r>
        <w:rPr>
          <w:rFonts w:ascii="Times New Roman"/>
          <w:b w:val="false"/>
          <w:i w:val="false"/>
          <w:color w:val="000000"/>
          <w:sz w:val="28"/>
        </w:rPr>
        <w:t xml:space="preserve">
      18. Өндірістік және шаруашылық-нәжістік ағын суларды ағызу үшін бөлек канализациялық желілер болуы тиіс. Өндірістік канализация майтұтатын құдықтармен жабдықталуы тиіс. </w:t>
      </w:r>
    </w:p>
    <w:bookmarkEnd w:id="20"/>
    <w:bookmarkStart w:name="z21" w:id="21"/>
    <w:p>
      <w:pPr>
        <w:spacing w:after="0"/>
        <w:ind w:left="0"/>
        <w:jc w:val="left"/>
      </w:pPr>
      <w:r>
        <w:rPr>
          <w:rFonts w:ascii="Times New Roman"/>
          <w:b/>
          <w:i w:val="false"/>
          <w:color w:val="000000"/>
        </w:rPr>
        <w:t xml:space="preserve"> 
4. Өндірістік үй-жайлардың микроклиматына </w:t>
      </w:r>
      <w:r>
        <w:br/>
      </w:r>
      <w:r>
        <w:rPr>
          <w:rFonts w:ascii="Times New Roman"/>
          <w:b/>
          <w:i w:val="false"/>
          <w:color w:val="000000"/>
        </w:rPr>
        <w:t xml:space="preserve">
қойылатын санитарлық талаптар </w:t>
      </w:r>
    </w:p>
    <w:bookmarkEnd w:id="21"/>
    <w:bookmarkStart w:name="z22" w:id="22"/>
    <w:p>
      <w:pPr>
        <w:spacing w:after="0"/>
        <w:ind w:left="0"/>
        <w:jc w:val="both"/>
      </w:pPr>
      <w:r>
        <w:rPr>
          <w:rFonts w:ascii="Times New Roman"/>
          <w:b w:val="false"/>
          <w:i w:val="false"/>
          <w:color w:val="000000"/>
          <w:sz w:val="28"/>
        </w:rPr>
        <w:t xml:space="preserve">
      19. Борттық тамақтандыру ұйымдарында өндірістік үй-жайлар микроклиматының қолданыстағы нормативтік құжаттардың талаптарына сәйкес жыл мезгілі және орындалатын жұмыстардың ауырлық санаты ескеріле отырып, метеорологиялық жағдайлардың - температуралардың, климаттық аймақтың, ауаның салыстырмалы ылғалдылығын, қозғалыс жылдамдығының оңтайлы немесе ықтимал өлшемдерін ұстап тұруы тиіс. </w:t>
      </w:r>
    </w:p>
    <w:bookmarkEnd w:id="22"/>
    <w:bookmarkStart w:name="z23" w:id="23"/>
    <w:p>
      <w:pPr>
        <w:spacing w:after="0"/>
        <w:ind w:left="0"/>
        <w:jc w:val="both"/>
      </w:pPr>
      <w:r>
        <w:rPr>
          <w:rFonts w:ascii="Times New Roman"/>
          <w:b w:val="false"/>
          <w:i w:val="false"/>
          <w:color w:val="000000"/>
          <w:sz w:val="28"/>
        </w:rPr>
        <w:t xml:space="preserve">
      20. Өндірістік, қосалқы үй-жайлар қолданыстағы ҚНжЕ талаптарына сәйкес тартқыш-созғыш механикалық желдеткішпен жабдықталуы тиіс. </w:t>
      </w:r>
    </w:p>
    <w:bookmarkEnd w:id="23"/>
    <w:bookmarkStart w:name="z24" w:id="24"/>
    <w:p>
      <w:pPr>
        <w:spacing w:after="0"/>
        <w:ind w:left="0"/>
        <w:jc w:val="both"/>
      </w:pPr>
      <w:r>
        <w:rPr>
          <w:rFonts w:ascii="Times New Roman"/>
          <w:b w:val="false"/>
          <w:i w:val="false"/>
          <w:color w:val="000000"/>
          <w:sz w:val="28"/>
        </w:rPr>
        <w:t xml:space="preserve">
      21. Ауаны салқындату жүйесін пайдалану кезінде өндірістік үй-жайларда микроклимат өлшемдері гигиеналық нормативтердің оңтайлы мәніне сәйкес болуы тиіс. </w:t>
      </w:r>
    </w:p>
    <w:bookmarkEnd w:id="24"/>
    <w:bookmarkStart w:name="z25" w:id="25"/>
    <w:p>
      <w:pPr>
        <w:spacing w:after="0"/>
        <w:ind w:left="0"/>
        <w:jc w:val="both"/>
      </w:pPr>
      <w:r>
        <w:rPr>
          <w:rFonts w:ascii="Times New Roman"/>
          <w:b w:val="false"/>
          <w:i w:val="false"/>
          <w:color w:val="000000"/>
          <w:sz w:val="28"/>
        </w:rPr>
        <w:t xml:space="preserve">
      22. Өндірістік үй-жайлардың ауасы құрамындағы зиянды заттар шектеулі ықтимал концентрациялардан аспауы тиіс. </w:t>
      </w:r>
      <w:r>
        <w:rPr>
          <w:rFonts w:ascii="Times New Roman"/>
          <w:b w:val="false"/>
          <w:i w:val="false"/>
          <w:color w:val="000000"/>
          <w:sz w:val="28"/>
        </w:rPr>
        <w:t>V053792</w:t>
      </w:r>
    </w:p>
    <w:bookmarkEnd w:id="25"/>
    <w:bookmarkStart w:name="z26" w:id="26"/>
    <w:p>
      <w:pPr>
        <w:spacing w:after="0"/>
        <w:ind w:left="0"/>
        <w:jc w:val="both"/>
      </w:pPr>
      <w:r>
        <w:rPr>
          <w:rFonts w:ascii="Times New Roman"/>
          <w:b w:val="false"/>
          <w:i w:val="false"/>
          <w:color w:val="000000"/>
          <w:sz w:val="28"/>
        </w:rPr>
        <w:t xml:space="preserve">
      23. Өндірістік үй-жайлардың ауасына зиянды заттардың пайда болуының және түсуінің алдын алу үшін: </w:t>
      </w:r>
      <w:r>
        <w:br/>
      </w:r>
      <w:r>
        <w:rPr>
          <w:rFonts w:ascii="Times New Roman"/>
          <w:b w:val="false"/>
          <w:i w:val="false"/>
          <w:color w:val="000000"/>
          <w:sz w:val="28"/>
        </w:rPr>
        <w:t xml:space="preserve">
      1) тағамдарды дайындаудың технологиялық процестерін және режимдерін қатаң сақтау; </w:t>
      </w:r>
      <w:r>
        <w:br/>
      </w:r>
      <w:r>
        <w:rPr>
          <w:rFonts w:ascii="Times New Roman"/>
          <w:b w:val="false"/>
          <w:i w:val="false"/>
          <w:color w:val="000000"/>
          <w:sz w:val="28"/>
        </w:rPr>
        <w:t xml:space="preserve">
      2) ұнды, қант ұнтағын және басқа да сусымалы өнімдерді елеумен байланысты операцияларды жергілікті созғыш желдеткішпен жабдықталған жұмыс орындарында жүргізу ұсынылады. </w:t>
      </w:r>
    </w:p>
    <w:bookmarkEnd w:id="26"/>
    <w:bookmarkStart w:name="z27" w:id="27"/>
    <w:p>
      <w:pPr>
        <w:spacing w:after="0"/>
        <w:ind w:left="0"/>
        <w:jc w:val="left"/>
      </w:pPr>
      <w:r>
        <w:rPr>
          <w:rFonts w:ascii="Times New Roman"/>
          <w:b/>
          <w:i w:val="false"/>
          <w:color w:val="000000"/>
        </w:rPr>
        <w:t xml:space="preserve"> 
5. Желдеткішке және жарыққа қойылатын </w:t>
      </w:r>
      <w:r>
        <w:br/>
      </w:r>
      <w:r>
        <w:rPr>
          <w:rFonts w:ascii="Times New Roman"/>
          <w:b/>
          <w:i w:val="false"/>
          <w:color w:val="000000"/>
        </w:rPr>
        <w:t xml:space="preserve">
санитарлық талаптар </w:t>
      </w:r>
    </w:p>
    <w:bookmarkEnd w:id="27"/>
    <w:bookmarkStart w:name="z28" w:id="28"/>
    <w:p>
      <w:pPr>
        <w:spacing w:after="0"/>
        <w:ind w:left="0"/>
        <w:jc w:val="both"/>
      </w:pPr>
      <w:r>
        <w:rPr>
          <w:rFonts w:ascii="Times New Roman"/>
          <w:b w:val="false"/>
          <w:i w:val="false"/>
          <w:color w:val="000000"/>
          <w:sz w:val="28"/>
        </w:rPr>
        <w:t xml:space="preserve">
      24. Жылу жүйесінің құрылғысы қолданыстағы стандарттардың талаптарына сай болуы тиіс. Барлық жылыту приборлары шаңнан тазарту үшін ыңғайлы болуы тиіс. </w:t>
      </w:r>
    </w:p>
    <w:bookmarkEnd w:id="28"/>
    <w:bookmarkStart w:name="z29" w:id="29"/>
    <w:p>
      <w:pPr>
        <w:spacing w:after="0"/>
        <w:ind w:left="0"/>
        <w:jc w:val="both"/>
      </w:pPr>
      <w:r>
        <w:rPr>
          <w:rFonts w:ascii="Times New Roman"/>
          <w:b w:val="false"/>
          <w:i w:val="false"/>
          <w:color w:val="000000"/>
          <w:sz w:val="28"/>
        </w:rPr>
        <w:t xml:space="preserve">
      25. Борттық тамақтандыру ұйымдарының өндірістік үй-жайлары желдету жүйелерімен жабдықталуы тиіс. </w:t>
      </w:r>
      <w:r>
        <w:br/>
      </w:r>
      <w:r>
        <w:rPr>
          <w:rFonts w:ascii="Times New Roman"/>
          <w:b w:val="false"/>
          <w:i w:val="false"/>
          <w:color w:val="000000"/>
          <w:sz w:val="28"/>
        </w:rPr>
        <w:t xml:space="preserve">
      26. Сусымалы өнімдерді сақтау үшін үй-жай құрғақ, жақсы желдетілген болуы тиіс. </w:t>
      </w:r>
    </w:p>
    <w:bookmarkEnd w:id="29"/>
    <w:bookmarkStart w:name="z30" w:id="30"/>
    <w:p>
      <w:pPr>
        <w:spacing w:after="0"/>
        <w:ind w:left="0"/>
        <w:jc w:val="both"/>
      </w:pPr>
      <w:r>
        <w:rPr>
          <w:rFonts w:ascii="Times New Roman"/>
          <w:b w:val="false"/>
          <w:i w:val="false"/>
          <w:color w:val="000000"/>
          <w:sz w:val="28"/>
        </w:rPr>
        <w:t xml:space="preserve">
      27. Борттық тамақтандыру ұйымдарының барлық өндірістік және әкімшілік-шаруашылық үй-жайларына жарық беру қолданыстағы ҚНжЕ талаптарына сәйкес болуы тиіс. </w:t>
      </w:r>
      <w:r>
        <w:br/>
      </w:r>
      <w:r>
        <w:rPr>
          <w:rFonts w:ascii="Times New Roman"/>
          <w:b w:val="false"/>
          <w:i w:val="false"/>
          <w:color w:val="000000"/>
          <w:sz w:val="28"/>
        </w:rPr>
        <w:t xml:space="preserve">
      28. Ғимараттың ішкі және сыртқы желі ойықтарын заттармен үйіп тастауға тыйым салынады. </w:t>
      </w:r>
      <w:r>
        <w:br/>
      </w:r>
      <w:r>
        <w:rPr>
          <w:rFonts w:ascii="Times New Roman"/>
          <w:b w:val="false"/>
          <w:i w:val="false"/>
          <w:color w:val="000000"/>
          <w:sz w:val="28"/>
        </w:rPr>
        <w:t xml:space="preserve">
      29. Өндірістік үй-жайларға жалпы жарық беру үшін жарылу қауіпі жоқ жұмыстарды орындау кезінде қорғаныс арматурасы бар жарық шамдарды қолданған жөн. </w:t>
      </w:r>
    </w:p>
    <w:bookmarkEnd w:id="30"/>
    <w:bookmarkStart w:name="z31" w:id="31"/>
    <w:p>
      <w:pPr>
        <w:spacing w:after="0"/>
        <w:ind w:left="0"/>
        <w:jc w:val="left"/>
      </w:pPr>
      <w:r>
        <w:rPr>
          <w:rFonts w:ascii="Times New Roman"/>
          <w:b/>
          <w:i w:val="false"/>
          <w:color w:val="000000"/>
        </w:rPr>
        <w:t xml:space="preserve"> 
6. Өндірістік шуылдар мен дірілдерді шектеу </w:t>
      </w:r>
      <w:r>
        <w:br/>
      </w:r>
      <w:r>
        <w:rPr>
          <w:rFonts w:ascii="Times New Roman"/>
          <w:b/>
          <w:i w:val="false"/>
          <w:color w:val="000000"/>
        </w:rPr>
        <w:t xml:space="preserve">
жөніндегі талаптар </w:t>
      </w:r>
    </w:p>
    <w:bookmarkEnd w:id="31"/>
    <w:bookmarkStart w:name="z136" w:id="32"/>
    <w:p>
      <w:pPr>
        <w:spacing w:after="0"/>
        <w:ind w:left="0"/>
        <w:jc w:val="both"/>
      </w:pPr>
      <w:r>
        <w:rPr>
          <w:rFonts w:ascii="Times New Roman"/>
          <w:b w:val="false"/>
          <w:i w:val="false"/>
          <w:color w:val="000000"/>
          <w:sz w:val="28"/>
        </w:rPr>
        <w:t xml:space="preserve">
      30. Әуежай аумағындағы борттық тамақтандыру ұйымдарының өндірістік үй-жайларын жобалау, қайта құру және пайдалану кезінде шуылдан қорғайтын </w:t>
      </w:r>
      <w:r>
        <w:rPr>
          <w:rFonts w:ascii="Times New Roman"/>
          <w:b w:val="false"/>
          <w:i w:val="false"/>
          <w:color w:val="000000"/>
          <w:sz w:val="28"/>
        </w:rPr>
        <w:t xml:space="preserve">іс-шараларды </w:t>
      </w:r>
      <w:r>
        <w:rPr>
          <w:rFonts w:ascii="Times New Roman"/>
          <w:b w:val="false"/>
          <w:i w:val="false"/>
          <w:color w:val="000000"/>
          <w:sz w:val="28"/>
        </w:rPr>
        <w:t xml:space="preserve">қарастыру тиіс. </w:t>
      </w:r>
      <w:r>
        <w:br/>
      </w:r>
      <w:r>
        <w:rPr>
          <w:rFonts w:ascii="Times New Roman"/>
          <w:b w:val="false"/>
          <w:i w:val="false"/>
          <w:color w:val="000000"/>
          <w:sz w:val="28"/>
        </w:rPr>
        <w:t>
</w:t>
      </w:r>
      <w:r>
        <w:rPr>
          <w:rFonts w:ascii="Times New Roman"/>
          <w:b w:val="false"/>
          <w:i w:val="false"/>
          <w:color w:val="000000"/>
          <w:sz w:val="28"/>
        </w:rPr>
        <w:t xml:space="preserve">
      31. Борттық тамақтандыру ұйымдарының үй-жайларында шуылдың ықтимал деңгейі жұмыс орындарындағы шуыл деңгейінің қолданыстағы нормативтік құжаттардың талаптарына сәйкес белгіленеді. </w:t>
      </w:r>
      <w:r>
        <w:br/>
      </w:r>
      <w:r>
        <w:rPr>
          <w:rFonts w:ascii="Times New Roman"/>
          <w:b w:val="false"/>
          <w:i w:val="false"/>
          <w:color w:val="000000"/>
          <w:sz w:val="28"/>
        </w:rPr>
        <w:t>
</w:t>
      </w:r>
      <w:r>
        <w:rPr>
          <w:rFonts w:ascii="Times New Roman"/>
          <w:b w:val="false"/>
          <w:i w:val="false"/>
          <w:color w:val="000000"/>
          <w:sz w:val="28"/>
        </w:rPr>
        <w:t xml:space="preserve">
      32. Тұрақты емес дыбыстың оңтайлы барабар деңгейлері 70 децибел А-дан аспауы тиіс. </w:t>
      </w:r>
      <w:r>
        <w:br/>
      </w:r>
      <w:r>
        <w:rPr>
          <w:rFonts w:ascii="Times New Roman"/>
          <w:b w:val="false"/>
          <w:i w:val="false"/>
          <w:color w:val="000000"/>
          <w:sz w:val="28"/>
        </w:rPr>
        <w:t xml:space="preserve">
      Үй-жайларда қондырылған шуылды генерациялайтын жабдықтар оның зиянды әсерлерінен қорғау жөніндегі іс-шараларды жүзеге асырады. </w:t>
      </w:r>
    </w:p>
    <w:bookmarkEnd w:id="32"/>
    <w:bookmarkStart w:name="z32" w:id="33"/>
    <w:p>
      <w:pPr>
        <w:spacing w:after="0"/>
        <w:ind w:left="0"/>
        <w:jc w:val="left"/>
      </w:pPr>
      <w:r>
        <w:rPr>
          <w:rFonts w:ascii="Times New Roman"/>
          <w:b/>
          <w:i w:val="false"/>
          <w:color w:val="000000"/>
        </w:rPr>
        <w:t xml:space="preserve"> 
7. Өндірістік және көмекші үй-жайларға </w:t>
      </w:r>
      <w:r>
        <w:br/>
      </w:r>
      <w:r>
        <w:rPr>
          <w:rFonts w:ascii="Times New Roman"/>
          <w:b/>
          <w:i w:val="false"/>
          <w:color w:val="000000"/>
        </w:rPr>
        <w:t xml:space="preserve">
қойылатын талаптар </w:t>
      </w:r>
    </w:p>
    <w:bookmarkEnd w:id="33"/>
    <w:bookmarkStart w:name="z33" w:id="34"/>
    <w:p>
      <w:pPr>
        <w:spacing w:after="0"/>
        <w:ind w:left="0"/>
        <w:jc w:val="both"/>
      </w:pPr>
      <w:r>
        <w:rPr>
          <w:rFonts w:ascii="Times New Roman"/>
          <w:b w:val="false"/>
          <w:i w:val="false"/>
          <w:color w:val="000000"/>
          <w:sz w:val="28"/>
        </w:rPr>
        <w:t xml:space="preserve">
      33. Үй-жайлардың жобасы технологиялық үдерістің талаптарына сәйкес орындалуы, шикі және дайын өнімдердің, таза және лас жабдықтардың, керек-жарақтардың, ұшақ ішіндегі ыдыстардың, санитарлық киімдердің қарсы ағынын болдырмайтындай болуы тиіс. </w:t>
      </w:r>
    </w:p>
    <w:bookmarkEnd w:id="34"/>
    <w:bookmarkStart w:name="z34" w:id="35"/>
    <w:p>
      <w:pPr>
        <w:spacing w:after="0"/>
        <w:ind w:left="0"/>
        <w:jc w:val="both"/>
      </w:pPr>
      <w:r>
        <w:rPr>
          <w:rFonts w:ascii="Times New Roman"/>
          <w:b w:val="false"/>
          <w:i w:val="false"/>
          <w:color w:val="000000"/>
          <w:sz w:val="28"/>
        </w:rPr>
        <w:t xml:space="preserve">
      34. Әуежайдың классына сай әрбір ұшақ ішінде тамақтандыру цехінің рациондарының құрамы мен сағаттық және тәуліктік өнімділігінің есебі жүргізілуі тиіс. </w:t>
      </w:r>
    </w:p>
    <w:bookmarkEnd w:id="35"/>
    <w:bookmarkStart w:name="z35" w:id="36"/>
    <w:p>
      <w:pPr>
        <w:spacing w:after="0"/>
        <w:ind w:left="0"/>
        <w:jc w:val="both"/>
      </w:pPr>
      <w:r>
        <w:rPr>
          <w:rFonts w:ascii="Times New Roman"/>
          <w:b w:val="false"/>
          <w:i w:val="false"/>
          <w:color w:val="000000"/>
          <w:sz w:val="28"/>
        </w:rPr>
        <w:t xml:space="preserve">
      35. Ұйымның құрамына мынадай үй-жайлар тобы кіреді: </w:t>
      </w:r>
      <w:r>
        <w:br/>
      </w:r>
      <w:r>
        <w:rPr>
          <w:rFonts w:ascii="Times New Roman"/>
          <w:b w:val="false"/>
          <w:i w:val="false"/>
          <w:color w:val="000000"/>
          <w:sz w:val="28"/>
        </w:rPr>
        <w:t xml:space="preserve">
      1) өндірістік үй-жайлар тағам дайындайтын орындардан шикі затпен жұмыс істегенде; тағам дайындауға дейінгі орыннан-жартылай дайындалғандармен жұмыс істегенде және рацион дайындау үшін; нан-тоқаш және кондитерлік өнімдерді пісіруге арналған учаскеден; көмекші орындардан (ас үй ыдыстарын, цех ішіндегі ыдыстарды жуатын, шикі заттың тәуліктік қорын сақтайтын учаскеден); </w:t>
      </w:r>
      <w:r>
        <w:br/>
      </w:r>
      <w:r>
        <w:rPr>
          <w:rFonts w:ascii="Times New Roman"/>
          <w:b w:val="false"/>
          <w:i w:val="false"/>
          <w:color w:val="000000"/>
          <w:sz w:val="28"/>
        </w:rPr>
        <w:t xml:space="preserve">
      2) жинақтау үй-жайлары мен экспедиция үшін: үлестеуге, дастархан жасауға, жинақтауға, уақытша сақтауға және ұшақ ішіндегі тамақтандыру рационын жасауға арналған үй-жайлар; </w:t>
      </w:r>
      <w:r>
        <w:br/>
      </w:r>
      <w:r>
        <w:rPr>
          <w:rFonts w:ascii="Times New Roman"/>
          <w:b w:val="false"/>
          <w:i w:val="false"/>
          <w:color w:val="000000"/>
          <w:sz w:val="28"/>
        </w:rPr>
        <w:t xml:space="preserve">
      3) ұшақ ішіндегі ыдыстарды өңдеуге: ұшақ ішіндегі ыдыстарды қабылдауға, сұрыптауға, жууға, кептіруге, сақтауға және беруге арналған үй-жайлар; </w:t>
      </w:r>
      <w:r>
        <w:br/>
      </w:r>
      <w:r>
        <w:rPr>
          <w:rFonts w:ascii="Times New Roman"/>
          <w:b w:val="false"/>
          <w:i w:val="false"/>
          <w:color w:val="000000"/>
          <w:sz w:val="28"/>
        </w:rPr>
        <w:t xml:space="preserve">
      4) сапарды жинақтау учаскесі: қайнаған сумен электрқайнатқыштар мен мұзгенераторларын дайындауға арналған үй-жайлар; </w:t>
      </w:r>
      <w:r>
        <w:br/>
      </w:r>
      <w:r>
        <w:rPr>
          <w:rFonts w:ascii="Times New Roman"/>
          <w:b w:val="false"/>
          <w:i w:val="false"/>
          <w:color w:val="000000"/>
          <w:sz w:val="28"/>
        </w:rPr>
        <w:t xml:space="preserve">
      5) қойма үй-жайлары: салқындатылатын және салқындатылмайтын азық-түліктік шикі заттарына, тағамдық өнімдерге және көмекші материалдарға, жуғыш және зарарсыздандырғыш заттарға, керек-жарақтарға, киімдерге арналған қойма мен тағамдық қалдықтарға арналған камера; </w:t>
      </w:r>
      <w:r>
        <w:br/>
      </w:r>
      <w:r>
        <w:rPr>
          <w:rFonts w:ascii="Times New Roman"/>
          <w:b w:val="false"/>
          <w:i w:val="false"/>
          <w:color w:val="000000"/>
          <w:sz w:val="28"/>
        </w:rPr>
        <w:t xml:space="preserve">
      6) буфетті-ас үйі жабдықтарын және ұшақ ішіндегі ыдыстарды  сақтауға арналған үй-жайлар; </w:t>
      </w:r>
      <w:r>
        <w:br/>
      </w:r>
      <w:r>
        <w:rPr>
          <w:rFonts w:ascii="Times New Roman"/>
          <w:b w:val="false"/>
          <w:i w:val="false"/>
          <w:color w:val="000000"/>
          <w:sz w:val="28"/>
        </w:rPr>
        <w:t xml:space="preserve">
      7) техникалық үй-жайлар: электр жабдықтарын, желдеткіш камераларды, электр қалқанын, бойлерлік  жүйені (жылу торабы), басқа шеберханаларды жөндеуге арналған учаске; </w:t>
      </w:r>
      <w:r>
        <w:br/>
      </w:r>
      <w:r>
        <w:rPr>
          <w:rFonts w:ascii="Times New Roman"/>
          <w:b w:val="false"/>
          <w:i w:val="false"/>
          <w:color w:val="000000"/>
          <w:sz w:val="28"/>
        </w:rPr>
        <w:t xml:space="preserve">
      8) әкімшілік үй-жайлары: персоналға және басқаларға арналған асхана мен санитарлық-тұрмыстық үй жайлар. </w:t>
      </w:r>
      <w:r>
        <w:br/>
      </w:r>
      <w:r>
        <w:rPr>
          <w:rFonts w:ascii="Times New Roman"/>
          <w:b w:val="false"/>
          <w:i w:val="false"/>
          <w:color w:val="000000"/>
          <w:sz w:val="28"/>
        </w:rPr>
        <w:t xml:space="preserve">
      36. Барлық үй-жайлар технологиялық үдерістің ағынының қадағалануын қамтамасыз ететіндей болып орналасуы тиіс. </w:t>
      </w:r>
    </w:p>
    <w:bookmarkEnd w:id="36"/>
    <w:bookmarkStart w:name="z36" w:id="37"/>
    <w:p>
      <w:pPr>
        <w:spacing w:after="0"/>
        <w:ind w:left="0"/>
        <w:jc w:val="both"/>
      </w:pPr>
      <w:r>
        <w:rPr>
          <w:rFonts w:ascii="Times New Roman"/>
          <w:b w:val="false"/>
          <w:i w:val="false"/>
          <w:color w:val="000000"/>
          <w:sz w:val="28"/>
        </w:rPr>
        <w:t xml:space="preserve">
      37. Тағам дайындайтын үй-жайлар лифтке арналған қалқанмен бір деңгейде орналасуы тиіс. Алаңдар мен қалқандардың төбесінде шатырша қарастырылуы тиіс. </w:t>
      </w:r>
      <w:r>
        <w:br/>
      </w:r>
      <w:r>
        <w:rPr>
          <w:rFonts w:ascii="Times New Roman"/>
          <w:b w:val="false"/>
          <w:i w:val="false"/>
          <w:color w:val="000000"/>
          <w:sz w:val="28"/>
        </w:rPr>
        <w:t xml:space="preserve">
      38. Мұздатқыш қоймалар мен камералар тамақ дайындау аумақтарына барынша жақын орналастырылуы тиіс. </w:t>
      </w:r>
    </w:p>
    <w:bookmarkEnd w:id="37"/>
    <w:bookmarkStart w:name="z37" w:id="38"/>
    <w:p>
      <w:pPr>
        <w:spacing w:after="0"/>
        <w:ind w:left="0"/>
        <w:jc w:val="both"/>
      </w:pPr>
      <w:r>
        <w:rPr>
          <w:rFonts w:ascii="Times New Roman"/>
          <w:b w:val="false"/>
          <w:i w:val="false"/>
          <w:color w:val="000000"/>
          <w:sz w:val="28"/>
        </w:rPr>
        <w:t xml:space="preserve">
      39. Барлық өндірістік, қосымша, қойма үй-жайларының, дәліздердің қабырғалары мен төбелерінің беттері тегіс, жарықсыз, ойылған шұқырлары жоқ болып, төзімді, оңай жуылатын материалдан жасалуы тиіс. Қабырғаларды, есіктерді және есіктердің тұтқаларын сүрту күнделікті ауысым аяқталғаннан кейін жүргізілуі тиіс. Қабырғаларды аптасына бір рет ыстық сумен жуады және зарарсыздандырады. Терезенің сырт жағын кем дегенде жылына екі рет, ал ішкі жағын аптасына бір рет жуып отырады. </w:t>
      </w:r>
    </w:p>
    <w:bookmarkEnd w:id="38"/>
    <w:bookmarkStart w:name="z38" w:id="39"/>
    <w:p>
      <w:pPr>
        <w:spacing w:after="0"/>
        <w:ind w:left="0"/>
        <w:jc w:val="both"/>
      </w:pPr>
      <w:r>
        <w:rPr>
          <w:rFonts w:ascii="Times New Roman"/>
          <w:b w:val="false"/>
          <w:i w:val="false"/>
          <w:color w:val="000000"/>
          <w:sz w:val="28"/>
        </w:rPr>
        <w:t xml:space="preserve">
      40. Өндірістік үй-жайлардағы едендердің тесігі мен ойылған жері болмауы тиіс, траптарға еңістелген, олар еденнің деңгейіне дейін тормен жабылуы тиіс. Едендер орнықты материалдардан жасалып, су өткізбейтіндей және тайғақ болмауы тиіс. Өндірістік цехтардағы едендерді жуу ауысымына кем дегенде екі рет, жуғыш заттарды қолдану арқылы жүргізілуі тиіс. Ет және көкөніс цехтарының қабырғалары мен едендері ауысым аяқталғаннан соң зарарсыздандырылуы тиіс. Траптар ауысымына кем дегенде бір рет тазалануы, жуылуы және зарарсыздандырылуы тиіс. </w:t>
      </w:r>
    </w:p>
    <w:bookmarkEnd w:id="39"/>
    <w:bookmarkStart w:name="z39" w:id="40"/>
    <w:p>
      <w:pPr>
        <w:spacing w:after="0"/>
        <w:ind w:left="0"/>
        <w:jc w:val="both"/>
      </w:pPr>
      <w:r>
        <w:rPr>
          <w:rFonts w:ascii="Times New Roman"/>
          <w:b w:val="false"/>
          <w:i w:val="false"/>
          <w:color w:val="000000"/>
          <w:sz w:val="28"/>
        </w:rPr>
        <w:t xml:space="preserve">
      41. Күрделі жинап-тазалау, жуып-шаю жұмыстары аптасына кем дегенде бір рет, артынан барлық үй-жайларды зарарсыздандыру арқылы жүргізілуі тиіс. </w:t>
      </w:r>
    </w:p>
    <w:bookmarkEnd w:id="40"/>
    <w:bookmarkStart w:name="z40" w:id="41"/>
    <w:p>
      <w:pPr>
        <w:spacing w:after="0"/>
        <w:ind w:left="0"/>
        <w:jc w:val="both"/>
      </w:pPr>
      <w:r>
        <w:rPr>
          <w:rFonts w:ascii="Times New Roman"/>
          <w:b w:val="false"/>
          <w:i w:val="false"/>
          <w:color w:val="000000"/>
          <w:sz w:val="28"/>
        </w:rPr>
        <w:t xml:space="preserve">
      42. Цехтың барлық үй-жайларында, өндірістік үй-жайларға кіре берісте ыстық және суық судың басқышты немесе сенсорлы араластырғышы бар раковиналар, сұйық сабыны және зарарсыздандырғыш ерітіндісі бар дозатор, бір рет пайдаланатын орамалдар (салфеткалар) немесе электр орамалдары орнатылады. </w:t>
      </w:r>
    </w:p>
    <w:bookmarkEnd w:id="41"/>
    <w:bookmarkStart w:name="z41" w:id="42"/>
    <w:p>
      <w:pPr>
        <w:spacing w:after="0"/>
        <w:ind w:left="0"/>
        <w:jc w:val="both"/>
      </w:pPr>
      <w:r>
        <w:rPr>
          <w:rFonts w:ascii="Times New Roman"/>
          <w:b w:val="false"/>
          <w:i w:val="false"/>
          <w:color w:val="000000"/>
          <w:sz w:val="28"/>
        </w:rPr>
        <w:t xml:space="preserve">
      43. Қойма үй-жайларында ыдыстарды, құралдарды сұрыптау кезінде қол жуу үшін қосымша қолжуғыш орнатылуы қажет. </w:t>
      </w:r>
      <w:r>
        <w:br/>
      </w:r>
      <w:r>
        <w:rPr>
          <w:rFonts w:ascii="Times New Roman"/>
          <w:b w:val="false"/>
          <w:i w:val="false"/>
          <w:color w:val="000000"/>
          <w:sz w:val="28"/>
        </w:rPr>
        <w:t xml:space="preserve">
      44. Өндірістік үй-жайларда қақпағы бар басқышы бар бачоктар санитарлық брак (еденге құлаған өнім), пайдаланылған бір рет қолданылатын қолғаптар мен орамалдарды жинауға арналған қаптар болуы тиіс. </w:t>
      </w:r>
    </w:p>
    <w:bookmarkEnd w:id="42"/>
    <w:bookmarkStart w:name="z42" w:id="43"/>
    <w:p>
      <w:pPr>
        <w:spacing w:after="0"/>
        <w:ind w:left="0"/>
        <w:jc w:val="both"/>
      </w:pPr>
      <w:r>
        <w:rPr>
          <w:rFonts w:ascii="Times New Roman"/>
          <w:b w:val="false"/>
          <w:i w:val="false"/>
          <w:color w:val="000000"/>
          <w:sz w:val="28"/>
        </w:rPr>
        <w:t xml:space="preserve">
      45. Шикі заттар мен дайын өнімдерді сақтауға арналған мұздатқыш камералары бөлек, қолданыстағы нормативтік құжаттардың талаптарына сай керекті температуралық-ылғалды режимді қамтамасыз етуі тиіс. Барлық салқындатылатын үй-жайларда термометр болуы тиіс және ауысымына кем дегенде төрт рет арнайы жорналда температура туралы жазу жүргізілуі тиіс. </w:t>
      </w:r>
    </w:p>
    <w:bookmarkEnd w:id="43"/>
    <w:bookmarkStart w:name="z43" w:id="44"/>
    <w:p>
      <w:pPr>
        <w:spacing w:after="0"/>
        <w:ind w:left="0"/>
        <w:jc w:val="both"/>
      </w:pPr>
      <w:r>
        <w:rPr>
          <w:rFonts w:ascii="Times New Roman"/>
          <w:b w:val="false"/>
          <w:i w:val="false"/>
          <w:color w:val="000000"/>
          <w:sz w:val="28"/>
        </w:rPr>
        <w:t xml:space="preserve">
      46. Барлық үй-жайлар үшін тазалу мен зарарсыздандырудың кестесі дайындалуы тиіс. Тазалайтын керек-жарақтар, жуғыш және зарарсыздандырғыш заттар қоймада сөреде немесе шкафтарда сақталады. Тазалайтын керек-жарақтар белгіленіп, өндірістік үй-жайларға, қосымша үй-жайларға және дәретханаларға бекітілуі тиіс. </w:t>
      </w:r>
    </w:p>
    <w:bookmarkEnd w:id="44"/>
    <w:bookmarkStart w:name="z44" w:id="45"/>
    <w:p>
      <w:pPr>
        <w:spacing w:after="0"/>
        <w:ind w:left="0"/>
        <w:jc w:val="both"/>
      </w:pPr>
      <w:r>
        <w:rPr>
          <w:rFonts w:ascii="Times New Roman"/>
          <w:b w:val="false"/>
          <w:i w:val="false"/>
          <w:color w:val="000000"/>
          <w:sz w:val="28"/>
        </w:rPr>
        <w:t xml:space="preserve">
      47. Мұздатқыш камералардың санитарлық жағдайы қабырғалар мен ауаның тазалығына жасалған микробиологиялық бақылаудың қорытындысына қарай анықталады. </w:t>
      </w:r>
    </w:p>
    <w:bookmarkEnd w:id="45"/>
    <w:bookmarkStart w:name="z45" w:id="46"/>
    <w:p>
      <w:pPr>
        <w:spacing w:after="0"/>
        <w:ind w:left="0"/>
        <w:jc w:val="both"/>
      </w:pPr>
      <w:r>
        <w:rPr>
          <w:rFonts w:ascii="Times New Roman"/>
          <w:b w:val="false"/>
          <w:i w:val="false"/>
          <w:color w:val="000000"/>
          <w:sz w:val="28"/>
        </w:rPr>
        <w:t xml:space="preserve">
      48. Ұшақ ішінде тамақтандыру ұйымдары ұшақ ішіндегі ыдыстарды бөлек жуу үшін жеке жуу үй-жайымен жабдықталуы тиіс: </w:t>
      </w:r>
      <w:r>
        <w:br/>
      </w:r>
      <w:r>
        <w:rPr>
          <w:rFonts w:ascii="Times New Roman"/>
          <w:b w:val="false"/>
          <w:i w:val="false"/>
          <w:color w:val="000000"/>
          <w:sz w:val="28"/>
        </w:rPr>
        <w:t xml:space="preserve">
      1) қайнатқыштардың контейнерлері, арбалардың және басқа да  түсірілетін  жабдықтарды себезгісі және иілетін шлангісі бар екі секциялық ванналарда; </w:t>
      </w:r>
      <w:r>
        <w:br/>
      </w:r>
      <w:r>
        <w:rPr>
          <w:rFonts w:ascii="Times New Roman"/>
          <w:b w:val="false"/>
          <w:i w:val="false"/>
          <w:color w:val="000000"/>
          <w:sz w:val="28"/>
        </w:rPr>
        <w:t xml:space="preserve">
      2) тамақтың қалдықтарынан босаған ыдыс жуатын машинаға салынған ұшақ ішіндегі ыдыстарға; </w:t>
      </w:r>
      <w:r>
        <w:br/>
      </w:r>
      <w:r>
        <w:rPr>
          <w:rFonts w:ascii="Times New Roman"/>
          <w:b w:val="false"/>
          <w:i w:val="false"/>
          <w:color w:val="000000"/>
          <w:sz w:val="28"/>
        </w:rPr>
        <w:t xml:space="preserve">
      3) ыдыс жуатын машина істен шыққан жағдайда жуу учаскесінде үш ұялы ванналар орнықтырылады немесе бір рет қолданылатын ыдыстар пайдаланылуы тиіс. Ыдыстарды қолмен жуғанда, оларды міндетті түрде зарарсыздандыру қарастырылуы тиіс. </w:t>
      </w:r>
    </w:p>
    <w:bookmarkEnd w:id="46"/>
    <w:bookmarkStart w:name="z46" w:id="47"/>
    <w:p>
      <w:pPr>
        <w:spacing w:after="0"/>
        <w:ind w:left="0"/>
        <w:jc w:val="both"/>
      </w:pPr>
      <w:r>
        <w:rPr>
          <w:rFonts w:ascii="Times New Roman"/>
          <w:b w:val="false"/>
          <w:i w:val="false"/>
          <w:color w:val="000000"/>
          <w:sz w:val="28"/>
        </w:rPr>
        <w:t xml:space="preserve">
      49. Ас үйі ыдыстарын және жабдықтарын жуу жеке үй-жайларда, екі ұялы ваннада себезгісі бар иілетін шлангті қолдану арқылы немесе ыдыс жуатын машина арқылы жүргізілуі тиіс. </w:t>
      </w:r>
    </w:p>
    <w:bookmarkEnd w:id="47"/>
    <w:bookmarkStart w:name="z47" w:id="48"/>
    <w:p>
      <w:pPr>
        <w:spacing w:after="0"/>
        <w:ind w:left="0"/>
        <w:jc w:val="both"/>
      </w:pPr>
      <w:r>
        <w:rPr>
          <w:rFonts w:ascii="Times New Roman"/>
          <w:b w:val="false"/>
          <w:i w:val="false"/>
          <w:color w:val="000000"/>
          <w:sz w:val="28"/>
        </w:rPr>
        <w:t xml:space="preserve">
      50. Ыдыстарды жуу кезеңді түрде және механикалық тазалау, майсыздандыру, зарарсыздандыру, кептіру шараларын қосу арқылы болуы тиіс. </w:t>
      </w:r>
    </w:p>
    <w:bookmarkEnd w:id="48"/>
    <w:bookmarkStart w:name="z48" w:id="49"/>
    <w:p>
      <w:pPr>
        <w:spacing w:after="0"/>
        <w:ind w:left="0"/>
        <w:jc w:val="left"/>
      </w:pPr>
      <w:r>
        <w:rPr>
          <w:rFonts w:ascii="Times New Roman"/>
          <w:b/>
          <w:i w:val="false"/>
          <w:color w:val="000000"/>
        </w:rPr>
        <w:t xml:space="preserve"> 
8. Тұрмыстық үй-жайлар </w:t>
      </w:r>
    </w:p>
    <w:bookmarkEnd w:id="49"/>
    <w:bookmarkStart w:name="z49" w:id="50"/>
    <w:p>
      <w:pPr>
        <w:spacing w:after="0"/>
        <w:ind w:left="0"/>
        <w:jc w:val="both"/>
      </w:pPr>
      <w:r>
        <w:rPr>
          <w:rFonts w:ascii="Times New Roman"/>
          <w:b w:val="false"/>
          <w:i w:val="false"/>
          <w:color w:val="000000"/>
          <w:sz w:val="28"/>
        </w:rPr>
        <w:t xml:space="preserve">
      51. Тұрмыстық үй-жайлардың құрамына: сырт киім, жұмысшы және санитарлық киімдерді ілінетін киім ілгіш, таза санитарлық киімдерді беретін бөлме, пайдаланылған санитарлық киімдерді қабылдайтын үй-жай, себезгі бөлме, дәретханалар, әйелдердің жеке басы тазалығына арналған үй-жай. Санитарлық киімдер үй киімінен бөлек сақталуы тиіс. </w:t>
      </w:r>
    </w:p>
    <w:bookmarkEnd w:id="50"/>
    <w:bookmarkStart w:name="z50" w:id="51"/>
    <w:p>
      <w:pPr>
        <w:spacing w:after="0"/>
        <w:ind w:left="0"/>
        <w:jc w:val="both"/>
      </w:pPr>
      <w:r>
        <w:rPr>
          <w:rFonts w:ascii="Times New Roman"/>
          <w:b w:val="false"/>
          <w:i w:val="false"/>
          <w:color w:val="000000"/>
          <w:sz w:val="28"/>
        </w:rPr>
        <w:t xml:space="preserve">
      52. Дәретханалардың алдындағы шлюздер санитарлық киімдерге арналған ілгіштермен, қол жууға арналған раковиналармен жабдықталуы тиіс. </w:t>
      </w:r>
      <w:r>
        <w:br/>
      </w:r>
      <w:r>
        <w:rPr>
          <w:rFonts w:ascii="Times New Roman"/>
          <w:b w:val="false"/>
          <w:i w:val="false"/>
          <w:color w:val="000000"/>
          <w:sz w:val="28"/>
        </w:rPr>
        <w:t xml:space="preserve">
      53. Тұрмыстық үй-жайларды жинау жұмысы бөлек персоналмен ауысымында бір рет жүргізіледі. Едендері мен құрал-саймандары жуғыш ерітіндімен, қабырғалары дымқыл шүберекпен жуылады. </w:t>
      </w:r>
      <w:r>
        <w:br/>
      </w:r>
      <w:r>
        <w:rPr>
          <w:rFonts w:ascii="Times New Roman"/>
          <w:b w:val="false"/>
          <w:i w:val="false"/>
          <w:color w:val="000000"/>
          <w:sz w:val="28"/>
        </w:rPr>
        <w:t xml:space="preserve">
      54. Санитарлық түйіндерді жинап, зарарсыздандыру үшін арнайы белгіленген құрал-сайман бөлінуі тиіс. Дәретханаларды жуу жұмысы әр екі сағат сайын бөлек персоналмен жүргізіледі. </w:t>
      </w:r>
      <w:r>
        <w:br/>
      </w:r>
      <w:r>
        <w:rPr>
          <w:rFonts w:ascii="Times New Roman"/>
          <w:b w:val="false"/>
          <w:i w:val="false"/>
          <w:color w:val="000000"/>
          <w:sz w:val="28"/>
        </w:rPr>
        <w:t xml:space="preserve">
      55. Тамақтануға және тұрмыстық үй-жайларды басқа бір мақсатпен қолдануға тыйым салынады. </w:t>
      </w:r>
    </w:p>
    <w:bookmarkEnd w:id="51"/>
    <w:bookmarkStart w:name="z51" w:id="52"/>
    <w:p>
      <w:pPr>
        <w:spacing w:after="0"/>
        <w:ind w:left="0"/>
        <w:jc w:val="left"/>
      </w:pPr>
      <w:r>
        <w:rPr>
          <w:rFonts w:ascii="Times New Roman"/>
          <w:b/>
          <w:i w:val="false"/>
          <w:color w:val="000000"/>
        </w:rPr>
        <w:t xml:space="preserve"> 
9. Құрал-жабдықтарға, керек-жарақтарға, ыдыстарға, алынып-салынатын буфеттік-асханалық құрал-жабдықтарға қойылатын талаптар </w:t>
      </w:r>
    </w:p>
    <w:bookmarkEnd w:id="52"/>
    <w:bookmarkStart w:name="z52" w:id="53"/>
    <w:p>
      <w:pPr>
        <w:spacing w:after="0"/>
        <w:ind w:left="0"/>
        <w:jc w:val="both"/>
      </w:pPr>
      <w:r>
        <w:rPr>
          <w:rFonts w:ascii="Times New Roman"/>
          <w:b w:val="false"/>
          <w:i w:val="false"/>
          <w:color w:val="000000"/>
          <w:sz w:val="28"/>
        </w:rPr>
        <w:t xml:space="preserve">
      56. Технологиялық, өндірістік құрал-жабдықтар, ыдыстар, алынып-салынатын буфетті-асханалық құрал-жабдықтар, қаптайтын, көмекші материалдар, олардан жасалатын бұйымдар Қазақстан Республикасында қолдануға рұқсат етілген заттар мен өнімдердің тізіліміне сәйкес материалдардан жасалуы және сапасы мен қауіпсіздігін растайтын құжаттар болуы тиіс. Бөлуге арналған тақтайшаның беті тегіс, жарықшағы болмай және ағаштың қатты түрінен жасалуы тиіс. </w:t>
      </w:r>
      <w:r>
        <w:br/>
      </w:r>
      <w:r>
        <w:rPr>
          <w:rFonts w:ascii="Times New Roman"/>
          <w:b w:val="false"/>
          <w:i w:val="false"/>
          <w:color w:val="000000"/>
          <w:sz w:val="28"/>
        </w:rPr>
        <w:t xml:space="preserve">
      57. Бір рет пайдаланылатын, қолданылып қойған ыдысты қайта пайдалануға жол берілмейді. </w:t>
      </w:r>
    </w:p>
    <w:bookmarkEnd w:id="53"/>
    <w:bookmarkStart w:name="z53" w:id="54"/>
    <w:p>
      <w:pPr>
        <w:spacing w:after="0"/>
        <w:ind w:left="0"/>
        <w:jc w:val="both"/>
      </w:pPr>
      <w:r>
        <w:rPr>
          <w:rFonts w:ascii="Times New Roman"/>
          <w:b w:val="false"/>
          <w:i w:val="false"/>
          <w:color w:val="000000"/>
          <w:sz w:val="28"/>
        </w:rPr>
        <w:t xml:space="preserve">
      58. Технологиялық құрал-жабдық оңай тазартылуға және санитарлық өңдеуге жататын мүмкіндігін қамтамасыз етуі тиіс. Шикі және дайын өнімдерді өңдеуге арналған технологиялық құрал-жабдықтар және керек-жарақтар бөлек болып, белгіленуі тиіс. Керек-жарақтар мен құрал-жабдықтар өнімдердің мынандай түріне қарай белгіленуі тиіс: балық, құс еті, ет, көкөністер. </w:t>
      </w:r>
    </w:p>
    <w:bookmarkEnd w:id="54"/>
    <w:bookmarkStart w:name="z54" w:id="55"/>
    <w:p>
      <w:pPr>
        <w:spacing w:after="0"/>
        <w:ind w:left="0"/>
        <w:jc w:val="both"/>
      </w:pPr>
      <w:r>
        <w:rPr>
          <w:rFonts w:ascii="Times New Roman"/>
          <w:b w:val="false"/>
          <w:i w:val="false"/>
          <w:color w:val="000000"/>
          <w:sz w:val="28"/>
        </w:rPr>
        <w:t xml:space="preserve">
      59. Технологиялық құрал-жабдықтар ішіне дайын өнімдерді тез мұздатуға (тез мұздайтын) арналған арнайы тоңазытқыштар және шикізаттарды ерітуге арналған еріткіштер кіреді. </w:t>
      </w:r>
    </w:p>
    <w:bookmarkEnd w:id="55"/>
    <w:bookmarkStart w:name="z55" w:id="56"/>
    <w:p>
      <w:pPr>
        <w:spacing w:after="0"/>
        <w:ind w:left="0"/>
        <w:jc w:val="both"/>
      </w:pPr>
      <w:r>
        <w:rPr>
          <w:rFonts w:ascii="Times New Roman"/>
          <w:b w:val="false"/>
          <w:i w:val="false"/>
          <w:color w:val="000000"/>
          <w:sz w:val="28"/>
        </w:rPr>
        <w:t xml:space="preserve">
      60. Шикізаттар мен дайын тағам өнімдері жеке мұздатқыштар мен мұздатқыш қоймаларда сақталуы тиіс. Сақтау температурасы қосу 5 </w:t>
      </w:r>
      <w:r>
        <w:rPr>
          <w:rFonts w:ascii="Times New Roman"/>
          <w:b w:val="false"/>
          <w:i w:val="false"/>
          <w:color w:val="000000"/>
          <w:vertAlign w:val="superscript"/>
        </w:rPr>
        <w:t xml:space="preserve">о </w:t>
      </w:r>
      <w:r>
        <w:rPr>
          <w:rFonts w:ascii="Times New Roman"/>
          <w:b w:val="false"/>
          <w:i w:val="false"/>
          <w:color w:val="000000"/>
          <w:sz w:val="28"/>
        </w:rPr>
        <w:t xml:space="preserve">С, көкөністер мен көктер үшін қосу 8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аспауы тиіс. Терең мұздату камералары алу 18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 жұмыс істеуі тиіс. </w:t>
      </w:r>
    </w:p>
    <w:bookmarkEnd w:id="56"/>
    <w:bookmarkStart w:name="z56" w:id="57"/>
    <w:p>
      <w:pPr>
        <w:spacing w:after="0"/>
        <w:ind w:left="0"/>
        <w:jc w:val="both"/>
      </w:pPr>
      <w:r>
        <w:rPr>
          <w:rFonts w:ascii="Times New Roman"/>
          <w:b w:val="false"/>
          <w:i w:val="false"/>
          <w:color w:val="000000"/>
          <w:sz w:val="28"/>
        </w:rPr>
        <w:t xml:space="preserve">
      61. Ұшақ ішінде тамақтандыру цехында жылыту немесе мұздату жабдықтарының ішіндегі және дайын тағамдардың температурасын тексеру үшін электронды термометр болуы тиіс. Термолейбтерді қолдануға болады. </w:t>
      </w:r>
    </w:p>
    <w:bookmarkEnd w:id="57"/>
    <w:bookmarkStart w:name="z57" w:id="58"/>
    <w:p>
      <w:pPr>
        <w:spacing w:after="0"/>
        <w:ind w:left="0"/>
        <w:jc w:val="both"/>
      </w:pPr>
      <w:r>
        <w:rPr>
          <w:rFonts w:ascii="Times New Roman"/>
          <w:b w:val="false"/>
          <w:i w:val="false"/>
          <w:color w:val="000000"/>
          <w:sz w:val="28"/>
        </w:rPr>
        <w:t xml:space="preserve">
      62. Қойма үй-жайларында палеттер мен сөрелерді таттанбайтын темірден немесе басқа да рұқсат етілген материалдардан жасау тиіс. Ашық тамақтар салынатын мұздатқыш қоймалар мен басқа үй-жайлардағы сөрелердің арасындағы ең аз ара қашықтық 30 сантиметр, ал қабырғадан 5 сантиметр болуы тиіс. </w:t>
      </w:r>
    </w:p>
    <w:bookmarkEnd w:id="58"/>
    <w:bookmarkStart w:name="z58" w:id="59"/>
    <w:p>
      <w:pPr>
        <w:spacing w:after="0"/>
        <w:ind w:left="0"/>
        <w:jc w:val="both"/>
      </w:pPr>
      <w:r>
        <w:rPr>
          <w:rFonts w:ascii="Times New Roman"/>
          <w:b w:val="false"/>
          <w:i w:val="false"/>
          <w:color w:val="000000"/>
          <w:sz w:val="28"/>
        </w:rPr>
        <w:t xml:space="preserve">
      63. Алынбалы-салынбалы буфет жабдықтары: арбалар, контейнерлер, қайнатқыштар тығыз жабылып, тағамды тасымалдау мен сақтағанда ластанудан сақтау үшін жабқыштары жөнделген болуы тиіс. </w:t>
      </w:r>
    </w:p>
    <w:bookmarkEnd w:id="59"/>
    <w:bookmarkStart w:name="z59" w:id="60"/>
    <w:p>
      <w:pPr>
        <w:spacing w:after="0"/>
        <w:ind w:left="0"/>
        <w:jc w:val="both"/>
      </w:pPr>
      <w:r>
        <w:rPr>
          <w:rFonts w:ascii="Times New Roman"/>
          <w:b w:val="false"/>
          <w:i w:val="false"/>
          <w:color w:val="000000"/>
          <w:sz w:val="28"/>
        </w:rPr>
        <w:t xml:space="preserve">
      64. Істен шыққан, майысқан және тығыздылығы бұзылмаған контейнерлерді, арбаларды, қайнатқыштарды, жиегі ұрылған, жарықшасы, беті өшкен, қалпы бұзылған, кедір-бұдыр немесе эмалі зақымдалған ұшақ ішіндегі ыдыстарды пайдалануға тыйым салынады. </w:t>
      </w:r>
    </w:p>
    <w:bookmarkEnd w:id="60"/>
    <w:bookmarkStart w:name="z60" w:id="61"/>
    <w:p>
      <w:pPr>
        <w:spacing w:after="0"/>
        <w:ind w:left="0"/>
        <w:jc w:val="both"/>
      </w:pPr>
      <w:r>
        <w:rPr>
          <w:rFonts w:ascii="Times New Roman"/>
          <w:b w:val="false"/>
          <w:i w:val="false"/>
          <w:color w:val="000000"/>
          <w:sz w:val="28"/>
        </w:rPr>
        <w:t xml:space="preserve">
      65. Барлық ұшақ жабдықтары мен ұшақ ішіндегі ыдыстар тиелердің немесе оларға тағам өнімдері салынардың алдында жуғыш және зарарсыздандырғыш заттарды қолдана отырып мұқият жуылуы, кептірілуі, қосу 10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температураға дейін салқындатылып, әзірлейтін немесе жинақтау бөлімшесінің сөрелерінде сақталуы тиіс. </w:t>
      </w:r>
    </w:p>
    <w:bookmarkEnd w:id="61"/>
    <w:bookmarkStart w:name="z61" w:id="62"/>
    <w:p>
      <w:pPr>
        <w:spacing w:after="0"/>
        <w:ind w:left="0"/>
        <w:jc w:val="left"/>
      </w:pPr>
      <w:r>
        <w:rPr>
          <w:rFonts w:ascii="Times New Roman"/>
          <w:b/>
          <w:i w:val="false"/>
          <w:color w:val="000000"/>
        </w:rPr>
        <w:t xml:space="preserve"> 
10. Алынып-салынатын буфет жабдықтарына, ұшақ ішіндегі </w:t>
      </w:r>
      <w:r>
        <w:br/>
      </w:r>
      <w:r>
        <w:rPr>
          <w:rFonts w:ascii="Times New Roman"/>
          <w:b/>
          <w:i w:val="false"/>
          <w:color w:val="000000"/>
        </w:rPr>
        <w:t xml:space="preserve">
және ас үйі ыдыстарына қойылатын талаптар </w:t>
      </w:r>
    </w:p>
    <w:bookmarkEnd w:id="62"/>
    <w:bookmarkStart w:name="z62" w:id="63"/>
    <w:p>
      <w:pPr>
        <w:spacing w:after="0"/>
        <w:ind w:left="0"/>
        <w:jc w:val="both"/>
      </w:pPr>
      <w:r>
        <w:rPr>
          <w:rFonts w:ascii="Times New Roman"/>
          <w:b w:val="false"/>
          <w:i w:val="false"/>
          <w:color w:val="000000"/>
          <w:sz w:val="28"/>
        </w:rPr>
        <w:t xml:space="preserve">
      66. Тағамдардың қалдықтарынан босаған барлық ұшақ ішіндегі жабдықтар жуғыш заттар қосылған суда (45-50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шөткемен мұқият жуылады. Температурасы қосу 50 </w:t>
      </w:r>
      <w:r>
        <w:rPr>
          <w:rFonts w:ascii="Times New Roman"/>
          <w:b w:val="false"/>
          <w:i w:val="false"/>
          <w:color w:val="000000"/>
          <w:vertAlign w:val="superscript"/>
        </w:rPr>
        <w:t xml:space="preserve">о </w:t>
      </w:r>
      <w:r>
        <w:rPr>
          <w:rFonts w:ascii="Times New Roman"/>
          <w:b w:val="false"/>
          <w:i w:val="false"/>
          <w:color w:val="000000"/>
          <w:sz w:val="28"/>
        </w:rPr>
        <w:t xml:space="preserve">С екінші ваннада жуғыш заттардың қалдықтарды жуылады, жабдықтар иілетін шлангісі бар себезгі арқылы ыстық сумен зарарсыздандырылады және шайылады (қосу 75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және сөрелерде кептіріледі. Жуғыш және зарарсыздандырғыш заттар Қазақстан Республикасында қолдануға рұқсат етілген болуы тиіс. </w:t>
      </w:r>
    </w:p>
    <w:bookmarkEnd w:id="63"/>
    <w:bookmarkStart w:name="z63" w:id="64"/>
    <w:p>
      <w:pPr>
        <w:spacing w:after="0"/>
        <w:ind w:left="0"/>
        <w:jc w:val="both"/>
      </w:pPr>
      <w:r>
        <w:rPr>
          <w:rFonts w:ascii="Times New Roman"/>
          <w:b w:val="false"/>
          <w:i w:val="false"/>
          <w:color w:val="000000"/>
          <w:sz w:val="28"/>
        </w:rPr>
        <w:t xml:space="preserve">
      67. Алынбалы-салынбалы буфет жабдықтарын, ұшақ ішіндегі ыдыстар мен ас үйінің керек-жарақтарына жүргізілген санитарлық өңдеудің және өндірілетін және сатылатын өнімдердің сапасына </w:t>
      </w:r>
      <w:r>
        <w:rPr>
          <w:rFonts w:ascii="Times New Roman"/>
          <w:b w:val="false"/>
          <w:i w:val="false"/>
          <w:color w:val="000000"/>
          <w:sz w:val="28"/>
        </w:rPr>
        <w:t xml:space="preserve">өндірістік бақылау </w:t>
      </w:r>
      <w:r>
        <w:rPr>
          <w:rFonts w:ascii="Times New Roman"/>
          <w:b w:val="false"/>
          <w:i w:val="false"/>
          <w:color w:val="000000"/>
          <w:sz w:val="28"/>
        </w:rPr>
        <w:t xml:space="preserve">ұйымның бактериологиялық зертханасы айына кем дегенде үш рет керек-жарақтардан, жабдықтардан және ыдыстардан жұғынды алу арқылы немесе зертханамен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тіркелген басқа да әдістер арқылы жүргізіледі. </w:t>
      </w:r>
    </w:p>
    <w:bookmarkEnd w:id="64"/>
    <w:bookmarkStart w:name="z64" w:id="65"/>
    <w:p>
      <w:pPr>
        <w:spacing w:after="0"/>
        <w:ind w:left="0"/>
        <w:jc w:val="left"/>
      </w:pPr>
      <w:r>
        <w:rPr>
          <w:rFonts w:ascii="Times New Roman"/>
          <w:b/>
          <w:i w:val="false"/>
          <w:color w:val="000000"/>
        </w:rPr>
        <w:t xml:space="preserve"> 
11. Ұшақ ішіндегі тағамдардың ассортиментіне </w:t>
      </w:r>
      <w:r>
        <w:br/>
      </w:r>
      <w:r>
        <w:rPr>
          <w:rFonts w:ascii="Times New Roman"/>
          <w:b/>
          <w:i w:val="false"/>
          <w:color w:val="000000"/>
        </w:rPr>
        <w:t xml:space="preserve">
қойылатын талаптар </w:t>
      </w:r>
    </w:p>
    <w:bookmarkEnd w:id="65"/>
    <w:bookmarkStart w:name="z65" w:id="66"/>
    <w:p>
      <w:pPr>
        <w:spacing w:after="0"/>
        <w:ind w:left="0"/>
        <w:jc w:val="both"/>
      </w:pPr>
      <w:r>
        <w:rPr>
          <w:rFonts w:ascii="Times New Roman"/>
          <w:b w:val="false"/>
          <w:i w:val="false"/>
          <w:color w:val="000000"/>
          <w:sz w:val="28"/>
        </w:rPr>
        <w:t xml:space="preserve">
      68. Ұшақ ішіндегі тағамдардың ассортименті цехтің технологиялық, мұздатқыш жабдықтармен, соның ішінде төмен температуралымен, механизациялау заттарымен, әуе кемесінде буфетті-ас үйінің жабдықталуына қарай әзірленеді. Дастархан ассортименті, мәзірі мен салқындатылатын сусындар мен арақ-шараптық өнімдердің нормалары мемлекеттік санитарлық-эпидемиологиялық қадағалау органдарымен санитарлық-эпидемиологиялық қорытынды беріледі. </w:t>
      </w:r>
      <w:r>
        <w:br/>
      </w:r>
      <w:r>
        <w:rPr>
          <w:rFonts w:ascii="Times New Roman"/>
          <w:b w:val="false"/>
          <w:i w:val="false"/>
          <w:color w:val="000000"/>
          <w:sz w:val="28"/>
        </w:rPr>
        <w:t xml:space="preserve">
      Экипаждың тағам өнімдерінің рационын жасаған кезде талшығы көп, ашитын, ұшу кезінде жайсыз жағдайлар туғызатын: бұршақ, жүгері, шалқан, қауын, қарбыз, өрік, алхоры, қозқұйрық, жануарлар майы, квас, капуста, тұздалған қияр сияқты азық-түліктерді оның құрамына қоспау керек. </w:t>
      </w:r>
      <w:r>
        <w:br/>
      </w:r>
      <w:r>
        <w:rPr>
          <w:rFonts w:ascii="Times New Roman"/>
          <w:b w:val="false"/>
          <w:i w:val="false"/>
          <w:color w:val="000000"/>
          <w:sz w:val="28"/>
        </w:rPr>
        <w:t xml:space="preserve">
      Әуе көлігінде буфет-ас үй құрал-жабдықтары жоқ болса қалбырланған азық-түліктер берілуі мүмкін. </w:t>
      </w:r>
      <w:r>
        <w:br/>
      </w:r>
      <w:r>
        <w:rPr>
          <w:rFonts w:ascii="Times New Roman"/>
          <w:b w:val="false"/>
          <w:i w:val="false"/>
          <w:color w:val="000000"/>
          <w:sz w:val="28"/>
        </w:rPr>
        <w:t xml:space="preserve">
      Жұқпалы (уланып қалу) аурулардың пайда болуы және таралмауы үшін өнім түрлеріне мыналарды қосуға тиым салынады: </w:t>
      </w:r>
      <w:r>
        <w:br/>
      </w:r>
      <w:r>
        <w:rPr>
          <w:rFonts w:ascii="Times New Roman"/>
          <w:b w:val="false"/>
          <w:i w:val="false"/>
          <w:color w:val="000000"/>
          <w:sz w:val="28"/>
        </w:rPr>
        <w:t xml:space="preserve">
      тартылған еттен жасалған өнімдер мен котлеттер, тұздықталған тағамдар (осы санитарлық ереженің </w:t>
      </w:r>
      <w:r>
        <w:rPr>
          <w:rFonts w:ascii="Times New Roman"/>
          <w:b w:val="false"/>
          <w:i w:val="false"/>
          <w:color w:val="000000"/>
          <w:sz w:val="28"/>
        </w:rPr>
        <w:t xml:space="preserve">1 </w:t>
      </w:r>
      <w:r>
        <w:rPr>
          <w:rFonts w:ascii="Times New Roman"/>
          <w:b w:val="false"/>
          <w:i w:val="false"/>
          <w:color w:val="000000"/>
          <w:sz w:val="28"/>
        </w:rPr>
        <w:t xml:space="preserve">-кестесінің жағдайларынан басқа), паштеттер, қайнатылған колбасалар, ұнға немесе басқа ұнтаққа аунатылған өнімдер; </w:t>
      </w:r>
      <w:r>
        <w:br/>
      </w:r>
      <w:r>
        <w:rPr>
          <w:rFonts w:ascii="Times New Roman"/>
          <w:b w:val="false"/>
          <w:i w:val="false"/>
          <w:color w:val="000000"/>
          <w:sz w:val="28"/>
        </w:rPr>
        <w:t xml:space="preserve">
      өсімдік майы қосылған салаттар, майонез немесе өзге де тұздықтар (осы санитарлық ереженің 1-кестесінің жағдайларынан басқа); </w:t>
      </w:r>
      <w:r>
        <w:br/>
      </w:r>
      <w:r>
        <w:rPr>
          <w:rFonts w:ascii="Times New Roman"/>
          <w:b w:val="false"/>
          <w:i w:val="false"/>
          <w:color w:val="000000"/>
          <w:sz w:val="28"/>
        </w:rPr>
        <w:t xml:space="preserve">
      крем (қайнатылған, сүзбелі, кілегейлі, белокты) жағылған қаусырмалар, 3 литрлік банкідегі шырындар, көктаттар; </w:t>
      </w:r>
      <w:r>
        <w:br/>
      </w:r>
      <w:r>
        <w:rPr>
          <w:rFonts w:ascii="Times New Roman"/>
          <w:b w:val="false"/>
          <w:i w:val="false"/>
          <w:color w:val="000000"/>
          <w:sz w:val="28"/>
        </w:rPr>
        <w:t xml:space="preserve">
      емдік минералды сулар; </w:t>
      </w:r>
      <w:r>
        <w:br/>
      </w:r>
      <w:r>
        <w:rPr>
          <w:rFonts w:ascii="Times New Roman"/>
          <w:b w:val="false"/>
          <w:i w:val="false"/>
          <w:color w:val="000000"/>
          <w:sz w:val="28"/>
        </w:rPr>
        <w:t xml:space="preserve">
      целлофанға оралған асшеберлік дайын өнімдер; </w:t>
      </w:r>
      <w:r>
        <w:br/>
      </w:r>
      <w:r>
        <w:rPr>
          <w:rFonts w:ascii="Times New Roman"/>
          <w:b w:val="false"/>
          <w:i w:val="false"/>
          <w:color w:val="000000"/>
          <w:sz w:val="28"/>
        </w:rPr>
        <w:t xml:space="preserve">
      ыстық дайын тағамдар (оларды салу). </w:t>
      </w:r>
      <w:r>
        <w:br/>
      </w:r>
      <w:r>
        <w:rPr>
          <w:rFonts w:ascii="Times New Roman"/>
          <w:b w:val="false"/>
          <w:i w:val="false"/>
          <w:color w:val="000000"/>
          <w:sz w:val="28"/>
        </w:rPr>
        <w:t xml:space="preserve">
      Мұздатқыш құрал-жабдықтар болмаған жағдайда әуе көлігінде борттың тағам түрлерін осы санитарлық ережеге қосымшаға сәйкес тамақ өнімдерінің сақталу мерзімдерін ескере отырып жасау қажет. </w:t>
      </w:r>
    </w:p>
    <w:bookmarkEnd w:id="66"/>
    <w:bookmarkStart w:name="z66" w:id="67"/>
    <w:p>
      <w:pPr>
        <w:spacing w:after="0"/>
        <w:ind w:left="0"/>
        <w:jc w:val="both"/>
      </w:pPr>
      <w:r>
        <w:rPr>
          <w:rFonts w:ascii="Times New Roman"/>
          <w:b w:val="false"/>
          <w:i w:val="false"/>
          <w:color w:val="000000"/>
          <w:sz w:val="28"/>
        </w:rPr>
        <w:t xml:space="preserve">
      69. Барлық тағам өнімдері, шикі заттардың сапасын және өнімдердің қауіпсіздігін куәлайтын (сапасының куәлігі, мал азық шикізатына - мал-дәрігерлік куәлік, </w:t>
      </w:r>
      <w:r>
        <w:rPr>
          <w:rFonts w:ascii="Times New Roman"/>
          <w:b w:val="false"/>
          <w:i w:val="false"/>
          <w:color w:val="000000"/>
          <w:sz w:val="28"/>
        </w:rPr>
        <w:t>санитарлық-эпидемиологиялық қорытынды</w:t>
      </w:r>
      <w:r>
        <w:rPr>
          <w:rFonts w:ascii="Times New Roman"/>
          <w:b w:val="false"/>
          <w:i w:val="false"/>
          <w:color w:val="000000"/>
          <w:sz w:val="28"/>
        </w:rPr>
        <w:t xml:space="preserve">, сапа </w:t>
      </w:r>
      <w:r>
        <w:rPr>
          <w:rFonts w:ascii="Times New Roman"/>
          <w:b w:val="false"/>
          <w:i w:val="false"/>
          <w:color w:val="000000"/>
          <w:sz w:val="28"/>
        </w:rPr>
        <w:t xml:space="preserve">сертификаты </w:t>
      </w:r>
      <w:r>
        <w:rPr>
          <w:rFonts w:ascii="Times New Roman"/>
          <w:b w:val="false"/>
          <w:i w:val="false"/>
          <w:color w:val="000000"/>
          <w:sz w:val="28"/>
        </w:rPr>
        <w:t xml:space="preserve">, сәйкестендіру сертификаты) сәйкес құжаттары болуы тиіс. Барлық тағам өнімдерінің қорабында қолданыстағы нормативтік құжаттардың талаптарына сәйкес белгі болуы тиіс. </w:t>
      </w:r>
    </w:p>
    <w:bookmarkEnd w:id="67"/>
    <w:bookmarkStart w:name="z67" w:id="68"/>
    <w:p>
      <w:pPr>
        <w:spacing w:after="0"/>
        <w:ind w:left="0"/>
        <w:jc w:val="both"/>
      </w:pPr>
      <w:r>
        <w:rPr>
          <w:rFonts w:ascii="Times New Roman"/>
          <w:b w:val="false"/>
          <w:i w:val="false"/>
          <w:color w:val="000000"/>
          <w:sz w:val="28"/>
        </w:rPr>
        <w:t xml:space="preserve">
      70. Тағам өнімдері бұзылмаған қораптарда қабылданып, осы өнімді тасымалдауға белгіленген сақтау температурасы болуы тиіс. </w:t>
      </w:r>
      <w:r>
        <w:br/>
      </w:r>
      <w:r>
        <w:rPr>
          <w:rFonts w:ascii="Times New Roman"/>
          <w:b w:val="false"/>
          <w:i w:val="false"/>
          <w:color w:val="000000"/>
          <w:sz w:val="28"/>
        </w:rPr>
        <w:t>
</w:t>
      </w:r>
      <w:r>
        <w:rPr>
          <w:rFonts w:ascii="Times New Roman"/>
          <w:b w:val="false"/>
          <w:i w:val="false"/>
          <w:color w:val="000000"/>
          <w:sz w:val="28"/>
        </w:rPr>
        <w:t xml:space="preserve">
      71. Өнімдер сақтауға қойылардың алдында арнайы бөлінген үй-жайларда қаптамаларынан босатылады, олардың сапасы, сырт пішіні тексеріледі, өнімнің (шикізаттың) ішіндегі температура өлшенеді, сақталу үшін ыдысқа салынады және олардың қабылдану мерзіміне қарай өнімдердің дұрыс қозғалуын қамтамасыз етуге әрбір қаптағыш бірлікті белгілеу жүргізіледі. Тағам өнімдерін сақтау қолданыстағы нормативтік құжаттардың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w:t>
      </w:r>
      <w:r>
        <w:rPr>
          <w:rFonts w:ascii="Times New Roman"/>
          <w:b w:val="false"/>
          <w:i w:val="false"/>
          <w:color w:val="000000"/>
          <w:sz w:val="28"/>
        </w:rPr>
        <w:t xml:space="preserve">жүргізіледі. </w:t>
      </w:r>
    </w:p>
    <w:bookmarkEnd w:id="68"/>
    <w:bookmarkStart w:name="z68" w:id="69"/>
    <w:p>
      <w:pPr>
        <w:spacing w:after="0"/>
        <w:ind w:left="0"/>
        <w:jc w:val="left"/>
      </w:pPr>
      <w:r>
        <w:rPr>
          <w:rFonts w:ascii="Times New Roman"/>
          <w:b/>
          <w:i w:val="false"/>
          <w:color w:val="000000"/>
        </w:rPr>
        <w:t xml:space="preserve"> 
12. Технологиялық үдерістерге қойылатын талаптар </w:t>
      </w:r>
    </w:p>
    <w:bookmarkEnd w:id="69"/>
    <w:bookmarkStart w:name="z69" w:id="70"/>
    <w:p>
      <w:pPr>
        <w:spacing w:after="0"/>
        <w:ind w:left="0"/>
        <w:jc w:val="both"/>
      </w:pPr>
      <w:r>
        <w:rPr>
          <w:rFonts w:ascii="Times New Roman"/>
          <w:b w:val="false"/>
          <w:i w:val="false"/>
          <w:color w:val="000000"/>
          <w:sz w:val="28"/>
        </w:rPr>
        <w:t xml:space="preserve">
      72. Ұшақ ішіндегі тағамдарды дайындаудың, сақтаудың және берудің технологиялық үдерістері олардың сапасы мен қауіпсіздігін сақталуын қамтамасыз ететіндей болуы тиіс. </w:t>
      </w:r>
      <w:r>
        <w:br/>
      </w:r>
      <w:r>
        <w:rPr>
          <w:rFonts w:ascii="Times New Roman"/>
          <w:b w:val="false"/>
          <w:i w:val="false"/>
          <w:color w:val="000000"/>
          <w:sz w:val="28"/>
        </w:rPr>
        <w:t xml:space="preserve">
      Ыстық цехтардан басқа барлық өндірістік үй-жайлардағы ауаның температурасы қосу 15 </w:t>
      </w:r>
      <w:r>
        <w:rPr>
          <w:rFonts w:ascii="Times New Roman"/>
          <w:b w:val="false"/>
          <w:i w:val="false"/>
          <w:color w:val="000000"/>
          <w:vertAlign w:val="superscript"/>
        </w:rPr>
        <w:t xml:space="preserve">о </w:t>
      </w:r>
      <w:r>
        <w:rPr>
          <w:rFonts w:ascii="Times New Roman"/>
          <w:b w:val="false"/>
          <w:i w:val="false"/>
          <w:color w:val="000000"/>
          <w:sz w:val="28"/>
        </w:rPr>
        <w:t xml:space="preserve">С аспауы, дайындайтын үстелдердің беттерінде қосу 10 </w:t>
      </w:r>
      <w:r>
        <w:rPr>
          <w:rFonts w:ascii="Times New Roman"/>
          <w:b w:val="false"/>
          <w:i w:val="false"/>
          <w:color w:val="000000"/>
          <w:vertAlign w:val="superscript"/>
        </w:rPr>
        <w:t xml:space="preserve">о </w:t>
      </w:r>
      <w:r>
        <w:rPr>
          <w:rFonts w:ascii="Times New Roman"/>
          <w:b w:val="false"/>
          <w:i w:val="false"/>
          <w:color w:val="000000"/>
          <w:sz w:val="28"/>
        </w:rPr>
        <w:t xml:space="preserve">С аспауы тиіс. </w:t>
      </w:r>
    </w:p>
    <w:bookmarkEnd w:id="70"/>
    <w:bookmarkStart w:name="z70" w:id="71"/>
    <w:p>
      <w:pPr>
        <w:spacing w:after="0"/>
        <w:ind w:left="0"/>
        <w:jc w:val="both"/>
      </w:pPr>
      <w:r>
        <w:rPr>
          <w:rFonts w:ascii="Times New Roman"/>
          <w:b w:val="false"/>
          <w:i w:val="false"/>
          <w:color w:val="000000"/>
          <w:sz w:val="28"/>
        </w:rPr>
        <w:t xml:space="preserve">
      73. Бір асарлар, десерттер, салқын және ыстық тағамдар белгіленген тәртіпте белгіленген рецептура мен технологиялық нұсқауларға сәйкес дайындалуы тиіс. </w:t>
      </w:r>
      <w:r>
        <w:rPr>
          <w:rFonts w:ascii="Times New Roman"/>
          <w:b w:val="false"/>
          <w:i w:val="false"/>
          <w:color w:val="000000"/>
          <w:sz w:val="28"/>
        </w:rPr>
        <w:t xml:space="preserve">V032526 </w:t>
      </w:r>
    </w:p>
    <w:bookmarkEnd w:id="71"/>
    <w:bookmarkStart w:name="z71" w:id="72"/>
    <w:p>
      <w:pPr>
        <w:spacing w:after="0"/>
        <w:ind w:left="0"/>
        <w:jc w:val="both"/>
      </w:pPr>
      <w:r>
        <w:rPr>
          <w:rFonts w:ascii="Times New Roman"/>
          <w:b w:val="false"/>
          <w:i w:val="false"/>
          <w:color w:val="000000"/>
          <w:sz w:val="28"/>
        </w:rPr>
        <w:t xml:space="preserve">
      74. Мұздатылған өнімдер пайдаланылардың алдында еріткіште қосу 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ерітілуі тиіс. Бөлмелік температурада ерітуге болмайды. Кей-кезде ғана аузы тығыз оралған өнімдерді суық суда қосу 10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ерітуге болады. Өнімдерді қайта ерітуге болмайды. </w:t>
      </w:r>
    </w:p>
    <w:bookmarkEnd w:id="72"/>
    <w:bookmarkStart w:name="z72" w:id="73"/>
    <w:p>
      <w:pPr>
        <w:spacing w:after="0"/>
        <w:ind w:left="0"/>
        <w:jc w:val="both"/>
      </w:pPr>
      <w:r>
        <w:rPr>
          <w:rFonts w:ascii="Times New Roman"/>
          <w:b w:val="false"/>
          <w:i w:val="false"/>
          <w:color w:val="000000"/>
          <w:sz w:val="28"/>
        </w:rPr>
        <w:t xml:space="preserve">
      75. Тазаланбаған көкөністер мен жеміс-жидектерді пайдаланардың алдында жуып, тазалап және зарарсыздандыру тиіс. Зарарсыздандырылғаннан кейін көкөністер мен жемістерді ағын сумен шаяды. </w:t>
      </w:r>
    </w:p>
    <w:bookmarkEnd w:id="73"/>
    <w:bookmarkStart w:name="z73" w:id="74"/>
    <w:p>
      <w:pPr>
        <w:spacing w:after="0"/>
        <w:ind w:left="0"/>
        <w:jc w:val="both"/>
      </w:pPr>
      <w:r>
        <w:rPr>
          <w:rFonts w:ascii="Times New Roman"/>
          <w:b w:val="false"/>
          <w:i w:val="false"/>
          <w:color w:val="000000"/>
          <w:sz w:val="28"/>
        </w:rPr>
        <w:t xml:space="preserve">
      76. Жұмыртқаларды өңдеу үшін төрт секциялы ваннамен жабдықталған арнайы үй-жай немесе орын қарастырылуы тиіс. Олар келесі тәртіпте өңделеді: </w:t>
      </w:r>
      <w:r>
        <w:br/>
      </w:r>
      <w:r>
        <w:rPr>
          <w:rFonts w:ascii="Times New Roman"/>
          <w:b w:val="false"/>
          <w:i w:val="false"/>
          <w:color w:val="000000"/>
          <w:sz w:val="28"/>
        </w:rPr>
        <w:t xml:space="preserve">
      1) бірінші секцияда - жылы суда болуы; </w:t>
      </w:r>
      <w:r>
        <w:br/>
      </w:r>
      <w:r>
        <w:rPr>
          <w:rFonts w:ascii="Times New Roman"/>
          <w:b w:val="false"/>
          <w:i w:val="false"/>
          <w:color w:val="000000"/>
          <w:sz w:val="28"/>
        </w:rPr>
        <w:t xml:space="preserve">
      2) екінші секцияда - 5-10 минут 40 </w:t>
      </w:r>
      <w:r>
        <w:rPr>
          <w:rFonts w:ascii="Times New Roman"/>
          <w:b w:val="false"/>
          <w:i w:val="false"/>
          <w:color w:val="000000"/>
          <w:vertAlign w:val="superscript"/>
        </w:rPr>
        <w:t xml:space="preserve">о </w:t>
      </w:r>
      <w:r>
        <w:rPr>
          <w:rFonts w:ascii="Times New Roman"/>
          <w:b w:val="false"/>
          <w:i w:val="false"/>
          <w:color w:val="000000"/>
          <w:sz w:val="28"/>
        </w:rPr>
        <w:t xml:space="preserve">-45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температуралық 0,5 % калцилендірілген сода ерітіндісінде өңделуі; </w:t>
      </w:r>
      <w:r>
        <w:br/>
      </w:r>
      <w:r>
        <w:rPr>
          <w:rFonts w:ascii="Times New Roman"/>
          <w:b w:val="false"/>
          <w:i w:val="false"/>
          <w:color w:val="000000"/>
          <w:sz w:val="28"/>
        </w:rPr>
        <w:t xml:space="preserve">
      3) үшінші секцияда - 5 минут бойы 2 % хлорлы әк ерітіндісінде және 0,5 % хлорамин ерітіндісінде зарарсыздандырылады; </w:t>
      </w:r>
      <w:r>
        <w:br/>
      </w:r>
      <w:r>
        <w:rPr>
          <w:rFonts w:ascii="Times New Roman"/>
          <w:b w:val="false"/>
          <w:i w:val="false"/>
          <w:color w:val="000000"/>
          <w:sz w:val="28"/>
        </w:rPr>
        <w:t xml:space="preserve">
      4) төртінші секцияда - 5 минут бойы ағын сумен шайылуы. </w:t>
      </w:r>
    </w:p>
    <w:bookmarkEnd w:id="74"/>
    <w:bookmarkStart w:name="z74" w:id="75"/>
    <w:p>
      <w:pPr>
        <w:spacing w:after="0"/>
        <w:ind w:left="0"/>
        <w:jc w:val="both"/>
      </w:pPr>
      <w:r>
        <w:rPr>
          <w:rFonts w:ascii="Times New Roman"/>
          <w:b w:val="false"/>
          <w:i w:val="false"/>
          <w:color w:val="000000"/>
          <w:sz w:val="28"/>
        </w:rPr>
        <w:t xml:space="preserve">
      77. Сары, ерітілген майлар мен басқа майлар мұздатқыш камерада иісі қатты шығатын өнімдерден бөлек сақталуы тиіс. </w:t>
      </w:r>
      <w:r>
        <w:br/>
      </w:r>
      <w:r>
        <w:rPr>
          <w:rFonts w:ascii="Times New Roman"/>
          <w:b w:val="false"/>
          <w:i w:val="false"/>
          <w:color w:val="000000"/>
          <w:sz w:val="28"/>
        </w:rPr>
        <w:t xml:space="preserve">
      78. Сүт және басқа сүт өнімдері пастерленген қалыпта пайдаланылуы тиіс. </w:t>
      </w:r>
    </w:p>
    <w:bookmarkEnd w:id="75"/>
    <w:bookmarkStart w:name="z75" w:id="76"/>
    <w:p>
      <w:pPr>
        <w:spacing w:after="0"/>
        <w:ind w:left="0"/>
        <w:jc w:val="both"/>
      </w:pPr>
      <w:r>
        <w:rPr>
          <w:rFonts w:ascii="Times New Roman"/>
          <w:b w:val="false"/>
          <w:i w:val="false"/>
          <w:color w:val="000000"/>
          <w:sz w:val="28"/>
        </w:rPr>
        <w:t xml:space="preserve">
      79. Банкедегі өнімдер банкі ашылған соң басқа ыдысқа салынып, сақталуы тиіс. Банкілер ашардың алдында арнайы қарастырылған жерде жуылады және зарарсыздандырылады. </w:t>
      </w:r>
    </w:p>
    <w:bookmarkEnd w:id="76"/>
    <w:bookmarkStart w:name="z76" w:id="77"/>
    <w:p>
      <w:pPr>
        <w:spacing w:after="0"/>
        <w:ind w:left="0"/>
        <w:jc w:val="both"/>
      </w:pPr>
      <w:r>
        <w:rPr>
          <w:rFonts w:ascii="Times New Roman"/>
          <w:b w:val="false"/>
          <w:i w:val="false"/>
          <w:color w:val="000000"/>
          <w:sz w:val="28"/>
        </w:rPr>
        <w:t xml:space="preserve">
      80. Жасыл салатты мұқият теріп алып, центрифугада зарарсыздандырады және құрғатады. Әрі қарай ол жабылған күйде қосу </w:t>
      </w:r>
      <w:r>
        <w:br/>
      </w:r>
      <w:r>
        <w:rPr>
          <w:rFonts w:ascii="Times New Roman"/>
          <w:b w:val="false"/>
          <w:i w:val="false"/>
          <w:color w:val="000000"/>
          <w:sz w:val="28"/>
        </w:rPr>
        <w:t xml:space="preserve">
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мұздатқышта сақталады. </w:t>
      </w:r>
      <w:r>
        <w:br/>
      </w:r>
      <w:r>
        <w:rPr>
          <w:rFonts w:ascii="Times New Roman"/>
          <w:b w:val="false"/>
          <w:i w:val="false"/>
          <w:color w:val="000000"/>
          <w:sz w:val="28"/>
        </w:rPr>
        <w:t xml:space="preserve">
      81. Асшаяндар дайындалудың алдында тазаланып, сіңірлері  алынуы тиіс. </w:t>
      </w:r>
    </w:p>
    <w:bookmarkEnd w:id="77"/>
    <w:bookmarkStart w:name="z77" w:id="78"/>
    <w:p>
      <w:pPr>
        <w:spacing w:after="0"/>
        <w:ind w:left="0"/>
        <w:jc w:val="both"/>
      </w:pPr>
      <w:r>
        <w:rPr>
          <w:rFonts w:ascii="Times New Roman"/>
          <w:b w:val="false"/>
          <w:i w:val="false"/>
          <w:color w:val="000000"/>
          <w:sz w:val="28"/>
        </w:rPr>
        <w:t xml:space="preserve">
      82. Еттен, балықтан, құс етінен дайындалған өнімдерді, гарнирлерді, тұздықтарды жылумен өңдеу технологиялық нұсқауға сай жүргізілуі тиіс. Еттің, балықтың үлесті кесектері мен туралған еттік өнімдердің пісірілу және қуырылу уақыты өнімнің сұрыпы мен түріне байланысты. Тағам толық дайын болғанда оның қалың бөліктеріндегі температура қосу 80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болмауы тиіс. Ірі кесекті тағамдардың ішіндегі температураны білу үшін қармауышы бар электронды термометрлер пайдаланылады. Өлшемдердің мәліметтері арнайы жорналға жазылады. </w:t>
      </w:r>
    </w:p>
    <w:bookmarkEnd w:id="78"/>
    <w:bookmarkStart w:name="z78" w:id="79"/>
    <w:p>
      <w:pPr>
        <w:spacing w:after="0"/>
        <w:ind w:left="0"/>
        <w:jc w:val="both"/>
      </w:pPr>
      <w:r>
        <w:rPr>
          <w:rFonts w:ascii="Times New Roman"/>
          <w:b w:val="false"/>
          <w:i w:val="false"/>
          <w:color w:val="000000"/>
          <w:sz w:val="28"/>
        </w:rPr>
        <w:t xml:space="preserve">
      83. Жылу өңдеуінен өткен және әрі қарай сақталуыға арналған барлық өнімдер арнайы мұздатқышта (бластчиллер) қосу 5 </w:t>
      </w:r>
      <w:r>
        <w:rPr>
          <w:rFonts w:ascii="Times New Roman"/>
          <w:b w:val="false"/>
          <w:i w:val="false"/>
          <w:color w:val="000000"/>
          <w:vertAlign w:val="superscript"/>
        </w:rPr>
        <w:t xml:space="preserve">0 </w:t>
      </w:r>
      <w:r>
        <w:rPr>
          <w:rFonts w:ascii="Times New Roman"/>
          <w:b w:val="false"/>
          <w:i w:val="false"/>
          <w:color w:val="000000"/>
          <w:sz w:val="28"/>
        </w:rPr>
        <w:t xml:space="preserve">С-ге дейін тез арада салқындатылуы тиіс. Мұздатқыштан алынғаннан кейін тағамдарды сақтау мерзімі бортта сатылғанға дейін осы санитарлық ережелерге қосымшаның </w:t>
      </w:r>
      <w:r>
        <w:rPr>
          <w:rFonts w:ascii="Times New Roman"/>
          <w:b w:val="false"/>
          <w:i w:val="false"/>
          <w:color w:val="000000"/>
          <w:sz w:val="28"/>
        </w:rPr>
        <w:t xml:space="preserve">2 </w:t>
      </w:r>
      <w:r>
        <w:rPr>
          <w:rFonts w:ascii="Times New Roman"/>
          <w:b w:val="false"/>
          <w:i w:val="false"/>
          <w:color w:val="000000"/>
          <w:sz w:val="28"/>
        </w:rPr>
        <w:t xml:space="preserve">кестесіне сәйкес болуы тиіс. </w:t>
      </w:r>
    </w:p>
    <w:bookmarkEnd w:id="79"/>
    <w:bookmarkStart w:name="z79" w:id="80"/>
    <w:p>
      <w:pPr>
        <w:spacing w:after="0"/>
        <w:ind w:left="0"/>
        <w:jc w:val="both"/>
      </w:pPr>
      <w:r>
        <w:rPr>
          <w:rFonts w:ascii="Times New Roman"/>
          <w:b w:val="false"/>
          <w:i w:val="false"/>
          <w:color w:val="000000"/>
          <w:sz w:val="28"/>
        </w:rPr>
        <w:t xml:space="preserve">
      84. Тағамдарды үлестеу үй-жайларда (касалеточная) қосу 15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 жүргізіледі. Дайындау біткеннен кейін әрбір тағам (касалетка) фольгамен оралғаннан кейін контейнерлер мен арбаларға салғанға дейін мұздатқышта сақталады. Барлық процедура 45 минөттен аспауы тиіс. </w:t>
      </w:r>
    </w:p>
    <w:bookmarkEnd w:id="80"/>
    <w:bookmarkStart w:name="z80" w:id="81"/>
    <w:p>
      <w:pPr>
        <w:spacing w:after="0"/>
        <w:ind w:left="0"/>
        <w:jc w:val="both"/>
      </w:pPr>
      <w:r>
        <w:rPr>
          <w:rFonts w:ascii="Times New Roman"/>
          <w:b w:val="false"/>
          <w:i w:val="false"/>
          <w:color w:val="000000"/>
          <w:sz w:val="28"/>
        </w:rPr>
        <w:t xml:space="preserve">
      85. Тағамдарды дастарханға қолмен дайындау және тағамдарды үлестеу бір ғана тағамның түріне пайдаланылатын бір рет қолданылатын қолғаптарды кию арқылы жүргізіледі. </w:t>
      </w:r>
    </w:p>
    <w:bookmarkEnd w:id="81"/>
    <w:bookmarkStart w:name="z81" w:id="82"/>
    <w:p>
      <w:pPr>
        <w:spacing w:after="0"/>
        <w:ind w:left="0"/>
        <w:jc w:val="both"/>
      </w:pPr>
      <w:r>
        <w:rPr>
          <w:rFonts w:ascii="Times New Roman"/>
          <w:b w:val="false"/>
          <w:i w:val="false"/>
          <w:color w:val="000000"/>
          <w:sz w:val="28"/>
        </w:rPr>
        <w:t xml:space="preserve">
      86. Барлық тағамдар, соның ішінде жылулық өңдеуден өтпейтіндер де дастарханға дайындалудың және үлестенудің алдында қосу 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температурасына дейін салқындатылуы тиіс. </w:t>
      </w:r>
      <w:r>
        <w:br/>
      </w:r>
      <w:r>
        <w:rPr>
          <w:rFonts w:ascii="Times New Roman"/>
          <w:b w:val="false"/>
          <w:i w:val="false"/>
          <w:color w:val="000000"/>
          <w:sz w:val="28"/>
        </w:rPr>
        <w:t xml:space="preserve">
      87. Гарнирлар дайындалғаннан кейін жиегі бар (биіктігі 3 сантиметрден аспайтын) табақшаларда тез салқындату камераларында қосу 8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температураға дейін салқындатылады, содан кейін олар полиэтилен пленкамен оралады да қосу 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сақталады. Сақтау мерзімі пісірілуінен бортта сатылғанға дейін 12 сағаттан аспай, мұздатқыштан алынғаннан 6 сағаттан аспауы тиіс. </w:t>
      </w:r>
    </w:p>
    <w:bookmarkEnd w:id="82"/>
    <w:bookmarkStart w:name="z82" w:id="83"/>
    <w:p>
      <w:pPr>
        <w:spacing w:after="0"/>
        <w:ind w:left="0"/>
        <w:jc w:val="both"/>
      </w:pPr>
      <w:r>
        <w:rPr>
          <w:rFonts w:ascii="Times New Roman"/>
          <w:b w:val="false"/>
          <w:i w:val="false"/>
          <w:color w:val="000000"/>
          <w:sz w:val="28"/>
        </w:rPr>
        <w:t xml:space="preserve">
      88. Дайындалғаннан соң-ақ тамақтануға арналған ыстық тағамдардың температурасы қосу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болмауы тиіс. Піскен салқындатылған тағамдарды ысыту қосу 75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температураға дейін тез арада алдын ала қыздырған пештерде жүргізілуі тиіс. Тағамдарды қайта ыстуға тыйым салынады. </w:t>
      </w:r>
    </w:p>
    <w:bookmarkEnd w:id="83"/>
    <w:bookmarkStart w:name="z83" w:id="84"/>
    <w:p>
      <w:pPr>
        <w:spacing w:after="0"/>
        <w:ind w:left="0"/>
        <w:jc w:val="both"/>
      </w:pPr>
      <w:r>
        <w:rPr>
          <w:rFonts w:ascii="Times New Roman"/>
          <w:b w:val="false"/>
          <w:i w:val="false"/>
          <w:color w:val="000000"/>
          <w:sz w:val="28"/>
        </w:rPr>
        <w:t xml:space="preserve">
      89. Ыстық тағамдар салынған касалеткалар дайын және қосу 5 </w:t>
      </w:r>
      <w:r>
        <w:rPr>
          <w:rFonts w:ascii="Times New Roman"/>
          <w:b w:val="false"/>
          <w:i w:val="false"/>
          <w:color w:val="000000"/>
          <w:vertAlign w:val="superscript"/>
        </w:rPr>
        <w:t xml:space="preserve">о </w:t>
      </w:r>
      <w:r>
        <w:rPr>
          <w:rFonts w:ascii="Times New Roman"/>
          <w:b w:val="false"/>
          <w:i w:val="false"/>
          <w:color w:val="000000"/>
          <w:sz w:val="28"/>
        </w:rPr>
        <w:t xml:space="preserve">С-ге дейін салқындатылған тағамдармен (үлестелген ет, гарнир, тұздық) бірге оралады, қақпақтары тығыз жабылып алу 20 </w:t>
      </w:r>
      <w:r>
        <w:rPr>
          <w:rFonts w:ascii="Times New Roman"/>
          <w:b w:val="false"/>
          <w:i w:val="false"/>
          <w:color w:val="000000"/>
          <w:vertAlign w:val="superscript"/>
        </w:rPr>
        <w:t xml:space="preserve">о </w:t>
      </w:r>
      <w:r>
        <w:rPr>
          <w:rFonts w:ascii="Times New Roman"/>
          <w:b w:val="false"/>
          <w:i w:val="false"/>
          <w:color w:val="000000"/>
          <w:sz w:val="28"/>
        </w:rPr>
        <w:t xml:space="preserve">С-ге дейін тез мұздату мұздатқышында мұздатылады. Ұшаққа жіберілгенге дейін олар әрі қарай алу 18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температурадағы мұздатқышта сақталады. </w:t>
      </w:r>
    </w:p>
    <w:bookmarkEnd w:id="84"/>
    <w:bookmarkStart w:name="z84" w:id="85"/>
    <w:p>
      <w:pPr>
        <w:spacing w:after="0"/>
        <w:ind w:left="0"/>
        <w:jc w:val="both"/>
      </w:pPr>
      <w:r>
        <w:rPr>
          <w:rFonts w:ascii="Times New Roman"/>
          <w:b w:val="false"/>
          <w:i w:val="false"/>
          <w:color w:val="000000"/>
          <w:sz w:val="28"/>
        </w:rPr>
        <w:t xml:space="preserve">
      90. Тағамдарды тарелкелерге және салат салатын ыдыстарға салғаннан кейін қосу 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контейнерлер мен арбаларға салғанға дейін оларды кем дегенде бір сағаттай ұстау тиіс. </w:t>
      </w:r>
    </w:p>
    <w:bookmarkEnd w:id="85"/>
    <w:bookmarkStart w:name="z85" w:id="86"/>
    <w:p>
      <w:pPr>
        <w:spacing w:after="0"/>
        <w:ind w:left="0"/>
        <w:jc w:val="both"/>
      </w:pPr>
      <w:r>
        <w:rPr>
          <w:rFonts w:ascii="Times New Roman"/>
          <w:b w:val="false"/>
          <w:i w:val="false"/>
          <w:color w:val="000000"/>
          <w:sz w:val="28"/>
        </w:rPr>
        <w:t xml:space="preserve">
      91. Толтырылған контейнерлер мен арбалар көп ұзатпай дайын өнімдер мұздатқышына (диспетчерлік) орналастырылып, ол жерде ұшаққа дейін кем дегенде 1,5 сағат сақталуы тиіс. </w:t>
      </w:r>
    </w:p>
    <w:bookmarkEnd w:id="86"/>
    <w:bookmarkStart w:name="z86" w:id="87"/>
    <w:p>
      <w:pPr>
        <w:spacing w:after="0"/>
        <w:ind w:left="0"/>
        <w:jc w:val="both"/>
      </w:pPr>
      <w:r>
        <w:rPr>
          <w:rFonts w:ascii="Times New Roman"/>
          <w:b w:val="false"/>
          <w:i w:val="false"/>
          <w:color w:val="000000"/>
          <w:sz w:val="28"/>
        </w:rPr>
        <w:t xml:space="preserve">
      92. Ұшақ ішіндегі тағамдардың (ұзақ сақталатын тағамдардан басқа) рациондары таратуға қосу 8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 шығарылады, әуе кемесіне тиегенде оның температурасы 2 </w:t>
      </w:r>
      <w:r>
        <w:rPr>
          <w:rFonts w:ascii="Times New Roman"/>
          <w:b w:val="false"/>
          <w:i w:val="false"/>
          <w:color w:val="000000"/>
          <w:vertAlign w:val="superscript"/>
        </w:rPr>
        <w:t xml:space="preserve">о </w:t>
      </w:r>
      <w:r>
        <w:rPr>
          <w:rFonts w:ascii="Times New Roman"/>
          <w:b w:val="false"/>
          <w:i w:val="false"/>
          <w:color w:val="000000"/>
          <w:sz w:val="28"/>
        </w:rPr>
        <w:t xml:space="preserve">С-ден артық көтерілмеуі тиіс. </w:t>
      </w:r>
    </w:p>
    <w:bookmarkEnd w:id="87"/>
    <w:bookmarkStart w:name="z87" w:id="88"/>
    <w:p>
      <w:pPr>
        <w:spacing w:after="0"/>
        <w:ind w:left="0"/>
        <w:jc w:val="both"/>
      </w:pPr>
      <w:r>
        <w:rPr>
          <w:rFonts w:ascii="Times New Roman"/>
          <w:b w:val="false"/>
          <w:i w:val="false"/>
          <w:color w:val="000000"/>
          <w:sz w:val="28"/>
        </w:rPr>
        <w:t xml:space="preserve">
      93. Дайын ұшақ ішіндегі тағамның әрбір тарелке, касалетканың және салат салғышының қақпағында дайындау мерзімі көрсетілген белгісі болуы тиіс. </w:t>
      </w:r>
    </w:p>
    <w:bookmarkEnd w:id="88"/>
    <w:bookmarkStart w:name="z88" w:id="89"/>
    <w:p>
      <w:pPr>
        <w:spacing w:after="0"/>
        <w:ind w:left="0"/>
        <w:jc w:val="left"/>
      </w:pPr>
      <w:r>
        <w:rPr>
          <w:rFonts w:ascii="Times New Roman"/>
          <w:b/>
          <w:i w:val="false"/>
          <w:color w:val="000000"/>
        </w:rPr>
        <w:t xml:space="preserve"> 
13. Ұшақ ішіндегі тағамды әуе кемесіне </w:t>
      </w:r>
      <w:r>
        <w:br/>
      </w:r>
      <w:r>
        <w:rPr>
          <w:rFonts w:ascii="Times New Roman"/>
          <w:b/>
          <w:i w:val="false"/>
          <w:color w:val="000000"/>
        </w:rPr>
        <w:t xml:space="preserve">
жеткізуге қойылатын талаптар </w:t>
      </w:r>
    </w:p>
    <w:bookmarkEnd w:id="89"/>
    <w:bookmarkStart w:name="z89" w:id="90"/>
    <w:p>
      <w:pPr>
        <w:spacing w:after="0"/>
        <w:ind w:left="0"/>
        <w:jc w:val="both"/>
      </w:pPr>
      <w:r>
        <w:rPr>
          <w:rFonts w:ascii="Times New Roman"/>
          <w:b w:val="false"/>
          <w:i w:val="false"/>
          <w:color w:val="000000"/>
          <w:sz w:val="28"/>
        </w:rPr>
        <w:t xml:space="preserve">
      94. Ұшақ ішіндегі тағамдарды жинақтау сапар ұшуға дайын болған уақытына дейін 1,5 сағаттан кешікпей бітуі тиіс. Мұздатқышта контейнерлер мен арбалардың аузы эстакадаға немесе жинақтау цехіне алып шыққанға дейін ашық болады, ол жерде контейнерлер мен арбалар пломбыланады, оларға салынған зат, тамақтың коды, ұшақ ішіндегі тағамның пайдалану уақыты, сапардың нөмірі, ұшу күні мен уақыты көрсетілген таңба орнатылады. </w:t>
      </w:r>
    </w:p>
    <w:bookmarkEnd w:id="90"/>
    <w:bookmarkStart w:name="z90" w:id="91"/>
    <w:p>
      <w:pPr>
        <w:spacing w:after="0"/>
        <w:ind w:left="0"/>
        <w:jc w:val="both"/>
      </w:pPr>
      <w:r>
        <w:rPr>
          <w:rFonts w:ascii="Times New Roman"/>
          <w:b w:val="false"/>
          <w:i w:val="false"/>
          <w:color w:val="000000"/>
          <w:sz w:val="28"/>
        </w:rPr>
        <w:t xml:space="preserve">
      95. Салқындатылмайтын буфеттері бар ұшақтар үшін ұшақ ішіндегі тағамдар салынған контейнерлер мен арбаларды ұшаққа жіберердің алдында олардың ішіне бір арбаға - 2 килограмм, контейнер - бір килограмм, жартылай контейнерге - 0,5 килограмм есебінен құрғақ мұз салынады, құрғақ мұз болмаған жағдайда мұздатқыш элементтер пайдаланылады. </w:t>
      </w:r>
    </w:p>
    <w:bookmarkEnd w:id="91"/>
    <w:bookmarkStart w:name="z91" w:id="92"/>
    <w:p>
      <w:pPr>
        <w:spacing w:after="0"/>
        <w:ind w:left="0"/>
        <w:jc w:val="both"/>
      </w:pPr>
      <w:r>
        <w:rPr>
          <w:rFonts w:ascii="Times New Roman"/>
          <w:b w:val="false"/>
          <w:i w:val="false"/>
          <w:color w:val="000000"/>
          <w:sz w:val="28"/>
        </w:rPr>
        <w:t xml:space="preserve">
      96. Жинақталған ұшақ ішіндегі тағамдар, сусындар, жабдықтар әуе кемесіне автолифтте, супервайзердің ілесуімен жеткізіледі. </w:t>
      </w:r>
      <w:r>
        <w:br/>
      </w:r>
      <w:r>
        <w:rPr>
          <w:rFonts w:ascii="Times New Roman"/>
          <w:b w:val="false"/>
          <w:i w:val="false"/>
          <w:color w:val="000000"/>
          <w:sz w:val="28"/>
        </w:rPr>
        <w:t xml:space="preserve">
      97. Автолифттің кузовы жуғыш заттар қосылып күніне бір рет және ластануына қарай жуылуы, аптасына бір рет зарарсыздандырылуы тиіс. </w:t>
      </w:r>
    </w:p>
    <w:bookmarkEnd w:id="92"/>
    <w:bookmarkStart w:name="z92" w:id="93"/>
    <w:p>
      <w:pPr>
        <w:spacing w:after="0"/>
        <w:ind w:left="0"/>
        <w:jc w:val="both"/>
      </w:pPr>
      <w:r>
        <w:rPr>
          <w:rFonts w:ascii="Times New Roman"/>
          <w:b w:val="false"/>
          <w:i w:val="false"/>
          <w:color w:val="000000"/>
          <w:sz w:val="28"/>
        </w:rPr>
        <w:t xml:space="preserve">
      98. Жазда ұшақ ішіндегі тағамдарды жеткізу салқындатылатын немесе изотермиялық кузовы бар автолифттар арқылы жүргізілуі тиіс. Жеткізу кезінде тағамның ішіндегі температурасы қосу 10 </w:t>
      </w:r>
      <w:r>
        <w:rPr>
          <w:rFonts w:ascii="Times New Roman"/>
          <w:b w:val="false"/>
          <w:i w:val="false"/>
          <w:color w:val="000000"/>
          <w:vertAlign w:val="superscript"/>
        </w:rPr>
        <w:t xml:space="preserve">0 </w:t>
      </w:r>
      <w:r>
        <w:rPr>
          <w:rFonts w:ascii="Times New Roman"/>
          <w:b w:val="false"/>
          <w:i w:val="false"/>
          <w:color w:val="000000"/>
          <w:sz w:val="28"/>
        </w:rPr>
        <w:t xml:space="preserve">С-ден аспауы тиіс. Әуе кемесінде температураны бақылауды жолсерік жүргізеді. </w:t>
      </w:r>
    </w:p>
    <w:bookmarkEnd w:id="93"/>
    <w:bookmarkStart w:name="z93" w:id="94"/>
    <w:p>
      <w:pPr>
        <w:spacing w:after="0"/>
        <w:ind w:left="0"/>
        <w:jc w:val="both"/>
      </w:pPr>
      <w:r>
        <w:rPr>
          <w:rFonts w:ascii="Times New Roman"/>
          <w:b w:val="false"/>
          <w:i w:val="false"/>
          <w:color w:val="000000"/>
          <w:sz w:val="28"/>
        </w:rPr>
        <w:t xml:space="preserve">
      99. Егер сапарды ұшудан алып тастаса, ұшақ ішіндегі тағамдарды қосу 12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ұшаққа тиегеннен кейін, оның пайдалану мерзімі төрт сағаттан аспауы тиіс. Егер ұшақ ішіндегі тағамдар цехтің мұздатқышында қалса, ол басқа немесе сол сапарда пайдаланылады. </w:t>
      </w:r>
    </w:p>
    <w:bookmarkEnd w:id="94"/>
    <w:bookmarkStart w:name="z94" w:id="95"/>
    <w:p>
      <w:pPr>
        <w:spacing w:after="0"/>
        <w:ind w:left="0"/>
        <w:jc w:val="left"/>
      </w:pPr>
      <w:r>
        <w:rPr>
          <w:rFonts w:ascii="Times New Roman"/>
          <w:b/>
          <w:i w:val="false"/>
          <w:color w:val="000000"/>
        </w:rPr>
        <w:t xml:space="preserve"> 
14. Ұшақ ішіндегі тағамдарды тасымалдау, оны әуе </w:t>
      </w:r>
      <w:r>
        <w:br/>
      </w:r>
      <w:r>
        <w:rPr>
          <w:rFonts w:ascii="Times New Roman"/>
          <w:b/>
          <w:i w:val="false"/>
          <w:color w:val="000000"/>
        </w:rPr>
        <w:t xml:space="preserve">
кемесінің ішінде сақтау мен тарату </w:t>
      </w:r>
    </w:p>
    <w:bookmarkEnd w:id="95"/>
    <w:bookmarkStart w:name="z95" w:id="96"/>
    <w:p>
      <w:pPr>
        <w:spacing w:after="0"/>
        <w:ind w:left="0"/>
        <w:jc w:val="both"/>
      </w:pPr>
      <w:r>
        <w:rPr>
          <w:rFonts w:ascii="Times New Roman"/>
          <w:b w:val="false"/>
          <w:i w:val="false"/>
          <w:color w:val="000000"/>
          <w:sz w:val="28"/>
        </w:rPr>
        <w:t xml:space="preserve">
      100. Әуе кемесіне тағамдарды жеткізетін әрбір автолифттің санитарлық паспорты болуы тиіс және бекіту белбеулерімен жабдықталуы тиіс. </w:t>
      </w:r>
    </w:p>
    <w:bookmarkEnd w:id="96"/>
    <w:bookmarkStart w:name="z96" w:id="97"/>
    <w:p>
      <w:pPr>
        <w:spacing w:after="0"/>
        <w:ind w:left="0"/>
        <w:jc w:val="both"/>
      </w:pPr>
      <w:r>
        <w:rPr>
          <w:rFonts w:ascii="Times New Roman"/>
          <w:b w:val="false"/>
          <w:i w:val="false"/>
          <w:color w:val="000000"/>
          <w:sz w:val="28"/>
        </w:rPr>
        <w:t xml:space="preserve">
      101. Ұшақ ішіндегі тағамдарды әуе кемесіне пломбыны және оның дұрыстығын, таңбалардың дұрыс толтырылуын тексеретін және ұшақ ішіндегі тағамды қабылдаған уақытын тауар құжаттамасында белгілейтін арнайы бөлінген жолсерік қабылдауы тиіс. Пломбасы бұзылған контейнерлер, пайдалану мерзімі өтіп кеткен тағамдар әуе кемесіне қабылданбайды және олар жою үшін ұйымға (цехқа) қайтарады. </w:t>
      </w:r>
    </w:p>
    <w:bookmarkEnd w:id="97"/>
    <w:bookmarkStart w:name="z97" w:id="98"/>
    <w:p>
      <w:pPr>
        <w:spacing w:after="0"/>
        <w:ind w:left="0"/>
        <w:jc w:val="both"/>
      </w:pPr>
      <w:r>
        <w:rPr>
          <w:rFonts w:ascii="Times New Roman"/>
          <w:b w:val="false"/>
          <w:i w:val="false"/>
          <w:color w:val="000000"/>
          <w:sz w:val="28"/>
        </w:rPr>
        <w:t xml:space="preserve">
      102. Ұшақ ішіндегі тағамдары бар жабдықтар ұшақ ішінде буфетті-ас үйлік бөліктерде орналасады. Тағам өнімдерін сақтауға жүк бөлімшелерін және осы мақсатқа қарастырылмаған басқа орындарды пайдалануға тыйым салынады. </w:t>
      </w:r>
    </w:p>
    <w:bookmarkEnd w:id="98"/>
    <w:bookmarkStart w:name="z98" w:id="99"/>
    <w:p>
      <w:pPr>
        <w:spacing w:after="0"/>
        <w:ind w:left="0"/>
        <w:jc w:val="both"/>
      </w:pPr>
      <w:r>
        <w:rPr>
          <w:rFonts w:ascii="Times New Roman"/>
          <w:b w:val="false"/>
          <w:i w:val="false"/>
          <w:color w:val="000000"/>
          <w:sz w:val="28"/>
        </w:rPr>
        <w:t xml:space="preserve">
      103. Ұшақ ішіндегі тағамдарды таратардың алдында жолсеріктер буфет тұрақтарының беттерін жуып, қолдарын сабынмен жуады және оларды бір рет пайдаланатын орамалмен сүртіп, арнайы киімдерді киюлері тиіс. Мұндайда темекі шегуге, тамақ ішуге, боянуға, тарануға тыйым салынады. </w:t>
      </w:r>
    </w:p>
    <w:bookmarkEnd w:id="99"/>
    <w:bookmarkStart w:name="z99" w:id="100"/>
    <w:p>
      <w:pPr>
        <w:spacing w:after="0"/>
        <w:ind w:left="0"/>
        <w:jc w:val="both"/>
      </w:pPr>
      <w:r>
        <w:rPr>
          <w:rFonts w:ascii="Times New Roman"/>
          <w:b w:val="false"/>
          <w:i w:val="false"/>
          <w:color w:val="000000"/>
          <w:sz w:val="28"/>
        </w:rPr>
        <w:t xml:space="preserve">
      104. Ыстық тағамдар алдын ала қыздырылған пештерде қосу 80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температурасына дейін касалетканың ішінде, белгісі бар шам қосылғанға дейін қыздырылады. Ыстықтай жеуге арналған тез мұздатылған тағамдар салынған касалеткалар мұздатқышта қосу 5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(екінші рацион немесе қайтқан сапарда), тура сапарға тиеледі және қыздырылады. </w:t>
      </w:r>
    </w:p>
    <w:bookmarkEnd w:id="100"/>
    <w:bookmarkStart w:name="z100" w:id="101"/>
    <w:p>
      <w:pPr>
        <w:spacing w:after="0"/>
        <w:ind w:left="0"/>
        <w:jc w:val="both"/>
      </w:pPr>
      <w:r>
        <w:rPr>
          <w:rFonts w:ascii="Times New Roman"/>
          <w:b w:val="false"/>
          <w:i w:val="false"/>
          <w:color w:val="000000"/>
          <w:sz w:val="28"/>
        </w:rPr>
        <w:t xml:space="preserve">
      105. Тағамдарды үлестегенде және көркемдегенде осыған арналған гарнир қасығын, күрекшесін, шанышқысын пайдалану тиіс. Дайындалған табақтар сол мезгілде жолаушыларға беріледі. </w:t>
      </w:r>
    </w:p>
    <w:bookmarkEnd w:id="101"/>
    <w:bookmarkStart w:name="z101" w:id="102"/>
    <w:p>
      <w:pPr>
        <w:spacing w:after="0"/>
        <w:ind w:left="0"/>
        <w:jc w:val="both"/>
      </w:pPr>
      <w:r>
        <w:rPr>
          <w:rFonts w:ascii="Times New Roman"/>
          <w:b w:val="false"/>
          <w:i w:val="false"/>
          <w:color w:val="000000"/>
          <w:sz w:val="28"/>
        </w:rPr>
        <w:t xml:space="preserve">
      106. Тағамдарды таратқанда ыстық тағамдардың температурасы қосу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ал суық тағамдардың қосу 12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аспауы тиіс. </w:t>
      </w:r>
    </w:p>
    <w:bookmarkEnd w:id="102"/>
    <w:bookmarkStart w:name="z102" w:id="103"/>
    <w:p>
      <w:pPr>
        <w:spacing w:after="0"/>
        <w:ind w:left="0"/>
        <w:jc w:val="both"/>
      </w:pPr>
      <w:r>
        <w:rPr>
          <w:rFonts w:ascii="Times New Roman"/>
          <w:b w:val="false"/>
          <w:i w:val="false"/>
          <w:color w:val="000000"/>
          <w:sz w:val="28"/>
        </w:rPr>
        <w:t xml:space="preserve">
      107. Буфет-ас үйін ұшу кезінде тазалағанда бір рет пайдаланылатын сулықтар (шүберек), резеңке қолғаптар, тазалағыш және қолдануға дайын зарарсыздандырғыш ерітінділер пайдаланылуы тиіс. Барлық жинайтын керек-жарақтар, жуғыш және зарарсыздандырғыш заттар буфет-ас үйінің арнайы бөлінген орнында болуы тиіс. Жинайтын керек-жарақ белгіленіп, өзінің керегіне қарай қолданылуы тиіс. </w:t>
      </w:r>
    </w:p>
    <w:bookmarkEnd w:id="103"/>
    <w:bookmarkStart w:name="z103" w:id="104"/>
    <w:p>
      <w:pPr>
        <w:spacing w:after="0"/>
        <w:ind w:left="0"/>
        <w:jc w:val="both"/>
      </w:pPr>
      <w:r>
        <w:rPr>
          <w:rFonts w:ascii="Times New Roman"/>
          <w:b w:val="false"/>
          <w:i w:val="false"/>
          <w:color w:val="000000"/>
          <w:sz w:val="28"/>
        </w:rPr>
        <w:t xml:space="preserve">
      108. Пайдаланылған ыдыстар табақтармен бірге контейнерлерге (арбалар) салынады. Пайдаланылған ыдыстарды жинағаннан кейін буфет бөлігінің үстелдері сумен жуылады және сулықпен сүртіледі. Пайдаланылған жинау керек-жарағы бөлек полиэтиленді қапқа салынады және әрі қарай жуылып, зарарсыздандырылады. Бір рет пайдаланылатын ыдыстар мен сулықтар, тамақтың қалдықтары қоқыстар келген бетте жойылады. </w:t>
      </w:r>
    </w:p>
    <w:bookmarkEnd w:id="104"/>
    <w:bookmarkStart w:name="z104" w:id="105"/>
    <w:p>
      <w:pPr>
        <w:spacing w:after="0"/>
        <w:ind w:left="0"/>
        <w:jc w:val="both"/>
      </w:pPr>
      <w:r>
        <w:rPr>
          <w:rFonts w:ascii="Times New Roman"/>
          <w:b w:val="false"/>
          <w:i w:val="false"/>
          <w:color w:val="000000"/>
          <w:sz w:val="28"/>
        </w:rPr>
        <w:t xml:space="preserve">
      109. Қолданылған бір рет пайдаланылатын ыдыс мемлекеттік санитарлық-эпидемиологиялық қадағалау органдарының санитарлық-эпидемиологиялық қорытындысына сәйкес жойылуға жатады. </w:t>
      </w:r>
    </w:p>
    <w:bookmarkEnd w:id="105"/>
    <w:bookmarkStart w:name="z105" w:id="106"/>
    <w:p>
      <w:pPr>
        <w:spacing w:after="0"/>
        <w:ind w:left="0"/>
        <w:jc w:val="both"/>
      </w:pPr>
      <w:r>
        <w:rPr>
          <w:rFonts w:ascii="Times New Roman"/>
          <w:b w:val="false"/>
          <w:i w:val="false"/>
          <w:color w:val="000000"/>
          <w:sz w:val="28"/>
        </w:rPr>
        <w:t xml:space="preserve">
      110. Пайдалану (сақталу) мерзімі өтіп кеткен тағамдар таратылудан алынып, жойылады. </w:t>
      </w:r>
      <w:r>
        <w:br/>
      </w:r>
      <w:r>
        <w:rPr>
          <w:rFonts w:ascii="Times New Roman"/>
          <w:b w:val="false"/>
          <w:i w:val="false"/>
          <w:color w:val="000000"/>
          <w:sz w:val="28"/>
        </w:rPr>
        <w:t xml:space="preserve">
      111. Ұшақ ішіндегі тағамдарды қандайда бір себептермен қайтарған жағдайда (сапарда пайдаланылмаған, тағамның сапасыз екенін жолсерік анықтағанда) оны жоюға жібереді. </w:t>
      </w:r>
    </w:p>
    <w:bookmarkEnd w:id="106"/>
    <w:bookmarkStart w:name="z106" w:id="107"/>
    <w:p>
      <w:pPr>
        <w:spacing w:after="0"/>
        <w:ind w:left="0"/>
        <w:jc w:val="left"/>
      </w:pPr>
      <w:r>
        <w:rPr>
          <w:rFonts w:ascii="Times New Roman"/>
          <w:b/>
          <w:i w:val="false"/>
          <w:color w:val="000000"/>
        </w:rPr>
        <w:t xml:space="preserve"> 
15. Ұшақ ішіндегі тағамның сапасына өндірістік </w:t>
      </w:r>
      <w:r>
        <w:br/>
      </w:r>
      <w:r>
        <w:rPr>
          <w:rFonts w:ascii="Times New Roman"/>
          <w:b/>
          <w:i w:val="false"/>
          <w:color w:val="000000"/>
        </w:rPr>
        <w:t xml:space="preserve">
бақылауды жүргізуге қойылатын талаптар </w:t>
      </w:r>
    </w:p>
    <w:bookmarkEnd w:id="107"/>
    <w:bookmarkStart w:name="z107" w:id="108"/>
    <w:p>
      <w:pPr>
        <w:spacing w:after="0"/>
        <w:ind w:left="0"/>
        <w:jc w:val="both"/>
      </w:pPr>
      <w:r>
        <w:rPr>
          <w:rFonts w:ascii="Times New Roman"/>
          <w:b w:val="false"/>
          <w:i w:val="false"/>
          <w:color w:val="000000"/>
          <w:sz w:val="28"/>
        </w:rPr>
        <w:t xml:space="preserve">
      112. Ұшақ ішіндегі тағамдарды шығаратын әрбір ұйымда (цехте) дайындалатын тағамдардың сапасына жасалатын өндірістік зертханалық бақылау жүргізіледі, оған мыналар кіреді: </w:t>
      </w:r>
      <w:r>
        <w:br/>
      </w:r>
      <w:r>
        <w:rPr>
          <w:rFonts w:ascii="Times New Roman"/>
          <w:b w:val="false"/>
          <w:i w:val="false"/>
          <w:color w:val="000000"/>
          <w:sz w:val="28"/>
        </w:rPr>
        <w:t xml:space="preserve">
      1) қабылданатын азық-түліктік шикі заттар мен тағам өнімдерінің, өндірістің технологиясының қауіпсіздігі мен сапасын бақылау; </w:t>
      </w:r>
      <w:r>
        <w:br/>
      </w:r>
      <w:r>
        <w:rPr>
          <w:rFonts w:ascii="Times New Roman"/>
          <w:b w:val="false"/>
          <w:i w:val="false"/>
          <w:color w:val="000000"/>
          <w:sz w:val="28"/>
        </w:rPr>
        <w:t xml:space="preserve">
      2) дайындалатын өнімдердің нормативті құжаттардың талаптарына сай болуы; </w:t>
      </w:r>
      <w:r>
        <w:br/>
      </w:r>
      <w:r>
        <w:rPr>
          <w:rFonts w:ascii="Times New Roman"/>
          <w:b w:val="false"/>
          <w:i w:val="false"/>
          <w:color w:val="000000"/>
          <w:sz w:val="28"/>
        </w:rPr>
        <w:t xml:space="preserve">
      3) мұздатқыш камералардың, жабдықтардың және керек-жарақтардың жағдайын бақылау; </w:t>
      </w:r>
      <w:r>
        <w:br/>
      </w:r>
      <w:r>
        <w:rPr>
          <w:rFonts w:ascii="Times New Roman"/>
          <w:b w:val="false"/>
          <w:i w:val="false"/>
          <w:color w:val="000000"/>
          <w:sz w:val="28"/>
        </w:rPr>
        <w:t xml:space="preserve">
      4) өндірістік зертхана микробиологиялық, санитарлық-химиялық тексерістер мен өлшеулерді жүргізу тиіс; </w:t>
      </w:r>
      <w:r>
        <w:br/>
      </w:r>
      <w:r>
        <w:rPr>
          <w:rFonts w:ascii="Times New Roman"/>
          <w:b w:val="false"/>
          <w:i w:val="false"/>
          <w:color w:val="000000"/>
          <w:sz w:val="28"/>
        </w:rPr>
        <w:t xml:space="preserve">
      5) егер ұйымда зертхана болмаса, өндірістік бақылау жөніндегі тексерістер белгіленген тәртіпте тіркелген зертханада жүргізіледі. </w:t>
      </w:r>
    </w:p>
    <w:bookmarkEnd w:id="108"/>
    <w:bookmarkStart w:name="z108" w:id="109"/>
    <w:p>
      <w:pPr>
        <w:spacing w:after="0"/>
        <w:ind w:left="0"/>
        <w:jc w:val="left"/>
      </w:pPr>
      <w:r>
        <w:rPr>
          <w:rFonts w:ascii="Times New Roman"/>
          <w:b/>
          <w:i w:val="false"/>
          <w:color w:val="000000"/>
        </w:rPr>
        <w:t xml:space="preserve"> 
16. Ұшақ ішіндегі тағамдарды дайындаумен, тасымалдаумен, сақтаумен және таратумен шұғылданатын персоналдардың </w:t>
      </w:r>
      <w:r>
        <w:br/>
      </w:r>
      <w:r>
        <w:rPr>
          <w:rFonts w:ascii="Times New Roman"/>
          <w:b/>
          <w:i w:val="false"/>
          <w:color w:val="000000"/>
        </w:rPr>
        <w:t xml:space="preserve">
жеке басының тазалығына қойылатын талаптар </w:t>
      </w:r>
    </w:p>
    <w:bookmarkEnd w:id="109"/>
    <w:bookmarkStart w:name="z109" w:id="110"/>
    <w:p>
      <w:pPr>
        <w:spacing w:after="0"/>
        <w:ind w:left="0"/>
        <w:jc w:val="both"/>
      </w:pPr>
      <w:r>
        <w:rPr>
          <w:rFonts w:ascii="Times New Roman"/>
          <w:b w:val="false"/>
          <w:i w:val="false"/>
          <w:color w:val="000000"/>
          <w:sz w:val="28"/>
        </w:rPr>
        <w:t xml:space="preserve">
      113. Ұшақ ішіндегі тағамдарды дайындаумен, тасымалдаумен, сақтаумен және таратумен шұғылданатын барлық қызметкерлер халықтың санитарлық-эпидемиологиялық салауаттылығы саласындағы </w:t>
      </w:r>
      <w:r>
        <w:rPr>
          <w:rFonts w:ascii="Times New Roman"/>
          <w:b w:val="false"/>
          <w:i w:val="false"/>
          <w:color w:val="000000"/>
          <w:sz w:val="28"/>
        </w:rPr>
        <w:t>уәкілетті</w:t>
      </w:r>
      <w:r>
        <w:rPr>
          <w:rFonts w:ascii="Times New Roman"/>
          <w:b w:val="false"/>
          <w:i w:val="false"/>
          <w:color w:val="000000"/>
          <w:sz w:val="28"/>
        </w:rPr>
        <w:t xml:space="preserve"> органмен белгіленген тәртіпте алдын ала және мерзімді медициналық тексеруден, гигиеналық оқудан өтулері, алдын ала егілуді алулары тиіс. Әрбір қызметкерде белгіленген үлгідегі </w:t>
      </w:r>
      <w:r>
        <w:rPr>
          <w:rFonts w:ascii="Times New Roman"/>
          <w:b w:val="false"/>
          <w:i w:val="false"/>
          <w:color w:val="000000"/>
          <w:sz w:val="28"/>
        </w:rPr>
        <w:t>жеке медициналық кітапша</w:t>
      </w:r>
      <w:r>
        <w:rPr>
          <w:rFonts w:ascii="Times New Roman"/>
          <w:b w:val="false"/>
          <w:i w:val="false"/>
          <w:color w:val="000000"/>
          <w:sz w:val="28"/>
        </w:rPr>
        <w:t xml:space="preserve"> болуы тиіс. Кезектен тыс медициналық тексерістен қызметкерлер басқа елдерге шығарда, сол елдің талаптарына сай, індетті көрсеткіштерге байланысты мемлекеттік санитарлық-эпидемиологиялық қадағалау органдарының шешімімен өтулері тиіс. </w:t>
      </w:r>
    </w:p>
    <w:bookmarkEnd w:id="110"/>
    <w:bookmarkStart w:name="z110" w:id="111"/>
    <w:p>
      <w:pPr>
        <w:spacing w:after="0"/>
        <w:ind w:left="0"/>
        <w:jc w:val="both"/>
      </w:pPr>
      <w:r>
        <w:rPr>
          <w:rFonts w:ascii="Times New Roman"/>
          <w:b w:val="false"/>
          <w:i w:val="false"/>
          <w:color w:val="000000"/>
          <w:sz w:val="28"/>
        </w:rPr>
        <w:t xml:space="preserve">
      114. Әрбір қызметкер жұқпалы аурулардың белгілері пайда болса міндетті түрде ол туралы өзінің тікелей басшысына хабарлап, емделу үшін медициналық мекемелерге қаралуы тиіс. Жұқпалы аурулардың белгілері бар қызметкерлер жұмысқа жіберілмейді. Терісінде іріңді зақымданулары бар адамдарды анықтау мақсатымен медицина қызметкері күнделікті персоналдың қолын тексереді де арнайы жорналға жазып отырады. </w:t>
      </w:r>
    </w:p>
    <w:bookmarkEnd w:id="111"/>
    <w:bookmarkStart w:name="z111" w:id="112"/>
    <w:p>
      <w:pPr>
        <w:spacing w:after="0"/>
        <w:ind w:left="0"/>
        <w:jc w:val="both"/>
      </w:pPr>
      <w:r>
        <w:rPr>
          <w:rFonts w:ascii="Times New Roman"/>
          <w:b w:val="false"/>
          <w:i w:val="false"/>
          <w:color w:val="000000"/>
          <w:sz w:val="28"/>
        </w:rPr>
        <w:t xml:space="preserve">
      115. Өнімдерге ауру жұқтырмау үшін қолдың күйген жерлері, тіпті кішкентай кескен жерлері бар тұлғалар жұмысқа жіберілмеуі тиіс. </w:t>
      </w:r>
      <w:r>
        <w:br/>
      </w:r>
      <w:r>
        <w:rPr>
          <w:rFonts w:ascii="Times New Roman"/>
          <w:b w:val="false"/>
          <w:i w:val="false"/>
          <w:color w:val="000000"/>
          <w:sz w:val="28"/>
        </w:rPr>
        <w:t xml:space="preserve">
      116. Әкімшілік қызметкерлерді санитарлық киімнің 3 данасымен қамтамасыз етуі тиіс, санитарлық киім ауысымына бір рет ауыстырылуы тиіс. Лас санитарлық киімдер кір жуатын орында жуылуы тиіс. </w:t>
      </w:r>
      <w:r>
        <w:br/>
      </w:r>
      <w:r>
        <w:rPr>
          <w:rFonts w:ascii="Times New Roman"/>
          <w:b w:val="false"/>
          <w:i w:val="false"/>
          <w:color w:val="000000"/>
          <w:sz w:val="28"/>
        </w:rPr>
        <w:t xml:space="preserve">
      117. Тамақ өнімдерін ластанудан қорғау мақсатында, ұйымның қызметкерлеріне жұмыс уақытында қол сағатын, зергерлік бұйымдар, түйрегіштер тағуға, қалталарында ұсақ заттар сақтауларына болмайды. </w:t>
      </w:r>
      <w:r>
        <w:br/>
      </w:r>
      <w:r>
        <w:rPr>
          <w:rFonts w:ascii="Times New Roman"/>
          <w:b w:val="false"/>
          <w:i w:val="false"/>
          <w:color w:val="000000"/>
          <w:sz w:val="28"/>
        </w:rPr>
        <w:t xml:space="preserve">
      118. Өндірістік цехте жүргенде шаш қалпақтың, орамалдың, бас киімнің астына жиналып тұруы тиіс. </w:t>
      </w:r>
    </w:p>
    <w:bookmarkEnd w:id="112"/>
    <w:bookmarkStart w:name="z112" w:id="113"/>
    <w:p>
      <w:pPr>
        <w:spacing w:after="0"/>
        <w:ind w:left="0"/>
        <w:jc w:val="both"/>
      </w:pPr>
      <w:r>
        <w:rPr>
          <w:rFonts w:ascii="Times New Roman"/>
          <w:b w:val="false"/>
          <w:i w:val="false"/>
          <w:color w:val="000000"/>
          <w:sz w:val="28"/>
        </w:rPr>
        <w:t xml:space="preserve">
"Әуе кемесі экипажы мүшелері  </w:t>
      </w:r>
      <w:r>
        <w:br/>
      </w:r>
      <w:r>
        <w:rPr>
          <w:rFonts w:ascii="Times New Roman"/>
          <w:b w:val="false"/>
          <w:i w:val="false"/>
          <w:color w:val="000000"/>
          <w:sz w:val="28"/>
        </w:rPr>
        <w:t xml:space="preserve">
және ұшақ  жолаушыларына   </w:t>
      </w:r>
      <w:r>
        <w:br/>
      </w:r>
      <w:r>
        <w:rPr>
          <w:rFonts w:ascii="Times New Roman"/>
          <w:b w:val="false"/>
          <w:i w:val="false"/>
          <w:color w:val="000000"/>
          <w:sz w:val="28"/>
        </w:rPr>
        <w:t xml:space="preserve">
ұшақ ішінде тамақтандыруды  </w:t>
      </w:r>
      <w:r>
        <w:br/>
      </w:r>
      <w:r>
        <w:rPr>
          <w:rFonts w:ascii="Times New Roman"/>
          <w:b w:val="false"/>
          <w:i w:val="false"/>
          <w:color w:val="000000"/>
          <w:sz w:val="28"/>
        </w:rPr>
        <w:t xml:space="preserve">
ұйымдастыруға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қосымша            </w:t>
      </w:r>
    </w:p>
    <w:bookmarkEnd w:id="113"/>
    <w:p>
      <w:pPr>
        <w:spacing w:after="0"/>
        <w:ind w:left="0"/>
        <w:jc w:val="both"/>
      </w:pPr>
      <w:r>
        <w:rPr>
          <w:rFonts w:ascii="Times New Roman"/>
          <w:b/>
          <w:i w:val="false"/>
          <w:color w:val="000000"/>
          <w:sz w:val="28"/>
        </w:rPr>
        <w:t xml:space="preserve">Әуе кемесінде мұздатқыш болмаған жағдайдағы тағам </w:t>
      </w:r>
      <w:r>
        <w:br/>
      </w:r>
      <w:r>
        <w:rPr>
          <w:rFonts w:ascii="Times New Roman"/>
          <w:b w:val="false"/>
          <w:i w:val="false"/>
          <w:color w:val="000000"/>
          <w:sz w:val="28"/>
        </w:rPr>
        <w:t>
</w:t>
      </w:r>
      <w:r>
        <w:rPr>
          <w:rFonts w:ascii="Times New Roman"/>
          <w:b/>
          <w:i w:val="false"/>
          <w:color w:val="000000"/>
          <w:sz w:val="28"/>
        </w:rPr>
        <w:t xml:space="preserve">өнімдерінің жарамдылық мерзімі </w:t>
      </w:r>
    </w:p>
    <w:p>
      <w:pPr>
        <w:spacing w:after="0"/>
        <w:ind w:left="0"/>
        <w:jc w:val="both"/>
      </w:pPr>
      <w:r>
        <w:rPr>
          <w:rFonts w:ascii="Times New Roman"/>
          <w:b w:val="false"/>
          <w:i w:val="false"/>
          <w:color w:val="000000"/>
          <w:sz w:val="28"/>
        </w:rPr>
        <w:t xml:space="preserve">1 кесте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Өнімдер мен азық-түліктердің атаулары     | Сағат бойынша </w:t>
      </w:r>
      <w:r>
        <w:br/>
      </w:r>
      <w:r>
        <w:rPr>
          <w:rFonts w:ascii="Times New Roman"/>
          <w:b w:val="false"/>
          <w:i w:val="false"/>
          <w:color w:val="000000"/>
          <w:sz w:val="28"/>
        </w:rPr>
        <w:t xml:space="preserve">
                                                |жарамдылық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Салқын жеңіл астар мен тамақтар </w:t>
      </w:r>
    </w:p>
    <w:p>
      <w:pPr>
        <w:spacing w:after="0"/>
        <w:ind w:left="0"/>
        <w:jc w:val="both"/>
      </w:pPr>
      <w:r>
        <w:rPr>
          <w:rFonts w:ascii="Times New Roman"/>
          <w:b w:val="false"/>
          <w:i w:val="false"/>
          <w:color w:val="000000"/>
          <w:sz w:val="28"/>
        </w:rPr>
        <w:t xml:space="preserve">1. Шұжық және асшеберлік өнімдер </w:t>
      </w:r>
      <w:r>
        <w:br/>
      </w:r>
      <w:r>
        <w:rPr>
          <w:rFonts w:ascii="Times New Roman"/>
          <w:b w:val="false"/>
          <w:i w:val="false"/>
          <w:color w:val="000000"/>
          <w:sz w:val="28"/>
        </w:rPr>
        <w:t xml:space="preserve">
   Туралған (қайнатылған-ысталған шұжық, шикілей </w:t>
      </w:r>
      <w:r>
        <w:br/>
      </w:r>
      <w:r>
        <w:rPr>
          <w:rFonts w:ascii="Times New Roman"/>
          <w:b w:val="false"/>
          <w:i w:val="false"/>
          <w:color w:val="000000"/>
          <w:sz w:val="28"/>
        </w:rPr>
        <w:t xml:space="preserve">
   ысталған ветчина)                                  4 сағат </w:t>
      </w:r>
      <w:r>
        <w:br/>
      </w:r>
      <w:r>
        <w:rPr>
          <w:rFonts w:ascii="Times New Roman"/>
          <w:b w:val="false"/>
          <w:i w:val="false"/>
          <w:color w:val="000000"/>
          <w:sz w:val="28"/>
        </w:rPr>
        <w:t xml:space="preserve">
   Ростбиф </w:t>
      </w:r>
      <w:r>
        <w:br/>
      </w:r>
      <w:r>
        <w:rPr>
          <w:rFonts w:ascii="Times New Roman"/>
          <w:b w:val="false"/>
          <w:i w:val="false"/>
          <w:color w:val="000000"/>
          <w:sz w:val="28"/>
        </w:rPr>
        <w:t xml:space="preserve">
   Тауық еті </w:t>
      </w:r>
    </w:p>
    <w:p>
      <w:pPr>
        <w:spacing w:after="0"/>
        <w:ind w:left="0"/>
        <w:jc w:val="both"/>
      </w:pPr>
      <w:r>
        <w:rPr>
          <w:rFonts w:ascii="Times New Roman"/>
          <w:b w:val="false"/>
          <w:i w:val="false"/>
          <w:color w:val="000000"/>
          <w:sz w:val="28"/>
        </w:rPr>
        <w:t xml:space="preserve">2. Капустадан, сәбізден, салаттық жапырақтарынан, </w:t>
      </w:r>
      <w:r>
        <w:br/>
      </w:r>
      <w:r>
        <w:rPr>
          <w:rFonts w:ascii="Times New Roman"/>
          <w:b w:val="false"/>
          <w:i w:val="false"/>
          <w:color w:val="000000"/>
          <w:sz w:val="28"/>
        </w:rPr>
        <w:t xml:space="preserve">
   тәтті бұрыштан жасалған салаттар, борттағы </w:t>
      </w:r>
      <w:r>
        <w:br/>
      </w:r>
      <w:r>
        <w:rPr>
          <w:rFonts w:ascii="Times New Roman"/>
          <w:b w:val="false"/>
          <w:i w:val="false"/>
          <w:color w:val="000000"/>
          <w:sz w:val="28"/>
        </w:rPr>
        <w:t xml:space="preserve">
   көктаттар                                          4 сағат </w:t>
      </w:r>
    </w:p>
    <w:p>
      <w:pPr>
        <w:spacing w:after="0"/>
        <w:ind w:left="0"/>
        <w:jc w:val="both"/>
      </w:pPr>
      <w:r>
        <w:rPr>
          <w:rFonts w:ascii="Times New Roman"/>
          <w:b w:val="false"/>
          <w:i w:val="false"/>
          <w:color w:val="000000"/>
          <w:sz w:val="28"/>
        </w:rPr>
        <w:t xml:space="preserve">3. Балық өнімдері </w:t>
      </w:r>
      <w:r>
        <w:br/>
      </w:r>
      <w:r>
        <w:rPr>
          <w:rFonts w:ascii="Times New Roman"/>
          <w:b w:val="false"/>
          <w:i w:val="false"/>
          <w:color w:val="000000"/>
          <w:sz w:val="28"/>
        </w:rPr>
        <w:t xml:space="preserve">
   бекіре, арқан балық және өзге де сүйексіз </w:t>
      </w:r>
      <w:r>
        <w:br/>
      </w:r>
      <w:r>
        <w:rPr>
          <w:rFonts w:ascii="Times New Roman"/>
          <w:b w:val="false"/>
          <w:i w:val="false"/>
          <w:color w:val="000000"/>
          <w:sz w:val="28"/>
        </w:rPr>
        <w:t xml:space="preserve">
   балықтардың түрлерінен жасалған өнімдер бекіре </w:t>
      </w:r>
      <w:r>
        <w:br/>
      </w:r>
      <w:r>
        <w:rPr>
          <w:rFonts w:ascii="Times New Roman"/>
          <w:b w:val="false"/>
          <w:i w:val="false"/>
          <w:color w:val="000000"/>
          <w:sz w:val="28"/>
        </w:rPr>
        <w:t xml:space="preserve">
   және арқан балықтардың дәнді уылдырықтары          4 сағат </w:t>
      </w:r>
    </w:p>
    <w:p>
      <w:pPr>
        <w:spacing w:after="0"/>
        <w:ind w:left="0"/>
        <w:jc w:val="both"/>
      </w:pPr>
      <w:r>
        <w:rPr>
          <w:rFonts w:ascii="Times New Roman"/>
          <w:b w:val="false"/>
          <w:i w:val="false"/>
          <w:color w:val="000000"/>
          <w:sz w:val="28"/>
        </w:rPr>
        <w:t xml:space="preserve">4. Майонез жағылған қайнатылған жұмыртқа - </w:t>
      </w:r>
      <w:r>
        <w:br/>
      </w:r>
      <w:r>
        <w:rPr>
          <w:rFonts w:ascii="Times New Roman"/>
          <w:b w:val="false"/>
          <w:i w:val="false"/>
          <w:color w:val="000000"/>
          <w:sz w:val="28"/>
        </w:rPr>
        <w:t xml:space="preserve">
   бортта жасау                                       4 сағат </w:t>
      </w:r>
    </w:p>
    <w:p>
      <w:pPr>
        <w:spacing w:after="0"/>
        <w:ind w:left="0"/>
        <w:jc w:val="both"/>
      </w:pPr>
      <w:r>
        <w:rPr>
          <w:rFonts w:ascii="Times New Roman"/>
          <w:b w:val="false"/>
          <w:i w:val="false"/>
          <w:color w:val="000000"/>
          <w:sz w:val="28"/>
        </w:rPr>
        <w:t xml:space="preserve">5. Сүт тағамдары </w:t>
      </w:r>
      <w:r>
        <w:br/>
      </w:r>
      <w:r>
        <w:rPr>
          <w:rFonts w:ascii="Times New Roman"/>
          <w:b w:val="false"/>
          <w:i w:val="false"/>
          <w:color w:val="000000"/>
          <w:sz w:val="28"/>
        </w:rPr>
        <w:t xml:space="preserve">
   ассортименттегі қатты ірімшіктер                   6 сағат </w:t>
      </w:r>
      <w:r>
        <w:br/>
      </w:r>
      <w:r>
        <w:rPr>
          <w:rFonts w:ascii="Times New Roman"/>
          <w:b w:val="false"/>
          <w:i w:val="false"/>
          <w:color w:val="000000"/>
          <w:sz w:val="28"/>
        </w:rPr>
        <w:t xml:space="preserve">
   қайнатылған жеке оралған өндірістік ірімшік      24 сағаттан </w:t>
      </w:r>
      <w:r>
        <w:br/>
      </w:r>
      <w:r>
        <w:rPr>
          <w:rFonts w:ascii="Times New Roman"/>
          <w:b w:val="false"/>
          <w:i w:val="false"/>
          <w:color w:val="000000"/>
          <w:sz w:val="28"/>
        </w:rPr>
        <w:t xml:space="preserve">
                                                    аспауы керек </w:t>
      </w:r>
    </w:p>
    <w:p>
      <w:pPr>
        <w:spacing w:after="0"/>
        <w:ind w:left="0"/>
        <w:jc w:val="both"/>
      </w:pPr>
      <w:r>
        <w:rPr>
          <w:rFonts w:ascii="Times New Roman"/>
          <w:b w:val="false"/>
          <w:i w:val="false"/>
          <w:color w:val="000000"/>
          <w:sz w:val="28"/>
        </w:rPr>
        <w:t xml:space="preserve">6. Жеке оралған сары май                            Таңбалануына </w:t>
      </w:r>
      <w:r>
        <w:br/>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7. Жеке оралған азық-түліктер: </w:t>
      </w:r>
      <w:r>
        <w:br/>
      </w:r>
      <w:r>
        <w:rPr>
          <w:rFonts w:ascii="Times New Roman"/>
          <w:b w:val="false"/>
          <w:i w:val="false"/>
          <w:color w:val="000000"/>
          <w:sz w:val="28"/>
        </w:rPr>
        <w:t xml:space="preserve">
   паштет, май, ірімшік </w:t>
      </w:r>
      <w:r>
        <w:br/>
      </w:r>
      <w:r>
        <w:rPr>
          <w:rFonts w:ascii="Times New Roman"/>
          <w:b w:val="false"/>
          <w:i w:val="false"/>
          <w:color w:val="000000"/>
          <w:sz w:val="28"/>
        </w:rPr>
        <w:t xml:space="preserve">
   шай, кофе, дәмдеуіштер, кілегейлер, джем, </w:t>
      </w:r>
      <w:r>
        <w:br/>
      </w:r>
      <w:r>
        <w:rPr>
          <w:rFonts w:ascii="Times New Roman"/>
          <w:b w:val="false"/>
          <w:i w:val="false"/>
          <w:color w:val="000000"/>
          <w:sz w:val="28"/>
        </w:rPr>
        <w:t xml:space="preserve">
   вафли                                            Таңбалануына </w:t>
      </w:r>
      <w:r>
        <w:br/>
      </w:r>
      <w:r>
        <w:rPr>
          <w:rFonts w:ascii="Times New Roman"/>
          <w:b w:val="false"/>
          <w:i w:val="false"/>
          <w:color w:val="000000"/>
          <w:sz w:val="28"/>
        </w:rPr>
        <w:t xml:space="preserve">
   қант, конфеттер, кетчуп, майонез                    сәйкес </w:t>
      </w:r>
    </w:p>
    <w:p>
      <w:pPr>
        <w:spacing w:after="0"/>
        <w:ind w:left="0"/>
        <w:jc w:val="both"/>
      </w:pPr>
      <w:r>
        <w:rPr>
          <w:rFonts w:ascii="Times New Roman"/>
          <w:b w:val="false"/>
          <w:i w:val="false"/>
          <w:color w:val="000000"/>
          <w:sz w:val="28"/>
        </w:rPr>
        <w:t xml:space="preserve">                Ыстық тамақтар                        </w:t>
      </w:r>
    </w:p>
    <w:p>
      <w:pPr>
        <w:spacing w:after="0"/>
        <w:ind w:left="0"/>
        <w:jc w:val="both"/>
      </w:pPr>
      <w:r>
        <w:rPr>
          <w:rFonts w:ascii="Times New Roman"/>
          <w:b w:val="false"/>
          <w:i w:val="false"/>
          <w:color w:val="000000"/>
          <w:sz w:val="28"/>
        </w:rPr>
        <w:t xml:space="preserve">1. Қуырылған, бөлінген, салқындатылған ет             3 сағат </w:t>
      </w:r>
    </w:p>
    <w:p>
      <w:pPr>
        <w:spacing w:after="0"/>
        <w:ind w:left="0"/>
        <w:jc w:val="both"/>
      </w:pPr>
      <w:r>
        <w:rPr>
          <w:rFonts w:ascii="Times New Roman"/>
          <w:b w:val="false"/>
          <w:i w:val="false"/>
          <w:color w:val="000000"/>
          <w:sz w:val="28"/>
        </w:rPr>
        <w:t xml:space="preserve">2. Майда туралған, салқындатылған ет                  3 сағат </w:t>
      </w:r>
    </w:p>
    <w:p>
      <w:pPr>
        <w:spacing w:after="0"/>
        <w:ind w:left="0"/>
        <w:jc w:val="both"/>
      </w:pPr>
      <w:r>
        <w:rPr>
          <w:rFonts w:ascii="Times New Roman"/>
          <w:b w:val="false"/>
          <w:i w:val="false"/>
          <w:color w:val="000000"/>
          <w:sz w:val="28"/>
        </w:rPr>
        <w:t xml:space="preserve">3. Қуырылған, қайнатылған балық                       3 сағат </w:t>
      </w:r>
    </w:p>
    <w:p>
      <w:pPr>
        <w:spacing w:after="0"/>
        <w:ind w:left="0"/>
        <w:jc w:val="both"/>
      </w:pPr>
      <w:r>
        <w:rPr>
          <w:rFonts w:ascii="Times New Roman"/>
          <w:b w:val="false"/>
          <w:i w:val="false"/>
          <w:color w:val="000000"/>
          <w:sz w:val="28"/>
        </w:rPr>
        <w:t xml:space="preserve">4. Қуырылған құс еті                                  3 сағат </w:t>
      </w:r>
    </w:p>
    <w:p>
      <w:pPr>
        <w:spacing w:after="0"/>
        <w:ind w:left="0"/>
        <w:jc w:val="both"/>
      </w:pPr>
      <w:r>
        <w:rPr>
          <w:rFonts w:ascii="Times New Roman"/>
          <w:b w:val="false"/>
          <w:i w:val="false"/>
          <w:color w:val="000000"/>
          <w:sz w:val="28"/>
        </w:rPr>
        <w:t xml:space="preserve">5. Палау                                              3 сағат </w:t>
      </w:r>
    </w:p>
    <w:p>
      <w:pPr>
        <w:spacing w:after="0"/>
        <w:ind w:left="0"/>
        <w:jc w:val="both"/>
      </w:pPr>
      <w:r>
        <w:rPr>
          <w:rFonts w:ascii="Times New Roman"/>
          <w:b w:val="false"/>
          <w:i w:val="false"/>
          <w:color w:val="000000"/>
          <w:sz w:val="28"/>
        </w:rPr>
        <w:t xml:space="preserve">6. Гарнирлер: қуырылған картоп, қайнатылған           3 сағат </w:t>
      </w:r>
      <w:r>
        <w:br/>
      </w:r>
      <w:r>
        <w:rPr>
          <w:rFonts w:ascii="Times New Roman"/>
          <w:b w:val="false"/>
          <w:i w:val="false"/>
          <w:color w:val="000000"/>
          <w:sz w:val="28"/>
        </w:rPr>
        <w:t xml:space="preserve">
   күріш пен қара құмық, бұқтырылған көкөністер, </w:t>
      </w:r>
      <w:r>
        <w:br/>
      </w:r>
      <w:r>
        <w:rPr>
          <w:rFonts w:ascii="Times New Roman"/>
          <w:b w:val="false"/>
          <w:i w:val="false"/>
          <w:color w:val="000000"/>
          <w:sz w:val="28"/>
        </w:rPr>
        <w:t xml:space="preserve">
   макарон тағамдары (бортта әзірленеді). </w:t>
      </w:r>
    </w:p>
    <w:p>
      <w:pPr>
        <w:spacing w:after="0"/>
        <w:ind w:left="0"/>
        <w:jc w:val="both"/>
      </w:pPr>
      <w:r>
        <w:rPr>
          <w:rFonts w:ascii="Times New Roman"/>
          <w:b w:val="false"/>
          <w:i w:val="false"/>
          <w:color w:val="000000"/>
          <w:sz w:val="28"/>
        </w:rPr>
        <w:t xml:space="preserve">7. Тез тоңазитын көкөністен жасалған гарнирлер        3 сағат </w:t>
      </w:r>
    </w:p>
    <w:p>
      <w:pPr>
        <w:spacing w:after="0"/>
        <w:ind w:left="0"/>
        <w:jc w:val="both"/>
      </w:pPr>
      <w:r>
        <w:rPr>
          <w:rFonts w:ascii="Times New Roman"/>
          <w:b w:val="false"/>
          <w:i w:val="false"/>
          <w:color w:val="000000"/>
          <w:sz w:val="28"/>
        </w:rPr>
        <w:t xml:space="preserve">8. Тез тоңазитын дайын тамақтар                       3 сағат </w:t>
      </w:r>
      <w:r>
        <w:br/>
      </w:r>
      <w:r>
        <w:rPr>
          <w:rFonts w:ascii="Times New Roman"/>
          <w:b w:val="false"/>
          <w:i w:val="false"/>
          <w:color w:val="000000"/>
          <w:sz w:val="28"/>
        </w:rPr>
        <w:t xml:space="preserve">
                                                  (тоңази бастаған </w:t>
      </w:r>
      <w:r>
        <w:br/>
      </w:r>
      <w:r>
        <w:rPr>
          <w:rFonts w:ascii="Times New Roman"/>
          <w:b w:val="false"/>
          <w:i w:val="false"/>
          <w:color w:val="000000"/>
          <w:sz w:val="28"/>
        </w:rPr>
        <w:t xml:space="preserve">
                                                      сәтінен) </w:t>
      </w:r>
    </w:p>
    <w:p>
      <w:pPr>
        <w:spacing w:after="0"/>
        <w:ind w:left="0"/>
        <w:jc w:val="both"/>
      </w:pPr>
      <w:r>
        <w:rPr>
          <w:rFonts w:ascii="Times New Roman"/>
          <w:b w:val="false"/>
          <w:i w:val="false"/>
          <w:color w:val="000000"/>
          <w:sz w:val="28"/>
        </w:rPr>
        <w:t xml:space="preserve">9. "Тіке рейске" арналған құрғақ ұнтақтар             3 сағат </w:t>
      </w:r>
      <w:r>
        <w:br/>
      </w:r>
      <w:r>
        <w:rPr>
          <w:rFonts w:ascii="Times New Roman"/>
          <w:b w:val="false"/>
          <w:i w:val="false"/>
          <w:color w:val="000000"/>
          <w:sz w:val="28"/>
        </w:rPr>
        <w:t xml:space="preserve">
   негізінде дайындалған тұздықтар      </w:t>
      </w:r>
    </w:p>
    <w:p>
      <w:pPr>
        <w:spacing w:after="0"/>
        <w:ind w:left="0"/>
        <w:jc w:val="both"/>
      </w:pPr>
      <w:r>
        <w:rPr>
          <w:rFonts w:ascii="Times New Roman"/>
          <w:b w:val="false"/>
          <w:i w:val="false"/>
          <w:color w:val="000000"/>
          <w:sz w:val="28"/>
        </w:rPr>
        <w:t xml:space="preserve">                    Десерттер </w:t>
      </w:r>
    </w:p>
    <w:p>
      <w:pPr>
        <w:spacing w:after="0"/>
        <w:ind w:left="0"/>
        <w:jc w:val="both"/>
      </w:pPr>
      <w:r>
        <w:rPr>
          <w:rFonts w:ascii="Times New Roman"/>
          <w:b w:val="false"/>
          <w:i w:val="false"/>
          <w:color w:val="000000"/>
          <w:sz w:val="28"/>
        </w:rPr>
        <w:t xml:space="preserve">1. Жеміс-жидек салаттары (бортта әзірленеді)          4 сағат </w:t>
      </w:r>
    </w:p>
    <w:p>
      <w:pPr>
        <w:spacing w:after="0"/>
        <w:ind w:left="0"/>
        <w:jc w:val="both"/>
      </w:pPr>
      <w:r>
        <w:rPr>
          <w:rFonts w:ascii="Times New Roman"/>
          <w:b w:val="false"/>
          <w:i w:val="false"/>
          <w:color w:val="000000"/>
          <w:sz w:val="28"/>
        </w:rPr>
        <w:t xml:space="preserve">2. Пісірілген кондитерлік өнімдер                Пісірілген күнінен </w:t>
      </w:r>
      <w:r>
        <w:br/>
      </w:r>
      <w:r>
        <w:rPr>
          <w:rFonts w:ascii="Times New Roman"/>
          <w:b w:val="false"/>
          <w:i w:val="false"/>
          <w:color w:val="000000"/>
          <w:sz w:val="28"/>
        </w:rPr>
        <w:t xml:space="preserve">
   (кремделгеннен басқасы)                        2 тәулік аспауы </w:t>
      </w:r>
      <w:r>
        <w:br/>
      </w: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3. Жеміс-жидектер                                     6 сағат </w:t>
      </w:r>
    </w:p>
    <w:p>
      <w:pPr>
        <w:spacing w:after="0"/>
        <w:ind w:left="0"/>
        <w:jc w:val="both"/>
      </w:pPr>
      <w:r>
        <w:rPr>
          <w:rFonts w:ascii="Times New Roman"/>
          <w:b w:val="false"/>
          <w:i w:val="false"/>
          <w:color w:val="000000"/>
          <w:sz w:val="28"/>
        </w:rPr>
        <w:t xml:space="preserve">   Нан-тоқаш өнімдері                                24 сағат </w:t>
      </w:r>
    </w:p>
    <w:p>
      <w:pPr>
        <w:spacing w:after="0"/>
        <w:ind w:left="0"/>
        <w:jc w:val="both"/>
      </w:pPr>
      <w:r>
        <w:rPr>
          <w:rFonts w:ascii="Times New Roman"/>
          <w:b w:val="false"/>
          <w:i w:val="false"/>
          <w:color w:val="000000"/>
          <w:sz w:val="28"/>
        </w:rPr>
        <w:t xml:space="preserve">   Салқындатылған сусындар (емдік мақсатқа          Таңбалануына </w:t>
      </w:r>
      <w:r>
        <w:br/>
      </w:r>
      <w:r>
        <w:rPr>
          <w:rFonts w:ascii="Times New Roman"/>
          <w:b w:val="false"/>
          <w:i w:val="false"/>
          <w:color w:val="000000"/>
          <w:sz w:val="28"/>
        </w:rPr>
        <w:t xml:space="preserve">
   қолданылмайтын минералдық сулар)                    сәйкес </w:t>
      </w:r>
      <w:r>
        <w:br/>
      </w:r>
      <w:r>
        <w:rPr>
          <w:rFonts w:ascii="Times New Roman"/>
          <w:b w:val="false"/>
          <w:i w:val="false"/>
          <w:color w:val="000000"/>
          <w:sz w:val="28"/>
        </w:rPr>
        <w:t xml:space="preserve">
__________________________________________________________________ </w:t>
      </w:r>
    </w:p>
    <w:bookmarkStart w:name="z140" w:id="114"/>
    <w:p>
      <w:pPr>
        <w:spacing w:after="0"/>
        <w:ind w:left="0"/>
        <w:jc w:val="both"/>
      </w:pPr>
      <w:r>
        <w:rPr>
          <w:rFonts w:ascii="Times New Roman"/>
          <w:b w:val="false"/>
          <w:i w:val="false"/>
          <w:color w:val="000000"/>
          <w:sz w:val="28"/>
        </w:rPr>
        <w:t>
</w:t>
      </w:r>
      <w:r>
        <w:rPr>
          <w:rFonts w:ascii="Times New Roman"/>
          <w:b/>
          <w:i w:val="false"/>
          <w:color w:val="000000"/>
          <w:sz w:val="28"/>
        </w:rPr>
        <w:t xml:space="preserve">Дайын ыстық және суық тағамдардың, салаттардың, </w:t>
      </w:r>
      <w:r>
        <w:br/>
      </w:r>
      <w:r>
        <w:rPr>
          <w:rFonts w:ascii="Times New Roman"/>
          <w:b w:val="false"/>
          <w:i w:val="false"/>
          <w:color w:val="000000"/>
          <w:sz w:val="28"/>
        </w:rPr>
        <w:t>
</w:t>
      </w:r>
      <w:r>
        <w:rPr>
          <w:rFonts w:ascii="Times New Roman"/>
          <w:b/>
          <w:i w:val="false"/>
          <w:color w:val="000000"/>
          <w:sz w:val="28"/>
        </w:rPr>
        <w:t xml:space="preserve">кондитерлік және нан-тоқаш өнімдердің сақталу мен </w:t>
      </w:r>
      <w:r>
        <w:br/>
      </w:r>
      <w:r>
        <w:rPr>
          <w:rFonts w:ascii="Times New Roman"/>
          <w:b w:val="false"/>
          <w:i w:val="false"/>
          <w:color w:val="000000"/>
          <w:sz w:val="28"/>
        </w:rPr>
        <w:t>
</w:t>
      </w:r>
      <w:r>
        <w:rPr>
          <w:rFonts w:ascii="Times New Roman"/>
          <w:b/>
          <w:i w:val="false"/>
          <w:color w:val="000000"/>
          <w:sz w:val="28"/>
        </w:rPr>
        <w:t xml:space="preserve">сатылу мерзімі </w:t>
      </w:r>
    </w:p>
    <w:bookmarkEnd w:id="114"/>
    <w:p>
      <w:pPr>
        <w:spacing w:after="0"/>
        <w:ind w:left="0"/>
        <w:jc w:val="both"/>
      </w:pPr>
      <w:r>
        <w:rPr>
          <w:rFonts w:ascii="Times New Roman"/>
          <w:b w:val="false"/>
          <w:i w:val="false"/>
          <w:color w:val="000000"/>
          <w:sz w:val="28"/>
        </w:rPr>
        <w:t xml:space="preserve">                                                      2 кесте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        Азық-түліктер мен тағамдар      | +5 температурада </w:t>
      </w:r>
      <w:r>
        <w:br/>
      </w:r>
      <w:r>
        <w:rPr>
          <w:rFonts w:ascii="Times New Roman"/>
          <w:b w:val="false"/>
          <w:i w:val="false"/>
          <w:color w:val="000000"/>
          <w:sz w:val="28"/>
        </w:rPr>
        <w:t xml:space="preserve">
   |                                        | сатылуға дейінгі </w:t>
      </w:r>
      <w:r>
        <w:br/>
      </w:r>
      <w:r>
        <w:rPr>
          <w:rFonts w:ascii="Times New Roman"/>
          <w:b w:val="false"/>
          <w:i w:val="false"/>
          <w:color w:val="000000"/>
          <w:sz w:val="28"/>
        </w:rPr>
        <w:t xml:space="preserve">
   |                                        | сақталу мерзімі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Көктер: жасыл салат, ақ желкек, аскөк, </w:t>
      </w:r>
      <w:r>
        <w:br/>
      </w:r>
      <w:r>
        <w:rPr>
          <w:rFonts w:ascii="Times New Roman"/>
          <w:b w:val="false"/>
          <w:i w:val="false"/>
          <w:color w:val="000000"/>
          <w:sz w:val="28"/>
        </w:rPr>
        <w:t xml:space="preserve">
    кинза </w:t>
      </w:r>
      <w:r>
        <w:br/>
      </w:r>
      <w:r>
        <w:rPr>
          <w:rFonts w:ascii="Times New Roman"/>
          <w:b w:val="false"/>
          <w:i w:val="false"/>
          <w:color w:val="000000"/>
          <w:sz w:val="28"/>
        </w:rPr>
        <w:t xml:space="preserve">
    Шикі көкөністер (өңделген), пісірілген        6 сағат </w:t>
      </w:r>
    </w:p>
    <w:p>
      <w:pPr>
        <w:spacing w:after="0"/>
        <w:ind w:left="0"/>
        <w:jc w:val="both"/>
      </w:pPr>
      <w:r>
        <w:rPr>
          <w:rFonts w:ascii="Times New Roman"/>
          <w:b w:val="false"/>
          <w:i w:val="false"/>
          <w:color w:val="000000"/>
          <w:sz w:val="28"/>
        </w:rPr>
        <w:t xml:space="preserve">2   Суық бір асарлар үлестемеленген               6 сағат </w:t>
      </w:r>
    </w:p>
    <w:p>
      <w:pPr>
        <w:spacing w:after="0"/>
        <w:ind w:left="0"/>
        <w:jc w:val="both"/>
      </w:pPr>
      <w:r>
        <w:rPr>
          <w:rFonts w:ascii="Times New Roman"/>
          <w:b w:val="false"/>
          <w:i w:val="false"/>
          <w:color w:val="000000"/>
          <w:sz w:val="28"/>
        </w:rPr>
        <w:t xml:space="preserve">3   Бұқтырылған тықпаланған ет (ірі кесек), </w:t>
      </w:r>
      <w:r>
        <w:br/>
      </w:r>
      <w:r>
        <w:rPr>
          <w:rFonts w:ascii="Times New Roman"/>
          <w:b w:val="false"/>
          <w:i w:val="false"/>
          <w:color w:val="000000"/>
          <w:sz w:val="28"/>
        </w:rPr>
        <w:t xml:space="preserve">
    пісірілген тіл                                6 сағат </w:t>
      </w:r>
    </w:p>
    <w:p>
      <w:pPr>
        <w:spacing w:after="0"/>
        <w:ind w:left="0"/>
        <w:jc w:val="both"/>
      </w:pPr>
      <w:r>
        <w:rPr>
          <w:rFonts w:ascii="Times New Roman"/>
          <w:b w:val="false"/>
          <w:i w:val="false"/>
          <w:color w:val="000000"/>
          <w:sz w:val="28"/>
        </w:rPr>
        <w:t xml:space="preserve">4   Пісірілген жұмыртқа                           6 сағат </w:t>
      </w:r>
    </w:p>
    <w:p>
      <w:pPr>
        <w:spacing w:after="0"/>
        <w:ind w:left="0"/>
        <w:jc w:val="both"/>
      </w:pPr>
      <w:r>
        <w:rPr>
          <w:rFonts w:ascii="Times New Roman"/>
          <w:b w:val="false"/>
          <w:i w:val="false"/>
          <w:color w:val="000000"/>
          <w:sz w:val="28"/>
        </w:rPr>
        <w:t xml:space="preserve">5   Тазаланған, пісірілген асшаяндар; </w:t>
      </w:r>
      <w:r>
        <w:br/>
      </w:r>
      <w:r>
        <w:rPr>
          <w:rFonts w:ascii="Times New Roman"/>
          <w:b w:val="false"/>
          <w:i w:val="false"/>
          <w:color w:val="000000"/>
          <w:sz w:val="28"/>
        </w:rPr>
        <w:t xml:space="preserve">
    пісірілген лобстерлер, таңқышаян </w:t>
      </w:r>
      <w:r>
        <w:br/>
      </w:r>
      <w:r>
        <w:rPr>
          <w:rFonts w:ascii="Times New Roman"/>
          <w:b w:val="false"/>
          <w:i w:val="false"/>
          <w:color w:val="000000"/>
          <w:sz w:val="28"/>
        </w:rPr>
        <w:t xml:space="preserve">
    таяқшалары                                    6 сағат </w:t>
      </w:r>
    </w:p>
    <w:p>
      <w:pPr>
        <w:spacing w:after="0"/>
        <w:ind w:left="0"/>
        <w:jc w:val="both"/>
      </w:pPr>
      <w:r>
        <w:rPr>
          <w:rFonts w:ascii="Times New Roman"/>
          <w:b w:val="false"/>
          <w:i w:val="false"/>
          <w:color w:val="000000"/>
          <w:sz w:val="28"/>
        </w:rPr>
        <w:t xml:space="preserve">6   Үлестемелі майонез                            6 сағат </w:t>
      </w:r>
    </w:p>
    <w:p>
      <w:pPr>
        <w:spacing w:after="0"/>
        <w:ind w:left="0"/>
        <w:jc w:val="both"/>
      </w:pPr>
      <w:r>
        <w:rPr>
          <w:rFonts w:ascii="Times New Roman"/>
          <w:b w:val="false"/>
          <w:i w:val="false"/>
          <w:color w:val="000000"/>
          <w:sz w:val="28"/>
        </w:rPr>
        <w:t xml:space="preserve">7   Банкесі ашылғаннан кейінгі зәйтүндер, </w:t>
      </w:r>
      <w:r>
        <w:br/>
      </w:r>
      <w:r>
        <w:rPr>
          <w:rFonts w:ascii="Times New Roman"/>
          <w:b w:val="false"/>
          <w:i w:val="false"/>
          <w:color w:val="000000"/>
          <w:sz w:val="28"/>
        </w:rPr>
        <w:t xml:space="preserve">
    консервіленген (маринадталған) көкөністер     6 сағат </w:t>
      </w:r>
    </w:p>
    <w:p>
      <w:pPr>
        <w:spacing w:after="0"/>
        <w:ind w:left="0"/>
        <w:jc w:val="both"/>
      </w:pPr>
      <w:r>
        <w:rPr>
          <w:rFonts w:ascii="Times New Roman"/>
          <w:b w:val="false"/>
          <w:i w:val="false"/>
          <w:color w:val="000000"/>
          <w:sz w:val="28"/>
        </w:rPr>
        <w:t xml:space="preserve">8   Жаңа үзілген көкөністерден жасалған </w:t>
      </w:r>
      <w:r>
        <w:br/>
      </w:r>
      <w:r>
        <w:rPr>
          <w:rFonts w:ascii="Times New Roman"/>
          <w:b w:val="false"/>
          <w:i w:val="false"/>
          <w:color w:val="000000"/>
          <w:sz w:val="28"/>
        </w:rPr>
        <w:t xml:space="preserve">
    салаттар, винегреттер - тұздықталмаған.       6 сағат </w:t>
      </w:r>
    </w:p>
    <w:p>
      <w:pPr>
        <w:spacing w:after="0"/>
        <w:ind w:left="0"/>
        <w:jc w:val="both"/>
      </w:pPr>
      <w:r>
        <w:rPr>
          <w:rFonts w:ascii="Times New Roman"/>
          <w:b w:val="false"/>
          <w:i w:val="false"/>
          <w:color w:val="000000"/>
          <w:sz w:val="28"/>
        </w:rPr>
        <w:t xml:space="preserve">9   Туралған апельсиндер, лимондар, жуылған, </w:t>
      </w:r>
      <w:r>
        <w:br/>
      </w:r>
      <w:r>
        <w:rPr>
          <w:rFonts w:ascii="Times New Roman"/>
          <w:b w:val="false"/>
          <w:i w:val="false"/>
          <w:color w:val="000000"/>
          <w:sz w:val="28"/>
        </w:rPr>
        <w:t xml:space="preserve">
    құрғатылған  жемістер                        12 сағат </w:t>
      </w:r>
    </w:p>
    <w:p>
      <w:pPr>
        <w:spacing w:after="0"/>
        <w:ind w:left="0"/>
        <w:jc w:val="both"/>
      </w:pPr>
      <w:r>
        <w:rPr>
          <w:rFonts w:ascii="Times New Roman"/>
          <w:b w:val="false"/>
          <w:i w:val="false"/>
          <w:color w:val="000000"/>
          <w:sz w:val="28"/>
        </w:rPr>
        <w:t xml:space="preserve">10  Қуырылған ет (ірі және майда кесек)           6 сағат </w:t>
      </w:r>
    </w:p>
    <w:p>
      <w:pPr>
        <w:spacing w:after="0"/>
        <w:ind w:left="0"/>
        <w:jc w:val="both"/>
      </w:pPr>
      <w:r>
        <w:rPr>
          <w:rFonts w:ascii="Times New Roman"/>
          <w:b w:val="false"/>
          <w:i w:val="false"/>
          <w:color w:val="000000"/>
          <w:sz w:val="28"/>
        </w:rPr>
        <w:t xml:space="preserve">11  Қуырылған құс                                 6 сағат </w:t>
      </w:r>
    </w:p>
    <w:p>
      <w:pPr>
        <w:spacing w:after="0"/>
        <w:ind w:left="0"/>
        <w:jc w:val="both"/>
      </w:pPr>
      <w:r>
        <w:rPr>
          <w:rFonts w:ascii="Times New Roman"/>
          <w:b w:val="false"/>
          <w:i w:val="false"/>
          <w:color w:val="000000"/>
          <w:sz w:val="28"/>
        </w:rPr>
        <w:t xml:space="preserve">12  Пісіріліген құс, құс етінен жасалған орама    6 сағат </w:t>
      </w:r>
    </w:p>
    <w:p>
      <w:pPr>
        <w:spacing w:after="0"/>
        <w:ind w:left="0"/>
        <w:jc w:val="both"/>
      </w:pPr>
      <w:r>
        <w:rPr>
          <w:rFonts w:ascii="Times New Roman"/>
          <w:b w:val="false"/>
          <w:i w:val="false"/>
          <w:color w:val="000000"/>
          <w:sz w:val="28"/>
        </w:rPr>
        <w:t xml:space="preserve">13  Қуырылған балық                               6 сағат </w:t>
      </w:r>
    </w:p>
    <w:p>
      <w:pPr>
        <w:spacing w:after="0"/>
        <w:ind w:left="0"/>
        <w:jc w:val="both"/>
      </w:pPr>
      <w:r>
        <w:rPr>
          <w:rFonts w:ascii="Times New Roman"/>
          <w:b w:val="false"/>
          <w:i w:val="false"/>
          <w:color w:val="000000"/>
          <w:sz w:val="28"/>
        </w:rPr>
        <w:t xml:space="preserve">14  Тұздықтар                                     6 сағат </w:t>
      </w:r>
    </w:p>
    <w:p>
      <w:pPr>
        <w:spacing w:after="0"/>
        <w:ind w:left="0"/>
        <w:jc w:val="both"/>
      </w:pPr>
      <w:r>
        <w:rPr>
          <w:rFonts w:ascii="Times New Roman"/>
          <w:b w:val="false"/>
          <w:i w:val="false"/>
          <w:color w:val="000000"/>
          <w:sz w:val="28"/>
        </w:rPr>
        <w:t xml:space="preserve">15  Буланған күріштен, макароннан </w:t>
      </w:r>
      <w:r>
        <w:br/>
      </w:r>
      <w:r>
        <w:rPr>
          <w:rFonts w:ascii="Times New Roman"/>
          <w:b w:val="false"/>
          <w:i w:val="false"/>
          <w:color w:val="000000"/>
          <w:sz w:val="28"/>
        </w:rPr>
        <w:t xml:space="preserve">
    картоптардан, көкөністерден жасалған </w:t>
      </w:r>
      <w:r>
        <w:br/>
      </w:r>
      <w:r>
        <w:rPr>
          <w:rFonts w:ascii="Times New Roman"/>
          <w:b w:val="false"/>
          <w:i w:val="false"/>
          <w:color w:val="000000"/>
          <w:sz w:val="28"/>
        </w:rPr>
        <w:t xml:space="preserve">
    гарнирлер                                     6 сағат </w:t>
      </w:r>
    </w:p>
    <w:p>
      <w:pPr>
        <w:spacing w:after="0"/>
        <w:ind w:left="0"/>
        <w:jc w:val="both"/>
      </w:pPr>
      <w:r>
        <w:rPr>
          <w:rFonts w:ascii="Times New Roman"/>
          <w:b w:val="false"/>
          <w:i w:val="false"/>
          <w:color w:val="000000"/>
          <w:sz w:val="28"/>
        </w:rPr>
        <w:t xml:space="preserve">16  Құймақтар, бүрменандар, сандвичтар, </w:t>
      </w:r>
      <w:r>
        <w:br/>
      </w:r>
      <w:r>
        <w:rPr>
          <w:rFonts w:ascii="Times New Roman"/>
          <w:b w:val="false"/>
          <w:i w:val="false"/>
          <w:color w:val="000000"/>
          <w:sz w:val="28"/>
        </w:rPr>
        <w:t xml:space="preserve">
    бутербродтар,  және басқа да ұннан </w:t>
      </w:r>
      <w:r>
        <w:br/>
      </w:r>
      <w:r>
        <w:rPr>
          <w:rFonts w:ascii="Times New Roman"/>
          <w:b w:val="false"/>
          <w:i w:val="false"/>
          <w:color w:val="000000"/>
          <w:sz w:val="28"/>
        </w:rPr>
        <w:t xml:space="preserve">
    жасалған өнімдер                              6 сағат </w:t>
      </w:r>
    </w:p>
    <w:p>
      <w:pPr>
        <w:spacing w:after="0"/>
        <w:ind w:left="0"/>
        <w:jc w:val="both"/>
      </w:pPr>
      <w:r>
        <w:rPr>
          <w:rFonts w:ascii="Times New Roman"/>
          <w:b w:val="false"/>
          <w:i w:val="false"/>
          <w:color w:val="000000"/>
          <w:sz w:val="28"/>
        </w:rPr>
        <w:t xml:space="preserve">17  Бисквиттен, песочный және басқа да </w:t>
      </w:r>
      <w:r>
        <w:br/>
      </w:r>
      <w:r>
        <w:rPr>
          <w:rFonts w:ascii="Times New Roman"/>
          <w:b w:val="false"/>
          <w:i w:val="false"/>
          <w:color w:val="000000"/>
          <w:sz w:val="28"/>
        </w:rPr>
        <w:t xml:space="preserve">
    қамырдан жасалған салмасы жоқ, жеміс </w:t>
      </w:r>
      <w:r>
        <w:br/>
      </w:r>
      <w:r>
        <w:rPr>
          <w:rFonts w:ascii="Times New Roman"/>
          <w:b w:val="false"/>
          <w:i w:val="false"/>
          <w:color w:val="000000"/>
          <w:sz w:val="28"/>
        </w:rPr>
        <w:t xml:space="preserve">
    салмасы бар, ақ уыз, кілегей кремдері бар </w:t>
      </w:r>
      <w:r>
        <w:br/>
      </w:r>
      <w:r>
        <w:rPr>
          <w:rFonts w:ascii="Times New Roman"/>
          <w:b w:val="false"/>
          <w:i w:val="false"/>
          <w:color w:val="000000"/>
          <w:sz w:val="28"/>
        </w:rPr>
        <w:t xml:space="preserve">
    өнімдер                                       6 сағат </w:t>
      </w:r>
    </w:p>
    <w:p>
      <w:pPr>
        <w:spacing w:after="0"/>
        <w:ind w:left="0"/>
        <w:jc w:val="both"/>
      </w:pPr>
      <w:r>
        <w:rPr>
          <w:rFonts w:ascii="Times New Roman"/>
          <w:b w:val="false"/>
          <w:i w:val="false"/>
          <w:color w:val="000000"/>
          <w:sz w:val="28"/>
        </w:rPr>
        <w:t xml:space="preserve">18  Өнеркәсіпте шығарылған стерилденген </w:t>
      </w:r>
      <w:r>
        <w:br/>
      </w:r>
      <w:r>
        <w:rPr>
          <w:rFonts w:ascii="Times New Roman"/>
          <w:b w:val="false"/>
          <w:i w:val="false"/>
          <w:color w:val="000000"/>
          <w:sz w:val="28"/>
        </w:rPr>
        <w:t xml:space="preserve">
    кілегейлерден алынған көпіртілген </w:t>
      </w:r>
      <w:r>
        <w:br/>
      </w:r>
      <w:r>
        <w:rPr>
          <w:rFonts w:ascii="Times New Roman"/>
          <w:b w:val="false"/>
          <w:i w:val="false"/>
          <w:color w:val="000000"/>
          <w:sz w:val="28"/>
        </w:rPr>
        <w:t xml:space="preserve">
    кілегейлерден жасалған өнімдер                6 сағат </w:t>
      </w:r>
    </w:p>
    <w:p>
      <w:pPr>
        <w:spacing w:after="0"/>
        <w:ind w:left="0"/>
        <w:jc w:val="both"/>
      </w:pPr>
      <w:r>
        <w:rPr>
          <w:rFonts w:ascii="Times New Roman"/>
          <w:b w:val="false"/>
          <w:i w:val="false"/>
          <w:color w:val="000000"/>
          <w:sz w:val="28"/>
        </w:rPr>
        <w:t xml:space="preserve">19  Мусстар, сілікпелер                           6 сағат </w:t>
      </w:r>
    </w:p>
    <w:p>
      <w:pPr>
        <w:spacing w:after="0"/>
        <w:ind w:left="0"/>
        <w:jc w:val="both"/>
      </w:pPr>
      <w:r>
        <w:rPr>
          <w:rFonts w:ascii="Times New Roman"/>
          <w:b w:val="false"/>
          <w:i w:val="false"/>
          <w:color w:val="000000"/>
          <w:sz w:val="28"/>
        </w:rPr>
        <w:t xml:space="preserve">20  Тоқаш өнімдері, қарабидай наны               12 сағат </w:t>
      </w:r>
    </w:p>
    <w:p>
      <w:pPr>
        <w:spacing w:after="0"/>
        <w:ind w:left="0"/>
        <w:jc w:val="both"/>
      </w:pPr>
      <w:r>
        <w:rPr>
          <w:rFonts w:ascii="Times New Roman"/>
          <w:b w:val="false"/>
          <w:i w:val="false"/>
          <w:color w:val="000000"/>
          <w:sz w:val="28"/>
        </w:rPr>
        <w:t xml:space="preserve">21  Касалеткаларға үлестемеленген ыстық </w:t>
      </w:r>
      <w:r>
        <w:br/>
      </w:r>
      <w:r>
        <w:rPr>
          <w:rFonts w:ascii="Times New Roman"/>
          <w:b w:val="false"/>
          <w:i w:val="false"/>
          <w:color w:val="000000"/>
          <w:sz w:val="28"/>
        </w:rPr>
        <w:t xml:space="preserve">
    тағамдар (мұздатылған)                        6 сағат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Кестеде көрсетілмеген тамақтарды жасаған кезде тағам өнімдерін жарамдылық мерзімдері мен пайдалану мерзімдерін регламенттейтін қолданыстағы санитарлық ережелер мен нормаларды басшылыққа алу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