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b00a" w14:textId="5a2b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Кемелердiң авариялық жағдайларын тергеу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2003 жылғы 18 шілдедегі N 228-І бұйрығы. Қазақстан Республикасы Әділет министрлігі 2003 жылғы 26 тамызда тіркелді. Тіркеу N 2459.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"Сауда мақсатында теңiзде жүзу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БҰЙЫРАМЫН:</w:t>
      </w:r>
      <w:r>
        <w:br/>
      </w:r>
      <w:r>
        <w:rPr>
          <w:rFonts w:ascii="Times New Roman"/>
          <w:b w:val="false"/>
          <w:i w:val="false"/>
          <w:color w:val="000000"/>
          <w:sz w:val="28"/>
        </w:rPr>
        <w:t>
      1. Қоса берiлiп отырған Кемелердiң авариялық жағдайларын тергеу ережесi бекiтiлсiн.</w:t>
      </w:r>
      <w:r>
        <w:br/>
      </w:r>
      <w:r>
        <w:rPr>
          <w:rFonts w:ascii="Times New Roman"/>
          <w:b w:val="false"/>
          <w:i w:val="false"/>
          <w:color w:val="000000"/>
          <w:sz w:val="28"/>
        </w:rPr>
        <w:t>
      2. Қазақстан Республикасы Көлiк және коммуникациялар министрлiгiнің Көлiктiк бақылау комитетi (Қ.С.Мұстафин) осы бұйрықты белгiленген тәртiппен Қазақстан Республикасының Ұлттық қауiпсiздiк комитетiмен және Бас прокуратурасымен келiссiн және мемлекеттiк тiркеу үшiн Қазақстан Республикасының Әдiлет министрлiгiне ұсынсын.</w:t>
      </w:r>
      <w:r>
        <w:br/>
      </w:r>
      <w:r>
        <w:rPr>
          <w:rFonts w:ascii="Times New Roman"/>
          <w:b w:val="false"/>
          <w:i w:val="false"/>
          <w:color w:val="000000"/>
          <w:sz w:val="28"/>
        </w:rPr>
        <w:t>
      3. Осы бұйрықтың орындалуы Қазақстан Республикасы Көлiк және коммуникациялар вице-Министрi Е.Ж.Қошановқа жүктелсiн.</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2003 жыл 29 шілде      </w:t>
      </w:r>
      <w:r>
        <w:br/>
      </w:r>
      <w:r>
        <w:rPr>
          <w:rFonts w:ascii="Times New Roman"/>
          <w:b w:val="false"/>
          <w:i w:val="false"/>
          <w:color w:val="000000"/>
          <w:sz w:val="28"/>
        </w:rPr>
        <w:t>
 </w:t>
      </w:r>
      <w:r>
        <w:br/>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2003 жыл 23 шілде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2003 жылғы 18 шілдедегі   </w:t>
      </w:r>
      <w:r>
        <w:br/>
      </w:r>
      <w:r>
        <w:rPr>
          <w:rFonts w:ascii="Times New Roman"/>
          <w:b w:val="false"/>
          <w:i w:val="false"/>
          <w:color w:val="000000"/>
          <w:sz w:val="28"/>
        </w:rPr>
        <w:t xml:space="preserve">
N 228-І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Кемелердiң авариялық жағдайларын тергеу ережесi 1. Жалпы ережелер</w:t>
      </w:r>
    </w:p>
    <w:bookmarkEnd w:id="1"/>
    <w:bookmarkStart w:name="z3" w:id="2"/>
    <w:p>
      <w:pPr>
        <w:spacing w:after="0"/>
        <w:ind w:left="0"/>
        <w:jc w:val="both"/>
      </w:pPr>
      <w:r>
        <w:rPr>
          <w:rFonts w:ascii="Times New Roman"/>
          <w:b w:val="false"/>
          <w:i w:val="false"/>
          <w:color w:val="000000"/>
          <w:sz w:val="28"/>
        </w:rPr>
        <w:t>
      1. Осы Кемелердiң авариялық жағдайларын тергеу ережесi (бұдан әрi - Ереже) "Caудa мақсатында теңiзде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1999 жылғы 8 қыркүйектегi N 1334 "Қазақстан Республикасының Көлiк және коммуникациялар министрлiгi Көлiктiк бақылау комитетiнің мәселелерi" қаулысымен бекiтiлген Қазақстан Республикасының Көлiк және коммуникациялар министрлiгi Көлiктiк бақылау комитетiнiң ережесiне сәйкес әзiрленген.</w:t>
      </w:r>
    </w:p>
    <w:bookmarkEnd w:id="2"/>
    <w:bookmarkStart w:name="z4" w:id="3"/>
    <w:p>
      <w:pPr>
        <w:spacing w:after="0"/>
        <w:ind w:left="0"/>
        <w:jc w:val="both"/>
      </w:pPr>
      <w:r>
        <w:rPr>
          <w:rFonts w:ascii="Times New Roman"/>
          <w:b w:val="false"/>
          <w:i w:val="false"/>
          <w:color w:val="000000"/>
          <w:sz w:val="28"/>
        </w:rPr>
        <w:t>
      2. Осы Ереже кемелермен жүзу кезiнде немесе тұрақтағы авариялық жағдайларды тергеу тәртiбiн белгiлейдi.</w:t>
      </w:r>
      <w:r>
        <w:br/>
      </w:r>
      <w:r>
        <w:rPr>
          <w:rFonts w:ascii="Times New Roman"/>
          <w:b w:val="false"/>
          <w:i w:val="false"/>
          <w:color w:val="000000"/>
          <w:sz w:val="28"/>
        </w:rPr>
        <w:t>
      Авариялық жағдайды тергеудiң мақсаты оны жіктеу, жағдайларын, себептерiн, зардаптарын, шығындарын анықтау, қатысты тұлғалардың әрекетiн бағалау, сол сияқты апатты жағдайлардың алдын алу бойынша сақтық шараларын әзiрлеу болып табылады.</w:t>
      </w:r>
    </w:p>
    <w:bookmarkEnd w:id="3"/>
    <w:bookmarkStart w:name="z5" w:id="4"/>
    <w:p>
      <w:pPr>
        <w:spacing w:after="0"/>
        <w:ind w:left="0"/>
        <w:jc w:val="both"/>
      </w:pPr>
      <w:r>
        <w:rPr>
          <w:rFonts w:ascii="Times New Roman"/>
          <w:b w:val="false"/>
          <w:i w:val="false"/>
          <w:color w:val="000000"/>
          <w:sz w:val="28"/>
        </w:rPr>
        <w:t>
      3. Осы Ережеде мынадай негiзгi ұғымдар қолданылады:</w:t>
      </w:r>
      <w:r>
        <w:br/>
      </w:r>
      <w:r>
        <w:rPr>
          <w:rFonts w:ascii="Times New Roman"/>
          <w:b w:val="false"/>
          <w:i w:val="false"/>
          <w:color w:val="000000"/>
          <w:sz w:val="28"/>
        </w:rPr>
        <w:t>
      авариялық жағдай - кеменi апатқа әкелген және теңiзде жүзу сапасын жоғалтуға апарған, оның басқа кемемен зақымдануы, навигациялық жабдықтарды, жағалау құрылғылары, су асты кабельдерi, су асты құбыр өткiзгiштерi, кеменiң сүйрететiн объектiсiн жоғалтуы сияқты кемемен болған оқиға;</w:t>
      </w:r>
      <w:r>
        <w:br/>
      </w:r>
      <w:r>
        <w:rPr>
          <w:rFonts w:ascii="Times New Roman"/>
          <w:b w:val="false"/>
          <w:i w:val="false"/>
          <w:color w:val="000000"/>
          <w:sz w:val="28"/>
        </w:rPr>
        <w:t>
      теңiзде жүзу сапасы - кеменiң берiктiгiн, орнықтылығын, жүзгiштiк және батпайтын талаптарын реттейтiн жиынтық;</w:t>
      </w:r>
      <w:r>
        <w:br/>
      </w:r>
      <w:r>
        <w:rPr>
          <w:rFonts w:ascii="Times New Roman"/>
          <w:b w:val="false"/>
          <w:i w:val="false"/>
          <w:color w:val="000000"/>
          <w:sz w:val="28"/>
        </w:rPr>
        <w:t>
      сюрвейер - кемелер мен жүктердi зерттеумен айналысатын және авариялық жағдайда олардың жай-күйi, зақымдану мөлшерi туралы, кеменiң теңiзде жүзушілігi туралы қорытынды беретiн сарапшы;</w:t>
      </w:r>
      <w:r>
        <w:br/>
      </w:r>
      <w:r>
        <w:rPr>
          <w:rFonts w:ascii="Times New Roman"/>
          <w:b w:val="false"/>
          <w:i w:val="false"/>
          <w:color w:val="000000"/>
          <w:sz w:val="28"/>
        </w:rPr>
        <w:t>
      навигациялық қауiпсiздiк - навигациялық картаның және жүзуге арналған оқу құралының жеткіліктiгi мен дәлдiк дәрежесi, навигациялық құрал-жабдықтардың штаттық орнының ауысуы туралы навигациялық ақпараттың шапшаң, өз уақытында жеткiзiлуi және олардың сипаттамаларының өзгеруi, жүзу ауданын гидрографиялық қамтамасыз етудiң толықтығы мен сенiмдегi, радионавигациялық құралдар сипаттамасының тұрақтылығы, ауа-райы жағдайын болжау сапасы және теңiзде жүзу қауiпсiздiгін қамтамасыз ететiн жүзудiң қауiпсiз жолдары және басқа факторлары туралы ұсынымдар;</w:t>
      </w:r>
      <w:r>
        <w:br/>
      </w:r>
      <w:r>
        <w:rPr>
          <w:rFonts w:ascii="Times New Roman"/>
          <w:b w:val="false"/>
          <w:i w:val="false"/>
          <w:color w:val="000000"/>
          <w:sz w:val="28"/>
        </w:rPr>
        <w:t>
      аумақтық уәкiлеттi орган - Қазақстан Республикасының Көлiк және коммуникациялар министрлiгi Көлiктiк бақылау комитетiнiң аумақтық Көліктік бақылау басқармасы;</w:t>
      </w:r>
      <w:r>
        <w:br/>
      </w:r>
      <w:r>
        <w:rPr>
          <w:rFonts w:ascii="Times New Roman"/>
          <w:b w:val="false"/>
          <w:i w:val="false"/>
          <w:color w:val="000000"/>
          <w:sz w:val="28"/>
        </w:rPr>
        <w:t>
      сауда мақсатында теңiзде жүзу саласында мемлекеттiк бақылауды және қадағалауды өз құзыретi шегiнде жүзеге асыратын </w:t>
      </w:r>
      <w:r>
        <w:rPr>
          <w:rFonts w:ascii="Times New Roman"/>
          <w:b w:val="false"/>
          <w:i w:val="false"/>
          <w:color w:val="000000"/>
          <w:sz w:val="28"/>
        </w:rPr>
        <w:t>уәкiлеттi орган</w:t>
      </w:r>
      <w:r>
        <w:rPr>
          <w:rFonts w:ascii="Times New Roman"/>
          <w:b w:val="false"/>
          <w:i w:val="false"/>
          <w:color w:val="000000"/>
          <w:sz w:val="28"/>
        </w:rPr>
        <w:t xml:space="preserve"> (бұдан әрi - уәкiлеттi орган) - Қазақстан Республикасы Көлiк және коммуникациялар министрлiгінің Көлiктiк бақылау комитетi;</w:t>
      </w:r>
      <w:r>
        <w:br/>
      </w:r>
      <w:r>
        <w:rPr>
          <w:rFonts w:ascii="Times New Roman"/>
          <w:b w:val="false"/>
          <w:i w:val="false"/>
          <w:color w:val="000000"/>
          <w:sz w:val="28"/>
        </w:rPr>
        <w:t>
      пайдаланымдық шектеулер - авариялық жағдайдың нәтижесiнде пайда болған техникалық жай-күйi деңгейiнің төмендеуiн және/немесе теңiзде жүзу сапасының нашарлауын, жабдықтарда кемшіліктердiң пайда болуын, жабдықтаудың толық болмауын ескере отырып, кеменi пайдалану кезеңiнде уәкiлеттi орган белгiлеген талаптарды белгілі бiр қолданудан шығару.</w:t>
      </w:r>
    </w:p>
    <w:bookmarkEnd w:id="4"/>
    <w:bookmarkStart w:name="z6" w:id="5"/>
    <w:p>
      <w:pPr>
        <w:spacing w:after="0"/>
        <w:ind w:left="0"/>
        <w:jc w:val="left"/>
      </w:pPr>
      <w:r>
        <w:rPr>
          <w:rFonts w:ascii="Times New Roman"/>
          <w:b/>
          <w:i w:val="false"/>
          <w:color w:val="000000"/>
        </w:rPr>
        <w:t xml:space="preserve"> 
2. Авариялық жағдайды тергеу органдары</w:t>
      </w:r>
    </w:p>
    <w:bookmarkEnd w:id="5"/>
    <w:bookmarkStart w:name="z7" w:id="6"/>
    <w:p>
      <w:pPr>
        <w:spacing w:after="0"/>
        <w:ind w:left="0"/>
        <w:jc w:val="both"/>
      </w:pPr>
      <w:r>
        <w:rPr>
          <w:rFonts w:ascii="Times New Roman"/>
          <w:b w:val="false"/>
          <w:i w:val="false"/>
          <w:color w:val="000000"/>
          <w:sz w:val="28"/>
        </w:rPr>
        <w:t>
      4. Авариялық жағдайды тергейтiн орган теңiз портының капитаны басқаратын Теңiз портының әкiмшiлiгi (бұдан әрi - ТПӘ) болып табылады.</w:t>
      </w:r>
    </w:p>
    <w:bookmarkEnd w:id="6"/>
    <w:bookmarkStart w:name="z8" w:id="7"/>
    <w:p>
      <w:pPr>
        <w:spacing w:after="0"/>
        <w:ind w:left="0"/>
        <w:jc w:val="both"/>
      </w:pPr>
      <w:r>
        <w:rPr>
          <w:rFonts w:ascii="Times New Roman"/>
          <w:b w:val="false"/>
          <w:i w:val="false"/>
          <w:color w:val="000000"/>
          <w:sz w:val="28"/>
        </w:rPr>
        <w:t>
      5. Әр түрлi иелiктегi кемелердiң соқтығысумен байланысты апатты оқиғаларды, сол сияқты Қазақстан Республикасы теңiз портының акваториясында болған апатты оқиғаларды ТПӘ апатқа ұшыраған кеме иесi өкiлдерінің қатысуымен тергейдi.</w:t>
      </w:r>
    </w:p>
    <w:bookmarkEnd w:id="7"/>
    <w:bookmarkStart w:name="z9" w:id="8"/>
    <w:p>
      <w:pPr>
        <w:spacing w:after="0"/>
        <w:ind w:left="0"/>
        <w:jc w:val="both"/>
      </w:pPr>
      <w:r>
        <w:rPr>
          <w:rFonts w:ascii="Times New Roman"/>
          <w:b w:val="false"/>
          <w:i w:val="false"/>
          <w:color w:val="000000"/>
          <w:sz w:val="28"/>
        </w:rPr>
        <w:t>
      6. Навигациялық-гидрографиялық қамтамасыз ету жеткіліксiздiгiнен болған апатты оқиғаны ТПӘ шекара қызметiнiң теңiз бөлімдерінің тиiстi қызметi өкiлдерiнiң қатысуы арқылы тергеу жүргізедi.</w:t>
      </w:r>
    </w:p>
    <w:bookmarkEnd w:id="8"/>
    <w:bookmarkStart w:name="z10" w:id="9"/>
    <w:p>
      <w:pPr>
        <w:spacing w:after="0"/>
        <w:ind w:left="0"/>
        <w:jc w:val="both"/>
      </w:pPr>
      <w:r>
        <w:rPr>
          <w:rFonts w:ascii="Times New Roman"/>
          <w:b w:val="false"/>
          <w:i w:val="false"/>
          <w:color w:val="000000"/>
          <w:sz w:val="28"/>
        </w:rPr>
        <w:t>
      7. Кеменiң зақымдануы мұзды жерлерде жүзу кезiнде, апаттық-құтқарушылық жұмыстарды жүргiзу барысында, навигациялық қауiпсiздiктi қамтамасыз етпейтiн аудандарда не жағдайларда жүзу кезiнде болған, шетел мемлекеттерiнің мүддесiн қозғайтын авариялық жағдайларына ТПӘ тергеу жүргiзедi.</w:t>
      </w:r>
    </w:p>
    <w:bookmarkEnd w:id="9"/>
    <w:bookmarkStart w:name="z11" w:id="10"/>
    <w:p>
      <w:pPr>
        <w:spacing w:after="0"/>
        <w:ind w:left="0"/>
        <w:jc w:val="both"/>
      </w:pPr>
      <w:r>
        <w:rPr>
          <w:rFonts w:ascii="Times New Roman"/>
          <w:b w:val="false"/>
          <w:i w:val="false"/>
          <w:color w:val="000000"/>
          <w:sz w:val="28"/>
        </w:rPr>
        <w:t>
      8. Қазақстан Республикасының туы астында жүзетiн кемемен шетелдің аумақтық және iшкi су жолдарында болған авариялық жағдайды, егер халықаралық шарттарда өзгеше көзделмесе, ТПӘ тергейді.</w:t>
      </w:r>
    </w:p>
    <w:bookmarkEnd w:id="10"/>
    <w:bookmarkStart w:name="z12" w:id="11"/>
    <w:p>
      <w:pPr>
        <w:spacing w:after="0"/>
        <w:ind w:left="0"/>
        <w:jc w:val="left"/>
      </w:pPr>
      <w:r>
        <w:rPr>
          <w:rFonts w:ascii="Times New Roman"/>
          <w:b/>
          <w:i w:val="false"/>
          <w:color w:val="000000"/>
        </w:rPr>
        <w:t xml:space="preserve"> 
3. Авариялық жағдай туралы хабарлаудың тәртiбi</w:t>
      </w:r>
    </w:p>
    <w:bookmarkEnd w:id="11"/>
    <w:bookmarkStart w:name="z13" w:id="12"/>
    <w:p>
      <w:pPr>
        <w:spacing w:after="0"/>
        <w:ind w:left="0"/>
        <w:jc w:val="both"/>
      </w:pPr>
      <w:r>
        <w:rPr>
          <w:rFonts w:ascii="Times New Roman"/>
          <w:b w:val="false"/>
          <w:i w:val="false"/>
          <w:color w:val="000000"/>
          <w:sz w:val="28"/>
        </w:rPr>
        <w:t>
      9. Кеме капитаны болған апатты оқиға туралы кеме иесiне хабарлауы тиiс. Егер апатты оқиға Қазақстан Республикасының аумақтық суларында немесе қазақстандық порт акваториясында болса, хабарлама ТПӘ-не де жiберiледi, ол болған авариялық жағдай туралы уәкiлеттi органға және аумақтық уәкiлеттi органға кiдiрместен хабарлайды.</w:t>
      </w:r>
    </w:p>
    <w:bookmarkEnd w:id="12"/>
    <w:bookmarkStart w:name="z14" w:id="13"/>
    <w:p>
      <w:pPr>
        <w:spacing w:after="0"/>
        <w:ind w:left="0"/>
        <w:jc w:val="both"/>
      </w:pPr>
      <w:r>
        <w:rPr>
          <w:rFonts w:ascii="Times New Roman"/>
          <w:b w:val="false"/>
          <w:i w:val="false"/>
          <w:color w:val="000000"/>
          <w:sz w:val="28"/>
        </w:rPr>
        <w:t>
      10. Шетелдің аумақтық суларында орын алған авариялық жағдай туралы кеме капитаны кеме иесіне, уәкiлеттi органға, дипломатиялық өкiлдікке немесе консулдық мекемеге хабарлап, жәрдемдесуін әрi көмек беруiн сұрайды.</w:t>
      </w:r>
      <w:r>
        <w:br/>
      </w:r>
      <w:r>
        <w:rPr>
          <w:rFonts w:ascii="Times New Roman"/>
          <w:b w:val="false"/>
          <w:i w:val="false"/>
          <w:color w:val="000000"/>
          <w:sz w:val="28"/>
        </w:rPr>
        <w:t>
      Болған оқиға туралы кеме сақтандырылған сақтандыру компаниясының өкiлiне де хабарланады.</w:t>
      </w:r>
    </w:p>
    <w:bookmarkEnd w:id="13"/>
    <w:bookmarkStart w:name="z15" w:id="14"/>
    <w:p>
      <w:pPr>
        <w:spacing w:after="0"/>
        <w:ind w:left="0"/>
        <w:jc w:val="both"/>
      </w:pPr>
      <w:r>
        <w:rPr>
          <w:rFonts w:ascii="Times New Roman"/>
          <w:b w:val="false"/>
          <w:i w:val="false"/>
          <w:color w:val="000000"/>
          <w:sz w:val="28"/>
        </w:rPr>
        <w:t>
      11. Кеме иесi навигациялық құрал-жабдық заттарының барлық зақымдану жағдайлары туралы шекара қызметiнiң теңіз бөлiмдерiнiң тиiстi қызметіне, су жолдарының мемлекеттiк кәсiпорнына немесе бұзылған құрал-жабдықтың кiмнiң иелiгiне жататынына қарамастан ТПӘ-не хабарлайды.</w:t>
      </w:r>
    </w:p>
    <w:bookmarkEnd w:id="14"/>
    <w:bookmarkStart w:name="z16" w:id="15"/>
    <w:p>
      <w:pPr>
        <w:spacing w:after="0"/>
        <w:ind w:left="0"/>
        <w:jc w:val="both"/>
      </w:pPr>
      <w:r>
        <w:rPr>
          <w:rFonts w:ascii="Times New Roman"/>
          <w:b w:val="false"/>
          <w:i w:val="false"/>
          <w:color w:val="000000"/>
          <w:sz w:val="28"/>
        </w:rPr>
        <w:t>
      12. Барлық авариялық жағдайлар туралы ТПӘ-не, аумақтық уәкілеттік органға және көлік прокуратурасына хабарлайды.</w:t>
      </w:r>
      <w:r>
        <w:br/>
      </w:r>
      <w:r>
        <w:rPr>
          <w:rFonts w:ascii="Times New Roman"/>
          <w:b w:val="false"/>
          <w:i w:val="false"/>
          <w:color w:val="000000"/>
          <w:sz w:val="28"/>
        </w:rPr>
        <w:t>
      Аумақтық уәкiлеттiк орган авариялық жағдай туралы уәкiлеттiк органға тез арада хабарлайды.</w:t>
      </w:r>
    </w:p>
    <w:bookmarkEnd w:id="15"/>
    <w:bookmarkStart w:name="z60" w:id="16"/>
    <w:p>
      <w:pPr>
        <w:spacing w:after="0"/>
        <w:ind w:left="0"/>
        <w:jc w:val="both"/>
      </w:pPr>
      <w:r>
        <w:rPr>
          <w:rFonts w:ascii="Times New Roman"/>
          <w:b w:val="false"/>
          <w:i w:val="false"/>
          <w:color w:val="000000"/>
          <w:sz w:val="28"/>
        </w:rPr>
        <w:t>
      13. Авариялық жағдайлар туралы хабарлама </w:t>
      </w:r>
      <w:r>
        <w:rPr>
          <w:rFonts w:ascii="Times New Roman"/>
          <w:b w:val="false"/>
          <w:i w:val="false"/>
          <w:color w:val="000000"/>
          <w:sz w:val="28"/>
        </w:rPr>
        <w:t>Ереженiң 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мәліметтерді қамтуы тиiс. Қажет болса уәкілеттi орган қосымша мәлімет көлемiн және оларды беру тәртібін белгілейдi.</w:t>
      </w:r>
    </w:p>
    <w:bookmarkEnd w:id="16"/>
    <w:bookmarkStart w:name="z18" w:id="17"/>
    <w:p>
      <w:pPr>
        <w:spacing w:after="0"/>
        <w:ind w:left="0"/>
        <w:jc w:val="left"/>
      </w:pPr>
      <w:r>
        <w:rPr>
          <w:rFonts w:ascii="Times New Roman"/>
          <w:b/>
          <w:i w:val="false"/>
          <w:color w:val="000000"/>
        </w:rPr>
        <w:t xml:space="preserve"> 
4. Авариялық жағдайларды тергеу тәртiбi</w:t>
      </w:r>
    </w:p>
    <w:bookmarkEnd w:id="17"/>
    <w:bookmarkStart w:name="z19" w:id="18"/>
    <w:p>
      <w:pPr>
        <w:spacing w:after="0"/>
        <w:ind w:left="0"/>
        <w:jc w:val="both"/>
      </w:pPr>
      <w:r>
        <w:rPr>
          <w:rFonts w:ascii="Times New Roman"/>
          <w:b w:val="false"/>
          <w:i w:val="false"/>
          <w:color w:val="000000"/>
          <w:sz w:val="28"/>
        </w:rPr>
        <w:t>
      14. Авариялық жағдайға ұшыраған кеменің капитаны авариялық жағдайды тіркеу үшін кеме немесе оның экипажы бiрiншi қазақстандық портқа келгеннен кейiн 24 сағаттың iшiнде ТПӘ-не теңіз порты капитанының атына авариялық жағдай туралы жазбаша өтiнiш береді немесе жiбередi (</w:t>
      </w:r>
      <w:r>
        <w:rPr>
          <w:rFonts w:ascii="Times New Roman"/>
          <w:b w:val="false"/>
          <w:i w:val="false"/>
          <w:color w:val="000000"/>
          <w:sz w:val="28"/>
        </w:rPr>
        <w:t>4-қосымша</w:t>
      </w:r>
      <w:r>
        <w:rPr>
          <w:rFonts w:ascii="Times New Roman"/>
          <w:b w:val="false"/>
          <w:i w:val="false"/>
          <w:color w:val="000000"/>
          <w:sz w:val="28"/>
        </w:rPr>
        <w:t>) және авариялық жағдайды тiркеу үшiн техникалық акт жасайды (</w:t>
      </w:r>
      <w:r>
        <w:rPr>
          <w:rFonts w:ascii="Times New Roman"/>
          <w:b w:val="false"/>
          <w:i w:val="false"/>
          <w:color w:val="000000"/>
          <w:sz w:val="28"/>
        </w:rPr>
        <w:t>3-қосымша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15. Авариялық жағдай туралы өтiнiштi және техникалық актi алғанда ТПӘ-ң лауазымды тұлғасы Авариялық жағдайларды тiркеу журналына (</w:t>
      </w:r>
      <w:r>
        <w:rPr>
          <w:rFonts w:ascii="Times New Roman"/>
          <w:b w:val="false"/>
          <w:i w:val="false"/>
          <w:color w:val="000000"/>
          <w:sz w:val="28"/>
        </w:rPr>
        <w:t>11-қосымша</w:t>
      </w:r>
      <w:r>
        <w:rPr>
          <w:rFonts w:ascii="Times New Roman"/>
          <w:b w:val="false"/>
          <w:i w:val="false"/>
          <w:color w:val="000000"/>
          <w:sz w:val="28"/>
        </w:rPr>
        <w:t>) тiркеудi жүргiзедi.</w:t>
      </w:r>
      <w:r>
        <w:br/>
      </w:r>
      <w:r>
        <w:rPr>
          <w:rFonts w:ascii="Times New Roman"/>
          <w:b w:val="false"/>
          <w:i w:val="false"/>
          <w:color w:val="000000"/>
          <w:sz w:val="28"/>
        </w:rPr>
        <w:t>
      ТПӘ Авариялық жағдайларды тіркеу журналына Ережеге </w:t>
      </w:r>
      <w:r>
        <w:rPr>
          <w:rFonts w:ascii="Times New Roman"/>
          <w:b w:val="false"/>
          <w:i w:val="false"/>
          <w:color w:val="000000"/>
          <w:sz w:val="28"/>
        </w:rPr>
        <w:t>10-қосымшада</w:t>
      </w:r>
      <w:r>
        <w:rPr>
          <w:rFonts w:ascii="Times New Roman"/>
          <w:b w:val="false"/>
          <w:i w:val="false"/>
          <w:color w:val="000000"/>
          <w:sz w:val="28"/>
        </w:rPr>
        <w:t xml:space="preserve"> көрсетiлген авариялық жағдайларды жiктеу жөнiндегi мәлiметтердi енгiзедi.</w:t>
      </w:r>
      <w:r>
        <w:br/>
      </w:r>
      <w:r>
        <w:rPr>
          <w:rFonts w:ascii="Times New Roman"/>
          <w:b w:val="false"/>
          <w:i w:val="false"/>
          <w:color w:val="000000"/>
          <w:sz w:val="28"/>
        </w:rPr>
        <w:t>
      ТПӘ кеме капитаны берген құжаттарды қарағаннан кейiн авариялық жағдайды жiктейдi.</w:t>
      </w:r>
    </w:p>
    <w:bookmarkEnd w:id="19"/>
    <w:bookmarkStart w:name="z21" w:id="20"/>
    <w:p>
      <w:pPr>
        <w:spacing w:after="0"/>
        <w:ind w:left="0"/>
        <w:jc w:val="both"/>
      </w:pPr>
      <w:r>
        <w:rPr>
          <w:rFonts w:ascii="Times New Roman"/>
          <w:b w:val="false"/>
          <w:i w:val="false"/>
          <w:color w:val="000000"/>
          <w:sz w:val="28"/>
        </w:rPr>
        <w:t>
      16. ТПӘ кеме капитанынан тергеу үшiн қажеттi құжаттарды өз уақытында беруiн талап етеді.</w:t>
      </w:r>
    </w:p>
    <w:bookmarkEnd w:id="20"/>
    <w:bookmarkStart w:name="z22" w:id="21"/>
    <w:p>
      <w:pPr>
        <w:spacing w:after="0"/>
        <w:ind w:left="0"/>
        <w:jc w:val="both"/>
      </w:pPr>
      <w:r>
        <w:rPr>
          <w:rFonts w:ascii="Times New Roman"/>
          <w:b w:val="false"/>
          <w:i w:val="false"/>
          <w:color w:val="000000"/>
          <w:sz w:val="28"/>
        </w:rPr>
        <w:t>
      17. Кеме капитаны авариялық жағдай жөнiндегi құжаттарды тергеу органдарына бередi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теңiздiк наразылықты ресiмдейдi.</w:t>
      </w:r>
    </w:p>
    <w:bookmarkEnd w:id="21"/>
    <w:bookmarkStart w:name="z23" w:id="22"/>
    <w:p>
      <w:pPr>
        <w:spacing w:after="0"/>
        <w:ind w:left="0"/>
        <w:jc w:val="both"/>
      </w:pPr>
      <w:r>
        <w:rPr>
          <w:rFonts w:ascii="Times New Roman"/>
          <w:b w:val="false"/>
          <w:i w:val="false"/>
          <w:color w:val="000000"/>
          <w:sz w:val="28"/>
        </w:rPr>
        <w:t>
      18. Кеме капитаны кеме немесе оның экипажы бiрiнші қазақстандық портқа келгеннен соң үш тәулiк ішiнде ТПӘ-не мынадай құжаттарды көрсетедi:</w:t>
      </w:r>
      <w:r>
        <w:br/>
      </w:r>
      <w:r>
        <w:rPr>
          <w:rFonts w:ascii="Times New Roman"/>
          <w:b w:val="false"/>
          <w:i w:val="false"/>
          <w:color w:val="000000"/>
          <w:sz w:val="28"/>
        </w:rPr>
        <w:t>
      1) авариялық жағдай туралы толық хабарлама, ол еркiн түрдегі нысанда құралады, авариялық оқиғаның жай-күйi, себептері, салдары оған қатысты тұлғалар, сондай-ақ Авариялық жағдайды тергеу туралы актіде (</w:t>
      </w:r>
      <w:r>
        <w:rPr>
          <w:rFonts w:ascii="Times New Roman"/>
          <w:b w:val="false"/>
          <w:i w:val="false"/>
          <w:color w:val="000000"/>
          <w:sz w:val="28"/>
        </w:rPr>
        <w:t>5-қосымша</w:t>
      </w:r>
      <w:r>
        <w:rPr>
          <w:rFonts w:ascii="Times New Roman"/>
          <w:b w:val="false"/>
          <w:i w:val="false"/>
          <w:color w:val="000000"/>
          <w:sz w:val="28"/>
        </w:rPr>
        <w:t>) қаралған мәлiметтер көрсетiледi;</w:t>
      </w:r>
      <w:r>
        <w:br/>
      </w:r>
      <w:r>
        <w:rPr>
          <w:rFonts w:ascii="Times New Roman"/>
          <w:b w:val="false"/>
          <w:i w:val="false"/>
          <w:color w:val="000000"/>
          <w:sz w:val="28"/>
        </w:rPr>
        <w:t>
      2) кеме құжаттарынан көшiрме;</w:t>
      </w:r>
      <w:r>
        <w:br/>
      </w:r>
      <w:r>
        <w:rPr>
          <w:rFonts w:ascii="Times New Roman"/>
          <w:b w:val="false"/>
          <w:i w:val="false"/>
          <w:color w:val="000000"/>
          <w:sz w:val="28"/>
        </w:rPr>
        <w:t>
      3) апатты оқиғаға қатысы бар тұлғалар мен куәгерлердiң түсiнiктемелерi;</w:t>
      </w:r>
      <w:r>
        <w:br/>
      </w:r>
      <w:r>
        <w:rPr>
          <w:rFonts w:ascii="Times New Roman"/>
          <w:b w:val="false"/>
          <w:i w:val="false"/>
          <w:color w:val="000000"/>
          <w:sz w:val="28"/>
        </w:rPr>
        <w:t>
      4) қажет болған кезде өзi жазатын ленталар, олардың мағынасын ашу, төсеммен жол картасын;</w:t>
      </w:r>
      <w:r>
        <w:br/>
      </w:r>
      <w:r>
        <w:rPr>
          <w:rFonts w:ascii="Times New Roman"/>
          <w:b w:val="false"/>
          <w:i w:val="false"/>
          <w:color w:val="000000"/>
          <w:sz w:val="28"/>
        </w:rPr>
        <w:t>
      5) маневрлеу сызбасын, радиолакациялық планшеттерді;</w:t>
      </w:r>
      <w:r>
        <w:br/>
      </w:r>
      <w:r>
        <w:rPr>
          <w:rFonts w:ascii="Times New Roman"/>
          <w:b w:val="false"/>
          <w:i w:val="false"/>
          <w:color w:val="000000"/>
          <w:sz w:val="28"/>
        </w:rPr>
        <w:t>
      6) зақымданудың сызбалары мен схемалары;</w:t>
      </w:r>
      <w:r>
        <w:br/>
      </w:r>
      <w:r>
        <w:rPr>
          <w:rFonts w:ascii="Times New Roman"/>
          <w:b w:val="false"/>
          <w:i w:val="false"/>
          <w:color w:val="000000"/>
          <w:sz w:val="28"/>
        </w:rPr>
        <w:t>
      7) өзге де құжаттар.</w:t>
      </w:r>
    </w:p>
    <w:bookmarkEnd w:id="22"/>
    <w:bookmarkStart w:name="z24" w:id="23"/>
    <w:p>
      <w:pPr>
        <w:spacing w:after="0"/>
        <w:ind w:left="0"/>
        <w:jc w:val="both"/>
      </w:pPr>
      <w:r>
        <w:rPr>
          <w:rFonts w:ascii="Times New Roman"/>
          <w:b w:val="false"/>
          <w:i w:val="false"/>
          <w:color w:val="000000"/>
          <w:sz w:val="28"/>
        </w:rPr>
        <w:t>
      19. Тергеу процесiнде кеме капитаны теңiз порты капитанының талап етуiмен апатты оқиға нәтижесінде болған кеменiң зақымдануын бағалауға қажеттi мынадай қосымша құжаттарды бередi:</w:t>
      </w:r>
      <w:r>
        <w:br/>
      </w:r>
      <w:r>
        <w:rPr>
          <w:rFonts w:ascii="Times New Roman"/>
          <w:b w:val="false"/>
          <w:i w:val="false"/>
          <w:color w:val="000000"/>
          <w:sz w:val="28"/>
        </w:rPr>
        <w:t>
      1) сүңгуiрдi байқау актi немесе догiн байқау немесе сюрвейерлiк байқау;</w:t>
      </w:r>
      <w:r>
        <w:br/>
      </w:r>
      <w:r>
        <w:rPr>
          <w:rFonts w:ascii="Times New Roman"/>
          <w:b w:val="false"/>
          <w:i w:val="false"/>
          <w:color w:val="000000"/>
          <w:sz w:val="28"/>
        </w:rPr>
        <w:t>
      2) уәкілеттi орган қызметкерлерiнiң техникалық тексеру актi;</w:t>
      </w:r>
      <w:r>
        <w:br/>
      </w:r>
      <w:r>
        <w:rPr>
          <w:rFonts w:ascii="Times New Roman"/>
          <w:b w:val="false"/>
          <w:i w:val="false"/>
          <w:color w:val="000000"/>
          <w:sz w:val="28"/>
        </w:rPr>
        <w:t>
      3) зақымданудың фотосуреттерi;</w:t>
      </w:r>
      <w:r>
        <w:br/>
      </w:r>
      <w:r>
        <w:rPr>
          <w:rFonts w:ascii="Times New Roman"/>
          <w:b w:val="false"/>
          <w:i w:val="false"/>
          <w:color w:val="000000"/>
          <w:sz w:val="28"/>
        </w:rPr>
        <w:t>
      4) алдын ала жөндеу калькуляциясы;</w:t>
      </w:r>
      <w:r>
        <w:br/>
      </w:r>
      <w:r>
        <w:rPr>
          <w:rFonts w:ascii="Times New Roman"/>
          <w:b w:val="false"/>
          <w:i w:val="false"/>
          <w:color w:val="000000"/>
          <w:sz w:val="28"/>
        </w:rPr>
        <w:t>
      5) апаттық зақымдарды жоюды жүргiзетiн арнаулы ұйымдардың есебі;</w:t>
      </w:r>
      <w:r>
        <w:br/>
      </w:r>
      <w:r>
        <w:rPr>
          <w:rFonts w:ascii="Times New Roman"/>
          <w:b w:val="false"/>
          <w:i w:val="false"/>
          <w:color w:val="000000"/>
          <w:sz w:val="28"/>
        </w:rPr>
        <w:t>
      6) басқа да құжаттар.</w:t>
      </w:r>
      <w:r>
        <w:br/>
      </w:r>
      <w:r>
        <w:rPr>
          <w:rFonts w:ascii="Times New Roman"/>
          <w:b w:val="false"/>
          <w:i w:val="false"/>
          <w:color w:val="000000"/>
          <w:sz w:val="28"/>
        </w:rPr>
        <w:t>
      Авариялық жағдайды тергеушi ТПӘ қосымша құжаттар тiзiмiн белгілейдi, бұған кеме иеленушi қол қоятын авариялық жағдайдың шығын мөлшерi туралы анықтама кiредi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ТПӘ объективтi себептермен көрсеткен құжатты беру мүмкiн болмаған жағдайда кеме капитаны өз бетiнше немесе тәуелсiз сюрвейер көмегiмен авариялық жағдай бойынша шамамен алынған шығын есебiн жасайды және көрсетедi.</w:t>
      </w:r>
    </w:p>
    <w:bookmarkEnd w:id="23"/>
    <w:bookmarkStart w:name="z25" w:id="24"/>
    <w:p>
      <w:pPr>
        <w:spacing w:after="0"/>
        <w:ind w:left="0"/>
        <w:jc w:val="both"/>
      </w:pPr>
      <w:r>
        <w:rPr>
          <w:rFonts w:ascii="Times New Roman"/>
          <w:b w:val="false"/>
          <w:i w:val="false"/>
          <w:color w:val="000000"/>
          <w:sz w:val="28"/>
        </w:rPr>
        <w:t>
      20. Авариялық жағдай туралы дәлелдердi iздеу қажет болғанда авариялық жағдайға тартылған кемелер келіп тоқтаған теңiз порттарының капитандары қажеттi ақпаратты жинауға атсалысады.</w:t>
      </w:r>
    </w:p>
    <w:bookmarkEnd w:id="24"/>
    <w:bookmarkStart w:name="z26" w:id="25"/>
    <w:p>
      <w:pPr>
        <w:spacing w:after="0"/>
        <w:ind w:left="0"/>
        <w:jc w:val="both"/>
      </w:pPr>
      <w:r>
        <w:rPr>
          <w:rFonts w:ascii="Times New Roman"/>
          <w:b w:val="false"/>
          <w:i w:val="false"/>
          <w:color w:val="000000"/>
          <w:sz w:val="28"/>
        </w:rPr>
        <w:t>
      21. Авариялық жағдайды тергеу мерзiмi оның тiркелген сәтiнен бастап саналады, бұл жөнiнде уәкiлеттi органға хабарланады.</w:t>
      </w:r>
      <w:r>
        <w:br/>
      </w:r>
      <w:r>
        <w:rPr>
          <w:rFonts w:ascii="Times New Roman"/>
          <w:b w:val="false"/>
          <w:i w:val="false"/>
          <w:color w:val="000000"/>
          <w:sz w:val="28"/>
        </w:rPr>
        <w:t>
      Авариялық жағдайды тергеудi оның тiркелген күнiнен бастап отыз күн ішінде ТПӘ жүргiзедi.</w:t>
      </w:r>
      <w:r>
        <w:br/>
      </w:r>
      <w:r>
        <w:rPr>
          <w:rFonts w:ascii="Times New Roman"/>
          <w:b w:val="false"/>
          <w:i w:val="false"/>
          <w:color w:val="000000"/>
          <w:sz w:val="28"/>
        </w:rPr>
        <w:t>
      Тергеу нәтижелерi бойынша ТПӘ қорытынды жасайды және материалдардың көшiрмелерiн уәкiлеттi органға, кеме иесiне және көлiк прокуратурасына жiбередi. Құқық бұзушылықтар табылған жағдайда көрсетiлген материалдардың көшiрмелерi құқық қорғау органдарына жiберiледi.</w:t>
      </w:r>
    </w:p>
    <w:bookmarkEnd w:id="25"/>
    <w:bookmarkStart w:name="z27" w:id="26"/>
    <w:p>
      <w:pPr>
        <w:spacing w:after="0"/>
        <w:ind w:left="0"/>
        <w:jc w:val="both"/>
      </w:pPr>
      <w:r>
        <w:rPr>
          <w:rFonts w:ascii="Times New Roman"/>
          <w:b w:val="false"/>
          <w:i w:val="false"/>
          <w:color w:val="000000"/>
          <w:sz w:val="28"/>
        </w:rPr>
        <w:t>
      22. ТПӘ-ң әрбiр негiздеген мәлiметiне уәкiлеттi орган тергеу мерзiмiн он тәулiкке соза алады.</w:t>
      </w:r>
    </w:p>
    <w:bookmarkEnd w:id="26"/>
    <w:bookmarkStart w:name="z28" w:id="27"/>
    <w:p>
      <w:pPr>
        <w:spacing w:after="0"/>
        <w:ind w:left="0"/>
        <w:jc w:val="both"/>
      </w:pPr>
      <w:r>
        <w:rPr>
          <w:rFonts w:ascii="Times New Roman"/>
          <w:b w:val="false"/>
          <w:i w:val="false"/>
          <w:color w:val="000000"/>
          <w:sz w:val="28"/>
        </w:rPr>
        <w:t>
      23. Авариялық жағдайды тергеу нәтижесiнде ТПӘ мынадай жағдайларды белгiлеуi тиiс:</w:t>
      </w:r>
      <w:r>
        <w:br/>
      </w:r>
      <w:r>
        <w:rPr>
          <w:rFonts w:ascii="Times New Roman"/>
          <w:b w:val="false"/>
          <w:i w:val="false"/>
          <w:color w:val="000000"/>
          <w:sz w:val="28"/>
        </w:rPr>
        <w:t>
      1) белгiленген талаптарға кеменiң, экипаждың, жабдықтың, құрал-жабдықтың сәйкес келуi;</w:t>
      </w:r>
      <w:r>
        <w:br/>
      </w:r>
      <w:r>
        <w:rPr>
          <w:rFonts w:ascii="Times New Roman"/>
          <w:b w:val="false"/>
          <w:i w:val="false"/>
          <w:color w:val="000000"/>
          <w:sz w:val="28"/>
        </w:rPr>
        <w:t>
      2) жүзудің навигациялық фактологиялық талдауы;</w:t>
      </w:r>
      <w:r>
        <w:br/>
      </w:r>
      <w:r>
        <w:rPr>
          <w:rFonts w:ascii="Times New Roman"/>
          <w:b w:val="false"/>
          <w:i w:val="false"/>
          <w:color w:val="000000"/>
          <w:sz w:val="28"/>
        </w:rPr>
        <w:t>
      3) авариялық жағдайға әкелген жағдайлар мен мән-жайлар;</w:t>
      </w:r>
      <w:r>
        <w:br/>
      </w:r>
      <w:r>
        <w:rPr>
          <w:rFonts w:ascii="Times New Roman"/>
          <w:b w:val="false"/>
          <w:i w:val="false"/>
          <w:color w:val="000000"/>
          <w:sz w:val="28"/>
        </w:rPr>
        <w:t>
      4) авариялық жағдайға әкелген себептер, оның салдары мен жiктелуi;</w:t>
      </w:r>
      <w:r>
        <w:br/>
      </w:r>
      <w:r>
        <w:rPr>
          <w:rFonts w:ascii="Times New Roman"/>
          <w:b w:val="false"/>
          <w:i w:val="false"/>
          <w:color w:val="000000"/>
          <w:sz w:val="28"/>
        </w:rPr>
        <w:t>
      5) авариялық жағдайға қатысты тұлғалардың әрекет бағасы, оларға сыртқы факторлардың әсерiн есепке алып, олардың психологиялық жай-күйi, шаршау деңгейi;</w:t>
      </w:r>
      <w:r>
        <w:br/>
      </w:r>
      <w:r>
        <w:rPr>
          <w:rFonts w:ascii="Times New Roman"/>
          <w:b w:val="false"/>
          <w:i w:val="false"/>
          <w:color w:val="000000"/>
          <w:sz w:val="28"/>
        </w:rPr>
        <w:t>
      6) апатты оқиғаға әкелген немесе болуына септiгiн тигiзген лауазымдық тұлғалар тiзiмi, кiмнің нұсқауымен және қандай нормативті талаптар бұзылған, орындалмаған, сақталмаған;</w:t>
      </w:r>
      <w:r>
        <w:br/>
      </w:r>
      <w:r>
        <w:rPr>
          <w:rFonts w:ascii="Times New Roman"/>
          <w:b w:val="false"/>
          <w:i w:val="false"/>
          <w:color w:val="000000"/>
          <w:sz w:val="28"/>
        </w:rPr>
        <w:t>
      7) ақталған қауiптi есепке алып, теңiзде жүзу қауіпсiздiгi бойынша белгiленген талаптарға жасалған әрекеттердiң сәйкес келуi.</w:t>
      </w:r>
      <w:r>
        <w:br/>
      </w:r>
      <w:r>
        <w:rPr>
          <w:rFonts w:ascii="Times New Roman"/>
          <w:b w:val="false"/>
          <w:i w:val="false"/>
          <w:color w:val="000000"/>
          <w:sz w:val="28"/>
        </w:rPr>
        <w:t>
      Тәуекел бiр уақытта мынадай жағдайларда ақталған болып танылады:</w:t>
      </w:r>
      <w:r>
        <w:br/>
      </w:r>
      <w:r>
        <w:rPr>
          <w:rFonts w:ascii="Times New Roman"/>
          <w:b w:val="false"/>
          <w:i w:val="false"/>
          <w:color w:val="000000"/>
          <w:sz w:val="28"/>
        </w:rPr>
        <w:t>
      1) тәуекел қабылданған мақсатқа сай болуы тиiс;</w:t>
      </w:r>
      <w:r>
        <w:br/>
      </w:r>
      <w:r>
        <w:rPr>
          <w:rFonts w:ascii="Times New Roman"/>
          <w:b w:val="false"/>
          <w:i w:val="false"/>
          <w:color w:val="000000"/>
          <w:sz w:val="28"/>
        </w:rPr>
        <w:t>
      2) мақсат қарапайым, тәуекелмен байланысты емес әрекеттермен жетуi мүмкiн емес;</w:t>
      </w:r>
      <w:r>
        <w:br/>
      </w:r>
      <w:r>
        <w:rPr>
          <w:rFonts w:ascii="Times New Roman"/>
          <w:b w:val="false"/>
          <w:i w:val="false"/>
          <w:color w:val="000000"/>
          <w:sz w:val="28"/>
        </w:rPr>
        <w:t>
      3) тәуекел келтiретiн залал шамадан аспауы керек;</w:t>
      </w:r>
      <w:r>
        <w:br/>
      </w:r>
      <w:r>
        <w:rPr>
          <w:rFonts w:ascii="Times New Roman"/>
          <w:b w:val="false"/>
          <w:i w:val="false"/>
          <w:color w:val="000000"/>
          <w:sz w:val="28"/>
        </w:rPr>
        <w:t>
      4) тәуекел құралы материалдық объектiлер болып табылады.</w:t>
      </w:r>
    </w:p>
    <w:bookmarkEnd w:id="27"/>
    <w:bookmarkStart w:name="z29" w:id="28"/>
    <w:p>
      <w:pPr>
        <w:spacing w:after="0"/>
        <w:ind w:left="0"/>
        <w:jc w:val="both"/>
      </w:pPr>
      <w:r>
        <w:rPr>
          <w:rFonts w:ascii="Times New Roman"/>
          <w:b w:val="false"/>
          <w:i w:val="false"/>
          <w:color w:val="000000"/>
          <w:sz w:val="28"/>
        </w:rPr>
        <w:t>
      24. ТПӘ-ң лауазымды тұлғасы авариялық жағдай бойынша тергеу жүргiзгенде авариялық жағдайға қатысы бар тұлғаларға cұpaу жүргiзілуі мүмкiн.</w:t>
      </w:r>
      <w:r>
        <w:br/>
      </w:r>
      <w:r>
        <w:rPr>
          <w:rFonts w:ascii="Times New Roman"/>
          <w:b w:val="false"/>
          <w:i w:val="false"/>
          <w:color w:val="000000"/>
          <w:sz w:val="28"/>
        </w:rPr>
        <w:t>
      Авариялық жағдайға қатысы бар тұлғалар мен куәгерлерге сұрау жүргiзгенде сұрау хаттамасы жүргiзiледi, мұның нысаны Ережеге </w:t>
      </w:r>
      <w:r>
        <w:rPr>
          <w:rFonts w:ascii="Times New Roman"/>
          <w:b w:val="false"/>
          <w:i w:val="false"/>
          <w:color w:val="000000"/>
          <w:sz w:val="28"/>
        </w:rPr>
        <w:t>7-қосымшада</w:t>
      </w:r>
      <w:r>
        <w:rPr>
          <w:rFonts w:ascii="Times New Roman"/>
          <w:b w:val="false"/>
          <w:i w:val="false"/>
          <w:color w:val="000000"/>
          <w:sz w:val="28"/>
        </w:rPr>
        <w:t xml:space="preserve"> бекiтілген. Егер сұрау Ереженiң 9 және 10 тармақтарында көрсетілген тұлғалардың және сараптаушылардың қатысуымен жүргiзiлсе, онда бұл хаттамада көрсетіледi.</w:t>
      </w:r>
      <w:r>
        <w:br/>
      </w:r>
      <w:r>
        <w:rPr>
          <w:rFonts w:ascii="Times New Roman"/>
          <w:b w:val="false"/>
          <w:i w:val="false"/>
          <w:color w:val="000000"/>
          <w:sz w:val="28"/>
        </w:rPr>
        <w:t>
      Авариялық жағдайға қатысты тұлғалар мен куәгерлердi сұрау үшiн шақыру кеме иесiн немесе кеме капитанын ресми түрде ескерту жолымен жүргiзіледi. Егер сұралуға тиiстi тұлға тергеу органы орналасқан жерде болмаса, сұрау осы тұлғаның немесе куәгердiң тұрған жерiне сәйкес тергеу органында жүргiзiледi. Егер сұралатын адам сұрау жүргiзiлетiн тілдi бiлмесе, аудармашы шақырылады, оның қатысуы хаттамада көрсетiледi.</w:t>
      </w:r>
    </w:p>
    <w:bookmarkEnd w:id="28"/>
    <w:bookmarkStart w:name="z30" w:id="29"/>
    <w:p>
      <w:pPr>
        <w:spacing w:after="0"/>
        <w:ind w:left="0"/>
        <w:jc w:val="both"/>
      </w:pPr>
      <w:r>
        <w:rPr>
          <w:rFonts w:ascii="Times New Roman"/>
          <w:b w:val="false"/>
          <w:i w:val="false"/>
          <w:color w:val="000000"/>
          <w:sz w:val="28"/>
        </w:rPr>
        <w:t>
      25. ТПӘ жүргiзетiн тергеу процесiне аудармашылар, тиiстi мамандар тартылады, зертханалық және басқа талдамалар немесе сараптамалар жүргiзiледi.</w:t>
      </w:r>
      <w:r>
        <w:br/>
      </w:r>
      <w:r>
        <w:rPr>
          <w:rFonts w:ascii="Times New Roman"/>
          <w:b w:val="false"/>
          <w:i w:val="false"/>
          <w:color w:val="000000"/>
          <w:sz w:val="28"/>
        </w:rPr>
        <w:t>
      Тергеуге аудармашылар, тиiстi мамандар тарту, зертханалық немесе өзге де талдауларды, сараптамалар мен тәжiрибелер жүргізу қажеттiлігін тергеу органының басшысы белгiлейдi.</w:t>
      </w:r>
      <w:r>
        <w:br/>
      </w:r>
      <w:r>
        <w:rPr>
          <w:rFonts w:ascii="Times New Roman"/>
          <w:b w:val="false"/>
          <w:i w:val="false"/>
          <w:color w:val="000000"/>
          <w:sz w:val="28"/>
        </w:rPr>
        <w:t>
      Кеме иесi ТПӘ авариялық жағдайды тергеу жүргiзуде барлық көмектi көрсетедi.</w:t>
      </w:r>
    </w:p>
    <w:bookmarkEnd w:id="29"/>
    <w:bookmarkStart w:name="z31" w:id="30"/>
    <w:p>
      <w:pPr>
        <w:spacing w:after="0"/>
        <w:ind w:left="0"/>
        <w:jc w:val="both"/>
      </w:pPr>
      <w:r>
        <w:rPr>
          <w:rFonts w:ascii="Times New Roman"/>
          <w:b w:val="false"/>
          <w:i w:val="false"/>
          <w:color w:val="000000"/>
          <w:sz w:val="28"/>
        </w:rPr>
        <w:t>
      26. Кеме иесi ТПӘ-ң қорытындысымен келiспеген жағдайда тергеу материалдарын алғаннан кейiн он күннiң iшiнде өзiнің наразылығын уәкiлеттiк органға жiбере алады. Наразылық хаттың көшiрмесi сонымен қатар ТПӘ-не де жiберiледi.</w:t>
      </w:r>
    </w:p>
    <w:bookmarkEnd w:id="30"/>
    <w:bookmarkStart w:name="z32" w:id="31"/>
    <w:p>
      <w:pPr>
        <w:spacing w:after="0"/>
        <w:ind w:left="0"/>
        <w:jc w:val="both"/>
      </w:pPr>
      <w:r>
        <w:rPr>
          <w:rFonts w:ascii="Times New Roman"/>
          <w:b w:val="false"/>
          <w:i w:val="false"/>
          <w:color w:val="000000"/>
          <w:sz w:val="28"/>
        </w:rPr>
        <w:t>
      27. Уәкiлеттi орган ТПӘ-ң қорытындысы мен апатты оқиға бойынша материалды берiлген күнiнен бастап отыз жұмыс күн iшiнде қарайды, осыдан кейiн ол бойынша кеме иесiнің наразылығын және/немесе қосымша тергеудi есепке алып соңғы шешiм қабылдайды, егер мұндай жағдай орын алса.</w:t>
      </w:r>
    </w:p>
    <w:bookmarkEnd w:id="31"/>
    <w:bookmarkStart w:name="z33" w:id="32"/>
    <w:p>
      <w:pPr>
        <w:spacing w:after="0"/>
        <w:ind w:left="0"/>
        <w:jc w:val="both"/>
      </w:pPr>
      <w:r>
        <w:rPr>
          <w:rFonts w:ascii="Times New Roman"/>
          <w:b w:val="false"/>
          <w:i w:val="false"/>
          <w:color w:val="000000"/>
          <w:sz w:val="28"/>
        </w:rPr>
        <w:t>
      28. Кеме иесi қорытындыны алғаннан кейiн алдағы уақытта осындай жағдайлардың қайталануын болдырмау үшiн алдын алу шараларын жүргiзедi, сол сияқты әрекеттерi авариялық жағдайға әкелген және/немесе себепкер болған қызметкерлердi тәртiптiк және материалдық жауапкершiлiкке тартады, сондай-ақ кеменiң техникалық жай-күйiн, одан әрi пайдалану және/немесе жөндеу шарттарын анықтау мақсатында уәкiлеттiк органға куәландыруға жiбередi.</w:t>
      </w:r>
      <w:r>
        <w:br/>
      </w:r>
      <w:r>
        <w:rPr>
          <w:rFonts w:ascii="Times New Roman"/>
          <w:b w:val="false"/>
          <w:i w:val="false"/>
          <w:color w:val="000000"/>
          <w:sz w:val="28"/>
        </w:rPr>
        <w:t>
      Егер авариялық жағдай кеменi уәкiлеттiк органға куәландыруға ұсынуға мүмкiндiк жоқ шетел портында немесе осындай бiрiншi портқа кiрген болса, онда кеме Қазақстан Республикасы таныған шетелдiк сыныптау қоғамына ұсынылады.</w:t>
      </w:r>
    </w:p>
    <w:bookmarkEnd w:id="32"/>
    <w:bookmarkStart w:name="z34" w:id="33"/>
    <w:p>
      <w:pPr>
        <w:spacing w:after="0"/>
        <w:ind w:left="0"/>
        <w:jc w:val="both"/>
      </w:pPr>
      <w:r>
        <w:rPr>
          <w:rFonts w:ascii="Times New Roman"/>
          <w:b w:val="false"/>
          <w:i w:val="false"/>
          <w:color w:val="000000"/>
          <w:sz w:val="28"/>
        </w:rPr>
        <w:t>
      29. Авариялық жағдайды тергеу нәтижелерi бойынша кеме иесiнiң жүргiзетiн iс-шараларын бақылауды аумақтық уәкiлеттiк орган жүзеге асырады.</w:t>
      </w:r>
    </w:p>
    <w:bookmarkEnd w:id="33"/>
    <w:bookmarkStart w:name="z35" w:id="34"/>
    <w:p>
      <w:pPr>
        <w:spacing w:after="0"/>
        <w:ind w:left="0"/>
        <w:jc w:val="both"/>
      </w:pPr>
      <w:r>
        <w:rPr>
          <w:rFonts w:ascii="Times New Roman"/>
          <w:b w:val="false"/>
          <w:i w:val="false"/>
          <w:color w:val="000000"/>
          <w:sz w:val="28"/>
        </w:rPr>
        <w:t>
      30. Авариялық жағдайды тергеу қорытындылары бойынша кеме иесi апаттық картаны толтырады (</w:t>
      </w:r>
      <w:r>
        <w:rPr>
          <w:rFonts w:ascii="Times New Roman"/>
          <w:b w:val="false"/>
          <w:i w:val="false"/>
          <w:color w:val="000000"/>
          <w:sz w:val="28"/>
        </w:rPr>
        <w:t>8-қосымша</w:t>
      </w:r>
      <w:r>
        <w:rPr>
          <w:rFonts w:ascii="Times New Roman"/>
          <w:b w:val="false"/>
          <w:i w:val="false"/>
          <w:color w:val="000000"/>
          <w:sz w:val="28"/>
        </w:rPr>
        <w:t>).</w:t>
      </w:r>
    </w:p>
    <w:bookmarkEnd w:id="34"/>
    <w:bookmarkStart w:name="z36" w:id="35"/>
    <w:p>
      <w:pPr>
        <w:spacing w:after="0"/>
        <w:ind w:left="0"/>
        <w:jc w:val="both"/>
      </w:pPr>
      <w:r>
        <w:rPr>
          <w:rFonts w:ascii="Times New Roman"/>
          <w:b w:val="false"/>
          <w:i w:val="false"/>
          <w:color w:val="000000"/>
          <w:sz w:val="28"/>
        </w:rPr>
        <w:t>
      31. Авариялық жағдайды тергеу аяқталғаннан кейiн тергеудiң барлық материалдары жеке папкаға тiгiнделедi, беттерi нөмiрленіп, құжаттар тiзiлiмi жасалады. Папка "Апаттық iс" (</w:t>
      </w:r>
      <w:r>
        <w:rPr>
          <w:rFonts w:ascii="Times New Roman"/>
          <w:b w:val="false"/>
          <w:i w:val="false"/>
          <w:color w:val="000000"/>
          <w:sz w:val="28"/>
        </w:rPr>
        <w:t>9-қосымша</w:t>
      </w:r>
      <w:r>
        <w:rPr>
          <w:rFonts w:ascii="Times New Roman"/>
          <w:b w:val="false"/>
          <w:i w:val="false"/>
          <w:color w:val="000000"/>
          <w:sz w:val="28"/>
        </w:rPr>
        <w:t>) деп аталады.</w:t>
      </w:r>
    </w:p>
    <w:bookmarkEnd w:id="35"/>
    <w:bookmarkStart w:name="z37" w:id="36"/>
    <w:p>
      <w:pPr>
        <w:spacing w:after="0"/>
        <w:ind w:left="0"/>
        <w:jc w:val="both"/>
      </w:pPr>
      <w:r>
        <w:rPr>
          <w:rFonts w:ascii="Times New Roman"/>
          <w:b w:val="false"/>
          <w:i w:val="false"/>
          <w:color w:val="000000"/>
          <w:sz w:val="28"/>
        </w:rPr>
        <w:t>
      32. Тергеушi орган уәкілеттiк органның тиiстi рұқсаты негiзiнде авариялық жағдайды тергеудi оның жартылай тоқтатылуы үшiн негiз болған жағдайлардың толық немесе жартылай жоққа шығарылғанына дейiн тоқтата тұрады. Жоққа шығарылғанда ол уәкiлеттi органның шешiмiмен қайта басталады.</w:t>
      </w:r>
    </w:p>
    <w:bookmarkEnd w:id="36"/>
    <w:bookmarkStart w:name="z38" w:id="37"/>
    <w:p>
      <w:pPr>
        <w:spacing w:after="0"/>
        <w:ind w:left="0"/>
        <w:jc w:val="left"/>
      </w:pPr>
      <w:r>
        <w:rPr>
          <w:rFonts w:ascii="Times New Roman"/>
          <w:b/>
          <w:i w:val="false"/>
          <w:color w:val="000000"/>
        </w:rPr>
        <w:t xml:space="preserve"> 
5. Апатты оқиғаларды жіктеу</w:t>
      </w:r>
    </w:p>
    <w:bookmarkEnd w:id="37"/>
    <w:bookmarkStart w:name="z39" w:id="38"/>
    <w:p>
      <w:pPr>
        <w:spacing w:after="0"/>
        <w:ind w:left="0"/>
        <w:jc w:val="both"/>
      </w:pPr>
      <w:r>
        <w:rPr>
          <w:rFonts w:ascii="Times New Roman"/>
          <w:b w:val="false"/>
          <w:i w:val="false"/>
          <w:color w:val="000000"/>
          <w:sz w:val="28"/>
        </w:rPr>
        <w:t>
      33. Апатты оқиғалар:</w:t>
      </w:r>
      <w:r>
        <w:br/>
      </w:r>
      <w:r>
        <w:rPr>
          <w:rFonts w:ascii="Times New Roman"/>
          <w:b w:val="false"/>
          <w:i w:val="false"/>
          <w:color w:val="000000"/>
          <w:sz w:val="28"/>
        </w:rPr>
        <w:t>
      1) кеменiң қирауы;</w:t>
      </w:r>
      <w:r>
        <w:br/>
      </w:r>
      <w:r>
        <w:rPr>
          <w:rFonts w:ascii="Times New Roman"/>
          <w:b w:val="false"/>
          <w:i w:val="false"/>
          <w:color w:val="000000"/>
          <w:sz w:val="28"/>
        </w:rPr>
        <w:t>
      2) авария;</w:t>
      </w:r>
      <w:r>
        <w:br/>
      </w:r>
      <w:r>
        <w:rPr>
          <w:rFonts w:ascii="Times New Roman"/>
          <w:b w:val="false"/>
          <w:i w:val="false"/>
          <w:color w:val="000000"/>
          <w:sz w:val="28"/>
        </w:rPr>
        <w:t>
      3) авариялық оқиға;</w:t>
      </w:r>
      <w:r>
        <w:br/>
      </w:r>
      <w:r>
        <w:rPr>
          <w:rFonts w:ascii="Times New Roman"/>
          <w:b w:val="false"/>
          <w:i w:val="false"/>
          <w:color w:val="000000"/>
          <w:sz w:val="28"/>
        </w:rPr>
        <w:t>
      4) пайдаланымдық зақымдану болып жіктеледi.</w:t>
      </w:r>
    </w:p>
    <w:bookmarkEnd w:id="38"/>
    <w:bookmarkStart w:name="z40" w:id="39"/>
    <w:p>
      <w:pPr>
        <w:spacing w:after="0"/>
        <w:ind w:left="0"/>
        <w:jc w:val="both"/>
      </w:pPr>
      <w:r>
        <w:rPr>
          <w:rFonts w:ascii="Times New Roman"/>
          <w:b w:val="false"/>
          <w:i w:val="false"/>
          <w:color w:val="000000"/>
          <w:sz w:val="28"/>
        </w:rPr>
        <w:t>
      34. Кеме қирауына мынадай авариялық жағдайлар жатады:</w:t>
      </w:r>
      <w:r>
        <w:br/>
      </w:r>
      <w:r>
        <w:rPr>
          <w:rFonts w:ascii="Times New Roman"/>
          <w:b w:val="false"/>
          <w:i w:val="false"/>
          <w:color w:val="000000"/>
          <w:sz w:val="28"/>
        </w:rPr>
        <w:t>
      1) кеменiң қирауы немесе оның толық конструктивтiк бұзылуы нәтижесiнде қалпына келтiру мүмкiн болмайтын;</w:t>
      </w:r>
      <w:r>
        <w:br/>
      </w:r>
      <w:r>
        <w:rPr>
          <w:rFonts w:ascii="Times New Roman"/>
          <w:b w:val="false"/>
          <w:i w:val="false"/>
          <w:color w:val="000000"/>
          <w:sz w:val="28"/>
        </w:rPr>
        <w:t>
      2) кеме сүйретiп келе жатқан объектiнiң жоғалуы нәтижесiнде болған.</w:t>
      </w:r>
    </w:p>
    <w:bookmarkEnd w:id="39"/>
    <w:bookmarkStart w:name="z41" w:id="40"/>
    <w:p>
      <w:pPr>
        <w:spacing w:after="0"/>
        <w:ind w:left="0"/>
        <w:jc w:val="both"/>
      </w:pPr>
      <w:r>
        <w:rPr>
          <w:rFonts w:ascii="Times New Roman"/>
          <w:b w:val="false"/>
          <w:i w:val="false"/>
          <w:color w:val="000000"/>
          <w:sz w:val="28"/>
        </w:rPr>
        <w:t>
      35. Аварияға мынадай авариялық жағдайлар жатады:</w:t>
      </w:r>
      <w:r>
        <w:br/>
      </w:r>
      <w:r>
        <w:rPr>
          <w:rFonts w:ascii="Times New Roman"/>
          <w:b w:val="false"/>
          <w:i w:val="false"/>
          <w:color w:val="000000"/>
          <w:sz w:val="28"/>
        </w:rPr>
        <w:t>
      1) адам өлiмiне әкелген. Оқиға егер адам өлiмi авариялық жағдай салдарынан болса авария болып жіктеледi.</w:t>
      </w:r>
      <w:r>
        <w:br/>
      </w:r>
      <w:r>
        <w:rPr>
          <w:rFonts w:ascii="Times New Roman"/>
          <w:b w:val="false"/>
          <w:i w:val="false"/>
          <w:color w:val="000000"/>
          <w:sz w:val="28"/>
        </w:rPr>
        <w:t>
      Адам өлiмi және/немесе адамның (адамдардың) жарақат алуы, авариялық жағдайды тергеу жүргiзуге қарамастан Қазақстан Республикасының Заңдарына сәйкес жүргiзiледi;</w:t>
      </w:r>
      <w:r>
        <w:br/>
      </w:r>
      <w:r>
        <w:rPr>
          <w:rFonts w:ascii="Times New Roman"/>
          <w:b w:val="false"/>
          <w:i w:val="false"/>
          <w:color w:val="000000"/>
          <w:sz w:val="28"/>
        </w:rPr>
        <w:t>
      2) жолаушылар кемесiнде авариялық жағдай, кеменің зақымдануы нәтижесiнде бояған кем дегенде теңiзде жүзудiң бiр сапасын жоғалтатын немесе белгiлі бiр пайдаланымдық шектеулердің пайда болуына байланысты өндiрiстік қызметте кедергiнiң пайда болуына әкелетiн.</w:t>
      </w:r>
    </w:p>
    <w:bookmarkEnd w:id="40"/>
    <w:bookmarkStart w:name="z42" w:id="41"/>
    <w:p>
      <w:pPr>
        <w:spacing w:after="0"/>
        <w:ind w:left="0"/>
        <w:jc w:val="both"/>
      </w:pPr>
      <w:r>
        <w:rPr>
          <w:rFonts w:ascii="Times New Roman"/>
          <w:b w:val="false"/>
          <w:i w:val="false"/>
          <w:color w:val="000000"/>
          <w:sz w:val="28"/>
        </w:rPr>
        <w:t>
      36. Авариялық оқиғаларға мынадай авариялық жағдайлар жатады:</w:t>
      </w:r>
      <w:r>
        <w:br/>
      </w:r>
      <w:r>
        <w:rPr>
          <w:rFonts w:ascii="Times New Roman"/>
          <w:b w:val="false"/>
          <w:i w:val="false"/>
          <w:color w:val="000000"/>
          <w:sz w:val="28"/>
        </w:rPr>
        <w:t>
      1) нәтижесiнде кеменiң зақымдануына әкелген, теңiзде жүзудiң кем дегенде бiр сапасын немесе белгілі бiр пайдаланым шектеулерiнің пайда болуына байланысты өндiрiстiк қызметте кедергiнің пайда болуына әкелетiн;</w:t>
      </w:r>
      <w:r>
        <w:br/>
      </w:r>
      <w:r>
        <w:rPr>
          <w:rFonts w:ascii="Times New Roman"/>
          <w:b w:val="false"/>
          <w:i w:val="false"/>
          <w:color w:val="000000"/>
          <w:sz w:val="28"/>
        </w:rPr>
        <w:t>
      2) нәтижесiнде кеменің су асты кабельдерiне, су асты құбыр өткiзгiштерiне, навигациялық жабдық-құралдарына, жағалау құрылыстарына зақым келiп, олардың пайдаланудан шығуына әкелген;</w:t>
      </w:r>
      <w:r>
        <w:br/>
      </w:r>
      <w:r>
        <w:rPr>
          <w:rFonts w:ascii="Times New Roman"/>
          <w:b w:val="false"/>
          <w:i w:val="false"/>
          <w:color w:val="000000"/>
          <w:sz w:val="28"/>
        </w:rPr>
        <w:t>
      3) нәтижесiнде кеме өлшемдерi мен зақым сипатына қарамастан 24 сағаттан артық қайраңда тұрған;</w:t>
      </w:r>
      <w:r>
        <w:br/>
      </w:r>
      <w:r>
        <w:rPr>
          <w:rFonts w:ascii="Times New Roman"/>
          <w:b w:val="false"/>
          <w:i w:val="false"/>
          <w:color w:val="000000"/>
          <w:sz w:val="28"/>
        </w:rPr>
        <w:t>
      4) нәтижесiнде кемедегi тасымалданатын жүк бiр жерден ауыстырылса немесе оның физикалық-химиялық қасиеттерi өзгерсе;</w:t>
      </w:r>
      <w:r>
        <w:br/>
      </w:r>
      <w:r>
        <w:rPr>
          <w:rFonts w:ascii="Times New Roman"/>
          <w:b w:val="false"/>
          <w:i w:val="false"/>
          <w:color w:val="000000"/>
          <w:sz w:val="28"/>
        </w:rPr>
        <w:t>
      5) нәтижесiнде арқандардың немесе торлардың еспелi винттерге және/немесе рульге оралуы болады, кемеге басқа кеменiң зақым келтiруi, қандай да бiр пайдаланымдық шектеулерге байланысты кеменің (кемелердiң) өндiрiстiк қызметiне кедергi жасайтын жағдайлар.</w:t>
      </w:r>
    </w:p>
    <w:bookmarkEnd w:id="41"/>
    <w:bookmarkStart w:name="z43" w:id="42"/>
    <w:p>
      <w:pPr>
        <w:spacing w:after="0"/>
        <w:ind w:left="0"/>
        <w:jc w:val="both"/>
      </w:pPr>
      <w:r>
        <w:rPr>
          <w:rFonts w:ascii="Times New Roman"/>
          <w:b w:val="false"/>
          <w:i w:val="false"/>
          <w:color w:val="000000"/>
          <w:sz w:val="28"/>
        </w:rPr>
        <w:t>
      37. Пайдаланымдық зақымдануға мынадай авариялық жағдайлар жатады:</w:t>
      </w:r>
      <w:r>
        <w:br/>
      </w:r>
      <w:r>
        <w:rPr>
          <w:rFonts w:ascii="Times New Roman"/>
          <w:b w:val="false"/>
          <w:i w:val="false"/>
          <w:color w:val="000000"/>
          <w:sz w:val="28"/>
        </w:rPr>
        <w:t>
      1) нәтижесiнде кеменің немесе басқа кеменiң зақымдануы немесе тасымалданатын жүктiң орындарының ауыстырылуы немесе оның физико-химиялық қасиетiнің өзгеруi, осы Ереженiң 40-тармағының 1), 4), 5) тармақшаларында көрсетілген белгiлерге келмейдi;</w:t>
      </w:r>
      <w:r>
        <w:br/>
      </w:r>
      <w:r>
        <w:rPr>
          <w:rFonts w:ascii="Times New Roman"/>
          <w:b w:val="false"/>
          <w:i w:val="false"/>
          <w:color w:val="000000"/>
          <w:sz w:val="28"/>
        </w:rPr>
        <w:t>
      2) кеменің жүзу сапасын жоғалтуына қарамастан нәтижесiнде мұзды жерлермен жүзу кезiнде экипаждың дұрыс әрекеттерi кезiндегi зақымдар;</w:t>
      </w:r>
      <w:r>
        <w:br/>
      </w:r>
      <w:r>
        <w:rPr>
          <w:rFonts w:ascii="Times New Roman"/>
          <w:b w:val="false"/>
          <w:i w:val="false"/>
          <w:color w:val="000000"/>
          <w:sz w:val="28"/>
        </w:rPr>
        <w:t>
      3) оның нәтижесiнде навигациялық қауiпсiздiк қамтамасыз етілмеген жағдайда, теңiзде жүзу сапасын жоғалтқанына қарамастан, аудандарда немесе жағдайларда жүзу кезiнде экипаждың дұрыс әрекетi кезiнде кеменің зақымдануы болған;</w:t>
      </w:r>
      <w:r>
        <w:br/>
      </w:r>
      <w:r>
        <w:rPr>
          <w:rFonts w:ascii="Times New Roman"/>
          <w:b w:val="false"/>
          <w:i w:val="false"/>
          <w:color w:val="000000"/>
          <w:sz w:val="28"/>
        </w:rPr>
        <w:t>
      4) нәтижесiнде теңiзде жүзу сапасын жоғалтқанына қарамастан апаттық-құтқару операциясын жүргiзу кезiнде экипаждың дұрыс әрекетi кезiнде кеменің зақымдануы болған;</w:t>
      </w:r>
      <w:r>
        <w:br/>
      </w:r>
      <w:r>
        <w:rPr>
          <w:rFonts w:ascii="Times New Roman"/>
          <w:b w:val="false"/>
          <w:i w:val="false"/>
          <w:color w:val="000000"/>
          <w:sz w:val="28"/>
        </w:rPr>
        <w:t>
      5) нәтижесiнде кеменi пайдаланудан шығаруға әкелмеген навигациялық жабдық құралдарына зақымын тигiзген;</w:t>
      </w:r>
      <w:r>
        <w:br/>
      </w:r>
      <w:r>
        <w:rPr>
          <w:rFonts w:ascii="Times New Roman"/>
          <w:b w:val="false"/>
          <w:i w:val="false"/>
          <w:color w:val="000000"/>
          <w:sz w:val="28"/>
        </w:rPr>
        <w:t>
      6) нәтижесiнде экипаждың теңiзде арқанмен байлау немесе жүк арту немесе бункерлiк операцияларды дұрыс жасаған кезiнде кеменiң зақымдануы, осы Ереженiң 41-тармағының 1) тармақшасында көрсетiлген белгiлерге келмейдi;</w:t>
      </w:r>
      <w:r>
        <w:br/>
      </w:r>
      <w:r>
        <w:rPr>
          <w:rFonts w:ascii="Times New Roman"/>
          <w:b w:val="false"/>
          <w:i w:val="false"/>
          <w:color w:val="000000"/>
          <w:sz w:val="28"/>
        </w:rPr>
        <w:t>
      7) авариялық жағдайдың нәтижесiнде кеме жиырма төрт сағаттан кем қайраңда тұрған болса, және бұл кезде теңiзде жүзу сапасының бiрiн де жоғалтуға әкелетiн және/немесе қандай да бiр пайдаланымдық зақымданулардың пайда болуына байланысты өндiрiстiк қызметiне кедергi келтiретiн зақымдану болмаса;</w:t>
      </w:r>
      <w:r>
        <w:br/>
      </w:r>
      <w:r>
        <w:rPr>
          <w:rFonts w:ascii="Times New Roman"/>
          <w:b w:val="false"/>
          <w:i w:val="false"/>
          <w:color w:val="000000"/>
          <w:sz w:val="28"/>
        </w:rPr>
        <w:t>
      8) кеменiң су асты кабельдерiн, су асты құбыр өткiзгiштiктерiн, жағалау құрылыстарын оларды пайдаланудан шығаруға әкелмеген елеусiз зақымдаумен байланысты авариялық жағдай.</w:t>
      </w:r>
    </w:p>
    <w:bookmarkEnd w:id="42"/>
    <w:bookmarkStart w:name="z44" w:id="43"/>
    <w:p>
      <w:pPr>
        <w:spacing w:after="0"/>
        <w:ind w:left="0"/>
        <w:jc w:val="both"/>
      </w:pPr>
      <w:r>
        <w:rPr>
          <w:rFonts w:ascii="Times New Roman"/>
          <w:b w:val="false"/>
          <w:i w:val="false"/>
          <w:color w:val="000000"/>
          <w:sz w:val="28"/>
        </w:rPr>
        <w:t>
      38. Авариялық жағдайлар түрлерi, себептерi, салдары бойынша жiктеу таблицасына сәйкес жiктеледi (</w:t>
      </w:r>
      <w:r>
        <w:rPr>
          <w:rFonts w:ascii="Times New Roman"/>
          <w:b w:val="false"/>
          <w:i w:val="false"/>
          <w:color w:val="000000"/>
          <w:sz w:val="28"/>
        </w:rPr>
        <w:t>10-қосымша</w:t>
      </w:r>
      <w:r>
        <w:rPr>
          <w:rFonts w:ascii="Times New Roman"/>
          <w:b w:val="false"/>
          <w:i w:val="false"/>
          <w:color w:val="000000"/>
          <w:sz w:val="28"/>
        </w:rPr>
        <w:t>).</w:t>
      </w:r>
    </w:p>
    <w:bookmarkEnd w:id="43"/>
    <w:bookmarkStart w:name="z45" w:id="44"/>
    <w:p>
      <w:pPr>
        <w:spacing w:after="0"/>
        <w:ind w:left="0"/>
        <w:jc w:val="both"/>
      </w:pPr>
      <w:r>
        <w:rPr>
          <w:rFonts w:ascii="Times New Roman"/>
          <w:b w:val="false"/>
          <w:i w:val="false"/>
          <w:color w:val="000000"/>
          <w:sz w:val="28"/>
        </w:rPr>
        <w:t>
      39. Авариялық жағдай бойынша кеме иесi ұсынатын шығындарды ТПӘ-ң анықтауына және есепке алуға жатады:</w:t>
      </w:r>
      <w:r>
        <w:br/>
      </w:r>
      <w:r>
        <w:rPr>
          <w:rFonts w:ascii="Times New Roman"/>
          <w:b w:val="false"/>
          <w:i w:val="false"/>
          <w:color w:val="000000"/>
          <w:sz w:val="28"/>
        </w:rPr>
        <w:t>
      1) кеме апат болған жағдайда - кеме күйреген айдың бiрiнші күнiне (тозуды есепке алмағанда) оның баланстық құны;</w:t>
      </w:r>
      <w:r>
        <w:br/>
      </w:r>
      <w:r>
        <w:rPr>
          <w:rFonts w:ascii="Times New Roman"/>
          <w:b w:val="false"/>
          <w:i w:val="false"/>
          <w:color w:val="000000"/>
          <w:sz w:val="28"/>
        </w:rPr>
        <w:t>
      2) авариялық жағдай нәтижесiнде пайда болған бұзылуды жөндеудің құны:</w:t>
      </w:r>
      <w:r>
        <w:br/>
      </w:r>
      <w:r>
        <w:rPr>
          <w:rFonts w:ascii="Times New Roman"/>
          <w:b w:val="false"/>
          <w:i w:val="false"/>
          <w:color w:val="000000"/>
          <w:sz w:val="28"/>
        </w:rPr>
        <w:t>
      кеменiң теңiзде жүзу сапасын қалпына келтiруге кеткен шығындар;</w:t>
      </w:r>
      <w:r>
        <w:br/>
      </w:r>
      <w:r>
        <w:rPr>
          <w:rFonts w:ascii="Times New Roman"/>
          <w:b w:val="false"/>
          <w:i w:val="false"/>
          <w:color w:val="000000"/>
          <w:sz w:val="28"/>
        </w:rPr>
        <w:t>
      құтқару операцияларының немесе авариялық кеменi тiркеп сүйреудiң құны;</w:t>
      </w:r>
      <w:r>
        <w:br/>
      </w:r>
      <w:r>
        <w:rPr>
          <w:rFonts w:ascii="Times New Roman"/>
          <w:b w:val="false"/>
          <w:i w:val="false"/>
          <w:color w:val="000000"/>
          <w:sz w:val="28"/>
        </w:rPr>
        <w:t>
      авариялық жағдай нәтижесiнде жүктiң зақымдануынан келген шығындар және/немесе шығындардың құны.</w:t>
      </w:r>
      <w:r>
        <w:br/>
      </w:r>
      <w:r>
        <w:rPr>
          <w:rFonts w:ascii="Times New Roman"/>
          <w:b w:val="false"/>
          <w:i w:val="false"/>
          <w:color w:val="000000"/>
          <w:sz w:val="28"/>
        </w:rPr>
        <w:t>
      Авариялық жағдай нәтижесiнде болған зақымдануларды жоюдың құнын анықтау үшiн авариялық зақымдануларды жою жөнiндегi жұмыстарды орындауға арналған сметалық калькуляцияны пайдалану керек, бұл осы жұмыстарды орындаған (қазақстандық немесе шетелдiк) ұйымның есептерiне сәйкес жасалады. Сметалық калькуляцияға жұмыс күшiнің шығыны, пайдаланған материалдар, кеменi жөндеушi ұйымның үстеме шығындары мен доктаудың құны кiредi.</w:t>
      </w:r>
      <w:r>
        <w:br/>
      </w:r>
      <w:r>
        <w:rPr>
          <w:rFonts w:ascii="Times New Roman"/>
          <w:b w:val="false"/>
          <w:i w:val="false"/>
          <w:color w:val="000000"/>
          <w:sz w:val="28"/>
        </w:rPr>
        <w:t>
      Егер авариялық жағдайлар бойынша шығындар еркiн айырбасталатын валютамен берiлсе, онда оның сомасы авариялық жағдай оқиға болған күнге Қазақстан Республикасының Ұлттық банкiнде белгіленген бағам бойынша теңгеге аударылады.</w:t>
      </w:r>
    </w:p>
    <w:bookmarkEnd w:id="44"/>
    <w:bookmarkStart w:name="z46" w:id="45"/>
    <w:p>
      <w:pPr>
        <w:spacing w:after="0"/>
        <w:ind w:left="0"/>
        <w:jc w:val="both"/>
      </w:pPr>
      <w:r>
        <w:rPr>
          <w:rFonts w:ascii="Times New Roman"/>
          <w:b w:val="false"/>
          <w:i w:val="false"/>
          <w:color w:val="000000"/>
          <w:sz w:val="28"/>
        </w:rPr>
        <w:t>
      40. Осы ереженiң күшi теңiз кемелерiне олардың Қазақстан Республикасының аумақтық және iшкi суларында жүзуi кезiнде қолданылады.</w:t>
      </w:r>
    </w:p>
    <w:bookmarkEnd w:id="45"/>
    <w:bookmarkStart w:name="z47" w:id="46"/>
    <w:p>
      <w:pPr>
        <w:spacing w:after="0"/>
        <w:ind w:left="0"/>
        <w:jc w:val="both"/>
      </w:pPr>
      <w:r>
        <w:rPr>
          <w:rFonts w:ascii="Times New Roman"/>
          <w:b w:val="false"/>
          <w:i w:val="false"/>
          <w:color w:val="000000"/>
          <w:sz w:val="28"/>
        </w:rPr>
        <w:t>
      41. Осы ереженiң күшi Қазақстан Республикасы Әскери-теңiз күштерiнiң және шекаралық қызметтiң теңiз бөлiмдерiнiң туы астында жүзетiн кемелерге қолданылмайды.</w:t>
      </w:r>
    </w:p>
    <w:bookmarkEnd w:id="46"/>
    <w:bookmarkStart w:name="z48" w:id="47"/>
    <w:p>
      <w:pPr>
        <w:spacing w:after="0"/>
        <w:ind w:left="0"/>
        <w:jc w:val="both"/>
      </w:pPr>
      <w:r>
        <w:rPr>
          <w:rFonts w:ascii="Times New Roman"/>
          <w:b w:val="false"/>
          <w:i w:val="false"/>
          <w:color w:val="000000"/>
          <w:sz w:val="28"/>
        </w:rPr>
        <w:t>
      42. Осы ереженiң сақталуын бақылауды және қадағалауды уәкiлеттi орган жүзеге асырады.</w:t>
      </w:r>
    </w:p>
    <w:bookmarkEnd w:id="47"/>
    <w:bookmarkStart w:name="z49" w:id="48"/>
    <w:p>
      <w:pPr>
        <w:spacing w:after="0"/>
        <w:ind w:left="0"/>
        <w:jc w:val="both"/>
      </w:pPr>
      <w:r>
        <w:rPr>
          <w:rFonts w:ascii="Times New Roman"/>
          <w:b w:val="false"/>
          <w:i w:val="false"/>
          <w:color w:val="000000"/>
          <w:sz w:val="28"/>
        </w:rPr>
        <w:t xml:space="preserve">
Кемелердiң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1-қосымша        </w:t>
      </w:r>
    </w:p>
    <w:bookmarkEnd w:id="48"/>
    <w:p>
      <w:pPr>
        <w:spacing w:after="0"/>
        <w:ind w:left="0"/>
        <w:jc w:val="left"/>
      </w:pPr>
      <w:r>
        <w:rPr>
          <w:rFonts w:ascii="Times New Roman"/>
          <w:b/>
          <w:i w:val="false"/>
          <w:color w:val="000000"/>
        </w:rPr>
        <w:t xml:space="preserve"> Кеме капитанының кеме иесiне авариялық жағдай жөнiндегi хабарламасындағы мәлiметтерi</w:t>
      </w:r>
    </w:p>
    <w:p>
      <w:pPr>
        <w:spacing w:after="0"/>
        <w:ind w:left="0"/>
        <w:jc w:val="both"/>
      </w:pPr>
      <w:r>
        <w:rPr>
          <w:rFonts w:ascii="Times New Roman"/>
          <w:b w:val="false"/>
          <w:i w:val="false"/>
          <w:color w:val="000000"/>
          <w:sz w:val="28"/>
        </w:rPr>
        <w:t>      1. Күнi, кемелiк уақыты.</w:t>
      </w:r>
      <w:r>
        <w:br/>
      </w:r>
      <w:r>
        <w:rPr>
          <w:rFonts w:ascii="Times New Roman"/>
          <w:b w:val="false"/>
          <w:i w:val="false"/>
          <w:color w:val="000000"/>
          <w:sz w:val="28"/>
        </w:rPr>
        <w:t>
      2. Аудан (порт, айлақ, бұғаз, шығанақ, рейд, iшкi және аумақтық сулар, ашық теңiз, координаттары).</w:t>
      </w:r>
      <w:r>
        <w:br/>
      </w:r>
      <w:r>
        <w:rPr>
          <w:rFonts w:ascii="Times New Roman"/>
          <w:b w:val="false"/>
          <w:i w:val="false"/>
          <w:color w:val="000000"/>
          <w:sz w:val="28"/>
        </w:rPr>
        <w:t>
      3. Кеменiң соңғы шыққан жерi және оның бағыты.</w:t>
      </w:r>
      <w:r>
        <w:br/>
      </w:r>
      <w:r>
        <w:rPr>
          <w:rFonts w:ascii="Times New Roman"/>
          <w:b w:val="false"/>
          <w:i w:val="false"/>
          <w:color w:val="000000"/>
          <w:sz w:val="28"/>
        </w:rPr>
        <w:t>
      4. Жүкпен немесе балластпен, жүктің түрi (егер кеме затты құйып таситын болса, онда газдан тазарту, инерттi газдардың жүйесi туралы мәлiметтер).</w:t>
      </w:r>
      <w:r>
        <w:br/>
      </w:r>
      <w:r>
        <w:rPr>
          <w:rFonts w:ascii="Times New Roman"/>
          <w:b w:val="false"/>
          <w:i w:val="false"/>
          <w:color w:val="000000"/>
          <w:sz w:val="28"/>
        </w:rPr>
        <w:t>
      5. Гидрометеорологиялық жағдай (желдің бағыты және күшi, толқындау, кiшкентай толқын, ағыс, көру мүмкіндiгi), ауа-райы болжамы.</w:t>
      </w:r>
      <w:r>
        <w:br/>
      </w:r>
      <w:r>
        <w:rPr>
          <w:rFonts w:ascii="Times New Roman"/>
          <w:b w:val="false"/>
          <w:i w:val="false"/>
          <w:color w:val="000000"/>
          <w:sz w:val="28"/>
        </w:rPr>
        <w:t>
      6. Бортта лоцманның болуы, тiркеп сүйреудi пайдалану.</w:t>
      </w:r>
      <w:r>
        <w:br/>
      </w:r>
      <w:r>
        <w:rPr>
          <w:rFonts w:ascii="Times New Roman"/>
          <w:b w:val="false"/>
          <w:i w:val="false"/>
          <w:color w:val="000000"/>
          <w:sz w:val="28"/>
        </w:rPr>
        <w:t>
      7. Кемелердің, объектiлер және құрылыстары зақымданған болса, болған жағдай туралы мәлiметтер.</w:t>
      </w:r>
      <w:r>
        <w:br/>
      </w:r>
      <w:r>
        <w:rPr>
          <w:rFonts w:ascii="Times New Roman"/>
          <w:b w:val="false"/>
          <w:i w:val="false"/>
          <w:color w:val="000000"/>
          <w:sz w:val="28"/>
        </w:rPr>
        <w:t>
      8. Басқа кеменің атауы (қақтығысу немесе үйiлу кезiнде), ұлты, кеме тiркелген порт, бүлiнген айлақтың, объектiнің немесе құрылыстың атауы (нөмiрi).</w:t>
      </w:r>
      <w:r>
        <w:br/>
      </w:r>
      <w:r>
        <w:rPr>
          <w:rFonts w:ascii="Times New Roman"/>
          <w:b w:val="false"/>
          <w:i w:val="false"/>
          <w:color w:val="000000"/>
          <w:sz w:val="28"/>
        </w:rPr>
        <w:t>
      9. Қоршаған ортаның бүлiнуi.</w:t>
      </w:r>
      <w:r>
        <w:br/>
      </w:r>
      <w:r>
        <w:rPr>
          <w:rFonts w:ascii="Times New Roman"/>
          <w:b w:val="false"/>
          <w:i w:val="false"/>
          <w:color w:val="000000"/>
          <w:sz w:val="28"/>
        </w:rPr>
        <w:t>
      10. Кеменiң бас жағының немесе артқы жағының оқиғаға дейiн және кейiн шөгуi, қисаюы, бағыт, шөгудi жоғалту 1 см шөгетiн тоннаның саны, борттағы отынның, ауызсудың және балластың мөлшерi.</w:t>
      </w:r>
      <w:r>
        <w:br/>
      </w:r>
      <w:r>
        <w:rPr>
          <w:rFonts w:ascii="Times New Roman"/>
          <w:b w:val="false"/>
          <w:i w:val="false"/>
          <w:color w:val="000000"/>
          <w:sz w:val="28"/>
        </w:rPr>
        <w:t>
      11. Тегiн, атын, әкесiнің атын және лауазымдарын көрсете отырып, зардап шеккен адамдардың саны.</w:t>
      </w:r>
      <w:r>
        <w:br/>
      </w:r>
      <w:r>
        <w:rPr>
          <w:rFonts w:ascii="Times New Roman"/>
          <w:b w:val="false"/>
          <w:i w:val="false"/>
          <w:color w:val="000000"/>
          <w:sz w:val="28"/>
        </w:rPr>
        <w:t>
      12. Авариялық жағдайды бағалауға және апаттық кемеге көмек көрсету үшiн қажет құралдарды тартуға мүмкіндiк беретiн мәлiметтер.</w:t>
      </w:r>
      <w:r>
        <w:br/>
      </w:r>
      <w:r>
        <w:rPr>
          <w:rFonts w:ascii="Times New Roman"/>
          <w:b w:val="false"/>
          <w:i w:val="false"/>
          <w:color w:val="000000"/>
          <w:sz w:val="28"/>
        </w:rPr>
        <w:t>
      13. Авариялық жағдайды және оның салдарын сипаттайтын қосымша мәлiметтер.</w:t>
      </w:r>
    </w:p>
    <w:bookmarkStart w:name="z50" w:id="49"/>
    <w:p>
      <w:pPr>
        <w:spacing w:after="0"/>
        <w:ind w:left="0"/>
        <w:jc w:val="both"/>
      </w:pPr>
      <w:r>
        <w:rPr>
          <w:rFonts w:ascii="Times New Roman"/>
          <w:b w:val="false"/>
          <w:i w:val="false"/>
          <w:color w:val="000000"/>
          <w:sz w:val="28"/>
        </w:rPr>
        <w:t xml:space="preserve">
Кемелердiң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2-қосымша         </w:t>
      </w:r>
    </w:p>
    <w:bookmarkEnd w:id="49"/>
    <w:p>
      <w:pPr>
        <w:spacing w:after="0"/>
        <w:ind w:left="0"/>
        <w:jc w:val="left"/>
      </w:pPr>
      <w:r>
        <w:rPr>
          <w:rFonts w:ascii="Times New Roman"/>
          <w:b/>
          <w:i w:val="false"/>
          <w:color w:val="000000"/>
        </w:rPr>
        <w:t xml:space="preserve"> Кеме иесiнiң ТПӘ-не авариялық жағдай жөнiндегі хабарламасындағы мәлiметтер</w:t>
      </w:r>
    </w:p>
    <w:p>
      <w:pPr>
        <w:spacing w:after="0"/>
        <w:ind w:left="0"/>
        <w:jc w:val="both"/>
      </w:pPr>
      <w:r>
        <w:rPr>
          <w:rFonts w:ascii="Times New Roman"/>
          <w:b w:val="false"/>
          <w:i w:val="false"/>
          <w:color w:val="000000"/>
          <w:sz w:val="28"/>
        </w:rPr>
        <w:t>      1. Кеменiң атауы, шақыру белгiлерi, үлгiсi (сериясы), жасалған жылы және орны. Мұздан болған авариялық жағдай кезiнде корпустың мұзға қарсы күшейтiлуiнiң нақты санаты көрсетiлсiн.</w:t>
      </w:r>
      <w:r>
        <w:br/>
      </w:r>
      <w:r>
        <w:rPr>
          <w:rFonts w:ascii="Times New Roman"/>
          <w:b w:val="false"/>
          <w:i w:val="false"/>
          <w:color w:val="000000"/>
          <w:sz w:val="28"/>
        </w:rPr>
        <w:t>
      2. Күнi, кемелiк уақыты.</w:t>
      </w:r>
      <w:r>
        <w:br/>
      </w:r>
      <w:r>
        <w:rPr>
          <w:rFonts w:ascii="Times New Roman"/>
          <w:b w:val="false"/>
          <w:i w:val="false"/>
          <w:color w:val="000000"/>
          <w:sz w:val="28"/>
        </w:rPr>
        <w:t>
      3. Аудан (порт, айлақ, бұғаз, шығанақ, рейд, iшкi және аумақтық сулар, ашық теңiз), координаттар.</w:t>
      </w:r>
      <w:r>
        <w:br/>
      </w:r>
      <w:r>
        <w:rPr>
          <w:rFonts w:ascii="Times New Roman"/>
          <w:b w:val="false"/>
          <w:i w:val="false"/>
          <w:color w:val="000000"/>
          <w:sz w:val="28"/>
        </w:rPr>
        <w:t>
      4. Кеменiң соңғы шыққан жерi және оның баратын бағыты.</w:t>
      </w:r>
      <w:r>
        <w:br/>
      </w:r>
      <w:r>
        <w:rPr>
          <w:rFonts w:ascii="Times New Roman"/>
          <w:b w:val="false"/>
          <w:i w:val="false"/>
          <w:color w:val="000000"/>
          <w:sz w:val="28"/>
        </w:rPr>
        <w:t>
      5. Жүкпен немесе балластпен, жүктің түрi (eгep кеме сұйық жүк таситын болса, онда газдан тазарту, инерттi газдардың жүйесi туралы мәлiметтер).</w:t>
      </w:r>
      <w:r>
        <w:br/>
      </w:r>
      <w:r>
        <w:rPr>
          <w:rFonts w:ascii="Times New Roman"/>
          <w:b w:val="false"/>
          <w:i w:val="false"/>
          <w:color w:val="000000"/>
          <w:sz w:val="28"/>
        </w:rPr>
        <w:t>
      6. Гидрометеорологиялық жағдайлар (желдің бағыты және күшi, теңiздiң толқындауы, кішкентай толқын, ағысы, көру мүмкiндiгi, мұз жамылғысының сипаты, ауа-райы болжамы).</w:t>
      </w:r>
      <w:r>
        <w:br/>
      </w:r>
      <w:r>
        <w:rPr>
          <w:rFonts w:ascii="Times New Roman"/>
          <w:b w:val="false"/>
          <w:i w:val="false"/>
          <w:color w:val="000000"/>
          <w:sz w:val="28"/>
        </w:rPr>
        <w:t>
      7. Бортта лоцманның болуы, тiркеп сүйреудi пайдалану.</w:t>
      </w:r>
      <w:r>
        <w:br/>
      </w:r>
      <w:r>
        <w:rPr>
          <w:rFonts w:ascii="Times New Roman"/>
          <w:b w:val="false"/>
          <w:i w:val="false"/>
          <w:color w:val="000000"/>
          <w:sz w:val="28"/>
        </w:rPr>
        <w:t>
      8. Авариялық жағдайдың мән-жайы:</w:t>
      </w:r>
      <w:r>
        <w:br/>
      </w:r>
      <w:r>
        <w:rPr>
          <w:rFonts w:ascii="Times New Roman"/>
          <w:b w:val="false"/>
          <w:i w:val="false"/>
          <w:color w:val="000000"/>
          <w:sz w:val="28"/>
        </w:rPr>
        <w:t>
      1) соқтығысу кезiнде: бағыт, жылдамдық, вахтаның құрамы, кеменi кім басқарды, жағдай (басып озу, қарсы жүзу, қиылысатын бағытпен жүзу);</w:t>
      </w:r>
      <w:r>
        <w:br/>
      </w:r>
      <w:r>
        <w:rPr>
          <w:rFonts w:ascii="Times New Roman"/>
          <w:b w:val="false"/>
          <w:i w:val="false"/>
          <w:color w:val="000000"/>
          <w:sz w:val="28"/>
        </w:rPr>
        <w:t>
      2) қайраңда тұрған кезде: топырақтың сипаттамасы, авариялық жағдайға дейiн және кейiн шөгуi (алдыңғы, артқы жағымен), шөгуді жоғалту, қисаю, бағыт, тасу мөлшерi, 1 см шөгуге келетiн тоннаның саны, трюмдар, танклар бойынша жүктердiң орналасуы, кеме бетiндегi жүк, тiркеме арқанның және брагаға арналған арқанның болуы және өлшемi.</w:t>
      </w:r>
      <w:r>
        <w:br/>
      </w:r>
      <w:r>
        <w:rPr>
          <w:rFonts w:ascii="Times New Roman"/>
          <w:b w:val="false"/>
          <w:i w:val="false"/>
          <w:color w:val="000000"/>
          <w:sz w:val="28"/>
        </w:rPr>
        <w:t>
      9. Авариялық жағдайға тап болған кемелердің атауы, олардың туы, тiркелген порты, иелерi туралы мәлiметтер.</w:t>
      </w:r>
      <w:r>
        <w:br/>
      </w:r>
      <w:r>
        <w:rPr>
          <w:rFonts w:ascii="Times New Roman"/>
          <w:b w:val="false"/>
          <w:i w:val="false"/>
          <w:color w:val="000000"/>
          <w:sz w:val="28"/>
        </w:rPr>
        <w:t>
      10. Кемелердің теңiзде жүзу қабiлеттерiн жоғалтуы, айлақтың (объектiнің) пайдаланудан шығуы.</w:t>
      </w:r>
      <w:r>
        <w:br/>
      </w:r>
      <w:r>
        <w:rPr>
          <w:rFonts w:ascii="Times New Roman"/>
          <w:b w:val="false"/>
          <w:i w:val="false"/>
          <w:color w:val="000000"/>
          <w:sz w:val="28"/>
        </w:rPr>
        <w:t>
      11. Зардап шеккен адамдардың тегі, аты, әкесінің аты, лауазымы көрсетiлген саны.</w:t>
      </w:r>
      <w:r>
        <w:br/>
      </w:r>
      <w:r>
        <w:rPr>
          <w:rFonts w:ascii="Times New Roman"/>
          <w:b w:val="false"/>
          <w:i w:val="false"/>
          <w:color w:val="000000"/>
          <w:sz w:val="28"/>
        </w:rPr>
        <w:t>
      12. Су ортасын ластау, кемеден тасталған мұнай өнiмдерiнің және басқа зиянды заттардың көлемi, орны, болжамды себебi, түрi және мөлшерi.</w:t>
      </w:r>
      <w:r>
        <w:br/>
      </w:r>
      <w:r>
        <w:rPr>
          <w:rFonts w:ascii="Times New Roman"/>
          <w:b w:val="false"/>
          <w:i w:val="false"/>
          <w:color w:val="000000"/>
          <w:sz w:val="28"/>
        </w:rPr>
        <w:t>
      13. Адамдарға көмек көрсету және құтқару зақымдануларды және теңiздi ластаудың салдарларын жою жөнiнде қабылданатынан iс-шаралар. Суға түсiрiлген құтқару құралдарының саны және үлгiсi.</w:t>
      </w:r>
      <w:r>
        <w:br/>
      </w:r>
      <w:r>
        <w:rPr>
          <w:rFonts w:ascii="Times New Roman"/>
          <w:b w:val="false"/>
          <w:i w:val="false"/>
          <w:color w:val="000000"/>
          <w:sz w:val="28"/>
        </w:rPr>
        <w:t>
      14. Өмiршеңдiк үшiн күрес жөнiндегi iс-қимылдарды үйлестiру, кемелермен және жағалаулық станциялармен байланыс.</w:t>
      </w:r>
      <w:r>
        <w:br/>
      </w:r>
      <w:r>
        <w:rPr>
          <w:rFonts w:ascii="Times New Roman"/>
          <w:b w:val="false"/>
          <w:i w:val="false"/>
          <w:color w:val="000000"/>
          <w:sz w:val="28"/>
        </w:rPr>
        <w:t>
      15. Капитан тегi, аты, әкесiнің аты, туған жылы, білімі, капитан лауазымындағы жұмыс өтілі, осы кемедегi жұмыс уақыты.</w:t>
      </w:r>
      <w:r>
        <w:br/>
      </w:r>
      <w:r>
        <w:rPr>
          <w:rFonts w:ascii="Times New Roman"/>
          <w:b w:val="false"/>
          <w:i w:val="false"/>
          <w:color w:val="000000"/>
          <w:sz w:val="28"/>
        </w:rPr>
        <w:t>
      16. Авариялық жағдайдың мән-жайын және оның зардаптарын сипаттайтын қосымша мәлiметтер.</w:t>
      </w:r>
    </w:p>
    <w:bookmarkStart w:name="z51" w:id="50"/>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3-қосымша          </w:t>
      </w:r>
    </w:p>
    <w:bookmarkEnd w:id="5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Кеме капитаны         </w:t>
      </w:r>
      <w:r>
        <w:br/>
      </w:r>
      <w:r>
        <w:rPr>
          <w:rFonts w:ascii="Times New Roman"/>
          <w:b w:val="false"/>
          <w:i w:val="false"/>
          <w:color w:val="000000"/>
          <w:sz w:val="28"/>
        </w:rPr>
        <w:t>
_____________ _______________</w:t>
      </w:r>
      <w:r>
        <w:br/>
      </w:r>
      <w:r>
        <w:rPr>
          <w:rFonts w:ascii="Times New Roman"/>
          <w:b w:val="false"/>
          <w:i w:val="false"/>
          <w:color w:val="000000"/>
          <w:sz w:val="28"/>
        </w:rPr>
        <w:t xml:space="preserve">
                          (өз қолы)      (Т.А.Ә.а.)  </w:t>
      </w:r>
      <w:r>
        <w:br/>
      </w:r>
      <w:r>
        <w:rPr>
          <w:rFonts w:ascii="Times New Roman"/>
          <w:b w:val="false"/>
          <w:i w:val="false"/>
          <w:color w:val="000000"/>
          <w:sz w:val="28"/>
        </w:rPr>
        <w:t>
200____ ж. "___" ____________</w:t>
      </w:r>
    </w:p>
    <w:p>
      <w:pPr>
        <w:spacing w:after="0"/>
        <w:ind w:left="0"/>
        <w:jc w:val="left"/>
      </w:pPr>
      <w:r>
        <w:rPr>
          <w:rFonts w:ascii="Times New Roman"/>
          <w:b/>
          <w:i w:val="false"/>
          <w:color w:val="000000"/>
        </w:rPr>
        <w:t xml:space="preserve"> Техникалық акт</w:t>
      </w:r>
    </w:p>
    <w:p>
      <w:pPr>
        <w:spacing w:after="0"/>
        <w:ind w:left="0"/>
        <w:jc w:val="both"/>
      </w:pPr>
      <w:r>
        <w:rPr>
          <w:rFonts w:ascii="Times New Roman"/>
          <w:b w:val="false"/>
          <w:i w:val="false"/>
          <w:color w:val="000000"/>
          <w:sz w:val="28"/>
        </w:rPr>
        <w:t>Күні ________________</w:t>
      </w:r>
    </w:p>
    <w:p>
      <w:pPr>
        <w:spacing w:after="0"/>
        <w:ind w:left="0"/>
        <w:jc w:val="both"/>
      </w:pPr>
      <w:r>
        <w:rPr>
          <w:rFonts w:ascii="Times New Roman"/>
          <w:b w:val="false"/>
          <w:i w:val="false"/>
          <w:color w:val="000000"/>
          <w:sz w:val="28"/>
        </w:rPr>
        <w:t xml:space="preserve">Орны           </w:t>
      </w:r>
      <w:r>
        <w:br/>
      </w:r>
      <w:r>
        <w:rPr>
          <w:rFonts w:ascii="Times New Roman"/>
          <w:b w:val="false"/>
          <w:i w:val="false"/>
          <w:color w:val="000000"/>
          <w:sz w:val="28"/>
        </w:rPr>
        <w:t xml:space="preserve">
Кеменің борты     </w:t>
      </w:r>
    </w:p>
    <w:p>
      <w:pPr>
        <w:spacing w:after="0"/>
        <w:ind w:left="0"/>
        <w:jc w:val="both"/>
      </w:pPr>
      <w:r>
        <w:rPr>
          <w:rFonts w:ascii="Times New Roman"/>
          <w:b w:val="false"/>
          <w:i w:val="false"/>
          <w:color w:val="000000"/>
          <w:sz w:val="28"/>
        </w:rPr>
        <w:t>Осы акт____________________________________________________________</w:t>
      </w:r>
      <w:r>
        <w:br/>
      </w:r>
      <w:r>
        <w:rPr>
          <w:rFonts w:ascii="Times New Roman"/>
          <w:b w:val="false"/>
          <w:i w:val="false"/>
          <w:color w:val="000000"/>
          <w:sz w:val="28"/>
        </w:rPr>
        <w:t>
     (актіні жасаған тұлғалардың лауазымы, тегі, аты, әкесінің аты)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 нәтижесінде</w:t>
      </w:r>
      <w:r>
        <w:br/>
      </w:r>
      <w:r>
        <w:rPr>
          <w:rFonts w:ascii="Times New Roman"/>
          <w:b w:val="false"/>
          <w:i w:val="false"/>
          <w:color w:val="000000"/>
          <w:sz w:val="28"/>
        </w:rPr>
        <w:t>
        (авариялық жағдайдың түрі, орны және күні)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(зақымданулардың толық сипаттамасы және залалды атап көрсету)</w:t>
      </w:r>
    </w:p>
    <w:p>
      <w:pPr>
        <w:spacing w:after="0"/>
        <w:ind w:left="0"/>
        <w:jc w:val="both"/>
      </w:pPr>
      <w:r>
        <w:rPr>
          <w:rFonts w:ascii="Times New Roman"/>
          <w:b w:val="false"/>
          <w:i w:val="false"/>
          <w:color w:val="000000"/>
          <w:sz w:val="28"/>
        </w:rPr>
        <w:t>________________________________ залал келтірілгені туралы жасалды.</w:t>
      </w:r>
      <w:r>
        <w:br/>
      </w:r>
      <w:r>
        <w:rPr>
          <w:rFonts w:ascii="Times New Roman"/>
          <w:b w:val="false"/>
          <w:i w:val="false"/>
          <w:color w:val="000000"/>
          <w:sz w:val="28"/>
        </w:rPr>
        <w:t>
Қосымша:___________________________________________________________</w:t>
      </w:r>
      <w:r>
        <w:br/>
      </w:r>
      <w:r>
        <w:rPr>
          <w:rFonts w:ascii="Times New Roman"/>
          <w:b w:val="false"/>
          <w:i w:val="false"/>
          <w:color w:val="000000"/>
          <w:sz w:val="28"/>
        </w:rPr>
        <w:t>
                 (зардап шеккен адамдардың тізімі,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жоғалған және/немесе зақымдалған жүктің,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мүліктің, керек-жарақтың,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жабдықтардың, жабдықтаудың,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радиограммалар көшірмелерінің тізбесі және тағы басқа)</w:t>
      </w:r>
      <w:r>
        <w:br/>
      </w:r>
      <w:r>
        <w:rPr>
          <w:rFonts w:ascii="Times New Roman"/>
          <w:b w:val="false"/>
          <w:i w:val="false"/>
          <w:color w:val="000000"/>
          <w:sz w:val="28"/>
        </w:rPr>
        <w:t>
Актіні жасаған тұлғалардың қолы:   _______________________________</w:t>
      </w:r>
    </w:p>
    <w:bookmarkStart w:name="z52" w:id="51"/>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4-қосымша          </w:t>
      </w:r>
    </w:p>
    <w:bookmarkEnd w:id="51"/>
    <w:p>
      <w:pPr>
        <w:spacing w:after="0"/>
        <w:ind w:left="0"/>
        <w:jc w:val="both"/>
      </w:pPr>
      <w:r>
        <w:rPr>
          <w:rFonts w:ascii="Times New Roman"/>
          <w:b w:val="false"/>
          <w:i w:val="false"/>
          <w:color w:val="000000"/>
          <w:sz w:val="28"/>
        </w:rPr>
        <w:t>Теңіз портының капитанына _____________________________________</w:t>
      </w:r>
      <w:r>
        <w:br/>
      </w:r>
      <w:r>
        <w:rPr>
          <w:rFonts w:ascii="Times New Roman"/>
          <w:b w:val="false"/>
          <w:i w:val="false"/>
          <w:color w:val="000000"/>
          <w:sz w:val="28"/>
        </w:rPr>
        <w:t>
_______________________________________________________ капитанынан</w:t>
      </w:r>
      <w:r>
        <w:br/>
      </w:r>
      <w:r>
        <w:rPr>
          <w:rFonts w:ascii="Times New Roman"/>
          <w:b w:val="false"/>
          <w:i w:val="false"/>
          <w:color w:val="000000"/>
          <w:sz w:val="28"/>
        </w:rPr>
        <w:t xml:space="preserve">
   (кеменің атауы, кеменің иесі, капитанның Т.А.Ә.а.)      </w:t>
      </w:r>
    </w:p>
    <w:p>
      <w:pPr>
        <w:spacing w:after="0"/>
        <w:ind w:left="0"/>
        <w:jc w:val="both"/>
      </w:pPr>
      <w:r>
        <w:rPr>
          <w:rFonts w:ascii="Times New Roman"/>
          <w:b w:val="false"/>
          <w:i w:val="false"/>
          <w:color w:val="000000"/>
          <w:sz w:val="28"/>
        </w:rPr>
        <w:t>Күні __________________________</w:t>
      </w:r>
    </w:p>
    <w:p>
      <w:pPr>
        <w:spacing w:after="0"/>
        <w:ind w:left="0"/>
        <w:jc w:val="left"/>
      </w:pPr>
      <w:r>
        <w:rPr>
          <w:rFonts w:ascii="Times New Roman"/>
          <w:b/>
          <w:i w:val="false"/>
          <w:color w:val="000000"/>
        </w:rPr>
        <w:t xml:space="preserve"> Авариялық жағдай туралы өтініш</w:t>
      </w:r>
    </w:p>
    <w:p>
      <w:pPr>
        <w:spacing w:after="0"/>
        <w:ind w:left="0"/>
        <w:jc w:val="both"/>
      </w:pPr>
      <w:r>
        <w:rPr>
          <w:rFonts w:ascii="Times New Roman"/>
          <w:b w:val="false"/>
          <w:i w:val="false"/>
          <w:color w:val="000000"/>
          <w:sz w:val="28"/>
        </w:rPr>
        <w:t>_____________________________________________________________ болған</w:t>
      </w:r>
      <w:r>
        <w:br/>
      </w:r>
      <w:r>
        <w:rPr>
          <w:rFonts w:ascii="Times New Roman"/>
          <w:b w:val="false"/>
          <w:i w:val="false"/>
          <w:color w:val="000000"/>
          <w:sz w:val="28"/>
        </w:rPr>
        <w:t>
  (авариялық жағдай кіммен болды, күні, уақыты, болған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(апат оқиғасының түрі)</w:t>
      </w:r>
      <w:r>
        <w:br/>
      </w:r>
      <w:r>
        <w:rPr>
          <w:rFonts w:ascii="Times New Roman"/>
          <w:b w:val="false"/>
          <w:i w:val="false"/>
          <w:color w:val="000000"/>
          <w:sz w:val="28"/>
        </w:rPr>
        <w:t>
______________________ авариялық жағдайды тергеуді сұраймын.</w:t>
      </w:r>
      <w:r>
        <w:br/>
      </w:r>
      <w:r>
        <w:rPr>
          <w:rFonts w:ascii="Times New Roman"/>
          <w:b w:val="false"/>
          <w:i w:val="false"/>
          <w:color w:val="000000"/>
          <w:sz w:val="28"/>
        </w:rPr>
        <w:t>
Қоса берілген құжаттардың, фотосуреттердің, айғақты дәлелдердің</w:t>
      </w:r>
      <w:r>
        <w:br/>
      </w:r>
      <w:r>
        <w:rPr>
          <w:rFonts w:ascii="Times New Roman"/>
          <w:b w:val="false"/>
          <w:i w:val="false"/>
          <w:color w:val="000000"/>
          <w:sz w:val="28"/>
        </w:rPr>
        <w:t>
тізбесі және басқалар 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 Кеме капитанының қолы</w:t>
      </w:r>
      <w:r>
        <w:br/>
      </w:r>
      <w:r>
        <w:rPr>
          <w:rFonts w:ascii="Times New Roman"/>
          <w:b w:val="false"/>
          <w:i w:val="false"/>
          <w:color w:val="000000"/>
          <w:sz w:val="28"/>
        </w:rPr>
        <w:t>
              М.О.</w:t>
      </w:r>
    </w:p>
    <w:bookmarkStart w:name="z53" w:id="52"/>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5-қосымша          </w:t>
      </w:r>
    </w:p>
    <w:bookmarkEnd w:id="5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Тергеу органының басшысы  </w:t>
      </w:r>
      <w:r>
        <w:br/>
      </w:r>
      <w:r>
        <w:rPr>
          <w:rFonts w:ascii="Times New Roman"/>
          <w:b w:val="false"/>
          <w:i w:val="false"/>
          <w:color w:val="000000"/>
          <w:sz w:val="28"/>
        </w:rPr>
        <w:t>
_____________ _______________</w:t>
      </w:r>
      <w:r>
        <w:br/>
      </w:r>
      <w:r>
        <w:rPr>
          <w:rFonts w:ascii="Times New Roman"/>
          <w:b w:val="false"/>
          <w:i w:val="false"/>
          <w:color w:val="000000"/>
          <w:sz w:val="28"/>
        </w:rPr>
        <w:t xml:space="preserve">
(өз қолы)      (Т.А.Ә.а.)  </w:t>
      </w:r>
      <w:r>
        <w:br/>
      </w:r>
      <w:r>
        <w:rPr>
          <w:rFonts w:ascii="Times New Roman"/>
          <w:b w:val="false"/>
          <w:i w:val="false"/>
          <w:color w:val="000000"/>
          <w:sz w:val="28"/>
        </w:rPr>
        <w:t>
200____ ж. "___" ____________</w:t>
      </w:r>
    </w:p>
    <w:p>
      <w:pPr>
        <w:spacing w:after="0"/>
        <w:ind w:left="0"/>
        <w:jc w:val="both"/>
      </w:pPr>
      <w:r>
        <w:rPr>
          <w:rFonts w:ascii="Times New Roman"/>
          <w:b w:val="false"/>
          <w:i w:val="false"/>
          <w:color w:val="000000"/>
          <w:sz w:val="28"/>
        </w:rPr>
        <w:t>Тергеу жүргізілген күні және орны __________________________________</w:t>
      </w:r>
      <w:r>
        <w:br/>
      </w:r>
      <w:r>
        <w:rPr>
          <w:rFonts w:ascii="Times New Roman"/>
          <w:b w:val="false"/>
          <w:i w:val="false"/>
          <w:color w:val="000000"/>
          <w:sz w:val="28"/>
        </w:rPr>
        <w:t>
Тергеу органы  _____________________________________________________</w:t>
      </w:r>
    </w:p>
    <w:p>
      <w:pPr>
        <w:spacing w:after="0"/>
        <w:ind w:left="0"/>
        <w:jc w:val="left"/>
      </w:pPr>
      <w:r>
        <w:rPr>
          <w:rFonts w:ascii="Times New Roman"/>
          <w:b/>
          <w:i w:val="false"/>
          <w:color w:val="000000"/>
        </w:rPr>
        <w:t xml:space="preserve"> Авариялық жағдайды тергеу туралы акт</w:t>
      </w:r>
    </w:p>
    <w:p>
      <w:pPr>
        <w:spacing w:after="0"/>
        <w:ind w:left="0"/>
        <w:jc w:val="both"/>
      </w:pPr>
      <w:r>
        <w:rPr>
          <w:rFonts w:ascii="Times New Roman"/>
          <w:b w:val="false"/>
          <w:i w:val="false"/>
          <w:color w:val="000000"/>
          <w:sz w:val="28"/>
        </w:rPr>
        <w:t>Кеменің рейсі ______________________________________________________</w:t>
      </w:r>
      <w:r>
        <w:br/>
      </w:r>
      <w:r>
        <w:rPr>
          <w:rFonts w:ascii="Times New Roman"/>
          <w:b w:val="false"/>
          <w:i w:val="false"/>
          <w:color w:val="000000"/>
          <w:sz w:val="28"/>
        </w:rPr>
        <w:t>
                           (қайдан және қайда)</w:t>
      </w:r>
      <w:r>
        <w:br/>
      </w:r>
      <w:r>
        <w:rPr>
          <w:rFonts w:ascii="Times New Roman"/>
          <w:b w:val="false"/>
          <w:i w:val="false"/>
          <w:color w:val="000000"/>
          <w:sz w:val="28"/>
        </w:rPr>
        <w:t>
Кеме капитанының Т.А.Ә.а. __________________________________________</w:t>
      </w:r>
      <w:r>
        <w:br/>
      </w:r>
      <w:r>
        <w:rPr>
          <w:rFonts w:ascii="Times New Roman"/>
          <w:b w:val="false"/>
          <w:i w:val="false"/>
          <w:color w:val="000000"/>
          <w:sz w:val="28"/>
        </w:rPr>
        <w:t>
      1. Авариялық жағдайдың түрі ________________________________</w:t>
      </w:r>
      <w:r>
        <w:br/>
      </w:r>
      <w:r>
        <w:rPr>
          <w:rFonts w:ascii="Times New Roman"/>
          <w:b w:val="false"/>
          <w:i w:val="false"/>
          <w:color w:val="000000"/>
          <w:sz w:val="28"/>
        </w:rPr>
        <w:t>
      2. Авариялық жағдайдың уақыты ______________________________</w:t>
      </w:r>
      <w:r>
        <w:br/>
      </w:r>
      <w:r>
        <w:rPr>
          <w:rFonts w:ascii="Times New Roman"/>
          <w:b w:val="false"/>
          <w:i w:val="false"/>
          <w:color w:val="000000"/>
          <w:sz w:val="28"/>
        </w:rPr>
        <w:t>
                                 (күні, айы, жылы, сағаты, минуты)</w:t>
      </w:r>
      <w:r>
        <w:br/>
      </w:r>
      <w:r>
        <w:rPr>
          <w:rFonts w:ascii="Times New Roman"/>
          <w:b w:val="false"/>
          <w:i w:val="false"/>
          <w:color w:val="000000"/>
          <w:sz w:val="28"/>
        </w:rPr>
        <w:t>
      3. Авариялық жағдайдың болған жері__________________________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(порт, арна, бұғаз, шығанақ, теңіз, мұхит, координаттар)</w:t>
      </w:r>
    </w:p>
    <w:p>
      <w:pPr>
        <w:spacing w:after="0"/>
        <w:ind w:left="0"/>
        <w:jc w:val="both"/>
      </w:pPr>
      <w:r>
        <w:rPr>
          <w:rFonts w:ascii="Times New Roman"/>
          <w:b w:val="false"/>
          <w:i w:val="false"/>
          <w:color w:val="000000"/>
          <w:sz w:val="28"/>
        </w:rPr>
        <w:t>      4. Кеме жөнінде қысқаша мәліметтер:</w:t>
      </w:r>
      <w:r>
        <w:br/>
      </w:r>
      <w:r>
        <w:rPr>
          <w:rFonts w:ascii="Times New Roman"/>
          <w:b w:val="false"/>
          <w:i w:val="false"/>
          <w:color w:val="000000"/>
          <w:sz w:val="28"/>
        </w:rPr>
        <w:t>
1) түрі, атауы _____________________________________________________</w:t>
      </w:r>
      <w:r>
        <w:br/>
      </w:r>
      <w:r>
        <w:rPr>
          <w:rFonts w:ascii="Times New Roman"/>
          <w:b w:val="false"/>
          <w:i w:val="false"/>
          <w:color w:val="000000"/>
          <w:sz w:val="28"/>
        </w:rPr>
        <w:t>
2) тіркелу порты және тіркеу N _____________________________________</w:t>
      </w:r>
      <w:r>
        <w:br/>
      </w:r>
      <w:r>
        <w:rPr>
          <w:rFonts w:ascii="Times New Roman"/>
          <w:b w:val="false"/>
          <w:i w:val="false"/>
          <w:color w:val="000000"/>
          <w:sz w:val="28"/>
        </w:rPr>
        <w:t>
3) туы _____________________________________________________________</w:t>
      </w:r>
      <w:r>
        <w:br/>
      </w:r>
      <w:r>
        <w:rPr>
          <w:rFonts w:ascii="Times New Roman"/>
          <w:b w:val="false"/>
          <w:i w:val="false"/>
          <w:color w:val="000000"/>
          <w:sz w:val="28"/>
        </w:rPr>
        <w:t>
4) кеме иесі және оның почталық мекен-жайы _________________________</w:t>
      </w:r>
      <w:r>
        <w:br/>
      </w:r>
      <w:r>
        <w:rPr>
          <w:rFonts w:ascii="Times New Roman"/>
          <w:b w:val="false"/>
          <w:i w:val="false"/>
          <w:color w:val="000000"/>
          <w:sz w:val="28"/>
        </w:rPr>
        <w:t>
5) жасалған жері және жылы _________________________________________</w:t>
      </w:r>
      <w:r>
        <w:br/>
      </w:r>
      <w:r>
        <w:rPr>
          <w:rFonts w:ascii="Times New Roman"/>
          <w:b w:val="false"/>
          <w:i w:val="false"/>
          <w:color w:val="000000"/>
          <w:sz w:val="28"/>
        </w:rPr>
        <w:t>
6) кеменің ең үлкен өлшемдері ______________________________________</w:t>
      </w:r>
      <w:r>
        <w:br/>
      </w:r>
      <w:r>
        <w:rPr>
          <w:rFonts w:ascii="Times New Roman"/>
          <w:b w:val="false"/>
          <w:i w:val="false"/>
          <w:color w:val="000000"/>
          <w:sz w:val="28"/>
        </w:rPr>
        <w:t>
7) сыйымдылығы (брутто/нетто) ______________________________________</w:t>
      </w:r>
      <w:r>
        <w:br/>
      </w:r>
      <w:r>
        <w:rPr>
          <w:rFonts w:ascii="Times New Roman"/>
          <w:b w:val="false"/>
          <w:i w:val="false"/>
          <w:color w:val="000000"/>
          <w:sz w:val="28"/>
        </w:rPr>
        <w:t>
8) кеменің энергетикалық қондырғыларының түрі және қуаты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еспелі бұрандалардың саны және құрылымы _________________________</w:t>
      </w:r>
      <w:r>
        <w:br/>
      </w:r>
      <w:r>
        <w:rPr>
          <w:rFonts w:ascii="Times New Roman"/>
          <w:b w:val="false"/>
          <w:i w:val="false"/>
          <w:color w:val="000000"/>
          <w:sz w:val="28"/>
        </w:rPr>
        <w:t>
10) руль құрылымы, басқару пульті туралы мәліметтер 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11) толық жүрісінің жылдамдығы (маневрленген/теңіздік түйінмен) 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авариялық жағдай кезіндегі шөгу (алдыңғы, артқы, ортаңғы) 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13) жолаушылар саны ________________________________________________</w:t>
      </w:r>
      <w:r>
        <w:br/>
      </w:r>
      <w:r>
        <w:rPr>
          <w:rFonts w:ascii="Times New Roman"/>
          <w:b w:val="false"/>
          <w:i w:val="false"/>
          <w:color w:val="000000"/>
          <w:sz w:val="28"/>
        </w:rPr>
        <w:t>
14) жүктің саны және түрі, оның трюмдар бойынша орналасуы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15) экипаждың саны _________________________________________________</w:t>
      </w:r>
      <w:r>
        <w:br/>
      </w:r>
      <w:r>
        <w:rPr>
          <w:rFonts w:ascii="Times New Roman"/>
          <w:b w:val="false"/>
          <w:i w:val="false"/>
          <w:color w:val="000000"/>
          <w:sz w:val="28"/>
        </w:rPr>
        <w:t>
16) құтқару құралдарының штаттық жиынтығы __________________________</w:t>
      </w:r>
      <w:r>
        <w:br/>
      </w:r>
      <w:r>
        <w:rPr>
          <w:rFonts w:ascii="Times New Roman"/>
          <w:b w:val="false"/>
          <w:i w:val="false"/>
          <w:color w:val="000000"/>
          <w:sz w:val="28"/>
        </w:rPr>
        <w:t>
17) радиостанцияның қуаты және оның әсер ету радиусы _______________</w:t>
      </w:r>
      <w:r>
        <w:br/>
      </w:r>
      <w:r>
        <w:rPr>
          <w:rFonts w:ascii="Times New Roman"/>
          <w:b w:val="false"/>
          <w:i w:val="false"/>
          <w:color w:val="000000"/>
          <w:sz w:val="28"/>
        </w:rPr>
        <w:t>
18) электрлік радионавигациялық құралдар ___________________________</w:t>
      </w:r>
      <w:r>
        <w:br/>
      </w:r>
      <w:r>
        <w:rPr>
          <w:rFonts w:ascii="Times New Roman"/>
          <w:b w:val="false"/>
          <w:i w:val="false"/>
          <w:color w:val="000000"/>
          <w:sz w:val="28"/>
        </w:rPr>
        <w:t>
19) су төгетін құралдардың саны мен қуаты __________________________</w:t>
      </w:r>
      <w:r>
        <w:br/>
      </w:r>
      <w:r>
        <w:rPr>
          <w:rFonts w:ascii="Times New Roman"/>
          <w:b w:val="false"/>
          <w:i w:val="false"/>
          <w:color w:val="000000"/>
          <w:sz w:val="28"/>
        </w:rPr>
        <w:t>
20) өртке қарсы сақтық құралдар ____________________________________</w:t>
      </w:r>
      <w:r>
        <w:br/>
      </w:r>
      <w:r>
        <w:rPr>
          <w:rFonts w:ascii="Times New Roman"/>
          <w:b w:val="false"/>
          <w:i w:val="false"/>
          <w:color w:val="000000"/>
          <w:sz w:val="28"/>
        </w:rPr>
        <w:t>
21) кеменің мұзға қарсы күшейтуінің санаты (Регистр біліктігі)______</w:t>
      </w:r>
    </w:p>
    <w:p>
      <w:pPr>
        <w:spacing w:after="0"/>
        <w:ind w:left="0"/>
        <w:jc w:val="both"/>
      </w:pPr>
      <w:r>
        <w:rPr>
          <w:rFonts w:ascii="Times New Roman"/>
          <w:b w:val="false"/>
          <w:i w:val="false"/>
          <w:color w:val="000000"/>
          <w:sz w:val="28"/>
        </w:rPr>
        <w:t>      5. Уәкілетті орган қызметкерлерінің кемені техникалық байқауы</w:t>
      </w:r>
      <w:r>
        <w:br/>
      </w:r>
      <w:r>
        <w:rPr>
          <w:rFonts w:ascii="Times New Roman"/>
          <w:b w:val="false"/>
          <w:i w:val="false"/>
          <w:color w:val="000000"/>
          <w:sz w:val="28"/>
        </w:rPr>
        <w:t>
туралы қысқаша мәліметтері__________________________________________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Конвенциялық құжаттардың қолданылу мерзімдері:</w:t>
      </w:r>
      <w:r>
        <w:br/>
      </w:r>
      <w:r>
        <w:rPr>
          <w:rFonts w:ascii="Times New Roman"/>
          <w:b w:val="false"/>
          <w:i w:val="false"/>
          <w:color w:val="000000"/>
          <w:sz w:val="28"/>
        </w:rPr>
        <w:t>
Жүзуге жарамдылығы туралы куәлік ___________________________________</w:t>
      </w:r>
      <w:r>
        <w:br/>
      </w:r>
      <w:r>
        <w:rPr>
          <w:rFonts w:ascii="Times New Roman"/>
          <w:b w:val="false"/>
          <w:i w:val="false"/>
          <w:color w:val="000000"/>
          <w:sz w:val="28"/>
        </w:rPr>
        <w:t>
Біліктілік куәлігі _________________________________________________</w:t>
      </w:r>
      <w:r>
        <w:br/>
      </w:r>
      <w:r>
        <w:rPr>
          <w:rFonts w:ascii="Times New Roman"/>
          <w:b w:val="false"/>
          <w:i w:val="false"/>
          <w:color w:val="000000"/>
          <w:sz w:val="28"/>
        </w:rPr>
        <w:t>
      6. Авариялық жағдайдың қысқаша сипаттамасы____________________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Ескерту:</w:t>
      </w:r>
      <w:r>
        <w:br/>
      </w:r>
      <w:r>
        <w:rPr>
          <w:rFonts w:ascii="Times New Roman"/>
          <w:b w:val="false"/>
          <w:i w:val="false"/>
          <w:color w:val="000000"/>
          <w:sz w:val="28"/>
        </w:rPr>
        <w:t>
      Кемелік журналдардан үзінді, карталардың, жоспарлардың көшірмесі, маневр жасау, соқтығысу сызбалары, радиолокациялық планшет, радиолокациялық станциялардың көлеңкелік секторлары кестесінің көшірмелері, уәкілетті органның актілері, кемелік құжаттар, маневрлік элементтердің кестелері, апат жағдайының нобайлық сызбасы, сұраудың хаттамасы, экипаж мүшелерінің түсініктері, радиохаттар, телекстер, анықтамалар, кеме жөндеу мекемелерінің есептері, апаттылық жөндеулердің калькуляциясы, өздігінен жазатын аспаптардың таспалары, байқау актілері, зертханалық талдаулар, техникалық сараптамалар, фотосуреттер, сондай-ақ авариялық жағдай оқиғаларын растайтын басқа қажетті құжаттар.</w:t>
      </w:r>
      <w:r>
        <w:br/>
      </w:r>
      <w:r>
        <w:rPr>
          <w:rFonts w:ascii="Times New Roman"/>
          <w:b w:val="false"/>
          <w:i w:val="false"/>
          <w:color w:val="000000"/>
          <w:sz w:val="28"/>
        </w:rPr>
        <w:t>
      8. Авариялық жағдайлардың зардаптары:</w:t>
      </w:r>
      <w:r>
        <w:br/>
      </w:r>
      <w:r>
        <w:rPr>
          <w:rFonts w:ascii="Times New Roman"/>
          <w:b w:val="false"/>
          <w:i w:val="false"/>
          <w:color w:val="000000"/>
          <w:sz w:val="28"/>
        </w:rPr>
        <w:t>
1) опат (адамдардың, жүктің, кеменің және басқаның)________________</w:t>
      </w:r>
      <w:r>
        <w:br/>
      </w:r>
      <w:r>
        <w:rPr>
          <w:rFonts w:ascii="Times New Roman"/>
          <w:b w:val="false"/>
          <w:i w:val="false"/>
          <w:color w:val="000000"/>
          <w:sz w:val="28"/>
        </w:rPr>
        <w:t>
2) зақымданулар (корпустың, тетіктердің, жүйелердің, құрылғылардың, жабдықтардың, жүктің және басқа) __________________________________</w:t>
      </w:r>
      <w:r>
        <w:br/>
      </w:r>
      <w:r>
        <w:rPr>
          <w:rFonts w:ascii="Times New Roman"/>
          <w:b w:val="false"/>
          <w:i w:val="false"/>
          <w:color w:val="000000"/>
          <w:sz w:val="28"/>
        </w:rPr>
        <w:t>
3) авариялық жөндеу жүргізуге байланысты кеменің тоқтап тұруы</w:t>
      </w:r>
      <w:r>
        <w:br/>
      </w:r>
      <w:r>
        <w:rPr>
          <w:rFonts w:ascii="Times New Roman"/>
          <w:b w:val="false"/>
          <w:i w:val="false"/>
          <w:color w:val="000000"/>
          <w:sz w:val="28"/>
        </w:rPr>
        <w:t>
(сағат, тәулік) 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Авариялық жағдайға қатысы бар кемелік және жағалаулық құрамдардың лауазымды тұлғалары туралы қысқаша мәліметтер: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р/с|    |        |     |        |    Жұмыс өтілі    |Диплом, куәлік,</w:t>
      </w:r>
      <w:r>
        <w:br/>
      </w:r>
      <w:r>
        <w:rPr>
          <w:rFonts w:ascii="Times New Roman"/>
          <w:b w:val="false"/>
          <w:i w:val="false"/>
          <w:color w:val="000000"/>
          <w:sz w:val="28"/>
        </w:rPr>
        <w:t>
N  |Т.А.|Лауазымы|Туған|Білімі  |___________________| қандай атаққа,</w:t>
      </w:r>
      <w:r>
        <w:br/>
      </w:r>
      <w:r>
        <w:rPr>
          <w:rFonts w:ascii="Times New Roman"/>
          <w:b w:val="false"/>
          <w:i w:val="false"/>
          <w:color w:val="000000"/>
          <w:sz w:val="28"/>
        </w:rPr>
        <w:t>
   |Ә.а.|        | жылы|(қашан  | теңіз | осы |соңғы|N, кіммен</w:t>
      </w:r>
      <w:r>
        <w:br/>
      </w:r>
      <w:r>
        <w:rPr>
          <w:rFonts w:ascii="Times New Roman"/>
          <w:b w:val="false"/>
          <w:i w:val="false"/>
          <w:color w:val="000000"/>
          <w:sz w:val="28"/>
        </w:rPr>
        <w:t>
   |    |        |     | және   | көлі. |кеме.|лауа.| және қашан</w:t>
      </w:r>
      <w:r>
        <w:br/>
      </w:r>
      <w:r>
        <w:rPr>
          <w:rFonts w:ascii="Times New Roman"/>
          <w:b w:val="false"/>
          <w:i w:val="false"/>
          <w:color w:val="000000"/>
          <w:sz w:val="28"/>
        </w:rPr>
        <w:t xml:space="preserve">
   |    |        |     | нені   | гінде | де  |зымда|  берілген </w:t>
      </w:r>
      <w:r>
        <w:br/>
      </w:r>
      <w:r>
        <w:rPr>
          <w:rFonts w:ascii="Times New Roman"/>
          <w:b w:val="false"/>
          <w:i w:val="false"/>
          <w:color w:val="000000"/>
          <w:sz w:val="28"/>
        </w:rPr>
        <w:t>
   |    |        |     |бітірді)|барлығы|     |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1   2      3      4      5        6       7     8         9</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Авариялық жағдайға тергеу жүргізген органның қорытындысы:</w:t>
      </w:r>
      <w:r>
        <w:br/>
      </w:r>
      <w:r>
        <w:rPr>
          <w:rFonts w:ascii="Times New Roman"/>
          <w:b w:val="false"/>
          <w:i w:val="false"/>
          <w:color w:val="000000"/>
          <w:sz w:val="28"/>
        </w:rPr>
        <w:t>
1) авариялық жағдайға болған кездегі жағдайлар мен мән-жайлар 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авариялық жағдайдың себептері ___________________________________</w:t>
      </w:r>
      <w:r>
        <w:br/>
      </w:r>
      <w:r>
        <w:rPr>
          <w:rFonts w:ascii="Times New Roman"/>
          <w:b w:val="false"/>
          <w:i w:val="false"/>
          <w:color w:val="000000"/>
          <w:sz w:val="28"/>
        </w:rPr>
        <w:t>
3) авариялық жағдайға қатысы бар тұлғалар __________________________</w:t>
      </w:r>
      <w:r>
        <w:br/>
      </w:r>
      <w:r>
        <w:rPr>
          <w:rFonts w:ascii="Times New Roman"/>
          <w:b w:val="false"/>
          <w:i w:val="false"/>
          <w:color w:val="000000"/>
          <w:sz w:val="28"/>
        </w:rPr>
        <w:t>
4) авариялық жағдайды жіктеу _______________________________________</w:t>
      </w:r>
    </w:p>
    <w:p>
      <w:pPr>
        <w:spacing w:after="0"/>
        <w:ind w:left="0"/>
        <w:jc w:val="both"/>
      </w:pPr>
      <w:r>
        <w:rPr>
          <w:rFonts w:ascii="Times New Roman"/>
          <w:b w:val="false"/>
          <w:i w:val="false"/>
          <w:color w:val="000000"/>
          <w:sz w:val="28"/>
        </w:rPr>
        <w:t>      Тергеу жүргізген лауазымды</w:t>
      </w:r>
      <w:r>
        <w:br/>
      </w:r>
      <w:r>
        <w:rPr>
          <w:rFonts w:ascii="Times New Roman"/>
          <w:b w:val="false"/>
          <w:i w:val="false"/>
          <w:color w:val="000000"/>
          <w:sz w:val="28"/>
        </w:rPr>
        <w:t>
      тұлғалардың қолы (қолдары):</w:t>
      </w:r>
    </w:p>
    <w:p>
      <w:pPr>
        <w:spacing w:after="0"/>
        <w:ind w:left="0"/>
        <w:jc w:val="both"/>
      </w:pPr>
      <w:r>
        <w:rPr>
          <w:rFonts w:ascii="Times New Roman"/>
          <w:b w:val="false"/>
          <w:i w:val="false"/>
          <w:color w:val="ff0000"/>
          <w:sz w:val="28"/>
        </w:rPr>
        <w:t>      Ескерту:</w:t>
      </w:r>
      <w:r>
        <w:br/>
      </w:r>
      <w:r>
        <w:rPr>
          <w:rFonts w:ascii="Times New Roman"/>
          <w:b w:val="false"/>
          <w:i w:val="false"/>
          <w:color w:val="000000"/>
          <w:sz w:val="28"/>
        </w:rPr>
        <w:t>
      1. Авариялық жағдайдың түрін, себептерін және салдарын анықтау кезінде авариялық жағдайларды жіктеу кестесінде (10-қосымша) көрсетілген деректер қолданылуы тиіс.</w:t>
      </w:r>
      <w:r>
        <w:br/>
      </w:r>
      <w:r>
        <w:rPr>
          <w:rFonts w:ascii="Times New Roman"/>
          <w:b w:val="false"/>
          <w:i w:val="false"/>
          <w:color w:val="000000"/>
          <w:sz w:val="28"/>
        </w:rPr>
        <w:t>
      2. Егер шығындар еркін айналыстағы валютамен көрсетілсе, онда оның сомасын авариялық жағдай болған күні Қазақстан Республикасының Ұлттық банкі белгілеген бағамы бойынша теңгеге ауыстыру қажет.</w:t>
      </w:r>
    </w:p>
    <w:bookmarkStart w:name="z54" w:id="53"/>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6-қосымша          </w:t>
      </w:r>
    </w:p>
    <w:bookmarkEnd w:id="53"/>
    <w:p>
      <w:pPr>
        <w:spacing w:after="0"/>
        <w:ind w:left="0"/>
        <w:jc w:val="left"/>
      </w:pPr>
      <w:r>
        <w:rPr>
          <w:rFonts w:ascii="Times New Roman"/>
          <w:b/>
          <w:i w:val="false"/>
          <w:color w:val="000000"/>
        </w:rPr>
        <w:t xml:space="preserve"> Авариялық жағдай кезіндегі шығындардың</w:t>
      </w:r>
      <w:r>
        <w:br/>
      </w:r>
      <w:r>
        <w:rPr>
          <w:rFonts w:ascii="Times New Roman"/>
          <w:b/>
          <w:i w:val="false"/>
          <w:color w:val="000000"/>
        </w:rPr>
        <w:t>
мөлшері туралы анықтама</w:t>
      </w:r>
    </w:p>
    <w:p>
      <w:pPr>
        <w:spacing w:after="0"/>
        <w:ind w:left="0"/>
        <w:jc w:val="both"/>
      </w:pPr>
      <w:r>
        <w:rPr>
          <w:rFonts w:ascii="Times New Roman"/>
          <w:b w:val="false"/>
          <w:i w:val="false"/>
          <w:color w:val="000000"/>
          <w:sz w:val="28"/>
        </w:rPr>
        <w:t>________________                             _____________________</w:t>
      </w:r>
      <w:r>
        <w:br/>
      </w:r>
      <w:r>
        <w:rPr>
          <w:rFonts w:ascii="Times New Roman"/>
          <w:b w:val="false"/>
          <w:i w:val="false"/>
          <w:color w:val="000000"/>
          <w:sz w:val="28"/>
        </w:rPr>
        <w:t>
(кеменің атауы)                                    (кеме иесі)</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(авариялық жағдай болған күні және орны)</w:t>
      </w:r>
      <w:r>
        <w:br/>
      </w:r>
      <w:r>
        <w:rPr>
          <w:rFonts w:ascii="Times New Roman"/>
          <w:b w:val="false"/>
          <w:i w:val="false"/>
          <w:color w:val="000000"/>
          <w:sz w:val="28"/>
        </w:rPr>
        <w:t>
Авариялық жағдай бойынша шығындардың жалпы сомасы: _______ теңге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(мыңның оннан біріне дейінгі дәлдікпен, теңгемен)</w:t>
      </w:r>
      <w:r>
        <w:br/>
      </w:r>
      <w:r>
        <w:rPr>
          <w:rFonts w:ascii="Times New Roman"/>
          <w:b w:val="false"/>
          <w:i w:val="false"/>
          <w:color w:val="000000"/>
          <w:sz w:val="28"/>
        </w:rPr>
        <w:t>
соның ішінде:</w:t>
      </w:r>
      <w:r>
        <w:br/>
      </w:r>
      <w:r>
        <w:rPr>
          <w:rFonts w:ascii="Times New Roman"/>
          <w:b w:val="false"/>
          <w:i w:val="false"/>
          <w:color w:val="000000"/>
          <w:sz w:val="28"/>
        </w:rPr>
        <w:t>
      кеменің теңізде жүзу сапасын қалпына келтіру үшін авариялық</w:t>
      </w:r>
      <w:r>
        <w:br/>
      </w:r>
      <w:r>
        <w:rPr>
          <w:rFonts w:ascii="Times New Roman"/>
          <w:b w:val="false"/>
          <w:i w:val="false"/>
          <w:color w:val="000000"/>
          <w:sz w:val="28"/>
        </w:rPr>
        <w:t>
зақымдануларды жоюдың құны ____________________________ теңге.</w:t>
      </w:r>
      <w:r>
        <w:br/>
      </w:r>
      <w:r>
        <w:rPr>
          <w:rFonts w:ascii="Times New Roman"/>
          <w:b w:val="false"/>
          <w:i w:val="false"/>
          <w:color w:val="000000"/>
          <w:sz w:val="28"/>
        </w:rPr>
        <w:t>
      құтқару операцияларының және/немесе апаттық кемені тіркеп</w:t>
      </w:r>
      <w:r>
        <w:br/>
      </w:r>
      <w:r>
        <w:rPr>
          <w:rFonts w:ascii="Times New Roman"/>
          <w:b w:val="false"/>
          <w:i w:val="false"/>
          <w:color w:val="000000"/>
          <w:sz w:val="28"/>
        </w:rPr>
        <w:t>
сүйреудің және/немесе онымен ілесіп жүрудің құны ____________ теңге.</w:t>
      </w:r>
      <w:r>
        <w:br/>
      </w:r>
      <w:r>
        <w:rPr>
          <w:rFonts w:ascii="Times New Roman"/>
          <w:b w:val="false"/>
          <w:i w:val="false"/>
          <w:color w:val="000000"/>
          <w:sz w:val="28"/>
        </w:rPr>
        <w:t>
      жоғалған жүктің құны және/немесе авариялық жағдайдың</w:t>
      </w:r>
      <w:r>
        <w:br/>
      </w:r>
      <w:r>
        <w:rPr>
          <w:rFonts w:ascii="Times New Roman"/>
          <w:b w:val="false"/>
          <w:i w:val="false"/>
          <w:color w:val="000000"/>
          <w:sz w:val="28"/>
        </w:rPr>
        <w:t>
нәтижесінде оның зақымдануынан, қайта қалаудан, артық тиеуден келген</w:t>
      </w:r>
      <w:r>
        <w:br/>
      </w:r>
      <w:r>
        <w:rPr>
          <w:rFonts w:ascii="Times New Roman"/>
          <w:b w:val="false"/>
          <w:i w:val="false"/>
          <w:color w:val="000000"/>
          <w:sz w:val="28"/>
        </w:rPr>
        <w:t>
шығындар ____________________________________________ теңге.</w:t>
      </w:r>
    </w:p>
    <w:p>
      <w:pPr>
        <w:spacing w:after="0"/>
        <w:ind w:left="0"/>
        <w:jc w:val="both"/>
      </w:pPr>
      <w:r>
        <w:rPr>
          <w:rFonts w:ascii="Times New Roman"/>
          <w:b w:val="false"/>
          <w:i w:val="false"/>
          <w:color w:val="000000"/>
          <w:sz w:val="28"/>
        </w:rPr>
        <w:t>                                Кеме иесінің қолы ________________</w:t>
      </w:r>
      <w:r>
        <w:br/>
      </w:r>
      <w:r>
        <w:rPr>
          <w:rFonts w:ascii="Times New Roman"/>
          <w:b w:val="false"/>
          <w:i w:val="false"/>
          <w:color w:val="000000"/>
          <w:sz w:val="28"/>
        </w:rPr>
        <w:t>
                                Күні _____________________________</w:t>
      </w:r>
    </w:p>
    <w:p>
      <w:pPr>
        <w:spacing w:after="0"/>
        <w:ind w:left="0"/>
        <w:jc w:val="both"/>
      </w:pPr>
      <w:r>
        <w:rPr>
          <w:rFonts w:ascii="Times New Roman"/>
          <w:b w:val="false"/>
          <w:i w:val="false"/>
          <w:color w:val="ff0000"/>
          <w:sz w:val="28"/>
        </w:rPr>
        <w:t>      Ескерту:</w:t>
      </w:r>
      <w:r>
        <w:br/>
      </w:r>
      <w:r>
        <w:rPr>
          <w:rFonts w:ascii="Times New Roman"/>
          <w:b w:val="false"/>
          <w:i w:val="false"/>
          <w:color w:val="000000"/>
          <w:sz w:val="28"/>
        </w:rPr>
        <w:t>
      1. Егер шығындар еркін айналыстағы валютамен көрсетілсе, онда</w:t>
      </w:r>
      <w:r>
        <w:br/>
      </w:r>
      <w:r>
        <w:rPr>
          <w:rFonts w:ascii="Times New Roman"/>
          <w:b w:val="false"/>
          <w:i w:val="false"/>
          <w:color w:val="000000"/>
          <w:sz w:val="28"/>
        </w:rPr>
        <w:t>
оның сомасы авариялық жағдай болған күні Қазақстан Республикасының</w:t>
      </w:r>
      <w:r>
        <w:br/>
      </w:r>
      <w:r>
        <w:rPr>
          <w:rFonts w:ascii="Times New Roman"/>
          <w:b w:val="false"/>
          <w:i w:val="false"/>
          <w:color w:val="000000"/>
          <w:sz w:val="28"/>
        </w:rPr>
        <w:t>
Ұлттық банкі белгілеген бағамы бойынша теңгеге ауыстырылады.</w:t>
      </w:r>
      <w:r>
        <w:br/>
      </w:r>
      <w:r>
        <w:rPr>
          <w:rFonts w:ascii="Times New Roman"/>
          <w:b w:val="false"/>
          <w:i w:val="false"/>
          <w:color w:val="000000"/>
          <w:sz w:val="28"/>
        </w:rPr>
        <w:t>
      2. Кеме апат болған жағдайда оның кеме апаты алдындағы айдың</w:t>
      </w:r>
      <w:r>
        <w:br/>
      </w:r>
      <w:r>
        <w:rPr>
          <w:rFonts w:ascii="Times New Roman"/>
          <w:b w:val="false"/>
          <w:i w:val="false"/>
          <w:color w:val="000000"/>
          <w:sz w:val="28"/>
        </w:rPr>
        <w:t>
бірінші күніне белгіленген баланстық құны (тозуды алып тастағанда)</w:t>
      </w:r>
      <w:r>
        <w:br/>
      </w:r>
      <w:r>
        <w:rPr>
          <w:rFonts w:ascii="Times New Roman"/>
          <w:b w:val="false"/>
          <w:i w:val="false"/>
          <w:color w:val="000000"/>
          <w:sz w:val="28"/>
        </w:rPr>
        <w:t>
көрсетіледі.</w:t>
      </w:r>
    </w:p>
    <w:bookmarkStart w:name="z55" w:id="54"/>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7-қосымша          </w:t>
      </w:r>
    </w:p>
    <w:bookmarkEnd w:id="54"/>
    <w:p>
      <w:pPr>
        <w:spacing w:after="0"/>
        <w:ind w:left="0"/>
        <w:jc w:val="left"/>
      </w:pPr>
      <w:r>
        <w:rPr>
          <w:rFonts w:ascii="Times New Roman"/>
          <w:b/>
          <w:i w:val="false"/>
          <w:color w:val="000000"/>
        </w:rPr>
        <w:t xml:space="preserve"> Авариялық жағдайға қатысты тұлғаларды сұрау хаттамасы</w:t>
      </w:r>
    </w:p>
    <w:p>
      <w:pPr>
        <w:spacing w:after="0"/>
        <w:ind w:left="0"/>
        <w:jc w:val="both"/>
      </w:pPr>
      <w:r>
        <w:rPr>
          <w:rFonts w:ascii="Times New Roman"/>
          <w:b w:val="false"/>
          <w:i w:val="false"/>
          <w:color w:val="000000"/>
          <w:sz w:val="28"/>
        </w:rPr>
        <w:t>      1. Күні (күн, ай, жыл) ______________________________________</w:t>
      </w:r>
      <w:r>
        <w:br/>
      </w:r>
      <w:r>
        <w:rPr>
          <w:rFonts w:ascii="Times New Roman"/>
          <w:b w:val="false"/>
          <w:i w:val="false"/>
          <w:color w:val="000000"/>
          <w:sz w:val="28"/>
        </w:rPr>
        <w:t>
      2. Сұраудың орны ____________________________________________</w:t>
      </w:r>
      <w:r>
        <w:br/>
      </w:r>
      <w:r>
        <w:rPr>
          <w:rFonts w:ascii="Times New Roman"/>
          <w:b w:val="false"/>
          <w:i w:val="false"/>
          <w:color w:val="000000"/>
          <w:sz w:val="28"/>
        </w:rPr>
        <w:t>
      3. Т.А.Ә.а. _________________________________________________</w:t>
      </w:r>
      <w:r>
        <w:br/>
      </w:r>
      <w:r>
        <w:rPr>
          <w:rFonts w:ascii="Times New Roman"/>
          <w:b w:val="false"/>
          <w:i w:val="false"/>
          <w:color w:val="000000"/>
          <w:sz w:val="28"/>
        </w:rPr>
        <w:t>
      4. Туған жылы _______________________________________________</w:t>
      </w:r>
      <w:r>
        <w:br/>
      </w:r>
      <w:r>
        <w:rPr>
          <w:rFonts w:ascii="Times New Roman"/>
          <w:b w:val="false"/>
          <w:i w:val="false"/>
          <w:color w:val="000000"/>
          <w:sz w:val="28"/>
        </w:rPr>
        <w:t>
      5. Атқарып отырған лауазымы _________________________________</w:t>
      </w:r>
      <w:r>
        <w:br/>
      </w:r>
      <w:r>
        <w:rPr>
          <w:rFonts w:ascii="Times New Roman"/>
          <w:b w:val="false"/>
          <w:i w:val="false"/>
          <w:color w:val="000000"/>
          <w:sz w:val="28"/>
        </w:rPr>
        <w:t>
      6. Су жұмыс өтілі, көлігіндегі:</w:t>
      </w:r>
      <w:r>
        <w:br/>
      </w:r>
      <w:r>
        <w:rPr>
          <w:rFonts w:ascii="Times New Roman"/>
          <w:b w:val="false"/>
          <w:i w:val="false"/>
          <w:color w:val="000000"/>
          <w:sz w:val="28"/>
        </w:rPr>
        <w:t>
1) барлығы ________________________________________________________</w:t>
      </w:r>
      <w:r>
        <w:br/>
      </w:r>
      <w:r>
        <w:rPr>
          <w:rFonts w:ascii="Times New Roman"/>
          <w:b w:val="false"/>
          <w:i w:val="false"/>
          <w:color w:val="000000"/>
          <w:sz w:val="28"/>
        </w:rPr>
        <w:t>
2) мамандығы бойынша ______________________________________________</w:t>
      </w:r>
      <w:r>
        <w:br/>
      </w:r>
      <w:r>
        <w:rPr>
          <w:rFonts w:ascii="Times New Roman"/>
          <w:b w:val="false"/>
          <w:i w:val="false"/>
          <w:color w:val="000000"/>
          <w:sz w:val="28"/>
        </w:rPr>
        <w:t>
3) соңғы лауазымында_______________________________________________</w:t>
      </w:r>
      <w:r>
        <w:br/>
      </w:r>
      <w:r>
        <w:rPr>
          <w:rFonts w:ascii="Times New Roman"/>
          <w:b w:val="false"/>
          <w:i w:val="false"/>
          <w:color w:val="000000"/>
          <w:sz w:val="28"/>
        </w:rPr>
        <w:t>
4) осы кемеде _____________________________________________________</w:t>
      </w:r>
    </w:p>
    <w:p>
      <w:pPr>
        <w:spacing w:after="0"/>
        <w:ind w:left="0"/>
        <w:jc w:val="both"/>
      </w:pPr>
      <w:r>
        <w:rPr>
          <w:rFonts w:ascii="Times New Roman"/>
          <w:b w:val="false"/>
          <w:i w:val="false"/>
          <w:color w:val="000000"/>
          <w:sz w:val="28"/>
        </w:rPr>
        <w:t>      7. Арнайы білімі: ___________________________________________</w:t>
      </w:r>
      <w:r>
        <w:br/>
      </w:r>
      <w:r>
        <w:rPr>
          <w:rFonts w:ascii="Times New Roman"/>
          <w:b w:val="false"/>
          <w:i w:val="false"/>
          <w:color w:val="000000"/>
          <w:sz w:val="28"/>
        </w:rPr>
        <w:t>
                         (қандай оқу орнын және қашан бітірді)</w:t>
      </w:r>
      <w:r>
        <w:br/>
      </w:r>
      <w:r>
        <w:rPr>
          <w:rFonts w:ascii="Times New Roman"/>
          <w:b w:val="false"/>
          <w:i w:val="false"/>
          <w:color w:val="000000"/>
          <w:sz w:val="28"/>
        </w:rPr>
        <w:t>
      8. Теңіздік атағы ___________________________________________</w:t>
      </w:r>
      <w:r>
        <w:br/>
      </w:r>
      <w:r>
        <w:rPr>
          <w:rFonts w:ascii="Times New Roman"/>
          <w:b w:val="false"/>
          <w:i w:val="false"/>
          <w:color w:val="000000"/>
          <w:sz w:val="28"/>
        </w:rPr>
        <w:t>
                     (дипломның нөмірі, қашан және кіммен берілді)</w:t>
      </w:r>
    </w:p>
    <w:p>
      <w:pPr>
        <w:spacing w:after="0"/>
        <w:ind w:left="0"/>
        <w:jc w:val="both"/>
      </w:pPr>
      <w:r>
        <w:rPr>
          <w:rFonts w:ascii="Times New Roman"/>
          <w:b w:val="false"/>
          <w:i w:val="false"/>
          <w:color w:val="000000"/>
          <w:sz w:val="28"/>
        </w:rPr>
        <w:t>      9. Мекен-жайы _______________________________________________</w:t>
      </w:r>
      <w:r>
        <w:br/>
      </w:r>
      <w:r>
        <w:rPr>
          <w:rFonts w:ascii="Times New Roman"/>
          <w:b w:val="false"/>
          <w:i w:val="false"/>
          <w:color w:val="000000"/>
          <w:sz w:val="28"/>
        </w:rPr>
        <w:t>
      10. Сұрау қайда жүргізілді __________________________________</w:t>
      </w:r>
      <w:r>
        <w:br/>
      </w:r>
      <w:r>
        <w:rPr>
          <w:rFonts w:ascii="Times New Roman"/>
          <w:b w:val="false"/>
          <w:i w:val="false"/>
          <w:color w:val="000000"/>
          <w:sz w:val="28"/>
        </w:rPr>
        <w:t>
      11. Сұрауды кім жүргізді __________________________________</w:t>
      </w:r>
      <w:r>
        <w:br/>
      </w:r>
      <w:r>
        <w:rPr>
          <w:rFonts w:ascii="Times New Roman"/>
          <w:b w:val="false"/>
          <w:i w:val="false"/>
          <w:color w:val="000000"/>
          <w:sz w:val="28"/>
        </w:rPr>
        <w:t>
      12. Сұралушы мыналарды көрсетті _____________________________</w:t>
      </w:r>
      <w:r>
        <w:br/>
      </w:r>
      <w:r>
        <w:rPr>
          <w:rFonts w:ascii="Times New Roman"/>
          <w:b w:val="false"/>
          <w:i w:val="false"/>
          <w:color w:val="000000"/>
          <w:sz w:val="28"/>
        </w:rPr>
        <w:t>
                                (түсініктері, сұрақтарға жауаптар)</w:t>
      </w:r>
    </w:p>
    <w:p>
      <w:pPr>
        <w:spacing w:after="0"/>
        <w:ind w:left="0"/>
        <w:jc w:val="both"/>
      </w:pPr>
      <w:r>
        <w:rPr>
          <w:rFonts w:ascii="Times New Roman"/>
          <w:b w:val="false"/>
          <w:i w:val="false"/>
          <w:color w:val="ff0000"/>
          <w:sz w:val="28"/>
        </w:rPr>
        <w:t>      Ескерту:</w:t>
      </w:r>
      <w:r>
        <w:br/>
      </w:r>
      <w:r>
        <w:rPr>
          <w:rFonts w:ascii="Times New Roman"/>
          <w:b w:val="false"/>
          <w:i w:val="false"/>
          <w:color w:val="000000"/>
          <w:sz w:val="28"/>
        </w:rPr>
        <w:t>
      1. Сұралушының және сұрау жүргізушінің қолдары әрбір парақтың</w:t>
      </w:r>
      <w:r>
        <w:br/>
      </w:r>
      <w:r>
        <w:rPr>
          <w:rFonts w:ascii="Times New Roman"/>
          <w:b w:val="false"/>
          <w:i w:val="false"/>
          <w:color w:val="000000"/>
          <w:sz w:val="28"/>
        </w:rPr>
        <w:t xml:space="preserve">
соңында қойылады. Келесі парақтың басында "200__ ж. "___"_________ </w:t>
      </w:r>
      <w:r>
        <w:br/>
      </w:r>
      <w:r>
        <w:rPr>
          <w:rFonts w:ascii="Times New Roman"/>
          <w:b w:val="false"/>
          <w:i w:val="false"/>
          <w:color w:val="000000"/>
          <w:sz w:val="28"/>
        </w:rPr>
        <w:t>
сұраудың жалғасы" деген сөздер жазылуы тиіс.</w:t>
      </w:r>
      <w:r>
        <w:br/>
      </w:r>
      <w:r>
        <w:rPr>
          <w:rFonts w:ascii="Times New Roman"/>
          <w:b w:val="false"/>
          <w:i w:val="false"/>
          <w:color w:val="000000"/>
          <w:sz w:val="28"/>
        </w:rPr>
        <w:t>
      2. Сұраудың үзілуі және қайта жалғасуы сұралушының және сұрау</w:t>
      </w:r>
      <w:r>
        <w:br/>
      </w:r>
      <w:r>
        <w:rPr>
          <w:rFonts w:ascii="Times New Roman"/>
          <w:b w:val="false"/>
          <w:i w:val="false"/>
          <w:color w:val="000000"/>
          <w:sz w:val="28"/>
        </w:rPr>
        <w:t>
жүргізушінің қолдарымен бекітіледі.</w:t>
      </w:r>
      <w:r>
        <w:br/>
      </w:r>
      <w:r>
        <w:rPr>
          <w:rFonts w:ascii="Times New Roman"/>
          <w:b w:val="false"/>
          <w:i w:val="false"/>
          <w:color w:val="000000"/>
          <w:sz w:val="28"/>
        </w:rPr>
        <w:t>
      3. Сарапшылар қатысқан кезде хаттамаға олардың да қолдары</w:t>
      </w:r>
      <w:r>
        <w:br/>
      </w:r>
      <w:r>
        <w:rPr>
          <w:rFonts w:ascii="Times New Roman"/>
          <w:b w:val="false"/>
          <w:i w:val="false"/>
          <w:color w:val="000000"/>
          <w:sz w:val="28"/>
        </w:rPr>
        <w:t>
қойылады.</w:t>
      </w:r>
    </w:p>
    <w:bookmarkStart w:name="z56" w:id="55"/>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8-қосымша          </w:t>
      </w:r>
    </w:p>
    <w:bookmarkEnd w:id="55"/>
    <w:p>
      <w:pPr>
        <w:spacing w:after="0"/>
        <w:ind w:left="0"/>
        <w:jc w:val="left"/>
      </w:pPr>
      <w:r>
        <w:rPr>
          <w:rFonts w:ascii="Times New Roman"/>
          <w:b/>
          <w:i w:val="false"/>
          <w:color w:val="000000"/>
        </w:rPr>
        <w:t xml:space="preserve"> Авариялық карта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   Авариялық    |   | Апаттың    |   |   |  Апаттың        |</w:t>
      </w:r>
      <w:r>
        <w:br/>
      </w:r>
      <w:r>
        <w:rPr>
          <w:rFonts w:ascii="Times New Roman"/>
          <w:b w:val="false"/>
          <w:i w:val="false"/>
          <w:color w:val="000000"/>
          <w:sz w:val="28"/>
        </w:rPr>
        <w:t>
  |   карта N      |   | жіктелуі   |   |   |  себептері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2-17, 78-124 тш  23  Кеме апаты    КА      Субъективті</w:t>
      </w:r>
      <w:r>
        <w:br/>
      </w:r>
      <w:r>
        <w:rPr>
          <w:rFonts w:ascii="Times New Roman"/>
          <w:b w:val="false"/>
          <w:i w:val="false"/>
          <w:color w:val="000000"/>
          <w:sz w:val="28"/>
        </w:rPr>
        <w:t>
   толтырылсын      24  Авария        АВ  45  КҚСХЕ және        АС</w:t>
      </w:r>
      <w:r>
        <w:br/>
      </w:r>
      <w:r>
        <w:rPr>
          <w:rFonts w:ascii="Times New Roman"/>
          <w:b w:val="false"/>
          <w:i w:val="false"/>
          <w:color w:val="000000"/>
          <w:sz w:val="28"/>
        </w:rPr>
        <w:t>
   18-77 тш         25  Авариялық             жергілікті жүзу</w:t>
      </w:r>
      <w:r>
        <w:br/>
      </w:r>
      <w:r>
        <w:rPr>
          <w:rFonts w:ascii="Times New Roman"/>
          <w:b w:val="false"/>
          <w:i w:val="false"/>
          <w:color w:val="000000"/>
          <w:sz w:val="28"/>
        </w:rPr>
        <w:t>
   бойынша              оқиға         АО      ережелерін бұзу</w:t>
      </w:r>
      <w:r>
        <w:br/>
      </w:r>
      <w:r>
        <w:rPr>
          <w:rFonts w:ascii="Times New Roman"/>
          <w:b w:val="false"/>
          <w:i w:val="false"/>
          <w:color w:val="000000"/>
          <w:sz w:val="28"/>
        </w:rPr>
        <w:t>
   ұстанымға назар  26  Пайдаланымдық     46  Кеме жүргізу</w:t>
      </w:r>
      <w:r>
        <w:br/>
      </w:r>
      <w:r>
        <w:rPr>
          <w:rFonts w:ascii="Times New Roman"/>
          <w:b w:val="false"/>
          <w:i w:val="false"/>
          <w:color w:val="000000"/>
          <w:sz w:val="28"/>
        </w:rPr>
        <w:t>
   аударылсын           зақымданулар  ПЗ      ережелерін бұзу   БС</w:t>
      </w:r>
      <w:r>
        <w:br/>
      </w:r>
      <w:r>
        <w:rPr>
          <w:rFonts w:ascii="Times New Roman"/>
          <w:b w:val="false"/>
          <w:i w:val="false"/>
          <w:color w:val="000000"/>
          <w:sz w:val="28"/>
        </w:rPr>
        <w:t>
   _______________      Авариялық         47  Кемені басқа.</w:t>
      </w:r>
      <w:r>
        <w:br/>
      </w:r>
      <w:r>
        <w:rPr>
          <w:rFonts w:ascii="Times New Roman"/>
          <w:b w:val="false"/>
          <w:i w:val="false"/>
          <w:color w:val="000000"/>
          <w:sz w:val="28"/>
        </w:rPr>
        <w:t>
        Кеме            жағдайлардың          рудың жалпыға     ВС</w:t>
      </w:r>
      <w:r>
        <w:br/>
      </w:r>
      <w:r>
        <w:rPr>
          <w:rFonts w:ascii="Times New Roman"/>
          <w:b w:val="false"/>
          <w:i w:val="false"/>
          <w:color w:val="000000"/>
          <w:sz w:val="28"/>
        </w:rPr>
        <w:t>
2  Атауы, үлгісі        навигациялық          бірдей қабыл.</w:t>
      </w:r>
      <w:r>
        <w:br/>
      </w:r>
      <w:r>
        <w:rPr>
          <w:rFonts w:ascii="Times New Roman"/>
          <w:b w:val="false"/>
          <w:i w:val="false"/>
          <w:color w:val="000000"/>
          <w:sz w:val="28"/>
        </w:rPr>
        <w:t>
3  Капитан              түрлері               данған дағдылы</w:t>
      </w:r>
      <w:r>
        <w:br/>
      </w:r>
      <w:r>
        <w:rPr>
          <w:rFonts w:ascii="Times New Roman"/>
          <w:b w:val="false"/>
          <w:i w:val="false"/>
          <w:color w:val="000000"/>
          <w:sz w:val="28"/>
        </w:rPr>
        <w:t>
4  Кеме иесі        27  Қайраңға              әдістері мен</w:t>
      </w:r>
      <w:r>
        <w:br/>
      </w:r>
      <w:r>
        <w:rPr>
          <w:rFonts w:ascii="Times New Roman"/>
          <w:b w:val="false"/>
          <w:i w:val="false"/>
          <w:color w:val="000000"/>
          <w:sz w:val="28"/>
        </w:rPr>
        <w:t xml:space="preserve">
                        отыру                 тәсілдерін </w:t>
      </w:r>
      <w:r>
        <w:br/>
      </w:r>
      <w:r>
        <w:rPr>
          <w:rFonts w:ascii="Times New Roman"/>
          <w:b w:val="false"/>
          <w:i w:val="false"/>
          <w:color w:val="000000"/>
          <w:sz w:val="28"/>
        </w:rPr>
        <w:t>
5  Қолданылуы       28  Соқтығысу     О       сақтамау</w:t>
      </w:r>
      <w:r>
        <w:br/>
      </w:r>
      <w:r>
        <w:rPr>
          <w:rFonts w:ascii="Times New Roman"/>
          <w:b w:val="false"/>
          <w:i w:val="false"/>
          <w:color w:val="000000"/>
          <w:sz w:val="28"/>
        </w:rPr>
        <w:t>
   бойынша үлгісі   29  Құлау         С   48  Теңізде жүзу</w:t>
      </w:r>
      <w:r>
        <w:br/>
      </w:r>
      <w:r>
        <w:rPr>
          <w:rFonts w:ascii="Times New Roman"/>
          <w:b w:val="false"/>
          <w:i w:val="false"/>
          <w:color w:val="000000"/>
          <w:sz w:val="28"/>
        </w:rPr>
        <w:t>
6  Жалпы сыйымды.   30  Орнықтылықты  Қ       қауіпсіздігі      ТС</w:t>
      </w:r>
      <w:r>
        <w:br/>
      </w:r>
      <w:r>
        <w:rPr>
          <w:rFonts w:ascii="Times New Roman"/>
          <w:b w:val="false"/>
          <w:i w:val="false"/>
          <w:color w:val="000000"/>
          <w:sz w:val="28"/>
        </w:rPr>
        <w:t>
   лығы тіз.тонна       жоғалту       О       жөніндегі норма.</w:t>
      </w:r>
      <w:r>
        <w:br/>
      </w:r>
      <w:r>
        <w:rPr>
          <w:rFonts w:ascii="Times New Roman"/>
          <w:b w:val="false"/>
          <w:i w:val="false"/>
          <w:color w:val="000000"/>
          <w:sz w:val="28"/>
        </w:rPr>
        <w:t>
7  Жасалған жылы    31  Дауылдан              тивтік құжат.</w:t>
      </w:r>
      <w:r>
        <w:br/>
      </w:r>
      <w:r>
        <w:rPr>
          <w:rFonts w:ascii="Times New Roman"/>
          <w:b w:val="false"/>
          <w:i w:val="false"/>
          <w:color w:val="000000"/>
          <w:sz w:val="28"/>
        </w:rPr>
        <w:t>
8  Бас қозғалтқыш.      болған                тарды, жүктерді</w:t>
      </w:r>
      <w:r>
        <w:br/>
      </w:r>
      <w:r>
        <w:rPr>
          <w:rFonts w:ascii="Times New Roman"/>
          <w:b w:val="false"/>
          <w:i w:val="false"/>
          <w:color w:val="000000"/>
          <w:sz w:val="28"/>
        </w:rPr>
        <w:t>
   тың қуаты кВт        зақымданулар  Д       тасымалдауды бұзу</w:t>
      </w:r>
      <w:r>
        <w:br/>
      </w:r>
      <w:r>
        <w:rPr>
          <w:rFonts w:ascii="Times New Roman"/>
          <w:b w:val="false"/>
          <w:i w:val="false"/>
          <w:color w:val="000000"/>
          <w:sz w:val="28"/>
        </w:rPr>
        <w:t>
   Авариялық        32  Мұздан        М   49  Ақталмаған</w:t>
      </w:r>
      <w:r>
        <w:br/>
      </w:r>
      <w:r>
        <w:rPr>
          <w:rFonts w:ascii="Times New Roman"/>
          <w:b w:val="false"/>
          <w:i w:val="false"/>
          <w:color w:val="000000"/>
          <w:sz w:val="28"/>
        </w:rPr>
        <w:t>
   жағдайдың            зақымданулар          тәуекел           РС</w:t>
      </w:r>
      <w:r>
        <w:br/>
      </w:r>
      <w:r>
        <w:rPr>
          <w:rFonts w:ascii="Times New Roman"/>
          <w:b w:val="false"/>
          <w:i w:val="false"/>
          <w:color w:val="000000"/>
          <w:sz w:val="28"/>
        </w:rPr>
        <w:t>
   уақыты           33  Басқалар          50  Еңбек тәртібін    ТД</w:t>
      </w:r>
      <w:r>
        <w:br/>
      </w:r>
      <w:r>
        <w:rPr>
          <w:rFonts w:ascii="Times New Roman"/>
          <w:b w:val="false"/>
          <w:i w:val="false"/>
          <w:color w:val="000000"/>
          <w:sz w:val="28"/>
        </w:rPr>
        <w:t xml:space="preserve">
9  Күні                 Авариялық     Х       бұзу: </w:t>
      </w:r>
      <w:r>
        <w:br/>
      </w:r>
      <w:r>
        <w:rPr>
          <w:rFonts w:ascii="Times New Roman"/>
          <w:b w:val="false"/>
          <w:i w:val="false"/>
          <w:color w:val="000000"/>
          <w:sz w:val="28"/>
        </w:rPr>
        <w:t>
10 Кемелік уақыты       жағдайлардың          пайдалану қызметі ТДС</w:t>
      </w:r>
      <w:r>
        <w:br/>
      </w:r>
      <w:r>
        <w:rPr>
          <w:rFonts w:ascii="Times New Roman"/>
          <w:b w:val="false"/>
          <w:i w:val="false"/>
          <w:color w:val="000000"/>
          <w:sz w:val="28"/>
        </w:rPr>
        <w:t>
   с. мин.              техникалық            бойынша техника.</w:t>
      </w:r>
      <w:r>
        <w:br/>
      </w:r>
      <w:r>
        <w:rPr>
          <w:rFonts w:ascii="Times New Roman"/>
          <w:b w:val="false"/>
          <w:i w:val="false"/>
          <w:color w:val="000000"/>
          <w:sz w:val="28"/>
        </w:rPr>
        <w:t>
   Гидрометеороло       түрлері               лық пайдалану</w:t>
      </w:r>
      <w:r>
        <w:br/>
      </w:r>
      <w:r>
        <w:rPr>
          <w:rFonts w:ascii="Times New Roman"/>
          <w:b w:val="false"/>
          <w:i w:val="false"/>
          <w:color w:val="000000"/>
          <w:sz w:val="28"/>
        </w:rPr>
        <w:t>
   гиялық жағдайлар 34  Бас қозғалт.          қызметі бойынша   ТДМ</w:t>
      </w:r>
      <w:r>
        <w:br/>
      </w:r>
      <w:r>
        <w:rPr>
          <w:rFonts w:ascii="Times New Roman"/>
          <w:b w:val="false"/>
          <w:i w:val="false"/>
          <w:color w:val="000000"/>
          <w:sz w:val="28"/>
        </w:rPr>
        <w:t xml:space="preserve">
11 Жел м/с              қыштың зақым.     51  Техникалық        ЭК </w:t>
      </w:r>
      <w:r>
        <w:br/>
      </w:r>
      <w:r>
        <w:rPr>
          <w:rFonts w:ascii="Times New Roman"/>
          <w:b w:val="false"/>
          <w:i w:val="false"/>
          <w:color w:val="000000"/>
          <w:sz w:val="28"/>
        </w:rPr>
        <w:t>
12 Толқындау бал.       данулары      Д       пайдалану ереже.</w:t>
      </w:r>
      <w:r>
        <w:br/>
      </w:r>
      <w:r>
        <w:rPr>
          <w:rFonts w:ascii="Times New Roman"/>
          <w:b w:val="false"/>
          <w:i w:val="false"/>
          <w:color w:val="000000"/>
          <w:sz w:val="28"/>
        </w:rPr>
        <w:t>
13 Көру мүмкіндігі  35  Білікті-              лерін бұзу:       ЭКС</w:t>
      </w:r>
      <w:r>
        <w:br/>
      </w:r>
      <w:r>
        <w:rPr>
          <w:rFonts w:ascii="Times New Roman"/>
          <w:b w:val="false"/>
          <w:i w:val="false"/>
          <w:color w:val="000000"/>
          <w:sz w:val="28"/>
        </w:rPr>
        <w:t>
   миль                 бұрандалы             пайдалану қызметі</w:t>
      </w:r>
      <w:r>
        <w:br/>
      </w:r>
      <w:r>
        <w:rPr>
          <w:rFonts w:ascii="Times New Roman"/>
          <w:b w:val="false"/>
          <w:i w:val="false"/>
          <w:color w:val="000000"/>
          <w:sz w:val="28"/>
        </w:rPr>
        <w:t>
14 Мұз бал              кешеннің              бойынша техника.</w:t>
      </w:r>
      <w:r>
        <w:br/>
      </w:r>
      <w:r>
        <w:rPr>
          <w:rFonts w:ascii="Times New Roman"/>
          <w:b w:val="false"/>
          <w:i w:val="false"/>
          <w:color w:val="000000"/>
          <w:sz w:val="28"/>
        </w:rPr>
        <w:t>
   Авариялық            зақымданулары В       калық пайдалану</w:t>
      </w:r>
      <w:r>
        <w:br/>
      </w:r>
      <w:r>
        <w:rPr>
          <w:rFonts w:ascii="Times New Roman"/>
          <w:b w:val="false"/>
          <w:i w:val="false"/>
          <w:color w:val="000000"/>
          <w:sz w:val="28"/>
        </w:rPr>
        <w:t>
   жағдайдың орны   36  Қосалқы               қызметі бойынша   ЭКМ</w:t>
      </w:r>
      <w:r>
        <w:br/>
      </w:r>
      <w:r>
        <w:rPr>
          <w:rFonts w:ascii="Times New Roman"/>
          <w:b w:val="false"/>
          <w:i w:val="false"/>
          <w:color w:val="000000"/>
          <w:sz w:val="28"/>
        </w:rPr>
        <w:t>
15 Жағрафиялық          тетіктерінің      52  Өрт жарылыс       ПВ</w:t>
      </w:r>
      <w:r>
        <w:br/>
      </w:r>
      <w:r>
        <w:rPr>
          <w:rFonts w:ascii="Times New Roman"/>
          <w:b w:val="false"/>
          <w:i w:val="false"/>
          <w:color w:val="000000"/>
          <w:sz w:val="28"/>
        </w:rPr>
        <w:t>
   атауы                зақымданулары М       қауіпсіздігі</w:t>
      </w:r>
      <w:r>
        <w:br/>
      </w:r>
      <w:r>
        <w:rPr>
          <w:rFonts w:ascii="Times New Roman"/>
          <w:b w:val="false"/>
          <w:i w:val="false"/>
          <w:color w:val="000000"/>
          <w:sz w:val="28"/>
        </w:rPr>
        <w:t>
16 Ендігі           37  Кеме корпусы.         ережелерін  бұзу</w:t>
      </w:r>
      <w:r>
        <w:br/>
      </w:r>
      <w:r>
        <w:rPr>
          <w:rFonts w:ascii="Times New Roman"/>
          <w:b w:val="false"/>
          <w:i w:val="false"/>
          <w:color w:val="000000"/>
          <w:sz w:val="28"/>
        </w:rPr>
        <w:t>
17 Бойлығы              ның зақымда.          пайдалану қызметі</w:t>
      </w:r>
      <w:r>
        <w:br/>
      </w:r>
      <w:r>
        <w:rPr>
          <w:rFonts w:ascii="Times New Roman"/>
          <w:b w:val="false"/>
          <w:i w:val="false"/>
          <w:color w:val="000000"/>
          <w:sz w:val="28"/>
        </w:rPr>
        <w:t>
   Акваторий үлгісі     нулары        К       бойынша техника.  ПВС</w:t>
      </w:r>
      <w:r>
        <w:br/>
      </w:r>
      <w:r>
        <w:rPr>
          <w:rFonts w:ascii="Times New Roman"/>
          <w:b w:val="false"/>
          <w:i w:val="false"/>
          <w:color w:val="000000"/>
          <w:sz w:val="28"/>
        </w:rPr>
        <w:t>
18 Ашық теңіз,      38  Кеме құрыл.           лық пайдалану</w:t>
      </w:r>
      <w:r>
        <w:br/>
      </w:r>
      <w:r>
        <w:rPr>
          <w:rFonts w:ascii="Times New Roman"/>
          <w:b w:val="false"/>
          <w:i w:val="false"/>
          <w:color w:val="000000"/>
          <w:sz w:val="28"/>
        </w:rPr>
        <w:t>
   шығанақ, көл,        ғыларының             қызметі бойынша   ПВМ</w:t>
      </w:r>
      <w:r>
        <w:br/>
      </w:r>
      <w:r>
        <w:rPr>
          <w:rFonts w:ascii="Times New Roman"/>
          <w:b w:val="false"/>
          <w:i w:val="false"/>
          <w:color w:val="000000"/>
          <w:sz w:val="28"/>
        </w:rPr>
        <w:t>
   қозғалысты бөлу      зақымданулары У       Объективті</w:t>
      </w:r>
      <w:r>
        <w:br/>
      </w:r>
      <w:r>
        <w:rPr>
          <w:rFonts w:ascii="Times New Roman"/>
          <w:b w:val="false"/>
          <w:i w:val="false"/>
          <w:color w:val="000000"/>
          <w:sz w:val="28"/>
        </w:rPr>
        <w:t>
   жүйесі, ұсыныл.  39  Басқалар          53  Навигациялық      ГО</w:t>
      </w:r>
      <w:r>
        <w:br/>
      </w:r>
      <w:r>
        <w:rPr>
          <w:rFonts w:ascii="Times New Roman"/>
          <w:b w:val="false"/>
          <w:i w:val="false"/>
          <w:color w:val="000000"/>
          <w:sz w:val="28"/>
        </w:rPr>
        <w:t>
   ған жол,             Жарылыстар    Ф       гидрографиялық</w:t>
      </w:r>
      <w:r>
        <w:br/>
      </w:r>
      <w:r>
        <w:rPr>
          <w:rFonts w:ascii="Times New Roman"/>
          <w:b w:val="false"/>
          <w:i w:val="false"/>
          <w:color w:val="000000"/>
          <w:sz w:val="28"/>
        </w:rPr>
        <w:t>
   фарватер             мен өрттер            қамтамасыз етудің</w:t>
      </w:r>
      <w:r>
        <w:br/>
      </w:r>
      <w:r>
        <w:rPr>
          <w:rFonts w:ascii="Times New Roman"/>
          <w:b w:val="false"/>
          <w:i w:val="false"/>
          <w:color w:val="000000"/>
          <w:sz w:val="28"/>
        </w:rPr>
        <w:t>
19 Рейд, зәкірлік   40  Пайдалану             кемшіліктері</w:t>
      </w:r>
      <w:r>
        <w:br/>
      </w:r>
      <w:r>
        <w:rPr>
          <w:rFonts w:ascii="Times New Roman"/>
          <w:b w:val="false"/>
          <w:i w:val="false"/>
          <w:color w:val="000000"/>
          <w:sz w:val="28"/>
        </w:rPr>
        <w:t>
   орын, лоцманды       қызметі           54  Сындарлы</w:t>
      </w:r>
      <w:r>
        <w:br/>
      </w:r>
      <w:r>
        <w:rPr>
          <w:rFonts w:ascii="Times New Roman"/>
          <w:b w:val="false"/>
          <w:i w:val="false"/>
          <w:color w:val="000000"/>
          <w:sz w:val="28"/>
        </w:rPr>
        <w:t>
   қабылдау орны        бойынша               кемшіліктер       КН</w:t>
      </w:r>
      <w:r>
        <w:br/>
      </w:r>
      <w:r>
        <w:rPr>
          <w:rFonts w:ascii="Times New Roman"/>
          <w:b w:val="false"/>
          <w:i w:val="false"/>
          <w:color w:val="000000"/>
          <w:sz w:val="28"/>
        </w:rPr>
        <w:t>
20 Бұғаз, өтетін        жарылыстар    ЗС  55  Жасырын ақаулар   ЖА</w:t>
      </w:r>
      <w:r>
        <w:br/>
      </w:r>
      <w:r>
        <w:rPr>
          <w:rFonts w:ascii="Times New Roman"/>
          <w:b w:val="false"/>
          <w:i w:val="false"/>
          <w:color w:val="000000"/>
          <w:sz w:val="28"/>
        </w:rPr>
        <w:t>
   жол, өзен        41  Техникалық        56  Сапасыз жөндеу    СЖ</w:t>
      </w:r>
      <w:r>
        <w:br/>
      </w:r>
      <w:r>
        <w:rPr>
          <w:rFonts w:ascii="Times New Roman"/>
          <w:b w:val="false"/>
          <w:i w:val="false"/>
          <w:color w:val="000000"/>
          <w:sz w:val="28"/>
        </w:rPr>
        <w:t>
21 Порт гавані          пайдалану         57  Тозу              Т</w:t>
      </w:r>
      <w:r>
        <w:br/>
      </w:r>
      <w:r>
        <w:rPr>
          <w:rFonts w:ascii="Times New Roman"/>
          <w:b w:val="false"/>
          <w:i w:val="false"/>
          <w:color w:val="000000"/>
          <w:sz w:val="28"/>
        </w:rPr>
        <w:t>
22 Кеме жөндеу          қызметі           58  Болжауға келмей.</w:t>
      </w:r>
      <w:r>
        <w:br/>
      </w:r>
      <w:r>
        <w:rPr>
          <w:rFonts w:ascii="Times New Roman"/>
          <w:b w:val="false"/>
          <w:i w:val="false"/>
          <w:color w:val="000000"/>
          <w:sz w:val="28"/>
        </w:rPr>
        <w:t>
   зауыты               бойынша               тін жағдайлар    БКЖ</w:t>
      </w:r>
      <w:r>
        <w:br/>
      </w:r>
      <w:r>
        <w:rPr>
          <w:rFonts w:ascii="Times New Roman"/>
          <w:b w:val="false"/>
          <w:i w:val="false"/>
          <w:color w:val="000000"/>
          <w:sz w:val="28"/>
        </w:rPr>
        <w:t>
   _____________        жарылыстар    ЗМ  59  Әдейі жасалған</w:t>
      </w:r>
      <w:r>
        <w:br/>
      </w:r>
      <w:r>
        <w:rPr>
          <w:rFonts w:ascii="Times New Roman"/>
          <w:b w:val="false"/>
          <w:i w:val="false"/>
          <w:color w:val="000000"/>
          <w:sz w:val="28"/>
        </w:rPr>
        <w:t>
                    42  Пайдалану             әрекеттер        ӘЖӘ</w:t>
      </w:r>
      <w:r>
        <w:br/>
      </w:r>
      <w:r>
        <w:rPr>
          <w:rFonts w:ascii="Times New Roman"/>
          <w:b w:val="false"/>
          <w:i w:val="false"/>
          <w:color w:val="000000"/>
          <w:sz w:val="28"/>
        </w:rPr>
        <w:t>
                        қызметі           60  Стихиялық</w:t>
      </w:r>
      <w:r>
        <w:br/>
      </w:r>
      <w:r>
        <w:rPr>
          <w:rFonts w:ascii="Times New Roman"/>
          <w:b w:val="false"/>
          <w:i w:val="false"/>
          <w:color w:val="000000"/>
          <w:sz w:val="28"/>
        </w:rPr>
        <w:t>
                        бойынша               жағдайлар        СЖ</w:t>
      </w:r>
      <w:r>
        <w:br/>
      </w:r>
      <w:r>
        <w:rPr>
          <w:rFonts w:ascii="Times New Roman"/>
          <w:b w:val="false"/>
          <w:i w:val="false"/>
          <w:color w:val="000000"/>
          <w:sz w:val="28"/>
        </w:rPr>
        <w:t>
                        өрттер        ЖС  61  Анықталған жоқ   АЖ</w:t>
      </w:r>
      <w:r>
        <w:br/>
      </w:r>
      <w:r>
        <w:rPr>
          <w:rFonts w:ascii="Times New Roman"/>
          <w:b w:val="false"/>
          <w:i w:val="false"/>
          <w:color w:val="000000"/>
          <w:sz w:val="28"/>
        </w:rPr>
        <w:t>
                    43  Техникалық        62  Айқындау</w:t>
      </w:r>
      <w:r>
        <w:br/>
      </w:r>
      <w:r>
        <w:rPr>
          <w:rFonts w:ascii="Times New Roman"/>
          <w:b w:val="false"/>
          <w:i w:val="false"/>
          <w:color w:val="000000"/>
          <w:sz w:val="28"/>
        </w:rPr>
        <w:t>
                        пайдалану     ЖМ      барысында        АБ</w:t>
      </w:r>
      <w:r>
        <w:br/>
      </w:r>
      <w:r>
        <w:rPr>
          <w:rFonts w:ascii="Times New Roman"/>
          <w:b w:val="false"/>
          <w:i w:val="false"/>
          <w:color w:val="000000"/>
          <w:sz w:val="28"/>
        </w:rPr>
        <w:t>
                        қызметі</w:t>
      </w:r>
      <w:r>
        <w:br/>
      </w:r>
      <w:r>
        <w:rPr>
          <w:rFonts w:ascii="Times New Roman"/>
          <w:b w:val="false"/>
          <w:i w:val="false"/>
          <w:color w:val="000000"/>
          <w:sz w:val="28"/>
        </w:rPr>
        <w:t>
                        бойынша</w:t>
      </w:r>
      <w:r>
        <w:br/>
      </w:r>
      <w:r>
        <w:rPr>
          <w:rFonts w:ascii="Times New Roman"/>
          <w:b w:val="false"/>
          <w:i w:val="false"/>
          <w:color w:val="000000"/>
          <w:sz w:val="28"/>
        </w:rPr>
        <w:t>
                        өрттер</w:t>
      </w:r>
      <w:r>
        <w:br/>
      </w:r>
      <w:r>
        <w:rPr>
          <w:rFonts w:ascii="Times New Roman"/>
          <w:b w:val="false"/>
          <w:i w:val="false"/>
          <w:color w:val="000000"/>
          <w:sz w:val="28"/>
        </w:rPr>
        <w:t>
                        Кемеге зақым</w:t>
      </w:r>
      <w:r>
        <w:br/>
      </w:r>
      <w:r>
        <w:rPr>
          <w:rFonts w:ascii="Times New Roman"/>
          <w:b w:val="false"/>
          <w:i w:val="false"/>
          <w:color w:val="000000"/>
          <w:sz w:val="28"/>
        </w:rPr>
        <w:t>
                        келу</w:t>
      </w:r>
      <w:r>
        <w:br/>
      </w:r>
      <w:r>
        <w:rPr>
          <w:rFonts w:ascii="Times New Roman"/>
          <w:b w:val="false"/>
          <w:i w:val="false"/>
          <w:color w:val="000000"/>
          <w:sz w:val="28"/>
        </w:rPr>
        <w:t>
                    44  Миналарды,    Р</w:t>
      </w:r>
      <w:r>
        <w:br/>
      </w:r>
      <w:r>
        <w:rPr>
          <w:rFonts w:ascii="Times New Roman"/>
          <w:b w:val="false"/>
          <w:i w:val="false"/>
          <w:color w:val="000000"/>
          <w:sz w:val="28"/>
        </w:rPr>
        <w:t>
                        зымырандарды,</w:t>
      </w:r>
      <w:r>
        <w:br/>
      </w:r>
      <w:r>
        <w:rPr>
          <w:rFonts w:ascii="Times New Roman"/>
          <w:b w:val="false"/>
          <w:i w:val="false"/>
          <w:color w:val="000000"/>
          <w:sz w:val="28"/>
        </w:rPr>
        <w:t>
                        зеңбіректерді</w:t>
      </w:r>
      <w:r>
        <w:br/>
      </w:r>
      <w:r>
        <w:rPr>
          <w:rFonts w:ascii="Times New Roman"/>
          <w:b w:val="false"/>
          <w:i w:val="false"/>
          <w:color w:val="000000"/>
          <w:sz w:val="28"/>
        </w:rPr>
        <w:t>
                        және басқа</w:t>
      </w:r>
      <w:r>
        <w:br/>
      </w:r>
      <w:r>
        <w:rPr>
          <w:rFonts w:ascii="Times New Roman"/>
          <w:b w:val="false"/>
          <w:i w:val="false"/>
          <w:color w:val="000000"/>
          <w:sz w:val="28"/>
        </w:rPr>
        <w:t>
                        қаруларды</w:t>
      </w:r>
      <w:r>
        <w:br/>
      </w:r>
      <w:r>
        <w:rPr>
          <w:rFonts w:ascii="Times New Roman"/>
          <w:b w:val="false"/>
          <w:i w:val="false"/>
          <w:color w:val="000000"/>
          <w:sz w:val="28"/>
        </w:rPr>
        <w:t>
                        қолданудан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Апаттық зардаптар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63 Адам өлімі ГЛА   64  Кеме апаты    ККА 65  Теңізде жүзу      ТЖА</w:t>
      </w:r>
      <w:r>
        <w:br/>
      </w:r>
      <w:r>
        <w:rPr>
          <w:rFonts w:ascii="Times New Roman"/>
          <w:b w:val="false"/>
          <w:i w:val="false"/>
          <w:color w:val="000000"/>
          <w:sz w:val="28"/>
        </w:rPr>
        <w:t>
   апаты            67  Қайраңда болу         сапасынан айрылу</w:t>
      </w:r>
      <w:r>
        <w:br/>
      </w:r>
      <w:r>
        <w:rPr>
          <w:rFonts w:ascii="Times New Roman"/>
          <w:b w:val="false"/>
          <w:i w:val="false"/>
          <w:color w:val="000000"/>
          <w:sz w:val="28"/>
        </w:rPr>
        <w:t>
66 Шығындар   МУАБ      48 сағаттан   НСМ 68  Зәкірлік құрыл.</w:t>
      </w:r>
      <w:r>
        <w:br/>
      </w:r>
      <w:r>
        <w:rPr>
          <w:rFonts w:ascii="Times New Roman"/>
          <w:b w:val="false"/>
          <w:i w:val="false"/>
          <w:color w:val="000000"/>
          <w:sz w:val="28"/>
        </w:rPr>
        <w:t>
   1 млн.               артық 2-ден           ғының зақымдану.</w:t>
      </w:r>
      <w:r>
        <w:br/>
      </w:r>
      <w:r>
        <w:rPr>
          <w:rFonts w:ascii="Times New Roman"/>
          <w:b w:val="false"/>
          <w:i w:val="false"/>
          <w:color w:val="000000"/>
          <w:sz w:val="28"/>
        </w:rPr>
        <w:t>
   теңге                бастап                лары, қозғалт.</w:t>
      </w:r>
      <w:r>
        <w:br/>
      </w:r>
      <w:r>
        <w:rPr>
          <w:rFonts w:ascii="Times New Roman"/>
          <w:b w:val="false"/>
          <w:i w:val="false"/>
          <w:color w:val="000000"/>
          <w:sz w:val="28"/>
        </w:rPr>
        <w:t>
   және одан                         НСМИ     қыштарға оралу</w:t>
      </w:r>
      <w:r>
        <w:br/>
      </w:r>
      <w:r>
        <w:rPr>
          <w:rFonts w:ascii="Times New Roman"/>
          <w:b w:val="false"/>
          <w:i w:val="false"/>
          <w:color w:val="000000"/>
          <w:sz w:val="28"/>
        </w:rPr>
        <w:t>
   артық                48 сағатқа   НСМП 71  Қоршаған ортаны   ҚОЛ</w:t>
      </w:r>
      <w:r>
        <w:br/>
      </w:r>
      <w:r>
        <w:rPr>
          <w:rFonts w:ascii="Times New Roman"/>
          <w:b w:val="false"/>
          <w:i w:val="false"/>
          <w:color w:val="000000"/>
          <w:sz w:val="28"/>
        </w:rPr>
        <w:t>
   1 млн.     МУАМ      дейін                 ластау</w:t>
      </w:r>
      <w:r>
        <w:br/>
      </w:r>
      <w:r>
        <w:rPr>
          <w:rFonts w:ascii="Times New Roman"/>
          <w:b w:val="false"/>
          <w:i w:val="false"/>
          <w:color w:val="000000"/>
          <w:sz w:val="28"/>
        </w:rPr>
        <w:t>
   теңгеден             2 сағаттан    СИГ</w:t>
      </w:r>
      <w:r>
        <w:br/>
      </w:r>
      <w:r>
        <w:rPr>
          <w:rFonts w:ascii="Times New Roman"/>
          <w:b w:val="false"/>
          <w:i w:val="false"/>
          <w:color w:val="000000"/>
          <w:sz w:val="28"/>
        </w:rPr>
        <w:t>
   кем        МУЭ       кем</w:t>
      </w:r>
      <w:r>
        <w:br/>
      </w:r>
      <w:r>
        <w:rPr>
          <w:rFonts w:ascii="Times New Roman"/>
          <w:b w:val="false"/>
          <w:i w:val="false"/>
          <w:color w:val="000000"/>
          <w:sz w:val="28"/>
        </w:rPr>
        <w:t>
69 Кемені           70  Тіркелімнің</w:t>
      </w:r>
      <w:r>
        <w:br/>
      </w:r>
      <w:r>
        <w:rPr>
          <w:rFonts w:ascii="Times New Roman"/>
          <w:b w:val="false"/>
          <w:i w:val="false"/>
          <w:color w:val="000000"/>
          <w:sz w:val="28"/>
        </w:rPr>
        <w:t>
   пайдалану            ережелеріне</w:t>
      </w:r>
      <w:r>
        <w:br/>
      </w:r>
      <w:r>
        <w:rPr>
          <w:rFonts w:ascii="Times New Roman"/>
          <w:b w:val="false"/>
          <w:i w:val="false"/>
          <w:color w:val="000000"/>
          <w:sz w:val="28"/>
        </w:rPr>
        <w:t>
   барысын.             сәйкес теңіз.</w:t>
      </w:r>
      <w:r>
        <w:br/>
      </w:r>
      <w:r>
        <w:rPr>
          <w:rFonts w:ascii="Times New Roman"/>
          <w:b w:val="false"/>
          <w:i w:val="false"/>
          <w:color w:val="000000"/>
          <w:sz w:val="28"/>
        </w:rPr>
        <w:t>
   дағы                 де жүзу</w:t>
      </w:r>
      <w:r>
        <w:br/>
      </w:r>
      <w:r>
        <w:rPr>
          <w:rFonts w:ascii="Times New Roman"/>
          <w:b w:val="false"/>
          <w:i w:val="false"/>
          <w:color w:val="000000"/>
          <w:sz w:val="28"/>
        </w:rPr>
        <w:t>
   зардаптар            сапасын</w:t>
      </w:r>
      <w:r>
        <w:br/>
      </w:r>
      <w:r>
        <w:rPr>
          <w:rFonts w:ascii="Times New Roman"/>
          <w:b w:val="false"/>
          <w:i w:val="false"/>
          <w:color w:val="000000"/>
          <w:sz w:val="28"/>
        </w:rPr>
        <w:t>
72 Уақытты    НПС       жоғалтуға</w:t>
      </w:r>
      <w:r>
        <w:br/>
      </w:r>
      <w:r>
        <w:rPr>
          <w:rFonts w:ascii="Times New Roman"/>
          <w:b w:val="false"/>
          <w:i w:val="false"/>
          <w:color w:val="000000"/>
          <w:sz w:val="28"/>
        </w:rPr>
        <w:t>
   жоғалту -            әкелген</w:t>
      </w:r>
      <w:r>
        <w:br/>
      </w:r>
      <w:r>
        <w:rPr>
          <w:rFonts w:ascii="Times New Roman"/>
          <w:b w:val="false"/>
          <w:i w:val="false"/>
          <w:color w:val="000000"/>
          <w:sz w:val="28"/>
        </w:rPr>
        <w:t>
   кеменің              жүктің</w:t>
      </w:r>
      <w:r>
        <w:br/>
      </w:r>
      <w:r>
        <w:rPr>
          <w:rFonts w:ascii="Times New Roman"/>
          <w:b w:val="false"/>
          <w:i w:val="false"/>
          <w:color w:val="000000"/>
          <w:sz w:val="28"/>
        </w:rPr>
        <w:t>
   авария               жылжуы,</w:t>
      </w:r>
      <w:r>
        <w:br/>
      </w:r>
      <w:r>
        <w:rPr>
          <w:rFonts w:ascii="Times New Roman"/>
          <w:b w:val="false"/>
          <w:i w:val="false"/>
          <w:color w:val="000000"/>
          <w:sz w:val="28"/>
        </w:rPr>
        <w:t>
   оқиғасы              қасиеттері.</w:t>
      </w:r>
      <w:r>
        <w:br/>
      </w:r>
      <w:r>
        <w:rPr>
          <w:rFonts w:ascii="Times New Roman"/>
          <w:b w:val="false"/>
          <w:i w:val="false"/>
          <w:color w:val="000000"/>
          <w:sz w:val="28"/>
        </w:rPr>
        <w:t>
   салдары.             нің өзгеруі</w:t>
      </w:r>
      <w:r>
        <w:br/>
      </w:r>
      <w:r>
        <w:rPr>
          <w:rFonts w:ascii="Times New Roman"/>
          <w:b w:val="false"/>
          <w:i w:val="false"/>
          <w:color w:val="000000"/>
          <w:sz w:val="28"/>
        </w:rPr>
        <w:t>
   нан</w:t>
      </w:r>
      <w:r>
        <w:br/>
      </w:r>
      <w:r>
        <w:rPr>
          <w:rFonts w:ascii="Times New Roman"/>
          <w:b w:val="false"/>
          <w:i w:val="false"/>
          <w:color w:val="000000"/>
          <w:sz w:val="28"/>
        </w:rPr>
        <w:t>
   (кеменің</w:t>
      </w:r>
      <w:r>
        <w:br/>
      </w:r>
      <w:r>
        <w:rPr>
          <w:rFonts w:ascii="Times New Roman"/>
          <w:b w:val="false"/>
          <w:i w:val="false"/>
          <w:color w:val="000000"/>
          <w:sz w:val="28"/>
        </w:rPr>
        <w:t>
   зақымда.</w:t>
      </w:r>
      <w:r>
        <w:br/>
      </w:r>
      <w:r>
        <w:rPr>
          <w:rFonts w:ascii="Times New Roman"/>
          <w:b w:val="false"/>
          <w:i w:val="false"/>
          <w:color w:val="000000"/>
          <w:sz w:val="28"/>
        </w:rPr>
        <w:t>
   нуысыз)</w:t>
      </w:r>
      <w:r>
        <w:br/>
      </w:r>
      <w:r>
        <w:rPr>
          <w:rFonts w:ascii="Times New Roman"/>
          <w:b w:val="false"/>
          <w:i w:val="false"/>
          <w:color w:val="000000"/>
          <w:sz w:val="28"/>
        </w:rPr>
        <w:t>
   жүргізіл.</w:t>
      </w:r>
      <w:r>
        <w:br/>
      </w:r>
      <w:r>
        <w:rPr>
          <w:rFonts w:ascii="Times New Roman"/>
          <w:b w:val="false"/>
          <w:i w:val="false"/>
          <w:color w:val="000000"/>
          <w:sz w:val="28"/>
        </w:rPr>
        <w:t>
   мей тоқтап</w:t>
      </w:r>
      <w:r>
        <w:br/>
      </w:r>
      <w:r>
        <w:rPr>
          <w:rFonts w:ascii="Times New Roman"/>
          <w:b w:val="false"/>
          <w:i w:val="false"/>
          <w:color w:val="000000"/>
          <w:sz w:val="28"/>
        </w:rPr>
        <w:t>
   тұруы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Тараптардың қатыстылығы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73 Кеме экипажы</w:t>
      </w:r>
      <w:r>
        <w:br/>
      </w:r>
      <w:r>
        <w:rPr>
          <w:rFonts w:ascii="Times New Roman"/>
          <w:b w:val="false"/>
          <w:i w:val="false"/>
          <w:color w:val="000000"/>
          <w:sz w:val="28"/>
        </w:rPr>
        <w:t>
75 Басқа кеме                 74 Экипаждың қатысы жоқ</w:t>
      </w:r>
      <w:r>
        <w:br/>
      </w:r>
      <w:r>
        <w:rPr>
          <w:rFonts w:ascii="Times New Roman"/>
          <w:b w:val="false"/>
          <w:i w:val="false"/>
          <w:color w:val="000000"/>
          <w:sz w:val="28"/>
        </w:rPr>
        <w:t>
77 Диспетчер және басқа да    76 Лоцман</w:t>
      </w:r>
      <w:r>
        <w:br/>
      </w:r>
      <w:r>
        <w:rPr>
          <w:rFonts w:ascii="Times New Roman"/>
          <w:b w:val="false"/>
          <w:i w:val="false"/>
          <w:color w:val="000000"/>
          <w:sz w:val="28"/>
        </w:rPr>
        <w:t>
   жағалаулық қызметкерлер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Қатысы бар тұлғалар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Деректер</w:t>
      </w:r>
      <w:r>
        <w:br/>
      </w:r>
      <w:r>
        <w:rPr>
          <w:rFonts w:ascii="Times New Roman"/>
          <w:b w:val="false"/>
          <w:i w:val="false"/>
          <w:color w:val="000000"/>
          <w:sz w:val="28"/>
        </w:rPr>
        <w:t>
Т.А.Ә.а.                       78        88        99     110</w:t>
      </w:r>
      <w:r>
        <w:br/>
      </w:r>
      <w:r>
        <w:rPr>
          <w:rFonts w:ascii="Times New Roman"/>
          <w:b w:val="false"/>
          <w:i w:val="false"/>
          <w:color w:val="000000"/>
          <w:sz w:val="28"/>
        </w:rPr>
        <w:t>
Туған жылы                     79        89        100    111</w:t>
      </w:r>
      <w:r>
        <w:br/>
      </w:r>
      <w:r>
        <w:rPr>
          <w:rFonts w:ascii="Times New Roman"/>
          <w:b w:val="false"/>
          <w:i w:val="false"/>
          <w:color w:val="000000"/>
          <w:sz w:val="28"/>
        </w:rPr>
        <w:t>
Лауазымы                       80        90        101    112</w:t>
      </w:r>
      <w:r>
        <w:br/>
      </w:r>
      <w:r>
        <w:rPr>
          <w:rFonts w:ascii="Times New Roman"/>
          <w:b w:val="false"/>
          <w:i w:val="false"/>
          <w:color w:val="000000"/>
          <w:sz w:val="28"/>
        </w:rPr>
        <w:t>
Өтілі:</w:t>
      </w:r>
      <w:r>
        <w:br/>
      </w:r>
      <w:r>
        <w:rPr>
          <w:rFonts w:ascii="Times New Roman"/>
          <w:b w:val="false"/>
          <w:i w:val="false"/>
          <w:color w:val="000000"/>
          <w:sz w:val="28"/>
        </w:rPr>
        <w:t>
мамандығы бойынша              81        91        102    113</w:t>
      </w:r>
      <w:r>
        <w:br/>
      </w:r>
      <w:r>
        <w:rPr>
          <w:rFonts w:ascii="Times New Roman"/>
          <w:b w:val="false"/>
          <w:i w:val="false"/>
          <w:color w:val="000000"/>
          <w:sz w:val="28"/>
        </w:rPr>
        <w:t>
соңғы қызметінде               82        92        103    114</w:t>
      </w:r>
      <w:r>
        <w:br/>
      </w:r>
      <w:r>
        <w:rPr>
          <w:rFonts w:ascii="Times New Roman"/>
          <w:b w:val="false"/>
          <w:i w:val="false"/>
          <w:color w:val="000000"/>
          <w:sz w:val="28"/>
        </w:rPr>
        <w:t>
осы кемеде                     83        93        104    115</w:t>
      </w:r>
      <w:r>
        <w:br/>
      </w:r>
      <w:r>
        <w:rPr>
          <w:rFonts w:ascii="Times New Roman"/>
          <w:b w:val="false"/>
          <w:i w:val="false"/>
          <w:color w:val="000000"/>
          <w:sz w:val="28"/>
        </w:rPr>
        <w:t>
Білімі:                                  94        105    116</w:t>
      </w:r>
      <w:r>
        <w:br/>
      </w:r>
      <w:r>
        <w:rPr>
          <w:rFonts w:ascii="Times New Roman"/>
          <w:b w:val="false"/>
          <w:i w:val="false"/>
          <w:color w:val="000000"/>
          <w:sz w:val="28"/>
        </w:rPr>
        <w:t>
(училище, бітірген жылы)       84        95        106    117</w:t>
      </w:r>
      <w:r>
        <w:br/>
      </w:r>
      <w:r>
        <w:rPr>
          <w:rFonts w:ascii="Times New Roman"/>
          <w:b w:val="false"/>
          <w:i w:val="false"/>
          <w:color w:val="000000"/>
          <w:sz w:val="28"/>
        </w:rPr>
        <w:t>
Күндізгі                       85        96        107    118</w:t>
      </w:r>
      <w:r>
        <w:br/>
      </w:r>
      <w:r>
        <w:rPr>
          <w:rFonts w:ascii="Times New Roman"/>
          <w:b w:val="false"/>
          <w:i w:val="false"/>
          <w:color w:val="000000"/>
          <w:sz w:val="28"/>
        </w:rPr>
        <w:t>
Сырттай                        86        97        108    119</w:t>
      </w:r>
      <w:r>
        <w:br/>
      </w:r>
      <w:r>
        <w:rPr>
          <w:rFonts w:ascii="Times New Roman"/>
          <w:b w:val="false"/>
          <w:i w:val="false"/>
          <w:color w:val="000000"/>
          <w:sz w:val="28"/>
        </w:rPr>
        <w:t>
Диплом                         87        98        109    120</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121   Авариялық жағдайдың қысқаша сипаттамасы (рейс, апатқа дейін,</w:t>
      </w:r>
      <w:r>
        <w:br/>
      </w:r>
      <w:r>
        <w:rPr>
          <w:rFonts w:ascii="Times New Roman"/>
          <w:b w:val="false"/>
          <w:i w:val="false"/>
          <w:color w:val="000000"/>
          <w:sz w:val="28"/>
        </w:rPr>
        <w:t>
      кеменің өміршеңдігі үшін күрес, құтқару, зардаптары)</w:t>
      </w:r>
      <w:r>
        <w:br/>
      </w:r>
      <w:r>
        <w:rPr>
          <w:rFonts w:ascii="Times New Roman"/>
          <w:b w:val="false"/>
          <w:i w:val="false"/>
          <w:color w:val="000000"/>
          <w:sz w:val="28"/>
        </w:rPr>
        <w:t>
122   Қате іс-әрекеттер</w:t>
      </w:r>
      <w:r>
        <w:br/>
      </w:r>
      <w:r>
        <w:rPr>
          <w:rFonts w:ascii="Times New Roman"/>
          <w:b w:val="false"/>
          <w:i w:val="false"/>
          <w:color w:val="000000"/>
          <w:sz w:val="28"/>
        </w:rPr>
        <w:t>
123   Жазалаулар</w:t>
      </w:r>
      <w:r>
        <w:br/>
      </w:r>
      <w:r>
        <w:rPr>
          <w:rFonts w:ascii="Times New Roman"/>
          <w:b w:val="false"/>
          <w:i w:val="false"/>
          <w:color w:val="000000"/>
          <w:sz w:val="28"/>
        </w:rPr>
        <w:t>
124   Сақтандыру шаралары</w:t>
      </w:r>
    </w:p>
    <w:p>
      <w:pPr>
        <w:spacing w:after="0"/>
        <w:ind w:left="0"/>
        <w:jc w:val="both"/>
      </w:pPr>
      <w:r>
        <w:rPr>
          <w:rFonts w:ascii="Times New Roman"/>
          <w:b w:val="false"/>
          <w:i w:val="false"/>
          <w:color w:val="000000"/>
          <w:sz w:val="28"/>
        </w:rPr>
        <w:t>      Қолы</w:t>
      </w:r>
    </w:p>
    <w:bookmarkStart w:name="z57" w:id="56"/>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9-қосымша          </w:t>
      </w:r>
    </w:p>
    <w:bookmarkEnd w:id="56"/>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(авариялық жағдайды тергейтін органның атауы)</w:t>
      </w:r>
    </w:p>
    <w:p>
      <w:pPr>
        <w:spacing w:after="0"/>
        <w:ind w:left="0"/>
        <w:jc w:val="left"/>
      </w:pPr>
      <w:r>
        <w:rPr>
          <w:rFonts w:ascii="Times New Roman"/>
          <w:b/>
          <w:i w:val="false"/>
          <w:color w:val="000000"/>
        </w:rPr>
        <w:t xml:space="preserve"> N _________ апаттық іс</w:t>
      </w:r>
    </w:p>
    <w:p>
      <w:pPr>
        <w:spacing w:after="0"/>
        <w:ind w:left="0"/>
        <w:jc w:val="both"/>
      </w:pPr>
      <w:r>
        <w:rPr>
          <w:rFonts w:ascii="Times New Roman"/>
          <w:b w:val="false"/>
          <w:i w:val="false"/>
          <w:color w:val="000000"/>
          <w:sz w:val="28"/>
        </w:rPr>
        <w:t>1. Кеменің атауы __________________________________________________</w:t>
      </w:r>
      <w:r>
        <w:br/>
      </w:r>
      <w:r>
        <w:rPr>
          <w:rFonts w:ascii="Times New Roman"/>
          <w:b w:val="false"/>
          <w:i w:val="false"/>
          <w:color w:val="000000"/>
          <w:sz w:val="28"/>
        </w:rPr>
        <w:t>
2. Кеме иесі, оның почталық деректемелері _________________________</w:t>
      </w:r>
      <w:r>
        <w:br/>
      </w:r>
      <w:r>
        <w:rPr>
          <w:rFonts w:ascii="Times New Roman"/>
          <w:b w:val="false"/>
          <w:i w:val="false"/>
          <w:color w:val="000000"/>
          <w:sz w:val="28"/>
        </w:rPr>
        <w:t>
3. Авариялық жағдай болған күні ___________________________________</w:t>
      </w:r>
    </w:p>
    <w:p>
      <w:pPr>
        <w:spacing w:after="0"/>
        <w:ind w:left="0"/>
        <w:jc w:val="both"/>
      </w:pPr>
      <w:r>
        <w:rPr>
          <w:rFonts w:ascii="Times New Roman"/>
          <w:b w:val="false"/>
          <w:i w:val="false"/>
          <w:color w:val="000000"/>
          <w:sz w:val="28"/>
        </w:rPr>
        <w:t>4. Авариялық жағдайдың түрі _______________________________________</w:t>
      </w:r>
      <w:r>
        <w:br/>
      </w:r>
      <w:r>
        <w:rPr>
          <w:rFonts w:ascii="Times New Roman"/>
          <w:b w:val="false"/>
          <w:i w:val="false"/>
          <w:color w:val="000000"/>
          <w:sz w:val="28"/>
        </w:rPr>
        <w:t>
5. _______________________________________________________ басталды</w:t>
      </w:r>
      <w:r>
        <w:br/>
      </w:r>
      <w:r>
        <w:rPr>
          <w:rFonts w:ascii="Times New Roman"/>
          <w:b w:val="false"/>
          <w:i w:val="false"/>
          <w:color w:val="000000"/>
          <w:sz w:val="28"/>
        </w:rPr>
        <w:t>
                        (күн, ай, жыл)</w:t>
      </w:r>
      <w:r>
        <w:br/>
      </w:r>
      <w:r>
        <w:rPr>
          <w:rFonts w:ascii="Times New Roman"/>
          <w:b w:val="false"/>
          <w:i w:val="false"/>
          <w:color w:val="000000"/>
          <w:sz w:val="28"/>
        </w:rPr>
        <w:t>
6. _______________________________________________________ аяқталды</w:t>
      </w:r>
      <w:r>
        <w:br/>
      </w:r>
      <w:r>
        <w:rPr>
          <w:rFonts w:ascii="Times New Roman"/>
          <w:b w:val="false"/>
          <w:i w:val="false"/>
          <w:color w:val="000000"/>
          <w:sz w:val="28"/>
        </w:rPr>
        <w:t>
                      (күн, ай, жыл)</w:t>
      </w:r>
      <w:r>
        <w:br/>
      </w:r>
      <w:r>
        <w:rPr>
          <w:rFonts w:ascii="Times New Roman"/>
          <w:b w:val="false"/>
          <w:i w:val="false"/>
          <w:color w:val="000000"/>
          <w:sz w:val="28"/>
        </w:rPr>
        <w:t>
7. Парақтардың, томдардың саны ___________________________________</w:t>
      </w:r>
    </w:p>
    <w:bookmarkStart w:name="z58" w:id="57"/>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10-қосымша         </w:t>
      </w:r>
    </w:p>
    <w:bookmarkEnd w:id="57"/>
    <w:p>
      <w:pPr>
        <w:spacing w:after="0"/>
        <w:ind w:left="0"/>
        <w:jc w:val="left"/>
      </w:pPr>
      <w:r>
        <w:rPr>
          <w:rFonts w:ascii="Times New Roman"/>
          <w:b/>
          <w:i w:val="false"/>
          <w:color w:val="000000"/>
        </w:rPr>
        <w:t xml:space="preserve"> АВАРИЯЛЫҚ ЖАҒДАЙЛАРДЫ ЖІКТЕУ КЕСТЕСІ</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Ұста.|        Авариялық жағдайлардың түрлері,           |Есепке алу</w:t>
      </w:r>
      <w:r>
        <w:br/>
      </w:r>
      <w:r>
        <w:rPr>
          <w:rFonts w:ascii="Times New Roman"/>
          <w:b w:val="false"/>
          <w:i w:val="false"/>
          <w:color w:val="000000"/>
          <w:sz w:val="28"/>
        </w:rPr>
        <w:t>
ным |           себептері, зардаптары                  | индексі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АВАРИЯЛЫҚ ЖАҒДАЙЛАРДЫҢ ТҮРЛЕРІ</w:t>
      </w:r>
      <w:r>
        <w:br/>
      </w:r>
      <w:r>
        <w:rPr>
          <w:rFonts w:ascii="Times New Roman"/>
          <w:b w:val="false"/>
          <w:i w:val="false"/>
          <w:color w:val="000000"/>
          <w:sz w:val="28"/>
        </w:rPr>
        <w:t>
      Апат оқиғасының түрін анықтаған кезде зардаптардың</w:t>
      </w:r>
      <w:r>
        <w:br/>
      </w:r>
      <w:r>
        <w:rPr>
          <w:rFonts w:ascii="Times New Roman"/>
          <w:b w:val="false"/>
          <w:i w:val="false"/>
          <w:color w:val="000000"/>
          <w:sz w:val="28"/>
        </w:rPr>
        <w:t>
      сипатына және мөлшеріне қарамастан оның алғашқы</w:t>
      </w:r>
      <w:r>
        <w:br/>
      </w:r>
      <w:r>
        <w:rPr>
          <w:rFonts w:ascii="Times New Roman"/>
          <w:b w:val="false"/>
          <w:i w:val="false"/>
          <w:color w:val="000000"/>
          <w:sz w:val="28"/>
        </w:rPr>
        <w:t>
      себебі негіз болып қабылданады.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Навигациялық авариялық жағдайлар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топыраққа отыру - кеменің қайраңға отыруы, топыраққа</w:t>
      </w:r>
      <w:r>
        <w:br/>
      </w:r>
      <w:r>
        <w:rPr>
          <w:rFonts w:ascii="Times New Roman"/>
          <w:b w:val="false"/>
          <w:i w:val="false"/>
          <w:color w:val="000000"/>
          <w:sz w:val="28"/>
        </w:rPr>
        <w:t>
      және су асты кедергілеріне тап болу, жағаға шығу.        П</w:t>
      </w:r>
      <w:r>
        <w:br/>
      </w:r>
      <w:r>
        <w:rPr>
          <w:rFonts w:ascii="Times New Roman"/>
          <w:b w:val="false"/>
          <w:i w:val="false"/>
          <w:color w:val="000000"/>
          <w:sz w:val="28"/>
        </w:rPr>
        <w:t>
2)    соқтығысу - қозғалу барысында кемелердің өзара</w:t>
      </w:r>
      <w:r>
        <w:br/>
      </w:r>
      <w:r>
        <w:rPr>
          <w:rFonts w:ascii="Times New Roman"/>
          <w:b w:val="false"/>
          <w:i w:val="false"/>
          <w:color w:val="000000"/>
          <w:sz w:val="28"/>
        </w:rPr>
        <w:t>
      немесе олардың біреуінің түйісуі немесе қақтығысуы;</w:t>
      </w:r>
      <w:r>
        <w:br/>
      </w:r>
      <w:r>
        <w:rPr>
          <w:rFonts w:ascii="Times New Roman"/>
          <w:b w:val="false"/>
          <w:i w:val="false"/>
          <w:color w:val="000000"/>
          <w:sz w:val="28"/>
        </w:rPr>
        <w:t>
      теңізде жүзіп жүрген кез-келген объектімен немесе</w:t>
      </w:r>
      <w:r>
        <w:br/>
      </w:r>
      <w:r>
        <w:rPr>
          <w:rFonts w:ascii="Times New Roman"/>
          <w:b w:val="false"/>
          <w:i w:val="false"/>
          <w:color w:val="000000"/>
          <w:sz w:val="28"/>
        </w:rPr>
        <w:t>
      Кемелер соқтығысынан сақтандырудың халықаралық</w:t>
      </w:r>
      <w:r>
        <w:br/>
      </w:r>
      <w:r>
        <w:rPr>
          <w:rFonts w:ascii="Times New Roman"/>
          <w:b w:val="false"/>
          <w:i w:val="false"/>
          <w:color w:val="000000"/>
          <w:sz w:val="28"/>
        </w:rPr>
        <w:t>
      ережелерінің (КССХЕ-72) контекстінде кеме болып</w:t>
      </w:r>
      <w:r>
        <w:br/>
      </w:r>
      <w:r>
        <w:rPr>
          <w:rFonts w:ascii="Times New Roman"/>
          <w:b w:val="false"/>
          <w:i w:val="false"/>
          <w:color w:val="000000"/>
          <w:sz w:val="28"/>
        </w:rPr>
        <w:t>
      табылатын затпен түйісу; теңізде бөлек тұрған</w:t>
      </w:r>
      <w:r>
        <w:br/>
      </w:r>
      <w:r>
        <w:rPr>
          <w:rFonts w:ascii="Times New Roman"/>
          <w:b w:val="false"/>
          <w:i w:val="false"/>
          <w:color w:val="000000"/>
          <w:sz w:val="28"/>
        </w:rPr>
        <w:t>
      құрылыммен түйісу (мұнай бұрғылау платформалары,</w:t>
      </w:r>
      <w:r>
        <w:br/>
      </w:r>
      <w:r>
        <w:rPr>
          <w:rFonts w:ascii="Times New Roman"/>
          <w:b w:val="false"/>
          <w:i w:val="false"/>
          <w:color w:val="000000"/>
          <w:sz w:val="28"/>
        </w:rPr>
        <w:t>
      мұнаралар және басқалар).                                С</w:t>
      </w:r>
      <w:r>
        <w:br/>
      </w:r>
      <w:r>
        <w:rPr>
          <w:rFonts w:ascii="Times New Roman"/>
          <w:b w:val="false"/>
          <w:i w:val="false"/>
          <w:color w:val="000000"/>
          <w:sz w:val="28"/>
        </w:rPr>
        <w:t>
3)    Бастырмалату - кемелердің тұрақтауы үшін жасалған</w:t>
      </w:r>
      <w:r>
        <w:br/>
      </w:r>
      <w:r>
        <w:rPr>
          <w:rFonts w:ascii="Times New Roman"/>
          <w:b w:val="false"/>
          <w:i w:val="false"/>
          <w:color w:val="000000"/>
          <w:sz w:val="28"/>
        </w:rPr>
        <w:t>
      тұрақты немесе уақытша гидротехникалық құрылымдармен</w:t>
      </w:r>
      <w:r>
        <w:br/>
      </w:r>
      <w:r>
        <w:rPr>
          <w:rFonts w:ascii="Times New Roman"/>
          <w:b w:val="false"/>
          <w:i w:val="false"/>
          <w:color w:val="000000"/>
          <w:sz w:val="28"/>
        </w:rPr>
        <w:t>
      (айлақтар, пирстар, доктар және т.б.) немесе порт</w:t>
      </w:r>
      <w:r>
        <w:br/>
      </w:r>
      <w:r>
        <w:rPr>
          <w:rFonts w:ascii="Times New Roman"/>
          <w:b w:val="false"/>
          <w:i w:val="false"/>
          <w:color w:val="000000"/>
          <w:sz w:val="28"/>
        </w:rPr>
        <w:t>
      айдының қоршауымен кеменің түйісуі; арқандап байлау</w:t>
      </w:r>
      <w:r>
        <w:br/>
      </w:r>
      <w:r>
        <w:rPr>
          <w:rFonts w:ascii="Times New Roman"/>
          <w:b w:val="false"/>
          <w:i w:val="false"/>
          <w:color w:val="000000"/>
          <w:sz w:val="28"/>
        </w:rPr>
        <w:t>
      операцияларын орындау барысында, сондай-ақ</w:t>
      </w:r>
      <w:r>
        <w:br/>
      </w:r>
      <w:r>
        <w:rPr>
          <w:rFonts w:ascii="Times New Roman"/>
          <w:b w:val="false"/>
          <w:i w:val="false"/>
          <w:color w:val="000000"/>
          <w:sz w:val="28"/>
        </w:rPr>
        <w:t>
      ауа-райының қолайсыз гидрометеорологиялық</w:t>
      </w:r>
      <w:r>
        <w:br/>
      </w:r>
      <w:r>
        <w:rPr>
          <w:rFonts w:ascii="Times New Roman"/>
          <w:b w:val="false"/>
          <w:i w:val="false"/>
          <w:color w:val="000000"/>
          <w:sz w:val="28"/>
        </w:rPr>
        <w:t>
      жағдайлары (кеменің қалқуы, шынжырлар мен арқандар.</w:t>
      </w:r>
      <w:r>
        <w:br/>
      </w:r>
      <w:r>
        <w:rPr>
          <w:rFonts w:ascii="Times New Roman"/>
          <w:b w:val="false"/>
          <w:i w:val="false"/>
          <w:color w:val="000000"/>
          <w:sz w:val="28"/>
        </w:rPr>
        <w:t>
      дың үзілуі және басқа) нәтижесінде кеменің басқа</w:t>
      </w:r>
      <w:r>
        <w:br/>
      </w:r>
      <w:r>
        <w:rPr>
          <w:rFonts w:ascii="Times New Roman"/>
          <w:b w:val="false"/>
          <w:i w:val="false"/>
          <w:color w:val="000000"/>
          <w:sz w:val="28"/>
        </w:rPr>
        <w:t>
      кемемен түйісуі; кеменің навигациялық жабдық</w:t>
      </w:r>
      <w:r>
        <w:br/>
      </w:r>
      <w:r>
        <w:rPr>
          <w:rFonts w:ascii="Times New Roman"/>
          <w:b w:val="false"/>
          <w:i w:val="false"/>
          <w:color w:val="000000"/>
          <w:sz w:val="28"/>
        </w:rPr>
        <w:t>
      құралдарымен түйісуі.                                    Н</w:t>
      </w:r>
      <w:r>
        <w:br/>
      </w:r>
      <w:r>
        <w:rPr>
          <w:rFonts w:ascii="Times New Roman"/>
          <w:b w:val="false"/>
          <w:i w:val="false"/>
          <w:color w:val="000000"/>
          <w:sz w:val="28"/>
        </w:rPr>
        <w:t>
4)    орнықтылықты, жүзгіштікті жоғалту - жеткіліксіз</w:t>
      </w:r>
      <w:r>
        <w:br/>
      </w:r>
      <w:r>
        <w:rPr>
          <w:rFonts w:ascii="Times New Roman"/>
          <w:b w:val="false"/>
          <w:i w:val="false"/>
          <w:color w:val="000000"/>
          <w:sz w:val="28"/>
        </w:rPr>
        <w:t>
      орнықтылықтан, аударылудан, батудан пайда болған</w:t>
      </w:r>
      <w:r>
        <w:br/>
      </w:r>
      <w:r>
        <w:rPr>
          <w:rFonts w:ascii="Times New Roman"/>
          <w:b w:val="false"/>
          <w:i w:val="false"/>
          <w:color w:val="000000"/>
          <w:sz w:val="28"/>
        </w:rPr>
        <w:t>
      кеменің авариялық қисаюы.                                О</w:t>
      </w:r>
      <w:r>
        <w:br/>
      </w:r>
      <w:r>
        <w:rPr>
          <w:rFonts w:ascii="Times New Roman"/>
          <w:b w:val="false"/>
          <w:i w:val="false"/>
          <w:color w:val="000000"/>
          <w:sz w:val="28"/>
        </w:rPr>
        <w:t>
5)    Дауылдан болған зақымданулар - дауыл желдің және</w:t>
      </w:r>
      <w:r>
        <w:br/>
      </w:r>
      <w:r>
        <w:rPr>
          <w:rFonts w:ascii="Times New Roman"/>
          <w:b w:val="false"/>
          <w:i w:val="false"/>
          <w:color w:val="000000"/>
          <w:sz w:val="28"/>
        </w:rPr>
        <w:t>
      толқындаудың нәтижесінде кеме корпусының,</w:t>
      </w:r>
      <w:r>
        <w:br/>
      </w:r>
      <w:r>
        <w:rPr>
          <w:rFonts w:ascii="Times New Roman"/>
          <w:b w:val="false"/>
          <w:i w:val="false"/>
          <w:color w:val="000000"/>
          <w:sz w:val="28"/>
        </w:rPr>
        <w:t>
      тетіктерінің, жүйелерінің, құрылғыларының және басқа</w:t>
      </w:r>
      <w:r>
        <w:br/>
      </w:r>
      <w:r>
        <w:rPr>
          <w:rFonts w:ascii="Times New Roman"/>
          <w:b w:val="false"/>
          <w:i w:val="false"/>
          <w:color w:val="000000"/>
          <w:sz w:val="28"/>
        </w:rPr>
        <w:t>
      элементтерінің зақымдануы.                               Ш</w:t>
      </w:r>
      <w:r>
        <w:br/>
      </w:r>
      <w:r>
        <w:rPr>
          <w:rFonts w:ascii="Times New Roman"/>
          <w:b w:val="false"/>
          <w:i w:val="false"/>
          <w:color w:val="000000"/>
          <w:sz w:val="28"/>
        </w:rPr>
        <w:t>
6)    мұздан болған зақымданулар - мұзда жүзу кезінде кеме</w:t>
      </w:r>
      <w:r>
        <w:br/>
      </w:r>
      <w:r>
        <w:rPr>
          <w:rFonts w:ascii="Times New Roman"/>
          <w:b w:val="false"/>
          <w:i w:val="false"/>
          <w:color w:val="000000"/>
          <w:sz w:val="28"/>
        </w:rPr>
        <w:t>
      корпусының, тетіктерінің, жүйелерінің, құрылғыларының</w:t>
      </w:r>
      <w:r>
        <w:br/>
      </w:r>
      <w:r>
        <w:rPr>
          <w:rFonts w:ascii="Times New Roman"/>
          <w:b w:val="false"/>
          <w:i w:val="false"/>
          <w:color w:val="000000"/>
          <w:sz w:val="28"/>
        </w:rPr>
        <w:t>
      және басқа элементтерінің зақымдануы.                     Л</w:t>
      </w:r>
      <w:r>
        <w:br/>
      </w:r>
      <w:r>
        <w:rPr>
          <w:rFonts w:ascii="Times New Roman"/>
          <w:b w:val="false"/>
          <w:i w:val="false"/>
          <w:color w:val="000000"/>
          <w:sz w:val="28"/>
        </w:rPr>
        <w:t>
7)    өзгелер - кеме жүргізушілердің жұмысына және сыртқы</w:t>
      </w:r>
      <w:r>
        <w:br/>
      </w:r>
      <w:r>
        <w:rPr>
          <w:rFonts w:ascii="Times New Roman"/>
          <w:b w:val="false"/>
          <w:i w:val="false"/>
          <w:color w:val="000000"/>
          <w:sz w:val="28"/>
        </w:rPr>
        <w:t>
      жағдайлардың әсеріне байланысты барлық басқа</w:t>
      </w:r>
      <w:r>
        <w:br/>
      </w:r>
      <w:r>
        <w:rPr>
          <w:rFonts w:ascii="Times New Roman"/>
          <w:b w:val="false"/>
          <w:i w:val="false"/>
          <w:color w:val="000000"/>
          <w:sz w:val="28"/>
        </w:rPr>
        <w:t>
      зақымданулар (еспелі бұрандаға және/немесе рульге</w:t>
      </w:r>
      <w:r>
        <w:br/>
      </w:r>
      <w:r>
        <w:rPr>
          <w:rFonts w:ascii="Times New Roman"/>
          <w:b w:val="false"/>
          <w:i w:val="false"/>
          <w:color w:val="000000"/>
          <w:sz w:val="28"/>
        </w:rPr>
        <w:t>
      арқанның немесе аулардың оралып қалуы, су астындағы</w:t>
      </w:r>
      <w:r>
        <w:br/>
      </w:r>
      <w:r>
        <w:rPr>
          <w:rFonts w:ascii="Times New Roman"/>
          <w:b w:val="false"/>
          <w:i w:val="false"/>
          <w:color w:val="000000"/>
          <w:sz w:val="28"/>
        </w:rPr>
        <w:t>
      кабельдің, құбырдың зақымдануы, батып кеткен затқа</w:t>
      </w:r>
      <w:r>
        <w:br/>
      </w:r>
      <w:r>
        <w:rPr>
          <w:rFonts w:ascii="Times New Roman"/>
          <w:b w:val="false"/>
          <w:i w:val="false"/>
          <w:color w:val="000000"/>
          <w:sz w:val="28"/>
        </w:rPr>
        <w:t>
      соғуы және басқалар).                                    Х</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Техникалық авариялық жағдайлар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бас қозғалтқыштың зақымдануы - кеменің қозғалысын</w:t>
      </w:r>
      <w:r>
        <w:br/>
      </w:r>
      <w:r>
        <w:rPr>
          <w:rFonts w:ascii="Times New Roman"/>
          <w:b w:val="false"/>
          <w:i w:val="false"/>
          <w:color w:val="000000"/>
          <w:sz w:val="28"/>
        </w:rPr>
        <w:t>
      қамтамасыз ететін тетіктердің зақымдануы (кемелік</w:t>
      </w:r>
      <w:r>
        <w:br/>
      </w:r>
      <w:r>
        <w:rPr>
          <w:rFonts w:ascii="Times New Roman"/>
          <w:b w:val="false"/>
          <w:i w:val="false"/>
          <w:color w:val="000000"/>
          <w:sz w:val="28"/>
        </w:rPr>
        <w:t>
      энергетикалық қондырғының, оның құбырларының,</w:t>
      </w:r>
      <w:r>
        <w:br/>
      </w:r>
      <w:r>
        <w:rPr>
          <w:rFonts w:ascii="Times New Roman"/>
          <w:b w:val="false"/>
          <w:i w:val="false"/>
          <w:color w:val="000000"/>
          <w:sz w:val="28"/>
        </w:rPr>
        <w:t>
      орталық басқару орындарының, электр жабдықтарының</w:t>
      </w:r>
      <w:r>
        <w:br/>
      </w:r>
      <w:r>
        <w:rPr>
          <w:rFonts w:ascii="Times New Roman"/>
          <w:b w:val="false"/>
          <w:i w:val="false"/>
          <w:color w:val="000000"/>
          <w:sz w:val="28"/>
        </w:rPr>
        <w:t>
      және басқа).                                             Д</w:t>
      </w:r>
      <w:r>
        <w:br/>
      </w:r>
      <w:r>
        <w:rPr>
          <w:rFonts w:ascii="Times New Roman"/>
          <w:b w:val="false"/>
          <w:i w:val="false"/>
          <w:color w:val="000000"/>
          <w:sz w:val="28"/>
        </w:rPr>
        <w:t>
2)    біліктік-бұрандалық кешеннің зақымдануы - білік</w:t>
      </w:r>
      <w:r>
        <w:br/>
      </w:r>
      <w:r>
        <w:rPr>
          <w:rFonts w:ascii="Times New Roman"/>
          <w:b w:val="false"/>
          <w:i w:val="false"/>
          <w:color w:val="000000"/>
          <w:sz w:val="28"/>
        </w:rPr>
        <w:t>
      өткізгіштерінің, дейдвудтардың, еспелі бұрандалардың,</w:t>
      </w:r>
      <w:r>
        <w:br/>
      </w:r>
      <w:r>
        <w:rPr>
          <w:rFonts w:ascii="Times New Roman"/>
          <w:b w:val="false"/>
          <w:i w:val="false"/>
          <w:color w:val="000000"/>
          <w:sz w:val="28"/>
        </w:rPr>
        <w:t>
      реттелетін қадам бұрандаларының және басқалардың</w:t>
      </w:r>
      <w:r>
        <w:br/>
      </w:r>
      <w:r>
        <w:rPr>
          <w:rFonts w:ascii="Times New Roman"/>
          <w:b w:val="false"/>
          <w:i w:val="false"/>
          <w:color w:val="000000"/>
          <w:sz w:val="28"/>
        </w:rPr>
        <w:t>
      зақымдануы.                                              В</w:t>
      </w:r>
      <w:r>
        <w:br/>
      </w:r>
      <w:r>
        <w:rPr>
          <w:rFonts w:ascii="Times New Roman"/>
          <w:b w:val="false"/>
          <w:i w:val="false"/>
          <w:color w:val="000000"/>
          <w:sz w:val="28"/>
        </w:rPr>
        <w:t>
3)    кеменің қалыпты пайдаланылуын қамтамасыз ететін</w:t>
      </w:r>
      <w:r>
        <w:br/>
      </w:r>
      <w:r>
        <w:rPr>
          <w:rFonts w:ascii="Times New Roman"/>
          <w:b w:val="false"/>
          <w:i w:val="false"/>
          <w:color w:val="000000"/>
          <w:sz w:val="28"/>
        </w:rPr>
        <w:t>
      қосалқы тетіктердің (кемелік электр станцияларының</w:t>
      </w:r>
      <w:r>
        <w:br/>
      </w:r>
      <w:r>
        <w:rPr>
          <w:rFonts w:ascii="Times New Roman"/>
          <w:b w:val="false"/>
          <w:i w:val="false"/>
          <w:color w:val="000000"/>
          <w:sz w:val="28"/>
        </w:rPr>
        <w:t>
      қозғалтқыштары, энергетикалық қондырғыларға қызмет</w:t>
      </w:r>
      <w:r>
        <w:br/>
      </w:r>
      <w:r>
        <w:rPr>
          <w:rFonts w:ascii="Times New Roman"/>
          <w:b w:val="false"/>
          <w:i w:val="false"/>
          <w:color w:val="000000"/>
          <w:sz w:val="28"/>
        </w:rPr>
        <w:t>
      көрсетілетін тетіктердің, құрылғылардың, жүйелердің,</w:t>
      </w:r>
      <w:r>
        <w:br/>
      </w:r>
      <w:r>
        <w:rPr>
          <w:rFonts w:ascii="Times New Roman"/>
          <w:b w:val="false"/>
          <w:i w:val="false"/>
          <w:color w:val="000000"/>
          <w:sz w:val="28"/>
        </w:rPr>
        <w:t>
      сондай-ақ олардың электр жабдықтарының) зақымдануы.      М</w:t>
      </w:r>
      <w:r>
        <w:br/>
      </w:r>
      <w:r>
        <w:rPr>
          <w:rFonts w:ascii="Times New Roman"/>
          <w:b w:val="false"/>
          <w:i w:val="false"/>
          <w:color w:val="000000"/>
          <w:sz w:val="28"/>
        </w:rPr>
        <w:t>
4)    корпустың зақымдануы - кеме тұрқының және оның</w:t>
      </w:r>
      <w:r>
        <w:br/>
      </w:r>
      <w:r>
        <w:rPr>
          <w:rFonts w:ascii="Times New Roman"/>
          <w:b w:val="false"/>
          <w:i w:val="false"/>
          <w:color w:val="000000"/>
          <w:sz w:val="28"/>
        </w:rPr>
        <w:t>
      элементтерінің тозу нәтижесінде ақауларының  пайда</w:t>
      </w:r>
      <w:r>
        <w:br/>
      </w:r>
      <w:r>
        <w:rPr>
          <w:rFonts w:ascii="Times New Roman"/>
          <w:b w:val="false"/>
          <w:i w:val="false"/>
          <w:color w:val="000000"/>
          <w:sz w:val="28"/>
        </w:rPr>
        <w:t>
      болуы және басқа.                                        К</w:t>
      </w:r>
      <w:r>
        <w:br/>
      </w:r>
      <w:r>
        <w:rPr>
          <w:rFonts w:ascii="Times New Roman"/>
          <w:b w:val="false"/>
          <w:i w:val="false"/>
          <w:color w:val="000000"/>
          <w:sz w:val="28"/>
        </w:rPr>
        <w:t>
5)    кеме құрылғыларының зақымдануы - зәкірлік, рульдік,</w:t>
      </w:r>
      <w:r>
        <w:br/>
      </w:r>
      <w:r>
        <w:rPr>
          <w:rFonts w:ascii="Times New Roman"/>
          <w:b w:val="false"/>
          <w:i w:val="false"/>
          <w:color w:val="000000"/>
          <w:sz w:val="28"/>
        </w:rPr>
        <w:t>
      шағын қайықтық, жүктік және олардың электр</w:t>
      </w:r>
      <w:r>
        <w:br/>
      </w:r>
      <w:r>
        <w:rPr>
          <w:rFonts w:ascii="Times New Roman"/>
          <w:b w:val="false"/>
          <w:i w:val="false"/>
          <w:color w:val="000000"/>
          <w:sz w:val="28"/>
        </w:rPr>
        <w:t>
      жабдықтарының өзге де кемелік құрылғыларының</w:t>
      </w:r>
      <w:r>
        <w:br/>
      </w:r>
      <w:r>
        <w:rPr>
          <w:rFonts w:ascii="Times New Roman"/>
          <w:b w:val="false"/>
          <w:i w:val="false"/>
          <w:color w:val="000000"/>
          <w:sz w:val="28"/>
        </w:rPr>
        <w:t>
      зақымдануы.                                              У</w:t>
      </w:r>
      <w:r>
        <w:br/>
      </w:r>
      <w:r>
        <w:rPr>
          <w:rFonts w:ascii="Times New Roman"/>
          <w:b w:val="false"/>
          <w:i w:val="false"/>
          <w:color w:val="000000"/>
          <w:sz w:val="28"/>
        </w:rPr>
        <w:t>
6)    өзгелер - кеме механиктерінің жұмысына байланысты</w:t>
      </w:r>
      <w:r>
        <w:br/>
      </w:r>
      <w:r>
        <w:rPr>
          <w:rFonts w:ascii="Times New Roman"/>
          <w:b w:val="false"/>
          <w:i w:val="false"/>
          <w:color w:val="000000"/>
          <w:sz w:val="28"/>
        </w:rPr>
        <w:t>
      барлық басқа да техникалық зақымданулар.                 Ф</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Ұшқын пайда болған кезде жанғыш газдардың жарылуы,</w:t>
      </w:r>
      <w:r>
        <w:br/>
      </w:r>
      <w:r>
        <w:rPr>
          <w:rFonts w:ascii="Times New Roman"/>
          <w:b w:val="false"/>
          <w:i w:val="false"/>
          <w:color w:val="000000"/>
          <w:sz w:val="28"/>
        </w:rPr>
        <w:t>
      бөлімшелері бар статикалық және атмосфералық электр</w:t>
      </w:r>
      <w:r>
        <w:br/>
      </w:r>
      <w:r>
        <w:rPr>
          <w:rFonts w:ascii="Times New Roman"/>
          <w:b w:val="false"/>
          <w:i w:val="false"/>
          <w:color w:val="000000"/>
          <w:sz w:val="28"/>
        </w:rPr>
        <w:t>
      қуатының жиналуы.                                        З</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пайдалану қызметі бойынша                                ЗС</w:t>
      </w:r>
      <w:r>
        <w:br/>
      </w:r>
      <w:r>
        <w:rPr>
          <w:rFonts w:ascii="Times New Roman"/>
          <w:b w:val="false"/>
          <w:i w:val="false"/>
          <w:color w:val="000000"/>
          <w:sz w:val="28"/>
        </w:rPr>
        <w:t>
2)    техникалық пайдалану қызметі бойынша                     ЗМ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Ашық отпен, электр жылыту құралдарын ұқыпсыз</w:t>
      </w:r>
      <w:r>
        <w:br/>
      </w:r>
      <w:r>
        <w:rPr>
          <w:rFonts w:ascii="Times New Roman"/>
          <w:b w:val="false"/>
          <w:i w:val="false"/>
          <w:color w:val="000000"/>
          <w:sz w:val="28"/>
        </w:rPr>
        <w:t>
      пайдаланудан, электр жабдықтарының, жарықтың</w:t>
      </w:r>
      <w:r>
        <w:br/>
      </w:r>
      <w:r>
        <w:rPr>
          <w:rFonts w:ascii="Times New Roman"/>
          <w:b w:val="false"/>
          <w:i w:val="false"/>
          <w:color w:val="000000"/>
          <w:sz w:val="28"/>
        </w:rPr>
        <w:t>
      ақаулығының және техникалық пайдалану ережелерін</w:t>
      </w:r>
      <w:r>
        <w:br/>
      </w:r>
      <w:r>
        <w:rPr>
          <w:rFonts w:ascii="Times New Roman"/>
          <w:b w:val="false"/>
          <w:i w:val="false"/>
          <w:color w:val="000000"/>
          <w:sz w:val="28"/>
        </w:rPr>
        <w:t>
      бұзу, кемелердің машина бөліміндегі ыстық беттерді</w:t>
      </w:r>
      <w:r>
        <w:br/>
      </w:r>
      <w:r>
        <w:rPr>
          <w:rFonts w:ascii="Times New Roman"/>
          <w:b w:val="false"/>
          <w:i w:val="false"/>
          <w:color w:val="000000"/>
          <w:sz w:val="28"/>
        </w:rPr>
        <w:t>
      оларға майдың және отынның тиюінен қорғайтын,</w:t>
      </w:r>
      <w:r>
        <w:br/>
      </w:r>
      <w:r>
        <w:rPr>
          <w:rFonts w:ascii="Times New Roman"/>
          <w:b w:val="false"/>
          <w:i w:val="false"/>
          <w:color w:val="000000"/>
          <w:sz w:val="28"/>
        </w:rPr>
        <w:t>
      сондай-ақ отынның тұтану көздеріне түсуін</w:t>
      </w:r>
      <w:r>
        <w:br/>
      </w:r>
      <w:r>
        <w:rPr>
          <w:rFonts w:ascii="Times New Roman"/>
          <w:b w:val="false"/>
          <w:i w:val="false"/>
          <w:color w:val="000000"/>
          <w:sz w:val="28"/>
        </w:rPr>
        <w:t>
      болдырмайтын жоғары қысымды отын түтіктерін</w:t>
      </w:r>
      <w:r>
        <w:br/>
      </w:r>
      <w:r>
        <w:rPr>
          <w:rFonts w:ascii="Times New Roman"/>
          <w:b w:val="false"/>
          <w:i w:val="false"/>
          <w:color w:val="000000"/>
          <w:sz w:val="28"/>
        </w:rPr>
        <w:t>
      қорғаудың қанағаттанарлықсыз жағдайынан; жүктердің</w:t>
      </w:r>
      <w:r>
        <w:br/>
      </w:r>
      <w:r>
        <w:rPr>
          <w:rFonts w:ascii="Times New Roman"/>
          <w:b w:val="false"/>
          <w:i w:val="false"/>
          <w:color w:val="000000"/>
          <w:sz w:val="28"/>
        </w:rPr>
        <w:t>
      өздігінен тұтануынан және өздігінен жануынан;</w:t>
      </w:r>
      <w:r>
        <w:br/>
      </w:r>
      <w:r>
        <w:rPr>
          <w:rFonts w:ascii="Times New Roman"/>
          <w:b w:val="false"/>
          <w:i w:val="false"/>
          <w:color w:val="000000"/>
          <w:sz w:val="28"/>
        </w:rPr>
        <w:t>
      бөлімшелермен өрт жұмыстарын жүргізу ережелерін</w:t>
      </w:r>
      <w:r>
        <w:br/>
      </w:r>
      <w:r>
        <w:rPr>
          <w:rFonts w:ascii="Times New Roman"/>
          <w:b w:val="false"/>
          <w:i w:val="false"/>
          <w:color w:val="000000"/>
          <w:sz w:val="28"/>
        </w:rPr>
        <w:t>
      бұзудан болған өрттер.                                   Ж</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пайдалану қызметі бойынша                                ЖС</w:t>
      </w:r>
      <w:r>
        <w:br/>
      </w:r>
      <w:r>
        <w:rPr>
          <w:rFonts w:ascii="Times New Roman"/>
          <w:b w:val="false"/>
          <w:i w:val="false"/>
          <w:color w:val="000000"/>
          <w:sz w:val="28"/>
        </w:rPr>
        <w:t>
2)    техникалық пайдалану қызметі жөніндегі                   ЖМ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Кеменің зақымдануы - корпустың, тетіктердің,</w:t>
      </w:r>
      <w:r>
        <w:br/>
      </w:r>
      <w:r>
        <w:rPr>
          <w:rFonts w:ascii="Times New Roman"/>
          <w:b w:val="false"/>
          <w:i w:val="false"/>
          <w:color w:val="000000"/>
          <w:sz w:val="28"/>
        </w:rPr>
        <w:t>
      жүйелердің, құрылғылардың және кеменің басқа</w:t>
      </w:r>
      <w:r>
        <w:br/>
      </w:r>
      <w:r>
        <w:rPr>
          <w:rFonts w:ascii="Times New Roman"/>
          <w:b w:val="false"/>
          <w:i w:val="false"/>
          <w:color w:val="000000"/>
          <w:sz w:val="28"/>
        </w:rPr>
        <w:t>
      элементтерінің зақымдануы, снарядтарды, миналарды,</w:t>
      </w:r>
      <w:r>
        <w:br/>
      </w:r>
      <w:r>
        <w:rPr>
          <w:rFonts w:ascii="Times New Roman"/>
          <w:b w:val="false"/>
          <w:i w:val="false"/>
          <w:color w:val="000000"/>
          <w:sz w:val="28"/>
        </w:rPr>
        <w:t>
      зымырандарды және басқа қаруларды пайдаланудан</w:t>
      </w:r>
      <w:r>
        <w:br/>
      </w:r>
      <w:r>
        <w:rPr>
          <w:rFonts w:ascii="Times New Roman"/>
          <w:b w:val="false"/>
          <w:i w:val="false"/>
          <w:color w:val="000000"/>
          <w:sz w:val="28"/>
        </w:rPr>
        <w:t>
      кеме жайларының суға батуы.                              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КЕМЕ ЭКИПАЖЫНЫҢ КІНӘСІНЕН БОЛҒАН АВАРИЯЛЫҚ ЖАҒДАЙДЫҢ</w:t>
      </w:r>
      <w:r>
        <w:br/>
      </w:r>
      <w:r>
        <w:rPr>
          <w:rFonts w:ascii="Times New Roman"/>
          <w:b w:val="false"/>
          <w:i w:val="false"/>
          <w:color w:val="000000"/>
          <w:sz w:val="28"/>
        </w:rPr>
        <w:t>
      СЕБЕПТЕРІ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6.    КҚСХЕ-72 және жүзудің жергілікті ережелерін бұзу -</w:t>
      </w:r>
      <w:r>
        <w:br/>
      </w:r>
      <w:r>
        <w:rPr>
          <w:rFonts w:ascii="Times New Roman"/>
          <w:b w:val="false"/>
          <w:i w:val="false"/>
          <w:color w:val="000000"/>
          <w:sz w:val="28"/>
        </w:rPr>
        <w:t>
      жүзу ережелерін, кемелердің ажырауын және</w:t>
      </w:r>
      <w:r>
        <w:br/>
      </w:r>
      <w:r>
        <w:rPr>
          <w:rFonts w:ascii="Times New Roman"/>
          <w:b w:val="false"/>
          <w:i w:val="false"/>
          <w:color w:val="000000"/>
          <w:sz w:val="28"/>
        </w:rPr>
        <w:t>
      кәсіпшіліктің жүргізілуін кесімдейтін ережелерді бұзу.   АС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7.    Кеме жүргізу ережелерін бұзу - өтуді, алдын ала және</w:t>
      </w:r>
      <w:r>
        <w:br/>
      </w:r>
      <w:r>
        <w:rPr>
          <w:rFonts w:ascii="Times New Roman"/>
          <w:b w:val="false"/>
          <w:i w:val="false"/>
          <w:color w:val="000000"/>
          <w:sz w:val="28"/>
        </w:rPr>
        <w:t>
      атқарушы төсеулерді дайындау, кеменің орнын анықтау,</w:t>
      </w:r>
      <w:r>
        <w:br/>
      </w:r>
      <w:r>
        <w:rPr>
          <w:rFonts w:ascii="Times New Roman"/>
          <w:b w:val="false"/>
          <w:i w:val="false"/>
          <w:color w:val="000000"/>
          <w:sz w:val="28"/>
        </w:rPr>
        <w:t>
      навигацияның техникалық құралдарын пайдалану,</w:t>
      </w:r>
      <w:r>
        <w:br/>
      </w:r>
      <w:r>
        <w:rPr>
          <w:rFonts w:ascii="Times New Roman"/>
          <w:b w:val="false"/>
          <w:i w:val="false"/>
          <w:color w:val="000000"/>
          <w:sz w:val="28"/>
        </w:rPr>
        <w:t>
      картографиялық және ауарайылық ақпараттарды пайдалану</w:t>
      </w:r>
      <w:r>
        <w:br/>
      </w:r>
      <w:r>
        <w:rPr>
          <w:rFonts w:ascii="Times New Roman"/>
          <w:b w:val="false"/>
          <w:i w:val="false"/>
          <w:color w:val="000000"/>
          <w:sz w:val="28"/>
        </w:rPr>
        <w:t>
      туралы ережелерді бұзу; зәкірлік тұрақта тұрған</w:t>
      </w:r>
      <w:r>
        <w:br/>
      </w:r>
      <w:r>
        <w:rPr>
          <w:rFonts w:ascii="Times New Roman"/>
          <w:b w:val="false"/>
          <w:i w:val="false"/>
          <w:color w:val="000000"/>
          <w:sz w:val="28"/>
        </w:rPr>
        <w:t>
      уақытта кеме жағдайын бақылаудың қанағаттанарлықсыз.</w:t>
      </w:r>
      <w:r>
        <w:br/>
      </w:r>
      <w:r>
        <w:rPr>
          <w:rFonts w:ascii="Times New Roman"/>
          <w:b w:val="false"/>
          <w:i w:val="false"/>
          <w:color w:val="000000"/>
          <w:sz w:val="28"/>
        </w:rPr>
        <w:t>
      дығы, кеме жүргізу негіздерін елемеу.                    БС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Кемені басқарудың жалпы пайдаланымдағы дағдылы</w:t>
      </w:r>
      <w:r>
        <w:br/>
      </w:r>
      <w:r>
        <w:rPr>
          <w:rFonts w:ascii="Times New Roman"/>
          <w:b w:val="false"/>
          <w:i w:val="false"/>
          <w:color w:val="000000"/>
          <w:sz w:val="28"/>
        </w:rPr>
        <w:t>
      әдістерін және тәсілдерін сақтамау - лоцманмен өзара</w:t>
      </w:r>
      <w:r>
        <w:br/>
      </w:r>
      <w:r>
        <w:rPr>
          <w:rFonts w:ascii="Times New Roman"/>
          <w:b w:val="false"/>
          <w:i w:val="false"/>
          <w:color w:val="000000"/>
          <w:sz w:val="28"/>
        </w:rPr>
        <w:t>
      қарым-қатынастар туралы ережені бұзу, кеменің орын</w:t>
      </w:r>
      <w:r>
        <w:br/>
      </w:r>
      <w:r>
        <w:rPr>
          <w:rFonts w:ascii="Times New Roman"/>
          <w:b w:val="false"/>
          <w:i w:val="false"/>
          <w:color w:val="000000"/>
          <w:sz w:val="28"/>
        </w:rPr>
        <w:t>
      ауыстыру элементтерінің есепке алынбауы немесе есепке</w:t>
      </w:r>
      <w:r>
        <w:br/>
      </w:r>
      <w:r>
        <w:rPr>
          <w:rFonts w:ascii="Times New Roman"/>
          <w:b w:val="false"/>
          <w:i w:val="false"/>
          <w:color w:val="000000"/>
          <w:sz w:val="28"/>
        </w:rPr>
        <w:t>
      дұрыс алынбауы, зәкірлердің қолданылмауы, орын ауыстыру</w:t>
      </w:r>
      <w:r>
        <w:br/>
      </w:r>
      <w:r>
        <w:rPr>
          <w:rFonts w:ascii="Times New Roman"/>
          <w:b w:val="false"/>
          <w:i w:val="false"/>
          <w:color w:val="000000"/>
          <w:sz w:val="28"/>
        </w:rPr>
        <w:t>
      кезінде жылдамдықтың дұрыс таңдалмауы, кемені басқару</w:t>
      </w:r>
      <w:r>
        <w:br/>
      </w:r>
      <w:r>
        <w:rPr>
          <w:rFonts w:ascii="Times New Roman"/>
          <w:b w:val="false"/>
          <w:i w:val="false"/>
          <w:color w:val="000000"/>
          <w:sz w:val="28"/>
        </w:rPr>
        <w:t>
      кезіндегі қателіктер мен санау кезінде қателіктер</w:t>
      </w:r>
      <w:r>
        <w:br/>
      </w:r>
      <w:r>
        <w:rPr>
          <w:rFonts w:ascii="Times New Roman"/>
          <w:b w:val="false"/>
          <w:i w:val="false"/>
          <w:color w:val="000000"/>
          <w:sz w:val="28"/>
        </w:rPr>
        <w:t>
      жіберу және басқалар.                                    ВС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9.    Жүктерді теңізбен тасымалдау қауіпсіздігі жөніндегі</w:t>
      </w:r>
      <w:r>
        <w:br/>
      </w:r>
      <w:r>
        <w:rPr>
          <w:rFonts w:ascii="Times New Roman"/>
          <w:b w:val="false"/>
          <w:i w:val="false"/>
          <w:color w:val="000000"/>
          <w:sz w:val="28"/>
        </w:rPr>
        <w:t>
      нормативтік құжаттарды бұзу - жүктерді тиеу,</w:t>
      </w:r>
      <w:r>
        <w:br/>
      </w:r>
      <w:r>
        <w:rPr>
          <w:rFonts w:ascii="Times New Roman"/>
          <w:b w:val="false"/>
          <w:i w:val="false"/>
          <w:color w:val="000000"/>
          <w:sz w:val="28"/>
        </w:rPr>
        <w:t>
      орналастыру, бекіту, тасымалдау және түсіру</w:t>
      </w:r>
      <w:r>
        <w:br/>
      </w:r>
      <w:r>
        <w:rPr>
          <w:rFonts w:ascii="Times New Roman"/>
          <w:b w:val="false"/>
          <w:i w:val="false"/>
          <w:color w:val="000000"/>
          <w:sz w:val="28"/>
        </w:rPr>
        <w:t>
      қауіпсіздігінің технологиялық тәртібін бұзу</w:t>
      </w:r>
      <w:r>
        <w:br/>
      </w:r>
      <w:r>
        <w:rPr>
          <w:rFonts w:ascii="Times New Roman"/>
          <w:b w:val="false"/>
          <w:i w:val="false"/>
          <w:color w:val="000000"/>
          <w:sz w:val="28"/>
        </w:rPr>
        <w:t>
      және басқалар.                                           ТС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10.   Ақталмаған тәуекел - онымен жүзу қаупі күтілген</w:t>
      </w:r>
      <w:r>
        <w:br/>
      </w:r>
      <w:r>
        <w:rPr>
          <w:rFonts w:ascii="Times New Roman"/>
          <w:b w:val="false"/>
          <w:i w:val="false"/>
          <w:color w:val="000000"/>
          <w:sz w:val="28"/>
        </w:rPr>
        <w:t>
      әсерден асатын жолдың дұрыс таңдалмауы, жүзудің</w:t>
      </w:r>
      <w:r>
        <w:br/>
      </w:r>
      <w:r>
        <w:rPr>
          <w:rFonts w:ascii="Times New Roman"/>
          <w:b w:val="false"/>
          <w:i w:val="false"/>
          <w:color w:val="000000"/>
          <w:sz w:val="28"/>
        </w:rPr>
        <w:t>
      күрделі жағдайларында вахтаны күшейтудің еленбеуі,</w:t>
      </w:r>
      <w:r>
        <w:br/>
      </w:r>
      <w:r>
        <w:rPr>
          <w:rFonts w:ascii="Times New Roman"/>
          <w:b w:val="false"/>
          <w:i w:val="false"/>
          <w:color w:val="000000"/>
          <w:sz w:val="28"/>
        </w:rPr>
        <w:t>
      лоцмандық тіркеп сүйреу, мұз жару қамтамасыздығынан</w:t>
      </w:r>
      <w:r>
        <w:br/>
      </w:r>
      <w:r>
        <w:rPr>
          <w:rFonts w:ascii="Times New Roman"/>
          <w:b w:val="false"/>
          <w:i w:val="false"/>
          <w:color w:val="000000"/>
          <w:sz w:val="28"/>
        </w:rPr>
        <w:t>
      негізсіз бас тарту,  мұзда жүзу дағдысын бұзу, толық</w:t>
      </w:r>
      <w:r>
        <w:br/>
      </w:r>
      <w:r>
        <w:rPr>
          <w:rFonts w:ascii="Times New Roman"/>
          <w:b w:val="false"/>
          <w:i w:val="false"/>
          <w:color w:val="000000"/>
          <w:sz w:val="28"/>
        </w:rPr>
        <w:t>
      емес экипажбен  немесе жұмыс істемейтін техникалық</w:t>
      </w:r>
      <w:r>
        <w:br/>
      </w:r>
      <w:r>
        <w:rPr>
          <w:rFonts w:ascii="Times New Roman"/>
          <w:b w:val="false"/>
          <w:i w:val="false"/>
          <w:color w:val="000000"/>
          <w:sz w:val="28"/>
        </w:rPr>
        <w:t>
      құралдармен теңізге орынсыз шығу және басқалар.          РС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11.   Еңбек тәртібін бұзу - қызметтік міндеттерді өрескел</w:t>
      </w:r>
      <w:r>
        <w:br/>
      </w:r>
      <w:r>
        <w:rPr>
          <w:rFonts w:ascii="Times New Roman"/>
          <w:b w:val="false"/>
          <w:i w:val="false"/>
          <w:color w:val="000000"/>
          <w:sz w:val="28"/>
        </w:rPr>
        <w:t>
      елемеушілік, вахта кезіндегі ұйқы, міндеттерді шала,</w:t>
      </w:r>
      <w:r>
        <w:br/>
      </w:r>
      <w:r>
        <w:rPr>
          <w:rFonts w:ascii="Times New Roman"/>
          <w:b w:val="false"/>
          <w:i w:val="false"/>
          <w:color w:val="000000"/>
          <w:sz w:val="28"/>
        </w:rPr>
        <w:t>
      мас жағдайда орындау, бөлімшелердің бұйрықтар мен</w:t>
      </w:r>
      <w:r>
        <w:br/>
      </w:r>
      <w:r>
        <w:rPr>
          <w:rFonts w:ascii="Times New Roman"/>
          <w:b w:val="false"/>
          <w:i w:val="false"/>
          <w:color w:val="000000"/>
          <w:sz w:val="28"/>
        </w:rPr>
        <w:t>
      өкімдерді елемеуі.                                       ТД</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пайдалану қызметі бойынша                                ТДС</w:t>
      </w:r>
      <w:r>
        <w:br/>
      </w:r>
      <w:r>
        <w:rPr>
          <w:rFonts w:ascii="Times New Roman"/>
          <w:b w:val="false"/>
          <w:i w:val="false"/>
          <w:color w:val="000000"/>
          <w:sz w:val="28"/>
        </w:rPr>
        <w:t>
2)    техникалық пайдалану қызметі бойынша                     ТДМ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12.   Техникалық пайдалану ережелерін бұзу - бөлімшелері</w:t>
      </w:r>
      <w:r>
        <w:br/>
      </w:r>
      <w:r>
        <w:rPr>
          <w:rFonts w:ascii="Times New Roman"/>
          <w:b w:val="false"/>
          <w:i w:val="false"/>
          <w:color w:val="000000"/>
          <w:sz w:val="28"/>
        </w:rPr>
        <w:t>
      бар кеменің: корпусын, жүйелерін және құрылғыларын,</w:t>
      </w:r>
      <w:r>
        <w:br/>
      </w:r>
      <w:r>
        <w:rPr>
          <w:rFonts w:ascii="Times New Roman"/>
          <w:b w:val="false"/>
          <w:i w:val="false"/>
          <w:color w:val="000000"/>
          <w:sz w:val="28"/>
        </w:rPr>
        <w:t>
      кемелік энергетикалық қондырғыларын, қосалқы</w:t>
      </w:r>
      <w:r>
        <w:br/>
      </w:r>
      <w:r>
        <w:rPr>
          <w:rFonts w:ascii="Times New Roman"/>
          <w:b w:val="false"/>
          <w:i w:val="false"/>
          <w:color w:val="000000"/>
          <w:sz w:val="28"/>
        </w:rPr>
        <w:t>
      тетіктерін, кемелік электр жабдықтарын және басқаларды</w:t>
      </w:r>
      <w:r>
        <w:br/>
      </w:r>
      <w:r>
        <w:rPr>
          <w:rFonts w:ascii="Times New Roman"/>
          <w:b w:val="false"/>
          <w:i w:val="false"/>
          <w:color w:val="000000"/>
          <w:sz w:val="28"/>
        </w:rPr>
        <w:t>
      техникалық пайдалану туралы ережелерді бұзу.             ЭК</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пайдалану қызметі бойынша                                ЭКС</w:t>
      </w:r>
      <w:r>
        <w:br/>
      </w:r>
      <w:r>
        <w:rPr>
          <w:rFonts w:ascii="Times New Roman"/>
          <w:b w:val="false"/>
          <w:i w:val="false"/>
          <w:color w:val="000000"/>
          <w:sz w:val="28"/>
        </w:rPr>
        <w:t>
2)    техникалық пайдалану қызметі бойынша                     ЭКМ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13.   Өрт қауіпсіздігі ережелерін бұзу - бар кемелердің</w:t>
      </w:r>
      <w:r>
        <w:br/>
      </w:r>
      <w:r>
        <w:rPr>
          <w:rFonts w:ascii="Times New Roman"/>
          <w:b w:val="false"/>
          <w:i w:val="false"/>
          <w:color w:val="000000"/>
          <w:sz w:val="28"/>
        </w:rPr>
        <w:t>
      өрт қауіпсіздігін реттейтін тәртіпті бұзу.               ПВ</w:t>
      </w:r>
      <w:r>
        <w:br/>
      </w:r>
      <w:r>
        <w:rPr>
          <w:rFonts w:ascii="Times New Roman"/>
          <w:b w:val="false"/>
          <w:i w:val="false"/>
          <w:color w:val="000000"/>
          <w:sz w:val="28"/>
        </w:rPr>
        <w:t>
1)    пайдалану қызметі бойынша                                ПВС</w:t>
      </w:r>
      <w:r>
        <w:br/>
      </w:r>
      <w:r>
        <w:rPr>
          <w:rFonts w:ascii="Times New Roman"/>
          <w:b w:val="false"/>
          <w:i w:val="false"/>
          <w:color w:val="000000"/>
          <w:sz w:val="28"/>
        </w:rPr>
        <w:t>
2)    техникалық пайдалану қызметі бойынша                     ПВМ</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ЭКИПАЖДЫҢ КІНӘСІНСІЗ БОЛҒАН АВАРИЯЛЫҚ ЖАҒДАЙЛАРДЫҢ СЕБЕПТЕРІ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14.   Навигациялық-гидрографикалық қамтамасыз етудің</w:t>
      </w:r>
      <w:r>
        <w:br/>
      </w:r>
      <w:r>
        <w:rPr>
          <w:rFonts w:ascii="Times New Roman"/>
          <w:b w:val="false"/>
          <w:i w:val="false"/>
          <w:color w:val="000000"/>
          <w:sz w:val="28"/>
        </w:rPr>
        <w:t>
      кемшіліктері - сызбалар мен лоцийлардың дәлсіздігі,</w:t>
      </w:r>
      <w:r>
        <w:br/>
      </w:r>
      <w:r>
        <w:rPr>
          <w:rFonts w:ascii="Times New Roman"/>
          <w:b w:val="false"/>
          <w:i w:val="false"/>
          <w:color w:val="000000"/>
          <w:sz w:val="28"/>
        </w:rPr>
        <w:t>
      жедел навигациялық ақпараттарды кідірту, навигациялық</w:t>
      </w:r>
      <w:r>
        <w:br/>
      </w:r>
      <w:r>
        <w:rPr>
          <w:rFonts w:ascii="Times New Roman"/>
          <w:b w:val="false"/>
          <w:i w:val="false"/>
          <w:color w:val="000000"/>
          <w:sz w:val="28"/>
        </w:rPr>
        <w:t>
      жабдық құралдарының штаттық орындарынан жылжуы және</w:t>
      </w:r>
      <w:r>
        <w:br/>
      </w:r>
      <w:r>
        <w:rPr>
          <w:rFonts w:ascii="Times New Roman"/>
          <w:b w:val="false"/>
          <w:i w:val="false"/>
          <w:color w:val="000000"/>
          <w:sz w:val="28"/>
        </w:rPr>
        <w:t>
      олардың мінездемелерінің хабарланбаған өзгерістері,</w:t>
      </w:r>
      <w:r>
        <w:br/>
      </w:r>
      <w:r>
        <w:rPr>
          <w:rFonts w:ascii="Times New Roman"/>
          <w:b w:val="false"/>
          <w:i w:val="false"/>
          <w:color w:val="000000"/>
          <w:sz w:val="28"/>
        </w:rPr>
        <w:t>
      аудандардың гидрографиялық толық емес зерттеулері,</w:t>
      </w:r>
      <w:r>
        <w:br/>
      </w:r>
      <w:r>
        <w:rPr>
          <w:rFonts w:ascii="Times New Roman"/>
          <w:b w:val="false"/>
          <w:i w:val="false"/>
          <w:color w:val="000000"/>
          <w:sz w:val="28"/>
        </w:rPr>
        <w:t>
      хабарланбаған үзілістер және радионавигациялық</w:t>
      </w:r>
      <w:r>
        <w:br/>
      </w:r>
      <w:r>
        <w:rPr>
          <w:rFonts w:ascii="Times New Roman"/>
          <w:b w:val="false"/>
          <w:i w:val="false"/>
          <w:color w:val="000000"/>
          <w:sz w:val="28"/>
        </w:rPr>
        <w:t>
      құралдардың мінездемелерін өзгерту және басқалар.        ГО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15.   Сындарлы кемшіліктер - кеме құрылымдарының түйіндері</w:t>
      </w:r>
      <w:r>
        <w:br/>
      </w:r>
      <w:r>
        <w:rPr>
          <w:rFonts w:ascii="Times New Roman"/>
          <w:b w:val="false"/>
          <w:i w:val="false"/>
          <w:color w:val="000000"/>
          <w:sz w:val="28"/>
        </w:rPr>
        <w:t>
      мен блоктарының, машиналарының, тетіктерінің және басқа</w:t>
      </w:r>
      <w:r>
        <w:br/>
      </w:r>
      <w:r>
        <w:rPr>
          <w:rFonts w:ascii="Times New Roman"/>
          <w:b w:val="false"/>
          <w:i w:val="false"/>
          <w:color w:val="000000"/>
          <w:sz w:val="28"/>
        </w:rPr>
        <w:t>
      техникалық құралдардың беріктігі жөніндегі қате</w:t>
      </w:r>
      <w:r>
        <w:br/>
      </w:r>
      <w:r>
        <w:rPr>
          <w:rFonts w:ascii="Times New Roman"/>
          <w:b w:val="false"/>
          <w:i w:val="false"/>
          <w:color w:val="000000"/>
          <w:sz w:val="28"/>
        </w:rPr>
        <w:t>
      есептеулер және сындарлы емес шешімдер; техникалық</w:t>
      </w:r>
      <w:r>
        <w:br/>
      </w:r>
      <w:r>
        <w:rPr>
          <w:rFonts w:ascii="Times New Roman"/>
          <w:b w:val="false"/>
          <w:i w:val="false"/>
          <w:color w:val="000000"/>
          <w:sz w:val="28"/>
        </w:rPr>
        <w:t>
      құралдардың шиеленіскен тәртіптегі жұмысы.               КН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16.   Жасырын ақаулар - қорытылмаған металл алаңдарының</w:t>
      </w:r>
      <w:r>
        <w:br/>
      </w:r>
      <w:r>
        <w:rPr>
          <w:rFonts w:ascii="Times New Roman"/>
          <w:b w:val="false"/>
          <w:i w:val="false"/>
          <w:color w:val="000000"/>
          <w:sz w:val="28"/>
        </w:rPr>
        <w:t>
      бар болуы, құйманың жасырын кемшіліктері, зауыттық</w:t>
      </w:r>
      <w:r>
        <w:br/>
      </w:r>
      <w:r>
        <w:rPr>
          <w:rFonts w:ascii="Times New Roman"/>
          <w:b w:val="false"/>
          <w:i w:val="false"/>
          <w:color w:val="000000"/>
          <w:sz w:val="28"/>
        </w:rPr>
        <w:t>
      басқа сипаттағы ақаулар.                                 СД</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17.   Сапасыз жөндеу - кемені жөндеу жұмыстарын</w:t>
      </w:r>
      <w:r>
        <w:br/>
      </w:r>
      <w:r>
        <w:rPr>
          <w:rFonts w:ascii="Times New Roman"/>
          <w:b w:val="false"/>
          <w:i w:val="false"/>
          <w:color w:val="000000"/>
          <w:sz w:val="28"/>
        </w:rPr>
        <w:t>
      технологияны бұза және шегіне отырып орындау, тек</w:t>
      </w:r>
      <w:r>
        <w:br/>
      </w:r>
      <w:r>
        <w:rPr>
          <w:rFonts w:ascii="Times New Roman"/>
          <w:b w:val="false"/>
          <w:i w:val="false"/>
          <w:color w:val="000000"/>
          <w:sz w:val="28"/>
        </w:rPr>
        <w:t>
      қана кеме жөндеу кәсіпорындарының кінәсінен</w:t>
      </w:r>
      <w:r>
        <w:br/>
      </w:r>
      <w:r>
        <w:rPr>
          <w:rFonts w:ascii="Times New Roman"/>
          <w:b w:val="false"/>
          <w:i w:val="false"/>
          <w:color w:val="000000"/>
          <w:sz w:val="28"/>
        </w:rPr>
        <w:t>
      стандарттарды бұзу.                                      НР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18.   Тозушылық - сындарлы шикізаттардың жасына қарай,</w:t>
      </w:r>
      <w:r>
        <w:br/>
      </w:r>
      <w:r>
        <w:rPr>
          <w:rFonts w:ascii="Times New Roman"/>
          <w:b w:val="false"/>
          <w:i w:val="false"/>
          <w:color w:val="000000"/>
          <w:sz w:val="28"/>
        </w:rPr>
        <w:t>
      жасырын тат басу көздері және басқалар.                  ИЗ</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19.   Болжауға келмейтін жағдайлар - апат оқиғасының</w:t>
      </w:r>
      <w:r>
        <w:br/>
      </w:r>
      <w:r>
        <w:rPr>
          <w:rFonts w:ascii="Times New Roman"/>
          <w:b w:val="false"/>
          <w:i w:val="false"/>
          <w:color w:val="000000"/>
          <w:sz w:val="28"/>
        </w:rPr>
        <w:t>
      алдын алу жөнінде сәйкес сақтандыру іс-шараларын</w:t>
      </w:r>
      <w:r>
        <w:br/>
      </w:r>
      <w:r>
        <w:rPr>
          <w:rFonts w:ascii="Times New Roman"/>
          <w:b w:val="false"/>
          <w:i w:val="false"/>
          <w:color w:val="000000"/>
          <w:sz w:val="28"/>
        </w:rPr>
        <w:t>
      қабылдау үшін күні бұрын болжау мүмкін емес жағдай.      НО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20.   Әдейі жасалған әрекеттер - одан да ауыр зардаптардан</w:t>
      </w:r>
      <w:r>
        <w:br/>
      </w:r>
      <w:r>
        <w:rPr>
          <w:rFonts w:ascii="Times New Roman"/>
          <w:b w:val="false"/>
          <w:i w:val="false"/>
          <w:color w:val="000000"/>
          <w:sz w:val="28"/>
        </w:rPr>
        <w:t>
      құтылу үшін апат жағдайына әкелген, әдейі ұғынылған</w:t>
      </w:r>
      <w:r>
        <w:br/>
      </w:r>
      <w:r>
        <w:rPr>
          <w:rFonts w:ascii="Times New Roman"/>
          <w:b w:val="false"/>
          <w:i w:val="false"/>
          <w:color w:val="000000"/>
          <w:sz w:val="28"/>
        </w:rPr>
        <w:t>
      шарасыз әрекеттер.                                       ПД</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21.   Стихиялық жағдайлар - апат оқиғасына әкелген, қарсы</w:t>
      </w:r>
      <w:r>
        <w:br/>
      </w:r>
      <w:r>
        <w:rPr>
          <w:rFonts w:ascii="Times New Roman"/>
          <w:b w:val="false"/>
          <w:i w:val="false"/>
          <w:color w:val="000000"/>
          <w:sz w:val="28"/>
        </w:rPr>
        <w:t>
      тұруға болмайтын жағдайлар (дауыл, цунами, жүзудің</w:t>
      </w:r>
      <w:r>
        <w:br/>
      </w:r>
      <w:r>
        <w:rPr>
          <w:rFonts w:ascii="Times New Roman"/>
          <w:b w:val="false"/>
          <w:i w:val="false"/>
          <w:color w:val="000000"/>
          <w:sz w:val="28"/>
        </w:rPr>
        <w:t>
      күрделі мұзды жағдайлары және басқалар)                  СУ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22.   Анықталған жоқ - тергеу апат оқиғасының себептерін</w:t>
      </w:r>
      <w:r>
        <w:br/>
      </w:r>
      <w:r>
        <w:rPr>
          <w:rFonts w:ascii="Times New Roman"/>
          <w:b w:val="false"/>
          <w:i w:val="false"/>
          <w:color w:val="000000"/>
          <w:sz w:val="28"/>
        </w:rPr>
        <w:t>
      айқындамады.                                             НУ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АНЫҚТАУ БАРЫСЫНДА.                                       ПЯ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АВАРИЯЛЫҚ ЖАҒДАЙДЫҢ ЗАРДАПТАРЫ.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23.   Адамдардың опат болуы - егер бұл апат оқиғасының</w:t>
      </w:r>
      <w:r>
        <w:br/>
      </w:r>
      <w:r>
        <w:rPr>
          <w:rFonts w:ascii="Times New Roman"/>
          <w:b w:val="false"/>
          <w:i w:val="false"/>
          <w:color w:val="000000"/>
          <w:sz w:val="28"/>
        </w:rPr>
        <w:t>
      салдары болса.                                           ГЛА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24.   Кеменің қирауы - кеменің батуы және оны көтерудің</w:t>
      </w:r>
      <w:r>
        <w:br/>
      </w:r>
      <w:r>
        <w:rPr>
          <w:rFonts w:ascii="Times New Roman"/>
          <w:b w:val="false"/>
          <w:i w:val="false"/>
          <w:color w:val="000000"/>
          <w:sz w:val="28"/>
        </w:rPr>
        <w:t>
      мүмкін еместігі немесе мақсатсыздығы; кемені қалпына</w:t>
      </w:r>
      <w:r>
        <w:br/>
      </w:r>
      <w:r>
        <w:rPr>
          <w:rFonts w:ascii="Times New Roman"/>
          <w:b w:val="false"/>
          <w:i w:val="false"/>
          <w:color w:val="000000"/>
          <w:sz w:val="28"/>
        </w:rPr>
        <w:t>
      келтірудің мүмкіндігін немесе орындылығын болдырмайтын</w:t>
      </w:r>
      <w:r>
        <w:br/>
      </w:r>
      <w:r>
        <w:rPr>
          <w:rFonts w:ascii="Times New Roman"/>
          <w:b w:val="false"/>
          <w:i w:val="false"/>
          <w:color w:val="000000"/>
          <w:sz w:val="28"/>
        </w:rPr>
        <w:t>
      қайраңға тұру, өрт, жарылыс салдарынан және басқадан</w:t>
      </w:r>
      <w:r>
        <w:br/>
      </w:r>
      <w:r>
        <w:rPr>
          <w:rFonts w:ascii="Times New Roman"/>
          <w:b w:val="false"/>
          <w:i w:val="false"/>
          <w:color w:val="000000"/>
          <w:sz w:val="28"/>
        </w:rPr>
        <w:t>
      кеменің сындарлы толық қирауы.                           ККА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25.   Кеменің теңізде жүзу қабілетін жоғалтып зақымдануы -</w:t>
      </w:r>
      <w:r>
        <w:br/>
      </w:r>
      <w:r>
        <w:rPr>
          <w:rFonts w:ascii="Times New Roman"/>
          <w:b w:val="false"/>
          <w:i w:val="false"/>
          <w:color w:val="000000"/>
          <w:sz w:val="28"/>
        </w:rPr>
        <w:t>
      су асты кабелінің, құбырдың, жағалаулық құрылымдардың</w:t>
      </w:r>
      <w:r>
        <w:br/>
      </w:r>
      <w:r>
        <w:rPr>
          <w:rFonts w:ascii="Times New Roman"/>
          <w:b w:val="false"/>
          <w:i w:val="false"/>
          <w:color w:val="000000"/>
          <w:sz w:val="28"/>
        </w:rPr>
        <w:t>
      пайдаланудан шығуына апарған зақымданулар.               МУА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26.   Кемені пайдаланудағы зақымданулар.                       МУЭ</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27.   Кеменің Теңіз Регистрі ережелеріне сәйкес теңізде</w:t>
      </w:r>
      <w:r>
        <w:br/>
      </w:r>
      <w:r>
        <w:rPr>
          <w:rFonts w:ascii="Times New Roman"/>
          <w:b w:val="false"/>
          <w:i w:val="false"/>
          <w:color w:val="000000"/>
          <w:sz w:val="28"/>
        </w:rPr>
        <w:t>
      жүзу сапасын жоғалтуға апарған жүктің жылжуы,</w:t>
      </w:r>
      <w:r>
        <w:br/>
      </w:r>
      <w:r>
        <w:rPr>
          <w:rFonts w:ascii="Times New Roman"/>
          <w:b w:val="false"/>
          <w:i w:val="false"/>
          <w:color w:val="000000"/>
          <w:sz w:val="28"/>
        </w:rPr>
        <w:t>
      қасиеттерінің өзгеруі.                                   СНГ</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28.   Қайраңға тұру нәтижесінде пайда болған зақымдануларға</w:t>
      </w:r>
      <w:r>
        <w:br/>
      </w:r>
      <w:r>
        <w:rPr>
          <w:rFonts w:ascii="Times New Roman"/>
          <w:b w:val="false"/>
          <w:i w:val="false"/>
          <w:color w:val="000000"/>
          <w:sz w:val="28"/>
        </w:rPr>
        <w:t>
      қарамастан, кеменің қайраңға тұруы.                      НСМ</w:t>
      </w:r>
      <w:r>
        <w:br/>
      </w:r>
      <w:r>
        <w:rPr>
          <w:rFonts w:ascii="Times New Roman"/>
          <w:b w:val="false"/>
          <w:i w:val="false"/>
          <w:color w:val="000000"/>
          <w:sz w:val="28"/>
        </w:rPr>
        <w:t>
1)    24 сағат және артық.                                     НСМБ</w:t>
      </w:r>
      <w:r>
        <w:br/>
      </w:r>
      <w:r>
        <w:rPr>
          <w:rFonts w:ascii="Times New Roman"/>
          <w:b w:val="false"/>
          <w:i w:val="false"/>
          <w:color w:val="000000"/>
          <w:sz w:val="28"/>
        </w:rPr>
        <w:t>
2)    24 сағаттан кем.                                         НСМН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29.   Қоршаған ортаны ластау.                                  ЗОС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30.   Уақытты жоғалту - авариялық жағдайдың салдарынан</w:t>
      </w:r>
      <w:r>
        <w:br/>
      </w:r>
      <w:r>
        <w:rPr>
          <w:rFonts w:ascii="Times New Roman"/>
          <w:b w:val="false"/>
          <w:i w:val="false"/>
          <w:color w:val="000000"/>
          <w:sz w:val="28"/>
        </w:rPr>
        <w:t>
      кеменің өнімсіз тоқтап тұруы (кеменің немесе басқа</w:t>
      </w:r>
      <w:r>
        <w:br/>
      </w:r>
      <w:r>
        <w:rPr>
          <w:rFonts w:ascii="Times New Roman"/>
          <w:b w:val="false"/>
          <w:i w:val="false"/>
          <w:color w:val="000000"/>
          <w:sz w:val="28"/>
        </w:rPr>
        <w:t>
      объектілердің, құрылыстардың зақымдануына тап</w:t>
      </w:r>
      <w:r>
        <w:br/>
      </w:r>
      <w:r>
        <w:rPr>
          <w:rFonts w:ascii="Times New Roman"/>
          <w:b w:val="false"/>
          <w:i w:val="false"/>
          <w:color w:val="000000"/>
          <w:sz w:val="28"/>
        </w:rPr>
        <w:t>
      болмаған).                                               НПС</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ff0000"/>
          <w:sz w:val="28"/>
        </w:rPr>
        <w:t>      Ескерту:</w:t>
      </w:r>
      <w:r>
        <w:rPr>
          <w:rFonts w:ascii="Times New Roman"/>
          <w:b w:val="false"/>
          <w:i w:val="false"/>
          <w:color w:val="000000"/>
          <w:sz w:val="28"/>
        </w:rPr>
        <w:t xml:space="preserve"> Зардаптармен бірге шығындар көрсетіледі.</w:t>
      </w:r>
    </w:p>
    <w:bookmarkStart w:name="z59" w:id="58"/>
    <w:p>
      <w:pPr>
        <w:spacing w:after="0"/>
        <w:ind w:left="0"/>
        <w:jc w:val="both"/>
      </w:pPr>
      <w:r>
        <w:rPr>
          <w:rFonts w:ascii="Times New Roman"/>
          <w:b w:val="false"/>
          <w:i w:val="false"/>
          <w:color w:val="000000"/>
          <w:sz w:val="28"/>
        </w:rPr>
        <w:t xml:space="preserve">
Кемелердің авариялық    </w:t>
      </w:r>
      <w:r>
        <w:br/>
      </w:r>
      <w:r>
        <w:rPr>
          <w:rFonts w:ascii="Times New Roman"/>
          <w:b w:val="false"/>
          <w:i w:val="false"/>
          <w:color w:val="000000"/>
          <w:sz w:val="28"/>
        </w:rPr>
        <w:t xml:space="preserve">
жағдайларын тергеу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11-қосымша          </w:t>
      </w:r>
    </w:p>
    <w:bookmarkEnd w:id="58"/>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(порттың теңіз әкімшілігі, кеменің иесі)</w:t>
      </w:r>
    </w:p>
    <w:p>
      <w:pPr>
        <w:spacing w:after="0"/>
        <w:ind w:left="0"/>
        <w:jc w:val="left"/>
      </w:pPr>
      <w:r>
        <w:rPr>
          <w:rFonts w:ascii="Times New Roman"/>
          <w:b/>
          <w:i w:val="false"/>
          <w:color w:val="000000"/>
        </w:rPr>
        <w:t xml:space="preserve"> Авариялық жағдайларды тіркеу журналы</w:t>
      </w:r>
    </w:p>
    <w:p>
      <w:pPr>
        <w:spacing w:after="0"/>
        <w:ind w:left="0"/>
        <w:jc w:val="both"/>
      </w:pPr>
      <w:r>
        <w:rPr>
          <w:rFonts w:ascii="Times New Roman"/>
          <w:b w:val="false"/>
          <w:i w:val="false"/>
          <w:color w:val="000000"/>
          <w:sz w:val="28"/>
        </w:rPr>
        <w:t>_________________________________ басталды</w:t>
      </w:r>
      <w:r>
        <w:br/>
      </w:r>
      <w:r>
        <w:rPr>
          <w:rFonts w:ascii="Times New Roman"/>
          <w:b w:val="false"/>
          <w:i w:val="false"/>
          <w:color w:val="000000"/>
          <w:sz w:val="28"/>
        </w:rPr>
        <w:t>
          (күн, ай, жыл)</w:t>
      </w:r>
    </w:p>
    <w:p>
      <w:pPr>
        <w:spacing w:after="0"/>
        <w:ind w:left="0"/>
        <w:jc w:val="both"/>
      </w:pPr>
      <w:r>
        <w:rPr>
          <w:rFonts w:ascii="Times New Roman"/>
          <w:b w:val="false"/>
          <w:i w:val="false"/>
          <w:color w:val="000000"/>
          <w:sz w:val="28"/>
        </w:rPr>
        <w:t>_______________________________ аяқталды</w:t>
      </w:r>
      <w:r>
        <w:br/>
      </w:r>
      <w:r>
        <w:rPr>
          <w:rFonts w:ascii="Times New Roman"/>
          <w:b w:val="false"/>
          <w:i w:val="false"/>
          <w:color w:val="000000"/>
          <w:sz w:val="28"/>
        </w:rPr>
        <w:t>
          (күн, ай, жыл)</w:t>
      </w:r>
    </w:p>
    <w:p>
      <w:pPr>
        <w:spacing w:after="0"/>
        <w:ind w:left="0"/>
        <w:jc w:val="left"/>
      </w:pPr>
      <w:r>
        <w:rPr>
          <w:rFonts w:ascii="Times New Roman"/>
          <w:b/>
          <w:i w:val="false"/>
          <w:color w:val="000000"/>
        </w:rPr>
        <w:t xml:space="preserve"> 1-бөлім</w:t>
      </w:r>
      <w:r>
        <w:br/>
      </w:r>
      <w:r>
        <w:rPr>
          <w:rFonts w:ascii="Times New Roman"/>
          <w:b/>
          <w:i w:val="false"/>
          <w:color w:val="000000"/>
        </w:rPr>
        <w:t>
(порттың теңіз әкімшілігі және кеме иесі жүргізеді)</w:t>
      </w:r>
    </w:p>
    <w:p>
      <w:pPr>
        <w:spacing w:after="0"/>
        <w:ind w:left="0"/>
        <w:jc w:val="both"/>
      </w:pPr>
      <w:r>
        <w:rPr>
          <w:rFonts w:ascii="Times New Roman"/>
          <w:b w:val="false"/>
          <w:i w:val="false"/>
          <w:color w:val="000000"/>
          <w:sz w:val="28"/>
        </w:rPr>
        <w:t>                                           (таблицаның жалғасы бар)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Авария.|Авариялық |Кеме.|  Кеме   |Авариялық |Авариялық|Авариялық</w:t>
      </w:r>
      <w:r>
        <w:br/>
      </w:r>
      <w:r>
        <w:rPr>
          <w:rFonts w:ascii="Times New Roman"/>
          <w:b w:val="false"/>
          <w:i w:val="false"/>
          <w:color w:val="000000"/>
          <w:sz w:val="28"/>
        </w:rPr>
        <w:t>
лық    | жағдайға | нің |(кемелер)|жағдайдың |жағдайдың|жағдайды</w:t>
      </w:r>
      <w:r>
        <w:br/>
      </w:r>
      <w:r>
        <w:rPr>
          <w:rFonts w:ascii="Times New Roman"/>
          <w:b w:val="false"/>
          <w:i w:val="false"/>
          <w:color w:val="000000"/>
          <w:sz w:val="28"/>
        </w:rPr>
        <w:t>
істің  |тап болған|иесі | капита. |күні, айы,|  орны   | жіктеу</w:t>
      </w:r>
      <w:r>
        <w:br/>
      </w:r>
      <w:r>
        <w:rPr>
          <w:rFonts w:ascii="Times New Roman"/>
          <w:b w:val="false"/>
          <w:i w:val="false"/>
          <w:color w:val="000000"/>
          <w:sz w:val="28"/>
        </w:rPr>
        <w:t>
  N    | кеменің  |     |  нының  |жылы және |         |</w:t>
      </w:r>
      <w:r>
        <w:br/>
      </w:r>
      <w:r>
        <w:rPr>
          <w:rFonts w:ascii="Times New Roman"/>
          <w:b w:val="false"/>
          <w:i w:val="false"/>
          <w:color w:val="000000"/>
          <w:sz w:val="28"/>
        </w:rPr>
        <w:t>
       |(кемелер. |     |Т.А.Ә.а. | уақыты   |         |</w:t>
      </w:r>
      <w:r>
        <w:br/>
      </w:r>
      <w:r>
        <w:rPr>
          <w:rFonts w:ascii="Times New Roman"/>
          <w:b w:val="false"/>
          <w:i w:val="false"/>
          <w:color w:val="000000"/>
          <w:sz w:val="28"/>
        </w:rPr>
        <w:t>
       |дің) үлгі.|     |         |          |         |</w:t>
      </w:r>
      <w:r>
        <w:br/>
      </w:r>
      <w:r>
        <w:rPr>
          <w:rFonts w:ascii="Times New Roman"/>
          <w:b w:val="false"/>
          <w:i w:val="false"/>
          <w:color w:val="000000"/>
          <w:sz w:val="28"/>
        </w:rPr>
        <w:t>
       | сі және  |     |         |          |         |</w:t>
      </w:r>
      <w:r>
        <w:br/>
      </w:r>
      <w:r>
        <w:rPr>
          <w:rFonts w:ascii="Times New Roman"/>
          <w:b w:val="false"/>
          <w:i w:val="false"/>
          <w:color w:val="000000"/>
          <w:sz w:val="28"/>
        </w:rPr>
        <w:t>
       | атауы.   |     |         |          |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         7</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таблицаның жалғасы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Авариялық|Авариялық|Авариялық |Шығындар|Авариялық|Тергеу|Тергеудің</w:t>
      </w:r>
      <w:r>
        <w:br/>
      </w:r>
      <w:r>
        <w:rPr>
          <w:rFonts w:ascii="Times New Roman"/>
          <w:b w:val="false"/>
          <w:i w:val="false"/>
          <w:color w:val="000000"/>
          <w:sz w:val="28"/>
        </w:rPr>
        <w:t>
жағдайдың|жағдайдың|жағдайдын |        |жағдайға |органы|басталуы</w:t>
      </w:r>
      <w:r>
        <w:br/>
      </w:r>
      <w:r>
        <w:rPr>
          <w:rFonts w:ascii="Times New Roman"/>
          <w:b w:val="false"/>
          <w:i w:val="false"/>
          <w:color w:val="000000"/>
          <w:sz w:val="28"/>
        </w:rPr>
        <w:t>
  түрі   | себебі  |зардаптары|        | қатысты |      |</w:t>
      </w:r>
      <w:r>
        <w:br/>
      </w:r>
      <w:r>
        <w:rPr>
          <w:rFonts w:ascii="Times New Roman"/>
          <w:b w:val="false"/>
          <w:i w:val="false"/>
          <w:color w:val="000000"/>
          <w:sz w:val="28"/>
        </w:rPr>
        <w:t>
         |         |          |        | тұлғалар|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9          10         11       12      13       14</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таблицаның жалғасы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Тергеудің| Тергеу   |Алдын алу|  Басқа</w:t>
      </w:r>
      <w:r>
        <w:br/>
      </w:r>
      <w:r>
        <w:rPr>
          <w:rFonts w:ascii="Times New Roman"/>
          <w:b w:val="false"/>
          <w:i w:val="false"/>
          <w:color w:val="000000"/>
          <w:sz w:val="28"/>
        </w:rPr>
        <w:t>
аяқталуы |мерзімін  |шаралары |мәліметтер</w:t>
      </w:r>
      <w:r>
        <w:br/>
      </w:r>
      <w:r>
        <w:rPr>
          <w:rFonts w:ascii="Times New Roman"/>
          <w:b w:val="false"/>
          <w:i w:val="false"/>
          <w:color w:val="000000"/>
          <w:sz w:val="28"/>
        </w:rPr>
        <w:t>
         | ұзарту   |         |</w:t>
      </w:r>
      <w:r>
        <w:br/>
      </w:r>
      <w:r>
        <w:rPr>
          <w:rFonts w:ascii="Times New Roman"/>
          <w:b w:val="false"/>
          <w:i w:val="false"/>
          <w:color w:val="000000"/>
          <w:sz w:val="28"/>
        </w:rPr>
        <w:t>
         | туралы   |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w:t>
      </w:r>
      <w:r>
        <w:br/>
      </w:r>
      <w:r>
        <w:rPr>
          <w:rFonts w:ascii="Times New Roman"/>
          <w:b w:val="false"/>
          <w:i w:val="false"/>
          <w:color w:val="000000"/>
          <w:sz w:val="28"/>
        </w:rPr>
        <w:t>
    15       16         17         18</w:t>
      </w:r>
      <w:r>
        <w:br/>
      </w: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ff0000"/>
          <w:sz w:val="28"/>
        </w:rPr>
        <w:t>      Ескерту:</w:t>
      </w:r>
      <w:r>
        <w:br/>
      </w:r>
      <w:r>
        <w:rPr>
          <w:rFonts w:ascii="Times New Roman"/>
          <w:b w:val="false"/>
          <w:i w:val="false"/>
          <w:color w:val="000000"/>
          <w:sz w:val="28"/>
        </w:rPr>
        <w:t>
      1. Тіркелуге барлық апат оқиғалары жатады. Авариялық жағдайға екі және одан да көп кемелер тап болған жағдайда кімнің кемесі көп кінәлі деп танылғанына қарамастан авария оқиғаларды тіркеу журналына оның барлық деректемелері енгізіледі. Авариялық жағдай кемелердің қайсысына жатқызылғаны көрсетіледі.</w:t>
      </w:r>
      <w:r>
        <w:br/>
      </w:r>
      <w:r>
        <w:rPr>
          <w:rFonts w:ascii="Times New Roman"/>
          <w:b w:val="false"/>
          <w:i w:val="false"/>
          <w:color w:val="000000"/>
          <w:sz w:val="28"/>
        </w:rPr>
        <w:t>
      2. Апат оқиғасы туралы хабарлама алынғаннан кейін дереу алғашқы жазба жүргізіледі (1-6-бағандар). Кейінгі бағандарды толтыру тергеу аяқталғаннан кейін жүргізіледі.</w:t>
      </w:r>
      <w:r>
        <w:br/>
      </w:r>
      <w:r>
        <w:rPr>
          <w:rFonts w:ascii="Times New Roman"/>
          <w:b w:val="false"/>
          <w:i w:val="false"/>
          <w:color w:val="000000"/>
          <w:sz w:val="28"/>
        </w:rPr>
        <w:t>
      3. 8-10 бағандар жіктеу кестесіне сәйкес толтырылады (10-қосымша).</w:t>
      </w:r>
      <w:r>
        <w:br/>
      </w:r>
      <w:r>
        <w:rPr>
          <w:rFonts w:ascii="Times New Roman"/>
          <w:b w:val="false"/>
          <w:i w:val="false"/>
          <w:color w:val="000000"/>
          <w:sz w:val="28"/>
        </w:rPr>
        <w:t>
      4. 18-бағанда қабылданған ұйымдастырушылық техникалық шаралармен қатар, сондай-ақ кеме иесі бұйрығының нөмірі мен күніне негізделген тәртіптік сипаттағы шаралар да көрсетіледі.</w:t>
      </w:r>
    </w:p>
    <w:p>
      <w:pPr>
        <w:spacing w:after="0"/>
        <w:ind w:left="0"/>
        <w:jc w:val="left"/>
      </w:pPr>
      <w:r>
        <w:rPr>
          <w:rFonts w:ascii="Times New Roman"/>
          <w:b/>
          <w:i w:val="false"/>
          <w:color w:val="000000"/>
        </w:rPr>
        <w:t xml:space="preserve"> 2-бөлім</w:t>
      </w:r>
      <w:r>
        <w:br/>
      </w:r>
      <w:r>
        <w:rPr>
          <w:rFonts w:ascii="Times New Roman"/>
          <w:b/>
          <w:i w:val="false"/>
          <w:color w:val="000000"/>
        </w:rPr>
        <w:t>
(кеме иесімен жүргізіледі)</w:t>
      </w:r>
    </w:p>
    <w:p>
      <w:pPr>
        <w:spacing w:after="0"/>
        <w:ind w:left="0"/>
        <w:jc w:val="both"/>
      </w:pPr>
      <w:r>
        <w:rPr>
          <w:rFonts w:ascii="Times New Roman"/>
          <w:b w:val="false"/>
          <w:i w:val="false"/>
          <w:color w:val="000000"/>
          <w:sz w:val="28"/>
        </w:rPr>
        <w:t>                                          (таблицаның жалғасы бар)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N |  Авариялық  |            Есепті жылдың айлары</w:t>
      </w:r>
      <w:r>
        <w:br/>
      </w:r>
      <w:r>
        <w:rPr>
          <w:rFonts w:ascii="Times New Roman"/>
          <w:b w:val="false"/>
          <w:i w:val="false"/>
          <w:color w:val="000000"/>
          <w:sz w:val="28"/>
        </w:rPr>
        <w:t>
р/|жағдайлардың |__________________________________________________</w:t>
      </w:r>
      <w:r>
        <w:br/>
      </w:r>
      <w:r>
        <w:rPr>
          <w:rFonts w:ascii="Times New Roman"/>
          <w:b w:val="false"/>
          <w:i w:val="false"/>
          <w:color w:val="000000"/>
          <w:sz w:val="28"/>
        </w:rPr>
        <w:t>
с |   түрлері   |қаң.|ақ.|нау.|сәу.|ма.|мау.|шіл.|та.|қыр.|қа.|қар.</w:t>
      </w:r>
      <w:r>
        <w:br/>
      </w:r>
      <w:r>
        <w:rPr>
          <w:rFonts w:ascii="Times New Roman"/>
          <w:b w:val="false"/>
          <w:i w:val="false"/>
          <w:color w:val="000000"/>
          <w:sz w:val="28"/>
        </w:rPr>
        <w:t>
  |             |тар |пан|рыз |ір  |мыр|сым |де  |мыз|күй.|зан|аша</w:t>
      </w:r>
      <w:r>
        <w:br/>
      </w:r>
      <w:r>
        <w:rPr>
          <w:rFonts w:ascii="Times New Roman"/>
          <w:b w:val="false"/>
          <w:i w:val="false"/>
          <w:color w:val="000000"/>
          <w:sz w:val="28"/>
        </w:rPr>
        <w:t>
  |             |    |   |    |    |   |    |    |   |ек  |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1       2          3   4   5    6    7   8    9   10   11  12  13</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Топыраққа</w:t>
      </w:r>
      <w:r>
        <w:br/>
      </w:r>
      <w:r>
        <w:rPr>
          <w:rFonts w:ascii="Times New Roman"/>
          <w:b w:val="false"/>
          <w:i w:val="false"/>
          <w:color w:val="000000"/>
          <w:sz w:val="28"/>
        </w:rPr>
        <w:t>
   отыру</w:t>
      </w:r>
    </w:p>
    <w:p>
      <w:pPr>
        <w:spacing w:after="0"/>
        <w:ind w:left="0"/>
        <w:jc w:val="both"/>
      </w:pPr>
      <w:r>
        <w:rPr>
          <w:rFonts w:ascii="Times New Roman"/>
          <w:b w:val="false"/>
          <w:i w:val="false"/>
          <w:color w:val="000000"/>
          <w:sz w:val="28"/>
        </w:rPr>
        <w:t>2  Соқтығысу</w:t>
      </w:r>
    </w:p>
    <w:p>
      <w:pPr>
        <w:spacing w:after="0"/>
        <w:ind w:left="0"/>
        <w:jc w:val="both"/>
      </w:pPr>
      <w:r>
        <w:rPr>
          <w:rFonts w:ascii="Times New Roman"/>
          <w:b w:val="false"/>
          <w:i w:val="false"/>
          <w:color w:val="000000"/>
          <w:sz w:val="28"/>
        </w:rPr>
        <w:t>3  Құлау</w:t>
      </w:r>
    </w:p>
    <w:p>
      <w:pPr>
        <w:spacing w:after="0"/>
        <w:ind w:left="0"/>
        <w:jc w:val="both"/>
      </w:pPr>
      <w:r>
        <w:rPr>
          <w:rFonts w:ascii="Times New Roman"/>
          <w:b w:val="false"/>
          <w:i w:val="false"/>
          <w:color w:val="000000"/>
          <w:sz w:val="28"/>
        </w:rPr>
        <w:t>4  Орнықтылықты,</w:t>
      </w:r>
      <w:r>
        <w:br/>
      </w:r>
      <w:r>
        <w:rPr>
          <w:rFonts w:ascii="Times New Roman"/>
          <w:b w:val="false"/>
          <w:i w:val="false"/>
          <w:color w:val="000000"/>
          <w:sz w:val="28"/>
        </w:rPr>
        <w:t>
   жүзгіштікті</w:t>
      </w:r>
      <w:r>
        <w:br/>
      </w:r>
      <w:r>
        <w:rPr>
          <w:rFonts w:ascii="Times New Roman"/>
          <w:b w:val="false"/>
          <w:i w:val="false"/>
          <w:color w:val="000000"/>
          <w:sz w:val="28"/>
        </w:rPr>
        <w:t>
   жоғалту</w:t>
      </w:r>
    </w:p>
    <w:p>
      <w:pPr>
        <w:spacing w:after="0"/>
        <w:ind w:left="0"/>
        <w:jc w:val="both"/>
      </w:pPr>
      <w:r>
        <w:rPr>
          <w:rFonts w:ascii="Times New Roman"/>
          <w:b w:val="false"/>
          <w:i w:val="false"/>
          <w:color w:val="000000"/>
          <w:sz w:val="28"/>
        </w:rPr>
        <w:t>5  Дауылдан</w:t>
      </w:r>
      <w:r>
        <w:br/>
      </w:r>
      <w:r>
        <w:rPr>
          <w:rFonts w:ascii="Times New Roman"/>
          <w:b w:val="false"/>
          <w:i w:val="false"/>
          <w:color w:val="000000"/>
          <w:sz w:val="28"/>
        </w:rPr>
        <w:t>
   зақымданулар</w:t>
      </w:r>
    </w:p>
    <w:p>
      <w:pPr>
        <w:spacing w:after="0"/>
        <w:ind w:left="0"/>
        <w:jc w:val="both"/>
      </w:pPr>
      <w:r>
        <w:rPr>
          <w:rFonts w:ascii="Times New Roman"/>
          <w:b w:val="false"/>
          <w:i w:val="false"/>
          <w:color w:val="000000"/>
          <w:sz w:val="28"/>
        </w:rPr>
        <w:t>6  Мұздық зақым.</w:t>
      </w:r>
      <w:r>
        <w:br/>
      </w:r>
      <w:r>
        <w:rPr>
          <w:rFonts w:ascii="Times New Roman"/>
          <w:b w:val="false"/>
          <w:i w:val="false"/>
          <w:color w:val="000000"/>
          <w:sz w:val="28"/>
        </w:rPr>
        <w:t>
   данулар</w:t>
      </w:r>
    </w:p>
    <w:p>
      <w:pPr>
        <w:spacing w:after="0"/>
        <w:ind w:left="0"/>
        <w:jc w:val="both"/>
      </w:pPr>
      <w:r>
        <w:rPr>
          <w:rFonts w:ascii="Times New Roman"/>
          <w:b w:val="false"/>
          <w:i w:val="false"/>
          <w:color w:val="000000"/>
          <w:sz w:val="28"/>
        </w:rPr>
        <w:t>7  Өзгелер</w:t>
      </w:r>
      <w:r>
        <w:br/>
      </w:r>
      <w:r>
        <w:rPr>
          <w:rFonts w:ascii="Times New Roman"/>
          <w:b w:val="false"/>
          <w:i w:val="false"/>
          <w:color w:val="000000"/>
          <w:sz w:val="28"/>
        </w:rPr>
        <w:t>
   (навигациялық)</w:t>
      </w:r>
    </w:p>
    <w:p>
      <w:pPr>
        <w:spacing w:after="0"/>
        <w:ind w:left="0"/>
        <w:jc w:val="both"/>
      </w:pPr>
      <w:r>
        <w:rPr>
          <w:rFonts w:ascii="Times New Roman"/>
          <w:b w:val="false"/>
          <w:i w:val="false"/>
          <w:color w:val="000000"/>
          <w:sz w:val="28"/>
        </w:rPr>
        <w:t>8  Бас қозғалт.</w:t>
      </w:r>
      <w:r>
        <w:br/>
      </w:r>
      <w:r>
        <w:rPr>
          <w:rFonts w:ascii="Times New Roman"/>
          <w:b w:val="false"/>
          <w:i w:val="false"/>
          <w:color w:val="000000"/>
          <w:sz w:val="28"/>
        </w:rPr>
        <w:t>
   қыштың</w:t>
      </w:r>
      <w:r>
        <w:br/>
      </w:r>
      <w:r>
        <w:rPr>
          <w:rFonts w:ascii="Times New Roman"/>
          <w:b w:val="false"/>
          <w:i w:val="false"/>
          <w:color w:val="000000"/>
          <w:sz w:val="28"/>
        </w:rPr>
        <w:t>
   зақымдануы</w:t>
      </w:r>
    </w:p>
    <w:p>
      <w:pPr>
        <w:spacing w:after="0"/>
        <w:ind w:left="0"/>
        <w:jc w:val="both"/>
      </w:pPr>
      <w:r>
        <w:rPr>
          <w:rFonts w:ascii="Times New Roman"/>
          <w:b w:val="false"/>
          <w:i w:val="false"/>
          <w:color w:val="000000"/>
          <w:sz w:val="28"/>
        </w:rPr>
        <w:t>9  Білікті-</w:t>
      </w:r>
      <w:r>
        <w:br/>
      </w:r>
      <w:r>
        <w:rPr>
          <w:rFonts w:ascii="Times New Roman"/>
          <w:b w:val="false"/>
          <w:i w:val="false"/>
          <w:color w:val="000000"/>
          <w:sz w:val="28"/>
        </w:rPr>
        <w:t>
   бұрандалы</w:t>
      </w:r>
      <w:r>
        <w:br/>
      </w:r>
      <w:r>
        <w:rPr>
          <w:rFonts w:ascii="Times New Roman"/>
          <w:b w:val="false"/>
          <w:i w:val="false"/>
          <w:color w:val="000000"/>
          <w:sz w:val="28"/>
        </w:rPr>
        <w:t>
   кешеннің</w:t>
      </w:r>
      <w:r>
        <w:br/>
      </w:r>
      <w:r>
        <w:rPr>
          <w:rFonts w:ascii="Times New Roman"/>
          <w:b w:val="false"/>
          <w:i w:val="false"/>
          <w:color w:val="000000"/>
          <w:sz w:val="28"/>
        </w:rPr>
        <w:t>
   зақымдануы</w:t>
      </w:r>
    </w:p>
    <w:p>
      <w:pPr>
        <w:spacing w:after="0"/>
        <w:ind w:left="0"/>
        <w:jc w:val="both"/>
      </w:pPr>
      <w:r>
        <w:rPr>
          <w:rFonts w:ascii="Times New Roman"/>
          <w:b w:val="false"/>
          <w:i w:val="false"/>
          <w:color w:val="000000"/>
          <w:sz w:val="28"/>
        </w:rPr>
        <w:t>10 Қосалқы</w:t>
      </w:r>
      <w:r>
        <w:br/>
      </w:r>
      <w:r>
        <w:rPr>
          <w:rFonts w:ascii="Times New Roman"/>
          <w:b w:val="false"/>
          <w:i w:val="false"/>
          <w:color w:val="000000"/>
          <w:sz w:val="28"/>
        </w:rPr>
        <w:t>
   тетіктердің</w:t>
      </w:r>
      <w:r>
        <w:br/>
      </w:r>
      <w:r>
        <w:rPr>
          <w:rFonts w:ascii="Times New Roman"/>
          <w:b w:val="false"/>
          <w:i w:val="false"/>
          <w:color w:val="000000"/>
          <w:sz w:val="28"/>
        </w:rPr>
        <w:t>
   зақымдануы</w:t>
      </w:r>
    </w:p>
    <w:p>
      <w:pPr>
        <w:spacing w:after="0"/>
        <w:ind w:left="0"/>
        <w:jc w:val="both"/>
      </w:pPr>
      <w:r>
        <w:rPr>
          <w:rFonts w:ascii="Times New Roman"/>
          <w:b w:val="false"/>
          <w:i w:val="false"/>
          <w:color w:val="000000"/>
          <w:sz w:val="28"/>
        </w:rPr>
        <w:t>11 Тұрқының</w:t>
      </w:r>
      <w:r>
        <w:br/>
      </w:r>
      <w:r>
        <w:rPr>
          <w:rFonts w:ascii="Times New Roman"/>
          <w:b w:val="false"/>
          <w:i w:val="false"/>
          <w:color w:val="000000"/>
          <w:sz w:val="28"/>
        </w:rPr>
        <w:t>
   зақымдануы</w:t>
      </w:r>
    </w:p>
    <w:p>
      <w:pPr>
        <w:spacing w:after="0"/>
        <w:ind w:left="0"/>
        <w:jc w:val="both"/>
      </w:pPr>
      <w:r>
        <w:rPr>
          <w:rFonts w:ascii="Times New Roman"/>
          <w:b w:val="false"/>
          <w:i w:val="false"/>
          <w:color w:val="000000"/>
          <w:sz w:val="28"/>
        </w:rPr>
        <w:t>12 Кеме құрылғы.</w:t>
      </w:r>
      <w:r>
        <w:br/>
      </w:r>
      <w:r>
        <w:rPr>
          <w:rFonts w:ascii="Times New Roman"/>
          <w:b w:val="false"/>
          <w:i w:val="false"/>
          <w:color w:val="000000"/>
          <w:sz w:val="28"/>
        </w:rPr>
        <w:t>
   ларының</w:t>
      </w:r>
      <w:r>
        <w:br/>
      </w:r>
      <w:r>
        <w:rPr>
          <w:rFonts w:ascii="Times New Roman"/>
          <w:b w:val="false"/>
          <w:i w:val="false"/>
          <w:color w:val="000000"/>
          <w:sz w:val="28"/>
        </w:rPr>
        <w:t>
   зақымдануы</w:t>
      </w:r>
    </w:p>
    <w:p>
      <w:pPr>
        <w:spacing w:after="0"/>
        <w:ind w:left="0"/>
        <w:jc w:val="both"/>
      </w:pPr>
      <w:r>
        <w:rPr>
          <w:rFonts w:ascii="Times New Roman"/>
          <w:b w:val="false"/>
          <w:i w:val="false"/>
          <w:color w:val="000000"/>
          <w:sz w:val="28"/>
        </w:rPr>
        <w:t>13 Өзгелер</w:t>
      </w:r>
      <w:r>
        <w:br/>
      </w:r>
      <w:r>
        <w:rPr>
          <w:rFonts w:ascii="Times New Roman"/>
          <w:b w:val="false"/>
          <w:i w:val="false"/>
          <w:color w:val="000000"/>
          <w:sz w:val="28"/>
        </w:rPr>
        <w:t>
   (техникалық)</w:t>
      </w:r>
    </w:p>
    <w:p>
      <w:pPr>
        <w:spacing w:after="0"/>
        <w:ind w:left="0"/>
        <w:jc w:val="both"/>
      </w:pPr>
      <w:r>
        <w:rPr>
          <w:rFonts w:ascii="Times New Roman"/>
          <w:b w:val="false"/>
          <w:i w:val="false"/>
          <w:color w:val="000000"/>
          <w:sz w:val="28"/>
        </w:rPr>
        <w:t>14 Жарылыс</w:t>
      </w:r>
    </w:p>
    <w:p>
      <w:pPr>
        <w:spacing w:after="0"/>
        <w:ind w:left="0"/>
        <w:jc w:val="both"/>
      </w:pPr>
      <w:r>
        <w:rPr>
          <w:rFonts w:ascii="Times New Roman"/>
          <w:b w:val="false"/>
          <w:i w:val="false"/>
          <w:color w:val="000000"/>
          <w:sz w:val="28"/>
        </w:rPr>
        <w:t>15 Өрт</w:t>
      </w:r>
    </w:p>
    <w:p>
      <w:pPr>
        <w:spacing w:after="0"/>
        <w:ind w:left="0"/>
        <w:jc w:val="both"/>
      </w:pPr>
      <w:r>
        <w:rPr>
          <w:rFonts w:ascii="Times New Roman"/>
          <w:b w:val="false"/>
          <w:i w:val="false"/>
          <w:color w:val="000000"/>
          <w:sz w:val="28"/>
        </w:rPr>
        <w:t>16 Барлығы</w:t>
      </w:r>
      <w:r>
        <w:br/>
      </w:r>
      <w:r>
        <w:rPr>
          <w:rFonts w:ascii="Times New Roman"/>
          <w:b w:val="false"/>
          <w:i w:val="false"/>
          <w:color w:val="000000"/>
          <w:sz w:val="28"/>
        </w:rPr>
        <w:t>
   бір жылда: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таблицаның жалғасы</w:t>
      </w:r>
      <w:r>
        <w:br/>
      </w:r>
      <w:r>
        <w:rPr>
          <w:rFonts w:ascii="Times New Roman"/>
          <w:b w:val="false"/>
          <w:i w:val="false"/>
          <w:color w:val="000000"/>
          <w:sz w:val="28"/>
        </w:rPr>
        <w:t>
__________________________________</w:t>
      </w:r>
      <w:r>
        <w:br/>
      </w:r>
      <w:r>
        <w:rPr>
          <w:rFonts w:ascii="Times New Roman"/>
          <w:b w:val="false"/>
          <w:i w:val="false"/>
          <w:color w:val="000000"/>
          <w:sz w:val="28"/>
        </w:rPr>
        <w:t>
N | желтоқсан |Барлығы | Ескерту</w:t>
      </w:r>
      <w:r>
        <w:br/>
      </w:r>
      <w:r>
        <w:rPr>
          <w:rFonts w:ascii="Times New Roman"/>
          <w:b w:val="false"/>
          <w:i w:val="false"/>
          <w:color w:val="000000"/>
          <w:sz w:val="28"/>
        </w:rPr>
        <w:t>
Р/c|</w:t>
      </w:r>
      <w:r>
        <w:br/>
      </w:r>
      <w:r>
        <w:rPr>
          <w:rFonts w:ascii="Times New Roman"/>
          <w:b w:val="false"/>
          <w:i w:val="false"/>
          <w:color w:val="000000"/>
          <w:sz w:val="28"/>
        </w:rPr>
        <w:t>
__________________________________</w:t>
      </w:r>
      <w:r>
        <w:br/>
      </w:r>
      <w:r>
        <w:rPr>
          <w:rFonts w:ascii="Times New Roman"/>
          <w:b w:val="false"/>
          <w:i w:val="false"/>
          <w:color w:val="000000"/>
          <w:sz w:val="28"/>
        </w:rPr>
        <w:t>
1       14        15       16</w:t>
      </w:r>
      <w:r>
        <w:br/>
      </w:r>
      <w:r>
        <w:rPr>
          <w:rFonts w:ascii="Times New Roman"/>
          <w:b w:val="false"/>
          <w:i w:val="false"/>
          <w:color w:val="000000"/>
          <w:sz w:val="28"/>
        </w:rPr>
        <w:t>
__________________________________</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6</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13</w:t>
      </w:r>
      <w:r>
        <w:br/>
      </w:r>
      <w:r>
        <w:rPr>
          <w:rFonts w:ascii="Times New Roman"/>
          <w:b w:val="false"/>
          <w:i w:val="false"/>
          <w:color w:val="000000"/>
          <w:sz w:val="28"/>
        </w:rPr>
        <w:t>
14</w:t>
      </w:r>
      <w:r>
        <w:br/>
      </w:r>
      <w:r>
        <w:rPr>
          <w:rFonts w:ascii="Times New Roman"/>
          <w:b w:val="false"/>
          <w:i w:val="false"/>
          <w:color w:val="000000"/>
          <w:sz w:val="28"/>
        </w:rPr>
        <w:t>
15</w:t>
      </w:r>
      <w:r>
        <w:br/>
      </w:r>
      <w:r>
        <w:rPr>
          <w:rFonts w:ascii="Times New Roman"/>
          <w:b w:val="false"/>
          <w:i w:val="false"/>
          <w:color w:val="000000"/>
          <w:sz w:val="28"/>
        </w:rPr>
        <w:t>
16</w:t>
      </w:r>
      <w:r>
        <w:br/>
      </w:r>
      <w:r>
        <w:rPr>
          <w:rFonts w:ascii="Times New Roman"/>
          <w:b w:val="false"/>
          <w:i w:val="false"/>
          <w:color w:val="000000"/>
          <w:sz w:val="28"/>
        </w:rPr>
        <w:t>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