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7fcb" w14:textId="f027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сауықтыру ұйымдарының құрылымына, оларды ұстауға және жұмысын ұйымдастыруға санитарлық-эпидемиологиялық талаптар" санитарлық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25 шілдедегі N 568 бұйрығы. Қазақстан Республикасы Әділет министрлігінде 2003 жылғы 8 қыркүйекте тіркелді. Тіркеу N 2475. Күші жойылды - Қазақстан Республикасы Денсаулық сақтау министрінің м.а. 2010 жылғы 3 тамыздағы № 593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м.а. 2010.08.03 </w:t>
      </w:r>
      <w:r>
        <w:rPr>
          <w:rFonts w:ascii="Times New Roman"/>
          <w:b w:val="false"/>
          <w:i w:val="false"/>
          <w:color w:val="ff0000"/>
          <w:sz w:val="28"/>
        </w:rPr>
        <w:t>№ 593</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142"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w:t>
      </w:r>
      <w:r>
        <w:br/>
      </w:r>
      <w:r>
        <w:rPr>
          <w:rFonts w:ascii="Times New Roman"/>
          <w:b w:val="false"/>
          <w:i w:val="false"/>
          <w:color w:val="000000"/>
          <w:sz w:val="28"/>
        </w:rPr>
        <w:t xml:space="preserve">
министрімен         </w:t>
      </w:r>
      <w:r>
        <w:br/>
      </w:r>
      <w:r>
        <w:rPr>
          <w:rFonts w:ascii="Times New Roman"/>
          <w:b w:val="false"/>
          <w:i w:val="false"/>
          <w:color w:val="000000"/>
          <w:sz w:val="28"/>
        </w:rPr>
        <w:t xml:space="preserve">
2003 жылғы 1 тамыз     </w:t>
      </w:r>
      <w:r>
        <w:br/>
      </w:r>
      <w:r>
        <w:rPr>
          <w:rFonts w:ascii="Times New Roman"/>
          <w:b w:val="false"/>
          <w:i w:val="false"/>
          <w:color w:val="000000"/>
          <w:sz w:val="28"/>
        </w:rPr>
        <w:t xml:space="preserve">
  </w:t>
      </w:r>
      <w:r>
        <w:br/>
      </w: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Құрылыс істері жөніндегі  </w:t>
      </w:r>
      <w:r>
        <w:br/>
      </w:r>
      <w:r>
        <w:rPr>
          <w:rFonts w:ascii="Times New Roman"/>
          <w:b w:val="false"/>
          <w:i w:val="false"/>
          <w:color w:val="000000"/>
          <w:sz w:val="28"/>
        </w:rPr>
        <w:t xml:space="preserve">
комитетінің төрағасымен   </w:t>
      </w:r>
      <w:r>
        <w:br/>
      </w:r>
      <w:r>
        <w:rPr>
          <w:rFonts w:ascii="Times New Roman"/>
          <w:b w:val="false"/>
          <w:i w:val="false"/>
          <w:color w:val="000000"/>
          <w:sz w:val="28"/>
        </w:rPr>
        <w:t xml:space="preserve">
2003 жылғы 7 тамыз     </w:t>
      </w:r>
    </w:p>
    <w:bookmarkEnd w:id="0"/>
    <w:bookmarkStart w:name="z1" w:id="1"/>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"Балаларды сауықтыру ұйымдарының құрылымына, оларды ұстауға және жұмысын ұйымдастыруға санитарлық-эпидемиологиялық талаптар" санитарлық ережелері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Әділет министрлігінде мемлекеттік тіркеуден өтіп, ресми түрде жарияланған күнінен бастап қолданысқа енгізіледі.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25 шілдедегі    </w:t>
      </w:r>
      <w:r>
        <w:br/>
      </w:r>
      <w:r>
        <w:rPr>
          <w:rFonts w:ascii="Times New Roman"/>
          <w:b w:val="false"/>
          <w:i w:val="false"/>
          <w:color w:val="000000"/>
          <w:sz w:val="28"/>
        </w:rPr>
        <w:t xml:space="preserve">
N 568 бұйрығымен       </w:t>
      </w:r>
      <w:r>
        <w:br/>
      </w: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және жұмысын </w:t>
      </w:r>
      <w:r>
        <w:br/>
      </w:r>
      <w:r>
        <w:rPr>
          <w:rFonts w:ascii="Times New Roman"/>
          <w:b w:val="false"/>
          <w:i w:val="false"/>
          <w:color w:val="000000"/>
          <w:sz w:val="28"/>
        </w:rPr>
        <w:t xml:space="preserve">
ұйымдастыруға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мен   </w:t>
      </w:r>
      <w:r>
        <w:br/>
      </w:r>
      <w:r>
        <w:rPr>
          <w:rFonts w:ascii="Times New Roman"/>
          <w:b w:val="false"/>
          <w:i w:val="false"/>
          <w:color w:val="000000"/>
          <w:sz w:val="28"/>
        </w:rPr>
        <w:t xml:space="preserve">
нормаларын бекіту туралы   </w:t>
      </w:r>
    </w:p>
    <w:bookmarkStart w:name="z2" w:id="2"/>
    <w:p>
      <w:pPr>
        <w:spacing w:after="0"/>
        <w:ind w:left="0"/>
        <w:jc w:val="left"/>
      </w:pPr>
      <w:r>
        <w:rPr>
          <w:rFonts w:ascii="Times New Roman"/>
          <w:b/>
          <w:i w:val="false"/>
          <w:color w:val="000000"/>
        </w:rPr>
        <w:t xml:space="preserve"> 
"Балаларды сауықтыру ұйымдарының құрылымына, </w:t>
      </w:r>
      <w:r>
        <w:br/>
      </w:r>
      <w:r>
        <w:rPr>
          <w:rFonts w:ascii="Times New Roman"/>
          <w:b/>
          <w:i w:val="false"/>
          <w:color w:val="000000"/>
        </w:rPr>
        <w:t xml:space="preserve">
оларды ұстауға және жұмысын ұйымдастыруға </w:t>
      </w:r>
      <w:r>
        <w:br/>
      </w:r>
      <w:r>
        <w:rPr>
          <w:rFonts w:ascii="Times New Roman"/>
          <w:b/>
          <w:i w:val="false"/>
          <w:color w:val="000000"/>
        </w:rPr>
        <w:t xml:space="preserve">
санитарлық-эпидемиологиялық талаптар"  Санитарлық ережелері мен нормалары </w:t>
      </w:r>
    </w:p>
    <w:bookmarkEnd w:id="2"/>
    <w:bookmarkStart w:name="z122" w:id="3"/>
    <w:p>
      <w:pPr>
        <w:spacing w:after="0"/>
        <w:ind w:left="0"/>
        <w:jc w:val="left"/>
      </w:pPr>
      <w:r>
        <w:rPr>
          <w:rFonts w:ascii="Times New Roman"/>
          <w:b/>
          <w:i w:val="false"/>
          <w:color w:val="000000"/>
        </w:rPr>
        <w:t xml:space="preserve"> 
1. Жалпы ережелер </w:t>
      </w:r>
    </w:p>
    <w:bookmarkEnd w:id="3"/>
    <w:bookmarkStart w:name="z3" w:id="4"/>
    <w:p>
      <w:pPr>
        <w:spacing w:after="0"/>
        <w:ind w:left="0"/>
        <w:jc w:val="both"/>
      </w:pPr>
      <w:r>
        <w:rPr>
          <w:rFonts w:ascii="Times New Roman"/>
          <w:b w:val="false"/>
          <w:i w:val="false"/>
          <w:color w:val="000000"/>
          <w:sz w:val="28"/>
        </w:rPr>
        <w:t xml:space="preserve">
      1. Осы санитарлық ережелер мен нормалар (бұдан әрі - санитарлық ережелер) жалпы түрдегі балаларды сауықтыру ұйымдарының емдеп-сауықтыру, дене шынықтырып-сауықтыру, оқу-тәрбиелік әрекеттерін және мәдени-сұхбаттасуын ұйымдастырып жүзеге асырумен байланысты жеке және заңды тұлғаларға арналған. </w:t>
      </w:r>
    </w:p>
    <w:bookmarkEnd w:id="4"/>
    <w:bookmarkStart w:name="z4" w:id="5"/>
    <w:p>
      <w:pPr>
        <w:spacing w:after="0"/>
        <w:ind w:left="0"/>
        <w:jc w:val="both"/>
      </w:pPr>
      <w:r>
        <w:rPr>
          <w:rFonts w:ascii="Times New Roman"/>
          <w:b w:val="false"/>
          <w:i w:val="false"/>
          <w:color w:val="000000"/>
          <w:sz w:val="28"/>
        </w:rPr>
        <w:t xml:space="preserve">
      2. Осы санитарлық ережелердің сақталуын емдеп-сауықтыру, дене шынықтырып-сауықтыру, оқу-тәрбиелік жұмыстарымен және балалардың мәдени-сұхбаттасуын ұйымдастырып жүзеге асырумен айналысатын жеке тұлғалар және меншік нысанынан тәуелсіз заңды тұлғалардың басшылары қамтамасыз етеді. </w:t>
      </w:r>
    </w:p>
    <w:bookmarkEnd w:id="5"/>
    <w:bookmarkStart w:name="z5" w:id="6"/>
    <w:p>
      <w:pPr>
        <w:spacing w:after="0"/>
        <w:ind w:left="0"/>
        <w:jc w:val="both"/>
      </w:pPr>
      <w:r>
        <w:rPr>
          <w:rFonts w:ascii="Times New Roman"/>
          <w:b w:val="false"/>
          <w:i w:val="false"/>
          <w:color w:val="000000"/>
          <w:sz w:val="28"/>
        </w:rPr>
        <w:t xml:space="preserve">
      3. Осы санитарлық ережелерде төмендегідей сөздер мен анықтамалар пайдаланылған: </w:t>
      </w:r>
      <w:r>
        <w:br/>
      </w:r>
      <w:r>
        <w:rPr>
          <w:rFonts w:ascii="Times New Roman"/>
          <w:b w:val="false"/>
          <w:i w:val="false"/>
          <w:color w:val="000000"/>
          <w:sz w:val="28"/>
        </w:rPr>
        <w:t>
</w:t>
      </w:r>
      <w:r>
        <w:rPr>
          <w:rFonts w:ascii="Times New Roman"/>
          <w:b w:val="false"/>
          <w:i w:val="false"/>
          <w:color w:val="000000"/>
          <w:sz w:val="28"/>
        </w:rPr>
        <w:t xml:space="preserve">
      1) балаларды сауықтыру ұйымдары - каникул кездерінде сонымен қатар жыл бойы 7 мен 15 жас аралығындағы балалардың оқу-тәрбиелік, дене шынықтырып-сауықтыру, емдеп-сауықтыру және мәдени-сұхбаттасуларын жүзеге асырушы ұйымдар - 7 мен 15 жас аралығындағы балалардың демалыс кезінде ұйымдастырылатын тәрбиелеу, сауықтыру ұйымдары; </w:t>
      </w:r>
      <w:r>
        <w:br/>
      </w:r>
      <w:r>
        <w:rPr>
          <w:rFonts w:ascii="Times New Roman"/>
          <w:b w:val="false"/>
          <w:i w:val="false"/>
          <w:color w:val="000000"/>
          <w:sz w:val="28"/>
        </w:rPr>
        <w:t>
</w:t>
      </w:r>
      <w:r>
        <w:rPr>
          <w:rFonts w:ascii="Times New Roman"/>
          <w:b w:val="false"/>
          <w:i w:val="false"/>
          <w:color w:val="000000"/>
          <w:sz w:val="28"/>
        </w:rPr>
        <w:t xml:space="preserve">
      2) аэрарий - ауа ваннасын қабылдауға жабдықталған қалқа, алаң; </w:t>
      </w:r>
      <w:r>
        <w:br/>
      </w:r>
      <w:r>
        <w:rPr>
          <w:rFonts w:ascii="Times New Roman"/>
          <w:b w:val="false"/>
          <w:i w:val="false"/>
          <w:color w:val="000000"/>
          <w:sz w:val="28"/>
        </w:rPr>
        <w:t>
</w:t>
      </w:r>
      <w:r>
        <w:rPr>
          <w:rFonts w:ascii="Times New Roman"/>
          <w:b w:val="false"/>
          <w:i w:val="false"/>
          <w:color w:val="000000"/>
          <w:sz w:val="28"/>
        </w:rPr>
        <w:t xml:space="preserve">
      3) Кетле индексі - дене дамуын гармониялық бағалаудың көрсеткіші; </w:t>
      </w:r>
      <w:r>
        <w:br/>
      </w:r>
      <w:r>
        <w:rPr>
          <w:rFonts w:ascii="Times New Roman"/>
          <w:b w:val="false"/>
          <w:i w:val="false"/>
          <w:color w:val="000000"/>
          <w:sz w:val="28"/>
        </w:rPr>
        <w:t>
</w:t>
      </w:r>
      <w:r>
        <w:rPr>
          <w:rFonts w:ascii="Times New Roman"/>
          <w:b w:val="false"/>
          <w:i w:val="false"/>
          <w:color w:val="000000"/>
          <w:sz w:val="28"/>
        </w:rPr>
        <w:t xml:space="preserve">
      4) инсоляция - алаңдардағы, үй-жайдағы, ғимараттардағы күн радиациясын гигиеналық тұрғыдан бағалайтын нормалы көрсеткіш; </w:t>
      </w:r>
      <w:r>
        <w:br/>
      </w:r>
      <w:r>
        <w:rPr>
          <w:rFonts w:ascii="Times New Roman"/>
          <w:b w:val="false"/>
          <w:i w:val="false"/>
          <w:color w:val="000000"/>
          <w:sz w:val="28"/>
        </w:rPr>
        <w:t>
</w:t>
      </w:r>
      <w:r>
        <w:rPr>
          <w:rFonts w:ascii="Times New Roman"/>
          <w:b w:val="false"/>
          <w:i w:val="false"/>
          <w:color w:val="000000"/>
          <w:sz w:val="28"/>
        </w:rPr>
        <w:t xml:space="preserve">
      5) табиғи жарықтандырудың коэффициенті (әрі қарай - ТЖК) - үй-жайдағы табиғи жарықтандыруды бағалауға арналған нормалы көрсеткіш; </w:t>
      </w:r>
      <w:r>
        <w:br/>
      </w:r>
      <w:r>
        <w:rPr>
          <w:rFonts w:ascii="Times New Roman"/>
          <w:b w:val="false"/>
          <w:i w:val="false"/>
          <w:color w:val="000000"/>
          <w:sz w:val="28"/>
        </w:rPr>
        <w:t>
</w:t>
      </w:r>
      <w:r>
        <w:rPr>
          <w:rFonts w:ascii="Times New Roman"/>
          <w:b w:val="false"/>
          <w:i w:val="false"/>
          <w:color w:val="000000"/>
          <w:sz w:val="28"/>
        </w:rPr>
        <w:t xml:space="preserve">
      6) климаттық аумақ - климаттық белгілері бойынша (температура, ылғалдылығы) бөлінетін аймақ; </w:t>
      </w:r>
      <w:r>
        <w:br/>
      </w:r>
      <w:r>
        <w:rPr>
          <w:rFonts w:ascii="Times New Roman"/>
          <w:b w:val="false"/>
          <w:i w:val="false"/>
          <w:color w:val="000000"/>
          <w:sz w:val="28"/>
        </w:rPr>
        <w:t>
</w:t>
      </w:r>
      <w:r>
        <w:rPr>
          <w:rFonts w:ascii="Times New Roman"/>
          <w:b w:val="false"/>
          <w:i w:val="false"/>
          <w:color w:val="000000"/>
          <w:sz w:val="28"/>
        </w:rPr>
        <w:t xml:space="preserve">
      7) Генч сынамасы - дем алу жүйесінің жұмыс істеу жағдайын бағалайтын көрсеткіш; </w:t>
      </w:r>
      <w:r>
        <w:br/>
      </w:r>
      <w:r>
        <w:rPr>
          <w:rFonts w:ascii="Times New Roman"/>
          <w:b w:val="false"/>
          <w:i w:val="false"/>
          <w:color w:val="000000"/>
          <w:sz w:val="28"/>
        </w:rPr>
        <w:t>
</w:t>
      </w:r>
      <w:r>
        <w:rPr>
          <w:rFonts w:ascii="Times New Roman"/>
          <w:b w:val="false"/>
          <w:i w:val="false"/>
          <w:color w:val="000000"/>
          <w:sz w:val="28"/>
        </w:rPr>
        <w:t xml:space="preserve">
      8) солярий - күн ванналарын қабылдауға жабдықталған үй-жайлар мен алаңдар; </w:t>
      </w:r>
      <w:r>
        <w:br/>
      </w:r>
      <w:r>
        <w:rPr>
          <w:rFonts w:ascii="Times New Roman"/>
          <w:b w:val="false"/>
          <w:i w:val="false"/>
          <w:color w:val="000000"/>
          <w:sz w:val="28"/>
        </w:rPr>
        <w:t>
</w:t>
      </w:r>
      <w:r>
        <w:rPr>
          <w:rFonts w:ascii="Times New Roman"/>
          <w:b w:val="false"/>
          <w:i w:val="false"/>
          <w:color w:val="000000"/>
          <w:sz w:val="28"/>
        </w:rPr>
        <w:t xml:space="preserve">
      9) бракераж - түйсіктік көрсеткіштер бойынша тағам өнімдері мен піскен тағамдардың сапалығын бағалау; </w:t>
      </w:r>
      <w:r>
        <w:br/>
      </w:r>
      <w:r>
        <w:rPr>
          <w:rFonts w:ascii="Times New Roman"/>
          <w:b w:val="false"/>
          <w:i w:val="false"/>
          <w:color w:val="000000"/>
          <w:sz w:val="28"/>
        </w:rPr>
        <w:t>
</w:t>
      </w:r>
      <w:r>
        <w:rPr>
          <w:rFonts w:ascii="Times New Roman"/>
          <w:b w:val="false"/>
          <w:i w:val="false"/>
          <w:color w:val="000000"/>
          <w:sz w:val="28"/>
        </w:rPr>
        <w:t xml:space="preserve">
      10) нормативтік құжаттар - стандарттар, санитарлық, малдәрігерлік-санитарлық және фитосанитарлық ережелер; </w:t>
      </w:r>
      <w:r>
        <w:br/>
      </w:r>
      <w:r>
        <w:rPr>
          <w:rFonts w:ascii="Times New Roman"/>
          <w:b w:val="false"/>
          <w:i w:val="false"/>
          <w:color w:val="000000"/>
          <w:sz w:val="28"/>
        </w:rPr>
        <w:t>
</w:t>
      </w:r>
      <w:r>
        <w:rPr>
          <w:rFonts w:ascii="Times New Roman"/>
          <w:b w:val="false"/>
          <w:i w:val="false"/>
          <w:color w:val="000000"/>
          <w:sz w:val="28"/>
        </w:rPr>
        <w:t xml:space="preserve">
      11) зарарсыздандырғыш және дезинсекциялық заттар - жұқпалы (паразитарлық) аурулардың қоздырғыштарын және жәндіктерді жоюға қолданылатын химиялық заттар. </w:t>
      </w:r>
    </w:p>
    <w:bookmarkEnd w:id="6"/>
    <w:bookmarkStart w:name="z6" w:id="7"/>
    <w:p>
      <w:pPr>
        <w:spacing w:after="0"/>
        <w:ind w:left="0"/>
        <w:jc w:val="left"/>
      </w:pPr>
      <w:r>
        <w:rPr>
          <w:rFonts w:ascii="Times New Roman"/>
          <w:b/>
          <w:i w:val="false"/>
          <w:color w:val="000000"/>
        </w:rPr>
        <w:t xml:space="preserve"> 
2. Балаларды сауықтыру ұйымдарының құрылымына қойылатын санитарлық-эпидемиологиялық талаптар </w:t>
      </w:r>
    </w:p>
    <w:bookmarkEnd w:id="7"/>
    <w:bookmarkStart w:name="z7" w:id="8"/>
    <w:p>
      <w:pPr>
        <w:spacing w:after="0"/>
        <w:ind w:left="0"/>
        <w:jc w:val="both"/>
      </w:pPr>
      <w:r>
        <w:rPr>
          <w:rFonts w:ascii="Times New Roman"/>
          <w:b w:val="false"/>
          <w:i w:val="false"/>
          <w:color w:val="000000"/>
          <w:sz w:val="28"/>
        </w:rPr>
        <w:t xml:space="preserve">
      4. Қайта салынып жатқан және қайта жөнделіп жатқан балаларды сауықтыру ұйымдарының жер бөлігін таңдауға, жобалы көлемді-жоспарлы шешімдер бойынша талаптарды, сумен қамтамасыз ету және құбырландыру арналарын, инженерлік жабдықтар шешімдерін қолданыстағы құрылыс нормалары және ережелерінің (бұдан әрі - ҚНжЕ) талаптарына сай қабылдау керек. </w:t>
      </w:r>
    </w:p>
    <w:bookmarkEnd w:id="8"/>
    <w:bookmarkStart w:name="z8" w:id="9"/>
    <w:p>
      <w:pPr>
        <w:spacing w:after="0"/>
        <w:ind w:left="0"/>
        <w:jc w:val="both"/>
      </w:pPr>
      <w:r>
        <w:rPr>
          <w:rFonts w:ascii="Times New Roman"/>
          <w:b w:val="false"/>
          <w:i w:val="false"/>
          <w:color w:val="000000"/>
          <w:sz w:val="28"/>
        </w:rPr>
        <w:t xml:space="preserve">
      5. Балаларды сауықтыру ұйымдары (жаз кезінде) және балалар жыл бойы жүретін бола алады. </w:t>
      </w:r>
    </w:p>
    <w:bookmarkEnd w:id="9"/>
    <w:bookmarkStart w:name="z9" w:id="10"/>
    <w:p>
      <w:pPr>
        <w:spacing w:after="0"/>
        <w:ind w:left="0"/>
        <w:jc w:val="both"/>
      </w:pPr>
      <w:r>
        <w:rPr>
          <w:rFonts w:ascii="Times New Roman"/>
          <w:b w:val="false"/>
          <w:i w:val="false"/>
          <w:color w:val="000000"/>
          <w:sz w:val="28"/>
        </w:rPr>
        <w:t xml:space="preserve">
      6. Балаларды сауықтыру ұйымдары топтарға бөлінеді ондағы балалардың саны қырық баладан аспауы керек. </w:t>
      </w:r>
    </w:p>
    <w:bookmarkEnd w:id="10"/>
    <w:bookmarkStart w:name="z10" w:id="11"/>
    <w:p>
      <w:pPr>
        <w:spacing w:after="0"/>
        <w:ind w:left="0"/>
        <w:jc w:val="both"/>
      </w:pPr>
      <w:r>
        <w:rPr>
          <w:rFonts w:ascii="Times New Roman"/>
          <w:b w:val="false"/>
          <w:i w:val="false"/>
          <w:color w:val="000000"/>
          <w:sz w:val="28"/>
        </w:rPr>
        <w:t xml:space="preserve">
      7. Әрбір ауысымдағы балаларды жаңадан орналастыру тиісті аумақтың санитарлық-эпидемиологиялық  қадағалау органдарының санитарлық-эпидемиологиялық қорытынды негізінде жүзеге асырылады. Балаларды сауықтыру ұйымдарының жұмысқа дайындығы комиcсиямен белгіленген тәртіппен анықталады, олардың қорытындылары осы санитарлық ережелерге </w:t>
      </w:r>
      <w:r>
        <w:rPr>
          <w:rFonts w:ascii="Times New Roman"/>
          <w:b w:val="false"/>
          <w:i w:val="false"/>
          <w:color w:val="000000"/>
          <w:sz w:val="28"/>
        </w:rPr>
        <w:t xml:space="preserve">1 </w:t>
      </w:r>
      <w:r>
        <w:rPr>
          <w:rFonts w:ascii="Times New Roman"/>
          <w:b w:val="false"/>
          <w:i w:val="false"/>
          <w:color w:val="000000"/>
          <w:sz w:val="28"/>
        </w:rPr>
        <w:t xml:space="preserve">қосымшада келтірілген үлгідегі актімен рәсімделеді. </w:t>
      </w:r>
      <w:r>
        <w:br/>
      </w:r>
      <w:r>
        <w:rPr>
          <w:rFonts w:ascii="Times New Roman"/>
          <w:b w:val="false"/>
          <w:i w:val="false"/>
          <w:color w:val="000000"/>
          <w:sz w:val="28"/>
        </w:rPr>
        <w:t>
</w:t>
      </w:r>
      <w:r>
        <w:rPr>
          <w:rFonts w:ascii="Times New Roman"/>
          <w:b w:val="false"/>
          <w:i w:val="false"/>
          <w:color w:val="000000"/>
          <w:sz w:val="28"/>
        </w:rPr>
        <w:t xml:space="preserve">
      8. Балаларды сауықтыру ұйымдарының жылытылмайтын ғимараттарында ұйықтайтын бөлмелерді орналастырған жағдайда, балаларды кіргізуге сырттағы ауа температурасының орта тәуліктік көрсеткіші бес күн ішіндегі гидрометерологиялық бақылау бойынша қосу 16 </w:t>
      </w:r>
      <w:r>
        <w:rPr>
          <w:rFonts w:ascii="Times New Roman"/>
          <w:b w:val="false"/>
          <w:i w:val="false"/>
          <w:color w:val="000000"/>
          <w:vertAlign w:val="superscript"/>
        </w:rPr>
        <w:t xml:space="preserve">о </w:t>
      </w:r>
      <w:r>
        <w:rPr>
          <w:rFonts w:ascii="Times New Roman"/>
          <w:b w:val="false"/>
          <w:i w:val="false"/>
          <w:color w:val="000000"/>
          <w:sz w:val="28"/>
        </w:rPr>
        <w:t xml:space="preserve">болса рұқсат етіледі. </w:t>
      </w:r>
    </w:p>
    <w:bookmarkEnd w:id="11"/>
    <w:bookmarkStart w:name="z11" w:id="12"/>
    <w:p>
      <w:pPr>
        <w:spacing w:after="0"/>
        <w:ind w:left="0"/>
        <w:jc w:val="both"/>
      </w:pPr>
      <w:r>
        <w:rPr>
          <w:rFonts w:ascii="Times New Roman"/>
          <w:b w:val="false"/>
          <w:i w:val="false"/>
          <w:color w:val="000000"/>
          <w:sz w:val="28"/>
        </w:rPr>
        <w:t xml:space="preserve">
      9. Балаларды сауықтыру ұйымдарының әрбір ауысымы барлық балалар үшін бір мезгілде жүргізіледі. Балаларды айырбас осы санитарлық ережелерге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медициналық анықтамасы бойынша қабылдайды. </w:t>
      </w:r>
    </w:p>
    <w:bookmarkEnd w:id="12"/>
    <w:bookmarkStart w:name="z12" w:id="13"/>
    <w:p>
      <w:pPr>
        <w:spacing w:after="0"/>
        <w:ind w:left="0"/>
        <w:jc w:val="both"/>
      </w:pPr>
      <w:r>
        <w:rPr>
          <w:rFonts w:ascii="Times New Roman"/>
          <w:b w:val="false"/>
          <w:i w:val="false"/>
          <w:color w:val="000000"/>
          <w:sz w:val="28"/>
        </w:rPr>
        <w:t xml:space="preserve">
      10. Ауысымдардың арасындағы үзіліс екі күннен кем болмауы тиіс. Осы күндері барлық үй-жайларда күрделі жинап-тазалау, жуып-шаю және санитарлық өңдеу жұмыстары жүргізілуі тиіс. </w:t>
      </w:r>
    </w:p>
    <w:bookmarkEnd w:id="13"/>
    <w:bookmarkStart w:name="z13" w:id="14"/>
    <w:p>
      <w:pPr>
        <w:spacing w:after="0"/>
        <w:ind w:left="0"/>
        <w:jc w:val="both"/>
      </w:pPr>
      <w:r>
        <w:rPr>
          <w:rFonts w:ascii="Times New Roman"/>
          <w:b w:val="false"/>
          <w:i w:val="false"/>
          <w:color w:val="000000"/>
          <w:sz w:val="28"/>
        </w:rPr>
        <w:t xml:space="preserve">
      11. Балаларды сауықтыру ұйымдарының жұмыскерлері алдын ала және мерзімдік медициналық тексерістен, арнайы бақылаудан халықтың санитарлық-эпидемиологиялық салауаттылығы саласындағы уәкілетті органмен белгіленген тәртіпке сәйкес өтулері тиіс. </w:t>
      </w:r>
    </w:p>
    <w:bookmarkEnd w:id="14"/>
    <w:bookmarkStart w:name="z14" w:id="15"/>
    <w:p>
      <w:pPr>
        <w:spacing w:after="0"/>
        <w:ind w:left="0"/>
        <w:jc w:val="both"/>
      </w:pPr>
      <w:r>
        <w:rPr>
          <w:rFonts w:ascii="Times New Roman"/>
          <w:b w:val="false"/>
          <w:i w:val="false"/>
          <w:color w:val="000000"/>
          <w:sz w:val="28"/>
        </w:rPr>
        <w:t xml:space="preserve">
      12. Балаларды сауықтыру ұйымдарына, соның ішінде тамақ блогына </w:t>
      </w:r>
      <w:r>
        <w:rPr>
          <w:rFonts w:ascii="Times New Roman"/>
          <w:b w:val="false"/>
          <w:i w:val="false"/>
          <w:color w:val="000000"/>
          <w:sz w:val="28"/>
        </w:rPr>
        <w:t>гигиеналық оқыту</w:t>
      </w:r>
      <w:r>
        <w:rPr>
          <w:rFonts w:ascii="Times New Roman"/>
          <w:b w:val="false"/>
          <w:i w:val="false"/>
          <w:color w:val="000000"/>
          <w:sz w:val="28"/>
        </w:rPr>
        <w:t xml:space="preserve"> курсынан өтпей және одан өткені туралы </w:t>
      </w:r>
      <w:r>
        <w:rPr>
          <w:rFonts w:ascii="Times New Roman"/>
          <w:b w:val="false"/>
          <w:i w:val="false"/>
          <w:color w:val="000000"/>
          <w:sz w:val="28"/>
        </w:rPr>
        <w:t>жеке медициналық кітапшада</w:t>
      </w:r>
      <w:r>
        <w:rPr>
          <w:rFonts w:ascii="Times New Roman"/>
          <w:b w:val="false"/>
          <w:i w:val="false"/>
          <w:color w:val="000000"/>
          <w:sz w:val="28"/>
        </w:rPr>
        <w:t xml:space="preserve"> белгі болмаса, тұлғалар жұмысқа жіберілмейді. </w:t>
      </w:r>
    </w:p>
    <w:bookmarkEnd w:id="15"/>
    <w:bookmarkStart w:name="z15" w:id="16"/>
    <w:p>
      <w:pPr>
        <w:spacing w:after="0"/>
        <w:ind w:left="0"/>
        <w:jc w:val="left"/>
      </w:pPr>
      <w:r>
        <w:rPr>
          <w:rFonts w:ascii="Times New Roman"/>
          <w:b/>
          <w:i w:val="false"/>
          <w:color w:val="000000"/>
        </w:rPr>
        <w:t xml:space="preserve"> 
3. Балаларды сауықтыру ұйымдарының жер бөлігіне қойылатын санитарлық-эпидемиологиялық талаптар </w:t>
      </w:r>
    </w:p>
    <w:bookmarkEnd w:id="16"/>
    <w:bookmarkStart w:name="z16" w:id="17"/>
    <w:p>
      <w:pPr>
        <w:spacing w:after="0"/>
        <w:ind w:left="0"/>
        <w:jc w:val="both"/>
      </w:pPr>
      <w:r>
        <w:rPr>
          <w:rFonts w:ascii="Times New Roman"/>
          <w:b w:val="false"/>
          <w:i w:val="false"/>
          <w:color w:val="000000"/>
          <w:sz w:val="28"/>
        </w:rPr>
        <w:t xml:space="preserve">
      13. Балаларды сауықтыру ұйымдары үшін балалардың дем алуына және сауығуына қолайлы жағдайы бар жеке жер бөлігі болуы керек. Жер бөлігі құрғақ, таза, желденетін және күн сәулесі жақсы түсетіндей, оның орналасуы жыл маусымына байланысты жел бағытының өзгеруін еске ала отырып, шуды шығаратын және атмосфералық ауаны ластайтын көздердің жел жағынан және су айдынының ағынынан жоғары болуы керек. Балаларды сауықтыру ұйымдарының жер бөлігі мен әр түрлі мақсаттағы объектілердің арасындағы санитарлық-қорғанысты үзінділердің өлшемі қолданыстағы ҚНжЕ талаптарына сәйкес болуы тиіс. </w:t>
      </w:r>
      <w:r>
        <w:br/>
      </w:r>
      <w:r>
        <w:rPr>
          <w:rFonts w:ascii="Times New Roman"/>
          <w:b w:val="false"/>
          <w:i w:val="false"/>
          <w:color w:val="000000"/>
          <w:sz w:val="28"/>
        </w:rPr>
        <w:t xml:space="preserve">
      Желдің жылдамдығы 5 метр секундтан (бұдан әрі - м/сек) асатын, жел көп соғатын аудандардағы балаларды сауықтыру ұйымдарының жер бөлігінің ені 50 метрден кем болмайтын биік боп өсетін және бұтақты өсімдіктермен қоршалуы керек. Ұйымның жер бөлігінде кіретін ыңғайлы жолдар болуы тиіс. </w:t>
      </w:r>
    </w:p>
    <w:bookmarkEnd w:id="17"/>
    <w:bookmarkStart w:name="z17" w:id="18"/>
    <w:p>
      <w:pPr>
        <w:spacing w:after="0"/>
        <w:ind w:left="0"/>
        <w:jc w:val="both"/>
      </w:pPr>
      <w:r>
        <w:rPr>
          <w:rFonts w:ascii="Times New Roman"/>
          <w:b w:val="false"/>
          <w:i w:val="false"/>
          <w:color w:val="000000"/>
          <w:sz w:val="28"/>
        </w:rPr>
        <w:t xml:space="preserve">
      14. Жер бөлімі мынандай аумақтарға бөлінеді: </w:t>
      </w:r>
      <w:r>
        <w:br/>
      </w:r>
      <w:r>
        <w:rPr>
          <w:rFonts w:ascii="Times New Roman"/>
          <w:b w:val="false"/>
          <w:i w:val="false"/>
          <w:color w:val="000000"/>
          <w:sz w:val="28"/>
        </w:rPr>
        <w:t xml:space="preserve">
      1) негізгі құрылыс орындары; </w:t>
      </w:r>
      <w:r>
        <w:br/>
      </w:r>
      <w:r>
        <w:rPr>
          <w:rFonts w:ascii="Times New Roman"/>
          <w:b w:val="false"/>
          <w:i w:val="false"/>
          <w:color w:val="000000"/>
          <w:sz w:val="28"/>
        </w:rPr>
        <w:t xml:space="preserve">
      2) коммуналды-шаруашылық мақсаттағы ғимараттар; </w:t>
      </w:r>
      <w:r>
        <w:br/>
      </w:r>
      <w:r>
        <w:rPr>
          <w:rFonts w:ascii="Times New Roman"/>
          <w:b w:val="false"/>
          <w:i w:val="false"/>
          <w:color w:val="000000"/>
          <w:sz w:val="28"/>
        </w:rPr>
        <w:t xml:space="preserve">
      3) инженерлік иммараттар; </w:t>
      </w:r>
      <w:r>
        <w:br/>
      </w:r>
      <w:r>
        <w:rPr>
          <w:rFonts w:ascii="Times New Roman"/>
          <w:b w:val="false"/>
          <w:i w:val="false"/>
          <w:color w:val="000000"/>
          <w:sz w:val="28"/>
        </w:rPr>
        <w:t xml:space="preserve">
      4) қызмет көрсететін персоналдың тұрғын ғимараттары; </w:t>
      </w:r>
      <w:r>
        <w:br/>
      </w:r>
      <w:r>
        <w:rPr>
          <w:rFonts w:ascii="Times New Roman"/>
          <w:b w:val="false"/>
          <w:i w:val="false"/>
          <w:color w:val="000000"/>
          <w:sz w:val="28"/>
        </w:rPr>
        <w:t xml:space="preserve">
      5) жеке көлікке арналған автотұрақ. </w:t>
      </w:r>
    </w:p>
    <w:bookmarkEnd w:id="18"/>
    <w:bookmarkStart w:name="z18" w:id="19"/>
    <w:p>
      <w:pPr>
        <w:spacing w:after="0"/>
        <w:ind w:left="0"/>
        <w:jc w:val="both"/>
      </w:pPr>
      <w:r>
        <w:rPr>
          <w:rFonts w:ascii="Times New Roman"/>
          <w:b w:val="false"/>
          <w:i w:val="false"/>
          <w:color w:val="000000"/>
          <w:sz w:val="28"/>
        </w:rPr>
        <w:t xml:space="preserve">
      15. Қызмет көрсететін ғимараттар мен иммараттарды орналастырудың шартын, балаларды сауықтыру ұйымдарының негізгі құрылыс учаскесінің шекарасына қатысты қолданыстағы ҚНжЕ талаптарына сәйкес қабылдау қажет. </w:t>
      </w:r>
      <w:r>
        <w:br/>
      </w:r>
      <w:r>
        <w:rPr>
          <w:rFonts w:ascii="Times New Roman"/>
          <w:b w:val="false"/>
          <w:i w:val="false"/>
          <w:color w:val="000000"/>
          <w:sz w:val="28"/>
        </w:rPr>
        <w:t xml:space="preserve">
      Жер учаскесінің өлшемі қолданыстағы ҚНжЕ талаптарына сәйкес бір орынға 150 шаршы метрден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болмайтындай есеппен анықталады. </w:t>
      </w:r>
    </w:p>
    <w:bookmarkEnd w:id="19"/>
    <w:bookmarkStart w:name="z19" w:id="20"/>
    <w:p>
      <w:pPr>
        <w:spacing w:after="0"/>
        <w:ind w:left="0"/>
        <w:jc w:val="both"/>
      </w:pPr>
      <w:r>
        <w:rPr>
          <w:rFonts w:ascii="Times New Roman"/>
          <w:b w:val="false"/>
          <w:i w:val="false"/>
          <w:color w:val="000000"/>
          <w:sz w:val="28"/>
        </w:rPr>
        <w:t xml:space="preserve">
      16. Балаларды сауықтыру ұйымдарын, балаларды сауықтыру ұйымдарына жанасатын бақшалар мен орманды саябақтарды пайдалануға мүмкіндігі бар таулы аудандарда және курортты аймақтарда орналастырғанда, учаске алаңын көп дегенде 25%-ға ғана қысқартуға болады. </w:t>
      </w:r>
    </w:p>
    <w:bookmarkEnd w:id="20"/>
    <w:bookmarkStart w:name="z20" w:id="21"/>
    <w:p>
      <w:pPr>
        <w:spacing w:after="0"/>
        <w:ind w:left="0"/>
        <w:jc w:val="both"/>
      </w:pPr>
      <w:r>
        <w:rPr>
          <w:rFonts w:ascii="Times New Roman"/>
          <w:b w:val="false"/>
          <w:i w:val="false"/>
          <w:color w:val="000000"/>
          <w:sz w:val="28"/>
        </w:rPr>
        <w:t xml:space="preserve">
      17. Балаларды сауықтыру ұйымдарының негізгі құрылыстық жер бөлігінде тұрғын үйлер, тамақтануға, мәдени және дене шынықтыру-сауықтыруға, әкімшілікке, техникалық, шаруашылық мақсаттарына және тұрмыстық қызмет көрсетуге арналған үй-жайлар орналасады. </w:t>
      </w:r>
      <w:r>
        <w:br/>
      </w:r>
      <w:r>
        <w:rPr>
          <w:rFonts w:ascii="Times New Roman"/>
          <w:b w:val="false"/>
          <w:i w:val="false"/>
          <w:color w:val="000000"/>
          <w:sz w:val="28"/>
        </w:rPr>
        <w:t xml:space="preserve">
      Балаларды сауықтыру ұйымдарының негізгі құрылыстық жер бөлігі тұрғын, мәдени, дене шынықтырып-сауықтыру, әкімшілік-шаруашылық аймақтарына бөлінуі керек. </w:t>
      </w:r>
    </w:p>
    <w:bookmarkEnd w:id="21"/>
    <w:bookmarkStart w:name="z21" w:id="22"/>
    <w:p>
      <w:pPr>
        <w:spacing w:after="0"/>
        <w:ind w:left="0"/>
        <w:jc w:val="both"/>
      </w:pPr>
      <w:r>
        <w:rPr>
          <w:rFonts w:ascii="Times New Roman"/>
          <w:b w:val="false"/>
          <w:i w:val="false"/>
          <w:color w:val="000000"/>
          <w:sz w:val="28"/>
        </w:rPr>
        <w:t xml:space="preserve">
      18. Балаларды сауықтыру ұйымының негізгі құрылысқа арналған жер бөлігі биіктігі 0,9 м-ден кем болмайтын қоршауы және кіретін екі есігі (негізгі және шаруашылық жұмыстарын жүргізуге арналған) болуы керек. </w:t>
      </w:r>
    </w:p>
    <w:bookmarkEnd w:id="22"/>
    <w:bookmarkStart w:name="z22" w:id="23"/>
    <w:p>
      <w:pPr>
        <w:spacing w:after="0"/>
        <w:ind w:left="0"/>
        <w:jc w:val="both"/>
      </w:pPr>
      <w:r>
        <w:rPr>
          <w:rFonts w:ascii="Times New Roman"/>
          <w:b w:val="false"/>
          <w:i w:val="false"/>
          <w:color w:val="000000"/>
          <w:sz w:val="28"/>
        </w:rPr>
        <w:t xml:space="preserve">
      19. Коммуналды-шаруашылық аумақтарында жылыту қазандығы, сумен қамту иммараттары, кір жуатын бөлме, көкөніс сақтайтын қойма, өсімдікті-жылыжайлар шаруашылығы, азық-түліктік және материалды қоймалар, жөндеу шеберханалары, автотұрақтар орналасады. </w:t>
      </w:r>
    </w:p>
    <w:bookmarkEnd w:id="23"/>
    <w:bookmarkStart w:name="z23" w:id="24"/>
    <w:p>
      <w:pPr>
        <w:spacing w:after="0"/>
        <w:ind w:left="0"/>
        <w:jc w:val="both"/>
      </w:pPr>
      <w:r>
        <w:rPr>
          <w:rFonts w:ascii="Times New Roman"/>
          <w:b w:val="false"/>
          <w:i w:val="false"/>
          <w:color w:val="000000"/>
          <w:sz w:val="28"/>
        </w:rPr>
        <w:t xml:space="preserve">
      20. Жер бөлігінің алаңы, коммуналды-шаруашылық мақсаттағы ғимараттар мен иммараттардың көлемді-жоспарланған шешімі қолданыстағы ҚНжЕ талаптарына сәйкес анықталады. </w:t>
      </w:r>
    </w:p>
    <w:bookmarkEnd w:id="24"/>
    <w:bookmarkStart w:name="z24" w:id="25"/>
    <w:p>
      <w:pPr>
        <w:spacing w:after="0"/>
        <w:ind w:left="0"/>
        <w:jc w:val="both"/>
      </w:pPr>
      <w:r>
        <w:rPr>
          <w:rFonts w:ascii="Times New Roman"/>
          <w:b w:val="false"/>
          <w:i w:val="false"/>
          <w:color w:val="000000"/>
          <w:sz w:val="28"/>
        </w:rPr>
        <w:t xml:space="preserve">
      21. Коммуналды-шаруашылық мақсаттағы иммараттарды жобалағанда көкөніс қоймалары мен жанар-жағар май қоймасына арналған санитарлық-қорғаныс аймақтары қолданыстағы ҚНжЕ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болуы керек. </w:t>
      </w:r>
      <w:r>
        <w:br/>
      </w:r>
      <w:r>
        <w:rPr>
          <w:rFonts w:ascii="Times New Roman"/>
          <w:b w:val="false"/>
          <w:i w:val="false"/>
          <w:color w:val="000000"/>
          <w:sz w:val="28"/>
        </w:rPr>
        <w:t xml:space="preserve">
      Коммуналды-шаруашылық мақсаттағы иммараттардың учаскесі қоршалып, балалардың оған кіруіне мүмкіндік бермейтіндей болуы керек. </w:t>
      </w:r>
    </w:p>
    <w:bookmarkEnd w:id="25"/>
    <w:bookmarkStart w:name="z25" w:id="26"/>
    <w:p>
      <w:pPr>
        <w:spacing w:after="0"/>
        <w:ind w:left="0"/>
        <w:jc w:val="both"/>
      </w:pPr>
      <w:r>
        <w:rPr>
          <w:rFonts w:ascii="Times New Roman"/>
          <w:b w:val="false"/>
          <w:i w:val="false"/>
          <w:color w:val="000000"/>
          <w:sz w:val="28"/>
        </w:rPr>
        <w:t xml:space="preserve">
      22. Негізгі құрылыстық жер бөлігіндегі көгалданған ауланың көлемі, 60% болуы керек. Балаларды сауықтыру ұйымдары орманды немесе саябақ массивінде орналасса көгалданған ауланың көлемін 50% қысқартуға болады. </w:t>
      </w:r>
      <w:r>
        <w:br/>
      </w:r>
      <w:r>
        <w:rPr>
          <w:rFonts w:ascii="Times New Roman"/>
          <w:b w:val="false"/>
          <w:i w:val="false"/>
          <w:color w:val="000000"/>
          <w:sz w:val="28"/>
        </w:rPr>
        <w:t xml:space="preserve">
      Жасыл алаңдарды жобалағанда ол қолайлы микроклиматты қамтамасыз ететіндей етіп, оларды әрбір жұмыс істейтін аумақтарға біркелкі ендіру керек. Аумақта майда жеміс тұқымдарын немесе улы жемістер беретін және балаларға аллергия тудыратын өсімдіктерді, тікенді бұталарды (ағаштар, бұталар) егуге болмайды. </w:t>
      </w:r>
    </w:p>
    <w:bookmarkEnd w:id="26"/>
    <w:bookmarkStart w:name="z26" w:id="27"/>
    <w:p>
      <w:pPr>
        <w:spacing w:after="0"/>
        <w:ind w:left="0"/>
        <w:jc w:val="both"/>
      </w:pPr>
      <w:r>
        <w:rPr>
          <w:rFonts w:ascii="Times New Roman"/>
          <w:b w:val="false"/>
          <w:i w:val="false"/>
          <w:color w:val="000000"/>
          <w:sz w:val="28"/>
        </w:rPr>
        <w:t xml:space="preserve">
      23. Балаларды сауықтыру ұйымдарының негізгі құрылыстық жер бөлігінде дене шынықтыратын-сауықтыратын иммараттар салынуы керек, олардың көлемінің нормасы балаларды сауықтыру ұйымының бір орнына 20 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деген есеппен анықталады. </w:t>
      </w:r>
      <w:r>
        <w:br/>
      </w:r>
      <w:r>
        <w:rPr>
          <w:rFonts w:ascii="Times New Roman"/>
          <w:b w:val="false"/>
          <w:i w:val="false"/>
          <w:color w:val="000000"/>
          <w:sz w:val="28"/>
        </w:rPr>
        <w:t xml:space="preserve">
      Дене шынықтыратын-сауықтыратын және спорттық иммараттар жасыл алаңдардың және су айдындарының жанында, олардың құрамы, саны және көлемі осы санитарлық ережелерге </w:t>
      </w:r>
      <w:r>
        <w:rPr>
          <w:rFonts w:ascii="Times New Roman"/>
          <w:b w:val="false"/>
          <w:i w:val="false"/>
          <w:color w:val="000000"/>
          <w:sz w:val="28"/>
        </w:rPr>
        <w:t xml:space="preserve">3 </w:t>
      </w:r>
      <w:r>
        <w:rPr>
          <w:rFonts w:ascii="Times New Roman"/>
          <w:b w:val="false"/>
          <w:i w:val="false"/>
          <w:color w:val="000000"/>
          <w:sz w:val="28"/>
        </w:rPr>
        <w:t xml:space="preserve">қосымшаға сәйкес анықталады. </w:t>
      </w:r>
    </w:p>
    <w:bookmarkEnd w:id="27"/>
    <w:bookmarkStart w:name="z27" w:id="28"/>
    <w:p>
      <w:pPr>
        <w:spacing w:after="0"/>
        <w:ind w:left="0"/>
        <w:jc w:val="both"/>
      </w:pPr>
      <w:r>
        <w:rPr>
          <w:rFonts w:ascii="Times New Roman"/>
          <w:b w:val="false"/>
          <w:i w:val="false"/>
          <w:color w:val="000000"/>
          <w:sz w:val="28"/>
        </w:rPr>
        <w:t xml:space="preserve">
      24. Дене шынықтыратын-сауықтыратын алаңдарды пайдаланғанда келесі ережелерді сақтау керек: </w:t>
      </w:r>
      <w:r>
        <w:br/>
      </w:r>
      <w:r>
        <w:rPr>
          <w:rFonts w:ascii="Times New Roman"/>
          <w:b w:val="false"/>
          <w:i w:val="false"/>
          <w:color w:val="000000"/>
          <w:sz w:val="28"/>
        </w:rPr>
        <w:t xml:space="preserve">
      1) спорт алаңына балалар тек спорт киімімен және спорт аяқ-киімімен жіберіледі; </w:t>
      </w:r>
      <w:r>
        <w:br/>
      </w:r>
      <w:r>
        <w:rPr>
          <w:rFonts w:ascii="Times New Roman"/>
          <w:b w:val="false"/>
          <w:i w:val="false"/>
          <w:color w:val="000000"/>
          <w:sz w:val="28"/>
        </w:rPr>
        <w:t xml:space="preserve">
      2) алаңдағы жылжымалы спорт құралдары мен ой-шұңқұрлар қоршалуы керек; </w:t>
      </w:r>
      <w:r>
        <w:br/>
      </w:r>
      <w:r>
        <w:rPr>
          <w:rFonts w:ascii="Times New Roman"/>
          <w:b w:val="false"/>
          <w:i w:val="false"/>
          <w:color w:val="000000"/>
          <w:sz w:val="28"/>
        </w:rPr>
        <w:t xml:space="preserve">
      3) ауа-райы құрғақ болғанда алаңдардың үсті және алаңдардың шөп қабаты ойын басталардан 20 минут бұрын суғарылуы тиіс; </w:t>
      </w:r>
      <w:r>
        <w:br/>
      </w:r>
      <w:r>
        <w:rPr>
          <w:rFonts w:ascii="Times New Roman"/>
          <w:b w:val="false"/>
          <w:i w:val="false"/>
          <w:color w:val="000000"/>
          <w:sz w:val="28"/>
        </w:rPr>
        <w:t xml:space="preserve">
      4) балалар спорт жабдықтары мен керекті құралдарды дұрыс және қауіпсіз пайдалануға үйрету керек. </w:t>
      </w:r>
    </w:p>
    <w:bookmarkEnd w:id="28"/>
    <w:bookmarkStart w:name="z28" w:id="29"/>
    <w:p>
      <w:pPr>
        <w:spacing w:after="0"/>
        <w:ind w:left="0"/>
        <w:jc w:val="both"/>
      </w:pPr>
      <w:r>
        <w:rPr>
          <w:rFonts w:ascii="Times New Roman"/>
          <w:b w:val="false"/>
          <w:i w:val="false"/>
          <w:color w:val="000000"/>
          <w:sz w:val="28"/>
        </w:rPr>
        <w:t xml:space="preserve">
      25. Негізгі құрылыстық жер бөлігі жүз орынға бір фонтан деген есеп арқылы ауыз су фонтанымен жабдықталынуы керек. </w:t>
      </w:r>
    </w:p>
    <w:bookmarkEnd w:id="29"/>
    <w:bookmarkStart w:name="z29" w:id="30"/>
    <w:p>
      <w:pPr>
        <w:spacing w:after="0"/>
        <w:ind w:left="0"/>
        <w:jc w:val="both"/>
      </w:pPr>
      <w:r>
        <w:rPr>
          <w:rFonts w:ascii="Times New Roman"/>
          <w:b w:val="false"/>
          <w:i w:val="false"/>
          <w:color w:val="000000"/>
          <w:sz w:val="28"/>
        </w:rPr>
        <w:t xml:space="preserve">
      26. Балаларды сауықтыру ұйымдары аумақтарында тұрғын үй ғимараттары мен асханадан кем дегенде 50 метр ара қашықтықта 75 адамға бір тесіктен деген есеппен дәретхана орналастырылуы керек. Қоқыс жинауға аумақта нығыз жабылатын қақпағы бар қоқыс жинағыштар (темірден, темірмен қапталған) орналастырылатын арнайы бетондалған алаңдар бөлінуі керек. Сонымен бірге қоқыс салғышты қоятын орын қоқыс салғыштың барлық жағынан 1,5 метр асып тұруы керек. </w:t>
      </w:r>
    </w:p>
    <w:bookmarkEnd w:id="30"/>
    <w:bookmarkStart w:name="z30" w:id="31"/>
    <w:p>
      <w:pPr>
        <w:spacing w:after="0"/>
        <w:ind w:left="0"/>
        <w:jc w:val="both"/>
      </w:pPr>
      <w:r>
        <w:rPr>
          <w:rFonts w:ascii="Times New Roman"/>
          <w:b w:val="false"/>
          <w:i w:val="false"/>
          <w:color w:val="000000"/>
          <w:sz w:val="28"/>
        </w:rPr>
        <w:t xml:space="preserve">
      27. Балалардың дем алуына және шомылуына арналған (жағажай) аумақ қоқыстан, тастардан тазартылуы керек, порттардан, шлюздерден, гидроэлектростанциялардан, жиналған суларды жіберетін орындарынан, малдардың тұрағынан және суарылатын жерінен және басқа да ластану көздерінен жоғары немесе жоғарыда көрсетілген ластану көздерінен кем дегенде 500 метр ара қашықтықта орналасуы тиіс: </w:t>
      </w:r>
      <w:r>
        <w:br/>
      </w:r>
      <w:r>
        <w:rPr>
          <w:rFonts w:ascii="Times New Roman"/>
          <w:b w:val="false"/>
          <w:i w:val="false"/>
          <w:color w:val="000000"/>
          <w:sz w:val="28"/>
        </w:rPr>
        <w:t xml:space="preserve">
      1) шаруашылық ауыз-суымен қамту көздерін санитарлық қорғау аумағының бірінші белдігінің шекарасында, жағажайларды орналастыруға болмайды; </w:t>
      </w:r>
      <w:r>
        <w:br/>
      </w:r>
      <w:r>
        <w:rPr>
          <w:rFonts w:ascii="Times New Roman"/>
          <w:b w:val="false"/>
          <w:i w:val="false"/>
          <w:color w:val="000000"/>
          <w:sz w:val="28"/>
        </w:rPr>
        <w:t xml:space="preserve">
      2) жағажайдың аумағын қолайсыз және қауіпті табиғи факторлардың (көшкіндердің, сырғымалардың, опырылып құлау) қаупі жоқ жерлерден таңдау керек. Жағалаулар шөккен, жарсыз және шұңқырсыз болуы керек. Жағажайдың күн жақсы түсетін, желден қорғалған алаңдары болуы керек. Сазбалшықты учаскелерге пляж құруға болмайды; </w:t>
      </w:r>
      <w:r>
        <w:br/>
      </w:r>
      <w:r>
        <w:rPr>
          <w:rFonts w:ascii="Times New Roman"/>
          <w:b w:val="false"/>
          <w:i w:val="false"/>
          <w:color w:val="000000"/>
          <w:sz w:val="28"/>
        </w:rPr>
        <w:t xml:space="preserve">
      3) судың шомылатын жерлерінде температурасы төмен, жер асты сулардың шығу көздері, айқындалған және жылдам су иірімдері, шұңқырлар және үлкен толқындар болмауы тиіс; </w:t>
      </w:r>
      <w:r>
        <w:br/>
      </w:r>
      <w:r>
        <w:rPr>
          <w:rFonts w:ascii="Times New Roman"/>
          <w:b w:val="false"/>
          <w:i w:val="false"/>
          <w:color w:val="000000"/>
          <w:sz w:val="28"/>
        </w:rPr>
        <w:t xml:space="preserve">
      4) судың ағу жылдамдығы секундына 0,5 метрден аспауы керек. Судың түбі құмды, балдырлардан, бұтақтардан, үшкір тастардан таза болуы керек. Судың балалар шомылатын жерінің тереңдігі 0,7 метрден 1,3 метрге дейін болуы тиіс; </w:t>
      </w:r>
      <w:r>
        <w:br/>
      </w:r>
      <w:r>
        <w:rPr>
          <w:rFonts w:ascii="Times New Roman"/>
          <w:b w:val="false"/>
          <w:i w:val="false"/>
          <w:color w:val="000000"/>
          <w:sz w:val="28"/>
        </w:rPr>
        <w:t xml:space="preserve">
      5) жағажай алаңының ең кіші өлшемі бір орынға 4 шаршы метр болуы тиіс, жағажайдағы орынның саны сауықтыру мекемесінің жобалы сыйымдылығының 50% тең деп қабылдануы тиіс. </w:t>
      </w:r>
    </w:p>
    <w:bookmarkEnd w:id="31"/>
    <w:bookmarkStart w:name="z31" w:id="32"/>
    <w:p>
      <w:pPr>
        <w:spacing w:after="0"/>
        <w:ind w:left="0"/>
        <w:jc w:val="both"/>
      </w:pPr>
      <w:r>
        <w:rPr>
          <w:rFonts w:ascii="Times New Roman"/>
          <w:b w:val="false"/>
          <w:i w:val="false"/>
          <w:color w:val="000000"/>
          <w:sz w:val="28"/>
        </w:rPr>
        <w:t xml:space="preserve">
      28. Жағажайдың аумағына күннен тасалайтын қалқандар, кабиналар, сырланған жататын орындар, себезгілер, киім ауыстыруға арналған кабиналар, дәретханалар, ауыз су фонтандары келесі есеппен жабдықталады: </w:t>
      </w:r>
      <w:r>
        <w:br/>
      </w:r>
      <w:r>
        <w:rPr>
          <w:rFonts w:ascii="Times New Roman"/>
          <w:b w:val="false"/>
          <w:i w:val="false"/>
          <w:color w:val="000000"/>
          <w:sz w:val="28"/>
        </w:rPr>
        <w:t xml:space="preserve">
      1) киім ауыстыруға арналған бір кабина 50 адамға; </w:t>
      </w:r>
      <w:r>
        <w:br/>
      </w:r>
      <w:r>
        <w:rPr>
          <w:rFonts w:ascii="Times New Roman"/>
          <w:b w:val="false"/>
          <w:i w:val="false"/>
          <w:color w:val="000000"/>
          <w:sz w:val="28"/>
        </w:rPr>
        <w:t xml:space="preserve">
      2) бір себезгі кабина 40 адамға; </w:t>
      </w:r>
      <w:r>
        <w:br/>
      </w:r>
      <w:r>
        <w:rPr>
          <w:rFonts w:ascii="Times New Roman"/>
          <w:b w:val="false"/>
          <w:i w:val="false"/>
          <w:color w:val="000000"/>
          <w:sz w:val="28"/>
        </w:rPr>
        <w:t xml:space="preserve">
      3) дәретханадағы бір дәрет орны 75 адамға; </w:t>
      </w:r>
      <w:r>
        <w:br/>
      </w:r>
      <w:r>
        <w:rPr>
          <w:rFonts w:ascii="Times New Roman"/>
          <w:b w:val="false"/>
          <w:i w:val="false"/>
          <w:color w:val="000000"/>
          <w:sz w:val="28"/>
        </w:rPr>
        <w:t xml:space="preserve">
      4) бір ауыз су фонтаны 100 адамға. </w:t>
      </w:r>
    </w:p>
    <w:bookmarkEnd w:id="32"/>
    <w:bookmarkStart w:name="z32" w:id="33"/>
    <w:p>
      <w:pPr>
        <w:spacing w:after="0"/>
        <w:ind w:left="0"/>
        <w:jc w:val="both"/>
      </w:pPr>
      <w:r>
        <w:rPr>
          <w:rFonts w:ascii="Times New Roman"/>
          <w:b w:val="false"/>
          <w:i w:val="false"/>
          <w:color w:val="000000"/>
          <w:sz w:val="28"/>
        </w:rPr>
        <w:t xml:space="preserve">
      29. Шомылуға арналған су бетінің шекарасы жақсы көрінетін, ашық түсті қалқымалы белгілермен белгіленеді. </w:t>
      </w:r>
    </w:p>
    <w:bookmarkEnd w:id="33"/>
    <w:bookmarkStart w:name="z33" w:id="34"/>
    <w:p>
      <w:pPr>
        <w:spacing w:after="0"/>
        <w:ind w:left="0"/>
        <w:jc w:val="both"/>
      </w:pPr>
      <w:r>
        <w:rPr>
          <w:rFonts w:ascii="Times New Roman"/>
          <w:b w:val="false"/>
          <w:i w:val="false"/>
          <w:color w:val="000000"/>
          <w:sz w:val="28"/>
        </w:rPr>
        <w:t xml:space="preserve">
      30. Құбырландыру жүйесі бар дәретханалар су жиегінен кем дегенде 50 метр қашықтықта орналасуы керек. Дәретхана жағажайдың шекарасынан кем дегенде 30 метр ара қашықтықта орналасуы керек. Құбырландыру арналары болмаған жағдайларда, су сіңбейтін шұңқырларды қарастыру керек. </w:t>
      </w:r>
    </w:p>
    <w:bookmarkEnd w:id="34"/>
    <w:bookmarkStart w:name="z34" w:id="35"/>
    <w:p>
      <w:pPr>
        <w:spacing w:after="0"/>
        <w:ind w:left="0"/>
        <w:jc w:val="both"/>
      </w:pPr>
      <w:r>
        <w:rPr>
          <w:rFonts w:ascii="Times New Roman"/>
          <w:b w:val="false"/>
          <w:i w:val="false"/>
          <w:color w:val="000000"/>
          <w:sz w:val="28"/>
        </w:rPr>
        <w:t xml:space="preserve">
      31. Ауыз су фонтанының ағынының биіктігі 15-20 сантиметр болуы тиіс. Судың сапасы қолданыстағы нормативтік құжаттардың </w:t>
      </w:r>
      <w:r>
        <w:rPr>
          <w:rFonts w:ascii="Times New Roman"/>
          <w:b w:val="false"/>
          <w:i w:val="false"/>
          <w:color w:val="000000"/>
          <w:sz w:val="28"/>
        </w:rPr>
        <w:t xml:space="preserve">талаптарына </w:t>
      </w:r>
      <w:r>
        <w:rPr>
          <w:rFonts w:ascii="Times New Roman"/>
          <w:b w:val="false"/>
          <w:i w:val="false"/>
          <w:color w:val="000000"/>
          <w:sz w:val="28"/>
        </w:rPr>
        <w:t xml:space="preserve">сай болуы тиіс. </w:t>
      </w:r>
    </w:p>
    <w:bookmarkEnd w:id="35"/>
    <w:bookmarkStart w:name="z35" w:id="36"/>
    <w:p>
      <w:pPr>
        <w:spacing w:after="0"/>
        <w:ind w:left="0"/>
        <w:jc w:val="both"/>
      </w:pPr>
      <w:r>
        <w:rPr>
          <w:rFonts w:ascii="Times New Roman"/>
          <w:b w:val="false"/>
          <w:i w:val="false"/>
          <w:color w:val="000000"/>
          <w:sz w:val="28"/>
        </w:rPr>
        <w:t xml:space="preserve">
      32. Жағажайлар балалардың жас ерекшелігіне қарай ойнайтын құрылғылармен, емшараны дозалап қабылдау үшін солярилермен, аэрарилермен жабдықталуы тиіс: </w:t>
      </w:r>
      <w:r>
        <w:br/>
      </w:r>
      <w:r>
        <w:rPr>
          <w:rFonts w:ascii="Times New Roman"/>
          <w:b w:val="false"/>
          <w:i w:val="false"/>
          <w:color w:val="000000"/>
          <w:sz w:val="28"/>
        </w:rPr>
        <w:t xml:space="preserve">
      1) аэрарилер мен аэросоляридегі орынның саны, жағажайжағы жалпы орынның 50% аспауы керек (екінші және үшінші климаттық зоналарда); </w:t>
      </w:r>
      <w:r>
        <w:br/>
      </w:r>
      <w:r>
        <w:rPr>
          <w:rFonts w:ascii="Times New Roman"/>
          <w:b w:val="false"/>
          <w:i w:val="false"/>
          <w:color w:val="000000"/>
          <w:sz w:val="28"/>
        </w:rPr>
        <w:t xml:space="preserve">
      2) орынның жалпы санының 100% дейін (төртінші климаттық зоналарда). Аэрарилер мен солярилердің ауданы бір орынға 2,5 және 3,0 м </w:t>
      </w:r>
      <w:r>
        <w:rPr>
          <w:rFonts w:ascii="Times New Roman"/>
          <w:b w:val="false"/>
          <w:i w:val="false"/>
          <w:color w:val="000000"/>
          <w:vertAlign w:val="superscript"/>
        </w:rPr>
        <w:t xml:space="preserve">2 </w:t>
      </w:r>
      <w:r>
        <w:rPr>
          <w:rFonts w:ascii="Times New Roman"/>
          <w:b w:val="false"/>
          <w:i w:val="false"/>
          <w:color w:val="000000"/>
          <w:sz w:val="28"/>
        </w:rPr>
        <w:t xml:space="preserve">есебімен алынады; </w:t>
      </w:r>
      <w:r>
        <w:br/>
      </w:r>
      <w:r>
        <w:rPr>
          <w:rFonts w:ascii="Times New Roman"/>
          <w:b w:val="false"/>
          <w:i w:val="false"/>
          <w:color w:val="000000"/>
          <w:sz w:val="28"/>
        </w:rPr>
        <w:t xml:space="preserve">
      3) жағажайларда медициналық көмек көрсететін орын болуы керек. </w:t>
      </w:r>
    </w:p>
    <w:bookmarkEnd w:id="36"/>
    <w:bookmarkStart w:name="z36" w:id="37"/>
    <w:p>
      <w:pPr>
        <w:spacing w:after="0"/>
        <w:ind w:left="0"/>
        <w:jc w:val="both"/>
      </w:pPr>
      <w:r>
        <w:rPr>
          <w:rFonts w:ascii="Times New Roman"/>
          <w:b w:val="false"/>
          <w:i w:val="false"/>
          <w:color w:val="000000"/>
          <w:sz w:val="28"/>
        </w:rPr>
        <w:t xml:space="preserve">
      33. Шаруашылық-ауыз су және мәдени-тұрғын орындардағы су объектілеріндегі судың құрамы мен қасиетіне қойылатын гигиеналық талаптар қолданыстағы нормативтік құжаттарға сай қабылданады. </w:t>
      </w:r>
    </w:p>
    <w:bookmarkEnd w:id="37"/>
    <w:bookmarkStart w:name="z37" w:id="38"/>
    <w:p>
      <w:pPr>
        <w:spacing w:after="0"/>
        <w:ind w:left="0"/>
        <w:jc w:val="both"/>
      </w:pPr>
      <w:r>
        <w:rPr>
          <w:rFonts w:ascii="Times New Roman"/>
          <w:b w:val="false"/>
          <w:i w:val="false"/>
          <w:color w:val="000000"/>
          <w:sz w:val="28"/>
        </w:rPr>
        <w:t xml:space="preserve">
      34. Су айдынындағы суды шомылатын кезеңнің басында жыл сайын кем дегенде екі реттен химиялық және микробиологиялық көрсеткіштер бойынша химиялық-микробиологиялық тексеруден өткізу керек. Шомылдыру кезеңінде су айдынындағы су айына кем дегенде екі рет химиялық-микробиологиялық тексеруден өткізіледі (сынама кем дегенде екі жерден алынады). Су шомылу зонасынан бір километр жоғары ара қашықтықтағы ағыннан және шомылу аумағының екі жағынан 0,1-1,0 километр ара қашықтықтағы су көлшігінен, шомылу зонасының шекарасынан алынады. </w:t>
      </w:r>
    </w:p>
    <w:bookmarkEnd w:id="38"/>
    <w:bookmarkStart w:name="z38" w:id="39"/>
    <w:p>
      <w:pPr>
        <w:spacing w:after="0"/>
        <w:ind w:left="0"/>
        <w:jc w:val="both"/>
      </w:pPr>
      <w:r>
        <w:rPr>
          <w:rFonts w:ascii="Times New Roman"/>
          <w:b w:val="false"/>
          <w:i w:val="false"/>
          <w:color w:val="000000"/>
          <w:sz w:val="28"/>
        </w:rPr>
        <w:t xml:space="preserve">
      35. Табиғи көлшіктердегі шомылатын орындарды ұйымдастырудың мүмкіншілігі болмаса, жасанды бассейндерді пайдалану ұсынылады. </w:t>
      </w:r>
    </w:p>
    <w:bookmarkEnd w:id="39"/>
    <w:bookmarkStart w:name="z39" w:id="40"/>
    <w:p>
      <w:pPr>
        <w:spacing w:after="0"/>
        <w:ind w:left="0"/>
        <w:jc w:val="both"/>
      </w:pPr>
      <w:r>
        <w:rPr>
          <w:rFonts w:ascii="Times New Roman"/>
          <w:b w:val="false"/>
          <w:i w:val="false"/>
          <w:color w:val="000000"/>
          <w:sz w:val="28"/>
        </w:rPr>
        <w:t xml:space="preserve">
      36. Жұқпалы аурулардың алдын алу және бассейндердің суының тазалығын қамту мақсатында шомылушылардың, персоналдың жеке бас тазалық ережелері сақталуы тиіс, ал су үнемі тазартылып және Қазақстан Республикасында қолдануға рұқсат етілген жуғыш және зарарсыздандырғыш заттар қолданыла отырып, зарарсыздандырылуы тиіс. </w:t>
      </w:r>
      <w:r>
        <w:rPr>
          <w:rFonts w:ascii="Times New Roman"/>
          <w:b w:val="false"/>
          <w:i w:val="false"/>
          <w:color w:val="000000"/>
          <w:sz w:val="28"/>
        </w:rPr>
        <w:t xml:space="preserve">V043074 </w:t>
      </w:r>
      <w:r>
        <w:br/>
      </w:r>
      <w:r>
        <w:rPr>
          <w:rFonts w:ascii="Times New Roman"/>
          <w:b w:val="false"/>
          <w:i w:val="false"/>
          <w:color w:val="000000"/>
          <w:sz w:val="28"/>
        </w:rPr>
        <w:t xml:space="preserve">
      Бассейндерді толтырудың қабылданған жүйесінен тәуелсіз, судың коли-индексі 10 артық емес, бір миллилитрде 100 артық емес сапрофиттің саны, аммиак 0,05 мл/л жоғары емес, тотығуы 4 мг/л жоғары емес болуы тиіс. Аталған көрсеткіштерден жоғары бактериялық немесе химиялық ластану байқалса, азот пен энтерекокктың титрасының нысанын анықтаумен, қайталап суды таңдау жүргізілуі керек, ол 10 артық болмауы тиіс. </w:t>
      </w:r>
    </w:p>
    <w:bookmarkEnd w:id="40"/>
    <w:bookmarkStart w:name="z40" w:id="41"/>
    <w:p>
      <w:pPr>
        <w:spacing w:after="0"/>
        <w:ind w:left="0"/>
        <w:jc w:val="both"/>
      </w:pPr>
      <w:r>
        <w:rPr>
          <w:rFonts w:ascii="Times New Roman"/>
          <w:b w:val="false"/>
          <w:i w:val="false"/>
          <w:color w:val="000000"/>
          <w:sz w:val="28"/>
        </w:rPr>
        <w:t xml:space="preserve">
      37. Суды зарарсыздандырудың негізгі әдістері хлорлау немесе бромдау болып табылады. </w:t>
      </w:r>
      <w:r>
        <w:br/>
      </w:r>
      <w:r>
        <w:rPr>
          <w:rFonts w:ascii="Times New Roman"/>
          <w:b w:val="false"/>
          <w:i w:val="false"/>
          <w:color w:val="000000"/>
          <w:sz w:val="28"/>
        </w:rPr>
        <w:t xml:space="preserve">
      Шырышты қабыққа тітіркендіретін аффектінің болмауынан суды бромдауға көп көңіл бөлу керек. Құрамында бром бар зарарсыздандырғыш заттарды қолдану кезінде бассейн суында қалдық бромның қанықпасы 0,7-1,2 мг/л болуы тиіс. Түнгі уақытта қалдық бромның қанықпасы 2 мг/л көтерілуіне жол беріледі, бірақ пайдалану уақытысында 1,2 мг/л түсуі тиіс. </w:t>
      </w:r>
    </w:p>
    <w:bookmarkEnd w:id="41"/>
    <w:bookmarkStart w:name="z41" w:id="42"/>
    <w:p>
      <w:pPr>
        <w:spacing w:after="0"/>
        <w:ind w:left="0"/>
        <w:jc w:val="left"/>
      </w:pPr>
      <w:r>
        <w:rPr>
          <w:rFonts w:ascii="Times New Roman"/>
          <w:b/>
          <w:i w:val="false"/>
          <w:color w:val="000000"/>
        </w:rPr>
        <w:t xml:space="preserve"> 
4. Балаларды сауықтыру ұйымдарының ғимараттары мен имараттарына қойылатын санитарлық-эпидемиологиялық талаптар </w:t>
      </w:r>
    </w:p>
    <w:bookmarkEnd w:id="42"/>
    <w:bookmarkStart w:name="z42" w:id="43"/>
    <w:p>
      <w:pPr>
        <w:spacing w:after="0"/>
        <w:ind w:left="0"/>
        <w:jc w:val="both"/>
      </w:pPr>
      <w:r>
        <w:rPr>
          <w:rFonts w:ascii="Times New Roman"/>
          <w:b w:val="false"/>
          <w:i w:val="false"/>
          <w:color w:val="000000"/>
          <w:sz w:val="28"/>
        </w:rPr>
        <w:t xml:space="preserve">
      38. Тұрғын үй-жайлар оңаша ғимараттарда немесе ғимараттың оңаша бөліктерінде орналасады, олардың қабаттылығы, оқшаулығы қолданыстағы ҚНжЕ талаптарына сәйкес анықталады. </w:t>
      </w:r>
    </w:p>
    <w:bookmarkEnd w:id="43"/>
    <w:bookmarkStart w:name="z43" w:id="44"/>
    <w:p>
      <w:pPr>
        <w:spacing w:after="0"/>
        <w:ind w:left="0"/>
        <w:jc w:val="both"/>
      </w:pPr>
      <w:r>
        <w:rPr>
          <w:rFonts w:ascii="Times New Roman"/>
          <w:b w:val="false"/>
          <w:i w:val="false"/>
          <w:color w:val="000000"/>
          <w:sz w:val="28"/>
        </w:rPr>
        <w:t xml:space="preserve">
      39. Балаларды сауықтыру ұйымдарындағы тұрғын бөлмелердің терезелері орналасу орнына байланысты көкжиекке қарай қаратылуы керек: екінші В және екінші Г климаттық зоналарда 70 градустан (әрі қарай - </w:t>
      </w:r>
      <w:r>
        <w:rPr>
          <w:rFonts w:ascii="Times New Roman"/>
          <w:b w:val="false"/>
          <w:i w:val="false"/>
          <w:color w:val="000000"/>
          <w:vertAlign w:val="superscript"/>
        </w:rPr>
        <w:t xml:space="preserve">о </w:t>
      </w:r>
      <w:r>
        <w:rPr>
          <w:rFonts w:ascii="Times New Roman"/>
          <w:b w:val="false"/>
          <w:i w:val="false"/>
          <w:color w:val="000000"/>
          <w:sz w:val="28"/>
        </w:rPr>
        <w:t xml:space="preserve">) 200 </w:t>
      </w:r>
      <w:r>
        <w:rPr>
          <w:rFonts w:ascii="Times New Roman"/>
          <w:b w:val="false"/>
          <w:i w:val="false"/>
          <w:color w:val="000000"/>
          <w:vertAlign w:val="superscript"/>
        </w:rPr>
        <w:t xml:space="preserve">о </w:t>
      </w:r>
      <w:r>
        <w:rPr>
          <w:rFonts w:ascii="Times New Roman"/>
          <w:b w:val="false"/>
          <w:i w:val="false"/>
          <w:color w:val="000000"/>
          <w:sz w:val="28"/>
        </w:rPr>
        <w:t xml:space="preserve">дейін ал үшінші, төртінші солтүстік ендіктің климаттық зоналарда, ал екінші А және екінші В солтүстік ендіктің климаттық зоналарының 70 </w:t>
      </w:r>
      <w:r>
        <w:rPr>
          <w:rFonts w:ascii="Times New Roman"/>
          <w:b w:val="false"/>
          <w:i w:val="false"/>
          <w:color w:val="000000"/>
          <w:vertAlign w:val="superscript"/>
        </w:rPr>
        <w:t xml:space="preserve">о </w:t>
      </w:r>
      <w:r>
        <w:rPr>
          <w:rFonts w:ascii="Times New Roman"/>
          <w:b w:val="false"/>
          <w:i w:val="false"/>
          <w:color w:val="000000"/>
          <w:sz w:val="28"/>
        </w:rPr>
        <w:t xml:space="preserve">- 290 </w:t>
      </w:r>
      <w:r>
        <w:rPr>
          <w:rFonts w:ascii="Times New Roman"/>
          <w:b w:val="false"/>
          <w:i w:val="false"/>
          <w:color w:val="000000"/>
          <w:vertAlign w:val="superscript"/>
        </w:rPr>
        <w:t xml:space="preserve">о </w:t>
      </w:r>
      <w:r>
        <w:rPr>
          <w:rFonts w:ascii="Times New Roman"/>
          <w:b w:val="false"/>
          <w:i w:val="false"/>
          <w:color w:val="000000"/>
          <w:sz w:val="28"/>
        </w:rPr>
        <w:t xml:space="preserve">дейін. </w:t>
      </w:r>
    </w:p>
    <w:bookmarkEnd w:id="44"/>
    <w:bookmarkStart w:name="z44" w:id="45"/>
    <w:p>
      <w:pPr>
        <w:spacing w:after="0"/>
        <w:ind w:left="0"/>
        <w:jc w:val="both"/>
      </w:pPr>
      <w:r>
        <w:rPr>
          <w:rFonts w:ascii="Times New Roman"/>
          <w:b w:val="false"/>
          <w:i w:val="false"/>
          <w:color w:val="000000"/>
          <w:sz w:val="28"/>
        </w:rPr>
        <w:t xml:space="preserve">
      40. Ас блогының қайнататын залының терезелерін солтүстік ендіктің барлық климаттық зоналарына 290 </w:t>
      </w:r>
      <w:r>
        <w:rPr>
          <w:rFonts w:ascii="Times New Roman"/>
          <w:b w:val="false"/>
          <w:i w:val="false"/>
          <w:color w:val="000000"/>
          <w:vertAlign w:val="superscript"/>
        </w:rPr>
        <w:t xml:space="preserve">о </w:t>
      </w:r>
      <w:r>
        <w:rPr>
          <w:rFonts w:ascii="Times New Roman"/>
          <w:b w:val="false"/>
          <w:i w:val="false"/>
          <w:color w:val="000000"/>
          <w:sz w:val="28"/>
        </w:rPr>
        <w:t xml:space="preserve">- 70 </w:t>
      </w:r>
      <w:r>
        <w:rPr>
          <w:rFonts w:ascii="Times New Roman"/>
          <w:b w:val="false"/>
          <w:i w:val="false"/>
          <w:color w:val="000000"/>
          <w:vertAlign w:val="superscript"/>
        </w:rPr>
        <w:t xml:space="preserve">о </w:t>
      </w:r>
      <w:r>
        <w:rPr>
          <w:rFonts w:ascii="Times New Roman"/>
          <w:b w:val="false"/>
          <w:i w:val="false"/>
          <w:color w:val="000000"/>
          <w:sz w:val="28"/>
        </w:rPr>
        <w:t xml:space="preserve">дейін қаратуы керек. Тұрғын үйлердің 25% 70 </w:t>
      </w:r>
      <w:r>
        <w:rPr>
          <w:rFonts w:ascii="Times New Roman"/>
          <w:b w:val="false"/>
          <w:i w:val="false"/>
          <w:color w:val="000000"/>
          <w:vertAlign w:val="superscript"/>
        </w:rPr>
        <w:t xml:space="preserve">о </w:t>
      </w:r>
      <w:r>
        <w:rPr>
          <w:rFonts w:ascii="Times New Roman"/>
          <w:b w:val="false"/>
          <w:i w:val="false"/>
          <w:color w:val="000000"/>
          <w:sz w:val="28"/>
        </w:rPr>
        <w:t xml:space="preserve">- 290 </w:t>
      </w:r>
      <w:r>
        <w:rPr>
          <w:rFonts w:ascii="Times New Roman"/>
          <w:b w:val="false"/>
          <w:i w:val="false"/>
          <w:color w:val="000000"/>
          <w:vertAlign w:val="superscript"/>
        </w:rPr>
        <w:t xml:space="preserve">о </w:t>
      </w:r>
      <w:r>
        <w:rPr>
          <w:rFonts w:ascii="Times New Roman"/>
          <w:b w:val="false"/>
          <w:i w:val="false"/>
          <w:color w:val="000000"/>
          <w:sz w:val="28"/>
        </w:rPr>
        <w:t xml:space="preserve">дейін қаратуға болады. Керек болған жағдайда реттелетін күннен қорғайтын құрылғылар болуы керек. </w:t>
      </w:r>
      <w:r>
        <w:br/>
      </w:r>
      <w:r>
        <w:rPr>
          <w:rFonts w:ascii="Times New Roman"/>
          <w:b w:val="false"/>
          <w:i w:val="false"/>
          <w:color w:val="000000"/>
          <w:sz w:val="28"/>
        </w:rPr>
        <w:t xml:space="preserve">
      41. Төртінші климаттық зоналарда тұрғын бөлмелерді "Шығысқа" (70 </w:t>
      </w:r>
      <w:r>
        <w:rPr>
          <w:rFonts w:ascii="Times New Roman"/>
          <w:b w:val="false"/>
          <w:i w:val="false"/>
          <w:color w:val="000000"/>
          <w:vertAlign w:val="superscript"/>
        </w:rPr>
        <w:t xml:space="preserve">о </w:t>
      </w:r>
      <w:r>
        <w:rPr>
          <w:rFonts w:ascii="Times New Roman"/>
          <w:b w:val="false"/>
          <w:i w:val="false"/>
          <w:color w:val="000000"/>
          <w:sz w:val="28"/>
        </w:rPr>
        <w:t xml:space="preserve">- 135 </w:t>
      </w:r>
      <w:r>
        <w:rPr>
          <w:rFonts w:ascii="Times New Roman"/>
          <w:b w:val="false"/>
          <w:i w:val="false"/>
          <w:color w:val="000000"/>
          <w:vertAlign w:val="superscript"/>
        </w:rPr>
        <w:t xml:space="preserve">о </w:t>
      </w:r>
      <w:r>
        <w:rPr>
          <w:rFonts w:ascii="Times New Roman"/>
          <w:b w:val="false"/>
          <w:i w:val="false"/>
          <w:color w:val="000000"/>
          <w:sz w:val="28"/>
        </w:rPr>
        <w:t xml:space="preserve">дейін) қарату ұсынылмайды. </w:t>
      </w:r>
    </w:p>
    <w:bookmarkEnd w:id="45"/>
    <w:bookmarkStart w:name="z45" w:id="46"/>
    <w:p>
      <w:pPr>
        <w:spacing w:after="0"/>
        <w:ind w:left="0"/>
        <w:jc w:val="both"/>
      </w:pPr>
      <w:r>
        <w:rPr>
          <w:rFonts w:ascii="Times New Roman"/>
          <w:b w:val="false"/>
          <w:i w:val="false"/>
          <w:color w:val="000000"/>
          <w:sz w:val="28"/>
        </w:rPr>
        <w:t xml:space="preserve">
      42. Балаларды сауықтыру ұйымдарының жылытылатын үй-жайларында: екінші климаттық зонаға арналған тұрғын және тамақтанатын залдар, екінші және үшінші климаттық аумақтардағы медициналық орынның үй-жайлары, екінші, үшінші, төртінші климаттық зонадағы - киімдерді кептіруге арналған кептіргіштер орнатылуы керек. </w:t>
      </w:r>
    </w:p>
    <w:bookmarkEnd w:id="46"/>
    <w:bookmarkStart w:name="z46" w:id="47"/>
    <w:p>
      <w:pPr>
        <w:spacing w:after="0"/>
        <w:ind w:left="0"/>
        <w:jc w:val="both"/>
      </w:pPr>
      <w:r>
        <w:rPr>
          <w:rFonts w:ascii="Times New Roman"/>
          <w:b w:val="false"/>
          <w:i w:val="false"/>
          <w:color w:val="000000"/>
          <w:sz w:val="28"/>
        </w:rPr>
        <w:t xml:space="preserve">
      43. Екінші және үшінші климаттық зоналарда орналасатын балаларды сауықтыру ұйымдарының (күндізгі бақыланатын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 мен одан да жоғары және түндегісі - 10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аумақтарсыз) жалпы қуаттылықтың 20% аспайтын есеппен алынып, тек ересек оқушыларға бес адамнан аспайтын палаткаларда тұруға болады. Палаткалардың едені тақтайдан жасалуы және жел өтпейтіндей болуы керек. Палаткалардың түрлері ауданның табиғи-климаттық ерекшеліктеріне байланысты анықталады; екінші климаттық зонада ашылатын терезе-клапаны бар үш қабатты палаткалар қолданылуы керек. Палаткалар төсектермен, киімдер мен аяқ киімдер сақтауға арналған тумбочкалар және шкафтармен жабдықталуы керек. </w:t>
      </w:r>
      <w:r>
        <w:br/>
      </w:r>
      <w:r>
        <w:rPr>
          <w:rFonts w:ascii="Times New Roman"/>
          <w:b w:val="false"/>
          <w:i w:val="false"/>
          <w:color w:val="000000"/>
          <w:sz w:val="28"/>
        </w:rPr>
        <w:t xml:space="preserve">
      Палаткалардың айналасында жауынның сулары ағуына арналған еңісті арықшалар (палаткадан) болуы керек. </w:t>
      </w:r>
    </w:p>
    <w:bookmarkEnd w:id="47"/>
    <w:bookmarkStart w:name="z47" w:id="48"/>
    <w:p>
      <w:pPr>
        <w:spacing w:after="0"/>
        <w:ind w:left="0"/>
        <w:jc w:val="both"/>
      </w:pPr>
      <w:r>
        <w:rPr>
          <w:rFonts w:ascii="Times New Roman"/>
          <w:b w:val="false"/>
          <w:i w:val="false"/>
          <w:color w:val="000000"/>
          <w:sz w:val="28"/>
        </w:rPr>
        <w:t xml:space="preserve">
      44. Әрбір топта қолданылып жүрген ҚНжЕ талаптарына сай тұруға арналған үй-жайлар болуы тиіс. </w:t>
      </w:r>
    </w:p>
    <w:bookmarkEnd w:id="48"/>
    <w:bookmarkStart w:name="z48" w:id="49"/>
    <w:p>
      <w:pPr>
        <w:spacing w:after="0"/>
        <w:ind w:left="0"/>
        <w:jc w:val="both"/>
      </w:pPr>
      <w:r>
        <w:rPr>
          <w:rFonts w:ascii="Times New Roman"/>
          <w:b w:val="false"/>
          <w:i w:val="false"/>
          <w:color w:val="000000"/>
          <w:sz w:val="28"/>
        </w:rPr>
        <w:t xml:space="preserve">
      45. Бір ғимаратта немесе оқшауланған блокта жалпы саны 160 адамнан аспайтын төрт топ орналастыруға болады. Әрбір топтың тұратын үй-жайлардың бөлінген жер аумағына шығатын жеке есігі болуы керек. Жасы жетіден он төртке дейінгі балалар үшін бір тұрғын бөлмедегі орынның саны бестен, ал алты, жеті жастағы балалар үшін он орыннан аспауы керек, бір адамға төрт шаршы метрден деп есептегенде қолданыстағы ҚНжЕ талаптарына сай орналастырылуға тиіс. </w:t>
      </w:r>
    </w:p>
    <w:bookmarkEnd w:id="49"/>
    <w:bookmarkStart w:name="z49" w:id="50"/>
    <w:p>
      <w:pPr>
        <w:spacing w:after="0"/>
        <w:ind w:left="0"/>
        <w:jc w:val="both"/>
      </w:pPr>
      <w:r>
        <w:rPr>
          <w:rFonts w:ascii="Times New Roman"/>
          <w:b w:val="false"/>
          <w:i w:val="false"/>
          <w:color w:val="000000"/>
          <w:sz w:val="28"/>
        </w:rPr>
        <w:t xml:space="preserve">
      46. Балаларды қабылдауға арналған үй-жайларға вестибюль, қабылдау бөлмесі, медициналық орындар кіреді. Медициналық орындарда оқшауланған бөлме, дәрігердің кабинеті, тіс дәрігерінің, процедуралық және медбикенің кабинеттері, әжетхана бір унитаз шлюздегі қолжуғышпен болуы керек. Осы тармақта аталған үй-жайлардың аудандары қолданыстағы ҚНжЕ талаптарына сәйкес анықталады. Палаталардағы төсектің саны, боксты қосқанда балаларды сауықтыру ұйымдарының жобалық қуатының кем дегенде 2% есебінен қабылданады. </w:t>
      </w:r>
    </w:p>
    <w:bookmarkEnd w:id="50"/>
    <w:bookmarkStart w:name="z50" w:id="51"/>
    <w:p>
      <w:pPr>
        <w:spacing w:after="0"/>
        <w:ind w:left="0"/>
        <w:jc w:val="both"/>
      </w:pPr>
      <w:r>
        <w:rPr>
          <w:rFonts w:ascii="Times New Roman"/>
          <w:b w:val="false"/>
          <w:i w:val="false"/>
          <w:color w:val="000000"/>
          <w:sz w:val="28"/>
        </w:rPr>
        <w:t xml:space="preserve">
      47. Балаларды сауықтыру ұйымдарында орталықтандырылған ас бөлмесі бар, тамақтанатын залдары және қол жуғыштары бар, бөлек кіретін есігі бар асхана болуы керек. Жазда жұмыс істейтін балаларды сауықтыру ұйымдарындағы қол жуғыштарды тамақтанатын залдарға кіре берістегі, төбесі жабылған террасаларда орналастыруға болады. </w:t>
      </w:r>
    </w:p>
    <w:bookmarkEnd w:id="51"/>
    <w:bookmarkStart w:name="z51" w:id="52"/>
    <w:p>
      <w:pPr>
        <w:spacing w:after="0"/>
        <w:ind w:left="0"/>
        <w:jc w:val="both"/>
      </w:pPr>
      <w:r>
        <w:rPr>
          <w:rFonts w:ascii="Times New Roman"/>
          <w:b w:val="false"/>
          <w:i w:val="false"/>
          <w:color w:val="000000"/>
          <w:sz w:val="28"/>
        </w:rPr>
        <w:t xml:space="preserve">
      48. Тамақтанатын залдың ауданы балаларға бір мезгілде қызмет көрсеткенде (бір ауысымда) бір орынға 1,0 шаршы метр есебімен болуы керек. </w:t>
      </w:r>
    </w:p>
    <w:bookmarkEnd w:id="52"/>
    <w:bookmarkStart w:name="z52" w:id="53"/>
    <w:p>
      <w:pPr>
        <w:spacing w:after="0"/>
        <w:ind w:left="0"/>
        <w:jc w:val="both"/>
      </w:pPr>
      <w:r>
        <w:rPr>
          <w:rFonts w:ascii="Times New Roman"/>
          <w:b w:val="false"/>
          <w:i w:val="false"/>
          <w:color w:val="000000"/>
          <w:sz w:val="28"/>
        </w:rPr>
        <w:t xml:space="preserve">
      49. Мәдени мақсаттағы және қызметті-тұрмыстық үй-жайлар мен алаңдар қолданыстағы ҚНжЕ талаптарына сәйкес қабылданады. </w:t>
      </w:r>
    </w:p>
    <w:bookmarkEnd w:id="53"/>
    <w:bookmarkStart w:name="z53" w:id="54"/>
    <w:p>
      <w:pPr>
        <w:spacing w:after="0"/>
        <w:ind w:left="0"/>
        <w:jc w:val="both"/>
      </w:pPr>
      <w:r>
        <w:rPr>
          <w:rFonts w:ascii="Times New Roman"/>
          <w:b w:val="false"/>
          <w:i w:val="false"/>
          <w:color w:val="000000"/>
          <w:sz w:val="28"/>
        </w:rPr>
        <w:t xml:space="preserve">
      50. Балаларды сауықтыру ұйымдарының ғимараттары шаруашылық ауыз-су, өртке қарсы және ыстық сумен қамту жүйелерімен, құбырландыру және су жинағыштармен қолданыстағы ҚНжЕ талаптарына сай, жабдықталуы керек. </w:t>
      </w:r>
    </w:p>
    <w:bookmarkEnd w:id="54"/>
    <w:bookmarkStart w:name="z54" w:id="55"/>
    <w:p>
      <w:pPr>
        <w:spacing w:after="0"/>
        <w:ind w:left="0"/>
        <w:jc w:val="both"/>
      </w:pPr>
      <w:r>
        <w:rPr>
          <w:rFonts w:ascii="Times New Roman"/>
          <w:b w:val="false"/>
          <w:i w:val="false"/>
          <w:color w:val="000000"/>
          <w:sz w:val="28"/>
        </w:rPr>
        <w:t xml:space="preserve">
      51. Балаларды сауықтыру ұйымдары қолданыстағы нормативтік құжаттардың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сапалы ауыз сумен қамтамасыз етілуі керек. </w:t>
      </w:r>
    </w:p>
    <w:bookmarkEnd w:id="55"/>
    <w:bookmarkStart w:name="z55" w:id="56"/>
    <w:p>
      <w:pPr>
        <w:spacing w:after="0"/>
        <w:ind w:left="0"/>
        <w:jc w:val="both"/>
      </w:pPr>
      <w:r>
        <w:rPr>
          <w:rFonts w:ascii="Times New Roman"/>
          <w:b w:val="false"/>
          <w:i w:val="false"/>
          <w:color w:val="000000"/>
          <w:sz w:val="28"/>
        </w:rPr>
        <w:t xml:space="preserve">
      52. Ыстық сумен ас блогының өндірістік үй-жайлары, кір жуатын, тұрмыстық, ванналық, себезгілі, қол жуатын бөлмелер, аяқ жууға арналған жуғыштар, қыздардың жеке басы тазалығының кабиналары, медициналық орындар қамтамасыз етілуі керек. </w:t>
      </w:r>
    </w:p>
    <w:bookmarkEnd w:id="56"/>
    <w:bookmarkStart w:name="z56" w:id="57"/>
    <w:p>
      <w:pPr>
        <w:spacing w:after="0"/>
        <w:ind w:left="0"/>
        <w:jc w:val="both"/>
      </w:pPr>
      <w:r>
        <w:rPr>
          <w:rFonts w:ascii="Times New Roman"/>
          <w:b w:val="false"/>
          <w:i w:val="false"/>
          <w:color w:val="000000"/>
          <w:sz w:val="28"/>
        </w:rPr>
        <w:t xml:space="preserve">
      53. Құбырландыру арналарының құрылғылары санитарлық түйіндермен жабдықталған тұрғын корпустарда, асханаларда, ас бөлмесінде мәдени және медициналық мақсаттағы үй-жайларда, дене шынықтыру-сауықтыру және қызметтік-тұрғын үй-жайларда, кір жуылатын, себезгі бөлмесінде, бөлек тұрған дәретханалар мен қол жуғыштарда болуы керек. </w:t>
      </w:r>
    </w:p>
    <w:bookmarkEnd w:id="57"/>
    <w:bookmarkStart w:name="z57" w:id="58"/>
    <w:p>
      <w:pPr>
        <w:spacing w:after="0"/>
        <w:ind w:left="0"/>
        <w:jc w:val="both"/>
      </w:pPr>
      <w:r>
        <w:rPr>
          <w:rFonts w:ascii="Times New Roman"/>
          <w:b w:val="false"/>
          <w:i w:val="false"/>
          <w:color w:val="000000"/>
          <w:sz w:val="28"/>
        </w:rPr>
        <w:t xml:space="preserve">
      54. Орталықтандырылған құбырландыру жүйесі жоқ аудандарда балаларды сауықтыру ұйымдарын орналастырғанда, жиналған суды шығаратын және тазалайтын құрылғының жергілікті жүйесі рұқсат етіледі. Құбырландырудың жергілікті жүйесін таңдау және құру мәселелері тиісті аумақтың санитарлық-эпидемиологиялық қызмет мемлекеттік органдарының санитарлық-эпидемиологиялық қорытынды негізінде шешіледі. </w:t>
      </w:r>
    </w:p>
    <w:bookmarkEnd w:id="58"/>
    <w:bookmarkStart w:name="z58" w:id="59"/>
    <w:p>
      <w:pPr>
        <w:spacing w:after="0"/>
        <w:ind w:left="0"/>
        <w:jc w:val="both"/>
      </w:pPr>
      <w:r>
        <w:rPr>
          <w:rFonts w:ascii="Times New Roman"/>
          <w:b w:val="false"/>
          <w:i w:val="false"/>
          <w:color w:val="000000"/>
          <w:sz w:val="28"/>
        </w:rPr>
        <w:t xml:space="preserve">
      55. Жаңадан соғылып жатқан балалар сауықтыру ұйымдарын жылумен жабдықтау, жылыту және желдеткіш жүйелерін қолданыстағы ҚНжЕ талаптарына сәйкес жобалау қажет. </w:t>
      </w:r>
    </w:p>
    <w:bookmarkEnd w:id="59"/>
    <w:bookmarkStart w:name="z59" w:id="60"/>
    <w:p>
      <w:pPr>
        <w:spacing w:after="0"/>
        <w:ind w:left="0"/>
        <w:jc w:val="both"/>
      </w:pPr>
      <w:r>
        <w:rPr>
          <w:rFonts w:ascii="Times New Roman"/>
          <w:b w:val="false"/>
          <w:i w:val="false"/>
          <w:color w:val="000000"/>
          <w:sz w:val="28"/>
        </w:rPr>
        <w:t xml:space="preserve">
      56. Жыл бойы жұмыс істейтін ғимараттардағы тұрғын бөлмелердегі ауаның температурасы 18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болмауы, оқшауланған бөлменің палаталарында - 20 </w:t>
      </w:r>
      <w:r>
        <w:rPr>
          <w:rFonts w:ascii="Times New Roman"/>
          <w:b w:val="false"/>
          <w:i w:val="false"/>
          <w:color w:val="000000"/>
          <w:vertAlign w:val="superscript"/>
        </w:rPr>
        <w:t xml:space="preserve">о </w:t>
      </w:r>
      <w:r>
        <w:rPr>
          <w:rFonts w:ascii="Times New Roman"/>
          <w:b w:val="false"/>
          <w:i w:val="false"/>
          <w:color w:val="000000"/>
          <w:sz w:val="28"/>
        </w:rPr>
        <w:t xml:space="preserve">С, вестибюльде - 16 </w:t>
      </w:r>
      <w:r>
        <w:rPr>
          <w:rFonts w:ascii="Times New Roman"/>
          <w:b w:val="false"/>
          <w:i w:val="false"/>
          <w:color w:val="000000"/>
          <w:vertAlign w:val="superscript"/>
        </w:rPr>
        <w:t xml:space="preserve">о </w:t>
      </w:r>
      <w:r>
        <w:rPr>
          <w:rFonts w:ascii="Times New Roman"/>
          <w:b w:val="false"/>
          <w:i w:val="false"/>
          <w:color w:val="000000"/>
          <w:sz w:val="28"/>
        </w:rPr>
        <w:t xml:space="preserve">С болуы керек. </w:t>
      </w:r>
    </w:p>
    <w:bookmarkEnd w:id="60"/>
    <w:bookmarkStart w:name="z60" w:id="61"/>
    <w:p>
      <w:pPr>
        <w:spacing w:after="0"/>
        <w:ind w:left="0"/>
        <w:jc w:val="both"/>
      </w:pPr>
      <w:r>
        <w:rPr>
          <w:rFonts w:ascii="Times New Roman"/>
          <w:b w:val="false"/>
          <w:i w:val="false"/>
          <w:color w:val="000000"/>
          <w:sz w:val="28"/>
        </w:rPr>
        <w:t xml:space="preserve">
      57. Жазғы тамақтанатын залдарды (жабық), асхананың өндірістік үй-жайлары мен орталықтандырылған ас бөлмелерін сорып шығаратын механикалық қондырғымен қосылған желдеткішпен жабдықтау керек. Ғимараттың барлық түрлеріндегі себезгі бөлмелер мен дәретханалардың жеке сорып шығаратын желдеткіштері болуы тиіс. </w:t>
      </w:r>
    </w:p>
    <w:bookmarkEnd w:id="61"/>
    <w:bookmarkStart w:name="z61" w:id="62"/>
    <w:p>
      <w:pPr>
        <w:spacing w:after="0"/>
        <w:ind w:left="0"/>
        <w:jc w:val="both"/>
      </w:pPr>
      <w:r>
        <w:rPr>
          <w:rFonts w:ascii="Times New Roman"/>
          <w:b w:val="false"/>
          <w:i w:val="false"/>
          <w:color w:val="000000"/>
          <w:sz w:val="28"/>
        </w:rPr>
        <w:t xml:space="preserve">
      58. Балаларды сауықтыру ұйымдарының барлық негізгі үй-жайларында табиғи жарық көзі болуы тиіс. </w:t>
      </w:r>
      <w:r>
        <w:br/>
      </w:r>
      <w:r>
        <w:rPr>
          <w:rFonts w:ascii="Times New Roman"/>
          <w:b w:val="false"/>
          <w:i w:val="false"/>
          <w:color w:val="000000"/>
          <w:sz w:val="28"/>
        </w:rPr>
        <w:t xml:space="preserve">
      Асханалық, мәдени және дене шынықтыру-сауықтыру бағытындағы үй-жайлардың табиғи жарықтандыруының коэффициенті қолданыстағы ҚНжЕ талаптарына сәйкес болуы керек. Жыл бойы жұмыс істейтін ғимараттардағы тамақтандыратын залдарды, үйірмелер мен мәдени мақсаттағы үй-жайларды жарықтандыруға қолданыстағы ҚНжЕ талаптарына сәйкес люминесцентті шамдарды қолдану ұсынылады. Ұйықтайтын үй-жайларды жарықтандыруға жарықтан қорғайтын арматурасы бар шамдар қолданылады. </w:t>
      </w:r>
    </w:p>
    <w:bookmarkEnd w:id="62"/>
    <w:bookmarkStart w:name="z62" w:id="63"/>
    <w:p>
      <w:pPr>
        <w:spacing w:after="0"/>
        <w:ind w:left="0"/>
        <w:jc w:val="both"/>
      </w:pPr>
      <w:r>
        <w:rPr>
          <w:rFonts w:ascii="Times New Roman"/>
          <w:b w:val="false"/>
          <w:i w:val="false"/>
          <w:color w:val="000000"/>
          <w:sz w:val="28"/>
        </w:rPr>
        <w:t xml:space="preserve">
      59. Балаларды сауықтыру ұйымдарын негізгі үй-жайларының қабырғаларының, төбелерінің, едендерінің беттері тегіс, оларды тазалау (жуу) мен зарарсыздандыруға ыңғайлы болуы керек. Әрлеуге Қазақстан Республикасында қолдануға рұқсат етілген материалдар қолданылуы тиіс. </w:t>
      </w:r>
      <w:r>
        <w:br/>
      </w:r>
      <w:r>
        <w:rPr>
          <w:rFonts w:ascii="Times New Roman"/>
          <w:b w:val="false"/>
          <w:i w:val="false"/>
          <w:color w:val="000000"/>
          <w:sz w:val="28"/>
        </w:rPr>
        <w:t xml:space="preserve">
      Ас блогының өндірістік және қоймалық үй-жайларының қабырғалары глазурленген плиткалармен қапталуы керек немесе 1,8 метр биіктікке сырлануы тиіс (дәліздерді 1,5 метр биіктікке). </w:t>
      </w:r>
    </w:p>
    <w:bookmarkEnd w:id="63"/>
    <w:bookmarkStart w:name="z63" w:id="64"/>
    <w:p>
      <w:pPr>
        <w:spacing w:after="0"/>
        <w:ind w:left="0"/>
        <w:jc w:val="both"/>
      </w:pPr>
      <w:r>
        <w:rPr>
          <w:rFonts w:ascii="Times New Roman"/>
          <w:b w:val="false"/>
          <w:i w:val="false"/>
          <w:color w:val="000000"/>
          <w:sz w:val="28"/>
        </w:rPr>
        <w:t xml:space="preserve">
      60. Балаларды сауықтыру ұйымдарының жабдықтары мен жиһаздары балалардың бой-жас ерекшеліктерін есепке ала отырып, гигиеналық және педагогикалық талаптарға сәйкес болуы керек. </w:t>
      </w:r>
      <w:r>
        <w:br/>
      </w:r>
      <w:r>
        <w:rPr>
          <w:rFonts w:ascii="Times New Roman"/>
          <w:b w:val="false"/>
          <w:i w:val="false"/>
          <w:color w:val="000000"/>
          <w:sz w:val="28"/>
        </w:rPr>
        <w:t xml:space="preserve">
      Ұйықтайтын бөлмелерді екі қабатты төсектермен жабдықтауға болмайды. </w:t>
      </w:r>
    </w:p>
    <w:bookmarkEnd w:id="64"/>
    <w:bookmarkStart w:name="z64" w:id="65"/>
    <w:p>
      <w:pPr>
        <w:spacing w:after="0"/>
        <w:ind w:left="0"/>
        <w:jc w:val="left"/>
      </w:pPr>
      <w:r>
        <w:rPr>
          <w:rFonts w:ascii="Times New Roman"/>
          <w:b/>
          <w:i w:val="false"/>
          <w:color w:val="000000"/>
        </w:rPr>
        <w:t xml:space="preserve"> 
5. Балаларды сауықтыру ұйымдарының жер бөлігі </w:t>
      </w:r>
      <w:r>
        <w:br/>
      </w:r>
      <w:r>
        <w:rPr>
          <w:rFonts w:ascii="Times New Roman"/>
          <w:b/>
          <w:i w:val="false"/>
          <w:color w:val="000000"/>
        </w:rPr>
        <w:t xml:space="preserve">
мен үй-жайларының күтілуіне қойылатын </w:t>
      </w:r>
      <w:r>
        <w:br/>
      </w:r>
      <w:r>
        <w:rPr>
          <w:rFonts w:ascii="Times New Roman"/>
          <w:b/>
          <w:i w:val="false"/>
          <w:color w:val="000000"/>
        </w:rPr>
        <w:t xml:space="preserve">
санитарлық-эпидемиологиялық талаптар </w:t>
      </w:r>
    </w:p>
    <w:bookmarkEnd w:id="65"/>
    <w:bookmarkStart w:name="z65" w:id="66"/>
    <w:p>
      <w:pPr>
        <w:spacing w:after="0"/>
        <w:ind w:left="0"/>
        <w:jc w:val="both"/>
      </w:pPr>
      <w:r>
        <w:rPr>
          <w:rFonts w:ascii="Times New Roman"/>
          <w:b w:val="false"/>
          <w:i w:val="false"/>
          <w:color w:val="000000"/>
          <w:sz w:val="28"/>
        </w:rPr>
        <w:t xml:space="preserve">
      61. Күнделікті балаларды сауықтыру ұйымдарының барлық үй-жайларының терезелерін және терезе көздерін ашып қойып техникалық қызметкерлердің көмегімен Қазақстан Республикасында қолдануға рұқсат етілген жуғыш заттарды қолдана отырып, ылғалды түрде тазалау керек, он жастағы балалар ұйықтайтын бөлмені күніне екі рет (түнгі және күндізгі ұйқыдан кейін) жинастыру керек; он жасқа дейінгі балалар жататын ұйықтайтын бөлмелерді техникалық қызметкерлер жинастырады. </w:t>
      </w:r>
    </w:p>
    <w:bookmarkEnd w:id="66"/>
    <w:bookmarkStart w:name="z66" w:id="67"/>
    <w:p>
      <w:pPr>
        <w:spacing w:after="0"/>
        <w:ind w:left="0"/>
        <w:jc w:val="both"/>
      </w:pPr>
      <w:r>
        <w:rPr>
          <w:rFonts w:ascii="Times New Roman"/>
          <w:b w:val="false"/>
          <w:i w:val="false"/>
          <w:color w:val="000000"/>
          <w:sz w:val="28"/>
        </w:rPr>
        <w:t xml:space="preserve">
      62. Әрбір ауысымның аяғында техникалық қызметкерлер барлық үй-жайларда күрделі жинап-тазалау, жуып-шаю жұмыстарын жүргізеді: </w:t>
      </w:r>
      <w:r>
        <w:br/>
      </w:r>
      <w:r>
        <w:rPr>
          <w:rFonts w:ascii="Times New Roman"/>
          <w:b w:val="false"/>
          <w:i w:val="false"/>
          <w:color w:val="000000"/>
          <w:sz w:val="28"/>
        </w:rPr>
        <w:t xml:space="preserve">
      1) күрделі жинап-тазалау, жуып-шаю жұмыстарын, Қазақстан Республикасында қолдануға рұқсат етілген жуғыш және зарарсыздандырғыш заттарды қолдану арқылы жүргізеді; </w:t>
      </w:r>
      <w:r>
        <w:br/>
      </w:r>
      <w:r>
        <w:rPr>
          <w:rFonts w:ascii="Times New Roman"/>
          <w:b w:val="false"/>
          <w:i w:val="false"/>
          <w:color w:val="000000"/>
          <w:sz w:val="28"/>
        </w:rPr>
        <w:t xml:space="preserve">
      2) Төсек әбзелдерін (матрацтар, жастықтар, көрпелер) желденуі және кебуі үшін, ауысымның алдында таза ауаға шығарады. Балалар арасынан жұқпалы аурулар шықса, ұйықтайтын бөлмені, төсек әбзелдерін, жабдықтарды, белгіленген тәртіпте зарарсыздандырады. Әрбір сауықтандыру маусымы ашылардың алдында, төсек әбзелдерін химиялық жолмен тазалайды немесе зарарсыздандырғыш камерада өңдейді. Жарамсыз төсек әбзелдері жаңа төсек әбзелдеріне ауыстырылады. </w:t>
      </w:r>
    </w:p>
    <w:bookmarkEnd w:id="67"/>
    <w:bookmarkStart w:name="z67" w:id="68"/>
    <w:p>
      <w:pPr>
        <w:spacing w:after="0"/>
        <w:ind w:left="0"/>
        <w:jc w:val="both"/>
      </w:pPr>
      <w:r>
        <w:rPr>
          <w:rFonts w:ascii="Times New Roman"/>
          <w:b w:val="false"/>
          <w:i w:val="false"/>
          <w:color w:val="000000"/>
          <w:sz w:val="28"/>
        </w:rPr>
        <w:t xml:space="preserve">
      63. Қол жуатын, себезгі, тұрмыстық тазалық бөлмелерінде және дәретханалардың едендерін, қабырғаларын, есіктің тұтқасын жуғыш заттарды қолдана отырып ыстық сумен күнделікті жуу керек: </w:t>
      </w:r>
      <w:r>
        <w:br/>
      </w:r>
      <w:r>
        <w:rPr>
          <w:rFonts w:ascii="Times New Roman"/>
          <w:b w:val="false"/>
          <w:i w:val="false"/>
          <w:color w:val="000000"/>
          <w:sz w:val="28"/>
        </w:rPr>
        <w:t xml:space="preserve">
      1) едендер кірлеген сайын сүртілуі керек; </w:t>
      </w:r>
      <w:r>
        <w:br/>
      </w:r>
      <w:r>
        <w:rPr>
          <w:rFonts w:ascii="Times New Roman"/>
          <w:b w:val="false"/>
          <w:i w:val="false"/>
          <w:color w:val="000000"/>
          <w:sz w:val="28"/>
        </w:rPr>
        <w:t xml:space="preserve">
      2) унитаздарды күніне екі рет жуғыш заттарды қолдана отырып, щөткемен жуу керек; </w:t>
      </w:r>
      <w:r>
        <w:br/>
      </w:r>
      <w:r>
        <w:rPr>
          <w:rFonts w:ascii="Times New Roman"/>
          <w:b w:val="false"/>
          <w:i w:val="false"/>
          <w:color w:val="000000"/>
          <w:sz w:val="28"/>
        </w:rPr>
        <w:t xml:space="preserve">
      3) несеп қышқыл тұздарды кетіру үшін тұз қышқылының 2% ерітіндісін қолданған жөн, немесе Қазақстан Республикасында қолдануға рұқсат етілген арнайы жуу құралдарын пайдалану керек. </w:t>
      </w:r>
    </w:p>
    <w:bookmarkEnd w:id="68"/>
    <w:bookmarkStart w:name="z68" w:id="69"/>
    <w:p>
      <w:pPr>
        <w:spacing w:after="0"/>
        <w:ind w:left="0"/>
        <w:jc w:val="both"/>
      </w:pPr>
      <w:r>
        <w:rPr>
          <w:rFonts w:ascii="Times New Roman"/>
          <w:b w:val="false"/>
          <w:i w:val="false"/>
          <w:color w:val="000000"/>
          <w:sz w:val="28"/>
        </w:rPr>
        <w:t xml:space="preserve">
      64. Қоқыс жинағыштарды, олардың 2/3 көлемі толғаннан кейін тазалау және зарарсыздандырғыш және дезинсекциялағыш заттармен өңдеу керек. </w:t>
      </w:r>
    </w:p>
    <w:bookmarkEnd w:id="69"/>
    <w:bookmarkStart w:name="z69" w:id="70"/>
    <w:p>
      <w:pPr>
        <w:spacing w:after="0"/>
        <w:ind w:left="0"/>
        <w:jc w:val="both"/>
      </w:pPr>
      <w:r>
        <w:rPr>
          <w:rFonts w:ascii="Times New Roman"/>
          <w:b w:val="false"/>
          <w:i w:val="false"/>
          <w:color w:val="000000"/>
          <w:sz w:val="28"/>
        </w:rPr>
        <w:t xml:space="preserve">
      65. Асхананың барлық үй-жайларын күн сайын мұқиятты түрде жинау керек: ылғалдандырып сыпыру және едендерді жуу, шаңды, өрмекші торын алып тастау, жиһаздарды, радиаторларды, терезенің алдын сүрту. Өндірістік үй-жайларды жинау, жабдықтар мен керек-жарақтарды жуу, тамақтанатын залдарды жинау әрбір тамақ ішкеннен кейін жүргізілуі керек. </w:t>
      </w:r>
      <w:r>
        <w:br/>
      </w:r>
      <w:r>
        <w:rPr>
          <w:rFonts w:ascii="Times New Roman"/>
          <w:b w:val="false"/>
          <w:i w:val="false"/>
          <w:color w:val="000000"/>
          <w:sz w:val="28"/>
        </w:rPr>
        <w:t xml:space="preserve">
      Тамақтанатын залдардың едендері гигиеналық жабындымен жабылуы және әрбір тамақтанған сайын арнайы бөлінген техникалық персонал ылғалдандырылған шүберекпен сүртіп отыруы керек. </w:t>
      </w:r>
    </w:p>
    <w:bookmarkEnd w:id="70"/>
    <w:bookmarkStart w:name="z70" w:id="71"/>
    <w:p>
      <w:pPr>
        <w:spacing w:after="0"/>
        <w:ind w:left="0"/>
        <w:jc w:val="both"/>
      </w:pPr>
      <w:r>
        <w:rPr>
          <w:rFonts w:ascii="Times New Roman"/>
          <w:b w:val="false"/>
          <w:i w:val="false"/>
          <w:color w:val="000000"/>
          <w:sz w:val="28"/>
        </w:rPr>
        <w:t xml:space="preserve">
      66. Тазалайтын керек-жарақтар (шылапшындар, шелектер, щөткелер-шүберектер): </w:t>
      </w:r>
      <w:r>
        <w:br/>
      </w:r>
      <w:r>
        <w:rPr>
          <w:rFonts w:ascii="Times New Roman"/>
          <w:b w:val="false"/>
          <w:i w:val="false"/>
          <w:color w:val="000000"/>
          <w:sz w:val="28"/>
        </w:rPr>
        <w:t xml:space="preserve">
      1) арнайы белгімен белгіленіп әрбір үй-жайларға (ұйықтайтын, ас бөлмесі, асхана, оқшау бөлмеге, дәретхана) арнайы бекітілуі керек; </w:t>
      </w:r>
      <w:r>
        <w:br/>
      </w:r>
      <w:r>
        <w:rPr>
          <w:rFonts w:ascii="Times New Roman"/>
          <w:b w:val="false"/>
          <w:i w:val="false"/>
          <w:color w:val="000000"/>
          <w:sz w:val="28"/>
        </w:rPr>
        <w:t xml:space="preserve">
      2) соларға арнайы бөлінген орындарда сақталуы керек; </w:t>
      </w:r>
      <w:r>
        <w:br/>
      </w:r>
      <w:r>
        <w:rPr>
          <w:rFonts w:ascii="Times New Roman"/>
          <w:b w:val="false"/>
          <w:i w:val="false"/>
          <w:color w:val="000000"/>
          <w:sz w:val="28"/>
        </w:rPr>
        <w:t xml:space="preserve">
      3) дәретханаларға арналған керек-жарақтар белгілі түске (қызыл, сары-қызыл) боялып, бөлек сақталуы керек; </w:t>
      </w:r>
      <w:r>
        <w:br/>
      </w:r>
      <w:r>
        <w:rPr>
          <w:rFonts w:ascii="Times New Roman"/>
          <w:b w:val="false"/>
          <w:i w:val="false"/>
          <w:color w:val="000000"/>
          <w:sz w:val="28"/>
        </w:rPr>
        <w:t xml:space="preserve">
      4) барлық тазалайтын керек-жарақтарды қолданып болғаннан кейін жуғыш және зарарсыздандырғыш заттарды хлорлы әктің 0,5% ерітіндісін, кальцидің гипохлоридін, басқа да қолдануға рұқсат етілген заттарды қолданып жуып-шаю керек. </w:t>
      </w:r>
    </w:p>
    <w:bookmarkEnd w:id="71"/>
    <w:bookmarkStart w:name="z71" w:id="72"/>
    <w:p>
      <w:pPr>
        <w:spacing w:after="0"/>
        <w:ind w:left="0"/>
        <w:jc w:val="both"/>
      </w:pPr>
      <w:r>
        <w:rPr>
          <w:rFonts w:ascii="Times New Roman"/>
          <w:b w:val="false"/>
          <w:i w:val="false"/>
          <w:color w:val="000000"/>
          <w:sz w:val="28"/>
        </w:rPr>
        <w:t xml:space="preserve">
      67. Балаларды сауықтыру ұйымдарының аумағы күнделікті тазалануы керек: таңертең балалар аулаға шығардан бір сағат бұрын және ол ластанған сайын, қоқыстарды қоқыс жинағышқа ғана жинау керек, балаларды сауықтыру ұйымдарының аумағында тұрмыстық қоқыстар мен жапырақтарды жағуға болмайды. </w:t>
      </w:r>
      <w:r>
        <w:br/>
      </w:r>
      <w:r>
        <w:rPr>
          <w:rFonts w:ascii="Times New Roman"/>
          <w:b w:val="false"/>
          <w:i w:val="false"/>
          <w:color w:val="000000"/>
          <w:sz w:val="28"/>
        </w:rPr>
        <w:t xml:space="preserve">
      Құм салынған жәшіктердегі құмды айына бір рет ауыстырып отыру керек, құм салғыштардың бетін түнде қақпақпен жабу керек. Ауысымына бір рет құмды ішқұрттардың жұмыртқаларымен ластауына тексеру керек, оларды тапқан жағдайда құмды ауыстыру керек. Шыбындармен күресуге Қазақстан Республикасында қолдануға рұқсат етілген заттар мен өнімдерге сәйкес зарарсыздандырғыш заттар қолданылуы тиіс. </w:t>
      </w:r>
    </w:p>
    <w:bookmarkEnd w:id="72"/>
    <w:bookmarkStart w:name="z72" w:id="73"/>
    <w:p>
      <w:pPr>
        <w:spacing w:after="0"/>
        <w:ind w:left="0"/>
        <w:jc w:val="both"/>
      </w:pPr>
      <w:r>
        <w:rPr>
          <w:rFonts w:ascii="Times New Roman"/>
          <w:b w:val="false"/>
          <w:i w:val="false"/>
          <w:color w:val="000000"/>
          <w:sz w:val="28"/>
        </w:rPr>
        <w:t xml:space="preserve">
      68. Балаларды сауықтыру ұйымдарында сөрелер, немесе таза іш киімдерді, таза төсек жабдықтарын (сөрелер немесе шкафтардағы матрацтар, жастықтар, көрпелер) сақтауға арналған шкафтармен жабдықталған қойма (кем дегенде үш бөлмесі бар) болуы керек. Ауыстырылатын төсек әбзелдерінің саны кем дегенде үшеу болып, матрацтардың ауыстыратын тысының саны екеу болуы тиіс. Моншаға түсу жеті күнде бір реттен кем болмауы тиіс. </w:t>
      </w:r>
    </w:p>
    <w:bookmarkEnd w:id="73"/>
    <w:bookmarkStart w:name="z73" w:id="74"/>
    <w:p>
      <w:pPr>
        <w:spacing w:after="0"/>
        <w:ind w:left="0"/>
        <w:jc w:val="both"/>
      </w:pPr>
      <w:r>
        <w:rPr>
          <w:rFonts w:ascii="Times New Roman"/>
          <w:b w:val="false"/>
          <w:i w:val="false"/>
          <w:color w:val="000000"/>
          <w:sz w:val="28"/>
        </w:rPr>
        <w:t xml:space="preserve">
      69. Төсек әбзелдерін және бет пен аяқ сүртуге арналған орамалдарды, олардың ластануына қарай ауыстырады, бірақ ауыстыру саны аптасына бір реттен кем болмауы керек. Төсек әбзелдерін арнайы қаптарға (мата немесе клеенка) салады да, сұрыптауға және кір жуатын орынға жіберуге арнайы бөлінген бөлмеге жеткізеді. Мата қаптарды қолданғаннан кейін жууға тапсырады, клеенка қаптар сабынды-содалы ерітіндімен өңделеді, ал егер жұқпа болса зарарсыздандырғыш заттардың бірімен өңделеді. Ластанған төсек әбзелдеріне арналған бөлмені, ондағы кір заттарды, кір жуатын бөлмеге жөнелткеннен кейін жуып зарарсыздандыру керек. </w:t>
      </w:r>
    </w:p>
    <w:bookmarkEnd w:id="74"/>
    <w:bookmarkStart w:name="z74" w:id="75"/>
    <w:p>
      <w:pPr>
        <w:spacing w:after="0"/>
        <w:ind w:left="0"/>
        <w:jc w:val="left"/>
      </w:pPr>
      <w:r>
        <w:rPr>
          <w:rFonts w:ascii="Times New Roman"/>
          <w:b/>
          <w:i w:val="false"/>
          <w:color w:val="000000"/>
        </w:rPr>
        <w:t xml:space="preserve"> 
6. Балаларды сауықтыру ұйымдарындағы тамақтандыруды ұйымдастыруға қойылатын санитарлық-эпидемиологиялық талаптар </w:t>
      </w:r>
    </w:p>
    <w:bookmarkEnd w:id="75"/>
    <w:bookmarkStart w:name="z75" w:id="76"/>
    <w:p>
      <w:pPr>
        <w:spacing w:after="0"/>
        <w:ind w:left="0"/>
        <w:jc w:val="both"/>
      </w:pPr>
      <w:r>
        <w:rPr>
          <w:rFonts w:ascii="Times New Roman"/>
          <w:b w:val="false"/>
          <w:i w:val="false"/>
          <w:color w:val="000000"/>
          <w:sz w:val="28"/>
        </w:rPr>
        <w:t xml:space="preserve">
      70. Ас блогының құрылымы, жабдықталуы, күтілуі қолданыстағы ҚНжЕ талаптарына сәйкес болуы керек. </w:t>
      </w:r>
    </w:p>
    <w:bookmarkEnd w:id="76"/>
    <w:bookmarkStart w:name="z76" w:id="77"/>
    <w:p>
      <w:pPr>
        <w:spacing w:after="0"/>
        <w:ind w:left="0"/>
        <w:jc w:val="both"/>
      </w:pPr>
      <w:r>
        <w:rPr>
          <w:rFonts w:ascii="Times New Roman"/>
          <w:b w:val="false"/>
          <w:i w:val="false"/>
          <w:color w:val="000000"/>
          <w:sz w:val="28"/>
        </w:rPr>
        <w:t xml:space="preserve">
      71. Тез бұзылатын тамақ өнімдерін сақтау жағдайлары мен сату мерзімдері Қазақстан Республикасының мемлекеттік бас санитарлық дәрігерінің 2002 жылғы 1 тамыздағы </w:t>
      </w:r>
      <w:r>
        <w:rPr>
          <w:rFonts w:ascii="Times New Roman"/>
          <w:b w:val="false"/>
          <w:i w:val="false"/>
          <w:color w:val="000000"/>
          <w:sz w:val="28"/>
        </w:rPr>
        <w:t xml:space="preserve">N 32 </w:t>
      </w:r>
      <w:r>
        <w:rPr>
          <w:rFonts w:ascii="Times New Roman"/>
          <w:b w:val="false"/>
          <w:i w:val="false"/>
          <w:color w:val="000000"/>
          <w:sz w:val="28"/>
        </w:rPr>
        <w:t xml:space="preserve">, Қазақстан Республикасының Әділет министрлігінде 2002 жылғы 30 қыркүйектегі N 1989 тіркелген "Тез бұзылатын тамақ өнімдерін сақтау жағдайларына және сату мерзіміне қойылатын санитарлық-гигиеналық талаптар" санитарлық ережелері мен нормалары талаптарына сәйкес орындалады. </w:t>
      </w:r>
    </w:p>
    <w:bookmarkEnd w:id="77"/>
    <w:bookmarkStart w:name="z77" w:id="78"/>
    <w:p>
      <w:pPr>
        <w:spacing w:after="0"/>
        <w:ind w:left="0"/>
        <w:jc w:val="both"/>
      </w:pPr>
      <w:r>
        <w:rPr>
          <w:rFonts w:ascii="Times New Roman"/>
          <w:b w:val="false"/>
          <w:i w:val="false"/>
          <w:color w:val="000000"/>
          <w:sz w:val="28"/>
        </w:rPr>
        <w:t xml:space="preserve">
      72. Балалар мен жасөспірімдерге арналған ақ уыздардың, майлардың, көмірсутектердің пайдалану нормасы мен нәрлілігінің ұсынылатын мөлшері осы санитарлық ережелерге 4 қосымшаның </w:t>
      </w:r>
      <w:r>
        <w:rPr>
          <w:rFonts w:ascii="Times New Roman"/>
          <w:b w:val="false"/>
          <w:i w:val="false"/>
          <w:color w:val="000000"/>
          <w:sz w:val="28"/>
        </w:rPr>
        <w:t xml:space="preserve">3 </w:t>
      </w:r>
      <w:r>
        <w:rPr>
          <w:rFonts w:ascii="Times New Roman"/>
          <w:b w:val="false"/>
          <w:i w:val="false"/>
          <w:color w:val="000000"/>
          <w:sz w:val="28"/>
        </w:rPr>
        <w:t xml:space="preserve">кестесіне сәйкес анықталады. </w:t>
      </w:r>
    </w:p>
    <w:bookmarkEnd w:id="78"/>
    <w:bookmarkStart w:name="z78" w:id="79"/>
    <w:p>
      <w:pPr>
        <w:spacing w:after="0"/>
        <w:ind w:left="0"/>
        <w:jc w:val="both"/>
      </w:pPr>
      <w:r>
        <w:rPr>
          <w:rFonts w:ascii="Times New Roman"/>
          <w:b w:val="false"/>
          <w:i w:val="false"/>
          <w:color w:val="000000"/>
          <w:sz w:val="28"/>
        </w:rPr>
        <w:t xml:space="preserve">
      73. Ақуыздардың, майлардың, көмірсутектерінің ең жақсы қатынасы 1:1:4 болып саналады. Жануарлардан (ет, балық, сүт, сүт өнімдері, жұмыртқа) алынған ақ уыздың құрамы 50-60% кем болмауы және майлардың жалпы санынан 20-30% өсімдіктерден алған майлар құрауы керек. Балаларға берілетін астың жиілігінің арасы төрт сағаттан аспайтындай, төрт немесе бес мәрте етіп ұйымдастыру керек. Тамақтанудың тәуліктік рационының жалпы нәрлілігін мынандай етіп бөлген жөн: таңертеңгілік ас - 25%; түскі ас - 35%; түстен кейінгі ас - 15%; кешкі ас - 20%; екінші кешкі ас - 5%. </w:t>
      </w:r>
    </w:p>
    <w:bookmarkEnd w:id="79"/>
    <w:bookmarkStart w:name="z79" w:id="80"/>
    <w:p>
      <w:pPr>
        <w:spacing w:after="0"/>
        <w:ind w:left="0"/>
        <w:jc w:val="both"/>
      </w:pPr>
      <w:r>
        <w:rPr>
          <w:rFonts w:ascii="Times New Roman"/>
          <w:b w:val="false"/>
          <w:i w:val="false"/>
          <w:color w:val="000000"/>
          <w:sz w:val="28"/>
        </w:rPr>
        <w:t xml:space="preserve">
      74. Ұйықтардың алдында бір сағат бұрын екінші кешкі ас ретінде балаларға бір стакан сүт немесе айран беру ұсынылады. </w:t>
      </w:r>
    </w:p>
    <w:bookmarkEnd w:id="80"/>
    <w:bookmarkStart w:name="z80" w:id="81"/>
    <w:p>
      <w:pPr>
        <w:spacing w:after="0"/>
        <w:ind w:left="0"/>
        <w:jc w:val="both"/>
      </w:pPr>
      <w:r>
        <w:rPr>
          <w:rFonts w:ascii="Times New Roman"/>
          <w:b w:val="false"/>
          <w:i w:val="false"/>
          <w:color w:val="000000"/>
          <w:sz w:val="28"/>
        </w:rPr>
        <w:t xml:space="preserve">
      75. Балаларды сауықтыру ұйымдарының медициналық қызметкері күнделікті ұсынылатын тағам өнімдерінің тәуліктік жиынтығын және өнімдерді өзгерту кестесін осы санитарлық ережелерге 4 қосымшаның </w:t>
      </w:r>
      <w:r>
        <w:rPr>
          <w:rFonts w:ascii="Times New Roman"/>
          <w:b w:val="false"/>
          <w:i w:val="false"/>
          <w:color w:val="000000"/>
          <w:sz w:val="28"/>
        </w:rPr>
        <w:t xml:space="preserve">1 </w:t>
      </w:r>
      <w:r>
        <w:rPr>
          <w:rFonts w:ascii="Times New Roman"/>
          <w:b w:val="false"/>
          <w:i w:val="false"/>
          <w:color w:val="000000"/>
          <w:sz w:val="28"/>
        </w:rPr>
        <w:t xml:space="preserve">, 2 кестелерін есепке ала отырып дастарқан мәзірін жасау керек. </w:t>
      </w:r>
    </w:p>
    <w:bookmarkEnd w:id="81"/>
    <w:bookmarkStart w:name="z81" w:id="82"/>
    <w:p>
      <w:pPr>
        <w:spacing w:after="0"/>
        <w:ind w:left="0"/>
        <w:jc w:val="both"/>
      </w:pPr>
      <w:r>
        <w:rPr>
          <w:rFonts w:ascii="Times New Roman"/>
          <w:b w:val="false"/>
          <w:i w:val="false"/>
          <w:color w:val="000000"/>
          <w:sz w:val="28"/>
        </w:rPr>
        <w:t xml:space="preserve">
      76. Балаларды сауықтыру ұйымдарында балаларды "С" витаминімен қамтамасыз ету мақсатында тәтті тағамдар мен сусындарды аскорбин қышқылымен, орташа тәуліктік сұранысының 35% есебінен витаминдеу жүргізіледі. Витаминделген тағамның бір үлесіндегі аскорбин қышқылы: 7-11 жастағы балалар үшін 20 миллиграмм (бұдан әрі - мг), 12-15 жастағы жасөспірімдер үшін - 25 мг құрауы керек. Нәр суларды 12-15 </w:t>
      </w:r>
      <w:r>
        <w:rPr>
          <w:rFonts w:ascii="Times New Roman"/>
          <w:b w:val="false"/>
          <w:i w:val="false"/>
          <w:color w:val="000000"/>
          <w:vertAlign w:val="superscript"/>
        </w:rPr>
        <w:t xml:space="preserve">о </w:t>
      </w:r>
      <w:r>
        <w:rPr>
          <w:rFonts w:ascii="Times New Roman"/>
          <w:b w:val="false"/>
          <w:i w:val="false"/>
          <w:color w:val="000000"/>
          <w:sz w:val="28"/>
        </w:rPr>
        <w:t xml:space="preserve">температураға дейін салқындатқаннан кейін, оларды таратардың алдында витаминдеу ұсынылады, ол үшін киселдер 30-35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дейін суытылған соң аскорбин қышқылын қосады да оларды таратуға дейін араластырып салқындатады. </w:t>
      </w:r>
    </w:p>
    <w:bookmarkEnd w:id="82"/>
    <w:bookmarkStart w:name="z82" w:id="83"/>
    <w:p>
      <w:pPr>
        <w:spacing w:after="0"/>
        <w:ind w:left="0"/>
        <w:jc w:val="both"/>
      </w:pPr>
      <w:r>
        <w:rPr>
          <w:rFonts w:ascii="Times New Roman"/>
          <w:b w:val="false"/>
          <w:i w:val="false"/>
          <w:color w:val="000000"/>
          <w:sz w:val="28"/>
        </w:rPr>
        <w:t xml:space="preserve">
      77. Күн сайын піскен тамақтың тәуліктік сынамасы қалдырылуы керек. Тәуліктік сынаманы алу медициналық қызметкерлердің бақылауымен жүргізіледі. Сынаманы таза (қайнатылып өңделген) қақпағы бар шыны ыдысқа (гарнирлер басқа ыдысқа алынады) алып, мұздатқыштың арнайы бөлінген орнында қосу 2 </w:t>
      </w:r>
      <w:r>
        <w:rPr>
          <w:rFonts w:ascii="Times New Roman"/>
          <w:b w:val="false"/>
          <w:i w:val="false"/>
          <w:color w:val="000000"/>
          <w:vertAlign w:val="superscript"/>
        </w:rPr>
        <w:t xml:space="preserve">о </w:t>
      </w:r>
      <w:r>
        <w:rPr>
          <w:rFonts w:ascii="Times New Roman"/>
          <w:b w:val="false"/>
          <w:i w:val="false"/>
          <w:color w:val="000000"/>
          <w:sz w:val="28"/>
        </w:rPr>
        <w:t xml:space="preserve">қосу 6 </w:t>
      </w:r>
      <w:r>
        <w:rPr>
          <w:rFonts w:ascii="Times New Roman"/>
          <w:b w:val="false"/>
          <w:i w:val="false"/>
          <w:color w:val="000000"/>
          <w:vertAlign w:val="superscript"/>
        </w:rPr>
        <w:t xml:space="preserve">о </w:t>
      </w:r>
      <w:r>
        <w:rPr>
          <w:rFonts w:ascii="Times New Roman"/>
          <w:b w:val="false"/>
          <w:i w:val="false"/>
          <w:color w:val="000000"/>
          <w:sz w:val="28"/>
        </w:rPr>
        <w:t xml:space="preserve">аралығында сақтау керек. </w:t>
      </w:r>
    </w:p>
    <w:bookmarkEnd w:id="83"/>
    <w:bookmarkStart w:name="z83" w:id="84"/>
    <w:p>
      <w:pPr>
        <w:spacing w:after="0"/>
        <w:ind w:left="0"/>
        <w:jc w:val="both"/>
      </w:pPr>
      <w:r>
        <w:rPr>
          <w:rFonts w:ascii="Times New Roman"/>
          <w:b w:val="false"/>
          <w:i w:val="false"/>
          <w:color w:val="000000"/>
          <w:sz w:val="28"/>
        </w:rPr>
        <w:t xml:space="preserve">
      78. Тағам өнімдерін аспаздық өңдеуді, қоғамдық тамақтандыру объектілеріне арналған тағамдар мен аспаздық өнімдерді дайындау үшін рецептурада белгіленген талаптарға сәйкес жүргізу керек: </w:t>
      </w:r>
      <w:r>
        <w:br/>
      </w:r>
      <w:r>
        <w:rPr>
          <w:rFonts w:ascii="Times New Roman"/>
          <w:b w:val="false"/>
          <w:i w:val="false"/>
          <w:color w:val="000000"/>
          <w:sz w:val="28"/>
        </w:rPr>
        <w:t xml:space="preserve">
      1) винеггреттер мен салаттарға арналған көкөністер тазаланбаған күйінде пісіріледі. Көкөністерді дайындағанда күн бұрын пісіруге болмайды; піскен көкөністерді қайнататын цехта тазалайды; </w:t>
      </w:r>
      <w:r>
        <w:br/>
      </w:r>
      <w:r>
        <w:rPr>
          <w:rFonts w:ascii="Times New Roman"/>
          <w:b w:val="false"/>
          <w:i w:val="false"/>
          <w:color w:val="000000"/>
          <w:sz w:val="28"/>
        </w:rPr>
        <w:t xml:space="preserve">
      2) тағамға табиғи қалпында қолданылатын көкөністерді ағын сумен жақсылап жуып, тазаланған соң, ағын сумен қайта тазалап жуу керек. Көкөністерді алдын ала шылауға (аспаздық өңдеуден өткізгенге дейін) болмайды; </w:t>
      </w:r>
      <w:r>
        <w:br/>
      </w:r>
      <w:r>
        <w:rPr>
          <w:rFonts w:ascii="Times New Roman"/>
          <w:b w:val="false"/>
          <w:i w:val="false"/>
          <w:color w:val="000000"/>
          <w:sz w:val="28"/>
        </w:rPr>
        <w:t xml:space="preserve">
      3) винегреттер мен салаттарды жіберердің алдында ғана өсімдік майымен араластырады; </w:t>
      </w:r>
      <w:r>
        <w:br/>
      </w:r>
      <w:r>
        <w:rPr>
          <w:rFonts w:ascii="Times New Roman"/>
          <w:b w:val="false"/>
          <w:i w:val="false"/>
          <w:color w:val="000000"/>
          <w:sz w:val="28"/>
        </w:rPr>
        <w:t xml:space="preserve">
      4) азық-түліктердің дәмдік қасиеті мен витаминдік құндылығын сақтау үшін, асты әрбір қабылдағанға дайындайды және дайын болғаннан мезгілден бір сағаттың ішінде жібереді. Көкөністерді, картопты пісірердің алдында турап қайнап жатқан суға салып, қақпағы жабылатын ыдыста пісіру керек. Жаңа үзілген көктерді піскен тағамдарға жіберу кезінде ғана салу керек; </w:t>
      </w:r>
      <w:r>
        <w:br/>
      </w:r>
      <w:r>
        <w:rPr>
          <w:rFonts w:ascii="Times New Roman"/>
          <w:b w:val="false"/>
          <w:i w:val="false"/>
          <w:color w:val="000000"/>
          <w:sz w:val="28"/>
        </w:rPr>
        <w:t xml:space="preserve">
      5) картопты тазалағаннан кейін, 2-3 сағатқа суық, тұздалған суға салады; </w:t>
      </w:r>
      <w:r>
        <w:br/>
      </w:r>
      <w:r>
        <w:rPr>
          <w:rFonts w:ascii="Times New Roman"/>
          <w:b w:val="false"/>
          <w:i w:val="false"/>
          <w:color w:val="000000"/>
          <w:sz w:val="28"/>
        </w:rPr>
        <w:t xml:space="preserve">
      6) котлеттер, балық немесе ет турамасынан жасалған биточкалар, кесектеп туралған балықтар табада 3-5 минут бойы екі жағынан бірдей қуырылуы керек, содан соң ыстық арқылы қуыратын шкафтарда 250-280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5-7 минут бойы әрі қарай пісіреді; </w:t>
      </w:r>
      <w:r>
        <w:br/>
      </w:r>
      <w:r>
        <w:rPr>
          <w:rFonts w:ascii="Times New Roman"/>
          <w:b w:val="false"/>
          <w:i w:val="false"/>
          <w:color w:val="000000"/>
          <w:sz w:val="28"/>
        </w:rPr>
        <w:t xml:space="preserve">
      7) асылған еттен (тауықтан) жасалған екінші тағамдар және бірінші тағамға қосылатын ұсақтап туралған еттер екінші қайтара термиялық өңдеуден өтуі керек - сорпада қайнатылып және жібергенге дейін сорпада сақталуы керек; </w:t>
      </w:r>
      <w:r>
        <w:br/>
      </w:r>
      <w:r>
        <w:rPr>
          <w:rFonts w:ascii="Times New Roman"/>
          <w:b w:val="false"/>
          <w:i w:val="false"/>
          <w:color w:val="000000"/>
          <w:sz w:val="28"/>
        </w:rPr>
        <w:t xml:space="preserve">
      8) омлет дайындауға емдәмдік жұмыртқа қолданылуы керек. Омлетті температурасы 180-200 </w:t>
      </w:r>
      <w:r>
        <w:rPr>
          <w:rFonts w:ascii="Times New Roman"/>
          <w:b w:val="false"/>
          <w:i w:val="false"/>
          <w:color w:val="000000"/>
          <w:vertAlign w:val="superscript"/>
        </w:rPr>
        <w:t xml:space="preserve">о </w:t>
      </w:r>
      <w:r>
        <w:rPr>
          <w:rFonts w:ascii="Times New Roman"/>
          <w:b w:val="false"/>
          <w:i w:val="false"/>
          <w:color w:val="000000"/>
          <w:sz w:val="28"/>
        </w:rPr>
        <w:t xml:space="preserve">С қуыратын шкафта 2,5-3 см қалыңдықта 8-10 минут бойы дайындайды; пісіргенде жұмыртқаны су қайнағаннан кейін 10 минут бойы қайнатады; </w:t>
      </w:r>
      <w:r>
        <w:br/>
      </w:r>
      <w:r>
        <w:rPr>
          <w:rFonts w:ascii="Times New Roman"/>
          <w:b w:val="false"/>
          <w:i w:val="false"/>
          <w:color w:val="000000"/>
          <w:sz w:val="28"/>
        </w:rPr>
        <w:t xml:space="preserve">
      9) ақ ірімшіктен жасалған запеканкалардың қалыңдығы 3-4 см болуы керек және температурасы 180-200 </w:t>
      </w:r>
      <w:r>
        <w:rPr>
          <w:rFonts w:ascii="Times New Roman"/>
          <w:b w:val="false"/>
          <w:i w:val="false"/>
          <w:color w:val="000000"/>
          <w:vertAlign w:val="superscript"/>
        </w:rPr>
        <w:t xml:space="preserve">о </w:t>
      </w:r>
      <w:r>
        <w:rPr>
          <w:rFonts w:ascii="Times New Roman"/>
          <w:b w:val="false"/>
          <w:i w:val="false"/>
          <w:color w:val="000000"/>
          <w:sz w:val="28"/>
        </w:rPr>
        <w:t xml:space="preserve">С қуыратын шкафта 20-30 минуттай пісіру керек; </w:t>
      </w:r>
      <w:r>
        <w:br/>
      </w:r>
      <w:r>
        <w:rPr>
          <w:rFonts w:ascii="Times New Roman"/>
          <w:b w:val="false"/>
          <w:i w:val="false"/>
          <w:color w:val="000000"/>
          <w:sz w:val="28"/>
        </w:rPr>
        <w:t xml:space="preserve">
      10) пісірілген шұжықтар, жіңішке шұжықтар ыстық өңдеуден өткеннен кейін (қайнаған мезгілден кейін 5 минут бойы қайнатқаннан соң) таралымға жіберіледі; </w:t>
      </w:r>
      <w:r>
        <w:br/>
      </w:r>
      <w:r>
        <w:rPr>
          <w:rFonts w:ascii="Times New Roman"/>
          <w:b w:val="false"/>
          <w:i w:val="false"/>
          <w:color w:val="000000"/>
          <w:sz w:val="28"/>
        </w:rPr>
        <w:t xml:space="preserve">
      11) флягтегі сүтті 2-3 минут бойы қайнату керек. Сүтті қайнатқаннан кейін арнайы сөрелерде немесе ваннада қақпағы жабылған қалпында суытады. </w:t>
      </w:r>
    </w:p>
    <w:bookmarkEnd w:id="84"/>
    <w:bookmarkStart w:name="z84" w:id="85"/>
    <w:p>
      <w:pPr>
        <w:spacing w:after="0"/>
        <w:ind w:left="0"/>
        <w:jc w:val="both"/>
      </w:pPr>
      <w:r>
        <w:rPr>
          <w:rFonts w:ascii="Times New Roman"/>
          <w:b w:val="false"/>
          <w:i w:val="false"/>
          <w:color w:val="000000"/>
          <w:sz w:val="28"/>
        </w:rPr>
        <w:t xml:space="preserve">
      79. Бұрынғы дайындалған тамақтан қалған тағамдарды қолдануға және дайындалғанына біраз уақыт өткен тағамды, айран немесе басқа да ашыған сүт өнімдерін дайындауға, етті құймақты, флотша дайындалған макорондарды қолдануға болмайды; кремі бар кондитерлік өнімдерді, кремдерді, сусындарды, морстарды, квасты, сілікпелерді, құйылып жасалатын тағамдарды (еттен және балықтан), майшабақтан жасалған тураманы; фритюрде жасалатын тағамдарды, паштеттерді; пастерленбеген сүттен дайындалған сүт және ашыған сүт өнімдерін; қаннан және өкпе-бауыр, ішек-қарыннан жасалған шұжықтарды, суда жүзетін құстардың жұмыртқасын және етін, үйде жасалған консервіленген өнімдерді пайдалануға болмайды. </w:t>
      </w:r>
    </w:p>
    <w:bookmarkEnd w:id="85"/>
    <w:bookmarkStart w:name="z85" w:id="86"/>
    <w:p>
      <w:pPr>
        <w:spacing w:after="0"/>
        <w:ind w:left="0"/>
        <w:jc w:val="both"/>
      </w:pPr>
      <w:r>
        <w:rPr>
          <w:rFonts w:ascii="Times New Roman"/>
          <w:b w:val="false"/>
          <w:i w:val="false"/>
          <w:color w:val="000000"/>
          <w:sz w:val="28"/>
        </w:rPr>
        <w:t xml:space="preserve">
      80. Піскен тағамды тарату, балаларды сауықтыру ұйымдарының медициналық қызметкері сынама алғаннан кейін ғана жүргізіледі. Тағамдардың сапасын түйсіктік көрсеткіштер бойынша (сынаманы тағам дайындалған ыдыстан ғана алады) бағалайды. Піскен тағамдардың ақаулығын тіркейтін журналдарда салынатын негізгі өнімдерді, сынама алынғаны және таратуға рұқсат етілгені туралы осы санитарлық ережелерге 4 қосымшаның </w:t>
      </w:r>
      <w:r>
        <w:rPr>
          <w:rFonts w:ascii="Times New Roman"/>
          <w:b w:val="false"/>
          <w:i w:val="false"/>
          <w:color w:val="000000"/>
          <w:sz w:val="28"/>
        </w:rPr>
        <w:t xml:space="preserve">5 </w:t>
      </w:r>
      <w:r>
        <w:rPr>
          <w:rFonts w:ascii="Times New Roman"/>
          <w:b w:val="false"/>
          <w:i w:val="false"/>
          <w:color w:val="000000"/>
          <w:sz w:val="28"/>
        </w:rPr>
        <w:t xml:space="preserve">кестесіне сәйкес тіркелуі тиіс. Тамақ дайындаудың технологиясы бұзылғанда, тағам дайын болмаған жағдайда, анықталған аспаздық кемшіліктері жойылғанға дейін тағамдарды таратуға болмайды. </w:t>
      </w:r>
    </w:p>
    <w:bookmarkEnd w:id="86"/>
    <w:bookmarkStart w:name="z86" w:id="87"/>
    <w:p>
      <w:pPr>
        <w:spacing w:after="0"/>
        <w:ind w:left="0"/>
        <w:jc w:val="both"/>
      </w:pPr>
      <w:r>
        <w:rPr>
          <w:rFonts w:ascii="Times New Roman"/>
          <w:b w:val="false"/>
          <w:i w:val="false"/>
          <w:color w:val="000000"/>
          <w:sz w:val="28"/>
        </w:rPr>
        <w:t xml:space="preserve">
      81. Балаларды сауықтыру ұйымдарында тамақтандырудың сапасы мен ұйымдастырылуына ұйымның басшысы, дәрігер, емдәм бикесі қамтамасыз етеді. </w:t>
      </w:r>
      <w:r>
        <w:br/>
      </w:r>
      <w:r>
        <w:rPr>
          <w:rFonts w:ascii="Times New Roman"/>
          <w:b w:val="false"/>
          <w:i w:val="false"/>
          <w:color w:val="000000"/>
          <w:sz w:val="28"/>
        </w:rPr>
        <w:t xml:space="preserve">
      Медициналық қызметкерлер мынандай бақылауларды жүргізеді: </w:t>
      </w:r>
      <w:r>
        <w:br/>
      </w:r>
      <w:r>
        <w:rPr>
          <w:rFonts w:ascii="Times New Roman"/>
          <w:b w:val="false"/>
          <w:i w:val="false"/>
          <w:color w:val="000000"/>
          <w:sz w:val="28"/>
        </w:rPr>
        <w:t xml:space="preserve">
      1) арнайы журналға тіркелген, ас дайындау орнына қабылданған өнімдер сапасын осы санитарлық ережелерге 4 қосымшаның </w:t>
      </w:r>
      <w:r>
        <w:rPr>
          <w:rFonts w:ascii="Times New Roman"/>
          <w:b w:val="false"/>
          <w:i w:val="false"/>
          <w:color w:val="000000"/>
          <w:sz w:val="28"/>
        </w:rPr>
        <w:t xml:space="preserve">6 </w:t>
      </w:r>
      <w:r>
        <w:rPr>
          <w:rFonts w:ascii="Times New Roman"/>
          <w:b w:val="false"/>
          <w:i w:val="false"/>
          <w:color w:val="000000"/>
          <w:sz w:val="28"/>
        </w:rPr>
        <w:t xml:space="preserve">кестесіне тексеруге; </w:t>
      </w:r>
      <w:r>
        <w:br/>
      </w:r>
      <w:r>
        <w:rPr>
          <w:rFonts w:ascii="Times New Roman"/>
          <w:b w:val="false"/>
          <w:i w:val="false"/>
          <w:color w:val="000000"/>
          <w:sz w:val="28"/>
        </w:rPr>
        <w:t xml:space="preserve">
      2) өнімдердің сақталу жағдайына және тарату мерзімінің сақталуын тексеруге; </w:t>
      </w:r>
      <w:r>
        <w:br/>
      </w:r>
      <w:r>
        <w:rPr>
          <w:rFonts w:ascii="Times New Roman"/>
          <w:b w:val="false"/>
          <w:i w:val="false"/>
          <w:color w:val="000000"/>
          <w:sz w:val="28"/>
        </w:rPr>
        <w:t xml:space="preserve">
      3) дайындалатын тағамдардың сапасын тексеруге; </w:t>
      </w:r>
      <w:r>
        <w:br/>
      </w:r>
      <w:r>
        <w:rPr>
          <w:rFonts w:ascii="Times New Roman"/>
          <w:b w:val="false"/>
          <w:i w:val="false"/>
          <w:color w:val="000000"/>
          <w:sz w:val="28"/>
        </w:rPr>
        <w:t xml:space="preserve">
      4) тағам өнімдерінің табиғи нормаларының сақталуын (әрбір 10 күн сайын жинақталатын бухгалтерлік есебі бойынша) қадағалауды; </w:t>
      </w:r>
      <w:r>
        <w:br/>
      </w:r>
      <w:r>
        <w:rPr>
          <w:rFonts w:ascii="Times New Roman"/>
          <w:b w:val="false"/>
          <w:i w:val="false"/>
          <w:color w:val="000000"/>
          <w:sz w:val="28"/>
        </w:rPr>
        <w:t xml:space="preserve">
      5) тәуліктік сынаманың дұрыс алынуы мен сақталуын; </w:t>
      </w:r>
      <w:r>
        <w:br/>
      </w:r>
      <w:r>
        <w:rPr>
          <w:rFonts w:ascii="Times New Roman"/>
          <w:b w:val="false"/>
          <w:i w:val="false"/>
          <w:color w:val="000000"/>
          <w:sz w:val="28"/>
        </w:rPr>
        <w:t xml:space="preserve">
      6) ас дайындау орнының қызметкерлерінің және асхана кезекшілерінің жеке бас тазалығы ережесін сақтауын. </w:t>
      </w:r>
    </w:p>
    <w:bookmarkEnd w:id="87"/>
    <w:bookmarkStart w:name="z87" w:id="88"/>
    <w:p>
      <w:pPr>
        <w:spacing w:after="0"/>
        <w:ind w:left="0"/>
        <w:jc w:val="left"/>
      </w:pPr>
      <w:r>
        <w:rPr>
          <w:rFonts w:ascii="Times New Roman"/>
          <w:b/>
          <w:i w:val="false"/>
          <w:color w:val="000000"/>
        </w:rPr>
        <w:t xml:space="preserve"> 
7. Балаларды сауықтыру ұйымдарындағы күн тәртібіне </w:t>
      </w:r>
      <w:r>
        <w:br/>
      </w:r>
      <w:r>
        <w:rPr>
          <w:rFonts w:ascii="Times New Roman"/>
          <w:b/>
          <w:i w:val="false"/>
          <w:color w:val="000000"/>
        </w:rPr>
        <w:t xml:space="preserve">
қойылатын талаптар </w:t>
      </w:r>
    </w:p>
    <w:bookmarkEnd w:id="88"/>
    <w:bookmarkStart w:name="z88" w:id="89"/>
    <w:p>
      <w:pPr>
        <w:spacing w:after="0"/>
        <w:ind w:left="0"/>
        <w:jc w:val="both"/>
      </w:pPr>
      <w:r>
        <w:rPr>
          <w:rFonts w:ascii="Times New Roman"/>
          <w:b w:val="false"/>
          <w:i w:val="false"/>
          <w:color w:val="000000"/>
          <w:sz w:val="28"/>
        </w:rPr>
        <w:t xml:space="preserve">
      82. Балаларды сауықтыру ұйымдарында балалардың бұлшық еттеріне түсетін жүктемемен және қозғалу белсенділігіне байланысты атқарылатын жұмыстардың барлық түрлерін дәрігермен келісе отырып іске асыру керек. </w:t>
      </w:r>
    </w:p>
    <w:bookmarkEnd w:id="89"/>
    <w:bookmarkStart w:name="z89" w:id="90"/>
    <w:p>
      <w:pPr>
        <w:spacing w:after="0"/>
        <w:ind w:left="0"/>
        <w:jc w:val="both"/>
      </w:pPr>
      <w:r>
        <w:rPr>
          <w:rFonts w:ascii="Times New Roman"/>
          <w:b w:val="false"/>
          <w:i w:val="false"/>
          <w:color w:val="000000"/>
          <w:sz w:val="28"/>
        </w:rPr>
        <w:t xml:space="preserve">
      83. Балаларды сауықтыру ұйымдарындағы күн тәртібі балалардың жас ерекшелігіне байланысты, жаңа белдеулік уақыттың енгізілуін есепке ала осы санитарлық ережелерге 5 қосымшаның </w:t>
      </w:r>
      <w:r>
        <w:rPr>
          <w:rFonts w:ascii="Times New Roman"/>
          <w:b w:val="false"/>
          <w:i w:val="false"/>
          <w:color w:val="000000"/>
          <w:sz w:val="28"/>
        </w:rPr>
        <w:t xml:space="preserve">1 </w:t>
      </w:r>
      <w:r>
        <w:rPr>
          <w:rFonts w:ascii="Times New Roman"/>
          <w:b w:val="false"/>
          <w:i w:val="false"/>
          <w:color w:val="000000"/>
          <w:sz w:val="28"/>
        </w:rPr>
        <w:t xml:space="preserve">кестесіне сәйкес жіктелуі керек. </w:t>
      </w:r>
      <w:r>
        <w:br/>
      </w:r>
      <w:r>
        <w:rPr>
          <w:rFonts w:ascii="Times New Roman"/>
          <w:b w:val="false"/>
          <w:i w:val="false"/>
          <w:color w:val="000000"/>
          <w:sz w:val="28"/>
        </w:rPr>
        <w:t xml:space="preserve">
      Климаттық жағдайға қарай, белдеулік уақытты есепке ала отырып күн тәртібіне өзгертулер енгізілуі мүмкін. Маусым, шілде айларында балаларды кешірек жатқызып, кешірек тұрғызуға болады. </w:t>
      </w:r>
    </w:p>
    <w:bookmarkEnd w:id="90"/>
    <w:bookmarkStart w:name="z90" w:id="91"/>
    <w:p>
      <w:pPr>
        <w:spacing w:after="0"/>
        <w:ind w:left="0"/>
        <w:jc w:val="both"/>
      </w:pPr>
      <w:r>
        <w:rPr>
          <w:rFonts w:ascii="Times New Roman"/>
          <w:b w:val="false"/>
          <w:i w:val="false"/>
          <w:color w:val="000000"/>
          <w:sz w:val="28"/>
        </w:rPr>
        <w:t xml:space="preserve">
      84. 7-9 жастағы балалар үшін жұмыстың ұзақтығы күніне бір сағаттан, 10-11 жастағылар үшін - 1,5 сағаттан, 12-13 - 2 сағаттан, 14-15 жастағы жасөспірімдер үшін үш сағаттан аспауы тиіс. </w:t>
      </w:r>
    </w:p>
    <w:bookmarkEnd w:id="91"/>
    <w:bookmarkStart w:name="z91" w:id="92"/>
    <w:p>
      <w:pPr>
        <w:spacing w:after="0"/>
        <w:ind w:left="0"/>
        <w:jc w:val="both"/>
      </w:pPr>
      <w:r>
        <w:rPr>
          <w:rFonts w:ascii="Times New Roman"/>
          <w:b w:val="false"/>
          <w:i w:val="false"/>
          <w:color w:val="000000"/>
          <w:sz w:val="28"/>
        </w:rPr>
        <w:t xml:space="preserve">
      85. Балаларды тамақ дайындауға, піскен көкөністерді тазалауға, піскен тамақты таратуға, нан кесуге, шай, асханалық ыдыстарды жууға, ыстық тамақты тасу үшін пайдалануға болмайды. </w:t>
      </w:r>
    </w:p>
    <w:bookmarkEnd w:id="92"/>
    <w:bookmarkStart w:name="z92" w:id="93"/>
    <w:p>
      <w:pPr>
        <w:spacing w:after="0"/>
        <w:ind w:left="0"/>
        <w:jc w:val="both"/>
      </w:pPr>
      <w:r>
        <w:rPr>
          <w:rFonts w:ascii="Times New Roman"/>
          <w:b w:val="false"/>
          <w:i w:val="false"/>
          <w:color w:val="000000"/>
          <w:sz w:val="28"/>
        </w:rPr>
        <w:t xml:space="preserve">
      86. Балаларға үлкен ауырлық түсіретін (ауыр заттарды орнынан қозғау және ауыстыру, отын аралау, төсек әбзелдерін жуу), өміріне және денсаулығына қауіпті (терезе жуу, дәретханаларды, жуынатын бөлмелерді тазалау, лас заттар мен қалдықтарды шығару және тазалау, бассейн айналасын тазалау) жұмыстарды істетуге болмайды. </w:t>
      </w:r>
    </w:p>
    <w:bookmarkEnd w:id="93"/>
    <w:bookmarkStart w:name="z93" w:id="94"/>
    <w:p>
      <w:pPr>
        <w:spacing w:after="0"/>
        <w:ind w:left="0"/>
        <w:jc w:val="both"/>
      </w:pPr>
      <w:r>
        <w:rPr>
          <w:rFonts w:ascii="Times New Roman"/>
          <w:b w:val="false"/>
          <w:i w:val="false"/>
          <w:color w:val="000000"/>
          <w:sz w:val="28"/>
        </w:rPr>
        <w:t xml:space="preserve">
      87. Балалардың асхана және аула бойынша кезекшілігін ұйымдастырғанда, асханада (таңертеңгілік, түстік ас) күннің бірінші жартысында бір балалардың, (түстен кейінгі ас, кешкі ас) күннің екінші жартысында екінші балалардың кезекшілік жұмыстарының ауыстырылып отыруын қадағалау керек. Балалардың асханада да, сауықтыру ұйымының аумағында кезекшілік жүргізуі 7-10 күнде бір реттен жиі болмауы керек. </w:t>
      </w:r>
    </w:p>
    <w:bookmarkEnd w:id="94"/>
    <w:bookmarkStart w:name="z94" w:id="95"/>
    <w:p>
      <w:pPr>
        <w:spacing w:after="0"/>
        <w:ind w:left="0"/>
        <w:jc w:val="left"/>
      </w:pPr>
      <w:r>
        <w:rPr>
          <w:rFonts w:ascii="Times New Roman"/>
          <w:b/>
          <w:i w:val="false"/>
          <w:color w:val="000000"/>
        </w:rPr>
        <w:t xml:space="preserve"> 
8. Дене тәрбиесі және сауықтыру шараларын ұйымдастыруға қойылатын талаптар </w:t>
      </w:r>
    </w:p>
    <w:bookmarkEnd w:id="95"/>
    <w:bookmarkStart w:name="z95" w:id="96"/>
    <w:p>
      <w:pPr>
        <w:spacing w:after="0"/>
        <w:ind w:left="0"/>
        <w:jc w:val="both"/>
      </w:pPr>
      <w:r>
        <w:rPr>
          <w:rFonts w:ascii="Times New Roman"/>
          <w:b w:val="false"/>
          <w:i w:val="false"/>
          <w:color w:val="000000"/>
          <w:sz w:val="28"/>
        </w:rPr>
        <w:t xml:space="preserve">
      88. Балалардың дене тәрбиесі бойынша шаралары, олардың жасына, денсаулығына, денесінің өсуі және дайындық деңгейіне сәйкес болуы керек. </w:t>
      </w:r>
    </w:p>
    <w:bookmarkEnd w:id="96"/>
    <w:bookmarkStart w:name="z96" w:id="97"/>
    <w:p>
      <w:pPr>
        <w:spacing w:after="0"/>
        <w:ind w:left="0"/>
        <w:jc w:val="both"/>
      </w:pPr>
      <w:r>
        <w:rPr>
          <w:rFonts w:ascii="Times New Roman"/>
          <w:b w:val="false"/>
          <w:i w:val="false"/>
          <w:color w:val="000000"/>
          <w:sz w:val="28"/>
        </w:rPr>
        <w:t xml:space="preserve">
      89. Балаларды сауықтыру ұйымдарындағы дене шынықтыру-сауықтыру жұмыстары дәрігердің келісімімен жүргізіледі және мыналардан тұрады: </w:t>
      </w:r>
      <w:r>
        <w:br/>
      </w:r>
      <w:r>
        <w:rPr>
          <w:rFonts w:ascii="Times New Roman"/>
          <w:b w:val="false"/>
          <w:i w:val="false"/>
          <w:color w:val="000000"/>
          <w:sz w:val="28"/>
        </w:rPr>
        <w:t xml:space="preserve">
      1) таңертеңгілік гимнастика; </w:t>
      </w:r>
      <w:r>
        <w:br/>
      </w:r>
      <w:r>
        <w:rPr>
          <w:rFonts w:ascii="Times New Roman"/>
          <w:b w:val="false"/>
          <w:i w:val="false"/>
          <w:color w:val="000000"/>
          <w:sz w:val="28"/>
        </w:rPr>
        <w:t xml:space="preserve">
      2) шынығу, ауа және күн ванналарын алу, сүртіну, су құю, шомылу; </w:t>
      </w:r>
      <w:r>
        <w:br/>
      </w:r>
      <w:r>
        <w:rPr>
          <w:rFonts w:ascii="Times New Roman"/>
          <w:b w:val="false"/>
          <w:i w:val="false"/>
          <w:color w:val="000000"/>
          <w:sz w:val="28"/>
        </w:rPr>
        <w:t xml:space="preserve">
      3) секцияларда дене тәрбиесімен айналысу; </w:t>
      </w:r>
      <w:r>
        <w:br/>
      </w:r>
      <w:r>
        <w:rPr>
          <w:rFonts w:ascii="Times New Roman"/>
          <w:b w:val="false"/>
          <w:i w:val="false"/>
          <w:color w:val="000000"/>
          <w:sz w:val="28"/>
        </w:rPr>
        <w:t xml:space="preserve">
      4) жалпылагерлік және отрядтық серуендер, экскурсиялар және жорықтар және ойындар; </w:t>
      </w:r>
      <w:r>
        <w:br/>
      </w:r>
      <w:r>
        <w:rPr>
          <w:rFonts w:ascii="Times New Roman"/>
          <w:b w:val="false"/>
          <w:i w:val="false"/>
          <w:color w:val="000000"/>
          <w:sz w:val="28"/>
        </w:rPr>
        <w:t xml:space="preserve">
      5) спорттық жарыстар. </w:t>
      </w:r>
    </w:p>
    <w:bookmarkEnd w:id="97"/>
    <w:bookmarkStart w:name="z97" w:id="98"/>
    <w:p>
      <w:pPr>
        <w:spacing w:after="0"/>
        <w:ind w:left="0"/>
        <w:jc w:val="both"/>
      </w:pPr>
      <w:r>
        <w:rPr>
          <w:rFonts w:ascii="Times New Roman"/>
          <w:b w:val="false"/>
          <w:i w:val="false"/>
          <w:color w:val="000000"/>
          <w:sz w:val="28"/>
        </w:rPr>
        <w:t xml:space="preserve">
      90. Дене тәрбиесімен айналысу үшін медициналық топтарға бөлуді дәрігер жүргізеді. Негізгі топтағы балалар дене шынықтыру-сауықтыру, жалпы спорттық шаралардың барлық түрімен ешқандай шектеусіз түрде шұғылдана алады. </w:t>
      </w:r>
      <w:r>
        <w:br/>
      </w:r>
      <w:r>
        <w:rPr>
          <w:rFonts w:ascii="Times New Roman"/>
          <w:b w:val="false"/>
          <w:i w:val="false"/>
          <w:color w:val="000000"/>
          <w:sz w:val="28"/>
        </w:rPr>
        <w:t xml:space="preserve">
      Медициналық дайындық тобындағы балалармен дене шынықтыру-сауықтыру шаралары әрбір баланың денсаулығын және мүмкіндік ерекшеліктерін еске ала отырып жүргізеді. Олар спорт үйірмелерінің, секцияларының сабағына қатысқанымен жарыстарға және нормативтерді орындауға жіберілмейді. Олар бір күндік туристік жорықтарға қатыса алады. </w:t>
      </w:r>
    </w:p>
    <w:bookmarkEnd w:id="98"/>
    <w:bookmarkStart w:name="z98" w:id="99"/>
    <w:p>
      <w:pPr>
        <w:spacing w:after="0"/>
        <w:ind w:left="0"/>
        <w:jc w:val="both"/>
      </w:pPr>
      <w:r>
        <w:rPr>
          <w:rFonts w:ascii="Times New Roman"/>
          <w:b w:val="false"/>
          <w:i w:val="false"/>
          <w:color w:val="000000"/>
          <w:sz w:val="28"/>
        </w:rPr>
        <w:t xml:space="preserve">
      91. Күн сайын таза ауада, ал жаңбырлы күндері - жақсы желдетілген бөлмеде 10-15 минуттан таңертеңгілік гимнастика өткізіледі. Спорттық киім үлгісі ауа-райы жағдайына сай болу керек. Жалаң аяқ жаттығу жасау қолайлы ауа-райы кезінде өткізіледі. </w:t>
      </w:r>
    </w:p>
    <w:bookmarkEnd w:id="99"/>
    <w:bookmarkStart w:name="z99" w:id="100"/>
    <w:p>
      <w:pPr>
        <w:spacing w:after="0"/>
        <w:ind w:left="0"/>
        <w:jc w:val="both"/>
      </w:pPr>
      <w:r>
        <w:rPr>
          <w:rFonts w:ascii="Times New Roman"/>
          <w:b w:val="false"/>
          <w:i w:val="false"/>
          <w:color w:val="000000"/>
          <w:sz w:val="28"/>
        </w:rPr>
        <w:t xml:space="preserve">
      92. Жорыққа қатысушылардың барлығы медициналық тексеруден өтуі керек. Туризм нұсқаушысы арқылы суға шомылатын орынның маршруттары алдын-ала тексеруден өткізіледі. Балаларды жорыққа жіберуден бір-екі күн бұрын жол жүру парағына дәрігердің қолы қойылуы керек. Туристік жорықтардың түрлері мен ұзақтығы осы санитарлық ережелерге 5 қосымшаның </w:t>
      </w:r>
      <w:r>
        <w:rPr>
          <w:rFonts w:ascii="Times New Roman"/>
          <w:b w:val="false"/>
          <w:i w:val="false"/>
          <w:color w:val="000000"/>
          <w:sz w:val="28"/>
        </w:rPr>
        <w:t xml:space="preserve">2 </w:t>
      </w:r>
      <w:r>
        <w:rPr>
          <w:rFonts w:ascii="Times New Roman"/>
          <w:b w:val="false"/>
          <w:i w:val="false"/>
          <w:color w:val="000000"/>
          <w:sz w:val="28"/>
        </w:rPr>
        <w:t xml:space="preserve">кестесіне сәйкес медицина қызметкерінің қатысуымен өткізіледі. </w:t>
      </w:r>
    </w:p>
    <w:bookmarkEnd w:id="100"/>
    <w:bookmarkStart w:name="z100" w:id="101"/>
    <w:p>
      <w:pPr>
        <w:spacing w:after="0"/>
        <w:ind w:left="0"/>
        <w:jc w:val="both"/>
      </w:pPr>
      <w:r>
        <w:rPr>
          <w:rFonts w:ascii="Times New Roman"/>
          <w:b w:val="false"/>
          <w:i w:val="false"/>
          <w:color w:val="000000"/>
          <w:sz w:val="28"/>
        </w:rPr>
        <w:t xml:space="preserve">
      93. Жорыққа қатысушыға берілетін күндегі азықтардың грамм мөлшерінде үлгілі жиынтығы: нан - 400,0; жарма және макарон өнімдері - 200,0; қант - 150,0; ет консервісі (бұқтырылған) - 100,0; қойылтылған сүт - 100,0; сары май (тортасы айрылған май) - 50,0; сүтсірне - 50,0; жемістер - 50,0-100,0, мұнымен қоса балалар қайнатылған су құйылған дүңгірмен жабдықталады. </w:t>
      </w:r>
    </w:p>
    <w:bookmarkEnd w:id="101"/>
    <w:bookmarkStart w:name="z101" w:id="102"/>
    <w:p>
      <w:pPr>
        <w:spacing w:after="0"/>
        <w:ind w:left="0"/>
        <w:jc w:val="both"/>
      </w:pPr>
      <w:r>
        <w:rPr>
          <w:rFonts w:ascii="Times New Roman"/>
          <w:b w:val="false"/>
          <w:i w:val="false"/>
          <w:color w:val="000000"/>
          <w:sz w:val="28"/>
        </w:rPr>
        <w:t xml:space="preserve">
      94. Спорт залдарда және ашық және спорт алаңдарында болатын тренажер және тренажер құрылымдарының түрлерін (велотренажерлар, ескекті тренажерлар, гимнастикалық комплекстер) балаларды сауықтыру ұйымдарында да қолданылуы керек. </w:t>
      </w:r>
    </w:p>
    <w:bookmarkEnd w:id="102"/>
    <w:bookmarkStart w:name="z102" w:id="103"/>
    <w:p>
      <w:pPr>
        <w:spacing w:after="0"/>
        <w:ind w:left="0"/>
        <w:jc w:val="both"/>
      </w:pPr>
      <w:r>
        <w:rPr>
          <w:rFonts w:ascii="Times New Roman"/>
          <w:b w:val="false"/>
          <w:i w:val="false"/>
          <w:color w:val="000000"/>
          <w:sz w:val="28"/>
        </w:rPr>
        <w:t xml:space="preserve">
      95. Балаларды сауықтыру ұйымдарында, бірінші күннен бастап балаларды шынықтырумен айналысу керек: </w:t>
      </w:r>
      <w:r>
        <w:br/>
      </w:r>
      <w:r>
        <w:rPr>
          <w:rFonts w:ascii="Times New Roman"/>
          <w:b w:val="false"/>
          <w:i w:val="false"/>
          <w:color w:val="000000"/>
          <w:sz w:val="28"/>
        </w:rPr>
        <w:t xml:space="preserve">
      1) ауа ваннасын және адаптация кезеңін аяқтағаннан кейін балаларға күн ваннасын қабылдау тағайындалады. Тамақ ішіп болған соң бір немесе біржарым сағаттан кейін жаға жайдың таңғы және кешкі уақыттарында, желден сақтайтын арнайы алаңдарда (шуашақтарда) өткізіледі; </w:t>
      </w:r>
      <w:r>
        <w:br/>
      </w:r>
      <w:r>
        <w:rPr>
          <w:rFonts w:ascii="Times New Roman"/>
          <w:b w:val="false"/>
          <w:i w:val="false"/>
          <w:color w:val="000000"/>
          <w:sz w:val="28"/>
        </w:rPr>
        <w:t xml:space="preserve">
      2) балаларды сауықтыру ұйымдарындағы балаларды сауықтыру шаралары, бірінші күннен бастап таңертеңгі гимнастикадан кейін дымқыл орамалмен сүртінуден, жылы (30-35 </w:t>
      </w:r>
      <w:r>
        <w:rPr>
          <w:rFonts w:ascii="Times New Roman"/>
          <w:b w:val="false"/>
          <w:i w:val="false"/>
          <w:color w:val="000000"/>
          <w:vertAlign w:val="superscript"/>
        </w:rPr>
        <w:t xml:space="preserve">о </w:t>
      </w:r>
      <w:r>
        <w:rPr>
          <w:rFonts w:ascii="Times New Roman"/>
          <w:b w:val="false"/>
          <w:i w:val="false"/>
          <w:color w:val="000000"/>
          <w:sz w:val="28"/>
        </w:rPr>
        <w:t xml:space="preserve">), содан соң суық сумен (10-15 </w:t>
      </w:r>
      <w:r>
        <w:rPr>
          <w:rFonts w:ascii="Times New Roman"/>
          <w:b w:val="false"/>
          <w:i w:val="false"/>
          <w:color w:val="000000"/>
          <w:vertAlign w:val="superscript"/>
        </w:rPr>
        <w:t xml:space="preserve">о </w:t>
      </w:r>
      <w:r>
        <w:rPr>
          <w:rFonts w:ascii="Times New Roman"/>
          <w:b w:val="false"/>
          <w:i w:val="false"/>
          <w:color w:val="000000"/>
          <w:sz w:val="28"/>
        </w:rPr>
        <w:t xml:space="preserve">) болатын су ваннасын қабылдаудан басталуы керек; </w:t>
      </w:r>
      <w:r>
        <w:br/>
      </w:r>
      <w:r>
        <w:rPr>
          <w:rFonts w:ascii="Times New Roman"/>
          <w:b w:val="false"/>
          <w:i w:val="false"/>
          <w:color w:val="000000"/>
          <w:sz w:val="28"/>
        </w:rPr>
        <w:t xml:space="preserve">
      3) Шомылу күніне бір рет рұқсат етіледі, ыстық күндері қайта шомылуға болады. Шомылуды ашық желсіз күндері судың температурасы 20 </w:t>
      </w:r>
      <w:r>
        <w:rPr>
          <w:rFonts w:ascii="Times New Roman"/>
          <w:b w:val="false"/>
          <w:i w:val="false"/>
          <w:color w:val="000000"/>
          <w:vertAlign w:val="superscript"/>
        </w:rPr>
        <w:t xml:space="preserve">о </w:t>
      </w:r>
      <w:r>
        <w:rPr>
          <w:rFonts w:ascii="Times New Roman"/>
          <w:b w:val="false"/>
          <w:i w:val="false"/>
          <w:color w:val="000000"/>
          <w:sz w:val="28"/>
        </w:rPr>
        <w:t xml:space="preserve">С, ауаның температурасы 23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болмаған жағдайда жүргізіледі; бұдан кейін бір жеті шомылғаннан соң, негізгі топ үшін судың температурасы 18 </w:t>
      </w:r>
      <w:r>
        <w:rPr>
          <w:rFonts w:ascii="Times New Roman"/>
          <w:b w:val="false"/>
          <w:i w:val="false"/>
          <w:color w:val="000000"/>
          <w:vertAlign w:val="superscript"/>
        </w:rPr>
        <w:t xml:space="preserve">о </w:t>
      </w:r>
      <w:r>
        <w:rPr>
          <w:rFonts w:ascii="Times New Roman"/>
          <w:b w:val="false"/>
          <w:i w:val="false"/>
          <w:color w:val="000000"/>
          <w:sz w:val="28"/>
        </w:rPr>
        <w:t xml:space="preserve">С, дайындық тобы үшін 19 </w:t>
      </w:r>
      <w:r>
        <w:rPr>
          <w:rFonts w:ascii="Times New Roman"/>
          <w:b w:val="false"/>
          <w:i w:val="false"/>
          <w:color w:val="000000"/>
          <w:vertAlign w:val="superscript"/>
        </w:rPr>
        <w:t xml:space="preserve">о </w:t>
      </w:r>
      <w:r>
        <w:rPr>
          <w:rFonts w:ascii="Times New Roman"/>
          <w:b w:val="false"/>
          <w:i w:val="false"/>
          <w:color w:val="000000"/>
          <w:sz w:val="28"/>
        </w:rPr>
        <w:t xml:space="preserve">С болу керек. Шомылу уақыты бірінші күні 5-7 минутты құрап, күн сайын шомылу уақыты ұзартылып, соңында 25-30 минутқа дейін жетуі керек. Күн сәулесі ваннасын алу ұзақтығы осы санитарлық ережелерге 5 қосымшаның </w:t>
      </w:r>
      <w:r>
        <w:rPr>
          <w:rFonts w:ascii="Times New Roman"/>
          <w:b w:val="false"/>
          <w:i w:val="false"/>
          <w:color w:val="000000"/>
          <w:sz w:val="28"/>
        </w:rPr>
        <w:t xml:space="preserve">3 </w:t>
      </w:r>
      <w:r>
        <w:rPr>
          <w:rFonts w:ascii="Times New Roman"/>
          <w:b w:val="false"/>
          <w:i w:val="false"/>
          <w:color w:val="000000"/>
          <w:sz w:val="28"/>
        </w:rPr>
        <w:t xml:space="preserve">кестесіне сай жүргізіледі. </w:t>
      </w:r>
    </w:p>
    <w:bookmarkEnd w:id="103"/>
    <w:bookmarkStart w:name="z103" w:id="104"/>
    <w:p>
      <w:pPr>
        <w:spacing w:after="0"/>
        <w:ind w:left="0"/>
        <w:jc w:val="both"/>
      </w:pPr>
      <w:r>
        <w:rPr>
          <w:rFonts w:ascii="Times New Roman"/>
          <w:b w:val="false"/>
          <w:i w:val="false"/>
          <w:color w:val="000000"/>
          <w:sz w:val="28"/>
        </w:rPr>
        <w:t xml:space="preserve">
      96. Егер демалушы тез өрбитін аурулармен ауырған болса, оның дене шынықтыру жаттығуларымен айналысуын дәрігер анықтайды. </w:t>
      </w:r>
    </w:p>
    <w:bookmarkEnd w:id="104"/>
    <w:bookmarkStart w:name="z104" w:id="105"/>
    <w:p>
      <w:pPr>
        <w:spacing w:after="0"/>
        <w:ind w:left="0"/>
        <w:jc w:val="left"/>
      </w:pPr>
      <w:r>
        <w:rPr>
          <w:rFonts w:ascii="Times New Roman"/>
          <w:b/>
          <w:i w:val="false"/>
          <w:color w:val="000000"/>
        </w:rPr>
        <w:t xml:space="preserve"> 
9. Балаларды сауықтыру ұйымдарындағы балаларға </w:t>
      </w:r>
      <w:r>
        <w:br/>
      </w:r>
      <w:r>
        <w:rPr>
          <w:rFonts w:ascii="Times New Roman"/>
          <w:b/>
          <w:i w:val="false"/>
          <w:color w:val="000000"/>
        </w:rPr>
        <w:t xml:space="preserve">
берілетін гигиеналық тәрбие </w:t>
      </w:r>
    </w:p>
    <w:bookmarkEnd w:id="105"/>
    <w:bookmarkStart w:name="z105" w:id="106"/>
    <w:p>
      <w:pPr>
        <w:spacing w:after="0"/>
        <w:ind w:left="0"/>
        <w:jc w:val="both"/>
      </w:pPr>
      <w:r>
        <w:rPr>
          <w:rFonts w:ascii="Times New Roman"/>
          <w:b w:val="false"/>
          <w:i w:val="false"/>
          <w:color w:val="000000"/>
          <w:sz w:val="28"/>
        </w:rPr>
        <w:t xml:space="preserve">
      97. Балаларды сауықтыру ұйымдарында балаларға берілетін гигиеналық тәрбиені медицина қызметкерлерімен педагогтар  жүргізеді. Бұл жұмыстағы жалпы басшылық дәрігер арқылы жүргізіледі. Балаларды гигиеналық тәрбиелеудің жоспары балаларды сауықтыру  ұйымдарының педагогикалық кеңесінде бекітіледі. </w:t>
      </w:r>
    </w:p>
    <w:bookmarkEnd w:id="106"/>
    <w:bookmarkStart w:name="z106" w:id="107"/>
    <w:p>
      <w:pPr>
        <w:spacing w:after="0"/>
        <w:ind w:left="0"/>
        <w:jc w:val="both"/>
      </w:pPr>
      <w:r>
        <w:rPr>
          <w:rFonts w:ascii="Times New Roman"/>
          <w:b w:val="false"/>
          <w:i w:val="false"/>
          <w:color w:val="000000"/>
          <w:sz w:val="28"/>
        </w:rPr>
        <w:t xml:space="preserve">
      98. Балаларды сауықтыру ұйымдарында балаларға гигиеналық тәрбие беру салауатты өмір салтын қалыптастыру негізінде жүргізіледі. Топтар бойынша жүргізілетін әңгіменің (ұзақтығы 15-20 минут) тақырыбы: </w:t>
      </w:r>
      <w:r>
        <w:br/>
      </w:r>
      <w:r>
        <w:rPr>
          <w:rFonts w:ascii="Times New Roman"/>
          <w:b w:val="false"/>
          <w:i w:val="false"/>
          <w:color w:val="000000"/>
          <w:sz w:val="28"/>
        </w:rPr>
        <w:t xml:space="preserve">
      1) улы саңырауқұлақтарменен, өсімдіктерменен, жеміс-жидектерменен уланудан сақтануға; </w:t>
      </w:r>
      <w:r>
        <w:br/>
      </w:r>
      <w:r>
        <w:rPr>
          <w:rFonts w:ascii="Times New Roman"/>
          <w:b w:val="false"/>
          <w:i w:val="false"/>
          <w:color w:val="000000"/>
          <w:sz w:val="28"/>
        </w:rPr>
        <w:t xml:space="preserve">
      2) балалар арасында болатын жарақаттануды болдырмауға, жарақаттану орын алғанда көрсетілетін алғашқы көмекті дұрыс жүргізуді үйретуге; </w:t>
      </w:r>
      <w:r>
        <w:br/>
      </w:r>
      <w:r>
        <w:rPr>
          <w:rFonts w:ascii="Times New Roman"/>
          <w:b w:val="false"/>
          <w:i w:val="false"/>
          <w:color w:val="000000"/>
          <w:sz w:val="28"/>
        </w:rPr>
        <w:t xml:space="preserve">
      3) шылым шегудің, арақ-шарап ішудің, нашақорлықтың зияндылығын насихаттауға; </w:t>
      </w:r>
      <w:r>
        <w:br/>
      </w:r>
      <w:r>
        <w:rPr>
          <w:rFonts w:ascii="Times New Roman"/>
          <w:b w:val="false"/>
          <w:i w:val="false"/>
          <w:color w:val="000000"/>
          <w:sz w:val="28"/>
        </w:rPr>
        <w:t xml:space="preserve">
      4) жыныстық жолмен берілетін аурулардың алдын алуға, иммунитет жетіспеушілігінен пайда болған синдромды болдырмауға және жеке бастың тазалығын сақтауға бағытталуы керек. </w:t>
      </w:r>
    </w:p>
    <w:bookmarkEnd w:id="107"/>
    <w:bookmarkStart w:name="z107" w:id="108"/>
    <w:p>
      <w:pPr>
        <w:spacing w:after="0"/>
        <w:ind w:left="0"/>
        <w:jc w:val="left"/>
      </w:pPr>
      <w:r>
        <w:rPr>
          <w:rFonts w:ascii="Times New Roman"/>
          <w:b/>
          <w:i w:val="false"/>
          <w:color w:val="000000"/>
        </w:rPr>
        <w:t xml:space="preserve"> 
10. Балаларды сауықтыру ұйымдарындағы медицина </w:t>
      </w:r>
      <w:r>
        <w:br/>
      </w:r>
      <w:r>
        <w:rPr>
          <w:rFonts w:ascii="Times New Roman"/>
          <w:b/>
          <w:i w:val="false"/>
          <w:color w:val="000000"/>
        </w:rPr>
        <w:t xml:space="preserve">
персоналының жұмысын ұйымдастырудағы негізгі принциптер </w:t>
      </w:r>
    </w:p>
    <w:bookmarkEnd w:id="108"/>
    <w:bookmarkStart w:name="z108" w:id="109"/>
    <w:p>
      <w:pPr>
        <w:spacing w:after="0"/>
        <w:ind w:left="0"/>
        <w:jc w:val="both"/>
      </w:pPr>
      <w:r>
        <w:rPr>
          <w:rFonts w:ascii="Times New Roman"/>
          <w:b w:val="false"/>
          <w:i w:val="false"/>
          <w:color w:val="000000"/>
          <w:sz w:val="28"/>
        </w:rPr>
        <w:t xml:space="preserve">
      99. Медицина персоналы үшін штат кестесі Қазақстан Республикасының Үкіметінің 2002 жылғы 4 қарашадағы N 1168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бекітіледі. </w:t>
      </w:r>
      <w:r>
        <w:rPr>
          <w:rFonts w:ascii="Times New Roman"/>
          <w:b w:val="false"/>
          <w:i w:val="false"/>
          <w:color w:val="000000"/>
          <w:sz w:val="28"/>
        </w:rPr>
        <w:t xml:space="preserve">Қараныз P080077 </w:t>
      </w:r>
    </w:p>
    <w:bookmarkEnd w:id="109"/>
    <w:bookmarkStart w:name="z109" w:id="110"/>
    <w:p>
      <w:pPr>
        <w:spacing w:after="0"/>
        <w:ind w:left="0"/>
        <w:jc w:val="both"/>
      </w:pPr>
      <w:r>
        <w:rPr>
          <w:rFonts w:ascii="Times New Roman"/>
          <w:b w:val="false"/>
          <w:i w:val="false"/>
          <w:color w:val="000000"/>
          <w:sz w:val="28"/>
        </w:rPr>
        <w:t xml:space="preserve">
      100. Балаларды сауықтыру ұйымдарындағы дәрігерлер мен орта медициналық персоналдың жұмысына әдістемелік басшылық және бақылауды балаларды сауықтыру ұйымының орналасқан жеріндегі ведомстволық бағыныстылығына қарай жергілікті денсаулық сақтау жүйесінің аумақтық органдары мен ұйымдары жүргізеді. </w:t>
      </w:r>
    </w:p>
    <w:bookmarkEnd w:id="110"/>
    <w:bookmarkStart w:name="z110" w:id="111"/>
    <w:p>
      <w:pPr>
        <w:spacing w:after="0"/>
        <w:ind w:left="0"/>
        <w:jc w:val="both"/>
      </w:pPr>
      <w:r>
        <w:rPr>
          <w:rFonts w:ascii="Times New Roman"/>
          <w:b w:val="false"/>
          <w:i w:val="false"/>
          <w:color w:val="000000"/>
          <w:sz w:val="28"/>
        </w:rPr>
        <w:t xml:space="preserve">
      101. Балаларды сауықтыру ұйымдарындағы медицина қызметкерлері: </w:t>
      </w:r>
      <w:r>
        <w:br/>
      </w:r>
      <w:r>
        <w:rPr>
          <w:rFonts w:ascii="Times New Roman"/>
          <w:b w:val="false"/>
          <w:i w:val="false"/>
          <w:color w:val="000000"/>
          <w:sz w:val="28"/>
        </w:rPr>
        <w:t xml:space="preserve">
      1) балалар келер алдында ұйымдастыру-дайындық жұмыстарын жүргізу, үй-жайды, ұйымның аумағын, шомылатын және спортпен айналысатын орындарды, қоршаған жерді алдын-ала қарап, дайындығын тексереді; </w:t>
      </w:r>
      <w:r>
        <w:br/>
      </w:r>
      <w:r>
        <w:rPr>
          <w:rFonts w:ascii="Times New Roman"/>
          <w:b w:val="false"/>
          <w:i w:val="false"/>
          <w:color w:val="000000"/>
          <w:sz w:val="28"/>
        </w:rPr>
        <w:t xml:space="preserve">
      2) балаларды сауықтыру ұйымдарын комиссиямен қабылдап алуға қатысады; </w:t>
      </w:r>
      <w:r>
        <w:br/>
      </w:r>
      <w:r>
        <w:rPr>
          <w:rFonts w:ascii="Times New Roman"/>
          <w:b w:val="false"/>
          <w:i w:val="false"/>
          <w:color w:val="000000"/>
          <w:sz w:val="28"/>
        </w:rPr>
        <w:t xml:space="preserve">
      3) медициналық кабинетті және ауруларды оқшаулайтын бөлмелерді жабдықтау, оларды қажетті дәрі-дәрмектермен, таңатын материалдар жиынтығымен, осы санитарлық ережелерге </w:t>
      </w:r>
      <w:r>
        <w:rPr>
          <w:rFonts w:ascii="Times New Roman"/>
          <w:b w:val="false"/>
          <w:i w:val="false"/>
          <w:color w:val="000000"/>
          <w:sz w:val="28"/>
        </w:rPr>
        <w:t xml:space="preserve">6 </w:t>
      </w:r>
      <w:r>
        <w:rPr>
          <w:rFonts w:ascii="Times New Roman"/>
          <w:b w:val="false"/>
          <w:i w:val="false"/>
          <w:color w:val="000000"/>
          <w:sz w:val="28"/>
        </w:rPr>
        <w:t xml:space="preserve">қосымшаға сәйкес медициналық құжатпен қамтамасыз етеді; </w:t>
      </w:r>
      <w:r>
        <w:br/>
      </w:r>
      <w:r>
        <w:rPr>
          <w:rFonts w:ascii="Times New Roman"/>
          <w:b w:val="false"/>
          <w:i w:val="false"/>
          <w:color w:val="000000"/>
          <w:sz w:val="28"/>
        </w:rPr>
        <w:t xml:space="preserve">
      4) балаларды сауықтыру ұйымдарының әрбір қызметкерлерінің құжаттарын тексереді; </w:t>
      </w:r>
      <w:r>
        <w:br/>
      </w:r>
      <w:r>
        <w:rPr>
          <w:rFonts w:ascii="Times New Roman"/>
          <w:b w:val="false"/>
          <w:i w:val="false"/>
          <w:color w:val="000000"/>
          <w:sz w:val="28"/>
        </w:rPr>
        <w:t xml:space="preserve">
      5) балаларды қабылдау кезінде медициналық тексеру жүргізу, Ф079/у үлгідегі "Балаларды сауықтыру ұйымдарына демалуға баратын оқушыға берілетін медициналық анықтаманың" болуын және оның осы санитарлық ережелерге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дұрыс толтырылуын тексереді; </w:t>
      </w:r>
      <w:r>
        <w:br/>
      </w:r>
      <w:r>
        <w:rPr>
          <w:rFonts w:ascii="Times New Roman"/>
          <w:b w:val="false"/>
          <w:i w:val="false"/>
          <w:color w:val="000000"/>
          <w:sz w:val="28"/>
        </w:rPr>
        <w:t xml:space="preserve">
      6) балаларды, балаларды сауықтыру ұйымдарына дейін шығарып салу және қайтарда бірге алып келеді; </w:t>
      </w:r>
      <w:r>
        <w:br/>
      </w:r>
      <w:r>
        <w:rPr>
          <w:rFonts w:ascii="Times New Roman"/>
          <w:b w:val="false"/>
          <w:i w:val="false"/>
          <w:color w:val="000000"/>
          <w:sz w:val="28"/>
        </w:rPr>
        <w:t xml:space="preserve">
      7) балалардың денсаулығына, әсіресе денсаулығында ауытқуы бар балаларға жүйелі бақылау жүргізеді; </w:t>
      </w:r>
      <w:r>
        <w:br/>
      </w:r>
      <w:r>
        <w:rPr>
          <w:rFonts w:ascii="Times New Roman"/>
          <w:b w:val="false"/>
          <w:i w:val="false"/>
          <w:color w:val="000000"/>
          <w:sz w:val="28"/>
        </w:rPr>
        <w:t xml:space="preserve">
      8) дене шынықтырумен айналысу үшін балаларды топқа бөледі; </w:t>
      </w:r>
      <w:r>
        <w:br/>
      </w:r>
      <w:r>
        <w:rPr>
          <w:rFonts w:ascii="Times New Roman"/>
          <w:b w:val="false"/>
          <w:i w:val="false"/>
          <w:color w:val="000000"/>
          <w:sz w:val="28"/>
        </w:rPr>
        <w:t xml:space="preserve">
      9) балалардың денсаулығы туралы, денсаулығы ауытқыған балаларға арналып ұсынылатын тәрбиелік тәртіп туралы сауықтыру ұйымдарының бастығына, жетекшісіне, дене шынықтыру және спорт бойынша нұсқаушыға ақпарат береді; </w:t>
      </w:r>
      <w:r>
        <w:br/>
      </w:r>
      <w:r>
        <w:rPr>
          <w:rFonts w:ascii="Times New Roman"/>
          <w:b w:val="false"/>
          <w:i w:val="false"/>
          <w:color w:val="000000"/>
          <w:sz w:val="28"/>
        </w:rPr>
        <w:t xml:space="preserve">
      10) күнделікті емханалық қабылдау жүргізу, ауырғандарға медициналық көмек көрсетеді; </w:t>
      </w:r>
      <w:r>
        <w:br/>
      </w:r>
      <w:r>
        <w:rPr>
          <w:rFonts w:ascii="Times New Roman"/>
          <w:b w:val="false"/>
          <w:i w:val="false"/>
          <w:color w:val="000000"/>
          <w:sz w:val="28"/>
        </w:rPr>
        <w:t xml:space="preserve">
      11) ауырған балаларды анықтау, оларды дер кезінде оңашалау, оқшауланған балаларды емдеу мен күтуді ұйымдастыру: емдеу-профилактикалау ұйымдарына (көрсеткіштері бар болғанда) балаларды жатқызу, жарақаттанған жағдайда алғашқы медициналық көмек көрсету, жақын арадағы ауруханаға жатқызады; </w:t>
      </w:r>
      <w:r>
        <w:br/>
      </w:r>
      <w:r>
        <w:rPr>
          <w:rFonts w:ascii="Times New Roman"/>
          <w:b w:val="false"/>
          <w:i w:val="false"/>
          <w:color w:val="000000"/>
          <w:sz w:val="28"/>
        </w:rPr>
        <w:t xml:space="preserve">
      12) қайғылы жағдайға душар болған сәттерде алғашқы медициналық көмек көрсету, жақын жердегі ауруханаға жеткізеді; </w:t>
      </w:r>
      <w:r>
        <w:br/>
      </w:r>
      <w:r>
        <w:rPr>
          <w:rFonts w:ascii="Times New Roman"/>
          <w:b w:val="false"/>
          <w:i w:val="false"/>
          <w:color w:val="000000"/>
          <w:sz w:val="28"/>
        </w:rPr>
        <w:t xml:space="preserve">
      13) жұқпалы аурулардың жағдайы туралы жергілікті денсаулық сақтау және санитарлық-эпидемиологиялық қызмет органына жедел хабарлама беру, науқастарды ауруханаға жатқызуды (балаларды сауықтыру ұйымдарының бастығымен бірге) ұйымдастыру және науқастарды тасымалдау (ауруханаға); санитарлық-эпидемияға қарсы шараларды ұйымдастырып жүргізеді; </w:t>
      </w:r>
      <w:r>
        <w:br/>
      </w:r>
      <w:r>
        <w:rPr>
          <w:rFonts w:ascii="Times New Roman"/>
          <w:b w:val="false"/>
          <w:i w:val="false"/>
          <w:color w:val="000000"/>
          <w:sz w:val="28"/>
        </w:rPr>
        <w:t xml:space="preserve">
      14) балаларды тамақтандыруды ұйымдастыру үшін: қабылданатын өнімдердің сапасына, олардың сақталу жағдайына, таратылу мерзімінің қадағалануына, дайындалу технологиясына, піскен тағамның сапасына, ас блогының санитарлық жағдайына және ұсталуына, ыдыстың жуылуына, тамақты "С" витаминдендіруді жүргізуге, күнделікті ас блогының қызметкерлерін және кезекші балаларды іріңді ауруларға қарсы тексеруге, тәуліктік сынаманы алуға бақылау жүргізеді; </w:t>
      </w:r>
      <w:r>
        <w:br/>
      </w:r>
      <w:r>
        <w:rPr>
          <w:rFonts w:ascii="Times New Roman"/>
          <w:b w:val="false"/>
          <w:i w:val="false"/>
          <w:color w:val="000000"/>
          <w:sz w:val="28"/>
        </w:rPr>
        <w:t xml:space="preserve">
      15) барлық үй-жайлар мен аумақтардың санитарлық жағдайы мен ұсталуына, сумен қамтамасыз ету көздеріне бақылау жүргізеді; </w:t>
      </w:r>
      <w:r>
        <w:br/>
      </w:r>
      <w:r>
        <w:rPr>
          <w:rFonts w:ascii="Times New Roman"/>
          <w:b w:val="false"/>
          <w:i w:val="false"/>
          <w:color w:val="000000"/>
          <w:sz w:val="28"/>
        </w:rPr>
        <w:t xml:space="preserve">
      16) балалар мен қызметкерлердің жеке бас тазалығы ережесінің сақталуына бақылау жүргізу, санитарлық-ағарту жұмыстарын жүргізеді; </w:t>
      </w:r>
      <w:r>
        <w:br/>
      </w:r>
      <w:r>
        <w:rPr>
          <w:rFonts w:ascii="Times New Roman"/>
          <w:b w:val="false"/>
          <w:i w:val="false"/>
          <w:color w:val="000000"/>
          <w:sz w:val="28"/>
        </w:rPr>
        <w:t xml:space="preserve">
      17) санитарлық эпидемияға қарсы шараларды ұйымдастырады және жүргізеді; </w:t>
      </w:r>
      <w:r>
        <w:br/>
      </w:r>
      <w:r>
        <w:rPr>
          <w:rFonts w:ascii="Times New Roman"/>
          <w:b w:val="false"/>
          <w:i w:val="false"/>
          <w:color w:val="000000"/>
          <w:sz w:val="28"/>
        </w:rPr>
        <w:t xml:space="preserve">
      18) ойын, викториналар, денсаулық күндерін, сұрақ-жауап кештерін жүргізу, санитарлық посттарды ұйымдастыру және олардың жұмысына басшылық етеді; </w:t>
      </w:r>
      <w:r>
        <w:br/>
      </w:r>
      <w:r>
        <w:rPr>
          <w:rFonts w:ascii="Times New Roman"/>
          <w:b w:val="false"/>
          <w:i w:val="false"/>
          <w:color w:val="000000"/>
          <w:sz w:val="28"/>
        </w:rPr>
        <w:t xml:space="preserve">
      19) балалардың арасында дене тәрбиесінің ұйымдастырылуын, дене шынықтыру сабақтары өткізілетін орындарының жағдайы мен ұсталуын бақылау, балалардың жас ерекшелігі мен денсаулығына және жүргізілетін сауықтыру шараларына байланысты, дене шынықтыру жұмыстарының дұрыс жүргізілуін қадағалайды; </w:t>
      </w:r>
      <w:r>
        <w:br/>
      </w:r>
      <w:r>
        <w:rPr>
          <w:rFonts w:ascii="Times New Roman"/>
          <w:b w:val="false"/>
          <w:i w:val="false"/>
          <w:color w:val="000000"/>
          <w:sz w:val="28"/>
        </w:rPr>
        <w:t xml:space="preserve">
      20) медициналық құжаттарды жүргізеді; </w:t>
      </w:r>
      <w:r>
        <w:br/>
      </w:r>
      <w:r>
        <w:rPr>
          <w:rFonts w:ascii="Times New Roman"/>
          <w:b w:val="false"/>
          <w:i w:val="false"/>
          <w:color w:val="000000"/>
          <w:sz w:val="28"/>
        </w:rPr>
        <w:t xml:space="preserve">
      21) осы санитарлық ережелерге </w:t>
      </w:r>
      <w:r>
        <w:rPr>
          <w:rFonts w:ascii="Times New Roman"/>
          <w:b w:val="false"/>
          <w:i w:val="false"/>
          <w:color w:val="000000"/>
          <w:sz w:val="28"/>
        </w:rPr>
        <w:t xml:space="preserve">7 </w:t>
      </w:r>
      <w:r>
        <w:rPr>
          <w:rFonts w:ascii="Times New Roman"/>
          <w:b w:val="false"/>
          <w:i w:val="false"/>
          <w:color w:val="000000"/>
          <w:sz w:val="28"/>
        </w:rPr>
        <w:t xml:space="preserve">-қосымшаға сәйкес сауықтыру жұмыстарының тиімділігіне баға береді. </w:t>
      </w:r>
    </w:p>
    <w:bookmarkEnd w:id="111"/>
    <w:bookmarkStart w:name="z111" w:id="112"/>
    <w:p>
      <w:pPr>
        <w:spacing w:after="0"/>
        <w:ind w:left="0"/>
        <w:jc w:val="both"/>
      </w:pPr>
      <w:r>
        <w:rPr>
          <w:rFonts w:ascii="Times New Roman"/>
          <w:b w:val="false"/>
          <w:i w:val="false"/>
          <w:color w:val="000000"/>
          <w:sz w:val="28"/>
        </w:rPr>
        <w:t xml:space="preserve">
      102. Балаларды сауықтыру ұйымдарында осы санитариялық ережелерге </w:t>
      </w:r>
      <w:r>
        <w:rPr>
          <w:rFonts w:ascii="Times New Roman"/>
          <w:b w:val="false"/>
          <w:i w:val="false"/>
          <w:color w:val="000000"/>
          <w:sz w:val="28"/>
        </w:rPr>
        <w:t xml:space="preserve">8 </w:t>
      </w:r>
      <w:r>
        <w:rPr>
          <w:rFonts w:ascii="Times New Roman"/>
          <w:b w:val="false"/>
          <w:i w:val="false"/>
          <w:color w:val="000000"/>
          <w:sz w:val="28"/>
        </w:rPr>
        <w:t xml:space="preserve">-ші қосымшасына сәйкес есепке алу-есеп беру құжаттарын жүргізу қажет. </w:t>
      </w:r>
    </w:p>
    <w:bookmarkEnd w:id="112"/>
    <w:bookmarkStart w:name="z112" w:id="113"/>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жұмысын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 ережелер мен   </w:t>
      </w:r>
      <w:r>
        <w:br/>
      </w:r>
      <w:r>
        <w:rPr>
          <w:rFonts w:ascii="Times New Roman"/>
          <w:b w:val="false"/>
          <w:i w:val="false"/>
          <w:color w:val="000000"/>
          <w:sz w:val="28"/>
        </w:rPr>
        <w:t xml:space="preserve">
нормаларға          </w:t>
      </w:r>
      <w:r>
        <w:br/>
      </w:r>
      <w:r>
        <w:rPr>
          <w:rFonts w:ascii="Times New Roman"/>
          <w:b w:val="false"/>
          <w:i w:val="false"/>
          <w:color w:val="000000"/>
          <w:sz w:val="28"/>
        </w:rPr>
        <w:t xml:space="preserve">
1-қосымша           </w:t>
      </w:r>
    </w:p>
    <w:bookmarkEnd w:id="113"/>
    <w:p>
      <w:pPr>
        <w:spacing w:after="0"/>
        <w:ind w:left="0"/>
        <w:jc w:val="both"/>
      </w:pPr>
      <w:r>
        <w:rPr>
          <w:rFonts w:ascii="Times New Roman"/>
          <w:b/>
          <w:i w:val="false"/>
          <w:color w:val="000000"/>
          <w:sz w:val="28"/>
        </w:rPr>
        <w:t xml:space="preserve">Балаларды сауықтыру ұйымдарын қабылдау актісі </w:t>
      </w:r>
    </w:p>
    <w:p>
      <w:pPr>
        <w:spacing w:after="0"/>
        <w:ind w:left="0"/>
        <w:jc w:val="both"/>
      </w:pPr>
      <w:r>
        <w:rPr>
          <w:rFonts w:ascii="Times New Roman"/>
          <w:b w:val="false"/>
          <w:i w:val="false"/>
          <w:color w:val="000000"/>
          <w:sz w:val="28"/>
        </w:rPr>
        <w:t xml:space="preserve">__________200__ж                                      N____________ </w:t>
      </w:r>
    </w:p>
    <w:p>
      <w:pPr>
        <w:spacing w:after="0"/>
        <w:ind w:left="0"/>
        <w:jc w:val="both"/>
      </w:pPr>
      <w:r>
        <w:rPr>
          <w:rFonts w:ascii="Times New Roman"/>
          <w:b w:val="false"/>
          <w:i w:val="false"/>
          <w:color w:val="000000"/>
          <w:sz w:val="28"/>
        </w:rPr>
        <w:t xml:space="preserve">Ұйым (атауы, мекен-жайы) </w:t>
      </w:r>
      <w:r>
        <w:br/>
      </w:r>
      <w:r>
        <w:rPr>
          <w:rFonts w:ascii="Times New Roman"/>
          <w:b w:val="false"/>
          <w:i w:val="false"/>
          <w:color w:val="000000"/>
          <w:sz w:val="28"/>
        </w:rPr>
        <w:t xml:space="preserve">
Комиссия келесі құрамда ________________________ </w:t>
      </w:r>
      <w:r>
        <w:br/>
      </w:r>
      <w:r>
        <w:rPr>
          <w:rFonts w:ascii="Times New Roman"/>
          <w:b w:val="false"/>
          <w:i w:val="false"/>
          <w:color w:val="000000"/>
          <w:sz w:val="28"/>
        </w:rPr>
        <w:t xml:space="preserve">
балаларды сауықтыру ұйымдарына қабылдау жүргізді. </w:t>
      </w:r>
      <w:r>
        <w:br/>
      </w:r>
      <w:r>
        <w:rPr>
          <w:rFonts w:ascii="Times New Roman"/>
          <w:b w:val="false"/>
          <w:i w:val="false"/>
          <w:color w:val="000000"/>
          <w:sz w:val="28"/>
        </w:rPr>
        <w:t xml:space="preserve">
      1. Балаларды сауықтыру ұйымдарының орналасуы (нақты мекен-жайы, темір жолдан, елді-мекеннен, ауруханадан қашықтығы) </w:t>
      </w:r>
      <w:r>
        <w:br/>
      </w:r>
      <w:r>
        <w:rPr>
          <w:rFonts w:ascii="Times New Roman"/>
          <w:b w:val="false"/>
          <w:i w:val="false"/>
          <w:color w:val="000000"/>
          <w:sz w:val="28"/>
        </w:rPr>
        <w:t xml:space="preserve">
      2. Балаларды сауықтыру ұйымының аумағы: жалпы ауданы ...... бір адамға келетін аудан........ оның нормаларға сәйкестігі (ия, жоқ)..... </w:t>
      </w:r>
      <w:r>
        <w:br/>
      </w:r>
      <w:r>
        <w:rPr>
          <w:rFonts w:ascii="Times New Roman"/>
          <w:b w:val="false"/>
          <w:i w:val="false"/>
          <w:color w:val="000000"/>
          <w:sz w:val="28"/>
        </w:rPr>
        <w:t xml:space="preserve">
      Қоршалуы (штакет) (ия, жоқ)........ қоршаудың биіктігі ............. </w:t>
      </w:r>
      <w:r>
        <w:br/>
      </w:r>
      <w:r>
        <w:rPr>
          <w:rFonts w:ascii="Times New Roman"/>
          <w:b w:val="false"/>
          <w:i w:val="false"/>
          <w:color w:val="000000"/>
          <w:sz w:val="28"/>
        </w:rPr>
        <w:t xml:space="preserve">
      3. Көлік кіретін жолдардың болуы (шоссе, село аралық жолдар) олардың жағдайы, пайдалануға жарамдылығы </w:t>
      </w:r>
      <w:r>
        <w:br/>
      </w:r>
      <w:r>
        <w:rPr>
          <w:rFonts w:ascii="Times New Roman"/>
          <w:b w:val="false"/>
          <w:i w:val="false"/>
          <w:color w:val="000000"/>
          <w:sz w:val="28"/>
        </w:rPr>
        <w:t xml:space="preserve">
      4. Жазғы уақытта немесе жыл бойы жұмыс істейтін, балаларды сауықтыру ұйымдары (керектісінің астын сызу) </w:t>
      </w:r>
      <w:r>
        <w:br/>
      </w:r>
      <w:r>
        <w:rPr>
          <w:rFonts w:ascii="Times New Roman"/>
          <w:b w:val="false"/>
          <w:i w:val="false"/>
          <w:color w:val="000000"/>
          <w:sz w:val="28"/>
        </w:rPr>
        <w:t xml:space="preserve">
      5. Стационарлы немесе жалға алынған ғимарат (астын сызу), қай жылдан бері жұмыс істейді </w:t>
      </w:r>
      <w:r>
        <w:br/>
      </w:r>
      <w:r>
        <w:rPr>
          <w:rFonts w:ascii="Times New Roman"/>
          <w:b w:val="false"/>
          <w:i w:val="false"/>
          <w:color w:val="000000"/>
          <w:sz w:val="28"/>
        </w:rPr>
        <w:t xml:space="preserve">
      6. Есеп бойынша сыйымдылығы _______ ауысым саны. </w:t>
      </w:r>
      <w:r>
        <w:br/>
      </w:r>
      <w:r>
        <w:rPr>
          <w:rFonts w:ascii="Times New Roman"/>
          <w:b w:val="false"/>
          <w:i w:val="false"/>
          <w:color w:val="000000"/>
          <w:sz w:val="28"/>
        </w:rPr>
        <w:t xml:space="preserve">
      7. Ғимараттың ішінде, корпустарда (жылытылатын, жылытылмайтын), шатырларда (керектісінің астын сызу) </w:t>
      </w:r>
      <w:r>
        <w:br/>
      </w:r>
      <w:r>
        <w:rPr>
          <w:rFonts w:ascii="Times New Roman"/>
          <w:b w:val="false"/>
          <w:i w:val="false"/>
          <w:color w:val="000000"/>
          <w:sz w:val="28"/>
        </w:rPr>
        <w:t xml:space="preserve">
      жатын жайларының орналасуы, олардың саны (жекелеп көрсету) </w:t>
      </w:r>
      <w:r>
        <w:br/>
      </w:r>
      <w:r>
        <w:rPr>
          <w:rFonts w:ascii="Times New Roman"/>
          <w:b w:val="false"/>
          <w:i w:val="false"/>
          <w:color w:val="000000"/>
          <w:sz w:val="28"/>
        </w:rPr>
        <w:t xml:space="preserve">
      8. Жататын жайдағы бір балаға тиесілі алаң көлемі шаршы метрмен, жататын бөлмелердегі орын саны: төменгі сынып оқушылары ___ және жоғарғы сынып оқушылары үшін ____ </w:t>
      </w:r>
      <w:r>
        <w:br/>
      </w:r>
      <w:r>
        <w:rPr>
          <w:rFonts w:ascii="Times New Roman"/>
          <w:b w:val="false"/>
          <w:i w:val="false"/>
          <w:color w:val="000000"/>
          <w:sz w:val="28"/>
        </w:rPr>
        <w:t xml:space="preserve">
      9. Корпустарда орналасқан жататын жайлар мен мәдени көпшілік шаралар өткізуге арналған негізгі және қосымша жайлардың болуы, пайдалануға дайындығы, олардың құрамы мен алаңдарының қолданылып жүрген нормаларға сәйкестігі (жекелеп көрсету): шешінетін бөлме, киімдер мен аяқ киімдерді кептіретін, шамадан сақтайтын орын, күндізгі демалатын жайлар, балалар жетекшісі, мұғалімдер бөлмесі, аяқ жуатын ваннасы бар қолжуғыштар, дәретханалар (ер балалар мен қыздар үшін бөлек), үйірмелер мен клуб, эстрада, пионер бөлмесі жұмыстарын жүргізуге арналған бөлмелер. </w:t>
      </w:r>
      <w:r>
        <w:br/>
      </w:r>
      <w:r>
        <w:rPr>
          <w:rFonts w:ascii="Times New Roman"/>
          <w:b w:val="false"/>
          <w:i w:val="false"/>
          <w:color w:val="000000"/>
          <w:sz w:val="28"/>
        </w:rPr>
        <w:t xml:space="preserve">
      10. Ас блогы: тамақтанатын залдағы орын саны ______ </w:t>
      </w:r>
      <w:r>
        <w:br/>
      </w:r>
      <w:r>
        <w:rPr>
          <w:rFonts w:ascii="Times New Roman"/>
          <w:b w:val="false"/>
          <w:i w:val="false"/>
          <w:color w:val="000000"/>
          <w:sz w:val="28"/>
        </w:rPr>
        <w:t xml:space="preserve">
      бір орынға келетін орын мөлшері және олардың нормаға сәйкес келуі (ия, жоқ) </w:t>
      </w:r>
      <w:r>
        <w:br/>
      </w:r>
      <w:r>
        <w:rPr>
          <w:rFonts w:ascii="Times New Roman"/>
          <w:b w:val="false"/>
          <w:i w:val="false"/>
          <w:color w:val="000000"/>
          <w:sz w:val="28"/>
        </w:rPr>
        <w:t xml:space="preserve">
      қолданыстағы стандарттың талаптарына сәйкес балалардың өсуін ескере отырып, тамақтану залдарын жиһазбен қамтамасыз ету. </w:t>
      </w:r>
      <w:r>
        <w:br/>
      </w:r>
      <w:r>
        <w:rPr>
          <w:rFonts w:ascii="Times New Roman"/>
          <w:b w:val="false"/>
          <w:i w:val="false"/>
          <w:color w:val="000000"/>
          <w:sz w:val="28"/>
        </w:rPr>
        <w:t xml:space="preserve">
      11. Балаларды сауықтыру ұйымдарын жұмыс істеу уақыты мен түріне байланысты белгіленген нормаға сәйкес үй-жайлар жиынтығының болуы (тізбесі және әр жайдың алаңы) және олардың: тамақтану залының, өндірістік, қоймалық, техникалық, персоналға арналған тұрмыстық жайлардың пайдалануға дайындығы. </w:t>
      </w:r>
      <w:r>
        <w:br/>
      </w:r>
      <w:r>
        <w:rPr>
          <w:rFonts w:ascii="Times New Roman"/>
          <w:b w:val="false"/>
          <w:i w:val="false"/>
          <w:color w:val="000000"/>
          <w:sz w:val="28"/>
        </w:rPr>
        <w:t xml:space="preserve">
      12. Медицинаға арналған жайлар (алаңы және оның жағдайы, пайдалануға дайындығы): қабылдау бөлмесі, дәрігер кабинеті, тіс дәрігері кабинеті, емшаралық, мейірбике бөлмесі, қол жуғышпен жабдықталған дәретхана, ауруды оңашалауға арналған бөлме: палата (саны, алаңы), төсек саны, бокстардың болуы, қосалқы жайлар (түрлері, алаңы), олардың жабдықтары. </w:t>
      </w:r>
      <w:r>
        <w:br/>
      </w:r>
      <w:r>
        <w:rPr>
          <w:rFonts w:ascii="Times New Roman"/>
          <w:b w:val="false"/>
          <w:i w:val="false"/>
          <w:color w:val="000000"/>
          <w:sz w:val="28"/>
        </w:rPr>
        <w:t xml:space="preserve">
      13. Монша, душ бөлімдері, кір жууға және қыздардың жеке басының тазалығын сақтауға арналған гигиеналық кабиналардың болуы және олардың пайдалануға дайындығы. </w:t>
      </w:r>
      <w:r>
        <w:br/>
      </w:r>
      <w:r>
        <w:rPr>
          <w:rFonts w:ascii="Times New Roman"/>
          <w:b w:val="false"/>
          <w:i w:val="false"/>
          <w:color w:val="000000"/>
          <w:sz w:val="28"/>
        </w:rPr>
        <w:t xml:space="preserve">
      14. Орталықтандырылған сумен қамтамасыз ету көздері және құбырландыру арнасының болуы. </w:t>
      </w:r>
      <w:r>
        <w:br/>
      </w:r>
      <w:r>
        <w:rPr>
          <w:rFonts w:ascii="Times New Roman"/>
          <w:b w:val="false"/>
          <w:i w:val="false"/>
          <w:color w:val="000000"/>
          <w:sz w:val="28"/>
        </w:rPr>
        <w:t xml:space="preserve">
      Барлық жуғыш ванналар мен раковиналарға тұрақты ыстық және суық су жеткізгіштердің болуы. </w:t>
      </w:r>
      <w:r>
        <w:br/>
      </w:r>
      <w:r>
        <w:rPr>
          <w:rFonts w:ascii="Times New Roman"/>
          <w:b w:val="false"/>
          <w:i w:val="false"/>
          <w:color w:val="000000"/>
          <w:sz w:val="28"/>
        </w:rPr>
        <w:t xml:space="preserve">
      15. Электрқайнатқыштың болуы (ия, жоқ). </w:t>
      </w:r>
      <w:r>
        <w:br/>
      </w:r>
      <w:r>
        <w:rPr>
          <w:rFonts w:ascii="Times New Roman"/>
          <w:b w:val="false"/>
          <w:i w:val="false"/>
          <w:color w:val="000000"/>
          <w:sz w:val="28"/>
        </w:rPr>
        <w:t xml:space="preserve">
      16. Ас блогының керек-жарақпен, жабдықтармен, ыдыстармен қамтамасыз етілуі. </w:t>
      </w:r>
      <w:r>
        <w:br/>
      </w:r>
      <w:r>
        <w:rPr>
          <w:rFonts w:ascii="Times New Roman"/>
          <w:b w:val="false"/>
          <w:i w:val="false"/>
          <w:color w:val="000000"/>
          <w:sz w:val="28"/>
        </w:rPr>
        <w:t xml:space="preserve">
      17. Ас блогының пайдалануға дайындығы (ия, жоқ). </w:t>
      </w:r>
      <w:r>
        <w:br/>
      </w:r>
      <w:r>
        <w:rPr>
          <w:rFonts w:ascii="Times New Roman"/>
          <w:b w:val="false"/>
          <w:i w:val="false"/>
          <w:color w:val="000000"/>
          <w:sz w:val="28"/>
        </w:rPr>
        <w:t xml:space="preserve">
      18. Азық-түлікті сақтау жағдайы (тез бұзылатындарды, құрғақ, көкөністі). </w:t>
      </w:r>
      <w:r>
        <w:br/>
      </w:r>
      <w:r>
        <w:rPr>
          <w:rFonts w:ascii="Times New Roman"/>
          <w:b w:val="false"/>
          <w:i w:val="false"/>
          <w:color w:val="000000"/>
          <w:sz w:val="28"/>
        </w:rPr>
        <w:t xml:space="preserve">
      Салқындататын жабдықтар мен басқалай салқындату көздерінің (мұздататын камералар, тұрмыстық мұздатқыштар, мұздар) болуы, олардың температуралық режимді сақтауы және жарамдылығы. Пайдалануға дайындығы. </w:t>
      </w:r>
      <w:r>
        <w:br/>
      </w:r>
      <w:r>
        <w:rPr>
          <w:rFonts w:ascii="Times New Roman"/>
          <w:b w:val="false"/>
          <w:i w:val="false"/>
          <w:color w:val="000000"/>
          <w:sz w:val="28"/>
        </w:rPr>
        <w:t xml:space="preserve">
      19. Негізгі жайларды: ұйықтайтын бөлмелер мен медициналық, мәдени-көпшілік шаралар өткізуге арналған жайларды, ас блогын нормаға сәйкес табиғи және жасанды жарықпен қамтамасыз ету. </w:t>
      </w:r>
      <w:r>
        <w:br/>
      </w:r>
      <w:r>
        <w:rPr>
          <w:rFonts w:ascii="Times New Roman"/>
          <w:b w:val="false"/>
          <w:i w:val="false"/>
          <w:color w:val="000000"/>
          <w:sz w:val="28"/>
        </w:rPr>
        <w:t xml:space="preserve">
      20. Балаларды сауықтыру ұйымдарының аумағы: жалпы алаңы, бір адамға келетін алаң көлемінің нормаға сәйкес келуі (ия, жоқ), қоршауы (ия, жоқ), оның биіктігі. </w:t>
      </w:r>
      <w:r>
        <w:br/>
      </w:r>
      <w:r>
        <w:rPr>
          <w:rFonts w:ascii="Times New Roman"/>
          <w:b w:val="false"/>
          <w:i w:val="false"/>
          <w:color w:val="000000"/>
          <w:sz w:val="28"/>
        </w:rPr>
        <w:t xml:space="preserve">
      21. Қолданыстағы санитарлық ережелер мен нормалардың талаптарына сәйкес су айдынының болуы және шомылатын орынды ұйымдастыру. Шомылатын орынға қажетті жабдықтардың болуы, олардың пайдалануға дайындығы. </w:t>
      </w:r>
      <w:r>
        <w:br/>
      </w:r>
      <w:r>
        <w:rPr>
          <w:rFonts w:ascii="Times New Roman"/>
          <w:b w:val="false"/>
          <w:i w:val="false"/>
          <w:color w:val="000000"/>
          <w:sz w:val="28"/>
        </w:rPr>
        <w:t xml:space="preserve">
      22. Жалпы ұйымдық сапқа тұру алаңы (ия, жоқ). Алау жағуға арналған алаң (ия, жоқ). </w:t>
      </w:r>
      <w:r>
        <w:br/>
      </w:r>
      <w:r>
        <w:rPr>
          <w:rFonts w:ascii="Times New Roman"/>
          <w:b w:val="false"/>
          <w:i w:val="false"/>
          <w:color w:val="000000"/>
          <w:sz w:val="28"/>
        </w:rPr>
        <w:t xml:space="preserve">
      23. Дене шынықтыру және спортқа арналған ғимараттар, жабдықтар (тізімі, саны, көлемі, олардың белгіленген санитарлық нормалар мен ережелерге сай келуі). </w:t>
      </w:r>
      <w:r>
        <w:br/>
      </w:r>
      <w:r>
        <w:rPr>
          <w:rFonts w:ascii="Times New Roman"/>
          <w:b w:val="false"/>
          <w:i w:val="false"/>
          <w:color w:val="000000"/>
          <w:sz w:val="28"/>
        </w:rPr>
        <w:t xml:space="preserve">
      24. Ойын алаңдары мен аттракциондардың болуы, олардың жабдықталуы, пайдалануға дайындығы. </w:t>
      </w:r>
      <w:r>
        <w:br/>
      </w:r>
      <w:r>
        <w:rPr>
          <w:rFonts w:ascii="Times New Roman"/>
          <w:b w:val="false"/>
          <w:i w:val="false"/>
          <w:color w:val="000000"/>
          <w:sz w:val="28"/>
        </w:rPr>
        <w:t xml:space="preserve">
      25. Табиғат және жас натуралист бұрышы. </w:t>
      </w:r>
      <w:r>
        <w:br/>
      </w:r>
      <w:r>
        <w:rPr>
          <w:rFonts w:ascii="Times New Roman"/>
          <w:b w:val="false"/>
          <w:i w:val="false"/>
          <w:color w:val="000000"/>
          <w:sz w:val="28"/>
        </w:rPr>
        <w:t xml:space="preserve">
      26. Арнайы жабдықталған география және астраномия алаңдарының болуы. </w:t>
      </w:r>
      <w:r>
        <w:br/>
      </w:r>
      <w:r>
        <w:rPr>
          <w:rFonts w:ascii="Times New Roman"/>
          <w:b w:val="false"/>
          <w:i w:val="false"/>
          <w:color w:val="000000"/>
          <w:sz w:val="28"/>
        </w:rPr>
        <w:t xml:space="preserve">
      27. Қызмет көрсететін персоналды орналастыру жағдайлары. </w:t>
      </w:r>
      <w:r>
        <w:br/>
      </w:r>
      <w:r>
        <w:rPr>
          <w:rFonts w:ascii="Times New Roman"/>
          <w:b w:val="false"/>
          <w:i w:val="false"/>
          <w:color w:val="000000"/>
          <w:sz w:val="28"/>
        </w:rPr>
        <w:t xml:space="preserve">
      28. Қатты және жұмсақ керек-жарақпен қамтылуы (ауыстыратын төсек әбзелдерінің саны). Үйірме жұмыстарына қажетті керек-жарақтармен қамтамасыз етілуі (түрлері, саны). </w:t>
      </w:r>
      <w:r>
        <w:br/>
      </w:r>
      <w:r>
        <w:rPr>
          <w:rFonts w:ascii="Times New Roman"/>
          <w:b w:val="false"/>
          <w:i w:val="false"/>
          <w:color w:val="000000"/>
          <w:sz w:val="28"/>
        </w:rPr>
        <w:t xml:space="preserve">
      29. Штат кестесінің мамандармен қамтамасыз етілуі </w:t>
      </w:r>
      <w:r>
        <w:br/>
      </w:r>
      <w:r>
        <w:rPr>
          <w:rFonts w:ascii="Times New Roman"/>
          <w:b w:val="false"/>
          <w:i w:val="false"/>
          <w:color w:val="000000"/>
          <w:sz w:val="28"/>
        </w:rPr>
        <w:t xml:space="preserve">
      (саны): тәрбиешілер, жетекшілер және басқалай білім беру саласы қызметкерлері, медицина, әкімшілік-шаруашылық </w:t>
      </w:r>
      <w:r>
        <w:br/>
      </w:r>
      <w:r>
        <w:rPr>
          <w:rFonts w:ascii="Times New Roman"/>
          <w:b w:val="false"/>
          <w:i w:val="false"/>
          <w:color w:val="000000"/>
          <w:sz w:val="28"/>
        </w:rPr>
        <w:t xml:space="preserve">
      және қызмет көрсетуші персоналмен. </w:t>
      </w:r>
      <w:r>
        <w:br/>
      </w:r>
      <w:r>
        <w:rPr>
          <w:rFonts w:ascii="Times New Roman"/>
          <w:b w:val="false"/>
          <w:i w:val="false"/>
          <w:color w:val="000000"/>
          <w:sz w:val="28"/>
        </w:rPr>
        <w:t xml:space="preserve">
      30. Тамақтың қалдықтарын, қоқыстарды шығару және қалдық су жиналатын шұқырды тазалауға келісім-шарттың болуы. </w:t>
      </w:r>
      <w:r>
        <w:br/>
      </w:r>
      <w:r>
        <w:rPr>
          <w:rFonts w:ascii="Times New Roman"/>
          <w:b w:val="false"/>
          <w:i w:val="false"/>
          <w:color w:val="000000"/>
          <w:sz w:val="28"/>
        </w:rPr>
        <w:t xml:space="preserve">
      31. Жоспар-тапсырманың орындалуы (сапасы) </w:t>
      </w:r>
      <w:r>
        <w:br/>
      </w:r>
      <w:r>
        <w:rPr>
          <w:rFonts w:ascii="Times New Roman"/>
          <w:b w:val="false"/>
          <w:i w:val="false"/>
          <w:color w:val="000000"/>
          <w:sz w:val="28"/>
        </w:rPr>
        <w:t xml:space="preserve">
      32. Комиссия қорытындысы _______________________ </w:t>
      </w:r>
      <w:r>
        <w:br/>
      </w:r>
      <w:r>
        <w:rPr>
          <w:rFonts w:ascii="Times New Roman"/>
          <w:b w:val="false"/>
          <w:i w:val="false"/>
          <w:color w:val="000000"/>
          <w:sz w:val="28"/>
        </w:rPr>
        <w:t xml:space="preserve">
      33. Комиссия мүшелерінің қолдары. </w:t>
      </w:r>
    </w:p>
    <w:bookmarkStart w:name="z113" w:id="114"/>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жұмысын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 ережелер мен   </w:t>
      </w:r>
      <w:r>
        <w:br/>
      </w:r>
      <w:r>
        <w:rPr>
          <w:rFonts w:ascii="Times New Roman"/>
          <w:b w:val="false"/>
          <w:i w:val="false"/>
          <w:color w:val="000000"/>
          <w:sz w:val="28"/>
        </w:rPr>
        <w:t xml:space="preserve">
нормаларға          </w:t>
      </w:r>
      <w:r>
        <w:br/>
      </w:r>
      <w:r>
        <w:rPr>
          <w:rFonts w:ascii="Times New Roman"/>
          <w:b w:val="false"/>
          <w:i w:val="false"/>
          <w:color w:val="000000"/>
          <w:sz w:val="28"/>
        </w:rPr>
        <w:t xml:space="preserve">
2-қосымша           </w:t>
      </w:r>
    </w:p>
    <w:bookmarkEnd w:id="114"/>
    <w:p>
      <w:pPr>
        <w:spacing w:after="0"/>
        <w:ind w:left="0"/>
        <w:jc w:val="both"/>
      </w:pPr>
      <w:r>
        <w:rPr>
          <w:rFonts w:ascii="Times New Roman"/>
          <w:b/>
          <w:i w:val="false"/>
          <w:color w:val="000000"/>
          <w:sz w:val="28"/>
        </w:rPr>
        <w:t xml:space="preserve">Балаларды сауықтыру ұйымдарының баратын оқушылардың медициналық ауыстырмалы анықтамасы (карта) </w:t>
      </w:r>
    </w:p>
    <w:p>
      <w:pPr>
        <w:spacing w:after="0"/>
        <w:ind w:left="0"/>
        <w:jc w:val="both"/>
      </w:pPr>
      <w:r>
        <w:rPr>
          <w:rFonts w:ascii="Times New Roman"/>
          <w:b w:val="false"/>
          <w:i w:val="false"/>
          <w:color w:val="000000"/>
          <w:sz w:val="28"/>
        </w:rPr>
        <w:t xml:space="preserve">      1. Фамилиясы, аты, әкесінің аты ________________ жасы ____ </w:t>
      </w:r>
      <w:r>
        <w:br/>
      </w:r>
      <w:r>
        <w:rPr>
          <w:rFonts w:ascii="Times New Roman"/>
          <w:b w:val="false"/>
          <w:i w:val="false"/>
          <w:color w:val="000000"/>
          <w:sz w:val="28"/>
        </w:rPr>
        <w:t xml:space="preserve">
      2. Мекен жайы, телефон. </w:t>
      </w:r>
      <w:r>
        <w:br/>
      </w:r>
      <w:r>
        <w:rPr>
          <w:rFonts w:ascii="Times New Roman"/>
          <w:b w:val="false"/>
          <w:i w:val="false"/>
          <w:color w:val="000000"/>
          <w:sz w:val="28"/>
        </w:rPr>
        <w:t xml:space="preserve">
      3. Мектептің, сыныбы, емхана. </w:t>
      </w:r>
      <w:r>
        <w:br/>
      </w:r>
      <w:r>
        <w:rPr>
          <w:rFonts w:ascii="Times New Roman"/>
          <w:b w:val="false"/>
          <w:i w:val="false"/>
          <w:color w:val="000000"/>
          <w:sz w:val="28"/>
        </w:rPr>
        <w:t xml:space="preserve">
      4. Денсаулық жағдайы (егер 030/у үлгі бойынша есепте тұрса, диагнозын көрсету). </w:t>
      </w:r>
      <w:r>
        <w:br/>
      </w:r>
      <w:r>
        <w:rPr>
          <w:rFonts w:ascii="Times New Roman"/>
          <w:b w:val="false"/>
          <w:i w:val="false"/>
          <w:color w:val="000000"/>
          <w:sz w:val="28"/>
        </w:rPr>
        <w:t xml:space="preserve">
      5. Ауырған жұқпалы аурулар түрі (қызылша, жөншау, көкжөтел, эпидемиялық паротит, вирусты гепатит (А, В, С), шешек, дизентерия, басқалай жұқпалы аурулар). </w:t>
      </w:r>
      <w:r>
        <w:br/>
      </w:r>
      <w:r>
        <w:rPr>
          <w:rFonts w:ascii="Times New Roman"/>
          <w:b w:val="false"/>
          <w:i w:val="false"/>
          <w:color w:val="000000"/>
          <w:sz w:val="28"/>
        </w:rPr>
        <w:t xml:space="preserve">
      6. N 63 "Алдын ала егулердің картасы" үлгісінен жазу. </w:t>
      </w:r>
      <w:r>
        <w:br/>
      </w:r>
      <w:r>
        <w:rPr>
          <w:rFonts w:ascii="Times New Roman"/>
          <w:b w:val="false"/>
          <w:i w:val="false"/>
          <w:color w:val="000000"/>
          <w:sz w:val="28"/>
        </w:rPr>
        <w:t xml:space="preserve">
      7. Жүргізілген профилактикалық екпелер. </w:t>
      </w:r>
      <w:r>
        <w:br/>
      </w:r>
      <w:r>
        <w:rPr>
          <w:rFonts w:ascii="Times New Roman"/>
          <w:b w:val="false"/>
          <w:i w:val="false"/>
          <w:color w:val="000000"/>
          <w:sz w:val="28"/>
        </w:rPr>
        <w:t xml:space="preserve">
      8. Физикалық өсуі. </w:t>
      </w:r>
      <w:r>
        <w:br/>
      </w:r>
      <w:r>
        <w:rPr>
          <w:rFonts w:ascii="Times New Roman"/>
          <w:b w:val="false"/>
          <w:i w:val="false"/>
          <w:color w:val="000000"/>
          <w:sz w:val="28"/>
        </w:rPr>
        <w:t xml:space="preserve">
      9. Дене шынықтыру тобы. </w:t>
      </w:r>
      <w:r>
        <w:br/>
      </w:r>
      <w:r>
        <w:rPr>
          <w:rFonts w:ascii="Times New Roman"/>
          <w:b w:val="false"/>
          <w:i w:val="false"/>
          <w:color w:val="000000"/>
          <w:sz w:val="28"/>
        </w:rPr>
        <w:t xml:space="preserve">
      10. Ұсынылатын тәртіп. </w:t>
      </w:r>
      <w:r>
        <w:br/>
      </w:r>
      <w:r>
        <w:rPr>
          <w:rFonts w:ascii="Times New Roman"/>
          <w:b w:val="false"/>
          <w:i w:val="false"/>
          <w:color w:val="000000"/>
          <w:sz w:val="28"/>
        </w:rPr>
        <w:t xml:space="preserve">
      11. Жұқпалы аурумен араласуы болған жоқ. </w:t>
      </w:r>
      <w:r>
        <w:br/>
      </w:r>
      <w:r>
        <w:rPr>
          <w:rFonts w:ascii="Times New Roman"/>
          <w:b w:val="false"/>
          <w:i w:val="false"/>
          <w:color w:val="000000"/>
          <w:sz w:val="28"/>
        </w:rPr>
        <w:t xml:space="preserve">
      12. Анықтаманың берілген уақыты, емхана дәрігерінің қолы. </w:t>
      </w:r>
    </w:p>
    <w:p>
      <w:pPr>
        <w:spacing w:after="0"/>
        <w:ind w:left="0"/>
        <w:jc w:val="both"/>
      </w:pPr>
      <w:r>
        <w:rPr>
          <w:rFonts w:ascii="Times New Roman"/>
          <w:b w:val="false"/>
          <w:i w:val="false"/>
          <w:color w:val="000000"/>
          <w:sz w:val="28"/>
        </w:rPr>
        <w:t xml:space="preserve">      Екінші бөлімі - балаларды сауықтыру ұйымының дәрігерімен толтырылады </w:t>
      </w:r>
    </w:p>
    <w:p>
      <w:pPr>
        <w:spacing w:after="0"/>
        <w:ind w:left="0"/>
        <w:jc w:val="both"/>
      </w:pPr>
      <w:r>
        <w:rPr>
          <w:rFonts w:ascii="Times New Roman"/>
          <w:b w:val="false"/>
          <w:i w:val="false"/>
          <w:color w:val="000000"/>
          <w:sz w:val="28"/>
        </w:rPr>
        <w:t xml:space="preserve">      1. Балаларды сауықтыру ұйымдарында болған уақыттағы денсаулығының жайы және ауырған ауру түрлері. </w:t>
      </w:r>
      <w:r>
        <w:br/>
      </w:r>
      <w:r>
        <w:rPr>
          <w:rFonts w:ascii="Times New Roman"/>
          <w:b w:val="false"/>
          <w:i w:val="false"/>
          <w:color w:val="000000"/>
          <w:sz w:val="28"/>
        </w:rPr>
        <w:t xml:space="preserve">
      2. Жұқпалы аурулармен араласуы. </w:t>
      </w:r>
      <w:r>
        <w:br/>
      </w:r>
      <w:r>
        <w:rPr>
          <w:rFonts w:ascii="Times New Roman"/>
          <w:b w:val="false"/>
          <w:i w:val="false"/>
          <w:color w:val="000000"/>
          <w:sz w:val="28"/>
        </w:rPr>
        <w:t xml:space="preserve">
      3. Балаларды сауықтыру ұйымдарында болған уақыттағы алдын ала егулердің қабылдануы және ауырған аурулардың диагнозы. </w:t>
      </w:r>
      <w:r>
        <w:br/>
      </w:r>
      <w:r>
        <w:rPr>
          <w:rFonts w:ascii="Times New Roman"/>
          <w:b w:val="false"/>
          <w:i w:val="false"/>
          <w:color w:val="000000"/>
          <w:sz w:val="28"/>
        </w:rPr>
        <w:t xml:space="preserve">
      4. Балаларды сауықтыру ұйымдарындағы сауықтырудың тиімділігі. Жалпы жағдайы. </w:t>
      </w:r>
      <w:r>
        <w:br/>
      </w:r>
      <w:r>
        <w:rPr>
          <w:rFonts w:ascii="Times New Roman"/>
          <w:b w:val="false"/>
          <w:i w:val="false"/>
          <w:color w:val="000000"/>
          <w:sz w:val="28"/>
        </w:rPr>
        <w:t xml:space="preserve">
      5. Келген уақыттағы және кететін кездегі салмағы. </w:t>
      </w:r>
      <w:r>
        <w:br/>
      </w:r>
      <w:r>
        <w:rPr>
          <w:rFonts w:ascii="Times New Roman"/>
          <w:b w:val="false"/>
          <w:i w:val="false"/>
          <w:color w:val="000000"/>
          <w:sz w:val="28"/>
        </w:rPr>
        <w:t xml:space="preserve">
      6. Динамометрия. </w:t>
      </w:r>
      <w:r>
        <w:br/>
      </w:r>
      <w:r>
        <w:rPr>
          <w:rFonts w:ascii="Times New Roman"/>
          <w:b w:val="false"/>
          <w:i w:val="false"/>
          <w:color w:val="000000"/>
          <w:sz w:val="28"/>
        </w:rPr>
        <w:t xml:space="preserve">
      7. Спирометрия. </w:t>
      </w:r>
      <w:r>
        <w:br/>
      </w:r>
      <w:r>
        <w:rPr>
          <w:rFonts w:ascii="Times New Roman"/>
          <w:b w:val="false"/>
          <w:i w:val="false"/>
          <w:color w:val="000000"/>
          <w:sz w:val="28"/>
        </w:rPr>
        <w:t xml:space="preserve">
      8. Толтыру уақыты. </w:t>
      </w:r>
      <w:r>
        <w:br/>
      </w:r>
      <w:r>
        <w:rPr>
          <w:rFonts w:ascii="Times New Roman"/>
          <w:b w:val="false"/>
          <w:i w:val="false"/>
          <w:color w:val="000000"/>
          <w:sz w:val="28"/>
        </w:rPr>
        <w:t xml:space="preserve">
      9. Балаларды сауықтыру ұйымының дәрігерінің қолы. </w:t>
      </w:r>
      <w:r>
        <w:br/>
      </w:r>
      <w:r>
        <w:rPr>
          <w:rFonts w:ascii="Times New Roman"/>
          <w:b w:val="false"/>
          <w:i w:val="false"/>
          <w:color w:val="000000"/>
          <w:sz w:val="28"/>
        </w:rPr>
        <w:t xml:space="preserve">
      10. Анықтама тұрғылықты жердегі медицина ұйымына қайтарылуға тиіс. </w:t>
      </w:r>
    </w:p>
    <w:bookmarkStart w:name="z114" w:id="115"/>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жұмысын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 ережелер мен   </w:t>
      </w:r>
      <w:r>
        <w:br/>
      </w:r>
      <w:r>
        <w:rPr>
          <w:rFonts w:ascii="Times New Roman"/>
          <w:b w:val="false"/>
          <w:i w:val="false"/>
          <w:color w:val="000000"/>
          <w:sz w:val="28"/>
        </w:rPr>
        <w:t xml:space="preserve">
нормаларға          </w:t>
      </w:r>
      <w:r>
        <w:br/>
      </w:r>
      <w:r>
        <w:rPr>
          <w:rFonts w:ascii="Times New Roman"/>
          <w:b w:val="false"/>
          <w:i w:val="false"/>
          <w:color w:val="000000"/>
          <w:sz w:val="28"/>
        </w:rPr>
        <w:t xml:space="preserve">
3-қосымша           </w:t>
      </w:r>
    </w:p>
    <w:bookmarkEnd w:id="115"/>
    <w:p>
      <w:pPr>
        <w:spacing w:after="0"/>
        <w:ind w:left="0"/>
        <w:jc w:val="both"/>
      </w:pPr>
      <w:r>
        <w:rPr>
          <w:rFonts w:ascii="Times New Roman"/>
          <w:b/>
          <w:i w:val="false"/>
          <w:color w:val="000000"/>
          <w:sz w:val="28"/>
        </w:rPr>
        <w:t xml:space="preserve">Дене шынықтыру-сауықтыру имараттарының құрамы, </w:t>
      </w:r>
      <w:r>
        <w:br/>
      </w:r>
      <w:r>
        <w:rPr>
          <w:rFonts w:ascii="Times New Roman"/>
          <w:b w:val="false"/>
          <w:i w:val="false"/>
          <w:color w:val="000000"/>
          <w:sz w:val="28"/>
        </w:rPr>
        <w:t>
</w:t>
      </w:r>
      <w:r>
        <w:rPr>
          <w:rFonts w:ascii="Times New Roman"/>
          <w:b/>
          <w:i w:val="false"/>
          <w:color w:val="000000"/>
          <w:sz w:val="28"/>
        </w:rPr>
        <w:t xml:space="preserve">саны және алаңы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Дене шынықтыру-сауықтыру имараттарының саны мен </w:t>
      </w:r>
      <w:r>
        <w:br/>
      </w:r>
      <w:r>
        <w:rPr>
          <w:rFonts w:ascii="Times New Roman"/>
          <w:b w:val="false"/>
          <w:i w:val="false"/>
          <w:color w:val="000000"/>
          <w:sz w:val="28"/>
        </w:rPr>
        <w:t xml:space="preserve">
              |   көлемі (дана/шаршы метр) және дене шынықтыру- </w:t>
      </w:r>
      <w:r>
        <w:br/>
      </w:r>
      <w:r>
        <w:rPr>
          <w:rFonts w:ascii="Times New Roman"/>
          <w:b w:val="false"/>
          <w:i w:val="false"/>
          <w:color w:val="000000"/>
          <w:sz w:val="28"/>
        </w:rPr>
        <w:t xml:space="preserve">
              |   сауықтыру имараттарына бөлінетін балаларды </w:t>
      </w:r>
      <w:r>
        <w:br/>
      </w:r>
      <w:r>
        <w:rPr>
          <w:rFonts w:ascii="Times New Roman"/>
          <w:b w:val="false"/>
          <w:i w:val="false"/>
          <w:color w:val="000000"/>
          <w:sz w:val="28"/>
        </w:rPr>
        <w:t xml:space="preserve">
              |   сауықтыру ұйымдарында сыйымдылығы мен жер </w:t>
      </w:r>
      <w:r>
        <w:br/>
      </w:r>
      <w:r>
        <w:rPr>
          <w:rFonts w:ascii="Times New Roman"/>
          <w:b w:val="false"/>
          <w:i w:val="false"/>
          <w:color w:val="000000"/>
          <w:sz w:val="28"/>
        </w:rPr>
        <w:t xml:space="preserve">
              |   бөлігінің жалпы көлемі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120 </w:t>
      </w:r>
      <w:r>
        <w:rPr>
          <w:rFonts w:ascii="Times New Roman"/>
          <w:b w:val="false"/>
          <w:i w:val="false"/>
          <w:color w:val="000000"/>
          <w:sz w:val="28"/>
        </w:rPr>
        <w:t xml:space="preserve">| </w:t>
      </w:r>
      <w:r>
        <w:rPr>
          <w:rFonts w:ascii="Times New Roman"/>
          <w:b w:val="false"/>
          <w:i w:val="false"/>
          <w:color w:val="000000"/>
          <w:sz w:val="28"/>
          <w:u w:val="single"/>
        </w:rPr>
        <w:t xml:space="preserve">160 </w:t>
      </w:r>
      <w:r>
        <w:rPr>
          <w:rFonts w:ascii="Times New Roman"/>
          <w:b w:val="false"/>
          <w:i w:val="false"/>
          <w:color w:val="000000"/>
          <w:sz w:val="28"/>
        </w:rPr>
        <w:t xml:space="preserve">  | </w:t>
      </w:r>
      <w:r>
        <w:rPr>
          <w:rFonts w:ascii="Times New Roman"/>
          <w:b w:val="false"/>
          <w:i w:val="false"/>
          <w:color w:val="000000"/>
          <w:sz w:val="28"/>
          <w:u w:val="single"/>
        </w:rPr>
        <w:t xml:space="preserve">240 </w:t>
      </w:r>
      <w:r>
        <w:rPr>
          <w:rFonts w:ascii="Times New Roman"/>
          <w:b w:val="false"/>
          <w:i w:val="false"/>
          <w:color w:val="000000"/>
          <w:sz w:val="28"/>
        </w:rPr>
        <w:t xml:space="preserve">  | </w:t>
      </w:r>
      <w:r>
        <w:rPr>
          <w:rFonts w:ascii="Times New Roman"/>
          <w:b w:val="false"/>
          <w:i w:val="false"/>
          <w:color w:val="000000"/>
          <w:sz w:val="28"/>
          <w:u w:val="single"/>
        </w:rPr>
        <w:t xml:space="preserve">360 </w:t>
      </w:r>
      <w:r>
        <w:rPr>
          <w:rFonts w:ascii="Times New Roman"/>
          <w:b w:val="false"/>
          <w:i w:val="false"/>
          <w:color w:val="000000"/>
          <w:sz w:val="28"/>
        </w:rPr>
        <w:t xml:space="preserve">  | </w:t>
      </w:r>
      <w:r>
        <w:rPr>
          <w:rFonts w:ascii="Times New Roman"/>
          <w:b w:val="false"/>
          <w:i w:val="false"/>
          <w:color w:val="000000"/>
          <w:sz w:val="28"/>
          <w:u w:val="single"/>
        </w:rPr>
        <w:t xml:space="preserve">400 </w:t>
      </w:r>
      <w:r>
        <w:rPr>
          <w:rFonts w:ascii="Times New Roman"/>
          <w:b w:val="false"/>
          <w:i w:val="false"/>
          <w:color w:val="000000"/>
          <w:sz w:val="28"/>
        </w:rPr>
        <w:t xml:space="preserve">  | </w:t>
      </w:r>
      <w:r>
        <w:rPr>
          <w:rFonts w:ascii="Times New Roman"/>
          <w:b w:val="false"/>
          <w:i w:val="false"/>
          <w:color w:val="000000"/>
          <w:sz w:val="28"/>
          <w:u w:val="single"/>
        </w:rPr>
        <w:t xml:space="preserve">480 </w:t>
      </w:r>
      <w:r>
        <w:rPr>
          <w:rFonts w:ascii="Times New Roman"/>
          <w:b w:val="false"/>
          <w:i w:val="false"/>
          <w:color w:val="000000"/>
          <w:sz w:val="28"/>
        </w:rPr>
        <w:t xml:space="preserve">  | </w:t>
      </w:r>
      <w:r>
        <w:rPr>
          <w:rFonts w:ascii="Times New Roman"/>
          <w:b w:val="false"/>
          <w:i w:val="false"/>
          <w:color w:val="000000"/>
          <w:sz w:val="28"/>
          <w:u w:val="single"/>
        </w:rPr>
        <w:t xml:space="preserve">560 </w:t>
      </w:r>
      <w:r>
        <w:rPr>
          <w:rFonts w:ascii="Times New Roman"/>
          <w:b w:val="false"/>
          <w:i w:val="false"/>
          <w:color w:val="000000"/>
          <w:sz w:val="28"/>
        </w:rPr>
        <w:t xml:space="preserve">   | </w:t>
      </w:r>
      <w:r>
        <w:rPr>
          <w:rFonts w:ascii="Times New Roman"/>
          <w:b w:val="false"/>
          <w:i w:val="false"/>
          <w:color w:val="000000"/>
          <w:sz w:val="28"/>
          <w:u w:val="single"/>
        </w:rPr>
        <w:t xml:space="preserve">800 </w:t>
      </w:r>
      <w:r>
        <w:br/>
      </w:r>
      <w:r>
        <w:rPr>
          <w:rFonts w:ascii="Times New Roman"/>
          <w:b w:val="false"/>
          <w:i w:val="false"/>
          <w:color w:val="000000"/>
          <w:sz w:val="28"/>
        </w:rPr>
        <w:t xml:space="preserve">
              |2400 |3200 | 4800 | 7200 | 8000 | 9600 | 11200 |16000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Волейболға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алаң       1/360  1/360 1/360  2/270  2/270  2/270 3/1080  4/1440 </w:t>
      </w:r>
      <w:r>
        <w:br/>
      </w:r>
      <w:r>
        <w:rPr>
          <w:rFonts w:ascii="Times New Roman"/>
          <w:b w:val="false"/>
          <w:i w:val="false"/>
          <w:color w:val="000000"/>
          <w:sz w:val="28"/>
        </w:rPr>
        <w:t xml:space="preserve">
2. Бадминтон. </w:t>
      </w:r>
      <w:r>
        <w:br/>
      </w:r>
      <w:r>
        <w:rPr>
          <w:rFonts w:ascii="Times New Roman"/>
          <w:b w:val="false"/>
          <w:i w:val="false"/>
          <w:color w:val="000000"/>
          <w:sz w:val="28"/>
        </w:rPr>
        <w:t xml:space="preserve">
   ға арнал. </w:t>
      </w:r>
      <w:r>
        <w:br/>
      </w:r>
      <w:r>
        <w:rPr>
          <w:rFonts w:ascii="Times New Roman"/>
          <w:b w:val="false"/>
          <w:i w:val="false"/>
          <w:color w:val="000000"/>
          <w:sz w:val="28"/>
        </w:rPr>
        <w:t xml:space="preserve">
   ған алаң   1/120  1/120 2/240  3/360  4/480  4/480  5/560   6/720 </w:t>
      </w:r>
      <w:r>
        <w:br/>
      </w:r>
      <w:r>
        <w:rPr>
          <w:rFonts w:ascii="Times New Roman"/>
          <w:b w:val="false"/>
          <w:i w:val="false"/>
          <w:color w:val="000000"/>
          <w:sz w:val="28"/>
        </w:rPr>
        <w:t xml:space="preserve">
3. Үстел </w:t>
      </w:r>
      <w:r>
        <w:br/>
      </w:r>
      <w:r>
        <w:rPr>
          <w:rFonts w:ascii="Times New Roman"/>
          <w:b w:val="false"/>
          <w:i w:val="false"/>
          <w:color w:val="000000"/>
          <w:sz w:val="28"/>
        </w:rPr>
        <w:t xml:space="preserve">
   теннисіне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алаң       1/72   1/72  2/144  3/216  4/288  4/288  5/360   6/432 </w:t>
      </w:r>
      <w:r>
        <w:br/>
      </w:r>
      <w:r>
        <w:rPr>
          <w:rFonts w:ascii="Times New Roman"/>
          <w:b w:val="false"/>
          <w:i w:val="false"/>
          <w:color w:val="000000"/>
          <w:sz w:val="28"/>
        </w:rPr>
        <w:t xml:space="preserve">
4. Биіктікке </w:t>
      </w:r>
      <w:r>
        <w:br/>
      </w:r>
      <w:r>
        <w:rPr>
          <w:rFonts w:ascii="Times New Roman"/>
          <w:b w:val="false"/>
          <w:i w:val="false"/>
          <w:color w:val="000000"/>
          <w:sz w:val="28"/>
        </w:rPr>
        <w:t xml:space="preserve">
   секіруге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орын       1/493  1/493 1/493  1/493  1/493    -      -     1/493 </w:t>
      </w:r>
      <w:r>
        <w:br/>
      </w:r>
      <w:r>
        <w:rPr>
          <w:rFonts w:ascii="Times New Roman"/>
          <w:b w:val="false"/>
          <w:i w:val="false"/>
          <w:color w:val="000000"/>
          <w:sz w:val="28"/>
        </w:rPr>
        <w:t xml:space="preserve">
5. Ұзындыққа </w:t>
      </w:r>
      <w:r>
        <w:br/>
      </w:r>
      <w:r>
        <w:rPr>
          <w:rFonts w:ascii="Times New Roman"/>
          <w:b w:val="false"/>
          <w:i w:val="false"/>
          <w:color w:val="000000"/>
          <w:sz w:val="28"/>
        </w:rPr>
        <w:t xml:space="preserve">
   секіруге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орын       1/121  1/121 1/121  1/121  1/121    -      -     1/121 </w:t>
      </w:r>
      <w:r>
        <w:br/>
      </w:r>
      <w:r>
        <w:rPr>
          <w:rFonts w:ascii="Times New Roman"/>
          <w:b w:val="false"/>
          <w:i w:val="false"/>
          <w:color w:val="000000"/>
          <w:sz w:val="28"/>
        </w:rPr>
        <w:t xml:space="preserve">
6. Жүгіруге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түзу жол   1/650  1/650 1/650  1/650  1/650    -      -     1/650 </w:t>
      </w:r>
      <w:r>
        <w:br/>
      </w:r>
      <w:r>
        <w:rPr>
          <w:rFonts w:ascii="Times New Roman"/>
          <w:b w:val="false"/>
          <w:i w:val="false"/>
          <w:color w:val="000000"/>
          <w:sz w:val="28"/>
        </w:rPr>
        <w:t xml:space="preserve">
7. Жеңіл </w:t>
      </w:r>
      <w:r>
        <w:br/>
      </w:r>
      <w:r>
        <w:rPr>
          <w:rFonts w:ascii="Times New Roman"/>
          <w:b w:val="false"/>
          <w:i w:val="false"/>
          <w:color w:val="000000"/>
          <w:sz w:val="28"/>
        </w:rPr>
        <w:t xml:space="preserve">
   атлетикаға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алаң         -     -      -      -       -    1/3000 1/3000 </w:t>
      </w:r>
      <w:r>
        <w:br/>
      </w:r>
      <w:r>
        <w:rPr>
          <w:rFonts w:ascii="Times New Roman"/>
          <w:b w:val="false"/>
          <w:i w:val="false"/>
          <w:color w:val="000000"/>
          <w:sz w:val="28"/>
        </w:rPr>
        <w:t xml:space="preserve">
8. Денсаулық </w:t>
      </w:r>
      <w:r>
        <w:br/>
      </w:r>
      <w:r>
        <w:rPr>
          <w:rFonts w:ascii="Times New Roman"/>
          <w:b w:val="false"/>
          <w:i w:val="false"/>
          <w:color w:val="000000"/>
          <w:sz w:val="28"/>
        </w:rPr>
        <w:t xml:space="preserve">
   жолы       1/600  1/600 1/800  1/1000 1/1000  1/1000 2/1200   2/ </w:t>
      </w:r>
      <w:r>
        <w:br/>
      </w:r>
      <w:r>
        <w:rPr>
          <w:rFonts w:ascii="Times New Roman"/>
          <w:b w:val="false"/>
          <w:i w:val="false"/>
          <w:color w:val="000000"/>
          <w:sz w:val="28"/>
        </w:rPr>
        <w:t xml:space="preserve">
                                                                1200 </w:t>
      </w:r>
      <w:r>
        <w:br/>
      </w:r>
      <w:r>
        <w:rPr>
          <w:rFonts w:ascii="Times New Roman"/>
          <w:b w:val="false"/>
          <w:i w:val="false"/>
          <w:color w:val="000000"/>
          <w:sz w:val="28"/>
        </w:rPr>
        <w:t xml:space="preserve">
   Барлығы     6/     6/    8/     13/     13/     13/    14/    19/ </w:t>
      </w:r>
      <w:r>
        <w:br/>
      </w:r>
      <w:r>
        <w:rPr>
          <w:rFonts w:ascii="Times New Roman"/>
          <w:b w:val="false"/>
          <w:i w:val="false"/>
          <w:color w:val="000000"/>
          <w:sz w:val="28"/>
        </w:rPr>
        <w:t xml:space="preserve">
              1816   1816  2008    2725   2725    4488   5040   3956 </w:t>
      </w:r>
      <w:r>
        <w:br/>
      </w:r>
      <w:r>
        <w:rPr>
          <w:rFonts w:ascii="Times New Roman"/>
          <w:b w:val="false"/>
          <w:i w:val="false"/>
          <w:color w:val="000000"/>
          <w:sz w:val="28"/>
        </w:rPr>
        <w:t xml:space="preserve">
____________________________________________________________________                         Қосымшалар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Спорт </w:t>
      </w:r>
      <w:r>
        <w:br/>
      </w:r>
      <w:r>
        <w:rPr>
          <w:rFonts w:ascii="Times New Roman"/>
          <w:b w:val="false"/>
          <w:i w:val="false"/>
          <w:color w:val="000000"/>
          <w:sz w:val="28"/>
        </w:rPr>
        <w:t xml:space="preserve">
   ойында.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түрлеріне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алаң </w:t>
      </w:r>
      <w:r>
        <w:br/>
      </w:r>
      <w:r>
        <w:rPr>
          <w:rFonts w:ascii="Times New Roman"/>
          <w:b w:val="false"/>
          <w:i w:val="false"/>
          <w:color w:val="000000"/>
          <w:sz w:val="28"/>
        </w:rPr>
        <w:t xml:space="preserve">
   (аралас)    -      -      -      -    1/1032  1/1032 1/1032   - </w:t>
      </w:r>
      <w:r>
        <w:br/>
      </w:r>
      <w:r>
        <w:rPr>
          <w:rFonts w:ascii="Times New Roman"/>
          <w:b w:val="false"/>
          <w:i w:val="false"/>
          <w:color w:val="000000"/>
          <w:sz w:val="28"/>
        </w:rPr>
        <w:t xml:space="preserve">
10. Волейбол </w:t>
      </w:r>
      <w:r>
        <w:br/>
      </w:r>
      <w:r>
        <w:rPr>
          <w:rFonts w:ascii="Times New Roman"/>
          <w:b w:val="false"/>
          <w:i w:val="false"/>
          <w:color w:val="000000"/>
          <w:sz w:val="28"/>
        </w:rPr>
        <w:t xml:space="preserve">
    және </w:t>
      </w:r>
      <w:r>
        <w:br/>
      </w:r>
      <w:r>
        <w:rPr>
          <w:rFonts w:ascii="Times New Roman"/>
          <w:b w:val="false"/>
          <w:i w:val="false"/>
          <w:color w:val="000000"/>
          <w:sz w:val="28"/>
        </w:rPr>
        <w:t xml:space="preserve">
    баскетбол. </w:t>
      </w:r>
      <w:r>
        <w:br/>
      </w:r>
      <w:r>
        <w:rPr>
          <w:rFonts w:ascii="Times New Roman"/>
          <w:b w:val="false"/>
          <w:i w:val="false"/>
          <w:color w:val="000000"/>
          <w:sz w:val="28"/>
        </w:rPr>
        <w:t xml:space="preserve">
    ға арнал. </w:t>
      </w:r>
      <w:r>
        <w:br/>
      </w:r>
      <w:r>
        <w:rPr>
          <w:rFonts w:ascii="Times New Roman"/>
          <w:b w:val="false"/>
          <w:i w:val="false"/>
          <w:color w:val="000000"/>
          <w:sz w:val="28"/>
        </w:rPr>
        <w:t xml:space="preserve">
    ған алаң </w:t>
      </w:r>
      <w:r>
        <w:br/>
      </w:r>
      <w:r>
        <w:rPr>
          <w:rFonts w:ascii="Times New Roman"/>
          <w:b w:val="false"/>
          <w:i w:val="false"/>
          <w:color w:val="000000"/>
          <w:sz w:val="28"/>
        </w:rPr>
        <w:t xml:space="preserve">
    (Аралас)   -      -      -    1/658    -        -     -   2/1116 </w:t>
      </w:r>
      <w:r>
        <w:br/>
      </w:r>
      <w:r>
        <w:rPr>
          <w:rFonts w:ascii="Times New Roman"/>
          <w:b w:val="false"/>
          <w:i w:val="false"/>
          <w:color w:val="000000"/>
          <w:sz w:val="28"/>
        </w:rPr>
        <w:t xml:space="preserve">
11. Спорт </w:t>
      </w:r>
      <w:r>
        <w:br/>
      </w:r>
      <w:r>
        <w:rPr>
          <w:rFonts w:ascii="Times New Roman"/>
          <w:b w:val="false"/>
          <w:i w:val="false"/>
          <w:color w:val="000000"/>
          <w:sz w:val="28"/>
        </w:rPr>
        <w:t xml:space="preserve">
    ойындары </w:t>
      </w:r>
      <w:r>
        <w:br/>
      </w:r>
      <w:r>
        <w:rPr>
          <w:rFonts w:ascii="Times New Roman"/>
          <w:b w:val="false"/>
          <w:i w:val="false"/>
          <w:color w:val="000000"/>
          <w:sz w:val="28"/>
        </w:rPr>
        <w:t xml:space="preserve">
    және ядро </w:t>
      </w:r>
      <w:r>
        <w:br/>
      </w:r>
      <w:r>
        <w:rPr>
          <w:rFonts w:ascii="Times New Roman"/>
          <w:b w:val="false"/>
          <w:i w:val="false"/>
          <w:color w:val="000000"/>
          <w:sz w:val="28"/>
        </w:rPr>
        <w:t xml:space="preserve">
    лақтыруға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алаң       -      -      -   1/3225 1/3225  1/3225 1/3225   - </w:t>
      </w:r>
      <w:r>
        <w:br/>
      </w:r>
      <w:r>
        <w:rPr>
          <w:rFonts w:ascii="Times New Roman"/>
          <w:b w:val="false"/>
          <w:i w:val="false"/>
          <w:color w:val="000000"/>
          <w:sz w:val="28"/>
        </w:rPr>
        <w:t xml:space="preserve">
12. Жеңіл ат. </w:t>
      </w:r>
      <w:r>
        <w:br/>
      </w:r>
      <w:r>
        <w:rPr>
          <w:rFonts w:ascii="Times New Roman"/>
          <w:b w:val="false"/>
          <w:i w:val="false"/>
          <w:color w:val="000000"/>
          <w:sz w:val="28"/>
        </w:rPr>
        <w:t xml:space="preserve">
    летика </w:t>
      </w:r>
      <w:r>
        <w:br/>
      </w:r>
      <w:r>
        <w:rPr>
          <w:rFonts w:ascii="Times New Roman"/>
          <w:b w:val="false"/>
          <w:i w:val="false"/>
          <w:color w:val="000000"/>
          <w:sz w:val="28"/>
        </w:rPr>
        <w:t xml:space="preserve">
    ядросы </w:t>
      </w:r>
      <w:r>
        <w:br/>
      </w:r>
      <w:r>
        <w:rPr>
          <w:rFonts w:ascii="Times New Roman"/>
          <w:b w:val="false"/>
          <w:i w:val="false"/>
          <w:color w:val="000000"/>
          <w:sz w:val="28"/>
        </w:rPr>
        <w:t xml:space="preserve">
    алаңы мен </w:t>
      </w:r>
      <w:r>
        <w:br/>
      </w:r>
      <w:r>
        <w:rPr>
          <w:rFonts w:ascii="Times New Roman"/>
          <w:b w:val="false"/>
          <w:i w:val="false"/>
          <w:color w:val="000000"/>
          <w:sz w:val="28"/>
        </w:rPr>
        <w:t xml:space="preserve">
    жүгіру </w:t>
      </w:r>
      <w:r>
        <w:br/>
      </w:r>
      <w:r>
        <w:rPr>
          <w:rFonts w:ascii="Times New Roman"/>
          <w:b w:val="false"/>
          <w:i w:val="false"/>
          <w:color w:val="000000"/>
          <w:sz w:val="28"/>
        </w:rPr>
        <w:t xml:space="preserve">
    жолы 333,3  -     -      -      -      -      -      -    1/8500 </w:t>
      </w:r>
      <w:r>
        <w:br/>
      </w:r>
      <w:r>
        <w:rPr>
          <w:rFonts w:ascii="Times New Roman"/>
          <w:b w:val="false"/>
          <w:i w:val="false"/>
          <w:color w:val="000000"/>
          <w:sz w:val="28"/>
        </w:rPr>
        <w:t xml:space="preserve">
13. Аяқ добы </w:t>
      </w:r>
      <w:r>
        <w:br/>
      </w:r>
      <w:r>
        <w:rPr>
          <w:rFonts w:ascii="Times New Roman"/>
          <w:b w:val="false"/>
          <w:i w:val="false"/>
          <w:color w:val="000000"/>
          <w:sz w:val="28"/>
        </w:rPr>
        <w:t xml:space="preserve">
    алаңы     1/2400 1/2400 1/2400  -      -      -      -      - </w:t>
      </w:r>
      <w:r>
        <w:br/>
      </w:r>
      <w:r>
        <w:rPr>
          <w:rFonts w:ascii="Times New Roman"/>
          <w:b w:val="false"/>
          <w:i w:val="false"/>
          <w:color w:val="000000"/>
          <w:sz w:val="28"/>
        </w:rPr>
        <w:t xml:space="preserve">
14. Оқу </w:t>
      </w:r>
      <w:r>
        <w:br/>
      </w:r>
      <w:r>
        <w:rPr>
          <w:rFonts w:ascii="Times New Roman"/>
          <w:b w:val="false"/>
          <w:i w:val="false"/>
          <w:color w:val="000000"/>
          <w:sz w:val="28"/>
        </w:rPr>
        <w:t xml:space="preserve">
    қабырғасы </w:t>
      </w:r>
      <w:r>
        <w:br/>
      </w:r>
      <w:r>
        <w:rPr>
          <w:rFonts w:ascii="Times New Roman"/>
          <w:b w:val="false"/>
          <w:i w:val="false"/>
          <w:color w:val="000000"/>
          <w:sz w:val="28"/>
        </w:rPr>
        <w:t xml:space="preserve">
    бар теннис </w:t>
      </w:r>
      <w:r>
        <w:br/>
      </w:r>
      <w:r>
        <w:rPr>
          <w:rFonts w:ascii="Times New Roman"/>
          <w:b w:val="false"/>
          <w:i w:val="false"/>
          <w:color w:val="000000"/>
          <w:sz w:val="28"/>
        </w:rPr>
        <w:t xml:space="preserve">
    корты                                               1/840  1/840 </w:t>
      </w:r>
      <w:r>
        <w:br/>
      </w:r>
      <w:r>
        <w:rPr>
          <w:rFonts w:ascii="Times New Roman"/>
          <w:b w:val="false"/>
          <w:i w:val="false"/>
          <w:color w:val="000000"/>
          <w:sz w:val="28"/>
        </w:rPr>
        <w:t xml:space="preserve">
15. Теннис </w:t>
      </w:r>
      <w:r>
        <w:br/>
      </w:r>
      <w:r>
        <w:rPr>
          <w:rFonts w:ascii="Times New Roman"/>
          <w:b w:val="false"/>
          <w:i w:val="false"/>
          <w:color w:val="000000"/>
          <w:sz w:val="28"/>
        </w:rPr>
        <w:t xml:space="preserve">
    спорты      -     -      -   1/648  1/648   1/648    -     1/648 </w:t>
      </w:r>
      <w:r>
        <w:br/>
      </w:r>
      <w:r>
        <w:rPr>
          <w:rFonts w:ascii="Times New Roman"/>
          <w:b w:val="false"/>
          <w:i w:val="false"/>
          <w:color w:val="000000"/>
          <w:sz w:val="28"/>
        </w:rPr>
        <w:t xml:space="preserve">
16. Коньки, </w:t>
      </w:r>
      <w:r>
        <w:br/>
      </w:r>
      <w:r>
        <w:rPr>
          <w:rFonts w:ascii="Times New Roman"/>
          <w:b w:val="false"/>
          <w:i w:val="false"/>
          <w:color w:val="000000"/>
          <w:sz w:val="28"/>
        </w:rPr>
        <w:t xml:space="preserve">
    ролик </w:t>
      </w:r>
      <w:r>
        <w:br/>
      </w:r>
      <w:r>
        <w:rPr>
          <w:rFonts w:ascii="Times New Roman"/>
          <w:b w:val="false"/>
          <w:i w:val="false"/>
          <w:color w:val="000000"/>
          <w:sz w:val="28"/>
        </w:rPr>
        <w:t xml:space="preserve">
    және </w:t>
      </w:r>
      <w:r>
        <w:br/>
      </w:r>
      <w:r>
        <w:rPr>
          <w:rFonts w:ascii="Times New Roman"/>
          <w:b w:val="false"/>
          <w:i w:val="false"/>
          <w:color w:val="000000"/>
          <w:sz w:val="28"/>
        </w:rPr>
        <w:t xml:space="preserve">
    тақтаймен </w:t>
      </w:r>
      <w:r>
        <w:br/>
      </w:r>
      <w:r>
        <w:rPr>
          <w:rFonts w:ascii="Times New Roman"/>
          <w:b w:val="false"/>
          <w:i w:val="false"/>
          <w:color w:val="000000"/>
          <w:sz w:val="28"/>
        </w:rPr>
        <w:t xml:space="preserve">
    сырғанау. </w:t>
      </w:r>
      <w:r>
        <w:br/>
      </w:r>
      <w:r>
        <w:rPr>
          <w:rFonts w:ascii="Times New Roman"/>
          <w:b w:val="false"/>
          <w:i w:val="false"/>
          <w:color w:val="000000"/>
          <w:sz w:val="28"/>
        </w:rPr>
        <w:t xml:space="preserve">
    ға арнал. </w:t>
      </w:r>
      <w:r>
        <w:br/>
      </w:r>
      <w:r>
        <w:rPr>
          <w:rFonts w:ascii="Times New Roman"/>
          <w:b w:val="false"/>
          <w:i w:val="false"/>
          <w:color w:val="000000"/>
          <w:sz w:val="28"/>
        </w:rPr>
        <w:t xml:space="preserve">
    ған алаң   -     -    1/400  1/400  1/400   1/400  2/800   2/800 </w:t>
      </w:r>
      <w:r>
        <w:br/>
      </w:r>
      <w:r>
        <w:rPr>
          <w:rFonts w:ascii="Times New Roman"/>
          <w:b w:val="false"/>
          <w:i w:val="false"/>
          <w:color w:val="000000"/>
          <w:sz w:val="28"/>
        </w:rPr>
        <w:t xml:space="preserve">
Барлығы        1/   1/     2/     4/     4/      4/     5/      7/ </w:t>
      </w:r>
      <w:r>
        <w:br/>
      </w:r>
      <w:r>
        <w:rPr>
          <w:rFonts w:ascii="Times New Roman"/>
          <w:b w:val="false"/>
          <w:i w:val="false"/>
          <w:color w:val="000000"/>
          <w:sz w:val="28"/>
        </w:rPr>
        <w:t xml:space="preserve">
              2400 2400  2800    4844   5305    5305   5897    11904 </w:t>
      </w:r>
      <w:r>
        <w:br/>
      </w:r>
      <w:r>
        <w:rPr>
          <w:rFonts w:ascii="Times New Roman"/>
          <w:b w:val="false"/>
          <w:i w:val="false"/>
          <w:color w:val="000000"/>
          <w:sz w:val="28"/>
        </w:rPr>
        <w:t xml:space="preserve">
____________________________________________________________________ </w:t>
      </w:r>
    </w:p>
    <w:bookmarkStart w:name="z115" w:id="116"/>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жұмысын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 ережелер мен   </w:t>
      </w:r>
      <w:r>
        <w:br/>
      </w:r>
      <w:r>
        <w:rPr>
          <w:rFonts w:ascii="Times New Roman"/>
          <w:b w:val="false"/>
          <w:i w:val="false"/>
          <w:color w:val="000000"/>
          <w:sz w:val="28"/>
        </w:rPr>
        <w:t xml:space="preserve">
нормаларға          </w:t>
      </w:r>
      <w:r>
        <w:br/>
      </w:r>
      <w:r>
        <w:rPr>
          <w:rFonts w:ascii="Times New Roman"/>
          <w:b w:val="false"/>
          <w:i w:val="false"/>
          <w:color w:val="000000"/>
          <w:sz w:val="28"/>
        </w:rPr>
        <w:t xml:space="preserve">
4-қосымша           </w:t>
      </w:r>
    </w:p>
    <w:bookmarkEnd w:id="116"/>
    <w:p>
      <w:pPr>
        <w:spacing w:after="0"/>
        <w:ind w:left="0"/>
        <w:jc w:val="both"/>
      </w:pPr>
      <w:r>
        <w:rPr>
          <w:rFonts w:ascii="Times New Roman"/>
          <w:b/>
          <w:i w:val="false"/>
          <w:color w:val="000000"/>
          <w:sz w:val="28"/>
        </w:rPr>
        <w:t xml:space="preserve">Қала сыртындағы балаларды сауықтыру ұйымдары үшін </w:t>
      </w:r>
      <w:r>
        <w:br/>
      </w:r>
      <w:r>
        <w:rPr>
          <w:rFonts w:ascii="Times New Roman"/>
          <w:b w:val="false"/>
          <w:i w:val="false"/>
          <w:color w:val="000000"/>
          <w:sz w:val="28"/>
        </w:rPr>
        <w:t>
</w:t>
      </w:r>
      <w:r>
        <w:rPr>
          <w:rFonts w:ascii="Times New Roman"/>
          <w:b/>
          <w:i w:val="false"/>
          <w:color w:val="000000"/>
          <w:sz w:val="28"/>
        </w:rPr>
        <w:t xml:space="preserve">бір балаға арналған бір күндік </w:t>
      </w:r>
      <w:r>
        <w:br/>
      </w:r>
      <w:r>
        <w:rPr>
          <w:rFonts w:ascii="Times New Roman"/>
          <w:b w:val="false"/>
          <w:i w:val="false"/>
          <w:color w:val="000000"/>
          <w:sz w:val="28"/>
        </w:rPr>
        <w:t>
</w:t>
      </w:r>
      <w:r>
        <w:rPr>
          <w:rFonts w:ascii="Times New Roman"/>
          <w:b/>
          <w:i w:val="false"/>
          <w:color w:val="000000"/>
          <w:sz w:val="28"/>
        </w:rPr>
        <w:t xml:space="preserve">тамақ өнімдерінің үлгілі жиынтығы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Өнімдердің аты          |      Өнімдердің мөлшері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Сүт                                500 </w:t>
      </w:r>
      <w:r>
        <w:br/>
      </w:r>
      <w:r>
        <w:rPr>
          <w:rFonts w:ascii="Times New Roman"/>
          <w:b w:val="false"/>
          <w:i w:val="false"/>
          <w:color w:val="000000"/>
          <w:sz w:val="28"/>
        </w:rPr>
        <w:t xml:space="preserve">
    Жартылай майлы ірімшік                      40 </w:t>
      </w:r>
      <w:r>
        <w:br/>
      </w:r>
      <w:r>
        <w:rPr>
          <w:rFonts w:ascii="Times New Roman"/>
          <w:b w:val="false"/>
          <w:i w:val="false"/>
          <w:color w:val="000000"/>
          <w:sz w:val="28"/>
        </w:rPr>
        <w:t xml:space="preserve">
           Қаймақ                               10 </w:t>
      </w:r>
      <w:r>
        <w:br/>
      </w:r>
      <w:r>
        <w:rPr>
          <w:rFonts w:ascii="Times New Roman"/>
          <w:b w:val="false"/>
          <w:i w:val="false"/>
          <w:color w:val="000000"/>
          <w:sz w:val="28"/>
        </w:rPr>
        <w:t xml:space="preserve">
            Сыр                                 10 </w:t>
      </w:r>
      <w:r>
        <w:br/>
      </w:r>
      <w:r>
        <w:rPr>
          <w:rFonts w:ascii="Times New Roman"/>
          <w:b w:val="false"/>
          <w:i w:val="false"/>
          <w:color w:val="000000"/>
          <w:sz w:val="28"/>
        </w:rPr>
        <w:t xml:space="preserve">
             Ет                                160 </w:t>
      </w:r>
      <w:r>
        <w:br/>
      </w:r>
      <w:r>
        <w:rPr>
          <w:rFonts w:ascii="Times New Roman"/>
          <w:b w:val="false"/>
          <w:i w:val="false"/>
          <w:color w:val="000000"/>
          <w:sz w:val="28"/>
        </w:rPr>
        <w:t xml:space="preserve">
            Балық                               60 </w:t>
      </w:r>
      <w:r>
        <w:br/>
      </w:r>
      <w:r>
        <w:rPr>
          <w:rFonts w:ascii="Times New Roman"/>
          <w:b w:val="false"/>
          <w:i w:val="false"/>
          <w:color w:val="000000"/>
          <w:sz w:val="28"/>
        </w:rPr>
        <w:t xml:space="preserve">
           Жұмыртқа                           1 тал </w:t>
      </w:r>
      <w:r>
        <w:br/>
      </w:r>
      <w:r>
        <w:rPr>
          <w:rFonts w:ascii="Times New Roman"/>
          <w:b w:val="false"/>
          <w:i w:val="false"/>
          <w:color w:val="000000"/>
          <w:sz w:val="28"/>
        </w:rPr>
        <w:t xml:space="preserve">
           қара нан                            100 </w:t>
      </w:r>
      <w:r>
        <w:br/>
      </w:r>
      <w:r>
        <w:rPr>
          <w:rFonts w:ascii="Times New Roman"/>
          <w:b w:val="false"/>
          <w:i w:val="false"/>
          <w:color w:val="000000"/>
          <w:sz w:val="28"/>
        </w:rPr>
        <w:t xml:space="preserve">
   Бидай наны /оның ішінде бөлке/              250 </w:t>
      </w:r>
      <w:r>
        <w:br/>
      </w:r>
      <w:r>
        <w:rPr>
          <w:rFonts w:ascii="Times New Roman"/>
          <w:b w:val="false"/>
          <w:i w:val="false"/>
          <w:color w:val="000000"/>
          <w:sz w:val="28"/>
        </w:rPr>
        <w:t xml:space="preserve">
          Бидай ұны                             10 </w:t>
      </w:r>
      <w:r>
        <w:br/>
      </w:r>
      <w:r>
        <w:rPr>
          <w:rFonts w:ascii="Times New Roman"/>
          <w:b w:val="false"/>
          <w:i w:val="false"/>
          <w:color w:val="000000"/>
          <w:sz w:val="28"/>
        </w:rPr>
        <w:t xml:space="preserve">
       Макарон өнімдері                         20 </w:t>
      </w:r>
      <w:r>
        <w:br/>
      </w:r>
      <w:r>
        <w:rPr>
          <w:rFonts w:ascii="Times New Roman"/>
          <w:b w:val="false"/>
          <w:i w:val="false"/>
          <w:color w:val="000000"/>
          <w:sz w:val="28"/>
        </w:rPr>
        <w:t xml:space="preserve">
          Жармалар                              45 </w:t>
      </w:r>
      <w:r>
        <w:br/>
      </w:r>
      <w:r>
        <w:rPr>
          <w:rFonts w:ascii="Times New Roman"/>
          <w:b w:val="false"/>
          <w:i w:val="false"/>
          <w:color w:val="000000"/>
          <w:sz w:val="28"/>
        </w:rPr>
        <w:t xml:space="preserve">
          Бұршақтар                             10 </w:t>
      </w:r>
      <w:r>
        <w:br/>
      </w:r>
      <w:r>
        <w:rPr>
          <w:rFonts w:ascii="Times New Roman"/>
          <w:b w:val="false"/>
          <w:i w:val="false"/>
          <w:color w:val="000000"/>
          <w:sz w:val="28"/>
        </w:rPr>
        <w:t xml:space="preserve">
   Қант және кондитерлік өнімдер                70 </w:t>
      </w:r>
      <w:r>
        <w:br/>
      </w:r>
      <w:r>
        <w:rPr>
          <w:rFonts w:ascii="Times New Roman"/>
          <w:b w:val="false"/>
          <w:i w:val="false"/>
          <w:color w:val="000000"/>
          <w:sz w:val="28"/>
        </w:rPr>
        <w:t xml:space="preserve">
          Картоп ұны                             8 </w:t>
      </w:r>
      <w:r>
        <w:br/>
      </w:r>
      <w:r>
        <w:rPr>
          <w:rFonts w:ascii="Times New Roman"/>
          <w:b w:val="false"/>
          <w:i w:val="false"/>
          <w:color w:val="000000"/>
          <w:sz w:val="28"/>
        </w:rPr>
        <w:t xml:space="preserve">
           Ашытқы                                2 </w:t>
      </w:r>
      <w:r>
        <w:br/>
      </w:r>
      <w:r>
        <w:rPr>
          <w:rFonts w:ascii="Times New Roman"/>
          <w:b w:val="false"/>
          <w:i w:val="false"/>
          <w:color w:val="000000"/>
          <w:sz w:val="28"/>
        </w:rPr>
        <w:t xml:space="preserve">
          Сары май                              45 </w:t>
      </w:r>
      <w:r>
        <w:br/>
      </w:r>
      <w:r>
        <w:rPr>
          <w:rFonts w:ascii="Times New Roman"/>
          <w:b w:val="false"/>
          <w:i w:val="false"/>
          <w:color w:val="000000"/>
          <w:sz w:val="28"/>
        </w:rPr>
        <w:t xml:space="preserve">
          Сұйық май                             15 </w:t>
      </w:r>
      <w:r>
        <w:br/>
      </w:r>
      <w:r>
        <w:rPr>
          <w:rFonts w:ascii="Times New Roman"/>
          <w:b w:val="false"/>
          <w:i w:val="false"/>
          <w:color w:val="000000"/>
          <w:sz w:val="28"/>
        </w:rPr>
        <w:t xml:space="preserve">
            Картоп                             350 </w:t>
      </w:r>
      <w:r>
        <w:br/>
      </w:r>
      <w:r>
        <w:rPr>
          <w:rFonts w:ascii="Times New Roman"/>
          <w:b w:val="false"/>
          <w:i w:val="false"/>
          <w:color w:val="000000"/>
          <w:sz w:val="28"/>
        </w:rPr>
        <w:t xml:space="preserve">
          көкөністер                           400 </w:t>
      </w:r>
      <w:r>
        <w:br/>
      </w:r>
      <w:r>
        <w:rPr>
          <w:rFonts w:ascii="Times New Roman"/>
          <w:b w:val="false"/>
          <w:i w:val="false"/>
          <w:color w:val="000000"/>
          <w:sz w:val="28"/>
        </w:rPr>
        <w:t xml:space="preserve">
          жаңа піскен                          100 </w:t>
      </w:r>
      <w:r>
        <w:br/>
      </w:r>
      <w:r>
        <w:rPr>
          <w:rFonts w:ascii="Times New Roman"/>
          <w:b w:val="false"/>
          <w:i w:val="false"/>
          <w:color w:val="000000"/>
          <w:sz w:val="28"/>
        </w:rPr>
        <w:t xml:space="preserve">
        кепкен жемістер                         15 </w:t>
      </w:r>
      <w:r>
        <w:br/>
      </w:r>
      <w:r>
        <w:rPr>
          <w:rFonts w:ascii="Times New Roman"/>
          <w:b w:val="false"/>
          <w:i w:val="false"/>
          <w:color w:val="000000"/>
          <w:sz w:val="28"/>
        </w:rPr>
        <w:t xml:space="preserve">
            Шәй                                0,2 </w:t>
      </w:r>
      <w:r>
        <w:br/>
      </w:r>
      <w:r>
        <w:rPr>
          <w:rFonts w:ascii="Times New Roman"/>
          <w:b w:val="false"/>
          <w:i w:val="false"/>
          <w:color w:val="000000"/>
          <w:sz w:val="28"/>
        </w:rPr>
        <w:t xml:space="preserve">
           Кофе                                2,5 </w:t>
      </w:r>
      <w:r>
        <w:br/>
      </w:r>
      <w:r>
        <w:rPr>
          <w:rFonts w:ascii="Times New Roman"/>
          <w:b w:val="false"/>
          <w:i w:val="false"/>
          <w:color w:val="000000"/>
          <w:sz w:val="28"/>
        </w:rPr>
        <w:t xml:space="preserve">
            Тұз                                  6 </w:t>
      </w:r>
      <w:r>
        <w:br/>
      </w:r>
      <w:r>
        <w:rPr>
          <w:rFonts w:ascii="Times New Roman"/>
          <w:b w:val="false"/>
          <w:i w:val="false"/>
          <w:color w:val="000000"/>
          <w:sz w:val="28"/>
        </w:rPr>
        <w:t xml:space="preserve">
         дәмдеуіштер                             1 </w:t>
      </w:r>
      <w:r>
        <w:br/>
      </w:r>
      <w:r>
        <w:rPr>
          <w:rFonts w:ascii="Times New Roman"/>
          <w:b w:val="false"/>
          <w:i w:val="false"/>
          <w:color w:val="000000"/>
          <w:sz w:val="28"/>
        </w:rPr>
        <w:t xml:space="preserve">
___________________________________________________________________ </w:t>
      </w:r>
    </w:p>
    <w:bookmarkStart w:name="z134" w:id="117"/>
    <w:p>
      <w:pPr>
        <w:spacing w:after="0"/>
        <w:ind w:left="0"/>
        <w:jc w:val="both"/>
      </w:pPr>
      <w:r>
        <w:rPr>
          <w:rFonts w:ascii="Times New Roman"/>
          <w:b w:val="false"/>
          <w:i w:val="false"/>
          <w:color w:val="000000"/>
          <w:sz w:val="28"/>
        </w:rPr>
        <w:t xml:space="preserve">
      Негізгі тамақтық заттар бойынша өнімдерді алмастыру кестесі </w:t>
      </w:r>
    </w:p>
    <w:bookmarkEnd w:id="117"/>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Өнім    | Грамм |   Алмастыру      |  Грамм  |   қосу (+); </w:t>
      </w:r>
      <w:r>
        <w:br/>
      </w:r>
      <w:r>
        <w:rPr>
          <w:rFonts w:ascii="Times New Roman"/>
          <w:b w:val="false"/>
          <w:i w:val="false"/>
          <w:color w:val="000000"/>
          <w:sz w:val="28"/>
        </w:rPr>
        <w:t xml:space="preserve">
          |Салмағы|     өнімі        | салмағы |   алу (-) гр.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Сиыр еті    100,0  қоян еті              98,0    Сары май (-) 6,8 </w:t>
      </w:r>
      <w:r>
        <w:br/>
      </w:r>
      <w:r>
        <w:rPr>
          <w:rFonts w:ascii="Times New Roman"/>
          <w:b w:val="false"/>
          <w:i w:val="false"/>
          <w:color w:val="000000"/>
          <w:sz w:val="28"/>
        </w:rPr>
        <w:t xml:space="preserve">
                   ІІ категориялы </w:t>
      </w:r>
      <w:r>
        <w:br/>
      </w:r>
      <w:r>
        <w:rPr>
          <w:rFonts w:ascii="Times New Roman"/>
          <w:b w:val="false"/>
          <w:i w:val="false"/>
          <w:color w:val="000000"/>
          <w:sz w:val="28"/>
        </w:rPr>
        <w:t xml:space="preserve">
                   қой еті               97,0    Сары май (-) 2,1 </w:t>
      </w:r>
      <w:r>
        <w:br/>
      </w:r>
      <w:r>
        <w:rPr>
          <w:rFonts w:ascii="Times New Roman"/>
          <w:b w:val="false"/>
          <w:i w:val="false"/>
          <w:color w:val="000000"/>
          <w:sz w:val="28"/>
        </w:rPr>
        <w:t xml:space="preserve">
                   түйе еті              107,0   Сары май (-) 3,6 </w:t>
      </w:r>
      <w:r>
        <w:br/>
      </w:r>
      <w:r>
        <w:rPr>
          <w:rFonts w:ascii="Times New Roman"/>
          <w:b w:val="false"/>
          <w:i w:val="false"/>
          <w:color w:val="000000"/>
          <w:sz w:val="28"/>
        </w:rPr>
        <w:t xml:space="preserve">
                   І категориялы </w:t>
      </w:r>
      <w:r>
        <w:br/>
      </w:r>
      <w:r>
        <w:rPr>
          <w:rFonts w:ascii="Times New Roman"/>
          <w:b w:val="false"/>
          <w:i w:val="false"/>
          <w:color w:val="000000"/>
          <w:sz w:val="28"/>
        </w:rPr>
        <w:t xml:space="preserve">
                   жылқы еті             104,0   сары май (-) 4 </w:t>
      </w:r>
      <w:r>
        <w:br/>
      </w:r>
      <w:r>
        <w:rPr>
          <w:rFonts w:ascii="Times New Roman"/>
          <w:b w:val="false"/>
          <w:i w:val="false"/>
          <w:color w:val="000000"/>
          <w:sz w:val="28"/>
        </w:rPr>
        <w:t xml:space="preserve">
                   бұлан еті             95,0    сары май (+) 6,5 </w:t>
      </w:r>
      <w:r>
        <w:br/>
      </w:r>
      <w:r>
        <w:rPr>
          <w:rFonts w:ascii="Times New Roman"/>
          <w:b w:val="false"/>
          <w:i w:val="false"/>
          <w:color w:val="000000"/>
          <w:sz w:val="28"/>
        </w:rPr>
        <w:t xml:space="preserve">
                   І категориялы </w:t>
      </w:r>
      <w:r>
        <w:br/>
      </w:r>
      <w:r>
        <w:rPr>
          <w:rFonts w:ascii="Times New Roman"/>
          <w:b w:val="false"/>
          <w:i w:val="false"/>
          <w:color w:val="000000"/>
          <w:sz w:val="28"/>
        </w:rPr>
        <w:t xml:space="preserve">
                   бұғы еті              104,0   сары май (-) 2,2 </w:t>
      </w:r>
      <w:r>
        <w:br/>
      </w:r>
      <w:r>
        <w:rPr>
          <w:rFonts w:ascii="Times New Roman"/>
          <w:b w:val="false"/>
          <w:i w:val="false"/>
          <w:color w:val="000000"/>
          <w:sz w:val="28"/>
        </w:rPr>
        <w:t xml:space="preserve">
                   Сиырдың бауыр еті     116,0   сары май (+) 4,1 </w:t>
      </w:r>
      <w:r>
        <w:br/>
      </w:r>
      <w:r>
        <w:rPr>
          <w:rFonts w:ascii="Times New Roman"/>
          <w:b w:val="false"/>
          <w:i w:val="false"/>
          <w:color w:val="000000"/>
          <w:sz w:val="28"/>
        </w:rPr>
        <w:t xml:space="preserve">
                   Шошқаның бауыр еті    107,0   сары май (+) 3,9 </w:t>
      </w:r>
      <w:r>
        <w:br/>
      </w:r>
      <w:r>
        <w:rPr>
          <w:rFonts w:ascii="Times New Roman"/>
          <w:b w:val="false"/>
          <w:i w:val="false"/>
          <w:color w:val="000000"/>
          <w:sz w:val="28"/>
        </w:rPr>
        <w:t xml:space="preserve">
                   ІІ категориялы </w:t>
      </w:r>
      <w:r>
        <w:br/>
      </w:r>
      <w:r>
        <w:rPr>
          <w:rFonts w:ascii="Times New Roman"/>
          <w:b w:val="false"/>
          <w:i w:val="false"/>
          <w:color w:val="000000"/>
          <w:sz w:val="28"/>
        </w:rPr>
        <w:t xml:space="preserve">
                   тауық еті             97,0    сары май (-) 1,8 </w:t>
      </w:r>
      <w:r>
        <w:br/>
      </w:r>
      <w:r>
        <w:rPr>
          <w:rFonts w:ascii="Times New Roman"/>
          <w:b w:val="false"/>
          <w:i w:val="false"/>
          <w:color w:val="000000"/>
          <w:sz w:val="28"/>
        </w:rPr>
        <w:t xml:space="preserve">
                   жұмыртқа ұнтағы       45,0    сары май (+) 11,9 </w:t>
      </w:r>
      <w:r>
        <w:br/>
      </w:r>
      <w:r>
        <w:rPr>
          <w:rFonts w:ascii="Times New Roman"/>
          <w:b w:val="false"/>
          <w:i w:val="false"/>
          <w:color w:val="000000"/>
          <w:sz w:val="28"/>
        </w:rPr>
        <w:t xml:space="preserve">
                   Треска балығы         115,0   сары май (+) 7,6 </w:t>
      </w:r>
      <w:r>
        <w:br/>
      </w:r>
      <w:r>
        <w:rPr>
          <w:rFonts w:ascii="Times New Roman"/>
          <w:b w:val="false"/>
          <w:i w:val="false"/>
          <w:color w:val="000000"/>
          <w:sz w:val="28"/>
        </w:rPr>
        <w:t xml:space="preserve">
                   Жартылай майлы сүзбе  121,0   сары май (-) 4,7 </w:t>
      </w:r>
      <w:r>
        <w:br/>
      </w:r>
      <w:r>
        <w:rPr>
          <w:rFonts w:ascii="Times New Roman"/>
          <w:b w:val="false"/>
          <w:i w:val="false"/>
          <w:color w:val="000000"/>
          <w:sz w:val="28"/>
        </w:rPr>
        <w:t xml:space="preserve">
                                                 қант (-) 1,6 </w:t>
      </w:r>
      <w:r>
        <w:br/>
      </w:r>
      <w:r>
        <w:rPr>
          <w:rFonts w:ascii="Times New Roman"/>
          <w:b w:val="false"/>
          <w:i w:val="false"/>
          <w:color w:val="000000"/>
          <w:sz w:val="28"/>
        </w:rPr>
        <w:t xml:space="preserve">
                   ет консервілері       120,0   сары май (-) 18,1 </w:t>
      </w:r>
      <w:r>
        <w:br/>
      </w:r>
      <w:r>
        <w:rPr>
          <w:rFonts w:ascii="Times New Roman"/>
          <w:b w:val="false"/>
          <w:i w:val="false"/>
          <w:color w:val="000000"/>
          <w:sz w:val="28"/>
        </w:rPr>
        <w:t xml:space="preserve">
Қаймағы </w:t>
      </w:r>
      <w:r>
        <w:br/>
      </w:r>
      <w:r>
        <w:rPr>
          <w:rFonts w:ascii="Times New Roman"/>
          <w:b w:val="false"/>
          <w:i w:val="false"/>
          <w:color w:val="000000"/>
          <w:sz w:val="28"/>
        </w:rPr>
        <w:t xml:space="preserve">
айрылмаған </w:t>
      </w:r>
      <w:r>
        <w:br/>
      </w:r>
      <w:r>
        <w:rPr>
          <w:rFonts w:ascii="Times New Roman"/>
          <w:b w:val="false"/>
          <w:i w:val="false"/>
          <w:color w:val="000000"/>
          <w:sz w:val="28"/>
        </w:rPr>
        <w:t xml:space="preserve">
сүт         100,0  құрғақ сүт            11,0    сары май (+) 0,6 </w:t>
      </w:r>
      <w:r>
        <w:br/>
      </w:r>
      <w:r>
        <w:rPr>
          <w:rFonts w:ascii="Times New Roman"/>
          <w:b w:val="false"/>
          <w:i w:val="false"/>
          <w:color w:val="000000"/>
          <w:sz w:val="28"/>
        </w:rPr>
        <w:t xml:space="preserve">
                                                 қант (+) 0,4 </w:t>
      </w:r>
      <w:r>
        <w:br/>
      </w:r>
      <w:r>
        <w:rPr>
          <w:rFonts w:ascii="Times New Roman"/>
          <w:b w:val="false"/>
          <w:i w:val="false"/>
          <w:color w:val="000000"/>
          <w:sz w:val="28"/>
        </w:rPr>
        <w:t xml:space="preserve">
                   қоюландырылған </w:t>
      </w:r>
      <w:r>
        <w:br/>
      </w:r>
      <w:r>
        <w:rPr>
          <w:rFonts w:ascii="Times New Roman"/>
          <w:b w:val="false"/>
          <w:i w:val="false"/>
          <w:color w:val="000000"/>
          <w:sz w:val="28"/>
        </w:rPr>
        <w:t xml:space="preserve">
                   стерильді сүт         40,0    Қант (+) 1,0 </w:t>
      </w:r>
      <w:r>
        <w:br/>
      </w:r>
      <w:r>
        <w:rPr>
          <w:rFonts w:ascii="Times New Roman"/>
          <w:b w:val="false"/>
          <w:i w:val="false"/>
          <w:color w:val="000000"/>
          <w:sz w:val="28"/>
        </w:rPr>
        <w:t xml:space="preserve">
                   қантпен қоюландырыл. </w:t>
      </w:r>
      <w:r>
        <w:br/>
      </w:r>
      <w:r>
        <w:rPr>
          <w:rFonts w:ascii="Times New Roman"/>
          <w:b w:val="false"/>
          <w:i w:val="false"/>
          <w:color w:val="000000"/>
          <w:sz w:val="28"/>
        </w:rPr>
        <w:t xml:space="preserve">
                   ған стерильді сүт     39,0    Қант (-) 17,4 </w:t>
      </w:r>
      <w:r>
        <w:br/>
      </w:r>
      <w:r>
        <w:rPr>
          <w:rFonts w:ascii="Times New Roman"/>
          <w:b w:val="false"/>
          <w:i w:val="false"/>
          <w:color w:val="000000"/>
          <w:sz w:val="28"/>
        </w:rPr>
        <w:t xml:space="preserve">
                   құрғақ қаймақ         12,0    сары май (-) 2,3 </w:t>
      </w:r>
      <w:r>
        <w:br/>
      </w:r>
      <w:r>
        <w:rPr>
          <w:rFonts w:ascii="Times New Roman"/>
          <w:b w:val="false"/>
          <w:i w:val="false"/>
          <w:color w:val="000000"/>
          <w:sz w:val="28"/>
        </w:rPr>
        <w:t xml:space="preserve">
                                                 қант (+) 1,6 </w:t>
      </w:r>
      <w:r>
        <w:br/>
      </w:r>
      <w:r>
        <w:rPr>
          <w:rFonts w:ascii="Times New Roman"/>
          <w:b w:val="false"/>
          <w:i w:val="false"/>
          <w:color w:val="000000"/>
          <w:sz w:val="28"/>
        </w:rPr>
        <w:t xml:space="preserve">
                   қантпен қоюландырыл. </w:t>
      </w:r>
      <w:r>
        <w:br/>
      </w:r>
      <w:r>
        <w:rPr>
          <w:rFonts w:ascii="Times New Roman"/>
          <w:b w:val="false"/>
          <w:i w:val="false"/>
          <w:color w:val="000000"/>
          <w:sz w:val="28"/>
        </w:rPr>
        <w:t xml:space="preserve">
                   ған қаймақ            36,0    сары май (-) 4,1 </w:t>
      </w:r>
      <w:r>
        <w:br/>
      </w:r>
      <w:r>
        <w:rPr>
          <w:rFonts w:ascii="Times New Roman"/>
          <w:b w:val="false"/>
          <w:i w:val="false"/>
          <w:color w:val="000000"/>
          <w:sz w:val="28"/>
        </w:rPr>
        <w:t xml:space="preserve">
                                                 қант (-) 11,7 </w:t>
      </w:r>
      <w:r>
        <w:br/>
      </w:r>
      <w:r>
        <w:rPr>
          <w:rFonts w:ascii="Times New Roman"/>
          <w:b w:val="false"/>
          <w:i w:val="false"/>
          <w:color w:val="000000"/>
          <w:sz w:val="28"/>
        </w:rPr>
        <w:t xml:space="preserve">
                   Жартылай майлы сүзбе  17,0    сары май (+) 2,0 </w:t>
      </w:r>
      <w:r>
        <w:br/>
      </w:r>
      <w:r>
        <w:rPr>
          <w:rFonts w:ascii="Times New Roman"/>
          <w:b w:val="false"/>
          <w:i w:val="false"/>
          <w:color w:val="000000"/>
          <w:sz w:val="28"/>
        </w:rPr>
        <w:t xml:space="preserve">
                                                 қант (+) 4,5 </w:t>
      </w:r>
      <w:r>
        <w:br/>
      </w:r>
      <w:r>
        <w:rPr>
          <w:rFonts w:ascii="Times New Roman"/>
          <w:b w:val="false"/>
          <w:i w:val="false"/>
          <w:color w:val="000000"/>
          <w:sz w:val="28"/>
        </w:rPr>
        <w:t xml:space="preserve">
                   Треска балығы         16,0    сары май (+) 3,7 </w:t>
      </w:r>
      <w:r>
        <w:br/>
      </w:r>
      <w:r>
        <w:rPr>
          <w:rFonts w:ascii="Times New Roman"/>
          <w:b w:val="false"/>
          <w:i w:val="false"/>
          <w:color w:val="000000"/>
          <w:sz w:val="28"/>
        </w:rPr>
        <w:t xml:space="preserve">
                                                 қант (+) 4,7 </w:t>
      </w:r>
      <w:r>
        <w:br/>
      </w:r>
      <w:r>
        <w:rPr>
          <w:rFonts w:ascii="Times New Roman"/>
          <w:b w:val="false"/>
          <w:i w:val="false"/>
          <w:color w:val="000000"/>
          <w:sz w:val="28"/>
        </w:rPr>
        <w:t xml:space="preserve">
                   Сүтсірне (пошехондық) 11,0    сары май (+) 0,4 </w:t>
      </w:r>
      <w:r>
        <w:br/>
      </w:r>
      <w:r>
        <w:rPr>
          <w:rFonts w:ascii="Times New Roman"/>
          <w:b w:val="false"/>
          <w:i w:val="false"/>
          <w:color w:val="000000"/>
          <w:sz w:val="28"/>
        </w:rPr>
        <w:t xml:space="preserve">
                                                 қант (+) 4,7 </w:t>
      </w:r>
      <w:r>
        <w:br/>
      </w:r>
      <w:r>
        <w:rPr>
          <w:rFonts w:ascii="Times New Roman"/>
          <w:b w:val="false"/>
          <w:i w:val="false"/>
          <w:color w:val="000000"/>
          <w:sz w:val="28"/>
        </w:rPr>
        <w:t xml:space="preserve">
                   Тауық жұмыртқасы      22,0    сары май (+) 0,8 </w:t>
      </w:r>
      <w:r>
        <w:br/>
      </w:r>
      <w:r>
        <w:rPr>
          <w:rFonts w:ascii="Times New Roman"/>
          <w:b w:val="false"/>
          <w:i w:val="false"/>
          <w:color w:val="000000"/>
          <w:sz w:val="28"/>
        </w:rPr>
        <w:t xml:space="preserve">
                                                 қант (+) 4,6 </w:t>
      </w:r>
      <w:r>
        <w:br/>
      </w:r>
      <w:r>
        <w:rPr>
          <w:rFonts w:ascii="Times New Roman"/>
          <w:b w:val="false"/>
          <w:i w:val="false"/>
          <w:color w:val="000000"/>
          <w:sz w:val="28"/>
        </w:rPr>
        <w:t xml:space="preserve">
                   жұмыртқа ұнтағы       6,0     сары май (+) 1,2 </w:t>
      </w:r>
      <w:r>
        <w:br/>
      </w:r>
      <w:r>
        <w:rPr>
          <w:rFonts w:ascii="Times New Roman"/>
          <w:b w:val="false"/>
          <w:i w:val="false"/>
          <w:color w:val="000000"/>
          <w:sz w:val="28"/>
        </w:rPr>
        <w:t xml:space="preserve">
                                                 қант (+) 4,3 </w:t>
      </w:r>
      <w:r>
        <w:br/>
      </w:r>
      <w:r>
        <w:rPr>
          <w:rFonts w:ascii="Times New Roman"/>
          <w:b w:val="false"/>
          <w:i w:val="false"/>
          <w:color w:val="000000"/>
          <w:sz w:val="28"/>
        </w:rPr>
        <w:t xml:space="preserve">
Жартылай </w:t>
      </w:r>
      <w:r>
        <w:br/>
      </w:r>
      <w:r>
        <w:rPr>
          <w:rFonts w:ascii="Times New Roman"/>
          <w:b w:val="false"/>
          <w:i w:val="false"/>
          <w:color w:val="000000"/>
          <w:sz w:val="28"/>
        </w:rPr>
        <w:t xml:space="preserve">
майлы </w:t>
      </w:r>
      <w:r>
        <w:br/>
      </w:r>
      <w:r>
        <w:rPr>
          <w:rFonts w:ascii="Times New Roman"/>
          <w:b w:val="false"/>
          <w:i w:val="false"/>
          <w:color w:val="000000"/>
          <w:sz w:val="28"/>
        </w:rPr>
        <w:t xml:space="preserve">
ірімшік     100,0  Сиыр еті              83,0    сары май (+) 3,9 </w:t>
      </w:r>
      <w:r>
        <w:br/>
      </w:r>
      <w:r>
        <w:rPr>
          <w:rFonts w:ascii="Times New Roman"/>
          <w:b w:val="false"/>
          <w:i w:val="false"/>
          <w:color w:val="000000"/>
          <w:sz w:val="28"/>
        </w:rPr>
        <w:t xml:space="preserve">
                                                 қант (+) 1,3 </w:t>
      </w:r>
      <w:r>
        <w:br/>
      </w:r>
      <w:r>
        <w:rPr>
          <w:rFonts w:ascii="Times New Roman"/>
          <w:b w:val="false"/>
          <w:i w:val="false"/>
          <w:color w:val="000000"/>
          <w:sz w:val="28"/>
        </w:rPr>
        <w:t xml:space="preserve">
                   Треска балығы         95,0    сары май (+) 10,2 </w:t>
      </w:r>
      <w:r>
        <w:br/>
      </w:r>
      <w:r>
        <w:rPr>
          <w:rFonts w:ascii="Times New Roman"/>
          <w:b w:val="false"/>
          <w:i w:val="false"/>
          <w:color w:val="000000"/>
          <w:sz w:val="28"/>
        </w:rPr>
        <w:t xml:space="preserve">
                                                 қант (+) 1,3 </w:t>
      </w:r>
      <w:r>
        <w:br/>
      </w:r>
      <w:r>
        <w:rPr>
          <w:rFonts w:ascii="Times New Roman"/>
          <w:b w:val="false"/>
          <w:i w:val="false"/>
          <w:color w:val="000000"/>
          <w:sz w:val="28"/>
        </w:rPr>
        <w:t xml:space="preserve">
Тауық </w:t>
      </w:r>
      <w:r>
        <w:br/>
      </w:r>
      <w:r>
        <w:rPr>
          <w:rFonts w:ascii="Times New Roman"/>
          <w:b w:val="false"/>
          <w:i w:val="false"/>
          <w:color w:val="000000"/>
          <w:sz w:val="28"/>
        </w:rPr>
        <w:t xml:space="preserve">
жұмыртқасы  41,0   Жартылай майлы сүзбе  31,0    сары май (+) 2,3 </w:t>
      </w:r>
      <w:r>
        <w:br/>
      </w:r>
      <w:r>
        <w:rPr>
          <w:rFonts w:ascii="Times New Roman"/>
          <w:b w:val="false"/>
          <w:i w:val="false"/>
          <w:color w:val="000000"/>
          <w:sz w:val="28"/>
        </w:rPr>
        <w:t xml:space="preserve">
                   Сиыр еті              26,0    сары май (+) 3,5 </w:t>
      </w:r>
      <w:r>
        <w:br/>
      </w:r>
      <w:r>
        <w:rPr>
          <w:rFonts w:ascii="Times New Roman"/>
          <w:b w:val="false"/>
          <w:i w:val="false"/>
          <w:color w:val="000000"/>
          <w:sz w:val="28"/>
        </w:rPr>
        <w:t xml:space="preserve">
                   Треска балығы         30,0    сары май (+) 5,4 </w:t>
      </w:r>
      <w:r>
        <w:br/>
      </w:r>
      <w:r>
        <w:rPr>
          <w:rFonts w:ascii="Times New Roman"/>
          <w:b w:val="false"/>
          <w:i w:val="false"/>
          <w:color w:val="000000"/>
          <w:sz w:val="28"/>
        </w:rPr>
        <w:t xml:space="preserve">
                                                 қант (+) 0,3 </w:t>
      </w:r>
      <w:r>
        <w:br/>
      </w:r>
      <w:r>
        <w:rPr>
          <w:rFonts w:ascii="Times New Roman"/>
          <w:b w:val="false"/>
          <w:i w:val="false"/>
          <w:color w:val="000000"/>
          <w:sz w:val="28"/>
        </w:rPr>
        <w:t xml:space="preserve">
                   қаймағы айрылмаған </w:t>
      </w:r>
      <w:r>
        <w:br/>
      </w:r>
      <w:r>
        <w:rPr>
          <w:rFonts w:ascii="Times New Roman"/>
          <w:b w:val="false"/>
          <w:i w:val="false"/>
          <w:color w:val="000000"/>
          <w:sz w:val="28"/>
        </w:rPr>
        <w:t xml:space="preserve">
                   сүт                   186,0   сары май (-) 1,5 </w:t>
      </w:r>
      <w:r>
        <w:br/>
      </w:r>
      <w:r>
        <w:rPr>
          <w:rFonts w:ascii="Times New Roman"/>
          <w:b w:val="false"/>
          <w:i w:val="false"/>
          <w:color w:val="000000"/>
          <w:sz w:val="28"/>
        </w:rPr>
        <w:t xml:space="preserve">
                                                 қант (-) 8,4 </w:t>
      </w:r>
      <w:r>
        <w:br/>
      </w:r>
      <w:r>
        <w:rPr>
          <w:rFonts w:ascii="Times New Roman"/>
          <w:b w:val="false"/>
          <w:i w:val="false"/>
          <w:color w:val="000000"/>
          <w:sz w:val="28"/>
        </w:rPr>
        <w:t xml:space="preserve">
                   Сүтсірне </w:t>
      </w:r>
      <w:r>
        <w:br/>
      </w:r>
      <w:r>
        <w:rPr>
          <w:rFonts w:ascii="Times New Roman"/>
          <w:b w:val="false"/>
          <w:i w:val="false"/>
          <w:color w:val="000000"/>
          <w:sz w:val="28"/>
        </w:rPr>
        <w:t xml:space="preserve">
                   (пошехондық)          20,0    сары май (-) 0,7 </w:t>
      </w:r>
      <w:r>
        <w:br/>
      </w:r>
      <w:r>
        <w:rPr>
          <w:rFonts w:ascii="Times New Roman"/>
          <w:b w:val="false"/>
          <w:i w:val="false"/>
          <w:color w:val="000000"/>
          <w:sz w:val="28"/>
        </w:rPr>
        <w:t xml:space="preserve">
                                                 қант (+) 0,3 </w:t>
      </w:r>
      <w:r>
        <w:br/>
      </w:r>
      <w:r>
        <w:rPr>
          <w:rFonts w:ascii="Times New Roman"/>
          <w:b w:val="false"/>
          <w:i w:val="false"/>
          <w:color w:val="000000"/>
          <w:sz w:val="28"/>
        </w:rPr>
        <w:t xml:space="preserve">
                   жұмыртқа ұнтағы       11,5    сары май (+) 6,5 </w:t>
      </w:r>
      <w:r>
        <w:br/>
      </w:r>
      <w:r>
        <w:rPr>
          <w:rFonts w:ascii="Times New Roman"/>
          <w:b w:val="false"/>
          <w:i w:val="false"/>
          <w:color w:val="000000"/>
          <w:sz w:val="28"/>
        </w:rPr>
        <w:t xml:space="preserve">
                                                 қант (-) 0,5 </w:t>
      </w:r>
      <w:r>
        <w:br/>
      </w:r>
      <w:r>
        <w:rPr>
          <w:rFonts w:ascii="Times New Roman"/>
          <w:b w:val="false"/>
          <w:i w:val="false"/>
          <w:color w:val="000000"/>
          <w:sz w:val="28"/>
        </w:rPr>
        <w:t xml:space="preserve">
Треска </w:t>
      </w:r>
      <w:r>
        <w:br/>
      </w:r>
      <w:r>
        <w:rPr>
          <w:rFonts w:ascii="Times New Roman"/>
          <w:b w:val="false"/>
          <w:i w:val="false"/>
          <w:color w:val="000000"/>
          <w:sz w:val="28"/>
        </w:rPr>
        <w:t xml:space="preserve">
балығы             Сиыр еті              87,0    сары май (-) 1,5 </w:t>
      </w:r>
      <w:r>
        <w:br/>
      </w:r>
      <w:r>
        <w:rPr>
          <w:rFonts w:ascii="Times New Roman"/>
          <w:b w:val="false"/>
          <w:i w:val="false"/>
          <w:color w:val="000000"/>
          <w:sz w:val="28"/>
        </w:rPr>
        <w:t xml:space="preserve">
                   Жартылай майлы сүзбе  105,0   сары май (-) 10,8 </w:t>
      </w:r>
      <w:r>
        <w:br/>
      </w:r>
      <w:r>
        <w:rPr>
          <w:rFonts w:ascii="Times New Roman"/>
          <w:b w:val="false"/>
          <w:i w:val="false"/>
          <w:color w:val="000000"/>
          <w:sz w:val="28"/>
        </w:rPr>
        <w:t xml:space="preserve">
                                                 қант (-) 2,8 </w:t>
      </w:r>
      <w:r>
        <w:br/>
      </w:r>
      <w:r>
        <w:rPr>
          <w:rFonts w:ascii="Times New Roman"/>
          <w:b w:val="false"/>
          <w:i w:val="false"/>
          <w:color w:val="000000"/>
          <w:sz w:val="28"/>
        </w:rPr>
        <w:t xml:space="preserve">
                   жұмыртқа ұнтағы       39,0    сары май (-) 16,8 </w:t>
      </w:r>
      <w:r>
        <w:br/>
      </w:r>
      <w:r>
        <w:rPr>
          <w:rFonts w:ascii="Times New Roman"/>
          <w:b w:val="false"/>
          <w:i w:val="false"/>
          <w:color w:val="000000"/>
          <w:sz w:val="28"/>
        </w:rPr>
        <w:t xml:space="preserve">
                                                 қант (-) 2,8 </w:t>
      </w:r>
      <w:r>
        <w:br/>
      </w:r>
      <w:r>
        <w:rPr>
          <w:rFonts w:ascii="Times New Roman"/>
          <w:b w:val="false"/>
          <w:i w:val="false"/>
          <w:color w:val="000000"/>
          <w:sz w:val="28"/>
        </w:rPr>
        <w:t xml:space="preserve">
____________________________________________________________________ </w:t>
      </w:r>
    </w:p>
    <w:bookmarkStart w:name="z135" w:id="118"/>
    <w:p>
      <w:pPr>
        <w:spacing w:after="0"/>
        <w:ind w:left="0"/>
        <w:jc w:val="both"/>
      </w:pPr>
      <w:r>
        <w:rPr>
          <w:rFonts w:ascii="Times New Roman"/>
          <w:b w:val="false"/>
          <w:i w:val="false"/>
          <w:color w:val="000000"/>
          <w:sz w:val="28"/>
        </w:rPr>
        <w:t xml:space="preserve">
      Белок, май және көмірсутектерін қолдану нормасы мен калориялығының мөлшерлері </w:t>
      </w:r>
      <w:r>
        <w:br/>
      </w: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Жасы      | Калория. | Белоктар | Майлар  | Линолды   |  Көмір </w:t>
      </w:r>
      <w:r>
        <w:br/>
      </w:r>
      <w:r>
        <w:rPr>
          <w:rFonts w:ascii="Times New Roman"/>
          <w:b w:val="false"/>
          <w:i w:val="false"/>
          <w:color w:val="000000"/>
          <w:sz w:val="28"/>
        </w:rPr>
        <w:t xml:space="preserve">
            |  лығы    | (күніне/ |(күніне/ |  қышқыл   | Сутектері </w:t>
      </w:r>
      <w:r>
        <w:br/>
      </w:r>
      <w:r>
        <w:rPr>
          <w:rFonts w:ascii="Times New Roman"/>
          <w:b w:val="false"/>
          <w:i w:val="false"/>
          <w:color w:val="000000"/>
          <w:sz w:val="28"/>
        </w:rPr>
        <w:t xml:space="preserve">
            | (күніне/ |  грамм)  |грамм)   |(каллория, | (күніне/ </w:t>
      </w:r>
      <w:r>
        <w:br/>
      </w:r>
      <w:r>
        <w:rPr>
          <w:rFonts w:ascii="Times New Roman"/>
          <w:b w:val="false"/>
          <w:i w:val="false"/>
          <w:color w:val="000000"/>
          <w:sz w:val="28"/>
        </w:rPr>
        <w:t xml:space="preserve">
            |  кило.   |          |         |    %)     |  грамм) </w:t>
      </w:r>
      <w:r>
        <w:br/>
      </w:r>
      <w:r>
        <w:rPr>
          <w:rFonts w:ascii="Times New Roman"/>
          <w:b w:val="false"/>
          <w:i w:val="false"/>
          <w:color w:val="000000"/>
          <w:sz w:val="28"/>
        </w:rPr>
        <w:t xml:space="preserve">
            | каллория)|          |         |           | барлығы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жас         1970        68        68        3          272 </w:t>
      </w:r>
      <w:r>
        <w:br/>
      </w:r>
      <w:r>
        <w:rPr>
          <w:rFonts w:ascii="Times New Roman"/>
          <w:b w:val="false"/>
          <w:i w:val="false"/>
          <w:color w:val="000000"/>
          <w:sz w:val="28"/>
        </w:rPr>
        <w:t xml:space="preserve">
7-10 жас       2300        79        79        3          315 </w:t>
      </w:r>
      <w:r>
        <w:br/>
      </w:r>
      <w:r>
        <w:rPr>
          <w:rFonts w:ascii="Times New Roman"/>
          <w:b w:val="false"/>
          <w:i w:val="false"/>
          <w:color w:val="000000"/>
          <w:sz w:val="28"/>
        </w:rPr>
        <w:t xml:space="preserve">
11-13 жас      2700        93        93        3          370 </w:t>
      </w:r>
      <w:r>
        <w:br/>
      </w:r>
      <w:r>
        <w:rPr>
          <w:rFonts w:ascii="Times New Roman"/>
          <w:b w:val="false"/>
          <w:i w:val="false"/>
          <w:color w:val="000000"/>
          <w:sz w:val="28"/>
        </w:rPr>
        <w:t xml:space="preserve">
(ер балалар </w:t>
      </w:r>
      <w:r>
        <w:br/>
      </w:r>
      <w:r>
        <w:rPr>
          <w:rFonts w:ascii="Times New Roman"/>
          <w:b w:val="false"/>
          <w:i w:val="false"/>
          <w:color w:val="000000"/>
          <w:sz w:val="28"/>
        </w:rPr>
        <w:t xml:space="preserve">
үшін)         2450        85        85        3          340 </w:t>
      </w:r>
      <w:r>
        <w:br/>
      </w:r>
      <w:r>
        <w:rPr>
          <w:rFonts w:ascii="Times New Roman"/>
          <w:b w:val="false"/>
          <w:i w:val="false"/>
          <w:color w:val="000000"/>
          <w:sz w:val="28"/>
        </w:rPr>
        <w:t xml:space="preserve">
11-13 жас </w:t>
      </w:r>
      <w:r>
        <w:br/>
      </w:r>
      <w:r>
        <w:rPr>
          <w:rFonts w:ascii="Times New Roman"/>
          <w:b w:val="false"/>
          <w:i w:val="false"/>
          <w:color w:val="000000"/>
          <w:sz w:val="28"/>
        </w:rPr>
        <w:t xml:space="preserve">
(қыздар үшін)  2900       100       100 </w:t>
      </w:r>
      <w:r>
        <w:br/>
      </w:r>
      <w:r>
        <w:rPr>
          <w:rFonts w:ascii="Times New Roman"/>
          <w:b w:val="false"/>
          <w:i w:val="false"/>
          <w:color w:val="000000"/>
          <w:sz w:val="28"/>
        </w:rPr>
        <w:t xml:space="preserve">
14 жас (ер </w:t>
      </w:r>
      <w:r>
        <w:br/>
      </w:r>
      <w:r>
        <w:rPr>
          <w:rFonts w:ascii="Times New Roman"/>
          <w:b w:val="false"/>
          <w:i w:val="false"/>
          <w:color w:val="000000"/>
          <w:sz w:val="28"/>
        </w:rPr>
        <w:t xml:space="preserve">
балалар үшін)  2600        90        90        3          400 </w:t>
      </w:r>
      <w:r>
        <w:br/>
      </w:r>
      <w:r>
        <w:rPr>
          <w:rFonts w:ascii="Times New Roman"/>
          <w:b w:val="false"/>
          <w:i w:val="false"/>
          <w:color w:val="000000"/>
          <w:sz w:val="28"/>
        </w:rPr>
        <w:t xml:space="preserve">
14 жас </w:t>
      </w:r>
      <w:r>
        <w:br/>
      </w:r>
      <w:r>
        <w:rPr>
          <w:rFonts w:ascii="Times New Roman"/>
          <w:b w:val="false"/>
          <w:i w:val="false"/>
          <w:color w:val="000000"/>
          <w:sz w:val="28"/>
        </w:rPr>
        <w:t xml:space="preserve">
(бойжеткендер                                  3          360 </w:t>
      </w:r>
      <w:r>
        <w:br/>
      </w:r>
      <w:r>
        <w:rPr>
          <w:rFonts w:ascii="Times New Roman"/>
          <w:b w:val="false"/>
          <w:i w:val="false"/>
          <w:color w:val="000000"/>
          <w:sz w:val="28"/>
        </w:rPr>
        <w:t xml:space="preserve">
үшін) </w:t>
      </w:r>
      <w:r>
        <w:br/>
      </w:r>
      <w:r>
        <w:rPr>
          <w:rFonts w:ascii="Times New Roman"/>
          <w:b w:val="false"/>
          <w:i w:val="false"/>
          <w:color w:val="000000"/>
          <w:sz w:val="28"/>
        </w:rPr>
        <w:t xml:space="preserve">
____________________________________________________________________ </w:t>
      </w:r>
    </w:p>
    <w:bookmarkEnd w:id="118"/>
    <w:bookmarkStart w:name="z136" w:id="119"/>
    <w:p>
      <w:pPr>
        <w:spacing w:after="0"/>
        <w:ind w:left="0"/>
        <w:jc w:val="both"/>
      </w:pPr>
      <w:r>
        <w:rPr>
          <w:rFonts w:ascii="Times New Roman"/>
          <w:b w:val="false"/>
          <w:i w:val="false"/>
          <w:color w:val="000000"/>
          <w:sz w:val="28"/>
        </w:rPr>
        <w:t xml:space="preserve">
      Тамақ өнімдерін суық және жылы өңдеу кезіндегі шығын нормалары </w:t>
      </w:r>
    </w:p>
    <w:bookmarkEnd w:id="119"/>
    <w:p>
      <w:pPr>
        <w:spacing w:after="0"/>
        <w:ind w:left="0"/>
        <w:jc w:val="both"/>
      </w:pPr>
      <w:r>
        <w:rPr>
          <w:rFonts w:ascii="Times New Roman"/>
          <w:b w:val="false"/>
          <w:i w:val="false"/>
          <w:color w:val="000000"/>
          <w:sz w:val="28"/>
        </w:rPr>
        <w:t xml:space="preserve">                                                            4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Өнімдердің аты          |            Шығын пайызы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  Суық өңдеу  |   Жылы өңдеу </w:t>
      </w:r>
      <w:r>
        <w:br/>
      </w:r>
      <w:r>
        <w:rPr>
          <w:rFonts w:ascii="Times New Roman"/>
          <w:b w:val="false"/>
          <w:i w:val="false"/>
          <w:color w:val="000000"/>
          <w:sz w:val="28"/>
        </w:rPr>
        <w:t xml:space="preserve">
                           |  кезіндегі   |    Кезіндегі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ет (сиыр еті)                    30,5 </w:t>
      </w:r>
      <w:r>
        <w:br/>
      </w:r>
      <w:r>
        <w:rPr>
          <w:rFonts w:ascii="Times New Roman"/>
          <w:b w:val="false"/>
          <w:i w:val="false"/>
          <w:color w:val="000000"/>
          <w:sz w:val="28"/>
        </w:rPr>
        <w:t xml:space="preserve">
       піскен ет                                            38 </w:t>
      </w:r>
      <w:r>
        <w:br/>
      </w:r>
      <w:r>
        <w:rPr>
          <w:rFonts w:ascii="Times New Roman"/>
          <w:b w:val="false"/>
          <w:i w:val="false"/>
          <w:color w:val="000000"/>
          <w:sz w:val="28"/>
        </w:rPr>
        <w:t xml:space="preserve">
    Буға пісірілген ет                                      40 </w:t>
      </w:r>
      <w:r>
        <w:br/>
      </w:r>
      <w:r>
        <w:rPr>
          <w:rFonts w:ascii="Times New Roman"/>
          <w:b w:val="false"/>
          <w:i w:val="false"/>
          <w:color w:val="000000"/>
          <w:sz w:val="28"/>
        </w:rPr>
        <w:t xml:space="preserve">
(ұсақ тілімдер: азу, гуляш, </w:t>
      </w:r>
      <w:r>
        <w:br/>
      </w:r>
      <w:r>
        <w:rPr>
          <w:rFonts w:ascii="Times New Roman"/>
          <w:b w:val="false"/>
          <w:i w:val="false"/>
          <w:color w:val="000000"/>
          <w:sz w:val="28"/>
        </w:rPr>
        <w:t xml:space="preserve">
қуырылған ет, бефстроганов)                                 37 </w:t>
      </w:r>
      <w:r>
        <w:br/>
      </w:r>
      <w:r>
        <w:rPr>
          <w:rFonts w:ascii="Times New Roman"/>
          <w:b w:val="false"/>
          <w:i w:val="false"/>
          <w:color w:val="000000"/>
          <w:sz w:val="28"/>
        </w:rPr>
        <w:t xml:space="preserve">
   Қуырылған котлеттер, </w:t>
      </w:r>
      <w:r>
        <w:br/>
      </w:r>
      <w:r>
        <w:rPr>
          <w:rFonts w:ascii="Times New Roman"/>
          <w:b w:val="false"/>
          <w:i w:val="false"/>
          <w:color w:val="000000"/>
          <w:sz w:val="28"/>
        </w:rPr>
        <w:t xml:space="preserve">
   битоктар, шницельдер                                     19 </w:t>
      </w:r>
      <w:r>
        <w:br/>
      </w:r>
      <w:r>
        <w:rPr>
          <w:rFonts w:ascii="Times New Roman"/>
          <w:b w:val="false"/>
          <w:i w:val="false"/>
          <w:color w:val="000000"/>
          <w:sz w:val="28"/>
        </w:rPr>
        <w:t xml:space="preserve">
     Қуырылған және </w:t>
      </w:r>
      <w:r>
        <w:br/>
      </w:r>
      <w:r>
        <w:rPr>
          <w:rFonts w:ascii="Times New Roman"/>
          <w:b w:val="false"/>
          <w:i w:val="false"/>
          <w:color w:val="000000"/>
          <w:sz w:val="28"/>
        </w:rPr>
        <w:t xml:space="preserve">
   бұқтырылған тефтелилер                                   15 </w:t>
      </w:r>
      <w:r>
        <w:br/>
      </w:r>
      <w:r>
        <w:rPr>
          <w:rFonts w:ascii="Times New Roman"/>
          <w:b w:val="false"/>
          <w:i w:val="false"/>
          <w:color w:val="000000"/>
          <w:sz w:val="28"/>
        </w:rPr>
        <w:t xml:space="preserve">
Турама және қуырылған зразы                                 15 </w:t>
      </w:r>
      <w:r>
        <w:br/>
      </w:r>
      <w:r>
        <w:rPr>
          <w:rFonts w:ascii="Times New Roman"/>
          <w:b w:val="false"/>
          <w:i w:val="false"/>
          <w:color w:val="000000"/>
          <w:sz w:val="28"/>
        </w:rPr>
        <w:t xml:space="preserve">
  Қуырылған және жұмыртқа </w:t>
      </w:r>
      <w:r>
        <w:br/>
      </w:r>
      <w:r>
        <w:rPr>
          <w:rFonts w:ascii="Times New Roman"/>
          <w:b w:val="false"/>
          <w:i w:val="false"/>
          <w:color w:val="000000"/>
          <w:sz w:val="28"/>
        </w:rPr>
        <w:t xml:space="preserve">
      қосылған рулет                                        12 </w:t>
      </w:r>
      <w:r>
        <w:br/>
      </w:r>
      <w:r>
        <w:rPr>
          <w:rFonts w:ascii="Times New Roman"/>
          <w:b w:val="false"/>
          <w:i w:val="false"/>
          <w:color w:val="000000"/>
          <w:sz w:val="28"/>
        </w:rPr>
        <w:t xml:space="preserve">
        Тауық еті                      25 </w:t>
      </w:r>
      <w:r>
        <w:br/>
      </w:r>
      <w:r>
        <w:rPr>
          <w:rFonts w:ascii="Times New Roman"/>
          <w:b w:val="false"/>
          <w:i w:val="false"/>
          <w:color w:val="000000"/>
          <w:sz w:val="28"/>
        </w:rPr>
        <w:t xml:space="preserve">
     Піскен тауық еті                   7                   28 </w:t>
      </w:r>
      <w:r>
        <w:br/>
      </w:r>
      <w:r>
        <w:rPr>
          <w:rFonts w:ascii="Times New Roman"/>
          <w:b w:val="false"/>
          <w:i w:val="false"/>
          <w:color w:val="000000"/>
          <w:sz w:val="28"/>
        </w:rPr>
        <w:t xml:space="preserve">
      Қуырылған және </w:t>
      </w:r>
      <w:r>
        <w:br/>
      </w:r>
      <w:r>
        <w:rPr>
          <w:rFonts w:ascii="Times New Roman"/>
          <w:b w:val="false"/>
          <w:i w:val="false"/>
          <w:color w:val="000000"/>
          <w:sz w:val="28"/>
        </w:rPr>
        <w:t xml:space="preserve">
  бұқтырылған бауыр еті                                     28 </w:t>
      </w:r>
      <w:r>
        <w:br/>
      </w:r>
      <w:r>
        <w:rPr>
          <w:rFonts w:ascii="Times New Roman"/>
          <w:b w:val="false"/>
          <w:i w:val="false"/>
          <w:color w:val="000000"/>
          <w:sz w:val="28"/>
        </w:rPr>
        <w:t xml:space="preserve">
       Хек балығы                      41 </w:t>
      </w:r>
      <w:r>
        <w:br/>
      </w:r>
      <w:r>
        <w:rPr>
          <w:rFonts w:ascii="Times New Roman"/>
          <w:b w:val="false"/>
          <w:i w:val="false"/>
          <w:color w:val="000000"/>
          <w:sz w:val="28"/>
        </w:rPr>
        <w:t xml:space="preserve">
   Пісірілген хек балығы                                    18 </w:t>
      </w:r>
      <w:r>
        <w:br/>
      </w:r>
      <w:r>
        <w:rPr>
          <w:rFonts w:ascii="Times New Roman"/>
          <w:b w:val="false"/>
          <w:i w:val="false"/>
          <w:color w:val="000000"/>
          <w:sz w:val="28"/>
        </w:rPr>
        <w:t xml:space="preserve">
    Қуырылған хек балығы                                    18 </w:t>
      </w:r>
      <w:r>
        <w:br/>
      </w:r>
      <w:r>
        <w:rPr>
          <w:rFonts w:ascii="Times New Roman"/>
          <w:b w:val="false"/>
          <w:i w:val="false"/>
          <w:color w:val="000000"/>
          <w:sz w:val="28"/>
        </w:rPr>
        <w:t xml:space="preserve">
   Хек балығының сүбесі </w:t>
      </w:r>
      <w:r>
        <w:br/>
      </w:r>
      <w:r>
        <w:rPr>
          <w:rFonts w:ascii="Times New Roman"/>
          <w:b w:val="false"/>
          <w:i w:val="false"/>
          <w:color w:val="000000"/>
          <w:sz w:val="28"/>
        </w:rPr>
        <w:t xml:space="preserve">
  (сүйексіз, терісі алынбаған)         52 </w:t>
      </w:r>
      <w:r>
        <w:br/>
      </w:r>
      <w:r>
        <w:rPr>
          <w:rFonts w:ascii="Times New Roman"/>
          <w:b w:val="false"/>
          <w:i w:val="false"/>
          <w:color w:val="000000"/>
          <w:sz w:val="28"/>
        </w:rPr>
        <w:t xml:space="preserve">
Қуырылған хек балығының сүбесі                             20 </w:t>
      </w:r>
      <w:r>
        <w:br/>
      </w:r>
      <w:r>
        <w:rPr>
          <w:rFonts w:ascii="Times New Roman"/>
          <w:b w:val="false"/>
          <w:i w:val="false"/>
          <w:color w:val="000000"/>
          <w:sz w:val="28"/>
        </w:rPr>
        <w:t xml:space="preserve">
бөктірілген хек балығының сүбесі                            18 </w:t>
      </w:r>
      <w:r>
        <w:br/>
      </w:r>
      <w:r>
        <w:rPr>
          <w:rFonts w:ascii="Times New Roman"/>
          <w:b w:val="false"/>
          <w:i w:val="false"/>
          <w:color w:val="000000"/>
          <w:sz w:val="28"/>
        </w:rPr>
        <w:t xml:space="preserve">
    Пісірілген треска балығы           43                   18 </w:t>
      </w:r>
      <w:r>
        <w:br/>
      </w:r>
      <w:r>
        <w:rPr>
          <w:rFonts w:ascii="Times New Roman"/>
          <w:b w:val="false"/>
          <w:i w:val="false"/>
          <w:color w:val="000000"/>
          <w:sz w:val="28"/>
        </w:rPr>
        <w:t xml:space="preserve">
    Қуырылған треска балығы                                 20 </w:t>
      </w:r>
      <w:r>
        <w:br/>
      </w:r>
      <w:r>
        <w:rPr>
          <w:rFonts w:ascii="Times New Roman"/>
          <w:b w:val="false"/>
          <w:i w:val="false"/>
          <w:color w:val="000000"/>
          <w:sz w:val="28"/>
        </w:rPr>
        <w:t xml:space="preserve">
    Треска балығының сүбесі </w:t>
      </w:r>
      <w:r>
        <w:br/>
      </w:r>
      <w:r>
        <w:rPr>
          <w:rFonts w:ascii="Times New Roman"/>
          <w:b w:val="false"/>
          <w:i w:val="false"/>
          <w:color w:val="000000"/>
          <w:sz w:val="28"/>
        </w:rPr>
        <w:t xml:space="preserve">
  (сүйексіз, терісі алынбаған)         54 </w:t>
      </w:r>
      <w:r>
        <w:br/>
      </w:r>
      <w:r>
        <w:rPr>
          <w:rFonts w:ascii="Times New Roman"/>
          <w:b w:val="false"/>
          <w:i w:val="false"/>
          <w:color w:val="000000"/>
          <w:sz w:val="28"/>
        </w:rPr>
        <w:t xml:space="preserve">
Қуырылған треска балығының сүбесі                           20 </w:t>
      </w:r>
      <w:r>
        <w:br/>
      </w:r>
      <w:r>
        <w:rPr>
          <w:rFonts w:ascii="Times New Roman"/>
          <w:b w:val="false"/>
          <w:i w:val="false"/>
          <w:color w:val="000000"/>
          <w:sz w:val="28"/>
        </w:rPr>
        <w:t xml:space="preserve">
Бөктірілген треска балығының сүбесі                         18 </w:t>
      </w:r>
      <w:r>
        <w:br/>
      </w:r>
      <w:r>
        <w:rPr>
          <w:rFonts w:ascii="Times New Roman"/>
          <w:b w:val="false"/>
          <w:i w:val="false"/>
          <w:color w:val="000000"/>
          <w:sz w:val="28"/>
        </w:rPr>
        <w:t xml:space="preserve">
         Шұжықшалар                                         2,5 </w:t>
      </w:r>
      <w:r>
        <w:br/>
      </w:r>
      <w:r>
        <w:rPr>
          <w:rFonts w:ascii="Times New Roman"/>
          <w:b w:val="false"/>
          <w:i w:val="false"/>
          <w:color w:val="000000"/>
          <w:sz w:val="28"/>
        </w:rPr>
        <w:t xml:space="preserve">
      Пісірілген шұжық                                      3 </w:t>
      </w:r>
    </w:p>
    <w:p>
      <w:pPr>
        <w:spacing w:after="0"/>
        <w:ind w:left="0"/>
        <w:jc w:val="both"/>
      </w:pPr>
      <w:r>
        <w:rPr>
          <w:rFonts w:ascii="Times New Roman"/>
          <w:b w:val="false"/>
          <w:i w:val="false"/>
          <w:color w:val="000000"/>
          <w:sz w:val="28"/>
        </w:rPr>
        <w:t xml:space="preserve">   Жартылай қақталған шұжық             2 </w:t>
      </w:r>
      <w:r>
        <w:br/>
      </w:r>
      <w:r>
        <w:rPr>
          <w:rFonts w:ascii="Times New Roman"/>
          <w:b w:val="false"/>
          <w:i w:val="false"/>
          <w:color w:val="000000"/>
          <w:sz w:val="28"/>
        </w:rPr>
        <w:t xml:space="preserve">
          Сүтсірне                      2 </w:t>
      </w:r>
      <w:r>
        <w:br/>
      </w:r>
      <w:r>
        <w:rPr>
          <w:rFonts w:ascii="Times New Roman"/>
          <w:b w:val="false"/>
          <w:i w:val="false"/>
          <w:color w:val="000000"/>
          <w:sz w:val="28"/>
        </w:rPr>
        <w:t xml:space="preserve">
    Ұсақтау кезіндегі сүзбе             1 </w:t>
      </w:r>
      <w:r>
        <w:br/>
      </w:r>
      <w:r>
        <w:rPr>
          <w:rFonts w:ascii="Times New Roman"/>
          <w:b w:val="false"/>
          <w:i w:val="false"/>
          <w:color w:val="000000"/>
          <w:sz w:val="28"/>
        </w:rPr>
        <w:t xml:space="preserve">
        Аршылған картоп                 40                  3 </w:t>
      </w:r>
      <w:r>
        <w:br/>
      </w:r>
      <w:r>
        <w:rPr>
          <w:rFonts w:ascii="Times New Roman"/>
          <w:b w:val="false"/>
          <w:i w:val="false"/>
          <w:color w:val="000000"/>
          <w:sz w:val="28"/>
        </w:rPr>
        <w:t xml:space="preserve">
        Қуырылған картоп                                    31 </w:t>
      </w:r>
      <w:r>
        <w:br/>
      </w:r>
      <w:r>
        <w:rPr>
          <w:rFonts w:ascii="Times New Roman"/>
          <w:b w:val="false"/>
          <w:i w:val="false"/>
          <w:color w:val="000000"/>
          <w:sz w:val="28"/>
        </w:rPr>
        <w:t xml:space="preserve">
Қабығымен піскен картопты соңынан </w:t>
      </w:r>
      <w:r>
        <w:br/>
      </w:r>
      <w:r>
        <w:rPr>
          <w:rFonts w:ascii="Times New Roman"/>
          <w:b w:val="false"/>
          <w:i w:val="false"/>
          <w:color w:val="000000"/>
          <w:sz w:val="28"/>
        </w:rPr>
        <w:t xml:space="preserve">
        қабығынан тазалау                                   43 </w:t>
      </w:r>
      <w:r>
        <w:br/>
      </w:r>
      <w:r>
        <w:rPr>
          <w:rFonts w:ascii="Times New Roman"/>
          <w:b w:val="false"/>
          <w:i w:val="false"/>
          <w:color w:val="000000"/>
          <w:sz w:val="28"/>
        </w:rPr>
        <w:t xml:space="preserve">
        Аршылған шикі сәбіз             25 </w:t>
      </w:r>
      <w:r>
        <w:br/>
      </w:r>
      <w:r>
        <w:rPr>
          <w:rFonts w:ascii="Times New Roman"/>
          <w:b w:val="false"/>
          <w:i w:val="false"/>
          <w:color w:val="000000"/>
          <w:sz w:val="28"/>
        </w:rPr>
        <w:t xml:space="preserve">
          Қуырылған сәбіз                                   32 </w:t>
      </w:r>
      <w:r>
        <w:br/>
      </w:r>
      <w:r>
        <w:rPr>
          <w:rFonts w:ascii="Times New Roman"/>
          <w:b w:val="false"/>
          <w:i w:val="false"/>
          <w:color w:val="000000"/>
          <w:sz w:val="28"/>
        </w:rPr>
        <w:t xml:space="preserve">
     Қабығымен піскен сәбізді </w:t>
      </w:r>
      <w:r>
        <w:br/>
      </w:r>
      <w:r>
        <w:rPr>
          <w:rFonts w:ascii="Times New Roman"/>
          <w:b w:val="false"/>
          <w:i w:val="false"/>
          <w:color w:val="000000"/>
          <w:sz w:val="28"/>
        </w:rPr>
        <w:t xml:space="preserve">
          соңынан тазалау                                   25 </w:t>
      </w:r>
      <w:r>
        <w:br/>
      </w:r>
      <w:r>
        <w:rPr>
          <w:rFonts w:ascii="Times New Roman"/>
          <w:b w:val="false"/>
          <w:i w:val="false"/>
          <w:color w:val="000000"/>
          <w:sz w:val="28"/>
        </w:rPr>
        <w:t xml:space="preserve">
    Піскен сәбізді ұзынша немесе </w:t>
      </w:r>
      <w:r>
        <w:br/>
      </w:r>
      <w:r>
        <w:rPr>
          <w:rFonts w:ascii="Times New Roman"/>
          <w:b w:val="false"/>
          <w:i w:val="false"/>
          <w:color w:val="000000"/>
          <w:sz w:val="28"/>
        </w:rPr>
        <w:t xml:space="preserve">
        куб түрінде турау                                   8 </w:t>
      </w:r>
      <w:r>
        <w:br/>
      </w:r>
      <w:r>
        <w:rPr>
          <w:rFonts w:ascii="Times New Roman"/>
          <w:b w:val="false"/>
          <w:i w:val="false"/>
          <w:color w:val="000000"/>
          <w:sz w:val="28"/>
        </w:rPr>
        <w:t xml:space="preserve">
           Шикі қызылша                 25 </w:t>
      </w:r>
      <w:r>
        <w:br/>
      </w:r>
      <w:r>
        <w:rPr>
          <w:rFonts w:ascii="Times New Roman"/>
          <w:b w:val="false"/>
          <w:i w:val="false"/>
          <w:color w:val="000000"/>
          <w:sz w:val="28"/>
        </w:rPr>
        <w:t xml:space="preserve">
Қабығы аршылып пісірілген қызылша                          27 </w:t>
      </w:r>
      <w:r>
        <w:br/>
      </w:r>
      <w:r>
        <w:rPr>
          <w:rFonts w:ascii="Times New Roman"/>
          <w:b w:val="false"/>
          <w:i w:val="false"/>
          <w:color w:val="000000"/>
          <w:sz w:val="28"/>
        </w:rPr>
        <w:t xml:space="preserve">
          Ақтүсті капуста               1 </w:t>
      </w:r>
      <w:r>
        <w:br/>
      </w:r>
      <w:r>
        <w:rPr>
          <w:rFonts w:ascii="Times New Roman"/>
          <w:b w:val="false"/>
          <w:i w:val="false"/>
          <w:color w:val="000000"/>
          <w:sz w:val="28"/>
        </w:rPr>
        <w:t xml:space="preserve">
       Аршылған жас қырыққабат          20 </w:t>
      </w:r>
      <w:r>
        <w:br/>
      </w:r>
      <w:r>
        <w:rPr>
          <w:rFonts w:ascii="Times New Roman"/>
          <w:b w:val="false"/>
          <w:i w:val="false"/>
          <w:color w:val="000000"/>
          <w:sz w:val="28"/>
        </w:rPr>
        <w:t xml:space="preserve">
       Бұқтырылған қырыққабат                               21 </w:t>
      </w:r>
      <w:r>
        <w:br/>
      </w:r>
      <w:r>
        <w:rPr>
          <w:rFonts w:ascii="Times New Roman"/>
          <w:b w:val="false"/>
          <w:i w:val="false"/>
          <w:color w:val="000000"/>
          <w:sz w:val="28"/>
        </w:rPr>
        <w:t xml:space="preserve">
               Пияз                     16 </w:t>
      </w:r>
      <w:r>
        <w:br/>
      </w:r>
      <w:r>
        <w:rPr>
          <w:rFonts w:ascii="Times New Roman"/>
          <w:b w:val="false"/>
          <w:i w:val="false"/>
          <w:color w:val="000000"/>
          <w:sz w:val="28"/>
        </w:rPr>
        <w:t xml:space="preserve">
        Көжелерге дайындалып </w:t>
      </w:r>
      <w:r>
        <w:br/>
      </w:r>
      <w:r>
        <w:rPr>
          <w:rFonts w:ascii="Times New Roman"/>
          <w:b w:val="false"/>
          <w:i w:val="false"/>
          <w:color w:val="000000"/>
          <w:sz w:val="28"/>
        </w:rPr>
        <w:t xml:space="preserve">
          қуырылған пияз                                    20 </w:t>
      </w:r>
      <w:r>
        <w:br/>
      </w:r>
      <w:r>
        <w:rPr>
          <w:rFonts w:ascii="Times New Roman"/>
          <w:b w:val="false"/>
          <w:i w:val="false"/>
          <w:color w:val="000000"/>
          <w:sz w:val="28"/>
        </w:rPr>
        <w:t xml:space="preserve">
     Тұздық және екінші тағамға </w:t>
      </w:r>
      <w:r>
        <w:br/>
      </w:r>
      <w:r>
        <w:rPr>
          <w:rFonts w:ascii="Times New Roman"/>
          <w:b w:val="false"/>
          <w:i w:val="false"/>
          <w:color w:val="000000"/>
          <w:sz w:val="28"/>
        </w:rPr>
        <w:t xml:space="preserve">
   берілетін ас үшін әзірленген пияз                        50 </w:t>
      </w:r>
      <w:r>
        <w:br/>
      </w:r>
      <w:r>
        <w:rPr>
          <w:rFonts w:ascii="Times New Roman"/>
          <w:b w:val="false"/>
          <w:i w:val="false"/>
          <w:color w:val="000000"/>
          <w:sz w:val="28"/>
        </w:rPr>
        <w:t xml:space="preserve">
              Көк пияз                  20 </w:t>
      </w:r>
      <w:r>
        <w:br/>
      </w:r>
      <w:r>
        <w:rPr>
          <w:rFonts w:ascii="Times New Roman"/>
          <w:b w:val="false"/>
          <w:i w:val="false"/>
          <w:color w:val="000000"/>
          <w:sz w:val="28"/>
        </w:rPr>
        <w:t xml:space="preserve">
        Аршылмаған жас қияр              5 </w:t>
      </w:r>
      <w:r>
        <w:br/>
      </w:r>
      <w:r>
        <w:rPr>
          <w:rFonts w:ascii="Times New Roman"/>
          <w:b w:val="false"/>
          <w:i w:val="false"/>
          <w:color w:val="000000"/>
          <w:sz w:val="28"/>
        </w:rPr>
        <w:t xml:space="preserve">
         Аршылған жас қияр              20 </w:t>
      </w:r>
      <w:r>
        <w:br/>
      </w:r>
      <w:r>
        <w:rPr>
          <w:rFonts w:ascii="Times New Roman"/>
          <w:b w:val="false"/>
          <w:i w:val="false"/>
          <w:color w:val="000000"/>
          <w:sz w:val="28"/>
        </w:rPr>
        <w:t xml:space="preserve">
       Алжұмыр (жас томаттар)           15 </w:t>
      </w:r>
      <w:r>
        <w:br/>
      </w:r>
      <w:r>
        <w:rPr>
          <w:rFonts w:ascii="Times New Roman"/>
          <w:b w:val="false"/>
          <w:i w:val="false"/>
          <w:color w:val="000000"/>
          <w:sz w:val="28"/>
        </w:rPr>
        <w:t xml:space="preserve">
        Сабақты қызыл шалған            37 </w:t>
      </w:r>
      <w:r>
        <w:br/>
      </w:r>
      <w:r>
        <w:rPr>
          <w:rFonts w:ascii="Times New Roman"/>
          <w:b w:val="false"/>
          <w:i w:val="false"/>
          <w:color w:val="000000"/>
          <w:sz w:val="28"/>
        </w:rPr>
        <w:t xml:space="preserve">
        Кесілген қызыл шалған           25 </w:t>
      </w:r>
      <w:r>
        <w:br/>
      </w:r>
      <w:r>
        <w:rPr>
          <w:rFonts w:ascii="Times New Roman"/>
          <w:b w:val="false"/>
          <w:i w:val="false"/>
          <w:color w:val="000000"/>
          <w:sz w:val="28"/>
        </w:rPr>
        <w:t xml:space="preserve">
               Салат                    28 </w:t>
      </w:r>
      <w:r>
        <w:br/>
      </w:r>
      <w:r>
        <w:rPr>
          <w:rFonts w:ascii="Times New Roman"/>
          <w:b w:val="false"/>
          <w:i w:val="false"/>
          <w:color w:val="000000"/>
          <w:sz w:val="28"/>
        </w:rPr>
        <w:t xml:space="preserve">
      Консервіленген жас бұршақ         33 </w:t>
      </w:r>
      <w:r>
        <w:br/>
      </w:r>
      <w:r>
        <w:rPr>
          <w:rFonts w:ascii="Times New Roman"/>
          <w:b w:val="false"/>
          <w:i w:val="false"/>
          <w:color w:val="000000"/>
          <w:sz w:val="28"/>
        </w:rPr>
        <w:t xml:space="preserve">
        Бұқтыру кезіндегі кәді          33                  22 </w:t>
      </w:r>
      <w:r>
        <w:br/>
      </w:r>
      <w:r>
        <w:rPr>
          <w:rFonts w:ascii="Times New Roman"/>
          <w:b w:val="false"/>
          <w:i w:val="false"/>
          <w:color w:val="000000"/>
          <w:sz w:val="28"/>
        </w:rPr>
        <w:t xml:space="preserve">
               Қарбыз                   10 </w:t>
      </w:r>
      <w:r>
        <w:br/>
      </w:r>
      <w:r>
        <w:rPr>
          <w:rFonts w:ascii="Times New Roman"/>
          <w:b w:val="false"/>
          <w:i w:val="false"/>
          <w:color w:val="000000"/>
          <w:sz w:val="28"/>
        </w:rPr>
        <w:t xml:space="preserve">
          өзегі алынған алма            12 </w:t>
      </w:r>
      <w:r>
        <w:br/>
      </w:r>
      <w:r>
        <w:rPr>
          <w:rFonts w:ascii="Times New Roman"/>
          <w:b w:val="false"/>
          <w:i w:val="false"/>
          <w:color w:val="000000"/>
          <w:sz w:val="28"/>
        </w:rPr>
        <w:t xml:space="preserve">
         өзегі алынған алмұрт           10 </w:t>
      </w:r>
      <w:r>
        <w:br/>
      </w:r>
      <w:r>
        <w:rPr>
          <w:rFonts w:ascii="Times New Roman"/>
          <w:b w:val="false"/>
          <w:i w:val="false"/>
          <w:color w:val="000000"/>
          <w:sz w:val="28"/>
        </w:rPr>
        <w:t xml:space="preserve">
              Абрикос                   14 </w:t>
      </w:r>
      <w:r>
        <w:br/>
      </w:r>
      <w:r>
        <w:rPr>
          <w:rFonts w:ascii="Times New Roman"/>
          <w:b w:val="false"/>
          <w:i w:val="false"/>
          <w:color w:val="000000"/>
          <w:sz w:val="28"/>
        </w:rPr>
        <w:t xml:space="preserve">
              Шабдалы                   10 </w:t>
      </w:r>
      <w:r>
        <w:br/>
      </w:r>
      <w:r>
        <w:rPr>
          <w:rFonts w:ascii="Times New Roman"/>
          <w:b w:val="false"/>
          <w:i w:val="false"/>
          <w:color w:val="000000"/>
          <w:sz w:val="28"/>
        </w:rPr>
        <w:t xml:space="preserve">
           Жас қара өрік                10 </w:t>
      </w:r>
      <w:r>
        <w:br/>
      </w:r>
      <w:r>
        <w:rPr>
          <w:rFonts w:ascii="Times New Roman"/>
          <w:b w:val="false"/>
          <w:i w:val="false"/>
          <w:color w:val="000000"/>
          <w:sz w:val="28"/>
        </w:rPr>
        <w:t xml:space="preserve">
          Сабағы алынбаған шие           5      </w:t>
      </w:r>
      <w:r>
        <w:br/>
      </w:r>
      <w:r>
        <w:rPr>
          <w:rFonts w:ascii="Times New Roman"/>
          <w:b w:val="false"/>
          <w:i w:val="false"/>
          <w:color w:val="000000"/>
          <w:sz w:val="28"/>
        </w:rPr>
        <w:t xml:space="preserve">
           Сабағы алынған шие            2 </w:t>
      </w:r>
      <w:r>
        <w:br/>
      </w:r>
      <w:r>
        <w:rPr>
          <w:rFonts w:ascii="Times New Roman"/>
          <w:b w:val="false"/>
          <w:i w:val="false"/>
          <w:color w:val="000000"/>
          <w:sz w:val="28"/>
        </w:rPr>
        <w:t xml:space="preserve">
                Жүзім                    4 </w:t>
      </w:r>
      <w:r>
        <w:br/>
      </w:r>
      <w:r>
        <w:rPr>
          <w:rFonts w:ascii="Times New Roman"/>
          <w:b w:val="false"/>
          <w:i w:val="false"/>
          <w:color w:val="000000"/>
          <w:sz w:val="28"/>
        </w:rPr>
        <w:t xml:space="preserve">
            қызыл қарақат                6 </w:t>
      </w:r>
      <w:r>
        <w:br/>
      </w:r>
      <w:r>
        <w:rPr>
          <w:rFonts w:ascii="Times New Roman"/>
          <w:b w:val="false"/>
          <w:i w:val="false"/>
          <w:color w:val="000000"/>
          <w:sz w:val="28"/>
        </w:rPr>
        <w:t xml:space="preserve">
            қара қарақат                 2 </w:t>
      </w:r>
      <w:r>
        <w:br/>
      </w:r>
      <w:r>
        <w:rPr>
          <w:rFonts w:ascii="Times New Roman"/>
          <w:b w:val="false"/>
          <w:i w:val="false"/>
          <w:color w:val="000000"/>
          <w:sz w:val="28"/>
        </w:rPr>
        <w:t xml:space="preserve">
     Бауда өсетін бүлдірген (құлпынай)  15 </w:t>
      </w:r>
      <w:r>
        <w:br/>
      </w:r>
      <w:r>
        <w:rPr>
          <w:rFonts w:ascii="Times New Roman"/>
          <w:b w:val="false"/>
          <w:i w:val="false"/>
          <w:color w:val="000000"/>
          <w:sz w:val="28"/>
        </w:rPr>
        <w:t xml:space="preserve">
              Мүк жидек                  5 </w:t>
      </w:r>
      <w:r>
        <w:br/>
      </w:r>
      <w:r>
        <w:rPr>
          <w:rFonts w:ascii="Times New Roman"/>
          <w:b w:val="false"/>
          <w:i w:val="false"/>
          <w:color w:val="000000"/>
          <w:sz w:val="28"/>
        </w:rPr>
        <w:t xml:space="preserve">
          Аршылған апельсин             30 </w:t>
      </w:r>
      <w:r>
        <w:br/>
      </w:r>
      <w:r>
        <w:rPr>
          <w:rFonts w:ascii="Times New Roman"/>
          <w:b w:val="false"/>
          <w:i w:val="false"/>
          <w:color w:val="000000"/>
          <w:sz w:val="28"/>
        </w:rPr>
        <w:t xml:space="preserve">
____________________________________________________________________ </w:t>
      </w:r>
    </w:p>
    <w:bookmarkStart w:name="z137" w:id="120"/>
    <w:p>
      <w:pPr>
        <w:spacing w:after="0"/>
        <w:ind w:left="0"/>
        <w:jc w:val="both"/>
      </w:pPr>
      <w:r>
        <w:rPr>
          <w:rFonts w:ascii="Times New Roman"/>
          <w:b w:val="false"/>
          <w:i w:val="false"/>
          <w:color w:val="000000"/>
          <w:sz w:val="28"/>
        </w:rPr>
        <w:t xml:space="preserve">
Дайын астың сапасын бақылайтын журналды толтыру тәртібі (бракеражды) </w:t>
      </w:r>
      <w:r>
        <w:br/>
      </w:r>
      <w:r>
        <w:rPr>
          <w:rFonts w:ascii="Times New Roman"/>
          <w:b w:val="false"/>
          <w:i w:val="false"/>
          <w:color w:val="000000"/>
          <w:sz w:val="28"/>
        </w:rPr>
        <w:t xml:space="preserve">
                                                                                                                              5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Күн |  Дайын    |                Дұрыстығы        | Медицина  |Қолы </w:t>
      </w:r>
      <w:r>
        <w:br/>
      </w:r>
      <w:r>
        <w:rPr>
          <w:rFonts w:ascii="Times New Roman"/>
          <w:b w:val="false"/>
          <w:i w:val="false"/>
          <w:color w:val="000000"/>
          <w:sz w:val="28"/>
        </w:rPr>
        <w:t xml:space="preserve">
    |өнімнің аты|_________________________________| қызмет.   | </w:t>
      </w:r>
      <w:r>
        <w:br/>
      </w:r>
      <w:r>
        <w:rPr>
          <w:rFonts w:ascii="Times New Roman"/>
          <w:b w:val="false"/>
          <w:i w:val="false"/>
          <w:color w:val="000000"/>
          <w:sz w:val="28"/>
        </w:rPr>
        <w:t xml:space="preserve">
    | (таң. ас, | Ас   |Сапалы.|Аспаздық |  С-    | керінің   | </w:t>
      </w:r>
      <w:r>
        <w:br/>
      </w:r>
      <w:r>
        <w:rPr>
          <w:rFonts w:ascii="Times New Roman"/>
          <w:b w:val="false"/>
          <w:i w:val="false"/>
          <w:color w:val="000000"/>
          <w:sz w:val="28"/>
        </w:rPr>
        <w:t xml:space="preserve">
    | түскі ас, |мәзірі|ғының  | өңдеу.  |витамин.|тамақ беру | </w:t>
      </w:r>
      <w:r>
        <w:br/>
      </w:r>
      <w:r>
        <w:rPr>
          <w:rFonts w:ascii="Times New Roman"/>
          <w:b w:val="false"/>
          <w:i w:val="false"/>
          <w:color w:val="000000"/>
          <w:sz w:val="28"/>
        </w:rPr>
        <w:t xml:space="preserve">
    |   түстік, |орын. |       |   дің   |  денуі | туралы    | </w:t>
      </w:r>
      <w:r>
        <w:br/>
      </w:r>
      <w:r>
        <w:rPr>
          <w:rFonts w:ascii="Times New Roman"/>
          <w:b w:val="false"/>
          <w:i w:val="false"/>
          <w:color w:val="000000"/>
          <w:sz w:val="28"/>
        </w:rPr>
        <w:t xml:space="preserve">
    | кешкі ас) |далу  |       |         |        | рұқсаты   | </w:t>
      </w:r>
      <w:r>
        <w:br/>
      </w:r>
      <w:r>
        <w:rPr>
          <w:rFonts w:ascii="Times New Roman"/>
          <w:b w:val="false"/>
          <w:i w:val="false"/>
          <w:color w:val="000000"/>
          <w:sz w:val="28"/>
        </w:rPr>
        <w:t xml:space="preserve">
    |           |тәрті.|       |         |        |   және    | </w:t>
      </w:r>
      <w:r>
        <w:br/>
      </w:r>
      <w:r>
        <w:rPr>
          <w:rFonts w:ascii="Times New Roman"/>
          <w:b w:val="false"/>
          <w:i w:val="false"/>
          <w:color w:val="000000"/>
          <w:sz w:val="28"/>
        </w:rPr>
        <w:t xml:space="preserve">
    |           |бінің |       |         |        | басқа да  | </w:t>
      </w:r>
      <w:r>
        <w:br/>
      </w:r>
      <w:r>
        <w:rPr>
          <w:rFonts w:ascii="Times New Roman"/>
          <w:b w:val="false"/>
          <w:i w:val="false"/>
          <w:color w:val="000000"/>
          <w:sz w:val="28"/>
        </w:rPr>
        <w:t xml:space="preserve">
    |           |      |       |         |        |нұсқаулары,| </w:t>
      </w:r>
      <w:r>
        <w:br/>
      </w:r>
      <w:r>
        <w:rPr>
          <w:rFonts w:ascii="Times New Roman"/>
          <w:b w:val="false"/>
          <w:i w:val="false"/>
          <w:color w:val="000000"/>
          <w:sz w:val="28"/>
        </w:rPr>
        <w:t xml:space="preserve">
    |           |      |       |         |        | аты-жөні  | </w:t>
      </w:r>
      <w:r>
        <w:br/>
      </w:r>
      <w:r>
        <w:rPr>
          <w:rFonts w:ascii="Times New Roman"/>
          <w:b w:val="false"/>
          <w:i w:val="false"/>
          <w:color w:val="000000"/>
          <w:sz w:val="28"/>
        </w:rPr>
        <w:t xml:space="preserve">
____________________________________________________________________ </w:t>
      </w:r>
    </w:p>
    <w:bookmarkEnd w:id="120"/>
    <w:bookmarkStart w:name="z138" w:id="121"/>
    <w:p>
      <w:pPr>
        <w:spacing w:after="0"/>
        <w:ind w:left="0"/>
        <w:jc w:val="both"/>
      </w:pPr>
      <w:r>
        <w:rPr>
          <w:rFonts w:ascii="Times New Roman"/>
          <w:b w:val="false"/>
          <w:i w:val="false"/>
          <w:color w:val="000000"/>
          <w:sz w:val="28"/>
        </w:rPr>
        <w:t xml:space="preserve">
      Азық дайындайтын орынға түсетін тез бұзылатын тағам өнімдерінің сапасын бақылау жөніндегі журналды толтыру тәртібі </w:t>
      </w:r>
    </w:p>
    <w:bookmarkEnd w:id="121"/>
    <w:p>
      <w:pPr>
        <w:spacing w:after="0"/>
        <w:ind w:left="0"/>
        <w:jc w:val="both"/>
      </w:pPr>
      <w:r>
        <w:rPr>
          <w:rFonts w:ascii="Times New Roman"/>
          <w:b w:val="false"/>
          <w:i w:val="false"/>
          <w:color w:val="000000"/>
          <w:sz w:val="28"/>
        </w:rPr>
        <w:t xml:space="preserve">                                                          6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Түскен |  Түскен өнім.  | Тексерілгендердің | Сатудың соңғы | Қолы </w:t>
      </w:r>
      <w:r>
        <w:br/>
      </w:r>
      <w:r>
        <w:rPr>
          <w:rFonts w:ascii="Times New Roman"/>
          <w:b w:val="false"/>
          <w:i w:val="false"/>
          <w:color w:val="000000"/>
          <w:sz w:val="28"/>
        </w:rPr>
        <w:t xml:space="preserve">
мерзімі| дердің сапасы  |      сапасы       |    мерзімі    | </w:t>
      </w:r>
      <w:r>
        <w:br/>
      </w:r>
      <w:r>
        <w:rPr>
          <w:rFonts w:ascii="Times New Roman"/>
          <w:b w:val="false"/>
          <w:i w:val="false"/>
          <w:color w:val="000000"/>
          <w:sz w:val="28"/>
        </w:rPr>
        <w:t xml:space="preserve">
       |    мен саны    |                   |               | </w:t>
      </w:r>
      <w:r>
        <w:br/>
      </w:r>
      <w:r>
        <w:rPr>
          <w:rFonts w:ascii="Times New Roman"/>
          <w:b w:val="false"/>
          <w:i w:val="false"/>
          <w:color w:val="000000"/>
          <w:sz w:val="28"/>
        </w:rPr>
        <w:t xml:space="preserve">
____________________________________________________________________ </w:t>
      </w:r>
    </w:p>
    <w:bookmarkStart w:name="z116" w:id="122"/>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жұмысын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 ережелер мен   </w:t>
      </w:r>
      <w:r>
        <w:br/>
      </w:r>
      <w:r>
        <w:rPr>
          <w:rFonts w:ascii="Times New Roman"/>
          <w:b w:val="false"/>
          <w:i w:val="false"/>
          <w:color w:val="000000"/>
          <w:sz w:val="28"/>
        </w:rPr>
        <w:t xml:space="preserve">
нормаларға          </w:t>
      </w:r>
      <w:r>
        <w:br/>
      </w:r>
      <w:r>
        <w:rPr>
          <w:rFonts w:ascii="Times New Roman"/>
          <w:b w:val="false"/>
          <w:i w:val="false"/>
          <w:color w:val="000000"/>
          <w:sz w:val="28"/>
        </w:rPr>
        <w:t xml:space="preserve">
5-қосымша           </w:t>
      </w:r>
    </w:p>
    <w:bookmarkEnd w:id="122"/>
    <w:p>
      <w:pPr>
        <w:spacing w:after="0"/>
        <w:ind w:left="0"/>
        <w:jc w:val="both"/>
      </w:pPr>
      <w:r>
        <w:rPr>
          <w:rFonts w:ascii="Times New Roman"/>
          <w:b/>
          <w:i w:val="false"/>
          <w:color w:val="000000"/>
          <w:sz w:val="28"/>
        </w:rPr>
        <w:t xml:space="preserve">Күн тәртібі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Күн тәртібінің элементтері            6-9 жасар      10-14 жасар </w:t>
      </w:r>
      <w:r>
        <w:br/>
      </w:r>
      <w:r>
        <w:rPr>
          <w:rFonts w:ascii="Times New Roman"/>
          <w:b w:val="false"/>
          <w:i w:val="false"/>
          <w:color w:val="000000"/>
          <w:sz w:val="28"/>
        </w:rPr>
        <w:t xml:space="preserve">
                                       балалар үшін    балалар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Төсектен тұру, төсек орынды жинау       8.00-8.10       8.00-8.10 </w:t>
      </w:r>
      <w:r>
        <w:br/>
      </w:r>
      <w:r>
        <w:rPr>
          <w:rFonts w:ascii="Times New Roman"/>
          <w:b w:val="false"/>
          <w:i w:val="false"/>
          <w:color w:val="000000"/>
          <w:sz w:val="28"/>
        </w:rPr>
        <w:t xml:space="preserve">
    Таңертеңгі гимнастика               8.10-8.30       8.10-8.30 </w:t>
      </w:r>
      <w:r>
        <w:br/>
      </w:r>
      <w:r>
        <w:rPr>
          <w:rFonts w:ascii="Times New Roman"/>
          <w:b w:val="false"/>
          <w:i w:val="false"/>
          <w:color w:val="000000"/>
          <w:sz w:val="28"/>
        </w:rPr>
        <w:t xml:space="preserve">
       Су процедурасы                   8.30-8.50       8.30-8.50 </w:t>
      </w:r>
      <w:r>
        <w:br/>
      </w:r>
      <w:r>
        <w:rPr>
          <w:rFonts w:ascii="Times New Roman"/>
          <w:b w:val="false"/>
          <w:i w:val="false"/>
          <w:color w:val="000000"/>
          <w:sz w:val="28"/>
        </w:rPr>
        <w:t xml:space="preserve">
   Таңертеңгі қатарға тұрғызу           8.50-9.00       8.50-9.00 </w:t>
      </w:r>
      <w:r>
        <w:br/>
      </w:r>
      <w:r>
        <w:rPr>
          <w:rFonts w:ascii="Times New Roman"/>
          <w:b w:val="false"/>
          <w:i w:val="false"/>
          <w:color w:val="000000"/>
          <w:sz w:val="28"/>
        </w:rPr>
        <w:t xml:space="preserve">
        Таңертеңгі ас                   9.00-9.30       9.00-9.30 </w:t>
      </w:r>
      <w:r>
        <w:br/>
      </w:r>
      <w:r>
        <w:rPr>
          <w:rFonts w:ascii="Times New Roman"/>
          <w:b w:val="false"/>
          <w:i w:val="false"/>
          <w:color w:val="000000"/>
          <w:sz w:val="28"/>
        </w:rPr>
        <w:t xml:space="preserve">
   Балалардың пайдалы еңбекке           </w:t>
      </w:r>
      <w:r>
        <w:br/>
      </w:r>
      <w:r>
        <w:rPr>
          <w:rFonts w:ascii="Times New Roman"/>
          <w:b w:val="false"/>
          <w:i w:val="false"/>
          <w:color w:val="000000"/>
          <w:sz w:val="28"/>
        </w:rPr>
        <w:t xml:space="preserve">
       қатысуы, үйірме, </w:t>
      </w:r>
      <w:r>
        <w:br/>
      </w:r>
      <w:r>
        <w:rPr>
          <w:rFonts w:ascii="Times New Roman"/>
          <w:b w:val="false"/>
          <w:i w:val="false"/>
          <w:color w:val="000000"/>
          <w:sz w:val="28"/>
        </w:rPr>
        <w:t xml:space="preserve">
    звено, отрядтар жұмысы              9.30-11.10      9.30-11.10 </w:t>
      </w:r>
      <w:r>
        <w:br/>
      </w:r>
      <w:r>
        <w:rPr>
          <w:rFonts w:ascii="Times New Roman"/>
          <w:b w:val="false"/>
          <w:i w:val="false"/>
          <w:color w:val="000000"/>
          <w:sz w:val="28"/>
        </w:rPr>
        <w:t xml:space="preserve">
  Сауықтыруға арналған гигиеналық </w:t>
      </w:r>
      <w:r>
        <w:br/>
      </w:r>
      <w:r>
        <w:rPr>
          <w:rFonts w:ascii="Times New Roman"/>
          <w:b w:val="false"/>
          <w:i w:val="false"/>
          <w:color w:val="000000"/>
          <w:sz w:val="28"/>
        </w:rPr>
        <w:t xml:space="preserve">
   процедуралар (ванна, душ, суға       11.10-12.30     11.10-12.30 </w:t>
      </w:r>
      <w:r>
        <w:br/>
      </w:r>
      <w:r>
        <w:rPr>
          <w:rFonts w:ascii="Times New Roman"/>
          <w:b w:val="false"/>
          <w:i w:val="false"/>
          <w:color w:val="000000"/>
          <w:sz w:val="28"/>
        </w:rPr>
        <w:t xml:space="preserve">
   шомылу), суға малтуды үйрету </w:t>
      </w:r>
      <w:r>
        <w:br/>
      </w:r>
      <w:r>
        <w:rPr>
          <w:rFonts w:ascii="Times New Roman"/>
          <w:b w:val="false"/>
          <w:i w:val="false"/>
          <w:color w:val="000000"/>
          <w:sz w:val="28"/>
        </w:rPr>
        <w:t xml:space="preserve">
          Бос уақыт                     12.30-13.30     12.30-13.30 </w:t>
      </w:r>
      <w:r>
        <w:br/>
      </w:r>
      <w:r>
        <w:rPr>
          <w:rFonts w:ascii="Times New Roman"/>
          <w:b w:val="false"/>
          <w:i w:val="false"/>
          <w:color w:val="000000"/>
          <w:sz w:val="28"/>
        </w:rPr>
        <w:t xml:space="preserve">
          Түскі ас                      13.30-14.30     13.30-14.30 </w:t>
      </w:r>
      <w:r>
        <w:br/>
      </w:r>
      <w:r>
        <w:rPr>
          <w:rFonts w:ascii="Times New Roman"/>
          <w:b w:val="false"/>
          <w:i w:val="false"/>
          <w:color w:val="000000"/>
          <w:sz w:val="28"/>
        </w:rPr>
        <w:t xml:space="preserve">
Түскі астан соңғы күндізгі демалыс      14.30-16.00     14.30-16.00 </w:t>
      </w:r>
      <w:r>
        <w:br/>
      </w:r>
      <w:r>
        <w:rPr>
          <w:rFonts w:ascii="Times New Roman"/>
          <w:b w:val="false"/>
          <w:i w:val="false"/>
          <w:color w:val="000000"/>
          <w:sz w:val="28"/>
        </w:rPr>
        <w:t xml:space="preserve">
      Түскі қосымша ас                  16.00-16.30     16.00-16.30 </w:t>
      </w:r>
      <w:r>
        <w:br/>
      </w:r>
      <w:r>
        <w:rPr>
          <w:rFonts w:ascii="Times New Roman"/>
          <w:b w:val="false"/>
          <w:i w:val="false"/>
          <w:color w:val="000000"/>
          <w:sz w:val="28"/>
        </w:rPr>
        <w:t xml:space="preserve">
Үйірмелерге, спорттық секцияларға,      </w:t>
      </w:r>
      <w:r>
        <w:br/>
      </w:r>
      <w:r>
        <w:rPr>
          <w:rFonts w:ascii="Times New Roman"/>
          <w:b w:val="false"/>
          <w:i w:val="false"/>
          <w:color w:val="000000"/>
          <w:sz w:val="28"/>
        </w:rPr>
        <w:t xml:space="preserve">
  бірлестіктерге, сабаққа, жалпы        </w:t>
      </w:r>
      <w:r>
        <w:br/>
      </w:r>
      <w:r>
        <w:rPr>
          <w:rFonts w:ascii="Times New Roman"/>
          <w:b w:val="false"/>
          <w:i w:val="false"/>
          <w:color w:val="000000"/>
          <w:sz w:val="28"/>
        </w:rPr>
        <w:t xml:space="preserve">
  өткізілетін шараларға қатысу.         16.30-18.30     16.30-18.30 </w:t>
      </w:r>
      <w:r>
        <w:br/>
      </w:r>
      <w:r>
        <w:rPr>
          <w:rFonts w:ascii="Times New Roman"/>
          <w:b w:val="false"/>
          <w:i w:val="false"/>
          <w:color w:val="000000"/>
          <w:sz w:val="28"/>
        </w:rPr>
        <w:t xml:space="preserve">
     Бос уақыт, шусыз ойындар           18.30-19.00     18.30-19.00 </w:t>
      </w:r>
      <w:r>
        <w:br/>
      </w:r>
      <w:r>
        <w:rPr>
          <w:rFonts w:ascii="Times New Roman"/>
          <w:b w:val="false"/>
          <w:i w:val="false"/>
          <w:color w:val="000000"/>
          <w:sz w:val="28"/>
        </w:rPr>
        <w:t xml:space="preserve">
          Кешкі ас                      19.00-20.00     19.00-20.00 </w:t>
      </w:r>
      <w:r>
        <w:br/>
      </w:r>
      <w:r>
        <w:rPr>
          <w:rFonts w:ascii="Times New Roman"/>
          <w:b w:val="false"/>
          <w:i w:val="false"/>
          <w:color w:val="000000"/>
          <w:sz w:val="28"/>
        </w:rPr>
        <w:t xml:space="preserve">
Кештер, алау, отрядта жүргізілетін      </w:t>
      </w:r>
      <w:r>
        <w:br/>
      </w:r>
      <w:r>
        <w:rPr>
          <w:rFonts w:ascii="Times New Roman"/>
          <w:b w:val="false"/>
          <w:i w:val="false"/>
          <w:color w:val="000000"/>
          <w:sz w:val="28"/>
        </w:rPr>
        <w:t xml:space="preserve">
  шаралар, кешкі қатарға тұрғызу        20.00-20.30     20.00-21.30 </w:t>
      </w:r>
      <w:r>
        <w:br/>
      </w:r>
      <w:r>
        <w:rPr>
          <w:rFonts w:ascii="Times New Roman"/>
          <w:b w:val="false"/>
          <w:i w:val="false"/>
          <w:color w:val="000000"/>
          <w:sz w:val="28"/>
        </w:rPr>
        <w:t xml:space="preserve">
        Кешкі тазалық                   20.30-21.00     21.30-21.45 </w:t>
      </w:r>
      <w:r>
        <w:br/>
      </w:r>
      <w:r>
        <w:rPr>
          <w:rFonts w:ascii="Times New Roman"/>
          <w:b w:val="false"/>
          <w:i w:val="false"/>
          <w:color w:val="000000"/>
          <w:sz w:val="28"/>
        </w:rPr>
        <w:t xml:space="preserve">
         Ұйқыға кету                    21.00-8.00      21.45-22.00 </w:t>
      </w:r>
      <w:r>
        <w:br/>
      </w:r>
      <w:r>
        <w:rPr>
          <w:rFonts w:ascii="Times New Roman"/>
          <w:b w:val="false"/>
          <w:i w:val="false"/>
          <w:color w:val="000000"/>
          <w:sz w:val="28"/>
        </w:rPr>
        <w:t xml:space="preserve">
                                                        22.00-8.00 </w:t>
      </w:r>
      <w:r>
        <w:br/>
      </w:r>
      <w:r>
        <w:rPr>
          <w:rFonts w:ascii="Times New Roman"/>
          <w:b w:val="false"/>
          <w:i w:val="false"/>
          <w:color w:val="000000"/>
          <w:sz w:val="28"/>
        </w:rPr>
        <w:t xml:space="preserve">
____________________________________________________________________ </w:t>
      </w:r>
    </w:p>
    <w:bookmarkStart w:name="z139" w:id="123"/>
    <w:p>
      <w:pPr>
        <w:spacing w:after="0"/>
        <w:ind w:left="0"/>
        <w:jc w:val="both"/>
      </w:pPr>
      <w:r>
        <w:rPr>
          <w:rFonts w:ascii="Times New Roman"/>
          <w:b w:val="false"/>
          <w:i w:val="false"/>
          <w:color w:val="000000"/>
          <w:sz w:val="28"/>
        </w:rPr>
        <w:t xml:space="preserve">
      Экскурсия және туристік жорықтардың ұзақтығы </w:t>
      </w:r>
      <w:r>
        <w:br/>
      </w: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Жорықтардың      |Қай жастан|   Сандық     |Ұзақтығы | Ұзындығы </w:t>
      </w:r>
      <w:r>
        <w:br/>
      </w:r>
      <w:r>
        <w:rPr>
          <w:rFonts w:ascii="Times New Roman"/>
          <w:b w:val="false"/>
          <w:i w:val="false"/>
          <w:color w:val="000000"/>
          <w:sz w:val="28"/>
        </w:rPr>
        <w:t xml:space="preserve">
      түрі          | бастап   |құрамы (адам) |  (күн)  | (километр)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Туристік серуен   6 жастан       8-30           1        3-4 </w:t>
      </w:r>
      <w:r>
        <w:br/>
      </w:r>
      <w:r>
        <w:rPr>
          <w:rFonts w:ascii="Times New Roman"/>
          <w:b w:val="false"/>
          <w:i w:val="false"/>
          <w:color w:val="000000"/>
          <w:sz w:val="28"/>
        </w:rPr>
        <w:t xml:space="preserve">
2. Экскурсиялар      7 жастан       8-30           1         - </w:t>
      </w:r>
      <w:r>
        <w:br/>
      </w:r>
      <w:r>
        <w:rPr>
          <w:rFonts w:ascii="Times New Roman"/>
          <w:b w:val="false"/>
          <w:i w:val="false"/>
          <w:color w:val="000000"/>
          <w:sz w:val="28"/>
        </w:rPr>
        <w:t xml:space="preserve">
3. Бір күндік жорық  7 жастан       8-30           1        6-15 </w:t>
      </w:r>
      <w:r>
        <w:br/>
      </w:r>
      <w:r>
        <w:rPr>
          <w:rFonts w:ascii="Times New Roman"/>
          <w:b w:val="false"/>
          <w:i w:val="false"/>
          <w:color w:val="000000"/>
          <w:sz w:val="28"/>
        </w:rPr>
        <w:t xml:space="preserve">
4. Төрткүндік жорық  9 жастан       8-30           4        10-25 </w:t>
      </w:r>
      <w:r>
        <w:br/>
      </w:r>
      <w:r>
        <w:rPr>
          <w:rFonts w:ascii="Times New Roman"/>
          <w:b w:val="false"/>
          <w:i w:val="false"/>
          <w:color w:val="000000"/>
          <w:sz w:val="28"/>
        </w:rPr>
        <w:t xml:space="preserve">
____________________________________________________________________ </w:t>
      </w:r>
    </w:p>
    <w:bookmarkEnd w:id="123"/>
    <w:bookmarkStart w:name="z140" w:id="124"/>
    <w:p>
      <w:pPr>
        <w:spacing w:after="0"/>
        <w:ind w:left="0"/>
        <w:jc w:val="both"/>
      </w:pPr>
      <w:r>
        <w:rPr>
          <w:rFonts w:ascii="Times New Roman"/>
          <w:b w:val="false"/>
          <w:i w:val="false"/>
          <w:color w:val="000000"/>
          <w:sz w:val="28"/>
        </w:rPr>
        <w:t xml:space="preserve">
      Күн ваннасының ұзақтығын белгілеудің үлгісі </w:t>
      </w:r>
    </w:p>
    <w:bookmarkEnd w:id="124"/>
    <w:p>
      <w:pPr>
        <w:spacing w:after="0"/>
        <w:ind w:left="0"/>
        <w:jc w:val="both"/>
      </w:pPr>
      <w:r>
        <w:rPr>
          <w:rFonts w:ascii="Times New Roman"/>
          <w:b w:val="false"/>
          <w:i w:val="false"/>
          <w:color w:val="000000"/>
          <w:sz w:val="28"/>
        </w:rPr>
        <w:t xml:space="preserve">                                                           3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Негізгі топ     | Дайындық  |  Сәулелендіру   |  Сәулелендіру </w:t>
      </w:r>
      <w:r>
        <w:br/>
      </w:r>
      <w:r>
        <w:rPr>
          <w:rFonts w:ascii="Times New Roman"/>
          <w:b w:val="false"/>
          <w:i w:val="false"/>
          <w:color w:val="000000"/>
          <w:sz w:val="28"/>
        </w:rPr>
        <w:t xml:space="preserve">
                  |           | уақыты (минут)  |    мөлшері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Емшараның реттік </w:t>
      </w:r>
      <w:r>
        <w:br/>
      </w:r>
      <w:r>
        <w:rPr>
          <w:rFonts w:ascii="Times New Roman"/>
          <w:b w:val="false"/>
          <w:i w:val="false"/>
          <w:color w:val="000000"/>
          <w:sz w:val="28"/>
        </w:rPr>
        <w:t xml:space="preserve">
    номері </w:t>
      </w:r>
      <w:r>
        <w:br/>
      </w:r>
      <w:r>
        <w:rPr>
          <w:rFonts w:ascii="Times New Roman"/>
          <w:b w:val="false"/>
          <w:i w:val="false"/>
          <w:color w:val="000000"/>
          <w:sz w:val="28"/>
        </w:rPr>
        <w:t xml:space="preserve">
      1              1-3              4,5              5 </w:t>
      </w:r>
      <w:r>
        <w:br/>
      </w:r>
      <w:r>
        <w:rPr>
          <w:rFonts w:ascii="Times New Roman"/>
          <w:b w:val="false"/>
          <w:i w:val="false"/>
          <w:color w:val="000000"/>
          <w:sz w:val="28"/>
        </w:rPr>
        <w:t xml:space="preserve">
      2              4-6                9             10 </w:t>
      </w:r>
      <w:r>
        <w:br/>
      </w:r>
      <w:r>
        <w:rPr>
          <w:rFonts w:ascii="Times New Roman"/>
          <w:b w:val="false"/>
          <w:i w:val="false"/>
          <w:color w:val="000000"/>
          <w:sz w:val="28"/>
        </w:rPr>
        <w:t xml:space="preserve">
      3              7-9               13             15 </w:t>
      </w:r>
      <w:r>
        <w:br/>
      </w:r>
      <w:r>
        <w:rPr>
          <w:rFonts w:ascii="Times New Roman"/>
          <w:b w:val="false"/>
          <w:i w:val="false"/>
          <w:color w:val="000000"/>
          <w:sz w:val="28"/>
        </w:rPr>
        <w:t xml:space="preserve">
      4             10-12              18             20 </w:t>
      </w:r>
      <w:r>
        <w:br/>
      </w:r>
      <w:r>
        <w:rPr>
          <w:rFonts w:ascii="Times New Roman"/>
          <w:b w:val="false"/>
          <w:i w:val="false"/>
          <w:color w:val="000000"/>
          <w:sz w:val="28"/>
        </w:rPr>
        <w:t xml:space="preserve">
      5             13-15             22,5            25 </w:t>
      </w:r>
      <w:r>
        <w:br/>
      </w:r>
      <w:r>
        <w:rPr>
          <w:rFonts w:ascii="Times New Roman"/>
          <w:b w:val="false"/>
          <w:i w:val="false"/>
          <w:color w:val="000000"/>
          <w:sz w:val="28"/>
        </w:rPr>
        <w:t xml:space="preserve">
      6             16-18              27             30 </w:t>
      </w:r>
      <w:r>
        <w:br/>
      </w:r>
      <w:r>
        <w:rPr>
          <w:rFonts w:ascii="Times New Roman"/>
          <w:b w:val="false"/>
          <w:i w:val="false"/>
          <w:color w:val="000000"/>
          <w:sz w:val="28"/>
        </w:rPr>
        <w:t xml:space="preserve">
      7             19-21             31,5            35 </w:t>
      </w:r>
      <w:r>
        <w:br/>
      </w:r>
      <w:r>
        <w:rPr>
          <w:rFonts w:ascii="Times New Roman"/>
          <w:b w:val="false"/>
          <w:i w:val="false"/>
          <w:color w:val="000000"/>
          <w:sz w:val="28"/>
        </w:rPr>
        <w:t xml:space="preserve">
      8              22                36             40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Орта белдеу жағдайында, күн ашықта, сыртқы температура көрсеткіші қосу 17 </w:t>
      </w:r>
      <w:r>
        <w:rPr>
          <w:rFonts w:ascii="Times New Roman"/>
          <w:b w:val="false"/>
          <w:i w:val="false"/>
          <w:color w:val="000000"/>
          <w:vertAlign w:val="superscript"/>
        </w:rPr>
        <w:t xml:space="preserve">о </w:t>
      </w:r>
      <w:r>
        <w:rPr>
          <w:rFonts w:ascii="Times New Roman"/>
          <w:b w:val="false"/>
          <w:i w:val="false"/>
          <w:color w:val="000000"/>
          <w:sz w:val="28"/>
        </w:rPr>
        <w:t xml:space="preserve">С-ден 20 </w:t>
      </w:r>
      <w:r>
        <w:rPr>
          <w:rFonts w:ascii="Times New Roman"/>
          <w:b w:val="false"/>
          <w:i w:val="false"/>
          <w:color w:val="000000"/>
          <w:vertAlign w:val="superscript"/>
        </w:rPr>
        <w:t xml:space="preserve">о </w:t>
      </w:r>
      <w:r>
        <w:rPr>
          <w:rFonts w:ascii="Times New Roman"/>
          <w:b w:val="false"/>
          <w:i w:val="false"/>
          <w:color w:val="000000"/>
          <w:sz w:val="28"/>
        </w:rPr>
        <w:t xml:space="preserve">-ға дейінгі аралықта сағат 9-дан 11-ге дейін жүргізіледі. </w:t>
      </w:r>
    </w:p>
    <w:bookmarkStart w:name="z117" w:id="125"/>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жұмысын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 ережелер мен   </w:t>
      </w:r>
      <w:r>
        <w:br/>
      </w:r>
      <w:r>
        <w:rPr>
          <w:rFonts w:ascii="Times New Roman"/>
          <w:b w:val="false"/>
          <w:i w:val="false"/>
          <w:color w:val="000000"/>
          <w:sz w:val="28"/>
        </w:rPr>
        <w:t xml:space="preserve">
нормаларға          </w:t>
      </w:r>
      <w:r>
        <w:br/>
      </w:r>
      <w:r>
        <w:rPr>
          <w:rFonts w:ascii="Times New Roman"/>
          <w:b w:val="false"/>
          <w:i w:val="false"/>
          <w:color w:val="000000"/>
          <w:sz w:val="28"/>
        </w:rPr>
        <w:t xml:space="preserve">
6-қосымша           </w:t>
      </w:r>
    </w:p>
    <w:bookmarkEnd w:id="125"/>
    <w:p>
      <w:pPr>
        <w:spacing w:after="0"/>
        <w:ind w:left="0"/>
        <w:jc w:val="both"/>
      </w:pPr>
      <w:r>
        <w:rPr>
          <w:rFonts w:ascii="Times New Roman"/>
          <w:b/>
          <w:i w:val="false"/>
          <w:color w:val="000000"/>
          <w:sz w:val="28"/>
        </w:rPr>
        <w:t xml:space="preserve">100 балаға шаққанда (бір сменаға) бөлінетін таңу </w:t>
      </w:r>
      <w:r>
        <w:br/>
      </w:r>
      <w:r>
        <w:rPr>
          <w:rFonts w:ascii="Times New Roman"/>
          <w:b w:val="false"/>
          <w:i w:val="false"/>
          <w:color w:val="000000"/>
          <w:sz w:val="28"/>
        </w:rPr>
        <w:t>
</w:t>
      </w:r>
      <w:r>
        <w:rPr>
          <w:rFonts w:ascii="Times New Roman"/>
          <w:b/>
          <w:i w:val="false"/>
          <w:color w:val="000000"/>
          <w:sz w:val="28"/>
        </w:rPr>
        <w:t xml:space="preserve">материалдары мен медициналық жабдықтардың, </w:t>
      </w:r>
      <w:r>
        <w:br/>
      </w:r>
      <w:r>
        <w:rPr>
          <w:rFonts w:ascii="Times New Roman"/>
          <w:b w:val="false"/>
          <w:i w:val="false"/>
          <w:color w:val="000000"/>
          <w:sz w:val="28"/>
        </w:rPr>
        <w:t>
</w:t>
      </w:r>
      <w:r>
        <w:rPr>
          <w:rFonts w:ascii="Times New Roman"/>
          <w:b/>
          <w:i w:val="false"/>
          <w:color w:val="000000"/>
          <w:sz w:val="28"/>
        </w:rPr>
        <w:t xml:space="preserve">дәрі-дәрмектердің үлгілі жиынтығы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Медициналық дәкелік стерильденген және </w:t>
      </w:r>
      <w:r>
        <w:br/>
      </w:r>
      <w:r>
        <w:rPr>
          <w:rFonts w:ascii="Times New Roman"/>
          <w:b w:val="false"/>
          <w:i w:val="false"/>
          <w:color w:val="000000"/>
          <w:sz w:val="28"/>
        </w:rPr>
        <w:t xml:space="preserve">
стерильденбеген бинттер                              50 дана </w:t>
      </w:r>
      <w:r>
        <w:br/>
      </w:r>
      <w:r>
        <w:rPr>
          <w:rFonts w:ascii="Times New Roman"/>
          <w:b w:val="false"/>
          <w:i w:val="false"/>
          <w:color w:val="000000"/>
          <w:sz w:val="28"/>
        </w:rPr>
        <w:t xml:space="preserve">
Медициналық дәкеден жасалған стерильденген </w:t>
      </w:r>
      <w:r>
        <w:br/>
      </w:r>
      <w:r>
        <w:rPr>
          <w:rFonts w:ascii="Times New Roman"/>
          <w:b w:val="false"/>
          <w:i w:val="false"/>
          <w:color w:val="000000"/>
          <w:sz w:val="28"/>
        </w:rPr>
        <w:t xml:space="preserve">
және стерильденбеген сулықтар                        10 бума </w:t>
      </w:r>
      <w:r>
        <w:br/>
      </w:r>
      <w:r>
        <w:rPr>
          <w:rFonts w:ascii="Times New Roman"/>
          <w:b w:val="false"/>
          <w:i w:val="false"/>
          <w:color w:val="000000"/>
          <w:sz w:val="28"/>
        </w:rPr>
        <w:t xml:space="preserve">
Медициналық дәке                                     10 метр </w:t>
      </w:r>
      <w:r>
        <w:br/>
      </w:r>
      <w:r>
        <w:rPr>
          <w:rFonts w:ascii="Times New Roman"/>
          <w:b w:val="false"/>
          <w:i w:val="false"/>
          <w:color w:val="000000"/>
          <w:sz w:val="28"/>
        </w:rPr>
        <w:t xml:space="preserve">
Тұрмыстық ақ мақта                                   500 грамм </w:t>
      </w:r>
      <w:r>
        <w:br/>
      </w:r>
      <w:r>
        <w:rPr>
          <w:rFonts w:ascii="Times New Roman"/>
          <w:b w:val="false"/>
          <w:i w:val="false"/>
          <w:color w:val="000000"/>
          <w:sz w:val="28"/>
        </w:rPr>
        <w:t xml:space="preserve">
Медициналық лейкопластырь                            2 шарғы </w:t>
      </w:r>
      <w:r>
        <w:br/>
      </w:r>
      <w:r>
        <w:rPr>
          <w:rFonts w:ascii="Times New Roman"/>
          <w:b w:val="false"/>
          <w:i w:val="false"/>
          <w:color w:val="000000"/>
          <w:sz w:val="28"/>
        </w:rPr>
        <w:t xml:space="preserve">
Бактерия жойғыш лейкопластырь                        20 дана </w:t>
      </w:r>
      <w:r>
        <w:br/>
      </w:r>
      <w:r>
        <w:rPr>
          <w:rFonts w:ascii="Times New Roman"/>
          <w:b w:val="false"/>
          <w:i w:val="false"/>
          <w:color w:val="000000"/>
          <w:sz w:val="28"/>
        </w:rPr>
        <w:t xml:space="preserve">
Әмбебап шиналар                                      2 дана </w:t>
      </w:r>
      <w:r>
        <w:br/>
      </w:r>
      <w:r>
        <w:rPr>
          <w:rFonts w:ascii="Times New Roman"/>
          <w:b w:val="false"/>
          <w:i w:val="false"/>
          <w:color w:val="000000"/>
          <w:sz w:val="28"/>
        </w:rPr>
        <w:t xml:space="preserve">
Қан тоқтатуға арналған білем                         2 дана </w:t>
      </w:r>
      <w:r>
        <w:br/>
      </w:r>
      <w:r>
        <w:rPr>
          <w:rFonts w:ascii="Times New Roman"/>
          <w:b w:val="false"/>
          <w:i w:val="false"/>
          <w:color w:val="000000"/>
          <w:sz w:val="28"/>
        </w:rPr>
        <w:t xml:space="preserve">
2 грамдық бір рет пайдаланатын пістек                15 дана </w:t>
      </w:r>
      <w:r>
        <w:br/>
      </w:r>
      <w:r>
        <w:rPr>
          <w:rFonts w:ascii="Times New Roman"/>
          <w:b w:val="false"/>
          <w:i w:val="false"/>
          <w:color w:val="000000"/>
          <w:sz w:val="28"/>
        </w:rPr>
        <w:t xml:space="preserve">
5 грамдық бір рет пайдаланатын піспек                15 дана </w:t>
      </w:r>
      <w:r>
        <w:br/>
      </w:r>
      <w:r>
        <w:rPr>
          <w:rFonts w:ascii="Times New Roman"/>
          <w:b w:val="false"/>
          <w:i w:val="false"/>
          <w:color w:val="000000"/>
          <w:sz w:val="28"/>
        </w:rPr>
        <w:t xml:space="preserve">
10 грамдық бір рет пайдаланатын піспек               5 дана </w:t>
      </w:r>
      <w:r>
        <w:br/>
      </w:r>
      <w:r>
        <w:rPr>
          <w:rFonts w:ascii="Times New Roman"/>
          <w:b w:val="false"/>
          <w:i w:val="false"/>
          <w:color w:val="000000"/>
          <w:sz w:val="28"/>
        </w:rPr>
        <w:t xml:space="preserve">
Бір рет пайдаланатын қан құю жүйесі                  5 дана </w:t>
      </w:r>
      <w:r>
        <w:br/>
      </w:r>
      <w:r>
        <w:rPr>
          <w:rFonts w:ascii="Times New Roman"/>
          <w:b w:val="false"/>
          <w:i w:val="false"/>
          <w:color w:val="000000"/>
          <w:sz w:val="28"/>
        </w:rPr>
        <w:t xml:space="preserve">
Дәрі қабылдауға арналған стакан                      5 дана </w:t>
      </w:r>
      <w:r>
        <w:br/>
      </w:r>
      <w:r>
        <w:rPr>
          <w:rFonts w:ascii="Times New Roman"/>
          <w:b w:val="false"/>
          <w:i w:val="false"/>
          <w:color w:val="000000"/>
          <w:sz w:val="28"/>
        </w:rPr>
        <w:t xml:space="preserve">
Медициналық термометр                                10 дана </w:t>
      </w:r>
      <w:r>
        <w:br/>
      </w:r>
      <w:r>
        <w:rPr>
          <w:rFonts w:ascii="Times New Roman"/>
          <w:b w:val="false"/>
          <w:i w:val="false"/>
          <w:color w:val="000000"/>
          <w:sz w:val="28"/>
        </w:rPr>
        <w:t xml:space="preserve">
10% глюкоза ерітіндісі                               10 ампула </w:t>
      </w:r>
      <w:r>
        <w:br/>
      </w:r>
      <w:r>
        <w:rPr>
          <w:rFonts w:ascii="Times New Roman"/>
          <w:b w:val="false"/>
          <w:i w:val="false"/>
          <w:color w:val="000000"/>
          <w:sz w:val="28"/>
        </w:rPr>
        <w:t xml:space="preserve">
4% натрий бикарбонаты                                10 ампула </w:t>
      </w:r>
      <w:r>
        <w:br/>
      </w:r>
      <w:r>
        <w:rPr>
          <w:rFonts w:ascii="Times New Roman"/>
          <w:b w:val="false"/>
          <w:i w:val="false"/>
          <w:color w:val="000000"/>
          <w:sz w:val="28"/>
        </w:rPr>
        <w:t xml:space="preserve">
3% преднизалон                                       10 ампула </w:t>
      </w:r>
      <w:r>
        <w:br/>
      </w:r>
      <w:r>
        <w:rPr>
          <w:rFonts w:ascii="Times New Roman"/>
          <w:b w:val="false"/>
          <w:i w:val="false"/>
          <w:color w:val="000000"/>
          <w:sz w:val="28"/>
        </w:rPr>
        <w:t xml:space="preserve">
2,4% эуфиллин ерітіндісі                             10 ампула </w:t>
      </w:r>
      <w:r>
        <w:br/>
      </w:r>
      <w:r>
        <w:rPr>
          <w:rFonts w:ascii="Times New Roman"/>
          <w:b w:val="false"/>
          <w:i w:val="false"/>
          <w:color w:val="000000"/>
          <w:sz w:val="28"/>
        </w:rPr>
        <w:t xml:space="preserve">
200 млг Рингер ерітіндісі                            1 құты </w:t>
      </w:r>
      <w:r>
        <w:br/>
      </w:r>
      <w:r>
        <w:rPr>
          <w:rFonts w:ascii="Times New Roman"/>
          <w:b w:val="false"/>
          <w:i w:val="false"/>
          <w:color w:val="000000"/>
          <w:sz w:val="28"/>
        </w:rPr>
        <w:t xml:space="preserve">
200 млг "Трисоль" ерітіндісі                         1 құты </w:t>
      </w:r>
      <w:r>
        <w:br/>
      </w:r>
      <w:r>
        <w:rPr>
          <w:rFonts w:ascii="Times New Roman"/>
          <w:b w:val="false"/>
          <w:i w:val="false"/>
          <w:color w:val="000000"/>
          <w:sz w:val="28"/>
        </w:rPr>
        <w:t xml:space="preserve">
2% супрастин ерітіндісі                              10 ампула </w:t>
      </w:r>
      <w:r>
        <w:br/>
      </w:r>
      <w:r>
        <w:rPr>
          <w:rFonts w:ascii="Times New Roman"/>
          <w:b w:val="false"/>
          <w:i w:val="false"/>
          <w:color w:val="000000"/>
          <w:sz w:val="28"/>
        </w:rPr>
        <w:t xml:space="preserve">
1% гауһар жасыл ерітіндісі (құтыда)                  20 құты </w:t>
      </w:r>
      <w:r>
        <w:br/>
      </w:r>
      <w:r>
        <w:rPr>
          <w:rFonts w:ascii="Times New Roman"/>
          <w:b w:val="false"/>
          <w:i w:val="false"/>
          <w:color w:val="000000"/>
          <w:sz w:val="28"/>
        </w:rPr>
        <w:t xml:space="preserve">
5% иодтың спиртті ерітіндісі (құтыда)                20 құтыда </w:t>
      </w:r>
      <w:r>
        <w:br/>
      </w:r>
      <w:r>
        <w:rPr>
          <w:rFonts w:ascii="Times New Roman"/>
          <w:b w:val="false"/>
          <w:i w:val="false"/>
          <w:color w:val="000000"/>
          <w:sz w:val="28"/>
        </w:rPr>
        <w:t xml:space="preserve">
3% сутегі асқын оксидінің ерітіндісі                 300 грамм </w:t>
      </w:r>
      <w:r>
        <w:br/>
      </w:r>
      <w:r>
        <w:rPr>
          <w:rFonts w:ascii="Times New Roman"/>
          <w:b w:val="false"/>
          <w:i w:val="false"/>
          <w:color w:val="000000"/>
          <w:sz w:val="28"/>
        </w:rPr>
        <w:t xml:space="preserve">
Калий перманганаты (кристалдар)                      10 грамм </w:t>
      </w:r>
      <w:r>
        <w:br/>
      </w:r>
      <w:r>
        <w:rPr>
          <w:rFonts w:ascii="Times New Roman"/>
          <w:b w:val="false"/>
          <w:i w:val="false"/>
          <w:color w:val="000000"/>
          <w:sz w:val="28"/>
        </w:rPr>
        <w:t xml:space="preserve">
Қоскөмірқышқылды сода (асханалық)                    100 грамм </w:t>
      </w:r>
      <w:r>
        <w:br/>
      </w:r>
      <w:r>
        <w:rPr>
          <w:rFonts w:ascii="Times New Roman"/>
          <w:b w:val="false"/>
          <w:i w:val="false"/>
          <w:color w:val="000000"/>
          <w:sz w:val="28"/>
        </w:rPr>
        <w:t xml:space="preserve">
Валериана тұндырмасы                                 25 мл </w:t>
      </w:r>
      <w:r>
        <w:br/>
      </w:r>
      <w:r>
        <w:rPr>
          <w:rFonts w:ascii="Times New Roman"/>
          <w:b w:val="false"/>
          <w:i w:val="false"/>
          <w:color w:val="000000"/>
          <w:sz w:val="28"/>
        </w:rPr>
        <w:t xml:space="preserve">
Кордиамин (тамшы)                                    20 мл </w:t>
      </w:r>
      <w:r>
        <w:br/>
      </w:r>
      <w:r>
        <w:rPr>
          <w:rFonts w:ascii="Times New Roman"/>
          <w:b w:val="false"/>
          <w:i w:val="false"/>
          <w:color w:val="000000"/>
          <w:sz w:val="28"/>
        </w:rPr>
        <w:t xml:space="preserve">
Аммиак ерітіндісі                                    100 мл </w:t>
      </w:r>
      <w:r>
        <w:br/>
      </w:r>
      <w:r>
        <w:rPr>
          <w:rFonts w:ascii="Times New Roman"/>
          <w:b w:val="false"/>
          <w:i w:val="false"/>
          <w:color w:val="000000"/>
          <w:sz w:val="28"/>
        </w:rPr>
        <w:t xml:space="preserve">
10% 1,0 кофеин-бензоат натрийі (ампулада)            2 ампула </w:t>
      </w:r>
      <w:r>
        <w:br/>
      </w:r>
      <w:r>
        <w:rPr>
          <w:rFonts w:ascii="Times New Roman"/>
          <w:b w:val="false"/>
          <w:i w:val="false"/>
          <w:color w:val="000000"/>
          <w:sz w:val="28"/>
        </w:rPr>
        <w:t xml:space="preserve">
Кордиамин 1,0 (ампулада)                             3 ампула </w:t>
      </w:r>
      <w:r>
        <w:br/>
      </w:r>
      <w:r>
        <w:rPr>
          <w:rFonts w:ascii="Times New Roman"/>
          <w:b w:val="false"/>
          <w:i w:val="false"/>
          <w:color w:val="000000"/>
          <w:sz w:val="28"/>
        </w:rPr>
        <w:t xml:space="preserve">
0,18% 1,0 Адреналин гидротартраты (ампулада)         5 ампула </w:t>
      </w:r>
      <w:r>
        <w:br/>
      </w:r>
      <w:r>
        <w:rPr>
          <w:rFonts w:ascii="Times New Roman"/>
          <w:b w:val="false"/>
          <w:i w:val="false"/>
          <w:color w:val="000000"/>
          <w:sz w:val="28"/>
        </w:rPr>
        <w:t xml:space="preserve">
0,5% 5млг новокаин ерітіндісі (ампулада)             10 ампула </w:t>
      </w:r>
      <w:r>
        <w:br/>
      </w:r>
      <w:r>
        <w:rPr>
          <w:rFonts w:ascii="Times New Roman"/>
          <w:b w:val="false"/>
          <w:i w:val="false"/>
          <w:color w:val="000000"/>
          <w:sz w:val="28"/>
        </w:rPr>
        <w:t xml:space="preserve">
10% Хлорлы кальций                                   300 грамм </w:t>
      </w:r>
      <w:r>
        <w:br/>
      </w:r>
      <w:r>
        <w:rPr>
          <w:rFonts w:ascii="Times New Roman"/>
          <w:b w:val="false"/>
          <w:i w:val="false"/>
          <w:color w:val="000000"/>
          <w:sz w:val="28"/>
        </w:rPr>
        <w:t xml:space="preserve">
N 10 белсенді көмір                                  3 бума </w:t>
      </w:r>
      <w:r>
        <w:br/>
      </w:r>
      <w:r>
        <w:rPr>
          <w:rFonts w:ascii="Times New Roman"/>
          <w:b w:val="false"/>
          <w:i w:val="false"/>
          <w:color w:val="000000"/>
          <w:sz w:val="28"/>
        </w:rPr>
        <w:t xml:space="preserve">
Бальзамдалған линимент (Вишневский бойынша)          50 грамм </w:t>
      </w:r>
      <w:r>
        <w:br/>
      </w:r>
      <w:r>
        <w:rPr>
          <w:rFonts w:ascii="Times New Roman"/>
          <w:b w:val="false"/>
          <w:i w:val="false"/>
          <w:color w:val="000000"/>
          <w:sz w:val="28"/>
        </w:rPr>
        <w:t xml:space="preserve">
0,25% жақпамайы                                      10 грамм </w:t>
      </w:r>
      <w:r>
        <w:br/>
      </w:r>
      <w:r>
        <w:rPr>
          <w:rFonts w:ascii="Times New Roman"/>
          <w:b w:val="false"/>
          <w:i w:val="false"/>
          <w:color w:val="000000"/>
          <w:sz w:val="28"/>
        </w:rPr>
        <w:t xml:space="preserve">
Тетрациклин жақпамайы (көздікі)                      10 грамм </w:t>
      </w:r>
      <w:r>
        <w:br/>
      </w:r>
      <w:r>
        <w:rPr>
          <w:rFonts w:ascii="Times New Roman"/>
          <w:b w:val="false"/>
          <w:i w:val="false"/>
          <w:color w:val="000000"/>
          <w:sz w:val="28"/>
        </w:rPr>
        <w:t xml:space="preserve">
10% Синтомицин лиминенті                             50 грамм </w:t>
      </w:r>
      <w:r>
        <w:br/>
      </w:r>
      <w:r>
        <w:rPr>
          <w:rFonts w:ascii="Times New Roman"/>
          <w:b w:val="false"/>
          <w:i w:val="false"/>
          <w:color w:val="000000"/>
          <w:sz w:val="28"/>
        </w:rPr>
        <w:t xml:space="preserve">
N 10 0,5 анальгин (таблеткада)                       2 бума </w:t>
      </w:r>
      <w:r>
        <w:br/>
      </w:r>
      <w:r>
        <w:rPr>
          <w:rFonts w:ascii="Times New Roman"/>
          <w:b w:val="false"/>
          <w:i w:val="false"/>
          <w:color w:val="000000"/>
          <w:sz w:val="28"/>
        </w:rPr>
        <w:t xml:space="preserve">
N 10 0,5 Димедрол (таблеткада)                       3 бума </w:t>
      </w:r>
      <w:r>
        <w:br/>
      </w:r>
      <w:r>
        <w:rPr>
          <w:rFonts w:ascii="Times New Roman"/>
          <w:b w:val="false"/>
          <w:i w:val="false"/>
          <w:color w:val="000000"/>
          <w:sz w:val="28"/>
        </w:rPr>
        <w:t xml:space="preserve">
N 10 Валидол (таблеткада)                            1 бума </w:t>
      </w:r>
      <w:r>
        <w:br/>
      </w:r>
      <w:r>
        <w:rPr>
          <w:rFonts w:ascii="Times New Roman"/>
          <w:b w:val="false"/>
          <w:i w:val="false"/>
          <w:color w:val="000000"/>
          <w:sz w:val="28"/>
        </w:rPr>
        <w:t xml:space="preserve">
Жөтелге қарсы таблеткалар                            2 бума </w:t>
      </w:r>
      <w:r>
        <w:br/>
      </w:r>
      <w:r>
        <w:rPr>
          <w:rFonts w:ascii="Times New Roman"/>
          <w:b w:val="false"/>
          <w:i w:val="false"/>
          <w:color w:val="000000"/>
          <w:sz w:val="28"/>
        </w:rPr>
        <w:t xml:space="preserve">
Стрептоцид (таблеткада)                              2 бума </w:t>
      </w:r>
      <w:r>
        <w:br/>
      </w:r>
      <w:r>
        <w:rPr>
          <w:rFonts w:ascii="Times New Roman"/>
          <w:b w:val="false"/>
          <w:i w:val="false"/>
          <w:color w:val="000000"/>
          <w:sz w:val="28"/>
        </w:rPr>
        <w:t xml:space="preserve">
0,25 Эритромицин (таблеткада)                        1 бума </w:t>
      </w:r>
      <w:r>
        <w:br/>
      </w:r>
      <w:r>
        <w:rPr>
          <w:rFonts w:ascii="Times New Roman"/>
          <w:b w:val="false"/>
          <w:i w:val="false"/>
          <w:color w:val="000000"/>
          <w:sz w:val="28"/>
        </w:rPr>
        <w:t xml:space="preserve">
0,2 Парацетамол (таблеткада)                         20 бума </w:t>
      </w:r>
      <w:r>
        <w:br/>
      </w:r>
      <w:r>
        <w:rPr>
          <w:rFonts w:ascii="Times New Roman"/>
          <w:b w:val="false"/>
          <w:i w:val="false"/>
          <w:color w:val="000000"/>
          <w:sz w:val="28"/>
        </w:rPr>
        <w:t xml:space="preserve">
Регидрон                                             20 пакет </w:t>
      </w:r>
      <w:r>
        <w:br/>
      </w:r>
      <w:r>
        <w:rPr>
          <w:rFonts w:ascii="Times New Roman"/>
          <w:b w:val="false"/>
          <w:i w:val="false"/>
          <w:color w:val="000000"/>
          <w:sz w:val="28"/>
        </w:rPr>
        <w:t xml:space="preserve">
Смекта                                               20 пакет </w:t>
      </w:r>
      <w:r>
        <w:br/>
      </w:r>
      <w:r>
        <w:rPr>
          <w:rFonts w:ascii="Times New Roman"/>
          <w:b w:val="false"/>
          <w:i w:val="false"/>
          <w:color w:val="000000"/>
          <w:sz w:val="28"/>
        </w:rPr>
        <w:t xml:space="preserve">
0,2 Иммодиуам (таблеткада)                           1 бума </w:t>
      </w:r>
      <w:r>
        <w:br/>
      </w:r>
      <w:r>
        <w:rPr>
          <w:rFonts w:ascii="Times New Roman"/>
          <w:b w:val="false"/>
          <w:i w:val="false"/>
          <w:color w:val="000000"/>
          <w:sz w:val="28"/>
        </w:rPr>
        <w:t xml:space="preserve">
20% натрий сульфацилі, тамшылату тюбигі              5 дана </w:t>
      </w:r>
      <w:r>
        <w:br/>
      </w:r>
      <w:r>
        <w:rPr>
          <w:rFonts w:ascii="Times New Roman"/>
          <w:b w:val="false"/>
          <w:i w:val="false"/>
          <w:color w:val="000000"/>
          <w:sz w:val="28"/>
        </w:rPr>
        <w:t xml:space="preserve">
Бисептол 120 (таблеткада)                            10 бума </w:t>
      </w:r>
      <w:r>
        <w:br/>
      </w:r>
      <w:r>
        <w:rPr>
          <w:rFonts w:ascii="Times New Roman"/>
          <w:b w:val="false"/>
          <w:i w:val="false"/>
          <w:color w:val="000000"/>
          <w:sz w:val="28"/>
        </w:rPr>
        <w:t xml:space="preserve">
Бір бумада 10 дана қыша қағазы                       5 бума </w:t>
      </w:r>
      <w:r>
        <w:br/>
      </w:r>
      <w:r>
        <w:rPr>
          <w:rFonts w:ascii="Times New Roman"/>
          <w:b w:val="false"/>
          <w:i w:val="false"/>
          <w:color w:val="000000"/>
          <w:sz w:val="28"/>
        </w:rPr>
        <w:t xml:space="preserve">
Қансарысуы: 1) сіреспе анатоксині (ампулада)         5 бума </w:t>
      </w:r>
      <w:r>
        <w:br/>
      </w:r>
      <w:r>
        <w:rPr>
          <w:rFonts w:ascii="Times New Roman"/>
          <w:b w:val="false"/>
          <w:i w:val="false"/>
          <w:color w:val="000000"/>
          <w:sz w:val="28"/>
        </w:rPr>
        <w:t xml:space="preserve">
2) күл ауруына қарсы 10000 АЕ (ампулада)             2 бума </w:t>
      </w:r>
      <w:r>
        <w:br/>
      </w:r>
      <w:r>
        <w:rPr>
          <w:rFonts w:ascii="Times New Roman"/>
          <w:b w:val="false"/>
          <w:i w:val="false"/>
          <w:color w:val="000000"/>
          <w:sz w:val="28"/>
        </w:rPr>
        <w:t xml:space="preserve">
Зарарсыздандырушы заттар: </w:t>
      </w:r>
      <w:r>
        <w:br/>
      </w:r>
      <w:r>
        <w:rPr>
          <w:rFonts w:ascii="Times New Roman"/>
          <w:b w:val="false"/>
          <w:i w:val="false"/>
          <w:color w:val="000000"/>
          <w:sz w:val="28"/>
        </w:rPr>
        <w:t xml:space="preserve">
Хлорамин                                             500 грамм </w:t>
      </w:r>
      <w:r>
        <w:br/>
      </w:r>
      <w:r>
        <w:rPr>
          <w:rFonts w:ascii="Times New Roman"/>
          <w:b w:val="false"/>
          <w:i w:val="false"/>
          <w:color w:val="000000"/>
          <w:sz w:val="28"/>
        </w:rPr>
        <w:t xml:space="preserve">
____________________________________________________________________ </w:t>
      </w:r>
    </w:p>
    <w:bookmarkStart w:name="z118" w:id="126"/>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жұмысын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 ережелер мен   </w:t>
      </w:r>
      <w:r>
        <w:br/>
      </w:r>
      <w:r>
        <w:rPr>
          <w:rFonts w:ascii="Times New Roman"/>
          <w:b w:val="false"/>
          <w:i w:val="false"/>
          <w:color w:val="000000"/>
          <w:sz w:val="28"/>
        </w:rPr>
        <w:t xml:space="preserve">
нормаларға          </w:t>
      </w:r>
      <w:r>
        <w:br/>
      </w:r>
      <w:r>
        <w:rPr>
          <w:rFonts w:ascii="Times New Roman"/>
          <w:b w:val="false"/>
          <w:i w:val="false"/>
          <w:color w:val="000000"/>
          <w:sz w:val="28"/>
        </w:rPr>
        <w:t xml:space="preserve">
7-қосымша           </w:t>
      </w:r>
    </w:p>
    <w:bookmarkEnd w:id="126"/>
    <w:p>
      <w:pPr>
        <w:spacing w:after="0"/>
        <w:ind w:left="0"/>
        <w:jc w:val="both"/>
      </w:pPr>
      <w:r>
        <w:rPr>
          <w:rFonts w:ascii="Times New Roman"/>
          <w:b/>
          <w:i w:val="false"/>
          <w:color w:val="000000"/>
          <w:sz w:val="28"/>
        </w:rPr>
        <w:t xml:space="preserve">Балаларды сауықтыру ұйымдарының сауықтыру жұмысының тиімділігіне берілетін баға </w:t>
      </w:r>
    </w:p>
    <w:p>
      <w:pPr>
        <w:spacing w:after="0"/>
        <w:ind w:left="0"/>
        <w:jc w:val="both"/>
      </w:pPr>
      <w:r>
        <w:rPr>
          <w:rFonts w:ascii="Times New Roman"/>
          <w:b w:val="false"/>
          <w:i w:val="false"/>
          <w:color w:val="000000"/>
          <w:sz w:val="28"/>
        </w:rPr>
        <w:t xml:space="preserve">      1. Балалар денсаулығын сауықтырудың тиімділігін бағалау - демалу ауысымының басында және аяғында өткізілетін екі медициналық тексеруді салыстыру арқылы жүргізіледі. Төмендегідей көрсеткіштер бойынша салыстырылады: </w:t>
      </w:r>
      <w:r>
        <w:br/>
      </w:r>
      <w:r>
        <w:rPr>
          <w:rFonts w:ascii="Times New Roman"/>
          <w:b w:val="false"/>
          <w:i w:val="false"/>
          <w:color w:val="000000"/>
          <w:sz w:val="28"/>
        </w:rPr>
        <w:t xml:space="preserve">
      1) бала денесінің дамуы; </w:t>
      </w:r>
      <w:r>
        <w:br/>
      </w:r>
      <w:r>
        <w:rPr>
          <w:rFonts w:ascii="Times New Roman"/>
          <w:b w:val="false"/>
          <w:i w:val="false"/>
          <w:color w:val="000000"/>
          <w:sz w:val="28"/>
        </w:rPr>
        <w:t xml:space="preserve">
      2) ағзаның функционалдық күйі; </w:t>
      </w:r>
      <w:r>
        <w:br/>
      </w:r>
      <w:r>
        <w:rPr>
          <w:rFonts w:ascii="Times New Roman"/>
          <w:b w:val="false"/>
          <w:i w:val="false"/>
          <w:color w:val="000000"/>
          <w:sz w:val="28"/>
        </w:rPr>
        <w:t xml:space="preserve">
      3) дене дайындығының дәрежесі; </w:t>
      </w:r>
      <w:r>
        <w:br/>
      </w:r>
      <w:r>
        <w:rPr>
          <w:rFonts w:ascii="Times New Roman"/>
          <w:b w:val="false"/>
          <w:i w:val="false"/>
          <w:color w:val="000000"/>
          <w:sz w:val="28"/>
        </w:rPr>
        <w:t xml:space="preserve">
      4) жалпы аурушаңдығы. </w:t>
      </w:r>
      <w:r>
        <w:br/>
      </w:r>
      <w:r>
        <w:rPr>
          <w:rFonts w:ascii="Times New Roman"/>
          <w:b w:val="false"/>
          <w:i w:val="false"/>
          <w:color w:val="000000"/>
          <w:sz w:val="28"/>
        </w:rPr>
        <w:t xml:space="preserve">
      2. Физикалық дамуды бағалау - бала денесінің биіктігі мен салмағының арақатынасы арқылы Кетле индексі анықталады. </w:t>
      </w:r>
      <w:r>
        <w:br/>
      </w:r>
      <w:r>
        <w:rPr>
          <w:rFonts w:ascii="Times New Roman"/>
          <w:b w:val="false"/>
          <w:i w:val="false"/>
          <w:color w:val="000000"/>
          <w:sz w:val="28"/>
        </w:rPr>
        <w:t xml:space="preserve">
      Физикалық дамудың үйлесімділігін дәлелдейтін Кетле индексінің нормасы мынаны құрайды: </w:t>
      </w:r>
      <w:r>
        <w:br/>
      </w:r>
      <w:r>
        <w:rPr>
          <w:rFonts w:ascii="Times New Roman"/>
          <w:b w:val="false"/>
          <w:i w:val="false"/>
          <w:color w:val="000000"/>
          <w:sz w:val="28"/>
        </w:rPr>
        <w:t xml:space="preserve">
      1) 6-8 жасар ұл мен қыздар үшін - 16 (килограмм/шаршы метр - кг/ш.м.) </w:t>
      </w:r>
      <w:r>
        <w:br/>
      </w:r>
      <w:r>
        <w:rPr>
          <w:rFonts w:ascii="Times New Roman"/>
          <w:b w:val="false"/>
          <w:i w:val="false"/>
          <w:color w:val="000000"/>
          <w:sz w:val="28"/>
        </w:rPr>
        <w:t xml:space="preserve">
      2) 9-10 жасар ұл мен қыздар үшін - 17 (кг/ш.м.); </w:t>
      </w:r>
      <w:r>
        <w:br/>
      </w:r>
      <w:r>
        <w:rPr>
          <w:rFonts w:ascii="Times New Roman"/>
          <w:b w:val="false"/>
          <w:i w:val="false"/>
          <w:color w:val="000000"/>
          <w:sz w:val="28"/>
        </w:rPr>
        <w:t xml:space="preserve">
      3) 11 жасар ұл мен қыздар үшін - 18 (кг/ш. м.); </w:t>
      </w:r>
      <w:r>
        <w:br/>
      </w:r>
      <w:r>
        <w:rPr>
          <w:rFonts w:ascii="Times New Roman"/>
          <w:b w:val="false"/>
          <w:i w:val="false"/>
          <w:color w:val="000000"/>
          <w:sz w:val="28"/>
        </w:rPr>
        <w:t xml:space="preserve">
      4) 12 жасар ұл мен қыздар үшін - 19 (кг/ш.м.); </w:t>
      </w:r>
      <w:r>
        <w:br/>
      </w:r>
      <w:r>
        <w:rPr>
          <w:rFonts w:ascii="Times New Roman"/>
          <w:b w:val="false"/>
          <w:i w:val="false"/>
          <w:color w:val="000000"/>
          <w:sz w:val="28"/>
        </w:rPr>
        <w:t xml:space="preserve">
      5) 13-14 жасар ұл мен қыздар үшін - 20 (кг/ш.м.); </w:t>
      </w:r>
      <w:r>
        <w:br/>
      </w:r>
      <w:r>
        <w:rPr>
          <w:rFonts w:ascii="Times New Roman"/>
          <w:b w:val="false"/>
          <w:i w:val="false"/>
          <w:color w:val="000000"/>
          <w:sz w:val="28"/>
        </w:rPr>
        <w:t xml:space="preserve">
      6) индекстің 2 бірлікке өсуі - дене салмағының нормадан артықтығын, ал 2 бірлікке төмендеуі - нормадан төмендігін дәлелдейді. </w:t>
      </w:r>
      <w:r>
        <w:br/>
      </w:r>
      <w:r>
        <w:rPr>
          <w:rFonts w:ascii="Times New Roman"/>
          <w:b w:val="false"/>
          <w:i w:val="false"/>
          <w:color w:val="000000"/>
          <w:sz w:val="28"/>
        </w:rPr>
        <w:t xml:space="preserve">
      3. Сауықтыру ұйымдарының жағдайында сауықтыру жұмыстарының тиімділігінің маңызды көрсеткіші болып адам ағзаларындағы функционалдық мүмкіндіктерінің өсуі болып табылады. </w:t>
      </w:r>
      <w:r>
        <w:br/>
      </w:r>
      <w:r>
        <w:rPr>
          <w:rFonts w:ascii="Times New Roman"/>
          <w:b w:val="false"/>
          <w:i w:val="false"/>
          <w:color w:val="000000"/>
          <w:sz w:val="28"/>
        </w:rPr>
        <w:t xml:space="preserve">
      Осы мақсат үшін балалардың жүрек қан тамырлары, демалу жүйелерінің функционалдық жағдайы сынақ арқылы, және еңбекке деген физикалық қабілеттеріне бағалау жүргізіледі. </w:t>
      </w:r>
      <w:r>
        <w:br/>
      </w:r>
      <w:r>
        <w:rPr>
          <w:rFonts w:ascii="Times New Roman"/>
          <w:b w:val="false"/>
          <w:i w:val="false"/>
          <w:color w:val="000000"/>
          <w:sz w:val="28"/>
        </w:rPr>
        <w:t xml:space="preserve">
      4. Жүрек-қан тамыры жүйесінің функционалды жағдайын ортостатикалық сынама көмегімен анықтау керек. Әдістемені жүргізу жолы: әуелі шалқасынан 3 минут жатқаннан соң жүрек соғуының жиілігі (бұдан әрі - ЖСЖ) (10 секунд бойы) және артериалдық қан қысымы (бұдан әрі - АҚ) анықталады. Содан кейін тексерілген адамды тез тұрғызып, тұрған қалпында өлшемдерді жүргізу қайталанады. Осы кезде тамырдың соғуы минутына 4 соғудан көп болмай, ал АҚ ең үлкен өсімі 10 миллиметр сынап бағанасынан аспаса, бұл реакция қалыпты болып саналады және индекс деп саналады. </w:t>
      </w:r>
      <w:r>
        <w:br/>
      </w:r>
      <w:r>
        <w:rPr>
          <w:rFonts w:ascii="Times New Roman"/>
          <w:b w:val="false"/>
          <w:i w:val="false"/>
          <w:color w:val="000000"/>
          <w:sz w:val="28"/>
        </w:rPr>
        <w:t xml:space="preserve">
      1-кестеде ортостатикалық сынама индекстеріне берілетін баға келтірілген. </w:t>
      </w:r>
    </w:p>
    <w:p>
      <w:pPr>
        <w:spacing w:after="0"/>
        <w:ind w:left="0"/>
        <w:jc w:val="both"/>
      </w:pPr>
      <w:r>
        <w:rPr>
          <w:rFonts w:ascii="Times New Roman"/>
          <w:b w:val="false"/>
          <w:i w:val="false"/>
          <w:color w:val="000000"/>
          <w:sz w:val="28"/>
        </w:rPr>
        <w:t xml:space="preserve">      Ортостатикалық сынамалардың индекстеріне берілетін баға </w:t>
      </w:r>
      <w:r>
        <w:br/>
      </w: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Тамыр    |         жоғарғы артериалды қысымның өзгеруі </w:t>
      </w:r>
      <w:r>
        <w:br/>
      </w:r>
      <w:r>
        <w:rPr>
          <w:rFonts w:ascii="Times New Roman"/>
          <w:b w:val="false"/>
          <w:i w:val="false"/>
          <w:color w:val="000000"/>
          <w:sz w:val="28"/>
        </w:rPr>
        <w:t xml:space="preserve">
соғуының |__________________________________________________________ </w:t>
      </w:r>
      <w:r>
        <w:br/>
      </w:r>
      <w:r>
        <w:rPr>
          <w:rFonts w:ascii="Times New Roman"/>
          <w:b w:val="false"/>
          <w:i w:val="false"/>
          <w:color w:val="000000"/>
          <w:sz w:val="28"/>
        </w:rPr>
        <w:t xml:space="preserve">
минут    |           өсуі                   төмендеуі </w:t>
      </w:r>
      <w:r>
        <w:br/>
      </w:r>
      <w:r>
        <w:rPr>
          <w:rFonts w:ascii="Times New Roman"/>
          <w:b w:val="false"/>
          <w:i w:val="false"/>
          <w:color w:val="000000"/>
          <w:sz w:val="28"/>
        </w:rPr>
        <w:t xml:space="preserve">
бойында  |_________________________________________________________ </w:t>
      </w:r>
      <w:r>
        <w:br/>
      </w:r>
      <w:r>
        <w:rPr>
          <w:rFonts w:ascii="Times New Roman"/>
          <w:b w:val="false"/>
          <w:i w:val="false"/>
          <w:color w:val="000000"/>
          <w:sz w:val="28"/>
        </w:rPr>
        <w:t xml:space="preserve">
жиіленуі |+10   +8   +6   +4   +2   0   -2    -4   -6   -8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0-4        100  95   90    85   80   75   70   65   50   55    55 </w:t>
      </w:r>
      <w:r>
        <w:br/>
      </w:r>
      <w:r>
        <w:rPr>
          <w:rFonts w:ascii="Times New Roman"/>
          <w:b w:val="false"/>
          <w:i w:val="false"/>
          <w:color w:val="000000"/>
          <w:sz w:val="28"/>
        </w:rPr>
        <w:t xml:space="preserve">
5-8        95   90   85    80   75   70   65   60   55   50    45 </w:t>
      </w:r>
      <w:r>
        <w:br/>
      </w:r>
      <w:r>
        <w:rPr>
          <w:rFonts w:ascii="Times New Roman"/>
          <w:b w:val="false"/>
          <w:i w:val="false"/>
          <w:color w:val="000000"/>
          <w:sz w:val="28"/>
        </w:rPr>
        <w:t xml:space="preserve">
9-12       90   85   80    75   70   65   60   55   50   45    40 </w:t>
      </w:r>
      <w:r>
        <w:br/>
      </w:r>
      <w:r>
        <w:rPr>
          <w:rFonts w:ascii="Times New Roman"/>
          <w:b w:val="false"/>
          <w:i w:val="false"/>
          <w:color w:val="000000"/>
          <w:sz w:val="28"/>
        </w:rPr>
        <w:t xml:space="preserve">
13-16      85   80   75    70   65   60   55   50   45   40    35 </w:t>
      </w:r>
      <w:r>
        <w:br/>
      </w:r>
      <w:r>
        <w:rPr>
          <w:rFonts w:ascii="Times New Roman"/>
          <w:b w:val="false"/>
          <w:i w:val="false"/>
          <w:color w:val="000000"/>
          <w:sz w:val="28"/>
        </w:rPr>
        <w:t xml:space="preserve">
17-20      80   75   70    65   60   55   50   45   40   35    30 </w:t>
      </w:r>
      <w:r>
        <w:br/>
      </w:r>
      <w:r>
        <w:rPr>
          <w:rFonts w:ascii="Times New Roman"/>
          <w:b w:val="false"/>
          <w:i w:val="false"/>
          <w:color w:val="000000"/>
          <w:sz w:val="28"/>
        </w:rPr>
        <w:t xml:space="preserve">
21-24      75   70   65    60   55   50   45   40   35   30    25 </w:t>
      </w:r>
      <w:r>
        <w:br/>
      </w:r>
      <w:r>
        <w:rPr>
          <w:rFonts w:ascii="Times New Roman"/>
          <w:b w:val="false"/>
          <w:i w:val="false"/>
          <w:color w:val="000000"/>
          <w:sz w:val="28"/>
        </w:rPr>
        <w:t xml:space="preserve">
25-28      70   65   60    55   50   45   40   35   30   25    20 </w:t>
      </w:r>
      <w:r>
        <w:br/>
      </w:r>
      <w:r>
        <w:rPr>
          <w:rFonts w:ascii="Times New Roman"/>
          <w:b w:val="false"/>
          <w:i w:val="false"/>
          <w:color w:val="000000"/>
          <w:sz w:val="28"/>
        </w:rPr>
        <w:t xml:space="preserve">
29-32      65   60   55    50   45   40   35   30   25   20    15 </w:t>
      </w:r>
      <w:r>
        <w:br/>
      </w:r>
      <w:r>
        <w:rPr>
          <w:rFonts w:ascii="Times New Roman"/>
          <w:b w:val="false"/>
          <w:i w:val="false"/>
          <w:color w:val="000000"/>
          <w:sz w:val="28"/>
        </w:rPr>
        <w:t xml:space="preserve">
33-36      60   55   50    45   40   35   30   25   20   15    10 </w:t>
      </w:r>
      <w:r>
        <w:br/>
      </w:r>
      <w:r>
        <w:rPr>
          <w:rFonts w:ascii="Times New Roman"/>
          <w:b w:val="false"/>
          <w:i w:val="false"/>
          <w:color w:val="000000"/>
          <w:sz w:val="28"/>
        </w:rPr>
        <w:t xml:space="preserve">
37-40      55   50   45    40   35   30   25   20   15   10    5 </w:t>
      </w:r>
      <w:r>
        <w:br/>
      </w:r>
      <w:r>
        <w:rPr>
          <w:rFonts w:ascii="Times New Roman"/>
          <w:b w:val="false"/>
          <w:i w:val="false"/>
          <w:color w:val="000000"/>
          <w:sz w:val="28"/>
        </w:rPr>
        <w:t xml:space="preserve">
41-44      50   45   40    35   30   25   20   15   10    5    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Ең жақсы индекс болып 100-85, ал 84-75 дейінгі аралық норма болып, ал ең нашар индекс болып 74-60 аралығы саналады. Динамикалық бақылау процесіндегі индекстің өсуі балаларды сауықтыру ұйымдарында қозғалыс режимін жаттықтырудың дұрыс әсерін куәландырады. </w:t>
      </w:r>
      <w:r>
        <w:br/>
      </w:r>
      <w:r>
        <w:rPr>
          <w:rFonts w:ascii="Times New Roman"/>
          <w:b w:val="false"/>
          <w:i w:val="false"/>
          <w:color w:val="000000"/>
          <w:sz w:val="28"/>
        </w:rPr>
        <w:t xml:space="preserve">
      5. Тыныс алу жүйесінің функционалды жағдайы Генч сынамасының көмегімен бағаланады (демнің сыртқа шығу кезіндегі демалу кідірісі). </w:t>
      </w:r>
      <w:r>
        <w:br/>
      </w:r>
      <w:r>
        <w:rPr>
          <w:rFonts w:ascii="Times New Roman"/>
          <w:b w:val="false"/>
          <w:i w:val="false"/>
          <w:color w:val="000000"/>
          <w:sz w:val="28"/>
        </w:rPr>
        <w:t xml:space="preserve">
      Генч бақылауы келесі жайлармен өткізіледі: жағымсыз сезіну пайда болғанша сыналған адам мұрнын қысып, ауыз арқылы еркін дем шығарып, аузын жауып отырады. Демалу кідірісінің уақыты секундомермен тіркелінеді. Әр түрлі жастағы ұлдар мен қыздарға берілген көрсеткіштің орташа мәндері 2-кестеде көрсетілген (+ ортаңғының қатесі). </w:t>
      </w:r>
    </w:p>
    <w:p>
      <w:pPr>
        <w:spacing w:after="0"/>
        <w:ind w:left="0"/>
        <w:jc w:val="both"/>
      </w:pPr>
      <w:r>
        <w:rPr>
          <w:rFonts w:ascii="Times New Roman"/>
          <w:b w:val="false"/>
          <w:i w:val="false"/>
          <w:color w:val="000000"/>
          <w:sz w:val="28"/>
        </w:rPr>
        <w:t xml:space="preserve">      Балаларда демін сыртқа шығару кезіндегі демалу кідірісі көрсеткішінің мөлшері (секунд) </w:t>
      </w:r>
      <w:r>
        <w:br/>
      </w: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Жастары                   Ер балалар               Қыздар </w:t>
      </w:r>
      <w:r>
        <w:br/>
      </w:r>
      <w:r>
        <w:rPr>
          <w:rFonts w:ascii="Times New Roman"/>
          <w:b w:val="false"/>
          <w:i w:val="false"/>
          <w:color w:val="000000"/>
          <w:sz w:val="28"/>
        </w:rPr>
        <w:t xml:space="preserve">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10 +- 2,8             8.3 +- 4.0 </w:t>
      </w:r>
      <w:r>
        <w:br/>
      </w:r>
      <w:r>
        <w:rPr>
          <w:rFonts w:ascii="Times New Roman"/>
          <w:b w:val="false"/>
          <w:i w:val="false"/>
          <w:color w:val="000000"/>
          <w:sz w:val="28"/>
        </w:rPr>
        <w:t xml:space="preserve">
    8                       17 +- 12,4            13,0 +- 7,2 </w:t>
      </w:r>
      <w:r>
        <w:br/>
      </w:r>
      <w:r>
        <w:rPr>
          <w:rFonts w:ascii="Times New Roman"/>
          <w:b w:val="false"/>
          <w:i w:val="false"/>
          <w:color w:val="000000"/>
          <w:sz w:val="28"/>
        </w:rPr>
        <w:t xml:space="preserve">
    9                       16,8 +- 11,0          12,1 +- 6.3 </w:t>
      </w:r>
      <w:r>
        <w:br/>
      </w:r>
      <w:r>
        <w:rPr>
          <w:rFonts w:ascii="Times New Roman"/>
          <w:b w:val="false"/>
          <w:i w:val="false"/>
          <w:color w:val="000000"/>
          <w:sz w:val="28"/>
        </w:rPr>
        <w:t xml:space="preserve">
    10                      15,5 +- 7,5           11,0 +- 4,0 </w:t>
      </w:r>
      <w:r>
        <w:br/>
      </w:r>
      <w:r>
        <w:rPr>
          <w:rFonts w:ascii="Times New Roman"/>
          <w:b w:val="false"/>
          <w:i w:val="false"/>
          <w:color w:val="000000"/>
          <w:sz w:val="28"/>
        </w:rPr>
        <w:t xml:space="preserve">
    11                      18,2 +- 8,5           13,0 +- 8,6 </w:t>
      </w:r>
      <w:r>
        <w:br/>
      </w:r>
      <w:r>
        <w:rPr>
          <w:rFonts w:ascii="Times New Roman"/>
          <w:b w:val="false"/>
          <w:i w:val="false"/>
          <w:color w:val="000000"/>
          <w:sz w:val="28"/>
        </w:rPr>
        <w:t xml:space="preserve">
    12                      20.0 +- 12,0          16,0 +- 13,6 </w:t>
      </w:r>
      <w:r>
        <w:br/>
      </w:r>
      <w:r>
        <w:rPr>
          <w:rFonts w:ascii="Times New Roman"/>
          <w:b w:val="false"/>
          <w:i w:val="false"/>
          <w:color w:val="000000"/>
          <w:sz w:val="28"/>
        </w:rPr>
        <w:t xml:space="preserve">
    13                      18,5 +- 11,0          16,0 +- 6,2 </w:t>
      </w:r>
      <w:r>
        <w:br/>
      </w:r>
      <w:r>
        <w:rPr>
          <w:rFonts w:ascii="Times New Roman"/>
          <w:b w:val="false"/>
          <w:i w:val="false"/>
          <w:color w:val="000000"/>
          <w:sz w:val="28"/>
        </w:rPr>
        <w:t xml:space="preserve">
    14                      19,6 +- 6,7           19,0 +- 9,2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Балаларды сауықтыру ұйымдарындағы балаларды сауықтыру нәтижесі, гипоксия тұрақтылығының жоғарылауы - терең тканьді биохимиялық процестің орындалуы арқылы көрінеді. </w:t>
      </w:r>
      <w:r>
        <w:br/>
      </w:r>
      <w:r>
        <w:rPr>
          <w:rFonts w:ascii="Times New Roman"/>
          <w:b w:val="false"/>
          <w:i w:val="false"/>
          <w:color w:val="000000"/>
          <w:sz w:val="28"/>
        </w:rPr>
        <w:t xml:space="preserve">
      Баланың тыныс алу уақытындағы демалу кідірісі көрсеткішінің 10% және одан жоғары өсуі оңды қозғалыс ретінде сипатталады; демалу кідірісі уақытының 10% төмендеуі кері сипатталып ауа тапшылығы тұрақтылығының төмендеуіне әкеледі. </w:t>
      </w:r>
      <w:r>
        <w:br/>
      </w:r>
      <w:r>
        <w:rPr>
          <w:rFonts w:ascii="Times New Roman"/>
          <w:b w:val="false"/>
          <w:i w:val="false"/>
          <w:color w:val="000000"/>
          <w:sz w:val="28"/>
        </w:rPr>
        <w:t xml:space="preserve">
      6. Балалардың еңбекке деген физикалық қабілетін бұлшық ет төзімділігінің және бұлшық ет күшінің көрсеткішімен бағалау ұсынылады. </w:t>
      </w:r>
      <w:r>
        <w:br/>
      </w:r>
      <w:r>
        <w:rPr>
          <w:rFonts w:ascii="Times New Roman"/>
          <w:b w:val="false"/>
          <w:i w:val="false"/>
          <w:color w:val="000000"/>
          <w:sz w:val="28"/>
        </w:rPr>
        <w:t xml:space="preserve">
      Балалардың бұлшық ет күші динамометр көмегімен анықталады. </w:t>
      </w:r>
      <w:r>
        <w:br/>
      </w:r>
      <w:r>
        <w:rPr>
          <w:rFonts w:ascii="Times New Roman"/>
          <w:b w:val="false"/>
          <w:i w:val="false"/>
          <w:color w:val="000000"/>
          <w:sz w:val="28"/>
        </w:rPr>
        <w:t xml:space="preserve">
      Қол бұлшық етінің күші оң қол динамометрімен (солақайларда - сол қолымен) өлшенеді. Жасы мен жынысына қарай қол бұлшық етінің орташа стандарты 3 кестеде берілген. </w:t>
      </w:r>
    </w:p>
    <w:p>
      <w:pPr>
        <w:spacing w:after="0"/>
        <w:ind w:left="0"/>
        <w:jc w:val="both"/>
      </w:pPr>
      <w:r>
        <w:rPr>
          <w:rFonts w:ascii="Times New Roman"/>
          <w:b w:val="false"/>
          <w:i w:val="false"/>
          <w:color w:val="000000"/>
          <w:sz w:val="28"/>
        </w:rPr>
        <w:t xml:space="preserve">      Балалар қолының бұлшық ет күші (килограмм) </w:t>
      </w:r>
    </w:p>
    <w:p>
      <w:pPr>
        <w:spacing w:after="0"/>
        <w:ind w:left="0"/>
        <w:jc w:val="both"/>
      </w:pPr>
      <w:r>
        <w:rPr>
          <w:rFonts w:ascii="Times New Roman"/>
          <w:b w:val="false"/>
          <w:i w:val="false"/>
          <w:color w:val="000000"/>
          <w:sz w:val="28"/>
        </w:rPr>
        <w:t xml:space="preserve">                                                          3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Жастары  |           Оң қол (солақайларға сол қол) </w:t>
      </w:r>
      <w:r>
        <w:br/>
      </w:r>
      <w:r>
        <w:rPr>
          <w:rFonts w:ascii="Times New Roman"/>
          <w:b w:val="false"/>
          <w:i w:val="false"/>
          <w:color w:val="000000"/>
          <w:sz w:val="28"/>
        </w:rPr>
        <w:t xml:space="preserve">
       (жыл)   |____________________________________________________ </w:t>
      </w:r>
      <w:r>
        <w:br/>
      </w:r>
      <w:r>
        <w:rPr>
          <w:rFonts w:ascii="Times New Roman"/>
          <w:b w:val="false"/>
          <w:i w:val="false"/>
          <w:color w:val="000000"/>
          <w:sz w:val="28"/>
        </w:rPr>
        <w:t xml:space="preserve">
               |         Ер балалар      |       қыздар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14,8 +- 3.2                    12.2 +- 2.9 </w:t>
      </w:r>
      <w:r>
        <w:br/>
      </w:r>
      <w:r>
        <w:rPr>
          <w:rFonts w:ascii="Times New Roman"/>
          <w:b w:val="false"/>
          <w:i w:val="false"/>
          <w:color w:val="000000"/>
          <w:sz w:val="28"/>
        </w:rPr>
        <w:t xml:space="preserve">
        9         16,7 +- 3.2                    14.3 +- 2.7 </w:t>
      </w:r>
      <w:r>
        <w:br/>
      </w:r>
      <w:r>
        <w:rPr>
          <w:rFonts w:ascii="Times New Roman"/>
          <w:b w:val="false"/>
          <w:i w:val="false"/>
          <w:color w:val="000000"/>
          <w:sz w:val="28"/>
        </w:rPr>
        <w:t xml:space="preserve">
        10        18,7 +- 3,8                    15,3 +- 2,5 </w:t>
      </w:r>
      <w:r>
        <w:br/>
      </w:r>
      <w:r>
        <w:rPr>
          <w:rFonts w:ascii="Times New Roman"/>
          <w:b w:val="false"/>
          <w:i w:val="false"/>
          <w:color w:val="000000"/>
          <w:sz w:val="28"/>
        </w:rPr>
        <w:t xml:space="preserve">
        11        21,1 +- 3,6                    16,6 +- 3,8 </w:t>
      </w:r>
      <w:r>
        <w:br/>
      </w:r>
      <w:r>
        <w:rPr>
          <w:rFonts w:ascii="Times New Roman"/>
          <w:b w:val="false"/>
          <w:i w:val="false"/>
          <w:color w:val="000000"/>
          <w:sz w:val="28"/>
        </w:rPr>
        <w:t xml:space="preserve">
        12        25,9 +- 5,5                    19,6 +- 4,7 </w:t>
      </w:r>
      <w:r>
        <w:br/>
      </w:r>
      <w:r>
        <w:rPr>
          <w:rFonts w:ascii="Times New Roman"/>
          <w:b w:val="false"/>
          <w:i w:val="false"/>
          <w:color w:val="000000"/>
          <w:sz w:val="28"/>
        </w:rPr>
        <w:t xml:space="preserve">
        13        26,2 +- 7,0                    21,6 +- 4,4 </w:t>
      </w:r>
      <w:r>
        <w:br/>
      </w:r>
      <w:r>
        <w:rPr>
          <w:rFonts w:ascii="Times New Roman"/>
          <w:b w:val="false"/>
          <w:i w:val="false"/>
          <w:color w:val="000000"/>
          <w:sz w:val="28"/>
        </w:rPr>
        <w:t xml:space="preserve">
        14        28,6 +- 9,0                    23,5 +- 4,6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бұлшық ет күшінің 10% және одан жоғары өсуі мекемедегі дене тәрбиесінің дұрыс қойылуын, сауықтыру шаралары жүйелерінде күшті және жылдам бағыттағы жаттығулардың қолданылуын куәландырады. </w:t>
      </w:r>
      <w:r>
        <w:br/>
      </w:r>
      <w:r>
        <w:rPr>
          <w:rFonts w:ascii="Times New Roman"/>
          <w:b w:val="false"/>
          <w:i w:val="false"/>
          <w:color w:val="000000"/>
          <w:sz w:val="28"/>
        </w:rPr>
        <w:t xml:space="preserve">
      Динамикалық бақылау процесіндегі бұлшық ет күшінің 10%-ке төмендеуі көрсеткіштің кері динамикасын білдіреді; </w:t>
      </w:r>
      <w:r>
        <w:br/>
      </w:r>
      <w:r>
        <w:rPr>
          <w:rFonts w:ascii="Times New Roman"/>
          <w:b w:val="false"/>
          <w:i w:val="false"/>
          <w:color w:val="000000"/>
          <w:sz w:val="28"/>
        </w:rPr>
        <w:t xml:space="preserve">
      2) сондай-ақ динамометрдің көмегімен бұлшық ет төзімділігі анықталады. 5-7 секундты демалу үзілісімен бала динамометрді бар күшімен 5 рет қысқаннан соң, динамометрдің бірінші және бесінші көрсеткіші салыстырылады. Бала жағдайының тәуелділігінің себебінен бұлшық ет күшінің көрсеткіші оның бастапқы мөлшеріне қарағанда 10-15% төмендейді. Осы ерекшелік неғұрлым аз болса, күштің төзімділігі соғұрлым жоғары болады. Стайер типіне жататын төзімді балаларда ең басқы және соңындағы өлшемдерінің динамометр көрсеткіші сәйкес келеді. Демалыс ауысымының басынан аяғына дейінгі өлшемдері арасындағы ерекшеліктің азаюы төзімділіктің жоғарылауы және дамуын білдіреді. </w:t>
      </w:r>
      <w:r>
        <w:br/>
      </w:r>
      <w:r>
        <w:rPr>
          <w:rFonts w:ascii="Times New Roman"/>
          <w:b w:val="false"/>
          <w:i w:val="false"/>
          <w:color w:val="000000"/>
          <w:sz w:val="28"/>
        </w:rPr>
        <w:t xml:space="preserve">
      7. Жылдамдығымен (30 және 60 метр) және төзімділігі бағытында (300 және 500 метр) жүгіру және басқа да нормативтерді тапсыру кезіндегі бала бойының функционалды жағдайын білдіретін маңызды көрсеткіш дене тәрбиесі дайындығының қалыпты көрсеткіші болып табылады. </w:t>
      </w:r>
      <w:r>
        <w:br/>
      </w:r>
      <w:r>
        <w:rPr>
          <w:rFonts w:ascii="Times New Roman"/>
          <w:b w:val="false"/>
          <w:i w:val="false"/>
          <w:color w:val="000000"/>
          <w:sz w:val="28"/>
        </w:rPr>
        <w:t xml:space="preserve">
      8. Ұйымда болған балаларды сауықтырудың тиімділігі былай бағаланады: </w:t>
      </w:r>
      <w:r>
        <w:br/>
      </w:r>
      <w:r>
        <w:rPr>
          <w:rFonts w:ascii="Times New Roman"/>
          <w:b w:val="false"/>
          <w:i w:val="false"/>
          <w:color w:val="000000"/>
          <w:sz w:val="28"/>
        </w:rPr>
        <w:t xml:space="preserve">
      1) тесттердің көпшілігінде оң өзгерістің артықшылығынан сауықтыру нәтижесінің айтарлықтай болуы (50% аса); </w:t>
      </w:r>
      <w:r>
        <w:br/>
      </w:r>
      <w:r>
        <w:rPr>
          <w:rFonts w:ascii="Times New Roman"/>
          <w:b w:val="false"/>
          <w:i w:val="false"/>
          <w:color w:val="000000"/>
          <w:sz w:val="28"/>
        </w:rPr>
        <w:t xml:space="preserve">
      2) бірқатар тесттердің оң өзгерістеріндегі әлсіз сауықтыру нәтижесі; </w:t>
      </w:r>
      <w:r>
        <w:br/>
      </w:r>
      <w:r>
        <w:rPr>
          <w:rFonts w:ascii="Times New Roman"/>
          <w:b w:val="false"/>
          <w:i w:val="false"/>
          <w:color w:val="000000"/>
          <w:sz w:val="28"/>
        </w:rPr>
        <w:t xml:space="preserve">
      3) фунционалды сынама және дене дамуының оң өзгерісі болмағанда, сауықтыру нәтижесі болмайды; </w:t>
      </w:r>
      <w:r>
        <w:br/>
      </w:r>
      <w:r>
        <w:rPr>
          <w:rFonts w:ascii="Times New Roman"/>
          <w:b w:val="false"/>
          <w:i w:val="false"/>
          <w:color w:val="000000"/>
          <w:sz w:val="28"/>
        </w:rPr>
        <w:t xml:space="preserve">
      4) сауықтыру нәтижесі болмаған жағдайда медперсоналға ұйымның басшысымен бірге себептерге талдау жүргізу, қозғалу тәртібі мен спорттық-жалпы жұмыстарды ұйымдастырудан кемшіліктерді табу керек, оларды жоятын жолдарды белгілеу. </w:t>
      </w:r>
    </w:p>
    <w:p>
      <w:pPr>
        <w:spacing w:after="0"/>
        <w:ind w:left="0"/>
        <w:jc w:val="both"/>
      </w:pPr>
      <w:r>
        <w:rPr>
          <w:rFonts w:ascii="Times New Roman"/>
          <w:b w:val="false"/>
          <w:i w:val="false"/>
          <w:color w:val="000000"/>
          <w:sz w:val="28"/>
        </w:rPr>
        <w:t xml:space="preserve">      Балаларды сауықтырудың оң көрсеткіші </w:t>
      </w:r>
      <w:r>
        <w:br/>
      </w:r>
      <w:r>
        <w:rPr>
          <w:rFonts w:ascii="Times New Roman"/>
          <w:b w:val="false"/>
          <w:i w:val="false"/>
          <w:color w:val="000000"/>
          <w:sz w:val="28"/>
        </w:rPr>
        <w:t xml:space="preserve">
                                                        4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|Дене  |Бұлшық ет|Төзім.|ЖЕЛ |Демін    |Дене     |Барлығы </w:t>
      </w:r>
      <w:r>
        <w:br/>
      </w:r>
      <w:r>
        <w:rPr>
          <w:rFonts w:ascii="Times New Roman"/>
          <w:b w:val="false"/>
          <w:i w:val="false"/>
          <w:color w:val="000000"/>
          <w:sz w:val="28"/>
        </w:rPr>
        <w:t xml:space="preserve">
          |дамуы |күші     |ділік |    |сыртқа   |тәрбиесі.|+ - 0 </w:t>
      </w:r>
      <w:r>
        <w:br/>
      </w:r>
      <w:r>
        <w:rPr>
          <w:rFonts w:ascii="Times New Roman"/>
          <w:b w:val="false"/>
          <w:i w:val="false"/>
          <w:color w:val="000000"/>
          <w:sz w:val="28"/>
        </w:rPr>
        <w:t xml:space="preserve">
          |      |         |      |    |шығару   |нің      | </w:t>
      </w:r>
      <w:r>
        <w:br/>
      </w:r>
      <w:r>
        <w:rPr>
          <w:rFonts w:ascii="Times New Roman"/>
          <w:b w:val="false"/>
          <w:i w:val="false"/>
          <w:color w:val="000000"/>
          <w:sz w:val="28"/>
        </w:rPr>
        <w:t xml:space="preserve">
          |      |         |      |    |кезіндегі|дамуы    | </w:t>
      </w:r>
      <w:r>
        <w:br/>
      </w:r>
      <w:r>
        <w:rPr>
          <w:rFonts w:ascii="Times New Roman"/>
          <w:b w:val="false"/>
          <w:i w:val="false"/>
          <w:color w:val="000000"/>
          <w:sz w:val="28"/>
        </w:rPr>
        <w:t xml:space="preserve">
          |      |         |      |    |кідіріс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Иванов </w:t>
      </w:r>
      <w:r>
        <w:br/>
      </w:r>
      <w:r>
        <w:rPr>
          <w:rFonts w:ascii="Times New Roman"/>
          <w:b w:val="false"/>
          <w:i w:val="false"/>
          <w:color w:val="000000"/>
          <w:sz w:val="28"/>
        </w:rPr>
        <w:t xml:space="preserve">
Коля, т.б          +          +          -          0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жақсaру, "-" нашарлау, "0" өзгеріссіз. </w:t>
      </w:r>
      <w:r>
        <w:br/>
      </w:r>
      <w:r>
        <w:rPr>
          <w:rFonts w:ascii="Times New Roman"/>
          <w:b w:val="false"/>
          <w:i w:val="false"/>
          <w:color w:val="000000"/>
          <w:sz w:val="28"/>
        </w:rPr>
        <w:t xml:space="preserve">
      Қорытынды: балаларды сауықтыру нәтижесі айтарлықтай, әлсіз сауықтыру және сауықтыру болмаған жағдай. </w:t>
      </w:r>
    </w:p>
    <w:bookmarkStart w:name="z119" w:id="127"/>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ұйымдарының құрылымына,   </w:t>
      </w:r>
      <w:r>
        <w:br/>
      </w:r>
      <w:r>
        <w:rPr>
          <w:rFonts w:ascii="Times New Roman"/>
          <w:b w:val="false"/>
          <w:i w:val="false"/>
          <w:color w:val="000000"/>
          <w:sz w:val="28"/>
        </w:rPr>
        <w:t xml:space="preserve">
оларды ұстауға жұмысын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 ережелер мен   </w:t>
      </w:r>
      <w:r>
        <w:br/>
      </w:r>
      <w:r>
        <w:rPr>
          <w:rFonts w:ascii="Times New Roman"/>
          <w:b w:val="false"/>
          <w:i w:val="false"/>
          <w:color w:val="000000"/>
          <w:sz w:val="28"/>
        </w:rPr>
        <w:t xml:space="preserve">
нормаларға          </w:t>
      </w:r>
      <w:r>
        <w:br/>
      </w:r>
      <w:r>
        <w:rPr>
          <w:rFonts w:ascii="Times New Roman"/>
          <w:b w:val="false"/>
          <w:i w:val="false"/>
          <w:color w:val="000000"/>
          <w:sz w:val="28"/>
        </w:rPr>
        <w:t xml:space="preserve">
8-қосымша           </w:t>
      </w:r>
    </w:p>
    <w:bookmarkEnd w:id="127"/>
    <w:p>
      <w:pPr>
        <w:spacing w:after="0"/>
        <w:ind w:left="0"/>
        <w:jc w:val="both"/>
      </w:pPr>
      <w:r>
        <w:rPr>
          <w:rFonts w:ascii="Times New Roman"/>
          <w:b/>
          <w:i w:val="false"/>
          <w:color w:val="000000"/>
          <w:sz w:val="28"/>
        </w:rPr>
        <w:t xml:space="preserve">Балаларды сауықтыру ұйымдарының медициналық </w:t>
      </w:r>
      <w:r>
        <w:br/>
      </w:r>
      <w:r>
        <w:rPr>
          <w:rFonts w:ascii="Times New Roman"/>
          <w:b w:val="false"/>
          <w:i w:val="false"/>
          <w:color w:val="000000"/>
          <w:sz w:val="28"/>
        </w:rPr>
        <w:t>
</w:t>
      </w:r>
      <w:r>
        <w:rPr>
          <w:rFonts w:ascii="Times New Roman"/>
          <w:b/>
          <w:i w:val="false"/>
          <w:color w:val="000000"/>
          <w:sz w:val="28"/>
        </w:rPr>
        <w:t xml:space="preserve">есепке алу-есеп беру құжаттары </w:t>
      </w:r>
    </w:p>
    <w:p>
      <w:pPr>
        <w:spacing w:after="0"/>
        <w:ind w:left="0"/>
        <w:jc w:val="both"/>
      </w:pPr>
      <w:r>
        <w:rPr>
          <w:rFonts w:ascii="Times New Roman"/>
          <w:b w:val="false"/>
          <w:i w:val="false"/>
          <w:color w:val="000000"/>
          <w:sz w:val="28"/>
        </w:rPr>
        <w:t xml:space="preserve">      Есепке алу-есеп беру құжаттар: </w:t>
      </w:r>
      <w:r>
        <w:br/>
      </w:r>
      <w:r>
        <w:rPr>
          <w:rFonts w:ascii="Times New Roman"/>
          <w:b w:val="false"/>
          <w:i w:val="false"/>
          <w:color w:val="000000"/>
          <w:sz w:val="28"/>
        </w:rPr>
        <w:t xml:space="preserve">
      1) амбулаторлық ауруларды тіркейтін журнал (ф 074/у); </w:t>
      </w:r>
      <w:r>
        <w:br/>
      </w:r>
      <w:r>
        <w:rPr>
          <w:rFonts w:ascii="Times New Roman"/>
          <w:b w:val="false"/>
          <w:i w:val="false"/>
          <w:color w:val="000000"/>
          <w:sz w:val="28"/>
        </w:rPr>
        <w:t xml:space="preserve">
      2) жұқпалы ауруларды есепке тұрғызатын журнал Ф 060/у; </w:t>
      </w:r>
      <w:r>
        <w:br/>
      </w:r>
      <w:r>
        <w:rPr>
          <w:rFonts w:ascii="Times New Roman"/>
          <w:b w:val="false"/>
          <w:i w:val="false"/>
          <w:color w:val="000000"/>
          <w:sz w:val="28"/>
        </w:rPr>
        <w:t xml:space="preserve">
      3) изолятордың жұмысын есепке тұрғызатын журнал Ф 125/у; </w:t>
      </w:r>
      <w:r>
        <w:br/>
      </w:r>
      <w:r>
        <w:rPr>
          <w:rFonts w:ascii="Times New Roman"/>
          <w:b w:val="false"/>
          <w:i w:val="false"/>
          <w:color w:val="000000"/>
          <w:sz w:val="28"/>
        </w:rPr>
        <w:t xml:space="preserve">
      4) күрделі жинап-тазалауды жүргізу журналы; </w:t>
      </w:r>
      <w:r>
        <w:br/>
      </w:r>
      <w:r>
        <w:rPr>
          <w:rFonts w:ascii="Times New Roman"/>
          <w:b w:val="false"/>
          <w:i w:val="false"/>
          <w:color w:val="000000"/>
          <w:sz w:val="28"/>
        </w:rPr>
        <w:t xml:space="preserve">
      5) кабинетті кварцтау журналы; </w:t>
      </w:r>
      <w:r>
        <w:br/>
      </w:r>
      <w:r>
        <w:rPr>
          <w:rFonts w:ascii="Times New Roman"/>
          <w:b w:val="false"/>
          <w:i w:val="false"/>
          <w:color w:val="000000"/>
          <w:sz w:val="28"/>
        </w:rPr>
        <w:t xml:space="preserve">
      6) бракераждық журнал; </w:t>
      </w:r>
      <w:r>
        <w:br/>
      </w:r>
      <w:r>
        <w:rPr>
          <w:rFonts w:ascii="Times New Roman"/>
          <w:b w:val="false"/>
          <w:i w:val="false"/>
          <w:color w:val="000000"/>
          <w:sz w:val="28"/>
        </w:rPr>
        <w:t xml:space="preserve">
      7) С-витаминімен байытуды тіркейтін журнал; </w:t>
      </w:r>
      <w:r>
        <w:br/>
      </w:r>
      <w:r>
        <w:rPr>
          <w:rFonts w:ascii="Times New Roman"/>
          <w:b w:val="false"/>
          <w:i w:val="false"/>
          <w:color w:val="000000"/>
          <w:sz w:val="28"/>
        </w:rPr>
        <w:t xml:space="preserve">
      8) ас блогындағы қызметкерлерді іріңді ауруға тексеру журналы; </w:t>
      </w:r>
      <w:r>
        <w:br/>
      </w:r>
      <w:r>
        <w:rPr>
          <w:rFonts w:ascii="Times New Roman"/>
          <w:b w:val="false"/>
          <w:i w:val="false"/>
          <w:color w:val="000000"/>
          <w:sz w:val="28"/>
        </w:rPr>
        <w:t xml:space="preserve">
      9) жетілдірілген ас мәзірі; </w:t>
      </w:r>
      <w:r>
        <w:br/>
      </w:r>
      <w:r>
        <w:rPr>
          <w:rFonts w:ascii="Times New Roman"/>
          <w:b w:val="false"/>
          <w:i w:val="false"/>
          <w:color w:val="000000"/>
          <w:sz w:val="28"/>
        </w:rPr>
        <w:t xml:space="preserve">
      10) тоңазытқыштардағы температуралық режимінің есебін тіркейтін журнал; </w:t>
      </w:r>
      <w:r>
        <w:br/>
      </w:r>
      <w:r>
        <w:rPr>
          <w:rFonts w:ascii="Times New Roman"/>
          <w:b w:val="false"/>
          <w:i w:val="false"/>
          <w:color w:val="000000"/>
          <w:sz w:val="28"/>
        </w:rPr>
        <w:t xml:space="preserve">
      11) бұйрықтар мен нұсқаулар; </w:t>
      </w:r>
      <w:r>
        <w:br/>
      </w:r>
      <w:r>
        <w:rPr>
          <w:rFonts w:ascii="Times New Roman"/>
          <w:b w:val="false"/>
          <w:i w:val="false"/>
          <w:color w:val="000000"/>
          <w:sz w:val="28"/>
        </w:rPr>
        <w:t xml:space="preserve">
      12) санитарлық сауаттандыру жұмысының есебін тіркейтін 038/е үлгідегі журнал; </w:t>
      </w:r>
      <w:r>
        <w:br/>
      </w:r>
      <w:r>
        <w:rPr>
          <w:rFonts w:ascii="Times New Roman"/>
          <w:b w:val="false"/>
          <w:i w:val="false"/>
          <w:color w:val="000000"/>
          <w:sz w:val="28"/>
        </w:rPr>
        <w:t xml:space="preserve">
      13) жұқпалы аурулар туралы, тағамнан және кәсіби мамандығы салдарынан болған шұғыл улану туралы 058/е үлгідегі шұғыл хабарлама.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