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7dfc" w14:textId="f1a7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"Оқушыларға жалпы білім беретін және интернаттық ұйымдардың құрылымына, ұсталуына және оқыту жағдайларына қойылатын санитарлық-эпидемиологиялық талаптар" санитарлық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25 шілдедегі N 570 бұйрығы. Қазақстан Республикасы Әділет министрлігінде 2003 жылғы 9 қыркүйекте тіркелді. Тіркеу N 2478. Күші жойылды - Қазақстан Республикасы Денсаулық сақтау министрінің м.а. 2010 жылғы 25 қазандағы № 834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м.а. 2010.10.25 № 834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Келісілген                        Келісілген </w:t>
      </w:r>
      <w:r>
        <w:br/>
      </w: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Білім және ғылым                  Индустрия және сауда </w:t>
      </w:r>
      <w:r>
        <w:br/>
      </w:r>
      <w:r>
        <w:rPr>
          <w:rFonts w:ascii="Times New Roman"/>
          <w:b w:val="false"/>
          <w:i w:val="false"/>
          <w:color w:val="000000"/>
          <w:sz w:val="28"/>
        </w:rPr>
        <w:t xml:space="preserve">
      министрімен                       министрлігі Құрылыс істері </w:t>
      </w:r>
      <w:r>
        <w:br/>
      </w:r>
      <w:r>
        <w:rPr>
          <w:rFonts w:ascii="Times New Roman"/>
          <w:b w:val="false"/>
          <w:i w:val="false"/>
          <w:color w:val="000000"/>
          <w:sz w:val="28"/>
        </w:rPr>
        <w:t xml:space="preserve">
                                        жөніндегі комитетінің </w:t>
      </w:r>
      <w:r>
        <w:br/>
      </w:r>
      <w:r>
        <w:rPr>
          <w:rFonts w:ascii="Times New Roman"/>
          <w:b w:val="false"/>
          <w:i w:val="false"/>
          <w:color w:val="000000"/>
          <w:sz w:val="28"/>
        </w:rPr>
        <w:t xml:space="preserve">
                                        төрағасы </w:t>
      </w:r>
    </w:p>
    <w:bookmarkEnd w:id="0"/>
    <w:p>
      <w:pPr>
        <w:spacing w:after="0"/>
        <w:ind w:left="0"/>
        <w:jc w:val="both"/>
      </w:pPr>
      <w:r>
        <w:rPr>
          <w:rFonts w:ascii="Times New Roman"/>
          <w:b w:val="false"/>
          <w:i w:val="false"/>
          <w:color w:val="000000"/>
          <w:sz w:val="28"/>
        </w:rPr>
        <w:t xml:space="preserve">      2003 жылғы 4 тамыз                2003 жылғы 7 тамыз </w:t>
      </w:r>
    </w:p>
    <w:bookmarkStart w:name="z157" w:id="1"/>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7-бабына сәйкес бұйырамын: </w:t>
      </w:r>
      <w:r>
        <w:br/>
      </w:r>
      <w:r>
        <w:rPr>
          <w:rFonts w:ascii="Times New Roman"/>
          <w:b w:val="false"/>
          <w:i w:val="false"/>
          <w:color w:val="000000"/>
          <w:sz w:val="28"/>
        </w:rPr>
        <w:t xml:space="preserve">
      1. Қоса беріліп отырған "Оқушыларға жалпы білім беретін және интернаттық ұйымдардың құрылымына, ұсталуына және оқыту жағдайларына қойылатын санитарлық-эпидемиологиялық талаптар" санитарлық ережелері мен нормалары бекітілсін.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тіркеуден өтіп, ресми түрде жарияланған күнінен бастап қолданысқа енгізіледі. </w:t>
      </w:r>
    </w:p>
    <w:bookmarkEnd w:id="1"/>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25 шілдедегі    </w:t>
      </w:r>
      <w:r>
        <w:br/>
      </w:r>
      <w:r>
        <w:rPr>
          <w:rFonts w:ascii="Times New Roman"/>
          <w:b w:val="false"/>
          <w:i w:val="false"/>
          <w:color w:val="000000"/>
          <w:sz w:val="28"/>
        </w:rPr>
        <w:t xml:space="preserve">
N 570 бұйрығымен        </w:t>
      </w:r>
      <w:r>
        <w:br/>
      </w:r>
      <w:r>
        <w:rPr>
          <w:rFonts w:ascii="Times New Roman"/>
          <w:b w:val="false"/>
          <w:i w:val="false"/>
          <w:color w:val="000000"/>
          <w:sz w:val="28"/>
        </w:rPr>
        <w:t xml:space="preserve">
"Оқушыларға жалпы білім     </w:t>
      </w:r>
      <w:r>
        <w:br/>
      </w:r>
      <w:r>
        <w:rPr>
          <w:rFonts w:ascii="Times New Roman"/>
          <w:b w:val="false"/>
          <w:i w:val="false"/>
          <w:color w:val="000000"/>
          <w:sz w:val="28"/>
        </w:rPr>
        <w:t xml:space="preserve">
беретін және интернаттық    </w:t>
      </w:r>
      <w:r>
        <w:br/>
      </w:r>
      <w:r>
        <w:rPr>
          <w:rFonts w:ascii="Times New Roman"/>
          <w:b w:val="false"/>
          <w:i w:val="false"/>
          <w:color w:val="000000"/>
          <w:sz w:val="28"/>
        </w:rPr>
        <w:t xml:space="preserve">
ұйымдардың құрылымына,    </w:t>
      </w:r>
      <w:r>
        <w:br/>
      </w:r>
      <w:r>
        <w:rPr>
          <w:rFonts w:ascii="Times New Roman"/>
          <w:b w:val="false"/>
          <w:i w:val="false"/>
          <w:color w:val="000000"/>
          <w:sz w:val="28"/>
        </w:rPr>
        <w:t xml:space="preserve">
ұсталуына және оқыту     </w:t>
      </w:r>
      <w:r>
        <w:br/>
      </w:r>
      <w:r>
        <w:rPr>
          <w:rFonts w:ascii="Times New Roman"/>
          <w:b w:val="false"/>
          <w:i w:val="false"/>
          <w:color w:val="000000"/>
          <w:sz w:val="28"/>
        </w:rPr>
        <w:t xml:space="preserve">
жағдайларына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ережелері мен нормаларын   </w:t>
      </w:r>
      <w:r>
        <w:br/>
      </w:r>
      <w:r>
        <w:rPr>
          <w:rFonts w:ascii="Times New Roman"/>
          <w:b w:val="false"/>
          <w:i w:val="false"/>
          <w:color w:val="000000"/>
          <w:sz w:val="28"/>
        </w:rPr>
        <w:t xml:space="preserve">
бекіту туралы"       </w:t>
      </w:r>
    </w:p>
    <w:bookmarkStart w:name="z2" w:id="2"/>
    <w:p>
      <w:pPr>
        <w:spacing w:after="0"/>
        <w:ind w:left="0"/>
        <w:jc w:val="left"/>
      </w:pPr>
      <w:r>
        <w:rPr>
          <w:rFonts w:ascii="Times New Roman"/>
          <w:b/>
          <w:i w:val="false"/>
          <w:color w:val="000000"/>
        </w:rPr>
        <w:t xml:space="preserve"> 
  "Жалпы білім беретін және интернаттық ұйымдардың </w:t>
      </w:r>
      <w:r>
        <w:br/>
      </w:r>
      <w:r>
        <w:rPr>
          <w:rFonts w:ascii="Times New Roman"/>
          <w:b/>
          <w:i w:val="false"/>
          <w:color w:val="000000"/>
        </w:rPr>
        <w:t xml:space="preserve">
құрылымына, оларды ұстауға және оқыту жағдайларына </w:t>
      </w:r>
      <w:r>
        <w:br/>
      </w:r>
      <w:r>
        <w:rPr>
          <w:rFonts w:ascii="Times New Roman"/>
          <w:b/>
          <w:i w:val="false"/>
          <w:color w:val="000000"/>
        </w:rPr>
        <w:t xml:space="preserve">
қойылатын санитарлық-эпидемиологиялық талаптар" </w:t>
      </w:r>
      <w:r>
        <w:br/>
      </w:r>
      <w:r>
        <w:rPr>
          <w:rFonts w:ascii="Times New Roman"/>
          <w:b/>
          <w:i w:val="false"/>
          <w:color w:val="000000"/>
        </w:rPr>
        <w:t xml:space="preserve">
Санитарлық ережелері және нормалары </w:t>
      </w:r>
    </w:p>
    <w:bookmarkEnd w:id="2"/>
    <w:bookmarkStart w:name="z3" w:id="3"/>
    <w:p>
      <w:pPr>
        <w:spacing w:after="0"/>
        <w:ind w:left="0"/>
        <w:jc w:val="left"/>
      </w:pPr>
      <w:r>
        <w:rPr>
          <w:rFonts w:ascii="Times New Roman"/>
          <w:b/>
          <w:i w:val="false"/>
          <w:color w:val="000000"/>
        </w:rPr>
        <w:t xml:space="preserve"> 
  1. Жалпы ережелер </w:t>
      </w:r>
    </w:p>
    <w:bookmarkEnd w:id="3"/>
    <w:bookmarkStart w:name="z4" w:id="4"/>
    <w:p>
      <w:pPr>
        <w:spacing w:after="0"/>
        <w:ind w:left="0"/>
        <w:jc w:val="both"/>
      </w:pPr>
      <w:r>
        <w:rPr>
          <w:rFonts w:ascii="Times New Roman"/>
          <w:b w:val="false"/>
          <w:i w:val="false"/>
          <w:color w:val="000000"/>
          <w:sz w:val="28"/>
        </w:rPr>
        <w:t xml:space="preserve">
      1. Осы санитарлық ережелер және нормалар (бұдан әрі - санитарлық ережелер), білім беру ұйымдардың орналасуына, ғимараттарына, жер бөлігіне, үй-жайларына және жабдықтарына, табиғи және жасанды жарықтандыруға, күн тәртібіне, гигиеналық тәртібіне, ауамен жылыту жүйелеріне, санитарлық жағдайына, оқушыларға медициналық қызмет көрсетуге санитарлық-эпидемиологиялық талаптарды анықтайды. </w:t>
      </w:r>
    </w:p>
    <w:bookmarkEnd w:id="4"/>
    <w:bookmarkStart w:name="z5" w:id="5"/>
    <w:p>
      <w:pPr>
        <w:spacing w:after="0"/>
        <w:ind w:left="0"/>
        <w:jc w:val="both"/>
      </w:pPr>
      <w:r>
        <w:rPr>
          <w:rFonts w:ascii="Times New Roman"/>
          <w:b w:val="false"/>
          <w:i w:val="false"/>
          <w:color w:val="000000"/>
          <w:sz w:val="28"/>
        </w:rPr>
        <w:t xml:space="preserve">
      2. Осы санитарлық ережелер және нормалар іс-әрекеті білім беру ұйымдарында жалпы білім беру бағдарламасын жүзеге асырумен байланысты жеке және меншік нысанынан тәуелсіз заңды тұлғаларға (бұдан әрі - жалпы білім беру және интернаттық ұйымдар) арналған. </w:t>
      </w:r>
    </w:p>
    <w:bookmarkEnd w:id="5"/>
    <w:bookmarkStart w:name="z6" w:id="6"/>
    <w:p>
      <w:pPr>
        <w:spacing w:after="0"/>
        <w:ind w:left="0"/>
        <w:jc w:val="both"/>
      </w:pPr>
      <w:r>
        <w:rPr>
          <w:rFonts w:ascii="Times New Roman"/>
          <w:b w:val="false"/>
          <w:i w:val="false"/>
          <w:color w:val="000000"/>
          <w:sz w:val="28"/>
        </w:rPr>
        <w:t xml:space="preserve">
      3. Осы санитарлық ережелердің талаптарының сақталуын білім беру ұйымдарында жалпы білім беру бағдарламасын жүзеге асырумен байланысты ұйымдардың бірінші басшылары және жеке тұлғалар қамтамасыз етеді. </w:t>
      </w:r>
    </w:p>
    <w:bookmarkEnd w:id="6"/>
    <w:bookmarkStart w:name="z7" w:id="7"/>
    <w:p>
      <w:pPr>
        <w:spacing w:after="0"/>
        <w:ind w:left="0"/>
        <w:jc w:val="both"/>
      </w:pPr>
      <w:r>
        <w:rPr>
          <w:rFonts w:ascii="Times New Roman"/>
          <w:b w:val="false"/>
          <w:i w:val="false"/>
          <w:color w:val="000000"/>
          <w:sz w:val="28"/>
        </w:rPr>
        <w:t xml:space="preserve">
      4. Осы санитарлық ережелерде келесі терминдер мен анықтамалар қолданылған: </w:t>
      </w:r>
      <w:r>
        <w:br/>
      </w:r>
      <w:r>
        <w:rPr>
          <w:rFonts w:ascii="Times New Roman"/>
          <w:b w:val="false"/>
          <w:i w:val="false"/>
          <w:color w:val="000000"/>
          <w:sz w:val="28"/>
        </w:rPr>
        <w:t xml:space="preserve">
      1) жалпы білім беретін ұйымдар (мектеп, лицей, гимназия) - адамның қоғамға және еңбекке белсенді араласуына, қоғамдық және табиғи құбылыстарды түсінуіне қажетті, кәсіби білім алуға негіз болып, мемлекеттік кепілдік беретін орта білім беру жүйесіндегі оқу орындары; </w:t>
      </w:r>
      <w:r>
        <w:br/>
      </w:r>
      <w:r>
        <w:rPr>
          <w:rFonts w:ascii="Times New Roman"/>
          <w:b w:val="false"/>
          <w:i w:val="false"/>
          <w:color w:val="000000"/>
          <w:sz w:val="28"/>
        </w:rPr>
        <w:t xml:space="preserve">
      2) жалпы білім беретін мектеп - негізгі және қосымша түрде жалпы білім беру бағдарламасын пайдаланатын жалпы білім беретін орта оқу орны. Ол мынандай үш сатыдан тұрады: бастауыш, негізгі және жоғарғы, бұлардың әрқайсысы өздігімен жұмыс атқара алады; </w:t>
      </w:r>
      <w:r>
        <w:br/>
      </w:r>
      <w:r>
        <w:rPr>
          <w:rFonts w:ascii="Times New Roman"/>
          <w:b w:val="false"/>
          <w:i w:val="false"/>
          <w:color w:val="000000"/>
          <w:sz w:val="28"/>
        </w:rPr>
        <w:t xml:space="preserve">
      3) гимназия - оқушылардың қабілеттері мен мүмкіндіктерін ескере отырып, белгілі бір бағытта тереңдетілген, жекелеп оқытуды қарастыратын, орта білімге қатысты негізгі және қосымша бағдарламаларды жүзеге асырушы жалпы білім беретін оқу орны; </w:t>
      </w:r>
      <w:r>
        <w:br/>
      </w:r>
      <w:r>
        <w:rPr>
          <w:rFonts w:ascii="Times New Roman"/>
          <w:b w:val="false"/>
          <w:i w:val="false"/>
          <w:color w:val="000000"/>
          <w:sz w:val="28"/>
        </w:rPr>
        <w:t xml:space="preserve">
      4) лицей - жалпы орта білім беретін және негізгі, қосымша бағдарламаларды жүзеге асыратын; жоғарғы сатыдағы оқушыларға кәсіби бағыттағы білім беруді жүзеге асыратын оқу орны; </w:t>
      </w:r>
      <w:r>
        <w:br/>
      </w:r>
      <w:r>
        <w:rPr>
          <w:rFonts w:ascii="Times New Roman"/>
          <w:b w:val="false"/>
          <w:i w:val="false"/>
          <w:color w:val="000000"/>
          <w:sz w:val="28"/>
        </w:rPr>
        <w:t xml:space="preserve">
      5) интернаттық ұйымдар (мектеп-интернат, мектеп жанындағы интернат) - белгіленген азаматтарға білім алу құқығына мемлекеттік тұрғыдан кепілдік беретін және жатын орынмен қамтамасыз ететін орта білім жүйесіндегі ұйымдар; </w:t>
      </w:r>
      <w:r>
        <w:br/>
      </w:r>
      <w:r>
        <w:rPr>
          <w:rFonts w:ascii="Times New Roman"/>
          <w:b w:val="false"/>
          <w:i w:val="false"/>
          <w:color w:val="000000"/>
          <w:sz w:val="28"/>
        </w:rPr>
        <w:t xml:space="preserve">
      6) шағын мектептер (ауылдық мектеп) - саны жағынан оқушылары аз, сынып - комплектілері біріктірілген сабақ жүргізілуі өзгеше ұйымдастырылған жалпы білім беретін мектеп; </w:t>
      </w:r>
      <w:r>
        <w:br/>
      </w:r>
      <w:r>
        <w:rPr>
          <w:rFonts w:ascii="Times New Roman"/>
          <w:b w:val="false"/>
          <w:i w:val="false"/>
          <w:color w:val="000000"/>
          <w:sz w:val="28"/>
        </w:rPr>
        <w:t xml:space="preserve">
      7) кіші-орталық (аз уақыт болатын топ) - барлық меншік түріне қарасты, "мектеп-балабақша" кешендерінде, мектеп жасына дейінгі ұйымдарда және мектепте ұйымдастырылатын мектеп жасына дейінгі балалардың аз ғана тобын тәрбиелеу; </w:t>
      </w:r>
      <w:r>
        <w:br/>
      </w:r>
      <w:r>
        <w:rPr>
          <w:rFonts w:ascii="Times New Roman"/>
          <w:b w:val="false"/>
          <w:i w:val="false"/>
          <w:color w:val="000000"/>
          <w:sz w:val="28"/>
        </w:rPr>
        <w:t xml:space="preserve">
      8) мектепке дейінгі сыныптар - жалпы білім беретін мектептердегі 5-6 жастағы балаларға арналған, міндетті түрде өткізілетін бір жылдық тегін мектеп алдындағы дайындық; </w:t>
      </w:r>
      <w:r>
        <w:br/>
      </w:r>
      <w:r>
        <w:rPr>
          <w:rFonts w:ascii="Times New Roman"/>
          <w:b w:val="false"/>
          <w:i w:val="false"/>
          <w:color w:val="000000"/>
          <w:sz w:val="28"/>
        </w:rPr>
        <w:t xml:space="preserve">
      9) сыныптардың толықтырылуы - бұл оқу сыныбының үй-жайының көлеміне байланысты анықталатын сыныптағы оқушылар саны; </w:t>
      </w:r>
      <w:r>
        <w:br/>
      </w:r>
      <w:r>
        <w:rPr>
          <w:rFonts w:ascii="Times New Roman"/>
          <w:b w:val="false"/>
          <w:i w:val="false"/>
          <w:color w:val="000000"/>
          <w:sz w:val="28"/>
        </w:rPr>
        <w:t xml:space="preserve">
      10) оқу жүктемесі - оқушылар мен тәрбиеленушілер үшін оқу үдерісі кезінде жасына қарай топталған, академиялық сағатпен есептелетін, оқушылардың сабақпен қамтылуының нормаланған қосындысы; </w:t>
      </w:r>
      <w:r>
        <w:br/>
      </w:r>
      <w:r>
        <w:rPr>
          <w:rFonts w:ascii="Times New Roman"/>
          <w:b w:val="false"/>
          <w:i w:val="false"/>
          <w:color w:val="000000"/>
          <w:sz w:val="28"/>
        </w:rPr>
        <w:t xml:space="preserve">
      11) оқу құралы - оқу бағдарламасының белгілі бір сабағы бойынша оқушылар мен тәрбиеленушілер үшін жүйелі түрде материалы баяндалған оқу әдебиеті; </w:t>
      </w:r>
      <w:r>
        <w:br/>
      </w:r>
      <w:r>
        <w:rPr>
          <w:rFonts w:ascii="Times New Roman"/>
          <w:b w:val="false"/>
          <w:i w:val="false"/>
          <w:color w:val="000000"/>
          <w:sz w:val="28"/>
        </w:rPr>
        <w:t xml:space="preserve">
      12) күн тәртібі - оқушылардың бекітілген күн тәртібі; </w:t>
      </w:r>
      <w:r>
        <w:br/>
      </w:r>
      <w:r>
        <w:rPr>
          <w:rFonts w:ascii="Times New Roman"/>
          <w:b w:val="false"/>
          <w:i w:val="false"/>
          <w:color w:val="000000"/>
          <w:sz w:val="28"/>
        </w:rPr>
        <w:t xml:space="preserve">
      13) нормативтік құжаттар - стандарттар, санитарлық, мал дәрігерлік-санитарлық, фитосанитарлық ережелер мен нормалар; </w:t>
      </w:r>
      <w:r>
        <w:br/>
      </w:r>
      <w:r>
        <w:rPr>
          <w:rFonts w:ascii="Times New Roman"/>
          <w:b w:val="false"/>
          <w:i w:val="false"/>
          <w:color w:val="000000"/>
          <w:sz w:val="28"/>
        </w:rPr>
        <w:t xml:space="preserve">
      14) рекреакция - үзіліс кезінде және сабақтан бос уақытта оқушылардың дем алып және күшін қалпына келтіруге арналған үй-жай; </w:t>
      </w:r>
      <w:r>
        <w:br/>
      </w:r>
      <w:r>
        <w:rPr>
          <w:rFonts w:ascii="Times New Roman"/>
          <w:b w:val="false"/>
          <w:i w:val="false"/>
          <w:color w:val="000000"/>
          <w:sz w:val="28"/>
        </w:rPr>
        <w:t xml:space="preserve">
      15) коррекция - оқушылардың денсаулығын жақсартуға арналған сауықтыру шаралардың кешенді түрі; </w:t>
      </w:r>
      <w:r>
        <w:br/>
      </w:r>
      <w:r>
        <w:rPr>
          <w:rFonts w:ascii="Times New Roman"/>
          <w:b w:val="false"/>
          <w:i w:val="false"/>
          <w:color w:val="000000"/>
          <w:sz w:val="28"/>
        </w:rPr>
        <w:t xml:space="preserve">
      16) инсоляция - үй-жайға гигиеналық тұрғыдан баға бергізетін күн сәулесі радиациясының нормаланған көрсеткіші; </w:t>
      </w:r>
      <w:r>
        <w:br/>
      </w:r>
      <w:r>
        <w:rPr>
          <w:rFonts w:ascii="Times New Roman"/>
          <w:b w:val="false"/>
          <w:i w:val="false"/>
          <w:color w:val="000000"/>
          <w:sz w:val="28"/>
        </w:rPr>
        <w:t xml:space="preserve">
      17) табиғи жарықтандыру коэффициенті (әрі қарай - ТЖК) - үй-жайдың табиғи жарықтануының нормаланған көрсеткіші; </w:t>
      </w:r>
      <w:r>
        <w:br/>
      </w:r>
      <w:r>
        <w:rPr>
          <w:rFonts w:ascii="Times New Roman"/>
          <w:b w:val="false"/>
          <w:i w:val="false"/>
          <w:color w:val="000000"/>
          <w:sz w:val="28"/>
        </w:rPr>
        <w:t xml:space="preserve">
      18) климаттық аумақ - климаттық белгілер бойынша (температура, ылғалдылық) бөлінетін аумақ; </w:t>
      </w:r>
      <w:r>
        <w:br/>
      </w:r>
      <w:r>
        <w:rPr>
          <w:rFonts w:ascii="Times New Roman"/>
          <w:b w:val="false"/>
          <w:i w:val="false"/>
          <w:color w:val="000000"/>
          <w:sz w:val="28"/>
        </w:rPr>
        <w:t xml:space="preserve">
      19) салыстырмалы ылғалдылық - ауадағы су буының серпінділігінің сол температурада қаныққан су буына деген ара қатысы, пайыз арқылы анықталады; </w:t>
      </w:r>
      <w:r>
        <w:br/>
      </w:r>
      <w:r>
        <w:rPr>
          <w:rFonts w:ascii="Times New Roman"/>
          <w:b w:val="false"/>
          <w:i w:val="false"/>
          <w:color w:val="000000"/>
          <w:sz w:val="28"/>
        </w:rPr>
        <w:t xml:space="preserve">
      20) рециркуляция - жабық үй-жайлардағы температураны, ылғалдылықты, ауаның тазалығын реттеу мақсатында ауаны бірнеше рет еселеп, толық немесе бір бөлігін қайталай алмастыру; </w:t>
      </w:r>
      <w:r>
        <w:br/>
      </w:r>
      <w:r>
        <w:rPr>
          <w:rFonts w:ascii="Times New Roman"/>
          <w:b w:val="false"/>
          <w:i w:val="false"/>
          <w:color w:val="000000"/>
          <w:sz w:val="28"/>
        </w:rPr>
        <w:t xml:space="preserve">
      21) санитарлық-қорғау аумағы - тұрғындарды қоршайтын өнеркәсіптік және көліктік нысандардың ауаның ластануын және басқа да факторлардың теріс әсерін азайтуға арналған (шу, қозғалыс, топырақ пен судың ластануы) және зиянды ықпалынан қорғау мақсатында жасалынған аумақ; </w:t>
      </w:r>
      <w:r>
        <w:br/>
      </w:r>
      <w:r>
        <w:rPr>
          <w:rFonts w:ascii="Times New Roman"/>
          <w:b w:val="false"/>
          <w:i w:val="false"/>
          <w:color w:val="000000"/>
          <w:sz w:val="28"/>
        </w:rPr>
        <w:t xml:space="preserve">
      22) люфт-клозет - ғимарат ішінде орналасқан, алдында арнайы кіреберісі бар, сорып-шығаратын желдету жүйесі бар, канализацияға қосылмаған дәретхана; </w:t>
      </w:r>
      <w:r>
        <w:br/>
      </w:r>
      <w:r>
        <w:rPr>
          <w:rFonts w:ascii="Times New Roman"/>
          <w:b w:val="false"/>
          <w:i w:val="false"/>
          <w:color w:val="000000"/>
          <w:sz w:val="28"/>
        </w:rPr>
        <w:t xml:space="preserve">
      23) септик - тұрмыста пайдаланудан жиналған шағын ағынды суларды тазартуға арналған құрылғы. Ол жер астында орналасқан, қалдық су өтетін, бір немесе бірнеше камерадан тұратын горизонтальды су тұндырғысы; </w:t>
      </w:r>
      <w:r>
        <w:br/>
      </w:r>
      <w:r>
        <w:rPr>
          <w:rFonts w:ascii="Times New Roman"/>
          <w:b w:val="false"/>
          <w:i w:val="false"/>
          <w:color w:val="000000"/>
          <w:sz w:val="28"/>
        </w:rPr>
        <w:t>
      24) зарарсыздандырушы заттар - қоршаған ортада нысандарындағы жұқпалы аурулардың қоздырғыштарын жоюға арналған химиялық заттар.</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Қазақстан Республикасы Денсаулық сақтау министрінің 2010.06.22 </w:t>
      </w:r>
      <w:r>
        <w:rPr>
          <w:rFonts w:ascii="Times New Roman"/>
          <w:b w:val="false"/>
          <w:i w:val="false"/>
          <w:color w:val="000000"/>
          <w:sz w:val="28"/>
        </w:rPr>
        <w:t>N 463</w:t>
      </w:r>
      <w:r>
        <w:rPr>
          <w:rFonts w:ascii="Times New Roman"/>
          <w:b w:val="false"/>
          <w:i w:val="false"/>
          <w:color w:val="ff0000"/>
          <w:sz w:val="28"/>
        </w:rPr>
        <w:t xml:space="preserve"> Бұйрығымен.</w:t>
      </w:r>
    </w:p>
    <w:bookmarkEnd w:id="7"/>
    <w:bookmarkStart w:name="z8" w:id="8"/>
    <w:p>
      <w:pPr>
        <w:spacing w:after="0"/>
        <w:ind w:left="0"/>
        <w:jc w:val="left"/>
      </w:pPr>
      <w:r>
        <w:rPr>
          <w:rFonts w:ascii="Times New Roman"/>
          <w:b/>
          <w:i w:val="false"/>
          <w:color w:val="000000"/>
        </w:rPr>
        <w:t xml:space="preserve"> 
  2. Жалпы білім беретін және интернаттық </w:t>
      </w:r>
      <w:r>
        <w:br/>
      </w:r>
      <w:r>
        <w:rPr>
          <w:rFonts w:ascii="Times New Roman"/>
          <w:b/>
          <w:i w:val="false"/>
          <w:color w:val="000000"/>
        </w:rPr>
        <w:t xml:space="preserve">
ұйымдардың орналасуына қойылатын </w:t>
      </w:r>
      <w:r>
        <w:br/>
      </w:r>
      <w:r>
        <w:rPr>
          <w:rFonts w:ascii="Times New Roman"/>
          <w:b/>
          <w:i w:val="false"/>
          <w:color w:val="000000"/>
        </w:rPr>
        <w:t xml:space="preserve">
санитарлық-эпидемиологиялық талаптар </w:t>
      </w:r>
    </w:p>
    <w:bookmarkEnd w:id="8"/>
    <w:bookmarkStart w:name="z9" w:id="9"/>
    <w:p>
      <w:pPr>
        <w:spacing w:after="0"/>
        <w:ind w:left="0"/>
        <w:jc w:val="both"/>
      </w:pPr>
      <w:r>
        <w:rPr>
          <w:rFonts w:ascii="Times New Roman"/>
          <w:b w:val="false"/>
          <w:i w:val="false"/>
          <w:color w:val="000000"/>
          <w:sz w:val="28"/>
        </w:rPr>
        <w:t>
      5. Жалпы білім беретін және интернаттық ұйымдардың ғимараттары жеке жер бөлігінде орналасуға тиіс, оларға қойылатын талаптар қолданыстағы құрылыс нормалары және ережелерінің талаптарына (бұдан әрі - ҚНжЕ) сәйкес жүргізілуі керек.</w:t>
      </w:r>
      <w:r>
        <w:br/>
      </w:r>
      <w:r>
        <w:rPr>
          <w:rFonts w:ascii="Times New Roman"/>
          <w:b w:val="false"/>
          <w:i w:val="false"/>
          <w:color w:val="000000"/>
          <w:sz w:val="28"/>
        </w:rPr>
        <w:t>
      Бейімделген ғимараттарға ауылдық мектептерді орналастыру кезінде үй-жайлар жиыны, олардың аудандары жалпы білім беретін ұйымның түріне, оқушылардың санына және жасына, сынып санына қарай тиісті аумақтағы халықтың санитариялық-эпидемиологиялық салауаттылығы саласындағы мемлекеттік органның келісімі бойынша осы санитарлық ережелерінің талаптарына сәйкес айқындалады.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Қазақстан Республикасы Денсаулық сақтау министрінің 2010.06.22 </w:t>
      </w:r>
      <w:r>
        <w:rPr>
          <w:rFonts w:ascii="Times New Roman"/>
          <w:b w:val="false"/>
          <w:i w:val="false"/>
          <w:color w:val="000000"/>
          <w:sz w:val="28"/>
        </w:rPr>
        <w:t>N 463</w:t>
      </w:r>
      <w:r>
        <w:rPr>
          <w:rFonts w:ascii="Times New Roman"/>
          <w:b w:val="false"/>
          <w:i w:val="false"/>
          <w:color w:val="ff0000"/>
          <w:sz w:val="28"/>
        </w:rPr>
        <w:t xml:space="preserve"> Бұйрығымен.</w:t>
      </w:r>
    </w:p>
    <w:bookmarkEnd w:id="9"/>
    <w:bookmarkStart w:name="z10" w:id="10"/>
    <w:p>
      <w:pPr>
        <w:spacing w:after="0"/>
        <w:ind w:left="0"/>
        <w:jc w:val="both"/>
      </w:pPr>
      <w:r>
        <w:rPr>
          <w:rFonts w:ascii="Times New Roman"/>
          <w:b w:val="false"/>
          <w:i w:val="false"/>
          <w:color w:val="000000"/>
          <w:sz w:val="28"/>
        </w:rPr>
        <w:t xml:space="preserve">
      6. Мектеп және интернаттық ғимараттардың әртүрлі имараттардан (тұрғын үйлер және өндірістік) ара қашықтығы қолданыстағы ҚНжЕ талаптарына сәйкес қарастырылуы тиіс. </w:t>
      </w:r>
    </w:p>
    <w:bookmarkEnd w:id="10"/>
    <w:bookmarkStart w:name="z11" w:id="11"/>
    <w:p>
      <w:pPr>
        <w:spacing w:after="0"/>
        <w:ind w:left="0"/>
        <w:jc w:val="both"/>
      </w:pPr>
      <w:r>
        <w:rPr>
          <w:rFonts w:ascii="Times New Roman"/>
          <w:b w:val="false"/>
          <w:i w:val="false"/>
          <w:color w:val="000000"/>
          <w:sz w:val="28"/>
        </w:rPr>
        <w:t xml:space="preserve">
      7. Екінші және үшінші климаттық аумақта орналасқан үйлерден жалпы білім беретін ұйымдарға дейінгі қызмет ету радиусы жаяу жүріспен 0,5 километрден артық болмауы керек, бірінші климаттық аумақта кіші және орта мектеп жасындағы оқушылар үшін 0,3 километр, жоғарғы сынып оқушылары үшін 0,4 километр: </w:t>
      </w:r>
      <w:r>
        <w:br/>
      </w:r>
      <w:r>
        <w:rPr>
          <w:rFonts w:ascii="Times New Roman"/>
          <w:b w:val="false"/>
          <w:i w:val="false"/>
          <w:color w:val="000000"/>
          <w:sz w:val="28"/>
        </w:rPr>
        <w:t xml:space="preserve">
      1) көліктің қатынау мүмкіндігі бар жағдайдағы жалпы білім беретін ұйымдарды орналастыруға рұқсат етілетін қашықтық: жолға кететін уақыт кіші және алдын-ала сынып оқушылары мен тәрбиеленушілері үшін 15 минут (бір жағына қарай), орта және жоғарғы сынып оқушылар үшін 30 минутқа дейін. Ауылдық жерлерде жалпы білім беретін ұйымдардың орналасуы кіші және мектепке дейінгі сынып оқушылары мен тәрбиеленушілері үшін жаяу жүргенде қатынасу радиусы 2 километрден және көлік қызметін пайдаланғанда 15 минуттан (бір жағына қарай) аспауға тиіс. Орта және жоғарғы сынып оқушылары үшін жаяу жүргендегі қатынасу радиусы 4 километрден, көлік қызметін пайдаланғанда 30 минуттан аспауы керек; </w:t>
      </w:r>
      <w:r>
        <w:br/>
      </w:r>
      <w:r>
        <w:rPr>
          <w:rFonts w:ascii="Times New Roman"/>
          <w:b w:val="false"/>
          <w:i w:val="false"/>
          <w:color w:val="000000"/>
          <w:sz w:val="28"/>
        </w:rPr>
        <w:t xml:space="preserve">
      2) орта және жоғарғы сынып оқушылары үшін қызмет радиусының шегі 15 километрден аспауы керек. Оқушылар тұратын үйлерінің мектептен қашықтығы 15 километрден асқанда, сол сияқты көлік қатынасы болмаған жағдайда оқушылар үшін мектеп жанындағы интернат қарастырылуы керек; </w:t>
      </w:r>
      <w:r>
        <w:br/>
      </w:r>
      <w:r>
        <w:rPr>
          <w:rFonts w:ascii="Times New Roman"/>
          <w:b w:val="false"/>
          <w:i w:val="false"/>
          <w:color w:val="000000"/>
          <w:sz w:val="28"/>
        </w:rPr>
        <w:t xml:space="preserve">
      3) мектептен 3 километрден көп қашықтықта тұратын оқушылар көлікпен қамтамасыз етуді қажет етеді. Ауылдық жерде оқушылар арнайы көлікпен тасымалданады. Көлікке отыру үшін жиналатын жердің үйден дейін қашықтығы 500 метрден (бұдан әрі - м) аспауға тиіс. </w:t>
      </w:r>
    </w:p>
    <w:bookmarkEnd w:id="11"/>
    <w:bookmarkStart w:name="z12" w:id="12"/>
    <w:p>
      <w:pPr>
        <w:spacing w:after="0"/>
        <w:ind w:left="0"/>
        <w:jc w:val="both"/>
      </w:pPr>
      <w:r>
        <w:rPr>
          <w:rFonts w:ascii="Times New Roman"/>
          <w:b w:val="false"/>
          <w:i w:val="false"/>
          <w:color w:val="000000"/>
          <w:sz w:val="28"/>
        </w:rPr>
        <w:t xml:space="preserve">
      8. Мектеп алдындағы сыныптар және аз уақыт болатын топтар (бұдан әрі - кіші орталықтар) мектеп ғимаратының екінші қабатынан жоғары орналастыруға болмайды. Осы топтағы балалармен арнайы бөлінген үй-жайларда (сынып, топ) сабақ өткізіледі </w:t>
      </w:r>
    </w:p>
    <w:bookmarkEnd w:id="12"/>
    <w:bookmarkStart w:name="z13" w:id="13"/>
    <w:p>
      <w:pPr>
        <w:spacing w:after="0"/>
        <w:ind w:left="0"/>
        <w:jc w:val="left"/>
      </w:pPr>
      <w:r>
        <w:rPr>
          <w:rFonts w:ascii="Times New Roman"/>
          <w:b/>
          <w:i w:val="false"/>
          <w:color w:val="000000"/>
        </w:rPr>
        <w:t xml:space="preserve"> 
  3. Жер бөлігіне қойылатын </w:t>
      </w:r>
      <w:r>
        <w:br/>
      </w:r>
      <w:r>
        <w:rPr>
          <w:rFonts w:ascii="Times New Roman"/>
          <w:b/>
          <w:i w:val="false"/>
          <w:color w:val="000000"/>
        </w:rPr>
        <w:t xml:space="preserve">
санитарлық-эпидемиологиялық талаптар </w:t>
      </w:r>
    </w:p>
    <w:bookmarkEnd w:id="13"/>
    <w:bookmarkStart w:name="z14" w:id="14"/>
    <w:p>
      <w:pPr>
        <w:spacing w:after="0"/>
        <w:ind w:left="0"/>
        <w:jc w:val="both"/>
      </w:pPr>
      <w:r>
        <w:rPr>
          <w:rFonts w:ascii="Times New Roman"/>
          <w:b w:val="false"/>
          <w:i w:val="false"/>
          <w:color w:val="000000"/>
          <w:sz w:val="28"/>
        </w:rPr>
        <w:t xml:space="preserve">
      9. Жалпы білім беретін және интернаттық ұйымдардың жеке жер болып, ұйым ғимаратынан қызыл сызыққа дейін арақашықтығы 25 метрден, ал ауылдық жерде 10 метрден кем болмауы керек. Жалпы білім беретін және интернаттық ұйымдардың аумағында қызметі ұйыммен байланысты емес объектілердің oрналасуына қолданыстағы ҚНжЕ талаптарына сай рұқсат етілмейді. </w:t>
      </w:r>
      <w:r>
        <w:br/>
      </w:r>
      <w:r>
        <w:rPr>
          <w:rFonts w:ascii="Times New Roman"/>
          <w:b w:val="false"/>
          <w:i w:val="false"/>
          <w:color w:val="000000"/>
          <w:sz w:val="28"/>
        </w:rPr>
        <w:t xml:space="preserve">
      Мектеп учаскесін өндірістік нысандардың санитариялық қорғау аумағында орналастыруға болмайды. </w:t>
      </w:r>
    </w:p>
    <w:bookmarkEnd w:id="14"/>
    <w:bookmarkStart w:name="z15" w:id="15"/>
    <w:p>
      <w:pPr>
        <w:spacing w:after="0"/>
        <w:ind w:left="0"/>
        <w:jc w:val="both"/>
      </w:pPr>
      <w:r>
        <w:rPr>
          <w:rFonts w:ascii="Times New Roman"/>
          <w:b w:val="false"/>
          <w:i w:val="false"/>
          <w:color w:val="000000"/>
          <w:sz w:val="28"/>
        </w:rPr>
        <w:t xml:space="preserve">
      10. Жер бөлігінің алаңын көркейту, көгалдандыру деңгейі, жарық беретін шамдармен қамтамасыз ету ұйымның жобада қаралуына байланысты және қолданыстағы құрылыс нормалары мен ережелеріне сәйкес қабылданады. </w:t>
      </w:r>
    </w:p>
    <w:bookmarkEnd w:id="15"/>
    <w:bookmarkStart w:name="z16" w:id="16"/>
    <w:p>
      <w:pPr>
        <w:spacing w:after="0"/>
        <w:ind w:left="0"/>
        <w:jc w:val="both"/>
      </w:pPr>
      <w:r>
        <w:rPr>
          <w:rFonts w:ascii="Times New Roman"/>
          <w:b w:val="false"/>
          <w:i w:val="false"/>
          <w:color w:val="000000"/>
          <w:sz w:val="28"/>
        </w:rPr>
        <w:t xml:space="preserve">
      11. Жалпы білім беретін және интернаттық ұйымның жер учаскесінің алаңын көркейту, көгалдандыру деңгейі, жарық беретін шамдармен қамтамасыз ету жобада көрсетілген сыйымдылыққа және қолданыстағы ҚНжЕ талаптарына сай жүргізіледі. </w:t>
      </w:r>
    </w:p>
    <w:bookmarkEnd w:id="16"/>
    <w:bookmarkStart w:name="z17" w:id="17"/>
    <w:p>
      <w:pPr>
        <w:spacing w:after="0"/>
        <w:ind w:left="0"/>
        <w:jc w:val="both"/>
      </w:pPr>
      <w:r>
        <w:rPr>
          <w:rFonts w:ascii="Times New Roman"/>
          <w:b w:val="false"/>
          <w:i w:val="false"/>
          <w:color w:val="000000"/>
          <w:sz w:val="28"/>
        </w:rPr>
        <w:t xml:space="preserve">
      12. Жалпы білім беру және интернаттық ұйымдардың аумағы келесі аумақтарға бөлінуі тиіс: </w:t>
      </w:r>
      <w:r>
        <w:br/>
      </w:r>
      <w:r>
        <w:rPr>
          <w:rFonts w:ascii="Times New Roman"/>
          <w:b w:val="false"/>
          <w:i w:val="false"/>
          <w:color w:val="000000"/>
          <w:sz w:val="28"/>
        </w:rPr>
        <w:t xml:space="preserve">
      1) оқу аумағы - бөлінген жер көлемінің 25% артық емес алаңы құрастырылуы керек. Қалада орналасқан мектептердің оқу аумағының көлемі бөлінген жер аумағында химия және биология кабинеттерінің қатарына кіретін жылыжай, оранжерея құрылысын салуға байланысты кемиді; </w:t>
      </w:r>
      <w:r>
        <w:br/>
      </w:r>
      <w:r>
        <w:rPr>
          <w:rFonts w:ascii="Times New Roman"/>
          <w:b w:val="false"/>
          <w:i w:val="false"/>
          <w:color w:val="000000"/>
          <w:sz w:val="28"/>
        </w:rPr>
        <w:t xml:space="preserve">
      2) дене шынықтыру-спорт аумағы - мектеп ғимаратынан 25 метрден кем емес қашықтықта, екпе ағаштардың сыртында орналасуы керек, оларды оқу жайларының терезе жағынан орналастыруға рұқсат етілмейді. Спорт алаңындағы жабдықтар дене шынықтыруға қатысты оқу бағдарламасын, секциялық-спорт сабақтарын және сауықтыру шараларын өткізуге қатысты талаптардың орындалуын қамтамасыз етуге тиіс. Спорттық-ойын алаңдарының беті тегіс, қатты қабаты болуы керек, футбол алаңының беті шөпті болуы керек; </w:t>
      </w:r>
      <w:r>
        <w:br/>
      </w:r>
      <w:r>
        <w:rPr>
          <w:rFonts w:ascii="Times New Roman"/>
          <w:b w:val="false"/>
          <w:i w:val="false"/>
          <w:color w:val="000000"/>
          <w:sz w:val="28"/>
        </w:rPr>
        <w:t xml:space="preserve">
      3) демалыс аумағы - көгалдандырылған және спорт пен шаруашылық аумағынан қашықтау, оқу аумағына жақын орналасып, қимылдап ойнауға және әр оқу баспалдағы үшін тыныш отырып дем алатын алаңдары болуға тиіс; </w:t>
      </w:r>
      <w:r>
        <w:br/>
      </w:r>
      <w:r>
        <w:rPr>
          <w:rFonts w:ascii="Times New Roman"/>
          <w:b w:val="false"/>
          <w:i w:val="false"/>
          <w:color w:val="000000"/>
          <w:sz w:val="28"/>
        </w:rPr>
        <w:t xml:space="preserve">
      4) шаруашылық аумағы - жасыл желектермен қоршалып, ас блогының өндірістік жайларымен қызметтік байланысы және өз алдына көлік кіретін жолдары болып, мектеп пен интернат ғимаратынан кем дегенде 35 метр қашықтықта орналасуы керек. Шаруашылық аумағы ас блогының өндірістік жайларына кіретін жаққа орналасып, көше жақтан көлік кіре алатын жолы болуы керек. Жергілікті жағдайға байланысты шаруашылық аумағында сарай, көкөніс сақтайтын қойма, оқу гаражы, жабдықтар мен құралдар үшін бастырма орналастыруға болады. Шаруашылық аумағында орналасатын жайлардың құрамы мен алаңдары қолданыстағы ҚНжЕ талаптарына сәйкес анықталады. Шаруашылық аумағындағы құрылыс жүргізілмеген бөлігінің бетінде қатты қабаты болуға тиіс. </w:t>
      </w:r>
    </w:p>
    <w:bookmarkEnd w:id="17"/>
    <w:bookmarkStart w:name="z18" w:id="18"/>
    <w:p>
      <w:pPr>
        <w:spacing w:after="0"/>
        <w:ind w:left="0"/>
        <w:jc w:val="both"/>
      </w:pPr>
      <w:r>
        <w:rPr>
          <w:rFonts w:ascii="Times New Roman"/>
          <w:b w:val="false"/>
          <w:i w:val="false"/>
          <w:color w:val="000000"/>
          <w:sz w:val="28"/>
        </w:rPr>
        <w:t xml:space="preserve">
      13. Учаскенің аумағында жаңбырдың суы мен еріген қардың суын ағызу қарастырылуы керек. </w:t>
      </w:r>
      <w:r>
        <w:br/>
      </w:r>
      <w:r>
        <w:rPr>
          <w:rFonts w:ascii="Times New Roman"/>
          <w:b w:val="false"/>
          <w:i w:val="false"/>
          <w:color w:val="000000"/>
          <w:sz w:val="28"/>
        </w:rPr>
        <w:t xml:space="preserve">
      Жер учаскелері гараждар мен ашық автокөлік тұрақтарынан қашық орналасуы керек: </w:t>
      </w:r>
      <w:r>
        <w:br/>
      </w:r>
      <w:r>
        <w:rPr>
          <w:rFonts w:ascii="Times New Roman"/>
          <w:b w:val="false"/>
          <w:i w:val="false"/>
          <w:color w:val="000000"/>
          <w:sz w:val="28"/>
        </w:rPr>
        <w:t xml:space="preserve">
      10 және 10-ға дейін - 15 метр; </w:t>
      </w:r>
      <w:r>
        <w:br/>
      </w:r>
      <w:r>
        <w:rPr>
          <w:rFonts w:ascii="Times New Roman"/>
          <w:b w:val="false"/>
          <w:i w:val="false"/>
          <w:color w:val="000000"/>
          <w:sz w:val="28"/>
        </w:rPr>
        <w:t xml:space="preserve">
      11-ден 100-ге дейін - 25 метр; </w:t>
      </w:r>
      <w:r>
        <w:br/>
      </w:r>
      <w:r>
        <w:rPr>
          <w:rFonts w:ascii="Times New Roman"/>
          <w:b w:val="false"/>
          <w:i w:val="false"/>
          <w:color w:val="000000"/>
          <w:sz w:val="28"/>
        </w:rPr>
        <w:t xml:space="preserve">
      101-ден 300-ге дейін - 50 метр. </w:t>
      </w:r>
    </w:p>
    <w:bookmarkEnd w:id="18"/>
    <w:bookmarkStart w:name="z19" w:id="19"/>
    <w:p>
      <w:pPr>
        <w:spacing w:after="0"/>
        <w:ind w:left="0"/>
        <w:jc w:val="both"/>
      </w:pPr>
      <w:r>
        <w:rPr>
          <w:rFonts w:ascii="Times New Roman"/>
          <w:b w:val="false"/>
          <w:i w:val="false"/>
          <w:color w:val="000000"/>
          <w:sz w:val="28"/>
        </w:rPr>
        <w:t xml:space="preserve">
      14. Мектеп-интернаттар бір немесе бірнеше жеке орналасқан, арасы жылытылған өткелдермен жалғасқан ғимараттарда орналасуы қажет. Төртінші климаттық зонада өткел құрылысының болуы қажет емес. Ғимараттың қабат саны қолданыстағы ҚНжЕ талаптарына сәйкес белгіленген тәртіп бойынша анықталады. </w:t>
      </w:r>
    </w:p>
    <w:bookmarkEnd w:id="19"/>
    <w:bookmarkStart w:name="z20" w:id="20"/>
    <w:p>
      <w:pPr>
        <w:spacing w:after="0"/>
        <w:ind w:left="0"/>
        <w:jc w:val="both"/>
      </w:pPr>
      <w:r>
        <w:rPr>
          <w:rFonts w:ascii="Times New Roman"/>
          <w:b w:val="false"/>
          <w:i w:val="false"/>
          <w:color w:val="000000"/>
          <w:sz w:val="28"/>
        </w:rPr>
        <w:t xml:space="preserve">
      15. Шаруашылық аумағында орталықтандырылған сумен және жылумен қамтамасыз ету жүйесі, канализация болмаған жағдайда құрылғысы қолданыстағы ҚНжЕ-ге сәйкес өз алдына жеке қазандық, сорғымен су жинайтын бак және септигі болуға тиіс. </w:t>
      </w:r>
      <w:r>
        <w:br/>
      </w:r>
      <w:r>
        <w:rPr>
          <w:rFonts w:ascii="Times New Roman"/>
          <w:b w:val="false"/>
          <w:i w:val="false"/>
          <w:color w:val="000000"/>
          <w:sz w:val="28"/>
        </w:rPr>
        <w:t xml:space="preserve">
      Мектеп ғимаратына келетін жол кем дегенде 100 м жерден, шаруашылық құрылысына, қоқыс жинайтын алаңдарға кіріп-шығатын жолдар және ауылдық жерлерде канализациясы жоқ аулада орнатылған дәретханаларға баратын жолдар асфальтпен, бетонмен немесе басқа да қатты заттармен жабылуы керек. </w:t>
      </w:r>
      <w:r>
        <w:br/>
      </w:r>
      <w:r>
        <w:rPr>
          <w:rFonts w:ascii="Times New Roman"/>
          <w:b w:val="false"/>
          <w:i w:val="false"/>
          <w:color w:val="000000"/>
          <w:sz w:val="28"/>
        </w:rPr>
        <w:t xml:space="preserve">
      Қоқыс жинағыш ғимараттан 25 метр қашықтықта бетондалған алаңда орналасуы керек. </w:t>
      </w:r>
    </w:p>
    <w:bookmarkEnd w:id="20"/>
    <w:bookmarkStart w:name="z21" w:id="21"/>
    <w:p>
      <w:pPr>
        <w:spacing w:after="0"/>
        <w:ind w:left="0"/>
        <w:jc w:val="both"/>
      </w:pPr>
      <w:r>
        <w:rPr>
          <w:rFonts w:ascii="Times New Roman"/>
          <w:b w:val="false"/>
          <w:i w:val="false"/>
          <w:color w:val="000000"/>
          <w:sz w:val="28"/>
        </w:rPr>
        <w:t xml:space="preserve">
      16. Сыртқы жарықтандыру көздері арқылы жалпы білім беретін және интернаттық ұйымдардың аумағы шашыранды шам сәулесі арқылы барлық жерде бірдей жарықтану керек. </w:t>
      </w:r>
    </w:p>
    <w:bookmarkEnd w:id="21"/>
    <w:bookmarkStart w:name="z22" w:id="22"/>
    <w:p>
      <w:pPr>
        <w:spacing w:after="0"/>
        <w:ind w:left="0"/>
        <w:jc w:val="left"/>
      </w:pPr>
      <w:r>
        <w:rPr>
          <w:rFonts w:ascii="Times New Roman"/>
          <w:b/>
          <w:i w:val="false"/>
          <w:color w:val="000000"/>
        </w:rPr>
        <w:t xml:space="preserve"> 
  4. Жалпы білім беретін және интернаттық </w:t>
      </w:r>
      <w:r>
        <w:br/>
      </w:r>
      <w:r>
        <w:rPr>
          <w:rFonts w:ascii="Times New Roman"/>
          <w:b/>
          <w:i w:val="false"/>
          <w:color w:val="000000"/>
        </w:rPr>
        <w:t xml:space="preserve">
ұйымдардың ғимараттарына қойылатын </w:t>
      </w:r>
      <w:r>
        <w:br/>
      </w:r>
      <w:r>
        <w:rPr>
          <w:rFonts w:ascii="Times New Roman"/>
          <w:b/>
          <w:i w:val="false"/>
          <w:color w:val="000000"/>
        </w:rPr>
        <w:t xml:space="preserve">
санитарлық-эпидемиологиялық талаптар </w:t>
      </w:r>
    </w:p>
    <w:bookmarkEnd w:id="22"/>
    <w:bookmarkStart w:name="z23" w:id="23"/>
    <w:p>
      <w:pPr>
        <w:spacing w:after="0"/>
        <w:ind w:left="0"/>
        <w:jc w:val="both"/>
      </w:pPr>
      <w:r>
        <w:rPr>
          <w:rFonts w:ascii="Times New Roman"/>
          <w:b w:val="false"/>
          <w:i w:val="false"/>
          <w:color w:val="000000"/>
          <w:sz w:val="28"/>
        </w:rPr>
        <w:t xml:space="preserve">
      17. Жалпы білім беретін және интернаттық ұйымдардағы балалардың саны жобада көрсетілген сыйымдылықтан аспауы керек. Ұйымдағы әрбір сыныпты толықтыру қолданыстағы нормативті құжаттардың талаптарына сай жүргізіледі. </w:t>
      </w:r>
      <w:r>
        <w:br/>
      </w:r>
      <w:r>
        <w:rPr>
          <w:rFonts w:ascii="Times New Roman"/>
          <w:b w:val="false"/>
          <w:i w:val="false"/>
          <w:color w:val="000000"/>
          <w:sz w:val="28"/>
        </w:rPr>
        <w:t xml:space="preserve">
      Кіші-орталықтың (аз уақыт болатын топ) бір тобындағы балалардың саны 25-тен көп болмауы керек. </w:t>
      </w:r>
    </w:p>
    <w:bookmarkEnd w:id="23"/>
    <w:bookmarkStart w:name="z24" w:id="24"/>
    <w:p>
      <w:pPr>
        <w:spacing w:after="0"/>
        <w:ind w:left="0"/>
        <w:jc w:val="both"/>
      </w:pPr>
      <w:r>
        <w:rPr>
          <w:rFonts w:ascii="Times New Roman"/>
          <w:b w:val="false"/>
          <w:i w:val="false"/>
          <w:color w:val="000000"/>
          <w:sz w:val="28"/>
        </w:rPr>
        <w:t xml:space="preserve">
      18. Жалпы білім беретін және интернаттық ұйымдарды бейімделген ғимараттарда орналастырған жағдайда қажетті сыныптық жайлар жиынтығы қолданыстағы нормативтік құжаттардың талаптарына сай жүргізіледі. </w:t>
      </w:r>
    </w:p>
    <w:bookmarkEnd w:id="24"/>
    <w:bookmarkStart w:name="z25" w:id="25"/>
    <w:p>
      <w:pPr>
        <w:spacing w:after="0"/>
        <w:ind w:left="0"/>
        <w:jc w:val="both"/>
      </w:pPr>
      <w:r>
        <w:rPr>
          <w:rFonts w:ascii="Times New Roman"/>
          <w:b w:val="false"/>
          <w:i w:val="false"/>
          <w:color w:val="000000"/>
          <w:sz w:val="28"/>
        </w:rPr>
        <w:t xml:space="preserve">
      19. Киім ілетін орындар бірінші қабатта орналасып, міндетті түрде әр сыныптар үшін арнайы киім ілгіштер және аяқ киім қоятын ұялармен жабдықталуы керек. Киім ілгіштерді оқу жайларында және дем алатын орындарда орналастыруға болмайды. </w:t>
      </w:r>
    </w:p>
    <w:bookmarkEnd w:id="25"/>
    <w:bookmarkStart w:name="z26" w:id="26"/>
    <w:p>
      <w:pPr>
        <w:spacing w:after="0"/>
        <w:ind w:left="0"/>
        <w:jc w:val="both"/>
      </w:pPr>
      <w:r>
        <w:rPr>
          <w:rFonts w:ascii="Times New Roman"/>
          <w:b w:val="false"/>
          <w:i w:val="false"/>
          <w:color w:val="000000"/>
          <w:sz w:val="28"/>
        </w:rPr>
        <w:t xml:space="preserve">
      20. Мектепке дейінгі және төменгі сынып оқушылары мен тәрбиеленушілер жеке блокқа бөлініп, әрбір сыныпқа бекітілген оқу үй-жайларында оқуы керек. </w:t>
      </w:r>
    </w:p>
    <w:bookmarkEnd w:id="26"/>
    <w:bookmarkStart w:name="z27" w:id="27"/>
    <w:p>
      <w:pPr>
        <w:spacing w:after="0"/>
        <w:ind w:left="0"/>
        <w:jc w:val="both"/>
      </w:pPr>
      <w:r>
        <w:rPr>
          <w:rFonts w:ascii="Times New Roman"/>
          <w:b w:val="false"/>
          <w:i w:val="false"/>
          <w:color w:val="000000"/>
          <w:sz w:val="28"/>
        </w:rPr>
        <w:t xml:space="preserve">
      21. Орта және жоғарғы сынып оқушыларын оқыту кабинеттік жүйеде жүргізілуге тиіс. Негізгі пәндер бойынша кабинеттер саны жоғарғы сынып оқушыларының санына қарай шешіледі. Табиғи-математикалық және гуманитарлық циклдар үшін кабинеттерді біріктіретін арнайы секциялар құру қажет. </w:t>
      </w:r>
      <w:r>
        <w:br/>
      </w:r>
      <w:r>
        <w:rPr>
          <w:rFonts w:ascii="Times New Roman"/>
          <w:b w:val="false"/>
          <w:i w:val="false"/>
          <w:color w:val="000000"/>
          <w:sz w:val="28"/>
        </w:rPr>
        <w:t xml:space="preserve">
      Ауылдық жерде сыныптарда оқушылар саны аз болған жағдайда оқу кабинеттерін 2 пән бойынша пайдалануға болады. Келесі пәндер бойынша біріктіру ыңғайлы болады: химия-биология, математика - сызу, сызу-сурет, тарих-география, әдебиет-шет тілі. </w:t>
      </w:r>
      <w:r>
        <w:br/>
      </w:r>
      <w:r>
        <w:rPr>
          <w:rFonts w:ascii="Times New Roman"/>
          <w:b w:val="false"/>
          <w:i w:val="false"/>
          <w:color w:val="000000"/>
          <w:sz w:val="28"/>
        </w:rPr>
        <w:t xml:space="preserve">
      Оқыту сыныптары шу және жағымсыз иіс шығаратын үй-жайлардан (шеберхана, спорттық, акті залдары, ас блогы) алыс орналасуы керек. </w:t>
      </w:r>
    </w:p>
    <w:bookmarkEnd w:id="27"/>
    <w:bookmarkStart w:name="z28" w:id="28"/>
    <w:p>
      <w:pPr>
        <w:spacing w:after="0"/>
        <w:ind w:left="0"/>
        <w:jc w:val="both"/>
      </w:pPr>
      <w:r>
        <w:rPr>
          <w:rFonts w:ascii="Times New Roman"/>
          <w:b w:val="false"/>
          <w:i w:val="false"/>
          <w:color w:val="000000"/>
          <w:sz w:val="28"/>
        </w:rPr>
        <w:t xml:space="preserve">
      22. Оқыту үй-жайларында мыналар анықталуы керек: мұғалімдер мен балаларға арналған жұмыс аумағы, көрнекті-оқыту, құрал-жабдықтары, оқытуға арналған техникалық заттар үшін қосымша кеңістіктер болуы керек. </w:t>
      </w:r>
    </w:p>
    <w:bookmarkEnd w:id="28"/>
    <w:bookmarkStart w:name="z29" w:id="29"/>
    <w:p>
      <w:pPr>
        <w:spacing w:after="0"/>
        <w:ind w:left="0"/>
        <w:jc w:val="both"/>
      </w:pPr>
      <w:r>
        <w:rPr>
          <w:rFonts w:ascii="Times New Roman"/>
          <w:b w:val="false"/>
          <w:i w:val="false"/>
          <w:color w:val="000000"/>
          <w:sz w:val="28"/>
        </w:rPr>
        <w:t xml:space="preserve">
      23. Мектепке дейінгі сыныптардың, кіші-орталықтардың үй-жайларында заттық кеңістік пайымдауды кеңітетін орта құрылып, онда ойыншықтар, оқыту құралдары, мектеп жасына дейінгілерге арналған оқыту-ойнау жиһаздары болып, жалпы міндетті стандарттарға сай мектеп жасына дейінгі балаларды тәрбиелеп, оқытуға және ойнауға арналған материалдар болуы керек. </w:t>
      </w:r>
    </w:p>
    <w:bookmarkEnd w:id="29"/>
    <w:bookmarkStart w:name="z30" w:id="30"/>
    <w:p>
      <w:pPr>
        <w:spacing w:after="0"/>
        <w:ind w:left="0"/>
        <w:jc w:val="both"/>
      </w:pPr>
      <w:r>
        <w:rPr>
          <w:rFonts w:ascii="Times New Roman"/>
          <w:b w:val="false"/>
          <w:i w:val="false"/>
          <w:color w:val="000000"/>
          <w:sz w:val="28"/>
        </w:rPr>
        <w:t xml:space="preserve">
      24. Жалпы білім беру, кіші орталықтардағы кабинеттердің аумағы қолданыстағы ҚНжЕ-ге сай, бір оқушыға және бір тәрбиеленушіге 2,5 шаршы метр (әрі қарай м </w:t>
      </w:r>
      <w:r>
        <w:rPr>
          <w:rFonts w:ascii="Times New Roman"/>
          <w:b w:val="false"/>
          <w:i w:val="false"/>
          <w:color w:val="000000"/>
          <w:vertAlign w:val="superscript"/>
        </w:rPr>
        <w:t xml:space="preserve">2 </w:t>
      </w:r>
      <w:r>
        <w:rPr>
          <w:rFonts w:ascii="Times New Roman"/>
          <w:b w:val="false"/>
          <w:i w:val="false"/>
          <w:color w:val="000000"/>
          <w:sz w:val="28"/>
        </w:rPr>
        <w:t xml:space="preserve">) деген есеппен алынуы керек.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Қазақстан Республикасы Денсаулық сақтау министрінің 2008.01.15.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күнінен бастап қолданысқа енгізіледі) Бұйрығымен. </w:t>
      </w:r>
    </w:p>
    <w:bookmarkEnd w:id="30"/>
    <w:bookmarkStart w:name="z31" w:id="31"/>
    <w:p>
      <w:pPr>
        <w:spacing w:after="0"/>
        <w:ind w:left="0"/>
        <w:jc w:val="both"/>
      </w:pPr>
      <w:r>
        <w:rPr>
          <w:rFonts w:ascii="Times New Roman"/>
          <w:b w:val="false"/>
          <w:i w:val="false"/>
          <w:color w:val="000000"/>
          <w:sz w:val="28"/>
        </w:rPr>
        <w:t xml:space="preserve">
      25. Компьютерлік кабинеттердің алаңы және оны пайдалану қолданыстағы құрылыс және санитариялық нормалар мен талаптарына сай болуы керек. Кейбір пәндерді тереңдетіп оқыту және практикалық сабақ өткізу үшін сыныптарды 2-4 топтарға бөлу қажет. </w:t>
      </w:r>
    </w:p>
    <w:bookmarkEnd w:id="31"/>
    <w:bookmarkStart w:name="z32" w:id="32"/>
    <w:p>
      <w:pPr>
        <w:spacing w:after="0"/>
        <w:ind w:left="0"/>
        <w:jc w:val="both"/>
      </w:pPr>
      <w:r>
        <w:rPr>
          <w:rFonts w:ascii="Times New Roman"/>
          <w:b w:val="false"/>
          <w:i w:val="false"/>
          <w:color w:val="000000"/>
          <w:sz w:val="28"/>
        </w:rPr>
        <w:t xml:space="preserve">
      26. Интернаттардағы жатын бөлмелер 1-4 сынып оқушылары үшін 4-6 орындық және 5-11 сынып оқушылары үшін 2-4 орындық болып жоспарлануға тиіс. Мектеп-интернаттардағы ойын алаңдары 1 оқушыға шаққанда 2 шаршы метр есебінен алынып, мектеп интернаттарда және мектеп жанындағы интернаттарда жататындар үшін бір ұйықтау орнына 4 шаршы метр есебімен алынып, қолданыстағы ҚНжЕ-нің талаптарына сай болуы керек. </w:t>
      </w:r>
    </w:p>
    <w:bookmarkEnd w:id="32"/>
    <w:bookmarkStart w:name="z33" w:id="33"/>
    <w:p>
      <w:pPr>
        <w:spacing w:after="0"/>
        <w:ind w:left="0"/>
        <w:jc w:val="both"/>
      </w:pPr>
      <w:r>
        <w:rPr>
          <w:rFonts w:ascii="Times New Roman"/>
          <w:b w:val="false"/>
          <w:i w:val="false"/>
          <w:color w:val="000000"/>
          <w:sz w:val="28"/>
        </w:rPr>
        <w:t xml:space="preserve">
      27. Спорт зал бірінші қабатта орналасып, спорт залының алаңы және оның үй-жайлар жиынтығы құрылыс нормалары және ережелеріне сәйкес келуге тиіс. </w:t>
      </w:r>
    </w:p>
    <w:bookmarkEnd w:id="33"/>
    <w:bookmarkStart w:name="z34" w:id="34"/>
    <w:p>
      <w:pPr>
        <w:spacing w:after="0"/>
        <w:ind w:left="0"/>
        <w:jc w:val="both"/>
      </w:pPr>
      <w:r>
        <w:rPr>
          <w:rFonts w:ascii="Times New Roman"/>
          <w:b w:val="false"/>
          <w:i w:val="false"/>
          <w:color w:val="000000"/>
          <w:sz w:val="28"/>
        </w:rPr>
        <w:t xml:space="preserve">
      28. Акті залының көлемі бір отыратын орынға 0,65 шаршы метр есебімен және оқушылардың жалпы санының 60%-нан анықталады. Акт залында қолданылып жүрген құрылыс нормалары және ережелеріне сәйкес қосымша үй-жайлар қарастырылуы керек. </w:t>
      </w:r>
    </w:p>
    <w:bookmarkEnd w:id="34"/>
    <w:bookmarkStart w:name="z35" w:id="35"/>
    <w:p>
      <w:pPr>
        <w:spacing w:after="0"/>
        <w:ind w:left="0"/>
        <w:jc w:val="both"/>
      </w:pPr>
      <w:r>
        <w:rPr>
          <w:rFonts w:ascii="Times New Roman"/>
          <w:b w:val="false"/>
          <w:i w:val="false"/>
          <w:color w:val="000000"/>
          <w:sz w:val="28"/>
        </w:rPr>
        <w:t xml:space="preserve">
      29. Кітапханаға арналған үй-жайды техникалық оқыту құралдарының барлық түрімен жабдықталған анықтамалық-ақпараттық орталық үшін пайдалануға рұқсат етіледі. </w:t>
      </w:r>
      <w:r>
        <w:br/>
      </w:r>
      <w:r>
        <w:rPr>
          <w:rFonts w:ascii="Times New Roman"/>
          <w:b w:val="false"/>
          <w:i w:val="false"/>
          <w:color w:val="000000"/>
          <w:sz w:val="28"/>
        </w:rPr>
        <w:t xml:space="preserve">
      Кітапхананың көлемін бір оқушыға 0,65 метр деген есеппен анықтайды. </w:t>
      </w:r>
    </w:p>
    <w:bookmarkEnd w:id="35"/>
    <w:bookmarkStart w:name="z36" w:id="36"/>
    <w:p>
      <w:pPr>
        <w:spacing w:after="0"/>
        <w:ind w:left="0"/>
        <w:jc w:val="both"/>
      </w:pPr>
      <w:r>
        <w:rPr>
          <w:rFonts w:ascii="Times New Roman"/>
          <w:b w:val="false"/>
          <w:i w:val="false"/>
          <w:color w:val="000000"/>
          <w:sz w:val="28"/>
        </w:rPr>
        <w:t>
      30. Ұйымдағы медициналық пунктқа қажетті үй-жайлардың жиынтығы қолданыстағы құрылыс нормалары мен ережелеріне сай болып, келесі үй-жайлардан тұруға тиіс: балалар дәрігерінің, тіс дәрігерінің, емшара және егу жұмыстарын жүргізетін кабинеттерден (мектепте аурудың алдын алу үшін егу жүргізілген жағдайда) және психолог кабинетінен. Медпунктте өз алдына жеке дәретхана болуы керек.</w:t>
      </w:r>
      <w:r>
        <w:br/>
      </w:r>
      <w:r>
        <w:rPr>
          <w:rFonts w:ascii="Times New Roman"/>
          <w:b w:val="false"/>
          <w:i w:val="false"/>
          <w:color w:val="000000"/>
          <w:sz w:val="28"/>
        </w:rPr>
        <w:t>
      Медициналық пунктінің толық үй-жайлар жиыны болмаған жағдайда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бөлмемен жабдықталады, жарақтандыру және жабдық, медициналық кабинеттердің медициналық құжаттамасының тізбесін жүргізу осы санитарлық ережелерге сәйкес тиісті аумақтағы халықтың санитариялық-эпидемиологиялық салауаттылығы саласындағы мемлекеттік органмен келіседі.</w:t>
      </w:r>
      <w:r>
        <w:br/>
      </w:r>
      <w:r>
        <w:rPr>
          <w:rFonts w:ascii="Times New Roman"/>
          <w:b w:val="false"/>
          <w:i w:val="false"/>
          <w:color w:val="000000"/>
          <w:sz w:val="28"/>
        </w:rPr>
        <w:t>
      Бейімделген ауылдық мектептердің медициналық кабинетінде орталықтанған сумен қамтамасыз ету жүйесі болмаған жағдайда су құйып қолданатын қол жуғыштар (сорғымен су жинайтын бак) орнатылады.</w:t>
      </w:r>
      <w:r>
        <w:br/>
      </w:r>
      <w:r>
        <w:rPr>
          <w:rFonts w:ascii="Times New Roman"/>
          <w:b w:val="false"/>
          <w:i w:val="false"/>
          <w:color w:val="000000"/>
          <w:sz w:val="28"/>
        </w:rPr>
        <w:t>
      Интернаттық ұйымның медициналық пунктінде бұған қоса 2-4 палата бөлініп, оның екеуі бірімен бірі шлюз, тарату буфеті болып, олар ыдыс жуатын жабдықтармен және ваннасы бар санитариялық блокпен жабдықталуы қажет.</w:t>
      </w:r>
      <w:r>
        <w:br/>
      </w:r>
      <w:r>
        <w:rPr>
          <w:rFonts w:ascii="Times New Roman"/>
          <w:b w:val="false"/>
          <w:i w:val="false"/>
          <w:color w:val="000000"/>
          <w:sz w:val="28"/>
        </w:rPr>
        <w:t>
      </w:t>
      </w:r>
      <w:r>
        <w:rPr>
          <w:rFonts w:ascii="Times New Roman"/>
          <w:b w:val="false"/>
          <w:i w:val="false"/>
          <w:color w:val="ff0000"/>
          <w:sz w:val="28"/>
        </w:rPr>
        <w:t xml:space="preserve">Ескерту. 30-тармаққа өзгерту енгізілді - Қазақстан Республикасы Денсаулық сақтау министрінің 2010.06.22 </w:t>
      </w:r>
      <w:r>
        <w:rPr>
          <w:rFonts w:ascii="Times New Roman"/>
          <w:b w:val="false"/>
          <w:i w:val="false"/>
          <w:color w:val="000000"/>
          <w:sz w:val="28"/>
        </w:rPr>
        <w:t>N 463</w:t>
      </w:r>
      <w:r>
        <w:rPr>
          <w:rFonts w:ascii="Times New Roman"/>
          <w:b w:val="false"/>
          <w:i w:val="false"/>
          <w:color w:val="ff0000"/>
          <w:sz w:val="28"/>
        </w:rPr>
        <w:t xml:space="preserve"> Бұйрығымен.</w:t>
      </w:r>
    </w:p>
    <w:bookmarkEnd w:id="36"/>
    <w:bookmarkStart w:name="z37" w:id="37"/>
    <w:p>
      <w:pPr>
        <w:spacing w:after="0"/>
        <w:ind w:left="0"/>
        <w:jc w:val="both"/>
      </w:pPr>
      <w:r>
        <w:rPr>
          <w:rFonts w:ascii="Times New Roman"/>
          <w:b w:val="false"/>
          <w:i w:val="false"/>
          <w:color w:val="000000"/>
          <w:sz w:val="28"/>
        </w:rPr>
        <w:t xml:space="preserve">
      31. Оқу корпусының әрбір қабатында ер балалар мен қыздарға арналған есігі бар, жеке кабинадан тұратын санитариялық тораптар орналасуы керек. Санитариялық құралдар саны келесі есеп бойынша алынуға тиіс: 20 қызға бір унитаз, 30 қызға 1 қолжуғыш, 30 ер балаға 1 унитаз, 0,5 кіші дәретсындыратын писсуар және 1 қолжуғыш. Мұғалімдер ұжымына жеке санитариялық торап бөлінуі керек. </w:t>
      </w:r>
      <w:r>
        <w:br/>
      </w:r>
      <w:r>
        <w:rPr>
          <w:rFonts w:ascii="Times New Roman"/>
          <w:b w:val="false"/>
          <w:i w:val="false"/>
          <w:color w:val="000000"/>
          <w:sz w:val="28"/>
        </w:rPr>
        <w:t xml:space="preserve">
      Орта және жоғарғы сыныптың қыздары үшін 70 адамға 1 кабина есебінен жеке бастың гигиенасына арналған бөлме ұйымдастырылуға тиіс. </w:t>
      </w:r>
    </w:p>
    <w:bookmarkEnd w:id="37"/>
    <w:bookmarkStart w:name="z38" w:id="38"/>
    <w:p>
      <w:pPr>
        <w:spacing w:after="0"/>
        <w:ind w:left="0"/>
        <w:jc w:val="both"/>
      </w:pPr>
      <w:r>
        <w:rPr>
          <w:rFonts w:ascii="Times New Roman"/>
          <w:b w:val="false"/>
          <w:i w:val="false"/>
          <w:color w:val="000000"/>
          <w:sz w:val="28"/>
        </w:rPr>
        <w:t xml:space="preserve">
      32. Әр қабатта тазарту жұмыстарына қолданылатын құралдарды сақтау, зарарсыздандыру және зарарсыздандыру ерітіндісін дайындау үшін қажетті ыстық және суық су келтірілген табандықтармен жабдықталған үй-жай болуы керек. </w:t>
      </w:r>
    </w:p>
    <w:bookmarkEnd w:id="38"/>
    <w:bookmarkStart w:name="z39" w:id="39"/>
    <w:p>
      <w:pPr>
        <w:spacing w:after="0"/>
        <w:ind w:left="0"/>
        <w:jc w:val="both"/>
      </w:pPr>
      <w:r>
        <w:rPr>
          <w:rFonts w:ascii="Times New Roman"/>
          <w:b w:val="false"/>
          <w:i w:val="false"/>
          <w:color w:val="000000"/>
          <w:sz w:val="28"/>
        </w:rPr>
        <w:t xml:space="preserve">
      33. Мектеп жасына дейінгі және бастауыш сыныптардың, кіші-орталықтардың, зертханалардың, оқу кабинеттерінің, шеберханалардың, медициналық көмек көрсету үй-жайларында, мұғалімдер мен техникалық қызметкерлерге арналған бөлмелерде қолданыстағы ҚНжЕ-ге сай, қолжуғыштар қойылуы керек. </w:t>
      </w:r>
    </w:p>
    <w:bookmarkEnd w:id="39"/>
    <w:bookmarkStart w:name="z40" w:id="40"/>
    <w:p>
      <w:pPr>
        <w:spacing w:after="0"/>
        <w:ind w:left="0"/>
        <w:jc w:val="both"/>
      </w:pPr>
      <w:r>
        <w:rPr>
          <w:rFonts w:ascii="Times New Roman"/>
          <w:b w:val="false"/>
          <w:i w:val="false"/>
          <w:color w:val="000000"/>
          <w:sz w:val="28"/>
        </w:rPr>
        <w:t xml:space="preserve">
      34. Мектеп және интернаттардың бөлме-жайларын оқу-тәрбиелік процеспен байланысты емес, басқа ұйымдарға басқа бір мақсатпен жалға беруге тыйым салынады. Әр қабатта тазарту жұмыстарына қолданылатын құралдарды сақтау, зарарсыздандыру және зарарсыздандыру ерітіндісін дайындау үшін қажетті ыстық және суық су келтірілген табандықтармен жабдықталған жай болуы керек. </w:t>
      </w:r>
    </w:p>
    <w:bookmarkEnd w:id="40"/>
    <w:bookmarkStart w:name="z41" w:id="41"/>
    <w:p>
      <w:pPr>
        <w:spacing w:after="0"/>
        <w:ind w:left="0"/>
        <w:jc w:val="both"/>
      </w:pPr>
      <w:r>
        <w:rPr>
          <w:rFonts w:ascii="Times New Roman"/>
          <w:b w:val="false"/>
          <w:i w:val="false"/>
          <w:color w:val="000000"/>
          <w:sz w:val="28"/>
        </w:rPr>
        <w:t xml:space="preserve">
      35. Жалпы білім беру және интернаттық едендер тақтаймен, паркетпен немесе жылыту негізінде жасалған линолеуммен, қуыссыз, саңылаусыз болып жабылуы керек. Қолжуғыш бөлмесі және дәретхананың едендеріне қыштан жасалған немесе мозаикалық әрленген плиткалар төселуі керек. </w:t>
      </w:r>
      <w:r>
        <w:br/>
      </w:r>
      <w:r>
        <w:rPr>
          <w:rFonts w:ascii="Times New Roman"/>
          <w:b w:val="false"/>
          <w:i w:val="false"/>
          <w:color w:val="000000"/>
          <w:sz w:val="28"/>
        </w:rPr>
        <w:t xml:space="preserve">
      Едендердің төселімі ретінде цемент, жылтырланған мәрмәр және тайғақ материалдарды пайдалануға жол берілмейді. </w:t>
      </w:r>
    </w:p>
    <w:bookmarkEnd w:id="41"/>
    <w:bookmarkStart w:name="z42" w:id="42"/>
    <w:p>
      <w:pPr>
        <w:spacing w:after="0"/>
        <w:ind w:left="0"/>
        <w:jc w:val="both"/>
      </w:pPr>
      <w:r>
        <w:rPr>
          <w:rFonts w:ascii="Times New Roman"/>
          <w:b w:val="false"/>
          <w:i w:val="false"/>
          <w:color w:val="000000"/>
          <w:sz w:val="28"/>
        </w:rPr>
        <w:t xml:space="preserve">
      36. Қабырға мен еденді өңдеуге арналған полимерлі материалдарды іріктеу барысында Қазақстан Республикасында қолдануға рұқсат етілген полимерлі материалдар мен бұйымдар тізбесі басшылыққа алынады. </w:t>
      </w:r>
    </w:p>
    <w:bookmarkEnd w:id="42"/>
    <w:bookmarkStart w:name="z43" w:id="43"/>
    <w:p>
      <w:pPr>
        <w:spacing w:after="0"/>
        <w:ind w:left="0"/>
        <w:jc w:val="left"/>
      </w:pPr>
      <w:r>
        <w:rPr>
          <w:rFonts w:ascii="Times New Roman"/>
          <w:b/>
          <w:i w:val="false"/>
          <w:color w:val="000000"/>
        </w:rPr>
        <w:t xml:space="preserve"> 
  5. Жалпы білім беретін және интернаттық </w:t>
      </w:r>
      <w:r>
        <w:br/>
      </w:r>
      <w:r>
        <w:rPr>
          <w:rFonts w:ascii="Times New Roman"/>
          <w:b/>
          <w:i w:val="false"/>
          <w:color w:val="000000"/>
        </w:rPr>
        <w:t xml:space="preserve">
ұйымдарда тамақтандыруды ұйымдастыруға қойылатын </w:t>
      </w:r>
      <w:r>
        <w:br/>
      </w:r>
      <w:r>
        <w:rPr>
          <w:rFonts w:ascii="Times New Roman"/>
          <w:b/>
          <w:i w:val="false"/>
          <w:color w:val="000000"/>
        </w:rPr>
        <w:t xml:space="preserve">
санитарлық-эпидемиологиялық талаптар </w:t>
      </w:r>
    </w:p>
    <w:bookmarkEnd w:id="43"/>
    <w:bookmarkStart w:name="z44" w:id="44"/>
    <w:p>
      <w:pPr>
        <w:spacing w:after="0"/>
        <w:ind w:left="0"/>
        <w:jc w:val="both"/>
      </w:pPr>
      <w:r>
        <w:rPr>
          <w:rFonts w:ascii="Times New Roman"/>
          <w:b w:val="false"/>
          <w:i w:val="false"/>
          <w:color w:val="000000"/>
          <w:sz w:val="28"/>
        </w:rPr>
        <w:t>
      37. Ас блогының құрылымы, жабдықталуы және ұсталуы қолданыстағы нормативтік құжаттардың талаптарына сәйкес болуы тиіс. Мектепке дейінгі сыныптарда, кіші-орталықтарда балалар төрт сағаттан артық болатын болса, оларды тамақтандыруды ұйымдастыру керек.</w:t>
      </w:r>
      <w:r>
        <w:br/>
      </w:r>
      <w:r>
        <w:rPr>
          <w:rFonts w:ascii="Times New Roman"/>
          <w:b w:val="false"/>
          <w:i w:val="false"/>
          <w:color w:val="000000"/>
          <w:sz w:val="28"/>
        </w:rPr>
        <w:t>
      Ауылдық мектепте асхана болмаған жағдайда шикізат дайындауға, тамақ әзірлеуге және дайын өнімді таратуға арналған аймақ бөле отырып, қысқартылған үй-жай жиыны пайдаланылады. Ас үй ауданы кемінде 9,0 м</w:t>
      </w:r>
      <w:r>
        <w:rPr>
          <w:rFonts w:ascii="Times New Roman"/>
          <w:b w:val="false"/>
          <w:i w:val="false"/>
          <w:color w:val="000000"/>
          <w:vertAlign w:val="superscript"/>
        </w:rPr>
        <w:t>2</w:t>
      </w:r>
      <w:r>
        <w:rPr>
          <w:rFonts w:ascii="Times New Roman"/>
          <w:b w:val="false"/>
          <w:i w:val="false"/>
          <w:color w:val="000000"/>
          <w:sz w:val="28"/>
        </w:rPr>
        <w:t xml:space="preserve"> болатын үй-жайда жабдықталады.</w:t>
      </w:r>
      <w:r>
        <w:br/>
      </w:r>
      <w:r>
        <w:rPr>
          <w:rFonts w:ascii="Times New Roman"/>
          <w:b w:val="false"/>
          <w:i w:val="false"/>
          <w:color w:val="000000"/>
          <w:sz w:val="28"/>
        </w:rPr>
        <w:t>
      Технологиялық, тоңазытқыш және жуу жабдықтарын орналастыру тамақ әзірлеу ағындылығы есепке алына отырып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37-тармаққа өзгерту енгізілді - Қазақстан Республикасы Денсаулық сақтау министрінің 2010.06.22 </w:t>
      </w:r>
      <w:r>
        <w:rPr>
          <w:rFonts w:ascii="Times New Roman"/>
          <w:b w:val="false"/>
          <w:i w:val="false"/>
          <w:color w:val="000000"/>
          <w:sz w:val="28"/>
        </w:rPr>
        <w:t>N 463</w:t>
      </w:r>
      <w:r>
        <w:rPr>
          <w:rFonts w:ascii="Times New Roman"/>
          <w:b w:val="false"/>
          <w:i w:val="false"/>
          <w:color w:val="ff0000"/>
          <w:sz w:val="28"/>
        </w:rPr>
        <w:t xml:space="preserve"> Бұйрығымен.</w:t>
      </w:r>
    </w:p>
    <w:bookmarkEnd w:id="44"/>
    <w:bookmarkStart w:name="z45" w:id="45"/>
    <w:p>
      <w:pPr>
        <w:spacing w:after="0"/>
        <w:ind w:left="0"/>
        <w:jc w:val="both"/>
      </w:pPr>
      <w:r>
        <w:rPr>
          <w:rFonts w:ascii="Times New Roman"/>
          <w:b w:val="false"/>
          <w:i w:val="false"/>
          <w:color w:val="000000"/>
          <w:sz w:val="28"/>
        </w:rPr>
        <w:t xml:space="preserve">
      38. Жалпы білім беру ұйымдарында ыстық тамақ беру ұйымдастырылуға тиіс: жалпы білім беретін мектептерде ұзартылған күннің тобындағы балалары үшін екі мезгіл және қалған балалар үшін таңертеңгі ыстық тамақ берілуі тиіс. Мектеп-интернаттарда Үкіметтің 2000 жылғы 17 мамырдағы N 738 "Мұқтаж азаматтардың білім алу кезеңінде, оларға әлеуметтік көмек көрсетудің қайнар көздері мен көлемі туралы"  </w:t>
      </w:r>
      <w:r>
        <w:rPr>
          <w:rFonts w:ascii="Times New Roman"/>
          <w:b w:val="false"/>
          <w:i w:val="false"/>
          <w:color w:val="000000"/>
          <w:sz w:val="28"/>
        </w:rPr>
        <w:t xml:space="preserve">қаулысының </w:t>
      </w:r>
      <w:r>
        <w:rPr>
          <w:rFonts w:ascii="Times New Roman"/>
          <w:b w:val="false"/>
          <w:i w:val="false"/>
          <w:color w:val="000000"/>
          <w:sz w:val="28"/>
        </w:rPr>
        <w:t xml:space="preserve">4, 5, 6-қосымшасымен және осы санитарлық ережелерге 1 қосымшасымен бекітілген бір балаға қажетті тамақ нормасына сәйкес төрт мезгілдік тамақтану ұйымдастырылуы керек: </w:t>
      </w:r>
      <w:r>
        <w:br/>
      </w:r>
      <w:r>
        <w:rPr>
          <w:rFonts w:ascii="Times New Roman"/>
          <w:b w:val="false"/>
          <w:i w:val="false"/>
          <w:color w:val="000000"/>
          <w:sz w:val="28"/>
        </w:rPr>
        <w:t xml:space="preserve">
      1) тамақ өнімдерінің кейбір түрлерін, тамақ өнімдерін ауыстыру кестесіне сәйкес негізгі тамақ заттарымен осы санитарлық ережелерге 2-қосымшаға сәйкес ауыстыруға рұқсат етіледі; </w:t>
      </w:r>
      <w:r>
        <w:br/>
      </w:r>
      <w:r>
        <w:rPr>
          <w:rFonts w:ascii="Times New Roman"/>
          <w:b w:val="false"/>
          <w:i w:val="false"/>
          <w:color w:val="000000"/>
          <w:sz w:val="28"/>
        </w:rPr>
        <w:t xml:space="preserve">
      2) балалардың тамағы үшін мыналарды дайындауға және пайдалануға тыйым салынады: пастерленбеген сүтті, ыстық арқылы өңделмеген сүзбе мен қаймақты; жеке адам дайындаған айранды, тартылған ет қосылған макаронды, ет оралған құймақшаларды, сірне, көк сорпа, паштет, құйма тағамдарды, жеке адам дайындаған морстар мен сусындарды, кремдік бұйымдарды, фритюрде қуырылған самсаны және ірі бауырсақтарды, консервілер мен үйде дайындалған компоттарды, шала піскен жұмыртқа, қуырылған жұмыртқа, майонез қосылған салат, газдалған және алкогольсіз энергетикалық сусындар, (минералды және ауыз судан басқасы), чипсілер, кептірілген нан, гамбургерлер, хот-догтар; </w:t>
      </w:r>
      <w:r>
        <w:br/>
      </w:r>
      <w:r>
        <w:rPr>
          <w:rFonts w:ascii="Times New Roman"/>
          <w:b w:val="false"/>
          <w:i w:val="false"/>
          <w:color w:val="000000"/>
          <w:sz w:val="28"/>
        </w:rPr>
        <w:t xml:space="preserve">
      3) сырттан алынып келінетін тағамдық азық-түліктің (шикізаттар мен жартылай өңделген тағамдар) сапасы туралы сертификаты болуға тиіс. Тағамдық азық-түліктің ілеспе құжаты болмай, сақтау мерзімі өткен және сапасының нашарлаған белгілері болған жағдайда қолдануға рұқсат етілмейді; </w:t>
      </w:r>
      <w:r>
        <w:br/>
      </w:r>
      <w:r>
        <w:rPr>
          <w:rFonts w:ascii="Times New Roman"/>
          <w:b w:val="false"/>
          <w:i w:val="false"/>
          <w:color w:val="000000"/>
          <w:sz w:val="28"/>
        </w:rPr>
        <w:t xml:space="preserve">
      4) азық-түліктік шикізатты және тамақ өнімдерін тасымалдау үшін арнайы жабдықталған және белгіленген тәртіпте санитарлық құжаты бар көліктер пайдаланылуы тиіс; </w:t>
      </w:r>
      <w:r>
        <w:br/>
      </w:r>
      <w:r>
        <w:rPr>
          <w:rFonts w:ascii="Times New Roman"/>
          <w:b w:val="false"/>
          <w:i w:val="false"/>
          <w:color w:val="000000"/>
          <w:sz w:val="28"/>
        </w:rPr>
        <w:t xml:space="preserve">
      5) жүргізуші және экспедитор жұмысқа алынар алдында және керекті мезгілде медициналық тексеруден өтіп, жеке медициналық кітапшасы болуы керек; </w:t>
      </w:r>
      <w:r>
        <w:br/>
      </w:r>
      <w:r>
        <w:rPr>
          <w:rFonts w:ascii="Times New Roman"/>
          <w:b w:val="false"/>
          <w:i w:val="false"/>
          <w:color w:val="000000"/>
          <w:sz w:val="28"/>
        </w:rPr>
        <w:t xml:space="preserve">
      6) тез бұзылатын тамақ өнімдерін сақтау жағдайлары мен сату мерзімдері 2002 жылғы 1 тамыздағы N 4.01.060.02, Қазақстан Республикасының Әділет министрлігінде 2002 жылғы 30 қыркүйекте N 1989 тіркелген "Тез бұзылатын тамақ өнімдерін сақтау жағдайларына және сату мерзіміне қойылатын санитарлық-гигиеналық талаптар" санитарлық  </w:t>
      </w:r>
      <w:r>
        <w:rPr>
          <w:rFonts w:ascii="Times New Roman"/>
          <w:b w:val="false"/>
          <w:i w:val="false"/>
          <w:color w:val="000000"/>
          <w:sz w:val="28"/>
        </w:rPr>
        <w:t xml:space="preserve">ережелері </w:t>
      </w:r>
      <w:r>
        <w:rPr>
          <w:rFonts w:ascii="Times New Roman"/>
          <w:b w:val="false"/>
          <w:i w:val="false"/>
          <w:color w:val="000000"/>
          <w:sz w:val="28"/>
        </w:rPr>
        <w:t xml:space="preserve">мен нормалары талаптарына сәйкес орындалады; </w:t>
      </w:r>
      <w:r>
        <w:br/>
      </w:r>
      <w:r>
        <w:rPr>
          <w:rFonts w:ascii="Times New Roman"/>
          <w:b w:val="false"/>
          <w:i w:val="false"/>
          <w:color w:val="000000"/>
          <w:sz w:val="28"/>
        </w:rPr>
        <w:t xml:space="preserve">
      7) дастархан мәзірі, дайын тағамдардың көлемі балалардың жас ерекшеліктеріне қарай және климаттық-географиялық аумақты ескере отырып дайындалады. Жазғы кезең үшін тәуліктік рационның нәрлілігі 10%-ға көбейтіледі. Дастархан мәзірінің негізіне осы санитарлық ережелерге 1-қосымшаға сәйкес қолданылып жүрген тамақтану нормасы алынуға тиіс; </w:t>
      </w:r>
      <w:r>
        <w:br/>
      </w:r>
      <w:r>
        <w:rPr>
          <w:rFonts w:ascii="Times New Roman"/>
          <w:b w:val="false"/>
          <w:i w:val="false"/>
          <w:color w:val="000000"/>
          <w:sz w:val="28"/>
        </w:rPr>
        <w:t xml:space="preserve">
      8) дайындалғаннан кейін шығатын тамақ көлемі мынандай болуға тиіс: 6-10 жастағы балалар үшін бірінші тағам - 250 грамм, екінші тағамның гарнирі - 150 грамм, ет, балық, құс - 50 грамм, үшінші тағам - 180-200 грамм, 11-17 жастағы балалар үшін бірінші тағам - 400 грамм, 100 грамм салат, екінші тағам - 250 грамм, оның ішінде ет пен балық, құс - 70-100 грамм, үшінші тағам - 200 грамм; </w:t>
      </w:r>
      <w:r>
        <w:br/>
      </w:r>
      <w:r>
        <w:rPr>
          <w:rFonts w:ascii="Times New Roman"/>
          <w:b w:val="false"/>
          <w:i w:val="false"/>
          <w:color w:val="000000"/>
          <w:sz w:val="28"/>
        </w:rPr>
        <w:t xml:space="preserve">
      9) оқушылардың тамақтануы мемлекеттік санитарлық-эпидемиологиялық қызмет органымен келісілген, екі апталық ас мәзірі және буфет өнімдерінің ассортименттік тізбесі негізінде жүргізілуі тиіс. Тағамдарды 2 күн қатарынан қайталауға болмайды. </w:t>
      </w:r>
      <w:r>
        <w:br/>
      </w:r>
      <w:r>
        <w:rPr>
          <w:rFonts w:ascii="Times New Roman"/>
          <w:b w:val="false"/>
          <w:i w:val="false"/>
          <w:color w:val="000000"/>
          <w:sz w:val="28"/>
        </w:rPr>
        <w:t xml:space="preserve">
      Сағыз сатуға болмайды. </w:t>
      </w:r>
      <w:r>
        <w:br/>
      </w:r>
      <w:r>
        <w:rPr>
          <w:rFonts w:ascii="Times New Roman"/>
          <w:b w:val="false"/>
          <w:i w:val="false"/>
          <w:color w:val="000000"/>
          <w:sz w:val="28"/>
        </w:rPr>
        <w:t>
</w:t>
      </w:r>
      <w:r>
        <w:rPr>
          <w:rFonts w:ascii="Times New Roman"/>
          <w:b w:val="false"/>
          <w:i w:val="false"/>
          <w:color w:val="ff0000"/>
          <w:sz w:val="28"/>
        </w:rPr>
        <w:t xml:space="preserve">       Ескерту. 38-тармаққа өзгерту енгізілді - Қазақстан Республикасы Денсаулық сақтау министрінің 2008.01.15.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күнінен бастап қолданысқа енгізіледі) Бұйрығымен. </w:t>
      </w:r>
    </w:p>
    <w:bookmarkEnd w:id="45"/>
    <w:bookmarkStart w:name="z46" w:id="46"/>
    <w:p>
      <w:pPr>
        <w:spacing w:after="0"/>
        <w:ind w:left="0"/>
        <w:jc w:val="both"/>
      </w:pPr>
      <w:r>
        <w:rPr>
          <w:rFonts w:ascii="Times New Roman"/>
          <w:b w:val="false"/>
          <w:i w:val="false"/>
          <w:color w:val="000000"/>
          <w:sz w:val="28"/>
        </w:rPr>
        <w:t xml:space="preserve">
      39. Шикізатпен немесе жартылай дайындалған тағаммен жұмыс істейтін асханада, буфетте тамақтандыру жұмысы ұйымдастырылады. Мектептерде оқушылар саны 100-ден асса, онда асхана қарастырылуы керек. Шикізатпен жұмыс істейтін асхана мен буфеттерде қолданыстағы ҚНжЕ талаптарына сәйкес қажетті жабдықтар мен бөлмелер жиынтығы болуға тиіс. </w:t>
      </w:r>
      <w:r>
        <w:br/>
      </w:r>
      <w:r>
        <w:rPr>
          <w:rFonts w:ascii="Times New Roman"/>
          <w:b w:val="false"/>
          <w:i w:val="false"/>
          <w:color w:val="000000"/>
          <w:sz w:val="28"/>
        </w:rPr>
        <w:t xml:space="preserve">
      Тоңазытқыш жабдықтар заңнамада белгіленген тәртіппен, күніне 1 рет температурасы арнайы журналда тіркелетін, тексерілген бақылау термометрлерімен жабдықталуы керек. </w:t>
      </w:r>
      <w:r>
        <w:br/>
      </w:r>
      <w:r>
        <w:rPr>
          <w:rFonts w:ascii="Times New Roman"/>
          <w:b w:val="false"/>
          <w:i w:val="false"/>
          <w:color w:val="000000"/>
          <w:sz w:val="28"/>
        </w:rPr>
        <w:t>
</w:t>
      </w:r>
      <w:r>
        <w:rPr>
          <w:rFonts w:ascii="Times New Roman"/>
          <w:b w:val="false"/>
          <w:i w:val="false"/>
          <w:color w:val="ff0000"/>
          <w:sz w:val="28"/>
        </w:rPr>
        <w:t xml:space="preserve">       Ескерту. 39-тармаққа өзгерту енгізілді - Қазақстан Республикасы Денсаулық сақтау министрінің 2008.01.15.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күнінен бастап қолданысқа енгізіледі) Бұйрығымен. </w:t>
      </w:r>
    </w:p>
    <w:bookmarkEnd w:id="46"/>
    <w:bookmarkStart w:name="z47" w:id="47"/>
    <w:p>
      <w:pPr>
        <w:spacing w:after="0"/>
        <w:ind w:left="0"/>
        <w:jc w:val="both"/>
      </w:pPr>
      <w:r>
        <w:rPr>
          <w:rFonts w:ascii="Times New Roman"/>
          <w:b w:val="false"/>
          <w:i w:val="false"/>
          <w:color w:val="000000"/>
          <w:sz w:val="28"/>
        </w:rPr>
        <w:t xml:space="preserve">
      40. Асханаларда қолданыстағы құрылыс нормалары және ережелеріне сәйкес әрбір 20 отыратын орынға бір кранды қолжуғыш орнатылуы керек. </w:t>
      </w:r>
    </w:p>
    <w:bookmarkEnd w:id="47"/>
    <w:bookmarkStart w:name="z48" w:id="48"/>
    <w:p>
      <w:pPr>
        <w:spacing w:after="0"/>
        <w:ind w:left="0"/>
        <w:jc w:val="both"/>
      </w:pPr>
      <w:r>
        <w:rPr>
          <w:rFonts w:ascii="Times New Roman"/>
          <w:b w:val="false"/>
          <w:i w:val="false"/>
          <w:color w:val="000000"/>
          <w:sz w:val="28"/>
        </w:rPr>
        <w:t>
      41. Шағын комплектілі мектептерде (ауылдық мектептерде) (50 оқушыға дейін) асхана болмаған жағдайда қолданыстағы нормативтік құжаттардың талаптарына сәйкес тамақтану үшін қажетті жабдықтармен қамтылған үй-жай бөлінуі керек.</w:t>
      </w:r>
      <w:r>
        <w:br/>
      </w:r>
      <w:r>
        <w:rPr>
          <w:rFonts w:ascii="Times New Roman"/>
          <w:b w:val="false"/>
          <w:i w:val="false"/>
          <w:color w:val="000000"/>
          <w:sz w:val="28"/>
        </w:rPr>
        <w:t>
      </w:t>
      </w:r>
      <w:r>
        <w:rPr>
          <w:rFonts w:ascii="Times New Roman"/>
          <w:b w:val="false"/>
          <w:i w:val="false"/>
          <w:color w:val="ff0000"/>
          <w:sz w:val="28"/>
        </w:rPr>
        <w:t xml:space="preserve">Ескерту. 41-тармаққа өзгерту енгізілді - Қазақстан Республикасы Денсаулық сақтау министрінің 2010.06.22 </w:t>
      </w:r>
      <w:r>
        <w:rPr>
          <w:rFonts w:ascii="Times New Roman"/>
          <w:b w:val="false"/>
          <w:i w:val="false"/>
          <w:color w:val="000000"/>
          <w:sz w:val="28"/>
        </w:rPr>
        <w:t>N 463</w:t>
      </w:r>
      <w:r>
        <w:rPr>
          <w:rFonts w:ascii="Times New Roman"/>
          <w:b w:val="false"/>
          <w:i w:val="false"/>
          <w:color w:val="ff0000"/>
          <w:sz w:val="28"/>
        </w:rPr>
        <w:t xml:space="preserve"> Бұйрығымен.</w:t>
      </w:r>
    </w:p>
    <w:bookmarkEnd w:id="48"/>
    <w:bookmarkStart w:name="z49" w:id="49"/>
    <w:p>
      <w:pPr>
        <w:spacing w:after="0"/>
        <w:ind w:left="0"/>
        <w:jc w:val="both"/>
      </w:pPr>
      <w:r>
        <w:rPr>
          <w:rFonts w:ascii="Times New Roman"/>
          <w:b w:val="false"/>
          <w:i w:val="false"/>
          <w:color w:val="000000"/>
          <w:sz w:val="28"/>
        </w:rPr>
        <w:t xml:space="preserve">
      42. Ас блогының қызметкерлері арнайы киіммен, жеке басының гигиенасын сақтауға керекті жағдайлармен қамтамасыз етілуі керек. </w:t>
      </w:r>
      <w:r>
        <w:br/>
      </w:r>
      <w:r>
        <w:rPr>
          <w:rFonts w:ascii="Times New Roman"/>
          <w:b w:val="false"/>
          <w:i w:val="false"/>
          <w:color w:val="000000"/>
          <w:sz w:val="28"/>
        </w:rPr>
        <w:t xml:space="preserve">
      Ас блогының қызметкерлері жеке басының гигиенасын сақтау туралы мынандай ережелерді қатаң түрде сақтауы керек: </w:t>
      </w:r>
      <w:r>
        <w:br/>
      </w:r>
      <w:r>
        <w:rPr>
          <w:rFonts w:ascii="Times New Roman"/>
          <w:b w:val="false"/>
          <w:i w:val="false"/>
          <w:color w:val="000000"/>
          <w:sz w:val="28"/>
        </w:rPr>
        <w:t xml:space="preserve">
      1) жұмысқа кірісердің алдында сыртқы киімін шкафқа іліп, қолын ыстық сумен, сабындап, шөткелеп жууы керек; </w:t>
      </w:r>
      <w:r>
        <w:br/>
      </w:r>
      <w:r>
        <w:rPr>
          <w:rFonts w:ascii="Times New Roman"/>
          <w:b w:val="false"/>
          <w:i w:val="false"/>
          <w:color w:val="000000"/>
          <w:sz w:val="28"/>
        </w:rPr>
        <w:t xml:space="preserve">
      2) асхана ішінде тек арнайы киіммен жұмыс істеп, оларды кию ережесін қатаң сақтау керек; </w:t>
      </w:r>
      <w:r>
        <w:br/>
      </w:r>
      <w:r>
        <w:rPr>
          <w:rFonts w:ascii="Times New Roman"/>
          <w:b w:val="false"/>
          <w:i w:val="false"/>
          <w:color w:val="000000"/>
          <w:sz w:val="28"/>
        </w:rPr>
        <w:t xml:space="preserve">
      3) асханадан шыққанда, дәретханаға барарда арнайы киімді шешіп, одан соң қолын ыстық сумен, сабындап, шөткелеп жууы керек, одан соң арнайы киімін киюі керек; </w:t>
      </w:r>
      <w:r>
        <w:br/>
      </w:r>
      <w:r>
        <w:rPr>
          <w:rFonts w:ascii="Times New Roman"/>
          <w:b w:val="false"/>
          <w:i w:val="false"/>
          <w:color w:val="000000"/>
          <w:sz w:val="28"/>
        </w:rPr>
        <w:t xml:space="preserve">
      4) ас блогының жұмыскерлері үш арнайы киім жиынтығымен қамтамасыз етілуі тиіс. Шикі өнімдерді өңдеу және ыдыс-аяқты жуу кезінде клеенкадан жасалған алжапқыштарды пайдалану қажет. </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өзгерту енгізілді - Қазақстан Республикасы Денсаулық сақтау министрінің 2008.01.15.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күнінен бастап қолданысқа енгізіледі) Бұйрығымен. </w:t>
      </w:r>
    </w:p>
    <w:bookmarkEnd w:id="49"/>
    <w:bookmarkStart w:name="z50" w:id="50"/>
    <w:p>
      <w:pPr>
        <w:spacing w:after="0"/>
        <w:ind w:left="0"/>
        <w:jc w:val="left"/>
      </w:pPr>
      <w:r>
        <w:rPr>
          <w:rFonts w:ascii="Times New Roman"/>
          <w:b/>
          <w:i w:val="false"/>
          <w:color w:val="000000"/>
        </w:rPr>
        <w:t xml:space="preserve"> 
  6. Жалпы білім беретін және интернаттық </w:t>
      </w:r>
      <w:r>
        <w:br/>
      </w:r>
      <w:r>
        <w:rPr>
          <w:rFonts w:ascii="Times New Roman"/>
          <w:b/>
          <w:i w:val="false"/>
          <w:color w:val="000000"/>
        </w:rPr>
        <w:t xml:space="preserve">
ұйымдардың үй-жайларына және жабдықтарына қойылатын </w:t>
      </w:r>
      <w:r>
        <w:br/>
      </w:r>
      <w:r>
        <w:rPr>
          <w:rFonts w:ascii="Times New Roman"/>
          <w:b/>
          <w:i w:val="false"/>
          <w:color w:val="000000"/>
        </w:rPr>
        <w:t xml:space="preserve">
санитарлық-эпидемиологиялық талаптар </w:t>
      </w:r>
    </w:p>
    <w:bookmarkEnd w:id="50"/>
    <w:bookmarkStart w:name="z51" w:id="51"/>
    <w:p>
      <w:pPr>
        <w:spacing w:after="0"/>
        <w:ind w:left="0"/>
        <w:jc w:val="both"/>
      </w:pPr>
      <w:r>
        <w:rPr>
          <w:rFonts w:ascii="Times New Roman"/>
          <w:b w:val="false"/>
          <w:i w:val="false"/>
          <w:color w:val="000000"/>
          <w:sz w:val="28"/>
        </w:rPr>
        <w:t xml:space="preserve">
      43. Оқу жайларының бағытына байланысты қолданыстағы нормативтік құжаттардың талаптарына сәйкес оқу жиһаздары пайдаланылады. Үстелдер осы санитарлық ережелерге 3-қосымшаға сәйкес үш, екі немесе бір қатарға орналастырылады. </w:t>
      </w:r>
    </w:p>
    <w:bookmarkEnd w:id="51"/>
    <w:bookmarkStart w:name="z52" w:id="52"/>
    <w:p>
      <w:pPr>
        <w:spacing w:after="0"/>
        <w:ind w:left="0"/>
        <w:jc w:val="both"/>
      </w:pPr>
      <w:r>
        <w:rPr>
          <w:rFonts w:ascii="Times New Roman"/>
          <w:b w:val="false"/>
          <w:i w:val="false"/>
          <w:color w:val="000000"/>
          <w:sz w:val="28"/>
        </w:rPr>
        <w:t xml:space="preserve">
      44. Әрбір оқушының бойына сай, көру және есту қабілетіне байланысты жұмыс орны - отыратын партамен немесе үстелмен қамтамасыз етіледі. Оқушының бойына сай жиһазға белгі салу керек. Орындықтың орнына арқасы жоқ орындықтарды (табуретка немесе скамейка) пайдалануға тыйым салынады. </w:t>
      </w:r>
      <w:r>
        <w:br/>
      </w:r>
      <w:r>
        <w:rPr>
          <w:rFonts w:ascii="Times New Roman"/>
          <w:b w:val="false"/>
          <w:i w:val="false"/>
          <w:color w:val="000000"/>
          <w:sz w:val="28"/>
        </w:rPr>
        <w:t xml:space="preserve">
      Көру мен есту органдарының ақауы бар балалар үшін парталар нөміріне қарамастан, бірінші қатарға қойылады. Көру қабілеті төмен оқушылардың партасы терезе жақтан бірінші қатарда орналасуы керек. Тыныс алу жолдары мен тамақ бездерінің қабынып және суықтан жиі ауыратын балаларды сыртқы қабырғадан алыс отырғызу қажет. </w:t>
      </w:r>
    </w:p>
    <w:bookmarkEnd w:id="52"/>
    <w:bookmarkStart w:name="z53" w:id="53"/>
    <w:p>
      <w:pPr>
        <w:spacing w:after="0"/>
        <w:ind w:left="0"/>
        <w:jc w:val="both"/>
      </w:pPr>
      <w:r>
        <w:rPr>
          <w:rFonts w:ascii="Times New Roman"/>
          <w:b w:val="false"/>
          <w:i w:val="false"/>
          <w:color w:val="000000"/>
          <w:sz w:val="28"/>
        </w:rPr>
        <w:t xml:space="preserve">
      45. Оқу жайларын жабдықтағанда келесі өлшемдер сақталуы керек: </w:t>
      </w:r>
      <w:r>
        <w:br/>
      </w:r>
      <w:r>
        <w:rPr>
          <w:rFonts w:ascii="Times New Roman"/>
          <w:b w:val="false"/>
          <w:i w:val="false"/>
          <w:color w:val="000000"/>
          <w:sz w:val="28"/>
        </w:rPr>
        <w:t xml:space="preserve">
      1) екі орындықты үстелдердің қатарларының арасы - 60 сантиметр (бұдан әрі - см) кем болмасын; </w:t>
      </w:r>
      <w:r>
        <w:br/>
      </w:r>
      <w:r>
        <w:rPr>
          <w:rFonts w:ascii="Times New Roman"/>
          <w:b w:val="false"/>
          <w:i w:val="false"/>
          <w:color w:val="000000"/>
          <w:sz w:val="28"/>
        </w:rPr>
        <w:t xml:space="preserve">
      2) үстел қатарларының арасы, сыртқы және ішкі, қатар тұрған қабырғалардан қатарлардан қашықтығы - 50 см кем болмасын; </w:t>
      </w:r>
      <w:r>
        <w:br/>
      </w:r>
      <w:r>
        <w:rPr>
          <w:rFonts w:ascii="Times New Roman"/>
          <w:b w:val="false"/>
          <w:i w:val="false"/>
          <w:color w:val="000000"/>
          <w:sz w:val="28"/>
        </w:rPr>
        <w:t xml:space="preserve">
      3) соңғы үстелден қабырғаға (аралық қабырға), қарама-қарсы тақтаға дейін 70 см кем болмасын, артқы қабырғадан, сыртқы болып есептелетін, 100 см кем болмасын; </w:t>
      </w:r>
      <w:r>
        <w:br/>
      </w:r>
      <w:r>
        <w:rPr>
          <w:rFonts w:ascii="Times New Roman"/>
          <w:b w:val="false"/>
          <w:i w:val="false"/>
          <w:color w:val="000000"/>
          <w:sz w:val="28"/>
        </w:rPr>
        <w:t xml:space="preserve">
      4) демонстрация жүргізетін үстелден оқу тақтасына дейін - 100 см кем болмасын; </w:t>
      </w:r>
      <w:r>
        <w:br/>
      </w:r>
      <w:r>
        <w:rPr>
          <w:rFonts w:ascii="Times New Roman"/>
          <w:b w:val="false"/>
          <w:i w:val="false"/>
          <w:color w:val="000000"/>
          <w:sz w:val="28"/>
        </w:rPr>
        <w:t xml:space="preserve">
      5) бірінші партадан оқу тақтасына дейін - 2,4-2,7 метр; </w:t>
      </w:r>
      <w:r>
        <w:br/>
      </w:r>
      <w:r>
        <w:rPr>
          <w:rFonts w:ascii="Times New Roman"/>
          <w:b w:val="false"/>
          <w:i w:val="false"/>
          <w:color w:val="000000"/>
          <w:sz w:val="28"/>
        </w:rPr>
        <w:t xml:space="preserve">
      6) соңғы партадағы оқушы орнының оқу тақтасынан ара қашықтығы - 8,6 метр; </w:t>
      </w:r>
      <w:r>
        <w:br/>
      </w:r>
      <w:r>
        <w:rPr>
          <w:rFonts w:ascii="Times New Roman"/>
          <w:b w:val="false"/>
          <w:i w:val="false"/>
          <w:color w:val="000000"/>
          <w:sz w:val="28"/>
        </w:rPr>
        <w:t xml:space="preserve">
      7) оқу тақтасының төменгі жиегінің еденнен биіктігі - 80-90 см; </w:t>
      </w:r>
      <w:r>
        <w:br/>
      </w:r>
      <w:r>
        <w:rPr>
          <w:rFonts w:ascii="Times New Roman"/>
          <w:b w:val="false"/>
          <w:i w:val="false"/>
          <w:color w:val="000000"/>
          <w:sz w:val="28"/>
        </w:rPr>
        <w:t xml:space="preserve">
      8) тақтаның көру бұрышы мектептегі орта және жоғарғы сынып оқушылары үшін 35 градустан және 6-7 жастағы оқушылар 45 градустан кем болмасын. </w:t>
      </w:r>
    </w:p>
    <w:bookmarkEnd w:id="53"/>
    <w:bookmarkStart w:name="z54" w:id="54"/>
    <w:p>
      <w:pPr>
        <w:spacing w:after="0"/>
        <w:ind w:left="0"/>
        <w:jc w:val="both"/>
      </w:pPr>
      <w:r>
        <w:rPr>
          <w:rFonts w:ascii="Times New Roman"/>
          <w:b w:val="false"/>
          <w:i w:val="false"/>
          <w:color w:val="000000"/>
          <w:sz w:val="28"/>
        </w:rPr>
        <w:t xml:space="preserve">
      46. Физика және химия кабинеттері былай жабдықталуға тиіс: </w:t>
      </w:r>
      <w:r>
        <w:br/>
      </w:r>
      <w:r>
        <w:rPr>
          <w:rFonts w:ascii="Times New Roman"/>
          <w:b w:val="false"/>
          <w:i w:val="false"/>
          <w:color w:val="000000"/>
          <w:sz w:val="28"/>
        </w:rPr>
        <w:t xml:space="preserve">
      1) техникалық оқу құралдары үшін биік орналасқан арнайы демонстрациялық үстелдермен; </w:t>
      </w:r>
      <w:r>
        <w:br/>
      </w:r>
      <w:r>
        <w:rPr>
          <w:rFonts w:ascii="Times New Roman"/>
          <w:b w:val="false"/>
          <w:i w:val="false"/>
          <w:color w:val="000000"/>
          <w:sz w:val="28"/>
        </w:rPr>
        <w:t xml:space="preserve">
      2) оқушыларға арналған екі орындық су, электр қуаты, қысылған ауа келтірілген зертханалық үстелдермен; </w:t>
      </w:r>
      <w:r>
        <w:br/>
      </w:r>
      <w:r>
        <w:rPr>
          <w:rFonts w:ascii="Times New Roman"/>
          <w:b w:val="false"/>
          <w:i w:val="false"/>
          <w:color w:val="000000"/>
          <w:sz w:val="28"/>
        </w:rPr>
        <w:t xml:space="preserve">
      3) химиялық зертхана құрылыс нормалар және ережелеріне сәйкес сыртқы қабырғаға таяу, мұғалім үстелінің жанына орналасқан сору шкафтарымен жабдықталуы керек. </w:t>
      </w:r>
    </w:p>
    <w:bookmarkEnd w:id="54"/>
    <w:bookmarkStart w:name="z55" w:id="55"/>
    <w:p>
      <w:pPr>
        <w:spacing w:after="0"/>
        <w:ind w:left="0"/>
        <w:jc w:val="both"/>
      </w:pPr>
      <w:r>
        <w:rPr>
          <w:rFonts w:ascii="Times New Roman"/>
          <w:b w:val="false"/>
          <w:i w:val="false"/>
          <w:color w:val="000000"/>
          <w:sz w:val="28"/>
        </w:rPr>
        <w:t xml:space="preserve">
      47. Шет тілі кабинеттерінде келесі жабдықтар болуға тиіс: басқаратын пульты бар мұғалімнің үстелі және жобалаушы құрылғыларға арналған тумба; магнитофон және күйтабақты ойнатқыштың астына қоятын тұғырық; көрнекі құралдар мен техникалық оқу құралдарын сақтайтын секциялы шкафтар. </w:t>
      </w:r>
    </w:p>
    <w:bookmarkEnd w:id="55"/>
    <w:bookmarkStart w:name="z56" w:id="56"/>
    <w:p>
      <w:pPr>
        <w:spacing w:after="0"/>
        <w:ind w:left="0"/>
        <w:jc w:val="both"/>
      </w:pPr>
      <w:r>
        <w:rPr>
          <w:rFonts w:ascii="Times New Roman"/>
          <w:b w:val="false"/>
          <w:i w:val="false"/>
          <w:color w:val="000000"/>
          <w:sz w:val="28"/>
        </w:rPr>
        <w:t xml:space="preserve">
      48. Жататын жай жиһаздары балалардың жас ерекшелігіне сәйкес болуы керек. Төсектерді орналастырғанда келесі ара қашықтықтарды сақтаған жөн: төсектердің ұзын жақтарының арасы - 50 см, бас жақтарының арасы - 20 см, төсектердің жекеленген қатарларының арасы - 100 см, төсек пен сыртқы қабырғаның арасы - 60 см. </w:t>
      </w:r>
    </w:p>
    <w:bookmarkEnd w:id="56"/>
    <w:bookmarkStart w:name="z57" w:id="57"/>
    <w:p>
      <w:pPr>
        <w:spacing w:after="0"/>
        <w:ind w:left="0"/>
        <w:jc w:val="both"/>
      </w:pPr>
      <w:r>
        <w:rPr>
          <w:rFonts w:ascii="Times New Roman"/>
          <w:b w:val="false"/>
          <w:i w:val="false"/>
          <w:color w:val="000000"/>
          <w:sz w:val="28"/>
        </w:rPr>
        <w:t xml:space="preserve">
      49. Жиһаздарды жөндеуден өткізгенде үстелдер мен парталардың өлшемдері сақталуы керек және оларды әрлеуде Қазақстан Республикасында қолдануға рұқсат етілген материалдар мен бояулар қолданылуға тиіс. </w:t>
      </w:r>
    </w:p>
    <w:bookmarkEnd w:id="57"/>
    <w:bookmarkStart w:name="z58" w:id="58"/>
    <w:p>
      <w:pPr>
        <w:spacing w:after="0"/>
        <w:ind w:left="0"/>
        <w:jc w:val="both"/>
      </w:pPr>
      <w:r>
        <w:rPr>
          <w:rFonts w:ascii="Times New Roman"/>
          <w:b w:val="false"/>
          <w:i w:val="false"/>
          <w:color w:val="000000"/>
          <w:sz w:val="28"/>
        </w:rPr>
        <w:t xml:space="preserve">
      50. Мектепке дейінгі бастауыш сыныптардың, зертханалардың, оқу кабинеттерінің, кіші-орталықтардың, шеберханалардың, медициналық көмекпен қамтитын, мұғалімдер мен техникалық қызметкерлердің және ұйықтауға арналған корпуста: </w:t>
      </w:r>
      <w:r>
        <w:br/>
      </w:r>
      <w:r>
        <w:rPr>
          <w:rFonts w:ascii="Times New Roman"/>
          <w:b w:val="false"/>
          <w:i w:val="false"/>
          <w:color w:val="000000"/>
          <w:sz w:val="28"/>
        </w:rPr>
        <w:t xml:space="preserve">
      1) оқушылардың жасына қарай қол жуатын раковиналар еденнен 0,6-0,7 м биіктікте орналастырылады. Крандар раковинаның жоғарғы ернеуінен 0,2-0,25 м биіктікте, крандардың ара қашықтығы кіші сынып оқушылары үшін 0,5 м кем емес, жоғарғы сынып оқушылары үшін - 0,8 м кем емес, аяқ жуатын ванналар ернеуінің еденнен биіктігі кем дегенде 30 см болып және аяқ тірейтін ағаштан жасалған тұғырығы болуы керек. Қатар орналасқан екі қолжуғыштың арасындағы өткел кем дегенде 1,6 м болуы тиіс; </w:t>
      </w:r>
      <w:r>
        <w:br/>
      </w:r>
      <w:r>
        <w:rPr>
          <w:rFonts w:ascii="Times New Roman"/>
          <w:b w:val="false"/>
          <w:i w:val="false"/>
          <w:color w:val="000000"/>
          <w:sz w:val="28"/>
        </w:rPr>
        <w:t xml:space="preserve">
      2) оқитын және ұйықтайтын әр секцияларда немесе оқитын-жататын блоктарда тазартуға қажетті керек-жарақтарға арналған шкафтар орнатылады және ыстық су қосылған су айырғыш крандар болуы тиіс; </w:t>
      </w:r>
      <w:r>
        <w:br/>
      </w:r>
      <w:r>
        <w:rPr>
          <w:rFonts w:ascii="Times New Roman"/>
          <w:b w:val="false"/>
          <w:i w:val="false"/>
          <w:color w:val="000000"/>
          <w:sz w:val="28"/>
        </w:rPr>
        <w:t xml:space="preserve">
      3) мектеп-интернатта су құбыры болмаған жағдайда су құйып қолданатын қол жуғыштар орнатылады. </w:t>
      </w:r>
    </w:p>
    <w:bookmarkEnd w:id="58"/>
    <w:bookmarkStart w:name="z59" w:id="59"/>
    <w:p>
      <w:pPr>
        <w:spacing w:after="0"/>
        <w:ind w:left="0"/>
        <w:jc w:val="both"/>
      </w:pPr>
      <w:r>
        <w:rPr>
          <w:rFonts w:ascii="Times New Roman"/>
          <w:b w:val="false"/>
          <w:i w:val="false"/>
          <w:color w:val="000000"/>
          <w:sz w:val="28"/>
        </w:rPr>
        <w:t xml:space="preserve">
      51. Жоғарғы сыныптардағы қыздарға арналған дәретханалардағы кабиналардың есігі болуы керек. Мектепке дейінгі секциялардағы 1-4 сынып оқушылары үшін дәретханаларда балаларға арналған унитаздар болуы керек. Қыздардың жеке басының гигиенасына арналған бөлмелерде суы жоғары атқылайтын себезгі, қолжуғыш, тартпалы жәшік және киім ілгіш болуы керек. Мектеп-интернат үй-жайларындағы бір оқушыға арналған санитарлық құралдардың саны, осы санитарлық ереженің 4 қосымшасында көрсетілген, қолданыстағы ҚНжЕ-ге сай болуы керек. </w:t>
      </w:r>
    </w:p>
    <w:bookmarkEnd w:id="59"/>
    <w:bookmarkStart w:name="z60" w:id="60"/>
    <w:p>
      <w:pPr>
        <w:spacing w:after="0"/>
        <w:ind w:left="0"/>
        <w:jc w:val="both"/>
      </w:pPr>
      <w:r>
        <w:rPr>
          <w:rFonts w:ascii="Times New Roman"/>
          <w:b w:val="false"/>
          <w:i w:val="false"/>
          <w:color w:val="000000"/>
          <w:sz w:val="28"/>
        </w:rPr>
        <w:t xml:space="preserve">
      52. Тәрбиеленушілер өздері тұратын бөлмеге тазарту жұмыстарын жүргізгенде шелекпен су алу үшін жуынатын бөлмелерде еденнен 0,5-0,6 м биіктікте орналасқан кран болуы керек. Кранның астында жиналған суды канализацияға ағызатын трап болып, оның ернеуінің биіктігі 0,05-0,07 м аспай және шелекпен суды алып түскенде қиындық туғызбауға тиіс. Жуынатын бөлмелерде тазарту жұмыстарына қажетті керек-жарақтарды сақтайтын шкафтар орнатылуы керек. </w:t>
      </w:r>
    </w:p>
    <w:bookmarkEnd w:id="60"/>
    <w:bookmarkStart w:name="z61" w:id="61"/>
    <w:p>
      <w:pPr>
        <w:spacing w:after="0"/>
        <w:ind w:left="0"/>
        <w:jc w:val="left"/>
      </w:pPr>
      <w:r>
        <w:rPr>
          <w:rFonts w:ascii="Times New Roman"/>
          <w:b/>
          <w:i w:val="false"/>
          <w:color w:val="000000"/>
        </w:rPr>
        <w:t xml:space="preserve"> 
  7. Ауамен жылыту жүйелеріне қойылатын </w:t>
      </w:r>
      <w:r>
        <w:br/>
      </w:r>
      <w:r>
        <w:rPr>
          <w:rFonts w:ascii="Times New Roman"/>
          <w:b/>
          <w:i w:val="false"/>
          <w:color w:val="000000"/>
        </w:rPr>
        <w:t xml:space="preserve">
санитарлық-эпидемиологиялық талаптар </w:t>
      </w:r>
    </w:p>
    <w:bookmarkEnd w:id="61"/>
    <w:bookmarkStart w:name="z62" w:id="62"/>
    <w:p>
      <w:pPr>
        <w:spacing w:after="0"/>
        <w:ind w:left="0"/>
        <w:jc w:val="both"/>
      </w:pPr>
      <w:r>
        <w:rPr>
          <w:rFonts w:ascii="Times New Roman"/>
          <w:b w:val="false"/>
          <w:i w:val="false"/>
          <w:color w:val="000000"/>
          <w:sz w:val="28"/>
        </w:rPr>
        <w:t xml:space="preserve">
      53. Жалпы білім беретін және интернатты ұйымдардағы ауаны жылыту, желдету, алмастыру жүйелері қолданыстағы нормативтік құжаттардың талаптарына сәйкес қарастырылуы керек. </w:t>
      </w:r>
    </w:p>
    <w:bookmarkEnd w:id="62"/>
    <w:bookmarkStart w:name="z63" w:id="63"/>
    <w:p>
      <w:pPr>
        <w:spacing w:after="0"/>
        <w:ind w:left="0"/>
        <w:jc w:val="both"/>
      </w:pPr>
      <w:r>
        <w:rPr>
          <w:rFonts w:ascii="Times New Roman"/>
          <w:b w:val="false"/>
          <w:i w:val="false"/>
          <w:color w:val="000000"/>
          <w:sz w:val="28"/>
        </w:rPr>
        <w:t xml:space="preserve">
      54. Сорып шығаратын желдеткіштердің бөлек жүйелерін мына үй-жайларға (үй-жайлардың топтарына) қарастыру керек: сыныптық бөлмелер мен оқитын кабинеттерге, зертханаларға, актті залдарына, бассейндерге, тирлерге, асханаларға, медпункттерге, киноаппараттарды сақтайтын бөлмелерге, дәретханаларға, жинап-тазалауға арналған керек-жарақтарды жууға және сақтауға арналған үй-жайларға, олар: </w:t>
      </w:r>
      <w:r>
        <w:br/>
      </w:r>
      <w:r>
        <w:rPr>
          <w:rFonts w:ascii="Times New Roman"/>
          <w:b w:val="false"/>
          <w:i w:val="false"/>
          <w:color w:val="000000"/>
          <w:sz w:val="28"/>
        </w:rPr>
        <w:t xml:space="preserve">
      1) мектептердің асханаларындағы ауаның ауысуы, ас үйінің технологиялық жабдықтарынан бөлінетін артық ыстық ауаны жоятындай болып есептелуі керек; </w:t>
      </w:r>
      <w:r>
        <w:br/>
      </w:r>
      <w:r>
        <w:rPr>
          <w:rFonts w:ascii="Times New Roman"/>
          <w:b w:val="false"/>
          <w:i w:val="false"/>
          <w:color w:val="000000"/>
          <w:sz w:val="28"/>
        </w:rPr>
        <w:t xml:space="preserve">
      2) асбесттіцемент ауа өткізгіштерін қолдануға болмайды. </w:t>
      </w:r>
    </w:p>
    <w:bookmarkEnd w:id="63"/>
    <w:bookmarkStart w:name="z64" w:id="64"/>
    <w:p>
      <w:pPr>
        <w:spacing w:after="0"/>
        <w:ind w:left="0"/>
        <w:jc w:val="both"/>
      </w:pPr>
      <w:r>
        <w:rPr>
          <w:rFonts w:ascii="Times New Roman"/>
          <w:b w:val="false"/>
          <w:i w:val="false"/>
          <w:color w:val="000000"/>
          <w:sz w:val="28"/>
        </w:rPr>
        <w:t xml:space="preserve">
      55. Бірқабатты шағын ауыл мектептерін және сыйымдылығы 200-ден аспайтын интернат ұйымдарын пешпен жылытуға болады. От жағатын жер кіріп-шығуы бөлек үй-жайда орналасуы керек. Темірден жасалған пештерді қолдануға болмайды. </w:t>
      </w:r>
      <w:r>
        <w:br/>
      </w:r>
      <w:r>
        <w:rPr>
          <w:rFonts w:ascii="Times New Roman"/>
          <w:b w:val="false"/>
          <w:i w:val="false"/>
          <w:color w:val="000000"/>
          <w:sz w:val="28"/>
        </w:rPr>
        <w:t xml:space="preserve">
      Үй-жайлардағы ауа көмір қышқылымен ластанбауы үшін, от толық жанғаннан кейін және оқушылардың келуінен екі сағат бұрын пештің құбырлары жабылады. </w:t>
      </w:r>
    </w:p>
    <w:bookmarkEnd w:id="64"/>
    <w:bookmarkStart w:name="z65" w:id="65"/>
    <w:p>
      <w:pPr>
        <w:spacing w:after="0"/>
        <w:ind w:left="0"/>
        <w:jc w:val="both"/>
      </w:pPr>
      <w:r>
        <w:rPr>
          <w:rFonts w:ascii="Times New Roman"/>
          <w:b w:val="false"/>
          <w:i w:val="false"/>
          <w:color w:val="000000"/>
          <w:sz w:val="28"/>
        </w:rPr>
        <w:t xml:space="preserve">
      56. Оқу үй-жайларындағы ауа ауысатын тесік пен фрамугтің ауданы еденнің ауданына бірдің елуге қатынасындай болуы керек. Ауа ауысатын тесіктер мен фрамугтер жылдың барлық мезгілінде керегіне қарай қолданылуы керек. </w:t>
      </w:r>
    </w:p>
    <w:bookmarkEnd w:id="65"/>
    <w:bookmarkStart w:name="z66" w:id="66"/>
    <w:p>
      <w:pPr>
        <w:spacing w:after="0"/>
        <w:ind w:left="0"/>
        <w:jc w:val="both"/>
      </w:pPr>
      <w:r>
        <w:rPr>
          <w:rFonts w:ascii="Times New Roman"/>
          <w:b w:val="false"/>
          <w:i w:val="false"/>
          <w:color w:val="000000"/>
          <w:sz w:val="28"/>
        </w:rPr>
        <w:t xml:space="preserve">
      57. Оқу үй-жайларын таза ауамен үзіліс кезінде, ал ауаны ауыстыру сабақ жүріп жатқан кезде жүргізілуі керек. Сабақ басталардан бұрын және аяқталғаннан кейін оқу үй-жайларын кіріп-шығатын таза ауамен желдету керек. Таза ауамен желдету уақытының ұзақтылығы ауа-райы жағдайына байланысты анықталады. Жылдың жылы уақытында, сабақты фрамугалар мен терезе желдеткіштері ашық жағдайда өткізу керек. </w:t>
      </w:r>
    </w:p>
    <w:bookmarkEnd w:id="66"/>
    <w:bookmarkStart w:name="z67" w:id="67"/>
    <w:p>
      <w:pPr>
        <w:spacing w:after="0"/>
        <w:ind w:left="0"/>
        <w:jc w:val="both"/>
      </w:pPr>
      <w:r>
        <w:rPr>
          <w:rFonts w:ascii="Times New Roman"/>
          <w:b w:val="false"/>
          <w:i w:val="false"/>
          <w:color w:val="000000"/>
          <w:sz w:val="28"/>
        </w:rPr>
        <w:t xml:space="preserve">
      58. Климаттық жағдайларға байланысты ауаның температурасы мыналарды құрауы керек: </w:t>
      </w:r>
      <w:r>
        <w:br/>
      </w:r>
      <w:r>
        <w:rPr>
          <w:rFonts w:ascii="Times New Roman"/>
          <w:b w:val="false"/>
          <w:i w:val="false"/>
          <w:color w:val="000000"/>
          <w:sz w:val="28"/>
        </w:rPr>
        <w:t xml:space="preserve">
      1) ұйықтайтын үй-жайларда, оқу кабинеттерінде, лабораторияларда, кітапханаларда, акті залында, компьютерлік сыныптарда - 18-22 градус Цельсий болуы керек; </w:t>
      </w:r>
      <w:r>
        <w:br/>
      </w:r>
      <w:r>
        <w:rPr>
          <w:rFonts w:ascii="Times New Roman"/>
          <w:b w:val="false"/>
          <w:i w:val="false"/>
          <w:color w:val="000000"/>
          <w:sz w:val="28"/>
        </w:rPr>
        <w:t xml:space="preserve">
      2) оқу шеберханаларында, спорт зал мен секциялық сабақтарды жүргізуге арналған бөлмелерде, тыныш жайларда, вестибюльде және гардеробта - 15-17 градус Цельсий болуы керек; </w:t>
      </w:r>
      <w:r>
        <w:br/>
      </w:r>
      <w:r>
        <w:rPr>
          <w:rFonts w:ascii="Times New Roman"/>
          <w:b w:val="false"/>
          <w:i w:val="false"/>
          <w:color w:val="000000"/>
          <w:sz w:val="28"/>
        </w:rPr>
        <w:t xml:space="preserve">
      3) спорт залдың шешінетін бөлмесінде - 19-23 градус Цельсий болуы керек; </w:t>
      </w:r>
      <w:r>
        <w:br/>
      </w:r>
      <w:r>
        <w:rPr>
          <w:rFonts w:ascii="Times New Roman"/>
          <w:b w:val="false"/>
          <w:i w:val="false"/>
          <w:color w:val="000000"/>
          <w:sz w:val="28"/>
        </w:rPr>
        <w:t xml:space="preserve">
      4) дәрігерлердің кабинеттерінде - 21-23 градус Цельсий болуы керек. </w:t>
      </w:r>
    </w:p>
    <w:bookmarkEnd w:id="67"/>
    <w:bookmarkStart w:name="z68" w:id="68"/>
    <w:p>
      <w:pPr>
        <w:spacing w:after="0"/>
        <w:ind w:left="0"/>
        <w:jc w:val="both"/>
      </w:pPr>
      <w:r>
        <w:rPr>
          <w:rFonts w:ascii="Times New Roman"/>
          <w:b w:val="false"/>
          <w:i w:val="false"/>
          <w:color w:val="000000"/>
          <w:sz w:val="28"/>
        </w:rPr>
        <w:t xml:space="preserve">
      59. Дене тәрбиесі сабақтарын желденетін залдарда өткізу керек. Сабақ кезінде сырттағы ауаның температурасы 5 градус Цельсийден жоғары болып және әлсіз жел ескенде жел жақтағы терезелерді ашу керек. Температура төмен болып желдің жылдамдығы үлкен болса сабақтарды фрамугтерді ашып өткізуге болады, өтпелі желдетуді үзіліс кезінде, сыныпта оқушылар болмаған кезде жүргізіледі. </w:t>
      </w:r>
      <w:r>
        <w:br/>
      </w:r>
      <w:r>
        <w:rPr>
          <w:rFonts w:ascii="Times New Roman"/>
          <w:b w:val="false"/>
          <w:i w:val="false"/>
          <w:color w:val="000000"/>
          <w:sz w:val="28"/>
        </w:rPr>
        <w:t xml:space="preserve">
      Мектепке дейінгі сыныптарда, кіші-орталықтарда желдетудің кіріп-шығатын немесе бұрыштала жүргізетін түрлерін балалар жоқта жүргізіп, олар келерден 30 мин. бұрын тоқтату керек. </w:t>
      </w:r>
      <w:r>
        <w:br/>
      </w:r>
      <w:r>
        <w:rPr>
          <w:rFonts w:ascii="Times New Roman"/>
          <w:b w:val="false"/>
          <w:i w:val="false"/>
          <w:color w:val="000000"/>
          <w:sz w:val="28"/>
        </w:rPr>
        <w:t xml:space="preserve">
      Жылдың суық уақытындағы желдету барысында үй-жайдағы температура 16 </w:t>
      </w:r>
      <w:r>
        <w:rPr>
          <w:rFonts w:ascii="Times New Roman"/>
          <w:b w:val="false"/>
          <w:i w:val="false"/>
          <w:color w:val="000000"/>
          <w:vertAlign w:val="superscript"/>
        </w:rPr>
        <w:t xml:space="preserve">0 </w:t>
      </w:r>
      <w:r>
        <w:rPr>
          <w:rFonts w:ascii="Times New Roman"/>
          <w:b w:val="false"/>
          <w:i w:val="false"/>
          <w:color w:val="000000"/>
          <w:sz w:val="28"/>
        </w:rPr>
        <w:t xml:space="preserve">С-дан төмен түспеу керек. </w:t>
      </w:r>
    </w:p>
    <w:bookmarkEnd w:id="68"/>
    <w:bookmarkStart w:name="z69" w:id="69"/>
    <w:p>
      <w:pPr>
        <w:spacing w:after="0"/>
        <w:ind w:left="0"/>
        <w:jc w:val="both"/>
      </w:pPr>
      <w:r>
        <w:rPr>
          <w:rFonts w:ascii="Times New Roman"/>
          <w:b w:val="false"/>
          <w:i w:val="false"/>
          <w:color w:val="000000"/>
          <w:sz w:val="28"/>
        </w:rPr>
        <w:t xml:space="preserve">
      60. Станоктар мен механизмдердегі жұмыстары көп мөлшерде жылу және шаңның бөлінуімен байланысты болатын мектептің оқу-өндірістік шеберханалары механикаландырылған сорып шығару желдеткішімен жабдықталуы керек. Ауа алмасуының жиілігі бір балаға сағатына 20 куб метрден кем болмауы керек. Станоктар мен механизмдер санитарлық нормалардың талаптарына сай және олардың тиісті қорғаныс құралдары болуы керек. </w:t>
      </w:r>
      <w:r>
        <w:br/>
      </w:r>
      <w:r>
        <w:rPr>
          <w:rFonts w:ascii="Times New Roman"/>
          <w:b w:val="false"/>
          <w:i w:val="false"/>
          <w:color w:val="000000"/>
          <w:sz w:val="28"/>
        </w:rPr>
        <w:t xml:space="preserve">
      Дәретханаларда, асхана, душ және шеберхана үй-жайлары созғыш желдеткішпен жабдықталуы тиіс. </w:t>
      </w:r>
      <w:r>
        <w:br/>
      </w:r>
      <w:r>
        <w:rPr>
          <w:rFonts w:ascii="Times New Roman"/>
          <w:b w:val="false"/>
          <w:i w:val="false"/>
          <w:color w:val="000000"/>
          <w:sz w:val="28"/>
        </w:rPr>
        <w:t xml:space="preserve">
      Созғыш желдеткіш торлары ай сайын шаңнан тазартылып отыруы тиіс. </w:t>
      </w:r>
    </w:p>
    <w:bookmarkEnd w:id="69"/>
    <w:bookmarkStart w:name="z70" w:id="70"/>
    <w:p>
      <w:pPr>
        <w:spacing w:after="0"/>
        <w:ind w:left="0"/>
        <w:jc w:val="left"/>
      </w:pPr>
      <w:r>
        <w:rPr>
          <w:rFonts w:ascii="Times New Roman"/>
          <w:b/>
          <w:i w:val="false"/>
          <w:color w:val="000000"/>
        </w:rPr>
        <w:t xml:space="preserve"> 
  8. Табиғи және жасанды жарықтандыруға </w:t>
      </w:r>
      <w:r>
        <w:br/>
      </w:r>
      <w:r>
        <w:rPr>
          <w:rFonts w:ascii="Times New Roman"/>
          <w:b/>
          <w:i w:val="false"/>
          <w:color w:val="000000"/>
        </w:rPr>
        <w:t xml:space="preserve">
қойылатын санитарлық-эпидемиологиялық талаптар </w:t>
      </w:r>
    </w:p>
    <w:bookmarkEnd w:id="70"/>
    <w:bookmarkStart w:name="z71" w:id="71"/>
    <w:p>
      <w:pPr>
        <w:spacing w:after="0"/>
        <w:ind w:left="0"/>
        <w:jc w:val="both"/>
      </w:pPr>
      <w:r>
        <w:rPr>
          <w:rFonts w:ascii="Times New Roman"/>
          <w:b w:val="false"/>
          <w:i w:val="false"/>
          <w:color w:val="000000"/>
          <w:sz w:val="28"/>
        </w:rPr>
        <w:t xml:space="preserve">
      61. Мектептер мен интернаттардың оқу үй-жайларында табиғи жарықтандыру болуы керек. Табиғи жарықтандырусыз: снарядтарды қоятын, қойма үй-жайларын (оңай жанатын сұйықтықты сақтауға арналған үй-жайлардан басқа), радиотүйіндерін, кино-сурет-зертханаларын, кітаптарды сақтауға арналған қоймаларды, су ысытатын бөлмелерді, соратын су құбырлары мен құбырландырылған арналар, қолданыстағы ҚНжЕ талаптарына сәйкес жобалауға болады. </w:t>
      </w:r>
    </w:p>
    <w:bookmarkEnd w:id="71"/>
    <w:bookmarkStart w:name="z72" w:id="72"/>
    <w:p>
      <w:pPr>
        <w:spacing w:after="0"/>
        <w:ind w:left="0"/>
        <w:jc w:val="both"/>
      </w:pPr>
      <w:r>
        <w:rPr>
          <w:rFonts w:ascii="Times New Roman"/>
          <w:b w:val="false"/>
          <w:i w:val="false"/>
          <w:color w:val="000000"/>
          <w:sz w:val="28"/>
        </w:rPr>
        <w:t xml:space="preserve">
      62. Мектеп жайларында солжақтан түсетін бүйірлік жарық көзі болу керек. Екіжақты жарықтандыру кезінде, оқу-үй жайының ұзындығы 6 метрден және одан аса көп болған кезде міндетті түрде жарықтандырудың оңжақтағы көзі қарастырылып, оның биіктігі 2,2 метрден кем болмауы керек. Негізгі сәуле ағыны оқушылардың алдыңғы және артқы жақтарына түспеуі керек. </w:t>
      </w:r>
    </w:p>
    <w:bookmarkEnd w:id="72"/>
    <w:bookmarkStart w:name="z73" w:id="73"/>
    <w:p>
      <w:pPr>
        <w:spacing w:after="0"/>
        <w:ind w:left="0"/>
        <w:jc w:val="both"/>
      </w:pPr>
      <w:r>
        <w:rPr>
          <w:rFonts w:ascii="Times New Roman"/>
          <w:b w:val="false"/>
          <w:i w:val="false"/>
          <w:color w:val="000000"/>
          <w:sz w:val="28"/>
        </w:rPr>
        <w:t xml:space="preserve">
      63. Екі жақтан түсетін табиғи бүйірлік және қиыстырылған жарықтандыру (жоғарғы және бүйірлік) түрлерін спорт және акті залдарында, оқу-өндірістік шеберханаларында пайдалану керек. </w:t>
      </w:r>
    </w:p>
    <w:bookmarkEnd w:id="73"/>
    <w:bookmarkStart w:name="z74" w:id="74"/>
    <w:p>
      <w:pPr>
        <w:spacing w:after="0"/>
        <w:ind w:left="0"/>
        <w:jc w:val="both"/>
      </w:pPr>
      <w:r>
        <w:rPr>
          <w:rFonts w:ascii="Times New Roman"/>
          <w:b w:val="false"/>
          <w:i w:val="false"/>
          <w:color w:val="000000"/>
          <w:sz w:val="28"/>
        </w:rPr>
        <w:t xml:space="preserve">
      64. Оқу үй-жайларында орналасқан терезелердің бағдары көкжиектің оңтүстік, оңтүстік-шығыс және шығыс жақтарында болуы керек. Осы санитарлық ережелерге 5-қосымшаға сай қолданыстағы ҚНжЕ талаптары бойынша сурет, сызу сабақтарының кабинеттерінің, сол сияқты асхана бөлмесінің терезелері солтүстік бағытқа, ал есептеуіш техника сабағының кабинетінің терезесі - оңтүстік немесе оңтүстік-шығыс бағытқа бағытталуы мүмкін. </w:t>
      </w:r>
    </w:p>
    <w:bookmarkEnd w:id="74"/>
    <w:bookmarkStart w:name="z75" w:id="75"/>
    <w:p>
      <w:pPr>
        <w:spacing w:after="0"/>
        <w:ind w:left="0"/>
        <w:jc w:val="both"/>
      </w:pPr>
      <w:r>
        <w:rPr>
          <w:rFonts w:ascii="Times New Roman"/>
          <w:b w:val="false"/>
          <w:i w:val="false"/>
          <w:color w:val="000000"/>
          <w:sz w:val="28"/>
        </w:rPr>
        <w:t xml:space="preserve">
      65. Оқу-үй жайлары жарық түсу ойықтары реттелетін және күннен қорғайтын жалюздермен, жиһаз және үй қабырғаларының түсімен үйлесетін ашық тонды матадан жасалған перделермен жабдықталуы керек. Поливинилхлоридті үлдірден жасалған перделерді қолдануға тыйым салынады. </w:t>
      </w:r>
    </w:p>
    <w:bookmarkEnd w:id="75"/>
    <w:bookmarkStart w:name="z76" w:id="76"/>
    <w:p>
      <w:pPr>
        <w:spacing w:after="0"/>
        <w:ind w:left="0"/>
        <w:jc w:val="both"/>
      </w:pPr>
      <w:r>
        <w:rPr>
          <w:rFonts w:ascii="Times New Roman"/>
          <w:b w:val="false"/>
          <w:i w:val="false"/>
          <w:color w:val="000000"/>
          <w:sz w:val="28"/>
        </w:rPr>
        <w:t xml:space="preserve">
      66. Оқу және тұрғын үй-жайларды әрлеу үшін сапасы мен қолдану аумағы сертификатпен расталған әрлегіш материалдар қолданылуы керек. Оқу үй-жайларының қабырғаларын сырлағанда ашық түсті - сары, ашық қоңыр, күлгін, жасыл, көгілдір түсті бояулар; жиһаздарға - табиғи ағаш түсті немесе ашық жасыл түсті бояулар; сыныптық тақталарға - қою жасыл, қою қоңыр бояулар; есіктер, терезенің жақтауларына - ақ түсті бояулар қолданылуы керек. </w:t>
      </w:r>
    </w:p>
    <w:bookmarkEnd w:id="76"/>
    <w:bookmarkStart w:name="z77" w:id="77"/>
    <w:p>
      <w:pPr>
        <w:spacing w:after="0"/>
        <w:ind w:left="0"/>
        <w:jc w:val="both"/>
      </w:pPr>
      <w:r>
        <w:rPr>
          <w:rFonts w:ascii="Times New Roman"/>
          <w:b w:val="false"/>
          <w:i w:val="false"/>
          <w:color w:val="000000"/>
          <w:sz w:val="28"/>
        </w:rPr>
        <w:t xml:space="preserve">
      67. Күндізгі жарықты мол мөлшерде пайдалану және оқу үй-жайларын біркелкі жарықтандыру үшін, ағаштарды ғимараттан 15 метрден жақын орналастыруға, ал бұталарды - 5 метрден жақын отырғызуға болмайды; терезе әйнектерін бояуға, терезенің алдына гүл қоюға болмайды. Оларды терезе аралығындағы аспалы кашпо немесе еденнен 65-70 сантиметрдей биіктікте орналасқан тасымалдаушы гүлсалғышқа орналастыру, терезелерді жуу және тазалау жұмысы жылына (күзгі және көктемгі мезгілде) екі реттен кем өткізілмеуі керек. </w:t>
      </w:r>
    </w:p>
    <w:bookmarkEnd w:id="77"/>
    <w:bookmarkStart w:name="z78" w:id="78"/>
    <w:p>
      <w:pPr>
        <w:spacing w:after="0"/>
        <w:ind w:left="0"/>
        <w:jc w:val="both"/>
      </w:pPr>
      <w:r>
        <w:rPr>
          <w:rFonts w:ascii="Times New Roman"/>
          <w:b w:val="false"/>
          <w:i w:val="false"/>
          <w:color w:val="000000"/>
          <w:sz w:val="28"/>
        </w:rPr>
        <w:t xml:space="preserve">
      68. Оқу және тұрғын үй-жайларындағы нормаланған жарық беру деңгейлері және жарықтандыру сапасының көрсеткіштері қолданыстағы нормативтік құжаттардың талаптарына сәйкес қамтамасыз етілуі керек. </w:t>
      </w:r>
    </w:p>
    <w:bookmarkEnd w:id="78"/>
    <w:bookmarkStart w:name="z79" w:id="79"/>
    <w:p>
      <w:pPr>
        <w:spacing w:after="0"/>
        <w:ind w:left="0"/>
        <w:jc w:val="both"/>
      </w:pPr>
      <w:r>
        <w:rPr>
          <w:rFonts w:ascii="Times New Roman"/>
          <w:b w:val="false"/>
          <w:i w:val="false"/>
          <w:color w:val="000000"/>
          <w:sz w:val="28"/>
        </w:rPr>
        <w:t xml:space="preserve">
      69. Оқу жайларында люминесцентті жарықтандыру немесе қыздыру шамдарын қолдану керек. Бір бөлмеде люминесцентті және қыздыру шамдарын қатар қолдануға болмайды. Жаңа түрдегі жарықтандырғыш шамдарын қолдану санитарлық-эпидемиологиялық қызмет мемлекеттік органдарының санитарлық-эпидемиологиялық қорытындысы негізінде жол беріледі. </w:t>
      </w:r>
    </w:p>
    <w:bookmarkEnd w:id="79"/>
    <w:bookmarkStart w:name="z80" w:id="80"/>
    <w:p>
      <w:pPr>
        <w:spacing w:after="0"/>
        <w:ind w:left="0"/>
        <w:jc w:val="both"/>
      </w:pPr>
      <w:r>
        <w:rPr>
          <w:rFonts w:ascii="Times New Roman"/>
          <w:b w:val="false"/>
          <w:i w:val="false"/>
          <w:color w:val="000000"/>
          <w:sz w:val="28"/>
        </w:rPr>
        <w:t xml:space="preserve">
      70. Люминесцентті шамдары бар жарықтандырғыштар жарық түсетін қабырғаға қатар орналасып, сыртқы қабырғадан 1,2 м және ішкі қабырғадан 1,5 м ара қашықтықта орналасуы керек. Сыныптың тақтасы, тақтаның жоғарғы жиегінен 0,3 м және сыныпқа қарай 0,6 м тақтаның алдына қатар орналасқан шаммен жарықтандырылады. </w:t>
      </w:r>
    </w:p>
    <w:bookmarkEnd w:id="80"/>
    <w:bookmarkStart w:name="z81" w:id="81"/>
    <w:p>
      <w:pPr>
        <w:spacing w:after="0"/>
        <w:ind w:left="0"/>
        <w:jc w:val="both"/>
      </w:pPr>
      <w:r>
        <w:rPr>
          <w:rFonts w:ascii="Times New Roman"/>
          <w:b w:val="false"/>
          <w:i w:val="false"/>
          <w:color w:val="000000"/>
          <w:sz w:val="28"/>
        </w:rPr>
        <w:t xml:space="preserve">
      71. ҚНжЕ талаптарына сәйкес жарықтандыру мынандай: сыныптарда, кабинеттер мен зертханалардағы жұмысшы үстелдерінде - 300 люкс, сыныптың тақтасы мен сызу кабинеттерінде - 500 люкс, компьютерлі сыныптарда - 300-500 люкс, акті және спорт залдарында (еденнің үстінде) - 200 люкс, тыныш жайларда (еденнің үстінде) - 150 люкс болуы керек. </w:t>
      </w:r>
    </w:p>
    <w:bookmarkEnd w:id="81"/>
    <w:bookmarkStart w:name="z82" w:id="82"/>
    <w:p>
      <w:pPr>
        <w:spacing w:after="0"/>
        <w:ind w:left="0"/>
        <w:jc w:val="both"/>
      </w:pPr>
      <w:r>
        <w:rPr>
          <w:rFonts w:ascii="Times New Roman"/>
          <w:b w:val="false"/>
          <w:i w:val="false"/>
          <w:color w:val="000000"/>
          <w:sz w:val="28"/>
        </w:rPr>
        <w:t xml:space="preserve">
      72. Шамдардың жарықтандыратын құралдарын жылына кем дегенде екі рет тазалап және күйіп кеткен шамдарды уақтылы ауыстырып отыру керек. Бұл жұмыстарды оқушыларға істетуге болмайды. Дұрыс жұмыс істемейтін, күйіп кеткен люминесцентті шамдарды жинап мектеп ғимаратынан тыс жерге құрамында күкірт бар люминесцентті шамдарды сақтаумен және жоюмен айналысатын ұйыммен шығарылуы тиіс. </w:t>
      </w:r>
      <w:r>
        <w:br/>
      </w:r>
      <w:r>
        <w:rPr>
          <w:rFonts w:ascii="Times New Roman"/>
          <w:b w:val="false"/>
          <w:i w:val="false"/>
          <w:color w:val="000000"/>
          <w:sz w:val="28"/>
        </w:rPr>
        <w:t xml:space="preserve">
      Оларды жалпы білім беру ұйымдарының үй-жайларында санитарлық-эпидемиологиялық қызмет мемлекеттік органдарының санитарлық-эпидемиологиялық қорытындысы негізінде уақытша сақтауға жол беріледі. </w:t>
      </w:r>
      <w:r>
        <w:br/>
      </w:r>
      <w:r>
        <w:rPr>
          <w:rFonts w:ascii="Times New Roman"/>
          <w:b w:val="false"/>
          <w:i w:val="false"/>
          <w:color w:val="000000"/>
          <w:sz w:val="28"/>
        </w:rPr>
        <w:t xml:space="preserve">
      Люминесцентті шамдар жалпы білім беру және интернаттық ұйымдарының бөлек тұрған подвалдарда, жертөле үй-жайларында, сынбайтын ыдыста сақталады. Үй-жай кілтпен жабылуы тиіс. </w:t>
      </w:r>
      <w:r>
        <w:br/>
      </w:r>
      <w:r>
        <w:rPr>
          <w:rFonts w:ascii="Times New Roman"/>
          <w:b w:val="false"/>
          <w:i w:val="false"/>
          <w:color w:val="000000"/>
          <w:sz w:val="28"/>
        </w:rPr>
        <w:t xml:space="preserve">
      Істен шыққан люминесцентті шамдар сақталуына жауапты тұлға бекітілуі тиіс. </w:t>
      </w:r>
      <w:r>
        <w:br/>
      </w:r>
      <w:r>
        <w:rPr>
          <w:rFonts w:ascii="Times New Roman"/>
          <w:b w:val="false"/>
          <w:i w:val="false"/>
          <w:color w:val="000000"/>
          <w:sz w:val="28"/>
        </w:rPr>
        <w:t xml:space="preserve">
      Қоқыс жинағыш контейнерлерге істен шыққан люминесцентті шамдарды лақтыруға тыйым салынады. </w:t>
      </w:r>
    </w:p>
    <w:bookmarkEnd w:id="82"/>
    <w:bookmarkStart w:name="z83" w:id="83"/>
    <w:p>
      <w:pPr>
        <w:spacing w:after="0"/>
        <w:ind w:left="0"/>
        <w:jc w:val="left"/>
      </w:pPr>
      <w:r>
        <w:rPr>
          <w:rFonts w:ascii="Times New Roman"/>
          <w:b/>
          <w:i w:val="false"/>
          <w:color w:val="000000"/>
        </w:rPr>
        <w:t xml:space="preserve"> 
  9. Сумен қамтамасыз ету жүйелері және </w:t>
      </w:r>
      <w:r>
        <w:br/>
      </w:r>
      <w:r>
        <w:rPr>
          <w:rFonts w:ascii="Times New Roman"/>
          <w:b/>
          <w:i w:val="false"/>
          <w:color w:val="000000"/>
        </w:rPr>
        <w:t xml:space="preserve">
құбырландыру арналары қойылатын </w:t>
      </w:r>
      <w:r>
        <w:br/>
      </w:r>
      <w:r>
        <w:rPr>
          <w:rFonts w:ascii="Times New Roman"/>
          <w:b/>
          <w:i w:val="false"/>
          <w:color w:val="000000"/>
        </w:rPr>
        <w:t xml:space="preserve">
санитарлық-эпидемиологиялық талаптар </w:t>
      </w:r>
    </w:p>
    <w:bookmarkEnd w:id="83"/>
    <w:bookmarkStart w:name="z84" w:id="84"/>
    <w:p>
      <w:pPr>
        <w:spacing w:after="0"/>
        <w:ind w:left="0"/>
        <w:jc w:val="both"/>
      </w:pPr>
      <w:r>
        <w:rPr>
          <w:rFonts w:ascii="Times New Roman"/>
          <w:b w:val="false"/>
          <w:i w:val="false"/>
          <w:color w:val="000000"/>
          <w:sz w:val="28"/>
        </w:rPr>
        <w:t xml:space="preserve">
      73. Жалпы білім беру және интернаттық ұйымдарының ғимараттары шаруашылық-ауыз су, ыстық және өртке қарсы сумен қамтамасыз ету жүйелерімен, құбырландыру арналарымен қолданыстағы ҚНжЕ талаптарына сай жабдықталуы тиіс. </w:t>
      </w:r>
    </w:p>
    <w:bookmarkEnd w:id="84"/>
    <w:bookmarkStart w:name="z85" w:id="85"/>
    <w:p>
      <w:pPr>
        <w:spacing w:after="0"/>
        <w:ind w:left="0"/>
        <w:jc w:val="both"/>
      </w:pPr>
      <w:r>
        <w:rPr>
          <w:rFonts w:ascii="Times New Roman"/>
          <w:b w:val="false"/>
          <w:i w:val="false"/>
          <w:color w:val="000000"/>
          <w:sz w:val="28"/>
        </w:rPr>
        <w:t>
      74. Әр айқын жағдайда елді мекенде су құбыры мен канализация болмаған жағдайда ағынды суларды арылту әдісі мен суды жабдықтау санитарлық-эпидемиологиялық қызмет мемлекеттік органдарының санитарлық-эпидемиологиялық қорытындысы негізінде жүзеге асырылады.</w:t>
      </w:r>
      <w:r>
        <w:br/>
      </w:r>
      <w:r>
        <w:rPr>
          <w:rFonts w:ascii="Times New Roman"/>
          <w:b w:val="false"/>
          <w:i w:val="false"/>
          <w:color w:val="000000"/>
          <w:sz w:val="28"/>
        </w:rPr>
        <w:t>
      Ауылдық мектептерде орталықтанған (орталықтанбаған) сумен қамтамасыз ету болмаған жағдайда арнайы автокөлікпен тасымалданатын ауыз суды тасымалдау ұйымдастырылады.</w:t>
      </w:r>
      <w:r>
        <w:br/>
      </w:r>
      <w:r>
        <w:rPr>
          <w:rFonts w:ascii="Times New Roman"/>
          <w:b w:val="false"/>
          <w:i w:val="false"/>
          <w:color w:val="000000"/>
          <w:sz w:val="28"/>
        </w:rPr>
        <w:t>
      </w:t>
      </w:r>
      <w:r>
        <w:rPr>
          <w:rFonts w:ascii="Times New Roman"/>
          <w:b w:val="false"/>
          <w:i w:val="false"/>
          <w:color w:val="ff0000"/>
          <w:sz w:val="28"/>
        </w:rPr>
        <w:t xml:space="preserve">Ескерту. 74-тармаққа өзгерту енгізілді - Қазақстан Республикасы Денсаулық сақтау министрінің 2010.06.22 </w:t>
      </w:r>
      <w:r>
        <w:rPr>
          <w:rFonts w:ascii="Times New Roman"/>
          <w:b w:val="false"/>
          <w:i w:val="false"/>
          <w:color w:val="000000"/>
          <w:sz w:val="28"/>
        </w:rPr>
        <w:t>N 463</w:t>
      </w:r>
      <w:r>
        <w:rPr>
          <w:rFonts w:ascii="Times New Roman"/>
          <w:b w:val="false"/>
          <w:i w:val="false"/>
          <w:color w:val="ff0000"/>
          <w:sz w:val="28"/>
        </w:rPr>
        <w:t xml:space="preserve"> Бұйрығымен.</w:t>
      </w:r>
    </w:p>
    <w:bookmarkEnd w:id="85"/>
    <w:bookmarkStart w:name="z86" w:id="86"/>
    <w:p>
      <w:pPr>
        <w:spacing w:after="0"/>
        <w:ind w:left="0"/>
        <w:jc w:val="both"/>
      </w:pPr>
      <w:r>
        <w:rPr>
          <w:rFonts w:ascii="Times New Roman"/>
          <w:b w:val="false"/>
          <w:i w:val="false"/>
          <w:color w:val="000000"/>
          <w:sz w:val="28"/>
        </w:rPr>
        <w:t xml:space="preserve">
      75. Жалпы білім беру және интернаттық ұйымдары қолданыстағы нормативтік құжаттардың талаптарына сәйкес келетін сапалы ауыз сумен қамтамасыз етілуі тиіс. </w:t>
      </w:r>
    </w:p>
    <w:bookmarkEnd w:id="86"/>
    <w:bookmarkStart w:name="z87" w:id="87"/>
    <w:p>
      <w:pPr>
        <w:spacing w:after="0"/>
        <w:ind w:left="0"/>
        <w:jc w:val="both"/>
      </w:pPr>
      <w:r>
        <w:rPr>
          <w:rFonts w:ascii="Times New Roman"/>
          <w:b w:val="false"/>
          <w:i w:val="false"/>
          <w:color w:val="000000"/>
          <w:sz w:val="28"/>
        </w:rPr>
        <w:t xml:space="preserve">
      76. Құбырландыру арнасы жүргізілмеген аудандардағы жалпы білім беру және интернатты ұйымдар жергілікті тазалау құралдарымен және ішкі Құбырландыру арнасымен жабдықталуы тиіс. Шағынкөлемді ауыл ұйымдарын су өтпейтін су шұңқырымен (ағынды шығаратын ұйыммен) және сыйымдылығы 50 орын болатын люфт-клозеттермен жабдықтауға рұқсат етіледі. </w:t>
      </w:r>
      <w:r>
        <w:br/>
      </w:r>
      <w:r>
        <w:rPr>
          <w:rFonts w:ascii="Times New Roman"/>
          <w:b w:val="false"/>
          <w:i w:val="false"/>
          <w:color w:val="000000"/>
          <w:sz w:val="28"/>
        </w:rPr>
        <w:t xml:space="preserve">
      Су шұңқырына қол жуғыштың және кір суларды төгуге тыйым салынады. </w:t>
      </w:r>
    </w:p>
    <w:bookmarkEnd w:id="87"/>
    <w:bookmarkStart w:name="z88" w:id="88"/>
    <w:p>
      <w:pPr>
        <w:spacing w:after="0"/>
        <w:ind w:left="0"/>
        <w:jc w:val="left"/>
      </w:pPr>
      <w:r>
        <w:rPr>
          <w:rFonts w:ascii="Times New Roman"/>
          <w:b/>
          <w:i w:val="false"/>
          <w:color w:val="000000"/>
        </w:rPr>
        <w:t xml:space="preserve"> 
  10. Оқу-тәрбиелік процесс жағдайларына </w:t>
      </w:r>
      <w:r>
        <w:br/>
      </w:r>
      <w:r>
        <w:rPr>
          <w:rFonts w:ascii="Times New Roman"/>
          <w:b/>
          <w:i w:val="false"/>
          <w:color w:val="000000"/>
        </w:rPr>
        <w:t xml:space="preserve">
қойылатын санитарлық-эпидемиологиялық талаптар </w:t>
      </w:r>
    </w:p>
    <w:bookmarkEnd w:id="88"/>
    <w:bookmarkStart w:name="z89" w:id="89"/>
    <w:p>
      <w:pPr>
        <w:spacing w:after="0"/>
        <w:ind w:left="0"/>
        <w:jc w:val="both"/>
      </w:pPr>
      <w:r>
        <w:rPr>
          <w:rFonts w:ascii="Times New Roman"/>
          <w:b w:val="false"/>
          <w:i w:val="false"/>
          <w:color w:val="000000"/>
          <w:sz w:val="28"/>
        </w:rPr>
        <w:t xml:space="preserve">
      77. Жалпы білім беру ұйымдарындағы апталық сағаттар саны нормативтік жүктемелерден аспауы керек. Осы санитарлық ережелерге 6-қосымшадағы 1, 2 кестелерге сай оқушыларға жүктелетін рұқсат етілген шекті ауыртпалық көлеміне факультативті, топты, жеке сабақтардың сағаттары кіруі керек. </w:t>
      </w:r>
    </w:p>
    <w:bookmarkEnd w:id="89"/>
    <w:bookmarkStart w:name="z90" w:id="90"/>
    <w:p>
      <w:pPr>
        <w:spacing w:after="0"/>
        <w:ind w:left="0"/>
        <w:jc w:val="both"/>
      </w:pPr>
      <w:r>
        <w:rPr>
          <w:rFonts w:ascii="Times New Roman"/>
          <w:b w:val="false"/>
          <w:i w:val="false"/>
          <w:color w:val="000000"/>
          <w:sz w:val="28"/>
        </w:rPr>
        <w:t xml:space="preserve">
      78. Балалардың бейімділігі мен тілегінің есебі бойынша (1-сыныптан бастап) және негізгі сабақ кестесі бойынша факультативті және таңдау негізіндегі сабақ түрлері өткізіледі, ал факультативті сабақ түрі - міндетті түрдегі сабақтар санының ең аз күндерінде өткізіледі. </w:t>
      </w:r>
    </w:p>
    <w:bookmarkEnd w:id="90"/>
    <w:bookmarkStart w:name="z91" w:id="91"/>
    <w:p>
      <w:pPr>
        <w:spacing w:after="0"/>
        <w:ind w:left="0"/>
        <w:jc w:val="both"/>
      </w:pPr>
      <w:r>
        <w:rPr>
          <w:rFonts w:ascii="Times New Roman"/>
          <w:b w:val="false"/>
          <w:i w:val="false"/>
          <w:color w:val="000000"/>
          <w:sz w:val="28"/>
        </w:rPr>
        <w:t xml:space="preserve">
      79. 1-11 сыныптарға сабақты тереңдетіп оқытатын жалпы білім беру ұйымдарының барлық түріне 5-күндік оқу аптасын енгізуге жол берілмейді. </w:t>
      </w:r>
    </w:p>
    <w:bookmarkEnd w:id="91"/>
    <w:bookmarkStart w:name="z92" w:id="92"/>
    <w:p>
      <w:pPr>
        <w:spacing w:after="0"/>
        <w:ind w:left="0"/>
        <w:jc w:val="both"/>
      </w:pPr>
      <w:r>
        <w:rPr>
          <w:rFonts w:ascii="Times New Roman"/>
          <w:b w:val="false"/>
          <w:i w:val="false"/>
          <w:color w:val="000000"/>
          <w:sz w:val="28"/>
        </w:rPr>
        <w:t xml:space="preserve">
      80. Мектептердегі сабақ жүргізудің ұзақтылығы 45 минуттан аспауы керек. Бірінші сыныптарда оқу жүктемесін бірте-бірте арттыратын "сатылы" режим қолданылуы керек. Қыркүйек айында ұзақтылығы 35 минуттан үш сабақ қарастырылуы керек; екінші тоқсаннан бастап ұзақтылығы 35 минуттан төрт сабақ қарастырылуы керек; екінші жарты жылдықтан бастап сабақтың ұзақтылығы 45 минуттан болуы керек. Еңбек сабағынан басқа қосарлана өткізілетін сабақтарды жүргізуге болмайды. Жыл бойында бірінші сынып оқушылары үшін қосымша апталық демалыс ұйымдастырған жөн. </w:t>
      </w:r>
    </w:p>
    <w:bookmarkEnd w:id="92"/>
    <w:bookmarkStart w:name="z93" w:id="93"/>
    <w:p>
      <w:pPr>
        <w:spacing w:after="0"/>
        <w:ind w:left="0"/>
        <w:jc w:val="both"/>
      </w:pPr>
      <w:r>
        <w:rPr>
          <w:rFonts w:ascii="Times New Roman"/>
          <w:b w:val="false"/>
          <w:i w:val="false"/>
          <w:color w:val="000000"/>
          <w:sz w:val="28"/>
        </w:rPr>
        <w:t xml:space="preserve">
      81. Балаларды 1-сыныпқа алу дәрігерлік-педагогикалық комиссияның оқуға дайын деген қорытындысынан кейін жүргізіледі. </w:t>
      </w:r>
    </w:p>
    <w:bookmarkEnd w:id="93"/>
    <w:bookmarkStart w:name="z94" w:id="94"/>
    <w:p>
      <w:pPr>
        <w:spacing w:after="0"/>
        <w:ind w:left="0"/>
        <w:jc w:val="both"/>
      </w:pPr>
      <w:r>
        <w:rPr>
          <w:rFonts w:ascii="Times New Roman"/>
          <w:b w:val="false"/>
          <w:i w:val="false"/>
          <w:color w:val="000000"/>
          <w:sz w:val="28"/>
        </w:rPr>
        <w:t>
      82. Мектептегі оқу сабақтары таңғы сағат 8-ден ерте басталмауы керек. Бірнеше ауыспа арқылы жұмыс атқаратын жалпы білім беру ұйымдарда бастапқы сынып оқушылары, бесінші және соңғы және терең білім беретін сыныптардағы оқушылар бірінші ауысымда оқуы керек.</w:t>
      </w:r>
      <w:r>
        <w:br/>
      </w:r>
      <w:r>
        <w:rPr>
          <w:rFonts w:ascii="Times New Roman"/>
          <w:b w:val="false"/>
          <w:i w:val="false"/>
          <w:color w:val="000000"/>
          <w:sz w:val="28"/>
        </w:rPr>
        <w:t>
      Екі немесе одан да көп ауысымда жұмыс істейтін ауылдық мектептерде бесінші және соңғы сынып оқушыларын, сондай-ақ терең білім беретін сыныптардағы оқушыларды екінші ауысымда оқыту ұйымдастырылады.</w:t>
      </w:r>
      <w:r>
        <w:br/>
      </w:r>
      <w:r>
        <w:rPr>
          <w:rFonts w:ascii="Times New Roman"/>
          <w:b w:val="false"/>
          <w:i w:val="false"/>
          <w:color w:val="000000"/>
          <w:sz w:val="28"/>
        </w:rPr>
        <w:t>
      </w:t>
      </w:r>
      <w:r>
        <w:rPr>
          <w:rFonts w:ascii="Times New Roman"/>
          <w:b w:val="false"/>
          <w:i w:val="false"/>
          <w:color w:val="ff0000"/>
          <w:sz w:val="28"/>
        </w:rPr>
        <w:t xml:space="preserve">Ескерту. 82-тармаққа өзгерту енгізілді - Қазақстан Республикасы Денсаулық сақтау министрінің 2010.06.22 </w:t>
      </w:r>
      <w:r>
        <w:rPr>
          <w:rFonts w:ascii="Times New Roman"/>
          <w:b w:val="false"/>
          <w:i w:val="false"/>
          <w:color w:val="000000"/>
          <w:sz w:val="28"/>
        </w:rPr>
        <w:t>N 463</w:t>
      </w:r>
      <w:r>
        <w:rPr>
          <w:rFonts w:ascii="Times New Roman"/>
          <w:b w:val="false"/>
          <w:i w:val="false"/>
          <w:color w:val="ff0000"/>
          <w:sz w:val="28"/>
        </w:rPr>
        <w:t xml:space="preserve"> Бұйрығымен.</w:t>
      </w:r>
    </w:p>
    <w:bookmarkEnd w:id="94"/>
    <w:bookmarkStart w:name="z95" w:id="95"/>
    <w:p>
      <w:pPr>
        <w:spacing w:after="0"/>
        <w:ind w:left="0"/>
        <w:jc w:val="both"/>
      </w:pPr>
      <w:r>
        <w:rPr>
          <w:rFonts w:ascii="Times New Roman"/>
          <w:b w:val="false"/>
          <w:i w:val="false"/>
          <w:color w:val="000000"/>
          <w:sz w:val="28"/>
        </w:rPr>
        <w:t xml:space="preserve">
      83. Оқушылардың әрбір жасына арналған бой түзеу сабағы жеті сайын жүргізілетін жүктеме көлемге толық кіруі керек. Төменгі сыныптағы мектеп оқушыларының оқу жоспарына белсенді қимыл жасайтын (хореография, ритмика, қазіргі заманғы және би сабақтары, ұлттық әдетке сай ойындар) сабақ енгізілуі керек. </w:t>
      </w:r>
    </w:p>
    <w:bookmarkEnd w:id="95"/>
    <w:bookmarkStart w:name="z96" w:id="96"/>
    <w:p>
      <w:pPr>
        <w:spacing w:after="0"/>
        <w:ind w:left="0"/>
        <w:jc w:val="both"/>
      </w:pPr>
      <w:r>
        <w:rPr>
          <w:rFonts w:ascii="Times New Roman"/>
          <w:b w:val="false"/>
          <w:i w:val="false"/>
          <w:color w:val="000000"/>
          <w:sz w:val="28"/>
        </w:rPr>
        <w:t xml:space="preserve">
      84. Оқу жетісінің ұзақтығына қарамай бастапқы сынып оқушылары үшін сабақ саны бесеуден, ал негізгі мектептердегі оқушылар үшін алты сабақтан аспау керек. Оқушылардың жұмыс атқару деңгейін жоғары деңгейге сақтау үшін апта ортасында (сәрсенбі күні) жеңілдетілген оқу күні қарастырылуы керек. </w:t>
      </w:r>
    </w:p>
    <w:bookmarkEnd w:id="96"/>
    <w:bookmarkStart w:name="z97" w:id="97"/>
    <w:p>
      <w:pPr>
        <w:spacing w:after="0"/>
        <w:ind w:left="0"/>
        <w:jc w:val="both"/>
      </w:pPr>
      <w:r>
        <w:rPr>
          <w:rFonts w:ascii="Times New Roman"/>
          <w:b w:val="false"/>
          <w:i w:val="false"/>
          <w:color w:val="000000"/>
          <w:sz w:val="28"/>
        </w:rPr>
        <w:t xml:space="preserve">
      85. Шағынкөлемді мектептерде сыныптардың қалыптасуын мектептердің нақты жағдайларына сүйене отырып шешеді, ол оқушылардың және мұғалімдердің санына байланысты. Екі сыныпты біріктіргенде оқушылар саны 25-тен аспауы керек, ал үш-төрт сыныпты біріктіргенде оқушылар саны 15-тен аспауы керек. Сыныптарды біріктірудің ең оңтайлысы 1-3, 2-3, 2-4 сыныптарды бірге оқыту. </w:t>
      </w:r>
    </w:p>
    <w:bookmarkEnd w:id="97"/>
    <w:bookmarkStart w:name="z98" w:id="98"/>
    <w:p>
      <w:pPr>
        <w:spacing w:after="0"/>
        <w:ind w:left="0"/>
        <w:jc w:val="both"/>
      </w:pPr>
      <w:r>
        <w:rPr>
          <w:rFonts w:ascii="Times New Roman"/>
          <w:b w:val="false"/>
          <w:i w:val="false"/>
          <w:color w:val="000000"/>
          <w:sz w:val="28"/>
        </w:rPr>
        <w:t xml:space="preserve">
      86. Шағын көлемді мектептерде оқушыларды шаршатпау үшін біріктіре өткізетін сабақтардың (4-5 сабақ) ұзақтығын 5-10 минутқа қысқарту (дене шынықтыру сабағынан басқа) керек. </w:t>
      </w:r>
    </w:p>
    <w:bookmarkEnd w:id="98"/>
    <w:bookmarkStart w:name="z99" w:id="99"/>
    <w:p>
      <w:pPr>
        <w:spacing w:after="0"/>
        <w:ind w:left="0"/>
        <w:jc w:val="both"/>
      </w:pPr>
      <w:r>
        <w:rPr>
          <w:rFonts w:ascii="Times New Roman"/>
          <w:b w:val="false"/>
          <w:i w:val="false"/>
          <w:color w:val="000000"/>
          <w:sz w:val="28"/>
        </w:rPr>
        <w:t xml:space="preserve">
      87. 1-4 сынып оқушыларын біріктіру керек болғанда бір-бірімен жанаспайтын сабақтарды өткізерде әр сынып үшін жылжымалы график қолданылады. </w:t>
      </w:r>
    </w:p>
    <w:bookmarkEnd w:id="99"/>
    <w:bookmarkStart w:name="z100" w:id="100"/>
    <w:p>
      <w:pPr>
        <w:spacing w:after="0"/>
        <w:ind w:left="0"/>
        <w:jc w:val="both"/>
      </w:pPr>
      <w:r>
        <w:rPr>
          <w:rFonts w:ascii="Times New Roman"/>
          <w:b w:val="false"/>
          <w:i w:val="false"/>
          <w:color w:val="000000"/>
          <w:sz w:val="28"/>
        </w:rPr>
        <w:t xml:space="preserve">
      88. 2-сыныптан бастап компьютер технологиясы сабағын оқытуды қолдануға рұқсат етіледі. Жазу сабағындағы компьютермен жұмыс істеу уақытының ұзақтылығы 2-сыныптарда - 20 минут, 3-сыныптарда - 26 минут; 2-сыныптың математика сабағында - 15 минут, 3-сыныптарда - 20 минуттан аспауы керек. Оқу сабағында дыбыс шығаратын техникалық құралдарды қолдану тек дыбыс шығару мақсатында ғана жүргізіледі. </w:t>
      </w:r>
    </w:p>
    <w:bookmarkEnd w:id="100"/>
    <w:bookmarkStart w:name="z101" w:id="101"/>
    <w:p>
      <w:pPr>
        <w:spacing w:after="0"/>
        <w:ind w:left="0"/>
        <w:jc w:val="both"/>
      </w:pPr>
      <w:r>
        <w:rPr>
          <w:rFonts w:ascii="Times New Roman"/>
          <w:b w:val="false"/>
          <w:i w:val="false"/>
          <w:color w:val="000000"/>
          <w:sz w:val="28"/>
        </w:rPr>
        <w:t xml:space="preserve">
      89. Оқыту үшін есту-көру техникасын қолданғанда, оның оқу процесінде қолдану ұзақтығы сабақ өткізетін сыныпқа және қолданылып отырған техникалық жабдықтарға байланысты. </w:t>
      </w:r>
    </w:p>
    <w:bookmarkEnd w:id="101"/>
    <w:bookmarkStart w:name="z102" w:id="102"/>
    <w:p>
      <w:pPr>
        <w:spacing w:after="0"/>
        <w:ind w:left="0"/>
        <w:jc w:val="both"/>
      </w:pPr>
      <w:r>
        <w:rPr>
          <w:rFonts w:ascii="Times New Roman"/>
          <w:b w:val="false"/>
          <w:i w:val="false"/>
          <w:color w:val="000000"/>
          <w:sz w:val="28"/>
        </w:rPr>
        <w:t xml:space="preserve">
      90. Тікелей компьютермен өткізілетін сабақтардың ұзақтылығы осы санитарлық ережелерге 6 қосымшаның 3 кестесіне сәйкес және қолданыстағы нормативтік құқықтық актілермен анықталады. </w:t>
      </w:r>
    </w:p>
    <w:bookmarkEnd w:id="102"/>
    <w:bookmarkStart w:name="z103" w:id="103"/>
    <w:p>
      <w:pPr>
        <w:spacing w:after="0"/>
        <w:ind w:left="0"/>
        <w:jc w:val="both"/>
      </w:pPr>
      <w:r>
        <w:rPr>
          <w:rFonts w:ascii="Times New Roman"/>
          <w:b w:val="false"/>
          <w:i w:val="false"/>
          <w:color w:val="000000"/>
          <w:sz w:val="28"/>
        </w:rPr>
        <w:t xml:space="preserve">
      91. Мектепте өткізілетін сабақтардың кестесі негізгі және қосымша сабақтарға бөлек жасалады. Қосымша сабақтарды негізгі сабақтар аз өткізілетін күндері өткізу керек. Соңғы негізгі сабақ пен қосымша сабақтың басталуының арасында 45 минут үзіліс болуы керек. </w:t>
      </w:r>
    </w:p>
    <w:bookmarkEnd w:id="103"/>
    <w:bookmarkStart w:name="z104" w:id="104"/>
    <w:p>
      <w:pPr>
        <w:spacing w:after="0"/>
        <w:ind w:left="0"/>
        <w:jc w:val="both"/>
      </w:pPr>
      <w:r>
        <w:rPr>
          <w:rFonts w:ascii="Times New Roman"/>
          <w:b w:val="false"/>
          <w:i w:val="false"/>
          <w:color w:val="000000"/>
          <w:sz w:val="28"/>
        </w:rPr>
        <w:t xml:space="preserve">
      92. Бастауыш мектептерде сабақтарды қосарландырып өткізуге болмайды. 5-9-сыныптағы мектеп оқушылары үшін лабораториялық, бақылау жұмыстарын, еңбек, дене шынықтыру сабақтарын (шаңғы, жүзу) қосарландыра өткізуге болады. </w:t>
      </w:r>
    </w:p>
    <w:bookmarkEnd w:id="104"/>
    <w:bookmarkStart w:name="z105" w:id="105"/>
    <w:p>
      <w:pPr>
        <w:spacing w:after="0"/>
        <w:ind w:left="0"/>
        <w:jc w:val="both"/>
      </w:pPr>
      <w:r>
        <w:rPr>
          <w:rFonts w:ascii="Times New Roman"/>
          <w:b w:val="false"/>
          <w:i w:val="false"/>
          <w:color w:val="000000"/>
          <w:sz w:val="28"/>
        </w:rPr>
        <w:t>
      93. Негізгі және басты бағыттағы сабақтарды қосарландыра өткізу дене шынықтыру сабағынан кейін, болмаса 30 минут бойы қозғалыста болған үзілістен соң өткізуге болады. 10-11-сыныптарда негізгі және басты бағыттағы сабақтарды қосарландыра өткізуге болады.</w:t>
      </w:r>
      <w:r>
        <w:br/>
      </w:r>
      <w:r>
        <w:rPr>
          <w:rFonts w:ascii="Times New Roman"/>
          <w:b w:val="false"/>
          <w:i w:val="false"/>
          <w:color w:val="000000"/>
          <w:sz w:val="28"/>
        </w:rPr>
        <w:t>
      Ауылдық мектептерде меншікті спорт залы болмаған жағдайда дене шынықтыру бойынша сабақтар ойын бөлмесінде, гимнастика залында, рекреацияларда немесе мектептің дәлізінде ұйымдастырылады, мектепке жақын орналасқан спорт құрылыстары пайдаланылады.</w:t>
      </w:r>
      <w:r>
        <w:br/>
      </w:r>
      <w:r>
        <w:rPr>
          <w:rFonts w:ascii="Times New Roman"/>
          <w:b w:val="false"/>
          <w:i w:val="false"/>
          <w:color w:val="000000"/>
          <w:sz w:val="28"/>
        </w:rPr>
        <w:t>
      </w:t>
      </w:r>
      <w:r>
        <w:rPr>
          <w:rFonts w:ascii="Times New Roman"/>
          <w:b w:val="false"/>
          <w:i w:val="false"/>
          <w:color w:val="ff0000"/>
          <w:sz w:val="28"/>
        </w:rPr>
        <w:t xml:space="preserve">Ескерту. 93-тармаққа өзгерту енгізілді - Қазақстан Республикасы Денсаулық сақтау министрінің 2010.06.22 </w:t>
      </w:r>
      <w:r>
        <w:rPr>
          <w:rFonts w:ascii="Times New Roman"/>
          <w:b w:val="false"/>
          <w:i w:val="false"/>
          <w:color w:val="000000"/>
          <w:sz w:val="28"/>
        </w:rPr>
        <w:t>N 463</w:t>
      </w:r>
      <w:r>
        <w:rPr>
          <w:rFonts w:ascii="Times New Roman"/>
          <w:b w:val="false"/>
          <w:i w:val="false"/>
          <w:color w:val="ff0000"/>
          <w:sz w:val="28"/>
        </w:rPr>
        <w:t xml:space="preserve"> Бұйрығымен.</w:t>
      </w:r>
    </w:p>
    <w:bookmarkEnd w:id="105"/>
    <w:bookmarkStart w:name="z106" w:id="106"/>
    <w:p>
      <w:pPr>
        <w:spacing w:after="0"/>
        <w:ind w:left="0"/>
        <w:jc w:val="both"/>
      </w:pPr>
      <w:r>
        <w:rPr>
          <w:rFonts w:ascii="Times New Roman"/>
          <w:b w:val="false"/>
          <w:i w:val="false"/>
          <w:color w:val="000000"/>
          <w:sz w:val="28"/>
        </w:rPr>
        <w:t xml:space="preserve">
      94. Төменгі сыныпты оқушылар үшін күн, апта сайынғы сабақ кестесін дайындағанда музыка, бейнелеу өнері, еңбек, дене шынықтыру, ал орта және жоғарғы сыныптағы оқушылар үшін табиғи-математикалық және гуманитарлық циклдегі сабақтардың алмасуын қадағалау керек. </w:t>
      </w:r>
    </w:p>
    <w:bookmarkEnd w:id="106"/>
    <w:bookmarkStart w:name="z107" w:id="107"/>
    <w:p>
      <w:pPr>
        <w:spacing w:after="0"/>
        <w:ind w:left="0"/>
        <w:jc w:val="both"/>
      </w:pPr>
      <w:r>
        <w:rPr>
          <w:rFonts w:ascii="Times New Roman"/>
          <w:b w:val="false"/>
          <w:i w:val="false"/>
          <w:color w:val="000000"/>
          <w:sz w:val="28"/>
        </w:rPr>
        <w:t xml:space="preserve">
      95. Барлық жалпы білім беретін мектептердегі оқушылар үшін сабақ арасындағы үзіліс 10 минуттан, ал (екінші немесе үшінші сабақтан соң) үлкен үзіліс 30 минуттан кем болмауы керек. Бір үлкен үзілістің орнына (екінші немесе үшінші сабақтан соң) екі рет 20 минуттан үзіліс жасауға болады. Үзіліс уақытында таза ауаны көп қабылдайтындай етіп дене қимылын көп жұмсайтын ойындар өткізу керек. Күн тәртібі ұзартылған топтағы бастауыш сыныптардағы оқушылар үшін серуендеудің ұзақтығы екі сағаттан, ал 5-8-сынып оқушылары үшін бір жарым сағаттан кем болмауы керек. </w:t>
      </w:r>
    </w:p>
    <w:bookmarkEnd w:id="107"/>
    <w:bookmarkStart w:name="z108" w:id="108"/>
    <w:p>
      <w:pPr>
        <w:spacing w:after="0"/>
        <w:ind w:left="0"/>
        <w:jc w:val="both"/>
      </w:pPr>
      <w:r>
        <w:rPr>
          <w:rFonts w:ascii="Times New Roman"/>
          <w:b w:val="false"/>
          <w:i w:val="false"/>
          <w:color w:val="000000"/>
          <w:sz w:val="28"/>
        </w:rPr>
        <w:t xml:space="preserve">
      96. Оқушыларға берілетін үй тапсырмасы олардың орындау мүмкіншіліктерін ескере отырып, былай беріледі: екінші жартыжылдықтан бастап 1-сынып үшін 1 сағат, 2-сынып үшін 1,5 сағат, 3-4 сынып үшін 2 сағат, 5-6 сынып үшін 2,5 сағат, 7-8 сынып үшін 3 сағат, 9-11 сынып үшін 4 сағат. </w:t>
      </w:r>
    </w:p>
    <w:bookmarkEnd w:id="108"/>
    <w:bookmarkStart w:name="z109" w:id="109"/>
    <w:p>
      <w:pPr>
        <w:spacing w:after="0"/>
        <w:ind w:left="0"/>
        <w:jc w:val="both"/>
      </w:pPr>
      <w:r>
        <w:rPr>
          <w:rFonts w:ascii="Times New Roman"/>
          <w:b w:val="false"/>
          <w:i w:val="false"/>
          <w:color w:val="000000"/>
          <w:sz w:val="28"/>
        </w:rPr>
        <w:t xml:space="preserve">
      97. Мектепке дейінгі сыныптарда және кіші-орталықтарда балаларға арналған күн тәртібі осы санитарлық ережелерге 7 қосымшасына сай болуы керек. </w:t>
      </w:r>
    </w:p>
    <w:bookmarkEnd w:id="109"/>
    <w:bookmarkStart w:name="z110" w:id="110"/>
    <w:p>
      <w:pPr>
        <w:spacing w:after="0"/>
        <w:ind w:left="0"/>
        <w:jc w:val="both"/>
      </w:pPr>
      <w:r>
        <w:rPr>
          <w:rFonts w:ascii="Times New Roman"/>
          <w:b w:val="false"/>
          <w:i w:val="false"/>
          <w:color w:val="000000"/>
          <w:sz w:val="28"/>
        </w:rPr>
        <w:t xml:space="preserve">
      98. 3-5 жастағы балаларға арналған кіші-орталықтарда сабақтардың жоғарғы саны ұзақтылығы 10-20 минут болатын 2-3 сабақтан аспауы керек, мектепке дейінгі сыныптарда - ұзақтылығы 25-30 минуттан аспайтын 4 сабақ өткізілуі керек. Сабақтың ортасында дене шынықтыру минутын өткізу керек, сабақтардың арасындағы үзіліс 10 минуттан кем болмауы керек. </w:t>
      </w:r>
    </w:p>
    <w:bookmarkEnd w:id="110"/>
    <w:bookmarkStart w:name="z111" w:id="111"/>
    <w:p>
      <w:pPr>
        <w:spacing w:after="0"/>
        <w:ind w:left="0"/>
        <w:jc w:val="both"/>
      </w:pPr>
      <w:r>
        <w:rPr>
          <w:rFonts w:ascii="Times New Roman"/>
          <w:b w:val="false"/>
          <w:i w:val="false"/>
          <w:color w:val="000000"/>
          <w:sz w:val="28"/>
        </w:rPr>
        <w:t xml:space="preserve">
      99. Мектепке дейінгі сыныптарда және кіші-орталықтарда сабақтар мектеп жасына дейінгі балаларға арналған ойындарды, құрастыруды, сурет салуды, музыкалық, театр қойылымдарын жүргізу арқылы өтуі керек, сондай-ақ, балалардың жасы мен психо-физикалық ерекшеліктерін еске ала отырып, әрбір баланың жеке мүмкіншілігін іске асыруды қарастыру керек. </w:t>
      </w:r>
    </w:p>
    <w:bookmarkEnd w:id="111"/>
    <w:bookmarkStart w:name="z112" w:id="112"/>
    <w:p>
      <w:pPr>
        <w:spacing w:after="0"/>
        <w:ind w:left="0"/>
        <w:jc w:val="left"/>
      </w:pPr>
      <w:r>
        <w:rPr>
          <w:rFonts w:ascii="Times New Roman"/>
          <w:b/>
          <w:i w:val="false"/>
          <w:color w:val="000000"/>
        </w:rPr>
        <w:t xml:space="preserve"> 
  11. Оқушыларға медициналық қызмет көрсетуге </w:t>
      </w:r>
      <w:r>
        <w:br/>
      </w:r>
      <w:r>
        <w:rPr>
          <w:rFonts w:ascii="Times New Roman"/>
          <w:b/>
          <w:i w:val="false"/>
          <w:color w:val="000000"/>
        </w:rPr>
        <w:t xml:space="preserve">
қойылатын санитарлық-эпидемиологиялық талаптар </w:t>
      </w:r>
    </w:p>
    <w:bookmarkEnd w:id="112"/>
    <w:bookmarkStart w:name="z113" w:id="113"/>
    <w:p>
      <w:pPr>
        <w:spacing w:after="0"/>
        <w:ind w:left="0"/>
        <w:jc w:val="both"/>
      </w:pPr>
      <w:r>
        <w:rPr>
          <w:rFonts w:ascii="Times New Roman"/>
          <w:b w:val="false"/>
          <w:i w:val="false"/>
          <w:color w:val="000000"/>
          <w:sz w:val="28"/>
        </w:rPr>
        <w:t xml:space="preserve">
      100. Мектепке дейінгі ұйым Қазақстан Республикасы Үкіметінің 2002 жылғы 4 қарашадағы N 1168 "Білім бері ұйымдарының қызметкерлерінің типтік штатын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сай жалпы білім беретін және интернаттық ұйымдар білікті медициналық кадрлармен қалыптастырылып, мектепке дейінгі сыныптардағы, кіші-орталықтардағы балаларды медициналық-санитариялық көмекпен қамтамасыз етуі керек. </w:t>
      </w:r>
      <w:r>
        <w:br/>
      </w:r>
      <w:r>
        <w:rPr>
          <w:rFonts w:ascii="Times New Roman"/>
          <w:b w:val="false"/>
          <w:i w:val="false"/>
          <w:color w:val="000000"/>
          <w:sz w:val="28"/>
        </w:rPr>
        <w:t xml:space="preserve">
      Медицина қызметкері болмаған жағдайда, оқушыларды медициналық-санитариялық тұрғыда қамтамасыз ету денсаулық сақтау ісінің аумақтық амбулаториялық-емханалық ұйымымен қарастырылуы керек. </w:t>
      </w:r>
    </w:p>
    <w:bookmarkEnd w:id="113"/>
    <w:bookmarkStart w:name="z114" w:id="114"/>
    <w:p>
      <w:pPr>
        <w:spacing w:after="0"/>
        <w:ind w:left="0"/>
        <w:jc w:val="both"/>
      </w:pPr>
      <w:r>
        <w:rPr>
          <w:rFonts w:ascii="Times New Roman"/>
          <w:b w:val="false"/>
          <w:i w:val="false"/>
          <w:color w:val="000000"/>
          <w:sz w:val="28"/>
        </w:rPr>
        <w:t xml:space="preserve">
      101. Жалпы білім беретін және интернаттық ұйымдарда халықтың санитарлық-эпидемиологиялық салауаттылығы саласындағы уәкілетті органымен бекітілген тәртіп бойынша оқушылар мен тәрбиеленушілерге тереңдетілген профилактикалық медициналық және зертханалық тексерулер жүргізілуі керек. </w:t>
      </w:r>
    </w:p>
    <w:bookmarkEnd w:id="114"/>
    <w:bookmarkStart w:name="z115" w:id="115"/>
    <w:p>
      <w:pPr>
        <w:spacing w:after="0"/>
        <w:ind w:left="0"/>
        <w:jc w:val="both"/>
      </w:pPr>
      <w:r>
        <w:rPr>
          <w:rFonts w:ascii="Times New Roman"/>
          <w:b w:val="false"/>
          <w:i w:val="false"/>
          <w:color w:val="000000"/>
          <w:sz w:val="28"/>
        </w:rPr>
        <w:t xml:space="preserve">
      102. Халықтың санитарлық-эпидемиологиялық салауаттылығы саласындағы уәкілетті органымен бекітілген тәртіп бойынша жалпы білім беретін және интернаттық ұйымдардағы және асханалардағы қызметкерлер алдын ала және кезеңді медициналық тексеруден өтулері керек. </w:t>
      </w:r>
    </w:p>
    <w:bookmarkEnd w:id="115"/>
    <w:bookmarkStart w:name="z116" w:id="116"/>
    <w:p>
      <w:pPr>
        <w:spacing w:after="0"/>
        <w:ind w:left="0"/>
        <w:jc w:val="both"/>
      </w:pPr>
      <w:r>
        <w:rPr>
          <w:rFonts w:ascii="Times New Roman"/>
          <w:b w:val="false"/>
          <w:i w:val="false"/>
          <w:color w:val="000000"/>
          <w:sz w:val="28"/>
        </w:rPr>
        <w:t xml:space="preserve">
      103. Жалпы білім беретін және интернаттық ұйымдарға, оның ішінде асхана жұмысына, медициналық тексерістердің, бақылаулардың қорытындысы жазылып, гигиеналық оқытудан өткендігі және жұмысқа жіберілгендігі туралы мәлімет жазылған жеке медициналық кітапшасыз жұмысқа жіберілмейді. </w:t>
      </w:r>
    </w:p>
    <w:bookmarkEnd w:id="116"/>
    <w:bookmarkStart w:name="z117" w:id="117"/>
    <w:p>
      <w:pPr>
        <w:spacing w:after="0"/>
        <w:ind w:left="0"/>
        <w:jc w:val="both"/>
      </w:pPr>
      <w:r>
        <w:rPr>
          <w:rFonts w:ascii="Times New Roman"/>
          <w:b w:val="false"/>
          <w:i w:val="false"/>
          <w:color w:val="000000"/>
          <w:sz w:val="28"/>
        </w:rPr>
        <w:t xml:space="preserve">
      104. Жалпы білім беретін және интернаттық ұйымдардағы оқушылар, педагогтар және қызмет көрсететін персоналдар белгіленген тәртіп бойынша аурудың алдын алатын егулерден өтуі керек. </w:t>
      </w:r>
    </w:p>
    <w:bookmarkEnd w:id="117"/>
    <w:bookmarkStart w:name="z118" w:id="118"/>
    <w:p>
      <w:pPr>
        <w:spacing w:after="0"/>
        <w:ind w:left="0"/>
        <w:jc w:val="both"/>
      </w:pPr>
      <w:r>
        <w:rPr>
          <w:rFonts w:ascii="Times New Roman"/>
          <w:b w:val="false"/>
          <w:i w:val="false"/>
          <w:color w:val="000000"/>
          <w:sz w:val="28"/>
        </w:rPr>
        <w:t xml:space="preserve">
      105. Кіші-орталықтарға балаларды қабылдау 112/е. үлгідегі баланың даму құжаты негізінде жүргізіледі, күн сайынғы қабылдауды тәрбиеші жүргізеді. Қабылдау кезінде ауруы анықталған балалар және ауруға күдіктілер топқа қабылданбайды. Кіші-орталықта екі күннен көп болмаған балалар, дәрігерден анықтама әкелгеннен кейін ғана қабылдануы керек. </w:t>
      </w:r>
    </w:p>
    <w:bookmarkEnd w:id="118"/>
    <w:bookmarkStart w:name="z119" w:id="119"/>
    <w:p>
      <w:pPr>
        <w:spacing w:after="0"/>
        <w:ind w:left="0"/>
        <w:jc w:val="both"/>
      </w:pPr>
      <w:r>
        <w:rPr>
          <w:rFonts w:ascii="Times New Roman"/>
          <w:b w:val="false"/>
          <w:i w:val="false"/>
          <w:color w:val="000000"/>
          <w:sz w:val="28"/>
        </w:rPr>
        <w:t xml:space="preserve">
      106. Жалпы білім беретін және интернаттық ұйымдардағы медициналық кабинеттер осы санитарлық ережелерге 8 қосымшаға сай құрал-жабдықтармен және саймандармен жабдықталуы тиіс. </w:t>
      </w:r>
      <w:r>
        <w:br/>
      </w:r>
      <w:r>
        <w:rPr>
          <w:rFonts w:ascii="Times New Roman"/>
          <w:b w:val="false"/>
          <w:i w:val="false"/>
          <w:color w:val="000000"/>
          <w:sz w:val="28"/>
        </w:rPr>
        <w:t xml:space="preserve">
      Егу кабинеті Қазақстан Республикасы Денсаулық сақтау министрінің 2004 жылғы 20 қазандағы»"Профилактикалық егулерді ұйымдастыру және жүргізу туралы" санитарлық-эпидемиологиялық ережесі мен нормаларын бекіту туралы" нормативтік құқықтық актілерді мемлекеттік тіркеу тізілімінде N 3208 тіркелген N 744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жарақтандыруға тиіс. </w:t>
      </w:r>
      <w:r>
        <w:br/>
      </w:r>
      <w:r>
        <w:rPr>
          <w:rFonts w:ascii="Times New Roman"/>
          <w:b w:val="false"/>
          <w:i w:val="false"/>
          <w:color w:val="000000"/>
          <w:sz w:val="28"/>
        </w:rPr>
        <w:t>
</w:t>
      </w:r>
      <w:r>
        <w:rPr>
          <w:rFonts w:ascii="Times New Roman"/>
          <w:b w:val="false"/>
          <w:i w:val="false"/>
          <w:color w:val="ff0000"/>
          <w:sz w:val="28"/>
        </w:rPr>
        <w:t xml:space="preserve">       Ескерту. 106-тармаққа өзгерту енгізілді - Қазақстан Республикасы Денсаулық сақтау министрінің 2008.01.15.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күнінен бастап қолданысқа енгізіледі) Бұйрығымен. </w:t>
      </w:r>
    </w:p>
    <w:bookmarkEnd w:id="119"/>
    <w:bookmarkStart w:name="z120" w:id="120"/>
    <w:p>
      <w:pPr>
        <w:spacing w:after="0"/>
        <w:ind w:left="0"/>
        <w:jc w:val="both"/>
      </w:pPr>
      <w:r>
        <w:rPr>
          <w:rFonts w:ascii="Times New Roman"/>
          <w:b w:val="false"/>
          <w:i w:val="false"/>
          <w:color w:val="000000"/>
          <w:sz w:val="28"/>
        </w:rPr>
        <w:t xml:space="preserve">
      107. Жалпы білім беретін және интернаттық ұйымдарда осы санитарлық ережелерге 9 қосымшаға сай есеп алу-есеп беру құжаттарын жүргізу керек. </w:t>
      </w:r>
    </w:p>
    <w:bookmarkEnd w:id="120"/>
    <w:bookmarkStart w:name="z121" w:id="121"/>
    <w:p>
      <w:pPr>
        <w:spacing w:after="0"/>
        <w:ind w:left="0"/>
        <w:jc w:val="left"/>
      </w:pPr>
      <w:r>
        <w:rPr>
          <w:rFonts w:ascii="Times New Roman"/>
          <w:b/>
          <w:i w:val="false"/>
          <w:color w:val="000000"/>
        </w:rPr>
        <w:t xml:space="preserve"> 
  12. Жалпы білім беретін және интернаттық </w:t>
      </w:r>
      <w:r>
        <w:br/>
      </w:r>
      <w:r>
        <w:rPr>
          <w:rFonts w:ascii="Times New Roman"/>
          <w:b/>
          <w:i w:val="false"/>
          <w:color w:val="000000"/>
        </w:rPr>
        <w:t xml:space="preserve">
ұйымдардың санитарлық жағдайына қойылатын </w:t>
      </w:r>
      <w:r>
        <w:br/>
      </w:r>
      <w:r>
        <w:rPr>
          <w:rFonts w:ascii="Times New Roman"/>
          <w:b/>
          <w:i w:val="false"/>
          <w:color w:val="000000"/>
        </w:rPr>
        <w:t xml:space="preserve">
санитарлық-эпидемиологиялық талаптар </w:t>
      </w:r>
    </w:p>
    <w:bookmarkEnd w:id="121"/>
    <w:bookmarkStart w:name="z122" w:id="122"/>
    <w:p>
      <w:pPr>
        <w:spacing w:after="0"/>
        <w:ind w:left="0"/>
        <w:jc w:val="both"/>
      </w:pPr>
      <w:r>
        <w:rPr>
          <w:rFonts w:ascii="Times New Roman"/>
          <w:b w:val="false"/>
          <w:i w:val="false"/>
          <w:color w:val="000000"/>
          <w:sz w:val="28"/>
        </w:rPr>
        <w:t xml:space="preserve">
      108. Жалпы білім беретін және интернаттық ұйымдардың үй-жайларына күнделікті жуатын заттарды қолданып, ылғалды тазалау жұмыстары жүргізіледі: </w:t>
      </w:r>
      <w:r>
        <w:br/>
      </w:r>
      <w:r>
        <w:rPr>
          <w:rFonts w:ascii="Times New Roman"/>
          <w:b w:val="false"/>
          <w:i w:val="false"/>
          <w:color w:val="000000"/>
          <w:sz w:val="28"/>
        </w:rPr>
        <w:t xml:space="preserve">
      1) сыныптарды, шеберханалар және кабинеттерді тазарту сабақ; </w:t>
      </w:r>
      <w:r>
        <w:br/>
      </w:r>
      <w:r>
        <w:rPr>
          <w:rFonts w:ascii="Times New Roman"/>
          <w:b w:val="false"/>
          <w:i w:val="false"/>
          <w:color w:val="000000"/>
          <w:sz w:val="28"/>
        </w:rPr>
        <w:t xml:space="preserve">
      2) аяқталғаннан кейін жүргізіледі; </w:t>
      </w:r>
      <w:r>
        <w:br/>
      </w:r>
      <w:r>
        <w:rPr>
          <w:rFonts w:ascii="Times New Roman"/>
          <w:b w:val="false"/>
          <w:i w:val="false"/>
          <w:color w:val="000000"/>
          <w:sz w:val="28"/>
        </w:rPr>
        <w:t xml:space="preserve">
      3) дәліздер мен рекреациялар әрбір үзілістен кейін; </w:t>
      </w:r>
      <w:r>
        <w:br/>
      </w:r>
      <w:r>
        <w:rPr>
          <w:rFonts w:ascii="Times New Roman"/>
          <w:b w:val="false"/>
          <w:i w:val="false"/>
          <w:color w:val="000000"/>
          <w:sz w:val="28"/>
        </w:rPr>
        <w:t xml:space="preserve">
      4) ойын бөлмелері - күннің аяғында; </w:t>
      </w:r>
      <w:r>
        <w:br/>
      </w:r>
      <w:r>
        <w:rPr>
          <w:rFonts w:ascii="Times New Roman"/>
          <w:b w:val="false"/>
          <w:i w:val="false"/>
          <w:color w:val="000000"/>
          <w:sz w:val="28"/>
        </w:rPr>
        <w:t xml:space="preserve">
      5) тамақтану залы - әрбір ас қабылдаудан кейін; </w:t>
      </w:r>
      <w:r>
        <w:br/>
      </w:r>
      <w:r>
        <w:rPr>
          <w:rFonts w:ascii="Times New Roman"/>
          <w:b w:val="false"/>
          <w:i w:val="false"/>
          <w:color w:val="000000"/>
          <w:sz w:val="28"/>
        </w:rPr>
        <w:t xml:space="preserve">
      6) киім ілетін орын және вестибюль - әр ауысымның сабағы аяқталғаннан кейін; </w:t>
      </w:r>
      <w:r>
        <w:br/>
      </w:r>
      <w:r>
        <w:rPr>
          <w:rFonts w:ascii="Times New Roman"/>
          <w:b w:val="false"/>
          <w:i w:val="false"/>
          <w:color w:val="000000"/>
          <w:sz w:val="28"/>
        </w:rPr>
        <w:t xml:space="preserve">
      7) ғимараттағы санитарлық тораптар - әр үзілістен кейін. </w:t>
      </w:r>
    </w:p>
    <w:bookmarkEnd w:id="122"/>
    <w:bookmarkStart w:name="z123" w:id="123"/>
    <w:p>
      <w:pPr>
        <w:spacing w:after="0"/>
        <w:ind w:left="0"/>
        <w:jc w:val="both"/>
      </w:pPr>
      <w:r>
        <w:rPr>
          <w:rFonts w:ascii="Times New Roman"/>
          <w:b w:val="false"/>
          <w:i w:val="false"/>
          <w:color w:val="000000"/>
          <w:sz w:val="28"/>
        </w:rPr>
        <w:t xml:space="preserve">
      109. Мектепке дейінгі сыныптарда, кіші-орталықтарда күн сайын жиһаздарды, радиаторларды, терезелердің алдын сүртіп, едендерді екі рет жуу керек. Ойыншықтар Қазақстан Республикасы аумағында қолдануға рұқсат етілген зарарсыздандырғыш ерітінділермен 2-3 күнде бір рет өңделуі керек, жұмсақ ойыншықтар күн сайын кешке 30 минут бойы бактерицидті шамдармен зарарсыздандырылуы керек. </w:t>
      </w:r>
    </w:p>
    <w:bookmarkEnd w:id="123"/>
    <w:bookmarkStart w:name="z124" w:id="124"/>
    <w:p>
      <w:pPr>
        <w:spacing w:after="0"/>
        <w:ind w:left="0"/>
        <w:jc w:val="both"/>
      </w:pPr>
      <w:r>
        <w:rPr>
          <w:rFonts w:ascii="Times New Roman"/>
          <w:b w:val="false"/>
          <w:i w:val="false"/>
          <w:color w:val="000000"/>
          <w:sz w:val="28"/>
        </w:rPr>
        <w:t xml:space="preserve">
      110. Спорт залында әр сабақтан кейін ылғалды тазарту жұмыстары жүргізіліп және желдетілуі керек. Қолданылған матылар аптасына бір рет қағылады. Оқушылар спорт залына тек спорт костюмі және аяқ киімімен жіберіледі. </w:t>
      </w:r>
    </w:p>
    <w:bookmarkEnd w:id="124"/>
    <w:bookmarkStart w:name="z125" w:id="125"/>
    <w:p>
      <w:pPr>
        <w:spacing w:after="0"/>
        <w:ind w:left="0"/>
        <w:jc w:val="both"/>
      </w:pPr>
      <w:r>
        <w:rPr>
          <w:rFonts w:ascii="Times New Roman"/>
          <w:b w:val="false"/>
          <w:i w:val="false"/>
          <w:color w:val="000000"/>
          <w:sz w:val="28"/>
        </w:rPr>
        <w:t xml:space="preserve">
      111. Жалпы көпшілікпен қолданылатын орындар (дәретханалар, буфеттер, асханалар және медициналық кабинеттер) күнделікті зарарсыздандыратын заттарды қолданып тазартылады. Раковина және унитаздар Қазақстан республикасында қолдануға рұқсат етілген тазартып-зарасыздандыратын заттармен жуылады. </w:t>
      </w:r>
      <w:r>
        <w:br/>
      </w:r>
      <w:r>
        <w:rPr>
          <w:rFonts w:ascii="Times New Roman"/>
          <w:b w:val="false"/>
          <w:i w:val="false"/>
          <w:color w:val="000000"/>
          <w:sz w:val="28"/>
        </w:rPr>
        <w:t xml:space="preserve">
      Оқушылар арасында жұқпалы және паразитарлық аурулар тіркелген жағдайда белгіленген тәртіп бойынша эпидемияға қарсы және зарарсыздандыру шаралары жүргізіледі. </w:t>
      </w:r>
    </w:p>
    <w:bookmarkEnd w:id="125"/>
    <w:bookmarkStart w:name="z126" w:id="126"/>
    <w:p>
      <w:pPr>
        <w:spacing w:after="0"/>
        <w:ind w:left="0"/>
        <w:jc w:val="both"/>
      </w:pPr>
      <w:r>
        <w:rPr>
          <w:rFonts w:ascii="Times New Roman"/>
          <w:b w:val="false"/>
          <w:i w:val="false"/>
          <w:color w:val="000000"/>
          <w:sz w:val="28"/>
        </w:rPr>
        <w:t xml:space="preserve">
      112. Ыдыстар механикалық жолмен немесе қолмен жуылады. Ыдыстарды қолмен жуғанда үш ұялы ванналар қолданылады. Тамақ қалдықтарынан тазаланған асханалық ыдыстар жуғыш заттар қосылған 50 градус Цельсий температурасындағы суда шөткемен жуылады (бір ванна). Осыдан кейін ыдыстар зарасыздандырғыш заттардың біріне салынады (екінші ванна) және 65 градус Цельсий температурасындағы ағынды ыстық сумен шайылады (үшінші ванна). Арнайы шкафтарда немесе тор көздердің үстінде кептіріледі. </w:t>
      </w:r>
      <w:r>
        <w:br/>
      </w:r>
      <w:r>
        <w:rPr>
          <w:rFonts w:ascii="Times New Roman"/>
          <w:b w:val="false"/>
          <w:i w:val="false"/>
          <w:color w:val="000000"/>
          <w:sz w:val="28"/>
        </w:rPr>
        <w:t xml:space="preserve">
      Ыдыс жуатын машинаны қолданғанда ыдыстарды, оны пайдалану нұсқамасында көрсетілген тәртіп бойынша өңдейді. </w:t>
      </w:r>
    </w:p>
    <w:bookmarkEnd w:id="126"/>
    <w:bookmarkStart w:name="z127" w:id="127"/>
    <w:p>
      <w:pPr>
        <w:spacing w:after="0"/>
        <w:ind w:left="0"/>
        <w:jc w:val="both"/>
      </w:pPr>
      <w:r>
        <w:rPr>
          <w:rFonts w:ascii="Times New Roman"/>
          <w:b w:val="false"/>
          <w:i w:val="false"/>
          <w:color w:val="000000"/>
          <w:sz w:val="28"/>
        </w:rPr>
        <w:t xml:space="preserve">
      113. Шағын комплекті ауыл мектебінің интернаттарында қатты отынмен жылынатын ас пештерін қолдануға болады. Тамақтанатын залдар үстелдермен (4-6-10 орындық) және орындықтармен немесе табуреткалармен жабдықталады. Үстелдердің беті оңай жуылатын, жоғары температураға және зарасыздандырғыш заттарға шыдамды материалдан жасалған гигиеналық қабатпен қапталуы керек. Үстелдер күнделікті сода және сабын қосылған ыстық сумен жуылуы керек; әрбір қабылданған тамақтан кейін таза шүберекпен сүртілуі керек. </w:t>
      </w:r>
    </w:p>
    <w:bookmarkEnd w:id="127"/>
    <w:bookmarkStart w:name="z128" w:id="128"/>
    <w:p>
      <w:pPr>
        <w:spacing w:after="0"/>
        <w:ind w:left="0"/>
        <w:jc w:val="both"/>
      </w:pPr>
      <w:r>
        <w:rPr>
          <w:rFonts w:ascii="Times New Roman"/>
          <w:b w:val="false"/>
          <w:i w:val="false"/>
          <w:color w:val="000000"/>
          <w:sz w:val="28"/>
        </w:rPr>
        <w:t xml:space="preserve">
      114. Асханалық ыдыстар фарфордан, эмаль жағылған немесе таттанбайтын болаттан жасалынған болуы керек. Алюминийден жасалған ыдыстарды қолдануға болмайды. Пластмассадан жасалған ыдыстарды сапасы туралы сертификаты болған жағдайда ғана қолдануға рұқсат етіледі. Эмалі және жиегі сынған ыдыстарды қолданыстан тез арада алып тастау керек. </w:t>
      </w:r>
    </w:p>
    <w:bookmarkEnd w:id="128"/>
    <w:bookmarkStart w:name="z129" w:id="129"/>
    <w:p>
      <w:pPr>
        <w:spacing w:after="0"/>
        <w:ind w:left="0"/>
        <w:jc w:val="both"/>
      </w:pPr>
      <w:r>
        <w:rPr>
          <w:rFonts w:ascii="Times New Roman"/>
          <w:b w:val="false"/>
          <w:i w:val="false"/>
          <w:color w:val="000000"/>
          <w:sz w:val="28"/>
        </w:rPr>
        <w:t xml:space="preserve">
      115. Ыдыстарды жууғу арналған жөке, шөтке, үстелдерді сүртуге арналған шүберек пайдаланылған соң, сода қосылған суда 15 минут қайнатылады немесе зарарсыздандырғыш ерітіндіде шыланады, одан соң сумен шайылып, арнайы белгі салынған ыдыста кептіріліп, сақталады. </w:t>
      </w:r>
    </w:p>
    <w:bookmarkEnd w:id="129"/>
    <w:bookmarkStart w:name="z130" w:id="130"/>
    <w:p>
      <w:pPr>
        <w:spacing w:after="0"/>
        <w:ind w:left="0"/>
        <w:jc w:val="both"/>
      </w:pPr>
      <w:r>
        <w:rPr>
          <w:rFonts w:ascii="Times New Roman"/>
          <w:b w:val="false"/>
          <w:i w:val="false"/>
          <w:color w:val="000000"/>
          <w:sz w:val="28"/>
        </w:rPr>
        <w:t xml:space="preserve">
      116. Жинайтын заттар (шелектер, шөтке, шүберек, шылаужындар): </w:t>
      </w:r>
      <w:r>
        <w:br/>
      </w:r>
      <w:r>
        <w:rPr>
          <w:rFonts w:ascii="Times New Roman"/>
          <w:b w:val="false"/>
          <w:i w:val="false"/>
          <w:color w:val="000000"/>
          <w:sz w:val="28"/>
        </w:rPr>
        <w:t xml:space="preserve">
      1) белгіленіп, жеке үй-жайға бекітілуі тиіс (асхана, ас үйі, ұйықтайтын бөлме, изолятор, санитарлық торап); </w:t>
      </w:r>
      <w:r>
        <w:br/>
      </w:r>
      <w:r>
        <w:rPr>
          <w:rFonts w:ascii="Times New Roman"/>
          <w:b w:val="false"/>
          <w:i w:val="false"/>
          <w:color w:val="000000"/>
          <w:sz w:val="28"/>
        </w:rPr>
        <w:t xml:space="preserve">
      2) арнайы қарастырылған орындарда сақталуы тиіс; </w:t>
      </w:r>
      <w:r>
        <w:br/>
      </w:r>
      <w:r>
        <w:rPr>
          <w:rFonts w:ascii="Times New Roman"/>
          <w:b w:val="false"/>
          <w:i w:val="false"/>
          <w:color w:val="000000"/>
          <w:sz w:val="28"/>
        </w:rPr>
        <w:t xml:space="preserve">
      3) санитарлық тораптар үшін ашық бояуы болуы және жеке сақталуы тиіс; </w:t>
      </w:r>
      <w:r>
        <w:br/>
      </w:r>
      <w:r>
        <w:rPr>
          <w:rFonts w:ascii="Times New Roman"/>
          <w:b w:val="false"/>
          <w:i w:val="false"/>
          <w:color w:val="000000"/>
          <w:sz w:val="28"/>
        </w:rPr>
        <w:t xml:space="preserve">
      4) пайдаланылғаннан кейін Қазақстан Республикасында қолдануға рұқсат етілген жуғыш және зарарсыздандырғыш заттарды қолданумен ыстық сумен жуылуы тиіс. </w:t>
      </w:r>
    </w:p>
    <w:bookmarkEnd w:id="130"/>
    <w:bookmarkStart w:name="z131" w:id="131"/>
    <w:p>
      <w:pPr>
        <w:spacing w:after="0"/>
        <w:ind w:left="0"/>
        <w:jc w:val="both"/>
      </w:pPr>
      <w:r>
        <w:rPr>
          <w:rFonts w:ascii="Times New Roman"/>
          <w:b w:val="false"/>
          <w:i w:val="false"/>
          <w:color w:val="000000"/>
          <w:sz w:val="28"/>
        </w:rPr>
        <w:t xml:space="preserve">
      117. Ас блогының (ас бөлмесі, қоймалар) үй-жайларында тамақ өнімдері мен тамақ қалдықтарын сақтау ережесін сақтап, белгіленген тәртіпте дезинсекциялық және дератизациялық шаралар жүргізіледі. </w:t>
      </w:r>
    </w:p>
    <w:bookmarkEnd w:id="131"/>
    <w:bookmarkStart w:name="z132" w:id="132"/>
    <w:p>
      <w:pPr>
        <w:spacing w:after="0"/>
        <w:ind w:left="0"/>
        <w:jc w:val="both"/>
      </w:pPr>
      <w:r>
        <w:rPr>
          <w:rFonts w:ascii="Times New Roman"/>
          <w:b w:val="false"/>
          <w:i w:val="false"/>
          <w:color w:val="000000"/>
          <w:sz w:val="28"/>
        </w:rPr>
        <w:t xml:space="preserve">
      118. Бөлінген жер аумағында күн сайын тазалық жұмыстары жүргізіледі. Қоқыс қақпағы бар, темірден жасалған қоқыс жинағыштарға салынып жиналады. Қоқыс жинағыштың 2/3 мөлшері толғанда, оны тазалап отыру керек. </w:t>
      </w:r>
    </w:p>
    <w:bookmarkEnd w:id="132"/>
    <w:bookmarkStart w:name="z133" w:id="133"/>
    <w:p>
      <w:pPr>
        <w:spacing w:after="0"/>
        <w:ind w:left="0"/>
        <w:jc w:val="left"/>
      </w:pPr>
      <w:r>
        <w:rPr>
          <w:rFonts w:ascii="Times New Roman"/>
          <w:b/>
          <w:i w:val="false"/>
          <w:color w:val="000000"/>
        </w:rPr>
        <w:t xml:space="preserve"> 
  13. Интернатты ұйымдардың оқушыларының күн </w:t>
      </w:r>
      <w:r>
        <w:br/>
      </w:r>
      <w:r>
        <w:rPr>
          <w:rFonts w:ascii="Times New Roman"/>
          <w:b/>
          <w:i w:val="false"/>
          <w:color w:val="000000"/>
        </w:rPr>
        <w:t xml:space="preserve">
тәртібіне қойылатын санитарлық-эпидемиологиялық талап тар </w:t>
      </w:r>
    </w:p>
    <w:bookmarkEnd w:id="133"/>
    <w:bookmarkStart w:name="z134" w:id="134"/>
    <w:p>
      <w:pPr>
        <w:spacing w:after="0"/>
        <w:ind w:left="0"/>
        <w:jc w:val="both"/>
      </w:pPr>
      <w:r>
        <w:rPr>
          <w:rFonts w:ascii="Times New Roman"/>
          <w:b w:val="false"/>
          <w:i w:val="false"/>
          <w:color w:val="000000"/>
          <w:sz w:val="28"/>
        </w:rPr>
        <w:t xml:space="preserve">
      119. Күн тәртібі физиологиялық-гигиеналық талаптардың негізінде ұйымның сауықтыру және оқу-тәрбие жұмыстарын есепке ала отырып құрылуы керек. </w:t>
      </w:r>
    </w:p>
    <w:bookmarkEnd w:id="134"/>
    <w:bookmarkStart w:name="z135" w:id="135"/>
    <w:p>
      <w:pPr>
        <w:spacing w:after="0"/>
        <w:ind w:left="0"/>
        <w:jc w:val="both"/>
      </w:pPr>
      <w:r>
        <w:rPr>
          <w:rFonts w:ascii="Times New Roman"/>
          <w:b w:val="false"/>
          <w:i w:val="false"/>
          <w:color w:val="000000"/>
          <w:sz w:val="28"/>
        </w:rPr>
        <w:t xml:space="preserve">
      120. Күн тәртібіне оқу және оқудан тыс сабақтар, таза ауада көп уақыт болатын күндізгі демалыс, тамақтану, ұйқы және әртүрлі жұмыстарды кезектестіру, еңбек пен демалысты ауыстыру кіруі керек. </w:t>
      </w:r>
    </w:p>
    <w:bookmarkEnd w:id="135"/>
    <w:bookmarkStart w:name="z136" w:id="136"/>
    <w:p>
      <w:pPr>
        <w:spacing w:after="0"/>
        <w:ind w:left="0"/>
        <w:jc w:val="both"/>
      </w:pPr>
      <w:r>
        <w:rPr>
          <w:rFonts w:ascii="Times New Roman"/>
          <w:b w:val="false"/>
          <w:i w:val="false"/>
          <w:color w:val="000000"/>
          <w:sz w:val="28"/>
        </w:rPr>
        <w:t xml:space="preserve">
      121. Күн тәртібінде, күннің екінші жартысында түскі астан кейін үйге берілген тапсырманы орындауға және 1-1,5 сағат таза ауада жүруге арнайы уақыт бөлінуі керек. Бастауыш мектептердің оқушылары үй-тапсырмасын күннің бірінші жартысында оқу сағаттарында орындауына болады, мұндайда түскі ас пен серуеннен кейін, күннің екінші жартысында еңбек сабағы, дене шынықтыру, сурет, өлең сабақтарын өткізуге болады. Күн тәртібінің барлық режимінде үй тапсырмасын орындау кешкі астан 30 минут бұрын бітуі керек. Тәрбиеленушілер үшін жүргізілетін шаралар күніне 1-2-ден аспауы керек. </w:t>
      </w:r>
    </w:p>
    <w:bookmarkEnd w:id="136"/>
    <w:bookmarkStart w:name="z137" w:id="137"/>
    <w:p>
      <w:pPr>
        <w:spacing w:after="0"/>
        <w:ind w:left="0"/>
        <w:jc w:val="both"/>
      </w:pPr>
      <w:r>
        <w:rPr>
          <w:rFonts w:ascii="Times New Roman"/>
          <w:b w:val="false"/>
          <w:i w:val="false"/>
          <w:color w:val="000000"/>
          <w:sz w:val="28"/>
        </w:rPr>
        <w:t xml:space="preserve">
      122. Тәрбиешілердің қоғамдық-пайдалы жұмыстарының ішіне балалардың өзіне қызмет көрсету, учаскені жайғастыру, оқу құрал-жабдықтарын, тазалауға керекті керек-жарақтарды дайындау және ғимаратты жөндеу, оқу-тәжірибелік учаскелерде жұмыс істеу, ұйықтау бөлмелерінде, асханада, ас дайындау бөлмесінде кезекшілік қызметін атқару, киімдерді, төсек орын әбзелдерін, іш-киімдерді, аяқ-киімдерді жөндеуге қатысу кіреді. </w:t>
      </w:r>
      <w:r>
        <w:br/>
      </w:r>
      <w:r>
        <w:rPr>
          <w:rFonts w:ascii="Times New Roman"/>
          <w:b w:val="false"/>
          <w:i w:val="false"/>
          <w:color w:val="000000"/>
          <w:sz w:val="28"/>
        </w:rPr>
        <w:t xml:space="preserve">
      Бір жеті ішінде барлық жұмыс істеу уақыты 2 сағаттан аспауы керек. Бұл уақытқа күн тәртібінде көрсетілген жеке басты күту уақыты кірмейді. Оқушылар қоғамдық пайдалы жұмыспен сабақтан тыс уақытта жетісіне екі рет айналысады: 1-4 сыныптағылар үшін күніне - 30 минуттан, 5-8 сыныптағылар үшін - 45 минуттан, 9-11 сыныптағылар үшін - 1-1,5 сағаттан аспауы керек. </w:t>
      </w:r>
    </w:p>
    <w:bookmarkEnd w:id="137"/>
    <w:bookmarkStart w:name="z138" w:id="138"/>
    <w:p>
      <w:pPr>
        <w:spacing w:after="0"/>
        <w:ind w:left="0"/>
        <w:jc w:val="both"/>
      </w:pPr>
      <w:r>
        <w:rPr>
          <w:rFonts w:ascii="Times New Roman"/>
          <w:b w:val="false"/>
          <w:i w:val="false"/>
          <w:color w:val="000000"/>
          <w:sz w:val="28"/>
        </w:rPr>
        <w:t xml:space="preserve">
      123. Оқушыларды келесі жұмыстарға пайдалануға болады: </w:t>
      </w:r>
      <w:r>
        <w:br/>
      </w:r>
      <w:r>
        <w:rPr>
          <w:rFonts w:ascii="Times New Roman"/>
          <w:b w:val="false"/>
          <w:i w:val="false"/>
          <w:color w:val="000000"/>
          <w:sz w:val="28"/>
        </w:rPr>
        <w:t xml:space="preserve">
      1) 1-2 сыныптардың оқушыларына төсек жинауға, шаң сүртуге, гүлдерге су құюға; асханада кезекші болуға, дастархан жаюға; </w:t>
      </w:r>
      <w:r>
        <w:br/>
      </w:r>
      <w:r>
        <w:rPr>
          <w:rFonts w:ascii="Times New Roman"/>
          <w:b w:val="false"/>
          <w:i w:val="false"/>
          <w:color w:val="000000"/>
          <w:sz w:val="28"/>
        </w:rPr>
        <w:t xml:space="preserve">
      2) 3-4 сыныптың оқушылары осы санитарлық ережелердің 121 тармақтың 1 тармақшасында көрсетілгеннен басқа киімнің ұсақ жөндеуден өткізуге, жеке басының заттарын (майкасы, іш киімдері, шұлық, бет орамалдарын) жууға, пайдалануға болады; </w:t>
      </w:r>
      <w:r>
        <w:br/>
      </w:r>
      <w:r>
        <w:rPr>
          <w:rFonts w:ascii="Times New Roman"/>
          <w:b w:val="false"/>
          <w:i w:val="false"/>
          <w:color w:val="000000"/>
          <w:sz w:val="28"/>
        </w:rPr>
        <w:t xml:space="preserve">
      3) 5-6 сынып оқушылары осы санитарлық ережелердің 121 тармақтың 1, 2 тармақшаларында көрсетілгендерден басқа ұйықтау бөлмесінде ылғалды тазалау жұмыстарын жүргізеді, асханада кезекші болады, дастархан дайындауға көмектеседі, тамақтан соң, асханада ылғалды тазалау жұмыстарын жүргізеді; </w:t>
      </w:r>
      <w:r>
        <w:br/>
      </w:r>
      <w:r>
        <w:rPr>
          <w:rFonts w:ascii="Times New Roman"/>
          <w:b w:val="false"/>
          <w:i w:val="false"/>
          <w:color w:val="000000"/>
          <w:sz w:val="28"/>
        </w:rPr>
        <w:t xml:space="preserve">
      4) 7-11 сынып оқушылары өзін-өзі күтудің барлық жұмыстарын, қоғамдық пайдалы жұмыстарды, ас үйде кезекшілік жұмыстарын атқарады; </w:t>
      </w:r>
      <w:r>
        <w:br/>
      </w:r>
      <w:r>
        <w:rPr>
          <w:rFonts w:ascii="Times New Roman"/>
          <w:b w:val="false"/>
          <w:i w:val="false"/>
          <w:color w:val="000000"/>
          <w:sz w:val="28"/>
        </w:rPr>
        <w:t xml:space="preserve">
      5) тәрбиеленушілерді ыстық тамақтарды дайындау, тарау жұмыстарын атқару үшін пайдалануға болмайды және оларға ыдыстарды жудыруға болмайды. </w:t>
      </w:r>
    </w:p>
    <w:bookmarkEnd w:id="138"/>
    <w:bookmarkStart w:name="z139" w:id="139"/>
    <w:p>
      <w:pPr>
        <w:spacing w:after="0"/>
        <w:ind w:left="0"/>
        <w:jc w:val="both"/>
      </w:pPr>
      <w:r>
        <w:rPr>
          <w:rFonts w:ascii="Times New Roman"/>
          <w:b w:val="false"/>
          <w:i w:val="false"/>
          <w:color w:val="000000"/>
          <w:sz w:val="28"/>
        </w:rPr>
        <w:t xml:space="preserve">
      124. Дене шынықтыру тәрбиесі мыналарды қарастырады: таңғы гимнастика, оның ішінде практикалық-гигиеналық шаралар. Жоғарғы сынып оқушылары үшін гигиеналық тұрғыдан тәрбиелеу жұмысына сыныптан тыс жұмыс ретінде үйірме ұйымдары жатады. </w:t>
      </w:r>
    </w:p>
    <w:bookmarkEnd w:id="139"/>
    <w:bookmarkStart w:name="z140" w:id="140"/>
    <w:p>
      <w:pPr>
        <w:spacing w:after="0"/>
        <w:ind w:left="0"/>
        <w:jc w:val="both"/>
      </w:pPr>
      <w:r>
        <w:rPr>
          <w:rFonts w:ascii="Times New Roman"/>
          <w:b w:val="false"/>
          <w:i w:val="false"/>
          <w:color w:val="000000"/>
          <w:sz w:val="28"/>
        </w:rPr>
        <w:t xml:space="preserve">
      125. Ұйқының ұзақтығы жастарына қарай мынандай болуы керек: </w:t>
      </w:r>
      <w:r>
        <w:br/>
      </w:r>
      <w:r>
        <w:rPr>
          <w:rFonts w:ascii="Times New Roman"/>
          <w:b w:val="false"/>
          <w:i w:val="false"/>
          <w:color w:val="000000"/>
          <w:sz w:val="28"/>
        </w:rPr>
        <w:t xml:space="preserve">
      11,5-12 сағат - 7 жастағыларға дейін (оның 1-1,5 күндізгі ұйқы); </w:t>
      </w:r>
      <w:r>
        <w:br/>
      </w:r>
      <w:r>
        <w:rPr>
          <w:rFonts w:ascii="Times New Roman"/>
          <w:b w:val="false"/>
          <w:i w:val="false"/>
          <w:color w:val="000000"/>
          <w:sz w:val="28"/>
        </w:rPr>
        <w:t xml:space="preserve">
      10,5-11 сағат - 8-9 жастағылар үшін; </w:t>
      </w:r>
      <w:r>
        <w:br/>
      </w:r>
      <w:r>
        <w:rPr>
          <w:rFonts w:ascii="Times New Roman"/>
          <w:b w:val="false"/>
          <w:i w:val="false"/>
          <w:color w:val="000000"/>
          <w:sz w:val="28"/>
        </w:rPr>
        <w:t xml:space="preserve">
      10-10,5 сағат - 10 жастағылар үшін; </w:t>
      </w:r>
      <w:r>
        <w:br/>
      </w:r>
      <w:r>
        <w:rPr>
          <w:rFonts w:ascii="Times New Roman"/>
          <w:b w:val="false"/>
          <w:i w:val="false"/>
          <w:color w:val="000000"/>
          <w:sz w:val="28"/>
        </w:rPr>
        <w:t xml:space="preserve">
      9,5-10 сағат - 11-122 жастағылар үшін; </w:t>
      </w:r>
      <w:r>
        <w:br/>
      </w:r>
      <w:r>
        <w:rPr>
          <w:rFonts w:ascii="Times New Roman"/>
          <w:b w:val="false"/>
          <w:i w:val="false"/>
          <w:color w:val="000000"/>
          <w:sz w:val="28"/>
        </w:rPr>
        <w:t xml:space="preserve">
      9,0-9,5 сағат - 13-15 жастағылар үшін. </w:t>
      </w:r>
    </w:p>
    <w:bookmarkEnd w:id="140"/>
    <w:bookmarkStart w:name="z141" w:id="141"/>
    <w:p>
      <w:pPr>
        <w:spacing w:after="0"/>
        <w:ind w:left="0"/>
        <w:jc w:val="left"/>
      </w:pPr>
      <w:r>
        <w:rPr>
          <w:rFonts w:ascii="Times New Roman"/>
          <w:b/>
          <w:i w:val="false"/>
          <w:color w:val="000000"/>
        </w:rPr>
        <w:t xml:space="preserve"> 
  14. Интернаттық ұйымдардың гигиеналық тәрбиесіне </w:t>
      </w:r>
      <w:r>
        <w:br/>
      </w:r>
      <w:r>
        <w:rPr>
          <w:rFonts w:ascii="Times New Roman"/>
          <w:b/>
          <w:i w:val="false"/>
          <w:color w:val="000000"/>
        </w:rPr>
        <w:t xml:space="preserve">
қойылатын санитарлық-эпидемиологиялық талаптар </w:t>
      </w:r>
    </w:p>
    <w:bookmarkEnd w:id="141"/>
    <w:bookmarkStart w:name="z142" w:id="142"/>
    <w:p>
      <w:pPr>
        <w:spacing w:after="0"/>
        <w:ind w:left="0"/>
        <w:jc w:val="both"/>
      </w:pPr>
      <w:r>
        <w:rPr>
          <w:rFonts w:ascii="Times New Roman"/>
          <w:b w:val="false"/>
          <w:i w:val="false"/>
          <w:color w:val="000000"/>
          <w:sz w:val="28"/>
        </w:rPr>
        <w:t xml:space="preserve">
      126. Интернаттық ұйымдарда себезгі бөлме міндетті түрде болуы қажет, балаларды жуындыру жеті күнде бір рет төсек әбзелдерін, іш киімдерді және орамалдарды ауыстырумен қатар жүргізілуі керек. Оқушылар жеке бастың жеке заттарымен (тіс шөткесі, сабын, тарақ, орамал, жуынғыш жөке, сүйреткіш аяқ киімі) қамтамасыз етілуі керек: </w:t>
      </w:r>
      <w:r>
        <w:br/>
      </w:r>
      <w:r>
        <w:rPr>
          <w:rFonts w:ascii="Times New Roman"/>
          <w:b w:val="false"/>
          <w:i w:val="false"/>
          <w:color w:val="000000"/>
          <w:sz w:val="28"/>
        </w:rPr>
        <w:t xml:space="preserve">
      1) төсек әбзелдері мен іш-киімдерді жууды ұйым кір жуатын бөлмеде жүргізуі керек; </w:t>
      </w:r>
      <w:r>
        <w:br/>
      </w:r>
      <w:r>
        <w:rPr>
          <w:rFonts w:ascii="Times New Roman"/>
          <w:b w:val="false"/>
          <w:i w:val="false"/>
          <w:color w:val="000000"/>
          <w:sz w:val="28"/>
        </w:rPr>
        <w:t xml:space="preserve">
      2) интернаттық ұйымдарда себезгі, монша, кір жуатын үй-жайлардың аумағы қолданыстағы ҚНжЕ талаптарына сәйкес анықталады. </w:t>
      </w:r>
    </w:p>
    <w:bookmarkEnd w:id="142"/>
    <w:bookmarkStart w:name="z143" w:id="143"/>
    <w:p>
      <w:pPr>
        <w:spacing w:after="0"/>
        <w:ind w:left="0"/>
        <w:jc w:val="both"/>
      </w:pPr>
      <w:r>
        <w:rPr>
          <w:rFonts w:ascii="Times New Roman"/>
          <w:b w:val="false"/>
          <w:i w:val="false"/>
          <w:color w:val="000000"/>
          <w:sz w:val="28"/>
        </w:rPr>
        <w:t xml:space="preserve">
      127. Гигиеналық тәрбие бірінші сыныптан бастап, оқу бағдарламасына сәйкес жүргізілуі тиіс. </w:t>
      </w:r>
    </w:p>
    <w:bookmarkEnd w:id="143"/>
    <w:bookmarkStart w:name="z144" w:id="144"/>
    <w:p>
      <w:pPr>
        <w:spacing w:after="0"/>
        <w:ind w:left="0"/>
        <w:jc w:val="both"/>
      </w:pPr>
      <w:r>
        <w:rPr>
          <w:rFonts w:ascii="Times New Roman"/>
          <w:b w:val="false"/>
          <w:i w:val="false"/>
          <w:color w:val="000000"/>
          <w:sz w:val="28"/>
        </w:rPr>
        <w:t xml:space="preserve">
      128. 1-3 сынып оқушылары үшін гигиеналық тәрбиенің негізгі түрі ретінде, арнайы тәжірибелік гигиена сабақтары жүргізіледі. </w:t>
      </w:r>
    </w:p>
    <w:bookmarkEnd w:id="144"/>
    <w:bookmarkStart w:name="z145" w:id="145"/>
    <w:p>
      <w:pPr>
        <w:spacing w:after="0"/>
        <w:ind w:left="0"/>
        <w:jc w:val="both"/>
      </w:pPr>
      <w:r>
        <w:rPr>
          <w:rFonts w:ascii="Times New Roman"/>
          <w:b w:val="false"/>
          <w:i w:val="false"/>
          <w:color w:val="000000"/>
          <w:sz w:val="28"/>
        </w:rPr>
        <w:t xml:space="preserve">
      129. Педагогика қызметкерлері оқушылар мен тәрбиеленушілерден санитарлық-эпидемиологиялық режимді, үй-жайдағы және учаскедегі тазалықты сақтауды, сынып бөлмелерін мұқият желдетуді, киімдері мен аяқ-киімдерін таза ұстауды, қолдарының таза болуын, партада (үстел үстінде) дұрыс отыруын талап етуі керек. </w:t>
      </w:r>
    </w:p>
    <w:bookmarkEnd w:id="145"/>
    <w:bookmarkStart w:name="z146" w:id="146"/>
    <w:p>
      <w:pPr>
        <w:spacing w:after="0"/>
        <w:ind w:left="0"/>
        <w:jc w:val="both"/>
      </w:pPr>
      <w:r>
        <w:rPr>
          <w:rFonts w:ascii="Times New Roman"/>
          <w:b w:val="false"/>
          <w:i w:val="false"/>
          <w:color w:val="000000"/>
          <w:sz w:val="28"/>
        </w:rPr>
        <w:t xml:space="preserve">
      130. Жалпы білім беретін және интернатты ұйымдардағы оқушылардың ішінен медициналық қызметкердің басшылығымен жұмыс істейтін санитарлық белсенділер құрылады. Санитарлық белсенділер сынып жетекшілерінің қадағалауымен оқушылардың қолы мен киімінің тазалығын, бет орамалдарын, оқу және тұрғын үй-жайлардың санитарлық тазалығын жүйелі түрде тексерулері керек. </w:t>
      </w:r>
    </w:p>
    <w:bookmarkEnd w:id="146"/>
    <w:bookmarkStart w:name="z147" w:id="147"/>
    <w:p>
      <w:pPr>
        <w:spacing w:after="0"/>
        <w:ind w:left="0"/>
        <w:jc w:val="both"/>
      </w:pPr>
      <w:r>
        <w:rPr>
          <w:rFonts w:ascii="Times New Roman"/>
          <w:b w:val="false"/>
          <w:i w:val="false"/>
          <w:color w:val="000000"/>
          <w:sz w:val="28"/>
        </w:rPr>
        <w:t xml:space="preserve">
      131. Оқушыларды гигиеналық тәрбие бойынша оқыту және осы бойынша жұмысты медициналық қызметкерлер, салауатты өмір салты орталығының, медициналық ұйымдардың, мемлекеттік санитарлық-эпидемиологиялық қызмет органдарының қызметкерлерінің қатысуымен мұғалімдер мен тәрбиелеушілер жүргізуі керек. </w:t>
      </w:r>
    </w:p>
    <w:bookmarkEnd w:id="147"/>
    <w:bookmarkStart w:name="z148" w:id="148"/>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оларды ұстауға  </w:t>
      </w:r>
      <w:r>
        <w:br/>
      </w:r>
      <w:r>
        <w:rPr>
          <w:rFonts w:ascii="Times New Roman"/>
          <w:b w:val="false"/>
          <w:i w:val="false"/>
          <w:color w:val="000000"/>
          <w:sz w:val="28"/>
        </w:rPr>
        <w:t xml:space="preserve">
және оқыту жағдайларына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w:t>
      </w:r>
      <w:r>
        <w:br/>
      </w:r>
      <w:r>
        <w:rPr>
          <w:rFonts w:ascii="Times New Roman"/>
          <w:b w:val="false"/>
          <w:i w:val="false"/>
          <w:color w:val="000000"/>
          <w:sz w:val="28"/>
        </w:rPr>
        <w:t xml:space="preserve">
мен нормаларына 1-қосымша   </w:t>
      </w:r>
    </w:p>
    <w:bookmarkEnd w:id="148"/>
    <w:p>
      <w:pPr>
        <w:spacing w:after="0"/>
        <w:ind w:left="0"/>
        <w:jc w:val="left"/>
      </w:pPr>
      <w:r>
        <w:rPr>
          <w:rFonts w:ascii="Times New Roman"/>
          <w:b/>
          <w:i w:val="false"/>
          <w:color w:val="000000"/>
        </w:rPr>
        <w:t xml:space="preserve"> Интернат ұйымындағы бір оқушыға </w:t>
      </w:r>
      <w:r>
        <w:br/>
      </w:r>
      <w:r>
        <w:rPr>
          <w:rFonts w:ascii="Times New Roman"/>
          <w:b/>
          <w:i w:val="false"/>
          <w:color w:val="000000"/>
        </w:rPr>
        <w:t xml:space="preserve">
берілетін тағам мөлшерінің нормасы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Өнімдердің аты        |  Барлық типтегі  | Арнайы мектеп- </w:t>
      </w:r>
      <w:r>
        <w:br/>
      </w:r>
      <w:r>
        <w:rPr>
          <w:rFonts w:ascii="Times New Roman"/>
          <w:b w:val="false"/>
          <w:i w:val="false"/>
          <w:color w:val="000000"/>
          <w:sz w:val="28"/>
        </w:rPr>
        <w:t xml:space="preserve">
                              |     мектеп-      |интернаттардағы </w:t>
      </w:r>
      <w:r>
        <w:br/>
      </w:r>
      <w:r>
        <w:rPr>
          <w:rFonts w:ascii="Times New Roman"/>
          <w:b w:val="false"/>
          <w:i w:val="false"/>
          <w:color w:val="000000"/>
          <w:sz w:val="28"/>
        </w:rPr>
        <w:t xml:space="preserve">
                              | интернаттардағы  |   бір балаға </w:t>
      </w:r>
      <w:r>
        <w:br/>
      </w:r>
      <w:r>
        <w:rPr>
          <w:rFonts w:ascii="Times New Roman"/>
          <w:b w:val="false"/>
          <w:i w:val="false"/>
          <w:color w:val="000000"/>
          <w:sz w:val="28"/>
        </w:rPr>
        <w:t xml:space="preserve">
                              |   бір балаға     | арналған норма </w:t>
      </w:r>
      <w:r>
        <w:br/>
      </w:r>
      <w:r>
        <w:rPr>
          <w:rFonts w:ascii="Times New Roman"/>
          <w:b w:val="false"/>
          <w:i w:val="false"/>
          <w:color w:val="000000"/>
          <w:sz w:val="28"/>
        </w:rPr>
        <w:t xml:space="preserve">
                              | арналған норма   | (күніне грамм </w:t>
      </w:r>
      <w:r>
        <w:br/>
      </w:r>
      <w:r>
        <w:rPr>
          <w:rFonts w:ascii="Times New Roman"/>
          <w:b w:val="false"/>
          <w:i w:val="false"/>
          <w:color w:val="000000"/>
          <w:sz w:val="28"/>
        </w:rPr>
        <w:t xml:space="preserve">
                              | (күніне грамм    |   мөлшерінде) </w:t>
      </w:r>
      <w:r>
        <w:br/>
      </w:r>
      <w:r>
        <w:rPr>
          <w:rFonts w:ascii="Times New Roman"/>
          <w:b w:val="false"/>
          <w:i w:val="false"/>
          <w:color w:val="000000"/>
          <w:sz w:val="28"/>
        </w:rPr>
        <w:t xml:space="preserve">
                              |  мөлшерінде)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Қара нан                             150             250 </w:t>
      </w:r>
      <w:r>
        <w:br/>
      </w:r>
      <w:r>
        <w:rPr>
          <w:rFonts w:ascii="Times New Roman"/>
          <w:b w:val="false"/>
          <w:i w:val="false"/>
          <w:color w:val="000000"/>
          <w:sz w:val="28"/>
        </w:rPr>
        <w:t xml:space="preserve">
Бидай наны                           200             300 </w:t>
      </w:r>
      <w:r>
        <w:br/>
      </w:r>
      <w:r>
        <w:rPr>
          <w:rFonts w:ascii="Times New Roman"/>
          <w:b w:val="false"/>
          <w:i w:val="false"/>
          <w:color w:val="000000"/>
          <w:sz w:val="28"/>
        </w:rPr>
        <w:t xml:space="preserve">
Бидай ұны                            35              30 </w:t>
      </w:r>
      <w:r>
        <w:br/>
      </w:r>
      <w:r>
        <w:rPr>
          <w:rFonts w:ascii="Times New Roman"/>
          <w:b w:val="false"/>
          <w:i w:val="false"/>
          <w:color w:val="000000"/>
          <w:sz w:val="28"/>
        </w:rPr>
        <w:t xml:space="preserve">
Картоп ұны                           3               5 </w:t>
      </w:r>
      <w:r>
        <w:br/>
      </w:r>
      <w:r>
        <w:rPr>
          <w:rFonts w:ascii="Times New Roman"/>
          <w:b w:val="false"/>
          <w:i w:val="false"/>
          <w:color w:val="000000"/>
          <w:sz w:val="28"/>
        </w:rPr>
        <w:t xml:space="preserve">
Жарма, бұршақтар, макарон өнімдері   75              125 </w:t>
      </w:r>
      <w:r>
        <w:br/>
      </w:r>
      <w:r>
        <w:rPr>
          <w:rFonts w:ascii="Times New Roman"/>
          <w:b w:val="false"/>
          <w:i w:val="false"/>
          <w:color w:val="000000"/>
          <w:sz w:val="28"/>
        </w:rPr>
        <w:t xml:space="preserve">
Картоп                               400             390 </w:t>
      </w:r>
      <w:r>
        <w:br/>
      </w:r>
      <w:r>
        <w:rPr>
          <w:rFonts w:ascii="Times New Roman"/>
          <w:b w:val="false"/>
          <w:i w:val="false"/>
          <w:color w:val="000000"/>
          <w:sz w:val="28"/>
        </w:rPr>
        <w:t xml:space="preserve">
Көкөніс және басқа көк               470             680 </w:t>
      </w:r>
      <w:r>
        <w:br/>
      </w:r>
      <w:r>
        <w:rPr>
          <w:rFonts w:ascii="Times New Roman"/>
          <w:b w:val="false"/>
          <w:i w:val="false"/>
          <w:color w:val="000000"/>
          <w:sz w:val="28"/>
        </w:rPr>
        <w:t xml:space="preserve">
Жаңа жемістер                        250             660 </w:t>
      </w:r>
      <w:r>
        <w:br/>
      </w:r>
      <w:r>
        <w:rPr>
          <w:rFonts w:ascii="Times New Roman"/>
          <w:b w:val="false"/>
          <w:i w:val="false"/>
          <w:color w:val="000000"/>
          <w:sz w:val="28"/>
        </w:rPr>
        <w:t xml:space="preserve">
Қақталған жемістер                   15              15 </w:t>
      </w:r>
      <w:r>
        <w:br/>
      </w:r>
      <w:r>
        <w:rPr>
          <w:rFonts w:ascii="Times New Roman"/>
          <w:b w:val="false"/>
          <w:i w:val="false"/>
          <w:color w:val="000000"/>
          <w:sz w:val="28"/>
        </w:rPr>
        <w:t xml:space="preserve">
Шырындар                             200             500 </w:t>
      </w:r>
      <w:r>
        <w:br/>
      </w:r>
      <w:r>
        <w:rPr>
          <w:rFonts w:ascii="Times New Roman"/>
          <w:b w:val="false"/>
          <w:i w:val="false"/>
          <w:color w:val="000000"/>
          <w:sz w:val="28"/>
        </w:rPr>
        <w:t xml:space="preserve">
Кондитерлік өнімдер                  25              60 </w:t>
      </w:r>
      <w:r>
        <w:br/>
      </w:r>
      <w:r>
        <w:rPr>
          <w:rFonts w:ascii="Times New Roman"/>
          <w:b w:val="false"/>
          <w:i w:val="false"/>
          <w:color w:val="000000"/>
          <w:sz w:val="28"/>
        </w:rPr>
        <w:t xml:space="preserve">
Қант                                 70              120 </w:t>
      </w:r>
      <w:r>
        <w:br/>
      </w:r>
      <w:r>
        <w:rPr>
          <w:rFonts w:ascii="Times New Roman"/>
          <w:b w:val="false"/>
          <w:i w:val="false"/>
          <w:color w:val="000000"/>
          <w:sz w:val="28"/>
        </w:rPr>
        <w:t xml:space="preserve">
Сары май                             50              30 </w:t>
      </w:r>
      <w:r>
        <w:br/>
      </w:r>
      <w:r>
        <w:rPr>
          <w:rFonts w:ascii="Times New Roman"/>
          <w:b w:val="false"/>
          <w:i w:val="false"/>
          <w:color w:val="000000"/>
          <w:sz w:val="28"/>
        </w:rPr>
        <w:t xml:space="preserve">
Сұйық май                            18              18 </w:t>
      </w:r>
      <w:r>
        <w:br/>
      </w:r>
      <w:r>
        <w:rPr>
          <w:rFonts w:ascii="Times New Roman"/>
          <w:b w:val="false"/>
          <w:i w:val="false"/>
          <w:color w:val="000000"/>
          <w:sz w:val="28"/>
        </w:rPr>
        <w:t xml:space="preserve">
Жұмыртқа                             1 тал           50 </w:t>
      </w:r>
      <w:r>
        <w:br/>
      </w:r>
      <w:r>
        <w:rPr>
          <w:rFonts w:ascii="Times New Roman"/>
          <w:b w:val="false"/>
          <w:i w:val="false"/>
          <w:color w:val="000000"/>
          <w:sz w:val="28"/>
        </w:rPr>
        <w:t xml:space="preserve">
Сүт, ашыған сүт өнімдері             500             450 </w:t>
      </w:r>
      <w:r>
        <w:br/>
      </w:r>
      <w:r>
        <w:rPr>
          <w:rFonts w:ascii="Times New Roman"/>
          <w:b w:val="false"/>
          <w:i w:val="false"/>
          <w:color w:val="000000"/>
          <w:sz w:val="28"/>
        </w:rPr>
        <w:t xml:space="preserve">
Сүзбе                                70              70 </w:t>
      </w:r>
      <w:r>
        <w:br/>
      </w:r>
      <w:r>
        <w:rPr>
          <w:rFonts w:ascii="Times New Roman"/>
          <w:b w:val="false"/>
          <w:i w:val="false"/>
          <w:color w:val="000000"/>
          <w:sz w:val="28"/>
        </w:rPr>
        <w:t xml:space="preserve">
Ет, еттен жасалған өнімдер           100             390 </w:t>
      </w:r>
      <w:r>
        <w:br/>
      </w:r>
      <w:r>
        <w:rPr>
          <w:rFonts w:ascii="Times New Roman"/>
          <w:b w:val="false"/>
          <w:i w:val="false"/>
          <w:color w:val="000000"/>
          <w:sz w:val="28"/>
        </w:rPr>
        <w:t xml:space="preserve">
құс еті                              30              30 </w:t>
      </w:r>
      <w:r>
        <w:br/>
      </w:r>
      <w:r>
        <w:rPr>
          <w:rFonts w:ascii="Times New Roman"/>
          <w:b w:val="false"/>
          <w:i w:val="false"/>
          <w:color w:val="000000"/>
          <w:sz w:val="28"/>
        </w:rPr>
        <w:t xml:space="preserve">
Балық және майшабақ                  110             90 </w:t>
      </w:r>
      <w:r>
        <w:br/>
      </w:r>
      <w:r>
        <w:rPr>
          <w:rFonts w:ascii="Times New Roman"/>
          <w:b w:val="false"/>
          <w:i w:val="false"/>
          <w:color w:val="000000"/>
          <w:sz w:val="28"/>
        </w:rPr>
        <w:t xml:space="preserve">
Шұжықтан жасалған өнімдер            25              10 </w:t>
      </w:r>
      <w:r>
        <w:br/>
      </w:r>
      <w:r>
        <w:rPr>
          <w:rFonts w:ascii="Times New Roman"/>
          <w:b w:val="false"/>
          <w:i w:val="false"/>
          <w:color w:val="000000"/>
          <w:sz w:val="28"/>
        </w:rPr>
        <w:t xml:space="preserve">
Қаймақ                               10              20 </w:t>
      </w:r>
      <w:r>
        <w:br/>
      </w:r>
      <w:r>
        <w:rPr>
          <w:rFonts w:ascii="Times New Roman"/>
          <w:b w:val="false"/>
          <w:i w:val="false"/>
          <w:color w:val="000000"/>
          <w:sz w:val="28"/>
        </w:rPr>
        <w:t xml:space="preserve">
Сүтсірне                             12              15 </w:t>
      </w:r>
      <w:r>
        <w:br/>
      </w:r>
      <w:r>
        <w:rPr>
          <w:rFonts w:ascii="Times New Roman"/>
          <w:b w:val="false"/>
          <w:i w:val="false"/>
          <w:color w:val="000000"/>
          <w:sz w:val="28"/>
        </w:rPr>
        <w:t xml:space="preserve">
шай                                  0,2             2 </w:t>
      </w:r>
      <w:r>
        <w:br/>
      </w:r>
      <w:r>
        <w:rPr>
          <w:rFonts w:ascii="Times New Roman"/>
          <w:b w:val="false"/>
          <w:i w:val="false"/>
          <w:color w:val="000000"/>
          <w:sz w:val="28"/>
        </w:rPr>
        <w:t xml:space="preserve">
Кофе                                 4               2 </w:t>
      </w:r>
      <w:r>
        <w:br/>
      </w:r>
      <w:r>
        <w:rPr>
          <w:rFonts w:ascii="Times New Roman"/>
          <w:b w:val="false"/>
          <w:i w:val="false"/>
          <w:color w:val="000000"/>
          <w:sz w:val="28"/>
        </w:rPr>
        <w:t xml:space="preserve">
Какао                                2               2 </w:t>
      </w:r>
      <w:r>
        <w:br/>
      </w:r>
      <w:r>
        <w:rPr>
          <w:rFonts w:ascii="Times New Roman"/>
          <w:b w:val="false"/>
          <w:i w:val="false"/>
          <w:color w:val="000000"/>
          <w:sz w:val="28"/>
        </w:rPr>
        <w:t xml:space="preserve">
Тұз                                  8               8 </w:t>
      </w:r>
      <w:r>
        <w:br/>
      </w:r>
      <w:r>
        <w:rPr>
          <w:rFonts w:ascii="Times New Roman"/>
          <w:b w:val="false"/>
          <w:i w:val="false"/>
          <w:color w:val="000000"/>
          <w:sz w:val="28"/>
        </w:rPr>
        <w:t xml:space="preserve">
Дәмдеуіштер                          2               2 </w:t>
      </w:r>
      <w:r>
        <w:br/>
      </w:r>
      <w:r>
        <w:rPr>
          <w:rFonts w:ascii="Times New Roman"/>
          <w:b w:val="false"/>
          <w:i w:val="false"/>
          <w:color w:val="000000"/>
          <w:sz w:val="28"/>
        </w:rPr>
        <w:t xml:space="preserve">
Ашытқы                               1 </w:t>
      </w:r>
      <w:r>
        <w:br/>
      </w:r>
      <w:r>
        <w:rPr>
          <w:rFonts w:ascii="Times New Roman"/>
          <w:b w:val="false"/>
          <w:i w:val="false"/>
          <w:color w:val="000000"/>
          <w:sz w:val="28"/>
        </w:rPr>
        <w:t xml:space="preserve">
Бал                                                  20 </w:t>
      </w:r>
      <w:r>
        <w:br/>
      </w:r>
      <w:r>
        <w:rPr>
          <w:rFonts w:ascii="Times New Roman"/>
          <w:b w:val="false"/>
          <w:i w:val="false"/>
          <w:color w:val="000000"/>
          <w:sz w:val="28"/>
        </w:rPr>
        <w:t xml:space="preserve">
Бекіре уылдырығы                                     4 </w:t>
      </w:r>
      <w:r>
        <w:br/>
      </w:r>
      <w:r>
        <w:rPr>
          <w:rFonts w:ascii="Times New Roman"/>
          <w:b w:val="false"/>
          <w:i w:val="false"/>
          <w:color w:val="000000"/>
          <w:sz w:val="28"/>
        </w:rPr>
        <w:t xml:space="preserve">
___________________________________________________________________ </w:t>
      </w:r>
    </w:p>
    <w:bookmarkStart w:name="z149" w:id="149"/>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оларды ұстауға  </w:t>
      </w:r>
      <w:r>
        <w:br/>
      </w:r>
      <w:r>
        <w:rPr>
          <w:rFonts w:ascii="Times New Roman"/>
          <w:b w:val="false"/>
          <w:i w:val="false"/>
          <w:color w:val="000000"/>
          <w:sz w:val="28"/>
        </w:rPr>
        <w:t xml:space="preserve">
және оқыту жағдайларына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w:t>
      </w:r>
      <w:r>
        <w:br/>
      </w:r>
      <w:r>
        <w:rPr>
          <w:rFonts w:ascii="Times New Roman"/>
          <w:b w:val="false"/>
          <w:i w:val="false"/>
          <w:color w:val="000000"/>
          <w:sz w:val="28"/>
        </w:rPr>
        <w:t xml:space="preserve">
мен нормаларына 2-қосымша   </w:t>
      </w:r>
    </w:p>
    <w:bookmarkEnd w:id="149"/>
    <w:p>
      <w:pPr>
        <w:spacing w:after="0"/>
        <w:ind w:left="0"/>
        <w:jc w:val="left"/>
      </w:pPr>
      <w:r>
        <w:rPr>
          <w:rFonts w:ascii="Times New Roman"/>
          <w:b/>
          <w:i w:val="false"/>
          <w:color w:val="000000"/>
        </w:rPr>
        <w:t xml:space="preserve"> Тамақ өнімдерін айырбастау кестесі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Өнім  |  грамм   |    Айырбасталатын    |   грамм  | қосу (+) </w:t>
      </w:r>
      <w:r>
        <w:br/>
      </w:r>
      <w:r>
        <w:rPr>
          <w:rFonts w:ascii="Times New Roman"/>
          <w:b w:val="false"/>
          <w:i w:val="false"/>
          <w:color w:val="000000"/>
          <w:sz w:val="28"/>
        </w:rPr>
        <w:t xml:space="preserve">
        |салмағымен|         өнімі        |Салмағымен| алу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Сиыр еті 100,0      қоян еті               98,0       Сары май </w:t>
      </w:r>
      <w:r>
        <w:br/>
      </w:r>
      <w:r>
        <w:rPr>
          <w:rFonts w:ascii="Times New Roman"/>
          <w:b w:val="false"/>
          <w:i w:val="false"/>
          <w:color w:val="000000"/>
          <w:sz w:val="28"/>
        </w:rPr>
        <w:t xml:space="preserve">
                                                      (-)6,8 </w:t>
      </w:r>
      <w:r>
        <w:br/>
      </w:r>
      <w:r>
        <w:rPr>
          <w:rFonts w:ascii="Times New Roman"/>
          <w:b w:val="false"/>
          <w:i w:val="false"/>
          <w:color w:val="000000"/>
          <w:sz w:val="28"/>
        </w:rPr>
        <w:t xml:space="preserve">
                    ІІ-категориялы </w:t>
      </w:r>
      <w:r>
        <w:br/>
      </w:r>
      <w:r>
        <w:rPr>
          <w:rFonts w:ascii="Times New Roman"/>
          <w:b w:val="false"/>
          <w:i w:val="false"/>
          <w:color w:val="000000"/>
          <w:sz w:val="28"/>
        </w:rPr>
        <w:t xml:space="preserve">
                    қой еті                97,0       Сары май </w:t>
      </w:r>
      <w:r>
        <w:br/>
      </w:r>
      <w:r>
        <w:rPr>
          <w:rFonts w:ascii="Times New Roman"/>
          <w:b w:val="false"/>
          <w:i w:val="false"/>
          <w:color w:val="000000"/>
          <w:sz w:val="28"/>
        </w:rPr>
        <w:t xml:space="preserve">
                                                      (-)2,1 </w:t>
      </w:r>
      <w:r>
        <w:br/>
      </w:r>
      <w:r>
        <w:rPr>
          <w:rFonts w:ascii="Times New Roman"/>
          <w:b w:val="false"/>
          <w:i w:val="false"/>
          <w:color w:val="000000"/>
          <w:sz w:val="28"/>
        </w:rPr>
        <w:t xml:space="preserve">
                    түйе еті               107,0      Сары май </w:t>
      </w:r>
      <w:r>
        <w:br/>
      </w:r>
      <w:r>
        <w:rPr>
          <w:rFonts w:ascii="Times New Roman"/>
          <w:b w:val="false"/>
          <w:i w:val="false"/>
          <w:color w:val="000000"/>
          <w:sz w:val="28"/>
        </w:rPr>
        <w:t xml:space="preserve">
                                                      (-)3,6 </w:t>
      </w:r>
      <w:r>
        <w:br/>
      </w:r>
      <w:r>
        <w:rPr>
          <w:rFonts w:ascii="Times New Roman"/>
          <w:b w:val="false"/>
          <w:i w:val="false"/>
          <w:color w:val="000000"/>
          <w:sz w:val="28"/>
        </w:rPr>
        <w:t xml:space="preserve">
                    І-категориялы </w:t>
      </w:r>
      <w:r>
        <w:br/>
      </w:r>
      <w:r>
        <w:rPr>
          <w:rFonts w:ascii="Times New Roman"/>
          <w:b w:val="false"/>
          <w:i w:val="false"/>
          <w:color w:val="000000"/>
          <w:sz w:val="28"/>
        </w:rPr>
        <w:t xml:space="preserve">
                    Жылқы еті              104,0      Сары май </w:t>
      </w:r>
      <w:r>
        <w:br/>
      </w:r>
      <w:r>
        <w:rPr>
          <w:rFonts w:ascii="Times New Roman"/>
          <w:b w:val="false"/>
          <w:i w:val="false"/>
          <w:color w:val="000000"/>
          <w:sz w:val="28"/>
        </w:rPr>
        <w:t xml:space="preserve">
                                                      (-)4 </w:t>
      </w:r>
      <w:r>
        <w:br/>
      </w:r>
      <w:r>
        <w:rPr>
          <w:rFonts w:ascii="Times New Roman"/>
          <w:b w:val="false"/>
          <w:i w:val="false"/>
          <w:color w:val="000000"/>
          <w:sz w:val="28"/>
        </w:rPr>
        <w:t xml:space="preserve">
                    Бұлан еті              95,0       Сары май </w:t>
      </w:r>
      <w:r>
        <w:br/>
      </w:r>
      <w:r>
        <w:rPr>
          <w:rFonts w:ascii="Times New Roman"/>
          <w:b w:val="false"/>
          <w:i w:val="false"/>
          <w:color w:val="000000"/>
          <w:sz w:val="28"/>
        </w:rPr>
        <w:t xml:space="preserve">
                                                      (+)6,5 </w:t>
      </w:r>
      <w:r>
        <w:br/>
      </w:r>
      <w:r>
        <w:rPr>
          <w:rFonts w:ascii="Times New Roman"/>
          <w:b w:val="false"/>
          <w:i w:val="false"/>
          <w:color w:val="000000"/>
          <w:sz w:val="28"/>
        </w:rPr>
        <w:t xml:space="preserve">
                    І-категориялы </w:t>
      </w:r>
      <w:r>
        <w:br/>
      </w:r>
      <w:r>
        <w:rPr>
          <w:rFonts w:ascii="Times New Roman"/>
          <w:b w:val="false"/>
          <w:i w:val="false"/>
          <w:color w:val="000000"/>
          <w:sz w:val="28"/>
        </w:rPr>
        <w:t xml:space="preserve">
                    бұғы еті               104,0      Сары май </w:t>
      </w:r>
      <w:r>
        <w:br/>
      </w:r>
      <w:r>
        <w:rPr>
          <w:rFonts w:ascii="Times New Roman"/>
          <w:b w:val="false"/>
          <w:i w:val="false"/>
          <w:color w:val="000000"/>
          <w:sz w:val="28"/>
        </w:rPr>
        <w:t xml:space="preserve">
                                                      (-)2,2 </w:t>
      </w:r>
      <w:r>
        <w:br/>
      </w:r>
      <w:r>
        <w:rPr>
          <w:rFonts w:ascii="Times New Roman"/>
          <w:b w:val="false"/>
          <w:i w:val="false"/>
          <w:color w:val="000000"/>
          <w:sz w:val="28"/>
        </w:rPr>
        <w:t xml:space="preserve">
                    Ірі қараның бауыры     116,0      Сары май </w:t>
      </w:r>
      <w:r>
        <w:br/>
      </w:r>
      <w:r>
        <w:rPr>
          <w:rFonts w:ascii="Times New Roman"/>
          <w:b w:val="false"/>
          <w:i w:val="false"/>
          <w:color w:val="000000"/>
          <w:sz w:val="28"/>
        </w:rPr>
        <w:t xml:space="preserve">
                                                      (+)4,1 </w:t>
      </w:r>
      <w:r>
        <w:br/>
      </w:r>
      <w:r>
        <w:rPr>
          <w:rFonts w:ascii="Times New Roman"/>
          <w:b w:val="false"/>
          <w:i w:val="false"/>
          <w:color w:val="000000"/>
          <w:sz w:val="28"/>
        </w:rPr>
        <w:t xml:space="preserve">
                    Шошқаның бауыры        107,0      Сары май </w:t>
      </w:r>
      <w:r>
        <w:br/>
      </w:r>
      <w:r>
        <w:rPr>
          <w:rFonts w:ascii="Times New Roman"/>
          <w:b w:val="false"/>
          <w:i w:val="false"/>
          <w:color w:val="000000"/>
          <w:sz w:val="28"/>
        </w:rPr>
        <w:t xml:space="preserve">
                                                      (+)3,9 </w:t>
      </w:r>
      <w:r>
        <w:br/>
      </w:r>
      <w:r>
        <w:rPr>
          <w:rFonts w:ascii="Times New Roman"/>
          <w:b w:val="false"/>
          <w:i w:val="false"/>
          <w:color w:val="000000"/>
          <w:sz w:val="28"/>
        </w:rPr>
        <w:t xml:space="preserve">
                    ІІ-категориялы </w:t>
      </w:r>
      <w:r>
        <w:br/>
      </w:r>
      <w:r>
        <w:rPr>
          <w:rFonts w:ascii="Times New Roman"/>
          <w:b w:val="false"/>
          <w:i w:val="false"/>
          <w:color w:val="000000"/>
          <w:sz w:val="28"/>
        </w:rPr>
        <w:t xml:space="preserve">
                    Тауық еті              97,0       Сары май </w:t>
      </w:r>
      <w:r>
        <w:br/>
      </w:r>
      <w:r>
        <w:rPr>
          <w:rFonts w:ascii="Times New Roman"/>
          <w:b w:val="false"/>
          <w:i w:val="false"/>
          <w:color w:val="000000"/>
          <w:sz w:val="28"/>
        </w:rPr>
        <w:t xml:space="preserve">
                                                      (-)1,8 </w:t>
      </w:r>
      <w:r>
        <w:br/>
      </w:r>
      <w:r>
        <w:rPr>
          <w:rFonts w:ascii="Times New Roman"/>
          <w:b w:val="false"/>
          <w:i w:val="false"/>
          <w:color w:val="000000"/>
          <w:sz w:val="28"/>
        </w:rPr>
        <w:t xml:space="preserve">
                    Жұмыртқа ұнтағы        45,0       Сары май </w:t>
      </w:r>
      <w:r>
        <w:br/>
      </w:r>
      <w:r>
        <w:rPr>
          <w:rFonts w:ascii="Times New Roman"/>
          <w:b w:val="false"/>
          <w:i w:val="false"/>
          <w:color w:val="000000"/>
          <w:sz w:val="28"/>
        </w:rPr>
        <w:t xml:space="preserve">
                                                      (+)11,9 </w:t>
      </w:r>
      <w:r>
        <w:br/>
      </w:r>
      <w:r>
        <w:rPr>
          <w:rFonts w:ascii="Times New Roman"/>
          <w:b w:val="false"/>
          <w:i w:val="false"/>
          <w:color w:val="000000"/>
          <w:sz w:val="28"/>
        </w:rPr>
        <w:t xml:space="preserve">
                    треска балығы          115,0      Сары май </w:t>
      </w:r>
      <w:r>
        <w:br/>
      </w:r>
      <w:r>
        <w:rPr>
          <w:rFonts w:ascii="Times New Roman"/>
          <w:b w:val="false"/>
          <w:i w:val="false"/>
          <w:color w:val="000000"/>
          <w:sz w:val="28"/>
        </w:rPr>
        <w:t xml:space="preserve">
                                                      (+)7,6 </w:t>
      </w:r>
      <w:r>
        <w:br/>
      </w:r>
      <w:r>
        <w:rPr>
          <w:rFonts w:ascii="Times New Roman"/>
          <w:b w:val="false"/>
          <w:i w:val="false"/>
          <w:color w:val="000000"/>
          <w:sz w:val="28"/>
        </w:rPr>
        <w:t xml:space="preserve">
                    Жартылай майлы сүзбе   121,0      Сары май </w:t>
      </w:r>
      <w:r>
        <w:br/>
      </w:r>
      <w:r>
        <w:rPr>
          <w:rFonts w:ascii="Times New Roman"/>
          <w:b w:val="false"/>
          <w:i w:val="false"/>
          <w:color w:val="000000"/>
          <w:sz w:val="28"/>
        </w:rPr>
        <w:t xml:space="preserve">
                                                      (-)4,7 </w:t>
      </w:r>
      <w:r>
        <w:br/>
      </w:r>
      <w:r>
        <w:rPr>
          <w:rFonts w:ascii="Times New Roman"/>
          <w:b w:val="false"/>
          <w:i w:val="false"/>
          <w:color w:val="000000"/>
          <w:sz w:val="28"/>
        </w:rPr>
        <w:t xml:space="preserve">
                                                      қант (-)1,6 </w:t>
      </w:r>
      <w:r>
        <w:br/>
      </w:r>
      <w:r>
        <w:rPr>
          <w:rFonts w:ascii="Times New Roman"/>
          <w:b w:val="false"/>
          <w:i w:val="false"/>
          <w:color w:val="000000"/>
          <w:sz w:val="28"/>
        </w:rPr>
        <w:t xml:space="preserve">
                    ет консервілері        120,0      Сары май </w:t>
      </w:r>
      <w:r>
        <w:br/>
      </w:r>
      <w:r>
        <w:rPr>
          <w:rFonts w:ascii="Times New Roman"/>
          <w:b w:val="false"/>
          <w:i w:val="false"/>
          <w:color w:val="000000"/>
          <w:sz w:val="28"/>
        </w:rPr>
        <w:t xml:space="preserve">
                                                      (-)18,1 </w:t>
      </w:r>
      <w:r>
        <w:br/>
      </w:r>
      <w:r>
        <w:rPr>
          <w:rFonts w:ascii="Times New Roman"/>
          <w:b w:val="false"/>
          <w:i w:val="false"/>
          <w:color w:val="000000"/>
          <w:sz w:val="28"/>
        </w:rPr>
        <w:t xml:space="preserve">
Майлы    100,0      Құрғақ сүт             11,0       Сары май </w:t>
      </w:r>
      <w:r>
        <w:br/>
      </w:r>
      <w:r>
        <w:rPr>
          <w:rFonts w:ascii="Times New Roman"/>
          <w:b w:val="false"/>
          <w:i w:val="false"/>
          <w:color w:val="000000"/>
          <w:sz w:val="28"/>
        </w:rPr>
        <w:t xml:space="preserve">
сүт                                                   (-)0,6 </w:t>
      </w:r>
      <w:r>
        <w:br/>
      </w:r>
      <w:r>
        <w:rPr>
          <w:rFonts w:ascii="Times New Roman"/>
          <w:b w:val="false"/>
          <w:i w:val="false"/>
          <w:color w:val="000000"/>
          <w:sz w:val="28"/>
        </w:rPr>
        <w:t xml:space="preserve">
                                                      қант (+)0,4 </w:t>
      </w:r>
      <w:r>
        <w:br/>
      </w:r>
      <w:r>
        <w:rPr>
          <w:rFonts w:ascii="Times New Roman"/>
          <w:b w:val="false"/>
          <w:i w:val="false"/>
          <w:color w:val="000000"/>
          <w:sz w:val="28"/>
        </w:rPr>
        <w:t xml:space="preserve">
                    Стерильденген </w:t>
      </w:r>
      <w:r>
        <w:br/>
      </w:r>
      <w:r>
        <w:rPr>
          <w:rFonts w:ascii="Times New Roman"/>
          <w:b w:val="false"/>
          <w:i w:val="false"/>
          <w:color w:val="000000"/>
          <w:sz w:val="28"/>
        </w:rPr>
        <w:t xml:space="preserve">
                    қойылтылған сүт        40,0       қант (+)1,0 </w:t>
      </w:r>
      <w:r>
        <w:br/>
      </w:r>
      <w:r>
        <w:rPr>
          <w:rFonts w:ascii="Times New Roman"/>
          <w:b w:val="false"/>
          <w:i w:val="false"/>
          <w:color w:val="000000"/>
          <w:sz w:val="28"/>
        </w:rPr>
        <w:t xml:space="preserve">
                    Қойылтылған қанты </w:t>
      </w:r>
      <w:r>
        <w:br/>
      </w:r>
      <w:r>
        <w:rPr>
          <w:rFonts w:ascii="Times New Roman"/>
          <w:b w:val="false"/>
          <w:i w:val="false"/>
          <w:color w:val="000000"/>
          <w:sz w:val="28"/>
        </w:rPr>
        <w:t xml:space="preserve">
                    бар сүт                39,0       қант (-)17,4 </w:t>
      </w:r>
      <w:r>
        <w:br/>
      </w:r>
      <w:r>
        <w:rPr>
          <w:rFonts w:ascii="Times New Roman"/>
          <w:b w:val="false"/>
          <w:i w:val="false"/>
          <w:color w:val="000000"/>
          <w:sz w:val="28"/>
        </w:rPr>
        <w:t xml:space="preserve">
                    құрғақ кілегей         12,0       Сары май </w:t>
      </w:r>
      <w:r>
        <w:br/>
      </w:r>
      <w:r>
        <w:rPr>
          <w:rFonts w:ascii="Times New Roman"/>
          <w:b w:val="false"/>
          <w:i w:val="false"/>
          <w:color w:val="000000"/>
          <w:sz w:val="28"/>
        </w:rPr>
        <w:t xml:space="preserve">
                                                      (-) 2,3 </w:t>
      </w:r>
      <w:r>
        <w:br/>
      </w:r>
      <w:r>
        <w:rPr>
          <w:rFonts w:ascii="Times New Roman"/>
          <w:b w:val="false"/>
          <w:i w:val="false"/>
          <w:color w:val="000000"/>
          <w:sz w:val="28"/>
        </w:rPr>
        <w:t xml:space="preserve">
                                                      қант (+)1,6 </w:t>
      </w:r>
      <w:r>
        <w:br/>
      </w:r>
      <w:r>
        <w:rPr>
          <w:rFonts w:ascii="Times New Roman"/>
          <w:b w:val="false"/>
          <w:i w:val="false"/>
          <w:color w:val="000000"/>
          <w:sz w:val="28"/>
        </w:rPr>
        <w:t xml:space="preserve">
                    Қанты бар қойылтылған </w:t>
      </w:r>
      <w:r>
        <w:br/>
      </w:r>
      <w:r>
        <w:rPr>
          <w:rFonts w:ascii="Times New Roman"/>
          <w:b w:val="false"/>
          <w:i w:val="false"/>
          <w:color w:val="000000"/>
          <w:sz w:val="28"/>
        </w:rPr>
        <w:t xml:space="preserve">
                    кілегей                36,0       Сары май </w:t>
      </w:r>
      <w:r>
        <w:br/>
      </w:r>
      <w:r>
        <w:rPr>
          <w:rFonts w:ascii="Times New Roman"/>
          <w:b w:val="false"/>
          <w:i w:val="false"/>
          <w:color w:val="000000"/>
          <w:sz w:val="28"/>
        </w:rPr>
        <w:t xml:space="preserve">
                                                      (-) 4,1 </w:t>
      </w:r>
      <w:r>
        <w:br/>
      </w:r>
      <w:r>
        <w:rPr>
          <w:rFonts w:ascii="Times New Roman"/>
          <w:b w:val="false"/>
          <w:i w:val="false"/>
          <w:color w:val="000000"/>
          <w:sz w:val="28"/>
        </w:rPr>
        <w:t xml:space="preserve">
                                                      қант (-) 11,7 </w:t>
      </w:r>
      <w:r>
        <w:br/>
      </w:r>
      <w:r>
        <w:rPr>
          <w:rFonts w:ascii="Times New Roman"/>
          <w:b w:val="false"/>
          <w:i w:val="false"/>
          <w:color w:val="000000"/>
          <w:sz w:val="28"/>
        </w:rPr>
        <w:t xml:space="preserve">
                    Жартылай майлы сүзбе   17,0       Сары май </w:t>
      </w:r>
      <w:r>
        <w:br/>
      </w:r>
      <w:r>
        <w:rPr>
          <w:rFonts w:ascii="Times New Roman"/>
          <w:b w:val="false"/>
          <w:i w:val="false"/>
          <w:color w:val="000000"/>
          <w:sz w:val="28"/>
        </w:rPr>
        <w:t xml:space="preserve">
                                                      (+) 2,0 </w:t>
      </w:r>
      <w:r>
        <w:br/>
      </w:r>
      <w:r>
        <w:rPr>
          <w:rFonts w:ascii="Times New Roman"/>
          <w:b w:val="false"/>
          <w:i w:val="false"/>
          <w:color w:val="000000"/>
          <w:sz w:val="28"/>
        </w:rPr>
        <w:t xml:space="preserve">
                                                      қант (+) 4,5 </w:t>
      </w:r>
      <w:r>
        <w:br/>
      </w:r>
      <w:r>
        <w:rPr>
          <w:rFonts w:ascii="Times New Roman"/>
          <w:b w:val="false"/>
          <w:i w:val="false"/>
          <w:color w:val="000000"/>
          <w:sz w:val="28"/>
        </w:rPr>
        <w:t xml:space="preserve">
                    Сиыр еті               14,0       Сары май </w:t>
      </w:r>
      <w:r>
        <w:br/>
      </w:r>
      <w:r>
        <w:rPr>
          <w:rFonts w:ascii="Times New Roman"/>
          <w:b w:val="false"/>
          <w:i w:val="false"/>
          <w:color w:val="000000"/>
          <w:sz w:val="28"/>
        </w:rPr>
        <w:t xml:space="preserve">
                                                      (+) 2,7 </w:t>
      </w:r>
      <w:r>
        <w:br/>
      </w:r>
      <w:r>
        <w:rPr>
          <w:rFonts w:ascii="Times New Roman"/>
          <w:b w:val="false"/>
          <w:i w:val="false"/>
          <w:color w:val="000000"/>
          <w:sz w:val="28"/>
        </w:rPr>
        <w:t xml:space="preserve">
                                                      қант (+) 4,7 </w:t>
      </w:r>
      <w:r>
        <w:br/>
      </w:r>
      <w:r>
        <w:rPr>
          <w:rFonts w:ascii="Times New Roman"/>
          <w:b w:val="false"/>
          <w:i w:val="false"/>
          <w:color w:val="000000"/>
          <w:sz w:val="28"/>
        </w:rPr>
        <w:t xml:space="preserve">
                    Треска балығы          16,0       Сары май </w:t>
      </w:r>
      <w:r>
        <w:br/>
      </w:r>
      <w:r>
        <w:rPr>
          <w:rFonts w:ascii="Times New Roman"/>
          <w:b w:val="false"/>
          <w:i w:val="false"/>
          <w:color w:val="000000"/>
          <w:sz w:val="28"/>
        </w:rPr>
        <w:t xml:space="preserve">
                                                      (+) 3,7 </w:t>
      </w:r>
      <w:r>
        <w:br/>
      </w:r>
      <w:r>
        <w:rPr>
          <w:rFonts w:ascii="Times New Roman"/>
          <w:b w:val="false"/>
          <w:i w:val="false"/>
          <w:color w:val="000000"/>
          <w:sz w:val="28"/>
        </w:rPr>
        <w:t xml:space="preserve">
                                                      қант (+) 4,7 </w:t>
      </w:r>
      <w:r>
        <w:br/>
      </w:r>
      <w:r>
        <w:rPr>
          <w:rFonts w:ascii="Times New Roman"/>
          <w:b w:val="false"/>
          <w:i w:val="false"/>
          <w:color w:val="000000"/>
          <w:sz w:val="28"/>
        </w:rPr>
        <w:t xml:space="preserve">
                    Сүтсірне (пошехондық)  11,0       Сары май </w:t>
      </w:r>
      <w:r>
        <w:br/>
      </w:r>
      <w:r>
        <w:rPr>
          <w:rFonts w:ascii="Times New Roman"/>
          <w:b w:val="false"/>
          <w:i w:val="false"/>
          <w:color w:val="000000"/>
          <w:sz w:val="28"/>
        </w:rPr>
        <w:t xml:space="preserve">
                                                      (+) 0,4 </w:t>
      </w:r>
      <w:r>
        <w:br/>
      </w:r>
      <w:r>
        <w:rPr>
          <w:rFonts w:ascii="Times New Roman"/>
          <w:b w:val="false"/>
          <w:i w:val="false"/>
          <w:color w:val="000000"/>
          <w:sz w:val="28"/>
        </w:rPr>
        <w:t xml:space="preserve">
                                                      қант (+) 4,7 </w:t>
      </w:r>
      <w:r>
        <w:br/>
      </w:r>
      <w:r>
        <w:rPr>
          <w:rFonts w:ascii="Times New Roman"/>
          <w:b w:val="false"/>
          <w:i w:val="false"/>
          <w:color w:val="000000"/>
          <w:sz w:val="28"/>
        </w:rPr>
        <w:t xml:space="preserve">
                    Тауық жұмыртқасы       22,0       Сары май </w:t>
      </w:r>
      <w:r>
        <w:br/>
      </w:r>
      <w:r>
        <w:rPr>
          <w:rFonts w:ascii="Times New Roman"/>
          <w:b w:val="false"/>
          <w:i w:val="false"/>
          <w:color w:val="000000"/>
          <w:sz w:val="28"/>
        </w:rPr>
        <w:t xml:space="preserve">
                                                      (+) 0,8 </w:t>
      </w:r>
      <w:r>
        <w:br/>
      </w:r>
      <w:r>
        <w:rPr>
          <w:rFonts w:ascii="Times New Roman"/>
          <w:b w:val="false"/>
          <w:i w:val="false"/>
          <w:color w:val="000000"/>
          <w:sz w:val="28"/>
        </w:rPr>
        <w:t xml:space="preserve">
                                                      қант (+) 4,6 </w:t>
      </w:r>
      <w:r>
        <w:br/>
      </w:r>
      <w:r>
        <w:rPr>
          <w:rFonts w:ascii="Times New Roman"/>
          <w:b w:val="false"/>
          <w:i w:val="false"/>
          <w:color w:val="000000"/>
          <w:sz w:val="28"/>
        </w:rPr>
        <w:t xml:space="preserve">
                    Жұмыртқа ұнтағы        6,0        Сары май </w:t>
      </w:r>
      <w:r>
        <w:br/>
      </w:r>
      <w:r>
        <w:rPr>
          <w:rFonts w:ascii="Times New Roman"/>
          <w:b w:val="false"/>
          <w:i w:val="false"/>
          <w:color w:val="000000"/>
          <w:sz w:val="28"/>
        </w:rPr>
        <w:t xml:space="preserve">
                                                      (+) 1,2 </w:t>
      </w:r>
      <w:r>
        <w:br/>
      </w:r>
      <w:r>
        <w:rPr>
          <w:rFonts w:ascii="Times New Roman"/>
          <w:b w:val="false"/>
          <w:i w:val="false"/>
          <w:color w:val="000000"/>
          <w:sz w:val="28"/>
        </w:rPr>
        <w:t xml:space="preserve">
                                                      қант (+) 4,3 </w:t>
      </w:r>
      <w:r>
        <w:br/>
      </w:r>
      <w:r>
        <w:rPr>
          <w:rFonts w:ascii="Times New Roman"/>
          <w:b w:val="false"/>
          <w:i w:val="false"/>
          <w:color w:val="000000"/>
          <w:sz w:val="28"/>
        </w:rPr>
        <w:t xml:space="preserve">
Жартылай 100,0      Сиыр еті               83,0       Сары май </w:t>
      </w:r>
      <w:r>
        <w:br/>
      </w:r>
      <w:r>
        <w:rPr>
          <w:rFonts w:ascii="Times New Roman"/>
          <w:b w:val="false"/>
          <w:i w:val="false"/>
          <w:color w:val="000000"/>
          <w:sz w:val="28"/>
        </w:rPr>
        <w:t xml:space="preserve">
майлы                                                 (+) 3,9 </w:t>
      </w:r>
      <w:r>
        <w:br/>
      </w:r>
      <w:r>
        <w:rPr>
          <w:rFonts w:ascii="Times New Roman"/>
          <w:b w:val="false"/>
          <w:i w:val="false"/>
          <w:color w:val="000000"/>
          <w:sz w:val="28"/>
        </w:rPr>
        <w:t xml:space="preserve">
сүзбе                                                 қант (+) 1,3 </w:t>
      </w:r>
      <w:r>
        <w:br/>
      </w:r>
      <w:r>
        <w:rPr>
          <w:rFonts w:ascii="Times New Roman"/>
          <w:b w:val="false"/>
          <w:i w:val="false"/>
          <w:color w:val="000000"/>
          <w:sz w:val="28"/>
        </w:rPr>
        <w:t xml:space="preserve">
                    Треска балығы          95,0       Сары май </w:t>
      </w:r>
      <w:r>
        <w:br/>
      </w:r>
      <w:r>
        <w:rPr>
          <w:rFonts w:ascii="Times New Roman"/>
          <w:b w:val="false"/>
          <w:i w:val="false"/>
          <w:color w:val="000000"/>
          <w:sz w:val="28"/>
        </w:rPr>
        <w:t xml:space="preserve">
                                                      (+) 10,2 </w:t>
      </w:r>
      <w:r>
        <w:br/>
      </w:r>
      <w:r>
        <w:rPr>
          <w:rFonts w:ascii="Times New Roman"/>
          <w:b w:val="false"/>
          <w:i w:val="false"/>
          <w:color w:val="000000"/>
          <w:sz w:val="28"/>
        </w:rPr>
        <w:t xml:space="preserve">
                                                      қант (+) 1,3 </w:t>
      </w:r>
      <w:r>
        <w:br/>
      </w:r>
      <w:r>
        <w:rPr>
          <w:rFonts w:ascii="Times New Roman"/>
          <w:b w:val="false"/>
          <w:i w:val="false"/>
          <w:color w:val="000000"/>
          <w:sz w:val="28"/>
        </w:rPr>
        <w:t xml:space="preserve">
Тауық    41,0       Жартылай майлы сүзбе   31,0       Сары май </w:t>
      </w:r>
      <w:r>
        <w:br/>
      </w:r>
      <w:r>
        <w:rPr>
          <w:rFonts w:ascii="Times New Roman"/>
          <w:b w:val="false"/>
          <w:i w:val="false"/>
          <w:color w:val="000000"/>
          <w:sz w:val="28"/>
        </w:rPr>
        <w:t xml:space="preserve">
жұмырт.                                               (+) 2,3 </w:t>
      </w:r>
      <w:r>
        <w:br/>
      </w:r>
      <w:r>
        <w:rPr>
          <w:rFonts w:ascii="Times New Roman"/>
          <w:b w:val="false"/>
          <w:i w:val="false"/>
          <w:color w:val="000000"/>
          <w:sz w:val="28"/>
        </w:rPr>
        <w:t xml:space="preserve">
қасы </w:t>
      </w:r>
      <w:r>
        <w:br/>
      </w:r>
      <w:r>
        <w:rPr>
          <w:rFonts w:ascii="Times New Roman"/>
          <w:b w:val="false"/>
          <w:i w:val="false"/>
          <w:color w:val="000000"/>
          <w:sz w:val="28"/>
        </w:rPr>
        <w:t xml:space="preserve">
                    Сиыр еті               26,0       Сары май </w:t>
      </w:r>
      <w:r>
        <w:br/>
      </w:r>
      <w:r>
        <w:rPr>
          <w:rFonts w:ascii="Times New Roman"/>
          <w:b w:val="false"/>
          <w:i w:val="false"/>
          <w:color w:val="000000"/>
          <w:sz w:val="28"/>
        </w:rPr>
        <w:t xml:space="preserve">
                                                      (+) 3,5 </w:t>
      </w:r>
      <w:r>
        <w:br/>
      </w:r>
      <w:r>
        <w:rPr>
          <w:rFonts w:ascii="Times New Roman"/>
          <w:b w:val="false"/>
          <w:i w:val="false"/>
          <w:color w:val="000000"/>
          <w:sz w:val="28"/>
        </w:rPr>
        <w:t xml:space="preserve">
                    Треска балығы          30,0       Сары май </w:t>
      </w:r>
      <w:r>
        <w:br/>
      </w:r>
      <w:r>
        <w:rPr>
          <w:rFonts w:ascii="Times New Roman"/>
          <w:b w:val="false"/>
          <w:i w:val="false"/>
          <w:color w:val="000000"/>
          <w:sz w:val="28"/>
        </w:rPr>
        <w:t xml:space="preserve">
                                                      (+) 5,4 </w:t>
      </w:r>
      <w:r>
        <w:br/>
      </w:r>
      <w:r>
        <w:rPr>
          <w:rFonts w:ascii="Times New Roman"/>
          <w:b w:val="false"/>
          <w:i w:val="false"/>
          <w:color w:val="000000"/>
          <w:sz w:val="28"/>
        </w:rPr>
        <w:t xml:space="preserve">
                                                      қант (+) 0,3 </w:t>
      </w:r>
      <w:r>
        <w:br/>
      </w:r>
      <w:r>
        <w:rPr>
          <w:rFonts w:ascii="Times New Roman"/>
          <w:b w:val="false"/>
          <w:i w:val="false"/>
          <w:color w:val="000000"/>
          <w:sz w:val="28"/>
        </w:rPr>
        <w:t xml:space="preserve">
                    Майлы сүт              186,0      Сары май </w:t>
      </w:r>
      <w:r>
        <w:br/>
      </w:r>
      <w:r>
        <w:rPr>
          <w:rFonts w:ascii="Times New Roman"/>
          <w:b w:val="false"/>
          <w:i w:val="false"/>
          <w:color w:val="000000"/>
          <w:sz w:val="28"/>
        </w:rPr>
        <w:t xml:space="preserve">
                                                      (-) 1,5 </w:t>
      </w:r>
      <w:r>
        <w:br/>
      </w:r>
      <w:r>
        <w:rPr>
          <w:rFonts w:ascii="Times New Roman"/>
          <w:b w:val="false"/>
          <w:i w:val="false"/>
          <w:color w:val="000000"/>
          <w:sz w:val="28"/>
        </w:rPr>
        <w:t xml:space="preserve">
                                                      қант (-) 8,4 </w:t>
      </w:r>
      <w:r>
        <w:br/>
      </w:r>
      <w:r>
        <w:rPr>
          <w:rFonts w:ascii="Times New Roman"/>
          <w:b w:val="false"/>
          <w:i w:val="false"/>
          <w:color w:val="000000"/>
          <w:sz w:val="28"/>
        </w:rPr>
        <w:t xml:space="preserve">
                    Сүтсірне               20,0       Сары май </w:t>
      </w:r>
      <w:r>
        <w:br/>
      </w:r>
      <w:r>
        <w:rPr>
          <w:rFonts w:ascii="Times New Roman"/>
          <w:b w:val="false"/>
          <w:i w:val="false"/>
          <w:color w:val="000000"/>
          <w:sz w:val="28"/>
        </w:rPr>
        <w:t xml:space="preserve">
                    (пошехондық)                      (-) 0,7 </w:t>
      </w:r>
      <w:r>
        <w:br/>
      </w:r>
      <w:r>
        <w:rPr>
          <w:rFonts w:ascii="Times New Roman"/>
          <w:b w:val="false"/>
          <w:i w:val="false"/>
          <w:color w:val="000000"/>
          <w:sz w:val="28"/>
        </w:rPr>
        <w:t xml:space="preserve">
                                                      қант (+) 0,3 </w:t>
      </w:r>
      <w:r>
        <w:br/>
      </w:r>
      <w:r>
        <w:rPr>
          <w:rFonts w:ascii="Times New Roman"/>
          <w:b w:val="false"/>
          <w:i w:val="false"/>
          <w:color w:val="000000"/>
          <w:sz w:val="28"/>
        </w:rPr>
        <w:t xml:space="preserve">
                    Жұмыртқа ұнтағы        11,5       Сары май </w:t>
      </w:r>
      <w:r>
        <w:br/>
      </w:r>
      <w:r>
        <w:rPr>
          <w:rFonts w:ascii="Times New Roman"/>
          <w:b w:val="false"/>
          <w:i w:val="false"/>
          <w:color w:val="000000"/>
          <w:sz w:val="28"/>
        </w:rPr>
        <w:t xml:space="preserve">
                                                      (+) 6,5 </w:t>
      </w:r>
      <w:r>
        <w:br/>
      </w:r>
      <w:r>
        <w:rPr>
          <w:rFonts w:ascii="Times New Roman"/>
          <w:b w:val="false"/>
          <w:i w:val="false"/>
          <w:color w:val="000000"/>
          <w:sz w:val="28"/>
        </w:rPr>
        <w:t xml:space="preserve">
                                                      қант (-) 0,5 </w:t>
      </w:r>
      <w:r>
        <w:br/>
      </w:r>
      <w:r>
        <w:rPr>
          <w:rFonts w:ascii="Times New Roman"/>
          <w:b w:val="false"/>
          <w:i w:val="false"/>
          <w:color w:val="000000"/>
          <w:sz w:val="28"/>
        </w:rPr>
        <w:t xml:space="preserve">
Треска   100,0      Сиыр еті               87,0       Сары май </w:t>
      </w:r>
      <w:r>
        <w:br/>
      </w:r>
      <w:r>
        <w:rPr>
          <w:rFonts w:ascii="Times New Roman"/>
          <w:b w:val="false"/>
          <w:i w:val="false"/>
          <w:color w:val="000000"/>
          <w:sz w:val="28"/>
        </w:rPr>
        <w:t xml:space="preserve">
балығы                                                (-) 1,5 </w:t>
      </w:r>
      <w:r>
        <w:br/>
      </w:r>
      <w:r>
        <w:rPr>
          <w:rFonts w:ascii="Times New Roman"/>
          <w:b w:val="false"/>
          <w:i w:val="false"/>
          <w:color w:val="000000"/>
          <w:sz w:val="28"/>
        </w:rPr>
        <w:t xml:space="preserve">
                    Жартылай майлы сүзбе   105,0      Сары май </w:t>
      </w:r>
      <w:r>
        <w:br/>
      </w:r>
      <w:r>
        <w:rPr>
          <w:rFonts w:ascii="Times New Roman"/>
          <w:b w:val="false"/>
          <w:i w:val="false"/>
          <w:color w:val="000000"/>
          <w:sz w:val="28"/>
        </w:rPr>
        <w:t xml:space="preserve">
                                                      (-) 10,8 </w:t>
      </w:r>
      <w:r>
        <w:br/>
      </w:r>
      <w:r>
        <w:rPr>
          <w:rFonts w:ascii="Times New Roman"/>
          <w:b w:val="false"/>
          <w:i w:val="false"/>
          <w:color w:val="000000"/>
          <w:sz w:val="28"/>
        </w:rPr>
        <w:t xml:space="preserve">
                                                      қант (-) 2,8 </w:t>
      </w:r>
      <w:r>
        <w:br/>
      </w:r>
      <w:r>
        <w:rPr>
          <w:rFonts w:ascii="Times New Roman"/>
          <w:b w:val="false"/>
          <w:i w:val="false"/>
          <w:color w:val="000000"/>
          <w:sz w:val="28"/>
        </w:rPr>
        <w:t xml:space="preserve">
                    Жұмыртқа ұнтағы        39,0       Сары май </w:t>
      </w:r>
      <w:r>
        <w:br/>
      </w:r>
      <w:r>
        <w:rPr>
          <w:rFonts w:ascii="Times New Roman"/>
          <w:b w:val="false"/>
          <w:i w:val="false"/>
          <w:color w:val="000000"/>
          <w:sz w:val="28"/>
        </w:rPr>
        <w:t xml:space="preserve">
                                                      (-) 16,8 </w:t>
      </w:r>
      <w:r>
        <w:br/>
      </w:r>
      <w:r>
        <w:rPr>
          <w:rFonts w:ascii="Times New Roman"/>
          <w:b w:val="false"/>
          <w:i w:val="false"/>
          <w:color w:val="000000"/>
          <w:sz w:val="28"/>
        </w:rPr>
        <w:t xml:space="preserve">
                                                      қант (-) 2,8 </w:t>
      </w:r>
      <w:r>
        <w:br/>
      </w:r>
      <w:r>
        <w:rPr>
          <w:rFonts w:ascii="Times New Roman"/>
          <w:b w:val="false"/>
          <w:i w:val="false"/>
          <w:color w:val="000000"/>
          <w:sz w:val="28"/>
        </w:rPr>
        <w:t xml:space="preserve">
____________________________________________________________________ </w:t>
      </w:r>
    </w:p>
    <w:bookmarkStart w:name="z150" w:id="150"/>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оларды ұстауға  </w:t>
      </w:r>
      <w:r>
        <w:br/>
      </w:r>
      <w:r>
        <w:rPr>
          <w:rFonts w:ascii="Times New Roman"/>
          <w:b w:val="false"/>
          <w:i w:val="false"/>
          <w:color w:val="000000"/>
          <w:sz w:val="28"/>
        </w:rPr>
        <w:t xml:space="preserve">
және оқыту жағдайларына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w:t>
      </w:r>
      <w:r>
        <w:br/>
      </w:r>
      <w:r>
        <w:rPr>
          <w:rFonts w:ascii="Times New Roman"/>
          <w:b w:val="false"/>
          <w:i w:val="false"/>
          <w:color w:val="000000"/>
          <w:sz w:val="28"/>
        </w:rPr>
        <w:t xml:space="preserve">
мен нормаларына 3-қосымша   </w:t>
      </w:r>
    </w:p>
    <w:bookmarkEnd w:id="150"/>
    <w:p>
      <w:pPr>
        <w:spacing w:after="0"/>
        <w:ind w:left="0"/>
        <w:jc w:val="left"/>
      </w:pPr>
      <w:r>
        <w:rPr>
          <w:rFonts w:ascii="Times New Roman"/>
          <w:b/>
          <w:i w:val="false"/>
          <w:color w:val="000000"/>
        </w:rPr>
        <w:t xml:space="preserve"> Жиһаздың өлшемі және оны белгілеу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жиһаздардың  |  Оқушылар  |   Оқушы     |  Белгілеу  | Орындықтың </w:t>
      </w:r>
      <w:r>
        <w:br/>
      </w:r>
      <w:r>
        <w:rPr>
          <w:rFonts w:ascii="Times New Roman"/>
          <w:b w:val="false"/>
          <w:i w:val="false"/>
          <w:color w:val="000000"/>
          <w:sz w:val="28"/>
        </w:rPr>
        <w:t xml:space="preserve">
   нөмірі    |  бойының   |  бетіне     |    түсі    | алдыңғы </w:t>
      </w:r>
      <w:r>
        <w:br/>
      </w:r>
      <w:r>
        <w:rPr>
          <w:rFonts w:ascii="Times New Roman"/>
          <w:b w:val="false"/>
          <w:i w:val="false"/>
          <w:color w:val="000000"/>
          <w:sz w:val="28"/>
        </w:rPr>
        <w:t xml:space="preserve">
             |   тобы     |  қараған    |            | қасының </w:t>
      </w:r>
      <w:r>
        <w:br/>
      </w:r>
      <w:r>
        <w:rPr>
          <w:rFonts w:ascii="Times New Roman"/>
          <w:b w:val="false"/>
          <w:i w:val="false"/>
          <w:color w:val="000000"/>
          <w:sz w:val="28"/>
        </w:rPr>
        <w:t xml:space="preserve">
             |            |   үстел     |            | еденнен </w:t>
      </w:r>
      <w:r>
        <w:br/>
      </w:r>
      <w:r>
        <w:rPr>
          <w:rFonts w:ascii="Times New Roman"/>
          <w:b w:val="false"/>
          <w:i w:val="false"/>
          <w:color w:val="000000"/>
          <w:sz w:val="28"/>
        </w:rPr>
        <w:t xml:space="preserve">
             |            |  үстінің    |            | Ббіктігі </w:t>
      </w:r>
      <w:r>
        <w:br/>
      </w:r>
      <w:r>
        <w:rPr>
          <w:rFonts w:ascii="Times New Roman"/>
          <w:b w:val="false"/>
          <w:i w:val="false"/>
          <w:color w:val="000000"/>
          <w:sz w:val="28"/>
        </w:rPr>
        <w:t xml:space="preserve">
             |            |  еденнен    |            | (миллиметр) </w:t>
      </w:r>
      <w:r>
        <w:br/>
      </w:r>
      <w:r>
        <w:rPr>
          <w:rFonts w:ascii="Times New Roman"/>
          <w:b w:val="false"/>
          <w:i w:val="false"/>
          <w:color w:val="000000"/>
          <w:sz w:val="28"/>
        </w:rPr>
        <w:t xml:space="preserve">
             |            |  биіктігі   |            | </w:t>
      </w:r>
      <w:r>
        <w:br/>
      </w:r>
      <w:r>
        <w:rPr>
          <w:rFonts w:ascii="Times New Roman"/>
          <w:b w:val="false"/>
          <w:i w:val="false"/>
          <w:color w:val="000000"/>
          <w:sz w:val="28"/>
        </w:rPr>
        <w:t xml:space="preserve">
             |            | (миллиметр)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1000-1150        460          Қызыл        260 </w:t>
      </w:r>
      <w:r>
        <w:br/>
      </w:r>
      <w:r>
        <w:rPr>
          <w:rFonts w:ascii="Times New Roman"/>
          <w:b w:val="false"/>
          <w:i w:val="false"/>
          <w:color w:val="000000"/>
          <w:sz w:val="28"/>
        </w:rPr>
        <w:t xml:space="preserve">
                                             Сары </w:t>
      </w:r>
      <w:r>
        <w:br/>
      </w:r>
      <w:r>
        <w:rPr>
          <w:rFonts w:ascii="Times New Roman"/>
          <w:b w:val="false"/>
          <w:i w:val="false"/>
          <w:color w:val="000000"/>
          <w:sz w:val="28"/>
        </w:rPr>
        <w:t xml:space="preserve">
      2        1150-1300        520          Күлгін       300 </w:t>
      </w:r>
      <w:r>
        <w:br/>
      </w:r>
      <w:r>
        <w:rPr>
          <w:rFonts w:ascii="Times New Roman"/>
          <w:b w:val="false"/>
          <w:i w:val="false"/>
          <w:color w:val="000000"/>
          <w:sz w:val="28"/>
        </w:rPr>
        <w:t xml:space="preserve">
      3        1300-1450        580          Сары         340 </w:t>
      </w:r>
      <w:r>
        <w:br/>
      </w:r>
      <w:r>
        <w:rPr>
          <w:rFonts w:ascii="Times New Roman"/>
          <w:b w:val="false"/>
          <w:i w:val="false"/>
          <w:color w:val="000000"/>
          <w:sz w:val="28"/>
        </w:rPr>
        <w:t xml:space="preserve">
      4        1450-1600        640          Қызыл        380 </w:t>
      </w:r>
      <w:r>
        <w:br/>
      </w:r>
      <w:r>
        <w:rPr>
          <w:rFonts w:ascii="Times New Roman"/>
          <w:b w:val="false"/>
          <w:i w:val="false"/>
          <w:color w:val="000000"/>
          <w:sz w:val="28"/>
        </w:rPr>
        <w:t xml:space="preserve">
      5        1600-1750        700          Жасыл        420 </w:t>
      </w:r>
      <w:r>
        <w:br/>
      </w:r>
      <w:r>
        <w:rPr>
          <w:rFonts w:ascii="Times New Roman"/>
          <w:b w:val="false"/>
          <w:i w:val="false"/>
          <w:color w:val="000000"/>
          <w:sz w:val="28"/>
        </w:rPr>
        <w:t xml:space="preserve">
      6        1750-ден биік    760          Көгілдір     460 </w:t>
      </w:r>
      <w:r>
        <w:br/>
      </w:r>
      <w:r>
        <w:rPr>
          <w:rFonts w:ascii="Times New Roman"/>
          <w:b w:val="false"/>
          <w:i w:val="false"/>
          <w:color w:val="000000"/>
          <w:sz w:val="28"/>
        </w:rPr>
        <w:t xml:space="preserve">
___________________________________________________________________ </w:t>
      </w:r>
    </w:p>
    <w:bookmarkStart w:name="z151" w:id="151"/>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оларды ұстауға  </w:t>
      </w:r>
      <w:r>
        <w:br/>
      </w:r>
      <w:r>
        <w:rPr>
          <w:rFonts w:ascii="Times New Roman"/>
          <w:b w:val="false"/>
          <w:i w:val="false"/>
          <w:color w:val="000000"/>
          <w:sz w:val="28"/>
        </w:rPr>
        <w:t xml:space="preserve">
және оқыту жағдайларына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w:t>
      </w:r>
      <w:r>
        <w:br/>
      </w:r>
      <w:r>
        <w:rPr>
          <w:rFonts w:ascii="Times New Roman"/>
          <w:b w:val="false"/>
          <w:i w:val="false"/>
          <w:color w:val="000000"/>
          <w:sz w:val="28"/>
        </w:rPr>
        <w:t xml:space="preserve">
мен нормаларына 4-қосымша   </w:t>
      </w:r>
    </w:p>
    <w:bookmarkEnd w:id="151"/>
    <w:p>
      <w:pPr>
        <w:spacing w:after="0"/>
        <w:ind w:left="0"/>
        <w:jc w:val="left"/>
      </w:pPr>
      <w:r>
        <w:rPr>
          <w:rFonts w:ascii="Times New Roman"/>
          <w:b/>
          <w:i w:val="false"/>
          <w:color w:val="000000"/>
        </w:rPr>
        <w:t xml:space="preserve"> Жалпы білім беру ұйымдарына берілетін </w:t>
      </w:r>
      <w:r>
        <w:br/>
      </w:r>
      <w:r>
        <w:rPr>
          <w:rFonts w:ascii="Times New Roman"/>
          <w:b/>
          <w:i w:val="false"/>
          <w:color w:val="000000"/>
        </w:rPr>
        <w:t xml:space="preserve">
санитарлық құралдарға қойылатын талаптар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Бөлмелер мен үй-жайлар | өлшем | Көлем | Санитарлық құралдардың </w:t>
      </w:r>
      <w:r>
        <w:br/>
      </w:r>
      <w:r>
        <w:rPr>
          <w:rFonts w:ascii="Times New Roman"/>
          <w:b w:val="false"/>
          <w:i w:val="false"/>
          <w:color w:val="000000"/>
          <w:sz w:val="28"/>
        </w:rPr>
        <w:t xml:space="preserve">
                       |бірлігі|       |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Интернат ұйымдарының оқу корпустары (бөлмелері) </w:t>
      </w:r>
    </w:p>
    <w:p>
      <w:pPr>
        <w:spacing w:after="0"/>
        <w:ind w:left="0"/>
        <w:jc w:val="both"/>
      </w:pPr>
      <w:r>
        <w:rPr>
          <w:rFonts w:ascii="Times New Roman"/>
          <w:b w:val="false"/>
          <w:i w:val="false"/>
          <w:color w:val="000000"/>
          <w:sz w:val="28"/>
        </w:rPr>
        <w:t xml:space="preserve">Оқушыларға арналған </w:t>
      </w:r>
      <w:r>
        <w:br/>
      </w:r>
      <w:r>
        <w:rPr>
          <w:rFonts w:ascii="Times New Roman"/>
          <w:b w:val="false"/>
          <w:i w:val="false"/>
          <w:color w:val="000000"/>
          <w:sz w:val="28"/>
        </w:rPr>
        <w:t xml:space="preserve">
қолжуғыш және </w:t>
      </w:r>
      <w:r>
        <w:br/>
      </w:r>
      <w:r>
        <w:rPr>
          <w:rFonts w:ascii="Times New Roman"/>
          <w:b w:val="false"/>
          <w:i w:val="false"/>
          <w:color w:val="000000"/>
          <w:sz w:val="28"/>
        </w:rPr>
        <w:t xml:space="preserve">
дәретханалар; </w:t>
      </w:r>
      <w:r>
        <w:br/>
      </w:r>
      <w:r>
        <w:rPr>
          <w:rFonts w:ascii="Times New Roman"/>
          <w:b w:val="false"/>
          <w:i w:val="false"/>
          <w:color w:val="000000"/>
          <w:sz w:val="28"/>
        </w:rPr>
        <w:t xml:space="preserve">
қыздарға арналған       бір      0,1     30 қызға бір унитаз, </w:t>
      </w:r>
      <w:r>
        <w:br/>
      </w:r>
      <w:r>
        <w:rPr>
          <w:rFonts w:ascii="Times New Roman"/>
          <w:b w:val="false"/>
          <w:i w:val="false"/>
          <w:color w:val="000000"/>
          <w:sz w:val="28"/>
        </w:rPr>
        <w:t xml:space="preserve">
                        оқушы            60 қызға бір қолжуғыш </w:t>
      </w:r>
      <w:r>
        <w:br/>
      </w:r>
      <w:r>
        <w:rPr>
          <w:rFonts w:ascii="Times New Roman"/>
          <w:b w:val="false"/>
          <w:i w:val="false"/>
          <w:color w:val="000000"/>
          <w:sz w:val="28"/>
        </w:rPr>
        <w:t xml:space="preserve">
Ер балаларға            бір      0,1     40 ер балаға бір унитаз, </w:t>
      </w:r>
      <w:r>
        <w:br/>
      </w:r>
      <w:r>
        <w:rPr>
          <w:rFonts w:ascii="Times New Roman"/>
          <w:b w:val="false"/>
          <w:i w:val="false"/>
          <w:color w:val="000000"/>
          <w:sz w:val="28"/>
        </w:rPr>
        <w:t xml:space="preserve">
арналған                оқушы            бір писсуар 60 ер балаға </w:t>
      </w:r>
      <w:r>
        <w:br/>
      </w:r>
      <w:r>
        <w:rPr>
          <w:rFonts w:ascii="Times New Roman"/>
          <w:b w:val="false"/>
          <w:i w:val="false"/>
          <w:color w:val="000000"/>
          <w:sz w:val="28"/>
        </w:rPr>
        <w:t xml:space="preserve">
                                         бір қолжуғыш </w:t>
      </w:r>
      <w:r>
        <w:br/>
      </w:r>
      <w:r>
        <w:rPr>
          <w:rFonts w:ascii="Times New Roman"/>
          <w:b w:val="false"/>
          <w:i w:val="false"/>
          <w:color w:val="000000"/>
          <w:sz w:val="28"/>
        </w:rPr>
        <w:t xml:space="preserve">
Персоналдарға (жеке)    бір      3,0     бір қолжуғыш </w:t>
      </w:r>
      <w:r>
        <w:br/>
      </w:r>
      <w:r>
        <w:rPr>
          <w:rFonts w:ascii="Times New Roman"/>
          <w:b w:val="false"/>
          <w:i w:val="false"/>
          <w:color w:val="000000"/>
          <w:sz w:val="28"/>
        </w:rPr>
        <w:t xml:space="preserve">
арналған қолжуғыш және  санитар.         бір унитаз </w:t>
      </w:r>
      <w:r>
        <w:br/>
      </w:r>
      <w:r>
        <w:rPr>
          <w:rFonts w:ascii="Times New Roman"/>
          <w:b w:val="false"/>
          <w:i w:val="false"/>
          <w:color w:val="000000"/>
          <w:sz w:val="28"/>
        </w:rPr>
        <w:t xml:space="preserve">
дәретханалар            лық </w:t>
      </w:r>
      <w:r>
        <w:br/>
      </w:r>
      <w:r>
        <w:rPr>
          <w:rFonts w:ascii="Times New Roman"/>
          <w:b w:val="false"/>
          <w:i w:val="false"/>
          <w:color w:val="000000"/>
          <w:sz w:val="28"/>
        </w:rPr>
        <w:t xml:space="preserve">
                        түйін </w:t>
      </w:r>
      <w:r>
        <w:br/>
      </w:r>
      <w:r>
        <w:rPr>
          <w:rFonts w:ascii="Times New Roman"/>
          <w:b w:val="false"/>
          <w:i w:val="false"/>
          <w:color w:val="000000"/>
          <w:sz w:val="28"/>
        </w:rPr>
        <w:t xml:space="preserve">
әйелдердің жеке басы    бір      3,0     бір қолжуғыш, </w:t>
      </w:r>
      <w:r>
        <w:br/>
      </w:r>
      <w:r>
        <w:rPr>
          <w:rFonts w:ascii="Times New Roman"/>
          <w:b w:val="false"/>
          <w:i w:val="false"/>
          <w:color w:val="000000"/>
          <w:sz w:val="28"/>
        </w:rPr>
        <w:t xml:space="preserve">
гигиенасының кабинасы   кабина           бір унитаз </w:t>
      </w:r>
      <w:r>
        <w:br/>
      </w:r>
      <w:r>
        <w:rPr>
          <w:rFonts w:ascii="Times New Roman"/>
          <w:b w:val="false"/>
          <w:i w:val="false"/>
          <w:color w:val="000000"/>
          <w:sz w:val="28"/>
        </w:rPr>
        <w:t xml:space="preserve">
(персоналдарға) </w:t>
      </w:r>
      <w:r>
        <w:br/>
      </w:r>
      <w:r>
        <w:rPr>
          <w:rFonts w:ascii="Times New Roman"/>
          <w:b w:val="false"/>
          <w:i w:val="false"/>
          <w:color w:val="000000"/>
          <w:sz w:val="28"/>
        </w:rPr>
        <w:t xml:space="preserve">
Жалпы мектеп            екі      6,0     әрбір санитарлық </w:t>
      </w:r>
      <w:r>
        <w:br/>
      </w:r>
      <w:r>
        <w:rPr>
          <w:rFonts w:ascii="Times New Roman"/>
          <w:b w:val="false"/>
          <w:i w:val="false"/>
          <w:color w:val="000000"/>
          <w:sz w:val="28"/>
        </w:rPr>
        <w:t xml:space="preserve">
бөлмелерінің лекция     санитар.         түйінде бір </w:t>
      </w:r>
      <w:r>
        <w:br/>
      </w:r>
      <w:r>
        <w:rPr>
          <w:rFonts w:ascii="Times New Roman"/>
          <w:b w:val="false"/>
          <w:i w:val="false"/>
          <w:color w:val="000000"/>
          <w:sz w:val="28"/>
        </w:rPr>
        <w:t xml:space="preserve">
аудиториясының акті     лық              қолжуғыш, бір унитаз </w:t>
      </w:r>
      <w:r>
        <w:br/>
      </w:r>
      <w:r>
        <w:rPr>
          <w:rFonts w:ascii="Times New Roman"/>
          <w:b w:val="false"/>
          <w:i w:val="false"/>
          <w:color w:val="000000"/>
          <w:sz w:val="28"/>
        </w:rPr>
        <w:t xml:space="preserve">
залында орналасқан      түйін </w:t>
      </w:r>
      <w:r>
        <w:br/>
      </w:r>
      <w:r>
        <w:rPr>
          <w:rFonts w:ascii="Times New Roman"/>
          <w:b w:val="false"/>
          <w:i w:val="false"/>
          <w:color w:val="000000"/>
          <w:sz w:val="28"/>
        </w:rPr>
        <w:t xml:space="preserve">
қолжуғыш және дәретхана (ерлерге </w:t>
      </w:r>
      <w:r>
        <w:br/>
      </w:r>
      <w:r>
        <w:rPr>
          <w:rFonts w:ascii="Times New Roman"/>
          <w:b w:val="false"/>
          <w:i w:val="false"/>
          <w:color w:val="000000"/>
          <w:sz w:val="28"/>
        </w:rPr>
        <w:t xml:space="preserve">
орны (қосылған          және </w:t>
      </w:r>
      <w:r>
        <w:br/>
      </w:r>
      <w:r>
        <w:rPr>
          <w:rFonts w:ascii="Times New Roman"/>
          <w:b w:val="false"/>
          <w:i w:val="false"/>
          <w:color w:val="000000"/>
          <w:sz w:val="28"/>
        </w:rPr>
        <w:t xml:space="preserve">
мектептер)              әйел. </w:t>
      </w:r>
      <w:r>
        <w:br/>
      </w:r>
      <w:r>
        <w:rPr>
          <w:rFonts w:ascii="Times New Roman"/>
          <w:b w:val="false"/>
          <w:i w:val="false"/>
          <w:color w:val="000000"/>
          <w:sz w:val="28"/>
        </w:rPr>
        <w:t xml:space="preserve">
                        дерге </w:t>
      </w:r>
      <w:r>
        <w:br/>
      </w:r>
      <w:r>
        <w:rPr>
          <w:rFonts w:ascii="Times New Roman"/>
          <w:b w:val="false"/>
          <w:i w:val="false"/>
          <w:color w:val="000000"/>
          <w:sz w:val="28"/>
        </w:rPr>
        <w:t xml:space="preserve">
                        арнал. </w:t>
      </w:r>
      <w:r>
        <w:br/>
      </w:r>
      <w:r>
        <w:rPr>
          <w:rFonts w:ascii="Times New Roman"/>
          <w:b w:val="false"/>
          <w:i w:val="false"/>
          <w:color w:val="000000"/>
          <w:sz w:val="28"/>
        </w:rPr>
        <w:t xml:space="preserve">
                        ған) </w:t>
      </w:r>
      <w:r>
        <w:br/>
      </w:r>
      <w:r>
        <w:rPr>
          <w:rFonts w:ascii="Times New Roman"/>
          <w:b w:val="false"/>
          <w:i w:val="false"/>
          <w:color w:val="000000"/>
          <w:sz w:val="28"/>
        </w:rPr>
        <w:t xml:space="preserve">
Оқу-спорт залдарының    бір      2,0     екі су себeзгі, </w:t>
      </w:r>
      <w:r>
        <w:br/>
      </w:r>
      <w:r>
        <w:rPr>
          <w:rFonts w:ascii="Times New Roman"/>
          <w:b w:val="false"/>
          <w:i w:val="false"/>
          <w:color w:val="000000"/>
          <w:sz w:val="28"/>
        </w:rPr>
        <w:t xml:space="preserve">
шешінетін орындарында   шешіне.          бір қолжуғыш және бір </w:t>
      </w:r>
      <w:r>
        <w:br/>
      </w:r>
      <w:r>
        <w:rPr>
          <w:rFonts w:ascii="Times New Roman"/>
          <w:b w:val="false"/>
          <w:i w:val="false"/>
          <w:color w:val="000000"/>
          <w:sz w:val="28"/>
        </w:rPr>
        <w:t xml:space="preserve">
орналасқан себезгі      тін орын         унитаз </w:t>
      </w:r>
      <w:r>
        <w:br/>
      </w:r>
      <w:r>
        <w:rPr>
          <w:rFonts w:ascii="Times New Roman"/>
          <w:b w:val="false"/>
          <w:i w:val="false"/>
          <w:color w:val="000000"/>
          <w:sz w:val="28"/>
        </w:rPr>
        <w:t xml:space="preserve">
және дәретхана </w:t>
      </w:r>
      <w:r>
        <w:br/>
      </w:r>
      <w:r>
        <w:rPr>
          <w:rFonts w:ascii="Times New Roman"/>
          <w:b w:val="false"/>
          <w:i w:val="false"/>
          <w:color w:val="000000"/>
          <w:sz w:val="28"/>
        </w:rPr>
        <w:t xml:space="preserve">
бөлмелері </w:t>
      </w:r>
      <w:r>
        <w:br/>
      </w:r>
      <w:r>
        <w:rPr>
          <w:rFonts w:ascii="Times New Roman"/>
          <w:b w:val="false"/>
          <w:i w:val="false"/>
          <w:color w:val="000000"/>
          <w:sz w:val="28"/>
        </w:rPr>
        <w:t xml:space="preserve">
Қызметкерлерге          бір су   4,0     бір су себeзгісі, </w:t>
      </w:r>
      <w:r>
        <w:br/>
      </w:r>
      <w:r>
        <w:rPr>
          <w:rFonts w:ascii="Times New Roman"/>
          <w:b w:val="false"/>
          <w:i w:val="false"/>
          <w:color w:val="000000"/>
          <w:sz w:val="28"/>
        </w:rPr>
        <w:t xml:space="preserve">
арналған себезгі        себeзгі          бір қолжуғыш, бір дәретхана </w:t>
      </w:r>
      <w:r>
        <w:br/>
      </w:r>
      <w:r>
        <w:rPr>
          <w:rFonts w:ascii="Times New Roman"/>
          <w:b w:val="false"/>
          <w:i w:val="false"/>
          <w:color w:val="000000"/>
          <w:sz w:val="28"/>
        </w:rPr>
        <w:t xml:space="preserve">
және дәретхана          және бір </w:t>
      </w:r>
      <w:r>
        <w:br/>
      </w:r>
      <w:r>
        <w:rPr>
          <w:rFonts w:ascii="Times New Roman"/>
          <w:b w:val="false"/>
          <w:i w:val="false"/>
          <w:color w:val="000000"/>
          <w:sz w:val="28"/>
        </w:rPr>
        <w:t xml:space="preserve">
бөлмелері               санитар. </w:t>
      </w:r>
      <w:r>
        <w:br/>
      </w:r>
      <w:r>
        <w:rPr>
          <w:rFonts w:ascii="Times New Roman"/>
          <w:b w:val="false"/>
          <w:i w:val="false"/>
          <w:color w:val="000000"/>
          <w:sz w:val="28"/>
        </w:rPr>
        <w:t xml:space="preserve">
                        лық </w:t>
      </w:r>
      <w:r>
        <w:br/>
      </w:r>
      <w:r>
        <w:rPr>
          <w:rFonts w:ascii="Times New Roman"/>
          <w:b w:val="false"/>
          <w:i w:val="false"/>
          <w:color w:val="000000"/>
          <w:sz w:val="28"/>
        </w:rPr>
        <w:t xml:space="preserve">
                        түйін </w:t>
      </w:r>
    </w:p>
    <w:p>
      <w:pPr>
        <w:spacing w:after="0"/>
        <w:ind w:left="0"/>
        <w:jc w:val="both"/>
      </w:pPr>
      <w:r>
        <w:rPr>
          <w:rFonts w:ascii="Times New Roman"/>
          <w:b w:val="false"/>
          <w:i w:val="false"/>
          <w:color w:val="000000"/>
          <w:sz w:val="28"/>
        </w:rPr>
        <w:t xml:space="preserve">                     Ұйықтауға арналған тұрақтар </w:t>
      </w:r>
    </w:p>
    <w:p>
      <w:pPr>
        <w:spacing w:after="0"/>
        <w:ind w:left="0"/>
        <w:jc w:val="both"/>
      </w:pPr>
      <w:r>
        <w:rPr>
          <w:rFonts w:ascii="Times New Roman"/>
          <w:b w:val="false"/>
          <w:i w:val="false"/>
          <w:color w:val="000000"/>
          <w:sz w:val="28"/>
        </w:rPr>
        <w:t xml:space="preserve">Оқушыларға арналған     бір      0,35    15 қызға бір унитаз, </w:t>
      </w:r>
      <w:r>
        <w:br/>
      </w:r>
      <w:r>
        <w:rPr>
          <w:rFonts w:ascii="Times New Roman"/>
          <w:b w:val="false"/>
          <w:i w:val="false"/>
          <w:color w:val="000000"/>
          <w:sz w:val="28"/>
        </w:rPr>
        <w:t xml:space="preserve">
қолжуғыш және           оқушының         8 қызға бір унитаз, </w:t>
      </w:r>
      <w:r>
        <w:br/>
      </w:r>
      <w:r>
        <w:rPr>
          <w:rFonts w:ascii="Times New Roman"/>
          <w:b w:val="false"/>
          <w:i w:val="false"/>
          <w:color w:val="000000"/>
          <w:sz w:val="28"/>
        </w:rPr>
        <w:t xml:space="preserve">
дәретхана бөлмесі                        12 қызға бір аяқ жуатын </w:t>
      </w:r>
      <w:r>
        <w:br/>
      </w:r>
      <w:r>
        <w:rPr>
          <w:rFonts w:ascii="Times New Roman"/>
          <w:b w:val="false"/>
          <w:i w:val="false"/>
          <w:color w:val="000000"/>
          <w:sz w:val="28"/>
        </w:rPr>
        <w:t xml:space="preserve">
                                         ванна, 20 ер балаға бір </w:t>
      </w:r>
      <w:r>
        <w:br/>
      </w:r>
      <w:r>
        <w:rPr>
          <w:rFonts w:ascii="Times New Roman"/>
          <w:b w:val="false"/>
          <w:i w:val="false"/>
          <w:color w:val="000000"/>
          <w:sz w:val="28"/>
        </w:rPr>
        <w:t xml:space="preserve">
                                         писсуар, бір унитаз, </w:t>
      </w:r>
      <w:r>
        <w:br/>
      </w:r>
      <w:r>
        <w:rPr>
          <w:rFonts w:ascii="Times New Roman"/>
          <w:b w:val="false"/>
          <w:i w:val="false"/>
          <w:color w:val="000000"/>
          <w:sz w:val="28"/>
        </w:rPr>
        <w:t xml:space="preserve">
                                         8 ер балаға бір қолжуғыш </w:t>
      </w:r>
      <w:r>
        <w:br/>
      </w:r>
      <w:r>
        <w:rPr>
          <w:rFonts w:ascii="Times New Roman"/>
          <w:b w:val="false"/>
          <w:i w:val="false"/>
          <w:color w:val="000000"/>
          <w:sz w:val="28"/>
        </w:rPr>
        <w:t xml:space="preserve">
                                         және 12 ер балаға </w:t>
      </w:r>
      <w:r>
        <w:br/>
      </w:r>
      <w:r>
        <w:rPr>
          <w:rFonts w:ascii="Times New Roman"/>
          <w:b w:val="false"/>
          <w:i w:val="false"/>
          <w:color w:val="000000"/>
          <w:sz w:val="28"/>
        </w:rPr>
        <w:t xml:space="preserve">
                                         бір аяқ ваннасы </w:t>
      </w:r>
      <w:r>
        <w:br/>
      </w:r>
      <w:r>
        <w:rPr>
          <w:rFonts w:ascii="Times New Roman"/>
          <w:b w:val="false"/>
          <w:i w:val="false"/>
          <w:color w:val="000000"/>
          <w:sz w:val="28"/>
        </w:rPr>
        <w:t xml:space="preserve">
Қыздардың жеке          бір      3,0     бір кабинаға бір қолжуғыш, </w:t>
      </w:r>
      <w:r>
        <w:br/>
      </w:r>
      <w:r>
        <w:rPr>
          <w:rFonts w:ascii="Times New Roman"/>
          <w:b w:val="false"/>
          <w:i w:val="false"/>
          <w:color w:val="000000"/>
          <w:sz w:val="28"/>
        </w:rPr>
        <w:t xml:space="preserve">
басының гигиенасына     кабина           бір унитаз, бір </w:t>
      </w:r>
      <w:r>
        <w:br/>
      </w:r>
      <w:r>
        <w:rPr>
          <w:rFonts w:ascii="Times New Roman"/>
          <w:b w:val="false"/>
          <w:i w:val="false"/>
          <w:color w:val="000000"/>
          <w:sz w:val="28"/>
        </w:rPr>
        <w:t xml:space="preserve">
арналған кабина                          гигиеналық су себезгісі </w:t>
      </w:r>
      <w:r>
        <w:br/>
      </w:r>
      <w:r>
        <w:rPr>
          <w:rFonts w:ascii="Times New Roman"/>
          <w:b w:val="false"/>
          <w:i w:val="false"/>
          <w:color w:val="000000"/>
          <w:sz w:val="28"/>
        </w:rPr>
        <w:t xml:space="preserve">
Қызметкерлерге          бір      3,0     бір қолжуғыш және бір </w:t>
      </w:r>
      <w:r>
        <w:br/>
      </w:r>
      <w:r>
        <w:rPr>
          <w:rFonts w:ascii="Times New Roman"/>
          <w:b w:val="false"/>
          <w:i w:val="false"/>
          <w:color w:val="000000"/>
          <w:sz w:val="28"/>
        </w:rPr>
        <w:t xml:space="preserve">
арналған қолжуғыш       санитар.         унитаз </w:t>
      </w:r>
      <w:r>
        <w:br/>
      </w:r>
      <w:r>
        <w:rPr>
          <w:rFonts w:ascii="Times New Roman"/>
          <w:b w:val="false"/>
          <w:i w:val="false"/>
          <w:color w:val="000000"/>
          <w:sz w:val="28"/>
        </w:rPr>
        <w:t xml:space="preserve">
және дәретхана бөлмесі  лық </w:t>
      </w:r>
      <w:r>
        <w:br/>
      </w:r>
      <w:r>
        <w:rPr>
          <w:rFonts w:ascii="Times New Roman"/>
          <w:b w:val="false"/>
          <w:i w:val="false"/>
          <w:color w:val="000000"/>
          <w:sz w:val="28"/>
        </w:rPr>
        <w:t xml:space="preserve">
                        түйін </w:t>
      </w:r>
      <w:r>
        <w:br/>
      </w:r>
      <w:r>
        <w:rPr>
          <w:rFonts w:ascii="Times New Roman"/>
          <w:b w:val="false"/>
          <w:i w:val="false"/>
          <w:color w:val="000000"/>
          <w:sz w:val="28"/>
        </w:rPr>
        <w:t xml:space="preserve">
___________________________________________________________________ </w:t>
      </w:r>
    </w:p>
    <w:bookmarkStart w:name="z152" w:id="152"/>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оларды ұстауға  </w:t>
      </w:r>
      <w:r>
        <w:br/>
      </w:r>
      <w:r>
        <w:rPr>
          <w:rFonts w:ascii="Times New Roman"/>
          <w:b w:val="false"/>
          <w:i w:val="false"/>
          <w:color w:val="000000"/>
          <w:sz w:val="28"/>
        </w:rPr>
        <w:t xml:space="preserve">
және оқыту жағдайларына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w:t>
      </w:r>
      <w:r>
        <w:br/>
      </w:r>
      <w:r>
        <w:rPr>
          <w:rFonts w:ascii="Times New Roman"/>
          <w:b w:val="false"/>
          <w:i w:val="false"/>
          <w:color w:val="000000"/>
          <w:sz w:val="28"/>
        </w:rPr>
        <w:t xml:space="preserve">
мен нормаларына 5-қосымша   </w:t>
      </w:r>
    </w:p>
    <w:bookmarkEnd w:id="152"/>
    <w:p>
      <w:pPr>
        <w:spacing w:after="0"/>
        <w:ind w:left="0"/>
        <w:jc w:val="left"/>
      </w:pPr>
      <w:r>
        <w:rPr>
          <w:rFonts w:ascii="Times New Roman"/>
          <w:b/>
          <w:i w:val="false"/>
          <w:color w:val="000000"/>
        </w:rPr>
        <w:t xml:space="preserve"> Жалпы білім беру және интернат </w:t>
      </w:r>
      <w:r>
        <w:br/>
      </w:r>
      <w:r>
        <w:rPr>
          <w:rFonts w:ascii="Times New Roman"/>
          <w:b/>
          <w:i w:val="false"/>
          <w:color w:val="000000"/>
        </w:rPr>
        <w:t xml:space="preserve">
ұйымдары ғимараттары бөлмелерінде </w:t>
      </w:r>
      <w:r>
        <w:br/>
      </w:r>
      <w:r>
        <w:rPr>
          <w:rFonts w:ascii="Times New Roman"/>
          <w:b/>
          <w:i w:val="false"/>
          <w:color w:val="000000"/>
        </w:rPr>
        <w:t xml:space="preserve">
орналасқан терезелердің орналасу бағыты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Бөлмелер және үй-жайлар    |     Солтүстік ендік белдеулері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      60 </w:t>
      </w:r>
      <w:r>
        <w:rPr>
          <w:rFonts w:ascii="Times New Roman"/>
          <w:b w:val="false"/>
          <w:i w:val="false"/>
          <w:color w:val="000000"/>
          <w:vertAlign w:val="superscript"/>
        </w:rPr>
        <w:t xml:space="preserve">0 </w:t>
      </w:r>
      <w:r>
        <w:rPr>
          <w:rFonts w:ascii="Times New Roman"/>
          <w:b w:val="false"/>
          <w:i w:val="false"/>
          <w:color w:val="000000"/>
          <w:sz w:val="28"/>
        </w:rPr>
        <w:t xml:space="preserve">- 45 </w:t>
      </w:r>
      <w:r>
        <w:rPr>
          <w:rFonts w:ascii="Times New Roman"/>
          <w:b w:val="false"/>
          <w:i w:val="false"/>
          <w:color w:val="000000"/>
          <w:vertAlign w:val="superscript"/>
        </w:rPr>
        <w:t xml:space="preserve">0        </w:t>
      </w:r>
      <w:r>
        <w:rPr>
          <w:rFonts w:ascii="Times New Roman"/>
          <w:b w:val="false"/>
          <w:i w:val="false"/>
          <w:color w:val="000000"/>
          <w:sz w:val="28"/>
        </w:rPr>
        <w:t xml:space="preserve">45 </w:t>
      </w:r>
      <w:r>
        <w:rPr>
          <w:rFonts w:ascii="Times New Roman"/>
          <w:b w:val="false"/>
          <w:i w:val="false"/>
          <w:color w:val="000000"/>
          <w:vertAlign w:val="superscript"/>
        </w:rPr>
        <w:t xml:space="preserve">0 </w:t>
      </w:r>
      <w:r>
        <w:rPr>
          <w:rFonts w:ascii="Times New Roman"/>
          <w:b w:val="false"/>
          <w:i w:val="false"/>
          <w:color w:val="000000"/>
          <w:sz w:val="28"/>
        </w:rPr>
        <w:t xml:space="preserve">тан оңтүстікке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  Опти-   | Рұқсат  |Опти-   | Рұқсат </w:t>
      </w:r>
      <w:r>
        <w:br/>
      </w:r>
      <w:r>
        <w:rPr>
          <w:rFonts w:ascii="Times New Roman"/>
          <w:b w:val="false"/>
          <w:i w:val="false"/>
          <w:color w:val="000000"/>
          <w:sz w:val="28"/>
        </w:rPr>
        <w:t xml:space="preserve">
                           |  мальды  |етілген  |мальды  | етілген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Сыныптық бөлмелер           65-200 </w:t>
      </w:r>
      <w:r>
        <w:rPr>
          <w:rFonts w:ascii="Times New Roman"/>
          <w:b w:val="false"/>
          <w:i w:val="false"/>
          <w:color w:val="000000"/>
          <w:vertAlign w:val="superscript"/>
        </w:rPr>
        <w:t xml:space="preserve">0 </w:t>
      </w:r>
      <w:r>
        <w:rPr>
          <w:rFonts w:ascii="Times New Roman"/>
          <w:b w:val="false"/>
          <w:i w:val="false"/>
          <w:color w:val="000000"/>
          <w:sz w:val="28"/>
        </w:rPr>
        <w:t xml:space="preserve">    200-ден   120-200 </w:t>
      </w:r>
      <w:r>
        <w:rPr>
          <w:rFonts w:ascii="Times New Roman"/>
          <w:b w:val="false"/>
          <w:i w:val="false"/>
          <w:color w:val="000000"/>
          <w:vertAlign w:val="superscript"/>
        </w:rPr>
        <w:t xml:space="preserve">0 </w:t>
      </w:r>
      <w:r>
        <w:rPr>
          <w:rFonts w:ascii="Times New Roman"/>
          <w:b w:val="false"/>
          <w:i w:val="false"/>
          <w:color w:val="000000"/>
          <w:sz w:val="28"/>
        </w:rPr>
        <w:t xml:space="preserve">300-120 </w:t>
      </w:r>
      <w:r>
        <w:rPr>
          <w:rFonts w:ascii="Times New Roman"/>
          <w:b w:val="false"/>
          <w:i w:val="false"/>
          <w:color w:val="000000"/>
          <w:vertAlign w:val="superscript"/>
        </w:rPr>
        <w:t xml:space="preserve">0 </w:t>
      </w:r>
      <w:r>
        <w:rPr>
          <w:rFonts w:ascii="Times New Roman"/>
          <w:b w:val="false"/>
          <w:i w:val="false"/>
          <w:color w:val="000000"/>
          <w:sz w:val="28"/>
        </w:rPr>
        <w:t xml:space="preserve">, </w:t>
      </w:r>
      <w:r>
        <w:br/>
      </w:r>
      <w:r>
        <w:rPr>
          <w:rFonts w:ascii="Times New Roman"/>
          <w:b w:val="false"/>
          <w:i w:val="false"/>
          <w:color w:val="000000"/>
          <w:sz w:val="28"/>
        </w:rPr>
        <w:t xml:space="preserve">
                                       295 </w:t>
      </w:r>
      <w:r>
        <w:rPr>
          <w:rFonts w:ascii="Times New Roman"/>
          <w:b w:val="false"/>
          <w:i w:val="false"/>
          <w:color w:val="000000"/>
          <w:vertAlign w:val="superscript"/>
        </w:rPr>
        <w:t xml:space="preserve">0 </w:t>
      </w:r>
      <w:r>
        <w:rPr>
          <w:rFonts w:ascii="Times New Roman"/>
          <w:b w:val="false"/>
          <w:i w:val="false"/>
          <w:color w:val="000000"/>
          <w:sz w:val="28"/>
        </w:rPr>
        <w:t xml:space="preserve">ке            340-тан </w:t>
      </w:r>
      <w:r>
        <w:br/>
      </w:r>
      <w:r>
        <w:rPr>
          <w:rFonts w:ascii="Times New Roman"/>
          <w:b w:val="false"/>
          <w:i w:val="false"/>
          <w:color w:val="000000"/>
          <w:sz w:val="28"/>
        </w:rPr>
        <w:t xml:space="preserve">
                                       дейін              25 </w:t>
      </w:r>
      <w:r>
        <w:rPr>
          <w:rFonts w:ascii="Times New Roman"/>
          <w:b w:val="false"/>
          <w:i w:val="false"/>
          <w:color w:val="000000"/>
          <w:vertAlign w:val="superscript"/>
        </w:rPr>
        <w:t xml:space="preserve">0 </w:t>
      </w:r>
      <w:r>
        <w:rPr>
          <w:rFonts w:ascii="Times New Roman"/>
          <w:b w:val="false"/>
          <w:i w:val="false"/>
          <w:color w:val="000000"/>
          <w:sz w:val="28"/>
        </w:rPr>
        <w:t xml:space="preserve">ке </w:t>
      </w:r>
      <w:r>
        <w:br/>
      </w:r>
      <w:r>
        <w:rPr>
          <w:rFonts w:ascii="Times New Roman"/>
          <w:b w:val="false"/>
          <w:i w:val="false"/>
          <w:color w:val="000000"/>
          <w:sz w:val="28"/>
        </w:rPr>
        <w:t xml:space="preserve">
                                       25% аспай          дейін 50% </w:t>
      </w:r>
      <w:r>
        <w:br/>
      </w:r>
      <w:r>
        <w:rPr>
          <w:rFonts w:ascii="Times New Roman"/>
          <w:b w:val="false"/>
          <w:i w:val="false"/>
          <w:color w:val="000000"/>
          <w:sz w:val="28"/>
        </w:rPr>
        <w:t xml:space="preserve">
                                                          аралығы. </w:t>
      </w:r>
      <w:r>
        <w:br/>
      </w:r>
      <w:r>
        <w:rPr>
          <w:rFonts w:ascii="Times New Roman"/>
          <w:b w:val="false"/>
          <w:i w:val="false"/>
          <w:color w:val="000000"/>
          <w:sz w:val="28"/>
        </w:rPr>
        <w:t xml:space="preserve">
                                                          нан аспай </w:t>
      </w:r>
      <w:r>
        <w:br/>
      </w:r>
      <w:r>
        <w:rPr>
          <w:rFonts w:ascii="Times New Roman"/>
          <w:b w:val="false"/>
          <w:i w:val="false"/>
          <w:color w:val="000000"/>
          <w:sz w:val="28"/>
        </w:rPr>
        <w:t xml:space="preserve">
Жалпы оқу кабинеттері мен   65-200 </w:t>
      </w:r>
      <w:r>
        <w:rPr>
          <w:rFonts w:ascii="Times New Roman"/>
          <w:b w:val="false"/>
          <w:i w:val="false"/>
          <w:color w:val="000000"/>
          <w:vertAlign w:val="superscript"/>
        </w:rPr>
        <w:t xml:space="preserve">0 </w:t>
      </w:r>
      <w:r>
        <w:rPr>
          <w:rFonts w:ascii="Times New Roman"/>
          <w:b w:val="false"/>
          <w:i w:val="false"/>
          <w:color w:val="000000"/>
          <w:sz w:val="28"/>
        </w:rPr>
        <w:t xml:space="preserve">    200-ден   65-200 </w:t>
      </w:r>
      <w:r>
        <w:rPr>
          <w:rFonts w:ascii="Times New Roman"/>
          <w:b w:val="false"/>
          <w:i w:val="false"/>
          <w:color w:val="000000"/>
          <w:vertAlign w:val="superscript"/>
        </w:rPr>
        <w:t xml:space="preserve">0 </w:t>
      </w:r>
      <w:r>
        <w:rPr>
          <w:rFonts w:ascii="Times New Roman"/>
          <w:b w:val="false"/>
          <w:i w:val="false"/>
          <w:color w:val="000000"/>
          <w:sz w:val="28"/>
        </w:rPr>
        <w:t xml:space="preserve">  300-ден </w:t>
      </w:r>
      <w:r>
        <w:br/>
      </w:r>
      <w:r>
        <w:rPr>
          <w:rFonts w:ascii="Times New Roman"/>
          <w:b w:val="false"/>
          <w:i w:val="false"/>
          <w:color w:val="000000"/>
          <w:sz w:val="28"/>
        </w:rPr>
        <w:t xml:space="preserve">
Зертханалар                            65 </w:t>
      </w:r>
      <w:r>
        <w:rPr>
          <w:rFonts w:ascii="Times New Roman"/>
          <w:b w:val="false"/>
          <w:i w:val="false"/>
          <w:color w:val="000000"/>
          <w:vertAlign w:val="superscript"/>
        </w:rPr>
        <w:t xml:space="preserve">0 </w:t>
      </w:r>
      <w:r>
        <w:rPr>
          <w:rFonts w:ascii="Times New Roman"/>
          <w:b w:val="false"/>
          <w:i w:val="false"/>
          <w:color w:val="000000"/>
          <w:sz w:val="28"/>
        </w:rPr>
        <w:t xml:space="preserve">ке              65 </w:t>
      </w:r>
      <w:r>
        <w:rPr>
          <w:rFonts w:ascii="Times New Roman"/>
          <w:b w:val="false"/>
          <w:i w:val="false"/>
          <w:color w:val="000000"/>
          <w:vertAlign w:val="superscript"/>
        </w:rPr>
        <w:t xml:space="preserve">0 </w:t>
      </w:r>
      <w:r>
        <w:rPr>
          <w:rFonts w:ascii="Times New Roman"/>
          <w:b w:val="false"/>
          <w:i w:val="false"/>
          <w:color w:val="000000"/>
          <w:sz w:val="28"/>
        </w:rPr>
        <w:t xml:space="preserve">ке </w:t>
      </w:r>
      <w:r>
        <w:br/>
      </w:r>
      <w:r>
        <w:rPr>
          <w:rFonts w:ascii="Times New Roman"/>
          <w:b w:val="false"/>
          <w:i w:val="false"/>
          <w:color w:val="000000"/>
          <w:sz w:val="28"/>
        </w:rPr>
        <w:t xml:space="preserve">
                                       дейін 70%          дейін, </w:t>
      </w:r>
      <w:r>
        <w:br/>
      </w:r>
      <w:r>
        <w:rPr>
          <w:rFonts w:ascii="Times New Roman"/>
          <w:b w:val="false"/>
          <w:i w:val="false"/>
          <w:color w:val="000000"/>
          <w:sz w:val="28"/>
        </w:rPr>
        <w:t xml:space="preserve">
                                       аспай              340-25 </w:t>
      </w:r>
      <w:r>
        <w:rPr>
          <w:rFonts w:ascii="Times New Roman"/>
          <w:b w:val="false"/>
          <w:i w:val="false"/>
          <w:color w:val="000000"/>
          <w:vertAlign w:val="superscript"/>
        </w:rPr>
        <w:t xml:space="preserve">0 </w:t>
      </w:r>
      <w:r>
        <w:br/>
      </w:r>
      <w:r>
        <w:rPr>
          <w:rFonts w:ascii="Times New Roman"/>
          <w:b w:val="false"/>
          <w:i w:val="false"/>
          <w:color w:val="000000"/>
          <w:sz w:val="28"/>
        </w:rPr>
        <w:t xml:space="preserve">
                                                          75% ара. </w:t>
      </w:r>
      <w:r>
        <w:br/>
      </w:r>
      <w:r>
        <w:rPr>
          <w:rFonts w:ascii="Times New Roman"/>
          <w:b w:val="false"/>
          <w:i w:val="false"/>
          <w:color w:val="000000"/>
          <w:sz w:val="28"/>
        </w:rPr>
        <w:t xml:space="preserve">
                                                          лығынан </w:t>
      </w:r>
      <w:r>
        <w:br/>
      </w:r>
      <w:r>
        <w:rPr>
          <w:rFonts w:ascii="Times New Roman"/>
          <w:b w:val="false"/>
          <w:i w:val="false"/>
          <w:color w:val="000000"/>
          <w:sz w:val="28"/>
        </w:rPr>
        <w:t xml:space="preserve">
                                                          аспай </w:t>
      </w:r>
      <w:r>
        <w:br/>
      </w:r>
      <w:r>
        <w:rPr>
          <w:rFonts w:ascii="Times New Roman"/>
          <w:b w:val="false"/>
          <w:i w:val="false"/>
          <w:color w:val="000000"/>
          <w:sz w:val="28"/>
        </w:rPr>
        <w:t xml:space="preserve">
Техника есептегіш,          300-60 </w:t>
      </w:r>
      <w:r>
        <w:rPr>
          <w:rFonts w:ascii="Times New Roman"/>
          <w:b w:val="false"/>
          <w:i w:val="false"/>
          <w:color w:val="000000"/>
          <w:vertAlign w:val="superscript"/>
        </w:rPr>
        <w:t xml:space="preserve">0 </w:t>
      </w:r>
      <w:r>
        <w:rPr>
          <w:rFonts w:ascii="Times New Roman"/>
          <w:b w:val="false"/>
          <w:i w:val="false"/>
          <w:color w:val="000000"/>
          <w:sz w:val="28"/>
        </w:rPr>
        <w:t xml:space="preserve">    60-105 </w:t>
      </w:r>
      <w:r>
        <w:rPr>
          <w:rFonts w:ascii="Times New Roman"/>
          <w:b w:val="false"/>
          <w:i w:val="false"/>
          <w:color w:val="000000"/>
          <w:vertAlign w:val="superscript"/>
        </w:rPr>
        <w:t xml:space="preserve">0 </w:t>
      </w:r>
      <w:r>
        <w:rPr>
          <w:rFonts w:ascii="Times New Roman"/>
          <w:b w:val="false"/>
          <w:i w:val="false"/>
          <w:color w:val="000000"/>
          <w:sz w:val="28"/>
        </w:rPr>
        <w:t xml:space="preserve">    315-45 </w:t>
      </w:r>
      <w:r>
        <w:rPr>
          <w:rFonts w:ascii="Times New Roman"/>
          <w:b w:val="false"/>
          <w:i w:val="false"/>
          <w:color w:val="000000"/>
          <w:vertAlign w:val="superscript"/>
        </w:rPr>
        <w:t xml:space="preserve">0 </w:t>
      </w:r>
      <w:r>
        <w:rPr>
          <w:rFonts w:ascii="Times New Roman"/>
          <w:b w:val="false"/>
          <w:i w:val="false"/>
          <w:color w:val="000000"/>
          <w:sz w:val="28"/>
        </w:rPr>
        <w:t xml:space="preserve">  45-120 </w:t>
      </w:r>
      <w:r>
        <w:rPr>
          <w:rFonts w:ascii="Times New Roman"/>
          <w:b w:val="false"/>
          <w:i w:val="false"/>
          <w:color w:val="000000"/>
          <w:vertAlign w:val="superscript"/>
        </w:rPr>
        <w:t xml:space="preserve">0 </w:t>
      </w:r>
      <w:r>
        <w:br/>
      </w:r>
      <w:r>
        <w:rPr>
          <w:rFonts w:ascii="Times New Roman"/>
          <w:b w:val="false"/>
          <w:i w:val="false"/>
          <w:color w:val="000000"/>
          <w:sz w:val="28"/>
        </w:rPr>
        <w:t xml:space="preserve">
бейнелеу өнері, сызу                   және               және </w:t>
      </w:r>
      <w:r>
        <w:br/>
      </w:r>
      <w:r>
        <w:rPr>
          <w:rFonts w:ascii="Times New Roman"/>
          <w:b w:val="false"/>
          <w:i w:val="false"/>
          <w:color w:val="000000"/>
          <w:sz w:val="28"/>
        </w:rPr>
        <w:t xml:space="preserve">
сабақтарының кабинеттері               255-300 </w:t>
      </w:r>
      <w:r>
        <w:rPr>
          <w:rFonts w:ascii="Times New Roman"/>
          <w:b w:val="false"/>
          <w:i w:val="false"/>
          <w:color w:val="000000"/>
          <w:vertAlign w:val="superscript"/>
        </w:rPr>
        <w:t xml:space="preserve">0 </w:t>
      </w:r>
      <w:r>
        <w:rPr>
          <w:rFonts w:ascii="Times New Roman"/>
          <w:b w:val="false"/>
          <w:i w:val="false"/>
          <w:color w:val="000000"/>
          <w:sz w:val="28"/>
        </w:rPr>
        <w:t xml:space="preserve">           300-315 </w:t>
      </w:r>
      <w:r>
        <w:rPr>
          <w:rFonts w:ascii="Times New Roman"/>
          <w:b w:val="false"/>
          <w:i w:val="false"/>
          <w:color w:val="000000"/>
          <w:vertAlign w:val="superscript"/>
        </w:rPr>
        <w:t xml:space="preserve">0 </w:t>
      </w:r>
      <w:r>
        <w:br/>
      </w:r>
      <w:r>
        <w:rPr>
          <w:rFonts w:ascii="Times New Roman"/>
          <w:b w:val="false"/>
          <w:i w:val="false"/>
          <w:color w:val="000000"/>
          <w:sz w:val="28"/>
        </w:rPr>
        <w:t xml:space="preserve">
Биология зертханасы         150-210 </w:t>
      </w:r>
      <w:r>
        <w:rPr>
          <w:rFonts w:ascii="Times New Roman"/>
          <w:b w:val="false"/>
          <w:i w:val="false"/>
          <w:color w:val="000000"/>
          <w:vertAlign w:val="superscript"/>
        </w:rPr>
        <w:t xml:space="preserve">0 </w:t>
      </w:r>
      <w:r>
        <w:rPr>
          <w:rFonts w:ascii="Times New Roman"/>
          <w:b w:val="false"/>
          <w:i w:val="false"/>
          <w:color w:val="000000"/>
          <w:sz w:val="28"/>
        </w:rPr>
        <w:t xml:space="preserve">   90-150 </w:t>
      </w:r>
      <w:r>
        <w:rPr>
          <w:rFonts w:ascii="Times New Roman"/>
          <w:b w:val="false"/>
          <w:i w:val="false"/>
          <w:color w:val="000000"/>
          <w:vertAlign w:val="superscript"/>
        </w:rPr>
        <w:t xml:space="preserve">0 </w:t>
      </w:r>
      <w:r>
        <w:rPr>
          <w:rFonts w:ascii="Times New Roman"/>
          <w:b w:val="false"/>
          <w:i w:val="false"/>
          <w:color w:val="000000"/>
          <w:sz w:val="28"/>
        </w:rPr>
        <w:t xml:space="preserve">    150-    90-150 </w:t>
      </w:r>
      <w:r>
        <w:rPr>
          <w:rFonts w:ascii="Times New Roman"/>
          <w:b w:val="false"/>
          <w:i w:val="false"/>
          <w:color w:val="000000"/>
          <w:vertAlign w:val="superscript"/>
        </w:rPr>
        <w:t xml:space="preserve">0 </w:t>
      </w:r>
      <w:r>
        <w:br/>
      </w:r>
      <w:r>
        <w:rPr>
          <w:rFonts w:ascii="Times New Roman"/>
          <w:b w:val="false"/>
          <w:i w:val="false"/>
          <w:color w:val="000000"/>
          <w:sz w:val="28"/>
        </w:rPr>
        <w:t xml:space="preserve">
                                       және       210 </w:t>
      </w:r>
      <w:r>
        <w:rPr>
          <w:rFonts w:ascii="Times New Roman"/>
          <w:b w:val="false"/>
          <w:i w:val="false"/>
          <w:color w:val="000000"/>
          <w:vertAlign w:val="superscript"/>
        </w:rPr>
        <w:t xml:space="preserve">0 </w:t>
      </w:r>
      <w:r>
        <w:rPr>
          <w:rFonts w:ascii="Times New Roman"/>
          <w:b w:val="false"/>
          <w:i w:val="false"/>
          <w:color w:val="000000"/>
          <w:sz w:val="28"/>
        </w:rPr>
        <w:t xml:space="preserve">    және </w:t>
      </w:r>
      <w:r>
        <w:br/>
      </w:r>
      <w:r>
        <w:rPr>
          <w:rFonts w:ascii="Times New Roman"/>
          <w:b w:val="false"/>
          <w:i w:val="false"/>
          <w:color w:val="000000"/>
          <w:sz w:val="28"/>
        </w:rPr>
        <w:t xml:space="preserve">
                                       210-270 </w:t>
      </w:r>
      <w:r>
        <w:rPr>
          <w:rFonts w:ascii="Times New Roman"/>
          <w:b w:val="false"/>
          <w:i w:val="false"/>
          <w:color w:val="000000"/>
          <w:vertAlign w:val="superscript"/>
        </w:rPr>
        <w:t xml:space="preserve">0 </w:t>
      </w:r>
      <w:r>
        <w:rPr>
          <w:rFonts w:ascii="Times New Roman"/>
          <w:b w:val="false"/>
          <w:i w:val="false"/>
          <w:color w:val="000000"/>
          <w:sz w:val="28"/>
        </w:rPr>
        <w:t xml:space="preserve">           210-225 </w:t>
      </w:r>
      <w:r>
        <w:rPr>
          <w:rFonts w:ascii="Times New Roman"/>
          <w:b w:val="false"/>
          <w:i w:val="false"/>
          <w:color w:val="000000"/>
          <w:vertAlign w:val="superscript"/>
        </w:rPr>
        <w:t xml:space="preserve">0 </w:t>
      </w:r>
      <w:r>
        <w:br/>
      </w:r>
      <w:r>
        <w:rPr>
          <w:rFonts w:ascii="Times New Roman"/>
          <w:b w:val="false"/>
          <w:i w:val="false"/>
          <w:color w:val="000000"/>
          <w:sz w:val="28"/>
        </w:rPr>
        <w:t xml:space="preserve">
___________________________________________________________________ </w:t>
      </w:r>
    </w:p>
    <w:bookmarkStart w:name="z153" w:id="153"/>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оларды ұстауға  </w:t>
      </w:r>
      <w:r>
        <w:br/>
      </w:r>
      <w:r>
        <w:rPr>
          <w:rFonts w:ascii="Times New Roman"/>
          <w:b w:val="false"/>
          <w:i w:val="false"/>
          <w:color w:val="000000"/>
          <w:sz w:val="28"/>
        </w:rPr>
        <w:t xml:space="preserve">
және оқыту жағдайларына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w:t>
      </w:r>
      <w:r>
        <w:br/>
      </w:r>
      <w:r>
        <w:rPr>
          <w:rFonts w:ascii="Times New Roman"/>
          <w:b w:val="false"/>
          <w:i w:val="false"/>
          <w:color w:val="000000"/>
          <w:sz w:val="28"/>
        </w:rPr>
        <w:t xml:space="preserve">
мен нормаларына 6-қосымша   </w:t>
      </w:r>
    </w:p>
    <w:bookmarkEnd w:id="153"/>
    <w:p>
      <w:pPr>
        <w:spacing w:after="0"/>
        <w:ind w:left="0"/>
        <w:jc w:val="left"/>
      </w:pPr>
      <w:r>
        <w:rPr>
          <w:rFonts w:ascii="Times New Roman"/>
          <w:b/>
          <w:i w:val="false"/>
          <w:color w:val="000000"/>
        </w:rPr>
        <w:t xml:space="preserve"> Жалпы білім беретін мектептердегі </w:t>
      </w:r>
      <w:r>
        <w:br/>
      </w:r>
      <w:r>
        <w:rPr>
          <w:rFonts w:ascii="Times New Roman"/>
          <w:b/>
          <w:i w:val="false"/>
          <w:color w:val="000000"/>
        </w:rPr>
        <w:t xml:space="preserve">
оқу жүктемесінің нормалары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Сынып                     |Мектеп|1 |2 |3 |4 |5 |6 |7 |8 |9 |10 |11 </w:t>
      </w:r>
      <w:r>
        <w:br/>
      </w:r>
      <w:r>
        <w:rPr>
          <w:rFonts w:ascii="Times New Roman"/>
          <w:b w:val="false"/>
          <w:i w:val="false"/>
          <w:color w:val="000000"/>
          <w:sz w:val="28"/>
        </w:rPr>
        <w:t xml:space="preserve">
__________________________|алдын.|  |  |  |  |  |  |  |____________ </w:t>
      </w:r>
      <w:r>
        <w:br/>
      </w:r>
      <w:r>
        <w:rPr>
          <w:rFonts w:ascii="Times New Roman"/>
          <w:b w:val="false"/>
          <w:i w:val="false"/>
          <w:color w:val="000000"/>
          <w:sz w:val="28"/>
        </w:rPr>
        <w:t xml:space="preserve">
Жүктеме сағатпен, аптасына|дағы  |  |  |  |  |  |  |  |  |  |   | </w:t>
      </w:r>
      <w:r>
        <w:br/>
      </w:r>
      <w:r>
        <w:rPr>
          <w:rFonts w:ascii="Times New Roman"/>
          <w:b w:val="false"/>
          <w:i w:val="false"/>
          <w:color w:val="000000"/>
          <w:sz w:val="28"/>
        </w:rPr>
        <w:t xml:space="preserve">
                          |сынып |  |  |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Инвариантты оқу жүктемесі  20,5   22 23 26 26 28 28 29 31 33  33 22 </w:t>
      </w:r>
      <w:r>
        <w:br/>
      </w:r>
      <w:r>
        <w:rPr>
          <w:rFonts w:ascii="Times New Roman"/>
          <w:b w:val="false"/>
          <w:i w:val="false"/>
          <w:color w:val="000000"/>
          <w:sz w:val="28"/>
        </w:rPr>
        <w:t xml:space="preserve">
Сабақтар, қосымша, таңдау </w:t>
      </w:r>
      <w:r>
        <w:br/>
      </w:r>
      <w:r>
        <w:rPr>
          <w:rFonts w:ascii="Times New Roman"/>
          <w:b w:val="false"/>
          <w:i w:val="false"/>
          <w:color w:val="000000"/>
          <w:sz w:val="28"/>
        </w:rPr>
        <w:t xml:space="preserve">
бойынша курстар (жоғарғы </w:t>
      </w:r>
      <w:r>
        <w:br/>
      </w:r>
      <w:r>
        <w:rPr>
          <w:rFonts w:ascii="Times New Roman"/>
          <w:b w:val="false"/>
          <w:i w:val="false"/>
          <w:color w:val="000000"/>
          <w:sz w:val="28"/>
        </w:rPr>
        <w:t xml:space="preserve">
сыныптарда - негізгі </w:t>
      </w:r>
      <w:r>
        <w:br/>
      </w:r>
      <w:r>
        <w:rPr>
          <w:rFonts w:ascii="Times New Roman"/>
          <w:b w:val="false"/>
          <w:i w:val="false"/>
          <w:color w:val="000000"/>
          <w:sz w:val="28"/>
        </w:rPr>
        <w:t xml:space="preserve">
сабақтар, қолданбалы </w:t>
      </w:r>
      <w:r>
        <w:br/>
      </w:r>
      <w:r>
        <w:rPr>
          <w:rFonts w:ascii="Times New Roman"/>
          <w:b w:val="false"/>
          <w:i w:val="false"/>
          <w:color w:val="000000"/>
          <w:sz w:val="28"/>
        </w:rPr>
        <w:t xml:space="preserve">
курстар)                   1,5     -  1  1  1  3  3  3  3  3  14 14 </w:t>
      </w:r>
      <w:r>
        <w:br/>
      </w:r>
      <w:r>
        <w:rPr>
          <w:rFonts w:ascii="Times New Roman"/>
          <w:b w:val="false"/>
          <w:i w:val="false"/>
          <w:color w:val="000000"/>
          <w:sz w:val="28"/>
        </w:rPr>
        <w:t xml:space="preserve">
Жеке және топтық кеңес </w:t>
      </w:r>
      <w:r>
        <w:br/>
      </w:r>
      <w:r>
        <w:rPr>
          <w:rFonts w:ascii="Times New Roman"/>
          <w:b w:val="false"/>
          <w:i w:val="false"/>
          <w:color w:val="000000"/>
          <w:sz w:val="28"/>
        </w:rPr>
        <w:t xml:space="preserve">
беру, белсенді-қозғалыс </w:t>
      </w:r>
      <w:r>
        <w:br/>
      </w:r>
      <w:r>
        <w:rPr>
          <w:rFonts w:ascii="Times New Roman"/>
          <w:b w:val="false"/>
          <w:i w:val="false"/>
          <w:color w:val="000000"/>
          <w:sz w:val="28"/>
        </w:rPr>
        <w:t xml:space="preserve">
жүргізу арқылы өткізетін </w:t>
      </w:r>
      <w:r>
        <w:br/>
      </w:r>
      <w:r>
        <w:rPr>
          <w:rFonts w:ascii="Times New Roman"/>
          <w:b w:val="false"/>
          <w:i w:val="false"/>
          <w:color w:val="000000"/>
          <w:sz w:val="28"/>
        </w:rPr>
        <w:t xml:space="preserve">
сабақтар                    -      2  1  2  2  2  2  2  2  2   3  3 </w:t>
      </w:r>
      <w:r>
        <w:br/>
      </w:r>
      <w:r>
        <w:rPr>
          <w:rFonts w:ascii="Times New Roman"/>
          <w:b w:val="false"/>
          <w:i w:val="false"/>
          <w:color w:val="000000"/>
          <w:sz w:val="28"/>
        </w:rPr>
        <w:t xml:space="preserve">
Жоғарғы деңгейдегі </w:t>
      </w:r>
      <w:r>
        <w:br/>
      </w:r>
      <w:r>
        <w:rPr>
          <w:rFonts w:ascii="Times New Roman"/>
          <w:b w:val="false"/>
          <w:i w:val="false"/>
          <w:color w:val="000000"/>
          <w:sz w:val="28"/>
        </w:rPr>
        <w:t xml:space="preserve">
оқу жүктемесі               22    24 25 29 29 33 33 34 36 38  39 39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Сыныптар  |             Көру ұзақтылығы (минут есебінде)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  Диафильмдер,   |  Кинофильмдер  |  Телехабарлар </w:t>
      </w:r>
      <w:r>
        <w:br/>
      </w:r>
      <w:r>
        <w:rPr>
          <w:rFonts w:ascii="Times New Roman"/>
          <w:b w:val="false"/>
          <w:i w:val="false"/>
          <w:color w:val="000000"/>
          <w:sz w:val="28"/>
        </w:rPr>
        <w:t xml:space="preserve">
            |  диопозитивтер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7-15              15-20             15 </w:t>
      </w:r>
      <w:r>
        <w:br/>
      </w:r>
      <w:r>
        <w:rPr>
          <w:rFonts w:ascii="Times New Roman"/>
          <w:b w:val="false"/>
          <w:i w:val="false"/>
          <w:color w:val="000000"/>
          <w:sz w:val="28"/>
        </w:rPr>
        <w:t xml:space="preserve">
   3-4           15-20              15-20             20 </w:t>
      </w:r>
      <w:r>
        <w:br/>
      </w:r>
      <w:r>
        <w:rPr>
          <w:rFonts w:ascii="Times New Roman"/>
          <w:b w:val="false"/>
          <w:i w:val="false"/>
          <w:color w:val="000000"/>
          <w:sz w:val="28"/>
        </w:rPr>
        <w:t xml:space="preserve">
   5-7           20-25              20-25            20-25 </w:t>
      </w:r>
      <w:r>
        <w:br/>
      </w:r>
      <w:r>
        <w:rPr>
          <w:rFonts w:ascii="Times New Roman"/>
          <w:b w:val="false"/>
          <w:i w:val="false"/>
          <w:color w:val="000000"/>
          <w:sz w:val="28"/>
        </w:rPr>
        <w:t xml:space="preserve">
___________________________________________________________________ </w:t>
      </w:r>
    </w:p>
    <w:bookmarkStart w:name="z154" w:id="154"/>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оларды ұстауға  </w:t>
      </w:r>
      <w:r>
        <w:br/>
      </w:r>
      <w:r>
        <w:rPr>
          <w:rFonts w:ascii="Times New Roman"/>
          <w:b w:val="false"/>
          <w:i w:val="false"/>
          <w:color w:val="000000"/>
          <w:sz w:val="28"/>
        </w:rPr>
        <w:t xml:space="preserve">
және оқыту жағдайларына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w:t>
      </w:r>
      <w:r>
        <w:br/>
      </w:r>
      <w:r>
        <w:rPr>
          <w:rFonts w:ascii="Times New Roman"/>
          <w:b w:val="false"/>
          <w:i w:val="false"/>
          <w:color w:val="000000"/>
          <w:sz w:val="28"/>
        </w:rPr>
        <w:t xml:space="preserve">
мен нормаларына 7-қосымша   </w:t>
      </w:r>
    </w:p>
    <w:bookmarkEnd w:id="154"/>
    <w:p>
      <w:pPr>
        <w:spacing w:after="0"/>
        <w:ind w:left="0"/>
        <w:jc w:val="left"/>
      </w:pPr>
      <w:r>
        <w:rPr>
          <w:rFonts w:ascii="Times New Roman"/>
          <w:b/>
          <w:i w:val="false"/>
          <w:color w:val="000000"/>
        </w:rPr>
        <w:t xml:space="preserve"> Мектепке дейінгі сыныптар мен кіші-орталықтарға </w:t>
      </w:r>
      <w:r>
        <w:br/>
      </w:r>
      <w:r>
        <w:rPr>
          <w:rFonts w:ascii="Times New Roman"/>
          <w:b/>
          <w:i w:val="false"/>
          <w:color w:val="000000"/>
        </w:rPr>
        <w:t xml:space="preserve">
арналған күн тәртібі </w:t>
      </w:r>
    </w:p>
    <w:p>
      <w:pPr>
        <w:spacing w:after="0"/>
        <w:ind w:left="0"/>
        <w:jc w:val="both"/>
      </w:pPr>
      <w:r>
        <w:rPr>
          <w:rFonts w:ascii="Times New Roman"/>
          <w:b w:val="false"/>
          <w:i w:val="false"/>
          <w:color w:val="000000"/>
          <w:sz w:val="28"/>
        </w:rPr>
        <w:t xml:space="preserve">Күннің І-жартысы </w:t>
      </w:r>
      <w:r>
        <w:br/>
      </w:r>
      <w:r>
        <w:rPr>
          <w:rFonts w:ascii="Times New Roman"/>
          <w:b w:val="false"/>
          <w:i w:val="false"/>
          <w:color w:val="000000"/>
          <w:sz w:val="28"/>
        </w:rPr>
        <w:t xml:space="preserve">
3-5 жастағылар үшін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Күн тәртібі                               | Ұзақтылығы, сағат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Қабылдау                                         8.30-9.00 </w:t>
      </w:r>
      <w:r>
        <w:br/>
      </w:r>
      <w:r>
        <w:rPr>
          <w:rFonts w:ascii="Times New Roman"/>
          <w:b w:val="false"/>
          <w:i w:val="false"/>
          <w:color w:val="000000"/>
          <w:sz w:val="28"/>
        </w:rPr>
        <w:t xml:space="preserve">
Таңертеңгі жаттығу                               9.00-9.15 </w:t>
      </w:r>
      <w:r>
        <w:br/>
      </w:r>
      <w:r>
        <w:rPr>
          <w:rFonts w:ascii="Times New Roman"/>
          <w:b w:val="false"/>
          <w:i w:val="false"/>
          <w:color w:val="000000"/>
          <w:sz w:val="28"/>
        </w:rPr>
        <w:t xml:space="preserve">
Сабақтар: </w:t>
      </w:r>
      <w:r>
        <w:br/>
      </w:r>
      <w:r>
        <w:rPr>
          <w:rFonts w:ascii="Times New Roman"/>
          <w:b w:val="false"/>
          <w:i w:val="false"/>
          <w:color w:val="000000"/>
          <w:sz w:val="28"/>
        </w:rPr>
        <w:t xml:space="preserve">
І                                                9.15-9.30 </w:t>
      </w:r>
      <w:r>
        <w:br/>
      </w:r>
      <w:r>
        <w:rPr>
          <w:rFonts w:ascii="Times New Roman"/>
          <w:b w:val="false"/>
          <w:i w:val="false"/>
          <w:color w:val="000000"/>
          <w:sz w:val="28"/>
        </w:rPr>
        <w:t xml:space="preserve">
ІІ                                               9.40-10.00 </w:t>
      </w:r>
      <w:r>
        <w:br/>
      </w:r>
      <w:r>
        <w:rPr>
          <w:rFonts w:ascii="Times New Roman"/>
          <w:b w:val="false"/>
          <w:i w:val="false"/>
          <w:color w:val="000000"/>
          <w:sz w:val="28"/>
        </w:rPr>
        <w:t xml:space="preserve">
Өз бетімен, балалармен жекелей түрде жұмыс </w:t>
      </w:r>
      <w:r>
        <w:br/>
      </w:r>
      <w:r>
        <w:rPr>
          <w:rFonts w:ascii="Times New Roman"/>
          <w:b w:val="false"/>
          <w:i w:val="false"/>
          <w:color w:val="000000"/>
          <w:sz w:val="28"/>
        </w:rPr>
        <w:t xml:space="preserve">
атқару                                           10.00-11.00 </w:t>
      </w:r>
      <w:r>
        <w:br/>
      </w:r>
      <w:r>
        <w:rPr>
          <w:rFonts w:ascii="Times New Roman"/>
          <w:b w:val="false"/>
          <w:i w:val="false"/>
          <w:color w:val="000000"/>
          <w:sz w:val="28"/>
        </w:rPr>
        <w:t xml:space="preserve">
Серуендеу, үйге қайту                            11.00-12.00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Күннің ІІ-жартысы </w:t>
      </w:r>
      <w:r>
        <w:br/>
      </w:r>
      <w:r>
        <w:rPr>
          <w:rFonts w:ascii="Times New Roman"/>
          <w:b w:val="false"/>
          <w:i w:val="false"/>
          <w:color w:val="000000"/>
          <w:sz w:val="28"/>
        </w:rPr>
        <w:t xml:space="preserve">
3-5 жастағылар үшін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Күн тәртібі                       | Ұзақтылығы, сағат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Қабылдау                                         15.00-15.30 </w:t>
      </w:r>
      <w:r>
        <w:br/>
      </w:r>
      <w:r>
        <w:rPr>
          <w:rFonts w:ascii="Times New Roman"/>
          <w:b w:val="false"/>
          <w:i w:val="false"/>
          <w:color w:val="000000"/>
          <w:sz w:val="28"/>
        </w:rPr>
        <w:t xml:space="preserve">
Сабақтар: </w:t>
      </w:r>
      <w:r>
        <w:br/>
      </w:r>
      <w:r>
        <w:rPr>
          <w:rFonts w:ascii="Times New Roman"/>
          <w:b w:val="false"/>
          <w:i w:val="false"/>
          <w:color w:val="000000"/>
          <w:sz w:val="28"/>
        </w:rPr>
        <w:t xml:space="preserve">
І                                                15.30-16.00 </w:t>
      </w:r>
      <w:r>
        <w:br/>
      </w:r>
      <w:r>
        <w:rPr>
          <w:rFonts w:ascii="Times New Roman"/>
          <w:b w:val="false"/>
          <w:i w:val="false"/>
          <w:color w:val="000000"/>
          <w:sz w:val="28"/>
        </w:rPr>
        <w:t xml:space="preserve">
II                                               16.10-16.40 </w:t>
      </w:r>
      <w:r>
        <w:br/>
      </w:r>
      <w:r>
        <w:rPr>
          <w:rFonts w:ascii="Times New Roman"/>
          <w:b w:val="false"/>
          <w:i w:val="false"/>
          <w:color w:val="000000"/>
          <w:sz w:val="28"/>
        </w:rPr>
        <w:t xml:space="preserve">
III                                              16.50-17.20 </w:t>
      </w:r>
      <w:r>
        <w:br/>
      </w:r>
      <w:r>
        <w:rPr>
          <w:rFonts w:ascii="Times New Roman"/>
          <w:b w:val="false"/>
          <w:i w:val="false"/>
          <w:color w:val="000000"/>
          <w:sz w:val="28"/>
        </w:rPr>
        <w:t xml:space="preserve">
___________________________________________________________________ </w:t>
      </w:r>
    </w:p>
    <w:bookmarkStart w:name="z155" w:id="155"/>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оларды ұстауға  </w:t>
      </w:r>
      <w:r>
        <w:br/>
      </w:r>
      <w:r>
        <w:rPr>
          <w:rFonts w:ascii="Times New Roman"/>
          <w:b w:val="false"/>
          <w:i w:val="false"/>
          <w:color w:val="000000"/>
          <w:sz w:val="28"/>
        </w:rPr>
        <w:t xml:space="preserve">
және оқыту жағдайларына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w:t>
      </w:r>
      <w:r>
        <w:br/>
      </w:r>
      <w:r>
        <w:rPr>
          <w:rFonts w:ascii="Times New Roman"/>
          <w:b w:val="false"/>
          <w:i w:val="false"/>
          <w:color w:val="000000"/>
          <w:sz w:val="28"/>
        </w:rPr>
        <w:t xml:space="preserve">
мен нормаларына 8-қосымша   </w:t>
      </w:r>
    </w:p>
    <w:bookmarkEnd w:id="155"/>
    <w:p>
      <w:pPr>
        <w:spacing w:after="0"/>
        <w:ind w:left="0"/>
        <w:jc w:val="both"/>
      </w:pPr>
      <w:r>
        <w:rPr>
          <w:rFonts w:ascii="Times New Roman"/>
          <w:b w:val="false"/>
          <w:i w:val="false"/>
          <w:color w:val="000000"/>
          <w:sz w:val="28"/>
        </w:rPr>
        <w:t xml:space="preserve">1.  Жазу үстелі                                       1-2 дана. </w:t>
      </w:r>
      <w:r>
        <w:br/>
      </w:r>
      <w:r>
        <w:rPr>
          <w:rFonts w:ascii="Times New Roman"/>
          <w:b w:val="false"/>
          <w:i w:val="false"/>
          <w:color w:val="000000"/>
          <w:sz w:val="28"/>
        </w:rPr>
        <w:t xml:space="preserve">
2.  Орындықтар                                        4-6 дана. </w:t>
      </w:r>
      <w:r>
        <w:br/>
      </w:r>
      <w:r>
        <w:rPr>
          <w:rFonts w:ascii="Times New Roman"/>
          <w:b w:val="false"/>
          <w:i w:val="false"/>
          <w:color w:val="000000"/>
          <w:sz w:val="28"/>
        </w:rPr>
        <w:t xml:space="preserve">
3.  Шымылдық                                          1 дана. </w:t>
      </w:r>
      <w:r>
        <w:br/>
      </w:r>
      <w:r>
        <w:rPr>
          <w:rFonts w:ascii="Times New Roman"/>
          <w:b w:val="false"/>
          <w:i w:val="false"/>
          <w:color w:val="000000"/>
          <w:sz w:val="28"/>
        </w:rPr>
        <w:t xml:space="preserve">
4.  Емдік төсек                                       1 дана. </w:t>
      </w:r>
      <w:r>
        <w:br/>
      </w:r>
      <w:r>
        <w:rPr>
          <w:rFonts w:ascii="Times New Roman"/>
          <w:b w:val="false"/>
          <w:i w:val="false"/>
          <w:color w:val="000000"/>
          <w:sz w:val="28"/>
        </w:rPr>
        <w:t xml:space="preserve">
5.  Кеңселік шкаф                                     1-2 дана. </w:t>
      </w:r>
      <w:r>
        <w:br/>
      </w:r>
      <w:r>
        <w:rPr>
          <w:rFonts w:ascii="Times New Roman"/>
          <w:b w:val="false"/>
          <w:i w:val="false"/>
          <w:color w:val="000000"/>
          <w:sz w:val="28"/>
        </w:rPr>
        <w:t xml:space="preserve">
6.  Дәрі-дәрмек шкафы                                 1 дана. </w:t>
      </w:r>
      <w:r>
        <w:br/>
      </w:r>
      <w:r>
        <w:rPr>
          <w:rFonts w:ascii="Times New Roman"/>
          <w:b w:val="false"/>
          <w:i w:val="false"/>
          <w:color w:val="000000"/>
          <w:sz w:val="28"/>
        </w:rPr>
        <w:t xml:space="preserve">
7.  Үсті шыныдан жасалған медициналық үстел: </w:t>
      </w:r>
      <w:r>
        <w:br/>
      </w:r>
      <w:r>
        <w:rPr>
          <w:rFonts w:ascii="Times New Roman"/>
          <w:b w:val="false"/>
          <w:i w:val="false"/>
          <w:color w:val="000000"/>
          <w:sz w:val="28"/>
        </w:rPr>
        <w:t xml:space="preserve">
1)  егуге арналған құралдарға                         1 дана; </w:t>
      </w:r>
      <w:r>
        <w:br/>
      </w:r>
      <w:r>
        <w:rPr>
          <w:rFonts w:ascii="Times New Roman"/>
          <w:b w:val="false"/>
          <w:i w:val="false"/>
          <w:color w:val="000000"/>
          <w:sz w:val="28"/>
        </w:rPr>
        <w:t xml:space="preserve">
2)  жедел жәрдем көрсетуге арналған құралдар үшін     1 дана. </w:t>
      </w:r>
      <w:r>
        <w:br/>
      </w:r>
      <w:r>
        <w:rPr>
          <w:rFonts w:ascii="Times New Roman"/>
          <w:b w:val="false"/>
          <w:i w:val="false"/>
          <w:color w:val="000000"/>
          <w:sz w:val="28"/>
        </w:rPr>
        <w:t xml:space="preserve">
8.  Вакциналар мен дәрі-дәрмектерге арналған </w:t>
      </w:r>
      <w:r>
        <w:br/>
      </w:r>
      <w:r>
        <w:rPr>
          <w:rFonts w:ascii="Times New Roman"/>
          <w:b w:val="false"/>
          <w:i w:val="false"/>
          <w:color w:val="000000"/>
          <w:sz w:val="28"/>
        </w:rPr>
        <w:t xml:space="preserve">
    тоңазытқыш                                        1 дана. </w:t>
      </w:r>
      <w:r>
        <w:br/>
      </w:r>
      <w:r>
        <w:rPr>
          <w:rFonts w:ascii="Times New Roman"/>
          <w:b w:val="false"/>
          <w:i w:val="false"/>
          <w:color w:val="000000"/>
          <w:sz w:val="28"/>
        </w:rPr>
        <w:t xml:space="preserve">
9.  Қол жуғыш                                         1 дана. </w:t>
      </w:r>
      <w:r>
        <w:br/>
      </w:r>
      <w:r>
        <w:rPr>
          <w:rFonts w:ascii="Times New Roman"/>
          <w:b w:val="false"/>
          <w:i w:val="false"/>
          <w:color w:val="000000"/>
          <w:sz w:val="28"/>
        </w:rPr>
        <w:t xml:space="preserve">
10. Қақпағын аяқпен ашатын шелек                      1 дана. </w:t>
      </w:r>
      <w:r>
        <w:br/>
      </w:r>
      <w:r>
        <w:rPr>
          <w:rFonts w:ascii="Times New Roman"/>
          <w:b w:val="false"/>
          <w:i w:val="false"/>
          <w:color w:val="000000"/>
          <w:sz w:val="28"/>
        </w:rPr>
        <w:t xml:space="preserve">
11. Медициналық таразы                                1 дана. </w:t>
      </w:r>
      <w:r>
        <w:br/>
      </w:r>
      <w:r>
        <w:rPr>
          <w:rFonts w:ascii="Times New Roman"/>
          <w:b w:val="false"/>
          <w:i w:val="false"/>
          <w:color w:val="000000"/>
          <w:sz w:val="28"/>
        </w:rPr>
        <w:t xml:space="preserve">
12. Бой өлшегіш                                       1 дана. </w:t>
      </w:r>
      <w:r>
        <w:br/>
      </w:r>
      <w:r>
        <w:rPr>
          <w:rFonts w:ascii="Times New Roman"/>
          <w:b w:val="false"/>
          <w:i w:val="false"/>
          <w:color w:val="000000"/>
          <w:sz w:val="28"/>
        </w:rPr>
        <w:t xml:space="preserve">
13. Спирометр                                         1 дана. </w:t>
      </w:r>
      <w:r>
        <w:br/>
      </w:r>
      <w:r>
        <w:rPr>
          <w:rFonts w:ascii="Times New Roman"/>
          <w:b w:val="false"/>
          <w:i w:val="false"/>
          <w:color w:val="000000"/>
          <w:sz w:val="28"/>
        </w:rPr>
        <w:t xml:space="preserve">
14. Қол күшін өлшейтін динамометр                     1 дана. </w:t>
      </w:r>
      <w:r>
        <w:br/>
      </w:r>
      <w:r>
        <w:rPr>
          <w:rFonts w:ascii="Times New Roman"/>
          <w:b w:val="false"/>
          <w:i w:val="false"/>
          <w:color w:val="000000"/>
          <w:sz w:val="28"/>
        </w:rPr>
        <w:t xml:space="preserve">
15. Үстел шамы                                        1 дана. </w:t>
      </w:r>
      <w:r>
        <w:br/>
      </w:r>
      <w:r>
        <w:rPr>
          <w:rFonts w:ascii="Times New Roman"/>
          <w:b w:val="false"/>
          <w:i w:val="false"/>
          <w:color w:val="000000"/>
          <w:sz w:val="28"/>
        </w:rPr>
        <w:t xml:space="preserve">
16. Тонометр                                          1 дана. </w:t>
      </w:r>
      <w:r>
        <w:br/>
      </w:r>
      <w:r>
        <w:rPr>
          <w:rFonts w:ascii="Times New Roman"/>
          <w:b w:val="false"/>
          <w:i w:val="false"/>
          <w:color w:val="000000"/>
          <w:sz w:val="28"/>
        </w:rPr>
        <w:t xml:space="preserve">
17. Фонендоскоп                                       2 дана. </w:t>
      </w:r>
      <w:r>
        <w:br/>
      </w:r>
      <w:r>
        <w:rPr>
          <w:rFonts w:ascii="Times New Roman"/>
          <w:b w:val="false"/>
          <w:i w:val="false"/>
          <w:color w:val="000000"/>
          <w:sz w:val="28"/>
        </w:rPr>
        <w:t xml:space="preserve">
18. Кішкене бикс                                      1 дана. </w:t>
      </w:r>
      <w:r>
        <w:br/>
      </w:r>
      <w:r>
        <w:rPr>
          <w:rFonts w:ascii="Times New Roman"/>
          <w:b w:val="false"/>
          <w:i w:val="false"/>
          <w:color w:val="000000"/>
          <w:sz w:val="28"/>
        </w:rPr>
        <w:t xml:space="preserve">
19. Үлкен бикс                                        1 дана. </w:t>
      </w:r>
      <w:r>
        <w:br/>
      </w:r>
      <w:r>
        <w:rPr>
          <w:rFonts w:ascii="Times New Roman"/>
          <w:b w:val="false"/>
          <w:i w:val="false"/>
          <w:color w:val="000000"/>
          <w:sz w:val="28"/>
        </w:rPr>
        <w:t xml:space="preserve">
20. Резеңке бунама                                    4-6 дана. </w:t>
      </w:r>
      <w:r>
        <w:br/>
      </w:r>
      <w:r>
        <w:rPr>
          <w:rFonts w:ascii="Times New Roman"/>
          <w:b w:val="false"/>
          <w:i w:val="false"/>
          <w:color w:val="000000"/>
          <w:sz w:val="28"/>
        </w:rPr>
        <w:t xml:space="preserve">
21. Бір рет пайдаланылатын піспектер, инесімен: </w:t>
      </w:r>
      <w:r>
        <w:br/>
      </w:r>
      <w:r>
        <w:rPr>
          <w:rFonts w:ascii="Times New Roman"/>
          <w:b w:val="false"/>
          <w:i w:val="false"/>
          <w:color w:val="000000"/>
          <w:sz w:val="28"/>
        </w:rPr>
        <w:t xml:space="preserve">
1)  2,0                                               10 дана; </w:t>
      </w:r>
      <w:r>
        <w:br/>
      </w:r>
      <w:r>
        <w:rPr>
          <w:rFonts w:ascii="Times New Roman"/>
          <w:b w:val="false"/>
          <w:i w:val="false"/>
          <w:color w:val="000000"/>
          <w:sz w:val="28"/>
        </w:rPr>
        <w:t xml:space="preserve">
2)  5,0                                               10 дана; </w:t>
      </w:r>
      <w:r>
        <w:br/>
      </w:r>
      <w:r>
        <w:rPr>
          <w:rFonts w:ascii="Times New Roman"/>
          <w:b w:val="false"/>
          <w:i w:val="false"/>
          <w:color w:val="000000"/>
          <w:sz w:val="28"/>
        </w:rPr>
        <w:t xml:space="preserve">
3)  10                                                5 дана. </w:t>
      </w:r>
      <w:r>
        <w:br/>
      </w:r>
      <w:r>
        <w:rPr>
          <w:rFonts w:ascii="Times New Roman"/>
          <w:b w:val="false"/>
          <w:i w:val="false"/>
          <w:color w:val="000000"/>
          <w:sz w:val="28"/>
        </w:rPr>
        <w:t xml:space="preserve">
22. Қысқыш                                            1 дана. </w:t>
      </w:r>
      <w:r>
        <w:br/>
      </w:r>
      <w:r>
        <w:rPr>
          <w:rFonts w:ascii="Times New Roman"/>
          <w:b w:val="false"/>
          <w:i w:val="false"/>
          <w:color w:val="000000"/>
          <w:sz w:val="28"/>
        </w:rPr>
        <w:t xml:space="preserve">
23. Медициналық термометр                             50 дана. </w:t>
      </w:r>
      <w:r>
        <w:br/>
      </w:r>
      <w:r>
        <w:rPr>
          <w:rFonts w:ascii="Times New Roman"/>
          <w:b w:val="false"/>
          <w:i w:val="false"/>
          <w:color w:val="000000"/>
          <w:sz w:val="28"/>
        </w:rPr>
        <w:t xml:space="preserve">
24. Қайшы                                             2 дана. </w:t>
      </w:r>
      <w:r>
        <w:br/>
      </w:r>
      <w:r>
        <w:rPr>
          <w:rFonts w:ascii="Times New Roman"/>
          <w:b w:val="false"/>
          <w:i w:val="false"/>
          <w:color w:val="000000"/>
          <w:sz w:val="28"/>
        </w:rPr>
        <w:t xml:space="preserve">
25. Резеңке жылытқыш                                  1-2 дана. </w:t>
      </w:r>
      <w:r>
        <w:br/>
      </w:r>
      <w:r>
        <w:rPr>
          <w:rFonts w:ascii="Times New Roman"/>
          <w:b w:val="false"/>
          <w:i w:val="false"/>
          <w:color w:val="000000"/>
          <w:sz w:val="28"/>
        </w:rPr>
        <w:t xml:space="preserve">
26. Мұз салатын резеңке қапшық                        1-2 дана. </w:t>
      </w:r>
      <w:r>
        <w:br/>
      </w:r>
      <w:r>
        <w:rPr>
          <w:rFonts w:ascii="Times New Roman"/>
          <w:b w:val="false"/>
          <w:i w:val="false"/>
          <w:color w:val="000000"/>
          <w:sz w:val="28"/>
        </w:rPr>
        <w:t xml:space="preserve">
27. Бүйрек тәрізді астауша                            5 дана. </w:t>
      </w:r>
      <w:r>
        <w:br/>
      </w:r>
      <w:r>
        <w:rPr>
          <w:rFonts w:ascii="Times New Roman"/>
          <w:b w:val="false"/>
          <w:i w:val="false"/>
          <w:color w:val="000000"/>
          <w:sz w:val="28"/>
        </w:rPr>
        <w:t xml:space="preserve">
28. Металл қалақша                                    40 дана. </w:t>
      </w:r>
      <w:r>
        <w:br/>
      </w:r>
      <w:r>
        <w:rPr>
          <w:rFonts w:ascii="Times New Roman"/>
          <w:b w:val="false"/>
          <w:i w:val="false"/>
          <w:color w:val="000000"/>
          <w:sz w:val="28"/>
        </w:rPr>
        <w:t xml:space="preserve">
29. Шиналар (Крамер, Дитерихс, пластмассадан </w:t>
      </w:r>
      <w:r>
        <w:br/>
      </w:r>
      <w:r>
        <w:rPr>
          <w:rFonts w:ascii="Times New Roman"/>
          <w:b w:val="false"/>
          <w:i w:val="false"/>
          <w:color w:val="000000"/>
          <w:sz w:val="28"/>
        </w:rPr>
        <w:t xml:space="preserve">
    жасалған, қолға арналған)                         5 дана. </w:t>
      </w:r>
    </w:p>
    <w:p>
      <w:pPr>
        <w:spacing w:after="0"/>
        <w:ind w:left="0"/>
        <w:jc w:val="both"/>
      </w:pPr>
      <w:r>
        <w:rPr>
          <w:rFonts w:ascii="Times New Roman"/>
          <w:b w:val="false"/>
          <w:i w:val="false"/>
          <w:color w:val="000000"/>
          <w:sz w:val="28"/>
        </w:rPr>
        <w:t xml:space="preserve">30. Тубусты кварц                                     1 дана. </w:t>
      </w:r>
      <w:r>
        <w:br/>
      </w:r>
      <w:r>
        <w:rPr>
          <w:rFonts w:ascii="Times New Roman"/>
          <w:b w:val="false"/>
          <w:i w:val="false"/>
          <w:color w:val="000000"/>
          <w:sz w:val="28"/>
        </w:rPr>
        <w:t xml:space="preserve">
31. Кілемше                                           1 дана. </w:t>
      </w:r>
      <w:r>
        <w:br/>
      </w:r>
      <w:r>
        <w:rPr>
          <w:rFonts w:ascii="Times New Roman"/>
          <w:b w:val="false"/>
          <w:i w:val="false"/>
          <w:color w:val="000000"/>
          <w:sz w:val="28"/>
        </w:rPr>
        <w:t xml:space="preserve">
32. Термометр                                         1 дана. </w:t>
      </w:r>
      <w:r>
        <w:br/>
      </w:r>
      <w:r>
        <w:rPr>
          <w:rFonts w:ascii="Times New Roman"/>
          <w:b w:val="false"/>
          <w:i w:val="false"/>
          <w:color w:val="000000"/>
          <w:sz w:val="28"/>
        </w:rPr>
        <w:t xml:space="preserve">
33. Ротт аппаратына енгізілген көздің жақсы </w:t>
      </w:r>
      <w:r>
        <w:br/>
      </w:r>
      <w:r>
        <w:rPr>
          <w:rFonts w:ascii="Times New Roman"/>
          <w:b w:val="false"/>
          <w:i w:val="false"/>
          <w:color w:val="000000"/>
          <w:sz w:val="28"/>
        </w:rPr>
        <w:t xml:space="preserve">
    көруіне ықпал жасайтын кесте                      1 дана. </w:t>
      </w:r>
      <w:r>
        <w:br/>
      </w:r>
      <w:r>
        <w:rPr>
          <w:rFonts w:ascii="Times New Roman"/>
          <w:b w:val="false"/>
          <w:i w:val="false"/>
          <w:color w:val="000000"/>
          <w:sz w:val="28"/>
        </w:rPr>
        <w:t xml:space="preserve">
34. Бір диоптриядағы линзасымен балаларға </w:t>
      </w:r>
      <w:r>
        <w:br/>
      </w:r>
      <w:r>
        <w:rPr>
          <w:rFonts w:ascii="Times New Roman"/>
          <w:b w:val="false"/>
          <w:i w:val="false"/>
          <w:color w:val="000000"/>
          <w:sz w:val="28"/>
        </w:rPr>
        <w:t xml:space="preserve">
    арналған көзілдірік (Дрр 56-58 ММ)                1 дана. </w:t>
      </w:r>
    </w:p>
    <w:bookmarkStart w:name="z156" w:id="156"/>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оларды ұстауға  </w:t>
      </w:r>
      <w:r>
        <w:br/>
      </w:r>
      <w:r>
        <w:rPr>
          <w:rFonts w:ascii="Times New Roman"/>
          <w:b w:val="false"/>
          <w:i w:val="false"/>
          <w:color w:val="000000"/>
          <w:sz w:val="28"/>
        </w:rPr>
        <w:t xml:space="preserve">
және оқыту жағдайларына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w:t>
      </w:r>
      <w:r>
        <w:br/>
      </w:r>
      <w:r>
        <w:rPr>
          <w:rFonts w:ascii="Times New Roman"/>
          <w:b w:val="false"/>
          <w:i w:val="false"/>
          <w:color w:val="000000"/>
          <w:sz w:val="28"/>
        </w:rPr>
        <w:t xml:space="preserve">
мен нормаларына 9-қосымша   </w:t>
      </w:r>
    </w:p>
    <w:bookmarkEnd w:id="156"/>
    <w:p>
      <w:pPr>
        <w:spacing w:after="0"/>
        <w:ind w:left="0"/>
        <w:jc w:val="left"/>
      </w:pPr>
      <w:r>
        <w:rPr>
          <w:rFonts w:ascii="Times New Roman"/>
          <w:b/>
          <w:i w:val="false"/>
          <w:color w:val="000000"/>
        </w:rPr>
        <w:t xml:space="preserve"> Жалпы білім беретін және интернаттық ұйымдардың </w:t>
      </w:r>
      <w:r>
        <w:br/>
      </w:r>
      <w:r>
        <w:rPr>
          <w:rFonts w:ascii="Times New Roman"/>
          <w:b/>
          <w:i w:val="false"/>
          <w:color w:val="000000"/>
        </w:rPr>
        <w:t xml:space="preserve">
медициналық есепке алып, есеп беретін құжаттары </w:t>
      </w:r>
    </w:p>
    <w:p>
      <w:pPr>
        <w:spacing w:after="0"/>
        <w:ind w:left="0"/>
        <w:jc w:val="both"/>
      </w:pPr>
      <w:r>
        <w:rPr>
          <w:rFonts w:ascii="Times New Roman"/>
          <w:b w:val="false"/>
          <w:i w:val="false"/>
          <w:color w:val="000000"/>
          <w:sz w:val="28"/>
        </w:rPr>
        <w:t xml:space="preserve">      Есепке алу-есеп беру құжаттар: </w:t>
      </w:r>
      <w:r>
        <w:br/>
      </w:r>
      <w:r>
        <w:rPr>
          <w:rFonts w:ascii="Times New Roman"/>
          <w:b w:val="false"/>
          <w:i w:val="false"/>
          <w:color w:val="000000"/>
          <w:sz w:val="28"/>
        </w:rPr>
        <w:t xml:space="preserve">
      1) аурудың алдын алуға арналған егу жұмысының есебін тіркейтін 064/е үлгідегі журнал; </w:t>
      </w:r>
      <w:r>
        <w:br/>
      </w:r>
      <w:r>
        <w:rPr>
          <w:rFonts w:ascii="Times New Roman"/>
          <w:b w:val="false"/>
          <w:i w:val="false"/>
          <w:color w:val="000000"/>
          <w:sz w:val="28"/>
        </w:rPr>
        <w:t xml:space="preserve">
      2) аурудың алдын алуға арналған 063/е үлгідегі егу жұмысының картасы; </w:t>
      </w:r>
      <w:r>
        <w:br/>
      </w:r>
      <w:r>
        <w:rPr>
          <w:rFonts w:ascii="Times New Roman"/>
          <w:b w:val="false"/>
          <w:i w:val="false"/>
          <w:color w:val="000000"/>
          <w:sz w:val="28"/>
        </w:rPr>
        <w:t xml:space="preserve">
      3) санитарлық сауаттандыру жұмысының есебін тіркейтін 038/е үлгідегі журнал; </w:t>
      </w:r>
      <w:r>
        <w:br/>
      </w:r>
      <w:r>
        <w:rPr>
          <w:rFonts w:ascii="Times New Roman"/>
          <w:b w:val="false"/>
          <w:i w:val="false"/>
          <w:color w:val="000000"/>
          <w:sz w:val="28"/>
        </w:rPr>
        <w:t xml:space="preserve">
      4) жұқпалы аурулар есебін тіркейтін 060/е үлгідегі журнал; </w:t>
      </w:r>
      <w:r>
        <w:br/>
      </w:r>
      <w:r>
        <w:rPr>
          <w:rFonts w:ascii="Times New Roman"/>
          <w:b w:val="false"/>
          <w:i w:val="false"/>
          <w:color w:val="000000"/>
          <w:sz w:val="28"/>
        </w:rPr>
        <w:t xml:space="preserve">
      5) паразитарлық аурулардың қоздырғыштарына тексергендерді тіркейтін 365/е үлгідегі журнал; </w:t>
      </w:r>
      <w:r>
        <w:br/>
      </w:r>
      <w:r>
        <w:rPr>
          <w:rFonts w:ascii="Times New Roman"/>
          <w:b w:val="false"/>
          <w:i w:val="false"/>
          <w:color w:val="000000"/>
          <w:sz w:val="28"/>
        </w:rPr>
        <w:t xml:space="preserve">
      6) тереңдетіле жүргізілетін медициналық тексерулерді тіркейтін журнал (мамандардың актілері); </w:t>
      </w:r>
      <w:r>
        <w:br/>
      </w:r>
      <w:r>
        <w:rPr>
          <w:rFonts w:ascii="Times New Roman"/>
          <w:b w:val="false"/>
          <w:i w:val="false"/>
          <w:color w:val="000000"/>
          <w:sz w:val="28"/>
        </w:rPr>
        <w:t xml:space="preserve">
      7) аурудың алдын алуға бағытталған медициналық тексерулердің есебін тіркейтін 131/е үлгідегі карта; </w:t>
      </w:r>
      <w:r>
        <w:br/>
      </w:r>
      <w:r>
        <w:rPr>
          <w:rFonts w:ascii="Times New Roman"/>
          <w:b w:val="false"/>
          <w:i w:val="false"/>
          <w:color w:val="000000"/>
          <w:sz w:val="28"/>
        </w:rPr>
        <w:t xml:space="preserve">
      8) жұқпалы аурулар туралы, тағамнан және кәсіби мамандығы салдарынан болған шұғыл улану туралы 058/е үлгідегі шұғыл хабарлама; </w:t>
      </w:r>
      <w:r>
        <w:br/>
      </w:r>
      <w:r>
        <w:rPr>
          <w:rFonts w:ascii="Times New Roman"/>
          <w:b w:val="false"/>
          <w:i w:val="false"/>
          <w:color w:val="000000"/>
          <w:sz w:val="28"/>
        </w:rPr>
        <w:t xml:space="preserve">
      9) тез өрбитін жұқпалы аурулармен ауырғандармен қатынаста болғандардың есебін тіркейтін 61 үлгідегі кітапша; </w:t>
      </w:r>
      <w:r>
        <w:br/>
      </w:r>
      <w:r>
        <w:rPr>
          <w:rFonts w:ascii="Times New Roman"/>
          <w:b w:val="false"/>
          <w:i w:val="false"/>
          <w:color w:val="000000"/>
          <w:sz w:val="28"/>
        </w:rPr>
        <w:t xml:space="preserve">
      10) қатерлі топқа жататын балалардың тізімі; </w:t>
      </w:r>
      <w:r>
        <w:br/>
      </w:r>
      <w:r>
        <w:rPr>
          <w:rFonts w:ascii="Times New Roman"/>
          <w:b w:val="false"/>
          <w:i w:val="false"/>
          <w:color w:val="000000"/>
          <w:sz w:val="28"/>
        </w:rPr>
        <w:t xml:space="preserve">
      11) туберкулин рекциясы оң "+" болғандарды тіркейтін журнал; </w:t>
      </w:r>
      <w:r>
        <w:br/>
      </w:r>
      <w:r>
        <w:rPr>
          <w:rFonts w:ascii="Times New Roman"/>
          <w:b w:val="false"/>
          <w:i w:val="false"/>
          <w:color w:val="000000"/>
          <w:sz w:val="28"/>
        </w:rPr>
        <w:t xml:space="preserve">
      12) вакцинациядан кейін болған асқынуларды тіркейтін журнал; </w:t>
      </w:r>
      <w:r>
        <w:br/>
      </w:r>
      <w:r>
        <w:rPr>
          <w:rFonts w:ascii="Times New Roman"/>
          <w:b w:val="false"/>
          <w:i w:val="false"/>
          <w:color w:val="000000"/>
          <w:sz w:val="28"/>
        </w:rPr>
        <w:t xml:space="preserve">
      13) диспансерлік тексеруді бақылайтын 030/е үлгідегі карта; </w:t>
      </w:r>
      <w:r>
        <w:br/>
      </w:r>
      <w:r>
        <w:rPr>
          <w:rFonts w:ascii="Times New Roman"/>
          <w:b w:val="false"/>
          <w:i w:val="false"/>
          <w:color w:val="000000"/>
          <w:sz w:val="28"/>
        </w:rPr>
        <w:t xml:space="preserve">
      14) түскен вакциналар мен шприцтерді тіркейтін журнал; </w:t>
      </w:r>
      <w:r>
        <w:br/>
      </w:r>
      <w:r>
        <w:rPr>
          <w:rFonts w:ascii="Times New Roman"/>
          <w:b w:val="false"/>
          <w:i w:val="false"/>
          <w:color w:val="000000"/>
          <w:sz w:val="28"/>
        </w:rPr>
        <w:t xml:space="preserve">
      15) бактериалдық дәрмектердің жылжуын тіркейтін журнал; </w:t>
      </w:r>
      <w:r>
        <w:br/>
      </w:r>
      <w:r>
        <w:rPr>
          <w:rFonts w:ascii="Times New Roman"/>
          <w:b w:val="false"/>
          <w:i w:val="false"/>
          <w:color w:val="000000"/>
          <w:sz w:val="28"/>
        </w:rPr>
        <w:t xml:space="preserve">
      16) егуге қарсы медициналық көрсеткіштердің тұрақты және ұзақ түрлерін тіркейтін журнал; </w:t>
      </w:r>
      <w:r>
        <w:br/>
      </w:r>
      <w:r>
        <w:rPr>
          <w:rFonts w:ascii="Times New Roman"/>
          <w:b w:val="false"/>
          <w:i w:val="false"/>
          <w:color w:val="000000"/>
          <w:sz w:val="28"/>
        </w:rPr>
        <w:t xml:space="preserve">
      17) Манту сынамасын тіркейтін журнал; </w:t>
      </w:r>
      <w:r>
        <w:br/>
      </w:r>
      <w:r>
        <w:rPr>
          <w:rFonts w:ascii="Times New Roman"/>
          <w:b w:val="false"/>
          <w:i w:val="false"/>
          <w:color w:val="000000"/>
          <w:sz w:val="28"/>
        </w:rPr>
        <w:t xml:space="preserve">
      18) вакциналар құйылған ашық құтыларды және ашылып қолданылмай қалған вакциналардың қалдығын жоюды тіркейтін журнал; </w:t>
      </w:r>
      <w:r>
        <w:br/>
      </w:r>
      <w:r>
        <w:rPr>
          <w:rFonts w:ascii="Times New Roman"/>
          <w:b w:val="false"/>
          <w:i w:val="false"/>
          <w:color w:val="000000"/>
          <w:sz w:val="28"/>
        </w:rPr>
        <w:t xml:space="preserve">
      19) вакциналардың қолдану тәртібі жазылған құжаттар папкасы; </w:t>
      </w:r>
      <w:r>
        <w:br/>
      </w:r>
      <w:r>
        <w:rPr>
          <w:rFonts w:ascii="Times New Roman"/>
          <w:b w:val="false"/>
          <w:i w:val="false"/>
          <w:color w:val="000000"/>
          <w:sz w:val="28"/>
        </w:rPr>
        <w:t xml:space="preserve">
      20) ауру ошақтарында аурулармен жанасқан балаларды есепке алу; </w:t>
      </w:r>
      <w:r>
        <w:br/>
      </w:r>
      <w:r>
        <w:rPr>
          <w:rFonts w:ascii="Times New Roman"/>
          <w:b w:val="false"/>
          <w:i w:val="false"/>
          <w:color w:val="000000"/>
          <w:sz w:val="28"/>
        </w:rPr>
        <w:t xml:space="preserve">
      21) ішек құрттарына тексерілгендерді тіркейтін журнал; </w:t>
      </w:r>
      <w:r>
        <w:br/>
      </w:r>
      <w:r>
        <w:rPr>
          <w:rFonts w:ascii="Times New Roman"/>
          <w:b w:val="false"/>
          <w:i w:val="false"/>
          <w:color w:val="000000"/>
          <w:sz w:val="28"/>
        </w:rPr>
        <w:t xml:space="preserve">
      22) педикулезге және қышымаға тексерілгендерді тіркейтін журнал; </w:t>
      </w:r>
      <w:r>
        <w:br/>
      </w:r>
      <w:r>
        <w:rPr>
          <w:rFonts w:ascii="Times New Roman"/>
          <w:b w:val="false"/>
          <w:i w:val="false"/>
          <w:color w:val="000000"/>
          <w:sz w:val="28"/>
        </w:rPr>
        <w:t xml:space="preserve">
      23) соматикалық ауруларды тіркейтін журнал; </w:t>
      </w:r>
      <w:r>
        <w:br/>
      </w:r>
      <w:r>
        <w:rPr>
          <w:rFonts w:ascii="Times New Roman"/>
          <w:b w:val="false"/>
          <w:i w:val="false"/>
          <w:color w:val="000000"/>
          <w:sz w:val="28"/>
        </w:rPr>
        <w:t xml:space="preserve">
      24) карантиндерді тіркейтін журнал; </w:t>
      </w:r>
      <w:r>
        <w:br/>
      </w:r>
      <w:r>
        <w:rPr>
          <w:rFonts w:ascii="Times New Roman"/>
          <w:b w:val="false"/>
          <w:i w:val="false"/>
          <w:color w:val="000000"/>
          <w:sz w:val="28"/>
        </w:rPr>
        <w:t xml:space="preserve">
      25) ауа ылғалы арқылы жұғатын ауруларға жүргізілген медициналық бақылауды тіркейтін журнал; </w:t>
      </w:r>
      <w:r>
        <w:br/>
      </w:r>
      <w:r>
        <w:rPr>
          <w:rFonts w:ascii="Times New Roman"/>
          <w:b w:val="false"/>
          <w:i w:val="false"/>
          <w:color w:val="000000"/>
          <w:sz w:val="28"/>
        </w:rPr>
        <w:t xml:space="preserve">
      26) күрделі жинап-тазалау жұмыстарын тіркеу журналы; </w:t>
      </w:r>
      <w:r>
        <w:br/>
      </w:r>
      <w:r>
        <w:rPr>
          <w:rFonts w:ascii="Times New Roman"/>
          <w:b w:val="false"/>
          <w:i w:val="false"/>
          <w:color w:val="000000"/>
          <w:sz w:val="28"/>
        </w:rPr>
        <w:t xml:space="preserve">
      27) кабинеттерге жүргізілген ультракүлгін сәулемен өңдеуді тіркейтін журнал; </w:t>
      </w:r>
      <w:r>
        <w:br/>
      </w:r>
      <w:r>
        <w:rPr>
          <w:rFonts w:ascii="Times New Roman"/>
          <w:b w:val="false"/>
          <w:i w:val="false"/>
          <w:color w:val="000000"/>
          <w:sz w:val="28"/>
        </w:rPr>
        <w:t xml:space="preserve">
      28) бракераж журналы (сапасыз өнімді тіркеу журналы); </w:t>
      </w:r>
      <w:r>
        <w:br/>
      </w:r>
      <w:r>
        <w:rPr>
          <w:rFonts w:ascii="Times New Roman"/>
          <w:b w:val="false"/>
          <w:i w:val="false"/>
          <w:color w:val="000000"/>
          <w:sz w:val="28"/>
        </w:rPr>
        <w:t xml:space="preserve">
      29) С-витаминімен байытуды тіркейтін журнал; </w:t>
      </w:r>
      <w:r>
        <w:br/>
      </w:r>
      <w:r>
        <w:rPr>
          <w:rFonts w:ascii="Times New Roman"/>
          <w:b w:val="false"/>
          <w:i w:val="false"/>
          <w:color w:val="000000"/>
          <w:sz w:val="28"/>
        </w:rPr>
        <w:t xml:space="preserve">
      30) ас блогындағы қызметкерлерді іріңді ауруға тексеру журналы; </w:t>
      </w:r>
      <w:r>
        <w:br/>
      </w:r>
      <w:r>
        <w:rPr>
          <w:rFonts w:ascii="Times New Roman"/>
          <w:b w:val="false"/>
          <w:i w:val="false"/>
          <w:color w:val="000000"/>
          <w:sz w:val="28"/>
        </w:rPr>
        <w:t xml:space="preserve">
      31) жетілдірілген ас мәзірі; </w:t>
      </w:r>
      <w:r>
        <w:br/>
      </w:r>
      <w:r>
        <w:rPr>
          <w:rFonts w:ascii="Times New Roman"/>
          <w:b w:val="false"/>
          <w:i w:val="false"/>
          <w:color w:val="000000"/>
          <w:sz w:val="28"/>
        </w:rPr>
        <w:t xml:space="preserve">
      32) тоңазытқыштардағы температуралық режимінің есебін тіркейтін журнал; </w:t>
      </w:r>
      <w:r>
        <w:br/>
      </w:r>
      <w:r>
        <w:rPr>
          <w:rFonts w:ascii="Times New Roman"/>
          <w:b w:val="false"/>
          <w:i w:val="false"/>
          <w:color w:val="000000"/>
          <w:sz w:val="28"/>
        </w:rPr>
        <w:t xml:space="preserve">
      33) бұйрықтар мен нұсқаулар.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