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5b31" w14:textId="8a05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нормативтік құқықтық актілерінің ресми мәтіндерін кейіннен жариялауға сараптама өткізу және құқық беру жөніндегі Нұсқаулықты бекіту туралы" Қазақстан Республикасы Әділет министрінің 2002 жылғы 10 қазандағы N 155, N 2021 бойынша тіркелген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2003 жылғы 5 қыркүйектегі N 182 бұйрығы. Қазақстан Республикасы Әділет министрлігінде 2003 жылғы 11 қыркүйекте тіркелді. Тіркеу N 2485. Күші жойылды - Қазақстан Республикасы Әділет министрінің 2019 жылғы 5 наурыздағы № 103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05.03.2019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органдары" туралы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7-бабына сәйкес,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Министрінің "Қазақстан Республикасы нормативтік құқықтық актілерінің ресми мәтіндерін кейіннен жариялауға сараптама өткізу және құқық беру жөніндегі Нұсқаулықты бекіту туралы" (Қазақстан Республикасы нормативтік құқықтық актілерінің мемлекеттік тізілімінде N 2021 болып тіркелген) 2002 жылғы 22 қазандағы N 155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2, 3 тармақтарда: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актілерді жүйелеу мен жинақтау басқармасына" деген сөздер "Заң жобалау қызметін үйлестіру, заңнаманы жүйелеу департаментіне" деген сөздермен ауыстырылсын";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Әділет вице-Министрі Р.Ш. Шамсутдиновке" деген сөздер "Қазақстан Республикасының жетекшілік ететін Әділет вице-министріне" деген сөздермен ауыстырылсын;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нормативтік құқықтық актілерінің ресми мәтіндерін кейіннен жариялауға сараптама өткізу және құқық беру жөніндегі Нұсқаулыққа: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екінші абзацында: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актілерді жүйелеу мен жинақтау басқармасына (бұдан әрі - Басқарма)" деген сөздер "Заң жобалау қызметін үйлестіру, заңнаманы жүйелеу департаментіне (бұдан әрі - Департамент)" деген сөздермен ауыстырылсын;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4, 11, 13, 14-тармақтарда: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"Басқарма", "Басқармада" деген сөздер "Департамент", "Департаментте" деген сөздермен ауыстырылсын;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редакцияда жазылсын: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нормативтік құқықтық актілерінің ресми мәтіндерін кейіннен жариялауға құқық беру туралы шешім жетекшілік ететін вице-министр қорытындыны бекіткеннен кейін тиісті мөртаңба (2-қосымшаға сәйкес) қою арқылы ресімделеді";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мазмұндағы сөйлеммен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"Мөртаңбаны Ішкі әкімшілік департаментінің директоры қояды";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мынадай мазмұндағы сөйлеммен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"Мөртаңба Ішкі әкімшілік департаментінде сақталады".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"Қосымшаға" деген сөздің алдынан "1-" деген санмен толықтырылсын;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тармақта: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"Басқарма бастығы" деген сөздер "Департамент директоры"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Нұсқаулыққа қосымшаның жоғарғы оң жақ бұрышындағы "Қосымша" деген сөздің алдынан "1-" деген санмен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2-қосымшамен толықтырылсын.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Республикасының жетекшілік ететін Әділет вице-министріне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күнінен бастап күшіне енеді.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 министрі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ресми мәтіндерін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кейіннен жариялауға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өткізу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МӘТІН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