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034f" w14:textId="df50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дәрілік заттарды, медицина техникасы мен медициналық мақсаттағы бұйымдарды мемлекеттік тіркеуді, қайта тіркеуді, олардың құжаттар жинағына өзгерістер енгізу мен сараптамасын реттейтін нормативтік 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25 тамыздағы N 635 бұйрығы. Қазақстан Республикасы Әділет министрлігінде 2003 жылғы 18 қыркүйекте тіркелді. Тіркеу N 2496. Күші жойылды - Қазақстан Республикасы Денсаулық сақтау министрінің 2009 жылғы 18 қарашадағы N 735 Бұйрығымен.</w:t>
      </w:r>
    </w:p>
    <w:p>
      <w:pPr>
        <w:spacing w:after="0"/>
        <w:ind w:left="0"/>
        <w:jc w:val="both"/>
      </w:pPr>
      <w:r>
        <w:rPr>
          <w:rFonts w:ascii="Times New Roman"/>
          <w:b w:val="false"/>
          <w:i/>
          <w:color w:val="800000"/>
          <w:sz w:val="28"/>
        </w:rPr>
        <w:t xml:space="preserve">      Күші жойылды - Қазақстан Республикасы Денсаулық сақтау министрінің 2009.11.18 N 735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Атауына, кіріспеге өзгертулер енгізілді - ҚР Денсаулық сақтау министрінің 2005 жылғы 1 қарашадағы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xml:space="preserve">      "Дәрілік заттар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"Денсаулық сақтау жүйесі туралы"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Қазақстан Республикасы Үкіметінің 2004 жылғы 29 қазандағы </w:t>
      </w:r>
      <w:r>
        <w:rPr>
          <w:rFonts w:ascii="Times New Roman"/>
          <w:b w:val="false"/>
          <w:i w:val="false"/>
          <w:color w:val="000000"/>
          <w:sz w:val="28"/>
        </w:rPr>
        <w:t xml:space="preserve">N 1124 </w:t>
      </w:r>
      <w:r>
        <w:rPr>
          <w:rFonts w:ascii="Times New Roman"/>
          <w:b w:val="false"/>
          <w:i w:val="false"/>
          <w:color w:val="000000"/>
          <w:sz w:val="28"/>
        </w:rPr>
        <w:t xml:space="preserve">"Қазақстан Республикасы Денсаулық сақтау министрлігі Фармация комитетінің Мәселелері және "Қазақстан Республикасы Денсаулық сақтау министрлігінің "Дәрі-дәрмек" дәрілік заттар орталығы" республикалық мемлекеттік қазыналық кәсіпорнының жекелеген мәселелері" туралы 2002 жылғы қазандағы N 1081 </w:t>
      </w:r>
      <w:r>
        <w:rPr>
          <w:rFonts w:ascii="Times New Roman"/>
          <w:b w:val="false"/>
          <w:i w:val="false"/>
          <w:color w:val="000000"/>
          <w:sz w:val="28"/>
        </w:rPr>
        <w:t xml:space="preserve">қаулыларын </w:t>
      </w:r>
      <w:r>
        <w:rPr>
          <w:rFonts w:ascii="Times New Roman"/>
          <w:b w:val="false"/>
          <w:i w:val="false"/>
          <w:color w:val="000000"/>
          <w:sz w:val="28"/>
        </w:rPr>
        <w:t xml:space="preserve">орындау үшін, дәрілік заттардың, медицина техникасы мен медициналық мақсаттағы бұйымдардың қауіпсіздігін, тиімділігі мен сапасын мемлекеттік бақылауды қамтамасыз ету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Республикасында дәрілік заттарды, медицина техникасы мен медициналық мақсаттағы бұйымдарды мемлекеттік тіркеу, қайта тіркеу және тіркеу құжаттары жинағына өзгерістер енгізу </w:t>
      </w:r>
      <w:r>
        <w:rPr>
          <w:rFonts w:ascii="Times New Roman"/>
          <w:b w:val="false"/>
          <w:i w:val="false"/>
          <w:color w:val="000000"/>
          <w:sz w:val="28"/>
        </w:rPr>
        <w:t xml:space="preserve">Ережесі </w:t>
      </w:r>
      <w:r>
        <w:rPr>
          <w:rFonts w:ascii="Times New Roman"/>
          <w:b w:val="false"/>
          <w:i w:val="false"/>
          <w:color w:val="000000"/>
          <w:sz w:val="28"/>
        </w:rPr>
        <w:t xml:space="preserve">; </w:t>
      </w:r>
      <w:r>
        <w:br/>
      </w:r>
      <w:r>
        <w:rPr>
          <w:rFonts w:ascii="Times New Roman"/>
          <w:b w:val="false"/>
          <w:i w:val="false"/>
          <w:color w:val="000000"/>
          <w:sz w:val="28"/>
        </w:rPr>
        <w:t xml:space="preserve">
      2) Дәрілік заттарды, медицина техникасы мен медициналық мақсаттағы бұйымдарды мемлекеттік тіркеу, қайта тіркеу кезінде сараптама жұмыстар жүргізу және тіркеу құжаттары жинағына өзгерістер енгізу жөніндегі </w:t>
      </w:r>
      <w:r>
        <w:rPr>
          <w:rFonts w:ascii="Times New Roman"/>
          <w:b w:val="false"/>
          <w:i w:val="false"/>
          <w:color w:val="000000"/>
          <w:sz w:val="28"/>
        </w:rPr>
        <w:t xml:space="preserve">Ереже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Денсаулық сақтау министрінің 2005.11.01.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r>
        <w:br/>
      </w:r>
      <w:r>
        <w:rPr>
          <w:rFonts w:ascii="Times New Roman"/>
          <w:b w:val="false"/>
          <w:i w:val="false"/>
          <w:color w:val="000000"/>
          <w:sz w:val="28"/>
        </w:rPr>
        <w:t>
</w:t>
      </w:r>
      <w:r>
        <w:rPr>
          <w:rFonts w:ascii="Times New Roman"/>
          <w:b w:val="false"/>
          <w:i w:val="false"/>
          <w:color w:val="000000"/>
          <w:sz w:val="28"/>
        </w:rPr>
        <w:t xml:space="preserve">
      2. Қосымшаға сәйкес Қазақстан Республикасы Денсаулық сақтау, білім және спорт министрлігінің, Қазақстан Республикасының Денсаулық сақтау істері жөніндегі агенттігі мен Қазақстан Республикасының Денсаулық сақтау министрі бұйрықтарының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вице-министр А.Т.Айдархановқа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оның Қазақстан Республикасының Әділет министрлігінде мемлекеттік тіркеуден өткен сәтінен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дәрілік заттарды мемлекеттік  </w:t>
      </w:r>
      <w:r>
        <w:br/>
      </w:r>
      <w:r>
        <w:rPr>
          <w:rFonts w:ascii="Times New Roman"/>
          <w:b w:val="false"/>
          <w:i w:val="false"/>
          <w:color w:val="000000"/>
          <w:sz w:val="28"/>
        </w:rPr>
        <w:t xml:space="preserve">
тіркеуді, қайта тіркеуді,   </w:t>
      </w:r>
      <w:r>
        <w:br/>
      </w:r>
      <w:r>
        <w:rPr>
          <w:rFonts w:ascii="Times New Roman"/>
          <w:b w:val="false"/>
          <w:i w:val="false"/>
          <w:color w:val="000000"/>
          <w:sz w:val="28"/>
        </w:rPr>
        <w:t xml:space="preserve">
олардың құжаттар жинағына   </w:t>
      </w:r>
      <w:r>
        <w:br/>
      </w:r>
      <w:r>
        <w:rPr>
          <w:rFonts w:ascii="Times New Roman"/>
          <w:b w:val="false"/>
          <w:i w:val="false"/>
          <w:color w:val="000000"/>
          <w:sz w:val="28"/>
        </w:rPr>
        <w:t xml:space="preserve">
өзгерістер енгізу мен      </w:t>
      </w:r>
      <w:r>
        <w:br/>
      </w:r>
      <w:r>
        <w:rPr>
          <w:rFonts w:ascii="Times New Roman"/>
          <w:b w:val="false"/>
          <w:i w:val="false"/>
          <w:color w:val="000000"/>
          <w:sz w:val="28"/>
        </w:rPr>
        <w:t xml:space="preserve">
сараптамасын реттейтін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актілерді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25 тамыздағы    </w:t>
      </w:r>
      <w:r>
        <w:br/>
      </w:r>
      <w:r>
        <w:rPr>
          <w:rFonts w:ascii="Times New Roman"/>
          <w:b w:val="false"/>
          <w:i w:val="false"/>
          <w:color w:val="000000"/>
          <w:sz w:val="28"/>
        </w:rPr>
        <w:t xml:space="preserve">
N 635 бұйрығына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Күшін жойған бұйрықтар тізбесі </w:t>
      </w:r>
    </w:p>
    <w:p>
      <w:pPr>
        <w:spacing w:after="0"/>
        <w:ind w:left="0"/>
        <w:jc w:val="both"/>
      </w:pPr>
      <w:r>
        <w:rPr>
          <w:rFonts w:ascii="Times New Roman"/>
          <w:b w:val="false"/>
          <w:i w:val="false"/>
          <w:color w:val="000000"/>
          <w:sz w:val="28"/>
        </w:rPr>
        <w:t xml:space="preserve">      1. Қазақстан Республикасы Денсаулық сақтау, білім және спорт министрлігінің 1999 жылғы 30 сәуірдегі N 226 "Дәрілік, емдік-диагностикалық және косметикалық заттарды, медициналық мақсаттағы бұйымдарды, медицина техникасы мен емдеу-алдын алу тағам өнімдерін мемлекеттік тіркеу Ережелері" </w:t>
      </w:r>
      <w:r>
        <w:rPr>
          <w:rFonts w:ascii="Times New Roman"/>
          <w:b w:val="false"/>
          <w:i w:val="false"/>
          <w:color w:val="000000"/>
          <w:sz w:val="28"/>
        </w:rPr>
        <w:t xml:space="preserve">бұйрығы </w:t>
      </w:r>
      <w:r>
        <w:rPr>
          <w:rFonts w:ascii="Times New Roman"/>
          <w:b w:val="false"/>
          <w:i w:val="false"/>
          <w:color w:val="000000"/>
          <w:sz w:val="28"/>
        </w:rPr>
        <w:t xml:space="preserve">. (Қазақстан Республикасы Әділет министрлігінде мемлекеттік тіркелуі 1999 жылғы 17 мамыр N 759). </w:t>
      </w:r>
      <w:r>
        <w:br/>
      </w:r>
      <w:r>
        <w:rPr>
          <w:rFonts w:ascii="Times New Roman"/>
          <w:b w:val="false"/>
          <w:i w:val="false"/>
          <w:color w:val="000000"/>
          <w:sz w:val="28"/>
        </w:rPr>
        <w:t xml:space="preserve">
      2. Қазақстан Республикасы Денсаулық сақтау істері жөніндегі агенттігінің 2001 жылғы 16 қазандағы N 947/1 "Қазақстан Республикасы Денсаулық сақтау, білім және спорт министрлігінің 1999 жылғы 30 сәуірдегі N 226 бұйрығына өзгерістер мен толықтырулар енгізу туралы" </w:t>
      </w:r>
      <w:r>
        <w:rPr>
          <w:rFonts w:ascii="Times New Roman"/>
          <w:b w:val="false"/>
          <w:i w:val="false"/>
          <w:color w:val="000000"/>
          <w:sz w:val="28"/>
        </w:rPr>
        <w:t xml:space="preserve">бұйрығы </w:t>
      </w:r>
      <w:r>
        <w:rPr>
          <w:rFonts w:ascii="Times New Roman"/>
          <w:b w:val="false"/>
          <w:i w:val="false"/>
          <w:color w:val="000000"/>
          <w:sz w:val="28"/>
        </w:rPr>
        <w:t xml:space="preserve">. (Қазақстан Республикасы Әділет министрлігінде мемлекеттік тіркелуі 2001 жылғы 2 қараша N 1665. "Фармация Казахстана" журналында басылған 2001 жыл N 7). </w:t>
      </w:r>
      <w:r>
        <w:br/>
      </w:r>
      <w:r>
        <w:rPr>
          <w:rFonts w:ascii="Times New Roman"/>
          <w:b w:val="false"/>
          <w:i w:val="false"/>
          <w:color w:val="000000"/>
          <w:sz w:val="28"/>
        </w:rPr>
        <w:t xml:space="preserve">
      3. Қазақстан Республикасы Денсаулық сақтау министрлігінің "Қазақстан Республикасы Денсаулық сақтау, білім және спорт министрлігінің 2003 жылғы 19 наурыздағы N 226 "Дәрілік, емдік-диагностикалық және косметикалық заттарды, медициналық мақсаттағы бұйымдарды, медицина техникасы мен емдеу-алдын алу тағам өнімдерін мемлекеттік тіркеу Ережелері" туралы 1999 жылғы 30 сәуірдегі N 226 бұйрығына толықтырулар енгізу туралы" </w:t>
      </w:r>
      <w:r>
        <w:rPr>
          <w:rFonts w:ascii="Times New Roman"/>
          <w:b w:val="false"/>
          <w:i w:val="false"/>
          <w:color w:val="000000"/>
          <w:sz w:val="28"/>
        </w:rPr>
        <w:t xml:space="preserve">бұйрығы </w:t>
      </w:r>
      <w:r>
        <w:rPr>
          <w:rFonts w:ascii="Times New Roman"/>
          <w:b w:val="false"/>
          <w:i w:val="false"/>
          <w:color w:val="000000"/>
          <w:sz w:val="28"/>
        </w:rPr>
        <w:t xml:space="preserve">. (Қазақстан Республикасы Әділет министрлігінде мемлекеттік тіркелуі 2003 жылғы 7 сәуір N 2231. 2003 жылдың 13 тамызында "Ресми газетке" жариялану үшін жіберілген).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25 тамыздағы   </w:t>
      </w:r>
      <w:r>
        <w:br/>
      </w:r>
      <w:r>
        <w:rPr>
          <w:rFonts w:ascii="Times New Roman"/>
          <w:b w:val="false"/>
          <w:i w:val="false"/>
          <w:color w:val="000000"/>
          <w:sz w:val="28"/>
        </w:rPr>
        <w:t xml:space="preserve">
N 635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Республикасында дәрілік заттарды, медицина </w:t>
      </w:r>
      <w:r>
        <w:br/>
      </w:r>
      <w:r>
        <w:rPr>
          <w:rFonts w:ascii="Times New Roman"/>
          <w:b w:val="false"/>
          <w:i w:val="false"/>
          <w:color w:val="000000"/>
          <w:sz w:val="28"/>
        </w:rPr>
        <w:t>
</w:t>
      </w:r>
      <w:r>
        <w:rPr>
          <w:rFonts w:ascii="Times New Roman"/>
          <w:b/>
          <w:i w:val="false"/>
          <w:color w:val="000080"/>
          <w:sz w:val="28"/>
        </w:rPr>
        <w:t xml:space="preserve">техникасы мен медициналық мақсаттағы бұйымдарды </w:t>
      </w:r>
      <w:r>
        <w:br/>
      </w:r>
      <w:r>
        <w:rPr>
          <w:rFonts w:ascii="Times New Roman"/>
          <w:b w:val="false"/>
          <w:i w:val="false"/>
          <w:color w:val="000000"/>
          <w:sz w:val="28"/>
        </w:rPr>
        <w:t>
</w:t>
      </w:r>
      <w:r>
        <w:rPr>
          <w:rFonts w:ascii="Times New Roman"/>
          <w:b/>
          <w:i w:val="false"/>
          <w:color w:val="000080"/>
          <w:sz w:val="28"/>
        </w:rPr>
        <w:t xml:space="preserve">мемлекеттік тіркеу, қайта тіркеу және дәрілік </w:t>
      </w:r>
      <w:r>
        <w:br/>
      </w:r>
      <w:r>
        <w:rPr>
          <w:rFonts w:ascii="Times New Roman"/>
          <w:b w:val="false"/>
          <w:i w:val="false"/>
          <w:color w:val="000000"/>
          <w:sz w:val="28"/>
        </w:rPr>
        <w:t>
</w:t>
      </w:r>
      <w:r>
        <w:rPr>
          <w:rFonts w:ascii="Times New Roman"/>
          <w:b/>
          <w:i w:val="false"/>
          <w:color w:val="000080"/>
          <w:sz w:val="28"/>
        </w:rPr>
        <w:t xml:space="preserve">заттардың, медицина техникасы мен медициналық </w:t>
      </w:r>
      <w:r>
        <w:br/>
      </w:r>
      <w:r>
        <w:rPr>
          <w:rFonts w:ascii="Times New Roman"/>
          <w:b w:val="false"/>
          <w:i w:val="false"/>
          <w:color w:val="000000"/>
          <w:sz w:val="28"/>
        </w:rPr>
        <w:t>
</w:t>
      </w:r>
      <w:r>
        <w:rPr>
          <w:rFonts w:ascii="Times New Roman"/>
          <w:b/>
          <w:i w:val="false"/>
          <w:color w:val="000080"/>
          <w:sz w:val="28"/>
        </w:rPr>
        <w:t xml:space="preserve">мақсаттағы бұйымдардың тіркеу құжаттары </w:t>
      </w:r>
      <w:r>
        <w:br/>
      </w:r>
      <w:r>
        <w:rPr>
          <w:rFonts w:ascii="Times New Roman"/>
          <w:b w:val="false"/>
          <w:i w:val="false"/>
          <w:color w:val="000000"/>
          <w:sz w:val="28"/>
        </w:rPr>
        <w:t>
</w:t>
      </w:r>
      <w:r>
        <w:rPr>
          <w:rFonts w:ascii="Times New Roman"/>
          <w:b/>
          <w:i w:val="false"/>
          <w:color w:val="000080"/>
          <w:sz w:val="28"/>
        </w:rPr>
        <w:t xml:space="preserve">жинағына өзгерістер енгізу </w:t>
      </w:r>
      <w:r>
        <w:br/>
      </w:r>
      <w:r>
        <w:rPr>
          <w:rFonts w:ascii="Times New Roman"/>
          <w:b w:val="false"/>
          <w:i w:val="false"/>
          <w:color w:val="000000"/>
          <w:sz w:val="28"/>
        </w:rPr>
        <w:t>
</w:t>
      </w:r>
      <w:r>
        <w:rPr>
          <w:rFonts w:ascii="Times New Roman"/>
          <w:b/>
          <w:i w:val="false"/>
          <w:color w:val="000080"/>
          <w:sz w:val="28"/>
        </w:rPr>
        <w:t xml:space="preserve">Ережеcі </w:t>
      </w:r>
    </w:p>
    <w:p>
      <w:pPr>
        <w:spacing w:after="0"/>
        <w:ind w:left="0"/>
        <w:jc w:val="both"/>
      </w:pPr>
      <w:r>
        <w:rPr>
          <w:rFonts w:ascii="Times New Roman"/>
          <w:b w:val="false"/>
          <w:i/>
          <w:color w:val="800000"/>
          <w:sz w:val="28"/>
        </w:rPr>
        <w:t xml:space="preserve">      Ескерту: Барлық мәтін бойынша атаудағы "медициналық бұйымдардың", "медициналық бұйымдар" деген сөздер "медицина техникасы мен медициналық мақсаттағы бұйымдардың", "медицина техникасы мен медициналық мақсаттағы бұйымдар" деген сөздермен ауыстырылды, "оның ішінде" деген сөздер алынып тасталды; "нормативтік-техникалық құжаттама", "нормативтік-техникалық құжаттаманың", "нормативтік-техникалық құжаттаманы" деген сөздер "дәрілік заттардың сапасы мен қауіпсіздігін бақылау жөніндегі нормативтік-техникалық құжат", "дәрілік заттардың сапасы мен қауіпсіздігін бақылау жөніндегі нормативтік-техникалық құжатқа", "дәрілік заттардың сапасы мен қауіпсіздігін бақылау жөніндегі нормативтік-техникалық құжатта" деген сөздермен ауыстырылды - ҚР Денсаулық сақтау министрінің 2005 жылғы 1 қарашадағы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Ережеде мынандай негізгі ұғымдар қолданылады: </w:t>
      </w:r>
      <w:r>
        <w:br/>
      </w:r>
      <w:r>
        <w:rPr>
          <w:rFonts w:ascii="Times New Roman"/>
          <w:b w:val="false"/>
          <w:i w:val="false"/>
          <w:color w:val="000000"/>
          <w:sz w:val="28"/>
        </w:rPr>
        <w:t>
</w:t>
      </w:r>
      <w:r>
        <w:rPr>
          <w:rFonts w:ascii="Times New Roman"/>
          <w:b w:val="false"/>
          <w:i w:val="false"/>
          <w:color w:val="000000"/>
          <w:sz w:val="28"/>
        </w:rPr>
        <w:t xml:space="preserve">
      1) биожетімділігі - белсенді субстанция немесе оның белсенді бөлігі дәрілік түрден сіңірілетін және оның болжанған әсерінің орнында қол жетімді болатын жылдамдық пен дәреже; </w:t>
      </w:r>
      <w:r>
        <w:br/>
      </w:r>
      <w:r>
        <w:rPr>
          <w:rFonts w:ascii="Times New Roman"/>
          <w:b w:val="false"/>
          <w:i w:val="false"/>
          <w:color w:val="000000"/>
          <w:sz w:val="28"/>
        </w:rPr>
        <w:t>
</w:t>
      </w:r>
      <w:r>
        <w:rPr>
          <w:rFonts w:ascii="Times New Roman"/>
          <w:b w:val="false"/>
          <w:i w:val="false"/>
          <w:color w:val="000000"/>
          <w:sz w:val="28"/>
        </w:rPr>
        <w:t xml:space="preserve">
      2) дәрілік затты, медицина техникасы мен медициналық мақсаттағы бұйымдарды мемлекеттік тіркеу - тіркелуінің жарамдылық мерзімін бір жылдан бес жылға дейін ұзарту ол бұрынғы тіркеу нөмірі мен жаңа тіркеу куәлігі беріле отырып, сондай-ақ Дәрілік заттардың мемлекеттік тізіліміне тиісті жазба енгізіле отырып, қоса жүреді; </w:t>
      </w:r>
      <w:r>
        <w:br/>
      </w:r>
      <w:r>
        <w:rPr>
          <w:rFonts w:ascii="Times New Roman"/>
          <w:b w:val="false"/>
          <w:i w:val="false"/>
          <w:color w:val="000000"/>
          <w:sz w:val="28"/>
        </w:rPr>
        <w:t>
</w:t>
      </w:r>
      <w:r>
        <w:rPr>
          <w:rFonts w:ascii="Times New Roman"/>
          <w:b w:val="false"/>
          <w:i w:val="false"/>
          <w:color w:val="000000"/>
          <w:sz w:val="28"/>
        </w:rPr>
        <w:t xml:space="preserve">
      3) клиникаға дейінгі сынақтар мен зерттеулер - дәрілік зат қауіпсіздігінің өзіне тән әсерін білу мақсатында жануарларға клиникаға дейінгі сынақтар және химиялық, физикалық, биологиялық, микробиологиялық, фармакологиялық және басқа экспериментальдық ғылыми сынақтарды жүргізу; </w:t>
      </w:r>
      <w:r>
        <w:br/>
      </w:r>
      <w:r>
        <w:rPr>
          <w:rFonts w:ascii="Times New Roman"/>
          <w:b w:val="false"/>
          <w:i w:val="false"/>
          <w:color w:val="000000"/>
          <w:sz w:val="28"/>
        </w:rPr>
        <w:t>
</w:t>
      </w:r>
      <w:r>
        <w:rPr>
          <w:rFonts w:ascii="Times New Roman"/>
          <w:b w:val="false"/>
          <w:i w:val="false"/>
          <w:color w:val="000000"/>
          <w:sz w:val="28"/>
        </w:rPr>
        <w:t xml:space="preserve">
      4) клиникалық сынақтар мен зерттеулер сыналушы ретінде адамды қатыстыра отырып клиникалық, фармакологиялық және/немесе зерттеліп отырған фармакологиялық немесе дәрілік заттың фармакодинамикалық тиімділігін және/немесе оған барлық жағымсыз әсерлерді анықтау және/немесе оның қауіпсіздігі мен тиімділігін, сіңірілуін, бөлінуін, биотрансформациялануын анықтау үшін клиникалық зерттеулер мен сынақтар жүргізу; </w:t>
      </w:r>
      <w:r>
        <w:br/>
      </w:r>
      <w:r>
        <w:rPr>
          <w:rFonts w:ascii="Times New Roman"/>
          <w:b w:val="false"/>
          <w:i w:val="false"/>
          <w:color w:val="000000"/>
          <w:sz w:val="28"/>
        </w:rPr>
        <w:t>
</w:t>
      </w:r>
      <w:r>
        <w:rPr>
          <w:rFonts w:ascii="Times New Roman"/>
          <w:b w:val="false"/>
          <w:i w:val="false"/>
          <w:color w:val="000000"/>
          <w:sz w:val="28"/>
        </w:rPr>
        <w:t xml:space="preserve">
      5) медицина техникасы мен медициналық мақсаттағы бұйымдар жөніндегі комиссия - медицина техникасы мен медициналық мақсаттағы бұйымның қауіпсіздігіне, тиімділігіне және сапасына ғылыми мамандандырылған сараптама жүргізетін сараптау комиссиясы; </w:t>
      </w:r>
      <w:r>
        <w:br/>
      </w:r>
      <w:r>
        <w:rPr>
          <w:rFonts w:ascii="Times New Roman"/>
          <w:b w:val="false"/>
          <w:i w:val="false"/>
          <w:color w:val="000000"/>
          <w:sz w:val="28"/>
        </w:rPr>
        <w:t>
</w:t>
      </w:r>
      <w:r>
        <w:rPr>
          <w:rFonts w:ascii="Times New Roman"/>
          <w:b w:val="false"/>
          <w:i w:val="false"/>
          <w:color w:val="000000"/>
          <w:sz w:val="28"/>
        </w:rPr>
        <w:t xml:space="preserve">
      6) медицина техникасы - медициналық мақсаттарда аурулардың алдын алу, диагностикалау, емдеу, медициналық оңалту, медициналық сипаттағы ғылыми зерттеу үшін жеке, кешенді немесе жүйелі қолданылатын - аппараттар, құрал-жабдықтар, аспаптар, құрылғылар, оның ішінде сериялық өндірістің протездері мен имплантанттары. </w:t>
      </w:r>
      <w:r>
        <w:br/>
      </w:r>
      <w:r>
        <w:rPr>
          <w:rFonts w:ascii="Times New Roman"/>
          <w:b w:val="false"/>
          <w:i w:val="false"/>
          <w:color w:val="000000"/>
          <w:sz w:val="28"/>
        </w:rPr>
        <w:t xml:space="preserve">
      Медициналық аспаптар және аппараттар - жеке немесе өзара байланыстырып мүшелер мен жүйелер қызметін диагностикалау, емдеу, алдын алу, оңалту және ғылыми мақсатта адам ағзасының жай-күйін ұқсас және/немесе сандық түрде алуға, жинақтауға, талдауға және көрсетуге арналған медицина техникасы. </w:t>
      </w:r>
      <w:r>
        <w:br/>
      </w:r>
      <w:r>
        <w:rPr>
          <w:rFonts w:ascii="Times New Roman"/>
          <w:b w:val="false"/>
          <w:i w:val="false"/>
          <w:color w:val="000000"/>
          <w:sz w:val="28"/>
        </w:rPr>
        <w:t xml:space="preserve">
      Медицина құрылғылары - ол: </w:t>
      </w:r>
      <w:r>
        <w:br/>
      </w:r>
      <w:r>
        <w:rPr>
          <w:rFonts w:ascii="Times New Roman"/>
          <w:b w:val="false"/>
          <w:i w:val="false"/>
          <w:color w:val="000000"/>
          <w:sz w:val="28"/>
        </w:rPr>
        <w:t xml:space="preserve">
      ағзаның нақты қызметтік жүйесіне немесе мүшесіне (мүшелер тобына) тұтастай немесе ішінара әсер етуге арналған қандай да бір түрдің энергиясын жандандыратын; </w:t>
      </w:r>
      <w:r>
        <w:br/>
      </w:r>
      <w:r>
        <w:rPr>
          <w:rFonts w:ascii="Times New Roman"/>
          <w:b w:val="false"/>
          <w:i w:val="false"/>
          <w:color w:val="000000"/>
          <w:sz w:val="28"/>
        </w:rPr>
        <w:t xml:space="preserve">
      адамның мүшелері мен тіндеріне механикалық әсер етуге арналған құралдарды іс әрекетке келтіретін; </w:t>
      </w:r>
      <w:r>
        <w:br/>
      </w:r>
      <w:r>
        <w:rPr>
          <w:rFonts w:ascii="Times New Roman"/>
          <w:b w:val="false"/>
          <w:i w:val="false"/>
          <w:color w:val="000000"/>
          <w:sz w:val="28"/>
        </w:rPr>
        <w:t xml:space="preserve">
      алдын алу, диагностикалау, емдеу, оңалту, сондай-ақ оларды түзету мақсатында организмнің қандай да бір немесе өзге қызметін белгілі бір уақыт аралығында алмастыратын немесе демейтін медицина техникасы. </w:t>
      </w:r>
      <w:r>
        <w:br/>
      </w:r>
      <w:r>
        <w:rPr>
          <w:rFonts w:ascii="Times New Roman"/>
          <w:b w:val="false"/>
          <w:i w:val="false"/>
          <w:color w:val="000000"/>
          <w:sz w:val="28"/>
        </w:rPr>
        <w:t xml:space="preserve">
      Медициналық құрал-жабдықтар - емдеу, алдын алу, диагностикалау және оңалту шараларында, сондай-ақ ауруларға күтім көрсетуде емделушілерге және медицина қызметкерлеріне қажетті жағдайларды қамтамасыз етуге арналған медицина техникасы; </w:t>
      </w:r>
      <w:r>
        <w:br/>
      </w:r>
      <w:r>
        <w:rPr>
          <w:rFonts w:ascii="Times New Roman"/>
          <w:b w:val="false"/>
          <w:i w:val="false"/>
          <w:color w:val="000000"/>
          <w:sz w:val="28"/>
        </w:rPr>
        <w:t>
</w:t>
      </w:r>
      <w:r>
        <w:rPr>
          <w:rFonts w:ascii="Times New Roman"/>
          <w:b w:val="false"/>
          <w:i w:val="false"/>
          <w:color w:val="000000"/>
          <w:sz w:val="28"/>
        </w:rPr>
        <w:t xml:space="preserve">
      7) медициналық мақсаттағы бұйымдар - алдын алу, диагностикалау және емдеу шараларын жүргізу үшін қолданылатын бұйымдар мен материалдар: медициналық құрал-жабдықтар, шығын, таңу және тігу материалдары, бір реттік стерильді жиынтықтар мен медициналық мақсаттағы киімдер, бекемдейтін таңғыштар және құрылғылар, стоматологиялық материалдар, жанаспалы және көруді түзетуге арналған линзалар, диагностикалық реагенттер (адам ағзасынан сынақтар жүргізуге арналған ин-витро сынамаларын алуға және адамның физиологиялық жағдайы немесе ауруы туралы деректерді анықтау үшін қызмет ететін реагенттер, реагенттер жиынтықтары, жүйелер); </w:t>
      </w:r>
      <w:r>
        <w:br/>
      </w:r>
      <w:r>
        <w:rPr>
          <w:rFonts w:ascii="Times New Roman"/>
          <w:b w:val="false"/>
          <w:i w:val="false"/>
          <w:color w:val="000000"/>
          <w:sz w:val="28"/>
        </w:rPr>
        <w:t>
</w:t>
      </w:r>
      <w:r>
        <w:rPr>
          <w:rFonts w:ascii="Times New Roman"/>
          <w:b w:val="false"/>
          <w:i w:val="false"/>
          <w:color w:val="000000"/>
          <w:sz w:val="28"/>
        </w:rPr>
        <w:t xml:space="preserve">
      8) дәрілік заттың сапасы мен қауіпсіздігін бақылау жөніндегі нормативтік-техникалық құжат - сериясына қарамастан дәрілік зат сапасының нормалар кешенін, оны анықтау әдістемелерін белгілейтін дәрілік заттың бірдей қауіпсіздігі мен тиімділігін қамтамасыз ететін, сондай-ақ Қазақстан Республикасы Денсаулық сақтау министрлігі Фармация комитеті дәрілік затты мемлекеттік тіркеу, қайта тіркеу кезінде берген өндіруші ұйым бекіткен нөмірмен оны өндірудің тұрақтылығы мен бірыңғайлығын белгілейтін құжат; </w:t>
      </w:r>
      <w:r>
        <w:br/>
      </w:r>
      <w:r>
        <w:rPr>
          <w:rFonts w:ascii="Times New Roman"/>
          <w:b w:val="false"/>
          <w:i w:val="false"/>
          <w:color w:val="000000"/>
          <w:sz w:val="28"/>
        </w:rPr>
        <w:t>
</w:t>
      </w:r>
      <w:r>
        <w:rPr>
          <w:rFonts w:ascii="Times New Roman"/>
          <w:b w:val="false"/>
          <w:i w:val="false"/>
          <w:color w:val="000000"/>
          <w:sz w:val="28"/>
        </w:rPr>
        <w:t xml:space="preserve">
      9) тіркеу құжаттар жинағы - дәрілік затты, медицина техникасы мен медициналық мақсаттағы бұйымды мемлекеттік тіркеу, қайта тіркеу барысында тапсырыс берушілер ұсынған тапсырыс беру құжаттарының жиынтығы; </w:t>
      </w:r>
      <w:r>
        <w:br/>
      </w:r>
      <w:r>
        <w:rPr>
          <w:rFonts w:ascii="Times New Roman"/>
          <w:b w:val="false"/>
          <w:i w:val="false"/>
          <w:color w:val="000000"/>
          <w:sz w:val="28"/>
        </w:rPr>
        <w:t>
</w:t>
      </w:r>
      <w:r>
        <w:rPr>
          <w:rFonts w:ascii="Times New Roman"/>
          <w:b w:val="false"/>
          <w:i w:val="false"/>
          <w:color w:val="000000"/>
          <w:sz w:val="28"/>
        </w:rPr>
        <w:t xml:space="preserve">
      10) тіркеу нөмірі - Қазақстан Республикасының фармацевтика рыногында дәрілік заттың болған кезеңіндегі аралықта өзгеріссіз сақталатын және Дәрілік заттардың мемлекеттік тізіліміне енгізілетін дәрілік затқа, медицина техникасы мен медициналық мақсаттағы бұйымға берілетін кодтық белгі; </w:t>
      </w:r>
      <w:r>
        <w:br/>
      </w:r>
      <w:r>
        <w:rPr>
          <w:rFonts w:ascii="Times New Roman"/>
          <w:b w:val="false"/>
          <w:i w:val="false"/>
          <w:color w:val="000000"/>
          <w:sz w:val="28"/>
        </w:rPr>
        <w:t>
</w:t>
      </w:r>
      <w:r>
        <w:rPr>
          <w:rFonts w:ascii="Times New Roman"/>
          <w:b w:val="false"/>
          <w:i w:val="false"/>
          <w:color w:val="000000"/>
          <w:sz w:val="28"/>
        </w:rPr>
        <w:t xml:space="preserve">
      11) тіркеу куәлігі - Фармация комитеті тіркелген дәрілік затқа, медицина техникасы мен медициналық мақсаттағы бұйымға тапсырыс берушіге беретін белгіленген үлгідегі құжат; </w:t>
      </w:r>
      <w:r>
        <w:br/>
      </w:r>
      <w:r>
        <w:rPr>
          <w:rFonts w:ascii="Times New Roman"/>
          <w:b w:val="false"/>
          <w:i w:val="false"/>
          <w:color w:val="000000"/>
          <w:sz w:val="28"/>
        </w:rPr>
        <w:t>
</w:t>
      </w:r>
      <w:r>
        <w:rPr>
          <w:rFonts w:ascii="Times New Roman"/>
          <w:b w:val="false"/>
          <w:i w:val="false"/>
          <w:color w:val="000000"/>
          <w:sz w:val="28"/>
        </w:rPr>
        <w:t xml:space="preserve">
      12) фармакологиялық комиссия - дәрілік заттың қауіпсіздігіне, тиімділігіне, ғылыми мамандандырылған сараптаманы жүргізу, уыттылығын, өсіп-өну (эмбриоуыттылығы, тератогендігі, мутагендігі) қызметін, клиникаға дейінгі клиникалық және басқа сынақтардың қорытындылары бойынша канцерогендігін, сондай-ақ дәрілік затты қолдану жөніндегі мамандарға арналған және дәрілік затты қолдану жөніндегі тұтынушыларға арналған (аннотация-қосымша бет) нұсқаулықтарда көрсетілген деректердің дұрыстығын бағалау жөніндегі сараптау комиссиясы; </w:t>
      </w:r>
      <w:r>
        <w:br/>
      </w:r>
      <w:r>
        <w:rPr>
          <w:rFonts w:ascii="Times New Roman"/>
          <w:b w:val="false"/>
          <w:i w:val="false"/>
          <w:color w:val="000000"/>
          <w:sz w:val="28"/>
        </w:rPr>
        <w:t>
</w:t>
      </w:r>
      <w:r>
        <w:rPr>
          <w:rFonts w:ascii="Times New Roman"/>
          <w:b w:val="false"/>
          <w:i w:val="false"/>
          <w:color w:val="000000"/>
          <w:sz w:val="28"/>
        </w:rPr>
        <w:t xml:space="preserve">
      13) фармакопеялық комиссия - өндірілген дәрілік заттардың ұқсастығы, маңыздылығы, тазалығы, бактериологиялық тазалығы, пирогендігі, эндоуыттылығы, сондай-ақ химиялық, фармацевтикалық, биологиялық бара-барлығы сапа көрсеткіштерінің, дайындаушы зауыттың дәрілік заттардың сапасы мен қауіпсіздігін бақылау жөніндегі нормативтік-техникалық құжатының сапа көрсеткіштерінің халықаралық сапа стандарттарына сәйкестігі тұрғысында таңбалануына және қаптамасына дәрілік заттар сапасын сақтауды қамтамасыз ету үшін жеткіліктілігі тұрғысында ғылыми мамандандырылған сараптаудан өткізу жөніндегі сараптау комиссиясы. </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ҚР Денсаулық сақтау министрінің 2005 жылғы 1 қарашадағы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өзгерту енгізілді - 2007.08.15.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 Қазақстан Республикасында дәрілік препараттарды, дәрілік субстанцияларды, медициналық иммунобиологиялық препараттарды, дәрілік өсімдік шикізатын, гомеопатикалық препараттар мен парафармацевтиктерді (бұдан әрі - дәрілік заттар) мемлекеттік тіркеу, қайта тіркеу жүргізуге және тіркеу құжаттары жинағына өзгерістер енгізуге қойылатын негізгі талаптарды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Дәрілік затты, медицина техникасы мен медициналық мақсаттағы бұйымды мемлекеттік тіркеуді, қайта тіркеуді және тіркеу құжаттары жинағына өзгерістер енгізуді Фармация комитеті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Республикасында өндірілген, сондай-ақ оның аумағына тасымалданып жеткізілген дәрілік заттар, медицина техникасы мен медициналық мақсаттағы бұйымдар, мыналарды қоса: </w:t>
      </w:r>
      <w:r>
        <w:br/>
      </w:r>
      <w:r>
        <w:rPr>
          <w:rFonts w:ascii="Times New Roman"/>
          <w:b w:val="false"/>
          <w:i w:val="false"/>
          <w:color w:val="000000"/>
          <w:sz w:val="28"/>
        </w:rPr>
        <w:t xml:space="preserve">
      1) дәрілік нысаны, мөлшері, қаптамасы көрсетілген түпнұсқадағы, сондай-ақ қайта өндірілген дәрілік заттар (генериктер); </w:t>
      </w:r>
      <w:r>
        <w:br/>
      </w:r>
      <w:r>
        <w:rPr>
          <w:rFonts w:ascii="Times New Roman"/>
          <w:b w:val="false"/>
          <w:i w:val="false"/>
          <w:color w:val="000000"/>
          <w:sz w:val="28"/>
        </w:rPr>
        <w:t xml:space="preserve">
      2) Қазақстан Республикасына жеткізілетін дәрілік заттардың балк-өнімдері; </w:t>
      </w:r>
      <w:r>
        <w:br/>
      </w:r>
      <w:r>
        <w:rPr>
          <w:rFonts w:ascii="Times New Roman"/>
          <w:b w:val="false"/>
          <w:i w:val="false"/>
          <w:color w:val="000000"/>
          <w:sz w:val="28"/>
        </w:rPr>
        <w:t xml:space="preserve">
      3) Қазақстан Республикасында дәрілік нысаны, мөлшері, қаптамасы көрсетіліп, бұдан бұрын тіркелген дәрілік заттардың жаңа қоспалары; </w:t>
      </w:r>
      <w:r>
        <w:br/>
      </w:r>
      <w:r>
        <w:rPr>
          <w:rFonts w:ascii="Times New Roman"/>
          <w:b w:val="false"/>
          <w:i w:val="false"/>
          <w:color w:val="000000"/>
          <w:sz w:val="28"/>
        </w:rPr>
        <w:t xml:space="preserve">
      4) Қазақстан Республикасында бұрын тіркелген, бірақ басқа өндіруші ұйымдар өндірген, сондай-ақ басқа дәрілік нысанда, жаңа мөлшерде, жаңа орамда, жаңа қаптамада, көмекші заттардың басқа құрамында басқа атаумен шығарылған дәрілік заттар; </w:t>
      </w:r>
      <w:r>
        <w:br/>
      </w:r>
      <w:r>
        <w:rPr>
          <w:rFonts w:ascii="Times New Roman"/>
          <w:b w:val="false"/>
          <w:i w:val="false"/>
          <w:color w:val="000000"/>
          <w:sz w:val="28"/>
        </w:rPr>
        <w:t xml:space="preserve">
      5) парафармацевтиктер мемлекеттік тіркеуге және қайта тіркеуге жатады. </w:t>
      </w:r>
      <w:r>
        <w:br/>
      </w:r>
      <w:r>
        <w:rPr>
          <w:rFonts w:ascii="Times New Roman"/>
          <w:b w:val="false"/>
          <w:i w:val="false"/>
          <w:color w:val="000000"/>
          <w:sz w:val="28"/>
        </w:rPr>
        <w:t>
</w:t>
      </w:r>
      <w:r>
        <w:rPr>
          <w:rFonts w:ascii="Times New Roman"/>
          <w:b w:val="false"/>
          <w:i/>
          <w:color w:val="800000"/>
          <w:sz w:val="28"/>
        </w:rPr>
        <w:t xml:space="preserve">      Ескерту: 4-тармақ жаңа редакцияда жазылды - ҚР Денсаулық сақтау министрінің 2005 жылғы 1 қарашадағы N 551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Дәріханаларда дәрігерлердің рецептілері бойынша және емдеу-алдын алу мекемелерінің талаптары бойынша дайындалған дәрілік препараттар, сондай-ақ Қазақстан Республикасында сату мен пайдалану үшін арналмаған медицина техникасы мен медициналық мақсаттағы бұйымдардың көрмелік үлгілері мемлекеттік тіркеуге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Әсер етуші заттардың әртүрлі құрамы бар дәрілік заттарды бір атаумен мемлекеттік тіркеуге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Тіркеу құжаттары жинағына қойылатын негізгі </w:t>
      </w:r>
      <w:r>
        <w:br/>
      </w:r>
      <w:r>
        <w:rPr>
          <w:rFonts w:ascii="Times New Roman"/>
          <w:b w:val="false"/>
          <w:i w:val="false"/>
          <w:color w:val="000000"/>
          <w:sz w:val="28"/>
        </w:rPr>
        <w:t>
</w:t>
      </w:r>
      <w:r>
        <w:rPr>
          <w:rFonts w:ascii="Times New Roman"/>
          <w:b/>
          <w:i w:val="false"/>
          <w:color w:val="000080"/>
          <w:sz w:val="28"/>
        </w:rPr>
        <w:t xml:space="preserve">талаптар және оларды беру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Дәрілік затты, медицина техникасы мен медициналық мақсаттағы бұйымды мемлекеттік тіркеу, қайта тіркеу осы Ережеге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-қосымшаларға сәйкес Фармация комитетіне берілген өтініш негізінде жүргізіледі. </w:t>
      </w:r>
      <w:r>
        <w:br/>
      </w:r>
      <w:r>
        <w:rPr>
          <w:rFonts w:ascii="Times New Roman"/>
          <w:b w:val="false"/>
          <w:i w:val="false"/>
          <w:color w:val="000000"/>
          <w:sz w:val="28"/>
        </w:rPr>
        <w:t xml:space="preserve">
      Дәрілік затты мемлекеттік тіркеу, қайта тіркеу туралы өтінішке: </w:t>
      </w:r>
      <w:r>
        <w:br/>
      </w:r>
      <w:r>
        <w:rPr>
          <w:rFonts w:ascii="Times New Roman"/>
          <w:b w:val="false"/>
          <w:i w:val="false"/>
          <w:color w:val="000000"/>
          <w:sz w:val="28"/>
        </w:rPr>
        <w:t xml:space="preserve">
      осы Ережеге </w:t>
      </w:r>
      <w:r>
        <w:rPr>
          <w:rFonts w:ascii="Times New Roman"/>
          <w:b w:val="false"/>
          <w:i w:val="false"/>
          <w:color w:val="000000"/>
          <w:sz w:val="28"/>
        </w:rPr>
        <w:t xml:space="preserve">3 </w:t>
      </w:r>
      <w:r>
        <w:rPr>
          <w:rFonts w:ascii="Times New Roman"/>
          <w:b w:val="false"/>
          <w:i w:val="false"/>
          <w:color w:val="000000"/>
          <w:sz w:val="28"/>
        </w:rPr>
        <w:t xml:space="preserve">-қосымшаға сәйкес бірыңғай екі данада тіркеу құжаттарының жинағы; </w:t>
      </w:r>
      <w:r>
        <w:br/>
      </w:r>
      <w:r>
        <w:rPr>
          <w:rFonts w:ascii="Times New Roman"/>
          <w:b w:val="false"/>
          <w:i w:val="false"/>
          <w:color w:val="000000"/>
          <w:sz w:val="28"/>
        </w:rPr>
        <w:t xml:space="preserve">
      дәрілік заттардың сапасы мен қауіпсіздігін бақылау жөніндегі нормативтік-техникалық құжатта көрсетілген әдістеме бойынша 3 дүркін талдау жүргізу үшін қажет мөлшерлердегі дәрілік заттар үлгілері, дәрілік заттар мен бөгде қоспалардың референс-стандарттары, стандарттық үлгілері қоса беріледі. </w:t>
      </w:r>
      <w:r>
        <w:br/>
      </w:r>
      <w:r>
        <w:rPr>
          <w:rFonts w:ascii="Times New Roman"/>
          <w:b w:val="false"/>
          <w:i w:val="false"/>
          <w:color w:val="000000"/>
          <w:sz w:val="28"/>
        </w:rPr>
        <w:t xml:space="preserve">
      медицина техникасы мен медициналық мақсаттағы бұйым мемлекеттік тіркеуге, қайта тіркеуге ұсынылғанда: </w:t>
      </w:r>
      <w:r>
        <w:br/>
      </w:r>
      <w:r>
        <w:rPr>
          <w:rFonts w:ascii="Times New Roman"/>
          <w:b w:val="false"/>
          <w:i w:val="false"/>
          <w:color w:val="000000"/>
          <w:sz w:val="28"/>
        </w:rPr>
        <w:t xml:space="preserve">
      осы Ережеге </w:t>
      </w:r>
      <w:r>
        <w:rPr>
          <w:rFonts w:ascii="Times New Roman"/>
          <w:b w:val="false"/>
          <w:i w:val="false"/>
          <w:color w:val="000000"/>
          <w:sz w:val="28"/>
        </w:rPr>
        <w:t xml:space="preserve">4 </w:t>
      </w:r>
      <w:r>
        <w:rPr>
          <w:rFonts w:ascii="Times New Roman"/>
          <w:b w:val="false"/>
          <w:i w:val="false"/>
          <w:color w:val="000000"/>
          <w:sz w:val="28"/>
        </w:rPr>
        <w:t xml:space="preserve">-қосымшаға сәйкес екі данада тіркеу құжаттарының жинағы; </w:t>
      </w:r>
      <w:r>
        <w:br/>
      </w:r>
      <w:r>
        <w:rPr>
          <w:rFonts w:ascii="Times New Roman"/>
          <w:b w:val="false"/>
          <w:i w:val="false"/>
          <w:color w:val="000000"/>
          <w:sz w:val="28"/>
        </w:rPr>
        <w:t xml:space="preserve">
      3 дүркін талдау жүргізу үшін қажет мөлшерлердегі медициналық мақсаттардағы бұйымдар үлгілері қоса беріледі. </w:t>
      </w:r>
      <w:r>
        <w:br/>
      </w:r>
      <w:r>
        <w:rPr>
          <w:rFonts w:ascii="Times New Roman"/>
          <w:b w:val="false"/>
          <w:i w:val="false"/>
          <w:color w:val="000000"/>
          <w:sz w:val="28"/>
        </w:rPr>
        <w:t xml:space="preserve">
      Өтініш иесі </w:t>
      </w:r>
      <w:r>
        <w:rPr>
          <w:rFonts w:ascii="Times New Roman"/>
          <w:b w:val="false"/>
          <w:i w:val="false"/>
          <w:color w:val="000000"/>
          <w:sz w:val="28"/>
        </w:rPr>
        <w:t xml:space="preserve">тіркеу алымы </w:t>
      </w:r>
      <w:r>
        <w:rPr>
          <w:rFonts w:ascii="Times New Roman"/>
          <w:b w:val="false"/>
          <w:i w:val="false"/>
          <w:color w:val="000000"/>
          <w:sz w:val="28"/>
        </w:rPr>
        <w:t xml:space="preserve">төленгенін растайтын құжат ұсынады. </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ҚР Денсаулық сақтау министрінің 2005 жылғы 1 қарашадағы N 551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Дәрілік затқа құжаттар жинағы 4 бөлімнен тұрады: </w:t>
      </w:r>
      <w:r>
        <w:br/>
      </w:r>
      <w:r>
        <w:rPr>
          <w:rFonts w:ascii="Times New Roman"/>
          <w:b w:val="false"/>
          <w:i w:val="false"/>
          <w:color w:val="000000"/>
          <w:sz w:val="28"/>
        </w:rPr>
        <w:t xml:space="preserve">
      І бөлім - жалпы құжаттама; </w:t>
      </w:r>
      <w:r>
        <w:br/>
      </w:r>
      <w:r>
        <w:rPr>
          <w:rFonts w:ascii="Times New Roman"/>
          <w:b w:val="false"/>
          <w:i w:val="false"/>
          <w:color w:val="000000"/>
          <w:sz w:val="28"/>
        </w:rPr>
        <w:t xml:space="preserve">
      ІІ бөлім - химиялық, фармацевтикалық және биологиялық құжаттама; </w:t>
      </w:r>
      <w:r>
        <w:br/>
      </w:r>
      <w:r>
        <w:rPr>
          <w:rFonts w:ascii="Times New Roman"/>
          <w:b w:val="false"/>
          <w:i w:val="false"/>
          <w:color w:val="000000"/>
          <w:sz w:val="28"/>
        </w:rPr>
        <w:t xml:space="preserve">
      ІІІ бөлім - фармакологиялық және токсикологиялық құжаттама; </w:t>
      </w:r>
      <w:r>
        <w:br/>
      </w:r>
      <w:r>
        <w:rPr>
          <w:rFonts w:ascii="Times New Roman"/>
          <w:b w:val="false"/>
          <w:i w:val="false"/>
          <w:color w:val="000000"/>
          <w:sz w:val="28"/>
        </w:rPr>
        <w:t xml:space="preserve">
      ІV бөлім - клиникалық құжаттама.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Құжаттар тізбеде айқындалған тәртіпте тігіледі, бөлімдер бойынша топталады, беттер бөлімдер бойынша нөмірленеді.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Дәрілік препараттар мен жаңа дәрілік түрлерді, оның ішінде медициналық иммунобиологиялық заттар, ресми түрде танылмаған дәрілік өсімдік шикізаты мен жиналымдарды тіркеу үшін тіркеу құжаттары жинағының екі толық жиынтығы (І-ІV бөлімдер) ұсынылады. </w:t>
      </w:r>
      <w:r>
        <w:br/>
      </w:r>
      <w:r>
        <w:rPr>
          <w:rFonts w:ascii="Times New Roman"/>
          <w:b w:val="false"/>
          <w:i w:val="false"/>
          <w:color w:val="000000"/>
          <w:sz w:val="28"/>
        </w:rPr>
        <w:t>
</w:t>
      </w:r>
      <w:r>
        <w:rPr>
          <w:rFonts w:ascii="Times New Roman"/>
          <w:b w:val="false"/>
          <w:i/>
          <w:color w:val="800000"/>
          <w:sz w:val="28"/>
        </w:rPr>
        <w:t xml:space="preserve">      Ескерту: 10-тармаққа өзгерту енгізілді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Қайта өндірілген (генерикалық) дәрілік затты, дәрілік субстанцияны, балк-өнімді, фармакопеялық (ресми) дәрілік өсімдік шикізатын немесе жиынтығын, гомеопатикалық дәрілік затты тіркеу үшін тіркеу құжаты жинағының I, II-бөлімдері ұсынылады. </w:t>
      </w:r>
      <w:r>
        <w:br/>
      </w:r>
      <w:r>
        <w:rPr>
          <w:rFonts w:ascii="Times New Roman"/>
          <w:b w:val="false"/>
          <w:i w:val="false"/>
          <w:color w:val="000000"/>
          <w:sz w:val="28"/>
        </w:rPr>
        <w:t>
</w:t>
      </w:r>
      <w:r>
        <w:rPr>
          <w:rFonts w:ascii="Times New Roman"/>
          <w:b w:val="false"/>
          <w:i/>
          <w:color w:val="800000"/>
          <w:sz w:val="28"/>
        </w:rPr>
        <w:t xml:space="preserve">      Ескерту: 11-тармақ жаңа редакцияда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Дәрілік заттарды қайта тіркеу үшін тіркеу құжаттары жинағының І және ІІ бөлімдері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Тіркеу құжаттары жинағының І және ІІ бөлімдері орыс тіліне аударылып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Бір және сол дәрілік заттың түрлі дәрілік түрлерін тіркеу, қайта тіркеу кезінде тапсырысшы әрбір дәрілік түрге бөлек өтініштер мен тіркеу құжаттарының жинағын ұсынады. </w:t>
      </w:r>
      <w:r>
        <w:br/>
      </w:r>
      <w:r>
        <w:rPr>
          <w:rFonts w:ascii="Times New Roman"/>
          <w:b w:val="false"/>
          <w:i w:val="false"/>
          <w:color w:val="000000"/>
          <w:sz w:val="28"/>
        </w:rPr>
        <w:t xml:space="preserve">
      Түрлі мөлшерлеудегі, концентрациядағы, толтырылу көлеміндегі бір дәрілік зат мемлекеттік тіркеуге (қайта тіркеуге) бір мезгілде ұсынылған жағдайда тапсырысшы әрбір мөлшерлеуге, концентрацияға, толтырылу көлемі мен орамдағы мөлшерлер санына орамдар макеттері мен заттаңбаларды қоса отырып, бір өтініш пен тіркеу құжаттарының жинағын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color w:val="800000"/>
          <w:sz w:val="28"/>
        </w:rPr>
        <w:t xml:space="preserve">Алынып тасталды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Дәрілік заттарды, медицина техникасы </w:t>
      </w:r>
      <w:r>
        <w:br/>
      </w:r>
      <w:r>
        <w:rPr>
          <w:rFonts w:ascii="Times New Roman"/>
          <w:b w:val="false"/>
          <w:i w:val="false"/>
          <w:color w:val="000000"/>
          <w:sz w:val="28"/>
        </w:rPr>
        <w:t>
</w:t>
      </w:r>
      <w:r>
        <w:rPr>
          <w:rFonts w:ascii="Times New Roman"/>
          <w:b/>
          <w:i w:val="false"/>
          <w:color w:val="000080"/>
          <w:sz w:val="28"/>
        </w:rPr>
        <w:t xml:space="preserve">мен медициналық мақсаттағы бұйымдарды </w:t>
      </w:r>
      <w:r>
        <w:br/>
      </w:r>
      <w:r>
        <w:rPr>
          <w:rFonts w:ascii="Times New Roman"/>
          <w:b w:val="false"/>
          <w:i w:val="false"/>
          <w:color w:val="000000"/>
          <w:sz w:val="28"/>
        </w:rPr>
        <w:t>
</w:t>
      </w:r>
      <w:r>
        <w:rPr>
          <w:rFonts w:ascii="Times New Roman"/>
          <w:b/>
          <w:i w:val="false"/>
          <w:color w:val="000080"/>
          <w:sz w:val="28"/>
        </w:rPr>
        <w:t xml:space="preserve">мемлекеттік тіркеу, қайта тіркеу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Фармация комитеті мемлекеттік тіркеу туралы өтініш алғаннан кейін Қазақстан Республикасының рыногында мемлекеттік тіркеуге өтініш жасалған дәрілік заттың, медицина техникасы мен медициналық мақсаттағы бұйымдардың аналогтарының болуына, олардың салыстырмалы бағасына, өндірілу жағдайларын бағалауға талдау жүргізеді. </w:t>
      </w:r>
      <w:r>
        <w:br/>
      </w:r>
      <w:r>
        <w:rPr>
          <w:rFonts w:ascii="Times New Roman"/>
          <w:b w:val="false"/>
          <w:i w:val="false"/>
          <w:color w:val="000000"/>
          <w:sz w:val="28"/>
        </w:rPr>
        <w:t xml:space="preserve">
      Өндірістің жағдайын және сапаны қамтамасыз ету жүйесін бағалау, Фармация комитетінің сараптама ұйымдарының мамандарымен бірлесе отырып, өндіруші кәсіпорынға баруы арқылы жүзеге асырылады. </w:t>
      </w:r>
      <w:r>
        <w:br/>
      </w:r>
      <w:r>
        <w:rPr>
          <w:rFonts w:ascii="Times New Roman"/>
          <w:b w:val="false"/>
          <w:i w:val="false"/>
          <w:color w:val="000000"/>
          <w:sz w:val="28"/>
        </w:rPr>
        <w:t xml:space="preserve">
      Жүргізілген талдаудың оң нәтижесі болған жағдайда осы Ережеге </w:t>
      </w:r>
      <w:r>
        <w:rPr>
          <w:rFonts w:ascii="Times New Roman"/>
          <w:b w:val="false"/>
          <w:i w:val="false"/>
          <w:color w:val="000000"/>
          <w:sz w:val="28"/>
        </w:rPr>
        <w:t xml:space="preserve">5 </w:t>
      </w:r>
      <w:r>
        <w:rPr>
          <w:rFonts w:ascii="Times New Roman"/>
          <w:b w:val="false"/>
          <w:i w:val="false"/>
          <w:color w:val="000000"/>
          <w:sz w:val="28"/>
        </w:rPr>
        <w:t xml:space="preserve">-қосымшаға сәйкес сараптама жұмыстарын жүргізудің орындылығы туралы қорытынды жасалады, ол "Дәрілік құралдарды, медициналық мақсаттағы бұйымдарды және медицина техникасын сараптау ұлттық орталығы" республикалық мемлекеттік кәсіпорнына (бұдан әрі - Дәрілік заттарды сараптау ұлттық орталығы) 15 күннен аспайтын мерзімде беріледі. </w:t>
      </w:r>
      <w:r>
        <w:br/>
      </w:r>
      <w:r>
        <w:rPr>
          <w:rFonts w:ascii="Times New Roman"/>
          <w:b w:val="false"/>
          <w:i w:val="false"/>
          <w:color w:val="000000"/>
          <w:sz w:val="28"/>
        </w:rPr>
        <w:t xml:space="preserve">
      Лауазымдық орнына, қызмет жағдайына немесе міндеттерін орындауына байланысты дәрілік заттарды мемлекеттік тіркеу іс-шараларына қатысты құпия ақпараттарға қол жеткізе алатын тұлғалар, оларды сақтауға және қорғау шараларын қабылдауға міндетті. </w:t>
      </w:r>
      <w:r>
        <w:br/>
      </w:r>
      <w:r>
        <w:rPr>
          <w:rFonts w:ascii="Times New Roman"/>
          <w:b w:val="false"/>
          <w:i w:val="false"/>
          <w:color w:val="000000"/>
          <w:sz w:val="28"/>
        </w:rPr>
        <w:t xml:space="preserve">
      Құпия ақпараттарға тіркеу құжаты жинағында бар материалдар мен құжаттар, мемлекеттік тіркеу, қайта тіркеу және дәрілік заттардың тіркеу құжаты жинағына өзгерістер енгізу кезіндегі сараптама жұмысының барлық кезеңдері жатады. </w:t>
      </w:r>
      <w:r>
        <w:br/>
      </w:r>
      <w:r>
        <w:rPr>
          <w:rFonts w:ascii="Times New Roman"/>
          <w:b w:val="false"/>
          <w:i w:val="false"/>
          <w:color w:val="000000"/>
          <w:sz w:val="28"/>
        </w:rPr>
        <w:t>
</w:t>
      </w:r>
      <w:r>
        <w:rPr>
          <w:rFonts w:ascii="Times New Roman"/>
          <w:b w:val="false"/>
          <w:i/>
          <w:color w:val="800000"/>
          <w:sz w:val="28"/>
        </w:rPr>
        <w:t xml:space="preserve">      Ескерту: 16-тармаққа өзгерту енгізілді - ҚР Денсаулық сақтау министрінің 2005 жылғы 1 қарашадағы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color w:val="800000"/>
          <w:sz w:val="28"/>
        </w:rPr>
        <w:t xml:space="preserve">2006.07.12. </w:t>
      </w:r>
      <w:r>
        <w:rPr>
          <w:rFonts w:ascii="Times New Roman"/>
          <w:b w:val="false"/>
          <w:i w:val="false"/>
          <w:color w:val="000000"/>
          <w:sz w:val="28"/>
        </w:rPr>
        <w:t xml:space="preserve">N 304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Дәрілік заттың, медицина техникасы мен медициналық мақсаттағы бұйымдардың сараптамасын Дәрілік заттарды сараптау ұлттық орталығы ұйымдастырады және жүргізеді. </w:t>
      </w:r>
      <w:r>
        <w:br/>
      </w:r>
      <w:r>
        <w:rPr>
          <w:rFonts w:ascii="Times New Roman"/>
          <w:b w:val="false"/>
          <w:i w:val="false"/>
          <w:color w:val="000000"/>
          <w:sz w:val="28"/>
        </w:rPr>
        <w:t xml:space="preserve">
      Талдау және клиникалық сынақтар </w:t>
      </w:r>
      <w:r>
        <w:rPr>
          <w:rFonts w:ascii="Times New Roman"/>
          <w:b w:val="false"/>
          <w:i w:val="false"/>
          <w:color w:val="000000"/>
          <w:sz w:val="28"/>
        </w:rPr>
        <w:t xml:space="preserve">белгілеген </w:t>
      </w:r>
      <w:r>
        <w:rPr>
          <w:rFonts w:ascii="Times New Roman"/>
          <w:b w:val="false"/>
          <w:i w:val="false"/>
          <w:color w:val="000000"/>
          <w:sz w:val="28"/>
        </w:rPr>
        <w:t xml:space="preserve">тәртіппен бекітілген аккредиттелген сынақ зертханалары мен клиникалық базаларда өткізіледі. </w:t>
      </w:r>
      <w:r>
        <w:br/>
      </w:r>
      <w:r>
        <w:rPr>
          <w:rFonts w:ascii="Times New Roman"/>
          <w:b w:val="false"/>
          <w:i w:val="false"/>
          <w:color w:val="000000"/>
          <w:sz w:val="28"/>
        </w:rPr>
        <w:t>
</w:t>
      </w:r>
      <w:r>
        <w:rPr>
          <w:rFonts w:ascii="Times New Roman"/>
          <w:b w:val="false"/>
          <w:i/>
          <w:color w:val="800000"/>
          <w:sz w:val="28"/>
        </w:rPr>
        <w:t xml:space="preserve">      Ескерту: 17-тармаққа өзгерту енгізілді - ҚР Денсаулық сақтау министрінің 2005 жылғы 1 қарашадағы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Дәрілік заттардың, медицина техникасы мен медициналық мақсаттағы бұйымдардың клиникалық зерттеулері, генериктердің биоэквиваленттілікке сынақтары қауіпсіздік, тиімділік туралы қосымша мәліметтер алу қажет болған жағдайларда Дәрілік заттарды сараптау ұлттық орталығының ұсынымы негізінде Фармация комитетінің шешімі бойынша жүргізіледі. </w:t>
      </w:r>
      <w:r>
        <w:br/>
      </w:r>
      <w:r>
        <w:rPr>
          <w:rFonts w:ascii="Times New Roman"/>
          <w:b w:val="false"/>
          <w:i w:val="false"/>
          <w:color w:val="000000"/>
          <w:sz w:val="28"/>
        </w:rPr>
        <w:t xml:space="preserve">
      Дәрілік заттардың, медицина техникасы мен медициналық мақсаттағы бұйымдардың клиникалық зерттеулері, сондай-ақ генериктердің биоэквиваленттілікке сынақтары өтініш иесімен шарт негізінде клиникалық базаларда жүргізіледі. </w:t>
      </w:r>
      <w:r>
        <w:br/>
      </w:r>
      <w:r>
        <w:rPr>
          <w:rFonts w:ascii="Times New Roman"/>
          <w:b w:val="false"/>
          <w:i w:val="false"/>
          <w:color w:val="000000"/>
          <w:sz w:val="28"/>
        </w:rPr>
        <w:t xml:space="preserve">
      Биоэквиваленттілікке клиникалық зерттеулер мен сынақтар жүргізудің құнын өтініш иесі төлейді. </w:t>
      </w:r>
      <w:r>
        <w:br/>
      </w:r>
      <w:r>
        <w:rPr>
          <w:rFonts w:ascii="Times New Roman"/>
          <w:b w:val="false"/>
          <w:i w:val="false"/>
          <w:color w:val="000000"/>
          <w:sz w:val="28"/>
        </w:rPr>
        <w:t>
</w:t>
      </w:r>
      <w:r>
        <w:rPr>
          <w:rFonts w:ascii="Times New Roman"/>
          <w:b w:val="false"/>
          <w:i/>
          <w:color w:val="800000"/>
          <w:sz w:val="28"/>
        </w:rPr>
        <w:t xml:space="preserve">      Ескерту: 18-тармаққа өзгерту енгізілді - ҚР Денсаулық сақтау министрінің 2006 жылғы 12 шілдедегі </w:t>
      </w:r>
      <w:r>
        <w:rPr>
          <w:rFonts w:ascii="Times New Roman"/>
          <w:b w:val="false"/>
          <w:i w:val="false"/>
          <w:color w:val="000000"/>
          <w:sz w:val="28"/>
        </w:rPr>
        <w:t xml:space="preserve">N 304 </w:t>
      </w:r>
      <w:r>
        <w:rPr>
          <w:rFonts w:ascii="Times New Roman"/>
          <w:b w:val="false"/>
          <w:i/>
          <w:color w:val="800000"/>
          <w:sz w:val="28"/>
        </w:rPr>
        <w:t xml:space="preserve">бұйрықтарымен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Фармация комитеті сауда белгісі немесе патент иесінің өтініші және оның интеллектуальдық меншікке құқының бұзылу фактісі туралы тапсырысшының тиісті құжаттарды ұсынуы негізінде сот шешімі шығарылғанға дейін сараптамалық жұмыстарды тоқтата тұруы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Фармация комитеті осы Ережеге </w:t>
      </w:r>
      <w:r>
        <w:rPr>
          <w:rFonts w:ascii="Times New Roman"/>
          <w:b w:val="false"/>
          <w:i w:val="false"/>
          <w:color w:val="000000"/>
          <w:sz w:val="28"/>
        </w:rPr>
        <w:t xml:space="preserve">6 </w:t>
      </w:r>
      <w:r>
        <w:rPr>
          <w:rFonts w:ascii="Times New Roman"/>
          <w:b w:val="false"/>
          <w:i w:val="false"/>
          <w:color w:val="000000"/>
          <w:sz w:val="28"/>
        </w:rPr>
        <w:t xml:space="preserve">-қосымшаға сәйкес Қазақстан Республикасында мемлекеттік тіркеуге мәлімделген дәрілік заттың, медицина техникасы мен медициналық мақсаттағы бұйымдардың қауіпсіздігі, тиімділігі мен сапасы туралы Дәрілік заттарды сараптау ұлттық орталығының қорытындысы негізінде дәрілік затты, медицина техникасы мен медициналық мақсаттағы бұйымдарды тіркеу, қайта тіркеу туралы немесе бас тарту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Фармация комитеті дәрілік затты, медицина техникасын және медициналық мақсаттағы бұйымдарды мемлекеттік тіркеу, қайта тіркеу туралы оң шешім қабылдаған жағдайда мынадай: </w:t>
      </w:r>
      <w:r>
        <w:br/>
      </w:r>
      <w:r>
        <w:rPr>
          <w:rFonts w:ascii="Times New Roman"/>
          <w:b w:val="false"/>
          <w:i w:val="false"/>
          <w:color w:val="000000"/>
          <w:sz w:val="28"/>
        </w:rPr>
        <w:t xml:space="preserve">
      дәрілік затты, медицина техникасын және медициналық мақсаттағы бұйымдарды Дәрілік заттардың мемлекеттік тізіліміне енгізу және дәрілік затты, медицина техникасын және медициналық мақсаттағы бұйымды медициналық қолдануға рұқсат ету туралы; </w:t>
      </w:r>
      <w:r>
        <w:br/>
      </w:r>
      <w:r>
        <w:rPr>
          <w:rFonts w:ascii="Times New Roman"/>
          <w:b w:val="false"/>
          <w:i w:val="false"/>
          <w:color w:val="000000"/>
          <w:sz w:val="28"/>
        </w:rPr>
        <w:t xml:space="preserve">
      дәрілік затты, медициналық мақсаттағы (алдын-ала әсер ететін иммунобиологиялық емдеу дәрілік препараттарынан басқа, медициналық қолдану жөніндегі нұсқаулықты Қазақстан Республикасы Мемлекеттік санитарлық-эпидемиологиялық қадағалау комитетімен келісілгеннен кейін) бұйымды медициналық қолдану жөніндегі нұсқаулықты бекіту туралы; </w:t>
      </w:r>
      <w:r>
        <w:br/>
      </w:r>
      <w:r>
        <w:rPr>
          <w:rFonts w:ascii="Times New Roman"/>
          <w:b w:val="false"/>
          <w:i w:val="false"/>
          <w:color w:val="000000"/>
          <w:sz w:val="28"/>
        </w:rPr>
        <w:t xml:space="preserve">
      дәрілік заттың сапасы мен қауіпсіздігін бақылау жөніндегі нормативтік-техникалық құжатты келісу туралы; </w:t>
      </w:r>
      <w:r>
        <w:br/>
      </w:r>
      <w:r>
        <w:rPr>
          <w:rFonts w:ascii="Times New Roman"/>
          <w:b w:val="false"/>
          <w:i w:val="false"/>
          <w:color w:val="000000"/>
          <w:sz w:val="28"/>
        </w:rPr>
        <w:t xml:space="preserve">
      орамдар мен жапсырма қағаздардың макеттерін бекіту туралы бұйрықтар шығарады. </w:t>
      </w:r>
      <w:r>
        <w:br/>
      </w:r>
      <w:r>
        <w:rPr>
          <w:rFonts w:ascii="Times New Roman"/>
          <w:b w:val="false"/>
          <w:i w:val="false"/>
          <w:color w:val="000000"/>
          <w:sz w:val="28"/>
        </w:rPr>
        <w:t>
</w:t>
      </w:r>
      <w:r>
        <w:rPr>
          <w:rFonts w:ascii="Times New Roman"/>
          <w:b w:val="false"/>
          <w:i/>
          <w:color w:val="800000"/>
          <w:sz w:val="28"/>
        </w:rPr>
        <w:t xml:space="preserve">      Ескерту: 21-тармақ жаңа редакцияда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Фармация комитеті тіркелген дәрілік затқа, медицина техникасына және медициналық мақсаттағы бұйымға, өтініш иесіне: </w:t>
      </w:r>
      <w:r>
        <w:br/>
      </w:r>
      <w:r>
        <w:rPr>
          <w:rFonts w:ascii="Times New Roman"/>
          <w:b w:val="false"/>
          <w:i w:val="false"/>
          <w:color w:val="000000"/>
          <w:sz w:val="28"/>
        </w:rPr>
        <w:t xml:space="preserve">
      1) осы Ережеге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-қосымшаларға сәйкес мерзімі көрсетіле отырып, сол бойынша Қазақстан Республикасы аумағында медициналық қолдануға рұқсат етілетін тіркеу куәлігін; </w:t>
      </w:r>
      <w:r>
        <w:br/>
      </w:r>
      <w:r>
        <w:rPr>
          <w:rFonts w:ascii="Times New Roman"/>
          <w:b w:val="false"/>
          <w:i w:val="false"/>
          <w:color w:val="000000"/>
          <w:sz w:val="28"/>
        </w:rPr>
        <w:t xml:space="preserve">
      2) дәрілік затты медициналық қолдану жөніндегі мемлекеттік және орыс тілдеріндегі бекітілген нұсқаулықты; </w:t>
      </w:r>
      <w:r>
        <w:br/>
      </w:r>
      <w:r>
        <w:rPr>
          <w:rFonts w:ascii="Times New Roman"/>
          <w:b w:val="false"/>
          <w:i w:val="false"/>
          <w:color w:val="000000"/>
          <w:sz w:val="28"/>
        </w:rPr>
        <w:t xml:space="preserve">
      3) медициналық мақсаттағы бұйымды медициналық қолдану жөніндегі мемлекеттік және орыс тілдеріндегі бекітілген нұсқаулықты; </w:t>
      </w:r>
      <w:r>
        <w:br/>
      </w:r>
      <w:r>
        <w:rPr>
          <w:rFonts w:ascii="Times New Roman"/>
          <w:b w:val="false"/>
          <w:i w:val="false"/>
          <w:color w:val="000000"/>
          <w:sz w:val="28"/>
        </w:rPr>
        <w:t xml:space="preserve">
      4) дәрілік заттың сапасы мен қауіпсіздігін бақылау жөніндегі нөмір берілген келісілген нормативтік-техникалық құжатты; </w:t>
      </w:r>
      <w:r>
        <w:br/>
      </w:r>
      <w:r>
        <w:rPr>
          <w:rFonts w:ascii="Times New Roman"/>
          <w:b w:val="false"/>
          <w:i w:val="false"/>
          <w:color w:val="000000"/>
          <w:sz w:val="28"/>
        </w:rPr>
        <w:t xml:space="preserve">
      5) бекітілген орам мен этикеткалардың макеттерін; </w:t>
      </w:r>
      <w:r>
        <w:br/>
      </w:r>
      <w:r>
        <w:rPr>
          <w:rFonts w:ascii="Times New Roman"/>
          <w:b w:val="false"/>
          <w:i w:val="false"/>
          <w:color w:val="000000"/>
          <w:sz w:val="28"/>
        </w:rPr>
        <w:t xml:space="preserve">
      6) тіркеу құжаты жинағының екінші данасын береді. </w:t>
      </w:r>
      <w:r>
        <w:br/>
      </w:r>
      <w:r>
        <w:rPr>
          <w:rFonts w:ascii="Times New Roman"/>
          <w:b w:val="false"/>
          <w:i w:val="false"/>
          <w:color w:val="000000"/>
          <w:sz w:val="28"/>
        </w:rPr>
        <w:t>
</w:t>
      </w:r>
      <w:r>
        <w:rPr>
          <w:rFonts w:ascii="Times New Roman"/>
          <w:b w:val="false"/>
          <w:i/>
          <w:color w:val="800000"/>
          <w:sz w:val="28"/>
        </w:rPr>
        <w:t xml:space="preserve">      Ескерту: 22-тармақ жаңа редакцияда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Фармация комитеті ведомстволық мұрағатқа дәрілік затқа, медицина техникасына, медициналық мақсаттағы бұйымға арналған тіркеу құжаты жинағының бір данасын, тіркеу куәлігінің көшірмесімен, бастапқы сараптама қорытындысын, Фармакопея сарапшылары, Фармакология комиссиясы және Медицина техникасы, медициналық мақсаттағы бұйымдар жөніндегі комиссия қорытындыларын, сынақ зертханасының есебін, бекітілген дәрілік заттарды медициналық қолдану туралы нұсқаулық, медициналық мақсаттағы бұйымдарды орамдар мен жапсырмалардың макеттерімен бекітілген медициналық мақсаттағы бұйымдағы қолдану жөніндегі нұсқаулықты береді. </w:t>
      </w:r>
      <w:r>
        <w:br/>
      </w:r>
      <w:r>
        <w:rPr>
          <w:rFonts w:ascii="Times New Roman"/>
          <w:b w:val="false"/>
          <w:i w:val="false"/>
          <w:color w:val="000000"/>
          <w:sz w:val="28"/>
        </w:rPr>
        <w:t xml:space="preserve">
      Тіркеу куәлігі қолданыста болған уақытта тіркеу құжаты жинағы тіркеу куәлігіне өзгерістер енгізілгені туралы фирманың тапсырыс беруші қоса берілген барлық құжаттарымен, қауіпсіздік және тиімділік туралы есептермен толықтырылады. </w:t>
      </w:r>
      <w:r>
        <w:br/>
      </w:r>
      <w:r>
        <w:rPr>
          <w:rFonts w:ascii="Times New Roman"/>
          <w:b w:val="false"/>
          <w:i w:val="false"/>
          <w:color w:val="000000"/>
          <w:sz w:val="28"/>
        </w:rPr>
        <w:t xml:space="preserve">
      Тіркеуге берілген құжаттар жинағы, дәрілік заттың, медицина техникасының, медициналық мақсаттағы бұйымның Қазақстан Республикасы Мемлекеттік тізілімінде тіркелген-тіркелмегеніне қарамастан, құпиялық талаптарын сақтай отырып, мұрағатта сақталуы тиіс. </w:t>
      </w:r>
      <w:r>
        <w:br/>
      </w:r>
      <w:r>
        <w:rPr>
          <w:rFonts w:ascii="Times New Roman"/>
          <w:b w:val="false"/>
          <w:i w:val="false"/>
          <w:color w:val="000000"/>
          <w:sz w:val="28"/>
        </w:rPr>
        <w:t>
</w:t>
      </w:r>
      <w:r>
        <w:rPr>
          <w:rFonts w:ascii="Times New Roman"/>
          <w:b w:val="false"/>
          <w:i/>
          <w:color w:val="800000"/>
          <w:sz w:val="28"/>
        </w:rPr>
        <w:t xml:space="preserve">      Ескерту: 23-тармақ жаңа редакцияда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Пайдасы/қауіптілік көрсеткіштері ескеріле отырып, дәрілік заттың тұрақтылығына тіркеу куәлігі үш жылдан бес жылға дейін, дәрілік субстанцияға, дәрілік өсімдік шикізатына тіркеу куәлігі үш жылдан он жылға дейін, медициналық мақсаттағы бұйымдар мен медицина техникасына - үш жылдан бес жылға дейін беріледі. </w:t>
      </w:r>
      <w:r>
        <w:br/>
      </w:r>
      <w:r>
        <w:rPr>
          <w:rFonts w:ascii="Times New Roman"/>
          <w:b w:val="false"/>
          <w:i w:val="false"/>
          <w:color w:val="000000"/>
          <w:sz w:val="28"/>
        </w:rPr>
        <w:t>
</w:t>
      </w:r>
      <w:r>
        <w:rPr>
          <w:rFonts w:ascii="Times New Roman"/>
          <w:b w:val="false"/>
          <w:i/>
          <w:color w:val="800000"/>
          <w:sz w:val="28"/>
        </w:rPr>
        <w:t xml:space="preserve">      Ескерту: 24-тармақ жаңа редакцияда жазылды - ҚР Денсаулық сақтау министрінің 2005 жылғы 1 қарашадағы N 551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Тіркелген дәрілік зат, медицина техникасы мен медициналық мақсаттағы бұйым дәрілік заттардың Мемлекеттік тізіліміне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Тіркеу куәлігінің қолданылу мерзімі ішінде тапсырысшы тіркелген дәрілік заттың, медицина техникасы мен медициналық мақсаттағы бұйымның сапасы үшін жауапты болады, олар мемлекеттік тіркеу кезінде ұсынылған үлгілерге сәйкес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Тапсырысшы тіркеу куәлігінің қолданылу мерзімі ішінде Фармация комитетіне дәрілік заттың қауіпсіздігі, тиімділігі жөнінде мынадай мерзімділікпен: </w:t>
      </w:r>
      <w:r>
        <w:br/>
      </w:r>
      <w:r>
        <w:rPr>
          <w:rFonts w:ascii="Times New Roman"/>
          <w:b w:val="false"/>
          <w:i w:val="false"/>
          <w:color w:val="000000"/>
          <w:sz w:val="28"/>
        </w:rPr>
        <w:t xml:space="preserve">
      1) мемлекеттік тіркеуден кейін екі жыл ішінде 6 айда бір рет; </w:t>
      </w:r>
      <w:r>
        <w:br/>
      </w:r>
      <w:r>
        <w:rPr>
          <w:rFonts w:ascii="Times New Roman"/>
          <w:b w:val="false"/>
          <w:i w:val="false"/>
          <w:color w:val="000000"/>
          <w:sz w:val="28"/>
        </w:rPr>
        <w:t xml:space="preserve">
      2) одан кейінгі үш жыл ішінде - жыл сайын; </w:t>
      </w:r>
      <w:r>
        <w:br/>
      </w:r>
      <w:r>
        <w:rPr>
          <w:rFonts w:ascii="Times New Roman"/>
          <w:b w:val="false"/>
          <w:i w:val="false"/>
          <w:color w:val="000000"/>
          <w:sz w:val="28"/>
        </w:rPr>
        <w:t xml:space="preserve">
      3) дәрілік затты кейіннен қайта тіркегенде бес жылда бір рет есеп беріп отыруға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&lt;*&gt; </w:t>
      </w:r>
      <w:r>
        <w:br/>
      </w:r>
      <w:r>
        <w:rPr>
          <w:rFonts w:ascii="Times New Roman"/>
          <w:b w:val="false"/>
          <w:i w:val="false"/>
          <w:color w:val="000000"/>
          <w:sz w:val="28"/>
        </w:rPr>
        <w:t>
</w:t>
      </w:r>
      <w:r>
        <w:rPr>
          <w:rFonts w:ascii="Times New Roman"/>
          <w:b w:val="false"/>
          <w:i/>
          <w:color w:val="800000"/>
          <w:sz w:val="28"/>
        </w:rPr>
        <w:t xml:space="preserve">      Ескерту: 28-тармақ алынып тасталды - ҚР Денсаулық сақтау министрінің 2006 жылғы 12 шілдедегі </w:t>
      </w:r>
      <w:r>
        <w:rPr>
          <w:rFonts w:ascii="Times New Roman"/>
          <w:b w:val="false"/>
          <w:i w:val="false"/>
          <w:color w:val="000000"/>
          <w:sz w:val="28"/>
        </w:rPr>
        <w:t xml:space="preserve">N 304 </w:t>
      </w:r>
      <w:r>
        <w:rPr>
          <w:rFonts w:ascii="Times New Roman"/>
          <w:b w:val="false"/>
          <w:i/>
          <w:color w:val="800000"/>
          <w:sz w:val="28"/>
        </w:rPr>
        <w:t xml:space="preserve">бұйрықтарымен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Фармация комитеті: </w:t>
      </w:r>
      <w:r>
        <w:br/>
      </w:r>
      <w:r>
        <w:rPr>
          <w:rFonts w:ascii="Times New Roman"/>
          <w:b w:val="false"/>
          <w:i w:val="false"/>
          <w:color w:val="000000"/>
          <w:sz w:val="28"/>
        </w:rPr>
        <w:t xml:space="preserve">
      1) дәрілік заттың бұрын белгісіз болған қауіпті қасиеттері немесе жанама реакциялары және медицина техникасы мен медициналық мақсаттағы бұйымды пайдалану кезіндегі жанама әсерлері; </w:t>
      </w:r>
      <w:r>
        <w:br/>
      </w:r>
      <w:r>
        <w:rPr>
          <w:rFonts w:ascii="Times New Roman"/>
          <w:b w:val="false"/>
          <w:i w:val="false"/>
          <w:color w:val="000000"/>
          <w:sz w:val="28"/>
        </w:rPr>
        <w:t xml:space="preserve">
      2) әкелінетін дәрілік заттың, медицина техникасы мен медициналық мақсаттағы бұйымның сапасы дәрілік заттардың сапасы мен қауіпсіздігін бақылау жөніндегі нормативтік-техникалық құжат талаптарына сәйкес келмегені анықталған жағдайда тіркелген дәрілік затқа, медицина техникасы мен медициналық мақсаттағы бұйымға уақытша тыйым салу туралы немесе тіркеу куәлігі қайтарылып алынатын тыйым салу туралы шешім қабылдай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Тіркеу куәлігінің мерзімі өткеннен кейін дәрілік затқа, медицина техникасы мен медициналық мақсаттағы бұйымға қайта тіркелген жағдайда ғана әрі қарай қолдануға рұқсат етілуі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Өтініш беруші тіркеу куәлігінің қолданылуы аяқталғанға дейін, сондай-ақ тіркеу куәлігінің қолданылуы аяқталғаннан кейін алты айдың ішінде қайта тіркеуге өтініш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Тіркеу куәлігінің қолданылу мерзімі аяқталғаннан кейін тіркеу куәлігінің қолданылуы кезінде Қазақстан Республикасының аумағына әкелінген немесе отандық өндірушілер өндірген дәрілік затты, медицина техникасы мен медициналық мақсаттағы бұйымды сатуға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Тіркеу куәлігінің қолданылуы кезеңінде тіркелген </w:t>
      </w:r>
      <w:r>
        <w:br/>
      </w:r>
      <w:r>
        <w:rPr>
          <w:rFonts w:ascii="Times New Roman"/>
          <w:b w:val="false"/>
          <w:i w:val="false"/>
          <w:color w:val="000000"/>
          <w:sz w:val="28"/>
        </w:rPr>
        <w:t>
</w:t>
      </w:r>
      <w:r>
        <w:rPr>
          <w:rFonts w:ascii="Times New Roman"/>
          <w:b/>
          <w:i w:val="false"/>
          <w:color w:val="000080"/>
          <w:sz w:val="28"/>
        </w:rPr>
        <w:t xml:space="preserve">дәрілік заттың, медицина техникасы мен </w:t>
      </w:r>
      <w:r>
        <w:br/>
      </w:r>
      <w:r>
        <w:rPr>
          <w:rFonts w:ascii="Times New Roman"/>
          <w:b w:val="false"/>
          <w:i w:val="false"/>
          <w:color w:val="000000"/>
          <w:sz w:val="28"/>
        </w:rPr>
        <w:t>
</w:t>
      </w:r>
      <w:r>
        <w:rPr>
          <w:rFonts w:ascii="Times New Roman"/>
          <w:b/>
          <w:i w:val="false"/>
          <w:color w:val="000080"/>
          <w:sz w:val="28"/>
        </w:rPr>
        <w:t xml:space="preserve">медициналық мақсаттағы бұйымның тіркеу </w:t>
      </w:r>
      <w:r>
        <w:br/>
      </w:r>
      <w:r>
        <w:rPr>
          <w:rFonts w:ascii="Times New Roman"/>
          <w:b w:val="false"/>
          <w:i w:val="false"/>
          <w:color w:val="000000"/>
          <w:sz w:val="28"/>
        </w:rPr>
        <w:t>
</w:t>
      </w:r>
      <w:r>
        <w:rPr>
          <w:rFonts w:ascii="Times New Roman"/>
          <w:b/>
          <w:i w:val="false"/>
          <w:color w:val="000080"/>
          <w:sz w:val="28"/>
        </w:rPr>
        <w:t xml:space="preserve">құжаттары жинағына өзгерістер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Енгізілетін өзгерістер дәрілік заттың, медицина техникасы мен медициналық мақсаттағы бұйымның қауіпсіздігі мен сапасын төмендетпеуге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Өзгерістер былайша жіктеледі: </w:t>
      </w:r>
      <w:r>
        <w:br/>
      </w:r>
      <w:r>
        <w:rPr>
          <w:rFonts w:ascii="Times New Roman"/>
          <w:b w:val="false"/>
          <w:i w:val="false"/>
          <w:color w:val="000000"/>
          <w:sz w:val="28"/>
        </w:rPr>
        <w:t xml:space="preserve">
      1) жаңа тіркеуді қажет етпейтін І үлгідегі өзгерістер: </w:t>
      </w:r>
      <w:r>
        <w:br/>
      </w:r>
      <w:r>
        <w:rPr>
          <w:rFonts w:ascii="Times New Roman"/>
          <w:b w:val="false"/>
          <w:i w:val="false"/>
          <w:color w:val="000000"/>
          <w:sz w:val="28"/>
        </w:rPr>
        <w:t xml:space="preserve">
      осы Ереженің </w:t>
      </w:r>
      <w:r>
        <w:rPr>
          <w:rFonts w:ascii="Times New Roman"/>
          <w:b w:val="false"/>
          <w:i w:val="false"/>
          <w:color w:val="000000"/>
          <w:sz w:val="28"/>
        </w:rPr>
        <w:t xml:space="preserve">9 </w:t>
      </w:r>
      <w:r>
        <w:rPr>
          <w:rFonts w:ascii="Times New Roman"/>
          <w:b w:val="false"/>
          <w:i w:val="false"/>
          <w:color w:val="000000"/>
          <w:sz w:val="28"/>
        </w:rPr>
        <w:t xml:space="preserve">-қосымшасына сәйкес дәрілік зат, медицина техникасы мен медициналық мақсаттағы бұйымның тіркеу куәлігінің қолданылу кезеңінде тіркеу құжаттары жинағына түзетулер енгізуге қатысты болымсыз өзгерістер; </w:t>
      </w:r>
      <w:r>
        <w:br/>
      </w:r>
      <w:r>
        <w:rPr>
          <w:rFonts w:ascii="Times New Roman"/>
          <w:b w:val="false"/>
          <w:i w:val="false"/>
          <w:color w:val="000000"/>
          <w:sz w:val="28"/>
        </w:rPr>
        <w:t xml:space="preserve">
      дәрілік затты, медицина техникасы мен медициналық мақсаттағы бұйымды пайдаланудың қауіпсіздігіне және тіркелген дәрілік затты, медицина техникасы мен медициналық мақсаттағы бұйымды қолдану кезінде адам денсаулығы үшін қауіп-қатері анықталған жағдайда өтініш иесі енгізетіндеріне қатысты шұғыл уақытша шектеулер; </w:t>
      </w:r>
      <w:r>
        <w:br/>
      </w:r>
      <w:r>
        <w:rPr>
          <w:rFonts w:ascii="Times New Roman"/>
          <w:b w:val="false"/>
          <w:i w:val="false"/>
          <w:color w:val="000000"/>
          <w:sz w:val="28"/>
        </w:rPr>
        <w:t xml:space="preserve">
      2) дәрілік заттың жаңадан тіркелуін қажет ететін және осы Ереженің </w:t>
      </w:r>
      <w:r>
        <w:rPr>
          <w:rFonts w:ascii="Times New Roman"/>
          <w:b w:val="false"/>
          <w:i w:val="false"/>
          <w:color w:val="000000"/>
          <w:sz w:val="28"/>
        </w:rPr>
        <w:t xml:space="preserve">10 </w:t>
      </w:r>
      <w:r>
        <w:rPr>
          <w:rFonts w:ascii="Times New Roman"/>
          <w:b w:val="false"/>
          <w:i w:val="false"/>
          <w:color w:val="000000"/>
          <w:sz w:val="28"/>
        </w:rPr>
        <w:t xml:space="preserve">-қосымшасына сәйкес сипаттамаларының елеулі өзгерістерімен жалғасатын ІІ үлгідегі өзгерістер. </w:t>
      </w:r>
      <w:r>
        <w:br/>
      </w:r>
      <w:r>
        <w:rPr>
          <w:rFonts w:ascii="Times New Roman"/>
          <w:b w:val="false"/>
          <w:i w:val="false"/>
          <w:color w:val="000000"/>
          <w:sz w:val="28"/>
        </w:rPr>
        <w:t xml:space="preserve">
      Осы Ереженің 9-қосымшасында көрсетілмеген медицина техникасы мен медициналық мақсаттағы бұйымға қатысты барлық өзгерістер жаңа тіркеуді қажет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Өтініш иесі бір ай ішінде тіркеу құжаттарының жинағына өзгерістер енгізу қажеттігі туралы Фармация комитетіне хабарлайды. </w:t>
      </w:r>
      <w:r>
        <w:br/>
      </w:r>
      <w:r>
        <w:rPr>
          <w:rFonts w:ascii="Times New Roman"/>
          <w:b w:val="false"/>
          <w:i w:val="false"/>
          <w:color w:val="000000"/>
          <w:sz w:val="28"/>
        </w:rPr>
        <w:t xml:space="preserve">
      Бұл орайда өтініш иесі Фармация комитетіне осы Ереженің </w:t>
      </w:r>
      <w:r>
        <w:rPr>
          <w:rFonts w:ascii="Times New Roman"/>
          <w:b w:val="false"/>
          <w:i w:val="false"/>
          <w:color w:val="000000"/>
          <w:sz w:val="28"/>
        </w:rPr>
        <w:t xml:space="preserve">11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-қосымшаларына сәйкес өтініш, осы Ереженің 9-қосымшасына сәйкес құжаттар мен материалдар тапсыруға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Дәрілік заттардың сараптау ұлттық орталығы сараптама нәтижелері негізінде тіркеу құжаттары жинағына енгізілетін өзгерістердің осы Ереженің </w:t>
      </w:r>
      <w:r>
        <w:rPr>
          <w:rFonts w:ascii="Times New Roman"/>
          <w:b w:val="false"/>
          <w:i w:val="false"/>
          <w:color w:val="000000"/>
          <w:sz w:val="28"/>
        </w:rPr>
        <w:t xml:space="preserve">13 </w:t>
      </w:r>
      <w:r>
        <w:rPr>
          <w:rFonts w:ascii="Times New Roman"/>
          <w:b w:val="false"/>
          <w:i w:val="false"/>
          <w:color w:val="000000"/>
          <w:sz w:val="28"/>
        </w:rPr>
        <w:t xml:space="preserve">қосымшасына сәйкес дәрілік заттың, медицина техникасы мен медициналық мақсаттағы бұйымның қауіпсіздігіне, тиімділігі мен сапасына әсері туралы қорытынды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Тіркеу құжаттары жинағына өзгерістер тіркеу құжаттары жинағының мұрағаттық даналарына міндетті түрде жазбалар енгізіле отырып, Фармация комитетінің бұйрығы негізінде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Өтініш иесіне дәрілік заттың, медицина техникасы мен медициналық мақсаттағы бұйымның мемлекеттік тіркелуінің жаңа тіркеу куәлігінде өзгеріс енгізу күні және нөмірі көрсетіліп, І үлгідегі өзгерісті енгізгенде қалған қолданылу мерзіміне мемлекеттік тіркеудің бұрынғы нөмірімен жаңа тіркеу куәлігі беріледі. </w:t>
      </w:r>
      <w:r>
        <w:br/>
      </w:r>
      <w:r>
        <w:rPr>
          <w:rFonts w:ascii="Times New Roman"/>
          <w:b w:val="false"/>
          <w:i w:val="false"/>
          <w:color w:val="000000"/>
          <w:sz w:val="28"/>
        </w:rPr>
        <w:t>
</w:t>
      </w:r>
      <w:r>
        <w:rPr>
          <w:rFonts w:ascii="Times New Roman"/>
          <w:b w:val="false"/>
          <w:i/>
          <w:color w:val="800000"/>
          <w:sz w:val="28"/>
        </w:rPr>
        <w:t xml:space="preserve">      Ескерту: 38-тармаққа өзгерту енгізілді - ҚР Денсаулық сақтау министрінің 2005 жылғы 1 қарашадағы N 551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Дәрілік зат, медицина техникасы мен медициналық мақсаттағы бұйым орамдарына өзгерістерге қатысты тіркеу құжаттары жинағына өзгерістер енгізілген жағдайда Фармация комитетінің шешімі бойынша дәрілік затты ескі және жаңа орамында бір мезгілде сатуға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Дәрілік затты, медицина техникасы мен </w:t>
      </w:r>
      <w:r>
        <w:br/>
      </w:r>
      <w:r>
        <w:rPr>
          <w:rFonts w:ascii="Times New Roman"/>
          <w:b w:val="false"/>
          <w:i w:val="false"/>
          <w:color w:val="000000"/>
          <w:sz w:val="28"/>
        </w:rPr>
        <w:t>
</w:t>
      </w:r>
      <w:r>
        <w:rPr>
          <w:rFonts w:ascii="Times New Roman"/>
          <w:b/>
          <w:i w:val="false"/>
          <w:color w:val="000080"/>
          <w:sz w:val="28"/>
        </w:rPr>
        <w:t xml:space="preserve">медициналық мақсаттағы бұйымдарды мемлекеттік тіркеуден, </w:t>
      </w:r>
      <w:r>
        <w:br/>
      </w:r>
      <w:r>
        <w:rPr>
          <w:rFonts w:ascii="Times New Roman"/>
          <w:b w:val="false"/>
          <w:i w:val="false"/>
          <w:color w:val="000000"/>
          <w:sz w:val="28"/>
        </w:rPr>
        <w:t>
</w:t>
      </w:r>
      <w:r>
        <w:rPr>
          <w:rFonts w:ascii="Times New Roman"/>
          <w:b/>
          <w:i w:val="false"/>
          <w:color w:val="000080"/>
          <w:sz w:val="28"/>
        </w:rPr>
        <w:t xml:space="preserve">қайта тіркеуден және тіркеу құжаттары жинағына өзгерістер </w:t>
      </w:r>
      <w:r>
        <w:br/>
      </w:r>
      <w:r>
        <w:rPr>
          <w:rFonts w:ascii="Times New Roman"/>
          <w:b w:val="false"/>
          <w:i w:val="false"/>
          <w:color w:val="000000"/>
          <w:sz w:val="28"/>
        </w:rPr>
        <w:t>
</w:t>
      </w:r>
      <w:r>
        <w:rPr>
          <w:rFonts w:ascii="Times New Roman"/>
          <w:b/>
          <w:i w:val="false"/>
          <w:color w:val="000080"/>
          <w:sz w:val="28"/>
        </w:rPr>
        <w:t xml:space="preserve">енгізуден бас тарту үшін негіздеме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Фармация комитеті мынадай жағдайларда: </w:t>
      </w:r>
      <w:r>
        <w:br/>
      </w:r>
      <w:r>
        <w:rPr>
          <w:rFonts w:ascii="Times New Roman"/>
          <w:b w:val="false"/>
          <w:i w:val="false"/>
          <w:color w:val="000000"/>
          <w:sz w:val="28"/>
        </w:rPr>
        <w:t xml:space="preserve">
      1) алғашқы сараптауды жүргізу процесінде тапсырыс берушіге ескертулер берілгеннен кейін 30 күннен артық мерзімде тіркеу құжаттар жинағының толық жиынтығы ұсынылмаса; </w:t>
      </w:r>
      <w:r>
        <w:br/>
      </w:r>
      <w:r>
        <w:rPr>
          <w:rFonts w:ascii="Times New Roman"/>
          <w:b w:val="false"/>
          <w:i w:val="false"/>
          <w:color w:val="000000"/>
          <w:sz w:val="28"/>
        </w:rPr>
        <w:t xml:space="preserve">
      2) мемлекеттік тіркеуге, қайта тіркеуге өтініш жасалған дәрілік заттың, медицина техникасы мен медициналық мақсаттағы бұйымның бұрын тіркелген ұқсастарымен салыстырғанда қауіпсіздігі мен тиімділігі неғұрлым төмен; </w:t>
      </w:r>
      <w:r>
        <w:br/>
      </w:r>
      <w:r>
        <w:rPr>
          <w:rFonts w:ascii="Times New Roman"/>
          <w:b w:val="false"/>
          <w:i w:val="false"/>
          <w:color w:val="000000"/>
          <w:sz w:val="28"/>
        </w:rPr>
        <w:t xml:space="preserve">
      3) дәрілік заттың, медицина техникасы мен медициналық мақсаттағы бұйымның құрамында Қазақстан Республикасында қолдануға тыйым салынған заттар мен материалдар болған; </w:t>
      </w:r>
      <w:r>
        <w:br/>
      </w:r>
      <w:r>
        <w:rPr>
          <w:rFonts w:ascii="Times New Roman"/>
          <w:b w:val="false"/>
          <w:i w:val="false"/>
          <w:color w:val="000000"/>
          <w:sz w:val="28"/>
        </w:rPr>
        <w:t xml:space="preserve">
      4) өтініш иесі күмәнді мәліметтер ұсынған; </w:t>
      </w:r>
      <w:r>
        <w:br/>
      </w:r>
      <w:r>
        <w:rPr>
          <w:rFonts w:ascii="Times New Roman"/>
          <w:b w:val="false"/>
          <w:i w:val="false"/>
          <w:color w:val="000000"/>
          <w:sz w:val="28"/>
        </w:rPr>
        <w:t xml:space="preserve">
      5) өтініш иесі белгіленген тәртіпте тағайындалған сынақтар жүргізуден бас тартқан; </w:t>
      </w:r>
      <w:r>
        <w:br/>
      </w:r>
      <w:r>
        <w:rPr>
          <w:rFonts w:ascii="Times New Roman"/>
          <w:b w:val="false"/>
          <w:i w:val="false"/>
          <w:color w:val="000000"/>
          <w:sz w:val="28"/>
        </w:rPr>
        <w:t xml:space="preserve">
      6) дәрілік заттың, медицина техникасы мен медициналық мақсаттағы бұйымның қауіпсіздігін және/немесе тиімділігін сипаттайтын клиникалық және басқа зерттеулердің жағымсыз нәтижелері алынған; </w:t>
      </w:r>
      <w:r>
        <w:br/>
      </w:r>
      <w:r>
        <w:rPr>
          <w:rFonts w:ascii="Times New Roman"/>
          <w:b w:val="false"/>
          <w:i w:val="false"/>
          <w:color w:val="000000"/>
          <w:sz w:val="28"/>
        </w:rPr>
        <w:t xml:space="preserve">
      6-1) өндіруші кәсіпорында болған кезде анықталған дәрілік заттың айтылған қауіпсіздігін, тиімділігін және сапасын қамтамасыз ететін жүйенің шарттарына өндірістің нақты шарттарының сәйкес келмеуі жағдайларында дәрілік затты, медицина техникасы мен медициналық мақсаттағы бұйымдарды мемлекеттік тіркеуден, қайта тіркеуден және тіркеу құжаттары жинағына өзгерістер енгізуден бас тартады. </w:t>
      </w:r>
      <w:r>
        <w:br/>
      </w:r>
      <w:r>
        <w:rPr>
          <w:rFonts w:ascii="Times New Roman"/>
          <w:b w:val="false"/>
          <w:i w:val="false"/>
          <w:color w:val="000000"/>
          <w:sz w:val="28"/>
        </w:rPr>
        <w:t xml:space="preserve">
      Мемлекеттік тіркеуден, қайта тіркеуден бас тартылған жағдайда тіркеу алымдары мен сараптама жұмыстарының жүргізілу құны өтініш иесіне қайтарылмайды. </w:t>
      </w:r>
      <w:r>
        <w:br/>
      </w:r>
      <w:r>
        <w:rPr>
          <w:rFonts w:ascii="Times New Roman"/>
          <w:b w:val="false"/>
          <w:i w:val="false"/>
          <w:color w:val="000000"/>
          <w:sz w:val="28"/>
        </w:rPr>
        <w:t>
</w:t>
      </w:r>
      <w:r>
        <w:rPr>
          <w:rFonts w:ascii="Times New Roman"/>
          <w:b w:val="false"/>
          <w:i/>
          <w:color w:val="800000"/>
          <w:sz w:val="28"/>
        </w:rPr>
        <w:t xml:space="preserve">      Ескерту: 40-тармаққа өзгерту енгізілді - ҚР Денсаулық сақтау министрінің 2005.11.01.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Фармация комитеті шешім қабылданғаннан кейін өтініш иесіне дәрілік затты, медицина техникасы мен медициналық мақсаттағы бұйымды мемлекеттік тіркеуден, қайта тіркеуден және тіркеу құжаттары жинағына өзгерістер енгізуден бас тартылғаны туралы жазбаша түрде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Бас тарту туралы шешімге Қазақстан Республикасының қолданыстағы заңнамасымен белгіленген тәртіпте шағымдануға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1 қосымша     </w:t>
      </w:r>
    </w:p>
    <w:p>
      <w:pPr>
        <w:spacing w:after="0"/>
        <w:ind w:left="0"/>
        <w:jc w:val="both"/>
      </w:pPr>
      <w:r>
        <w:rPr>
          <w:rFonts w:ascii="Times New Roman"/>
          <w:b w:val="false"/>
          <w:i/>
          <w:color w:val="800000"/>
          <w:sz w:val="28"/>
        </w:rPr>
        <w:t xml:space="preserve">      Ескерту: 1-қосымшаға өзгерту енгізілді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Қазақстан Республикасында </w:t>
      </w:r>
      <w:r>
        <w:br/>
      </w:r>
      <w:r>
        <w:rPr>
          <w:rFonts w:ascii="Times New Roman"/>
          <w:b w:val="false"/>
          <w:i w:val="false"/>
          <w:color w:val="000000"/>
          <w:sz w:val="28"/>
        </w:rPr>
        <w:t>
</w:t>
      </w:r>
      <w:r>
        <w:rPr>
          <w:rFonts w:ascii="Times New Roman"/>
          <w:b/>
          <w:i w:val="false"/>
          <w:color w:val="000000"/>
          <w:sz w:val="28"/>
        </w:rPr>
        <w:t xml:space="preserve">           дәрілік затты мемлекеттік тіркеуге, </w:t>
      </w:r>
      <w:r>
        <w:br/>
      </w:r>
      <w:r>
        <w:rPr>
          <w:rFonts w:ascii="Times New Roman"/>
          <w:b w:val="false"/>
          <w:i w:val="false"/>
          <w:color w:val="000000"/>
          <w:sz w:val="28"/>
        </w:rPr>
        <w:t>
</w:t>
      </w:r>
      <w:r>
        <w:rPr>
          <w:rFonts w:ascii="Times New Roman"/>
          <w:b/>
          <w:i w:val="false"/>
          <w:color w:val="000000"/>
          <w:sz w:val="28"/>
        </w:rPr>
        <w:t xml:space="preserve">                     қайта тіркеуге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1. Дәрілік заттың сауда атауы (әрі қарай - ДЗ) (мемлекеттік, орыс тілдерінде)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 Дәрілік препарат түпнұсқалық немесе жаңадан өндірілген болып </w:t>
      </w:r>
      <w:r>
        <w:br/>
      </w:r>
      <w:r>
        <w:rPr>
          <w:rFonts w:ascii="Times New Roman"/>
          <w:b w:val="false"/>
          <w:i w:val="false"/>
          <w:color w:val="000000"/>
          <w:sz w:val="28"/>
        </w:rPr>
        <w:t xml:space="preserve">
табылады (қажеттісін көрсету керек) </w:t>
      </w:r>
      <w:r>
        <w:br/>
      </w:r>
      <w:r>
        <w:rPr>
          <w:rFonts w:ascii="Times New Roman"/>
          <w:b w:val="false"/>
          <w:i w:val="false"/>
          <w:color w:val="000000"/>
          <w:sz w:val="28"/>
        </w:rPr>
        <w:t xml:space="preserve">
қайта өндірілген (генерикалық) ДЗ үшін ДЗ түпнұсқалық атауы </w:t>
      </w:r>
      <w:r>
        <w:br/>
      </w:r>
      <w:r>
        <w:rPr>
          <w:rFonts w:ascii="Times New Roman"/>
          <w:b w:val="false"/>
          <w:i w:val="false"/>
          <w:color w:val="000000"/>
          <w:sz w:val="28"/>
        </w:rPr>
        <w:t xml:space="preserve">
көрсетілсін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3. Халықаралық патенттелмеген атауы (әрі қарай - ХПА) немесе көп </w:t>
      </w:r>
      <w:r>
        <w:br/>
      </w:r>
      <w:r>
        <w:rPr>
          <w:rFonts w:ascii="Times New Roman"/>
          <w:b w:val="false"/>
          <w:i w:val="false"/>
          <w:color w:val="000000"/>
          <w:sz w:val="28"/>
        </w:rPr>
        <w:t xml:space="preserve">
компонентті ДЗ барлық белсенді субстанцияларының ХПА-ы; </w:t>
      </w:r>
      <w:r>
        <w:br/>
      </w:r>
      <w:r>
        <w:rPr>
          <w:rFonts w:ascii="Times New Roman"/>
          <w:b w:val="false"/>
          <w:i w:val="false"/>
          <w:color w:val="000000"/>
          <w:sz w:val="28"/>
        </w:rPr>
        <w:t xml:space="preserve">
Бақылауға жататын ДЗ үшін: дәрілік заттардың химиялық атауы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ХПА-ы немесе химиялық атауы жоқ дәрілік субстанция үшін - шығу тегі </w:t>
      </w:r>
      <w:r>
        <w:br/>
      </w:r>
      <w:r>
        <w:rPr>
          <w:rFonts w:ascii="Times New Roman"/>
          <w:b w:val="false"/>
          <w:i w:val="false"/>
          <w:color w:val="000000"/>
          <w:sz w:val="28"/>
        </w:rPr>
        <w:t xml:space="preserve">
мен дайындау тәсілдері туралы деректер ____________________________ </w:t>
      </w:r>
      <w:r>
        <w:br/>
      </w:r>
      <w:r>
        <w:rPr>
          <w:rFonts w:ascii="Times New Roman"/>
          <w:b w:val="false"/>
          <w:i w:val="false"/>
          <w:color w:val="000000"/>
          <w:sz w:val="28"/>
        </w:rPr>
        <w:t xml:space="preserve">
Дәрілік өсімдік шикізаты (жиналымдар) үшін - кіретін барлық </w:t>
      </w:r>
      <w:r>
        <w:br/>
      </w:r>
      <w:r>
        <w:rPr>
          <w:rFonts w:ascii="Times New Roman"/>
          <w:b w:val="false"/>
          <w:i w:val="false"/>
          <w:color w:val="000000"/>
          <w:sz w:val="28"/>
        </w:rPr>
        <w:t xml:space="preserve">
өсімдіктердің ботаникалық атауы ___________________________________ </w:t>
      </w:r>
      <w:r>
        <w:br/>
      </w:r>
      <w:r>
        <w:rPr>
          <w:rFonts w:ascii="Times New Roman"/>
          <w:b w:val="false"/>
          <w:i w:val="false"/>
          <w:color w:val="000000"/>
          <w:sz w:val="28"/>
        </w:rPr>
        <w:t xml:space="preserve">
4. Дәрілік түрі, мөлшерленуі, концентрациясы, көлемі, енгізілу </w:t>
      </w:r>
      <w:r>
        <w:br/>
      </w:r>
      <w:r>
        <w:rPr>
          <w:rFonts w:ascii="Times New Roman"/>
          <w:b w:val="false"/>
          <w:i w:val="false"/>
          <w:color w:val="000000"/>
          <w:sz w:val="28"/>
        </w:rPr>
        <w:t xml:space="preserve">
тәсілі, орамындағы мөлшерлер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орамы (болуы және қысқаша сипаттамасы): </w:t>
      </w:r>
      <w:r>
        <w:br/>
      </w:r>
      <w:r>
        <w:rPr>
          <w:rFonts w:ascii="Times New Roman"/>
          <w:b w:val="false"/>
          <w:i w:val="false"/>
          <w:color w:val="000000"/>
          <w:sz w:val="28"/>
        </w:rPr>
        <w:t xml:space="preserve">
Алғашқы ___________________________________________________________ </w:t>
      </w:r>
      <w:r>
        <w:br/>
      </w:r>
      <w:r>
        <w:rPr>
          <w:rFonts w:ascii="Times New Roman"/>
          <w:b w:val="false"/>
          <w:i w:val="false"/>
          <w:color w:val="000000"/>
          <w:sz w:val="28"/>
        </w:rPr>
        <w:t xml:space="preserve">
Екінші мәрте ______________________________________________________ </w:t>
      </w:r>
      <w:r>
        <w:br/>
      </w:r>
      <w:r>
        <w:rPr>
          <w:rFonts w:ascii="Times New Roman"/>
          <w:b w:val="false"/>
          <w:i w:val="false"/>
          <w:color w:val="000000"/>
          <w:sz w:val="28"/>
        </w:rPr>
        <w:t xml:space="preserve">
6. Өтініш иесі (қажеттісін толтыру керек): </w:t>
      </w:r>
      <w:r>
        <w:br/>
      </w:r>
      <w:r>
        <w:rPr>
          <w:rFonts w:ascii="Times New Roman"/>
          <w:b w:val="false"/>
          <w:i w:val="false"/>
          <w:color w:val="000000"/>
          <w:sz w:val="28"/>
        </w:rPr>
        <w:t xml:space="preserve">
1) Дайындаушы зауыт (тіркеу куәлігін толтыруға арналған көрсетілсін) </w:t>
      </w:r>
      <w:r>
        <w:br/>
      </w:r>
      <w:r>
        <w:rPr>
          <w:rFonts w:ascii="Times New Roman"/>
          <w:b w:val="false"/>
          <w:i w:val="false"/>
          <w:color w:val="000000"/>
          <w:sz w:val="28"/>
        </w:rPr>
        <w:t xml:space="preserve">
Мемлекеттік тілде__________________________________________________ </w:t>
      </w:r>
      <w:r>
        <w:br/>
      </w:r>
      <w:r>
        <w:rPr>
          <w:rFonts w:ascii="Times New Roman"/>
          <w:b w:val="false"/>
          <w:i w:val="false"/>
          <w:color w:val="000000"/>
          <w:sz w:val="28"/>
        </w:rPr>
        <w:t xml:space="preserve">
орыс тілінде_______________________________________________________ </w:t>
      </w:r>
      <w:r>
        <w:br/>
      </w:r>
      <w:r>
        <w:rPr>
          <w:rFonts w:ascii="Times New Roman"/>
          <w:b w:val="false"/>
          <w:i w:val="false"/>
          <w:color w:val="000000"/>
          <w:sz w:val="28"/>
        </w:rPr>
        <w:t xml:space="preserve">
шетел үшін (қосымша ағылшын тілінде)_______________________________ </w:t>
      </w:r>
      <w:r>
        <w:br/>
      </w:r>
      <w:r>
        <w:rPr>
          <w:rFonts w:ascii="Times New Roman"/>
          <w:b w:val="false"/>
          <w:i w:val="false"/>
          <w:color w:val="000000"/>
          <w:sz w:val="28"/>
        </w:rPr>
        <w:t xml:space="preserve">
Басшы______________________________________________________________ </w:t>
      </w:r>
      <w:r>
        <w:br/>
      </w:r>
      <w:r>
        <w:rPr>
          <w:rFonts w:ascii="Times New Roman"/>
          <w:b w:val="false"/>
          <w:i w:val="false"/>
          <w:color w:val="000000"/>
          <w:sz w:val="28"/>
        </w:rPr>
        <w:t xml:space="preserve">
Заңды мекен-жайы___________________________________________________ </w:t>
      </w:r>
      <w:r>
        <w:br/>
      </w:r>
      <w:r>
        <w:rPr>
          <w:rFonts w:ascii="Times New Roman"/>
          <w:b w:val="false"/>
          <w:i w:val="false"/>
          <w:color w:val="000000"/>
          <w:sz w:val="28"/>
        </w:rPr>
        <w:t xml:space="preserve">
Тұрғылықты мекен-жайы______________________________________________ </w:t>
      </w:r>
      <w:r>
        <w:br/>
      </w:r>
      <w:r>
        <w:rPr>
          <w:rFonts w:ascii="Times New Roman"/>
          <w:b w:val="false"/>
          <w:i w:val="false"/>
          <w:color w:val="000000"/>
          <w:sz w:val="28"/>
        </w:rPr>
        <w:t xml:space="preserve">
Телефон, факс, Е-mail______________________________________________ </w:t>
      </w:r>
      <w:r>
        <w:br/>
      </w:r>
      <w:r>
        <w:rPr>
          <w:rFonts w:ascii="Times New Roman"/>
          <w:b w:val="false"/>
          <w:i w:val="false"/>
          <w:color w:val="000000"/>
          <w:sz w:val="28"/>
        </w:rPr>
        <w:t xml:space="preserve">
Өндіруші ел (елдің толық атауы (ресми мәртебесі) ГК РК ИСО3166 </w:t>
      </w:r>
      <w:r>
        <w:br/>
      </w:r>
      <w:r>
        <w:rPr>
          <w:rFonts w:ascii="Times New Roman"/>
          <w:b w:val="false"/>
          <w:i w:val="false"/>
          <w:color w:val="000000"/>
          <w:sz w:val="28"/>
        </w:rPr>
        <w:t xml:space="preserve">
бірыңғай жіктеме бойынша сандық кодын көрсете </w:t>
      </w:r>
      <w:r>
        <w:br/>
      </w:r>
      <w:r>
        <w:rPr>
          <w:rFonts w:ascii="Times New Roman"/>
          <w:b w:val="false"/>
          <w:i w:val="false"/>
          <w:color w:val="000000"/>
          <w:sz w:val="28"/>
        </w:rPr>
        <w:t xml:space="preserve">
отырып)____________________________________________________________ </w:t>
      </w:r>
      <w:r>
        <w:br/>
      </w:r>
      <w:r>
        <w:rPr>
          <w:rFonts w:ascii="Times New Roman"/>
          <w:b w:val="false"/>
          <w:i w:val="false"/>
          <w:color w:val="000000"/>
          <w:sz w:val="28"/>
        </w:rPr>
        <w:t xml:space="preserve">
дәрілік заттарға сараптау өткізу шартының N, жасасқан күні, қолдану </w:t>
      </w:r>
      <w:r>
        <w:br/>
      </w:r>
      <w:r>
        <w:rPr>
          <w:rFonts w:ascii="Times New Roman"/>
          <w:b w:val="false"/>
          <w:i w:val="false"/>
          <w:color w:val="000000"/>
          <w:sz w:val="28"/>
        </w:rPr>
        <w:t xml:space="preserve">
мерзімі ___________________________________________________________ </w:t>
      </w:r>
    </w:p>
    <w:p>
      <w:pPr>
        <w:spacing w:after="0"/>
        <w:ind w:left="0"/>
        <w:jc w:val="both"/>
      </w:pPr>
      <w:r>
        <w:rPr>
          <w:rFonts w:ascii="Times New Roman"/>
          <w:b w:val="false"/>
          <w:i w:val="false"/>
          <w:color w:val="000000"/>
          <w:sz w:val="28"/>
        </w:rPr>
        <w:t xml:space="preserve">2) өтініш иесінің Қазақстан Республикасындағы сенімді өкілі______________________________________________________________ </w:t>
      </w:r>
      <w:r>
        <w:br/>
      </w:r>
      <w:r>
        <w:rPr>
          <w:rFonts w:ascii="Times New Roman"/>
          <w:b w:val="false"/>
          <w:i w:val="false"/>
          <w:color w:val="000000"/>
          <w:sz w:val="28"/>
        </w:rPr>
        <w:t xml:space="preserve">
әрекет етуші ______________________________________________________ </w:t>
      </w:r>
      <w:r>
        <w:br/>
      </w:r>
      <w:r>
        <w:rPr>
          <w:rFonts w:ascii="Times New Roman"/>
          <w:b w:val="false"/>
          <w:i w:val="false"/>
          <w:color w:val="000000"/>
          <w:sz w:val="28"/>
        </w:rPr>
        <w:t xml:space="preserve">
                    (сенімхаттың N, берілген күні, қолданумерзімі) </w:t>
      </w:r>
      <w:r>
        <w:br/>
      </w:r>
      <w:r>
        <w:rPr>
          <w:rFonts w:ascii="Times New Roman"/>
          <w:b w:val="false"/>
          <w:i w:val="false"/>
          <w:color w:val="000000"/>
          <w:sz w:val="28"/>
        </w:rPr>
        <w:t xml:space="preserve">
Заңды мекен-жайы __________________________________________________ </w:t>
      </w:r>
      <w:r>
        <w:br/>
      </w:r>
      <w:r>
        <w:rPr>
          <w:rFonts w:ascii="Times New Roman"/>
          <w:b w:val="false"/>
          <w:i w:val="false"/>
          <w:color w:val="000000"/>
          <w:sz w:val="28"/>
        </w:rPr>
        <w:t xml:space="preserve">
Орналасқан мекен-жайы _____________________________________________ </w:t>
      </w:r>
      <w:r>
        <w:br/>
      </w:r>
      <w:r>
        <w:rPr>
          <w:rFonts w:ascii="Times New Roman"/>
          <w:b w:val="false"/>
          <w:i w:val="false"/>
          <w:color w:val="000000"/>
          <w:sz w:val="28"/>
        </w:rPr>
        <w:t xml:space="preserve">
Тегі, аты, әкесінің аты ___________________________________________ </w:t>
      </w:r>
      <w:r>
        <w:br/>
      </w:r>
      <w:r>
        <w:rPr>
          <w:rFonts w:ascii="Times New Roman"/>
          <w:b w:val="false"/>
          <w:i w:val="false"/>
          <w:color w:val="000000"/>
          <w:sz w:val="28"/>
        </w:rPr>
        <w:t xml:space="preserve">
Телефон, факс, Е-maіl _____________________________________________ </w:t>
      </w:r>
      <w:r>
        <w:br/>
      </w:r>
      <w:r>
        <w:rPr>
          <w:rFonts w:ascii="Times New Roman"/>
          <w:b w:val="false"/>
          <w:i w:val="false"/>
          <w:color w:val="000000"/>
          <w:sz w:val="28"/>
        </w:rPr>
        <w:t xml:space="preserve">
дәрілік заттарға сараптау өткізу шартының N, жасасқан күні, қолдану </w:t>
      </w:r>
      <w:r>
        <w:br/>
      </w:r>
      <w:r>
        <w:rPr>
          <w:rFonts w:ascii="Times New Roman"/>
          <w:b w:val="false"/>
          <w:i w:val="false"/>
          <w:color w:val="000000"/>
          <w:sz w:val="28"/>
        </w:rPr>
        <w:t xml:space="preserve">
мерзімі____________________________________________________________ </w:t>
      </w:r>
    </w:p>
    <w:p>
      <w:pPr>
        <w:spacing w:after="0"/>
        <w:ind w:left="0"/>
        <w:jc w:val="both"/>
      </w:pPr>
      <w:r>
        <w:rPr>
          <w:rFonts w:ascii="Times New Roman"/>
          <w:b w:val="false"/>
          <w:i w:val="false"/>
          <w:color w:val="000000"/>
          <w:sz w:val="28"/>
        </w:rPr>
        <w:t xml:space="preserve">3) ҚР-дағы өкілдігі </w:t>
      </w:r>
      <w:r>
        <w:br/>
      </w:r>
      <w:r>
        <w:rPr>
          <w:rFonts w:ascii="Times New Roman"/>
          <w:b w:val="false"/>
          <w:i w:val="false"/>
          <w:color w:val="000000"/>
          <w:sz w:val="28"/>
        </w:rPr>
        <w:t xml:space="preserve">
Заңды мекен-жайы __________________________________________________ </w:t>
      </w:r>
      <w:r>
        <w:br/>
      </w:r>
      <w:r>
        <w:rPr>
          <w:rFonts w:ascii="Times New Roman"/>
          <w:b w:val="false"/>
          <w:i w:val="false"/>
          <w:color w:val="000000"/>
          <w:sz w:val="28"/>
        </w:rPr>
        <w:t xml:space="preserve">
Орналасқан мекен-жайы _____________________________________________ </w:t>
      </w:r>
      <w:r>
        <w:br/>
      </w:r>
      <w:r>
        <w:rPr>
          <w:rFonts w:ascii="Times New Roman"/>
          <w:b w:val="false"/>
          <w:i w:val="false"/>
          <w:color w:val="000000"/>
          <w:sz w:val="28"/>
        </w:rPr>
        <w:t xml:space="preserve">
Тегі, аты, әкесінің аты ___________________________________________ </w:t>
      </w:r>
      <w:r>
        <w:br/>
      </w:r>
      <w:r>
        <w:rPr>
          <w:rFonts w:ascii="Times New Roman"/>
          <w:b w:val="false"/>
          <w:i w:val="false"/>
          <w:color w:val="000000"/>
          <w:sz w:val="28"/>
        </w:rPr>
        <w:t xml:space="preserve">
Телефон, факс, Е-maіl _____________________________________________ </w:t>
      </w:r>
      <w:r>
        <w:br/>
      </w:r>
      <w:r>
        <w:rPr>
          <w:rFonts w:ascii="Times New Roman"/>
          <w:b w:val="false"/>
          <w:i w:val="false"/>
          <w:color w:val="000000"/>
          <w:sz w:val="28"/>
        </w:rPr>
        <w:t xml:space="preserve">
дәрілік заттарға сараптау өткізу шартының N, жасасқан күні, қолдану </w:t>
      </w:r>
      <w:r>
        <w:br/>
      </w:r>
      <w:r>
        <w:rPr>
          <w:rFonts w:ascii="Times New Roman"/>
          <w:b w:val="false"/>
          <w:i w:val="false"/>
          <w:color w:val="000000"/>
          <w:sz w:val="28"/>
        </w:rPr>
        <w:t xml:space="preserve">
мерзімі __________________________________________ </w:t>
      </w:r>
    </w:p>
    <w:p>
      <w:pPr>
        <w:spacing w:after="0"/>
        <w:ind w:left="0"/>
        <w:jc w:val="both"/>
      </w:pPr>
      <w:r>
        <w:rPr>
          <w:rFonts w:ascii="Times New Roman"/>
          <w:b w:val="false"/>
          <w:i w:val="false"/>
          <w:color w:val="000000"/>
          <w:sz w:val="28"/>
        </w:rPr>
        <w:t xml:space="preserve">7. Дәрілік затты өндіру (қажетсізін сызып тастау керек) </w:t>
      </w:r>
      <w:r>
        <w:br/>
      </w:r>
      <w:r>
        <w:rPr>
          <w:rFonts w:ascii="Times New Roman"/>
          <w:b w:val="false"/>
          <w:i w:val="false"/>
          <w:color w:val="000000"/>
          <w:sz w:val="28"/>
        </w:rPr>
        <w:t xml:space="preserve">
   Толығымен осы фирмада </w:t>
      </w:r>
      <w:r>
        <w:br/>
      </w:r>
      <w:r>
        <w:rPr>
          <w:rFonts w:ascii="Times New Roman"/>
          <w:b w:val="false"/>
          <w:i w:val="false"/>
          <w:color w:val="000000"/>
          <w:sz w:val="28"/>
        </w:rPr>
        <w:t xml:space="preserve">
   Ішінара осы фирмада </w:t>
      </w:r>
      <w:r>
        <w:br/>
      </w:r>
      <w:r>
        <w:rPr>
          <w:rFonts w:ascii="Times New Roman"/>
          <w:b w:val="false"/>
          <w:i w:val="false"/>
          <w:color w:val="000000"/>
          <w:sz w:val="28"/>
        </w:rPr>
        <w:t xml:space="preserve">
   Толығымен басқа фирмада </w:t>
      </w:r>
      <w:r>
        <w:br/>
      </w:r>
      <w:r>
        <w:rPr>
          <w:rFonts w:ascii="Times New Roman"/>
          <w:b w:val="false"/>
          <w:i w:val="false"/>
          <w:color w:val="000000"/>
          <w:sz w:val="28"/>
        </w:rPr>
        <w:t xml:space="preserve">
8. Дәрілік препараттың толық сапалық және сандық құрамы: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Зат      |Дәрілік түрдің| Сапаны немесе |Өндіруші, орналасқан </w:t>
      </w:r>
      <w:r>
        <w:br/>
      </w:r>
      <w:r>
        <w:rPr>
          <w:rFonts w:ascii="Times New Roman"/>
          <w:b w:val="false"/>
          <w:i w:val="false"/>
          <w:color w:val="000000"/>
          <w:sz w:val="28"/>
        </w:rPr>
        <w:t xml:space="preserve">
               |бір бірлігіне |Фармакопея шы- |    мекен-жайы </w:t>
      </w:r>
      <w:r>
        <w:br/>
      </w:r>
      <w:r>
        <w:rPr>
          <w:rFonts w:ascii="Times New Roman"/>
          <w:b w:val="false"/>
          <w:i w:val="false"/>
          <w:color w:val="000000"/>
          <w:sz w:val="28"/>
        </w:rPr>
        <w:t xml:space="preserve">
               |   мөлшер     |ғарылған жылын | </w:t>
      </w:r>
      <w:r>
        <w:br/>
      </w:r>
      <w:r>
        <w:rPr>
          <w:rFonts w:ascii="Times New Roman"/>
          <w:b w:val="false"/>
          <w:i w:val="false"/>
          <w:color w:val="000000"/>
          <w:sz w:val="28"/>
        </w:rPr>
        <w:t xml:space="preserve">
               |(гомеопатика. |көрсете отырып | </w:t>
      </w:r>
      <w:r>
        <w:br/>
      </w:r>
      <w:r>
        <w:rPr>
          <w:rFonts w:ascii="Times New Roman"/>
          <w:b w:val="false"/>
          <w:i w:val="false"/>
          <w:color w:val="000000"/>
          <w:sz w:val="28"/>
        </w:rPr>
        <w:t xml:space="preserve">
               |  лық үшін -  | реттейтін НҚ  | </w:t>
      </w:r>
      <w:r>
        <w:br/>
      </w:r>
      <w:r>
        <w:rPr>
          <w:rFonts w:ascii="Times New Roman"/>
          <w:b w:val="false"/>
          <w:i w:val="false"/>
          <w:color w:val="000000"/>
          <w:sz w:val="28"/>
        </w:rPr>
        <w:t xml:space="preserve">
               |  100 г-ға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Әсер етуші заттар: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және т.б. </w:t>
      </w:r>
      <w:r>
        <w:br/>
      </w:r>
      <w:r>
        <w:rPr>
          <w:rFonts w:ascii="Times New Roman"/>
          <w:b w:val="false"/>
          <w:i w:val="false"/>
          <w:color w:val="000000"/>
          <w:sz w:val="28"/>
        </w:rPr>
        <w:t xml:space="preserve">
Әсер етуші заттар: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және т.б. </w:t>
      </w:r>
      <w:r>
        <w:br/>
      </w:r>
      <w:r>
        <w:rPr>
          <w:rFonts w:ascii="Times New Roman"/>
          <w:b w:val="false"/>
          <w:i w:val="false"/>
          <w:color w:val="000000"/>
          <w:sz w:val="28"/>
        </w:rPr>
        <w:t xml:space="preserve">
Таблетка қабықшасының немесе капсула корпусының құрамы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800000"/>
          <w:sz w:val="28"/>
        </w:rPr>
        <w:t xml:space="preserve">      Ескерту: </w:t>
      </w:r>
      <w:r>
        <w:rPr>
          <w:rFonts w:ascii="Times New Roman"/>
          <w:b w:val="false"/>
          <w:i w:val="false"/>
          <w:color w:val="000000"/>
          <w:sz w:val="28"/>
        </w:rPr>
        <w:t xml:space="preserve">Дәрілік түрдің 1 бірлігіне салмақ бірліктерінде </w:t>
      </w:r>
      <w:r>
        <w:br/>
      </w:r>
      <w:r>
        <w:rPr>
          <w:rFonts w:ascii="Times New Roman"/>
          <w:b w:val="false"/>
          <w:i w:val="false"/>
          <w:color w:val="000000"/>
          <w:sz w:val="28"/>
        </w:rPr>
        <w:t xml:space="preserve">
(г, мг, мг/кг), биологиялық бірліктерде, концентрация бірліктерінде </w:t>
      </w:r>
      <w:r>
        <w:br/>
      </w:r>
      <w:r>
        <w:rPr>
          <w:rFonts w:ascii="Times New Roman"/>
          <w:b w:val="false"/>
          <w:i w:val="false"/>
          <w:color w:val="000000"/>
          <w:sz w:val="28"/>
        </w:rPr>
        <w:t xml:space="preserve">
(пайыздарда, мг/мл) </w:t>
      </w:r>
    </w:p>
    <w:p>
      <w:pPr>
        <w:spacing w:after="0"/>
        <w:ind w:left="0"/>
        <w:jc w:val="both"/>
      </w:pPr>
      <w:r>
        <w:rPr>
          <w:rFonts w:ascii="Times New Roman"/>
          <w:b w:val="false"/>
          <w:i w:val="false"/>
          <w:color w:val="000000"/>
          <w:sz w:val="28"/>
        </w:rPr>
        <w:t xml:space="preserve">Дәрілік өсімдік шикізаты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Дәрілік өсімдік  |Сапаны немесе Фарма-| Өндіруші, орналасқан </w:t>
      </w:r>
      <w:r>
        <w:br/>
      </w:r>
      <w:r>
        <w:rPr>
          <w:rFonts w:ascii="Times New Roman"/>
          <w:b w:val="false"/>
          <w:i w:val="false"/>
          <w:color w:val="000000"/>
          <w:sz w:val="28"/>
        </w:rPr>
        <w:t xml:space="preserve">
      шикізаты      |копея шығарылған жы-|      мекен-жайы </w:t>
      </w:r>
      <w:r>
        <w:br/>
      </w:r>
      <w:r>
        <w:rPr>
          <w:rFonts w:ascii="Times New Roman"/>
          <w:b w:val="false"/>
          <w:i w:val="false"/>
          <w:color w:val="000000"/>
          <w:sz w:val="28"/>
        </w:rPr>
        <w:t xml:space="preserve">
     (жиналым)      |лын көрсете отырып  | </w:t>
      </w:r>
      <w:r>
        <w:br/>
      </w:r>
      <w:r>
        <w:rPr>
          <w:rFonts w:ascii="Times New Roman"/>
          <w:b w:val="false"/>
          <w:i w:val="false"/>
          <w:color w:val="000000"/>
          <w:sz w:val="28"/>
        </w:rPr>
        <w:t xml:space="preserve">
                    |реттейтін НҚ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Жиналым құрамына </w:t>
      </w:r>
      <w:r>
        <w:br/>
      </w:r>
      <w:r>
        <w:rPr>
          <w:rFonts w:ascii="Times New Roman"/>
          <w:b w:val="false"/>
          <w:i w:val="false"/>
          <w:color w:val="000000"/>
          <w:sz w:val="28"/>
        </w:rPr>
        <w:t xml:space="preserve">
кіретін өсімдіктердің </w:t>
      </w:r>
      <w:r>
        <w:br/>
      </w:r>
      <w:r>
        <w:rPr>
          <w:rFonts w:ascii="Times New Roman"/>
          <w:b w:val="false"/>
          <w:i w:val="false"/>
          <w:color w:val="000000"/>
          <w:sz w:val="28"/>
        </w:rPr>
        <w:t xml:space="preserve">
ботаникалық латын </w:t>
      </w:r>
      <w:r>
        <w:br/>
      </w:r>
      <w:r>
        <w:rPr>
          <w:rFonts w:ascii="Times New Roman"/>
          <w:b w:val="false"/>
          <w:i w:val="false"/>
          <w:color w:val="000000"/>
          <w:sz w:val="28"/>
        </w:rPr>
        <w:t xml:space="preserve">
атаулары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және т.б.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9. ДЗ құрамына кіретін адам немесе жануарлар текті заттарды көрсету </w:t>
      </w:r>
      <w:r>
        <w:br/>
      </w:r>
      <w:r>
        <w:rPr>
          <w:rFonts w:ascii="Times New Roman"/>
          <w:b w:val="false"/>
          <w:i w:val="false"/>
          <w:color w:val="000000"/>
          <w:sz w:val="28"/>
        </w:rPr>
        <w:t xml:space="preserve">
керек _____________________________________________________________ </w:t>
      </w:r>
    </w:p>
    <w:p>
      <w:pPr>
        <w:spacing w:after="0"/>
        <w:ind w:left="0"/>
        <w:jc w:val="both"/>
      </w:pPr>
      <w:r>
        <w:rPr>
          <w:rFonts w:ascii="Times New Roman"/>
          <w:b w:val="false"/>
          <w:i w:val="false"/>
          <w:color w:val="000000"/>
          <w:sz w:val="28"/>
        </w:rPr>
        <w:t xml:space="preserve">Дәрілік өсімдік шикізаты үшін өсірілген немесе өскен жерін көрсету керек______________________________________________________________ </w:t>
      </w:r>
    </w:p>
    <w:p>
      <w:pPr>
        <w:spacing w:after="0"/>
        <w:ind w:left="0"/>
        <w:jc w:val="both"/>
      </w:pPr>
      <w:r>
        <w:rPr>
          <w:rFonts w:ascii="Times New Roman"/>
          <w:b w:val="false"/>
          <w:i w:val="false"/>
          <w:color w:val="000000"/>
          <w:sz w:val="28"/>
        </w:rPr>
        <w:t xml:space="preserve">10. АТМ коды немесе оған қатысты ұсыныстар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11. Негізгі фармакологиялық әсері (гомеопатикалық препараттарды </w:t>
      </w:r>
      <w:r>
        <w:br/>
      </w:r>
      <w:r>
        <w:rPr>
          <w:rFonts w:ascii="Times New Roman"/>
          <w:b w:val="false"/>
          <w:i w:val="false"/>
          <w:color w:val="000000"/>
          <w:sz w:val="28"/>
        </w:rPr>
        <w:t xml:space="preserve">
қоспағанда) _______________________________________________________ </w:t>
      </w:r>
      <w:r>
        <w:br/>
      </w:r>
      <w:r>
        <w:rPr>
          <w:rFonts w:ascii="Times New Roman"/>
          <w:b w:val="false"/>
          <w:i w:val="false"/>
          <w:color w:val="000000"/>
          <w:sz w:val="28"/>
        </w:rPr>
        <w:t xml:space="preserve">
12. Қолдану саласы (ДЗ профилактикалық немесе дәрілік зат ретінде </w:t>
      </w:r>
      <w:r>
        <w:br/>
      </w:r>
      <w:r>
        <w:rPr>
          <w:rFonts w:ascii="Times New Roman"/>
          <w:b w:val="false"/>
          <w:i w:val="false"/>
          <w:color w:val="000000"/>
          <w:sz w:val="28"/>
        </w:rPr>
        <w:t xml:space="preserve">
ұсынылатын ауруларды көрсету керек) _______________________________ </w:t>
      </w:r>
      <w:r>
        <w:br/>
      </w:r>
      <w:r>
        <w:rPr>
          <w:rFonts w:ascii="Times New Roman"/>
          <w:b w:val="false"/>
          <w:i w:val="false"/>
          <w:color w:val="000000"/>
          <w:sz w:val="28"/>
        </w:rPr>
        <w:t xml:space="preserve">
13. Ұсынылған мөлшерлер: </w:t>
      </w:r>
      <w:r>
        <w:br/>
      </w:r>
      <w:r>
        <w:rPr>
          <w:rFonts w:ascii="Times New Roman"/>
          <w:b w:val="false"/>
          <w:i w:val="false"/>
          <w:color w:val="000000"/>
          <w:sz w:val="28"/>
        </w:rPr>
        <w:t xml:space="preserve">
бір реттік: орташа _______ жоғары ________ </w:t>
      </w:r>
      <w:r>
        <w:br/>
      </w:r>
      <w:r>
        <w:rPr>
          <w:rFonts w:ascii="Times New Roman"/>
          <w:b w:val="false"/>
          <w:i w:val="false"/>
          <w:color w:val="000000"/>
          <w:sz w:val="28"/>
        </w:rPr>
        <w:t xml:space="preserve">
курстық: орташа _______ жоғары ________ </w:t>
      </w:r>
      <w:r>
        <w:br/>
      </w:r>
      <w:r>
        <w:rPr>
          <w:rFonts w:ascii="Times New Roman"/>
          <w:b w:val="false"/>
          <w:i w:val="false"/>
          <w:color w:val="000000"/>
          <w:sz w:val="28"/>
        </w:rPr>
        <w:t xml:space="preserve">
      Балалар үшін </w:t>
      </w:r>
      <w:r>
        <w:br/>
      </w:r>
      <w:r>
        <w:rPr>
          <w:rFonts w:ascii="Times New Roman"/>
          <w:b w:val="false"/>
          <w:i w:val="false"/>
          <w:color w:val="000000"/>
          <w:sz w:val="28"/>
        </w:rPr>
        <w:t xml:space="preserve">
бір реттік: орташа _______ жоғары ________ </w:t>
      </w:r>
      <w:r>
        <w:br/>
      </w:r>
      <w:r>
        <w:rPr>
          <w:rFonts w:ascii="Times New Roman"/>
          <w:b w:val="false"/>
          <w:i w:val="false"/>
          <w:color w:val="000000"/>
          <w:sz w:val="28"/>
        </w:rPr>
        <w:t xml:space="preserve">
курстық: орташа _______ жоғары ________ </w:t>
      </w:r>
    </w:p>
    <w:p>
      <w:pPr>
        <w:spacing w:after="0"/>
        <w:ind w:left="0"/>
        <w:jc w:val="both"/>
      </w:pPr>
      <w:r>
        <w:rPr>
          <w:rFonts w:ascii="Times New Roman"/>
          <w:b w:val="false"/>
          <w:i w:val="false"/>
          <w:color w:val="000000"/>
          <w:sz w:val="28"/>
        </w:rPr>
        <w:t xml:space="preserve">14. Өндіруші елде және басқа елдерде тіркелуі (елдер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353"/>
        <w:gridCol w:w="4153"/>
        <w:gridCol w:w="2873"/>
        <w:gridCol w:w="2093"/>
      </w:tblGrid>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p/н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Елдің атауы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Тіркеу куәлігінің (маркетингке лицензияның) N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күні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Қолдану мерзімі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15. Қазақстан Республикасында қорғау құжаттарымен (патенттермен) </w:t>
      </w:r>
      <w:r>
        <w:br/>
      </w:r>
      <w:r>
        <w:rPr>
          <w:rFonts w:ascii="Times New Roman"/>
          <w:b w:val="false"/>
          <w:i w:val="false"/>
          <w:color w:val="000000"/>
          <w:sz w:val="28"/>
        </w:rPr>
        <w:t xml:space="preserve">
қорғалуы (қажеттісін көрсету керек): </w:t>
      </w:r>
    </w:p>
    <w:p>
      <w:pPr>
        <w:spacing w:after="0"/>
        <w:ind w:left="0"/>
        <w:jc w:val="both"/>
      </w:pPr>
      <w:r>
        <w:rPr>
          <w:rFonts w:ascii="Times New Roman"/>
          <w:b w:val="false"/>
          <w:i w:val="false"/>
          <w:color w:val="000000"/>
          <w:sz w:val="28"/>
        </w:rPr>
        <w:t xml:space="preserve">                                 Иә </w:t>
      </w:r>
    </w:p>
    <w:p>
      <w:pPr>
        <w:spacing w:after="0"/>
        <w:ind w:left="0"/>
        <w:jc w:val="both"/>
      </w:pPr>
      <w:r>
        <w:rPr>
          <w:rFonts w:ascii="Times New Roman"/>
          <w:b w:val="false"/>
          <w:i w:val="false"/>
          <w:color w:val="000000"/>
          <w:sz w:val="28"/>
        </w:rPr>
        <w:t xml:space="preserve">                                 Жоқ </w:t>
      </w:r>
    </w:p>
    <w:p>
      <w:pPr>
        <w:spacing w:after="0"/>
        <w:ind w:left="0"/>
        <w:jc w:val="both"/>
      </w:pPr>
      <w:r>
        <w:rPr>
          <w:rFonts w:ascii="Times New Roman"/>
          <w:b w:val="false"/>
          <w:i w:val="false"/>
          <w:color w:val="000000"/>
          <w:sz w:val="28"/>
        </w:rPr>
        <w:t xml:space="preserve">Егер иә болса, онда мынадай ақпарат беру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Қорғау     | Берілген күні | Қолданылу | Қорғау құжатының </w:t>
      </w:r>
      <w:r>
        <w:br/>
      </w:r>
      <w:r>
        <w:rPr>
          <w:rFonts w:ascii="Times New Roman"/>
          <w:b w:val="false"/>
          <w:i w:val="false"/>
          <w:color w:val="000000"/>
          <w:sz w:val="28"/>
        </w:rPr>
        <w:t xml:space="preserve">
     құжатының    |               |  мерзімі  |   (патент) иесі </w:t>
      </w:r>
      <w:r>
        <w:br/>
      </w:r>
      <w:r>
        <w:rPr>
          <w:rFonts w:ascii="Times New Roman"/>
          <w:b w:val="false"/>
          <w:i w:val="false"/>
          <w:color w:val="000000"/>
          <w:sz w:val="28"/>
        </w:rPr>
        <w:t xml:space="preserve">
  (патент) нөмірі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16. Тауар белгісінің Қазақстанда қорғалуы (қажеттісін көрсету керек) </w:t>
      </w:r>
    </w:p>
    <w:p>
      <w:pPr>
        <w:spacing w:after="0"/>
        <w:ind w:left="0"/>
        <w:jc w:val="both"/>
      </w:pPr>
      <w:r>
        <w:rPr>
          <w:rFonts w:ascii="Times New Roman"/>
          <w:b w:val="false"/>
          <w:i w:val="false"/>
          <w:color w:val="000000"/>
          <w:sz w:val="28"/>
        </w:rPr>
        <w:t xml:space="preserve">                                  Иә </w:t>
      </w:r>
    </w:p>
    <w:p>
      <w:pPr>
        <w:spacing w:after="0"/>
        <w:ind w:left="0"/>
        <w:jc w:val="both"/>
      </w:pPr>
      <w:r>
        <w:rPr>
          <w:rFonts w:ascii="Times New Roman"/>
          <w:b w:val="false"/>
          <w:i w:val="false"/>
          <w:color w:val="000000"/>
          <w:sz w:val="28"/>
        </w:rPr>
        <w:t xml:space="preserve">                                  Жоқ </w:t>
      </w:r>
    </w:p>
    <w:p>
      <w:pPr>
        <w:spacing w:after="0"/>
        <w:ind w:left="0"/>
        <w:jc w:val="both"/>
      </w:pPr>
      <w:r>
        <w:rPr>
          <w:rFonts w:ascii="Times New Roman"/>
          <w:b w:val="false"/>
          <w:i w:val="false"/>
          <w:color w:val="000000"/>
          <w:sz w:val="28"/>
        </w:rPr>
        <w:t xml:space="preserve">Егер иә болса, онда мынадай ақпарат беру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Қорғау     | Берілген күні | Қолданылу | Қорғау құжатының </w:t>
      </w:r>
      <w:r>
        <w:br/>
      </w:r>
      <w:r>
        <w:rPr>
          <w:rFonts w:ascii="Times New Roman"/>
          <w:b w:val="false"/>
          <w:i w:val="false"/>
          <w:color w:val="000000"/>
          <w:sz w:val="28"/>
        </w:rPr>
        <w:t xml:space="preserve">
     құжатының    |               |  мерзімі  |   (патент) иесі </w:t>
      </w:r>
      <w:r>
        <w:br/>
      </w:r>
      <w:r>
        <w:rPr>
          <w:rFonts w:ascii="Times New Roman"/>
          <w:b w:val="false"/>
          <w:i w:val="false"/>
          <w:color w:val="000000"/>
          <w:sz w:val="28"/>
        </w:rPr>
        <w:t xml:space="preserve">
  (патент) нөмірі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17. Дәрілік заттың сақтау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Орамды бірінші ашқаннан кейін немесе сұйылтқаннан кейін пайдалану </w:t>
      </w:r>
      <w:r>
        <w:br/>
      </w:r>
      <w:r>
        <w:rPr>
          <w:rFonts w:ascii="Times New Roman"/>
          <w:b w:val="false"/>
          <w:i w:val="false"/>
          <w:color w:val="000000"/>
          <w:sz w:val="28"/>
        </w:rPr>
        <w:t xml:space="preserve">
мерзімі </w:t>
      </w:r>
    </w:p>
    <w:p>
      <w:pPr>
        <w:spacing w:after="0"/>
        <w:ind w:left="0"/>
        <w:jc w:val="both"/>
      </w:pPr>
      <w:r>
        <w:rPr>
          <w:rFonts w:ascii="Times New Roman"/>
          <w:b w:val="false"/>
          <w:i w:val="false"/>
          <w:color w:val="000000"/>
          <w:sz w:val="28"/>
        </w:rPr>
        <w:t xml:space="preserve">18. Тасымалдау _________________________________ </w:t>
      </w:r>
      <w:r>
        <w:br/>
      </w:r>
      <w:r>
        <w:rPr>
          <w:rFonts w:ascii="Times New Roman"/>
          <w:b w:val="false"/>
          <w:i w:val="false"/>
          <w:color w:val="000000"/>
          <w:sz w:val="28"/>
        </w:rPr>
        <w:t xml:space="preserve">
19. Сақтау шарттары (қажеттісін көрсету керек) </w:t>
      </w:r>
      <w:r>
        <w:br/>
      </w:r>
      <w:r>
        <w:rPr>
          <w:rFonts w:ascii="Times New Roman"/>
          <w:b w:val="false"/>
          <w:i w:val="false"/>
          <w:color w:val="000000"/>
          <w:sz w:val="28"/>
        </w:rPr>
        <w:t xml:space="preserve">
Температура </w:t>
      </w:r>
    </w:p>
    <w:p>
      <w:pPr>
        <w:spacing w:after="0"/>
        <w:ind w:left="0"/>
        <w:jc w:val="both"/>
      </w:pPr>
      <w:r>
        <w:rPr>
          <w:rFonts w:ascii="Times New Roman"/>
          <w:b w:val="false"/>
          <w:i w:val="false"/>
          <w:color w:val="000000"/>
          <w:sz w:val="28"/>
        </w:rPr>
        <w:t xml:space="preserve">___________________________________________________ </w:t>
      </w:r>
      <w:r>
        <w:br/>
      </w:r>
      <w:r>
        <w:rPr>
          <w:rFonts w:ascii="Times New Roman"/>
          <w:b w:val="false"/>
          <w:i w:val="false"/>
          <w:color w:val="000000"/>
          <w:sz w:val="28"/>
        </w:rPr>
        <w:t xml:space="preserve">
Қалыпты жағдайлар (+15 </w:t>
      </w:r>
      <w:r>
        <w:rPr>
          <w:rFonts w:ascii="Times New Roman"/>
          <w:b w:val="false"/>
          <w:i w:val="false"/>
          <w:color w:val="000000"/>
          <w:vertAlign w:val="superscript"/>
        </w:rPr>
        <w:t xml:space="preserve">о </w:t>
      </w:r>
      <w:r>
        <w:rPr>
          <w:rFonts w:ascii="Times New Roman"/>
          <w:b w:val="false"/>
          <w:i w:val="false"/>
          <w:color w:val="000000"/>
          <w:sz w:val="28"/>
        </w:rPr>
        <w:t xml:space="preserve">С - +25 С немесе ауа райы </w:t>
      </w:r>
      <w:r>
        <w:br/>
      </w:r>
      <w:r>
        <w:rPr>
          <w:rFonts w:ascii="Times New Roman"/>
          <w:b w:val="false"/>
          <w:i w:val="false"/>
          <w:color w:val="000000"/>
          <w:sz w:val="28"/>
        </w:rPr>
        <w:t xml:space="preserve">
жағдайларына байланысты +30 С-ға дейін)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 </w:t>
      </w:r>
      <w:r>
        <w:br/>
      </w:r>
      <w:r>
        <w:rPr>
          <w:rFonts w:ascii="Times New Roman"/>
          <w:b w:val="false"/>
          <w:i w:val="false"/>
          <w:color w:val="000000"/>
          <w:sz w:val="28"/>
        </w:rPr>
        <w:t xml:space="preserve">
8 </w:t>
      </w:r>
      <w:r>
        <w:rPr>
          <w:rFonts w:ascii="Times New Roman"/>
          <w:b w:val="false"/>
          <w:i w:val="false"/>
          <w:color w:val="000000"/>
          <w:vertAlign w:val="superscript"/>
        </w:rPr>
        <w:t xml:space="preserve">о </w:t>
      </w:r>
      <w:r>
        <w:rPr>
          <w:rFonts w:ascii="Times New Roman"/>
          <w:b w:val="false"/>
          <w:i w:val="false"/>
          <w:color w:val="000000"/>
          <w:sz w:val="28"/>
        </w:rPr>
        <w:t xml:space="preserve">С-дан жоғары емес (+2 </w:t>
      </w:r>
      <w:r>
        <w:rPr>
          <w:rFonts w:ascii="Times New Roman"/>
          <w:b w:val="false"/>
          <w:i w:val="false"/>
          <w:color w:val="000000"/>
          <w:vertAlign w:val="superscript"/>
        </w:rPr>
        <w:t xml:space="preserve">о </w:t>
      </w:r>
      <w:r>
        <w:rPr>
          <w:rFonts w:ascii="Times New Roman"/>
          <w:b w:val="false"/>
          <w:i w:val="false"/>
          <w:color w:val="000000"/>
          <w:sz w:val="28"/>
        </w:rPr>
        <w:t xml:space="preserve">С - +8 С)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 </w:t>
      </w:r>
      <w:r>
        <w:br/>
      </w:r>
      <w:r>
        <w:rPr>
          <w:rFonts w:ascii="Times New Roman"/>
          <w:b w:val="false"/>
          <w:i w:val="false"/>
          <w:color w:val="000000"/>
          <w:sz w:val="28"/>
        </w:rPr>
        <w:t xml:space="preserve">
15 </w:t>
      </w:r>
      <w:r>
        <w:rPr>
          <w:rFonts w:ascii="Times New Roman"/>
          <w:b w:val="false"/>
          <w:i w:val="false"/>
          <w:color w:val="000000"/>
          <w:vertAlign w:val="superscript"/>
        </w:rPr>
        <w:t xml:space="preserve">о </w:t>
      </w:r>
      <w:r>
        <w:rPr>
          <w:rFonts w:ascii="Times New Roman"/>
          <w:b w:val="false"/>
          <w:i w:val="false"/>
          <w:color w:val="000000"/>
          <w:sz w:val="28"/>
        </w:rPr>
        <w:t xml:space="preserve">С-дан жоғары емес (+2 </w:t>
      </w:r>
      <w:r>
        <w:rPr>
          <w:rFonts w:ascii="Times New Roman"/>
          <w:b w:val="false"/>
          <w:i w:val="false"/>
          <w:color w:val="000000"/>
          <w:vertAlign w:val="superscript"/>
        </w:rPr>
        <w:t xml:space="preserve">о </w:t>
      </w:r>
      <w:r>
        <w:rPr>
          <w:rFonts w:ascii="Times New Roman"/>
          <w:b w:val="false"/>
          <w:i w:val="false"/>
          <w:color w:val="000000"/>
          <w:sz w:val="28"/>
        </w:rPr>
        <w:t xml:space="preserve">С - +15 С)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 </w:t>
      </w:r>
      <w:r>
        <w:br/>
      </w:r>
      <w:r>
        <w:rPr>
          <w:rFonts w:ascii="Times New Roman"/>
          <w:b w:val="false"/>
          <w:i w:val="false"/>
          <w:color w:val="000000"/>
          <w:sz w:val="28"/>
        </w:rPr>
        <w:t xml:space="preserve">
(+2 </w:t>
      </w:r>
      <w:r>
        <w:rPr>
          <w:rFonts w:ascii="Times New Roman"/>
          <w:b w:val="false"/>
          <w:i w:val="false"/>
          <w:color w:val="000000"/>
          <w:vertAlign w:val="superscript"/>
        </w:rPr>
        <w:t xml:space="preserve">о </w:t>
      </w:r>
      <w:r>
        <w:rPr>
          <w:rFonts w:ascii="Times New Roman"/>
          <w:b w:val="false"/>
          <w:i w:val="false"/>
          <w:color w:val="000000"/>
          <w:sz w:val="28"/>
        </w:rPr>
        <w:t xml:space="preserve">С)-дан)  - (+8 С)-ға дейін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 </w:t>
      </w:r>
      <w:r>
        <w:br/>
      </w:r>
      <w:r>
        <w:rPr>
          <w:rFonts w:ascii="Times New Roman"/>
          <w:b w:val="false"/>
          <w:i w:val="false"/>
          <w:color w:val="000000"/>
          <w:sz w:val="28"/>
        </w:rPr>
        <w:t xml:space="preserve">
Қатырылғанда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20. Есірткіні бақылау жөніндегі халықаралық комитет бақылайды (Тізімнің II, III, IV кестесі) (керегін белгіле)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213"/>
        <w:gridCol w:w="3193"/>
        <w:gridCol w:w="1413"/>
        <w:gridCol w:w="1353"/>
        <w:gridCol w:w="1393"/>
      </w:tblGrid>
      <w:tr>
        <w:trPr>
          <w:trHeight w:val="450" w:hRule="atLeast"/>
        </w:trPr>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 атауы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Бақылауға жататын дәрілік заттың МНН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химиялық атауы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ҚР бақылауға жататын есірткі құралдар, психотроптық заттар және прекурсорлар тізімінің кестесі </w:t>
            </w:r>
          </w:p>
        </w:tc>
      </w:tr>
      <w:tr>
        <w:trPr>
          <w:trHeight w:val="450" w:hRule="atLeast"/>
        </w:trPr>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w:t>
            </w:r>
          </w:p>
        </w:tc>
      </w:tr>
    </w:tbl>
    <w:p>
      <w:pPr>
        <w:spacing w:after="0"/>
        <w:ind w:left="0"/>
        <w:jc w:val="both"/>
      </w:pPr>
      <w:r>
        <w:rPr>
          <w:rFonts w:ascii="Times New Roman"/>
          <w:b w:val="false"/>
          <w:i w:val="false"/>
          <w:color w:val="000000"/>
          <w:sz w:val="28"/>
        </w:rPr>
        <w:t xml:space="preserve">      Қазақстан Республикасының заңнамасына сәйкес лицензиялауға жататын дәрілік затта улы заттың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4293"/>
        <w:gridCol w:w="3873"/>
      </w:tblGrid>
      <w:tr>
        <w:trPr>
          <w:trHeight w:val="450" w:hRule="atLeast"/>
        </w:trPr>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 атауы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Заттың атауы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Тізбе тізімі </w:t>
            </w:r>
          </w:p>
        </w:tc>
      </w:tr>
      <w:tr>
        <w:trPr>
          <w:trHeight w:val="450" w:hRule="atLeast"/>
        </w:trPr>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21. Тапсырысшы еліндегі босатылу түрі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Дәрігердің рецептісі бойынша </w:t>
      </w:r>
    </w:p>
    <w:p>
      <w:pPr>
        <w:spacing w:after="0"/>
        <w:ind w:left="0"/>
        <w:jc w:val="both"/>
      </w:pPr>
      <w:r>
        <w:rPr>
          <w:rFonts w:ascii="Times New Roman"/>
          <w:b w:val="false"/>
          <w:i w:val="false"/>
          <w:color w:val="000000"/>
          <w:sz w:val="28"/>
        </w:rPr>
        <w:t xml:space="preserve">_____________      </w:t>
      </w:r>
    </w:p>
    <w:p>
      <w:pPr>
        <w:spacing w:after="0"/>
        <w:ind w:left="0"/>
        <w:jc w:val="both"/>
      </w:pPr>
      <w:r>
        <w:rPr>
          <w:rFonts w:ascii="Times New Roman"/>
          <w:b w:val="false"/>
          <w:i w:val="false"/>
          <w:color w:val="000000"/>
          <w:sz w:val="28"/>
        </w:rPr>
        <w:t xml:space="preserve">_____________ </w:t>
      </w:r>
    </w:p>
    <w:p>
      <w:pPr>
        <w:spacing w:after="0"/>
        <w:ind w:left="0"/>
        <w:jc w:val="both"/>
      </w:pPr>
      <w:r>
        <w:rPr>
          <w:rFonts w:ascii="Times New Roman"/>
          <w:b w:val="false"/>
          <w:i w:val="false"/>
          <w:color w:val="000000"/>
          <w:sz w:val="28"/>
        </w:rPr>
        <w:t xml:space="preserve">- ОТС (рецептісіз) </w:t>
      </w:r>
    </w:p>
    <w:p>
      <w:pPr>
        <w:spacing w:after="0"/>
        <w:ind w:left="0"/>
        <w:jc w:val="both"/>
      </w:pPr>
      <w:r>
        <w:rPr>
          <w:rFonts w:ascii="Times New Roman"/>
          <w:b w:val="false"/>
          <w:i w:val="false"/>
          <w:color w:val="000000"/>
          <w:sz w:val="28"/>
        </w:rPr>
        <w:t xml:space="preserve">22. Жарнама көзделген бе (қажеттісін көрсету керек) </w:t>
      </w:r>
    </w:p>
    <w:p>
      <w:pPr>
        <w:spacing w:after="0"/>
        <w:ind w:left="0"/>
        <w:jc w:val="both"/>
      </w:pPr>
      <w:r>
        <w:rPr>
          <w:rFonts w:ascii="Times New Roman"/>
          <w:b w:val="false"/>
          <w:i w:val="false"/>
          <w:color w:val="000000"/>
          <w:sz w:val="28"/>
        </w:rPr>
        <w:t xml:space="preserve">Иә </w:t>
      </w:r>
    </w:p>
    <w:p>
      <w:pPr>
        <w:spacing w:after="0"/>
        <w:ind w:left="0"/>
        <w:jc w:val="both"/>
      </w:pPr>
      <w:r>
        <w:rPr>
          <w:rFonts w:ascii="Times New Roman"/>
          <w:b w:val="false"/>
          <w:i w:val="false"/>
          <w:color w:val="000000"/>
          <w:sz w:val="28"/>
        </w:rPr>
        <w:t xml:space="preserve">Жоқ </w:t>
      </w:r>
    </w:p>
    <w:p>
      <w:pPr>
        <w:spacing w:after="0"/>
        <w:ind w:left="0"/>
        <w:jc w:val="both"/>
      </w:pPr>
      <w:r>
        <w:rPr>
          <w:rFonts w:ascii="Times New Roman"/>
          <w:b w:val="false"/>
          <w:i w:val="false"/>
          <w:color w:val="000000"/>
          <w:sz w:val="28"/>
        </w:rPr>
        <w:t xml:space="preserve">23. Отандық өндірушілер үшін дәрілік субстанцияны мемлекеттік </w:t>
      </w:r>
      <w:r>
        <w:br/>
      </w:r>
      <w:r>
        <w:rPr>
          <w:rFonts w:ascii="Times New Roman"/>
          <w:b w:val="false"/>
          <w:i w:val="false"/>
          <w:color w:val="000000"/>
          <w:sz w:val="28"/>
        </w:rPr>
        <w:t xml:space="preserve">
тіркеу берілген бе (гомеопатикалық препараттарды қоспағанда) </w:t>
      </w:r>
    </w:p>
    <w:p>
      <w:pPr>
        <w:spacing w:after="0"/>
        <w:ind w:left="0"/>
        <w:jc w:val="both"/>
      </w:pPr>
      <w:r>
        <w:rPr>
          <w:rFonts w:ascii="Times New Roman"/>
          <w:b w:val="false"/>
          <w:i w:val="false"/>
          <w:color w:val="000000"/>
          <w:sz w:val="28"/>
        </w:rPr>
        <w:t xml:space="preserve">Иә </w:t>
      </w:r>
    </w:p>
    <w:p>
      <w:pPr>
        <w:spacing w:after="0"/>
        <w:ind w:left="0"/>
        <w:jc w:val="both"/>
      </w:pPr>
      <w:r>
        <w:rPr>
          <w:rFonts w:ascii="Times New Roman"/>
          <w:b w:val="false"/>
          <w:i w:val="false"/>
          <w:color w:val="000000"/>
          <w:sz w:val="28"/>
        </w:rPr>
        <w:t xml:space="preserve">Жоқ </w:t>
      </w:r>
    </w:p>
    <w:p>
      <w:pPr>
        <w:spacing w:after="0"/>
        <w:ind w:left="0"/>
        <w:jc w:val="both"/>
      </w:pPr>
      <w:r>
        <w:rPr>
          <w:rFonts w:ascii="Times New Roman"/>
          <w:b w:val="false"/>
          <w:i w:val="false"/>
          <w:color w:val="000000"/>
          <w:sz w:val="28"/>
        </w:rPr>
        <w:t xml:space="preserve">      Өтініш иесі: __________________ тіркеу құжаттары жинағының </w:t>
      </w:r>
      <w:r>
        <w:br/>
      </w:r>
      <w:r>
        <w:rPr>
          <w:rFonts w:ascii="Times New Roman"/>
          <w:b w:val="false"/>
          <w:i w:val="false"/>
          <w:color w:val="000000"/>
          <w:sz w:val="28"/>
        </w:rPr>
        <w:t xml:space="preserve">
барлық даналарында мазмұндалған ақпараттың дұрыстығы мен </w:t>
      </w:r>
      <w:r>
        <w:br/>
      </w:r>
      <w:r>
        <w:rPr>
          <w:rFonts w:ascii="Times New Roman"/>
          <w:b w:val="false"/>
          <w:i w:val="false"/>
          <w:color w:val="000000"/>
          <w:sz w:val="28"/>
        </w:rPr>
        <w:t xml:space="preserve">
дәлме-дәлдігіне, ДЗ сапасын бақылау жөніндегі әдістеменің, </w:t>
      </w:r>
      <w:r>
        <w:br/>
      </w:r>
      <w:r>
        <w:rPr>
          <w:rFonts w:ascii="Times New Roman"/>
          <w:b w:val="false"/>
          <w:i w:val="false"/>
          <w:color w:val="000000"/>
          <w:sz w:val="28"/>
        </w:rPr>
        <w:t xml:space="preserve">
медициналық қолдану жөніндегі аудармалардың барабарлығына, </w:t>
      </w:r>
      <w:r>
        <w:br/>
      </w:r>
      <w:r>
        <w:rPr>
          <w:rFonts w:ascii="Times New Roman"/>
          <w:b w:val="false"/>
          <w:i w:val="false"/>
          <w:color w:val="000000"/>
          <w:sz w:val="28"/>
        </w:rPr>
        <w:t xml:space="preserve">
сондай-ақ тіркеуге ұсынылған ДЗ үлгілерінің, дәрілік және бөгде </w:t>
      </w:r>
      <w:r>
        <w:br/>
      </w:r>
      <w:r>
        <w:rPr>
          <w:rFonts w:ascii="Times New Roman"/>
          <w:b w:val="false"/>
          <w:i w:val="false"/>
          <w:color w:val="000000"/>
          <w:sz w:val="28"/>
        </w:rPr>
        <w:t xml:space="preserve">
қоспалардың тіркеуге ұсынылған құжаттарға сәйкес келуіне кепілдік </w:t>
      </w:r>
      <w:r>
        <w:br/>
      </w:r>
      <w:r>
        <w:rPr>
          <w:rFonts w:ascii="Times New Roman"/>
          <w:b w:val="false"/>
          <w:i w:val="false"/>
          <w:color w:val="000000"/>
          <w:sz w:val="28"/>
        </w:rPr>
        <w:t xml:space="preserve">
беремін. </w:t>
      </w:r>
      <w:r>
        <w:br/>
      </w:r>
      <w:r>
        <w:rPr>
          <w:rFonts w:ascii="Times New Roman"/>
          <w:b w:val="false"/>
          <w:i w:val="false"/>
          <w:color w:val="000000"/>
          <w:sz w:val="28"/>
        </w:rPr>
        <w:t xml:space="preserve">
      Мемлекеттік тіркеуден өткен жағдайда мемлекеттік тіркеу </w:t>
      </w:r>
      <w:r>
        <w:br/>
      </w:r>
      <w:r>
        <w:rPr>
          <w:rFonts w:ascii="Times New Roman"/>
          <w:b w:val="false"/>
          <w:i w:val="false"/>
          <w:color w:val="000000"/>
          <w:sz w:val="28"/>
        </w:rPr>
        <w:t xml:space="preserve">
кезінде ұсынылған үлгілерге толық сәйкес ДЗ жеткізуді жүзеге асыруға </w:t>
      </w:r>
      <w:r>
        <w:br/>
      </w:r>
      <w:r>
        <w:rPr>
          <w:rFonts w:ascii="Times New Roman"/>
          <w:b w:val="false"/>
          <w:i w:val="false"/>
          <w:color w:val="000000"/>
          <w:sz w:val="28"/>
        </w:rPr>
        <w:t xml:space="preserve">
міндеттенемін және дайындаушы-зауыттың талаптарына сәйкес тасымалдау </w:t>
      </w:r>
      <w:r>
        <w:br/>
      </w:r>
      <w:r>
        <w:rPr>
          <w:rFonts w:ascii="Times New Roman"/>
          <w:b w:val="false"/>
          <w:i w:val="false"/>
          <w:color w:val="000000"/>
          <w:sz w:val="28"/>
        </w:rPr>
        <w:t xml:space="preserve">
мен сақтау шарттарын сақтай отырып, жарамдылықтың бүкіл кезеңі </w:t>
      </w:r>
      <w:r>
        <w:br/>
      </w:r>
      <w:r>
        <w:rPr>
          <w:rFonts w:ascii="Times New Roman"/>
          <w:b w:val="false"/>
          <w:i w:val="false"/>
          <w:color w:val="000000"/>
          <w:sz w:val="28"/>
        </w:rPr>
        <w:t xml:space="preserve">
ішінде ДЗ тиімділігі, қауіпсізділігі мен сапа көрсеткіштері бойынша </w:t>
      </w:r>
      <w:r>
        <w:br/>
      </w:r>
      <w:r>
        <w:rPr>
          <w:rFonts w:ascii="Times New Roman"/>
          <w:b w:val="false"/>
          <w:i w:val="false"/>
          <w:color w:val="000000"/>
          <w:sz w:val="28"/>
        </w:rPr>
        <w:t xml:space="preserve">
дәрілік заттардың сапасы мен қауіпсіздігін бақылау жөніндегі нормативтік-техникалық құжат талаптарына сай болуына кепілдік </w:t>
      </w:r>
      <w:r>
        <w:br/>
      </w:r>
      <w:r>
        <w:rPr>
          <w:rFonts w:ascii="Times New Roman"/>
          <w:b w:val="false"/>
          <w:i w:val="false"/>
          <w:color w:val="000000"/>
          <w:sz w:val="28"/>
        </w:rPr>
        <w:t xml:space="preserve">
беремін. </w:t>
      </w:r>
      <w:r>
        <w:br/>
      </w:r>
      <w:r>
        <w:rPr>
          <w:rFonts w:ascii="Times New Roman"/>
          <w:b w:val="false"/>
          <w:i w:val="false"/>
          <w:color w:val="000000"/>
          <w:sz w:val="28"/>
        </w:rPr>
        <w:t xml:space="preserve">
      Шешім қабылданғаннан кейін бір ай мерзім ішінде тіркеу </w:t>
      </w:r>
      <w:r>
        <w:br/>
      </w:r>
      <w:r>
        <w:rPr>
          <w:rFonts w:ascii="Times New Roman"/>
          <w:b w:val="false"/>
          <w:i w:val="false"/>
          <w:color w:val="000000"/>
          <w:sz w:val="28"/>
        </w:rPr>
        <w:t xml:space="preserve">
құжаттары жинағындағы кез келген өзгерістер және медициналық </w:t>
      </w:r>
      <w:r>
        <w:br/>
      </w:r>
      <w:r>
        <w:rPr>
          <w:rFonts w:ascii="Times New Roman"/>
          <w:b w:val="false"/>
          <w:i w:val="false"/>
          <w:color w:val="000000"/>
          <w:sz w:val="28"/>
        </w:rPr>
        <w:t xml:space="preserve">
нұсқаулықта және бұрын көрсетілмеген ДЗ кез келген жанама әсерлер </w:t>
      </w:r>
      <w:r>
        <w:br/>
      </w:r>
      <w:r>
        <w:rPr>
          <w:rFonts w:ascii="Times New Roman"/>
          <w:b w:val="false"/>
          <w:i w:val="false"/>
          <w:color w:val="000000"/>
          <w:sz w:val="28"/>
        </w:rPr>
        <w:t xml:space="preserve">
туралы хабарлап отыруға және мемлекеттік тіркеуден кейін екі жыл </w:t>
      </w:r>
      <w:r>
        <w:br/>
      </w:r>
      <w:r>
        <w:rPr>
          <w:rFonts w:ascii="Times New Roman"/>
          <w:b w:val="false"/>
          <w:i w:val="false"/>
          <w:color w:val="000000"/>
          <w:sz w:val="28"/>
        </w:rPr>
        <w:t xml:space="preserve">
ішінде 6 айда бір рет, одан кейінгі үш жыл ішінде жыл ішінде жыл </w:t>
      </w:r>
      <w:r>
        <w:br/>
      </w:r>
      <w:r>
        <w:rPr>
          <w:rFonts w:ascii="Times New Roman"/>
          <w:b w:val="false"/>
          <w:i w:val="false"/>
          <w:color w:val="000000"/>
          <w:sz w:val="28"/>
        </w:rPr>
        <w:t xml:space="preserve">
сайын және одан кейінгі қайта тіркеуден өткен соң бес жылда кемінде </w:t>
      </w:r>
      <w:r>
        <w:br/>
      </w:r>
      <w:r>
        <w:rPr>
          <w:rFonts w:ascii="Times New Roman"/>
          <w:b w:val="false"/>
          <w:i w:val="false"/>
          <w:color w:val="000000"/>
          <w:sz w:val="28"/>
        </w:rPr>
        <w:t xml:space="preserve">
бір рет ДЗ қауіпсіздігі мен тиімділігі туралы есеп беруге </w:t>
      </w:r>
      <w:r>
        <w:br/>
      </w:r>
      <w:r>
        <w:rPr>
          <w:rFonts w:ascii="Times New Roman"/>
          <w:b w:val="false"/>
          <w:i w:val="false"/>
          <w:color w:val="000000"/>
          <w:sz w:val="28"/>
        </w:rPr>
        <w:t xml:space="preserve">
міндеттенемін. </w:t>
      </w:r>
      <w:r>
        <w:br/>
      </w:r>
      <w:r>
        <w:rPr>
          <w:rFonts w:ascii="Times New Roman"/>
          <w:b w:val="false"/>
          <w:i w:val="false"/>
          <w:color w:val="000000"/>
          <w:sz w:val="28"/>
        </w:rPr>
        <w:t xml:space="preserve">
      Өтініш 4 данада жасалады </w:t>
      </w:r>
      <w:r>
        <w:br/>
      </w:r>
      <w:r>
        <w:rPr>
          <w:rFonts w:ascii="Times New Roman"/>
          <w:b w:val="false"/>
          <w:i w:val="false"/>
          <w:color w:val="000000"/>
          <w:sz w:val="28"/>
        </w:rPr>
        <w:t xml:space="preserve">
24. Дәрілік зат сараптамасын төлеуші_________________________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(дайындаушы зауыт, өкілдігі, сенімді тұлға) </w:t>
      </w:r>
      <w:r>
        <w:br/>
      </w:r>
      <w:r>
        <w:rPr>
          <w:rFonts w:ascii="Times New Roman"/>
          <w:b w:val="false"/>
          <w:i w:val="false"/>
          <w:color w:val="000000"/>
          <w:sz w:val="28"/>
        </w:rPr>
        <w:t xml:space="preserve">
Төлеушінің реквизиттері: __________________________________________ </w:t>
      </w:r>
      <w:r>
        <w:br/>
      </w:r>
      <w:r>
        <w:rPr>
          <w:rFonts w:ascii="Times New Roman"/>
          <w:b w:val="false"/>
          <w:i w:val="false"/>
          <w:color w:val="000000"/>
          <w:sz w:val="28"/>
        </w:rPr>
        <w:t xml:space="preserve">
                              (СТН, р/с, в/с, код, БИК, банк ) </w:t>
      </w:r>
    </w:p>
    <w:p>
      <w:pPr>
        <w:spacing w:after="0"/>
        <w:ind w:left="0"/>
        <w:jc w:val="both"/>
      </w:pPr>
      <w:r>
        <w:rPr>
          <w:rFonts w:ascii="Times New Roman"/>
          <w:b w:val="false"/>
          <w:i w:val="false"/>
          <w:color w:val="000000"/>
          <w:sz w:val="28"/>
        </w:rPr>
        <w:t xml:space="preserve">      Толтырған мерзімі                Фирма басшысының </w:t>
      </w:r>
      <w:r>
        <w:br/>
      </w:r>
      <w:r>
        <w:rPr>
          <w:rFonts w:ascii="Times New Roman"/>
          <w:b w:val="false"/>
          <w:i w:val="false"/>
          <w:color w:val="000000"/>
          <w:sz w:val="28"/>
        </w:rPr>
        <w:t xml:space="preserve">
      2003 ж._________                 немесе ресми өкілдің </w:t>
      </w:r>
      <w:r>
        <w:br/>
      </w:r>
      <w:r>
        <w:rPr>
          <w:rFonts w:ascii="Times New Roman"/>
          <w:b w:val="false"/>
          <w:i w:val="false"/>
          <w:color w:val="000000"/>
          <w:sz w:val="28"/>
        </w:rPr>
        <w:t xml:space="preserve">
                                       қолы_____________ </w:t>
      </w:r>
    </w:p>
    <w:p>
      <w:pPr>
        <w:spacing w:after="0"/>
        <w:ind w:left="0"/>
        <w:jc w:val="both"/>
      </w:pPr>
      <w:r>
        <w:rPr>
          <w:rFonts w:ascii="Times New Roman"/>
          <w:b w:val="false"/>
          <w:i w:val="false"/>
          <w:color w:val="000000"/>
          <w:sz w:val="28"/>
        </w:rPr>
        <w:t xml:space="preserve">                                       Мөр______________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2 қосымша </w:t>
      </w:r>
    </w:p>
    <w:p>
      <w:pPr>
        <w:spacing w:after="0"/>
        <w:ind w:left="0"/>
        <w:jc w:val="both"/>
      </w:pPr>
      <w:r>
        <w:rPr>
          <w:rFonts w:ascii="Times New Roman"/>
          <w:b w:val="false"/>
          <w:i/>
          <w:color w:val="800000"/>
          <w:sz w:val="28"/>
        </w:rPr>
        <w:t xml:space="preserve">      Ескерту: 2-қосымшаға өзгерту енгізілді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Қазақстан Республикасында медицина техникасы мен </w:t>
      </w:r>
      <w:r>
        <w:br/>
      </w:r>
      <w:r>
        <w:rPr>
          <w:rFonts w:ascii="Times New Roman"/>
          <w:b w:val="false"/>
          <w:i w:val="false"/>
          <w:color w:val="000000"/>
          <w:sz w:val="28"/>
        </w:rPr>
        <w:t>
</w:t>
      </w:r>
      <w:r>
        <w:rPr>
          <w:rFonts w:ascii="Times New Roman"/>
          <w:b/>
          <w:i w:val="false"/>
          <w:color w:val="000000"/>
          <w:sz w:val="28"/>
        </w:rPr>
        <w:t xml:space="preserve">       медициналық мақсаттағы бұйымдарды мемлекеттік тіркеуге, </w:t>
      </w:r>
      <w:r>
        <w:br/>
      </w:r>
      <w:r>
        <w:rPr>
          <w:rFonts w:ascii="Times New Roman"/>
          <w:b w:val="false"/>
          <w:i w:val="false"/>
          <w:color w:val="000000"/>
          <w:sz w:val="28"/>
        </w:rPr>
        <w:t>
</w:t>
      </w:r>
      <w:r>
        <w:rPr>
          <w:rFonts w:ascii="Times New Roman"/>
          <w:b/>
          <w:i w:val="false"/>
          <w:color w:val="000000"/>
          <w:sz w:val="28"/>
        </w:rPr>
        <w:t xml:space="preserve">                 қайта тіркеуге өтініш </w:t>
      </w:r>
    </w:p>
    <w:p>
      <w:pPr>
        <w:spacing w:after="0"/>
        <w:ind w:left="0"/>
        <w:jc w:val="both"/>
      </w:pPr>
      <w:r>
        <w:rPr>
          <w:rFonts w:ascii="Times New Roman"/>
          <w:b w:val="false"/>
          <w:i w:val="false"/>
          <w:color w:val="000000"/>
          <w:sz w:val="28"/>
        </w:rPr>
        <w:t xml:space="preserve">1. Медицина техникасы мен медициналық мақсаттағы бұйымдардың </w:t>
      </w:r>
      <w:r>
        <w:br/>
      </w:r>
      <w:r>
        <w:rPr>
          <w:rFonts w:ascii="Times New Roman"/>
          <w:b w:val="false"/>
          <w:i w:val="false"/>
          <w:color w:val="000000"/>
          <w:sz w:val="28"/>
        </w:rPr>
        <w:t xml:space="preserve">
негізгі құрауыш және жинақтауыш бөліктер мен материалдар тізбесін </w:t>
      </w:r>
      <w:r>
        <w:br/>
      </w:r>
      <w:r>
        <w:rPr>
          <w:rFonts w:ascii="Times New Roman"/>
          <w:b w:val="false"/>
          <w:i w:val="false"/>
          <w:color w:val="000000"/>
          <w:sz w:val="28"/>
        </w:rPr>
        <w:t xml:space="preserve">
көрсете отырып атауы (мемлекеттік және орыс тілінде)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Медицина техникасы мен медициналық мақсаттағы бұйымдардың тағайындалуы_______________________________________________________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Медицина техникасы мен медициналық мақсаттағы бұйымдардың </w:t>
      </w:r>
      <w:r>
        <w:br/>
      </w:r>
      <w:r>
        <w:rPr>
          <w:rFonts w:ascii="Times New Roman"/>
          <w:b w:val="false"/>
          <w:i w:val="false"/>
          <w:color w:val="000000"/>
          <w:sz w:val="28"/>
        </w:rPr>
        <w:t xml:space="preserve">
қолданылу саласы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Өтініш беруші: </w:t>
      </w:r>
      <w:r>
        <w:br/>
      </w:r>
      <w:r>
        <w:rPr>
          <w:rFonts w:ascii="Times New Roman"/>
          <w:b w:val="false"/>
          <w:i w:val="false"/>
          <w:color w:val="000000"/>
          <w:sz w:val="28"/>
        </w:rPr>
        <w:t xml:space="preserve">
1) дайындаушы зауыт (компанияның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Басшы______________________________________________________________ </w:t>
      </w:r>
      <w:r>
        <w:br/>
      </w:r>
      <w:r>
        <w:rPr>
          <w:rFonts w:ascii="Times New Roman"/>
          <w:b w:val="false"/>
          <w:i w:val="false"/>
          <w:color w:val="000000"/>
          <w:sz w:val="28"/>
        </w:rPr>
        <w:t xml:space="preserve">
Заңды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дайындаушы зауыттың орналасқан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 факс, Е-maіl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өндіруші ел 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дәрілік заттарға сараптама жүргізу шартының "N, шарт жасасқан күні, </w:t>
      </w:r>
      <w:r>
        <w:br/>
      </w:r>
      <w:r>
        <w:rPr>
          <w:rFonts w:ascii="Times New Roman"/>
          <w:b w:val="false"/>
          <w:i w:val="false"/>
          <w:color w:val="000000"/>
          <w:sz w:val="28"/>
        </w:rPr>
        <w:t xml:space="preserve">
қолдану мерзімі _________________________________________ </w:t>
      </w:r>
      <w:r>
        <w:br/>
      </w:r>
      <w:r>
        <w:rPr>
          <w:rFonts w:ascii="Times New Roman"/>
          <w:b w:val="false"/>
          <w:i w:val="false"/>
          <w:color w:val="000000"/>
          <w:sz w:val="28"/>
        </w:rPr>
        <w:t xml:space="preserve">
2) Тапсырыс берушінің Қазақстан Республикасындағы сенімді </w:t>
      </w:r>
      <w:r>
        <w:br/>
      </w:r>
      <w:r>
        <w:rPr>
          <w:rFonts w:ascii="Times New Roman"/>
          <w:b w:val="false"/>
          <w:i w:val="false"/>
          <w:color w:val="000000"/>
          <w:sz w:val="28"/>
        </w:rPr>
        <w:t xml:space="preserve">
өкілі______________________________________________________________ </w:t>
      </w:r>
      <w:r>
        <w:br/>
      </w:r>
      <w:r>
        <w:rPr>
          <w:rFonts w:ascii="Times New Roman"/>
          <w:b w:val="false"/>
          <w:i w:val="false"/>
          <w:color w:val="000000"/>
          <w:sz w:val="28"/>
        </w:rPr>
        <w:t xml:space="preserve">
Заңды тұлғаның атауы немесе жеке тұлғаның Т.А.Ә.___________________ </w:t>
      </w:r>
      <w:r>
        <w:br/>
      </w:r>
      <w:r>
        <w:rPr>
          <w:rFonts w:ascii="Times New Roman"/>
          <w:b w:val="false"/>
          <w:i w:val="false"/>
          <w:color w:val="000000"/>
          <w:sz w:val="28"/>
        </w:rPr>
        <w:t xml:space="preserve">
Негізінде әрекет ететін ___________________________________________ </w:t>
      </w:r>
      <w:r>
        <w:br/>
      </w:r>
      <w:r>
        <w:rPr>
          <w:rFonts w:ascii="Times New Roman"/>
          <w:b w:val="false"/>
          <w:i w:val="false"/>
          <w:color w:val="000000"/>
          <w:sz w:val="28"/>
        </w:rPr>
        <w:t xml:space="preserve">
                      Сенімхаттың N, берілген күні, қолдану мерзімі </w:t>
      </w:r>
      <w:r>
        <w:br/>
      </w:r>
      <w:r>
        <w:rPr>
          <w:rFonts w:ascii="Times New Roman"/>
          <w:b w:val="false"/>
          <w:i w:val="false"/>
          <w:color w:val="000000"/>
          <w:sz w:val="28"/>
        </w:rPr>
        <w:t xml:space="preserve">
Телефон, факс, E-mail______________________________________________ </w:t>
      </w:r>
      <w:r>
        <w:br/>
      </w:r>
      <w:r>
        <w:rPr>
          <w:rFonts w:ascii="Times New Roman"/>
          <w:b w:val="false"/>
          <w:i w:val="false"/>
          <w:color w:val="000000"/>
          <w:sz w:val="28"/>
        </w:rPr>
        <w:t xml:space="preserve">
Дәрілік заттарға сараптама жүргізу шартының N, шарт жасасқан күні, </w:t>
      </w:r>
      <w:r>
        <w:br/>
      </w:r>
      <w:r>
        <w:rPr>
          <w:rFonts w:ascii="Times New Roman"/>
          <w:b w:val="false"/>
          <w:i w:val="false"/>
          <w:color w:val="000000"/>
          <w:sz w:val="28"/>
        </w:rPr>
        <w:t xml:space="preserve">
қолдану мерзімі____________________________________________________ </w:t>
      </w:r>
      <w:r>
        <w:br/>
      </w:r>
      <w:r>
        <w:rPr>
          <w:rFonts w:ascii="Times New Roman"/>
          <w:b w:val="false"/>
          <w:i w:val="false"/>
          <w:color w:val="000000"/>
          <w:sz w:val="28"/>
        </w:rPr>
        <w:t xml:space="preserve">
3) "ҚР өкілдігі ___________________________________________________ </w:t>
      </w:r>
      <w:r>
        <w:br/>
      </w:r>
      <w:r>
        <w:rPr>
          <w:rFonts w:ascii="Times New Roman"/>
          <w:b w:val="false"/>
          <w:i w:val="false"/>
          <w:color w:val="000000"/>
          <w:sz w:val="28"/>
        </w:rPr>
        <w:t xml:space="preserve">
Заңды мекен-жайы___________________________________________________ </w:t>
      </w:r>
      <w:r>
        <w:br/>
      </w:r>
      <w:r>
        <w:rPr>
          <w:rFonts w:ascii="Times New Roman"/>
          <w:b w:val="false"/>
          <w:i w:val="false"/>
          <w:color w:val="000000"/>
          <w:sz w:val="28"/>
        </w:rPr>
        <w:t xml:space="preserve">
Тұратын жері ______________________________________________________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Телефон, факс, E-mail______________________________________________ </w:t>
      </w:r>
      <w:r>
        <w:br/>
      </w:r>
      <w:r>
        <w:rPr>
          <w:rFonts w:ascii="Times New Roman"/>
          <w:b w:val="false"/>
          <w:i w:val="false"/>
          <w:color w:val="000000"/>
          <w:sz w:val="28"/>
        </w:rPr>
        <w:t xml:space="preserve">
дәрілік заттарға сараптама жүргізу шартының N, шарт жасасқан күні, </w:t>
      </w:r>
      <w:r>
        <w:br/>
      </w:r>
      <w:r>
        <w:rPr>
          <w:rFonts w:ascii="Times New Roman"/>
          <w:b w:val="false"/>
          <w:i w:val="false"/>
          <w:color w:val="000000"/>
          <w:sz w:val="28"/>
        </w:rPr>
        <w:t xml:space="preserve">
қолдану мерзімі ___________________________________________________ </w:t>
      </w:r>
      <w:r>
        <w:br/>
      </w:r>
      <w:r>
        <w:rPr>
          <w:rFonts w:ascii="Times New Roman"/>
          <w:b w:val="false"/>
          <w:i w:val="false"/>
          <w:color w:val="000000"/>
          <w:sz w:val="28"/>
        </w:rPr>
        <w:t xml:space="preserve">
5. Медицина техникасы мен медициналық мақсаттағы бұйымдардың </w:t>
      </w:r>
      <w:r>
        <w:br/>
      </w:r>
      <w:r>
        <w:rPr>
          <w:rFonts w:ascii="Times New Roman"/>
          <w:b w:val="false"/>
          <w:i w:val="false"/>
          <w:color w:val="000000"/>
          <w:sz w:val="28"/>
        </w:rPr>
        <w:t xml:space="preserve">
өндірілуі (қажеттісін көрсету керек) </w:t>
      </w:r>
      <w:r>
        <w:br/>
      </w:r>
      <w:r>
        <w:rPr>
          <w:rFonts w:ascii="Times New Roman"/>
          <w:b w:val="false"/>
          <w:i w:val="false"/>
          <w:color w:val="000000"/>
          <w:sz w:val="28"/>
        </w:rPr>
        <w:t xml:space="preserve">
Толығымен осы зауытта </w:t>
      </w:r>
      <w:r>
        <w:br/>
      </w:r>
      <w:r>
        <w:rPr>
          <w:rFonts w:ascii="Times New Roman"/>
          <w:b w:val="false"/>
          <w:i w:val="false"/>
          <w:color w:val="000000"/>
          <w:sz w:val="28"/>
        </w:rPr>
        <w:t xml:space="preserve">
Ішінара осы зауытта </w:t>
      </w:r>
      <w:r>
        <w:br/>
      </w:r>
      <w:r>
        <w:rPr>
          <w:rFonts w:ascii="Times New Roman"/>
          <w:b w:val="false"/>
          <w:i w:val="false"/>
          <w:color w:val="000000"/>
          <w:sz w:val="28"/>
        </w:rPr>
        <w:t xml:space="preserve">
Толығымен басқа зауытта </w:t>
      </w:r>
      <w:r>
        <w:br/>
      </w:r>
      <w:r>
        <w:rPr>
          <w:rFonts w:ascii="Times New Roman"/>
          <w:b w:val="false"/>
          <w:i w:val="false"/>
          <w:color w:val="000000"/>
          <w:sz w:val="28"/>
        </w:rPr>
        <w:t xml:space="preserve">
6. Медицина техникасы мен медициналық мақсаттағы бұйымдардың </w:t>
      </w:r>
      <w:r>
        <w:br/>
      </w:r>
      <w:r>
        <w:rPr>
          <w:rFonts w:ascii="Times New Roman"/>
          <w:b w:val="false"/>
          <w:i w:val="false"/>
          <w:color w:val="000000"/>
          <w:sz w:val="28"/>
        </w:rPr>
        <w:t xml:space="preserve">
ықтимал қаупінің дәрежесі (қауіп тобына сәйкес) - қажеттісін </w:t>
      </w:r>
      <w:r>
        <w:br/>
      </w:r>
      <w:r>
        <w:rPr>
          <w:rFonts w:ascii="Times New Roman"/>
          <w:b w:val="false"/>
          <w:i w:val="false"/>
          <w:color w:val="000000"/>
          <w:sz w:val="28"/>
        </w:rPr>
        <w:t xml:space="preserve">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топ - қауіптің төмен дәрежесімен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2а топ - қауіптің орташа дәрежесімен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2б топ - қауіптің көтерілген дәрежесімен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топ - қауіптің жоғары дәрежесімен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7. Медициналық мақсаттағы бұйымның орамы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10. Басқа елдерде тіркелуі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593"/>
        <w:gridCol w:w="4373"/>
        <w:gridCol w:w="2533"/>
        <w:gridCol w:w="2293"/>
      </w:tblGrid>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р/н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Елдің атауы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Тіркеу куәлігінің </w:t>
            </w:r>
            <w:r>
              <w:br/>
            </w:r>
            <w:r>
              <w:rPr>
                <w:rFonts w:ascii="Times New Roman"/>
                <w:b w:val="false"/>
                <w:i w:val="false"/>
                <w:color w:val="000000"/>
                <w:sz w:val="20"/>
              </w:rPr>
              <w:t xml:space="preserve">
(маркетингке </w:t>
            </w:r>
            <w:r>
              <w:br/>
            </w:r>
            <w:r>
              <w:rPr>
                <w:rFonts w:ascii="Times New Roman"/>
                <w:b w:val="false"/>
                <w:i w:val="false"/>
                <w:color w:val="000000"/>
                <w:sz w:val="20"/>
              </w:rPr>
              <w:t xml:space="preserve">
лицензияның) N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күні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Қолдану </w:t>
            </w:r>
            <w:r>
              <w:br/>
            </w:r>
            <w:r>
              <w:rPr>
                <w:rFonts w:ascii="Times New Roman"/>
                <w:b w:val="false"/>
                <w:i w:val="false"/>
                <w:color w:val="000000"/>
                <w:sz w:val="20"/>
              </w:rPr>
              <w:t xml:space="preserve">
мерзімі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Қазақстан Республикасында қорғау құжаттарымен қорғалуы </w:t>
      </w:r>
      <w:r>
        <w:br/>
      </w:r>
      <w:r>
        <w:rPr>
          <w:rFonts w:ascii="Times New Roman"/>
          <w:b w:val="false"/>
          <w:i w:val="false"/>
          <w:color w:val="000000"/>
          <w:sz w:val="28"/>
        </w:rPr>
        <w:t xml:space="preserve">
(қажеттісін көрсету керек): </w:t>
      </w:r>
    </w:p>
    <w:p>
      <w:pPr>
        <w:spacing w:after="0"/>
        <w:ind w:left="0"/>
        <w:jc w:val="both"/>
      </w:pPr>
      <w:r>
        <w:rPr>
          <w:rFonts w:ascii="Times New Roman"/>
          <w:b w:val="false"/>
          <w:i w:val="false"/>
          <w:color w:val="000000"/>
          <w:sz w:val="28"/>
        </w:rPr>
        <w:t xml:space="preserve">      Иә </w:t>
      </w:r>
    </w:p>
    <w:p>
      <w:pPr>
        <w:spacing w:after="0"/>
        <w:ind w:left="0"/>
        <w:jc w:val="both"/>
      </w:pPr>
      <w:r>
        <w:rPr>
          <w:rFonts w:ascii="Times New Roman"/>
          <w:b w:val="false"/>
          <w:i w:val="false"/>
          <w:color w:val="000000"/>
          <w:sz w:val="28"/>
        </w:rPr>
        <w:t xml:space="preserve">      Жоқ </w:t>
      </w:r>
    </w:p>
    <w:p>
      <w:pPr>
        <w:spacing w:after="0"/>
        <w:ind w:left="0"/>
        <w:jc w:val="both"/>
      </w:pPr>
      <w:r>
        <w:rPr>
          <w:rFonts w:ascii="Times New Roman"/>
          <w:b w:val="false"/>
          <w:i w:val="false"/>
          <w:color w:val="000000"/>
          <w:sz w:val="28"/>
        </w:rPr>
        <w:t xml:space="preserve">Егер иә болса, онда мынадай ақпарат беру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Қорғау     | Берілген күні | Қолданылу | Қорғау құжатының </w:t>
      </w:r>
      <w:r>
        <w:br/>
      </w:r>
      <w:r>
        <w:rPr>
          <w:rFonts w:ascii="Times New Roman"/>
          <w:b w:val="false"/>
          <w:i w:val="false"/>
          <w:color w:val="000000"/>
          <w:sz w:val="28"/>
        </w:rPr>
        <w:t xml:space="preserve">
     құжатының    |               |  мерзімі  |   (патент) иесі </w:t>
      </w:r>
      <w:r>
        <w:br/>
      </w:r>
      <w:r>
        <w:rPr>
          <w:rFonts w:ascii="Times New Roman"/>
          <w:b w:val="false"/>
          <w:i w:val="false"/>
          <w:color w:val="000000"/>
          <w:sz w:val="28"/>
        </w:rPr>
        <w:t xml:space="preserve">
  (патент) нөмірі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12. Қазақстанда тауар белгісінің қорғалуы (қажеттісін көрсету керек) </w:t>
      </w:r>
    </w:p>
    <w:p>
      <w:pPr>
        <w:spacing w:after="0"/>
        <w:ind w:left="0"/>
        <w:jc w:val="both"/>
      </w:pPr>
      <w:r>
        <w:rPr>
          <w:rFonts w:ascii="Times New Roman"/>
          <w:b w:val="false"/>
          <w:i w:val="false"/>
          <w:color w:val="000000"/>
          <w:sz w:val="28"/>
        </w:rPr>
        <w:t xml:space="preserve">      Иә </w:t>
      </w:r>
    </w:p>
    <w:p>
      <w:pPr>
        <w:spacing w:after="0"/>
        <w:ind w:left="0"/>
        <w:jc w:val="both"/>
      </w:pPr>
      <w:r>
        <w:rPr>
          <w:rFonts w:ascii="Times New Roman"/>
          <w:b w:val="false"/>
          <w:i w:val="false"/>
          <w:color w:val="000000"/>
          <w:sz w:val="28"/>
        </w:rPr>
        <w:t xml:space="preserve">      Жоқ </w:t>
      </w:r>
    </w:p>
    <w:p>
      <w:pPr>
        <w:spacing w:after="0"/>
        <w:ind w:left="0"/>
        <w:jc w:val="both"/>
      </w:pPr>
      <w:r>
        <w:rPr>
          <w:rFonts w:ascii="Times New Roman"/>
          <w:b w:val="false"/>
          <w:i w:val="false"/>
          <w:color w:val="000000"/>
          <w:sz w:val="28"/>
        </w:rPr>
        <w:t xml:space="preserve">Егер иә болса, онда мынадай ақпарат беру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Қорғау     | Берілген күні | Қолданылу | Қорғау құжатының </w:t>
      </w:r>
      <w:r>
        <w:br/>
      </w:r>
      <w:r>
        <w:rPr>
          <w:rFonts w:ascii="Times New Roman"/>
          <w:b w:val="false"/>
          <w:i w:val="false"/>
          <w:color w:val="000000"/>
          <w:sz w:val="28"/>
        </w:rPr>
        <w:t xml:space="preserve">
     құжатының    |               |  мерзімі  |   (патент) иесі </w:t>
      </w:r>
      <w:r>
        <w:br/>
      </w:r>
      <w:r>
        <w:rPr>
          <w:rFonts w:ascii="Times New Roman"/>
          <w:b w:val="false"/>
          <w:i w:val="false"/>
          <w:color w:val="000000"/>
          <w:sz w:val="28"/>
        </w:rPr>
        <w:t xml:space="preserve">
  (патент) нөмірі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13. Медициналық мақсаттағы бұйымға арналған сақтау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 техникасын пайдалануға арналған кепілдік мерзімі____________________________________________________________ </w:t>
      </w:r>
      <w:r>
        <w:br/>
      </w:r>
      <w:r>
        <w:rPr>
          <w:rFonts w:ascii="Times New Roman"/>
          <w:b w:val="false"/>
          <w:i w:val="false"/>
          <w:color w:val="000000"/>
          <w:sz w:val="28"/>
        </w:rPr>
        <w:t xml:space="preserve">
14. Тасымалдау шарттары ___________________________________________ </w:t>
      </w:r>
      <w:r>
        <w:br/>
      </w:r>
      <w:r>
        <w:rPr>
          <w:rFonts w:ascii="Times New Roman"/>
          <w:b w:val="false"/>
          <w:i w:val="false"/>
          <w:color w:val="000000"/>
          <w:sz w:val="28"/>
        </w:rPr>
        <w:t xml:space="preserve">
15. Сақтау шарттары _______________________________________________ </w:t>
      </w:r>
    </w:p>
    <w:p>
      <w:pPr>
        <w:spacing w:after="0"/>
        <w:ind w:left="0"/>
        <w:jc w:val="both"/>
      </w:pPr>
      <w:r>
        <w:rPr>
          <w:rFonts w:ascii="Times New Roman"/>
          <w:b w:val="false"/>
          <w:i w:val="false"/>
          <w:color w:val="000000"/>
          <w:sz w:val="28"/>
        </w:rPr>
        <w:t xml:space="preserve">      Өтініш иесі (өндіруші): ________________ дайындаушы зауыттың </w:t>
      </w:r>
      <w:r>
        <w:br/>
      </w:r>
      <w:r>
        <w:rPr>
          <w:rFonts w:ascii="Times New Roman"/>
          <w:b w:val="false"/>
          <w:i w:val="false"/>
          <w:color w:val="000000"/>
          <w:sz w:val="28"/>
        </w:rPr>
        <w:t xml:space="preserve">
талаптарына сәйкес тасымалдау және сақтау шарттары сақталған </w:t>
      </w:r>
      <w:r>
        <w:br/>
      </w:r>
      <w:r>
        <w:rPr>
          <w:rFonts w:ascii="Times New Roman"/>
          <w:b w:val="false"/>
          <w:i w:val="false"/>
          <w:color w:val="000000"/>
          <w:sz w:val="28"/>
        </w:rPr>
        <w:t xml:space="preserve">
жағдайда, нормативтік құжаттаманың барлық талаптарын қанағаттан. </w:t>
      </w:r>
      <w:r>
        <w:br/>
      </w:r>
      <w:r>
        <w:rPr>
          <w:rFonts w:ascii="Times New Roman"/>
          <w:b w:val="false"/>
          <w:i w:val="false"/>
          <w:color w:val="000000"/>
          <w:sz w:val="28"/>
        </w:rPr>
        <w:t xml:space="preserve">
дыратын мемлекеттік тіркеу кезінде ұсынылған үлгілерге сәйкес </w:t>
      </w:r>
      <w:r>
        <w:br/>
      </w:r>
      <w:r>
        <w:rPr>
          <w:rFonts w:ascii="Times New Roman"/>
          <w:b w:val="false"/>
          <w:i w:val="false"/>
          <w:color w:val="000000"/>
          <w:sz w:val="28"/>
        </w:rPr>
        <w:t xml:space="preserve">
медицина техникасы мен медициналық мақсаттағы бұйымды Қазақстан </w:t>
      </w:r>
      <w:r>
        <w:br/>
      </w:r>
      <w:r>
        <w:rPr>
          <w:rFonts w:ascii="Times New Roman"/>
          <w:b w:val="false"/>
          <w:i w:val="false"/>
          <w:color w:val="000000"/>
          <w:sz w:val="28"/>
        </w:rPr>
        <w:t xml:space="preserve">
Республикасына жеткізуді жүзеге асыруға міндеттенемін, пайдаланудың </w:t>
      </w:r>
      <w:r>
        <w:br/>
      </w:r>
      <w:r>
        <w:rPr>
          <w:rFonts w:ascii="Times New Roman"/>
          <w:b w:val="false"/>
          <w:i w:val="false"/>
          <w:color w:val="000000"/>
          <w:sz w:val="28"/>
        </w:rPr>
        <w:t xml:space="preserve">
бүкіл кезеңі ішінде қауіпсіздік пен сапаның сақталуына кепілдік </w:t>
      </w:r>
      <w:r>
        <w:br/>
      </w:r>
      <w:r>
        <w:rPr>
          <w:rFonts w:ascii="Times New Roman"/>
          <w:b w:val="false"/>
          <w:i w:val="false"/>
          <w:color w:val="000000"/>
          <w:sz w:val="28"/>
        </w:rPr>
        <w:t xml:space="preserve">
беремін. Тіркеу материалдарының барлық файлдарында мазмұндалған </w:t>
      </w:r>
      <w:r>
        <w:br/>
      </w:r>
      <w:r>
        <w:rPr>
          <w:rFonts w:ascii="Times New Roman"/>
          <w:b w:val="false"/>
          <w:i w:val="false"/>
          <w:color w:val="000000"/>
          <w:sz w:val="28"/>
        </w:rPr>
        <w:t xml:space="preserve">
ақпараттың дұрыстығы мен дәлме-дәлдігіне және барлық тіркеу </w:t>
      </w:r>
      <w:r>
        <w:br/>
      </w:r>
      <w:r>
        <w:rPr>
          <w:rFonts w:ascii="Times New Roman"/>
          <w:b w:val="false"/>
          <w:i w:val="false"/>
          <w:color w:val="000000"/>
          <w:sz w:val="28"/>
        </w:rPr>
        <w:t xml:space="preserve">
құжаттары жинағындағы мазмұндалған ақпараттың дәлме-дәлдігіне, </w:t>
      </w:r>
      <w:r>
        <w:br/>
      </w:r>
      <w:r>
        <w:rPr>
          <w:rFonts w:ascii="Times New Roman"/>
          <w:b w:val="false"/>
          <w:i w:val="false"/>
          <w:color w:val="000000"/>
          <w:sz w:val="28"/>
        </w:rPr>
        <w:t xml:space="preserve">
сондай-ақ үлгілердің тіркеуге ұсынылған нормативтік құжаттар </w:t>
      </w:r>
      <w:r>
        <w:br/>
      </w:r>
      <w:r>
        <w:rPr>
          <w:rFonts w:ascii="Times New Roman"/>
          <w:b w:val="false"/>
          <w:i w:val="false"/>
          <w:color w:val="000000"/>
          <w:sz w:val="28"/>
        </w:rPr>
        <w:t xml:space="preserve">
үлгілеріне сәйкес келуіне кепілдік беремін. Тіркеу құжаттары </w:t>
      </w:r>
      <w:r>
        <w:br/>
      </w:r>
      <w:r>
        <w:rPr>
          <w:rFonts w:ascii="Times New Roman"/>
          <w:b w:val="false"/>
          <w:i w:val="false"/>
          <w:color w:val="000000"/>
          <w:sz w:val="28"/>
        </w:rPr>
        <w:t xml:space="preserve">
жинағындағы барлық өзгерістер туралы, медицина техникасы мен </w:t>
      </w:r>
      <w:r>
        <w:br/>
      </w:r>
      <w:r>
        <w:rPr>
          <w:rFonts w:ascii="Times New Roman"/>
          <w:b w:val="false"/>
          <w:i w:val="false"/>
          <w:color w:val="000000"/>
          <w:sz w:val="28"/>
        </w:rPr>
        <w:t xml:space="preserve">
медициналық мақсаттағы бұйымды пайдалану кезінде медициналық </w:t>
      </w:r>
      <w:r>
        <w:br/>
      </w:r>
      <w:r>
        <w:rPr>
          <w:rFonts w:ascii="Times New Roman"/>
          <w:b w:val="false"/>
          <w:i w:val="false"/>
          <w:color w:val="000000"/>
          <w:sz w:val="28"/>
        </w:rPr>
        <w:t xml:space="preserve">
қызметшілерге және тұтынушыларға арналған медицина техникасы мен </w:t>
      </w:r>
      <w:r>
        <w:br/>
      </w:r>
      <w:r>
        <w:rPr>
          <w:rFonts w:ascii="Times New Roman"/>
          <w:b w:val="false"/>
          <w:i w:val="false"/>
          <w:color w:val="000000"/>
          <w:sz w:val="28"/>
        </w:rPr>
        <w:t xml:space="preserve">
медициналық мақсаттағы бұйымды қолдану жөнінде анықталған әсерлер </w:t>
      </w:r>
      <w:r>
        <w:br/>
      </w:r>
      <w:r>
        <w:rPr>
          <w:rFonts w:ascii="Times New Roman"/>
          <w:b w:val="false"/>
          <w:i w:val="false"/>
          <w:color w:val="000000"/>
          <w:sz w:val="28"/>
        </w:rPr>
        <w:t xml:space="preserve">
туралы хабарлауға, өзгерістер енгізу туралы өтініш пен материалдар </w:t>
      </w:r>
      <w:r>
        <w:br/>
      </w:r>
      <w:r>
        <w:rPr>
          <w:rFonts w:ascii="Times New Roman"/>
          <w:b w:val="false"/>
          <w:i w:val="false"/>
          <w:color w:val="000000"/>
          <w:sz w:val="28"/>
        </w:rPr>
        <w:t xml:space="preserve">
беруге міндеттенемін. </w:t>
      </w:r>
      <w:r>
        <w:br/>
      </w:r>
      <w:r>
        <w:rPr>
          <w:rFonts w:ascii="Times New Roman"/>
          <w:b w:val="false"/>
          <w:i w:val="false"/>
          <w:color w:val="000000"/>
          <w:sz w:val="28"/>
        </w:rPr>
        <w:t xml:space="preserve">
16. Медицина техникасы және/немесе медициналық мақсаттағы бұйымдар сараптамасының төлеушісі болып табылады____________________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(дайындаушы зауыт, өкілдігі, сенімді тұлға) </w:t>
      </w:r>
      <w:r>
        <w:br/>
      </w:r>
      <w:r>
        <w:rPr>
          <w:rFonts w:ascii="Times New Roman"/>
          <w:b w:val="false"/>
          <w:i w:val="false"/>
          <w:color w:val="000000"/>
          <w:sz w:val="28"/>
        </w:rPr>
        <w:t xml:space="preserve">
      Үшінші жол мынадай мазмұндағы жол асты жолымен толықтырылсын: </w:t>
      </w:r>
      <w:r>
        <w:br/>
      </w:r>
      <w:r>
        <w:rPr>
          <w:rFonts w:ascii="Times New Roman"/>
          <w:b w:val="false"/>
          <w:i w:val="false"/>
          <w:color w:val="000000"/>
          <w:sz w:val="28"/>
        </w:rPr>
        <w:t xml:space="preserve">
      Төлеушінің реквизиттері ______________________________________ </w:t>
      </w:r>
      <w:r>
        <w:br/>
      </w:r>
      <w:r>
        <w:rPr>
          <w:rFonts w:ascii="Times New Roman"/>
          <w:b w:val="false"/>
          <w:i w:val="false"/>
          <w:color w:val="000000"/>
          <w:sz w:val="28"/>
        </w:rPr>
        <w:t xml:space="preserve">
                                 (СТН, р/с, в/с, код, БИК, банк) </w:t>
      </w:r>
    </w:p>
    <w:p>
      <w:pPr>
        <w:spacing w:after="0"/>
        <w:ind w:left="0"/>
        <w:jc w:val="both"/>
      </w:pPr>
      <w:r>
        <w:rPr>
          <w:rFonts w:ascii="Times New Roman"/>
          <w:b w:val="false"/>
          <w:i w:val="false"/>
          <w:color w:val="000000"/>
          <w:sz w:val="28"/>
        </w:rPr>
        <w:t xml:space="preserve">Өтініш 4 данада толтырылады. </w:t>
      </w:r>
    </w:p>
    <w:p>
      <w:pPr>
        <w:spacing w:after="0"/>
        <w:ind w:left="0"/>
        <w:jc w:val="both"/>
      </w:pPr>
      <w:r>
        <w:rPr>
          <w:rFonts w:ascii="Times New Roman"/>
          <w:b w:val="false"/>
          <w:i w:val="false"/>
          <w:color w:val="000000"/>
          <w:sz w:val="28"/>
        </w:rPr>
        <w:t xml:space="preserve">Толтырған мерзімі:               Тапсырысшының қолы __________ </w:t>
      </w:r>
      <w:r>
        <w:br/>
      </w:r>
      <w:r>
        <w:rPr>
          <w:rFonts w:ascii="Times New Roman"/>
          <w:b w:val="false"/>
          <w:i w:val="false"/>
          <w:color w:val="000000"/>
          <w:sz w:val="28"/>
        </w:rPr>
        <w:t xml:space="preserve">
2003 ж. "____" __________            Мөр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3-қосымша </w:t>
      </w:r>
    </w:p>
    <w:p>
      <w:pPr>
        <w:spacing w:after="0"/>
        <w:ind w:left="0"/>
        <w:jc w:val="both"/>
      </w:pPr>
      <w:r>
        <w:rPr>
          <w:rFonts w:ascii="Times New Roman"/>
          <w:b w:val="false"/>
          <w:i/>
          <w:color w:val="800000"/>
          <w:sz w:val="28"/>
        </w:rPr>
        <w:t xml:space="preserve">      Ескерту: 3-қосымша жаңа редакцияда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Қазақстан Республикасында дәрілік заттарды мемлекеттік </w:t>
      </w:r>
      <w:r>
        <w:br/>
      </w:r>
      <w:r>
        <w:rPr>
          <w:rFonts w:ascii="Times New Roman"/>
          <w:b w:val="false"/>
          <w:i w:val="false"/>
          <w:color w:val="000000"/>
          <w:sz w:val="28"/>
        </w:rPr>
        <w:t>
</w:t>
      </w:r>
      <w:r>
        <w:rPr>
          <w:rFonts w:ascii="Times New Roman"/>
          <w:b/>
          <w:i w:val="false"/>
          <w:color w:val="000000"/>
          <w:sz w:val="28"/>
        </w:rPr>
        <w:t xml:space="preserve">    тіркеу, қайта тіркеу кезінде ұсынылатын тіркеу құжаты </w:t>
      </w:r>
      <w:r>
        <w:br/>
      </w:r>
      <w:r>
        <w:rPr>
          <w:rFonts w:ascii="Times New Roman"/>
          <w:b w:val="false"/>
          <w:i w:val="false"/>
          <w:color w:val="000000"/>
          <w:sz w:val="28"/>
        </w:rPr>
        <w:t>
</w:t>
      </w:r>
      <w:r>
        <w:rPr>
          <w:rFonts w:ascii="Times New Roman"/>
          <w:b/>
          <w:i w:val="false"/>
          <w:color w:val="000000"/>
          <w:sz w:val="28"/>
        </w:rPr>
        <w:t xml:space="preserve">                    жинағының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4309"/>
        <w:gridCol w:w="1425"/>
        <w:gridCol w:w="1108"/>
        <w:gridCol w:w="1544"/>
        <w:gridCol w:w="1922"/>
        <w:gridCol w:w="1783"/>
      </w:tblGrid>
      <w:tr>
        <w:trPr>
          <w:trHeight w:val="450" w:hRule="atLeast"/>
        </w:trPr>
        <w:tc>
          <w:tcPr>
            <w:tcW w:w="98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4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Құжаттар атауы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заттар (ДЗ)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 </w:t>
            </w:r>
            <w:r>
              <w:br/>
            </w:r>
            <w:r>
              <w:rPr>
                <w:rFonts w:ascii="Times New Roman"/>
                <w:b w:val="false"/>
                <w:i w:val="false"/>
                <w:color w:val="000000"/>
                <w:sz w:val="20"/>
              </w:rPr>
              <w:t xml:space="preserve">
лік препа- </w:t>
            </w:r>
            <w:r>
              <w:br/>
            </w:r>
            <w:r>
              <w:rPr>
                <w:rFonts w:ascii="Times New Roman"/>
                <w:b w:val="false"/>
                <w:i w:val="false"/>
                <w:color w:val="000000"/>
                <w:sz w:val="20"/>
              </w:rPr>
              <w:t xml:space="preserve">
раттар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 Балк- </w:t>
            </w:r>
            <w:r>
              <w:br/>
            </w:r>
            <w:r>
              <w:rPr>
                <w:rFonts w:ascii="Times New Roman"/>
                <w:b w:val="false"/>
                <w:i w:val="false"/>
                <w:color w:val="000000"/>
                <w:sz w:val="20"/>
              </w:rPr>
              <w:t xml:space="preserve">
өнім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субс- </w:t>
            </w:r>
            <w:r>
              <w:br/>
            </w:r>
            <w:r>
              <w:rPr>
                <w:rFonts w:ascii="Times New Roman"/>
                <w:b w:val="false"/>
                <w:i w:val="false"/>
                <w:color w:val="000000"/>
                <w:sz w:val="20"/>
              </w:rPr>
              <w:t xml:space="preserve">
танция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Шығу тегі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дәрілік шикізат- </w:t>
            </w:r>
            <w:r>
              <w:br/>
            </w:r>
            <w:r>
              <w:rPr>
                <w:rFonts w:ascii="Times New Roman"/>
                <w:b w:val="false"/>
                <w:i w:val="false"/>
                <w:color w:val="000000"/>
                <w:sz w:val="20"/>
              </w:rPr>
              <w:t xml:space="preserve">
тар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Гомеопа-тиялық ДЗ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бөлім </w:t>
            </w:r>
            <w:r>
              <w:br/>
            </w:r>
            <w:r>
              <w:rPr>
                <w:rFonts w:ascii="Times New Roman"/>
                <w:b w:val="false"/>
                <w:i w:val="false"/>
                <w:color w:val="000000"/>
                <w:sz w:val="20"/>
              </w:rPr>
              <w:t xml:space="preserve">
Жалпы құжаттама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А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Әкімшілік деректері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Бекітілген нысан бойынша мемлекеттік тіркеуге өтініш </w:t>
            </w:r>
            <w:r>
              <w:br/>
            </w:r>
            <w:r>
              <w:rPr>
                <w:rFonts w:ascii="Times New Roman"/>
                <w:b w:val="false"/>
                <w:i w:val="false"/>
                <w:color w:val="000000"/>
                <w:sz w:val="20"/>
              </w:rPr>
              <w:t xml:space="preserve">
(қағаз және электрон- </w:t>
            </w:r>
            <w:r>
              <w:br/>
            </w:r>
            <w:r>
              <w:rPr>
                <w:rFonts w:ascii="Times New Roman"/>
                <w:b w:val="false"/>
                <w:i w:val="false"/>
                <w:color w:val="000000"/>
                <w:sz w:val="20"/>
              </w:rPr>
              <w:t xml:space="preserve">
ды түрде)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ДДҰ ұсынысына сәйкес фармацевтика- </w:t>
            </w:r>
            <w:r>
              <w:br/>
            </w:r>
            <w:r>
              <w:rPr>
                <w:rFonts w:ascii="Times New Roman"/>
                <w:b w:val="false"/>
                <w:i w:val="false"/>
                <w:color w:val="000000"/>
                <w:sz w:val="20"/>
              </w:rPr>
              <w:t xml:space="preserve">
лық өнімге сертифи- </w:t>
            </w:r>
            <w:r>
              <w:br/>
            </w:r>
            <w:r>
              <w:rPr>
                <w:rFonts w:ascii="Times New Roman"/>
                <w:b w:val="false"/>
                <w:i w:val="false"/>
                <w:color w:val="000000"/>
                <w:sz w:val="20"/>
              </w:rPr>
              <w:t xml:space="preserve">
кат. Болмаған кезде мыналар ұсынылады: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өндіруші елде </w:t>
            </w:r>
            <w:r>
              <w:br/>
            </w:r>
            <w:r>
              <w:rPr>
                <w:rFonts w:ascii="Times New Roman"/>
                <w:b w:val="false"/>
                <w:i w:val="false"/>
                <w:color w:val="000000"/>
                <w:sz w:val="20"/>
              </w:rPr>
              <w:t xml:space="preserve">
(нотариалдық куәлан- </w:t>
            </w:r>
            <w:r>
              <w:br/>
            </w:r>
            <w:r>
              <w:rPr>
                <w:rFonts w:ascii="Times New Roman"/>
                <w:b w:val="false"/>
                <w:i w:val="false"/>
                <w:color w:val="000000"/>
                <w:sz w:val="20"/>
              </w:rPr>
              <w:t xml:space="preserve">
дырылған) тіркеу ту- </w:t>
            </w:r>
            <w:r>
              <w:br/>
            </w:r>
            <w:r>
              <w:rPr>
                <w:rFonts w:ascii="Times New Roman"/>
                <w:b w:val="false"/>
                <w:i w:val="false"/>
                <w:color w:val="000000"/>
                <w:sz w:val="20"/>
              </w:rPr>
              <w:t xml:space="preserve">
ралы сертификат (тір- </w:t>
            </w:r>
            <w:r>
              <w:br/>
            </w:r>
            <w:r>
              <w:rPr>
                <w:rFonts w:ascii="Times New Roman"/>
                <w:b w:val="false"/>
                <w:i w:val="false"/>
                <w:color w:val="000000"/>
                <w:sz w:val="20"/>
              </w:rPr>
              <w:t xml:space="preserve">
кеу куәлігі)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2) GMP сертификаты </w:t>
            </w:r>
            <w:r>
              <w:br/>
            </w:r>
            <w:r>
              <w:rPr>
                <w:rFonts w:ascii="Times New Roman"/>
                <w:b w:val="false"/>
                <w:i w:val="false"/>
                <w:color w:val="000000"/>
                <w:sz w:val="20"/>
              </w:rPr>
              <w:t xml:space="preserve">
(соңғы инспекцияның </w:t>
            </w:r>
            <w:r>
              <w:br/>
            </w:r>
            <w:r>
              <w:rPr>
                <w:rFonts w:ascii="Times New Roman"/>
                <w:b w:val="false"/>
                <w:i w:val="false"/>
                <w:color w:val="000000"/>
                <w:sz w:val="20"/>
              </w:rPr>
              <w:t xml:space="preserve">
көрсетілген күні мен </w:t>
            </w:r>
            <w:r>
              <w:br/>
            </w:r>
            <w:r>
              <w:rPr>
                <w:rFonts w:ascii="Times New Roman"/>
                <w:b w:val="false"/>
                <w:i w:val="false"/>
                <w:color w:val="000000"/>
                <w:sz w:val="20"/>
              </w:rPr>
              <w:t xml:space="preserve">
нәтижесі) (нотариаль- </w:t>
            </w:r>
            <w:r>
              <w:br/>
            </w:r>
            <w:r>
              <w:rPr>
                <w:rFonts w:ascii="Times New Roman"/>
                <w:b w:val="false"/>
                <w:i w:val="false"/>
                <w:color w:val="000000"/>
                <w:sz w:val="20"/>
              </w:rPr>
              <w:t xml:space="preserve">
дық куәландырылған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45"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3) Еркін сатуға рұқсат беретін серти- </w:t>
            </w:r>
            <w:r>
              <w:br/>
            </w:r>
            <w:r>
              <w:rPr>
                <w:rFonts w:ascii="Times New Roman"/>
                <w:b w:val="false"/>
                <w:i w:val="false"/>
                <w:color w:val="000000"/>
                <w:sz w:val="20"/>
              </w:rPr>
              <w:t xml:space="preserve">
фикат (экспорт)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Фармацевтикалық қызметке мемлекеттік </w:t>
            </w:r>
            <w:r>
              <w:br/>
            </w:r>
            <w:r>
              <w:rPr>
                <w:rFonts w:ascii="Times New Roman"/>
                <w:b w:val="false"/>
                <w:i w:val="false"/>
                <w:color w:val="000000"/>
                <w:sz w:val="20"/>
              </w:rPr>
              <w:t xml:space="preserve">
лицензия (нотариал- </w:t>
            </w:r>
            <w:r>
              <w:br/>
            </w:r>
            <w:r>
              <w:rPr>
                <w:rFonts w:ascii="Times New Roman"/>
                <w:b w:val="false"/>
                <w:i w:val="false"/>
                <w:color w:val="000000"/>
                <w:sz w:val="20"/>
              </w:rPr>
              <w:t xml:space="preserve">
дық куәландырылған)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Өндіруге құқығы бар лицензиялық шарт (препараттың түпнұс- </w:t>
            </w:r>
            <w:r>
              <w:br/>
            </w:r>
            <w:r>
              <w:rPr>
                <w:rFonts w:ascii="Times New Roman"/>
                <w:b w:val="false"/>
                <w:i w:val="false"/>
                <w:color w:val="000000"/>
                <w:sz w:val="20"/>
              </w:rPr>
              <w:t xml:space="preserve">
қасына берілген </w:t>
            </w:r>
            <w:r>
              <w:br/>
            </w:r>
            <w:r>
              <w:rPr>
                <w:rFonts w:ascii="Times New Roman"/>
                <w:b w:val="false"/>
                <w:i w:val="false"/>
                <w:color w:val="000000"/>
                <w:sz w:val="20"/>
              </w:rPr>
              <w:t xml:space="preserve">
патенттің жарамдылық </w:t>
            </w:r>
            <w:r>
              <w:br/>
            </w:r>
            <w:r>
              <w:rPr>
                <w:rFonts w:ascii="Times New Roman"/>
                <w:b w:val="false"/>
                <w:i w:val="false"/>
                <w:color w:val="000000"/>
                <w:sz w:val="20"/>
              </w:rPr>
              <w:t xml:space="preserve">
мерзімі өткенге </w:t>
            </w:r>
            <w:r>
              <w:br/>
            </w:r>
            <w:r>
              <w:rPr>
                <w:rFonts w:ascii="Times New Roman"/>
                <w:b w:val="false"/>
                <w:i w:val="false"/>
                <w:color w:val="000000"/>
                <w:sz w:val="20"/>
              </w:rPr>
              <w:t xml:space="preserve">
дейін)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Лицензияға қосым- </w:t>
            </w:r>
            <w:r>
              <w:br/>
            </w:r>
            <w:r>
              <w:rPr>
                <w:rFonts w:ascii="Times New Roman"/>
                <w:b w:val="false"/>
                <w:i w:val="false"/>
                <w:color w:val="000000"/>
                <w:sz w:val="20"/>
              </w:rPr>
              <w:t xml:space="preserve">
ша (өсімдік текті </w:t>
            </w:r>
            <w:r>
              <w:br/>
            </w:r>
            <w:r>
              <w:rPr>
                <w:rFonts w:ascii="Times New Roman"/>
                <w:b w:val="false"/>
                <w:i w:val="false"/>
                <w:color w:val="000000"/>
                <w:sz w:val="20"/>
              </w:rPr>
              <w:t xml:space="preserve">
шикізаттар үшін - </w:t>
            </w:r>
            <w:r>
              <w:br/>
            </w:r>
            <w:r>
              <w:rPr>
                <w:rFonts w:ascii="Times New Roman"/>
                <w:b w:val="false"/>
                <w:i w:val="false"/>
                <w:color w:val="000000"/>
                <w:sz w:val="20"/>
              </w:rPr>
              <w:t xml:space="preserve">
отандас өндірушілер </w:t>
            </w:r>
            <w:r>
              <w:br/>
            </w:r>
            <w:r>
              <w:rPr>
                <w:rFonts w:ascii="Times New Roman"/>
                <w:b w:val="false"/>
                <w:i w:val="false"/>
                <w:color w:val="000000"/>
                <w:sz w:val="20"/>
              </w:rPr>
              <w:t xml:space="preserve">
үшін әзірлеуге </w:t>
            </w:r>
            <w:r>
              <w:br/>
            </w:r>
            <w:r>
              <w:rPr>
                <w:rFonts w:ascii="Times New Roman"/>
                <w:b w:val="false"/>
                <w:i w:val="false"/>
                <w:color w:val="000000"/>
                <w:sz w:val="20"/>
              </w:rPr>
              <w:t xml:space="preserve">
рұқсат)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елдерде ДЗ тіркеу туралы, тіркеу </w:t>
            </w:r>
            <w:r>
              <w:br/>
            </w:r>
            <w:r>
              <w:rPr>
                <w:rFonts w:ascii="Times New Roman"/>
                <w:b w:val="false"/>
                <w:i w:val="false"/>
                <w:color w:val="000000"/>
                <w:sz w:val="20"/>
              </w:rPr>
              <w:t xml:space="preserve">
куәлігінің нөмірі </w:t>
            </w:r>
            <w:r>
              <w:br/>
            </w:r>
            <w:r>
              <w:rPr>
                <w:rFonts w:ascii="Times New Roman"/>
                <w:b w:val="false"/>
                <w:i w:val="false"/>
                <w:color w:val="000000"/>
                <w:sz w:val="20"/>
              </w:rPr>
              <w:t xml:space="preserve">
мен күні көрсетілген </w:t>
            </w:r>
            <w:r>
              <w:br/>
            </w:r>
            <w:r>
              <w:rPr>
                <w:rFonts w:ascii="Times New Roman"/>
                <w:b w:val="false"/>
                <w:i w:val="false"/>
                <w:color w:val="000000"/>
                <w:sz w:val="20"/>
              </w:rPr>
              <w:t xml:space="preserve">
мәліметтер (сертифи- </w:t>
            </w:r>
            <w:r>
              <w:br/>
            </w:r>
            <w:r>
              <w:rPr>
                <w:rFonts w:ascii="Times New Roman"/>
                <w:b w:val="false"/>
                <w:i w:val="false"/>
                <w:color w:val="000000"/>
                <w:sz w:val="20"/>
              </w:rPr>
              <w:t xml:space="preserve">
каттың немесе тіркеу </w:t>
            </w:r>
            <w:r>
              <w:br/>
            </w:r>
            <w:r>
              <w:rPr>
                <w:rFonts w:ascii="Times New Roman"/>
                <w:b w:val="false"/>
                <w:i w:val="false"/>
                <w:color w:val="000000"/>
                <w:sz w:val="20"/>
              </w:rPr>
              <w:t xml:space="preserve">
куәлігінің көшірмесі)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Белсенді ингредиент- </w:t>
            </w:r>
            <w:r>
              <w:br/>
            </w:r>
            <w:r>
              <w:rPr>
                <w:rFonts w:ascii="Times New Roman"/>
                <w:b w:val="false"/>
                <w:i w:val="false"/>
                <w:color w:val="000000"/>
                <w:sz w:val="20"/>
              </w:rPr>
              <w:t xml:space="preserve">
тің сапасын растайтын </w:t>
            </w:r>
            <w:r>
              <w:br/>
            </w:r>
            <w:r>
              <w:rPr>
                <w:rFonts w:ascii="Times New Roman"/>
                <w:b w:val="false"/>
                <w:i w:val="false"/>
                <w:color w:val="000000"/>
                <w:sz w:val="20"/>
              </w:rPr>
              <w:t xml:space="preserve">
құжат (өндірушіден субстанция талдамасы- </w:t>
            </w:r>
            <w:r>
              <w:br/>
            </w:r>
            <w:r>
              <w:rPr>
                <w:rFonts w:ascii="Times New Roman"/>
                <w:b w:val="false"/>
                <w:i w:val="false"/>
                <w:color w:val="000000"/>
                <w:sz w:val="20"/>
              </w:rPr>
              <w:t xml:space="preserve">
ның сертификаты, </w:t>
            </w:r>
            <w:r>
              <w:br/>
            </w:r>
            <w:r>
              <w:rPr>
                <w:rFonts w:ascii="Times New Roman"/>
                <w:b w:val="false"/>
                <w:i w:val="false"/>
                <w:color w:val="000000"/>
                <w:sz w:val="20"/>
              </w:rPr>
              <w:t xml:space="preserve">
Еуропалық Фармакопея </w:t>
            </w:r>
            <w:r>
              <w:br/>
            </w:r>
            <w:r>
              <w:rPr>
                <w:rFonts w:ascii="Times New Roman"/>
                <w:b w:val="false"/>
                <w:i w:val="false"/>
                <w:color w:val="000000"/>
                <w:sz w:val="20"/>
              </w:rPr>
              <w:t xml:space="preserve">
монографиясының </w:t>
            </w:r>
            <w:r>
              <w:br/>
            </w:r>
            <w:r>
              <w:rPr>
                <w:rFonts w:ascii="Times New Roman"/>
                <w:b w:val="false"/>
                <w:i w:val="false"/>
                <w:color w:val="000000"/>
                <w:sz w:val="20"/>
              </w:rPr>
              <w:t xml:space="preserve">
сәйкестік сертифика- </w:t>
            </w:r>
            <w:r>
              <w:br/>
            </w:r>
            <w:r>
              <w:rPr>
                <w:rFonts w:ascii="Times New Roman"/>
                <w:b w:val="false"/>
                <w:i w:val="false"/>
                <w:color w:val="000000"/>
                <w:sz w:val="20"/>
              </w:rPr>
              <w:t xml:space="preserve">
ты, талдау хаттамасы, </w:t>
            </w:r>
            <w:r>
              <w:br/>
            </w:r>
            <w:r>
              <w:rPr>
                <w:rFonts w:ascii="Times New Roman"/>
                <w:b w:val="false"/>
                <w:i w:val="false"/>
                <w:color w:val="000000"/>
                <w:sz w:val="20"/>
              </w:rPr>
              <w:t xml:space="preserve">
аналитикалық төлқұжат </w:t>
            </w:r>
            <w:r>
              <w:br/>
            </w:r>
            <w:r>
              <w:rPr>
                <w:rFonts w:ascii="Times New Roman"/>
                <w:b w:val="false"/>
                <w:i w:val="false"/>
                <w:color w:val="000000"/>
                <w:sz w:val="20"/>
              </w:rPr>
              <w:t xml:space="preserve">
және т.б.)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Үш сериялы дайын </w:t>
            </w:r>
            <w:r>
              <w:br/>
            </w:r>
            <w:r>
              <w:rPr>
                <w:rFonts w:ascii="Times New Roman"/>
                <w:b w:val="false"/>
                <w:i w:val="false"/>
                <w:color w:val="000000"/>
                <w:sz w:val="20"/>
              </w:rPr>
              <w:t xml:space="preserve">
өнімнің сапасын рас- </w:t>
            </w:r>
            <w:r>
              <w:br/>
            </w:r>
            <w:r>
              <w:rPr>
                <w:rFonts w:ascii="Times New Roman"/>
                <w:b w:val="false"/>
                <w:i w:val="false"/>
                <w:color w:val="000000"/>
                <w:sz w:val="20"/>
              </w:rPr>
              <w:t xml:space="preserve">
тайтын құжат бойынша </w:t>
            </w:r>
            <w:r>
              <w:br/>
            </w:r>
            <w:r>
              <w:rPr>
                <w:rFonts w:ascii="Times New Roman"/>
                <w:b w:val="false"/>
                <w:i w:val="false"/>
                <w:color w:val="000000"/>
                <w:sz w:val="20"/>
              </w:rPr>
              <w:t xml:space="preserve">
(талдау сертификаты, </w:t>
            </w:r>
            <w:r>
              <w:br/>
            </w:r>
            <w:r>
              <w:rPr>
                <w:rFonts w:ascii="Times New Roman"/>
                <w:b w:val="false"/>
                <w:i w:val="false"/>
                <w:color w:val="000000"/>
                <w:sz w:val="20"/>
              </w:rPr>
              <w:t xml:space="preserve">
талдау хаттамасы және </w:t>
            </w:r>
            <w:r>
              <w:br/>
            </w:r>
            <w:r>
              <w:rPr>
                <w:rFonts w:ascii="Times New Roman"/>
                <w:b w:val="false"/>
                <w:i w:val="false"/>
                <w:color w:val="000000"/>
                <w:sz w:val="20"/>
              </w:rPr>
              <w:t xml:space="preserve">
т.б.), бір сериясы </w:t>
            </w:r>
            <w:r>
              <w:br/>
            </w:r>
            <w:r>
              <w:rPr>
                <w:rFonts w:ascii="Times New Roman"/>
                <w:b w:val="false"/>
                <w:i w:val="false"/>
                <w:color w:val="000000"/>
                <w:sz w:val="20"/>
              </w:rPr>
              <w:t xml:space="preserve">
тіркеуге берілген ДЗ </w:t>
            </w:r>
            <w:r>
              <w:br/>
            </w:r>
            <w:r>
              <w:rPr>
                <w:rFonts w:ascii="Times New Roman"/>
                <w:b w:val="false"/>
                <w:i w:val="false"/>
                <w:color w:val="000000"/>
                <w:sz w:val="20"/>
              </w:rPr>
              <w:t xml:space="preserve">
үлгісінің сериясымен </w:t>
            </w:r>
            <w:r>
              <w:br/>
            </w:r>
            <w:r>
              <w:rPr>
                <w:rFonts w:ascii="Times New Roman"/>
                <w:b w:val="false"/>
                <w:i w:val="false"/>
                <w:color w:val="000000"/>
                <w:sz w:val="20"/>
              </w:rPr>
              <w:t xml:space="preserve">
сәйкес болуы тиіс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Өндірушіден жануар- </w:t>
            </w:r>
            <w:r>
              <w:br/>
            </w:r>
            <w:r>
              <w:rPr>
                <w:rFonts w:ascii="Times New Roman"/>
                <w:b w:val="false"/>
                <w:i w:val="false"/>
                <w:color w:val="000000"/>
                <w:sz w:val="20"/>
              </w:rPr>
              <w:t xml:space="preserve">
лардан алынған зат- </w:t>
            </w:r>
            <w:r>
              <w:br/>
            </w:r>
            <w:r>
              <w:rPr>
                <w:rFonts w:ascii="Times New Roman"/>
                <w:b w:val="false"/>
                <w:i w:val="false"/>
                <w:color w:val="000000"/>
                <w:sz w:val="20"/>
              </w:rPr>
              <w:t xml:space="preserve">
тарға приондық қауіп- </w:t>
            </w:r>
            <w:r>
              <w:br/>
            </w:r>
            <w:r>
              <w:rPr>
                <w:rFonts w:ascii="Times New Roman"/>
                <w:b w:val="false"/>
                <w:i w:val="false"/>
                <w:color w:val="000000"/>
                <w:sz w:val="20"/>
              </w:rPr>
              <w:t xml:space="preserve">
сіздігі туралы құжат- </w:t>
            </w:r>
            <w:r>
              <w:br/>
            </w:r>
            <w:r>
              <w:rPr>
                <w:rFonts w:ascii="Times New Roman"/>
                <w:b w:val="false"/>
                <w:i w:val="false"/>
                <w:color w:val="000000"/>
                <w:sz w:val="20"/>
              </w:rPr>
              <w:t xml:space="preserve">
тар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ҚР қайта тіркеу ке- </w:t>
            </w:r>
            <w:r>
              <w:br/>
            </w:r>
            <w:r>
              <w:rPr>
                <w:rFonts w:ascii="Times New Roman"/>
                <w:b w:val="false"/>
                <w:i w:val="false"/>
                <w:color w:val="000000"/>
                <w:sz w:val="20"/>
              </w:rPr>
              <w:t xml:space="preserve">
зіндегі тіркеу куәлі- </w:t>
            </w:r>
            <w:r>
              <w:br/>
            </w:r>
            <w:r>
              <w:rPr>
                <w:rFonts w:ascii="Times New Roman"/>
                <w:b w:val="false"/>
                <w:i w:val="false"/>
                <w:color w:val="000000"/>
                <w:sz w:val="20"/>
              </w:rPr>
              <w:t xml:space="preserve">
гінің көшірмесі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Тіркеуден бас тарту, құзырлы органның немесе өтініш беруші- </w:t>
            </w:r>
            <w:r>
              <w:br/>
            </w:r>
            <w:r>
              <w:rPr>
                <w:rFonts w:ascii="Times New Roman"/>
                <w:b w:val="false"/>
                <w:i w:val="false"/>
                <w:color w:val="000000"/>
                <w:sz w:val="20"/>
              </w:rPr>
              <w:t xml:space="preserve">
нің рыноктан кері ал- </w:t>
            </w:r>
            <w:r>
              <w:br/>
            </w:r>
            <w:r>
              <w:rPr>
                <w:rFonts w:ascii="Times New Roman"/>
                <w:b w:val="false"/>
                <w:i w:val="false"/>
                <w:color w:val="000000"/>
                <w:sz w:val="20"/>
              </w:rPr>
              <w:t xml:space="preserve">
дыруы, тіркеу куәлі- </w:t>
            </w:r>
            <w:r>
              <w:br/>
            </w:r>
            <w:r>
              <w:rPr>
                <w:rFonts w:ascii="Times New Roman"/>
                <w:b w:val="false"/>
                <w:i w:val="false"/>
                <w:color w:val="000000"/>
                <w:sz w:val="20"/>
              </w:rPr>
              <w:t xml:space="preserve">
гін қолдануды тоқтату </w:t>
            </w:r>
            <w:r>
              <w:br/>
            </w:r>
            <w:r>
              <w:rPr>
                <w:rFonts w:ascii="Times New Roman"/>
                <w:b w:val="false"/>
                <w:i w:val="false"/>
                <w:color w:val="000000"/>
                <w:sz w:val="20"/>
              </w:rPr>
              <w:t xml:space="preserve">
немесе құзырлы орган- </w:t>
            </w:r>
            <w:r>
              <w:br/>
            </w:r>
            <w:r>
              <w:rPr>
                <w:rFonts w:ascii="Times New Roman"/>
                <w:b w:val="false"/>
                <w:i w:val="false"/>
                <w:color w:val="000000"/>
                <w:sz w:val="20"/>
              </w:rPr>
              <w:t xml:space="preserve">
мен оның тоқтатыла </w:t>
            </w:r>
            <w:r>
              <w:br/>
            </w:r>
            <w:r>
              <w:rPr>
                <w:rFonts w:ascii="Times New Roman"/>
                <w:b w:val="false"/>
                <w:i w:val="false"/>
                <w:color w:val="000000"/>
                <w:sz w:val="20"/>
              </w:rPr>
              <w:t xml:space="preserve">
тұруы туралы (оқиға- </w:t>
            </w:r>
            <w:r>
              <w:br/>
            </w:r>
            <w:r>
              <w:rPr>
                <w:rFonts w:ascii="Times New Roman"/>
                <w:b w:val="false"/>
                <w:i w:val="false"/>
                <w:color w:val="000000"/>
                <w:sz w:val="20"/>
              </w:rPr>
              <w:t xml:space="preserve">
лар болған жағдайда </w:t>
            </w:r>
            <w:r>
              <w:br/>
            </w:r>
            <w:r>
              <w:rPr>
                <w:rFonts w:ascii="Times New Roman"/>
                <w:b w:val="false"/>
                <w:i w:val="false"/>
                <w:color w:val="000000"/>
                <w:sz w:val="20"/>
              </w:rPr>
              <w:t xml:space="preserve">
себептері көрсетіле- </w:t>
            </w:r>
            <w:r>
              <w:br/>
            </w:r>
            <w:r>
              <w:rPr>
                <w:rFonts w:ascii="Times New Roman"/>
                <w:b w:val="false"/>
                <w:i w:val="false"/>
                <w:color w:val="000000"/>
                <w:sz w:val="20"/>
              </w:rPr>
              <w:t xml:space="preserve">
ді) мәліметтер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u w:val="single"/>
              </w:rPr>
              <w:t xml:space="preserve">I.В.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(SPC) Дәрілік препараттың ағылшын тіліндегі қысқаша сипаттамасы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117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(SPC) Дәрілік препараттың қысқаша сипаттамасының орыс тіліндегі аудармасы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қолдану </w:t>
            </w:r>
            <w:r>
              <w:br/>
            </w:r>
            <w:r>
              <w:rPr>
                <w:rFonts w:ascii="Times New Roman"/>
                <w:b w:val="false"/>
                <w:i w:val="false"/>
                <w:color w:val="000000"/>
                <w:sz w:val="20"/>
              </w:rPr>
              <w:t xml:space="preserve">
жөніндегі нұсқаулық- </w:t>
            </w:r>
            <w:r>
              <w:br/>
            </w:r>
            <w:r>
              <w:rPr>
                <w:rFonts w:ascii="Times New Roman"/>
                <w:b w:val="false"/>
                <w:i w:val="false"/>
                <w:color w:val="000000"/>
                <w:sz w:val="20"/>
              </w:rPr>
              <w:t xml:space="preserve">
тың мемлекеттік тіл- </w:t>
            </w:r>
            <w:r>
              <w:br/>
            </w:r>
            <w:r>
              <w:rPr>
                <w:rFonts w:ascii="Times New Roman"/>
                <w:b w:val="false"/>
                <w:i w:val="false"/>
                <w:color w:val="000000"/>
                <w:sz w:val="20"/>
              </w:rPr>
              <w:t xml:space="preserve">
дегі жобасы (қағаз </w:t>
            </w:r>
            <w:r>
              <w:br/>
            </w:r>
            <w:r>
              <w:rPr>
                <w:rFonts w:ascii="Times New Roman"/>
                <w:b w:val="false"/>
                <w:i w:val="false"/>
                <w:color w:val="000000"/>
                <w:sz w:val="20"/>
              </w:rPr>
              <w:t xml:space="preserve">
және электронды </w:t>
            </w:r>
            <w:r>
              <w:br/>
            </w:r>
            <w:r>
              <w:rPr>
                <w:rFonts w:ascii="Times New Roman"/>
                <w:b w:val="false"/>
                <w:i w:val="false"/>
                <w:color w:val="000000"/>
                <w:sz w:val="20"/>
              </w:rPr>
              <w:t xml:space="preserve">
түрде)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қолдану </w:t>
            </w:r>
            <w:r>
              <w:br/>
            </w:r>
            <w:r>
              <w:rPr>
                <w:rFonts w:ascii="Times New Roman"/>
                <w:b w:val="false"/>
                <w:i w:val="false"/>
                <w:color w:val="000000"/>
                <w:sz w:val="20"/>
              </w:rPr>
              <w:t xml:space="preserve">
жөніндегі нұсқаулық- </w:t>
            </w:r>
            <w:r>
              <w:br/>
            </w:r>
            <w:r>
              <w:rPr>
                <w:rFonts w:ascii="Times New Roman"/>
                <w:b w:val="false"/>
                <w:i w:val="false"/>
                <w:color w:val="000000"/>
                <w:sz w:val="20"/>
              </w:rPr>
              <w:t xml:space="preserve">
тың жобасы орыс ті- </w:t>
            </w:r>
            <w:r>
              <w:br/>
            </w:r>
            <w:r>
              <w:rPr>
                <w:rFonts w:ascii="Times New Roman"/>
                <w:b w:val="false"/>
                <w:i w:val="false"/>
                <w:color w:val="000000"/>
                <w:sz w:val="20"/>
              </w:rPr>
              <w:t xml:space="preserve">
лінде (қағазға шыға- </w:t>
            </w:r>
            <w:r>
              <w:br/>
            </w:r>
            <w:r>
              <w:rPr>
                <w:rFonts w:ascii="Times New Roman"/>
                <w:b w:val="false"/>
                <w:i w:val="false"/>
                <w:color w:val="000000"/>
                <w:sz w:val="20"/>
              </w:rPr>
              <w:t xml:space="preserve">
рылған және электрон- </w:t>
            </w:r>
            <w:r>
              <w:br/>
            </w:r>
            <w:r>
              <w:rPr>
                <w:rFonts w:ascii="Times New Roman"/>
                <w:b w:val="false"/>
                <w:i w:val="false"/>
                <w:color w:val="000000"/>
                <w:sz w:val="20"/>
              </w:rPr>
              <w:t xml:space="preserve">
ды түрде)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мен заттаң- </w:t>
            </w:r>
            <w:r>
              <w:br/>
            </w:r>
            <w:r>
              <w:rPr>
                <w:rFonts w:ascii="Times New Roman"/>
                <w:b w:val="false"/>
                <w:i w:val="false"/>
                <w:color w:val="000000"/>
                <w:sz w:val="20"/>
              </w:rPr>
              <w:t xml:space="preserve">
баның түрлі-түсті </w:t>
            </w:r>
            <w:r>
              <w:br/>
            </w:r>
            <w:r>
              <w:rPr>
                <w:rFonts w:ascii="Times New Roman"/>
                <w:b w:val="false"/>
                <w:i w:val="false"/>
                <w:color w:val="000000"/>
                <w:sz w:val="20"/>
              </w:rPr>
              <w:t xml:space="preserve">
макеті қағаз түрінде </w:t>
            </w:r>
            <w:r>
              <w:br/>
            </w:r>
            <w:r>
              <w:rPr>
                <w:rFonts w:ascii="Times New Roman"/>
                <w:b w:val="false"/>
                <w:i w:val="false"/>
                <w:color w:val="000000"/>
                <w:sz w:val="20"/>
              </w:rPr>
              <w:t xml:space="preserve">
(жоқ болған жағдайда </w:t>
            </w:r>
            <w:r>
              <w:br/>
            </w:r>
            <w:r>
              <w:rPr>
                <w:rFonts w:ascii="Times New Roman"/>
                <w:b w:val="false"/>
                <w:i w:val="false"/>
                <w:color w:val="000000"/>
                <w:sz w:val="20"/>
              </w:rPr>
              <w:t xml:space="preserve">
ақырғы қаптама соңғы </w:t>
            </w:r>
            <w:r>
              <w:br/>
            </w:r>
            <w:r>
              <w:rPr>
                <w:rFonts w:ascii="Times New Roman"/>
                <w:b w:val="false"/>
                <w:i w:val="false"/>
                <w:color w:val="000000"/>
                <w:sz w:val="20"/>
              </w:rPr>
              <w:t xml:space="preserve">
таңбасыз ұсынылады, </w:t>
            </w:r>
            <w:r>
              <w:br/>
            </w:r>
            <w:r>
              <w:rPr>
                <w:rFonts w:ascii="Times New Roman"/>
                <w:b w:val="false"/>
                <w:i w:val="false"/>
                <w:color w:val="000000"/>
                <w:sz w:val="20"/>
              </w:rPr>
              <w:t xml:space="preserve">
сараптама жұмыстары </w:t>
            </w:r>
            <w:r>
              <w:br/>
            </w:r>
            <w:r>
              <w:rPr>
                <w:rFonts w:ascii="Times New Roman"/>
                <w:b w:val="false"/>
                <w:i w:val="false"/>
                <w:color w:val="000000"/>
                <w:sz w:val="20"/>
              </w:rPr>
              <w:t xml:space="preserve">
аяқталғанға дейін </w:t>
            </w:r>
            <w:r>
              <w:br/>
            </w:r>
            <w:r>
              <w:rPr>
                <w:rFonts w:ascii="Times New Roman"/>
                <w:b w:val="false"/>
                <w:i w:val="false"/>
                <w:color w:val="000000"/>
                <w:sz w:val="20"/>
              </w:rPr>
              <w:t xml:space="preserve">
ақырғы бірінші және </w:t>
            </w:r>
            <w:r>
              <w:br/>
            </w:r>
            <w:r>
              <w:rPr>
                <w:rFonts w:ascii="Times New Roman"/>
                <w:b w:val="false"/>
                <w:i w:val="false"/>
                <w:color w:val="000000"/>
                <w:sz w:val="20"/>
              </w:rPr>
              <w:t xml:space="preserve">
екінші қаптамадағы </w:t>
            </w:r>
            <w:r>
              <w:br/>
            </w:r>
            <w:r>
              <w:rPr>
                <w:rFonts w:ascii="Times New Roman"/>
                <w:b w:val="false"/>
                <w:i w:val="false"/>
                <w:color w:val="000000"/>
                <w:sz w:val="20"/>
              </w:rPr>
              <w:t xml:space="preserve">
дана қосымша ұсынылуы </w:t>
            </w:r>
            <w:r>
              <w:br/>
            </w:r>
            <w:r>
              <w:rPr>
                <w:rFonts w:ascii="Times New Roman"/>
                <w:b w:val="false"/>
                <w:i w:val="false"/>
                <w:color w:val="000000"/>
                <w:sz w:val="20"/>
              </w:rPr>
              <w:t xml:space="preserve">
тиіс)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құжатының </w:t>
            </w:r>
            <w:r>
              <w:br/>
            </w:r>
            <w:r>
              <w:rPr>
                <w:rFonts w:ascii="Times New Roman"/>
                <w:b w:val="false"/>
                <w:i w:val="false"/>
                <w:color w:val="000000"/>
                <w:sz w:val="20"/>
              </w:rPr>
              <w:t xml:space="preserve">
көшірмесі немесе ҚР </w:t>
            </w:r>
            <w:r>
              <w:br/>
            </w:r>
            <w:r>
              <w:rPr>
                <w:rFonts w:ascii="Times New Roman"/>
                <w:b w:val="false"/>
                <w:i w:val="false"/>
                <w:color w:val="000000"/>
                <w:sz w:val="20"/>
              </w:rPr>
              <w:t xml:space="preserve">
қорғау құжаттары </w:t>
            </w:r>
            <w:r>
              <w:br/>
            </w:r>
            <w:r>
              <w:rPr>
                <w:rFonts w:ascii="Times New Roman"/>
                <w:b w:val="false"/>
                <w:i w:val="false"/>
                <w:color w:val="000000"/>
                <w:sz w:val="20"/>
              </w:rPr>
              <w:t xml:space="preserve">
иелерінің жеке құқық- </w:t>
            </w:r>
            <w:r>
              <w:br/>
            </w:r>
            <w:r>
              <w:rPr>
                <w:rFonts w:ascii="Times New Roman"/>
                <w:b w:val="false"/>
                <w:i w:val="false"/>
                <w:color w:val="000000"/>
                <w:sz w:val="20"/>
              </w:rPr>
              <w:t xml:space="preserve">
тарының бұзылу жоқты- </w:t>
            </w:r>
            <w:r>
              <w:br/>
            </w:r>
            <w:r>
              <w:rPr>
                <w:rFonts w:ascii="Times New Roman"/>
                <w:b w:val="false"/>
                <w:i w:val="false"/>
                <w:color w:val="000000"/>
                <w:sz w:val="20"/>
              </w:rPr>
              <w:t xml:space="preserve">
ғын растайтын құжат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C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Фармакологиялық қауіпсіздігін және тәуекелді басқару жүйесін бақылау жүйесін сипаттау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D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ҚР аумағында және басқа елдердің аума- </w:t>
            </w:r>
            <w:r>
              <w:br/>
            </w:r>
            <w:r>
              <w:rPr>
                <w:rFonts w:ascii="Times New Roman"/>
                <w:b w:val="false"/>
                <w:i w:val="false"/>
                <w:color w:val="000000"/>
                <w:sz w:val="20"/>
              </w:rPr>
              <w:t xml:space="preserve">
ғында анықталған ДЗ </w:t>
            </w:r>
            <w:r>
              <w:br/>
            </w:r>
            <w:r>
              <w:rPr>
                <w:rFonts w:ascii="Times New Roman"/>
                <w:b w:val="false"/>
                <w:i w:val="false"/>
                <w:color w:val="000000"/>
                <w:sz w:val="20"/>
              </w:rPr>
              <w:t xml:space="preserve">
фармакологиялық </w:t>
            </w:r>
            <w:r>
              <w:br/>
            </w:r>
            <w:r>
              <w:rPr>
                <w:rFonts w:ascii="Times New Roman"/>
                <w:b w:val="false"/>
                <w:i w:val="false"/>
                <w:color w:val="000000"/>
                <w:sz w:val="20"/>
              </w:rPr>
              <w:t xml:space="preserve">
қауіпсіздігін бақы- </w:t>
            </w:r>
            <w:r>
              <w:br/>
            </w:r>
            <w:r>
              <w:rPr>
                <w:rFonts w:ascii="Times New Roman"/>
                <w:b w:val="false"/>
                <w:i w:val="false"/>
                <w:color w:val="000000"/>
                <w:sz w:val="20"/>
              </w:rPr>
              <w:t xml:space="preserve">
лау жинау және жанама </w:t>
            </w:r>
            <w:r>
              <w:br/>
            </w:r>
            <w:r>
              <w:rPr>
                <w:rFonts w:ascii="Times New Roman"/>
                <w:b w:val="false"/>
                <w:i w:val="false"/>
                <w:color w:val="000000"/>
                <w:sz w:val="20"/>
              </w:rPr>
              <w:t xml:space="preserve">
әсерін тіркеу жөнін- </w:t>
            </w:r>
            <w:r>
              <w:br/>
            </w:r>
            <w:r>
              <w:rPr>
                <w:rFonts w:ascii="Times New Roman"/>
                <w:b w:val="false"/>
                <w:i w:val="false"/>
                <w:color w:val="000000"/>
                <w:sz w:val="20"/>
              </w:rPr>
              <w:t xml:space="preserve">
дегі жауапты тұлғаның </w:t>
            </w:r>
            <w:r>
              <w:br/>
            </w:r>
            <w:r>
              <w:rPr>
                <w:rFonts w:ascii="Times New Roman"/>
                <w:b w:val="false"/>
                <w:i w:val="false"/>
                <w:color w:val="000000"/>
                <w:sz w:val="20"/>
              </w:rPr>
              <w:t xml:space="preserve">
бар болуы туралы </w:t>
            </w:r>
            <w:r>
              <w:br/>
            </w:r>
            <w:r>
              <w:rPr>
                <w:rFonts w:ascii="Times New Roman"/>
                <w:b w:val="false"/>
                <w:i w:val="false"/>
                <w:color w:val="000000"/>
                <w:sz w:val="20"/>
              </w:rPr>
              <w:t xml:space="preserve">
куәлікті ұстаушыны </w:t>
            </w:r>
            <w:r>
              <w:br/>
            </w:r>
            <w:r>
              <w:rPr>
                <w:rFonts w:ascii="Times New Roman"/>
                <w:b w:val="false"/>
                <w:i w:val="false"/>
                <w:color w:val="000000"/>
                <w:sz w:val="20"/>
              </w:rPr>
              <w:t xml:space="preserve">
растау </w:t>
            </w:r>
            <w:r>
              <w:br/>
            </w:r>
            <w:r>
              <w:rPr>
                <w:rFonts w:ascii="Times New Roman"/>
                <w:b w:val="false"/>
                <w:i w:val="false"/>
                <w:color w:val="000000"/>
                <w:sz w:val="20"/>
              </w:rPr>
              <w:t xml:space="preserve">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бөлім </w:t>
            </w:r>
            <w:r>
              <w:br/>
            </w:r>
            <w:r>
              <w:rPr>
                <w:rFonts w:ascii="Times New Roman"/>
                <w:b w:val="false"/>
                <w:i w:val="false"/>
                <w:color w:val="000000"/>
                <w:sz w:val="20"/>
              </w:rPr>
              <w:t xml:space="preserve">
Химиялық, фармацевтикалық және биологиялық құжаттама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Мазмұны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А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препараттың </w:t>
            </w:r>
            <w:r>
              <w:br/>
            </w:r>
            <w:r>
              <w:rPr>
                <w:rFonts w:ascii="Times New Roman"/>
                <w:b w:val="false"/>
                <w:i w:val="false"/>
                <w:color w:val="000000"/>
                <w:sz w:val="20"/>
              </w:rPr>
              <w:t xml:space="preserve">
сапалық және сандық </w:t>
            </w:r>
            <w:r>
              <w:br/>
            </w:r>
            <w:r>
              <w:rPr>
                <w:rFonts w:ascii="Times New Roman"/>
                <w:b w:val="false"/>
                <w:i w:val="false"/>
                <w:color w:val="000000"/>
                <w:sz w:val="20"/>
              </w:rPr>
              <w:t xml:space="preserve">
құрамы (әсер етуші, </w:t>
            </w:r>
            <w:r>
              <w:br/>
            </w:r>
            <w:r>
              <w:rPr>
                <w:rFonts w:ascii="Times New Roman"/>
                <w:b w:val="false"/>
                <w:i w:val="false"/>
                <w:color w:val="000000"/>
                <w:sz w:val="20"/>
              </w:rPr>
              <w:t xml:space="preserve">
қосалқы заттар, </w:t>
            </w:r>
            <w:r>
              <w:br/>
            </w:r>
            <w:r>
              <w:rPr>
                <w:rFonts w:ascii="Times New Roman"/>
                <w:b w:val="false"/>
                <w:i w:val="false"/>
                <w:color w:val="000000"/>
                <w:sz w:val="20"/>
              </w:rPr>
              <w:t xml:space="preserve">
таблетка қабығының </w:t>
            </w:r>
            <w:r>
              <w:br/>
            </w:r>
            <w:r>
              <w:rPr>
                <w:rFonts w:ascii="Times New Roman"/>
                <w:b w:val="false"/>
                <w:i w:val="false"/>
                <w:color w:val="000000"/>
                <w:sz w:val="20"/>
              </w:rPr>
              <w:t xml:space="preserve">
немесе капсула </w:t>
            </w:r>
            <w:r>
              <w:br/>
            </w:r>
            <w:r>
              <w:rPr>
                <w:rFonts w:ascii="Times New Roman"/>
                <w:b w:val="false"/>
                <w:i w:val="false"/>
                <w:color w:val="000000"/>
                <w:sz w:val="20"/>
              </w:rPr>
              <w:t xml:space="preserve">
корпусының құрамы)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В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Өндіріс туралы деректер: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өндірістік формула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өндіріс техноло- </w:t>
            </w:r>
            <w:r>
              <w:br/>
            </w:r>
            <w:r>
              <w:rPr>
                <w:rFonts w:ascii="Times New Roman"/>
                <w:b w:val="false"/>
                <w:i w:val="false"/>
                <w:color w:val="000000"/>
                <w:sz w:val="20"/>
              </w:rPr>
              <w:t xml:space="preserve">
гиясының сипаттамасы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өндіріс үдерісін бақылау (операциялық бақылау)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шетел өндіруші- </w:t>
            </w:r>
            <w:r>
              <w:br/>
            </w:r>
            <w:r>
              <w:rPr>
                <w:rFonts w:ascii="Times New Roman"/>
                <w:b w:val="false"/>
                <w:i w:val="false"/>
                <w:color w:val="000000"/>
                <w:sz w:val="20"/>
              </w:rPr>
              <w:t xml:space="preserve">
леріне арналған өндірістік үдерістің валидациясы (отандас өндірушілер үшін - өндірісті бағалау)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С.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Әсер етуші заттарға </w:t>
            </w:r>
            <w:r>
              <w:br/>
            </w:r>
            <w:r>
              <w:rPr>
                <w:rFonts w:ascii="Times New Roman"/>
                <w:b w:val="false"/>
                <w:i w:val="false"/>
                <w:color w:val="000000"/>
                <w:sz w:val="20"/>
              </w:rPr>
              <w:t xml:space="preserve">
(фармакопеялықтан </w:t>
            </w:r>
            <w:r>
              <w:br/>
            </w:r>
            <w:r>
              <w:rPr>
                <w:rFonts w:ascii="Times New Roman"/>
                <w:b w:val="false"/>
                <w:i w:val="false"/>
                <w:color w:val="000000"/>
                <w:sz w:val="20"/>
              </w:rPr>
              <w:t xml:space="preserve">
басқа) сынау әдісте- </w:t>
            </w:r>
            <w:r>
              <w:br/>
            </w:r>
            <w:r>
              <w:rPr>
                <w:rFonts w:ascii="Times New Roman"/>
                <w:b w:val="false"/>
                <w:i w:val="false"/>
                <w:color w:val="000000"/>
                <w:sz w:val="20"/>
              </w:rPr>
              <w:t xml:space="preserve">
мелері және талдау </w:t>
            </w:r>
            <w:r>
              <w:br/>
            </w:r>
            <w:r>
              <w:rPr>
                <w:rFonts w:ascii="Times New Roman"/>
                <w:b w:val="false"/>
                <w:i w:val="false"/>
                <w:color w:val="000000"/>
                <w:sz w:val="20"/>
              </w:rPr>
              <w:t xml:space="preserve">
сертификаты және </w:t>
            </w:r>
            <w:r>
              <w:br/>
            </w:r>
            <w:r>
              <w:rPr>
                <w:rFonts w:ascii="Times New Roman"/>
                <w:b w:val="false"/>
                <w:i w:val="false"/>
                <w:color w:val="000000"/>
                <w:sz w:val="20"/>
              </w:rPr>
              <w:t xml:space="preserve">
қосалқы заттарға </w:t>
            </w:r>
            <w:r>
              <w:br/>
            </w:r>
            <w:r>
              <w:rPr>
                <w:rFonts w:ascii="Times New Roman"/>
                <w:b w:val="false"/>
                <w:i w:val="false"/>
                <w:color w:val="000000"/>
                <w:sz w:val="20"/>
              </w:rPr>
              <w:t xml:space="preserve">
талдау сертификаты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33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D.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сапасы </w:t>
            </w:r>
            <w:r>
              <w:br/>
            </w:r>
            <w:r>
              <w:rPr>
                <w:rFonts w:ascii="Times New Roman"/>
                <w:b w:val="false"/>
                <w:i w:val="false"/>
                <w:color w:val="000000"/>
                <w:sz w:val="20"/>
              </w:rPr>
              <w:t xml:space="preserve">
мен қауіпсіздігін </w:t>
            </w:r>
            <w:r>
              <w:br/>
            </w:r>
            <w:r>
              <w:rPr>
                <w:rFonts w:ascii="Times New Roman"/>
                <w:b w:val="false"/>
                <w:i w:val="false"/>
                <w:color w:val="000000"/>
                <w:sz w:val="20"/>
              </w:rPr>
              <w:t xml:space="preserve">
бақылау жөніндегі </w:t>
            </w:r>
            <w:r>
              <w:br/>
            </w:r>
            <w:r>
              <w:rPr>
                <w:rFonts w:ascii="Times New Roman"/>
                <w:b w:val="false"/>
                <w:i w:val="false"/>
                <w:color w:val="000000"/>
                <w:sz w:val="20"/>
              </w:rPr>
              <w:t xml:space="preserve">
бекітілген дәрілік </w:t>
            </w:r>
            <w:r>
              <w:br/>
            </w:r>
            <w:r>
              <w:rPr>
                <w:rFonts w:ascii="Times New Roman"/>
                <w:b w:val="false"/>
                <w:i w:val="false"/>
                <w:color w:val="000000"/>
                <w:sz w:val="20"/>
              </w:rPr>
              <w:t xml:space="preserve">
заттардың сапасы мен </w:t>
            </w:r>
            <w:r>
              <w:br/>
            </w:r>
            <w:r>
              <w:rPr>
                <w:rFonts w:ascii="Times New Roman"/>
                <w:b w:val="false"/>
                <w:i w:val="false"/>
                <w:color w:val="000000"/>
                <w:sz w:val="20"/>
              </w:rPr>
              <w:t xml:space="preserve">
қауіпсіздігін </w:t>
            </w:r>
            <w:r>
              <w:br/>
            </w:r>
            <w:r>
              <w:rPr>
                <w:rFonts w:ascii="Times New Roman"/>
                <w:b w:val="false"/>
                <w:i w:val="false"/>
                <w:color w:val="000000"/>
                <w:sz w:val="20"/>
              </w:rPr>
              <w:t xml:space="preserve">
бақылау жөніндегі </w:t>
            </w:r>
            <w:r>
              <w:br/>
            </w:r>
            <w:r>
              <w:rPr>
                <w:rFonts w:ascii="Times New Roman"/>
                <w:b w:val="false"/>
                <w:i w:val="false"/>
                <w:color w:val="000000"/>
                <w:sz w:val="20"/>
              </w:rPr>
              <w:t xml:space="preserve">
нормативтік-техника- </w:t>
            </w:r>
            <w:r>
              <w:br/>
            </w:r>
            <w:r>
              <w:rPr>
                <w:rFonts w:ascii="Times New Roman"/>
                <w:b w:val="false"/>
                <w:i w:val="false"/>
                <w:color w:val="000000"/>
                <w:sz w:val="20"/>
              </w:rPr>
              <w:t xml:space="preserve">
лық құжаттар (немесе </w:t>
            </w:r>
            <w:r>
              <w:br/>
            </w:r>
            <w:r>
              <w:rPr>
                <w:rFonts w:ascii="Times New Roman"/>
                <w:b w:val="false"/>
                <w:i w:val="false"/>
                <w:color w:val="000000"/>
                <w:sz w:val="20"/>
              </w:rPr>
              <w:t xml:space="preserve">
дәрілік заттың </w:t>
            </w:r>
            <w:r>
              <w:br/>
            </w:r>
            <w:r>
              <w:rPr>
                <w:rFonts w:ascii="Times New Roman"/>
                <w:b w:val="false"/>
                <w:i w:val="false"/>
                <w:color w:val="000000"/>
                <w:sz w:val="20"/>
              </w:rPr>
              <w:t xml:space="preserve">
сапасы мен </w:t>
            </w:r>
            <w:r>
              <w:br/>
            </w:r>
            <w:r>
              <w:rPr>
                <w:rFonts w:ascii="Times New Roman"/>
                <w:b w:val="false"/>
                <w:i w:val="false"/>
                <w:color w:val="000000"/>
                <w:sz w:val="20"/>
              </w:rPr>
              <w:t xml:space="preserve">
қауіпсіздігін бақылау </w:t>
            </w:r>
            <w:r>
              <w:br/>
            </w:r>
            <w:r>
              <w:rPr>
                <w:rFonts w:ascii="Times New Roman"/>
                <w:b w:val="false"/>
                <w:i w:val="false"/>
                <w:color w:val="000000"/>
                <w:sz w:val="20"/>
              </w:rPr>
              <w:t xml:space="preserve">
жөніндегі ұйым стан- </w:t>
            </w:r>
            <w:r>
              <w:br/>
            </w:r>
            <w:r>
              <w:rPr>
                <w:rFonts w:ascii="Times New Roman"/>
                <w:b w:val="false"/>
                <w:i w:val="false"/>
                <w:color w:val="000000"/>
                <w:sz w:val="20"/>
              </w:rPr>
              <w:t xml:space="preserve">
дарты), оған түсін- </w:t>
            </w:r>
            <w:r>
              <w:br/>
            </w:r>
            <w:r>
              <w:rPr>
                <w:rFonts w:ascii="Times New Roman"/>
                <w:b w:val="false"/>
                <w:i w:val="false"/>
                <w:color w:val="000000"/>
                <w:sz w:val="20"/>
              </w:rPr>
              <w:t xml:space="preserve">
дірме хат, дәрілік </w:t>
            </w:r>
            <w:r>
              <w:br/>
            </w:r>
            <w:r>
              <w:rPr>
                <w:rFonts w:ascii="Times New Roman"/>
                <w:b w:val="false"/>
                <w:i w:val="false"/>
                <w:color w:val="000000"/>
                <w:sz w:val="20"/>
              </w:rPr>
              <w:t xml:space="preserve">
препаратты сынау </w:t>
            </w:r>
            <w:r>
              <w:br/>
            </w:r>
            <w:r>
              <w:rPr>
                <w:rFonts w:ascii="Times New Roman"/>
                <w:b w:val="false"/>
                <w:i w:val="false"/>
                <w:color w:val="000000"/>
                <w:sz w:val="20"/>
              </w:rPr>
              <w:t xml:space="preserve">
әдістемелерінің вали- </w:t>
            </w:r>
            <w:r>
              <w:br/>
            </w:r>
            <w:r>
              <w:rPr>
                <w:rFonts w:ascii="Times New Roman"/>
                <w:b w:val="false"/>
                <w:i w:val="false"/>
                <w:color w:val="000000"/>
                <w:sz w:val="20"/>
              </w:rPr>
              <w:t xml:space="preserve">
дациясы (фармакопея- </w:t>
            </w:r>
            <w:r>
              <w:br/>
            </w:r>
            <w:r>
              <w:rPr>
                <w:rFonts w:ascii="Times New Roman"/>
                <w:b w:val="false"/>
                <w:i w:val="false"/>
                <w:color w:val="000000"/>
                <w:sz w:val="20"/>
              </w:rPr>
              <w:t xml:space="preserve">
лық әдістемеден бас- </w:t>
            </w:r>
            <w:r>
              <w:br/>
            </w:r>
            <w:r>
              <w:rPr>
                <w:rFonts w:ascii="Times New Roman"/>
                <w:b w:val="false"/>
                <w:i w:val="false"/>
                <w:color w:val="000000"/>
                <w:sz w:val="20"/>
              </w:rPr>
              <w:t xml:space="preserve">
қасы) қағаз жүзінде </w:t>
            </w:r>
            <w:r>
              <w:br/>
            </w:r>
            <w:r>
              <w:rPr>
                <w:rFonts w:ascii="Times New Roman"/>
                <w:b w:val="false"/>
                <w:i w:val="false"/>
                <w:color w:val="000000"/>
                <w:sz w:val="20"/>
              </w:rPr>
              <w:t xml:space="preserve">
және электронды түрде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Е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Қапталатын материал- </w:t>
            </w:r>
            <w:r>
              <w:br/>
            </w:r>
            <w:r>
              <w:rPr>
                <w:rFonts w:ascii="Times New Roman"/>
                <w:b w:val="false"/>
                <w:i w:val="false"/>
                <w:color w:val="000000"/>
                <w:sz w:val="20"/>
              </w:rPr>
              <w:t xml:space="preserve">
дар сапасын регла- </w:t>
            </w:r>
            <w:r>
              <w:br/>
            </w:r>
            <w:r>
              <w:rPr>
                <w:rFonts w:ascii="Times New Roman"/>
                <w:b w:val="false"/>
                <w:i w:val="false"/>
                <w:color w:val="000000"/>
                <w:sz w:val="20"/>
              </w:rPr>
              <w:t xml:space="preserve">
менттейтін құжаттар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F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Ұзақ уақыт сақтаған кезде 3-тен кем емес өндіріс сериясындағы тұрақтылық сынау </w:t>
            </w:r>
            <w:r>
              <w:br/>
            </w:r>
            <w:r>
              <w:rPr>
                <w:rFonts w:ascii="Times New Roman"/>
                <w:b w:val="false"/>
                <w:i w:val="false"/>
                <w:color w:val="000000"/>
                <w:sz w:val="20"/>
              </w:rPr>
              <w:t xml:space="preserve">
нәтижелері (немесе </w:t>
            </w:r>
            <w:r>
              <w:br/>
            </w:r>
            <w:r>
              <w:rPr>
                <w:rFonts w:ascii="Times New Roman"/>
                <w:b w:val="false"/>
                <w:i w:val="false"/>
                <w:color w:val="000000"/>
                <w:sz w:val="20"/>
              </w:rPr>
              <w:t xml:space="preserve">
ICH-Q1A (R2) тұрақ- </w:t>
            </w:r>
            <w:r>
              <w:br/>
            </w:r>
            <w:r>
              <w:rPr>
                <w:rFonts w:ascii="Times New Roman"/>
                <w:b w:val="false"/>
                <w:i w:val="false"/>
                <w:color w:val="000000"/>
                <w:sz w:val="20"/>
              </w:rPr>
              <w:t xml:space="preserve">
тылық сынау бойынша </w:t>
            </w:r>
            <w:r>
              <w:br/>
            </w:r>
            <w:r>
              <w:rPr>
                <w:rFonts w:ascii="Times New Roman"/>
                <w:b w:val="false"/>
                <w:i w:val="false"/>
                <w:color w:val="000000"/>
                <w:sz w:val="20"/>
              </w:rPr>
              <w:t xml:space="preserve">
басшылықтың талапта- </w:t>
            </w:r>
            <w:r>
              <w:br/>
            </w:r>
            <w:r>
              <w:rPr>
                <w:rFonts w:ascii="Times New Roman"/>
                <w:b w:val="false"/>
                <w:i w:val="false"/>
                <w:color w:val="000000"/>
                <w:sz w:val="20"/>
              </w:rPr>
              <w:t xml:space="preserve">
рын сақтау жағдайында </w:t>
            </w:r>
            <w:r>
              <w:br/>
            </w:r>
            <w:r>
              <w:rPr>
                <w:rFonts w:ascii="Times New Roman"/>
                <w:b w:val="false"/>
                <w:i w:val="false"/>
                <w:color w:val="000000"/>
                <w:sz w:val="20"/>
              </w:rPr>
              <w:t xml:space="preserve">
жаңа препараттар үшін </w:t>
            </w:r>
            <w:r>
              <w:br/>
            </w:r>
            <w:r>
              <w:rPr>
                <w:rFonts w:ascii="Times New Roman"/>
                <w:b w:val="false"/>
                <w:i w:val="false"/>
                <w:color w:val="000000"/>
                <w:sz w:val="20"/>
              </w:rPr>
              <w:t xml:space="preserve">
қысқа мерзімді сақтау </w:t>
            </w:r>
            <w:r>
              <w:br/>
            </w:r>
            <w:r>
              <w:rPr>
                <w:rFonts w:ascii="Times New Roman"/>
                <w:b w:val="false"/>
                <w:i w:val="false"/>
                <w:color w:val="000000"/>
                <w:sz w:val="20"/>
              </w:rPr>
              <w:t xml:space="preserve">
кезінде)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G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Еріту бейіні туралы деректер (қатты дозаланған дәрілік түрлерге арналған)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H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Биожетімділігі, био- </w:t>
            </w:r>
            <w:r>
              <w:br/>
            </w:r>
            <w:r>
              <w:rPr>
                <w:rFonts w:ascii="Times New Roman"/>
                <w:b w:val="false"/>
                <w:i w:val="false"/>
                <w:color w:val="000000"/>
                <w:sz w:val="20"/>
              </w:rPr>
              <w:t xml:space="preserve">
баламалығы бойынша </w:t>
            </w:r>
            <w:r>
              <w:br/>
            </w:r>
            <w:r>
              <w:rPr>
                <w:rFonts w:ascii="Times New Roman"/>
                <w:b w:val="false"/>
                <w:i w:val="false"/>
                <w:color w:val="000000"/>
                <w:sz w:val="20"/>
              </w:rPr>
              <w:t xml:space="preserve">
деректер (генериктер </w:t>
            </w:r>
            <w:r>
              <w:br/>
            </w:r>
            <w:r>
              <w:rPr>
                <w:rFonts w:ascii="Times New Roman"/>
                <w:b w:val="false"/>
                <w:i w:val="false"/>
                <w:color w:val="000000"/>
                <w:sz w:val="20"/>
              </w:rPr>
              <w:t xml:space="preserve">
үшін), генериктердің </w:t>
            </w:r>
            <w:r>
              <w:br/>
            </w:r>
            <w:r>
              <w:rPr>
                <w:rFonts w:ascii="Times New Roman"/>
                <w:b w:val="false"/>
                <w:i w:val="false"/>
                <w:color w:val="000000"/>
                <w:sz w:val="20"/>
              </w:rPr>
              <w:t xml:space="preserve">
парентеральдық нысан- </w:t>
            </w:r>
            <w:r>
              <w:br/>
            </w:r>
            <w:r>
              <w:rPr>
                <w:rFonts w:ascii="Times New Roman"/>
                <w:b w:val="false"/>
                <w:i w:val="false"/>
                <w:color w:val="000000"/>
                <w:sz w:val="20"/>
              </w:rPr>
              <w:t xml:space="preserve">
дары үшін - қауіпсіз- </w:t>
            </w:r>
            <w:r>
              <w:br/>
            </w:r>
            <w:r>
              <w:rPr>
                <w:rFonts w:ascii="Times New Roman"/>
                <w:b w:val="false"/>
                <w:i w:val="false"/>
                <w:color w:val="000000"/>
                <w:sz w:val="20"/>
              </w:rPr>
              <w:t xml:space="preserve">
дік және тиімділік </w:t>
            </w:r>
            <w:r>
              <w:br/>
            </w:r>
            <w:r>
              <w:rPr>
                <w:rFonts w:ascii="Times New Roman"/>
                <w:b w:val="false"/>
                <w:i w:val="false"/>
                <w:color w:val="000000"/>
                <w:sz w:val="20"/>
              </w:rPr>
              <w:t xml:space="preserve">
бойынша мәліметтер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K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Жануарларға жасалған </w:t>
            </w:r>
            <w:r>
              <w:br/>
            </w:r>
            <w:r>
              <w:rPr>
                <w:rFonts w:ascii="Times New Roman"/>
                <w:b w:val="false"/>
                <w:i w:val="false"/>
                <w:color w:val="000000"/>
                <w:sz w:val="20"/>
              </w:rPr>
              <w:t xml:space="preserve">
тексерулер деректері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L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Құрамында генетикалық </w:t>
            </w:r>
            <w:r>
              <w:br/>
            </w:r>
            <w:r>
              <w:rPr>
                <w:rFonts w:ascii="Times New Roman"/>
                <w:b w:val="false"/>
                <w:i w:val="false"/>
                <w:color w:val="000000"/>
                <w:sz w:val="20"/>
              </w:rPr>
              <w:t xml:space="preserve">
өзгерген организмдер </w:t>
            </w:r>
            <w:r>
              <w:br/>
            </w:r>
            <w:r>
              <w:rPr>
                <w:rFonts w:ascii="Times New Roman"/>
                <w:b w:val="false"/>
                <w:i w:val="false"/>
                <w:color w:val="000000"/>
                <w:sz w:val="20"/>
              </w:rPr>
              <w:t xml:space="preserve">
бар препараттардың </w:t>
            </w:r>
            <w:r>
              <w:br/>
            </w:r>
            <w:r>
              <w:rPr>
                <w:rFonts w:ascii="Times New Roman"/>
                <w:b w:val="false"/>
                <w:i w:val="false"/>
                <w:color w:val="000000"/>
                <w:sz w:val="20"/>
              </w:rPr>
              <w:t xml:space="preserve">
қоршаған орта үшін </w:t>
            </w:r>
            <w:r>
              <w:br/>
            </w:r>
            <w:r>
              <w:rPr>
                <w:rFonts w:ascii="Times New Roman"/>
                <w:b w:val="false"/>
                <w:i w:val="false"/>
                <w:color w:val="000000"/>
                <w:sz w:val="20"/>
              </w:rPr>
              <w:t xml:space="preserve">
болуы ықтимал қаупі </w:t>
            </w:r>
            <w:r>
              <w:br/>
            </w:r>
            <w:r>
              <w:rPr>
                <w:rFonts w:ascii="Times New Roman"/>
                <w:b w:val="false"/>
                <w:i w:val="false"/>
                <w:color w:val="000000"/>
                <w:sz w:val="20"/>
              </w:rPr>
              <w:t xml:space="preserve">
туралы деректер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M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Қауіпсіздігі бойынша </w:t>
            </w:r>
            <w:r>
              <w:br/>
            </w:r>
            <w:r>
              <w:rPr>
                <w:rFonts w:ascii="Times New Roman"/>
                <w:b w:val="false"/>
                <w:i w:val="false"/>
                <w:color w:val="000000"/>
                <w:sz w:val="20"/>
              </w:rPr>
              <w:t xml:space="preserve">
кезең-кезеңмен жаңа- </w:t>
            </w:r>
            <w:r>
              <w:br/>
            </w:r>
            <w:r>
              <w:rPr>
                <w:rFonts w:ascii="Times New Roman"/>
                <w:b w:val="false"/>
                <w:i w:val="false"/>
                <w:color w:val="000000"/>
                <w:sz w:val="20"/>
              </w:rPr>
              <w:t xml:space="preserve">
ратын есеп (қайта </w:t>
            </w:r>
            <w:r>
              <w:br/>
            </w:r>
            <w:r>
              <w:rPr>
                <w:rFonts w:ascii="Times New Roman"/>
                <w:b w:val="false"/>
                <w:i w:val="false"/>
                <w:color w:val="000000"/>
                <w:sz w:val="20"/>
              </w:rPr>
              <w:t xml:space="preserve">
тіркеу кезінде)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N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Химиялық, фармацевти- </w:t>
            </w:r>
            <w:r>
              <w:br/>
            </w:r>
            <w:r>
              <w:rPr>
                <w:rFonts w:ascii="Times New Roman"/>
                <w:b w:val="false"/>
                <w:i w:val="false"/>
                <w:color w:val="000000"/>
                <w:sz w:val="20"/>
              </w:rPr>
              <w:t xml:space="preserve">
калық, биологиялық </w:t>
            </w:r>
            <w:r>
              <w:br/>
            </w:r>
            <w:r>
              <w:rPr>
                <w:rFonts w:ascii="Times New Roman"/>
                <w:b w:val="false"/>
                <w:i w:val="false"/>
                <w:color w:val="000000"/>
                <w:sz w:val="20"/>
              </w:rPr>
              <w:t xml:space="preserve">
құжаттамалар бойынша </w:t>
            </w:r>
            <w:r>
              <w:br/>
            </w:r>
            <w:r>
              <w:rPr>
                <w:rFonts w:ascii="Times New Roman"/>
                <w:b w:val="false"/>
                <w:i w:val="false"/>
                <w:color w:val="000000"/>
                <w:sz w:val="20"/>
              </w:rPr>
              <w:t xml:space="preserve">
сараптау есебі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Q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Сапасын растайтын </w:t>
            </w:r>
            <w:r>
              <w:br/>
            </w:r>
            <w:r>
              <w:rPr>
                <w:rFonts w:ascii="Times New Roman"/>
                <w:b w:val="false"/>
                <w:i w:val="false"/>
                <w:color w:val="000000"/>
                <w:sz w:val="20"/>
              </w:rPr>
              <w:t xml:space="preserve">
басқа да қосымша </w:t>
            </w:r>
            <w:r>
              <w:br/>
            </w:r>
            <w:r>
              <w:rPr>
                <w:rFonts w:ascii="Times New Roman"/>
                <w:b w:val="false"/>
                <w:i w:val="false"/>
                <w:color w:val="000000"/>
                <w:sz w:val="20"/>
              </w:rPr>
              <w:t xml:space="preserve">
ақпараттар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бөлім. </w:t>
            </w:r>
            <w:r>
              <w:br/>
            </w:r>
            <w:r>
              <w:rPr>
                <w:rFonts w:ascii="Times New Roman"/>
                <w:b w:val="false"/>
                <w:i w:val="false"/>
                <w:color w:val="000000"/>
                <w:sz w:val="20"/>
              </w:rPr>
              <w:t xml:space="preserve">
Фармакологиялық және </w:t>
            </w:r>
            <w:r>
              <w:br/>
            </w:r>
            <w:r>
              <w:rPr>
                <w:rFonts w:ascii="Times New Roman"/>
                <w:b w:val="false"/>
                <w:i w:val="false"/>
                <w:color w:val="000000"/>
                <w:sz w:val="20"/>
              </w:rPr>
              <w:t xml:space="preserve">
уыттану құжаттамалар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Мазмұны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А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Уыттылығы жөніндегі </w:t>
            </w:r>
            <w:r>
              <w:br/>
            </w:r>
            <w:r>
              <w:rPr>
                <w:rFonts w:ascii="Times New Roman"/>
                <w:b w:val="false"/>
                <w:i w:val="false"/>
                <w:color w:val="000000"/>
                <w:sz w:val="20"/>
              </w:rPr>
              <w:t xml:space="preserve">
деректер (жедел және </w:t>
            </w:r>
            <w:r>
              <w:br/>
            </w:r>
            <w:r>
              <w:rPr>
                <w:rFonts w:ascii="Times New Roman"/>
                <w:b w:val="false"/>
                <w:i w:val="false"/>
                <w:color w:val="000000"/>
                <w:sz w:val="20"/>
              </w:rPr>
              <w:t xml:space="preserve">
созылмалы), (МИБП - </w:t>
            </w:r>
            <w:r>
              <w:br/>
            </w:r>
            <w:r>
              <w:rPr>
                <w:rFonts w:ascii="Times New Roman"/>
                <w:b w:val="false"/>
                <w:i w:val="false"/>
                <w:color w:val="000000"/>
                <w:sz w:val="20"/>
              </w:rPr>
              <w:t xml:space="preserve">
бір рет енгізген </w:t>
            </w:r>
            <w:r>
              <w:br/>
            </w:r>
            <w:r>
              <w:rPr>
                <w:rFonts w:ascii="Times New Roman"/>
                <w:b w:val="false"/>
                <w:i w:val="false"/>
                <w:color w:val="000000"/>
                <w:sz w:val="20"/>
              </w:rPr>
              <w:t xml:space="preserve">
кезде және дозаны </w:t>
            </w:r>
            <w:r>
              <w:br/>
            </w:r>
            <w:r>
              <w:rPr>
                <w:rFonts w:ascii="Times New Roman"/>
                <w:b w:val="false"/>
                <w:i w:val="false"/>
                <w:color w:val="000000"/>
                <w:sz w:val="20"/>
              </w:rPr>
              <w:t xml:space="preserve">
қайталап енгізгендегі </w:t>
            </w:r>
            <w:r>
              <w:br/>
            </w:r>
            <w:r>
              <w:rPr>
                <w:rFonts w:ascii="Times New Roman"/>
                <w:b w:val="false"/>
                <w:i w:val="false"/>
                <w:color w:val="000000"/>
                <w:sz w:val="20"/>
              </w:rPr>
              <w:t xml:space="preserve">
уыттылығы)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В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 туу қызметіне </w:t>
            </w:r>
            <w:r>
              <w:br/>
            </w:r>
            <w:r>
              <w:rPr>
                <w:rFonts w:ascii="Times New Roman"/>
                <w:b w:val="false"/>
                <w:i w:val="false"/>
                <w:color w:val="000000"/>
                <w:sz w:val="20"/>
              </w:rPr>
              <w:t xml:space="preserve">
әсері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С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Эмбриоуыттылығы және </w:t>
            </w:r>
            <w:r>
              <w:br/>
            </w:r>
            <w:r>
              <w:rPr>
                <w:rFonts w:ascii="Times New Roman"/>
                <w:b w:val="false"/>
                <w:i w:val="false"/>
                <w:color w:val="000000"/>
                <w:sz w:val="20"/>
              </w:rPr>
              <w:t xml:space="preserve">
тератогендігі бойынша </w:t>
            </w:r>
            <w:r>
              <w:br/>
            </w:r>
            <w:r>
              <w:rPr>
                <w:rFonts w:ascii="Times New Roman"/>
                <w:b w:val="false"/>
                <w:i w:val="false"/>
                <w:color w:val="000000"/>
                <w:sz w:val="20"/>
              </w:rPr>
              <w:t xml:space="preserve">
деректер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D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Мутагендігі бойынша </w:t>
            </w:r>
            <w:r>
              <w:br/>
            </w:r>
            <w:r>
              <w:rPr>
                <w:rFonts w:ascii="Times New Roman"/>
                <w:b w:val="false"/>
                <w:i w:val="false"/>
                <w:color w:val="000000"/>
                <w:sz w:val="20"/>
              </w:rPr>
              <w:t xml:space="preserve">
деректер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E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Канцерогендігі </w:t>
            </w:r>
            <w:r>
              <w:br/>
            </w:r>
            <w:r>
              <w:rPr>
                <w:rFonts w:ascii="Times New Roman"/>
                <w:b w:val="false"/>
                <w:i w:val="false"/>
                <w:color w:val="000000"/>
                <w:sz w:val="20"/>
              </w:rPr>
              <w:t xml:space="preserve">
бойынша деректер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F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Фармакодинамика </w:t>
            </w:r>
            <w:r>
              <w:br/>
            </w:r>
            <w:r>
              <w:rPr>
                <w:rFonts w:ascii="Times New Roman"/>
                <w:b w:val="false"/>
                <w:i w:val="false"/>
                <w:color w:val="000000"/>
                <w:sz w:val="20"/>
              </w:rPr>
              <w:t xml:space="preserve">
(МИБП-реактогендігі)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G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Фармакокинетика </w:t>
            </w:r>
            <w:r>
              <w:br/>
            </w:r>
            <w:r>
              <w:rPr>
                <w:rFonts w:ascii="Times New Roman"/>
                <w:b w:val="false"/>
                <w:i w:val="false"/>
                <w:color w:val="000000"/>
                <w:sz w:val="20"/>
              </w:rPr>
              <w:t xml:space="preserve">
(МИБП - специфиалық </w:t>
            </w:r>
            <w:r>
              <w:br/>
            </w:r>
            <w:r>
              <w:rPr>
                <w:rFonts w:ascii="Times New Roman"/>
                <w:b w:val="false"/>
                <w:i w:val="false"/>
                <w:color w:val="000000"/>
                <w:sz w:val="20"/>
              </w:rPr>
              <w:t xml:space="preserve">
белсенділігі)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H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тітіркен- </w:t>
            </w:r>
            <w:r>
              <w:br/>
            </w:r>
            <w:r>
              <w:rPr>
                <w:rFonts w:ascii="Times New Roman"/>
                <w:b w:val="false"/>
                <w:i w:val="false"/>
                <w:color w:val="000000"/>
                <w:sz w:val="20"/>
              </w:rPr>
              <w:t xml:space="preserve">
діргіш туралы дерек- </w:t>
            </w:r>
            <w:r>
              <w:br/>
            </w:r>
            <w:r>
              <w:rPr>
                <w:rFonts w:ascii="Times New Roman"/>
                <w:b w:val="false"/>
                <w:i w:val="false"/>
                <w:color w:val="000000"/>
                <w:sz w:val="20"/>
              </w:rPr>
              <w:t xml:space="preserve">
тер (МИБП - вакцинаға </w:t>
            </w:r>
            <w:r>
              <w:br/>
            </w:r>
            <w:r>
              <w:rPr>
                <w:rFonts w:ascii="Times New Roman"/>
                <w:b w:val="false"/>
                <w:i w:val="false"/>
                <w:color w:val="000000"/>
                <w:sz w:val="20"/>
              </w:rPr>
              <w:t xml:space="preserve">
арналған иммуноген- </w:t>
            </w:r>
            <w:r>
              <w:br/>
            </w:r>
            <w:r>
              <w:rPr>
                <w:rFonts w:ascii="Times New Roman"/>
                <w:b w:val="false"/>
                <w:i w:val="false"/>
                <w:color w:val="000000"/>
                <w:sz w:val="20"/>
              </w:rPr>
              <w:t xml:space="preserve">
дік)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S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Фармако-токсикология- </w:t>
            </w:r>
            <w:r>
              <w:br/>
            </w:r>
            <w:r>
              <w:rPr>
                <w:rFonts w:ascii="Times New Roman"/>
                <w:b w:val="false"/>
                <w:i w:val="false"/>
                <w:color w:val="000000"/>
                <w:sz w:val="20"/>
              </w:rPr>
              <w:t xml:space="preserve">
лық құжаттама бойынша </w:t>
            </w:r>
            <w:r>
              <w:br/>
            </w:r>
            <w:r>
              <w:rPr>
                <w:rFonts w:ascii="Times New Roman"/>
                <w:b w:val="false"/>
                <w:i w:val="false"/>
                <w:color w:val="000000"/>
                <w:sz w:val="20"/>
              </w:rPr>
              <w:t xml:space="preserve">
сараптау есебі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Q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Қауіпсіздігін растай- </w:t>
            </w:r>
            <w:r>
              <w:br/>
            </w:r>
            <w:r>
              <w:rPr>
                <w:rFonts w:ascii="Times New Roman"/>
                <w:b w:val="false"/>
                <w:i w:val="false"/>
                <w:color w:val="000000"/>
                <w:sz w:val="20"/>
              </w:rPr>
              <w:t xml:space="preserve">
тын басқадай қосымша </w:t>
            </w:r>
            <w:r>
              <w:br/>
            </w:r>
            <w:r>
              <w:rPr>
                <w:rFonts w:ascii="Times New Roman"/>
                <w:b w:val="false"/>
                <w:i w:val="false"/>
                <w:color w:val="000000"/>
                <w:sz w:val="20"/>
              </w:rPr>
              <w:t xml:space="preserve">
ақпарат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бөлім. </w:t>
            </w:r>
            <w:r>
              <w:br/>
            </w:r>
            <w:r>
              <w:rPr>
                <w:rFonts w:ascii="Times New Roman"/>
                <w:b w:val="false"/>
                <w:i w:val="false"/>
                <w:color w:val="000000"/>
                <w:sz w:val="20"/>
              </w:rPr>
              <w:t xml:space="preserve">
Клиникалық құжаттама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Мазмұны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A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фармаколо- </w:t>
            </w:r>
            <w:r>
              <w:br/>
            </w:r>
            <w:r>
              <w:rPr>
                <w:rFonts w:ascii="Times New Roman"/>
                <w:b w:val="false"/>
                <w:i w:val="false"/>
                <w:color w:val="000000"/>
                <w:sz w:val="20"/>
              </w:rPr>
              <w:t xml:space="preserve">
гия жөніндегі дерек- </w:t>
            </w:r>
            <w:r>
              <w:br/>
            </w:r>
            <w:r>
              <w:rPr>
                <w:rFonts w:ascii="Times New Roman"/>
                <w:b w:val="false"/>
                <w:i w:val="false"/>
                <w:color w:val="000000"/>
                <w:sz w:val="20"/>
              </w:rPr>
              <w:t xml:space="preserve">
тер (фармакодинамика, </w:t>
            </w:r>
            <w:r>
              <w:br/>
            </w:r>
            <w:r>
              <w:rPr>
                <w:rFonts w:ascii="Times New Roman"/>
                <w:b w:val="false"/>
                <w:i w:val="false"/>
                <w:color w:val="000000"/>
                <w:sz w:val="20"/>
              </w:rPr>
              <w:t xml:space="preserve">
фармакокинетика)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B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иммуноло- </w:t>
            </w:r>
            <w:r>
              <w:br/>
            </w:r>
            <w:r>
              <w:rPr>
                <w:rFonts w:ascii="Times New Roman"/>
                <w:b w:val="false"/>
                <w:i w:val="false"/>
                <w:color w:val="000000"/>
                <w:sz w:val="20"/>
              </w:rPr>
              <w:t xml:space="preserve">
гиялық тиімділігі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C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Диагностикалық тиімділігі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D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зерттеу- </w:t>
            </w:r>
            <w:r>
              <w:br/>
            </w:r>
            <w:r>
              <w:rPr>
                <w:rFonts w:ascii="Times New Roman"/>
                <w:b w:val="false"/>
                <w:i w:val="false"/>
                <w:color w:val="000000"/>
                <w:sz w:val="20"/>
              </w:rPr>
              <w:t xml:space="preserve">
лер, ғылыми басылым- </w:t>
            </w:r>
            <w:r>
              <w:br/>
            </w:r>
            <w:r>
              <w:rPr>
                <w:rFonts w:ascii="Times New Roman"/>
                <w:b w:val="false"/>
                <w:i w:val="false"/>
                <w:color w:val="000000"/>
                <w:sz w:val="20"/>
              </w:rPr>
              <w:t xml:space="preserve">
дар, есеп беру нәти- </w:t>
            </w:r>
            <w:r>
              <w:br/>
            </w:r>
            <w:r>
              <w:rPr>
                <w:rFonts w:ascii="Times New Roman"/>
                <w:b w:val="false"/>
                <w:i w:val="false"/>
                <w:color w:val="000000"/>
                <w:sz w:val="20"/>
              </w:rPr>
              <w:t xml:space="preserve">
жесі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E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құжаттама бойынша сараптау есебі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Q </w:t>
            </w:r>
          </w:p>
        </w:tc>
        <w:tc>
          <w:tcPr>
            <w:tcW w:w="4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Тиімділігін растайтын </w:t>
            </w:r>
            <w:r>
              <w:br/>
            </w:r>
            <w:r>
              <w:rPr>
                <w:rFonts w:ascii="Times New Roman"/>
                <w:b w:val="false"/>
                <w:i w:val="false"/>
                <w:color w:val="000000"/>
                <w:sz w:val="20"/>
              </w:rPr>
              <w:t xml:space="preserve">
басқа да қосымша </w:t>
            </w:r>
            <w:r>
              <w:br/>
            </w:r>
            <w:r>
              <w:rPr>
                <w:rFonts w:ascii="Times New Roman"/>
                <w:b w:val="false"/>
                <w:i w:val="false"/>
                <w:color w:val="000000"/>
                <w:sz w:val="20"/>
              </w:rPr>
              <w:t xml:space="preserve">
ақпараттар </w:t>
            </w:r>
          </w:p>
        </w:tc>
        <w:tc>
          <w:tcPr>
            <w:tcW w:w="1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2420"/>
        <w:gridCol w:w="3157"/>
        <w:gridCol w:w="3117"/>
        <w:gridCol w:w="3058"/>
      </w:tblGrid>
      <w:tr>
        <w:trPr>
          <w:trHeight w:val="450" w:hRule="atLeast"/>
        </w:trPr>
        <w:tc>
          <w:tcPr>
            <w:tcW w:w="13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242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Парафарма- </w:t>
            </w:r>
            <w:r>
              <w:br/>
            </w:r>
            <w:r>
              <w:rPr>
                <w:rFonts w:ascii="Times New Roman"/>
                <w:b w:val="false"/>
                <w:i w:val="false"/>
                <w:color w:val="000000"/>
                <w:sz w:val="20"/>
              </w:rPr>
              <w:t xml:space="preserve">
цевтиктер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Иммунобиологиялық препараттар (МИБП)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Организмде қолданыла- </w:t>
            </w:r>
            <w:r>
              <w:br/>
            </w:r>
            <w:r>
              <w:rPr>
                <w:rFonts w:ascii="Times New Roman"/>
                <w:b w:val="false"/>
                <w:i w:val="false"/>
                <w:color w:val="000000"/>
                <w:sz w:val="20"/>
              </w:rPr>
              <w:t xml:space="preserve">
тындары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Организм- </w:t>
            </w:r>
            <w:r>
              <w:br/>
            </w:r>
            <w:r>
              <w:rPr>
                <w:rFonts w:ascii="Times New Roman"/>
                <w:b w:val="false"/>
                <w:i w:val="false"/>
                <w:color w:val="000000"/>
                <w:sz w:val="20"/>
              </w:rPr>
              <w:t xml:space="preserve">
нен тыс </w:t>
            </w:r>
            <w:r>
              <w:br/>
            </w:r>
            <w:r>
              <w:rPr>
                <w:rFonts w:ascii="Times New Roman"/>
                <w:b w:val="false"/>
                <w:i w:val="false"/>
                <w:color w:val="000000"/>
                <w:sz w:val="20"/>
              </w:rPr>
              <w:t xml:space="preserve">
қолданы- </w:t>
            </w:r>
            <w:r>
              <w:br/>
            </w:r>
            <w:r>
              <w:rPr>
                <w:rFonts w:ascii="Times New Roman"/>
                <w:b w:val="false"/>
                <w:i w:val="false"/>
                <w:color w:val="000000"/>
                <w:sz w:val="20"/>
              </w:rPr>
              <w:t xml:space="preserve">
латындары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Ортасы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A.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ші елде тіркеу кезінде)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ші елде тіркеу кезінде)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(субстанция бар болғанда)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u w:val="single"/>
              </w:rPr>
              <w:t xml:space="preserve">I.B.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C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D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A.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B.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C.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D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E.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F.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G.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H.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K.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L.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M.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N.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Q.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A.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B.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C.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D.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E.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F.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G.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H.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S.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Q.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A.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B.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C.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D.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E.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Q. </w:t>
            </w:r>
          </w:p>
        </w:tc>
        <w:tc>
          <w:tcPr>
            <w:tcW w:w="24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Тіркеу құжаты жинағына қосымша (екі данада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933"/>
        <w:gridCol w:w="1813"/>
        <w:gridCol w:w="1713"/>
      </w:tblGrid>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реттік талдау жүргізу үшін жеткілікті </w:t>
            </w:r>
            <w:r>
              <w:br/>
            </w:r>
            <w:r>
              <w:rPr>
                <w:rFonts w:ascii="Times New Roman"/>
                <w:b w:val="false"/>
                <w:i w:val="false"/>
                <w:color w:val="000000"/>
                <w:sz w:val="20"/>
              </w:rPr>
              <w:t xml:space="preserve">
мөлшерде болатын қаптамадағы дәрілік </w:t>
            </w:r>
            <w:r>
              <w:br/>
            </w:r>
            <w:r>
              <w:rPr>
                <w:rFonts w:ascii="Times New Roman"/>
                <w:b w:val="false"/>
                <w:i w:val="false"/>
                <w:color w:val="000000"/>
                <w:sz w:val="20"/>
              </w:rPr>
              <w:t xml:space="preserve">
заттар үлгілері (атауы, дәрілік түрі, </w:t>
            </w:r>
            <w:r>
              <w:br/>
            </w:r>
            <w:r>
              <w:rPr>
                <w:rFonts w:ascii="Times New Roman"/>
                <w:b w:val="false"/>
                <w:i w:val="false"/>
                <w:color w:val="000000"/>
                <w:sz w:val="20"/>
              </w:rPr>
              <w:t xml:space="preserve">
дозасы, концентрация, көлемі, қаптама- </w:t>
            </w:r>
            <w:r>
              <w:br/>
            </w:r>
            <w:r>
              <w:rPr>
                <w:rFonts w:ascii="Times New Roman"/>
                <w:b w:val="false"/>
                <w:i w:val="false"/>
                <w:color w:val="000000"/>
                <w:sz w:val="20"/>
              </w:rPr>
              <w:t xml:space="preserve">
дағы доза көлемі)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 бірлігі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Бөгде қоспаларды анықтауға арналған стандартты үлгілер (қажет болғанда)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реттік талдау жүргізуге арналған субстанциялар үлгілері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Субстанцияларды талдауға арналған белсенді заттардың стандартты үлгілері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Өткізген (Т.А.Ә.)   _______________________  Қолы _______________ </w:t>
      </w:r>
      <w:r>
        <w:br/>
      </w:r>
      <w:r>
        <w:rPr>
          <w:rFonts w:ascii="Times New Roman"/>
          <w:b w:val="false"/>
          <w:i w:val="false"/>
          <w:color w:val="000000"/>
          <w:sz w:val="28"/>
        </w:rPr>
        <w:t xml:space="preserve">
Қабылдаған (Т.А.Ә) ________________________  Қолы _______________ </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Ескерту: **- құжаттар тек алыс шетел дайындаушы зауыттары арқылы </w:t>
      </w:r>
      <w:r>
        <w:br/>
      </w:r>
      <w:r>
        <w:rPr>
          <w:rFonts w:ascii="Times New Roman"/>
          <w:b w:val="false"/>
          <w:i w:val="false"/>
          <w:color w:val="000000"/>
          <w:sz w:val="28"/>
        </w:rPr>
        <w:t xml:space="preserve">
         беріледі; </w:t>
      </w:r>
      <w:r>
        <w:br/>
      </w:r>
      <w:r>
        <w:rPr>
          <w:rFonts w:ascii="Times New Roman"/>
          <w:b w:val="false"/>
          <w:i w:val="false"/>
          <w:color w:val="000000"/>
          <w:sz w:val="28"/>
        </w:rPr>
        <w:t xml:space="preserve">
         ***- құжаттар Қазақстан Республикасында және ТМД елдерінде </w:t>
      </w:r>
      <w:r>
        <w:br/>
      </w:r>
      <w:r>
        <w:rPr>
          <w:rFonts w:ascii="Times New Roman"/>
          <w:b w:val="false"/>
          <w:i w:val="false"/>
          <w:color w:val="000000"/>
          <w:sz w:val="28"/>
        </w:rPr>
        <w:t xml:space="preserve">
         дайындаушы зауыттар арқылы беріледі; </w:t>
      </w:r>
      <w:r>
        <w:br/>
      </w:r>
      <w:r>
        <w:rPr>
          <w:rFonts w:ascii="Times New Roman"/>
          <w:b w:val="false"/>
          <w:i w:val="false"/>
          <w:color w:val="000000"/>
          <w:sz w:val="28"/>
        </w:rPr>
        <w:t xml:space="preserve">
      Мәні жоқ құжаттар, барлық тапсырысшылар үшін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4-қосымша </w:t>
      </w:r>
    </w:p>
    <w:p>
      <w:pPr>
        <w:spacing w:after="0"/>
        <w:ind w:left="0"/>
        <w:jc w:val="both"/>
      </w:pPr>
      <w:r>
        <w:rPr>
          <w:rFonts w:ascii="Times New Roman"/>
          <w:b w:val="false"/>
          <w:i/>
          <w:color w:val="800000"/>
          <w:sz w:val="28"/>
        </w:rPr>
        <w:t xml:space="preserve">      Ескерту: 4-қосымша жаңа редакцияда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Медициналық мақсаттағы бұйымдарды және медицина техникасын </w:t>
      </w:r>
      <w:r>
        <w:br/>
      </w:r>
      <w:r>
        <w:rPr>
          <w:rFonts w:ascii="Times New Roman"/>
          <w:b w:val="false"/>
          <w:i w:val="false"/>
          <w:color w:val="000000"/>
          <w:sz w:val="28"/>
        </w:rPr>
        <w:t>
</w:t>
      </w:r>
      <w:r>
        <w:rPr>
          <w:rFonts w:ascii="Times New Roman"/>
          <w:b/>
          <w:i w:val="false"/>
          <w:color w:val="000000"/>
          <w:sz w:val="28"/>
        </w:rPr>
        <w:t xml:space="preserve">     тіркеуге, қайта тіркеуге қажетті құжаттар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533"/>
        <w:gridCol w:w="1513"/>
        <w:gridCol w:w="1593"/>
        <w:gridCol w:w="2233"/>
        <w:gridCol w:w="1913"/>
        <w:gridCol w:w="1973"/>
      </w:tblGrid>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р/с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 атауы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 техни- </w:t>
            </w:r>
            <w:r>
              <w:br/>
            </w:r>
            <w:r>
              <w:rPr>
                <w:rFonts w:ascii="Times New Roman"/>
                <w:b w:val="false"/>
                <w:i w:val="false"/>
                <w:color w:val="000000"/>
                <w:sz w:val="20"/>
              </w:rPr>
              <w:t xml:space="preserve">
касы (МТ)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 </w:t>
            </w:r>
            <w:r>
              <w:br/>
            </w:r>
            <w:r>
              <w:rPr>
                <w:rFonts w:ascii="Times New Roman"/>
                <w:b w:val="false"/>
                <w:i w:val="false"/>
                <w:color w:val="000000"/>
                <w:sz w:val="20"/>
              </w:rPr>
              <w:t xml:space="preserve">
налық мақсат- </w:t>
            </w:r>
            <w:r>
              <w:br/>
            </w:r>
            <w:r>
              <w:rPr>
                <w:rFonts w:ascii="Times New Roman"/>
                <w:b w:val="false"/>
                <w:i w:val="false"/>
                <w:color w:val="000000"/>
                <w:sz w:val="20"/>
              </w:rPr>
              <w:t xml:space="preserve">
тағы бұйым (ММБ)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Ескерту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Бекітілген нысан </w:t>
            </w:r>
            <w:r>
              <w:br/>
            </w:r>
            <w:r>
              <w:rPr>
                <w:rFonts w:ascii="Times New Roman"/>
                <w:b w:val="false"/>
                <w:i w:val="false"/>
                <w:color w:val="000000"/>
                <w:sz w:val="20"/>
              </w:rPr>
              <w:t xml:space="preserve">
бойынша тапсырыс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 елде мемле- </w:t>
            </w:r>
            <w:r>
              <w:br/>
            </w:r>
            <w:r>
              <w:rPr>
                <w:rFonts w:ascii="Times New Roman"/>
                <w:b w:val="false"/>
                <w:i w:val="false"/>
                <w:color w:val="000000"/>
                <w:sz w:val="20"/>
              </w:rPr>
              <w:t xml:space="preserve">
кеттік тіркеуді рас- </w:t>
            </w:r>
            <w:r>
              <w:br/>
            </w:r>
            <w:r>
              <w:rPr>
                <w:rFonts w:ascii="Times New Roman"/>
                <w:b w:val="false"/>
                <w:i w:val="false"/>
                <w:color w:val="000000"/>
                <w:sz w:val="20"/>
              </w:rPr>
              <w:t xml:space="preserve">
тайтын құжат (негізгі </w:t>
            </w:r>
            <w:r>
              <w:br/>
            </w:r>
            <w:r>
              <w:rPr>
                <w:rFonts w:ascii="Times New Roman"/>
                <w:b w:val="false"/>
                <w:i w:val="false"/>
                <w:color w:val="000000"/>
                <w:sz w:val="20"/>
              </w:rPr>
              <w:t xml:space="preserve">
құрайтын және жиынтық- </w:t>
            </w:r>
            <w:r>
              <w:br/>
            </w:r>
            <w:r>
              <w:rPr>
                <w:rFonts w:ascii="Times New Roman"/>
                <w:b w:val="false"/>
                <w:i w:val="false"/>
                <w:color w:val="000000"/>
                <w:sz w:val="20"/>
              </w:rPr>
              <w:t xml:space="preserve">
тағы бөлшектер мен </w:t>
            </w:r>
            <w:r>
              <w:br/>
            </w:r>
            <w:r>
              <w:rPr>
                <w:rFonts w:ascii="Times New Roman"/>
                <w:b w:val="false"/>
                <w:i w:val="false"/>
                <w:color w:val="000000"/>
                <w:sz w:val="20"/>
              </w:rPr>
              <w:t xml:space="preserve">
материалдар тізбесі </w:t>
            </w:r>
            <w:r>
              <w:br/>
            </w:r>
            <w:r>
              <w:rPr>
                <w:rFonts w:ascii="Times New Roman"/>
                <w:b w:val="false"/>
                <w:i w:val="false"/>
                <w:color w:val="000000"/>
                <w:sz w:val="20"/>
              </w:rPr>
              <w:t xml:space="preserve">
көрсетілген тіркеу </w:t>
            </w:r>
            <w:r>
              <w:br/>
            </w:r>
            <w:r>
              <w:rPr>
                <w:rFonts w:ascii="Times New Roman"/>
                <w:b w:val="false"/>
                <w:i w:val="false"/>
                <w:color w:val="000000"/>
                <w:sz w:val="20"/>
              </w:rPr>
              <w:t xml:space="preserve">
куәлігінің көшірмесі)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нотариал- </w:t>
            </w:r>
            <w:r>
              <w:br/>
            </w:r>
            <w:r>
              <w:rPr>
                <w:rFonts w:ascii="Times New Roman"/>
                <w:b w:val="false"/>
                <w:i w:val="false"/>
                <w:color w:val="000000"/>
                <w:sz w:val="20"/>
              </w:rPr>
              <w:t xml:space="preserve">
дық куә- </w:t>
            </w:r>
            <w:r>
              <w:br/>
            </w:r>
            <w:r>
              <w:rPr>
                <w:rFonts w:ascii="Times New Roman"/>
                <w:b w:val="false"/>
                <w:i w:val="false"/>
                <w:color w:val="000000"/>
                <w:sz w:val="20"/>
              </w:rPr>
              <w:t xml:space="preserve">
ландырыл- </w:t>
            </w:r>
            <w:r>
              <w:br/>
            </w:r>
            <w:r>
              <w:rPr>
                <w:rFonts w:ascii="Times New Roman"/>
                <w:b w:val="false"/>
                <w:i w:val="false"/>
                <w:color w:val="000000"/>
                <w:sz w:val="20"/>
              </w:rPr>
              <w:t xml:space="preserve">
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елдерде тіркеу </w:t>
            </w:r>
            <w:r>
              <w:br/>
            </w:r>
            <w:r>
              <w:rPr>
                <w:rFonts w:ascii="Times New Roman"/>
                <w:b w:val="false"/>
                <w:i w:val="false"/>
                <w:color w:val="000000"/>
                <w:sz w:val="20"/>
              </w:rPr>
              <w:t xml:space="preserve">
куәлігінің нөмірі мен </w:t>
            </w:r>
            <w:r>
              <w:br/>
            </w:r>
            <w:r>
              <w:rPr>
                <w:rFonts w:ascii="Times New Roman"/>
                <w:b w:val="false"/>
                <w:i w:val="false"/>
                <w:color w:val="000000"/>
                <w:sz w:val="20"/>
              </w:rPr>
              <w:t xml:space="preserve">
күні көрсетілген </w:t>
            </w:r>
            <w:r>
              <w:br/>
            </w:r>
            <w:r>
              <w:rPr>
                <w:rFonts w:ascii="Times New Roman"/>
                <w:b w:val="false"/>
                <w:i w:val="false"/>
                <w:color w:val="000000"/>
                <w:sz w:val="20"/>
              </w:rPr>
              <w:t xml:space="preserve">
(куәлік) немесе тіркеу </w:t>
            </w:r>
            <w:r>
              <w:br/>
            </w:r>
            <w:r>
              <w:rPr>
                <w:rFonts w:ascii="Times New Roman"/>
                <w:b w:val="false"/>
                <w:i w:val="false"/>
                <w:color w:val="000000"/>
                <w:sz w:val="20"/>
              </w:rPr>
              <w:t xml:space="preserve">
куәлігінің көшірмесі </w:t>
            </w:r>
            <w:r>
              <w:br/>
            </w:r>
            <w:r>
              <w:rPr>
                <w:rFonts w:ascii="Times New Roman"/>
                <w:b w:val="false"/>
                <w:i w:val="false"/>
                <w:color w:val="000000"/>
                <w:sz w:val="20"/>
              </w:rPr>
              <w:t xml:space="preserve">
тіркелгені туралы </w:t>
            </w:r>
            <w:r>
              <w:br/>
            </w:r>
            <w:r>
              <w:rPr>
                <w:rFonts w:ascii="Times New Roman"/>
                <w:b w:val="false"/>
                <w:i w:val="false"/>
                <w:color w:val="000000"/>
                <w:sz w:val="20"/>
              </w:rPr>
              <w:t xml:space="preserve">
деректер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 елде өндіру- </w:t>
            </w:r>
            <w:r>
              <w:br/>
            </w:r>
            <w:r>
              <w:rPr>
                <w:rFonts w:ascii="Times New Roman"/>
                <w:b w:val="false"/>
                <w:i w:val="false"/>
                <w:color w:val="000000"/>
                <w:sz w:val="20"/>
              </w:rPr>
              <w:t xml:space="preserve">
ге құқы бар мемлекет- </w:t>
            </w:r>
            <w:r>
              <w:br/>
            </w:r>
            <w:r>
              <w:rPr>
                <w:rFonts w:ascii="Times New Roman"/>
                <w:b w:val="false"/>
                <w:i w:val="false"/>
                <w:color w:val="000000"/>
                <w:sz w:val="20"/>
              </w:rPr>
              <w:t xml:space="preserve">
тік лицензия, лицен- </w:t>
            </w:r>
            <w:r>
              <w:br/>
            </w:r>
            <w:r>
              <w:rPr>
                <w:rFonts w:ascii="Times New Roman"/>
                <w:b w:val="false"/>
                <w:i w:val="false"/>
                <w:color w:val="000000"/>
                <w:sz w:val="20"/>
              </w:rPr>
              <w:t xml:space="preserve">
зияға қосымшасымен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нотариал- </w:t>
            </w:r>
            <w:r>
              <w:br/>
            </w:r>
            <w:r>
              <w:rPr>
                <w:rFonts w:ascii="Times New Roman"/>
                <w:b w:val="false"/>
                <w:i w:val="false"/>
                <w:color w:val="000000"/>
                <w:sz w:val="20"/>
              </w:rPr>
              <w:t xml:space="preserve">
дық куә- </w:t>
            </w:r>
            <w:r>
              <w:br/>
            </w:r>
            <w:r>
              <w:rPr>
                <w:rFonts w:ascii="Times New Roman"/>
                <w:b w:val="false"/>
                <w:i w:val="false"/>
                <w:color w:val="000000"/>
                <w:sz w:val="20"/>
              </w:rPr>
              <w:t xml:space="preserve">
ландырыл- </w:t>
            </w:r>
            <w:r>
              <w:br/>
            </w:r>
            <w:r>
              <w:rPr>
                <w:rFonts w:ascii="Times New Roman"/>
                <w:b w:val="false"/>
                <w:i w:val="false"/>
                <w:color w:val="000000"/>
                <w:sz w:val="20"/>
              </w:rPr>
              <w:t xml:space="preserve">
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Еркін сатуға рұқсат </w:t>
            </w:r>
            <w:r>
              <w:br/>
            </w:r>
            <w:r>
              <w:rPr>
                <w:rFonts w:ascii="Times New Roman"/>
                <w:b w:val="false"/>
                <w:i w:val="false"/>
                <w:color w:val="000000"/>
                <w:sz w:val="20"/>
              </w:rPr>
              <w:t xml:space="preserve">
беретін сертификат </w:t>
            </w:r>
            <w:r>
              <w:br/>
            </w:r>
            <w:r>
              <w:rPr>
                <w:rFonts w:ascii="Times New Roman"/>
                <w:b w:val="false"/>
                <w:i w:val="false"/>
                <w:color w:val="000000"/>
                <w:sz w:val="20"/>
              </w:rPr>
              <w:t xml:space="preserve">
(экспорт)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нотариал- </w:t>
            </w:r>
            <w:r>
              <w:br/>
            </w:r>
            <w:r>
              <w:rPr>
                <w:rFonts w:ascii="Times New Roman"/>
                <w:b w:val="false"/>
                <w:i w:val="false"/>
                <w:color w:val="000000"/>
                <w:sz w:val="20"/>
              </w:rPr>
              <w:t xml:space="preserve">
дық куә- </w:t>
            </w:r>
            <w:r>
              <w:br/>
            </w:r>
            <w:r>
              <w:rPr>
                <w:rFonts w:ascii="Times New Roman"/>
                <w:b w:val="false"/>
                <w:i w:val="false"/>
                <w:color w:val="000000"/>
                <w:sz w:val="20"/>
              </w:rPr>
              <w:t xml:space="preserve">
ландырыл- </w:t>
            </w:r>
            <w:r>
              <w:br/>
            </w:r>
            <w:r>
              <w:rPr>
                <w:rFonts w:ascii="Times New Roman"/>
                <w:b w:val="false"/>
                <w:i w:val="false"/>
                <w:color w:val="000000"/>
                <w:sz w:val="20"/>
              </w:rPr>
              <w:t xml:space="preserve">
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немесе </w:t>
            </w:r>
            <w:r>
              <w:br/>
            </w:r>
            <w:r>
              <w:rPr>
                <w:rFonts w:ascii="Times New Roman"/>
                <w:b w:val="false"/>
                <w:i w:val="false"/>
                <w:color w:val="000000"/>
                <w:sz w:val="20"/>
              </w:rPr>
              <w:t xml:space="preserve">
ұлттық нормативтік </w:t>
            </w:r>
            <w:r>
              <w:br/>
            </w:r>
            <w:r>
              <w:rPr>
                <w:rFonts w:ascii="Times New Roman"/>
                <w:b w:val="false"/>
                <w:i w:val="false"/>
                <w:color w:val="000000"/>
                <w:sz w:val="20"/>
              </w:rPr>
              <w:t xml:space="preserve">
құжаттар талаптарына </w:t>
            </w:r>
            <w:r>
              <w:br/>
            </w:r>
            <w:r>
              <w:rPr>
                <w:rFonts w:ascii="Times New Roman"/>
                <w:b w:val="false"/>
                <w:i w:val="false"/>
                <w:color w:val="000000"/>
                <w:sz w:val="20"/>
              </w:rPr>
              <w:t xml:space="preserve">
өндірістің сәйкестігін </w:t>
            </w:r>
            <w:r>
              <w:br/>
            </w:r>
            <w:r>
              <w:rPr>
                <w:rFonts w:ascii="Times New Roman"/>
                <w:b w:val="false"/>
                <w:i w:val="false"/>
                <w:color w:val="000000"/>
                <w:sz w:val="20"/>
              </w:rPr>
              <w:t xml:space="preserve">
және/немесе бұйымның </w:t>
            </w:r>
            <w:r>
              <w:br/>
            </w:r>
            <w:r>
              <w:rPr>
                <w:rFonts w:ascii="Times New Roman"/>
                <w:b w:val="false"/>
                <w:i w:val="false"/>
                <w:color w:val="000000"/>
                <w:sz w:val="20"/>
              </w:rPr>
              <w:t xml:space="preserve">
сапасын растайтын сер- </w:t>
            </w:r>
            <w:r>
              <w:br/>
            </w:r>
            <w:r>
              <w:rPr>
                <w:rFonts w:ascii="Times New Roman"/>
                <w:b w:val="false"/>
                <w:i w:val="false"/>
                <w:color w:val="000000"/>
                <w:sz w:val="20"/>
              </w:rPr>
              <w:t xml:space="preserve">
тификаттар (GMP, ISO, </w:t>
            </w:r>
            <w:r>
              <w:br/>
            </w:r>
            <w:r>
              <w:rPr>
                <w:rFonts w:ascii="Times New Roman"/>
                <w:b w:val="false"/>
                <w:i w:val="false"/>
                <w:color w:val="000000"/>
                <w:sz w:val="20"/>
              </w:rPr>
              <w:t xml:space="preserve">
EC, SGS, TUV, МЭК, </w:t>
            </w:r>
            <w:r>
              <w:br/>
            </w:r>
            <w:r>
              <w:rPr>
                <w:rFonts w:ascii="Times New Roman"/>
                <w:b w:val="false"/>
                <w:i w:val="false"/>
                <w:color w:val="000000"/>
                <w:sz w:val="20"/>
              </w:rPr>
              <w:t xml:space="preserve">
МЕМСТ соңғы инспекция </w:t>
            </w:r>
            <w:r>
              <w:br/>
            </w:r>
            <w:r>
              <w:rPr>
                <w:rFonts w:ascii="Times New Roman"/>
                <w:b w:val="false"/>
                <w:i w:val="false"/>
                <w:color w:val="000000"/>
                <w:sz w:val="20"/>
              </w:rPr>
              <w:t xml:space="preserve">
күнінің көрсетілуімен)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нотариал- </w:t>
            </w:r>
            <w:r>
              <w:br/>
            </w:r>
            <w:r>
              <w:rPr>
                <w:rFonts w:ascii="Times New Roman"/>
                <w:b w:val="false"/>
                <w:i w:val="false"/>
                <w:color w:val="000000"/>
                <w:sz w:val="20"/>
              </w:rPr>
              <w:t xml:space="preserve">
дық куә- </w:t>
            </w:r>
            <w:r>
              <w:br/>
            </w:r>
            <w:r>
              <w:rPr>
                <w:rFonts w:ascii="Times New Roman"/>
                <w:b w:val="false"/>
                <w:i w:val="false"/>
                <w:color w:val="000000"/>
                <w:sz w:val="20"/>
              </w:rPr>
              <w:t xml:space="preserve">
ландырыл- </w:t>
            </w:r>
            <w:r>
              <w:br/>
            </w:r>
            <w:r>
              <w:rPr>
                <w:rFonts w:ascii="Times New Roman"/>
                <w:b w:val="false"/>
                <w:i w:val="false"/>
                <w:color w:val="000000"/>
                <w:sz w:val="20"/>
              </w:rPr>
              <w:t xml:space="preserve">
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 елде </w:t>
            </w:r>
            <w:r>
              <w:br/>
            </w:r>
            <w:r>
              <w:rPr>
                <w:rFonts w:ascii="Times New Roman"/>
                <w:b w:val="false"/>
                <w:i w:val="false"/>
                <w:color w:val="000000"/>
                <w:sz w:val="20"/>
              </w:rPr>
              <w:t xml:space="preserve">
және/немесе басқа да </w:t>
            </w:r>
            <w:r>
              <w:br/>
            </w:r>
            <w:r>
              <w:rPr>
                <w:rFonts w:ascii="Times New Roman"/>
                <w:b w:val="false"/>
                <w:i w:val="false"/>
                <w:color w:val="000000"/>
                <w:sz w:val="20"/>
              </w:rPr>
              <w:t xml:space="preserve">
елдерде жүргізілген </w:t>
            </w:r>
            <w:r>
              <w:br/>
            </w:r>
            <w:r>
              <w:rPr>
                <w:rFonts w:ascii="Times New Roman"/>
                <w:b w:val="false"/>
                <w:i w:val="false"/>
                <w:color w:val="000000"/>
                <w:sz w:val="20"/>
              </w:rPr>
              <w:t xml:space="preserve">
токсикологиялық және </w:t>
            </w:r>
            <w:r>
              <w:br/>
            </w:r>
            <w:r>
              <w:rPr>
                <w:rFonts w:ascii="Times New Roman"/>
                <w:b w:val="false"/>
                <w:i w:val="false"/>
                <w:color w:val="000000"/>
                <w:sz w:val="20"/>
              </w:rPr>
              <w:t xml:space="preserve">
гигиеналық сынау есеп- </w:t>
            </w:r>
            <w:r>
              <w:br/>
            </w:r>
            <w:r>
              <w:rPr>
                <w:rFonts w:ascii="Times New Roman"/>
                <w:b w:val="false"/>
                <w:i w:val="false"/>
                <w:color w:val="000000"/>
                <w:sz w:val="20"/>
              </w:rPr>
              <w:t xml:space="preserve">
терінің (хаттамалары- </w:t>
            </w:r>
            <w:r>
              <w:br/>
            </w:r>
            <w:r>
              <w:rPr>
                <w:rFonts w:ascii="Times New Roman"/>
                <w:b w:val="false"/>
                <w:i w:val="false"/>
                <w:color w:val="000000"/>
                <w:sz w:val="20"/>
              </w:rPr>
              <w:t xml:space="preserve">
ның) көшірмесі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 елде жүргі- </w:t>
            </w:r>
            <w:r>
              <w:br/>
            </w:r>
            <w:r>
              <w:rPr>
                <w:rFonts w:ascii="Times New Roman"/>
                <w:b w:val="false"/>
                <w:i w:val="false"/>
                <w:color w:val="000000"/>
                <w:sz w:val="20"/>
              </w:rPr>
              <w:t xml:space="preserve">
зілген техникалық </w:t>
            </w:r>
            <w:r>
              <w:br/>
            </w:r>
            <w:r>
              <w:rPr>
                <w:rFonts w:ascii="Times New Roman"/>
                <w:b w:val="false"/>
                <w:i w:val="false"/>
                <w:color w:val="000000"/>
                <w:sz w:val="20"/>
              </w:rPr>
              <w:t xml:space="preserve">
сынау актілерінің </w:t>
            </w:r>
            <w:r>
              <w:br/>
            </w:r>
            <w:r>
              <w:rPr>
                <w:rFonts w:ascii="Times New Roman"/>
                <w:b w:val="false"/>
                <w:i w:val="false"/>
                <w:color w:val="000000"/>
                <w:sz w:val="20"/>
              </w:rPr>
              <w:t xml:space="preserve">
(хаттамаларының) </w:t>
            </w:r>
            <w:r>
              <w:br/>
            </w:r>
            <w:r>
              <w:rPr>
                <w:rFonts w:ascii="Times New Roman"/>
                <w:b w:val="false"/>
                <w:i w:val="false"/>
                <w:color w:val="000000"/>
                <w:sz w:val="20"/>
              </w:rPr>
              <w:t xml:space="preserve">
көшірмесі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сынау нәти- </w:t>
            </w:r>
            <w:r>
              <w:br/>
            </w:r>
            <w:r>
              <w:rPr>
                <w:rFonts w:ascii="Times New Roman"/>
                <w:b w:val="false"/>
                <w:i w:val="false"/>
                <w:color w:val="000000"/>
                <w:sz w:val="20"/>
              </w:rPr>
              <w:t xml:space="preserve">
жесі (ғылыми басылым- </w:t>
            </w:r>
            <w:r>
              <w:br/>
            </w:r>
            <w:r>
              <w:rPr>
                <w:rFonts w:ascii="Times New Roman"/>
                <w:b w:val="false"/>
                <w:i w:val="false"/>
                <w:color w:val="000000"/>
                <w:sz w:val="20"/>
              </w:rPr>
              <w:t xml:space="preserve">
дар (бар болғанда), </w:t>
            </w:r>
            <w:r>
              <w:br/>
            </w:r>
            <w:r>
              <w:rPr>
                <w:rFonts w:ascii="Times New Roman"/>
                <w:b w:val="false"/>
                <w:i w:val="false"/>
                <w:color w:val="000000"/>
                <w:sz w:val="20"/>
              </w:rPr>
              <w:t xml:space="preserve">
кері шақыру, қолдану </w:t>
            </w:r>
            <w:r>
              <w:br/>
            </w:r>
            <w:r>
              <w:rPr>
                <w:rFonts w:ascii="Times New Roman"/>
                <w:b w:val="false"/>
                <w:i w:val="false"/>
                <w:color w:val="000000"/>
                <w:sz w:val="20"/>
              </w:rPr>
              <w:t xml:space="preserve">
жөніндегі қорытынды- </w:t>
            </w:r>
            <w:r>
              <w:br/>
            </w:r>
            <w:r>
              <w:rPr>
                <w:rFonts w:ascii="Times New Roman"/>
                <w:b w:val="false"/>
                <w:i w:val="false"/>
                <w:color w:val="000000"/>
                <w:sz w:val="20"/>
              </w:rPr>
              <w:t xml:space="preserve">
лар)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тіркеу кезіндегі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тіркеу куәлігі- </w:t>
            </w:r>
            <w:r>
              <w:br/>
            </w:r>
            <w:r>
              <w:rPr>
                <w:rFonts w:ascii="Times New Roman"/>
                <w:b w:val="false"/>
                <w:i w:val="false"/>
                <w:color w:val="000000"/>
                <w:sz w:val="20"/>
              </w:rPr>
              <w:t xml:space="preserve">
нің көшірмесі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 техникасы мен </w:t>
            </w:r>
            <w:r>
              <w:br/>
            </w:r>
            <w:r>
              <w:rPr>
                <w:rFonts w:ascii="Times New Roman"/>
                <w:b w:val="false"/>
                <w:i w:val="false"/>
                <w:color w:val="000000"/>
                <w:sz w:val="20"/>
              </w:rPr>
              <w:t xml:space="preserve">
медициналық мақсаттағы </w:t>
            </w:r>
            <w:r>
              <w:br/>
            </w:r>
            <w:r>
              <w:rPr>
                <w:rFonts w:ascii="Times New Roman"/>
                <w:b w:val="false"/>
                <w:i w:val="false"/>
                <w:color w:val="000000"/>
                <w:sz w:val="20"/>
              </w:rPr>
              <w:t xml:space="preserve">
бұйымдардың талаптары- </w:t>
            </w:r>
            <w:r>
              <w:br/>
            </w:r>
            <w:r>
              <w:rPr>
                <w:rFonts w:ascii="Times New Roman"/>
                <w:b w:val="false"/>
                <w:i w:val="false"/>
                <w:color w:val="000000"/>
                <w:sz w:val="20"/>
              </w:rPr>
              <w:t xml:space="preserve">
на сәйкес болуы тиіс </w:t>
            </w:r>
            <w:r>
              <w:br/>
            </w:r>
            <w:r>
              <w:rPr>
                <w:rFonts w:ascii="Times New Roman"/>
                <w:b w:val="false"/>
                <w:i w:val="false"/>
                <w:color w:val="000000"/>
                <w:sz w:val="20"/>
              </w:rPr>
              <w:t xml:space="preserve">
дәрілік заттардың </w:t>
            </w:r>
            <w:r>
              <w:br/>
            </w:r>
            <w:r>
              <w:rPr>
                <w:rFonts w:ascii="Times New Roman"/>
                <w:b w:val="false"/>
                <w:i w:val="false"/>
                <w:color w:val="000000"/>
                <w:sz w:val="20"/>
              </w:rPr>
              <w:t xml:space="preserve">
сапасы мен </w:t>
            </w:r>
            <w:r>
              <w:br/>
            </w:r>
            <w:r>
              <w:rPr>
                <w:rFonts w:ascii="Times New Roman"/>
                <w:b w:val="false"/>
                <w:i w:val="false"/>
                <w:color w:val="000000"/>
                <w:sz w:val="20"/>
              </w:rPr>
              <w:t xml:space="preserve">
қауіпсіздігін бақылау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нормативтік-техникалық </w:t>
            </w:r>
            <w:r>
              <w:br/>
            </w:r>
            <w:r>
              <w:rPr>
                <w:rFonts w:ascii="Times New Roman"/>
                <w:b w:val="false"/>
                <w:i w:val="false"/>
                <w:color w:val="000000"/>
                <w:sz w:val="20"/>
              </w:rPr>
              <w:t xml:space="preserve">
құжаттар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1) техникалық шарт- </w:t>
            </w:r>
            <w:r>
              <w:br/>
            </w:r>
            <w:r>
              <w:rPr>
                <w:rFonts w:ascii="Times New Roman"/>
                <w:b w:val="false"/>
                <w:i w:val="false"/>
                <w:color w:val="000000"/>
                <w:sz w:val="20"/>
              </w:rPr>
              <w:t xml:space="preserve">
тары немесе ұйымның </w:t>
            </w:r>
            <w:r>
              <w:br/>
            </w:r>
            <w:r>
              <w:rPr>
                <w:rFonts w:ascii="Times New Roman"/>
                <w:b w:val="false"/>
                <w:i w:val="false"/>
                <w:color w:val="000000"/>
                <w:sz w:val="20"/>
              </w:rPr>
              <w:t xml:space="preserve">
стандарты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 </w:t>
            </w:r>
            <w:r>
              <w:br/>
            </w:r>
            <w:r>
              <w:rPr>
                <w:rFonts w:ascii="Times New Roman"/>
                <w:b w:val="false"/>
                <w:i w:val="false"/>
                <w:color w:val="000000"/>
                <w:sz w:val="20"/>
              </w:rPr>
              <w:t xml:space="preserve">
шы зауыт- </w:t>
            </w:r>
            <w:r>
              <w:br/>
            </w:r>
            <w:r>
              <w:rPr>
                <w:rFonts w:ascii="Times New Roman"/>
                <w:b w:val="false"/>
                <w:i w:val="false"/>
                <w:color w:val="000000"/>
                <w:sz w:val="20"/>
              </w:rPr>
              <w:t xml:space="preserve">
тың мөрі- </w:t>
            </w:r>
            <w:r>
              <w:br/>
            </w:r>
            <w:r>
              <w:rPr>
                <w:rFonts w:ascii="Times New Roman"/>
                <w:b w:val="false"/>
                <w:i w:val="false"/>
                <w:color w:val="000000"/>
                <w:sz w:val="20"/>
              </w:rPr>
              <w:t xml:space="preserve">
мен рас- </w:t>
            </w:r>
            <w:r>
              <w:br/>
            </w:r>
            <w:r>
              <w:rPr>
                <w:rFonts w:ascii="Times New Roman"/>
                <w:b w:val="false"/>
                <w:i w:val="false"/>
                <w:color w:val="000000"/>
                <w:sz w:val="20"/>
              </w:rPr>
              <w:t xml:space="preserve">
талған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2) зауыттық, сала- </w:t>
            </w:r>
            <w:r>
              <w:br/>
            </w:r>
            <w:r>
              <w:rPr>
                <w:rFonts w:ascii="Times New Roman"/>
                <w:b w:val="false"/>
                <w:i w:val="false"/>
                <w:color w:val="000000"/>
                <w:sz w:val="20"/>
              </w:rPr>
              <w:t xml:space="preserve">
лық, ұлттық, халықара- </w:t>
            </w:r>
            <w:r>
              <w:br/>
            </w:r>
            <w:r>
              <w:rPr>
                <w:rFonts w:ascii="Times New Roman"/>
                <w:b w:val="false"/>
                <w:i w:val="false"/>
                <w:color w:val="000000"/>
                <w:sz w:val="20"/>
              </w:rPr>
              <w:t xml:space="preserve">
лық стандарт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 </w:t>
            </w:r>
            <w:r>
              <w:br/>
            </w:r>
            <w:r>
              <w:rPr>
                <w:rFonts w:ascii="Times New Roman"/>
                <w:b w:val="false"/>
                <w:i w:val="false"/>
                <w:color w:val="000000"/>
                <w:sz w:val="20"/>
              </w:rPr>
              <w:t xml:space="preserve">
шы зауыт- </w:t>
            </w:r>
            <w:r>
              <w:br/>
            </w:r>
            <w:r>
              <w:rPr>
                <w:rFonts w:ascii="Times New Roman"/>
                <w:b w:val="false"/>
                <w:i w:val="false"/>
                <w:color w:val="000000"/>
                <w:sz w:val="20"/>
              </w:rPr>
              <w:t xml:space="preserve">
тың мөрі- </w:t>
            </w:r>
            <w:r>
              <w:br/>
            </w:r>
            <w:r>
              <w:rPr>
                <w:rFonts w:ascii="Times New Roman"/>
                <w:b w:val="false"/>
                <w:i w:val="false"/>
                <w:color w:val="000000"/>
                <w:sz w:val="20"/>
              </w:rPr>
              <w:t xml:space="preserve">
мен рас- </w:t>
            </w:r>
            <w:r>
              <w:br/>
            </w:r>
            <w:r>
              <w:rPr>
                <w:rFonts w:ascii="Times New Roman"/>
                <w:b w:val="false"/>
                <w:i w:val="false"/>
                <w:color w:val="000000"/>
                <w:sz w:val="20"/>
              </w:rPr>
              <w:t xml:space="preserve">
талған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мақсаттағы </w:t>
            </w:r>
            <w:r>
              <w:br/>
            </w:r>
            <w:r>
              <w:rPr>
                <w:rFonts w:ascii="Times New Roman"/>
                <w:b w:val="false"/>
                <w:i w:val="false"/>
                <w:color w:val="000000"/>
                <w:sz w:val="20"/>
              </w:rPr>
              <w:t xml:space="preserve">
бұйымдардың қауіпсіз- </w:t>
            </w:r>
            <w:r>
              <w:br/>
            </w:r>
            <w:r>
              <w:rPr>
                <w:rFonts w:ascii="Times New Roman"/>
                <w:b w:val="false"/>
                <w:i w:val="false"/>
                <w:color w:val="000000"/>
                <w:sz w:val="20"/>
              </w:rPr>
              <w:t xml:space="preserve">
дігі мен сапасын бақы- </w:t>
            </w:r>
            <w:r>
              <w:br/>
            </w:r>
            <w:r>
              <w:rPr>
                <w:rFonts w:ascii="Times New Roman"/>
                <w:b w:val="false"/>
                <w:i w:val="false"/>
                <w:color w:val="000000"/>
                <w:sz w:val="20"/>
              </w:rPr>
              <w:t xml:space="preserve">
лау әдістері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 </w:t>
            </w:r>
            <w:r>
              <w:br/>
            </w:r>
            <w:r>
              <w:rPr>
                <w:rFonts w:ascii="Times New Roman"/>
                <w:b w:val="false"/>
                <w:i w:val="false"/>
                <w:color w:val="000000"/>
                <w:sz w:val="20"/>
              </w:rPr>
              <w:t xml:space="preserve">
шы зауыт- </w:t>
            </w:r>
            <w:r>
              <w:br/>
            </w:r>
            <w:r>
              <w:rPr>
                <w:rFonts w:ascii="Times New Roman"/>
                <w:b w:val="false"/>
                <w:i w:val="false"/>
                <w:color w:val="000000"/>
                <w:sz w:val="20"/>
              </w:rPr>
              <w:t xml:space="preserve">
тың мөрі- </w:t>
            </w:r>
            <w:r>
              <w:br/>
            </w:r>
            <w:r>
              <w:rPr>
                <w:rFonts w:ascii="Times New Roman"/>
                <w:b w:val="false"/>
                <w:i w:val="false"/>
                <w:color w:val="000000"/>
                <w:sz w:val="20"/>
              </w:rPr>
              <w:t xml:space="preserve">
мен рас- </w:t>
            </w:r>
            <w:r>
              <w:br/>
            </w:r>
            <w:r>
              <w:rPr>
                <w:rFonts w:ascii="Times New Roman"/>
                <w:b w:val="false"/>
                <w:i w:val="false"/>
                <w:color w:val="000000"/>
                <w:sz w:val="20"/>
              </w:rPr>
              <w:t xml:space="preserve">
талған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Қолдану және пайдалану </w:t>
            </w:r>
            <w:r>
              <w:br/>
            </w:r>
            <w:r>
              <w:rPr>
                <w:rFonts w:ascii="Times New Roman"/>
                <w:b w:val="false"/>
                <w:i w:val="false"/>
                <w:color w:val="000000"/>
                <w:sz w:val="20"/>
              </w:rPr>
              <w:t xml:space="preserve">
жөніндегі басшылық </w:t>
            </w:r>
            <w:r>
              <w:br/>
            </w:r>
            <w:r>
              <w:rPr>
                <w:rFonts w:ascii="Times New Roman"/>
                <w:b w:val="false"/>
                <w:i w:val="false"/>
                <w:color w:val="000000"/>
                <w:sz w:val="20"/>
              </w:rPr>
              <w:t xml:space="preserve">
(бар болғанда бұйымның </w:t>
            </w:r>
            <w:r>
              <w:br/>
            </w:r>
            <w:r>
              <w:rPr>
                <w:rFonts w:ascii="Times New Roman"/>
                <w:b w:val="false"/>
                <w:i w:val="false"/>
                <w:color w:val="000000"/>
                <w:sz w:val="20"/>
              </w:rPr>
              <w:t xml:space="preserve">
төлқұжатын көрсету </w:t>
            </w:r>
            <w:r>
              <w:br/>
            </w:r>
            <w:r>
              <w:rPr>
                <w:rFonts w:ascii="Times New Roman"/>
                <w:b w:val="false"/>
                <w:i w:val="false"/>
                <w:color w:val="000000"/>
                <w:sz w:val="20"/>
              </w:rPr>
              <w:t xml:space="preserve">
керек)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 </w:t>
            </w:r>
            <w:r>
              <w:br/>
            </w:r>
            <w:r>
              <w:rPr>
                <w:rFonts w:ascii="Times New Roman"/>
                <w:b w:val="false"/>
                <w:i w:val="false"/>
                <w:color w:val="000000"/>
                <w:sz w:val="20"/>
              </w:rPr>
              <w:t xml:space="preserve">
шы зауыт- </w:t>
            </w:r>
            <w:r>
              <w:br/>
            </w:r>
            <w:r>
              <w:rPr>
                <w:rFonts w:ascii="Times New Roman"/>
                <w:b w:val="false"/>
                <w:i w:val="false"/>
                <w:color w:val="000000"/>
                <w:sz w:val="20"/>
              </w:rPr>
              <w:t xml:space="preserve">
тың мөрі- </w:t>
            </w:r>
            <w:r>
              <w:br/>
            </w:r>
            <w:r>
              <w:rPr>
                <w:rFonts w:ascii="Times New Roman"/>
                <w:b w:val="false"/>
                <w:i w:val="false"/>
                <w:color w:val="000000"/>
                <w:sz w:val="20"/>
              </w:rPr>
              <w:t xml:space="preserve">
мен рас- </w:t>
            </w:r>
            <w:r>
              <w:br/>
            </w:r>
            <w:r>
              <w:rPr>
                <w:rFonts w:ascii="Times New Roman"/>
                <w:b w:val="false"/>
                <w:i w:val="false"/>
                <w:color w:val="000000"/>
                <w:sz w:val="20"/>
              </w:rPr>
              <w:t xml:space="preserve">
талған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мақсаттағы </w:t>
            </w:r>
            <w:r>
              <w:br/>
            </w:r>
            <w:r>
              <w:rPr>
                <w:rFonts w:ascii="Times New Roman"/>
                <w:b w:val="false"/>
                <w:i w:val="false"/>
                <w:color w:val="000000"/>
                <w:sz w:val="20"/>
              </w:rPr>
              <w:t xml:space="preserve">
бұйымды қолдану жөнін- </w:t>
            </w:r>
            <w:r>
              <w:br/>
            </w:r>
            <w:r>
              <w:rPr>
                <w:rFonts w:ascii="Times New Roman"/>
                <w:b w:val="false"/>
                <w:i w:val="false"/>
                <w:color w:val="000000"/>
                <w:sz w:val="20"/>
              </w:rPr>
              <w:t xml:space="preserve">
дегі тұтынушыға арнал- </w:t>
            </w:r>
            <w:r>
              <w:br/>
            </w:r>
            <w:r>
              <w:rPr>
                <w:rFonts w:ascii="Times New Roman"/>
                <w:b w:val="false"/>
                <w:i w:val="false"/>
                <w:color w:val="000000"/>
                <w:sz w:val="20"/>
              </w:rPr>
              <w:t xml:space="preserve">
ған мемлекеттік және </w:t>
            </w:r>
            <w:r>
              <w:br/>
            </w:r>
            <w:r>
              <w:rPr>
                <w:rFonts w:ascii="Times New Roman"/>
                <w:b w:val="false"/>
                <w:i w:val="false"/>
                <w:color w:val="000000"/>
                <w:sz w:val="20"/>
              </w:rPr>
              <w:t xml:space="preserve">
орыс тілдеріндегі нұс- </w:t>
            </w:r>
            <w:r>
              <w:br/>
            </w:r>
            <w:r>
              <w:rPr>
                <w:rFonts w:ascii="Times New Roman"/>
                <w:b w:val="false"/>
                <w:i w:val="false"/>
                <w:color w:val="000000"/>
                <w:sz w:val="20"/>
              </w:rPr>
              <w:t xml:space="preserve">
қаулық (аннотация- </w:t>
            </w:r>
            <w:r>
              <w:br/>
            </w:r>
            <w:r>
              <w:rPr>
                <w:rFonts w:ascii="Times New Roman"/>
                <w:b w:val="false"/>
                <w:i w:val="false"/>
                <w:color w:val="000000"/>
                <w:sz w:val="20"/>
              </w:rPr>
              <w:t xml:space="preserve">
қосымша бет) (қағаз </w:t>
            </w:r>
            <w:r>
              <w:br/>
            </w:r>
            <w:r>
              <w:rPr>
                <w:rFonts w:ascii="Times New Roman"/>
                <w:b w:val="false"/>
                <w:i w:val="false"/>
                <w:color w:val="000000"/>
                <w:sz w:val="20"/>
              </w:rPr>
              <w:t xml:space="preserve">
жүзінде және электрон- </w:t>
            </w:r>
            <w:r>
              <w:br/>
            </w:r>
            <w:r>
              <w:rPr>
                <w:rFonts w:ascii="Times New Roman"/>
                <w:b w:val="false"/>
                <w:i w:val="false"/>
                <w:color w:val="000000"/>
                <w:sz w:val="20"/>
              </w:rPr>
              <w:t xml:space="preserve">
ды тасымалдағыштарда)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 </w:t>
            </w:r>
            <w:r>
              <w:br/>
            </w:r>
            <w:r>
              <w:rPr>
                <w:rFonts w:ascii="Times New Roman"/>
                <w:b w:val="false"/>
                <w:i w:val="false"/>
                <w:color w:val="000000"/>
                <w:sz w:val="20"/>
              </w:rPr>
              <w:t xml:space="preserve">
шы зауыт- </w:t>
            </w:r>
            <w:r>
              <w:br/>
            </w:r>
            <w:r>
              <w:rPr>
                <w:rFonts w:ascii="Times New Roman"/>
                <w:b w:val="false"/>
                <w:i w:val="false"/>
                <w:color w:val="000000"/>
                <w:sz w:val="20"/>
              </w:rPr>
              <w:t xml:space="preserve">
тың неме- </w:t>
            </w:r>
            <w:r>
              <w:br/>
            </w:r>
            <w:r>
              <w:rPr>
                <w:rFonts w:ascii="Times New Roman"/>
                <w:b w:val="false"/>
                <w:i w:val="false"/>
                <w:color w:val="000000"/>
                <w:sz w:val="20"/>
              </w:rPr>
              <w:t xml:space="preserve">
се сенім- </w:t>
            </w:r>
            <w:r>
              <w:br/>
            </w:r>
            <w:r>
              <w:rPr>
                <w:rFonts w:ascii="Times New Roman"/>
                <w:b w:val="false"/>
                <w:i w:val="false"/>
                <w:color w:val="000000"/>
                <w:sz w:val="20"/>
              </w:rPr>
              <w:t xml:space="preserve">
ді адам- </w:t>
            </w:r>
            <w:r>
              <w:br/>
            </w:r>
            <w:r>
              <w:rPr>
                <w:rFonts w:ascii="Times New Roman"/>
                <w:b w:val="false"/>
                <w:i w:val="false"/>
                <w:color w:val="000000"/>
                <w:sz w:val="20"/>
              </w:rPr>
              <w:t xml:space="preserve">
ның мөрі- </w:t>
            </w:r>
            <w:r>
              <w:br/>
            </w:r>
            <w:r>
              <w:rPr>
                <w:rFonts w:ascii="Times New Roman"/>
                <w:b w:val="false"/>
                <w:i w:val="false"/>
                <w:color w:val="000000"/>
                <w:sz w:val="20"/>
              </w:rPr>
              <w:t xml:space="preserve">
мен рас- </w:t>
            </w:r>
            <w:r>
              <w:br/>
            </w:r>
            <w:r>
              <w:rPr>
                <w:rFonts w:ascii="Times New Roman"/>
                <w:b w:val="false"/>
                <w:i w:val="false"/>
                <w:color w:val="000000"/>
                <w:sz w:val="20"/>
              </w:rPr>
              <w:t xml:space="preserve">
талған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мақсаттағы </w:t>
            </w:r>
            <w:r>
              <w:br/>
            </w:r>
            <w:r>
              <w:rPr>
                <w:rFonts w:ascii="Times New Roman"/>
                <w:b w:val="false"/>
                <w:i w:val="false"/>
                <w:color w:val="000000"/>
                <w:sz w:val="20"/>
              </w:rPr>
              <w:t xml:space="preserve">
бұйымдардың үлгілері </w:t>
            </w:r>
            <w:r>
              <w:br/>
            </w:r>
            <w:r>
              <w:rPr>
                <w:rFonts w:ascii="Times New Roman"/>
                <w:b w:val="false"/>
                <w:i w:val="false"/>
                <w:color w:val="000000"/>
                <w:sz w:val="20"/>
              </w:rPr>
              <w:t xml:space="preserve">
(үш мәрте талдау жүр- </w:t>
            </w:r>
            <w:r>
              <w:br/>
            </w:r>
            <w:r>
              <w:rPr>
                <w:rFonts w:ascii="Times New Roman"/>
                <w:b w:val="false"/>
                <w:i w:val="false"/>
                <w:color w:val="000000"/>
                <w:sz w:val="20"/>
              </w:rPr>
              <w:t xml:space="preserve">
гізу үшін қажетті </w:t>
            </w:r>
            <w:r>
              <w:br/>
            </w:r>
            <w:r>
              <w:rPr>
                <w:rFonts w:ascii="Times New Roman"/>
                <w:b w:val="false"/>
                <w:i w:val="false"/>
                <w:color w:val="000000"/>
                <w:sz w:val="20"/>
              </w:rPr>
              <w:t xml:space="preserve">
санда)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Тұрақтылығы жөніндегі </w:t>
            </w:r>
            <w:r>
              <w:br/>
            </w:r>
            <w:r>
              <w:rPr>
                <w:rFonts w:ascii="Times New Roman"/>
                <w:b w:val="false"/>
                <w:i w:val="false"/>
                <w:color w:val="000000"/>
                <w:sz w:val="20"/>
              </w:rPr>
              <w:t xml:space="preserve">
деректер (ерітінділер- </w:t>
            </w:r>
            <w:r>
              <w:br/>
            </w:r>
            <w:r>
              <w:rPr>
                <w:rFonts w:ascii="Times New Roman"/>
                <w:b w:val="false"/>
                <w:i w:val="false"/>
                <w:color w:val="000000"/>
                <w:sz w:val="20"/>
              </w:rPr>
              <w:t xml:space="preserve">
ге, реагенттер жиыны- </w:t>
            </w:r>
            <w:r>
              <w:br/>
            </w:r>
            <w:r>
              <w:rPr>
                <w:rFonts w:ascii="Times New Roman"/>
                <w:b w:val="false"/>
                <w:i w:val="false"/>
                <w:color w:val="000000"/>
                <w:sz w:val="20"/>
              </w:rPr>
              <w:t xml:space="preserve">
на, тест-жүйелерге </w:t>
            </w:r>
            <w:r>
              <w:br/>
            </w:r>
            <w:r>
              <w:rPr>
                <w:rFonts w:ascii="Times New Roman"/>
                <w:b w:val="false"/>
                <w:i w:val="false"/>
                <w:color w:val="000000"/>
                <w:sz w:val="20"/>
              </w:rPr>
              <w:t xml:space="preserve">
арналған)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материалдары- </w:t>
            </w:r>
            <w:r>
              <w:br/>
            </w:r>
            <w:r>
              <w:rPr>
                <w:rFonts w:ascii="Times New Roman"/>
                <w:b w:val="false"/>
                <w:i w:val="false"/>
                <w:color w:val="000000"/>
                <w:sz w:val="20"/>
              </w:rPr>
              <w:t xml:space="preserve">
ның сапасын регламент- </w:t>
            </w:r>
            <w:r>
              <w:br/>
            </w:r>
            <w:r>
              <w:rPr>
                <w:rFonts w:ascii="Times New Roman"/>
                <w:b w:val="false"/>
                <w:i w:val="false"/>
                <w:color w:val="000000"/>
                <w:sz w:val="20"/>
              </w:rPr>
              <w:t xml:space="preserve">
тейтін құжаттар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Жарнамалық көрнекі </w:t>
            </w:r>
            <w:r>
              <w:br/>
            </w:r>
            <w:r>
              <w:rPr>
                <w:rFonts w:ascii="Times New Roman"/>
                <w:b w:val="false"/>
                <w:i w:val="false"/>
                <w:color w:val="000000"/>
                <w:sz w:val="20"/>
              </w:rPr>
              <w:t xml:space="preserve">
материалдар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13х18 см-ден </w:t>
            </w:r>
            <w:r>
              <w:br/>
            </w:r>
            <w:r>
              <w:rPr>
                <w:rFonts w:ascii="Times New Roman"/>
                <w:b w:val="false"/>
                <w:i w:val="false"/>
                <w:color w:val="000000"/>
                <w:sz w:val="20"/>
              </w:rPr>
              <w:t xml:space="preserve">
кем емес фото (бұйым- </w:t>
            </w:r>
            <w:r>
              <w:br/>
            </w:r>
            <w:r>
              <w:rPr>
                <w:rFonts w:ascii="Times New Roman"/>
                <w:b w:val="false"/>
                <w:i w:val="false"/>
                <w:color w:val="000000"/>
                <w:sz w:val="20"/>
              </w:rPr>
              <w:t xml:space="preserve">
ның сыртқы түрін және </w:t>
            </w:r>
            <w:r>
              <w:br/>
            </w:r>
            <w:r>
              <w:rPr>
                <w:rFonts w:ascii="Times New Roman"/>
                <w:b w:val="false"/>
                <w:i w:val="false"/>
                <w:color w:val="000000"/>
                <w:sz w:val="20"/>
              </w:rPr>
              <w:t xml:space="preserve">
оның элементтерін </w:t>
            </w:r>
            <w:r>
              <w:br/>
            </w:r>
            <w:r>
              <w:rPr>
                <w:rFonts w:ascii="Times New Roman"/>
                <w:b w:val="false"/>
                <w:i w:val="false"/>
                <w:color w:val="000000"/>
                <w:sz w:val="20"/>
              </w:rPr>
              <w:t xml:space="preserve">
құрайтындарын көрсету)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мақсаттағы </w:t>
            </w:r>
            <w:r>
              <w:br/>
            </w:r>
            <w:r>
              <w:rPr>
                <w:rFonts w:ascii="Times New Roman"/>
                <w:b w:val="false"/>
                <w:i w:val="false"/>
                <w:color w:val="000000"/>
                <w:sz w:val="20"/>
              </w:rPr>
              <w:t xml:space="preserve">
бұйымға арналған қап- </w:t>
            </w:r>
            <w:r>
              <w:br/>
            </w:r>
            <w:r>
              <w:rPr>
                <w:rFonts w:ascii="Times New Roman"/>
                <w:b w:val="false"/>
                <w:i w:val="false"/>
                <w:color w:val="000000"/>
                <w:sz w:val="20"/>
              </w:rPr>
              <w:t xml:space="preserve">
тама мен заттаңбаның </w:t>
            </w:r>
            <w:r>
              <w:br/>
            </w:r>
            <w:r>
              <w:rPr>
                <w:rFonts w:ascii="Times New Roman"/>
                <w:b w:val="false"/>
                <w:i w:val="false"/>
                <w:color w:val="000000"/>
                <w:sz w:val="20"/>
              </w:rPr>
              <w:t xml:space="preserve">
түрлі-түсті макеттері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 </w:t>
            </w:r>
            <w:r>
              <w:br/>
            </w:r>
            <w:r>
              <w:rPr>
                <w:rFonts w:ascii="Times New Roman"/>
                <w:b w:val="false"/>
                <w:i w:val="false"/>
                <w:color w:val="000000"/>
                <w:sz w:val="20"/>
              </w:rPr>
              <w:t xml:space="preserve">
шы зауыт- </w:t>
            </w:r>
            <w:r>
              <w:br/>
            </w:r>
            <w:r>
              <w:rPr>
                <w:rFonts w:ascii="Times New Roman"/>
                <w:b w:val="false"/>
                <w:i w:val="false"/>
                <w:color w:val="000000"/>
                <w:sz w:val="20"/>
              </w:rPr>
              <w:t xml:space="preserve">
тың мөрі- </w:t>
            </w:r>
            <w:r>
              <w:br/>
            </w:r>
            <w:r>
              <w:rPr>
                <w:rFonts w:ascii="Times New Roman"/>
                <w:b w:val="false"/>
                <w:i w:val="false"/>
                <w:color w:val="000000"/>
                <w:sz w:val="20"/>
              </w:rPr>
              <w:t xml:space="preserve">
мен рас- </w:t>
            </w:r>
            <w:r>
              <w:br/>
            </w:r>
            <w:r>
              <w:rPr>
                <w:rFonts w:ascii="Times New Roman"/>
                <w:b w:val="false"/>
                <w:i w:val="false"/>
                <w:color w:val="000000"/>
                <w:sz w:val="20"/>
              </w:rPr>
              <w:t xml:space="preserve">
талған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Дайындаушы зауыт </w:t>
            </w:r>
            <w:r>
              <w:br/>
            </w:r>
            <w:r>
              <w:rPr>
                <w:rFonts w:ascii="Times New Roman"/>
                <w:b w:val="false"/>
                <w:i w:val="false"/>
                <w:color w:val="000000"/>
                <w:sz w:val="20"/>
              </w:rPr>
              <w:t xml:space="preserve">
туралы қысқаша ақпарат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Бұйым түрі бойынша </w:t>
            </w:r>
            <w:r>
              <w:br/>
            </w:r>
            <w:r>
              <w:rPr>
                <w:rFonts w:ascii="Times New Roman"/>
                <w:b w:val="false"/>
                <w:i w:val="false"/>
                <w:color w:val="000000"/>
                <w:sz w:val="20"/>
              </w:rPr>
              <w:t xml:space="preserve">
анықтама (қағаз жүзін- </w:t>
            </w:r>
            <w:r>
              <w:br/>
            </w:r>
            <w:r>
              <w:rPr>
                <w:rFonts w:ascii="Times New Roman"/>
                <w:b w:val="false"/>
                <w:i w:val="false"/>
                <w:color w:val="000000"/>
                <w:sz w:val="20"/>
              </w:rPr>
              <w:t xml:space="preserve">
де және электронды </w:t>
            </w:r>
            <w:r>
              <w:br/>
            </w:r>
            <w:r>
              <w:rPr>
                <w:rFonts w:ascii="Times New Roman"/>
                <w:b w:val="false"/>
                <w:i w:val="false"/>
                <w:color w:val="000000"/>
                <w:sz w:val="20"/>
              </w:rPr>
              <w:t xml:space="preserve">
тасымалдағыштарда):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 </w:t>
            </w:r>
          </w:p>
        </w:tc>
        <w:tc>
          <w:tcPr>
            <w:tcW w:w="1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 </w:t>
            </w:r>
            <w:r>
              <w:br/>
            </w:r>
            <w:r>
              <w:rPr>
                <w:rFonts w:ascii="Times New Roman"/>
                <w:b w:val="false"/>
                <w:i w:val="false"/>
                <w:color w:val="000000"/>
                <w:sz w:val="20"/>
              </w:rPr>
              <w:t xml:space="preserve">
шы зауыт- </w:t>
            </w:r>
            <w:r>
              <w:br/>
            </w:r>
            <w:r>
              <w:rPr>
                <w:rFonts w:ascii="Times New Roman"/>
                <w:b w:val="false"/>
                <w:i w:val="false"/>
                <w:color w:val="000000"/>
                <w:sz w:val="20"/>
              </w:rPr>
              <w:t xml:space="preserve">
тың неме- </w:t>
            </w:r>
            <w:r>
              <w:br/>
            </w:r>
            <w:r>
              <w:rPr>
                <w:rFonts w:ascii="Times New Roman"/>
                <w:b w:val="false"/>
                <w:i w:val="false"/>
                <w:color w:val="000000"/>
                <w:sz w:val="20"/>
              </w:rPr>
              <w:t xml:space="preserve">
се сенім- </w:t>
            </w:r>
            <w:r>
              <w:br/>
            </w:r>
            <w:r>
              <w:rPr>
                <w:rFonts w:ascii="Times New Roman"/>
                <w:b w:val="false"/>
                <w:i w:val="false"/>
                <w:color w:val="000000"/>
                <w:sz w:val="20"/>
              </w:rPr>
              <w:t xml:space="preserve">
ді адам- </w:t>
            </w:r>
            <w:r>
              <w:br/>
            </w:r>
            <w:r>
              <w:rPr>
                <w:rFonts w:ascii="Times New Roman"/>
                <w:b w:val="false"/>
                <w:i w:val="false"/>
                <w:color w:val="000000"/>
                <w:sz w:val="20"/>
              </w:rPr>
              <w:t xml:space="preserve">
ның мөрі- </w:t>
            </w:r>
            <w:r>
              <w:br/>
            </w:r>
            <w:r>
              <w:rPr>
                <w:rFonts w:ascii="Times New Roman"/>
                <w:b w:val="false"/>
                <w:i w:val="false"/>
                <w:color w:val="000000"/>
                <w:sz w:val="20"/>
              </w:rPr>
              <w:t xml:space="preserve">
мен рас- </w:t>
            </w:r>
            <w:r>
              <w:br/>
            </w:r>
            <w:r>
              <w:rPr>
                <w:rFonts w:ascii="Times New Roman"/>
                <w:b w:val="false"/>
                <w:i w:val="false"/>
                <w:color w:val="000000"/>
                <w:sz w:val="20"/>
              </w:rPr>
              <w:t xml:space="preserve">
талған </w:t>
            </w:r>
          </w:p>
        </w:tc>
      </w:tr>
      <w:tr>
        <w:trPr>
          <w:trHeight w:val="465"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Бұйым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ші, елі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Толым- </w:t>
            </w:r>
            <w:r>
              <w:br/>
            </w:r>
            <w:r>
              <w:rPr>
                <w:rFonts w:ascii="Times New Roman"/>
                <w:b w:val="false"/>
                <w:i w:val="false"/>
                <w:color w:val="000000"/>
                <w:sz w:val="20"/>
              </w:rPr>
              <w:t xml:space="preserve">
дылық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Сипаты,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аймағы,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сипат- </w:t>
            </w:r>
            <w:r>
              <w:br/>
            </w:r>
            <w:r>
              <w:rPr>
                <w:rFonts w:ascii="Times New Roman"/>
                <w:b w:val="false"/>
                <w:i w:val="false"/>
                <w:color w:val="000000"/>
                <w:sz w:val="20"/>
              </w:rPr>
              <w:t xml:space="preserve">
тамасы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 құжаттарды Қазақстан Республикасы және жақын шетел дайындаушы зауыттары ұсынады; </w:t>
      </w:r>
      <w:r>
        <w:br/>
      </w:r>
      <w:r>
        <w:rPr>
          <w:rFonts w:ascii="Times New Roman"/>
          <w:b w:val="false"/>
          <w:i w:val="false"/>
          <w:color w:val="000000"/>
          <w:sz w:val="28"/>
        </w:rPr>
        <w:t xml:space="preserve">
      ** - құжаттарды алыс шетел дайындаушы зауыттары ұсынады. </w:t>
      </w:r>
      <w:r>
        <w:br/>
      </w:r>
      <w:r>
        <w:rPr>
          <w:rFonts w:ascii="Times New Roman"/>
          <w:b w:val="false"/>
          <w:i w:val="false"/>
          <w:color w:val="000000"/>
          <w:sz w:val="28"/>
        </w:rPr>
        <w:t xml:space="preserve">
      Мәні жоқ құжаттар барлық тапсырысшылар үшін міндетті. </w:t>
      </w:r>
      <w:r>
        <w:br/>
      </w:r>
      <w:r>
        <w:rPr>
          <w:rFonts w:ascii="Times New Roman"/>
          <w:b w:val="false"/>
          <w:i w:val="false"/>
          <w:color w:val="000000"/>
          <w:sz w:val="28"/>
        </w:rPr>
        <w:t xml:space="preserve">
      Құжаттар өндіруші ел тілінде, орыс тіліне аударылып ұсынылады. </w:t>
      </w:r>
      <w:r>
        <w:br/>
      </w:r>
      <w:r>
        <w:rPr>
          <w:rFonts w:ascii="Times New Roman"/>
          <w:b w:val="false"/>
          <w:i w:val="false"/>
          <w:color w:val="000000"/>
          <w:sz w:val="28"/>
        </w:rPr>
        <w:t xml:space="preserve">
      Тапсырысшы аударманың дұрыстығына жауапты.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5 қосымша </w:t>
      </w:r>
    </w:p>
    <w:p>
      <w:pPr>
        <w:spacing w:after="0"/>
        <w:ind w:left="0"/>
        <w:jc w:val="both"/>
      </w:pPr>
      <w:r>
        <w:rPr>
          <w:rFonts w:ascii="Times New Roman"/>
          <w:b w:val="false"/>
          <w:i/>
          <w:color w:val="800000"/>
          <w:sz w:val="28"/>
        </w:rPr>
        <w:t xml:space="preserve">      Ескерту: 5-қосымшаға өзгерту енгізілді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Қазақстан Республикасында мемлекеттік тіркеуге </w:t>
      </w:r>
      <w:r>
        <w:br/>
      </w:r>
      <w:r>
        <w:rPr>
          <w:rFonts w:ascii="Times New Roman"/>
          <w:b w:val="false"/>
          <w:i w:val="false"/>
          <w:color w:val="000000"/>
          <w:sz w:val="28"/>
        </w:rPr>
        <w:t>
</w:t>
      </w:r>
      <w:r>
        <w:rPr>
          <w:rFonts w:ascii="Times New Roman"/>
          <w:b/>
          <w:i w:val="false"/>
          <w:color w:val="000000"/>
          <w:sz w:val="28"/>
        </w:rPr>
        <w:t xml:space="preserve">     өтініш жасалған дәрілік заттың, медицина техникасы </w:t>
      </w:r>
      <w:r>
        <w:br/>
      </w:r>
      <w:r>
        <w:rPr>
          <w:rFonts w:ascii="Times New Roman"/>
          <w:b w:val="false"/>
          <w:i w:val="false"/>
          <w:color w:val="000000"/>
          <w:sz w:val="28"/>
        </w:rPr>
        <w:t>
</w:t>
      </w:r>
      <w:r>
        <w:rPr>
          <w:rFonts w:ascii="Times New Roman"/>
          <w:b/>
          <w:i w:val="false"/>
          <w:color w:val="000000"/>
          <w:sz w:val="28"/>
        </w:rPr>
        <w:t xml:space="preserve">      мен медициналық мақсаттағы бұйымның қауіпсіздігін, </w:t>
      </w:r>
      <w:r>
        <w:br/>
      </w:r>
      <w:r>
        <w:rPr>
          <w:rFonts w:ascii="Times New Roman"/>
          <w:b w:val="false"/>
          <w:i w:val="false"/>
          <w:color w:val="000000"/>
          <w:sz w:val="28"/>
        </w:rPr>
        <w:t>
</w:t>
      </w:r>
      <w:r>
        <w:rPr>
          <w:rFonts w:ascii="Times New Roman"/>
          <w:b/>
          <w:i w:val="false"/>
          <w:color w:val="000000"/>
          <w:sz w:val="28"/>
        </w:rPr>
        <w:t xml:space="preserve">       тиімділігі мен сапасын бағалау жөнінде сараптау </w:t>
      </w:r>
      <w:r>
        <w:br/>
      </w:r>
      <w:r>
        <w:rPr>
          <w:rFonts w:ascii="Times New Roman"/>
          <w:b w:val="false"/>
          <w:i w:val="false"/>
          <w:color w:val="000000"/>
          <w:sz w:val="28"/>
        </w:rPr>
        <w:t>
</w:t>
      </w:r>
      <w:r>
        <w:rPr>
          <w:rFonts w:ascii="Times New Roman"/>
          <w:b/>
          <w:i w:val="false"/>
          <w:color w:val="000000"/>
          <w:sz w:val="28"/>
        </w:rPr>
        <w:t xml:space="preserve">           жұмыстарын жүргізудің орындылығы туралы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Фармация комитеті республика рыногында Қазақстан </w:t>
      </w:r>
      <w:r>
        <w:br/>
      </w:r>
      <w:r>
        <w:rPr>
          <w:rFonts w:ascii="Times New Roman"/>
          <w:b w:val="false"/>
          <w:i w:val="false"/>
          <w:color w:val="000000"/>
          <w:sz w:val="28"/>
        </w:rPr>
        <w:t xml:space="preserve">
Республикасында мемлекеттік тіркеуге мәлімделген дәрілік заттың, </w:t>
      </w:r>
      <w:r>
        <w:br/>
      </w:r>
      <w:r>
        <w:rPr>
          <w:rFonts w:ascii="Times New Roman"/>
          <w:b w:val="false"/>
          <w:i w:val="false"/>
          <w:color w:val="000000"/>
          <w:sz w:val="28"/>
        </w:rPr>
        <w:t xml:space="preserve">
медицина техникасы мен медициналық мақсаттағы бұйым аналогтарының </w:t>
      </w:r>
      <w:r>
        <w:br/>
      </w:r>
      <w:r>
        <w:rPr>
          <w:rFonts w:ascii="Times New Roman"/>
          <w:b w:val="false"/>
          <w:i w:val="false"/>
          <w:color w:val="000000"/>
          <w:sz w:val="28"/>
        </w:rPr>
        <w:t xml:space="preserve">
болуына, олардың салыстырмалы құнын, өндіріс шарттарын бағалауға </w:t>
      </w:r>
      <w:r>
        <w:br/>
      </w:r>
      <w:r>
        <w:rPr>
          <w:rFonts w:ascii="Times New Roman"/>
          <w:b w:val="false"/>
          <w:i w:val="false"/>
          <w:color w:val="000000"/>
          <w:sz w:val="28"/>
        </w:rPr>
        <w:t xml:space="preserve">
талдау жүргізді: </w:t>
      </w:r>
      <w:r>
        <w:br/>
      </w:r>
      <w:r>
        <w:rPr>
          <w:rFonts w:ascii="Times New Roman"/>
          <w:b w:val="false"/>
          <w:i w:val="false"/>
          <w:color w:val="000000"/>
          <w:sz w:val="28"/>
        </w:rPr>
        <w:t>
</w:t>
      </w:r>
      <w:r>
        <w:rPr>
          <w:rFonts w:ascii="Times New Roman"/>
          <w:b/>
          <w:i w:val="false"/>
          <w:color w:val="000000"/>
          <w:sz w:val="28"/>
        </w:rPr>
        <w:t xml:space="preserve">      дәрілік зат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(дәрілік түрдің сауда атауы, мөлшері, концентрациясы мен </w:t>
      </w:r>
      <w:r>
        <w:br/>
      </w:r>
      <w:r>
        <w:rPr>
          <w:rFonts w:ascii="Times New Roman"/>
          <w:b w:val="false"/>
          <w:i w:val="false"/>
          <w:color w:val="000000"/>
          <w:sz w:val="28"/>
        </w:rPr>
        <w:t xml:space="preserve">
           толтырылу көлемі, орамдағы бірліктерінің көлемі) </w:t>
      </w:r>
    </w:p>
    <w:p>
      <w:pPr>
        <w:spacing w:after="0"/>
        <w:ind w:left="0"/>
        <w:jc w:val="both"/>
      </w:pPr>
      <w:r>
        <w:rPr>
          <w:rFonts w:ascii="Times New Roman"/>
          <w:b/>
          <w:i w:val="false"/>
          <w:color w:val="000000"/>
          <w:sz w:val="28"/>
        </w:rPr>
        <w:t xml:space="preserve">     медицина техникасы мен медициналық мақсаттағы бұйым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дайындаушы зауыт __________________________________________________ </w:t>
      </w:r>
      <w:r>
        <w:br/>
      </w:r>
      <w:r>
        <w:rPr>
          <w:rFonts w:ascii="Times New Roman"/>
          <w:b w:val="false"/>
          <w:i w:val="false"/>
          <w:color w:val="000000"/>
          <w:sz w:val="28"/>
        </w:rPr>
        <w:t xml:space="preserve">
өндіруші ел _____________________________________________________ </w:t>
      </w:r>
      <w:r>
        <w:br/>
      </w:r>
      <w:r>
        <w:rPr>
          <w:rFonts w:ascii="Times New Roman"/>
          <w:b w:val="false"/>
          <w:i w:val="false"/>
          <w:color w:val="000000"/>
          <w:sz w:val="28"/>
        </w:rPr>
        <w:t xml:space="preserve">
Өтініш иесі _______________________________________________________ </w:t>
      </w:r>
      <w:r>
        <w:br/>
      </w:r>
      <w:r>
        <w:rPr>
          <w:rFonts w:ascii="Times New Roman"/>
          <w:b w:val="false"/>
          <w:i w:val="false"/>
          <w:color w:val="000000"/>
          <w:sz w:val="28"/>
        </w:rPr>
        <w:t xml:space="preserve">
Қазақстан Республикасында қорғау құжатымен қорғалуы </w:t>
      </w:r>
    </w:p>
    <w:p>
      <w:pPr>
        <w:spacing w:after="0"/>
        <w:ind w:left="0"/>
        <w:jc w:val="both"/>
      </w:pPr>
      <w:r>
        <w:rPr>
          <w:rFonts w:ascii="Times New Roman"/>
          <w:b w:val="false"/>
          <w:i w:val="false"/>
          <w:color w:val="000000"/>
          <w:sz w:val="28"/>
        </w:rPr>
        <w:t xml:space="preserve">ИӘ ЖОҚ (қажеттісін сызу), (сақтау құжатының атауы мен иесі, нөмірі, берілген күні, қолдану мерзімі) </w:t>
      </w:r>
      <w:r>
        <w:br/>
      </w:r>
      <w:r>
        <w:rPr>
          <w:rFonts w:ascii="Times New Roman"/>
          <w:b w:val="false"/>
          <w:i w:val="false"/>
          <w:color w:val="000000"/>
          <w:sz w:val="28"/>
        </w:rPr>
        <w:t xml:space="preserve">
лицензиялық шартының болуы (генерика жағдайында патент мерзімі аяқталғанға дейін) ИӘ ЖОҚ (қажеттісін алып тастау)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Мыналар анықталды: </w:t>
      </w:r>
      <w:r>
        <w:br/>
      </w:r>
      <w:r>
        <w:rPr>
          <w:rFonts w:ascii="Times New Roman"/>
          <w:b w:val="false"/>
          <w:i w:val="false"/>
          <w:color w:val="000000"/>
          <w:sz w:val="28"/>
        </w:rPr>
        <w:t xml:space="preserve">
      1) Қазақстан Республикасында мемлекеттік тіркеуге өтініш </w:t>
      </w:r>
      <w:r>
        <w:br/>
      </w:r>
      <w:r>
        <w:rPr>
          <w:rFonts w:ascii="Times New Roman"/>
          <w:b w:val="false"/>
          <w:i w:val="false"/>
          <w:color w:val="000000"/>
          <w:sz w:val="28"/>
        </w:rPr>
        <w:t xml:space="preserve">
жасалған дәрілік заттар, медицина техникасы мен медициналық </w:t>
      </w:r>
      <w:r>
        <w:br/>
      </w:r>
      <w:r>
        <w:rPr>
          <w:rFonts w:ascii="Times New Roman"/>
          <w:b w:val="false"/>
          <w:i w:val="false"/>
          <w:color w:val="000000"/>
          <w:sz w:val="28"/>
        </w:rPr>
        <w:t xml:space="preserve">
мақсаттағы бұйымдар тіркелді </w:t>
      </w:r>
    </w:p>
    <w:p>
      <w:pPr>
        <w:spacing w:after="0"/>
        <w:ind w:left="0"/>
        <w:jc w:val="both"/>
      </w:pPr>
      <w:r>
        <w:rPr>
          <w:rFonts w:ascii="Times New Roman"/>
          <w:b w:val="false"/>
          <w:i w:val="false"/>
          <w:color w:val="000000"/>
          <w:sz w:val="28"/>
        </w:rPr>
        <w:t xml:space="preserve">      ИӘ              ЖОҚ      қажеттісін көрсету керек. </w:t>
      </w:r>
    </w:p>
    <w:p>
      <w:pPr>
        <w:spacing w:after="0"/>
        <w:ind w:left="0"/>
        <w:jc w:val="both"/>
      </w:pPr>
      <w:r>
        <w:rPr>
          <w:rFonts w:ascii="Times New Roman"/>
          <w:b w:val="false"/>
          <w:i w:val="false"/>
          <w:color w:val="000000"/>
          <w:sz w:val="28"/>
        </w:rPr>
        <w:t xml:space="preserve">Дәрілік заттың, медицина техникасы мен медициналық мақсаттағы </w:t>
      </w:r>
      <w:r>
        <w:br/>
      </w:r>
      <w:r>
        <w:rPr>
          <w:rFonts w:ascii="Times New Roman"/>
          <w:b w:val="false"/>
          <w:i w:val="false"/>
          <w:color w:val="000000"/>
          <w:sz w:val="28"/>
        </w:rPr>
        <w:t xml:space="preserve">
бұйымның аналогтары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Р/к| Мемлекеттік тіркеуге |Өтініш иесі |Халықаралық|Дистрибъюторлық </w:t>
      </w:r>
      <w:r>
        <w:br/>
      </w:r>
      <w:r>
        <w:rPr>
          <w:rFonts w:ascii="Times New Roman"/>
          <w:b w:val="false"/>
          <w:i w:val="false"/>
          <w:color w:val="000000"/>
          <w:sz w:val="28"/>
        </w:rPr>
        <w:t xml:space="preserve">
N |  ұсынылған дәрілік   | көрсеткен  | аналогының|  аналогының </w:t>
      </w:r>
      <w:r>
        <w:br/>
      </w:r>
      <w:r>
        <w:rPr>
          <w:rFonts w:ascii="Times New Roman"/>
          <w:b w:val="false"/>
          <w:i w:val="false"/>
          <w:color w:val="000000"/>
          <w:sz w:val="28"/>
        </w:rPr>
        <w:t xml:space="preserve">
   |   заттың немесе      |  дәрілік   |   бағасы  |    бағасы </w:t>
      </w:r>
      <w:r>
        <w:br/>
      </w:r>
      <w:r>
        <w:rPr>
          <w:rFonts w:ascii="Times New Roman"/>
          <w:b w:val="false"/>
          <w:i w:val="false"/>
          <w:color w:val="000000"/>
          <w:sz w:val="28"/>
        </w:rPr>
        <w:t xml:space="preserve">
   | медицина техникасы   |  заттың,   |           | </w:t>
      </w:r>
      <w:r>
        <w:br/>
      </w:r>
      <w:r>
        <w:rPr>
          <w:rFonts w:ascii="Times New Roman"/>
          <w:b w:val="false"/>
          <w:i w:val="false"/>
          <w:color w:val="000000"/>
          <w:sz w:val="28"/>
        </w:rPr>
        <w:t xml:space="preserve">
   |мен медициналық       |медицина    |           | </w:t>
      </w:r>
      <w:r>
        <w:br/>
      </w:r>
      <w:r>
        <w:rPr>
          <w:rFonts w:ascii="Times New Roman"/>
          <w:b w:val="false"/>
          <w:i w:val="false"/>
          <w:color w:val="000000"/>
          <w:sz w:val="28"/>
        </w:rPr>
        <w:t xml:space="preserve">
   |мақсаттағы бұйымның   |техникасы   |           | </w:t>
      </w:r>
      <w:r>
        <w:br/>
      </w:r>
      <w:r>
        <w:rPr>
          <w:rFonts w:ascii="Times New Roman"/>
          <w:b w:val="false"/>
          <w:i w:val="false"/>
          <w:color w:val="000000"/>
          <w:sz w:val="28"/>
        </w:rPr>
        <w:t xml:space="preserve">
   |орамында дәрілік түрі,|мен медици. |           | </w:t>
      </w:r>
      <w:r>
        <w:br/>
      </w:r>
      <w:r>
        <w:rPr>
          <w:rFonts w:ascii="Times New Roman"/>
          <w:b w:val="false"/>
          <w:i w:val="false"/>
          <w:color w:val="000000"/>
          <w:sz w:val="28"/>
        </w:rPr>
        <w:t xml:space="preserve">
   |мөлшерлері, концен.   |налық мақ.  |           | </w:t>
      </w:r>
      <w:r>
        <w:br/>
      </w:r>
      <w:r>
        <w:rPr>
          <w:rFonts w:ascii="Times New Roman"/>
          <w:b w:val="false"/>
          <w:i w:val="false"/>
          <w:color w:val="000000"/>
          <w:sz w:val="28"/>
        </w:rPr>
        <w:t xml:space="preserve">
   |  трациялары мен      |саттағы     |           | </w:t>
      </w:r>
      <w:r>
        <w:br/>
      </w:r>
      <w:r>
        <w:rPr>
          <w:rFonts w:ascii="Times New Roman"/>
          <w:b w:val="false"/>
          <w:i w:val="false"/>
          <w:color w:val="000000"/>
          <w:sz w:val="28"/>
        </w:rPr>
        <w:t xml:space="preserve">
   | толтырылу көлемі,    |бұйым бағасы|           | </w:t>
      </w:r>
      <w:r>
        <w:br/>
      </w:r>
      <w:r>
        <w:rPr>
          <w:rFonts w:ascii="Times New Roman"/>
          <w:b w:val="false"/>
          <w:i w:val="false"/>
          <w:color w:val="000000"/>
          <w:sz w:val="28"/>
        </w:rPr>
        <w:t xml:space="preserve">
   | бірліктер мөлшері    |            |           | </w:t>
      </w:r>
      <w:r>
        <w:br/>
      </w:r>
      <w:r>
        <w:rPr>
          <w:rFonts w:ascii="Times New Roman"/>
          <w:b w:val="false"/>
          <w:i w:val="false"/>
          <w:color w:val="000000"/>
          <w:sz w:val="28"/>
        </w:rPr>
        <w:t xml:space="preserve">
   |көрсетілген дәрілік   |            |           | </w:t>
      </w:r>
      <w:r>
        <w:br/>
      </w:r>
      <w:r>
        <w:rPr>
          <w:rFonts w:ascii="Times New Roman"/>
          <w:b w:val="false"/>
          <w:i w:val="false"/>
          <w:color w:val="000000"/>
          <w:sz w:val="28"/>
        </w:rPr>
        <w:t xml:space="preserve">
   |  заттың немесе       |            |           | </w:t>
      </w:r>
      <w:r>
        <w:br/>
      </w:r>
      <w:r>
        <w:rPr>
          <w:rFonts w:ascii="Times New Roman"/>
          <w:b w:val="false"/>
          <w:i w:val="false"/>
          <w:color w:val="000000"/>
          <w:sz w:val="28"/>
        </w:rPr>
        <w:t xml:space="preserve">
   | медицина техникасы   |            |           | </w:t>
      </w:r>
      <w:r>
        <w:br/>
      </w:r>
      <w:r>
        <w:rPr>
          <w:rFonts w:ascii="Times New Roman"/>
          <w:b w:val="false"/>
          <w:i w:val="false"/>
          <w:color w:val="000000"/>
          <w:sz w:val="28"/>
        </w:rPr>
        <w:t xml:space="preserve">
   |мен медициналық мақсат|            |           | </w:t>
      </w:r>
      <w:r>
        <w:br/>
      </w:r>
      <w:r>
        <w:rPr>
          <w:rFonts w:ascii="Times New Roman"/>
          <w:b w:val="false"/>
          <w:i w:val="false"/>
          <w:color w:val="000000"/>
          <w:sz w:val="28"/>
        </w:rPr>
        <w:t xml:space="preserve">
   |тағы бұйымдар анало.  |            |           | </w:t>
      </w:r>
      <w:r>
        <w:br/>
      </w:r>
      <w:r>
        <w:rPr>
          <w:rFonts w:ascii="Times New Roman"/>
          <w:b w:val="false"/>
          <w:i w:val="false"/>
          <w:color w:val="000000"/>
          <w:sz w:val="28"/>
        </w:rPr>
        <w:t xml:space="preserve">
   |гының сауда атауы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дәрілік зат GМР жағдайларында өндіріледі </w:t>
      </w:r>
    </w:p>
    <w:p>
      <w:pPr>
        <w:spacing w:after="0"/>
        <w:ind w:left="0"/>
        <w:jc w:val="both"/>
      </w:pPr>
      <w:r>
        <w:rPr>
          <w:rFonts w:ascii="Times New Roman"/>
          <w:b w:val="false"/>
          <w:i w:val="false"/>
          <w:color w:val="000000"/>
          <w:sz w:val="28"/>
        </w:rPr>
        <w:t xml:space="preserve">      ИӘ                   ЖОҚ      қажеттісін көрсету керек; </w:t>
      </w:r>
    </w:p>
    <w:p>
      <w:pPr>
        <w:spacing w:after="0"/>
        <w:ind w:left="0"/>
        <w:jc w:val="both"/>
      </w:pPr>
      <w:r>
        <w:rPr>
          <w:rFonts w:ascii="Times New Roman"/>
          <w:b w:val="false"/>
          <w:i w:val="false"/>
          <w:color w:val="000000"/>
          <w:sz w:val="28"/>
        </w:rPr>
        <w:t xml:space="preserve">      3) дәрілік зат республикалық бюджеттік бағдарламалар </w:t>
      </w:r>
      <w:r>
        <w:br/>
      </w:r>
      <w:r>
        <w:rPr>
          <w:rFonts w:ascii="Times New Roman"/>
          <w:b w:val="false"/>
          <w:i w:val="false"/>
          <w:color w:val="000000"/>
          <w:sz w:val="28"/>
        </w:rPr>
        <w:t xml:space="preserve">
шеңберінде Қазақстан Республикасы халқының әлеуметтік-мәнді </w:t>
      </w:r>
      <w:r>
        <w:br/>
      </w:r>
      <w:r>
        <w:rPr>
          <w:rFonts w:ascii="Times New Roman"/>
          <w:b w:val="false"/>
          <w:i w:val="false"/>
          <w:color w:val="000000"/>
          <w:sz w:val="28"/>
        </w:rPr>
        <w:t xml:space="preserve">
ауруларын емдеу кезінде қолданылады және шектеулі клиникалық </w:t>
      </w:r>
      <w:r>
        <w:br/>
      </w:r>
      <w:r>
        <w:rPr>
          <w:rFonts w:ascii="Times New Roman"/>
          <w:b w:val="false"/>
          <w:i w:val="false"/>
          <w:color w:val="000000"/>
          <w:sz w:val="28"/>
        </w:rPr>
        <w:t xml:space="preserve">
зерттеулерге немесе биоэквиваленттілікке сынақтар жүргізуге жатады. </w:t>
      </w:r>
    </w:p>
    <w:p>
      <w:pPr>
        <w:spacing w:after="0"/>
        <w:ind w:left="0"/>
        <w:jc w:val="both"/>
      </w:pPr>
      <w:r>
        <w:rPr>
          <w:rFonts w:ascii="Times New Roman"/>
          <w:b w:val="false"/>
          <w:i w:val="false"/>
          <w:color w:val="000000"/>
          <w:sz w:val="28"/>
        </w:rPr>
        <w:t xml:space="preserve">      ИӘ                   ЖОҚ      қажеттісін көрсету керек </w:t>
      </w:r>
    </w:p>
    <w:p>
      <w:pPr>
        <w:spacing w:after="0"/>
        <w:ind w:left="0"/>
        <w:jc w:val="both"/>
      </w:pPr>
      <w:r>
        <w:rPr>
          <w:rFonts w:ascii="Times New Roman"/>
          <w:b w:val="false"/>
          <w:i w:val="false"/>
          <w:color w:val="000000"/>
          <w:sz w:val="28"/>
        </w:rPr>
        <w:t xml:space="preserve">      Фармация комитеті талдау нәтижелерін есепке ала отырып, </w:t>
      </w:r>
      <w:r>
        <w:br/>
      </w:r>
      <w:r>
        <w:rPr>
          <w:rFonts w:ascii="Times New Roman"/>
          <w:b w:val="false"/>
          <w:i w:val="false"/>
          <w:color w:val="000000"/>
          <w:sz w:val="28"/>
        </w:rPr>
        <w:t xml:space="preserve">
сараптама жұмыстарының жүргізілуін орынды деп санайды. Тіркеу </w:t>
      </w:r>
      <w:r>
        <w:br/>
      </w:r>
      <w:r>
        <w:rPr>
          <w:rFonts w:ascii="Times New Roman"/>
          <w:b w:val="false"/>
          <w:i w:val="false"/>
          <w:color w:val="000000"/>
          <w:sz w:val="28"/>
        </w:rPr>
        <w:t xml:space="preserve">
құжаттары жинағы мен өнім үлгілерін мәлімделген дәрілік заттың, </w:t>
      </w:r>
      <w:r>
        <w:br/>
      </w:r>
      <w:r>
        <w:rPr>
          <w:rFonts w:ascii="Times New Roman"/>
          <w:b w:val="false"/>
          <w:i w:val="false"/>
          <w:color w:val="000000"/>
          <w:sz w:val="28"/>
        </w:rPr>
        <w:t xml:space="preserve">
медицина техникасы мен медициналық мақсаттағы бұйым </w:t>
      </w:r>
      <w:r>
        <w:br/>
      </w:r>
      <w:r>
        <w:rPr>
          <w:rFonts w:ascii="Times New Roman"/>
          <w:b w:val="false"/>
          <w:i w:val="false"/>
          <w:color w:val="000000"/>
          <w:sz w:val="28"/>
        </w:rPr>
        <w:t xml:space="preserve">
қауіпсіздігінің, тиімділігі мен сапасының көрсеткіштерін бағалау </w:t>
      </w:r>
      <w:r>
        <w:br/>
      </w:r>
      <w:r>
        <w:rPr>
          <w:rFonts w:ascii="Times New Roman"/>
          <w:b w:val="false"/>
          <w:i w:val="false"/>
          <w:color w:val="000000"/>
          <w:sz w:val="28"/>
        </w:rPr>
        <w:t xml:space="preserve">
үшін Дәрілік заттардың сараптау ұлттық орталығына жібереді. </w:t>
      </w:r>
    </w:p>
    <w:p>
      <w:pPr>
        <w:spacing w:after="0"/>
        <w:ind w:left="0"/>
        <w:jc w:val="both"/>
      </w:pPr>
      <w:r>
        <w:rPr>
          <w:rFonts w:ascii="Times New Roman"/>
          <w:b w:val="false"/>
          <w:i w:val="false"/>
          <w:color w:val="000000"/>
          <w:sz w:val="28"/>
        </w:rPr>
        <w:t xml:space="preserve">      4) Қазақстан Республикасында тіркелу кезеңінде дәрілік заттың сапасына жарнаманың болуы; </w:t>
      </w:r>
    </w:p>
    <w:p>
      <w:pPr>
        <w:spacing w:after="0"/>
        <w:ind w:left="0"/>
        <w:jc w:val="both"/>
      </w:pPr>
      <w:r>
        <w:rPr>
          <w:rFonts w:ascii="Times New Roman"/>
          <w:b w:val="false"/>
          <w:i w:val="false"/>
          <w:color w:val="000000"/>
          <w:sz w:val="28"/>
        </w:rPr>
        <w:t xml:space="preserve">      5) жарнамалау сипаты (теріс қорытынды күні, сертификаттау жөніндегі органның атауы, сәйкес келмеу көрсеткіштері) </w:t>
      </w:r>
    </w:p>
    <w:p>
      <w:pPr>
        <w:spacing w:after="0"/>
        <w:ind w:left="0"/>
        <w:jc w:val="both"/>
      </w:pPr>
      <w:r>
        <w:rPr>
          <w:rFonts w:ascii="Times New Roman"/>
          <w:b w:val="false"/>
          <w:i w:val="false"/>
          <w:color w:val="000000"/>
          <w:sz w:val="28"/>
        </w:rPr>
        <w:t xml:space="preserve">      Фармация комитетінің </w:t>
      </w:r>
      <w:r>
        <w:br/>
      </w:r>
      <w:r>
        <w:rPr>
          <w:rFonts w:ascii="Times New Roman"/>
          <w:b w:val="false"/>
          <w:i w:val="false"/>
          <w:color w:val="000000"/>
          <w:sz w:val="28"/>
        </w:rPr>
        <w:t xml:space="preserve">
      жауапты адамы (Т.А.Ә. қызметі)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6 қосымша </w:t>
      </w:r>
    </w:p>
    <w:p>
      <w:pPr>
        <w:spacing w:after="0"/>
        <w:ind w:left="0"/>
        <w:jc w:val="both"/>
      </w:pPr>
      <w:r>
        <w:rPr>
          <w:rFonts w:ascii="Times New Roman"/>
          <w:b w:val="false"/>
          <w:i/>
          <w:color w:val="800000"/>
          <w:sz w:val="28"/>
        </w:rPr>
        <w:t xml:space="preserve">      Ескерту: 6-қосымшаға өзгерту енгізілді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Қазақстан Республикасында мемлекеттік тіркеуге, </w:t>
      </w:r>
      <w:r>
        <w:br/>
      </w:r>
      <w:r>
        <w:rPr>
          <w:rFonts w:ascii="Times New Roman"/>
          <w:b w:val="false"/>
          <w:i w:val="false"/>
          <w:color w:val="000000"/>
          <w:sz w:val="28"/>
        </w:rPr>
        <w:t>
</w:t>
      </w:r>
      <w:r>
        <w:rPr>
          <w:rFonts w:ascii="Times New Roman"/>
          <w:b/>
          <w:i w:val="false"/>
          <w:color w:val="000000"/>
          <w:sz w:val="28"/>
        </w:rPr>
        <w:t xml:space="preserve">     қайта тіркеуге өтініш жасалған дәрілік заттың, </w:t>
      </w:r>
      <w:r>
        <w:br/>
      </w:r>
      <w:r>
        <w:rPr>
          <w:rFonts w:ascii="Times New Roman"/>
          <w:b w:val="false"/>
          <w:i w:val="false"/>
          <w:color w:val="000000"/>
          <w:sz w:val="28"/>
        </w:rPr>
        <w:t>
</w:t>
      </w:r>
      <w:r>
        <w:rPr>
          <w:rFonts w:ascii="Times New Roman"/>
          <w:b/>
          <w:i w:val="false"/>
          <w:color w:val="000000"/>
          <w:sz w:val="28"/>
        </w:rPr>
        <w:t xml:space="preserve">     медицина техникасы мен медициналық мақсаттағы </w:t>
      </w:r>
      <w:r>
        <w:br/>
      </w:r>
      <w:r>
        <w:rPr>
          <w:rFonts w:ascii="Times New Roman"/>
          <w:b w:val="false"/>
          <w:i w:val="false"/>
          <w:color w:val="000000"/>
          <w:sz w:val="28"/>
        </w:rPr>
        <w:t>
</w:t>
      </w:r>
      <w:r>
        <w:rPr>
          <w:rFonts w:ascii="Times New Roman"/>
          <w:b/>
          <w:i w:val="false"/>
          <w:color w:val="000000"/>
          <w:sz w:val="28"/>
        </w:rPr>
        <w:t xml:space="preserve">            бұйымның қауіпсіздігі, тиімділігі </w:t>
      </w:r>
      <w:r>
        <w:br/>
      </w:r>
      <w:r>
        <w:rPr>
          <w:rFonts w:ascii="Times New Roman"/>
          <w:b w:val="false"/>
          <w:i w:val="false"/>
          <w:color w:val="000000"/>
          <w:sz w:val="28"/>
        </w:rPr>
        <w:t>
</w:t>
      </w:r>
      <w:r>
        <w:rPr>
          <w:rFonts w:ascii="Times New Roman"/>
          <w:b/>
          <w:i w:val="false"/>
          <w:color w:val="000000"/>
          <w:sz w:val="28"/>
        </w:rPr>
        <w:t xml:space="preserve">                мен сапасы туралы қорытынды </w:t>
      </w:r>
    </w:p>
    <w:p>
      <w:pPr>
        <w:spacing w:after="0"/>
        <w:ind w:left="0"/>
        <w:jc w:val="both"/>
      </w:pPr>
      <w:r>
        <w:rPr>
          <w:rFonts w:ascii="Times New Roman"/>
          <w:b w:val="false"/>
          <w:i w:val="false"/>
          <w:color w:val="000000"/>
          <w:sz w:val="28"/>
        </w:rPr>
        <w:t xml:space="preserve">      1. Дәрілік заттарды сараптау ұлттық орталығы Қазақстан </w:t>
      </w:r>
      <w:r>
        <w:br/>
      </w:r>
      <w:r>
        <w:rPr>
          <w:rFonts w:ascii="Times New Roman"/>
          <w:b w:val="false"/>
          <w:i w:val="false"/>
          <w:color w:val="000000"/>
          <w:sz w:val="28"/>
        </w:rPr>
        <w:t xml:space="preserve">
Республикасында  мемлекеттік тіркеу, қайта тіркеу кезінде дәрілік </w:t>
      </w:r>
      <w:r>
        <w:br/>
      </w:r>
      <w:r>
        <w:rPr>
          <w:rFonts w:ascii="Times New Roman"/>
          <w:b w:val="false"/>
          <w:i w:val="false"/>
          <w:color w:val="000000"/>
          <w:sz w:val="28"/>
        </w:rPr>
        <w:t xml:space="preserve">
заттың қауіпсіздігіне, тиімділігіне, сапасына сараптама нәтижелерін </w:t>
      </w:r>
      <w:r>
        <w:br/>
      </w:r>
      <w:r>
        <w:rPr>
          <w:rFonts w:ascii="Times New Roman"/>
          <w:b w:val="false"/>
          <w:i w:val="false"/>
          <w:color w:val="000000"/>
          <w:sz w:val="28"/>
        </w:rPr>
        <w:t xml:space="preserve">
хабарлайды: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|Дәрілік  | Дайын.|Қазақстан|Алғашқы |Талдау |Фармакопея|Фармаколо </w:t>
      </w:r>
      <w:r>
        <w:br/>
      </w:r>
      <w:r>
        <w:rPr>
          <w:rFonts w:ascii="Times New Roman"/>
          <w:b w:val="false"/>
          <w:i w:val="false"/>
          <w:color w:val="000000"/>
          <w:sz w:val="28"/>
        </w:rPr>
        <w:t xml:space="preserve">
р/|заттың   | даушы |Республи.|сарап.  |сарап. | комиссия.|гия коми. </w:t>
      </w:r>
      <w:r>
        <w:br/>
      </w:r>
      <w:r>
        <w:rPr>
          <w:rFonts w:ascii="Times New Roman"/>
          <w:b w:val="false"/>
          <w:i w:val="false"/>
          <w:color w:val="000000"/>
          <w:sz w:val="28"/>
        </w:rPr>
        <w:t xml:space="preserve">
к | сауда   |зауыт, |касында  |таманың | тама. |  сының   |ссиясының </w:t>
      </w:r>
      <w:r>
        <w:br/>
      </w:r>
      <w:r>
        <w:rPr>
          <w:rFonts w:ascii="Times New Roman"/>
          <w:b w:val="false"/>
          <w:i w:val="false"/>
          <w:color w:val="000000"/>
          <w:sz w:val="28"/>
        </w:rPr>
        <w:t xml:space="preserve">
  | атауы   |өндіру.|қорғау   | қоры.  |сының  | қорытын. | қорытын. </w:t>
      </w:r>
      <w:r>
        <w:br/>
      </w:r>
      <w:r>
        <w:rPr>
          <w:rFonts w:ascii="Times New Roman"/>
          <w:b w:val="false"/>
          <w:i w:val="false"/>
          <w:color w:val="000000"/>
          <w:sz w:val="28"/>
        </w:rPr>
        <w:t xml:space="preserve">
  |(дәрілік | ші ел |құжатымен|тындысы | қоры. |  дысы    |  дысы </w:t>
      </w:r>
      <w:r>
        <w:br/>
      </w:r>
      <w:r>
        <w:rPr>
          <w:rFonts w:ascii="Times New Roman"/>
          <w:b w:val="false"/>
          <w:i w:val="false"/>
          <w:color w:val="000000"/>
          <w:sz w:val="28"/>
        </w:rPr>
        <w:t xml:space="preserve">
  | заттың  |       | қорғалуы|(жағымды| тын.  |(______   |(______ </w:t>
      </w:r>
      <w:r>
        <w:br/>
      </w:r>
      <w:r>
        <w:rPr>
          <w:rFonts w:ascii="Times New Roman"/>
          <w:b w:val="false"/>
          <w:i w:val="false"/>
          <w:color w:val="000000"/>
          <w:sz w:val="28"/>
        </w:rPr>
        <w:t xml:space="preserve">
  | түрі,   |       |(иә, жоқ)| немесе | дысы, |мерзімге  |мерзімге </w:t>
      </w:r>
      <w:r>
        <w:br/>
      </w:r>
      <w:r>
        <w:rPr>
          <w:rFonts w:ascii="Times New Roman"/>
          <w:b w:val="false"/>
          <w:i w:val="false"/>
          <w:color w:val="000000"/>
          <w:sz w:val="28"/>
        </w:rPr>
        <w:t xml:space="preserve">
  | мөлшер. |       |         | жағым. |сынақ  |мемлекет. |мемлекет. </w:t>
      </w:r>
      <w:r>
        <w:br/>
      </w:r>
      <w:r>
        <w:rPr>
          <w:rFonts w:ascii="Times New Roman"/>
          <w:b w:val="false"/>
          <w:i w:val="false"/>
          <w:color w:val="000000"/>
          <w:sz w:val="28"/>
        </w:rPr>
        <w:t xml:space="preserve">
  | ленуі,  |       |         |  сыз)  |зертха.|тік тір.  |тік тір. </w:t>
      </w:r>
      <w:r>
        <w:br/>
      </w:r>
      <w:r>
        <w:rPr>
          <w:rFonts w:ascii="Times New Roman"/>
          <w:b w:val="false"/>
          <w:i w:val="false"/>
          <w:color w:val="000000"/>
          <w:sz w:val="28"/>
        </w:rPr>
        <w:t xml:space="preserve">
  | концен. |       |         |        |насының| кеуге,   | кеуге, </w:t>
      </w:r>
      <w:r>
        <w:br/>
      </w:r>
      <w:r>
        <w:rPr>
          <w:rFonts w:ascii="Times New Roman"/>
          <w:b w:val="false"/>
          <w:i w:val="false"/>
          <w:color w:val="000000"/>
          <w:sz w:val="28"/>
        </w:rPr>
        <w:t xml:space="preserve">
  |трациясы |       |         |        | аты,  | қайта    | қайта </w:t>
      </w:r>
      <w:r>
        <w:br/>
      </w:r>
      <w:r>
        <w:rPr>
          <w:rFonts w:ascii="Times New Roman"/>
          <w:b w:val="false"/>
          <w:i w:val="false"/>
          <w:color w:val="000000"/>
          <w:sz w:val="28"/>
        </w:rPr>
        <w:t xml:space="preserve">
  | мен     |       |         |        |есептің|тіркеуге  |тіркеуге </w:t>
      </w:r>
      <w:r>
        <w:br/>
      </w:r>
      <w:r>
        <w:rPr>
          <w:rFonts w:ascii="Times New Roman"/>
          <w:b w:val="false"/>
          <w:i w:val="false"/>
          <w:color w:val="000000"/>
          <w:sz w:val="28"/>
        </w:rPr>
        <w:t xml:space="preserve">
  |толтырылу|       |         |        | күні  |ұсынылған |ұсынылған </w:t>
      </w:r>
      <w:r>
        <w:br/>
      </w:r>
      <w:r>
        <w:rPr>
          <w:rFonts w:ascii="Times New Roman"/>
          <w:b w:val="false"/>
          <w:i w:val="false"/>
          <w:color w:val="000000"/>
          <w:sz w:val="28"/>
        </w:rPr>
        <w:t xml:space="preserve">
  | көлемі, |       |         |        |мен N  |  немесе  |  немесе </w:t>
      </w:r>
      <w:r>
        <w:br/>
      </w:r>
      <w:r>
        <w:rPr>
          <w:rFonts w:ascii="Times New Roman"/>
          <w:b w:val="false"/>
          <w:i w:val="false"/>
          <w:color w:val="000000"/>
          <w:sz w:val="28"/>
        </w:rPr>
        <w:t xml:space="preserve">
  |орамында |       |         |        |(жағым.|мемлекет. |мемлекет. </w:t>
      </w:r>
      <w:r>
        <w:br/>
      </w:r>
      <w:r>
        <w:rPr>
          <w:rFonts w:ascii="Times New Roman"/>
          <w:b w:val="false"/>
          <w:i w:val="false"/>
          <w:color w:val="000000"/>
          <w:sz w:val="28"/>
        </w:rPr>
        <w:t xml:space="preserve">
  |мөлшерле.|       |         |        |  ды   |тік тір.  |тік тір. </w:t>
      </w:r>
      <w:r>
        <w:br/>
      </w:r>
      <w:r>
        <w:rPr>
          <w:rFonts w:ascii="Times New Roman"/>
          <w:b w:val="false"/>
          <w:i w:val="false"/>
          <w:color w:val="000000"/>
          <w:sz w:val="28"/>
        </w:rPr>
        <w:t xml:space="preserve">
  | рінің   |       |         |        |немесе |кеуден,   |кеуден, </w:t>
      </w:r>
      <w:r>
        <w:br/>
      </w:r>
      <w:r>
        <w:rPr>
          <w:rFonts w:ascii="Times New Roman"/>
          <w:b w:val="false"/>
          <w:i w:val="false"/>
          <w:color w:val="000000"/>
          <w:sz w:val="28"/>
        </w:rPr>
        <w:t xml:space="preserve">
  | шамасы  |       |         |        | жағым.| қайта    | қайта </w:t>
      </w:r>
      <w:r>
        <w:br/>
      </w:r>
      <w:r>
        <w:rPr>
          <w:rFonts w:ascii="Times New Roman"/>
          <w:b w:val="false"/>
          <w:i w:val="false"/>
          <w:color w:val="000000"/>
          <w:sz w:val="28"/>
        </w:rPr>
        <w:t xml:space="preserve">
  |көрсетіле|       |         |        |  сыз) |тіркеуден |тіркеуден </w:t>
      </w:r>
      <w:r>
        <w:br/>
      </w:r>
      <w:r>
        <w:rPr>
          <w:rFonts w:ascii="Times New Roman"/>
          <w:b w:val="false"/>
          <w:i w:val="false"/>
          <w:color w:val="000000"/>
          <w:sz w:val="28"/>
        </w:rPr>
        <w:t xml:space="preserve">
  | отырып -|       |         |        |       |бас тарту |бас тарту </w:t>
      </w:r>
      <w:r>
        <w:br/>
      </w:r>
      <w:r>
        <w:rPr>
          <w:rFonts w:ascii="Times New Roman"/>
          <w:b w:val="false"/>
          <w:i w:val="false"/>
          <w:color w:val="000000"/>
          <w:sz w:val="28"/>
        </w:rPr>
        <w:t xml:space="preserve">
  | дәрілік |       |         |        |       |ұсынылған)| ұсыныл. </w:t>
      </w:r>
      <w:r>
        <w:br/>
      </w:r>
      <w:r>
        <w:rPr>
          <w:rFonts w:ascii="Times New Roman"/>
          <w:b w:val="false"/>
          <w:i w:val="false"/>
          <w:color w:val="000000"/>
          <w:sz w:val="28"/>
        </w:rPr>
        <w:t xml:space="preserve">
  |препарат |       |         |        |       |          |  ған) </w:t>
      </w:r>
      <w:r>
        <w:br/>
      </w:r>
      <w:r>
        <w:rPr>
          <w:rFonts w:ascii="Times New Roman"/>
          <w:b w:val="false"/>
          <w:i w:val="false"/>
          <w:color w:val="000000"/>
          <w:sz w:val="28"/>
        </w:rPr>
        <w:t xml:space="preserve">
  | үшін)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Дәрілік заттарды сараптау ұлттық орталығы Қазақстан </w:t>
      </w:r>
      <w:r>
        <w:br/>
      </w:r>
      <w:r>
        <w:rPr>
          <w:rFonts w:ascii="Times New Roman"/>
          <w:b w:val="false"/>
          <w:i w:val="false"/>
          <w:color w:val="000000"/>
          <w:sz w:val="28"/>
        </w:rPr>
        <w:t xml:space="preserve">
Республикасында  мемлекеттік тіркеу, қайта тіркеу кезінде дәрілік </w:t>
      </w:r>
      <w:r>
        <w:br/>
      </w:r>
      <w:r>
        <w:rPr>
          <w:rFonts w:ascii="Times New Roman"/>
          <w:b w:val="false"/>
          <w:i w:val="false"/>
          <w:color w:val="000000"/>
          <w:sz w:val="28"/>
        </w:rPr>
        <w:t xml:space="preserve">
заттың қауіпсіздігіне, тиімділігіне, сапасына сараптама нәтижелерін </w:t>
      </w:r>
      <w:r>
        <w:br/>
      </w:r>
      <w:r>
        <w:rPr>
          <w:rFonts w:ascii="Times New Roman"/>
          <w:b w:val="false"/>
          <w:i w:val="false"/>
          <w:color w:val="000000"/>
          <w:sz w:val="28"/>
        </w:rPr>
        <w:t xml:space="preserve">
хабарлайды: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N |Медици.|Дайын.|     Лицензиялық     | Қазақстан |Алғашқы  | </w:t>
      </w:r>
      <w:r>
        <w:br/>
      </w:r>
      <w:r>
        <w:rPr>
          <w:rFonts w:ascii="Times New Roman"/>
          <w:b w:val="false"/>
          <w:i w:val="false"/>
          <w:color w:val="000000"/>
          <w:sz w:val="28"/>
        </w:rPr>
        <w:t xml:space="preserve">
р/|налық  |даушы |    шарттың болуы    |Республика.|сарапта. | </w:t>
      </w:r>
      <w:r>
        <w:br/>
      </w:r>
      <w:r>
        <w:rPr>
          <w:rFonts w:ascii="Times New Roman"/>
          <w:b w:val="false"/>
          <w:i w:val="false"/>
          <w:color w:val="000000"/>
          <w:sz w:val="28"/>
        </w:rPr>
        <w:t xml:space="preserve">
к |бұйым. |зауыт,| (патенттің қолдану  |  сында    | маның   | </w:t>
      </w:r>
      <w:r>
        <w:br/>
      </w:r>
      <w:r>
        <w:rPr>
          <w:rFonts w:ascii="Times New Roman"/>
          <w:b w:val="false"/>
          <w:i w:val="false"/>
          <w:color w:val="000000"/>
          <w:sz w:val="28"/>
        </w:rPr>
        <w:t xml:space="preserve">
  | ның   |өнді. | қолдану мерзімінің  |  қорғау   |қорытын. | </w:t>
      </w:r>
      <w:r>
        <w:br/>
      </w:r>
      <w:r>
        <w:rPr>
          <w:rFonts w:ascii="Times New Roman"/>
          <w:b w:val="false"/>
          <w:i w:val="false"/>
          <w:color w:val="000000"/>
          <w:sz w:val="28"/>
        </w:rPr>
        <w:t xml:space="preserve">
  |сауда  |руші  | аяқталғанына дейін) | құжатымен |  дысы   | </w:t>
      </w:r>
      <w:r>
        <w:br/>
      </w:r>
      <w:r>
        <w:rPr>
          <w:rFonts w:ascii="Times New Roman"/>
          <w:b w:val="false"/>
          <w:i w:val="false"/>
          <w:color w:val="000000"/>
          <w:sz w:val="28"/>
        </w:rPr>
        <w:t xml:space="preserve">
  |атауы  | ел   |                     | қорғалуы  |(жағымды | </w:t>
      </w:r>
      <w:r>
        <w:br/>
      </w:r>
      <w:r>
        <w:rPr>
          <w:rFonts w:ascii="Times New Roman"/>
          <w:b w:val="false"/>
          <w:i w:val="false"/>
          <w:color w:val="000000"/>
          <w:sz w:val="28"/>
        </w:rPr>
        <w:t xml:space="preserve">
  |       |      |                     | (иә, жоқ) | немесе  | </w:t>
      </w:r>
      <w:r>
        <w:br/>
      </w:r>
      <w:r>
        <w:rPr>
          <w:rFonts w:ascii="Times New Roman"/>
          <w:b w:val="false"/>
          <w:i w:val="false"/>
          <w:color w:val="000000"/>
          <w:sz w:val="28"/>
        </w:rPr>
        <w:t xml:space="preserve">
  |       |      |                     |           |жағымсыз)|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3-1               4          5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N | Талдау   |  Медициналық    | </w:t>
      </w:r>
      <w:r>
        <w:br/>
      </w:r>
      <w:r>
        <w:rPr>
          <w:rFonts w:ascii="Times New Roman"/>
          <w:b w:val="false"/>
          <w:i w:val="false"/>
          <w:color w:val="000000"/>
          <w:sz w:val="28"/>
        </w:rPr>
        <w:t xml:space="preserve">
р/| сарапта. |     бұйым       | </w:t>
      </w:r>
      <w:r>
        <w:br/>
      </w:r>
      <w:r>
        <w:rPr>
          <w:rFonts w:ascii="Times New Roman"/>
          <w:b w:val="false"/>
          <w:i w:val="false"/>
          <w:color w:val="000000"/>
          <w:sz w:val="28"/>
        </w:rPr>
        <w:t xml:space="preserve">
к | масының  |   жөніндегі     | </w:t>
      </w:r>
      <w:r>
        <w:br/>
      </w:r>
      <w:r>
        <w:rPr>
          <w:rFonts w:ascii="Times New Roman"/>
          <w:b w:val="false"/>
          <w:i w:val="false"/>
          <w:color w:val="000000"/>
          <w:sz w:val="28"/>
        </w:rPr>
        <w:t xml:space="preserve">
  | қорытын. |   комиссия      | </w:t>
      </w:r>
      <w:r>
        <w:br/>
      </w:r>
      <w:r>
        <w:rPr>
          <w:rFonts w:ascii="Times New Roman"/>
          <w:b w:val="false"/>
          <w:i w:val="false"/>
          <w:color w:val="000000"/>
          <w:sz w:val="28"/>
        </w:rPr>
        <w:t xml:space="preserve">
  |  дысы,   |  қорытындысы,   | </w:t>
      </w:r>
      <w:r>
        <w:br/>
      </w:r>
      <w:r>
        <w:rPr>
          <w:rFonts w:ascii="Times New Roman"/>
          <w:b w:val="false"/>
          <w:i w:val="false"/>
          <w:color w:val="000000"/>
          <w:sz w:val="28"/>
        </w:rPr>
        <w:t xml:space="preserve">
  | сынақ    |  ___________    | </w:t>
      </w:r>
      <w:r>
        <w:br/>
      </w:r>
      <w:r>
        <w:rPr>
          <w:rFonts w:ascii="Times New Roman"/>
          <w:b w:val="false"/>
          <w:i w:val="false"/>
          <w:color w:val="000000"/>
          <w:sz w:val="28"/>
        </w:rPr>
        <w:t xml:space="preserve">
  |зертхана. |   мерзімге      | </w:t>
      </w:r>
      <w:r>
        <w:br/>
      </w:r>
      <w:r>
        <w:rPr>
          <w:rFonts w:ascii="Times New Roman"/>
          <w:b w:val="false"/>
          <w:i w:val="false"/>
          <w:color w:val="000000"/>
          <w:sz w:val="28"/>
        </w:rPr>
        <w:t xml:space="preserve">
  |  сының   | мемлекеттік     | </w:t>
      </w:r>
      <w:r>
        <w:br/>
      </w:r>
      <w:r>
        <w:rPr>
          <w:rFonts w:ascii="Times New Roman"/>
          <w:b w:val="false"/>
          <w:i w:val="false"/>
          <w:color w:val="000000"/>
          <w:sz w:val="28"/>
        </w:rPr>
        <w:t xml:space="preserve">
  |  аты,    | тіркеу, қайта   | </w:t>
      </w:r>
      <w:r>
        <w:br/>
      </w:r>
      <w:r>
        <w:rPr>
          <w:rFonts w:ascii="Times New Roman"/>
          <w:b w:val="false"/>
          <w:i w:val="false"/>
          <w:color w:val="000000"/>
          <w:sz w:val="28"/>
        </w:rPr>
        <w:t xml:space="preserve">
  | есептің  |тіркеу ұсынылған | </w:t>
      </w:r>
      <w:r>
        <w:br/>
      </w:r>
      <w:r>
        <w:rPr>
          <w:rFonts w:ascii="Times New Roman"/>
          <w:b w:val="false"/>
          <w:i w:val="false"/>
          <w:color w:val="000000"/>
          <w:sz w:val="28"/>
        </w:rPr>
        <w:t xml:space="preserve">
  |  күні    |немесе мемлекет. | </w:t>
      </w:r>
      <w:r>
        <w:br/>
      </w:r>
      <w:r>
        <w:rPr>
          <w:rFonts w:ascii="Times New Roman"/>
          <w:b w:val="false"/>
          <w:i w:val="false"/>
          <w:color w:val="000000"/>
          <w:sz w:val="28"/>
        </w:rPr>
        <w:t xml:space="preserve">
  |  мен N   |тік тіркеуден бас| </w:t>
      </w:r>
      <w:r>
        <w:br/>
      </w:r>
      <w:r>
        <w:rPr>
          <w:rFonts w:ascii="Times New Roman"/>
          <w:b w:val="false"/>
          <w:i w:val="false"/>
          <w:color w:val="000000"/>
          <w:sz w:val="28"/>
        </w:rPr>
        <w:t xml:space="preserve">
  |(жағымды  | тарту ұсынылған | </w:t>
      </w:r>
      <w:r>
        <w:br/>
      </w:r>
      <w:r>
        <w:rPr>
          <w:rFonts w:ascii="Times New Roman"/>
          <w:b w:val="false"/>
          <w:i w:val="false"/>
          <w:color w:val="000000"/>
          <w:sz w:val="28"/>
        </w:rPr>
        <w:t xml:space="preserve">
  |  немесе  |                 | </w:t>
      </w:r>
      <w:r>
        <w:br/>
      </w:r>
      <w:r>
        <w:rPr>
          <w:rFonts w:ascii="Times New Roman"/>
          <w:b w:val="false"/>
          <w:i w:val="false"/>
          <w:color w:val="000000"/>
          <w:sz w:val="28"/>
        </w:rPr>
        <w:t xml:space="preserve">
  | жағымсыз)|                 |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1       6           7          |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Дәрілік заттар сараптамасы </w:t>
      </w:r>
      <w:r>
        <w:br/>
      </w:r>
      <w:r>
        <w:rPr>
          <w:rFonts w:ascii="Times New Roman"/>
          <w:b w:val="false"/>
          <w:i w:val="false"/>
          <w:color w:val="000000"/>
          <w:sz w:val="28"/>
        </w:rPr>
        <w:t xml:space="preserve">
ұлттық орталығының </w:t>
      </w:r>
      <w:r>
        <w:br/>
      </w:r>
      <w:r>
        <w:rPr>
          <w:rFonts w:ascii="Times New Roman"/>
          <w:b w:val="false"/>
          <w:i w:val="false"/>
          <w:color w:val="000000"/>
          <w:sz w:val="28"/>
        </w:rPr>
        <w:t xml:space="preserve">
Бас директоры                        Қолы                МО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1. Субстанцияның қауіпсіздігі, тиімділігі мен сапасы туралы 8 </w:t>
      </w:r>
      <w:r>
        <w:br/>
      </w:r>
      <w:r>
        <w:rPr>
          <w:rFonts w:ascii="Times New Roman"/>
          <w:b w:val="false"/>
          <w:i w:val="false"/>
          <w:color w:val="000000"/>
          <w:sz w:val="28"/>
        </w:rPr>
        <w:t xml:space="preserve">
баған толтырылмайды. </w:t>
      </w:r>
      <w:r>
        <w:br/>
      </w:r>
      <w:r>
        <w:rPr>
          <w:rFonts w:ascii="Times New Roman"/>
          <w:b w:val="false"/>
          <w:i w:val="false"/>
          <w:color w:val="000000"/>
          <w:sz w:val="28"/>
        </w:rPr>
        <w:t xml:space="preserve">
      2. Дәрілік затты, медицина техникасы мен медициналық мақсаттағы </w:t>
      </w:r>
      <w:r>
        <w:br/>
      </w:r>
      <w:r>
        <w:rPr>
          <w:rFonts w:ascii="Times New Roman"/>
          <w:b w:val="false"/>
          <w:i w:val="false"/>
          <w:color w:val="000000"/>
          <w:sz w:val="28"/>
        </w:rPr>
        <w:t xml:space="preserve">
бұйымды мемлекеттік тіркеуден, қайта тіркеуден бас тарту </w:t>
      </w:r>
      <w:r>
        <w:br/>
      </w:r>
      <w:r>
        <w:rPr>
          <w:rFonts w:ascii="Times New Roman"/>
          <w:b w:val="false"/>
          <w:i w:val="false"/>
          <w:color w:val="000000"/>
          <w:sz w:val="28"/>
        </w:rPr>
        <w:t xml:space="preserve">
ұсынылған жағдайда Фармация комитетіне қауіпсіздік, тиімділік пен </w:t>
      </w:r>
      <w:r>
        <w:br/>
      </w:r>
      <w:r>
        <w:rPr>
          <w:rFonts w:ascii="Times New Roman"/>
          <w:b w:val="false"/>
          <w:i w:val="false"/>
          <w:color w:val="000000"/>
          <w:sz w:val="28"/>
        </w:rPr>
        <w:t xml:space="preserve">
сапа туралы Қорытындымен бірге бас тарту деректемесі бірге </w:t>
      </w:r>
      <w:r>
        <w:br/>
      </w:r>
      <w:r>
        <w:rPr>
          <w:rFonts w:ascii="Times New Roman"/>
          <w:b w:val="false"/>
          <w:i w:val="false"/>
          <w:color w:val="000000"/>
          <w:sz w:val="28"/>
        </w:rPr>
        <w:t xml:space="preserve">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7 қосымша </w:t>
      </w:r>
    </w:p>
    <w:p>
      <w:pPr>
        <w:spacing w:after="0"/>
        <w:ind w:left="0"/>
        <w:jc w:val="both"/>
      </w:pPr>
      <w:r>
        <w:rPr>
          <w:rFonts w:ascii="Times New Roman"/>
          <w:b w:val="false"/>
          <w:i/>
          <w:color w:val="800000"/>
          <w:sz w:val="28"/>
        </w:rPr>
        <w:t xml:space="preserve">      Ескерту: 7-қосымшаға өзгерту енгізілді - ҚР Денсаулық </w:t>
      </w:r>
      <w:r>
        <w:br/>
      </w:r>
      <w:r>
        <w:rPr>
          <w:rFonts w:ascii="Times New Roman"/>
          <w:b w:val="false"/>
          <w:i w:val="false"/>
          <w:color w:val="000000"/>
          <w:sz w:val="28"/>
        </w:rPr>
        <w:t>
</w:t>
      </w:r>
      <w:r>
        <w:rPr>
          <w:rFonts w:ascii="Times New Roman"/>
          <w:b w:val="false"/>
          <w:i/>
          <w:color w:val="800000"/>
          <w:sz w:val="28"/>
        </w:rPr>
        <w:t xml:space="preserve">сақтау министрінің 2005.11.01.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br/>
      </w:r>
      <w:r>
        <w:rPr>
          <w:rFonts w:ascii="Times New Roman"/>
          <w:b w:val="false"/>
          <w:i w:val="false"/>
          <w:color w:val="000000"/>
          <w:sz w:val="28"/>
        </w:rPr>
        <w:t>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ЕЛТАҢБАСЫ </w:t>
      </w:r>
    </w:p>
    <w:p>
      <w:pPr>
        <w:spacing w:after="0"/>
        <w:ind w:left="0"/>
        <w:jc w:val="both"/>
      </w:pPr>
      <w:r>
        <w:rPr>
          <w:rFonts w:ascii="Times New Roman"/>
          <w:b/>
          <w:i w:val="false"/>
          <w:color w:val="000000"/>
          <w:sz w:val="28"/>
        </w:rPr>
        <w:t xml:space="preserve">             ҚАЗАҚСТАН РЕСПУБЛИКАСЫНЫҢ ДЕНСАУЛЫҚ САҚТАУ </w:t>
      </w:r>
      <w:r>
        <w:br/>
      </w:r>
      <w:r>
        <w:rPr>
          <w:rFonts w:ascii="Times New Roman"/>
          <w:b w:val="false"/>
          <w:i w:val="false"/>
          <w:color w:val="000000"/>
          <w:sz w:val="28"/>
        </w:rPr>
        <w:t>
</w:t>
      </w:r>
      <w:r>
        <w:rPr>
          <w:rFonts w:ascii="Times New Roman"/>
          <w:b/>
          <w:i w:val="false"/>
          <w:color w:val="000000"/>
          <w:sz w:val="28"/>
        </w:rPr>
        <w:t xml:space="preserve">                              МИНИСТРЛІГІ </w:t>
      </w:r>
    </w:p>
    <w:p>
      <w:pPr>
        <w:spacing w:after="0"/>
        <w:ind w:left="0"/>
        <w:jc w:val="both"/>
      </w:pPr>
      <w:r>
        <w:rPr>
          <w:rFonts w:ascii="Times New Roman"/>
          <w:b/>
          <w:i w:val="false"/>
          <w:color w:val="000000"/>
          <w:sz w:val="28"/>
        </w:rPr>
        <w:t xml:space="preserve">                             ТІРКЕУ КУӘЛІГІ </w:t>
      </w:r>
    </w:p>
    <w:p>
      <w:pPr>
        <w:spacing w:after="0"/>
        <w:ind w:left="0"/>
        <w:jc w:val="both"/>
      </w:pPr>
      <w:r>
        <w:rPr>
          <w:rFonts w:ascii="Times New Roman"/>
          <w:b/>
          <w:i w:val="false"/>
          <w:color w:val="000000"/>
          <w:sz w:val="28"/>
        </w:rPr>
        <w:t xml:space="preserve">                         ҚР - ДЗ - N ____________ </w:t>
      </w:r>
    </w:p>
    <w:p>
      <w:pPr>
        <w:spacing w:after="0"/>
        <w:ind w:left="0"/>
        <w:jc w:val="both"/>
      </w:pPr>
      <w:r>
        <w:rPr>
          <w:rFonts w:ascii="Times New Roman"/>
          <w:b w:val="false"/>
          <w:i w:val="false"/>
          <w:color w:val="000000"/>
          <w:sz w:val="28"/>
        </w:rPr>
        <w:t xml:space="preserve">      Осы куәлік "Дәрілік заттар туралы"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Заңына </w:t>
      </w:r>
      <w:r>
        <w:rPr>
          <w:rFonts w:ascii="Times New Roman"/>
          <w:b w:val="false"/>
          <w:i w:val="false"/>
          <w:color w:val="000000"/>
          <w:sz w:val="28"/>
        </w:rPr>
        <w:t xml:space="preserve">сәйкес дәрілік түрдегі ____________________________________ </w:t>
      </w:r>
      <w:r>
        <w:br/>
      </w:r>
      <w:r>
        <w:rPr>
          <w:rFonts w:ascii="Times New Roman"/>
          <w:b w:val="false"/>
          <w:i w:val="false"/>
          <w:color w:val="000000"/>
          <w:sz w:val="28"/>
        </w:rPr>
        <w:t xml:space="preserve">
дәрілік препарат __________________________________________________ </w:t>
      </w:r>
      <w:r>
        <w:br/>
      </w:r>
      <w:r>
        <w:rPr>
          <w:rFonts w:ascii="Times New Roman"/>
          <w:b w:val="false"/>
          <w:i w:val="false"/>
          <w:color w:val="000000"/>
          <w:sz w:val="28"/>
        </w:rPr>
        <w:t xml:space="preserve">
Қазақстан Республикасында тіркелгені және медициналық практикада </w:t>
      </w:r>
      <w:r>
        <w:br/>
      </w:r>
      <w:r>
        <w:rPr>
          <w:rFonts w:ascii="Times New Roman"/>
          <w:b w:val="false"/>
          <w:i w:val="false"/>
          <w:color w:val="000000"/>
          <w:sz w:val="28"/>
        </w:rPr>
        <w:t xml:space="preserve">
қолдануға рұқсат етілгені туралы__________________________ берілді. </w:t>
      </w:r>
      <w:r>
        <w:br/>
      </w:r>
      <w:r>
        <w:rPr>
          <w:rFonts w:ascii="Times New Roman"/>
          <w:b w:val="false"/>
          <w:i w:val="false"/>
          <w:color w:val="000000"/>
          <w:sz w:val="28"/>
        </w:rPr>
        <w:t xml:space="preserve">
                              (дайындаушы зауыт, өндіруші ел) </w:t>
      </w:r>
    </w:p>
    <w:p>
      <w:pPr>
        <w:spacing w:after="0"/>
        <w:ind w:left="0"/>
        <w:jc w:val="both"/>
      </w:pPr>
      <w:r>
        <w:rPr>
          <w:rFonts w:ascii="Times New Roman"/>
          <w:b w:val="false"/>
          <w:i w:val="false"/>
          <w:color w:val="000000"/>
          <w:sz w:val="28"/>
        </w:rPr>
        <w:t xml:space="preserve">Дәрілік препарат рецепт бойынша, дәрігердің рецепсіз босатылуға </w:t>
      </w:r>
      <w:r>
        <w:br/>
      </w:r>
      <w:r>
        <w:rPr>
          <w:rFonts w:ascii="Times New Roman"/>
          <w:b w:val="false"/>
          <w:i w:val="false"/>
          <w:color w:val="000000"/>
          <w:sz w:val="28"/>
        </w:rPr>
        <w:t xml:space="preserve">
жатады (қажеттісін қалдыру) </w:t>
      </w:r>
    </w:p>
    <w:p>
      <w:pPr>
        <w:spacing w:after="0"/>
        <w:ind w:left="0"/>
        <w:jc w:val="both"/>
      </w:pPr>
      <w:r>
        <w:rPr>
          <w:rFonts w:ascii="Times New Roman"/>
          <w:b w:val="false"/>
          <w:i w:val="false"/>
          <w:color w:val="000000"/>
          <w:sz w:val="28"/>
        </w:rPr>
        <w:t xml:space="preserve">Тіркеу мерзімі (қайта тіркеу)_________________________ дейін жарамды </w:t>
      </w:r>
      <w:r>
        <w:br/>
      </w:r>
      <w:r>
        <w:rPr>
          <w:rFonts w:ascii="Times New Roman"/>
          <w:b w:val="false"/>
          <w:i w:val="false"/>
          <w:color w:val="000000"/>
          <w:sz w:val="28"/>
        </w:rPr>
        <w:t xml:space="preserve">
өзгерістер енгізілген күні </w:t>
      </w:r>
    </w:p>
    <w:p>
      <w:pPr>
        <w:spacing w:after="0"/>
        <w:ind w:left="0"/>
        <w:jc w:val="both"/>
      </w:pPr>
      <w:r>
        <w:rPr>
          <w:rFonts w:ascii="Times New Roman"/>
          <w:b w:val="false"/>
          <w:i w:val="false"/>
          <w:color w:val="000000"/>
          <w:sz w:val="28"/>
        </w:rPr>
        <w:t xml:space="preserve">ФАРМАЦИЯ КОМИТЕТІНІҢ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(НЕМЕСЕ УӘКІЛЕТТІ АДАМ)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8 қосымша </w:t>
      </w:r>
    </w:p>
    <w:p>
      <w:pPr>
        <w:spacing w:after="0"/>
        <w:ind w:left="0"/>
        <w:jc w:val="both"/>
      </w:pPr>
      <w:r>
        <w:rPr>
          <w:rFonts w:ascii="Times New Roman"/>
          <w:b w:val="false"/>
          <w:i/>
          <w:color w:val="800000"/>
          <w:sz w:val="28"/>
        </w:rPr>
        <w:t xml:space="preserve">      Ескерту: 8-қосымшаға өзгерту енгізілді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2005.11.01.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br/>
      </w:r>
      <w:r>
        <w:rPr>
          <w:rFonts w:ascii="Times New Roman"/>
          <w:b w:val="false"/>
          <w:i w:val="false"/>
          <w:color w:val="000000"/>
          <w:sz w:val="28"/>
        </w:rPr>
        <w:t>
</w:t>
      </w:r>
      <w:r>
        <w:rPr>
          <w:rFonts w:ascii="Times New Roman"/>
          <w:b w:val="false"/>
          <w:i w:val="false"/>
          <w:color w:val="000000"/>
          <w:sz w:val="28"/>
        </w:rPr>
        <w:t xml:space="preserve">5-тармақтан </w:t>
      </w:r>
      <w:r>
        <w:rPr>
          <w:rFonts w:ascii="Times New Roman"/>
          <w:b w:val="false"/>
          <w:i/>
          <w:color w:val="800000"/>
          <w:sz w:val="28"/>
        </w:rPr>
        <w:t xml:space="preserve">қараңыз),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ЕЛТАҢБАСЫ </w:t>
      </w:r>
    </w:p>
    <w:p>
      <w:pPr>
        <w:spacing w:after="0"/>
        <w:ind w:left="0"/>
        <w:jc w:val="both"/>
      </w:pPr>
      <w:r>
        <w:rPr>
          <w:rFonts w:ascii="Times New Roman"/>
          <w:b/>
          <w:i w:val="false"/>
          <w:color w:val="000000"/>
          <w:sz w:val="28"/>
        </w:rPr>
        <w:t xml:space="preserve">            ҚАЗАҚСТАН РЕСПУБЛИКАСЫНЫҢ ДЕНСАУЛЫҚ САҚТАУ </w:t>
      </w:r>
      <w:r>
        <w:br/>
      </w:r>
      <w:r>
        <w:rPr>
          <w:rFonts w:ascii="Times New Roman"/>
          <w:b w:val="false"/>
          <w:i w:val="false"/>
          <w:color w:val="000000"/>
          <w:sz w:val="28"/>
        </w:rPr>
        <w:t>
</w:t>
      </w:r>
      <w:r>
        <w:rPr>
          <w:rFonts w:ascii="Times New Roman"/>
          <w:b/>
          <w:i w:val="false"/>
          <w:color w:val="000000"/>
          <w:sz w:val="28"/>
        </w:rPr>
        <w:t xml:space="preserve">                           МИНИСТРЛІГІ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ТІРКЕУ КУӘЛІГІ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ҚР - МТ - N ____________ </w:t>
      </w:r>
    </w:p>
    <w:p>
      <w:pPr>
        <w:spacing w:after="0"/>
        <w:ind w:left="0"/>
        <w:jc w:val="both"/>
      </w:pPr>
      <w:r>
        <w:rPr>
          <w:rFonts w:ascii="Times New Roman"/>
          <w:b w:val="false"/>
          <w:i w:val="false"/>
          <w:color w:val="000000"/>
          <w:sz w:val="28"/>
        </w:rPr>
        <w:t xml:space="preserve">Осы куәлік "Дәрілік заттар туралы"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Заңына </w:t>
      </w:r>
      <w:r>
        <w:rPr>
          <w:rFonts w:ascii="Times New Roman"/>
          <w:b w:val="false"/>
          <w:i w:val="false"/>
          <w:color w:val="000000"/>
          <w:sz w:val="28"/>
        </w:rPr>
        <w:t xml:space="preserve">сәйкес ____________________________________________________ </w:t>
      </w:r>
      <w:r>
        <w:br/>
      </w:r>
      <w:r>
        <w:rPr>
          <w:rFonts w:ascii="Times New Roman"/>
          <w:b w:val="false"/>
          <w:i w:val="false"/>
          <w:color w:val="000000"/>
          <w:sz w:val="28"/>
        </w:rPr>
        <w:t xml:space="preserve">
                (медицина техникасы мен медициналық мақсаттағы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бұйымды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 техникасы мен медициналық мақсаттағы бұйымның атауы)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бойынша тіркелгені және Қазақстан Республикасының аумағында </w:t>
      </w:r>
      <w:r>
        <w:br/>
      </w:r>
      <w:r>
        <w:rPr>
          <w:rFonts w:ascii="Times New Roman"/>
          <w:b w:val="false"/>
          <w:i w:val="false"/>
          <w:color w:val="000000"/>
          <w:sz w:val="28"/>
        </w:rPr>
        <w:t xml:space="preserve">
медициналық практикада қолдануға рұқсат етілгені туралы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(дайындаушы зауыт, өндіруші ел)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берілді. </w:t>
      </w:r>
    </w:p>
    <w:p>
      <w:pPr>
        <w:spacing w:after="0"/>
        <w:ind w:left="0"/>
        <w:jc w:val="both"/>
      </w:pPr>
      <w:r>
        <w:rPr>
          <w:rFonts w:ascii="Times New Roman"/>
          <w:b w:val="false"/>
          <w:i w:val="false"/>
          <w:color w:val="000000"/>
          <w:sz w:val="28"/>
        </w:rPr>
        <w:t xml:space="preserve">      Негізгі құрамдас және жинақтаушы бөліктердің, материалдардың </w:t>
      </w:r>
      <w:r>
        <w:br/>
      </w:r>
      <w:r>
        <w:rPr>
          <w:rFonts w:ascii="Times New Roman"/>
          <w:b w:val="false"/>
          <w:i w:val="false"/>
          <w:color w:val="000000"/>
          <w:sz w:val="28"/>
        </w:rPr>
        <w:t xml:space="preserve">
Тізбесі қоса беріліп отыр. </w:t>
      </w:r>
    </w:p>
    <w:p>
      <w:pPr>
        <w:spacing w:after="0"/>
        <w:ind w:left="0"/>
        <w:jc w:val="both"/>
      </w:pPr>
      <w:r>
        <w:rPr>
          <w:rFonts w:ascii="Times New Roman"/>
          <w:b w:val="false"/>
          <w:i w:val="false"/>
          <w:color w:val="000000"/>
          <w:sz w:val="28"/>
        </w:rPr>
        <w:t xml:space="preserve">Тіркеу мерзімі (қайта тіркеу)________________________ дейін жарамды </w:t>
      </w:r>
      <w:r>
        <w:br/>
      </w:r>
      <w:r>
        <w:rPr>
          <w:rFonts w:ascii="Times New Roman"/>
          <w:b w:val="false"/>
          <w:i w:val="false"/>
          <w:color w:val="000000"/>
          <w:sz w:val="28"/>
        </w:rPr>
        <w:t xml:space="preserve">
өзгерістер енгізілген күні </w:t>
      </w:r>
    </w:p>
    <w:p>
      <w:pPr>
        <w:spacing w:after="0"/>
        <w:ind w:left="0"/>
        <w:jc w:val="both"/>
      </w:pPr>
      <w:r>
        <w:rPr>
          <w:rFonts w:ascii="Times New Roman"/>
          <w:b w:val="false"/>
          <w:i w:val="false"/>
          <w:color w:val="000000"/>
          <w:sz w:val="28"/>
        </w:rPr>
        <w:t xml:space="preserve">Фармация комитетінің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(немесе уәкілетті адам)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9 қосымша </w:t>
      </w:r>
    </w:p>
    <w:p>
      <w:pPr>
        <w:spacing w:after="0"/>
        <w:ind w:left="0"/>
        <w:jc w:val="both"/>
      </w:pPr>
      <w:r>
        <w:rPr>
          <w:rFonts w:ascii="Times New Roman"/>
          <w:b w:val="false"/>
          <w:i/>
          <w:color w:val="800000"/>
          <w:sz w:val="28"/>
        </w:rPr>
        <w:t xml:space="preserve">      Ескерту: 9-қосымшаға өзгерту енгізілді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Дәрілік зат, медицина техникасы мен медициналық </w:t>
      </w:r>
      <w:r>
        <w:br/>
      </w:r>
      <w:r>
        <w:rPr>
          <w:rFonts w:ascii="Times New Roman"/>
          <w:b w:val="false"/>
          <w:i w:val="false"/>
          <w:color w:val="000000"/>
          <w:sz w:val="28"/>
        </w:rPr>
        <w:t>
</w:t>
      </w:r>
      <w:r>
        <w:rPr>
          <w:rFonts w:ascii="Times New Roman"/>
          <w:b/>
          <w:i w:val="false"/>
          <w:color w:val="000000"/>
          <w:sz w:val="28"/>
        </w:rPr>
        <w:t xml:space="preserve">             мақсаттағы бұйым тіркеу куәлігінің </w:t>
      </w:r>
      <w:r>
        <w:br/>
      </w:r>
      <w:r>
        <w:rPr>
          <w:rFonts w:ascii="Times New Roman"/>
          <w:b w:val="false"/>
          <w:i w:val="false"/>
          <w:color w:val="000000"/>
          <w:sz w:val="28"/>
        </w:rPr>
        <w:t>
</w:t>
      </w:r>
      <w:r>
        <w:rPr>
          <w:rFonts w:ascii="Times New Roman"/>
          <w:b/>
          <w:i w:val="false"/>
          <w:color w:val="000000"/>
          <w:sz w:val="28"/>
        </w:rPr>
        <w:t xml:space="preserve">     қолданылуы кезеңінде тіркеу құжаттары жинағына </w:t>
      </w:r>
      <w:r>
        <w:br/>
      </w:r>
      <w:r>
        <w:rPr>
          <w:rFonts w:ascii="Times New Roman"/>
          <w:b w:val="false"/>
          <w:i w:val="false"/>
          <w:color w:val="000000"/>
          <w:sz w:val="28"/>
        </w:rPr>
        <w:t>
</w:t>
      </w:r>
      <w:r>
        <w:rPr>
          <w:rFonts w:ascii="Times New Roman"/>
          <w:b/>
          <w:i w:val="false"/>
          <w:color w:val="000000"/>
          <w:sz w:val="28"/>
        </w:rPr>
        <w:t xml:space="preserve">             енгізілетін 1 үлгідегі өзгерістер </w:t>
      </w:r>
    </w:p>
    <w:p>
      <w:pPr>
        <w:spacing w:after="0"/>
        <w:ind w:left="0"/>
        <w:jc w:val="both"/>
      </w:pPr>
      <w:r>
        <w:rPr>
          <w:rFonts w:ascii="Times New Roman"/>
          <w:b/>
          <w:i w:val="false"/>
          <w:color w:val="000000"/>
          <w:sz w:val="28"/>
        </w:rPr>
        <w:t xml:space="preserve">       1. Дәрілік заттың тіркеу құжаттары жинағына </w:t>
      </w:r>
      <w:r>
        <w:br/>
      </w:r>
      <w:r>
        <w:rPr>
          <w:rFonts w:ascii="Times New Roman"/>
          <w:b w:val="false"/>
          <w:i w:val="false"/>
          <w:color w:val="000000"/>
          <w:sz w:val="28"/>
        </w:rPr>
        <w:t>
</w:t>
      </w:r>
      <w:r>
        <w:rPr>
          <w:rFonts w:ascii="Times New Roman"/>
          <w:b/>
          <w:i w:val="false"/>
          <w:color w:val="000000"/>
          <w:sz w:val="28"/>
        </w:rPr>
        <w:t xml:space="preserve">            енгізілетін І үлгідегі өзгерістер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Өзгеріс    |     Шарттар/      |  Өзгерістерді енгізу үшін </w:t>
      </w:r>
      <w:r>
        <w:br/>
      </w:r>
      <w:r>
        <w:rPr>
          <w:rFonts w:ascii="Times New Roman"/>
          <w:b w:val="false"/>
          <w:i w:val="false"/>
          <w:color w:val="000000"/>
          <w:sz w:val="28"/>
        </w:rPr>
        <w:t xml:space="preserve">
                |    ескертулер     |  қажетті құжаттар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Өндірістік     Негізгі шарт - </w:t>
      </w:r>
      <w:r>
        <w:br/>
      </w:r>
      <w:r>
        <w:rPr>
          <w:rFonts w:ascii="Times New Roman"/>
          <w:b w:val="false"/>
          <w:i w:val="false"/>
          <w:color w:val="000000"/>
          <w:sz w:val="28"/>
        </w:rPr>
        <w:t xml:space="preserve">
    лицензия       өндіруге жаңа </w:t>
      </w:r>
      <w:r>
        <w:br/>
      </w:r>
      <w:r>
        <w:rPr>
          <w:rFonts w:ascii="Times New Roman"/>
          <w:b w:val="false"/>
          <w:i w:val="false"/>
          <w:color w:val="000000"/>
          <w:sz w:val="28"/>
        </w:rPr>
        <w:t xml:space="preserve">
    мазмұнының     лицензия тиісті </w:t>
      </w:r>
      <w:r>
        <w:br/>
      </w:r>
      <w:r>
        <w:rPr>
          <w:rFonts w:ascii="Times New Roman"/>
          <w:b w:val="false"/>
          <w:i w:val="false"/>
          <w:color w:val="000000"/>
          <w:sz w:val="28"/>
        </w:rPr>
        <w:t xml:space="preserve">
    өзгертілуі     органға берілуі </w:t>
      </w:r>
      <w:r>
        <w:br/>
      </w:r>
      <w:r>
        <w:rPr>
          <w:rFonts w:ascii="Times New Roman"/>
          <w:b w:val="false"/>
          <w:i w:val="false"/>
          <w:color w:val="000000"/>
          <w:sz w:val="28"/>
        </w:rPr>
        <w:t xml:space="preserve">
                   қажет </w:t>
      </w:r>
    </w:p>
    <w:p>
      <w:pPr>
        <w:spacing w:after="0"/>
        <w:ind w:left="0"/>
        <w:jc w:val="both"/>
      </w:pPr>
      <w:r>
        <w:rPr>
          <w:rFonts w:ascii="Times New Roman"/>
          <w:b w:val="false"/>
          <w:i w:val="false"/>
          <w:color w:val="000000"/>
          <w:sz w:val="28"/>
        </w:rPr>
        <w:t xml:space="preserve">Дәрілік затты      Өндіру орны         ІА құжаттар жинағының жаңар. </w:t>
      </w:r>
      <w:r>
        <w:br/>
      </w:r>
      <w:r>
        <w:rPr>
          <w:rFonts w:ascii="Times New Roman"/>
          <w:b w:val="false"/>
          <w:i w:val="false"/>
          <w:color w:val="000000"/>
          <w:sz w:val="28"/>
        </w:rPr>
        <w:t xml:space="preserve">
өндіруші атының    өзгерген жоқ        ған бөлігі; </w:t>
      </w:r>
      <w:r>
        <w:br/>
      </w:r>
      <w:r>
        <w:rPr>
          <w:rFonts w:ascii="Times New Roman"/>
          <w:b w:val="false"/>
          <w:i w:val="false"/>
          <w:color w:val="000000"/>
          <w:sz w:val="28"/>
        </w:rPr>
        <w:t xml:space="preserve">
өзгеруі                                Өндіру орны өзгертілмегені </w:t>
      </w:r>
      <w:r>
        <w:br/>
      </w:r>
      <w:r>
        <w:rPr>
          <w:rFonts w:ascii="Times New Roman"/>
          <w:b w:val="false"/>
          <w:i w:val="false"/>
          <w:color w:val="000000"/>
          <w:sz w:val="28"/>
        </w:rPr>
        <w:t xml:space="preserve">
                                       туралы мәлімдеме; </w:t>
      </w:r>
      <w:r>
        <w:br/>
      </w:r>
      <w:r>
        <w:rPr>
          <w:rFonts w:ascii="Times New Roman"/>
          <w:b w:val="false"/>
          <w:i w:val="false"/>
          <w:color w:val="000000"/>
          <w:sz w:val="28"/>
        </w:rPr>
        <w:t xml:space="preserve">
                                       Клиникалық қолданылуы </w:t>
      </w:r>
      <w:r>
        <w:br/>
      </w:r>
      <w:r>
        <w:rPr>
          <w:rFonts w:ascii="Times New Roman"/>
          <w:b w:val="false"/>
          <w:i w:val="false"/>
          <w:color w:val="000000"/>
          <w:sz w:val="28"/>
        </w:rPr>
        <w:t xml:space="preserve">
                                       жөнінде мамандарға арналған </w:t>
      </w:r>
      <w:r>
        <w:br/>
      </w:r>
      <w:r>
        <w:rPr>
          <w:rFonts w:ascii="Times New Roman"/>
          <w:b w:val="false"/>
          <w:i w:val="false"/>
          <w:color w:val="000000"/>
          <w:sz w:val="28"/>
        </w:rPr>
        <w:t xml:space="preserve">
                                       және қолданылуы жөнінде </w:t>
      </w:r>
      <w:r>
        <w:br/>
      </w:r>
      <w:r>
        <w:rPr>
          <w:rFonts w:ascii="Times New Roman"/>
          <w:b w:val="false"/>
          <w:i w:val="false"/>
          <w:color w:val="000000"/>
          <w:sz w:val="28"/>
        </w:rPr>
        <w:t xml:space="preserve">
                                       тұтынушыға арналған жаңа </w:t>
      </w:r>
      <w:r>
        <w:br/>
      </w:r>
      <w:r>
        <w:rPr>
          <w:rFonts w:ascii="Times New Roman"/>
          <w:b w:val="false"/>
          <w:i w:val="false"/>
          <w:color w:val="000000"/>
          <w:sz w:val="28"/>
        </w:rPr>
        <w:t xml:space="preserve">
                                       нұсқаулықтар жобалары мен </w:t>
      </w:r>
      <w:r>
        <w:br/>
      </w:r>
      <w:r>
        <w:rPr>
          <w:rFonts w:ascii="Times New Roman"/>
          <w:b w:val="false"/>
          <w:i w:val="false"/>
          <w:color w:val="000000"/>
          <w:sz w:val="28"/>
        </w:rPr>
        <w:t xml:space="preserve">
                                       ұсынылатын өзгерістерді </w:t>
      </w:r>
      <w:r>
        <w:br/>
      </w:r>
      <w:r>
        <w:rPr>
          <w:rFonts w:ascii="Times New Roman"/>
          <w:b w:val="false"/>
          <w:i w:val="false"/>
          <w:color w:val="000000"/>
          <w:sz w:val="28"/>
        </w:rPr>
        <w:t xml:space="preserve">
                                       (үлгілер мен модельдер) </w:t>
      </w:r>
      <w:r>
        <w:br/>
      </w:r>
      <w:r>
        <w:rPr>
          <w:rFonts w:ascii="Times New Roman"/>
          <w:b w:val="false"/>
          <w:i w:val="false"/>
          <w:color w:val="000000"/>
          <w:sz w:val="28"/>
        </w:rPr>
        <w:t xml:space="preserve">
                                       жаңаша таңбалау; </w:t>
      </w:r>
      <w:r>
        <w:br/>
      </w:r>
      <w:r>
        <w:rPr>
          <w:rFonts w:ascii="Times New Roman"/>
          <w:b w:val="false"/>
          <w:i w:val="false"/>
          <w:color w:val="000000"/>
          <w:sz w:val="28"/>
        </w:rPr>
        <w:t xml:space="preserve">
                                       Өзгеріс енгізілген мерзімді </w:t>
      </w:r>
      <w:r>
        <w:br/>
      </w:r>
      <w:r>
        <w:rPr>
          <w:rFonts w:ascii="Times New Roman"/>
          <w:b w:val="false"/>
          <w:i w:val="false"/>
          <w:color w:val="000000"/>
          <w:sz w:val="28"/>
        </w:rPr>
        <w:t xml:space="preserve">
                                       көрсететін құжат. </w:t>
      </w:r>
    </w:p>
    <w:p>
      <w:pPr>
        <w:spacing w:after="0"/>
        <w:ind w:left="0"/>
        <w:jc w:val="both"/>
      </w:pPr>
      <w:r>
        <w:rPr>
          <w:rFonts w:ascii="Times New Roman"/>
          <w:b w:val="false"/>
          <w:i w:val="false"/>
          <w:color w:val="000000"/>
          <w:sz w:val="28"/>
        </w:rPr>
        <w:t xml:space="preserve">Дәрілік заттың     Сынақ тәсілдерін    ІА құжаттар жинағының </w:t>
      </w:r>
      <w:r>
        <w:br/>
      </w:r>
      <w:r>
        <w:rPr>
          <w:rFonts w:ascii="Times New Roman"/>
          <w:b w:val="false"/>
          <w:i w:val="false"/>
          <w:color w:val="000000"/>
          <w:sz w:val="28"/>
        </w:rPr>
        <w:t xml:space="preserve">
бір бөлігіне       қоса алғанда,       жаңарған бөлігі; </w:t>
      </w:r>
      <w:r>
        <w:br/>
      </w:r>
      <w:r>
        <w:rPr>
          <w:rFonts w:ascii="Times New Roman"/>
          <w:b w:val="false"/>
          <w:i w:val="false"/>
          <w:color w:val="000000"/>
          <w:sz w:val="28"/>
        </w:rPr>
        <w:t xml:space="preserve">
немесе барлық      өндірістік процесте Партиясын өндіру үшін қосымша </w:t>
      </w:r>
      <w:r>
        <w:br/>
      </w:r>
      <w:r>
        <w:rPr>
          <w:rFonts w:ascii="Times New Roman"/>
          <w:b w:val="false"/>
          <w:i w:val="false"/>
          <w:color w:val="000000"/>
          <w:sz w:val="28"/>
        </w:rPr>
        <w:t xml:space="preserve">
өндірістік         немесе специфика.   орын болған жағдайда техника. </w:t>
      </w:r>
      <w:r>
        <w:br/>
      </w:r>
      <w:r>
        <w:rPr>
          <w:rFonts w:ascii="Times New Roman"/>
          <w:b w:val="false"/>
          <w:i w:val="false"/>
          <w:color w:val="000000"/>
          <w:sz w:val="28"/>
        </w:rPr>
        <w:t xml:space="preserve">
процесіне          цияларда өзгеріс.   лық проблемалар мен адам </w:t>
      </w:r>
      <w:r>
        <w:br/>
      </w:r>
      <w:r>
        <w:rPr>
          <w:rFonts w:ascii="Times New Roman"/>
          <w:b w:val="false"/>
          <w:i w:val="false"/>
          <w:color w:val="000000"/>
          <w:sz w:val="28"/>
        </w:rPr>
        <w:t xml:space="preserve">
арналған өндіру    тер жоқ.            денсаулығы проблемаларына </w:t>
      </w:r>
      <w:r>
        <w:br/>
      </w:r>
      <w:r>
        <w:rPr>
          <w:rFonts w:ascii="Times New Roman"/>
          <w:b w:val="false"/>
          <w:i w:val="false"/>
          <w:color w:val="000000"/>
          <w:sz w:val="28"/>
        </w:rPr>
        <w:t xml:space="preserve">
орнының (орында.                       негізделген толық дәйектеме </w:t>
      </w:r>
      <w:r>
        <w:br/>
      </w:r>
      <w:r>
        <w:rPr>
          <w:rFonts w:ascii="Times New Roman"/>
          <w:b w:val="false"/>
          <w:i w:val="false"/>
          <w:color w:val="000000"/>
          <w:sz w:val="28"/>
        </w:rPr>
        <w:t xml:space="preserve">
рының) өзгертілуі                      болуы тиіс; </w:t>
      </w:r>
      <w:r>
        <w:br/>
      </w:r>
      <w:r>
        <w:rPr>
          <w:rFonts w:ascii="Times New Roman"/>
          <w:b w:val="false"/>
          <w:i w:val="false"/>
          <w:color w:val="000000"/>
          <w:sz w:val="28"/>
        </w:rPr>
        <w:t xml:space="preserve">
                                       Ұсынылған орын тиісті </w:t>
      </w:r>
      <w:r>
        <w:br/>
      </w:r>
      <w:r>
        <w:rPr>
          <w:rFonts w:ascii="Times New Roman"/>
          <w:b w:val="false"/>
          <w:i w:val="false"/>
          <w:color w:val="000000"/>
          <w:sz w:val="28"/>
        </w:rPr>
        <w:t xml:space="preserve">
                                       фармацевтикалық үлгіні өндіру </w:t>
      </w:r>
      <w:r>
        <w:br/>
      </w:r>
      <w:r>
        <w:rPr>
          <w:rFonts w:ascii="Times New Roman"/>
          <w:b w:val="false"/>
          <w:i w:val="false"/>
          <w:color w:val="000000"/>
          <w:sz w:val="28"/>
        </w:rPr>
        <w:t xml:space="preserve">
                                       үшін рұқсат етілгеніне дәлел; </w:t>
      </w:r>
      <w:r>
        <w:br/>
      </w:r>
      <w:r>
        <w:rPr>
          <w:rFonts w:ascii="Times New Roman"/>
          <w:b w:val="false"/>
          <w:i w:val="false"/>
          <w:color w:val="000000"/>
          <w:sz w:val="28"/>
        </w:rPr>
        <w:t xml:space="preserve">
                                       Жаңа өндіріс орны үшін </w:t>
      </w:r>
      <w:r>
        <w:br/>
      </w:r>
      <w:r>
        <w:rPr>
          <w:rFonts w:ascii="Times New Roman"/>
          <w:b w:val="false"/>
          <w:i w:val="false"/>
          <w:color w:val="000000"/>
          <w:sz w:val="28"/>
        </w:rPr>
        <w:t xml:space="preserve">
                                       өндіруге немесе GMP </w:t>
      </w:r>
      <w:r>
        <w:br/>
      </w:r>
      <w:r>
        <w:rPr>
          <w:rFonts w:ascii="Times New Roman"/>
          <w:b w:val="false"/>
          <w:i w:val="false"/>
          <w:color w:val="000000"/>
          <w:sz w:val="28"/>
        </w:rPr>
        <w:t xml:space="preserve">
                                       сертификатына жаңа немесе </w:t>
      </w:r>
      <w:r>
        <w:br/>
      </w:r>
      <w:r>
        <w:rPr>
          <w:rFonts w:ascii="Times New Roman"/>
          <w:b w:val="false"/>
          <w:i w:val="false"/>
          <w:color w:val="000000"/>
          <w:sz w:val="28"/>
        </w:rPr>
        <w:t xml:space="preserve">
                                       жаңартылған лицензия, </w:t>
      </w:r>
      <w:r>
        <w:br/>
      </w:r>
      <w:r>
        <w:rPr>
          <w:rFonts w:ascii="Times New Roman"/>
          <w:b w:val="false"/>
          <w:i w:val="false"/>
          <w:color w:val="000000"/>
          <w:sz w:val="28"/>
        </w:rPr>
        <w:t xml:space="preserve">
                                       сондай-ақ соңғы 2-3 жылда </w:t>
      </w:r>
      <w:r>
        <w:br/>
      </w:r>
      <w:r>
        <w:rPr>
          <w:rFonts w:ascii="Times New Roman"/>
          <w:b w:val="false"/>
          <w:i w:val="false"/>
          <w:color w:val="000000"/>
          <w:sz w:val="28"/>
        </w:rPr>
        <w:t xml:space="preserve">
                                       жүргізілген инспекциялар </w:t>
      </w:r>
      <w:r>
        <w:br/>
      </w:r>
      <w:r>
        <w:rPr>
          <w:rFonts w:ascii="Times New Roman"/>
          <w:b w:val="false"/>
          <w:i w:val="false"/>
          <w:color w:val="000000"/>
          <w:sz w:val="28"/>
        </w:rPr>
        <w:t xml:space="preserve">
                                       туралы ақпарат; </w:t>
      </w:r>
      <w:r>
        <w:br/>
      </w:r>
      <w:r>
        <w:rPr>
          <w:rFonts w:ascii="Times New Roman"/>
          <w:b w:val="false"/>
          <w:i w:val="false"/>
          <w:color w:val="000000"/>
          <w:sz w:val="28"/>
        </w:rPr>
        <w:t xml:space="preserve">
                                       Өндірістік процесс пен </w:t>
      </w:r>
      <w:r>
        <w:br/>
      </w:r>
      <w:r>
        <w:rPr>
          <w:rFonts w:ascii="Times New Roman"/>
          <w:b w:val="false"/>
          <w:i w:val="false"/>
          <w:color w:val="000000"/>
          <w:sz w:val="28"/>
        </w:rPr>
        <w:t xml:space="preserve">
                                       спецификация өндірілу сәтіне </w:t>
      </w:r>
      <w:r>
        <w:br/>
      </w:r>
      <w:r>
        <w:rPr>
          <w:rFonts w:ascii="Times New Roman"/>
          <w:b w:val="false"/>
          <w:i w:val="false"/>
          <w:color w:val="000000"/>
          <w:sz w:val="28"/>
        </w:rPr>
        <w:t xml:space="preserve">
                                       және сақтау аяғына қарай </w:t>
      </w:r>
      <w:r>
        <w:br/>
      </w:r>
      <w:r>
        <w:rPr>
          <w:rFonts w:ascii="Times New Roman"/>
          <w:b w:val="false"/>
          <w:i w:val="false"/>
          <w:color w:val="000000"/>
          <w:sz w:val="28"/>
        </w:rPr>
        <w:t xml:space="preserve">
                                       бұрын бекітілген қалыпта </w:t>
      </w:r>
      <w:r>
        <w:br/>
      </w:r>
      <w:r>
        <w:rPr>
          <w:rFonts w:ascii="Times New Roman"/>
          <w:b w:val="false"/>
          <w:i w:val="false"/>
          <w:color w:val="000000"/>
          <w:sz w:val="28"/>
        </w:rPr>
        <w:t xml:space="preserve">
                                       қалғаны туралы жазбаша </w:t>
      </w:r>
      <w:r>
        <w:br/>
      </w:r>
      <w:r>
        <w:rPr>
          <w:rFonts w:ascii="Times New Roman"/>
          <w:b w:val="false"/>
          <w:i w:val="false"/>
          <w:color w:val="000000"/>
          <w:sz w:val="28"/>
        </w:rPr>
        <w:t xml:space="preserve">
                                       түрдегі мәлімдеме; </w:t>
      </w:r>
      <w:r>
        <w:br/>
      </w:r>
      <w:r>
        <w:rPr>
          <w:rFonts w:ascii="Times New Roman"/>
          <w:b w:val="false"/>
          <w:i w:val="false"/>
          <w:color w:val="000000"/>
          <w:sz w:val="28"/>
        </w:rPr>
        <w:t xml:space="preserve">
                                       Бекітілген спецификацияның </w:t>
      </w:r>
      <w:r>
        <w:br/>
      </w:r>
      <w:r>
        <w:rPr>
          <w:rFonts w:ascii="Times New Roman"/>
          <w:b w:val="false"/>
          <w:i w:val="false"/>
          <w:color w:val="000000"/>
          <w:sz w:val="28"/>
        </w:rPr>
        <w:t xml:space="preserve">
                                       шығарылу сәтіне және сақтау </w:t>
      </w:r>
      <w:r>
        <w:br/>
      </w:r>
      <w:r>
        <w:rPr>
          <w:rFonts w:ascii="Times New Roman"/>
          <w:b w:val="false"/>
          <w:i w:val="false"/>
          <w:color w:val="000000"/>
          <w:sz w:val="28"/>
        </w:rPr>
        <w:t xml:space="preserve">
                                       аяғына көшірмесі; </w:t>
      </w:r>
      <w:r>
        <w:br/>
      </w:r>
      <w:r>
        <w:rPr>
          <w:rFonts w:ascii="Times New Roman"/>
          <w:b w:val="false"/>
          <w:i w:val="false"/>
          <w:color w:val="000000"/>
          <w:sz w:val="28"/>
        </w:rPr>
        <w:t xml:space="preserve">
                                       Бір өндірістік партия мен </w:t>
      </w:r>
      <w:r>
        <w:br/>
      </w:r>
      <w:r>
        <w:rPr>
          <w:rFonts w:ascii="Times New Roman"/>
          <w:b w:val="false"/>
          <w:i w:val="false"/>
          <w:color w:val="000000"/>
          <w:sz w:val="28"/>
        </w:rPr>
        <w:t xml:space="preserve">
                                       екі сынақтық партиясы </w:t>
      </w:r>
      <w:r>
        <w:br/>
      </w:r>
      <w:r>
        <w:rPr>
          <w:rFonts w:ascii="Times New Roman"/>
          <w:b w:val="false"/>
          <w:i w:val="false"/>
          <w:color w:val="000000"/>
          <w:sz w:val="28"/>
        </w:rPr>
        <w:t xml:space="preserve">
                                       (немесе екі өндірістік </w:t>
      </w:r>
      <w:r>
        <w:br/>
      </w:r>
      <w:r>
        <w:rPr>
          <w:rFonts w:ascii="Times New Roman"/>
          <w:b w:val="false"/>
          <w:i w:val="false"/>
          <w:color w:val="000000"/>
          <w:sz w:val="28"/>
        </w:rPr>
        <w:t xml:space="preserve">
                                       партиясы) талдамасының </w:t>
      </w:r>
      <w:r>
        <w:br/>
      </w:r>
      <w:r>
        <w:rPr>
          <w:rFonts w:ascii="Times New Roman"/>
          <w:b w:val="false"/>
          <w:i w:val="false"/>
          <w:color w:val="000000"/>
          <w:sz w:val="28"/>
        </w:rPr>
        <w:t xml:space="preserve">
                                       деректері және алдыңғы </w:t>
      </w:r>
      <w:r>
        <w:br/>
      </w:r>
      <w:r>
        <w:rPr>
          <w:rFonts w:ascii="Times New Roman"/>
          <w:b w:val="false"/>
          <w:i w:val="false"/>
          <w:color w:val="000000"/>
          <w:sz w:val="28"/>
        </w:rPr>
        <w:t xml:space="preserve">
                                       өндіріс орнынан соңғы 3 </w:t>
      </w:r>
      <w:r>
        <w:br/>
      </w:r>
      <w:r>
        <w:rPr>
          <w:rFonts w:ascii="Times New Roman"/>
          <w:b w:val="false"/>
          <w:i w:val="false"/>
          <w:color w:val="000000"/>
          <w:sz w:val="28"/>
        </w:rPr>
        <w:t xml:space="preserve">
                                       партиясының салыстырмалы </w:t>
      </w:r>
      <w:r>
        <w:br/>
      </w:r>
      <w:r>
        <w:rPr>
          <w:rFonts w:ascii="Times New Roman"/>
          <w:b w:val="false"/>
          <w:i w:val="false"/>
          <w:color w:val="000000"/>
          <w:sz w:val="28"/>
        </w:rPr>
        <w:t xml:space="preserve">
                                       деректері; келесі толық екі </w:t>
      </w:r>
      <w:r>
        <w:br/>
      </w:r>
      <w:r>
        <w:rPr>
          <w:rFonts w:ascii="Times New Roman"/>
          <w:b w:val="false"/>
          <w:i w:val="false"/>
          <w:color w:val="000000"/>
          <w:sz w:val="28"/>
        </w:rPr>
        <w:t xml:space="preserve">
                                       өндірістік партиясының </w:t>
      </w:r>
      <w:r>
        <w:br/>
      </w:r>
      <w:r>
        <w:rPr>
          <w:rFonts w:ascii="Times New Roman"/>
          <w:b w:val="false"/>
          <w:i w:val="false"/>
          <w:color w:val="000000"/>
          <w:sz w:val="28"/>
        </w:rPr>
        <w:t xml:space="preserve">
                                       деректері талап бойынша қол </w:t>
      </w:r>
      <w:r>
        <w:br/>
      </w:r>
      <w:r>
        <w:rPr>
          <w:rFonts w:ascii="Times New Roman"/>
          <w:b w:val="false"/>
          <w:i w:val="false"/>
          <w:color w:val="000000"/>
          <w:sz w:val="28"/>
        </w:rPr>
        <w:t xml:space="preserve">
                                       жетерлік болуы тиіс; егер </w:t>
      </w:r>
      <w:r>
        <w:br/>
      </w:r>
      <w:r>
        <w:rPr>
          <w:rFonts w:ascii="Times New Roman"/>
          <w:b w:val="false"/>
          <w:i w:val="false"/>
          <w:color w:val="000000"/>
          <w:sz w:val="28"/>
        </w:rPr>
        <w:t xml:space="preserve">
                                       өзгеріс партияның шығарылуы </w:t>
      </w:r>
      <w:r>
        <w:br/>
      </w:r>
      <w:r>
        <w:rPr>
          <w:rFonts w:ascii="Times New Roman"/>
          <w:b w:val="false"/>
          <w:i w:val="false"/>
          <w:color w:val="000000"/>
          <w:sz w:val="28"/>
        </w:rPr>
        <w:t xml:space="preserve">
                                       үшін жауапты жаңа </w:t>
      </w:r>
      <w:r>
        <w:br/>
      </w:r>
      <w:r>
        <w:rPr>
          <w:rFonts w:ascii="Times New Roman"/>
          <w:b w:val="false"/>
          <w:i w:val="false"/>
          <w:color w:val="000000"/>
          <w:sz w:val="28"/>
        </w:rPr>
        <w:t xml:space="preserve">
                                       өндірісшіге немесе өнімнің </w:t>
      </w:r>
      <w:r>
        <w:br/>
      </w:r>
      <w:r>
        <w:rPr>
          <w:rFonts w:ascii="Times New Roman"/>
          <w:b w:val="false"/>
          <w:i w:val="false"/>
          <w:color w:val="000000"/>
          <w:sz w:val="28"/>
        </w:rPr>
        <w:t xml:space="preserve">
                                       тек партиялармен шығарылуы </w:t>
      </w:r>
      <w:r>
        <w:br/>
      </w:r>
      <w:r>
        <w:rPr>
          <w:rFonts w:ascii="Times New Roman"/>
          <w:b w:val="false"/>
          <w:i w:val="false"/>
          <w:color w:val="000000"/>
          <w:sz w:val="28"/>
        </w:rPr>
        <w:t xml:space="preserve">
                                       жүзеге асатын жаңа өндіріс </w:t>
      </w:r>
      <w:r>
        <w:br/>
      </w:r>
      <w:r>
        <w:rPr>
          <w:rFonts w:ascii="Times New Roman"/>
          <w:b w:val="false"/>
          <w:i w:val="false"/>
          <w:color w:val="000000"/>
          <w:sz w:val="28"/>
        </w:rPr>
        <w:t xml:space="preserve">
                                       орнына байланысты болса </w:t>
      </w:r>
      <w:r>
        <w:br/>
      </w:r>
      <w:r>
        <w:rPr>
          <w:rFonts w:ascii="Times New Roman"/>
          <w:b w:val="false"/>
          <w:i w:val="false"/>
          <w:color w:val="000000"/>
          <w:sz w:val="28"/>
        </w:rPr>
        <w:t xml:space="preserve">
                                       немесе өзгеріс жаңа </w:t>
      </w:r>
      <w:r>
        <w:br/>
      </w:r>
      <w:r>
        <w:rPr>
          <w:rFonts w:ascii="Times New Roman"/>
          <w:b w:val="false"/>
          <w:i w:val="false"/>
          <w:color w:val="000000"/>
          <w:sz w:val="28"/>
        </w:rPr>
        <w:t xml:space="preserve">
                                       буып-түюшіге (сыртқы орамы </w:t>
      </w:r>
      <w:r>
        <w:br/>
      </w:r>
      <w:r>
        <w:rPr>
          <w:rFonts w:ascii="Times New Roman"/>
          <w:b w:val="false"/>
          <w:i w:val="false"/>
          <w:color w:val="000000"/>
          <w:sz w:val="28"/>
        </w:rPr>
        <w:t xml:space="preserve">
                                       немесе таңбалануы) </w:t>
      </w:r>
      <w:r>
        <w:br/>
      </w:r>
      <w:r>
        <w:rPr>
          <w:rFonts w:ascii="Times New Roman"/>
          <w:b w:val="false"/>
          <w:i w:val="false"/>
          <w:color w:val="000000"/>
          <w:sz w:val="28"/>
        </w:rPr>
        <w:t xml:space="preserve">
                                       байланысты болса, партияға </w:t>
      </w:r>
      <w:r>
        <w:br/>
      </w:r>
      <w:r>
        <w:rPr>
          <w:rFonts w:ascii="Times New Roman"/>
          <w:b w:val="false"/>
          <w:i w:val="false"/>
          <w:color w:val="000000"/>
          <w:sz w:val="28"/>
        </w:rPr>
        <w:t xml:space="preserve">
                                       талдама деректері </w:t>
      </w:r>
      <w:r>
        <w:br/>
      </w:r>
      <w:r>
        <w:rPr>
          <w:rFonts w:ascii="Times New Roman"/>
          <w:b w:val="false"/>
          <w:i w:val="false"/>
          <w:color w:val="000000"/>
          <w:sz w:val="28"/>
        </w:rPr>
        <w:t xml:space="preserve">
                                       ұсынылмайды; </w:t>
      </w:r>
      <w:r>
        <w:br/>
      </w:r>
      <w:r>
        <w:rPr>
          <w:rFonts w:ascii="Times New Roman"/>
          <w:b w:val="false"/>
          <w:i w:val="false"/>
          <w:color w:val="000000"/>
          <w:sz w:val="28"/>
        </w:rPr>
        <w:t xml:space="preserve">
                                       Адам қанынан немесе </w:t>
      </w:r>
      <w:r>
        <w:br/>
      </w:r>
      <w:r>
        <w:rPr>
          <w:rFonts w:ascii="Times New Roman"/>
          <w:b w:val="false"/>
          <w:i w:val="false"/>
          <w:color w:val="000000"/>
          <w:sz w:val="28"/>
        </w:rPr>
        <w:t xml:space="preserve">
                                       плазмасынан алынатын </w:t>
      </w:r>
      <w:r>
        <w:br/>
      </w:r>
      <w:r>
        <w:rPr>
          <w:rFonts w:ascii="Times New Roman"/>
          <w:b w:val="false"/>
          <w:i w:val="false"/>
          <w:color w:val="000000"/>
          <w:sz w:val="28"/>
        </w:rPr>
        <w:t xml:space="preserve">
                                       вакциналардан, токсиндерден, </w:t>
      </w:r>
      <w:r>
        <w:br/>
      </w:r>
      <w:r>
        <w:rPr>
          <w:rFonts w:ascii="Times New Roman"/>
          <w:b w:val="false"/>
          <w:i w:val="false"/>
          <w:color w:val="000000"/>
          <w:sz w:val="28"/>
        </w:rPr>
        <w:t xml:space="preserve">
                                       сарысулар мен аллергендер. </w:t>
      </w:r>
      <w:r>
        <w:br/>
      </w:r>
      <w:r>
        <w:rPr>
          <w:rFonts w:ascii="Times New Roman"/>
          <w:b w:val="false"/>
          <w:i w:val="false"/>
          <w:color w:val="000000"/>
          <w:sz w:val="28"/>
        </w:rPr>
        <w:t xml:space="preserve">
                                       ден, дәрілік заттардан </w:t>
      </w:r>
      <w:r>
        <w:br/>
      </w:r>
      <w:r>
        <w:rPr>
          <w:rFonts w:ascii="Times New Roman"/>
          <w:b w:val="false"/>
          <w:i w:val="false"/>
          <w:color w:val="000000"/>
          <w:sz w:val="28"/>
        </w:rPr>
        <w:t xml:space="preserve">
                                       тұратын өнімдер, ветеринария. </w:t>
      </w:r>
      <w:r>
        <w:br/>
      </w:r>
      <w:r>
        <w:rPr>
          <w:rFonts w:ascii="Times New Roman"/>
          <w:b w:val="false"/>
          <w:i w:val="false"/>
          <w:color w:val="000000"/>
          <w:sz w:val="28"/>
        </w:rPr>
        <w:t xml:space="preserve">
                                       лық иммунологияның </w:t>
      </w:r>
      <w:r>
        <w:br/>
      </w:r>
      <w:r>
        <w:rPr>
          <w:rFonts w:ascii="Times New Roman"/>
          <w:b w:val="false"/>
          <w:i w:val="false"/>
          <w:color w:val="000000"/>
          <w:sz w:val="28"/>
        </w:rPr>
        <w:t xml:space="preserve">
                                       медициналық өнімдер және </w:t>
      </w:r>
      <w:r>
        <w:br/>
      </w:r>
      <w:r>
        <w:rPr>
          <w:rFonts w:ascii="Times New Roman"/>
          <w:b w:val="false"/>
          <w:i w:val="false"/>
          <w:color w:val="000000"/>
          <w:sz w:val="28"/>
        </w:rPr>
        <w:t xml:space="preserve">
                                       биотехнологияда алынатын </w:t>
      </w:r>
      <w:r>
        <w:br/>
      </w:r>
      <w:r>
        <w:rPr>
          <w:rFonts w:ascii="Times New Roman"/>
          <w:b w:val="false"/>
          <w:i w:val="false"/>
          <w:color w:val="000000"/>
          <w:sz w:val="28"/>
        </w:rPr>
        <w:t xml:space="preserve">
                                       өнімдер үшін жаңа өндіріс </w:t>
      </w:r>
      <w:r>
        <w:br/>
      </w:r>
      <w:r>
        <w:rPr>
          <w:rFonts w:ascii="Times New Roman"/>
          <w:b w:val="false"/>
          <w:i w:val="false"/>
          <w:color w:val="000000"/>
          <w:sz w:val="28"/>
        </w:rPr>
        <w:t xml:space="preserve">
                                       орнында өндірістік процестің </w:t>
      </w:r>
      <w:r>
        <w:br/>
      </w:r>
      <w:r>
        <w:rPr>
          <w:rFonts w:ascii="Times New Roman"/>
          <w:b w:val="false"/>
          <w:i w:val="false"/>
          <w:color w:val="000000"/>
          <w:sz w:val="28"/>
        </w:rPr>
        <w:t xml:space="preserve">
                                       дұрыстығын тексеру </w:t>
      </w:r>
      <w:r>
        <w:br/>
      </w:r>
      <w:r>
        <w:rPr>
          <w:rFonts w:ascii="Times New Roman"/>
          <w:b w:val="false"/>
          <w:i w:val="false"/>
          <w:color w:val="000000"/>
          <w:sz w:val="28"/>
        </w:rPr>
        <w:t xml:space="preserve">
                                       деректері. </w:t>
      </w:r>
      <w:r>
        <w:br/>
      </w:r>
      <w:r>
        <w:rPr>
          <w:rFonts w:ascii="Times New Roman"/>
          <w:b w:val="false"/>
          <w:i w:val="false"/>
          <w:color w:val="000000"/>
          <w:sz w:val="28"/>
        </w:rPr>
        <w:t xml:space="preserve">
                                       Клиникалық қолданылуы </w:t>
      </w:r>
      <w:r>
        <w:br/>
      </w:r>
      <w:r>
        <w:rPr>
          <w:rFonts w:ascii="Times New Roman"/>
          <w:b w:val="false"/>
          <w:i w:val="false"/>
          <w:color w:val="000000"/>
          <w:sz w:val="28"/>
        </w:rPr>
        <w:t xml:space="preserve">
                                       жөнінде мамандарға арналған </w:t>
      </w:r>
      <w:r>
        <w:br/>
      </w:r>
      <w:r>
        <w:rPr>
          <w:rFonts w:ascii="Times New Roman"/>
          <w:b w:val="false"/>
          <w:i w:val="false"/>
          <w:color w:val="000000"/>
          <w:sz w:val="28"/>
        </w:rPr>
        <w:t xml:space="preserve">
                                       және қолданылуы жөнінде </w:t>
      </w:r>
      <w:r>
        <w:br/>
      </w:r>
      <w:r>
        <w:rPr>
          <w:rFonts w:ascii="Times New Roman"/>
          <w:b w:val="false"/>
          <w:i w:val="false"/>
          <w:color w:val="000000"/>
          <w:sz w:val="28"/>
        </w:rPr>
        <w:t xml:space="preserve">
                                       тұтынушыға арналған жаңа </w:t>
      </w:r>
      <w:r>
        <w:br/>
      </w:r>
      <w:r>
        <w:rPr>
          <w:rFonts w:ascii="Times New Roman"/>
          <w:b w:val="false"/>
          <w:i w:val="false"/>
          <w:color w:val="000000"/>
          <w:sz w:val="28"/>
        </w:rPr>
        <w:t xml:space="preserve">
                                       нұсқаулықтар мен өзгеріс </w:t>
      </w:r>
      <w:r>
        <w:br/>
      </w:r>
      <w:r>
        <w:rPr>
          <w:rFonts w:ascii="Times New Roman"/>
          <w:b w:val="false"/>
          <w:i w:val="false"/>
          <w:color w:val="000000"/>
          <w:sz w:val="28"/>
        </w:rPr>
        <w:t xml:space="preserve">
                                       енгізілуі қажет жаңа </w:t>
      </w:r>
      <w:r>
        <w:br/>
      </w:r>
      <w:r>
        <w:rPr>
          <w:rFonts w:ascii="Times New Roman"/>
          <w:b w:val="false"/>
          <w:i w:val="false"/>
          <w:color w:val="000000"/>
          <w:sz w:val="28"/>
        </w:rPr>
        <w:t xml:space="preserve">
                                       таңбалау жобалары (үлгілер </w:t>
      </w:r>
      <w:r>
        <w:br/>
      </w:r>
      <w:r>
        <w:rPr>
          <w:rFonts w:ascii="Times New Roman"/>
          <w:b w:val="false"/>
          <w:i w:val="false"/>
          <w:color w:val="000000"/>
          <w:sz w:val="28"/>
        </w:rPr>
        <w:t xml:space="preserve">
                                       мен модельдер - жаңа орамның </w:t>
      </w:r>
      <w:r>
        <w:br/>
      </w:r>
      <w:r>
        <w:rPr>
          <w:rFonts w:ascii="Times New Roman"/>
          <w:b w:val="false"/>
          <w:i w:val="false"/>
          <w:color w:val="000000"/>
          <w:sz w:val="28"/>
        </w:rPr>
        <w:t xml:space="preserve">
                                       1 данасы); </w:t>
      </w:r>
      <w:r>
        <w:br/>
      </w:r>
      <w:r>
        <w:rPr>
          <w:rFonts w:ascii="Times New Roman"/>
          <w:b w:val="false"/>
          <w:i w:val="false"/>
          <w:color w:val="000000"/>
          <w:sz w:val="28"/>
        </w:rPr>
        <w:t xml:space="preserve">
                                       Жаңа орында өндірілетін </w:t>
      </w:r>
      <w:r>
        <w:br/>
      </w:r>
      <w:r>
        <w:rPr>
          <w:rFonts w:ascii="Times New Roman"/>
          <w:b w:val="false"/>
          <w:i w:val="false"/>
          <w:color w:val="000000"/>
          <w:sz w:val="28"/>
        </w:rPr>
        <w:t xml:space="preserve">
                                       препараттың өндіруші елде </w:t>
      </w:r>
      <w:r>
        <w:br/>
      </w:r>
      <w:r>
        <w:rPr>
          <w:rFonts w:ascii="Times New Roman"/>
          <w:b w:val="false"/>
          <w:i w:val="false"/>
          <w:color w:val="000000"/>
          <w:sz w:val="28"/>
        </w:rPr>
        <w:t xml:space="preserve">
                                       тіркелгенін растайтын </w:t>
      </w:r>
      <w:r>
        <w:br/>
      </w:r>
      <w:r>
        <w:rPr>
          <w:rFonts w:ascii="Times New Roman"/>
          <w:b w:val="false"/>
          <w:i w:val="false"/>
          <w:color w:val="000000"/>
          <w:sz w:val="28"/>
        </w:rPr>
        <w:t xml:space="preserve">
                                       құжат. Өзгеріс енгізу </w:t>
      </w:r>
      <w:r>
        <w:br/>
      </w:r>
      <w:r>
        <w:rPr>
          <w:rFonts w:ascii="Times New Roman"/>
          <w:b w:val="false"/>
          <w:i w:val="false"/>
          <w:color w:val="000000"/>
          <w:sz w:val="28"/>
        </w:rPr>
        <w:t xml:space="preserve">
                                       мерзімін көрсететін құжат. </w:t>
      </w:r>
    </w:p>
    <w:p>
      <w:pPr>
        <w:spacing w:after="0"/>
        <w:ind w:left="0"/>
        <w:jc w:val="both"/>
      </w:pPr>
      <w:r>
        <w:rPr>
          <w:rFonts w:ascii="Times New Roman"/>
          <w:b w:val="false"/>
          <w:i w:val="false"/>
          <w:color w:val="000000"/>
          <w:sz w:val="28"/>
        </w:rPr>
        <w:t xml:space="preserve">2.  Дәрілік зат    Бар медициналық     Препарат атауына өзгеріс </w:t>
      </w:r>
      <w:r>
        <w:br/>
      </w:r>
      <w:r>
        <w:rPr>
          <w:rFonts w:ascii="Times New Roman"/>
          <w:b w:val="false"/>
          <w:i w:val="false"/>
          <w:color w:val="000000"/>
          <w:sz w:val="28"/>
        </w:rPr>
        <w:t xml:space="preserve">
    атауының        препараттар        қажеттігінің дәлелді </w:t>
      </w:r>
      <w:r>
        <w:br/>
      </w:r>
      <w:r>
        <w:rPr>
          <w:rFonts w:ascii="Times New Roman"/>
          <w:b w:val="false"/>
          <w:i w:val="false"/>
          <w:color w:val="000000"/>
          <w:sz w:val="28"/>
        </w:rPr>
        <w:t xml:space="preserve">
    (сауда және     атауларымен        негізделуі; </w:t>
      </w:r>
      <w:r>
        <w:br/>
      </w:r>
      <w:r>
        <w:rPr>
          <w:rFonts w:ascii="Times New Roman"/>
          <w:b w:val="false"/>
          <w:i w:val="false"/>
          <w:color w:val="000000"/>
          <w:sz w:val="28"/>
        </w:rPr>
        <w:t xml:space="preserve">
    жалпы қолда.      немесе           Дәрілік зат қысқаша сипатта. </w:t>
      </w:r>
      <w:r>
        <w:br/>
      </w:r>
      <w:r>
        <w:rPr>
          <w:rFonts w:ascii="Times New Roman"/>
          <w:b w:val="false"/>
          <w:i w:val="false"/>
          <w:color w:val="000000"/>
          <w:sz w:val="28"/>
        </w:rPr>
        <w:t xml:space="preserve">
    ныстағы        Халықаралық         масының, клиникалық қолдану </w:t>
      </w:r>
      <w:r>
        <w:br/>
      </w:r>
      <w:r>
        <w:rPr>
          <w:rFonts w:ascii="Times New Roman"/>
          <w:b w:val="false"/>
          <w:i w:val="false"/>
          <w:color w:val="000000"/>
          <w:sz w:val="28"/>
        </w:rPr>
        <w:t xml:space="preserve">
    атауының)      патенттелмеген      жөнінде мамандарға арналған </w:t>
      </w:r>
      <w:r>
        <w:br/>
      </w:r>
      <w:r>
        <w:rPr>
          <w:rFonts w:ascii="Times New Roman"/>
          <w:b w:val="false"/>
          <w:i w:val="false"/>
          <w:color w:val="000000"/>
          <w:sz w:val="28"/>
        </w:rPr>
        <w:t xml:space="preserve">
    өзгертілуі     атауларымен - ХПА   және қолдану жөнінде </w:t>
      </w:r>
      <w:r>
        <w:br/>
      </w:r>
      <w:r>
        <w:rPr>
          <w:rFonts w:ascii="Times New Roman"/>
          <w:b w:val="false"/>
          <w:i w:val="false"/>
          <w:color w:val="000000"/>
          <w:sz w:val="28"/>
        </w:rPr>
        <w:t xml:space="preserve">
                   шатастырудан аулақ  тұтынушыға арналған жаңа </w:t>
      </w:r>
      <w:r>
        <w:br/>
      </w:r>
      <w:r>
        <w:rPr>
          <w:rFonts w:ascii="Times New Roman"/>
          <w:b w:val="false"/>
          <w:i w:val="false"/>
          <w:color w:val="000000"/>
          <w:sz w:val="28"/>
        </w:rPr>
        <w:t xml:space="preserve">
                   болу керек, егер    нұсқаулықтың және жаңа </w:t>
      </w:r>
      <w:r>
        <w:br/>
      </w:r>
      <w:r>
        <w:rPr>
          <w:rFonts w:ascii="Times New Roman"/>
          <w:b w:val="false"/>
          <w:i w:val="false"/>
          <w:color w:val="000000"/>
          <w:sz w:val="28"/>
        </w:rPr>
        <w:t xml:space="preserve">
                   жалпы қолданыстағы  таңбаланудың (үлгілер - </w:t>
      </w:r>
      <w:r>
        <w:br/>
      </w:r>
      <w:r>
        <w:rPr>
          <w:rFonts w:ascii="Times New Roman"/>
          <w:b w:val="false"/>
          <w:i w:val="false"/>
          <w:color w:val="000000"/>
          <w:sz w:val="28"/>
        </w:rPr>
        <w:t xml:space="preserve">
                   атау болса, өзгеріс препараттың 1 орамына) </w:t>
      </w:r>
      <w:r>
        <w:br/>
      </w:r>
      <w:r>
        <w:rPr>
          <w:rFonts w:ascii="Times New Roman"/>
          <w:b w:val="false"/>
          <w:i w:val="false"/>
          <w:color w:val="000000"/>
          <w:sz w:val="28"/>
        </w:rPr>
        <w:t xml:space="preserve">
                   мына тәртіпте       ұсынылған өзгерісті қамтитын </w:t>
      </w:r>
      <w:r>
        <w:br/>
      </w:r>
      <w:r>
        <w:rPr>
          <w:rFonts w:ascii="Times New Roman"/>
          <w:b w:val="false"/>
          <w:i w:val="false"/>
          <w:color w:val="000000"/>
          <w:sz w:val="28"/>
        </w:rPr>
        <w:t xml:space="preserve">
                   жүргізілуі тиіс:    жаңа жобалары; </w:t>
      </w:r>
      <w:r>
        <w:br/>
      </w:r>
      <w:r>
        <w:rPr>
          <w:rFonts w:ascii="Times New Roman"/>
          <w:b w:val="false"/>
          <w:i w:val="false"/>
          <w:color w:val="000000"/>
          <w:sz w:val="28"/>
        </w:rPr>
        <w:t xml:space="preserve">
                   жалпы қолданыстағы  Өндіруші елдің құзыретті </w:t>
      </w:r>
      <w:r>
        <w:br/>
      </w:r>
      <w:r>
        <w:rPr>
          <w:rFonts w:ascii="Times New Roman"/>
          <w:b w:val="false"/>
          <w:i w:val="false"/>
          <w:color w:val="000000"/>
          <w:sz w:val="28"/>
        </w:rPr>
        <w:t xml:space="preserve">
                   атауынан фармако.   органдары берген құжат </w:t>
      </w:r>
      <w:r>
        <w:br/>
      </w:r>
      <w:r>
        <w:rPr>
          <w:rFonts w:ascii="Times New Roman"/>
          <w:b w:val="false"/>
          <w:i w:val="false"/>
          <w:color w:val="000000"/>
          <w:sz w:val="28"/>
        </w:rPr>
        <w:t xml:space="preserve">
                   пеялық немесе       көшірмесі, ол оның атының </w:t>
      </w:r>
      <w:r>
        <w:br/>
      </w:r>
      <w:r>
        <w:rPr>
          <w:rFonts w:ascii="Times New Roman"/>
          <w:b w:val="false"/>
          <w:i w:val="false"/>
          <w:color w:val="000000"/>
          <w:sz w:val="28"/>
        </w:rPr>
        <w:t xml:space="preserve">
                   халықаралық патент. өзгергенін куәландырады; </w:t>
      </w:r>
      <w:r>
        <w:br/>
      </w:r>
      <w:r>
        <w:rPr>
          <w:rFonts w:ascii="Times New Roman"/>
          <w:b w:val="false"/>
          <w:i w:val="false"/>
          <w:color w:val="000000"/>
          <w:sz w:val="28"/>
        </w:rPr>
        <w:t xml:space="preserve">
                   телмеген атауына    Қазақстан Республикасындағы </w:t>
      </w:r>
      <w:r>
        <w:br/>
      </w:r>
      <w:r>
        <w:rPr>
          <w:rFonts w:ascii="Times New Roman"/>
          <w:b w:val="false"/>
          <w:i w:val="false"/>
          <w:color w:val="000000"/>
          <w:sz w:val="28"/>
        </w:rPr>
        <w:t xml:space="preserve">
                   қарай.              дәрілік затқа тіркеу </w:t>
      </w:r>
      <w:r>
        <w:br/>
      </w:r>
      <w:r>
        <w:rPr>
          <w:rFonts w:ascii="Times New Roman"/>
          <w:b w:val="false"/>
          <w:i w:val="false"/>
          <w:color w:val="000000"/>
          <w:sz w:val="28"/>
        </w:rPr>
        <w:t xml:space="preserve">
                                       куәлігінің көшірмесі; </w:t>
      </w:r>
      <w:r>
        <w:br/>
      </w:r>
      <w:r>
        <w:rPr>
          <w:rFonts w:ascii="Times New Roman"/>
          <w:b w:val="false"/>
          <w:i w:val="false"/>
          <w:color w:val="000000"/>
          <w:sz w:val="28"/>
        </w:rPr>
        <w:t xml:space="preserve">
                                       Препаратты өндіру технология. </w:t>
      </w:r>
      <w:r>
        <w:br/>
      </w:r>
      <w:r>
        <w:rPr>
          <w:rFonts w:ascii="Times New Roman"/>
          <w:b w:val="false"/>
          <w:i w:val="false"/>
          <w:color w:val="000000"/>
          <w:sz w:val="28"/>
        </w:rPr>
        <w:t xml:space="preserve">
                                       сы мен құрамына өзгеріс </w:t>
      </w:r>
      <w:r>
        <w:br/>
      </w:r>
      <w:r>
        <w:rPr>
          <w:rFonts w:ascii="Times New Roman"/>
          <w:b w:val="false"/>
          <w:i w:val="false"/>
          <w:color w:val="000000"/>
          <w:sz w:val="28"/>
        </w:rPr>
        <w:t xml:space="preserve">
                                       енгізілмегенін куәландыратын </w:t>
      </w:r>
      <w:r>
        <w:br/>
      </w:r>
      <w:r>
        <w:rPr>
          <w:rFonts w:ascii="Times New Roman"/>
          <w:b w:val="false"/>
          <w:i w:val="false"/>
          <w:color w:val="000000"/>
          <w:sz w:val="28"/>
        </w:rPr>
        <w:t xml:space="preserve">
                                       құжат; </w:t>
      </w:r>
      <w:r>
        <w:br/>
      </w:r>
      <w:r>
        <w:rPr>
          <w:rFonts w:ascii="Times New Roman"/>
          <w:b w:val="false"/>
          <w:i w:val="false"/>
          <w:color w:val="000000"/>
          <w:sz w:val="28"/>
        </w:rPr>
        <w:t xml:space="preserve">
                                       Дәрілік заттың жаңа атауымен </w:t>
      </w:r>
      <w:r>
        <w:br/>
      </w:r>
      <w:r>
        <w:rPr>
          <w:rFonts w:ascii="Times New Roman"/>
          <w:b w:val="false"/>
          <w:i w:val="false"/>
          <w:color w:val="000000"/>
          <w:sz w:val="28"/>
        </w:rPr>
        <w:t xml:space="preserve">
                                       сатыла бастаған мерзімін </w:t>
      </w:r>
      <w:r>
        <w:br/>
      </w:r>
      <w:r>
        <w:rPr>
          <w:rFonts w:ascii="Times New Roman"/>
          <w:b w:val="false"/>
          <w:i w:val="false"/>
          <w:color w:val="000000"/>
          <w:sz w:val="28"/>
        </w:rPr>
        <w:t xml:space="preserve">
                                       анықтайтын құжат. </w:t>
      </w:r>
    </w:p>
    <w:p>
      <w:pPr>
        <w:spacing w:after="0"/>
        <w:ind w:left="0"/>
        <w:jc w:val="both"/>
      </w:pPr>
      <w:r>
        <w:rPr>
          <w:rFonts w:ascii="Times New Roman"/>
          <w:b w:val="false"/>
          <w:i w:val="false"/>
          <w:color w:val="000000"/>
          <w:sz w:val="28"/>
        </w:rPr>
        <w:t xml:space="preserve">3.  Дәрілік зат    Тіркеу куәлігінің   ІА құжаттар жинағының </w:t>
      </w:r>
      <w:r>
        <w:br/>
      </w:r>
      <w:r>
        <w:rPr>
          <w:rFonts w:ascii="Times New Roman"/>
          <w:b w:val="false"/>
          <w:i w:val="false"/>
          <w:color w:val="000000"/>
          <w:sz w:val="28"/>
        </w:rPr>
        <w:t xml:space="preserve">
    дистрибьюторы  иесі бір адам       жаңғыртылған бөлігі; </w:t>
      </w:r>
      <w:r>
        <w:br/>
      </w:r>
      <w:r>
        <w:rPr>
          <w:rFonts w:ascii="Times New Roman"/>
          <w:b w:val="false"/>
          <w:i w:val="false"/>
          <w:color w:val="000000"/>
          <w:sz w:val="28"/>
        </w:rPr>
        <w:t xml:space="preserve">
    атының немесе  болуы қажет         Тіркеу куәлігінің иесі сол </w:t>
      </w:r>
      <w:r>
        <w:br/>
      </w:r>
      <w:r>
        <w:rPr>
          <w:rFonts w:ascii="Times New Roman"/>
          <w:b w:val="false"/>
          <w:i w:val="false"/>
          <w:color w:val="000000"/>
          <w:sz w:val="28"/>
        </w:rPr>
        <w:t xml:space="preserve">
    мекен-жайының                      бір адамның өзі екені туралы </w:t>
      </w:r>
      <w:r>
        <w:br/>
      </w:r>
      <w:r>
        <w:rPr>
          <w:rFonts w:ascii="Times New Roman"/>
          <w:b w:val="false"/>
          <w:i w:val="false"/>
          <w:color w:val="000000"/>
          <w:sz w:val="28"/>
        </w:rPr>
        <w:t xml:space="preserve">
    өзгеруі                            қол қойылған мәлімдеме; </w:t>
      </w:r>
      <w:r>
        <w:br/>
      </w:r>
      <w:r>
        <w:rPr>
          <w:rFonts w:ascii="Times New Roman"/>
          <w:b w:val="false"/>
          <w:i w:val="false"/>
          <w:color w:val="000000"/>
          <w:sz w:val="28"/>
        </w:rPr>
        <w:t xml:space="preserve">
                                       Дәрілік зат қысқаша сипатта. </w:t>
      </w:r>
      <w:r>
        <w:br/>
      </w:r>
      <w:r>
        <w:rPr>
          <w:rFonts w:ascii="Times New Roman"/>
          <w:b w:val="false"/>
          <w:i w:val="false"/>
          <w:color w:val="000000"/>
          <w:sz w:val="28"/>
        </w:rPr>
        <w:t xml:space="preserve">
                                       масының, клиникалық қолдану </w:t>
      </w:r>
      <w:r>
        <w:br/>
      </w:r>
      <w:r>
        <w:rPr>
          <w:rFonts w:ascii="Times New Roman"/>
          <w:b w:val="false"/>
          <w:i w:val="false"/>
          <w:color w:val="000000"/>
          <w:sz w:val="28"/>
        </w:rPr>
        <w:t xml:space="preserve">
                                       жөнінде мамандарға арналған </w:t>
      </w:r>
      <w:r>
        <w:br/>
      </w:r>
      <w:r>
        <w:rPr>
          <w:rFonts w:ascii="Times New Roman"/>
          <w:b w:val="false"/>
          <w:i w:val="false"/>
          <w:color w:val="000000"/>
          <w:sz w:val="28"/>
        </w:rPr>
        <w:t xml:space="preserve">
                                       және қолдану жөнінде тұтыну. </w:t>
      </w:r>
      <w:r>
        <w:br/>
      </w:r>
      <w:r>
        <w:rPr>
          <w:rFonts w:ascii="Times New Roman"/>
          <w:b w:val="false"/>
          <w:i w:val="false"/>
          <w:color w:val="000000"/>
          <w:sz w:val="28"/>
        </w:rPr>
        <w:t xml:space="preserve">
                                       шыға арналған жаңа нұсқау. </w:t>
      </w:r>
      <w:r>
        <w:br/>
      </w:r>
      <w:r>
        <w:rPr>
          <w:rFonts w:ascii="Times New Roman"/>
          <w:b w:val="false"/>
          <w:i w:val="false"/>
          <w:color w:val="000000"/>
          <w:sz w:val="28"/>
        </w:rPr>
        <w:t xml:space="preserve">
                                       лықтың және жаңа таңбалану. </w:t>
      </w:r>
      <w:r>
        <w:br/>
      </w:r>
      <w:r>
        <w:rPr>
          <w:rFonts w:ascii="Times New Roman"/>
          <w:b w:val="false"/>
          <w:i w:val="false"/>
          <w:color w:val="000000"/>
          <w:sz w:val="28"/>
        </w:rPr>
        <w:t xml:space="preserve">
                                       дың (үлгілері - препараттың </w:t>
      </w:r>
      <w:r>
        <w:br/>
      </w:r>
      <w:r>
        <w:rPr>
          <w:rFonts w:ascii="Times New Roman"/>
          <w:b w:val="false"/>
          <w:i w:val="false"/>
          <w:color w:val="000000"/>
          <w:sz w:val="28"/>
        </w:rPr>
        <w:t xml:space="preserve">
                                       1 орамына) ұсынылған </w:t>
      </w:r>
      <w:r>
        <w:br/>
      </w:r>
      <w:r>
        <w:rPr>
          <w:rFonts w:ascii="Times New Roman"/>
          <w:b w:val="false"/>
          <w:i w:val="false"/>
          <w:color w:val="000000"/>
          <w:sz w:val="28"/>
        </w:rPr>
        <w:t xml:space="preserve">
                                       өзгерісті қамтитын жаңа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Өзгеріс енгізілген мерзімді </w:t>
      </w:r>
      <w:r>
        <w:br/>
      </w:r>
      <w:r>
        <w:rPr>
          <w:rFonts w:ascii="Times New Roman"/>
          <w:b w:val="false"/>
          <w:i w:val="false"/>
          <w:color w:val="000000"/>
          <w:sz w:val="28"/>
        </w:rPr>
        <w:t xml:space="preserve">
                                       көрсететін құжат. </w:t>
      </w:r>
      <w:r>
        <w:br/>
      </w:r>
      <w:r>
        <w:rPr>
          <w:rFonts w:ascii="Times New Roman"/>
          <w:b w:val="false"/>
          <w:i w:val="false"/>
          <w:color w:val="000000"/>
          <w:sz w:val="28"/>
        </w:rPr>
        <w:t xml:space="preserve">
4.  Толтырғышты    Қатты дәрілік       Тіркеу құжаттары жинағының </w:t>
      </w:r>
      <w:r>
        <w:br/>
      </w:r>
      <w:r>
        <w:rPr>
          <w:rFonts w:ascii="Times New Roman"/>
          <w:b w:val="false"/>
          <w:i w:val="false"/>
          <w:color w:val="000000"/>
          <w:sz w:val="28"/>
        </w:rPr>
        <w:t xml:space="preserve">
    басқа салыс.   түрлер үшін еріту   ІІ А, ІІ В, ІІ С, ІІ Е </w:t>
      </w:r>
      <w:r>
        <w:br/>
      </w:r>
      <w:r>
        <w:rPr>
          <w:rFonts w:ascii="Times New Roman"/>
          <w:b w:val="false"/>
          <w:i w:val="false"/>
          <w:color w:val="000000"/>
          <w:sz w:val="28"/>
        </w:rPr>
        <w:t xml:space="preserve">
    тырмалы        бейінінде өзгеріс.  бөліктерінде тиісті бөлім. </w:t>
      </w:r>
      <w:r>
        <w:br/>
      </w:r>
      <w:r>
        <w:rPr>
          <w:rFonts w:ascii="Times New Roman"/>
          <w:b w:val="false"/>
          <w:i w:val="false"/>
          <w:color w:val="000000"/>
          <w:sz w:val="28"/>
        </w:rPr>
        <w:t xml:space="preserve">
    толтырғышқа    тердің болмауы.     деріне түзету; </w:t>
      </w:r>
      <w:r>
        <w:br/>
      </w:r>
      <w:r>
        <w:rPr>
          <w:rFonts w:ascii="Times New Roman"/>
          <w:b w:val="false"/>
          <w:i w:val="false"/>
          <w:color w:val="000000"/>
          <w:sz w:val="28"/>
        </w:rPr>
        <w:t xml:space="preserve">
    ауыстыру       Ұқсас функциональ.  Толтырғыштар өзгерістерін/ </w:t>
      </w:r>
      <w:r>
        <w:br/>
      </w:r>
      <w:r>
        <w:rPr>
          <w:rFonts w:ascii="Times New Roman"/>
          <w:b w:val="false"/>
          <w:i w:val="false"/>
          <w:color w:val="000000"/>
          <w:sz w:val="28"/>
        </w:rPr>
        <w:t xml:space="preserve">
    (вакциналар    дық сипаттамалар.   таңдауды негіздеу және </w:t>
      </w:r>
      <w:r>
        <w:br/>
      </w:r>
      <w:r>
        <w:rPr>
          <w:rFonts w:ascii="Times New Roman"/>
          <w:b w:val="false"/>
          <w:i w:val="false"/>
          <w:color w:val="000000"/>
          <w:sz w:val="28"/>
        </w:rPr>
        <w:t xml:space="preserve">
    мен биотехно.                      басқалары тиісті фармацевти. </w:t>
      </w:r>
      <w:r>
        <w:br/>
      </w:r>
      <w:r>
        <w:rPr>
          <w:rFonts w:ascii="Times New Roman"/>
          <w:b w:val="false"/>
          <w:i w:val="false"/>
          <w:color w:val="000000"/>
          <w:sz w:val="28"/>
        </w:rPr>
        <w:t xml:space="preserve">
    логиялық                           калық көрсеткіштерді бақылау </w:t>
      </w:r>
      <w:r>
        <w:br/>
      </w:r>
      <w:r>
        <w:rPr>
          <w:rFonts w:ascii="Times New Roman"/>
          <w:b w:val="false"/>
          <w:i w:val="false"/>
          <w:color w:val="000000"/>
          <w:sz w:val="28"/>
        </w:rPr>
        <w:t xml:space="preserve">
    толтырғыштар                       нәтижелерінде келтірілуі </w:t>
      </w:r>
      <w:r>
        <w:br/>
      </w:r>
      <w:r>
        <w:rPr>
          <w:rFonts w:ascii="Times New Roman"/>
          <w:b w:val="false"/>
          <w:i w:val="false"/>
          <w:color w:val="000000"/>
          <w:sz w:val="28"/>
        </w:rPr>
        <w:t xml:space="preserve">
    компоненттерін                     тиіс (қажеттілік бар жерде </w:t>
      </w:r>
      <w:r>
        <w:br/>
      </w:r>
      <w:r>
        <w:rPr>
          <w:rFonts w:ascii="Times New Roman"/>
          <w:b w:val="false"/>
          <w:i w:val="false"/>
          <w:color w:val="000000"/>
          <w:sz w:val="28"/>
        </w:rPr>
        <w:t xml:space="preserve">
    қоспағанда)                        тұрақтылық пен антимикробтық </w:t>
      </w:r>
      <w:r>
        <w:br/>
      </w:r>
      <w:r>
        <w:rPr>
          <w:rFonts w:ascii="Times New Roman"/>
          <w:b w:val="false"/>
          <w:i w:val="false"/>
          <w:color w:val="000000"/>
          <w:sz w:val="28"/>
        </w:rPr>
        <w:t xml:space="preserve">
                                       көрсеткіштерді қоса алғанда); </w:t>
      </w:r>
      <w:r>
        <w:br/>
      </w:r>
      <w:r>
        <w:rPr>
          <w:rFonts w:ascii="Times New Roman"/>
          <w:b w:val="false"/>
          <w:i w:val="false"/>
          <w:color w:val="000000"/>
          <w:sz w:val="28"/>
        </w:rPr>
        <w:t xml:space="preserve">
                                       Қатты дәрілік түрлер үшін </w:t>
      </w:r>
      <w:r>
        <w:br/>
      </w:r>
      <w:r>
        <w:rPr>
          <w:rFonts w:ascii="Times New Roman"/>
          <w:b w:val="false"/>
          <w:i w:val="false"/>
          <w:color w:val="000000"/>
          <w:sz w:val="28"/>
        </w:rPr>
        <w:t xml:space="preserve">
                                       жаңа және ескі құрамда дайын </w:t>
      </w:r>
      <w:r>
        <w:br/>
      </w:r>
      <w:r>
        <w:rPr>
          <w:rFonts w:ascii="Times New Roman"/>
          <w:b w:val="false"/>
          <w:i w:val="false"/>
          <w:color w:val="000000"/>
          <w:sz w:val="28"/>
        </w:rPr>
        <w:t xml:space="preserve">
                                       өнімнің кемінде бір сынақтық/ </w:t>
      </w:r>
      <w:r>
        <w:br/>
      </w:r>
      <w:r>
        <w:rPr>
          <w:rFonts w:ascii="Times New Roman"/>
          <w:b w:val="false"/>
          <w:i w:val="false"/>
          <w:color w:val="000000"/>
          <w:sz w:val="28"/>
        </w:rPr>
        <w:t xml:space="preserve">
                                       өндірістік партиясын еріту </w:t>
      </w:r>
      <w:r>
        <w:br/>
      </w:r>
      <w:r>
        <w:rPr>
          <w:rFonts w:ascii="Times New Roman"/>
          <w:b w:val="false"/>
          <w:i w:val="false"/>
          <w:color w:val="000000"/>
          <w:sz w:val="28"/>
        </w:rPr>
        <w:t xml:space="preserve">
                                       бейіні жөніндегі салыстырмалы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Осындай өзгерістерде ол </w:t>
      </w:r>
      <w:r>
        <w:br/>
      </w:r>
      <w:r>
        <w:rPr>
          <w:rFonts w:ascii="Times New Roman"/>
          <w:b w:val="false"/>
          <w:i w:val="false"/>
          <w:color w:val="000000"/>
          <w:sz w:val="28"/>
        </w:rPr>
        <w:t xml:space="preserve">
                                       басқа болса, биосіңімділік </w:t>
      </w:r>
      <w:r>
        <w:br/>
      </w:r>
      <w:r>
        <w:rPr>
          <w:rFonts w:ascii="Times New Roman"/>
          <w:b w:val="false"/>
          <w:i w:val="false"/>
          <w:color w:val="000000"/>
          <w:sz w:val="28"/>
        </w:rPr>
        <w:t xml:space="preserve">
                                       (биоэквиваленттілік) </w:t>
      </w:r>
      <w:r>
        <w:br/>
      </w:r>
      <w:r>
        <w:rPr>
          <w:rFonts w:ascii="Times New Roman"/>
          <w:b w:val="false"/>
          <w:i w:val="false"/>
          <w:color w:val="000000"/>
          <w:sz w:val="28"/>
        </w:rPr>
        <w:t xml:space="preserve">
                                       жөніндегі зерттеулер </w:t>
      </w:r>
      <w:r>
        <w:br/>
      </w:r>
      <w:r>
        <w:rPr>
          <w:rFonts w:ascii="Times New Roman"/>
          <w:b w:val="false"/>
          <w:i w:val="false"/>
          <w:color w:val="000000"/>
          <w:sz w:val="28"/>
        </w:rPr>
        <w:t xml:space="preserve">
                                       нәтижелері немесе тапсырыста </w:t>
      </w:r>
      <w:r>
        <w:br/>
      </w:r>
      <w:r>
        <w:rPr>
          <w:rFonts w:ascii="Times New Roman"/>
          <w:b w:val="false"/>
          <w:i w:val="false"/>
          <w:color w:val="000000"/>
          <w:sz w:val="28"/>
        </w:rPr>
        <w:t xml:space="preserve">
                                       биоэквиваленттілік жөніндегі </w:t>
      </w:r>
      <w:r>
        <w:br/>
      </w:r>
      <w:r>
        <w:rPr>
          <w:rFonts w:ascii="Times New Roman"/>
          <w:b w:val="false"/>
          <w:i w:val="false"/>
          <w:color w:val="000000"/>
          <w:sz w:val="28"/>
        </w:rPr>
        <w:t xml:space="preserve">
                                       жаңа деректердің болмауын </w:t>
      </w:r>
      <w:r>
        <w:br/>
      </w:r>
      <w:r>
        <w:rPr>
          <w:rFonts w:ascii="Times New Roman"/>
          <w:b w:val="false"/>
          <w:i w:val="false"/>
          <w:color w:val="000000"/>
          <w:sz w:val="28"/>
        </w:rPr>
        <w:t xml:space="preserve">
                                       негіздеу; </w:t>
      </w:r>
      <w:r>
        <w:br/>
      </w:r>
      <w:r>
        <w:rPr>
          <w:rFonts w:ascii="Times New Roman"/>
          <w:b w:val="false"/>
          <w:i w:val="false"/>
          <w:color w:val="000000"/>
          <w:sz w:val="28"/>
        </w:rPr>
        <w:t xml:space="preserve">
                                       Тұрақтылығын зерделеу </w:t>
      </w:r>
      <w:r>
        <w:br/>
      </w:r>
      <w:r>
        <w:rPr>
          <w:rFonts w:ascii="Times New Roman"/>
          <w:b w:val="false"/>
          <w:i w:val="false"/>
          <w:color w:val="000000"/>
          <w:sz w:val="28"/>
        </w:rPr>
        <w:t xml:space="preserve">
                                       жөніндегі тиісті басшылыққа </w:t>
      </w:r>
      <w:r>
        <w:br/>
      </w:r>
      <w:r>
        <w:rPr>
          <w:rFonts w:ascii="Times New Roman"/>
          <w:b w:val="false"/>
          <w:i w:val="false"/>
          <w:color w:val="000000"/>
          <w:sz w:val="28"/>
        </w:rPr>
        <w:t xml:space="preserve">
                                       сай тұрақтылығына тиісті </w:t>
      </w:r>
      <w:r>
        <w:br/>
      </w:r>
      <w:r>
        <w:rPr>
          <w:rFonts w:ascii="Times New Roman"/>
          <w:b w:val="false"/>
          <w:i w:val="false"/>
          <w:color w:val="000000"/>
          <w:sz w:val="28"/>
        </w:rPr>
        <w:t xml:space="preserve">
                                       зерттеу жүргізілгені туралы </w:t>
      </w:r>
      <w:r>
        <w:br/>
      </w:r>
      <w:r>
        <w:rPr>
          <w:rFonts w:ascii="Times New Roman"/>
          <w:b w:val="false"/>
          <w:i w:val="false"/>
          <w:color w:val="000000"/>
          <w:sz w:val="28"/>
        </w:rPr>
        <w:t xml:space="preserve">
                                       қорытынды; спецификациясы </w:t>
      </w:r>
      <w:r>
        <w:br/>
      </w:r>
      <w:r>
        <w:rPr>
          <w:rFonts w:ascii="Times New Roman"/>
          <w:b w:val="false"/>
          <w:i w:val="false"/>
          <w:color w:val="000000"/>
          <w:sz w:val="28"/>
        </w:rPr>
        <w:t xml:space="preserve">
                                       сәйкес болмаған жағдайда сол </w:t>
      </w:r>
      <w:r>
        <w:br/>
      </w:r>
      <w:r>
        <w:rPr>
          <w:rFonts w:ascii="Times New Roman"/>
          <w:b w:val="false"/>
          <w:i w:val="false"/>
          <w:color w:val="000000"/>
          <w:sz w:val="28"/>
        </w:rPr>
        <w:t xml:space="preserve">
                                       зерттеу деректері немесе </w:t>
      </w:r>
      <w:r>
        <w:br/>
      </w:r>
      <w:r>
        <w:rPr>
          <w:rFonts w:ascii="Times New Roman"/>
          <w:b w:val="false"/>
          <w:i w:val="false"/>
          <w:color w:val="000000"/>
          <w:sz w:val="28"/>
        </w:rPr>
        <w:t xml:space="preserve">
                                       тұрақтылығына тиісті </w:t>
      </w:r>
      <w:r>
        <w:br/>
      </w:r>
      <w:r>
        <w:rPr>
          <w:rFonts w:ascii="Times New Roman"/>
          <w:b w:val="false"/>
          <w:i w:val="false"/>
          <w:color w:val="000000"/>
          <w:sz w:val="28"/>
        </w:rPr>
        <w:t xml:space="preserve">
                                       зерттеулер тұрақтылықты </w:t>
      </w:r>
      <w:r>
        <w:br/>
      </w:r>
      <w:r>
        <w:rPr>
          <w:rFonts w:ascii="Times New Roman"/>
          <w:b w:val="false"/>
          <w:i w:val="false"/>
          <w:color w:val="000000"/>
          <w:sz w:val="28"/>
        </w:rPr>
        <w:t xml:space="preserve">
                                       сынаудың жалпы қолданыстағы </w:t>
      </w:r>
      <w:r>
        <w:br/>
      </w:r>
      <w:r>
        <w:rPr>
          <w:rFonts w:ascii="Times New Roman"/>
          <w:b w:val="false"/>
          <w:i w:val="false"/>
          <w:color w:val="000000"/>
          <w:sz w:val="28"/>
        </w:rPr>
        <w:t xml:space="preserve">
                                       ережелеріне сай басталғаны, </w:t>
      </w:r>
      <w:r>
        <w:br/>
      </w:r>
      <w:r>
        <w:rPr>
          <w:rFonts w:ascii="Times New Roman"/>
          <w:b w:val="false"/>
          <w:i w:val="false"/>
          <w:color w:val="000000"/>
          <w:sz w:val="28"/>
        </w:rPr>
        <w:t xml:space="preserve">
                                       тұрақтылығын сынау деректері </w:t>
      </w:r>
      <w:r>
        <w:br/>
      </w:r>
      <w:r>
        <w:rPr>
          <w:rFonts w:ascii="Times New Roman"/>
          <w:b w:val="false"/>
          <w:i w:val="false"/>
          <w:color w:val="000000"/>
          <w:sz w:val="28"/>
        </w:rPr>
        <w:t xml:space="preserve">
                                       (партия нөмірлері көрсетіле </w:t>
      </w:r>
      <w:r>
        <w:br/>
      </w:r>
      <w:r>
        <w:rPr>
          <w:rFonts w:ascii="Times New Roman"/>
          <w:b w:val="false"/>
          <w:i w:val="false"/>
          <w:color w:val="000000"/>
          <w:sz w:val="28"/>
        </w:rPr>
        <w:t xml:space="preserve">
                                       отырып, кемінде екі сынақ </w:t>
      </w:r>
      <w:r>
        <w:br/>
      </w:r>
      <w:r>
        <w:rPr>
          <w:rFonts w:ascii="Times New Roman"/>
          <w:b w:val="false"/>
          <w:i w:val="false"/>
          <w:color w:val="000000"/>
          <w:sz w:val="28"/>
        </w:rPr>
        <w:t xml:space="preserve">
                                       немесе өндірістік </w:t>
      </w:r>
      <w:r>
        <w:br/>
      </w:r>
      <w:r>
        <w:rPr>
          <w:rFonts w:ascii="Times New Roman"/>
          <w:b w:val="false"/>
          <w:i w:val="false"/>
          <w:color w:val="000000"/>
          <w:sz w:val="28"/>
        </w:rPr>
        <w:t xml:space="preserve">
                                       партиялары) тапсырысшыда </w:t>
      </w:r>
      <w:r>
        <w:br/>
      </w:r>
      <w:r>
        <w:rPr>
          <w:rFonts w:ascii="Times New Roman"/>
          <w:b w:val="false"/>
          <w:i w:val="false"/>
          <w:color w:val="000000"/>
          <w:sz w:val="28"/>
        </w:rPr>
        <w:t xml:space="preserve">
                                       кемінде 3 ай бұрын болғаны </w:t>
      </w:r>
      <w:r>
        <w:br/>
      </w:r>
      <w:r>
        <w:rPr>
          <w:rFonts w:ascii="Times New Roman"/>
          <w:b w:val="false"/>
          <w:i w:val="false"/>
          <w:color w:val="000000"/>
          <w:sz w:val="28"/>
        </w:rPr>
        <w:t xml:space="preserve">
                                       және тұрақтылығына тиісті </w:t>
      </w:r>
      <w:r>
        <w:br/>
      </w:r>
      <w:r>
        <w:rPr>
          <w:rFonts w:ascii="Times New Roman"/>
          <w:b w:val="false"/>
          <w:i w:val="false"/>
          <w:color w:val="000000"/>
          <w:sz w:val="28"/>
        </w:rPr>
        <w:t xml:space="preserve">
                                       зерттеу аяқталатыны туралы </w:t>
      </w:r>
      <w:r>
        <w:br/>
      </w:r>
      <w:r>
        <w:rPr>
          <w:rFonts w:ascii="Times New Roman"/>
          <w:b w:val="false"/>
          <w:i w:val="false"/>
          <w:color w:val="000000"/>
          <w:sz w:val="28"/>
        </w:rPr>
        <w:t xml:space="preserve">
                                       міндеттеме ұсынылуы тиіс.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val="false"/>
          <w:color w:val="000000"/>
          <w:sz w:val="28"/>
        </w:rPr>
        <w:t xml:space="preserve">Өндірістік процесс </w:t>
      </w:r>
      <w:r>
        <w:br/>
      </w:r>
      <w:r>
        <w:rPr>
          <w:rFonts w:ascii="Times New Roman"/>
          <w:b w:val="false"/>
          <w:i w:val="false"/>
          <w:color w:val="000000"/>
          <w:sz w:val="28"/>
        </w:rPr>
        <w:t xml:space="preserve">
                                       өнім сапасының елеулі бөлігі </w:t>
      </w:r>
      <w:r>
        <w:br/>
      </w:r>
      <w:r>
        <w:rPr>
          <w:rFonts w:ascii="Times New Roman"/>
          <w:b w:val="false"/>
          <w:i w:val="false"/>
          <w:color w:val="000000"/>
          <w:sz w:val="28"/>
        </w:rPr>
        <w:t xml:space="preserve">
                                       болып табылатын адам қанынан </w:t>
      </w:r>
      <w:r>
        <w:br/>
      </w:r>
      <w:r>
        <w:rPr>
          <w:rFonts w:ascii="Times New Roman"/>
          <w:b w:val="false"/>
          <w:i w:val="false"/>
          <w:color w:val="000000"/>
          <w:sz w:val="28"/>
        </w:rPr>
        <w:t xml:space="preserve">
                                       немесе плазмасынан алынған </w:t>
      </w:r>
      <w:r>
        <w:br/>
      </w:r>
      <w:r>
        <w:rPr>
          <w:rFonts w:ascii="Times New Roman"/>
          <w:b w:val="false"/>
          <w:i w:val="false"/>
          <w:color w:val="000000"/>
          <w:sz w:val="28"/>
        </w:rPr>
        <w:t xml:space="preserve">
                                       вакциналар, токсиндер, </w:t>
      </w:r>
      <w:r>
        <w:br/>
      </w:r>
      <w:r>
        <w:rPr>
          <w:rFonts w:ascii="Times New Roman"/>
          <w:b w:val="false"/>
          <w:i w:val="false"/>
          <w:color w:val="000000"/>
          <w:sz w:val="28"/>
        </w:rPr>
        <w:t xml:space="preserve">
                                       сарысулар мен аллергендер, </w:t>
      </w:r>
      <w:r>
        <w:br/>
      </w:r>
      <w:r>
        <w:rPr>
          <w:rFonts w:ascii="Times New Roman"/>
          <w:b w:val="false"/>
          <w:i w:val="false"/>
          <w:color w:val="000000"/>
          <w:sz w:val="28"/>
        </w:rPr>
        <w:t xml:space="preserve">
                                       медициналық өнімдер, иммуно. </w:t>
      </w:r>
      <w:r>
        <w:br/>
      </w:r>
      <w:r>
        <w:rPr>
          <w:rFonts w:ascii="Times New Roman"/>
          <w:b w:val="false"/>
          <w:i w:val="false"/>
          <w:color w:val="000000"/>
          <w:sz w:val="28"/>
        </w:rPr>
        <w:t xml:space="preserve">
                                       логиялық ветеринарлық </w:t>
      </w:r>
      <w:r>
        <w:br/>
      </w:r>
      <w:r>
        <w:rPr>
          <w:rFonts w:ascii="Times New Roman"/>
          <w:b w:val="false"/>
          <w:i w:val="false"/>
          <w:color w:val="000000"/>
          <w:sz w:val="28"/>
        </w:rPr>
        <w:t xml:space="preserve">
                                       медициналық өнімдер мен </w:t>
      </w:r>
      <w:r>
        <w:br/>
      </w:r>
      <w:r>
        <w:rPr>
          <w:rFonts w:ascii="Times New Roman"/>
          <w:b w:val="false"/>
          <w:i w:val="false"/>
          <w:color w:val="000000"/>
          <w:sz w:val="28"/>
        </w:rPr>
        <w:t xml:space="preserve">
                                       биотехнологиялық өнімдер </w:t>
      </w:r>
      <w:r>
        <w:br/>
      </w:r>
      <w:r>
        <w:rPr>
          <w:rFonts w:ascii="Times New Roman"/>
          <w:b w:val="false"/>
          <w:i w:val="false"/>
          <w:color w:val="000000"/>
          <w:sz w:val="28"/>
        </w:rPr>
        <w:t xml:space="preserve">
                                       үшін тұрақтылық жөніндегі </w:t>
      </w:r>
      <w:r>
        <w:br/>
      </w:r>
      <w:r>
        <w:rPr>
          <w:rFonts w:ascii="Times New Roman"/>
          <w:b w:val="false"/>
          <w:i w:val="false"/>
          <w:color w:val="000000"/>
          <w:sz w:val="28"/>
        </w:rPr>
        <w:t xml:space="preserve">
                                       деректер сынақтардың 6 айы </w:t>
      </w:r>
      <w:r>
        <w:br/>
      </w:r>
      <w:r>
        <w:rPr>
          <w:rFonts w:ascii="Times New Roman"/>
          <w:b w:val="false"/>
          <w:i w:val="false"/>
          <w:color w:val="000000"/>
          <w:sz w:val="28"/>
        </w:rPr>
        <w:t xml:space="preserve">
                                       ішінде ұсынылуы қажет; </w:t>
      </w:r>
      <w:r>
        <w:br/>
      </w:r>
      <w:r>
        <w:rPr>
          <w:rFonts w:ascii="Times New Roman"/>
          <w:b w:val="false"/>
          <w:i w:val="false"/>
          <w:color w:val="000000"/>
          <w:sz w:val="28"/>
        </w:rPr>
        <w:t xml:space="preserve">
                                       Препарат қысқаша сипаттама. </w:t>
      </w:r>
      <w:r>
        <w:br/>
      </w:r>
      <w:r>
        <w:rPr>
          <w:rFonts w:ascii="Times New Roman"/>
          <w:b w:val="false"/>
          <w:i w:val="false"/>
          <w:color w:val="000000"/>
          <w:sz w:val="28"/>
        </w:rPr>
        <w:t xml:space="preserve">
                                       сының, клиникалық қолдану </w:t>
      </w:r>
      <w:r>
        <w:br/>
      </w:r>
      <w:r>
        <w:rPr>
          <w:rFonts w:ascii="Times New Roman"/>
          <w:b w:val="false"/>
          <w:i w:val="false"/>
          <w:color w:val="000000"/>
          <w:sz w:val="28"/>
        </w:rPr>
        <w:t xml:space="preserve">
                                       жөнінде мамандарға арналған </w:t>
      </w:r>
      <w:r>
        <w:br/>
      </w:r>
      <w:r>
        <w:rPr>
          <w:rFonts w:ascii="Times New Roman"/>
          <w:b w:val="false"/>
          <w:i w:val="false"/>
          <w:color w:val="000000"/>
          <w:sz w:val="28"/>
        </w:rPr>
        <w:t xml:space="preserve">
                                       және қолдану жөнінде </w:t>
      </w:r>
      <w:r>
        <w:br/>
      </w:r>
      <w:r>
        <w:rPr>
          <w:rFonts w:ascii="Times New Roman"/>
          <w:b w:val="false"/>
          <w:i w:val="false"/>
          <w:color w:val="000000"/>
          <w:sz w:val="28"/>
        </w:rPr>
        <w:t xml:space="preserve">
                                       тұтынушыға арналған жаңа </w:t>
      </w:r>
      <w:r>
        <w:br/>
      </w:r>
      <w:r>
        <w:rPr>
          <w:rFonts w:ascii="Times New Roman"/>
          <w:b w:val="false"/>
          <w:i w:val="false"/>
          <w:color w:val="000000"/>
          <w:sz w:val="28"/>
        </w:rPr>
        <w:t xml:space="preserve">
                                       нұсқаулықтың және жаңа </w:t>
      </w:r>
      <w:r>
        <w:br/>
      </w:r>
      <w:r>
        <w:rPr>
          <w:rFonts w:ascii="Times New Roman"/>
          <w:b w:val="false"/>
          <w:i w:val="false"/>
          <w:color w:val="000000"/>
          <w:sz w:val="28"/>
        </w:rPr>
        <w:t xml:space="preserve">
                                       таңбаланудың (үлгілері - </w:t>
      </w:r>
      <w:r>
        <w:br/>
      </w:r>
      <w:r>
        <w:rPr>
          <w:rFonts w:ascii="Times New Roman"/>
          <w:b w:val="false"/>
          <w:i w:val="false"/>
          <w:color w:val="000000"/>
          <w:sz w:val="28"/>
        </w:rPr>
        <w:t xml:space="preserve">
                                       препараттың 1 орамына)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жаңа жобалары; </w:t>
      </w:r>
      <w:r>
        <w:br/>
      </w:r>
      <w:r>
        <w:rPr>
          <w:rFonts w:ascii="Times New Roman"/>
          <w:b w:val="false"/>
          <w:i w:val="false"/>
          <w:color w:val="000000"/>
          <w:sz w:val="28"/>
        </w:rPr>
        <w:t xml:space="preserve">
                                       Дәрілік затты спецификация. </w:t>
      </w:r>
      <w:r>
        <w:br/>
      </w:r>
      <w:r>
        <w:rPr>
          <w:rFonts w:ascii="Times New Roman"/>
          <w:b w:val="false"/>
          <w:i w:val="false"/>
          <w:color w:val="000000"/>
          <w:sz w:val="28"/>
        </w:rPr>
        <w:t xml:space="preserve">
                                       лау шығарылу сәті мен </w:t>
      </w:r>
      <w:r>
        <w:br/>
      </w:r>
      <w:r>
        <w:rPr>
          <w:rFonts w:ascii="Times New Roman"/>
          <w:b w:val="false"/>
          <w:i w:val="false"/>
          <w:color w:val="000000"/>
          <w:sz w:val="28"/>
        </w:rPr>
        <w:t xml:space="preserve">
                                       сақталу аяғына өзгертілме. </w:t>
      </w:r>
      <w:r>
        <w:br/>
      </w:r>
      <w:r>
        <w:rPr>
          <w:rFonts w:ascii="Times New Roman"/>
          <w:b w:val="false"/>
          <w:i w:val="false"/>
          <w:color w:val="000000"/>
          <w:sz w:val="28"/>
        </w:rPr>
        <w:t xml:space="preserve">
                                       гені туралы мәлімдеме; </w:t>
      </w:r>
      <w:r>
        <w:br/>
      </w:r>
      <w:r>
        <w:rPr>
          <w:rFonts w:ascii="Times New Roman"/>
          <w:b w:val="false"/>
          <w:i w:val="false"/>
          <w:color w:val="000000"/>
          <w:sz w:val="28"/>
        </w:rPr>
        <w:t xml:space="preserve">
                                       Шығарылу сәтіндегі және </w:t>
      </w:r>
      <w:r>
        <w:br/>
      </w:r>
      <w:r>
        <w:rPr>
          <w:rFonts w:ascii="Times New Roman"/>
          <w:b w:val="false"/>
          <w:i w:val="false"/>
          <w:color w:val="000000"/>
          <w:sz w:val="28"/>
        </w:rPr>
        <w:t xml:space="preserve">
                                       сақталу соңындағы талдамалар </w:t>
      </w:r>
      <w:r>
        <w:br/>
      </w:r>
      <w:r>
        <w:rPr>
          <w:rFonts w:ascii="Times New Roman"/>
          <w:b w:val="false"/>
          <w:i w:val="false"/>
          <w:color w:val="000000"/>
          <w:sz w:val="28"/>
        </w:rPr>
        <w:t xml:space="preserve">
                                       сертификатының көшірмесі; </w:t>
      </w:r>
      <w:r>
        <w:br/>
      </w:r>
      <w:r>
        <w:rPr>
          <w:rFonts w:ascii="Times New Roman"/>
          <w:b w:val="false"/>
          <w:i w:val="false"/>
          <w:color w:val="000000"/>
          <w:sz w:val="28"/>
        </w:rPr>
        <w:t xml:space="preserve">
                                       Жаңа дәрілік заттың бір </w:t>
      </w:r>
      <w:r>
        <w:br/>
      </w:r>
      <w:r>
        <w:rPr>
          <w:rFonts w:ascii="Times New Roman"/>
          <w:b w:val="false"/>
          <w:i w:val="false"/>
          <w:color w:val="000000"/>
          <w:sz w:val="28"/>
        </w:rPr>
        <w:t xml:space="preserve">
                                       сериясы үшін сапа </w:t>
      </w:r>
      <w:r>
        <w:br/>
      </w:r>
      <w:r>
        <w:rPr>
          <w:rFonts w:ascii="Times New Roman"/>
          <w:b w:val="false"/>
          <w:i w:val="false"/>
          <w:color w:val="000000"/>
          <w:sz w:val="28"/>
        </w:rPr>
        <w:t xml:space="preserve">
                                       сертификаты; "Жаңа" </w:t>
      </w:r>
      <w:r>
        <w:br/>
      </w:r>
      <w:r>
        <w:rPr>
          <w:rFonts w:ascii="Times New Roman"/>
          <w:b w:val="false"/>
          <w:i w:val="false"/>
          <w:color w:val="000000"/>
          <w:sz w:val="28"/>
        </w:rPr>
        <w:t xml:space="preserve">
                                       толтырғыштың түпкілікті өнім </w:t>
      </w:r>
      <w:r>
        <w:br/>
      </w:r>
      <w:r>
        <w:rPr>
          <w:rFonts w:ascii="Times New Roman"/>
          <w:b w:val="false"/>
          <w:i w:val="false"/>
          <w:color w:val="000000"/>
          <w:sz w:val="28"/>
        </w:rPr>
        <w:t xml:space="preserve">
                                       спецификациясындағы тестілеу </w:t>
      </w:r>
      <w:r>
        <w:br/>
      </w:r>
      <w:r>
        <w:rPr>
          <w:rFonts w:ascii="Times New Roman"/>
          <w:b w:val="false"/>
          <w:i w:val="false"/>
          <w:color w:val="000000"/>
          <w:sz w:val="28"/>
        </w:rPr>
        <w:t xml:space="preserve">
                                       тәсіліне қайшы келмейтінін </w:t>
      </w:r>
      <w:r>
        <w:br/>
      </w:r>
      <w:r>
        <w:rPr>
          <w:rFonts w:ascii="Times New Roman"/>
          <w:b w:val="false"/>
          <w:i w:val="false"/>
          <w:color w:val="000000"/>
          <w:sz w:val="28"/>
        </w:rPr>
        <w:t xml:space="preserve">
                                       растайтын деректер </w:t>
      </w:r>
      <w:r>
        <w:br/>
      </w:r>
      <w:r>
        <w:rPr>
          <w:rFonts w:ascii="Times New Roman"/>
          <w:b w:val="false"/>
          <w:i w:val="false"/>
          <w:color w:val="000000"/>
          <w:sz w:val="28"/>
        </w:rPr>
        <w:t xml:space="preserve">
                                       (қажеттілік бар жерде). </w:t>
      </w:r>
    </w:p>
    <w:p>
      <w:pPr>
        <w:spacing w:after="0"/>
        <w:ind w:left="0"/>
        <w:jc w:val="both"/>
      </w:pPr>
      <w:r>
        <w:rPr>
          <w:rFonts w:ascii="Times New Roman"/>
          <w:b w:val="false"/>
          <w:i w:val="false"/>
          <w:color w:val="000000"/>
          <w:sz w:val="28"/>
        </w:rPr>
        <w:t xml:space="preserve">5.  Өнім бояғыш.   Ұқсас функциональ.  Өзгерістерді негіздеу </w:t>
      </w:r>
      <w:r>
        <w:br/>
      </w:r>
      <w:r>
        <w:rPr>
          <w:rFonts w:ascii="Times New Roman"/>
          <w:b w:val="false"/>
          <w:i w:val="false"/>
          <w:color w:val="000000"/>
          <w:sz w:val="28"/>
        </w:rPr>
        <w:t xml:space="preserve">
    тары жүйесін   дық сипаттамалар.   Тіркеу құжаттары жинағының </w:t>
      </w:r>
      <w:r>
        <w:br/>
      </w:r>
      <w:r>
        <w:rPr>
          <w:rFonts w:ascii="Times New Roman"/>
          <w:b w:val="false"/>
          <w:i w:val="false"/>
          <w:color w:val="000000"/>
          <w:sz w:val="28"/>
        </w:rPr>
        <w:t xml:space="preserve">
    өзгерту        Қатты дәрілік       ІІ А, ІІ В, ІІ С және ІІ Е </w:t>
      </w:r>
      <w:r>
        <w:br/>
      </w:r>
      <w:r>
        <w:rPr>
          <w:rFonts w:ascii="Times New Roman"/>
          <w:b w:val="false"/>
          <w:i w:val="false"/>
          <w:color w:val="000000"/>
          <w:sz w:val="28"/>
        </w:rPr>
        <w:t xml:space="preserve">
    бояғышты       түрлер үшін еріту   бөліктеріндегі тиісті </w:t>
      </w:r>
      <w:r>
        <w:br/>
      </w:r>
      <w:r>
        <w:rPr>
          <w:rFonts w:ascii="Times New Roman"/>
          <w:b w:val="false"/>
          <w:i w:val="false"/>
          <w:color w:val="000000"/>
          <w:sz w:val="28"/>
        </w:rPr>
        <w:t xml:space="preserve">
    (бояғыштарды)  бейінінде           бөлімдеріне түзету және жаңа </w:t>
      </w:r>
      <w:r>
        <w:br/>
      </w:r>
      <w:r>
        <w:rPr>
          <w:rFonts w:ascii="Times New Roman"/>
          <w:b w:val="false"/>
          <w:i w:val="false"/>
          <w:color w:val="000000"/>
          <w:sz w:val="28"/>
        </w:rPr>
        <w:t xml:space="preserve">
    қосу, жою      өзгерістердің       бояғыш үшін идентификациялау </w:t>
      </w:r>
      <w:r>
        <w:br/>
      </w:r>
      <w:r>
        <w:rPr>
          <w:rFonts w:ascii="Times New Roman"/>
          <w:b w:val="false"/>
          <w:i w:val="false"/>
          <w:color w:val="000000"/>
          <w:sz w:val="28"/>
        </w:rPr>
        <w:t xml:space="preserve">
    немесе         болмауы.            тәсілі; </w:t>
      </w:r>
      <w:r>
        <w:br/>
      </w:r>
      <w:r>
        <w:rPr>
          <w:rFonts w:ascii="Times New Roman"/>
          <w:b w:val="false"/>
          <w:i w:val="false"/>
          <w:color w:val="000000"/>
          <w:sz w:val="28"/>
        </w:rPr>
        <w:t xml:space="preserve">
    ауыстыру)                          Препарат қысқаша сипаттамасы. </w:t>
      </w:r>
      <w:r>
        <w:br/>
      </w:r>
      <w:r>
        <w:rPr>
          <w:rFonts w:ascii="Times New Roman"/>
          <w:b w:val="false"/>
          <w:i w:val="false"/>
          <w:color w:val="000000"/>
          <w:sz w:val="28"/>
        </w:rPr>
        <w:t xml:space="preserve">
                                       ның, клиникалық қолдану </w:t>
      </w:r>
      <w:r>
        <w:br/>
      </w:r>
      <w:r>
        <w:rPr>
          <w:rFonts w:ascii="Times New Roman"/>
          <w:b w:val="false"/>
          <w:i w:val="false"/>
          <w:color w:val="000000"/>
          <w:sz w:val="28"/>
        </w:rPr>
        <w:t xml:space="preserve">
                                       жөнінде мамандарға арналған </w:t>
      </w:r>
      <w:r>
        <w:br/>
      </w:r>
      <w:r>
        <w:rPr>
          <w:rFonts w:ascii="Times New Roman"/>
          <w:b w:val="false"/>
          <w:i w:val="false"/>
          <w:color w:val="000000"/>
          <w:sz w:val="28"/>
        </w:rPr>
        <w:t xml:space="preserve">
                                       және қолдану жөнінде </w:t>
      </w:r>
      <w:r>
        <w:br/>
      </w:r>
      <w:r>
        <w:rPr>
          <w:rFonts w:ascii="Times New Roman"/>
          <w:b w:val="false"/>
          <w:i w:val="false"/>
          <w:color w:val="000000"/>
          <w:sz w:val="28"/>
        </w:rPr>
        <w:t xml:space="preserve">
                                       тұтынушыға арналған жаңа </w:t>
      </w:r>
      <w:r>
        <w:br/>
      </w:r>
      <w:r>
        <w:rPr>
          <w:rFonts w:ascii="Times New Roman"/>
          <w:b w:val="false"/>
          <w:i w:val="false"/>
          <w:color w:val="000000"/>
          <w:sz w:val="28"/>
        </w:rPr>
        <w:t xml:space="preserve">
                                       нұсқаулықтың және жаңа </w:t>
      </w:r>
      <w:r>
        <w:br/>
      </w:r>
      <w:r>
        <w:rPr>
          <w:rFonts w:ascii="Times New Roman"/>
          <w:b w:val="false"/>
          <w:i w:val="false"/>
          <w:color w:val="000000"/>
          <w:sz w:val="28"/>
        </w:rPr>
        <w:t xml:space="preserve">
                                       таңбаланудың жаңа жобалары;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1 үлгі (1 орам); </w:t>
      </w:r>
      <w:r>
        <w:br/>
      </w:r>
      <w:r>
        <w:rPr>
          <w:rFonts w:ascii="Times New Roman"/>
          <w:b w:val="false"/>
          <w:i w:val="false"/>
          <w:color w:val="000000"/>
          <w:sz w:val="28"/>
        </w:rPr>
        <w:t xml:space="preserve">
                                       Тұрақтылығын зерделеу </w:t>
      </w:r>
      <w:r>
        <w:br/>
      </w:r>
      <w:r>
        <w:rPr>
          <w:rFonts w:ascii="Times New Roman"/>
          <w:b w:val="false"/>
          <w:i w:val="false"/>
          <w:color w:val="000000"/>
          <w:sz w:val="28"/>
        </w:rPr>
        <w:t xml:space="preserve">
                                       жөніндегі тиісті басшылыққа </w:t>
      </w:r>
      <w:r>
        <w:br/>
      </w:r>
      <w:r>
        <w:rPr>
          <w:rFonts w:ascii="Times New Roman"/>
          <w:b w:val="false"/>
          <w:i w:val="false"/>
          <w:color w:val="000000"/>
          <w:sz w:val="28"/>
        </w:rPr>
        <w:t xml:space="preserve">
                                       сай тұрақтылығына тиісті </w:t>
      </w:r>
      <w:r>
        <w:br/>
      </w:r>
      <w:r>
        <w:rPr>
          <w:rFonts w:ascii="Times New Roman"/>
          <w:b w:val="false"/>
          <w:i w:val="false"/>
          <w:color w:val="000000"/>
          <w:sz w:val="28"/>
        </w:rPr>
        <w:t xml:space="preserve">
                                       зерттеу жүргізілгені туралы </w:t>
      </w:r>
      <w:r>
        <w:br/>
      </w:r>
      <w:r>
        <w:rPr>
          <w:rFonts w:ascii="Times New Roman"/>
          <w:b w:val="false"/>
          <w:i w:val="false"/>
          <w:color w:val="000000"/>
          <w:sz w:val="28"/>
        </w:rPr>
        <w:t xml:space="preserve">
                                       қорытынды; спецификациясы </w:t>
      </w:r>
      <w:r>
        <w:br/>
      </w:r>
      <w:r>
        <w:rPr>
          <w:rFonts w:ascii="Times New Roman"/>
          <w:b w:val="false"/>
          <w:i w:val="false"/>
          <w:color w:val="000000"/>
          <w:sz w:val="28"/>
        </w:rPr>
        <w:t xml:space="preserve">
                                       сәйкес болмаған жағдайда сол </w:t>
      </w:r>
      <w:r>
        <w:br/>
      </w:r>
      <w:r>
        <w:rPr>
          <w:rFonts w:ascii="Times New Roman"/>
          <w:b w:val="false"/>
          <w:i w:val="false"/>
          <w:color w:val="000000"/>
          <w:sz w:val="28"/>
        </w:rPr>
        <w:t xml:space="preserve">
                                       зерттеу деректері немесе </w:t>
      </w:r>
      <w:r>
        <w:br/>
      </w:r>
      <w:r>
        <w:rPr>
          <w:rFonts w:ascii="Times New Roman"/>
          <w:b w:val="false"/>
          <w:i w:val="false"/>
          <w:color w:val="000000"/>
          <w:sz w:val="28"/>
        </w:rPr>
        <w:t xml:space="preserve">
                                       тұрақтылығына тиісті </w:t>
      </w:r>
      <w:r>
        <w:br/>
      </w:r>
      <w:r>
        <w:rPr>
          <w:rFonts w:ascii="Times New Roman"/>
          <w:b w:val="false"/>
          <w:i w:val="false"/>
          <w:color w:val="000000"/>
          <w:sz w:val="28"/>
        </w:rPr>
        <w:t xml:space="preserve">
                                       зерттеулер тұрақтылықты </w:t>
      </w:r>
      <w:r>
        <w:br/>
      </w:r>
      <w:r>
        <w:rPr>
          <w:rFonts w:ascii="Times New Roman"/>
          <w:b w:val="false"/>
          <w:i w:val="false"/>
          <w:color w:val="000000"/>
          <w:sz w:val="28"/>
        </w:rPr>
        <w:t xml:space="preserve">
                                       сынаудың жалпы қолданыстағы </w:t>
      </w:r>
      <w:r>
        <w:br/>
      </w:r>
      <w:r>
        <w:rPr>
          <w:rFonts w:ascii="Times New Roman"/>
          <w:b w:val="false"/>
          <w:i w:val="false"/>
          <w:color w:val="000000"/>
          <w:sz w:val="28"/>
        </w:rPr>
        <w:t xml:space="preserve">
                                       ережелеріне сай басталғаны, </w:t>
      </w:r>
      <w:r>
        <w:br/>
      </w:r>
      <w:r>
        <w:rPr>
          <w:rFonts w:ascii="Times New Roman"/>
          <w:b w:val="false"/>
          <w:i w:val="false"/>
          <w:color w:val="000000"/>
          <w:sz w:val="28"/>
        </w:rPr>
        <w:t xml:space="preserve">
                                       тұрақтылығын сынау деректері </w:t>
      </w:r>
      <w:r>
        <w:br/>
      </w:r>
      <w:r>
        <w:rPr>
          <w:rFonts w:ascii="Times New Roman"/>
          <w:b w:val="false"/>
          <w:i w:val="false"/>
          <w:color w:val="000000"/>
          <w:sz w:val="28"/>
        </w:rPr>
        <w:t xml:space="preserve">
                                       (партия нөмірлері көрсетіле </w:t>
      </w:r>
      <w:r>
        <w:br/>
      </w:r>
      <w:r>
        <w:rPr>
          <w:rFonts w:ascii="Times New Roman"/>
          <w:b w:val="false"/>
          <w:i w:val="false"/>
          <w:color w:val="000000"/>
          <w:sz w:val="28"/>
        </w:rPr>
        <w:t xml:space="preserve">
                                       отырып, кемінде екі сынақ </w:t>
      </w:r>
      <w:r>
        <w:br/>
      </w:r>
      <w:r>
        <w:rPr>
          <w:rFonts w:ascii="Times New Roman"/>
          <w:b w:val="false"/>
          <w:i w:val="false"/>
          <w:color w:val="000000"/>
          <w:sz w:val="28"/>
        </w:rPr>
        <w:t xml:space="preserve">
                                       немесе өндірістік </w:t>
      </w:r>
      <w:r>
        <w:br/>
      </w:r>
      <w:r>
        <w:rPr>
          <w:rFonts w:ascii="Times New Roman"/>
          <w:b w:val="false"/>
          <w:i w:val="false"/>
          <w:color w:val="000000"/>
          <w:sz w:val="28"/>
        </w:rPr>
        <w:t xml:space="preserve">
                                       партиялары) тапсырысшыда </w:t>
      </w:r>
      <w:r>
        <w:br/>
      </w:r>
      <w:r>
        <w:rPr>
          <w:rFonts w:ascii="Times New Roman"/>
          <w:b w:val="false"/>
          <w:i w:val="false"/>
          <w:color w:val="000000"/>
          <w:sz w:val="28"/>
        </w:rPr>
        <w:t xml:space="preserve">
                                       кемінде 3 ай бұрын болғаны </w:t>
      </w:r>
      <w:r>
        <w:br/>
      </w:r>
      <w:r>
        <w:rPr>
          <w:rFonts w:ascii="Times New Roman"/>
          <w:b w:val="false"/>
          <w:i w:val="false"/>
          <w:color w:val="000000"/>
          <w:sz w:val="28"/>
        </w:rPr>
        <w:t xml:space="preserve">
                                       және тұрақтылығына тиісті </w:t>
      </w:r>
      <w:r>
        <w:br/>
      </w:r>
      <w:r>
        <w:rPr>
          <w:rFonts w:ascii="Times New Roman"/>
          <w:b w:val="false"/>
          <w:i w:val="false"/>
          <w:color w:val="000000"/>
          <w:sz w:val="28"/>
        </w:rPr>
        <w:t xml:space="preserve">
                                       зерттеу аяқталатыны туралы </w:t>
      </w:r>
      <w:r>
        <w:br/>
      </w:r>
      <w:r>
        <w:rPr>
          <w:rFonts w:ascii="Times New Roman"/>
          <w:b w:val="false"/>
          <w:i w:val="false"/>
          <w:color w:val="000000"/>
          <w:sz w:val="28"/>
        </w:rPr>
        <w:t xml:space="preserve">
                                       міндеттеме ұсынылуы тиіс, </w:t>
      </w:r>
      <w:r>
        <w:br/>
      </w:r>
      <w:r>
        <w:rPr>
          <w:rFonts w:ascii="Times New Roman"/>
          <w:b w:val="false"/>
          <w:i w:val="false"/>
          <w:color w:val="000000"/>
          <w:sz w:val="28"/>
        </w:rPr>
        <w:t xml:space="preserve">
                                       сыртқы спецификация </w:t>
      </w:r>
      <w:r>
        <w:br/>
      </w:r>
      <w:r>
        <w:rPr>
          <w:rFonts w:ascii="Times New Roman"/>
          <w:b w:val="false"/>
          <w:i w:val="false"/>
          <w:color w:val="000000"/>
          <w:sz w:val="28"/>
        </w:rPr>
        <w:t xml:space="preserve">
                                       жағдайында (ұсынылатын </w:t>
      </w:r>
      <w:r>
        <w:br/>
      </w:r>
      <w:r>
        <w:rPr>
          <w:rFonts w:ascii="Times New Roman"/>
          <w:b w:val="false"/>
          <w:i w:val="false"/>
          <w:color w:val="000000"/>
          <w:sz w:val="28"/>
        </w:rPr>
        <w:t xml:space="preserve">
                                       іс-әрекеттермен) тұрақтылық </w:t>
      </w:r>
      <w:r>
        <w:br/>
      </w:r>
      <w:r>
        <w:rPr>
          <w:rFonts w:ascii="Times New Roman"/>
          <w:b w:val="false"/>
          <w:i w:val="false"/>
          <w:color w:val="000000"/>
          <w:sz w:val="28"/>
        </w:rPr>
        <w:t xml:space="preserve">
                                       деректері ұсынылуы тиіс; </w:t>
      </w:r>
      <w:r>
        <w:br/>
      </w:r>
      <w:r>
        <w:rPr>
          <w:rFonts w:ascii="Times New Roman"/>
          <w:b w:val="false"/>
          <w:i w:val="false"/>
          <w:color w:val="000000"/>
          <w:sz w:val="28"/>
        </w:rPr>
        <w:t xml:space="preserve">
                                       жаңа дәрілік заттың бір </w:t>
      </w:r>
      <w:r>
        <w:br/>
      </w:r>
      <w:r>
        <w:rPr>
          <w:rFonts w:ascii="Times New Roman"/>
          <w:b w:val="false"/>
          <w:i w:val="false"/>
          <w:color w:val="000000"/>
          <w:sz w:val="28"/>
        </w:rPr>
        <w:t xml:space="preserve">
                                       сериясы үшін сапа </w:t>
      </w:r>
      <w:r>
        <w:br/>
      </w:r>
      <w:r>
        <w:rPr>
          <w:rFonts w:ascii="Times New Roman"/>
          <w:b w:val="false"/>
          <w:i w:val="false"/>
          <w:color w:val="000000"/>
          <w:sz w:val="28"/>
        </w:rPr>
        <w:t xml:space="preserve">
                                       сертификаты; </w:t>
      </w:r>
      <w:r>
        <w:br/>
      </w:r>
      <w:r>
        <w:rPr>
          <w:rFonts w:ascii="Times New Roman"/>
          <w:b w:val="false"/>
          <w:i w:val="false"/>
          <w:color w:val="000000"/>
          <w:sz w:val="28"/>
        </w:rPr>
        <w:t xml:space="preserve">
                                       Спецификацияның шығарылу </w:t>
      </w:r>
      <w:r>
        <w:br/>
      </w:r>
      <w:r>
        <w:rPr>
          <w:rFonts w:ascii="Times New Roman"/>
          <w:b w:val="false"/>
          <w:i w:val="false"/>
          <w:color w:val="000000"/>
          <w:sz w:val="28"/>
        </w:rPr>
        <w:t xml:space="preserve">
                                       сәтіне және сақтау аяғына </w:t>
      </w:r>
      <w:r>
        <w:br/>
      </w:r>
      <w:r>
        <w:rPr>
          <w:rFonts w:ascii="Times New Roman"/>
          <w:b w:val="false"/>
          <w:i w:val="false"/>
          <w:color w:val="000000"/>
          <w:sz w:val="28"/>
        </w:rPr>
        <w:t xml:space="preserve">
                                       қарай өзгермегені туралы </w:t>
      </w:r>
      <w:r>
        <w:br/>
      </w:r>
      <w:r>
        <w:rPr>
          <w:rFonts w:ascii="Times New Roman"/>
          <w:b w:val="false"/>
          <w:i w:val="false"/>
          <w:color w:val="000000"/>
          <w:sz w:val="28"/>
        </w:rPr>
        <w:t xml:space="preserve">
                                       мәлімдеме (сыртқы түрді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Жаңа толтырғыштың түпкілікті </w:t>
      </w:r>
      <w:r>
        <w:br/>
      </w:r>
      <w:r>
        <w:rPr>
          <w:rFonts w:ascii="Times New Roman"/>
          <w:b w:val="false"/>
          <w:i w:val="false"/>
          <w:color w:val="000000"/>
          <w:sz w:val="28"/>
        </w:rPr>
        <w:t xml:space="preserve">
                                       өнім спецификациясындағы </w:t>
      </w:r>
      <w:r>
        <w:br/>
      </w:r>
      <w:r>
        <w:rPr>
          <w:rFonts w:ascii="Times New Roman"/>
          <w:b w:val="false"/>
          <w:i w:val="false"/>
          <w:color w:val="000000"/>
          <w:sz w:val="28"/>
        </w:rPr>
        <w:t xml:space="preserve">
                                       тестілеу тәсіліне қайшы </w:t>
      </w:r>
      <w:r>
        <w:br/>
      </w:r>
      <w:r>
        <w:rPr>
          <w:rFonts w:ascii="Times New Roman"/>
          <w:b w:val="false"/>
          <w:i w:val="false"/>
          <w:color w:val="000000"/>
          <w:sz w:val="28"/>
        </w:rPr>
        <w:t xml:space="preserve">
                                       келмейтінін растайтын </w:t>
      </w:r>
      <w:r>
        <w:br/>
      </w:r>
      <w:r>
        <w:rPr>
          <w:rFonts w:ascii="Times New Roman"/>
          <w:b w:val="false"/>
          <w:i w:val="false"/>
          <w:color w:val="000000"/>
          <w:sz w:val="28"/>
        </w:rPr>
        <w:t xml:space="preserve">
                                       деректер (қажеттілік бар </w:t>
      </w:r>
      <w:r>
        <w:br/>
      </w:r>
      <w:r>
        <w:rPr>
          <w:rFonts w:ascii="Times New Roman"/>
          <w:b w:val="false"/>
          <w:i w:val="false"/>
          <w:color w:val="000000"/>
          <w:sz w:val="28"/>
        </w:rPr>
        <w:t xml:space="preserve">
                                       жерде). </w:t>
      </w:r>
    </w:p>
    <w:p>
      <w:pPr>
        <w:spacing w:after="0"/>
        <w:ind w:left="0"/>
        <w:jc w:val="both"/>
      </w:pPr>
      <w:r>
        <w:rPr>
          <w:rFonts w:ascii="Times New Roman"/>
          <w:b w:val="false"/>
          <w:i w:val="false"/>
          <w:color w:val="000000"/>
          <w:sz w:val="28"/>
        </w:rPr>
        <w:t xml:space="preserve">6.  Дәм үстемелері Ұсынылған дәм       Өзгерістерді негіздеу; </w:t>
      </w:r>
      <w:r>
        <w:br/>
      </w:r>
      <w:r>
        <w:rPr>
          <w:rFonts w:ascii="Times New Roman"/>
          <w:b w:val="false"/>
          <w:i w:val="false"/>
          <w:color w:val="000000"/>
          <w:sz w:val="28"/>
        </w:rPr>
        <w:t xml:space="preserve">
    жүйесін өзгер. үстемесі 88/388ЕЕС  Тіркеу құжаттары жинағының </w:t>
      </w:r>
      <w:r>
        <w:br/>
      </w:r>
      <w:r>
        <w:rPr>
          <w:rFonts w:ascii="Times New Roman"/>
          <w:b w:val="false"/>
          <w:i w:val="false"/>
          <w:color w:val="000000"/>
          <w:sz w:val="28"/>
        </w:rPr>
        <w:t xml:space="preserve">
    ту (дәм        Директивасына       ІІ А, ІІ В, ІІ С және ІІ Е </w:t>
      </w:r>
      <w:r>
        <w:br/>
      </w:r>
      <w:r>
        <w:rPr>
          <w:rFonts w:ascii="Times New Roman"/>
          <w:b w:val="false"/>
          <w:i w:val="false"/>
          <w:color w:val="000000"/>
          <w:sz w:val="28"/>
        </w:rPr>
        <w:t xml:space="preserve">
    үстемесін      сәйкес болуы қажет. бөліктеріндегі тиісті </w:t>
      </w:r>
      <w:r>
        <w:br/>
      </w:r>
      <w:r>
        <w:rPr>
          <w:rFonts w:ascii="Times New Roman"/>
          <w:b w:val="false"/>
          <w:i w:val="false"/>
          <w:color w:val="000000"/>
          <w:sz w:val="28"/>
        </w:rPr>
        <w:t xml:space="preserve">
    (үстемелерін)                      бөлімдеріне түзету; </w:t>
      </w:r>
      <w:r>
        <w:br/>
      </w:r>
      <w:r>
        <w:rPr>
          <w:rFonts w:ascii="Times New Roman"/>
          <w:b w:val="false"/>
          <w:i w:val="false"/>
          <w:color w:val="000000"/>
          <w:sz w:val="28"/>
        </w:rPr>
        <w:t xml:space="preserve">
    қосу, жою                          ІІ С бөлігінің жаңартылған </w:t>
      </w:r>
      <w:r>
        <w:br/>
      </w:r>
      <w:r>
        <w:rPr>
          <w:rFonts w:ascii="Times New Roman"/>
          <w:b w:val="false"/>
          <w:i w:val="false"/>
          <w:color w:val="000000"/>
          <w:sz w:val="28"/>
        </w:rPr>
        <w:t xml:space="preserve">
    немесе                             бөлімдері дәм үстемесінің </w:t>
      </w:r>
      <w:r>
        <w:br/>
      </w:r>
      <w:r>
        <w:rPr>
          <w:rFonts w:ascii="Times New Roman"/>
          <w:b w:val="false"/>
          <w:i w:val="false"/>
          <w:color w:val="000000"/>
          <w:sz w:val="28"/>
        </w:rPr>
        <w:t xml:space="preserve">
    ауыстыру)                          сапа құрамының егжей-тегжей. </w:t>
      </w:r>
      <w:r>
        <w:br/>
      </w:r>
      <w:r>
        <w:rPr>
          <w:rFonts w:ascii="Times New Roman"/>
          <w:b w:val="false"/>
          <w:i w:val="false"/>
          <w:color w:val="000000"/>
          <w:sz w:val="28"/>
        </w:rPr>
        <w:t xml:space="preserve">
                                       лі сипаттамасын қамтуы, </w:t>
      </w:r>
      <w:r>
        <w:br/>
      </w:r>
      <w:r>
        <w:rPr>
          <w:rFonts w:ascii="Times New Roman"/>
          <w:b w:val="false"/>
          <w:i w:val="false"/>
          <w:color w:val="000000"/>
          <w:sz w:val="28"/>
        </w:rPr>
        <w:t xml:space="preserve">
                                       құрамның тұрақтылығын </w:t>
      </w:r>
      <w:r>
        <w:br/>
      </w:r>
      <w:r>
        <w:rPr>
          <w:rFonts w:ascii="Times New Roman"/>
          <w:b w:val="false"/>
          <w:i w:val="false"/>
          <w:color w:val="000000"/>
          <w:sz w:val="28"/>
        </w:rPr>
        <w:t xml:space="preserve">
                                       (мысалы, GLC үш партиясының </w:t>
      </w:r>
      <w:r>
        <w:br/>
      </w:r>
      <w:r>
        <w:rPr>
          <w:rFonts w:ascii="Times New Roman"/>
          <w:b w:val="false"/>
          <w:i w:val="false"/>
          <w:color w:val="000000"/>
          <w:sz w:val="28"/>
        </w:rPr>
        <w:t xml:space="preserve">
                                       деректерімен) және дәм </w:t>
      </w:r>
      <w:r>
        <w:br/>
      </w:r>
      <w:r>
        <w:rPr>
          <w:rFonts w:ascii="Times New Roman"/>
          <w:b w:val="false"/>
          <w:i w:val="false"/>
          <w:color w:val="000000"/>
          <w:sz w:val="28"/>
        </w:rPr>
        <w:t xml:space="preserve">
                                       үстемесінің кез келген жаңа </w:t>
      </w:r>
      <w:r>
        <w:br/>
      </w:r>
      <w:r>
        <w:rPr>
          <w:rFonts w:ascii="Times New Roman"/>
          <w:b w:val="false"/>
          <w:i w:val="false"/>
          <w:color w:val="000000"/>
          <w:sz w:val="28"/>
        </w:rPr>
        <w:t xml:space="preserve">
                                       сипаттамасын көрсетуі қажет. </w:t>
      </w:r>
      <w:r>
        <w:br/>
      </w:r>
      <w:r>
        <w:rPr>
          <w:rFonts w:ascii="Times New Roman"/>
          <w:b w:val="false"/>
          <w:i w:val="false"/>
          <w:color w:val="000000"/>
          <w:sz w:val="28"/>
        </w:rPr>
        <w:t xml:space="preserve">
                                       Егер дәмдік үстемелер </w:t>
      </w:r>
      <w:r>
        <w:br/>
      </w:r>
      <w:r>
        <w:rPr>
          <w:rFonts w:ascii="Times New Roman"/>
          <w:b w:val="false"/>
          <w:i w:val="false"/>
          <w:color w:val="000000"/>
          <w:sz w:val="28"/>
        </w:rPr>
        <w:t xml:space="preserve">
                                       жөніндегі мәліметтерді </w:t>
      </w:r>
      <w:r>
        <w:br/>
      </w:r>
      <w:r>
        <w:rPr>
          <w:rFonts w:ascii="Times New Roman"/>
          <w:b w:val="false"/>
          <w:i w:val="false"/>
          <w:color w:val="000000"/>
          <w:sz w:val="28"/>
        </w:rPr>
        <w:t xml:space="preserve">
                                       дәмдік үстемелерді жеткізіп </w:t>
      </w:r>
      <w:r>
        <w:br/>
      </w:r>
      <w:r>
        <w:rPr>
          <w:rFonts w:ascii="Times New Roman"/>
          <w:b w:val="false"/>
          <w:i w:val="false"/>
          <w:color w:val="000000"/>
          <w:sz w:val="28"/>
        </w:rPr>
        <w:t xml:space="preserve">
                                       беруші тікелей беретін </w:t>
      </w:r>
      <w:r>
        <w:br/>
      </w:r>
      <w:r>
        <w:rPr>
          <w:rFonts w:ascii="Times New Roman"/>
          <w:b w:val="false"/>
          <w:i w:val="false"/>
          <w:color w:val="000000"/>
          <w:sz w:val="28"/>
        </w:rPr>
        <w:t xml:space="preserve">
                                       жағдайда бұл деректер тиісті </w:t>
      </w:r>
      <w:r>
        <w:br/>
      </w:r>
      <w:r>
        <w:rPr>
          <w:rFonts w:ascii="Times New Roman"/>
          <w:b w:val="false"/>
          <w:i w:val="false"/>
          <w:color w:val="000000"/>
          <w:sz w:val="28"/>
        </w:rPr>
        <w:t xml:space="preserve">
                                       органның қолында процедура </w:t>
      </w:r>
      <w:r>
        <w:br/>
      </w:r>
      <w:r>
        <w:rPr>
          <w:rFonts w:ascii="Times New Roman"/>
          <w:b w:val="false"/>
          <w:i w:val="false"/>
          <w:color w:val="000000"/>
          <w:sz w:val="28"/>
        </w:rPr>
        <w:t xml:space="preserve">
                                       басталғанға дейін болуы </w:t>
      </w:r>
      <w:r>
        <w:br/>
      </w:r>
      <w:r>
        <w:rPr>
          <w:rFonts w:ascii="Times New Roman"/>
          <w:b w:val="false"/>
          <w:i w:val="false"/>
          <w:color w:val="000000"/>
          <w:sz w:val="28"/>
        </w:rPr>
        <w:t xml:space="preserve">
                                       тиіс; жеткізіп берушінің аты </w:t>
      </w:r>
      <w:r>
        <w:br/>
      </w:r>
      <w:r>
        <w:rPr>
          <w:rFonts w:ascii="Times New Roman"/>
          <w:b w:val="false"/>
          <w:i w:val="false"/>
          <w:color w:val="000000"/>
          <w:sz w:val="28"/>
        </w:rPr>
        <w:t xml:space="preserve">
                                       мен дәмдік үстеме туралы </w:t>
      </w:r>
      <w:r>
        <w:br/>
      </w:r>
      <w:r>
        <w:rPr>
          <w:rFonts w:ascii="Times New Roman"/>
          <w:b w:val="false"/>
          <w:i w:val="false"/>
          <w:color w:val="000000"/>
          <w:sz w:val="28"/>
        </w:rPr>
        <w:t xml:space="preserve">
                                       деректер берілген мерзім </w:t>
      </w:r>
      <w:r>
        <w:br/>
      </w:r>
      <w:r>
        <w:rPr>
          <w:rFonts w:ascii="Times New Roman"/>
          <w:b w:val="false"/>
          <w:i w:val="false"/>
          <w:color w:val="000000"/>
          <w:sz w:val="28"/>
        </w:rPr>
        <w:t xml:space="preserve">
                                       тапсырыс қосымшасында </w:t>
      </w:r>
      <w:r>
        <w:br/>
      </w:r>
      <w:r>
        <w:rPr>
          <w:rFonts w:ascii="Times New Roman"/>
          <w:b w:val="false"/>
          <w:i w:val="false"/>
          <w:color w:val="000000"/>
          <w:sz w:val="28"/>
        </w:rPr>
        <w:t xml:space="preserve">
                                       көрсетілуі қажет. </w:t>
      </w:r>
      <w:r>
        <w:br/>
      </w:r>
      <w:r>
        <w:rPr>
          <w:rFonts w:ascii="Times New Roman"/>
          <w:b w:val="false"/>
          <w:i w:val="false"/>
          <w:color w:val="000000"/>
          <w:sz w:val="28"/>
        </w:rPr>
        <w:t xml:space="preserve">
                                       Препарат қысқаша сипаттамасы. </w:t>
      </w:r>
      <w:r>
        <w:br/>
      </w:r>
      <w:r>
        <w:rPr>
          <w:rFonts w:ascii="Times New Roman"/>
          <w:b w:val="false"/>
          <w:i w:val="false"/>
          <w:color w:val="000000"/>
          <w:sz w:val="28"/>
        </w:rPr>
        <w:t xml:space="preserve">
                                       ның, клиникалық қолдану </w:t>
      </w:r>
      <w:r>
        <w:br/>
      </w:r>
      <w:r>
        <w:rPr>
          <w:rFonts w:ascii="Times New Roman"/>
          <w:b w:val="false"/>
          <w:i w:val="false"/>
          <w:color w:val="000000"/>
          <w:sz w:val="28"/>
        </w:rPr>
        <w:t xml:space="preserve">
                                       жөнінде мамандарға арналған </w:t>
      </w:r>
      <w:r>
        <w:br/>
      </w:r>
      <w:r>
        <w:rPr>
          <w:rFonts w:ascii="Times New Roman"/>
          <w:b w:val="false"/>
          <w:i w:val="false"/>
          <w:color w:val="000000"/>
          <w:sz w:val="28"/>
        </w:rPr>
        <w:t xml:space="preserve">
                                       және қолдану жөнінде </w:t>
      </w:r>
      <w:r>
        <w:br/>
      </w:r>
      <w:r>
        <w:rPr>
          <w:rFonts w:ascii="Times New Roman"/>
          <w:b w:val="false"/>
          <w:i w:val="false"/>
          <w:color w:val="000000"/>
          <w:sz w:val="28"/>
        </w:rPr>
        <w:t xml:space="preserve">
                                       тұтынушыға арналған жаңа </w:t>
      </w:r>
      <w:r>
        <w:br/>
      </w:r>
      <w:r>
        <w:rPr>
          <w:rFonts w:ascii="Times New Roman"/>
          <w:b w:val="false"/>
          <w:i w:val="false"/>
          <w:color w:val="000000"/>
          <w:sz w:val="28"/>
        </w:rPr>
        <w:t xml:space="preserve">
                                       нұсқаулықтың және жаңа </w:t>
      </w:r>
      <w:r>
        <w:br/>
      </w:r>
      <w:r>
        <w:rPr>
          <w:rFonts w:ascii="Times New Roman"/>
          <w:b w:val="false"/>
          <w:i w:val="false"/>
          <w:color w:val="000000"/>
          <w:sz w:val="28"/>
        </w:rPr>
        <w:t xml:space="preserve">
                                       таңбаланудың ұсынылатын </w:t>
      </w:r>
      <w:r>
        <w:br/>
      </w:r>
      <w:r>
        <w:rPr>
          <w:rFonts w:ascii="Times New Roman"/>
          <w:b w:val="false"/>
          <w:i w:val="false"/>
          <w:color w:val="000000"/>
          <w:sz w:val="28"/>
        </w:rPr>
        <w:t xml:space="preserve">
                                       өзгерістерді қамтитын жаңа </w:t>
      </w:r>
      <w:r>
        <w:br/>
      </w:r>
      <w:r>
        <w:rPr>
          <w:rFonts w:ascii="Times New Roman"/>
          <w:b w:val="false"/>
          <w:i w:val="false"/>
          <w:color w:val="000000"/>
          <w:sz w:val="28"/>
        </w:rPr>
        <w:t xml:space="preserve">
                                       жобалары (егер құзыретті </w:t>
      </w:r>
      <w:r>
        <w:br/>
      </w:r>
      <w:r>
        <w:rPr>
          <w:rFonts w:ascii="Times New Roman"/>
          <w:b w:val="false"/>
          <w:i w:val="false"/>
          <w:color w:val="000000"/>
          <w:sz w:val="28"/>
        </w:rPr>
        <w:t xml:space="preserve">
                                       органдарға қажет болса </w:t>
      </w:r>
      <w:r>
        <w:br/>
      </w:r>
      <w:r>
        <w:rPr>
          <w:rFonts w:ascii="Times New Roman"/>
          <w:b w:val="false"/>
          <w:i w:val="false"/>
          <w:color w:val="000000"/>
          <w:sz w:val="28"/>
        </w:rPr>
        <w:t xml:space="preserve">
                                       үлгілері мен модельдері); </w:t>
      </w:r>
      <w:r>
        <w:br/>
      </w:r>
      <w:r>
        <w:rPr>
          <w:rFonts w:ascii="Times New Roman"/>
          <w:b w:val="false"/>
          <w:i w:val="false"/>
          <w:color w:val="000000"/>
          <w:sz w:val="28"/>
        </w:rPr>
        <w:t xml:space="preserve">
                                       Дәрілік заттың сипаттамасы </w:t>
      </w:r>
      <w:r>
        <w:br/>
      </w:r>
      <w:r>
        <w:rPr>
          <w:rFonts w:ascii="Times New Roman"/>
          <w:b w:val="false"/>
          <w:i w:val="false"/>
          <w:color w:val="000000"/>
          <w:sz w:val="28"/>
        </w:rPr>
        <w:t xml:space="preserve">
                                       шығарылу сәтіне және сақтау </w:t>
      </w:r>
      <w:r>
        <w:br/>
      </w:r>
      <w:r>
        <w:rPr>
          <w:rFonts w:ascii="Times New Roman"/>
          <w:b w:val="false"/>
          <w:i w:val="false"/>
          <w:color w:val="000000"/>
          <w:sz w:val="28"/>
        </w:rPr>
        <w:t xml:space="preserve">
                                       аяғына қарай өзгертілмегені </w:t>
      </w:r>
      <w:r>
        <w:br/>
      </w:r>
      <w:r>
        <w:rPr>
          <w:rFonts w:ascii="Times New Roman"/>
          <w:b w:val="false"/>
          <w:i w:val="false"/>
          <w:color w:val="000000"/>
          <w:sz w:val="28"/>
        </w:rPr>
        <w:t xml:space="preserve">
                                       туралы Мәлімдеме (дәм </w:t>
      </w:r>
      <w:r>
        <w:br/>
      </w:r>
      <w:r>
        <w:rPr>
          <w:rFonts w:ascii="Times New Roman"/>
          <w:b w:val="false"/>
          <w:i w:val="false"/>
          <w:color w:val="000000"/>
          <w:sz w:val="28"/>
        </w:rPr>
        <w:t xml:space="preserve">
                                       үстемесін есептемегенде); </w:t>
      </w:r>
      <w:r>
        <w:br/>
      </w:r>
      <w:r>
        <w:rPr>
          <w:rFonts w:ascii="Times New Roman"/>
          <w:b w:val="false"/>
          <w:i w:val="false"/>
          <w:color w:val="000000"/>
          <w:sz w:val="28"/>
        </w:rPr>
        <w:t xml:space="preserve">
                                       Жаңа дәрілік заттың бір </w:t>
      </w:r>
      <w:r>
        <w:br/>
      </w:r>
      <w:r>
        <w:rPr>
          <w:rFonts w:ascii="Times New Roman"/>
          <w:b w:val="false"/>
          <w:i w:val="false"/>
          <w:color w:val="000000"/>
          <w:sz w:val="28"/>
        </w:rPr>
        <w:t xml:space="preserve">
                                       сериясы үшін сапа </w:t>
      </w:r>
      <w:r>
        <w:br/>
      </w:r>
      <w:r>
        <w:rPr>
          <w:rFonts w:ascii="Times New Roman"/>
          <w:b w:val="false"/>
          <w:i w:val="false"/>
          <w:color w:val="000000"/>
          <w:sz w:val="28"/>
        </w:rPr>
        <w:t xml:space="preserve">
                                       сертификаты; </w:t>
      </w:r>
      <w:r>
        <w:br/>
      </w:r>
      <w:r>
        <w:rPr>
          <w:rFonts w:ascii="Times New Roman"/>
          <w:b w:val="false"/>
          <w:i w:val="false"/>
          <w:color w:val="000000"/>
          <w:sz w:val="28"/>
        </w:rPr>
        <w:t xml:space="preserve">
                                       Тұрақтылығына тиісті зерттеу. </w:t>
      </w:r>
      <w:r>
        <w:br/>
      </w:r>
      <w:r>
        <w:rPr>
          <w:rFonts w:ascii="Times New Roman"/>
          <w:b w:val="false"/>
          <w:i w:val="false"/>
          <w:color w:val="000000"/>
          <w:sz w:val="28"/>
        </w:rPr>
        <w:t xml:space="preserve">
                                       лер тұрақтылықты сынаудың </w:t>
      </w:r>
      <w:r>
        <w:br/>
      </w:r>
      <w:r>
        <w:rPr>
          <w:rFonts w:ascii="Times New Roman"/>
          <w:b w:val="false"/>
          <w:i w:val="false"/>
          <w:color w:val="000000"/>
          <w:sz w:val="28"/>
        </w:rPr>
        <w:t xml:space="preserve">
                                       жалпы қолданыстағы ережелері. </w:t>
      </w:r>
      <w:r>
        <w:br/>
      </w:r>
      <w:r>
        <w:rPr>
          <w:rFonts w:ascii="Times New Roman"/>
          <w:b w:val="false"/>
          <w:i w:val="false"/>
          <w:color w:val="000000"/>
          <w:sz w:val="28"/>
        </w:rPr>
        <w:t xml:space="preserve">
                                       не сай басталғаны, </w:t>
      </w:r>
      <w:r>
        <w:br/>
      </w:r>
      <w:r>
        <w:rPr>
          <w:rFonts w:ascii="Times New Roman"/>
          <w:b w:val="false"/>
          <w:i w:val="false"/>
          <w:color w:val="000000"/>
          <w:sz w:val="28"/>
        </w:rPr>
        <w:t xml:space="preserve">
                                       тұрақтылығын сынау деректері </w:t>
      </w:r>
      <w:r>
        <w:br/>
      </w:r>
      <w:r>
        <w:rPr>
          <w:rFonts w:ascii="Times New Roman"/>
          <w:b w:val="false"/>
          <w:i w:val="false"/>
          <w:color w:val="000000"/>
          <w:sz w:val="28"/>
        </w:rPr>
        <w:t xml:space="preserve">
                                       (партия нөмірлері көрсетіле </w:t>
      </w:r>
      <w:r>
        <w:br/>
      </w:r>
      <w:r>
        <w:rPr>
          <w:rFonts w:ascii="Times New Roman"/>
          <w:b w:val="false"/>
          <w:i w:val="false"/>
          <w:color w:val="000000"/>
          <w:sz w:val="28"/>
        </w:rPr>
        <w:t xml:space="preserve">
                                       отырып, кемінде екі сынақ </w:t>
      </w:r>
      <w:r>
        <w:br/>
      </w:r>
      <w:r>
        <w:rPr>
          <w:rFonts w:ascii="Times New Roman"/>
          <w:b w:val="false"/>
          <w:i w:val="false"/>
          <w:color w:val="000000"/>
          <w:sz w:val="28"/>
        </w:rPr>
        <w:t xml:space="preserve">
                                       немесе өндірістік партияла. </w:t>
      </w:r>
      <w:r>
        <w:br/>
      </w:r>
      <w:r>
        <w:rPr>
          <w:rFonts w:ascii="Times New Roman"/>
          <w:b w:val="false"/>
          <w:i w:val="false"/>
          <w:color w:val="000000"/>
          <w:sz w:val="28"/>
        </w:rPr>
        <w:t xml:space="preserve">
                                       ры) тапсырысшыда кемінде 3 </w:t>
      </w:r>
      <w:r>
        <w:br/>
      </w:r>
      <w:r>
        <w:rPr>
          <w:rFonts w:ascii="Times New Roman"/>
          <w:b w:val="false"/>
          <w:i w:val="false"/>
          <w:color w:val="000000"/>
          <w:sz w:val="28"/>
        </w:rPr>
        <w:t xml:space="preserve">
                                       ай бұрын болғаны және </w:t>
      </w:r>
      <w:r>
        <w:br/>
      </w:r>
      <w:r>
        <w:rPr>
          <w:rFonts w:ascii="Times New Roman"/>
          <w:b w:val="false"/>
          <w:i w:val="false"/>
          <w:color w:val="000000"/>
          <w:sz w:val="28"/>
        </w:rPr>
        <w:t xml:space="preserve">
                                       тұрақтылығына тиісті зерттеу </w:t>
      </w:r>
      <w:r>
        <w:br/>
      </w:r>
      <w:r>
        <w:rPr>
          <w:rFonts w:ascii="Times New Roman"/>
          <w:b w:val="false"/>
          <w:i w:val="false"/>
          <w:color w:val="000000"/>
          <w:sz w:val="28"/>
        </w:rPr>
        <w:t xml:space="preserve">
                                       аяқталатыны туралы </w:t>
      </w:r>
      <w:r>
        <w:br/>
      </w:r>
      <w:r>
        <w:rPr>
          <w:rFonts w:ascii="Times New Roman"/>
          <w:b w:val="false"/>
          <w:i w:val="false"/>
          <w:color w:val="000000"/>
          <w:sz w:val="28"/>
        </w:rPr>
        <w:t xml:space="preserve">
                                       міндеттеме ұсынылуы тиіс, </w:t>
      </w:r>
      <w:r>
        <w:br/>
      </w:r>
      <w:r>
        <w:rPr>
          <w:rFonts w:ascii="Times New Roman"/>
          <w:b w:val="false"/>
          <w:i w:val="false"/>
          <w:color w:val="000000"/>
          <w:sz w:val="28"/>
        </w:rPr>
        <w:t xml:space="preserve">
                                       сыртқы спецификация </w:t>
      </w:r>
      <w:r>
        <w:br/>
      </w:r>
      <w:r>
        <w:rPr>
          <w:rFonts w:ascii="Times New Roman"/>
          <w:b w:val="false"/>
          <w:i w:val="false"/>
          <w:color w:val="000000"/>
          <w:sz w:val="28"/>
        </w:rPr>
        <w:t xml:space="preserve">
                                       жағдайында (ұсынылатын </w:t>
      </w:r>
      <w:r>
        <w:br/>
      </w:r>
      <w:r>
        <w:rPr>
          <w:rFonts w:ascii="Times New Roman"/>
          <w:b w:val="false"/>
          <w:i w:val="false"/>
          <w:color w:val="000000"/>
          <w:sz w:val="28"/>
        </w:rPr>
        <w:t xml:space="preserve">
                                       іс-әрекеттермен) тұрақтылық </w:t>
      </w:r>
      <w:r>
        <w:br/>
      </w:r>
      <w:r>
        <w:rPr>
          <w:rFonts w:ascii="Times New Roman"/>
          <w:b w:val="false"/>
          <w:i w:val="false"/>
          <w:color w:val="000000"/>
          <w:sz w:val="28"/>
        </w:rPr>
        <w:t xml:space="preserve">
                                       деректері ұсынылуы тиіс; </w:t>
      </w:r>
      <w:r>
        <w:br/>
      </w:r>
      <w:r>
        <w:rPr>
          <w:rFonts w:ascii="Times New Roman"/>
          <w:b w:val="false"/>
          <w:i w:val="false"/>
          <w:color w:val="000000"/>
          <w:sz w:val="28"/>
        </w:rPr>
        <w:t xml:space="preserve">
                                       Жаңа толтырғыштың түпкілікті </w:t>
      </w:r>
      <w:r>
        <w:br/>
      </w:r>
      <w:r>
        <w:rPr>
          <w:rFonts w:ascii="Times New Roman"/>
          <w:b w:val="false"/>
          <w:i w:val="false"/>
          <w:color w:val="000000"/>
          <w:sz w:val="28"/>
        </w:rPr>
        <w:t xml:space="preserve">
                                       өнім спецификациясындағы </w:t>
      </w:r>
      <w:r>
        <w:br/>
      </w:r>
      <w:r>
        <w:rPr>
          <w:rFonts w:ascii="Times New Roman"/>
          <w:b w:val="false"/>
          <w:i w:val="false"/>
          <w:color w:val="000000"/>
          <w:sz w:val="28"/>
        </w:rPr>
        <w:t xml:space="preserve">
                                       тестілеу тәсіліне қайшы </w:t>
      </w:r>
      <w:r>
        <w:br/>
      </w:r>
      <w:r>
        <w:rPr>
          <w:rFonts w:ascii="Times New Roman"/>
          <w:b w:val="false"/>
          <w:i w:val="false"/>
          <w:color w:val="000000"/>
          <w:sz w:val="28"/>
        </w:rPr>
        <w:t xml:space="preserve">
                                       келмейтінін растайтын </w:t>
      </w:r>
      <w:r>
        <w:br/>
      </w:r>
      <w:r>
        <w:rPr>
          <w:rFonts w:ascii="Times New Roman"/>
          <w:b w:val="false"/>
          <w:i w:val="false"/>
          <w:color w:val="000000"/>
          <w:sz w:val="28"/>
        </w:rPr>
        <w:t xml:space="preserve">
                                       деректер (қажеттілік бар </w:t>
      </w:r>
      <w:r>
        <w:br/>
      </w:r>
      <w:r>
        <w:rPr>
          <w:rFonts w:ascii="Times New Roman"/>
          <w:b w:val="false"/>
          <w:i w:val="false"/>
          <w:color w:val="000000"/>
          <w:sz w:val="28"/>
        </w:rPr>
        <w:t xml:space="preserve">
                                       жерде). </w:t>
      </w:r>
    </w:p>
    <w:p>
      <w:pPr>
        <w:spacing w:after="0"/>
        <w:ind w:left="0"/>
        <w:jc w:val="both"/>
      </w:pPr>
      <w:r>
        <w:rPr>
          <w:rFonts w:ascii="Times New Roman"/>
          <w:b w:val="false"/>
          <w:i w:val="false"/>
          <w:color w:val="000000"/>
          <w:sz w:val="28"/>
        </w:rPr>
        <w:t xml:space="preserve">7.  Таблетка       Еріту бейінінде     Өзгерістерді негіздеу; </w:t>
      </w:r>
      <w:r>
        <w:br/>
      </w:r>
      <w:r>
        <w:rPr>
          <w:rFonts w:ascii="Times New Roman"/>
          <w:b w:val="false"/>
          <w:i w:val="false"/>
          <w:color w:val="000000"/>
          <w:sz w:val="28"/>
        </w:rPr>
        <w:t xml:space="preserve">
    қабығы масса.  өзгерістердің       Тіркеу құжаттары жинағының </w:t>
      </w:r>
      <w:r>
        <w:br/>
      </w:r>
      <w:r>
        <w:rPr>
          <w:rFonts w:ascii="Times New Roman"/>
          <w:b w:val="false"/>
          <w:i w:val="false"/>
          <w:color w:val="000000"/>
          <w:sz w:val="28"/>
        </w:rPr>
        <w:t xml:space="preserve">
    сының (салма.  болмауы             ІІ А, ІІ В, ІІ Е бөліктерін. </w:t>
      </w:r>
      <w:r>
        <w:br/>
      </w:r>
      <w:r>
        <w:rPr>
          <w:rFonts w:ascii="Times New Roman"/>
          <w:b w:val="false"/>
          <w:i w:val="false"/>
          <w:color w:val="000000"/>
          <w:sz w:val="28"/>
        </w:rPr>
        <w:t xml:space="preserve">
    ғының) өзгеруі                     дегі тиісті бөлімдеріне </w:t>
      </w:r>
      <w:r>
        <w:br/>
      </w:r>
      <w:r>
        <w:rPr>
          <w:rFonts w:ascii="Times New Roman"/>
          <w:b w:val="false"/>
          <w:i w:val="false"/>
          <w:color w:val="000000"/>
          <w:sz w:val="28"/>
        </w:rPr>
        <w:t xml:space="preserve">
    немесе капсула                     түзету; </w:t>
      </w:r>
      <w:r>
        <w:br/>
      </w:r>
      <w:r>
        <w:rPr>
          <w:rFonts w:ascii="Times New Roman"/>
          <w:b w:val="false"/>
          <w:i w:val="false"/>
          <w:color w:val="000000"/>
          <w:sz w:val="28"/>
        </w:rPr>
        <w:t xml:space="preserve">
    қабығы масса.                      Жаңа және ескі құрамда түпкі </w:t>
      </w:r>
      <w:r>
        <w:br/>
      </w:r>
      <w:r>
        <w:rPr>
          <w:rFonts w:ascii="Times New Roman"/>
          <w:b w:val="false"/>
          <w:i w:val="false"/>
          <w:color w:val="000000"/>
          <w:sz w:val="28"/>
        </w:rPr>
        <w:t xml:space="preserve">
    сының (салма.                      өнімнің бір сынақтық/ </w:t>
      </w:r>
      <w:r>
        <w:br/>
      </w:r>
      <w:r>
        <w:rPr>
          <w:rFonts w:ascii="Times New Roman"/>
          <w:b w:val="false"/>
          <w:i w:val="false"/>
          <w:color w:val="000000"/>
          <w:sz w:val="28"/>
        </w:rPr>
        <w:t xml:space="preserve">
    ғының) өзгеруі                     өндірістік партиясын еріту </w:t>
      </w:r>
      <w:r>
        <w:br/>
      </w:r>
      <w:r>
        <w:rPr>
          <w:rFonts w:ascii="Times New Roman"/>
          <w:b w:val="false"/>
          <w:i w:val="false"/>
          <w:color w:val="000000"/>
          <w:sz w:val="28"/>
        </w:rPr>
        <w:t xml:space="preserve">
                                       бейінінің салыстырмалы </w:t>
      </w:r>
      <w:r>
        <w:br/>
      </w:r>
      <w:r>
        <w:rPr>
          <w:rFonts w:ascii="Times New Roman"/>
          <w:b w:val="false"/>
          <w:i w:val="false"/>
          <w:color w:val="000000"/>
          <w:sz w:val="28"/>
        </w:rPr>
        <w:t xml:space="preserve">
                                       деректері (іn vіvo алынған </w:t>
      </w:r>
      <w:r>
        <w:br/>
      </w:r>
      <w:r>
        <w:rPr>
          <w:rFonts w:ascii="Times New Roman"/>
          <w:b w:val="false"/>
          <w:i w:val="false"/>
          <w:color w:val="000000"/>
          <w:sz w:val="28"/>
        </w:rPr>
        <w:t xml:space="preserve">
                                       деректермен түзетілуі тиіс </w:t>
      </w:r>
      <w:r>
        <w:br/>
      </w:r>
      <w:r>
        <w:rPr>
          <w:rFonts w:ascii="Times New Roman"/>
          <w:b w:val="false"/>
          <w:i w:val="false"/>
          <w:color w:val="000000"/>
          <w:sz w:val="28"/>
        </w:rPr>
        <w:t xml:space="preserve">
                                       іn vіtro алынған деректерді </w:t>
      </w:r>
      <w:r>
        <w:br/>
      </w:r>
      <w:r>
        <w:rPr>
          <w:rFonts w:ascii="Times New Roman"/>
          <w:b w:val="false"/>
          <w:i w:val="false"/>
          <w:color w:val="000000"/>
          <w:sz w:val="28"/>
        </w:rPr>
        <w:t xml:space="preserve">
                                       қолдана отырып олардың </w:t>
      </w:r>
      <w:r>
        <w:br/>
      </w:r>
      <w:r>
        <w:rPr>
          <w:rFonts w:ascii="Times New Roman"/>
          <w:b w:val="false"/>
          <w:i w:val="false"/>
          <w:color w:val="000000"/>
          <w:sz w:val="28"/>
        </w:rPr>
        <w:t xml:space="preserve">
                                       өндірілу жағдайы өзгерген </w:t>
      </w:r>
      <w:r>
        <w:br/>
      </w:r>
      <w:r>
        <w:rPr>
          <w:rFonts w:ascii="Times New Roman"/>
          <w:b w:val="false"/>
          <w:i w:val="false"/>
          <w:color w:val="000000"/>
          <w:sz w:val="28"/>
        </w:rPr>
        <w:t xml:space="preserve">
                                       өнімдер үшін); </w:t>
      </w:r>
      <w:r>
        <w:br/>
      </w:r>
      <w:r>
        <w:rPr>
          <w:rFonts w:ascii="Times New Roman"/>
          <w:b w:val="false"/>
          <w:i w:val="false"/>
          <w:color w:val="000000"/>
          <w:sz w:val="28"/>
        </w:rPr>
        <w:t xml:space="preserve">
                                       Тапсырыста биоэквивалентті. </w:t>
      </w:r>
      <w:r>
        <w:br/>
      </w:r>
      <w:r>
        <w:rPr>
          <w:rFonts w:ascii="Times New Roman"/>
          <w:b w:val="false"/>
          <w:i w:val="false"/>
          <w:color w:val="000000"/>
          <w:sz w:val="28"/>
        </w:rPr>
        <w:t xml:space="preserve">
                                       лік жөніндегі жаңа деректер. </w:t>
      </w:r>
      <w:r>
        <w:br/>
      </w:r>
      <w:r>
        <w:rPr>
          <w:rFonts w:ascii="Times New Roman"/>
          <w:b w:val="false"/>
          <w:i w:val="false"/>
          <w:color w:val="000000"/>
          <w:sz w:val="28"/>
        </w:rPr>
        <w:t xml:space="preserve">
                                       дің болмауын негіздеу; </w:t>
      </w:r>
      <w:r>
        <w:br/>
      </w:r>
      <w:r>
        <w:rPr>
          <w:rFonts w:ascii="Times New Roman"/>
          <w:b w:val="false"/>
          <w:i w:val="false"/>
          <w:color w:val="000000"/>
          <w:sz w:val="28"/>
        </w:rPr>
        <w:t xml:space="preserve">
                                       Жаңа дәрілік заттың бір </w:t>
      </w:r>
      <w:r>
        <w:br/>
      </w:r>
      <w:r>
        <w:rPr>
          <w:rFonts w:ascii="Times New Roman"/>
          <w:b w:val="false"/>
          <w:i w:val="false"/>
          <w:color w:val="000000"/>
          <w:sz w:val="28"/>
        </w:rPr>
        <w:t xml:space="preserve">
                                       партиясы үшін сапа </w:t>
      </w:r>
      <w:r>
        <w:br/>
      </w:r>
      <w:r>
        <w:rPr>
          <w:rFonts w:ascii="Times New Roman"/>
          <w:b w:val="false"/>
          <w:i w:val="false"/>
          <w:color w:val="000000"/>
          <w:sz w:val="28"/>
        </w:rPr>
        <w:t xml:space="preserve">
                                       сертификаты; </w:t>
      </w:r>
      <w:r>
        <w:br/>
      </w:r>
      <w:r>
        <w:rPr>
          <w:rFonts w:ascii="Times New Roman"/>
          <w:b w:val="false"/>
          <w:i w:val="false"/>
          <w:color w:val="000000"/>
          <w:sz w:val="28"/>
        </w:rPr>
        <w:t xml:space="preserve">
                                       Жаңа препараттың бір үлгісі </w:t>
      </w:r>
      <w:r>
        <w:br/>
      </w:r>
      <w:r>
        <w:rPr>
          <w:rFonts w:ascii="Times New Roman"/>
          <w:b w:val="false"/>
          <w:i w:val="false"/>
          <w:color w:val="000000"/>
          <w:sz w:val="28"/>
        </w:rPr>
        <w:t xml:space="preserve">
                                       (1 орам); </w:t>
      </w:r>
      <w:r>
        <w:br/>
      </w:r>
      <w:r>
        <w:rPr>
          <w:rFonts w:ascii="Times New Roman"/>
          <w:b w:val="false"/>
          <w:i w:val="false"/>
          <w:color w:val="000000"/>
          <w:sz w:val="28"/>
        </w:rPr>
        <w:t xml:space="preserve">
                                       Дәрілік заттың талдау </w:t>
      </w:r>
      <w:r>
        <w:br/>
      </w:r>
      <w:r>
        <w:rPr>
          <w:rFonts w:ascii="Times New Roman"/>
          <w:b w:val="false"/>
          <w:i w:val="false"/>
          <w:color w:val="000000"/>
          <w:sz w:val="28"/>
        </w:rPr>
        <w:t xml:space="preserve">
                                       сертификатының шығарылу </w:t>
      </w:r>
      <w:r>
        <w:br/>
      </w:r>
      <w:r>
        <w:rPr>
          <w:rFonts w:ascii="Times New Roman"/>
          <w:b w:val="false"/>
          <w:i w:val="false"/>
          <w:color w:val="000000"/>
          <w:sz w:val="28"/>
        </w:rPr>
        <w:t xml:space="preserve">
                                       сәтіне және сақталу аяғына </w:t>
      </w:r>
      <w:r>
        <w:br/>
      </w:r>
      <w:r>
        <w:rPr>
          <w:rFonts w:ascii="Times New Roman"/>
          <w:b w:val="false"/>
          <w:i w:val="false"/>
          <w:color w:val="000000"/>
          <w:sz w:val="28"/>
        </w:rPr>
        <w:t xml:space="preserve">
                                       дейін өзгертілмегені туралы </w:t>
      </w:r>
      <w:r>
        <w:br/>
      </w:r>
      <w:r>
        <w:rPr>
          <w:rFonts w:ascii="Times New Roman"/>
          <w:b w:val="false"/>
          <w:i w:val="false"/>
          <w:color w:val="000000"/>
          <w:sz w:val="28"/>
        </w:rPr>
        <w:t xml:space="preserve">
                                       мәлімдеме (орта салмақты </w:t>
      </w:r>
      <w:r>
        <w:br/>
      </w: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8.  Алғашқы (ішкі) Ұсынылған буып-түю  Тіркеу құжаттары жинағының </w:t>
      </w:r>
      <w:r>
        <w:br/>
      </w:r>
      <w:r>
        <w:rPr>
          <w:rFonts w:ascii="Times New Roman"/>
          <w:b w:val="false"/>
          <w:i w:val="false"/>
          <w:color w:val="000000"/>
          <w:sz w:val="28"/>
        </w:rPr>
        <w:t xml:space="preserve">
    орам құрамы    материалы тиісті    ІІ А және ІІ С бөліктеріндегі </w:t>
      </w:r>
      <w:r>
        <w:br/>
      </w:r>
      <w:r>
        <w:rPr>
          <w:rFonts w:ascii="Times New Roman"/>
          <w:b w:val="false"/>
          <w:i w:val="false"/>
          <w:color w:val="000000"/>
          <w:sz w:val="28"/>
        </w:rPr>
        <w:t xml:space="preserve">
    сапасының      қасиеттері бойынша  тиісті бөлімдеріне түзету; </w:t>
      </w:r>
      <w:r>
        <w:br/>
      </w:r>
      <w:r>
        <w:rPr>
          <w:rFonts w:ascii="Times New Roman"/>
          <w:b w:val="false"/>
          <w:i w:val="false"/>
          <w:color w:val="000000"/>
          <w:sz w:val="28"/>
        </w:rPr>
        <w:t xml:space="preserve">
    өзгертілуі     бұрын мақұлданған   Буып-түю материалына өзгерту </w:t>
      </w:r>
      <w:r>
        <w:br/>
      </w:r>
      <w:r>
        <w:rPr>
          <w:rFonts w:ascii="Times New Roman"/>
          <w:b w:val="false"/>
          <w:i w:val="false"/>
          <w:color w:val="000000"/>
          <w:sz w:val="28"/>
        </w:rPr>
        <w:t xml:space="preserve">
                   материалға бара-    үшін дәйектемелер және жаңа </w:t>
      </w:r>
      <w:r>
        <w:br/>
      </w:r>
      <w:r>
        <w:rPr>
          <w:rFonts w:ascii="Times New Roman"/>
          <w:b w:val="false"/>
          <w:i w:val="false"/>
          <w:color w:val="000000"/>
          <w:sz w:val="28"/>
        </w:rPr>
        <w:t xml:space="preserve">
                   бар болуы қажет     орамның ғылыми зерттемесі </w:t>
      </w:r>
      <w:r>
        <w:br/>
      </w:r>
      <w:r>
        <w:rPr>
          <w:rFonts w:ascii="Times New Roman"/>
          <w:b w:val="false"/>
          <w:i w:val="false"/>
          <w:color w:val="000000"/>
          <w:sz w:val="28"/>
        </w:rPr>
        <w:t xml:space="preserve">
                   және өзгертудің     (өткізгіштігі бойынша </w:t>
      </w:r>
      <w:r>
        <w:br/>
      </w:r>
      <w:r>
        <w:rPr>
          <w:rFonts w:ascii="Times New Roman"/>
          <w:b w:val="false"/>
          <w:i w:val="false"/>
          <w:color w:val="000000"/>
          <w:sz w:val="28"/>
        </w:rPr>
        <w:t xml:space="preserve">
                   стерильденген       салыстырмалы деректері, </w:t>
      </w:r>
      <w:r>
        <w:br/>
      </w:r>
      <w:r>
        <w:rPr>
          <w:rFonts w:ascii="Times New Roman"/>
          <w:b w:val="false"/>
          <w:i w:val="false"/>
          <w:color w:val="000000"/>
          <w:sz w:val="28"/>
        </w:rPr>
        <w:t xml:space="preserve">
                   өнімге қатысы жоқ.  мысалы 02, С02 үшін, </w:t>
      </w:r>
      <w:r>
        <w:br/>
      </w:r>
      <w:r>
        <w:rPr>
          <w:rFonts w:ascii="Times New Roman"/>
          <w:b w:val="false"/>
          <w:i w:val="false"/>
          <w:color w:val="000000"/>
          <w:sz w:val="28"/>
        </w:rPr>
        <w:t xml:space="preserve">
                                       ылғалдылығы); </w:t>
      </w:r>
      <w:r>
        <w:br/>
      </w:r>
      <w:r>
        <w:rPr>
          <w:rFonts w:ascii="Times New Roman"/>
          <w:b w:val="false"/>
          <w:i w:val="false"/>
          <w:color w:val="000000"/>
          <w:sz w:val="28"/>
        </w:rPr>
        <w:t xml:space="preserve">
                                       Жартылай қатты және сұйық </w:t>
      </w:r>
      <w:r>
        <w:br/>
      </w:r>
      <w:r>
        <w:rPr>
          <w:rFonts w:ascii="Times New Roman"/>
          <w:b w:val="false"/>
          <w:i w:val="false"/>
          <w:color w:val="000000"/>
          <w:sz w:val="28"/>
        </w:rPr>
        <w:t xml:space="preserve">
                                       дәрілік заттар үшін дәрілік </w:t>
      </w:r>
      <w:r>
        <w:br/>
      </w:r>
      <w:r>
        <w:rPr>
          <w:rFonts w:ascii="Times New Roman"/>
          <w:b w:val="false"/>
          <w:i w:val="false"/>
          <w:color w:val="000000"/>
          <w:sz w:val="28"/>
        </w:rPr>
        <w:t xml:space="preserve">
                                       зат пен буып-түю материалы </w:t>
      </w:r>
      <w:r>
        <w:br/>
      </w:r>
      <w:r>
        <w:rPr>
          <w:rFonts w:ascii="Times New Roman"/>
          <w:b w:val="false"/>
          <w:i w:val="false"/>
          <w:color w:val="000000"/>
          <w:sz w:val="28"/>
        </w:rPr>
        <w:t xml:space="preserve">
                                       арасында өзара әрекеттестік </w:t>
      </w:r>
      <w:r>
        <w:br/>
      </w:r>
      <w:r>
        <w:rPr>
          <w:rFonts w:ascii="Times New Roman"/>
          <w:b w:val="false"/>
          <w:i w:val="false"/>
          <w:color w:val="000000"/>
          <w:sz w:val="28"/>
        </w:rPr>
        <w:t xml:space="preserve">
                                       (мысалы, ұсынылатын материал </w:t>
      </w:r>
      <w:r>
        <w:br/>
      </w:r>
      <w:r>
        <w:rPr>
          <w:rFonts w:ascii="Times New Roman"/>
          <w:b w:val="false"/>
          <w:i w:val="false"/>
          <w:color w:val="000000"/>
          <w:sz w:val="28"/>
        </w:rPr>
        <w:t xml:space="preserve">
                                       компоненттерінің дәрілік зат </w:t>
      </w:r>
      <w:r>
        <w:br/>
      </w:r>
      <w:r>
        <w:rPr>
          <w:rFonts w:ascii="Times New Roman"/>
          <w:b w:val="false"/>
          <w:i w:val="false"/>
          <w:color w:val="000000"/>
          <w:sz w:val="28"/>
        </w:rPr>
        <w:t xml:space="preserve">
                                       құрамына өтуі мен дәрілік </w:t>
      </w:r>
      <w:r>
        <w:br/>
      </w:r>
      <w:r>
        <w:rPr>
          <w:rFonts w:ascii="Times New Roman"/>
          <w:b w:val="false"/>
          <w:i w:val="false"/>
          <w:color w:val="000000"/>
          <w:sz w:val="28"/>
        </w:rPr>
        <w:t xml:space="preserve">
                                       зат компоненттерінің орамға </w:t>
      </w:r>
      <w:r>
        <w:br/>
      </w:r>
      <w:r>
        <w:rPr>
          <w:rFonts w:ascii="Times New Roman"/>
          <w:b w:val="false"/>
          <w:i w:val="false"/>
          <w:color w:val="000000"/>
          <w:sz w:val="28"/>
        </w:rPr>
        <w:t xml:space="preserve">
                                       төгіліп шығындалуы) жоқ </w:t>
      </w:r>
      <w:r>
        <w:br/>
      </w:r>
      <w:r>
        <w:rPr>
          <w:rFonts w:ascii="Times New Roman"/>
          <w:b w:val="false"/>
          <w:i w:val="false"/>
          <w:color w:val="000000"/>
          <w:sz w:val="28"/>
        </w:rPr>
        <w:t xml:space="preserve">
                                       екеніне дәлел ұсынылуы тиіс; </w:t>
      </w:r>
      <w:r>
        <w:br/>
      </w:r>
      <w:r>
        <w:rPr>
          <w:rFonts w:ascii="Times New Roman"/>
          <w:b w:val="false"/>
          <w:i w:val="false"/>
          <w:color w:val="000000"/>
          <w:sz w:val="28"/>
        </w:rPr>
        <w:t xml:space="preserve">
                                       Орам материалы үшін барлық </w:t>
      </w:r>
      <w:r>
        <w:br/>
      </w:r>
      <w:r>
        <w:rPr>
          <w:rFonts w:ascii="Times New Roman"/>
          <w:b w:val="false"/>
          <w:i w:val="false"/>
          <w:color w:val="000000"/>
          <w:sz w:val="28"/>
        </w:rPr>
        <w:t xml:space="preserve">
                                       жаңа талдамалық деректері </w:t>
      </w:r>
      <w:r>
        <w:br/>
      </w:r>
      <w:r>
        <w:rPr>
          <w:rFonts w:ascii="Times New Roman"/>
          <w:b w:val="false"/>
          <w:i w:val="false"/>
          <w:color w:val="000000"/>
          <w:sz w:val="28"/>
        </w:rPr>
        <w:t xml:space="preserve">
                                       ұсынылуы тиіс; </w:t>
      </w:r>
      <w:r>
        <w:br/>
      </w:r>
      <w:r>
        <w:rPr>
          <w:rFonts w:ascii="Times New Roman"/>
          <w:b w:val="false"/>
          <w:i w:val="false"/>
          <w:color w:val="000000"/>
          <w:sz w:val="28"/>
        </w:rPr>
        <w:t xml:space="preserve">
                                       Үш сериядағы тұрақтылығы </w:t>
      </w:r>
      <w:r>
        <w:br/>
      </w:r>
      <w:r>
        <w:rPr>
          <w:rFonts w:ascii="Times New Roman"/>
          <w:b w:val="false"/>
          <w:i w:val="false"/>
          <w:color w:val="000000"/>
          <w:sz w:val="28"/>
        </w:rPr>
        <w:t xml:space="preserve">
                                       жөніндегі деректері; </w:t>
      </w:r>
      <w:r>
        <w:br/>
      </w:r>
      <w:r>
        <w:rPr>
          <w:rFonts w:ascii="Times New Roman"/>
          <w:b w:val="false"/>
          <w:i w:val="false"/>
          <w:color w:val="000000"/>
          <w:sz w:val="28"/>
        </w:rPr>
        <w:t xml:space="preserve">
                                       Дәрілік зат шығарылатын </w:t>
      </w:r>
      <w:r>
        <w:br/>
      </w:r>
      <w:r>
        <w:rPr>
          <w:rFonts w:ascii="Times New Roman"/>
          <w:b w:val="false"/>
          <w:i w:val="false"/>
          <w:color w:val="000000"/>
          <w:sz w:val="28"/>
        </w:rPr>
        <w:t xml:space="preserve">
                                       сәтіне және сақталу аяғына </w:t>
      </w:r>
      <w:r>
        <w:br/>
      </w:r>
      <w:r>
        <w:rPr>
          <w:rFonts w:ascii="Times New Roman"/>
          <w:b w:val="false"/>
          <w:i w:val="false"/>
          <w:color w:val="000000"/>
          <w:sz w:val="28"/>
        </w:rPr>
        <w:t xml:space="preserve">
                                       қарай спецификацияларға сай </w:t>
      </w:r>
      <w:r>
        <w:br/>
      </w:r>
      <w:r>
        <w:rPr>
          <w:rFonts w:ascii="Times New Roman"/>
          <w:b w:val="false"/>
          <w:i w:val="false"/>
          <w:color w:val="000000"/>
          <w:sz w:val="28"/>
        </w:rPr>
        <w:t xml:space="preserve">
                                       келетініне мәлімдеме;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препараттың қысқаша </w:t>
      </w:r>
      <w:r>
        <w:br/>
      </w:r>
      <w:r>
        <w:rPr>
          <w:rFonts w:ascii="Times New Roman"/>
          <w:b w:val="false"/>
          <w:i w:val="false"/>
          <w:color w:val="000000"/>
          <w:sz w:val="28"/>
        </w:rPr>
        <w:t xml:space="preserve">
                                       сипаттамасының, орамдағы </w:t>
      </w:r>
      <w:r>
        <w:br/>
      </w:r>
      <w:r>
        <w:rPr>
          <w:rFonts w:ascii="Times New Roman"/>
          <w:b w:val="false"/>
          <w:i w:val="false"/>
          <w:color w:val="000000"/>
          <w:sz w:val="28"/>
        </w:rPr>
        <w:t xml:space="preserve">
                                       жаңа нұсқаулықтардың және </w:t>
      </w:r>
      <w:r>
        <w:br/>
      </w:r>
      <w:r>
        <w:rPr>
          <w:rFonts w:ascii="Times New Roman"/>
          <w:b w:val="false"/>
          <w:i w:val="false"/>
          <w:color w:val="000000"/>
          <w:sz w:val="28"/>
        </w:rPr>
        <w:t xml:space="preserve">
                                       жаңа таңбалаудың жаңартылған </w:t>
      </w:r>
      <w:r>
        <w:br/>
      </w:r>
      <w:r>
        <w:rPr>
          <w:rFonts w:ascii="Times New Roman"/>
          <w:b w:val="false"/>
          <w:i w:val="false"/>
          <w:color w:val="000000"/>
          <w:sz w:val="28"/>
        </w:rPr>
        <w:t xml:space="preserve">
                                       жобалары (үлгі мен модель); </w:t>
      </w:r>
      <w:r>
        <w:br/>
      </w:r>
      <w:r>
        <w:rPr>
          <w:rFonts w:ascii="Times New Roman"/>
          <w:b w:val="false"/>
          <w:i w:val="false"/>
          <w:color w:val="000000"/>
          <w:sz w:val="28"/>
        </w:rPr>
        <w:t xml:space="preserve">
                                       Дәрілік заттың жаңа орамдағы </w:t>
      </w:r>
      <w:r>
        <w:br/>
      </w:r>
      <w:r>
        <w:rPr>
          <w:rFonts w:ascii="Times New Roman"/>
          <w:b w:val="false"/>
          <w:i w:val="false"/>
          <w:color w:val="000000"/>
          <w:sz w:val="28"/>
        </w:rPr>
        <w:t xml:space="preserve">
                                       бір үлгісі (1 орам). </w:t>
      </w:r>
    </w:p>
    <w:p>
      <w:pPr>
        <w:spacing w:after="0"/>
        <w:ind w:left="0"/>
        <w:jc w:val="both"/>
      </w:pPr>
      <w:r>
        <w:rPr>
          <w:rFonts w:ascii="Times New Roman"/>
          <w:b w:val="false"/>
          <w:i w:val="false"/>
          <w:color w:val="000000"/>
          <w:sz w:val="28"/>
        </w:rPr>
        <w:t xml:space="preserve">9.  Қолдану        Препаратты қолдану. Көрсетілімді жою себептерін </w:t>
      </w:r>
      <w:r>
        <w:br/>
      </w:r>
      <w:r>
        <w:rPr>
          <w:rFonts w:ascii="Times New Roman"/>
          <w:b w:val="false"/>
          <w:i w:val="false"/>
          <w:color w:val="000000"/>
          <w:sz w:val="28"/>
        </w:rPr>
        <w:t xml:space="preserve">
    көрсетілімде.  дың қауіпсіздігі    түсіндіру және өнімді қолдану </w:t>
      </w:r>
      <w:r>
        <w:br/>
      </w:r>
      <w:r>
        <w:rPr>
          <w:rFonts w:ascii="Times New Roman"/>
          <w:b w:val="false"/>
          <w:i w:val="false"/>
          <w:color w:val="000000"/>
          <w:sz w:val="28"/>
        </w:rPr>
        <w:t xml:space="preserve">
    рінің бірін    ретроспективтік     қауіпсіздігі сақталатынын </w:t>
      </w:r>
      <w:r>
        <w:br/>
      </w:r>
      <w:r>
        <w:rPr>
          <w:rFonts w:ascii="Times New Roman"/>
          <w:b w:val="false"/>
          <w:i w:val="false"/>
          <w:color w:val="000000"/>
          <w:sz w:val="28"/>
        </w:rPr>
        <w:t xml:space="preserve">
    алып тастау    зерттеулер,         мәлімдеу; </w:t>
      </w:r>
      <w:r>
        <w:br/>
      </w:r>
      <w:r>
        <w:rPr>
          <w:rFonts w:ascii="Times New Roman"/>
          <w:b w:val="false"/>
          <w:i w:val="false"/>
          <w:color w:val="000000"/>
          <w:sz w:val="28"/>
        </w:rPr>
        <w:t xml:space="preserve">
                   клиникалық қауіп.   Ұсынылған өзгерісті қамтитын </w:t>
      </w:r>
      <w:r>
        <w:br/>
      </w:r>
      <w:r>
        <w:rPr>
          <w:rFonts w:ascii="Times New Roman"/>
          <w:b w:val="false"/>
          <w:i w:val="false"/>
          <w:color w:val="000000"/>
          <w:sz w:val="28"/>
        </w:rPr>
        <w:t xml:space="preserve">
                   сіздік және сапа    препараттың қысқаша </w:t>
      </w:r>
      <w:r>
        <w:br/>
      </w:r>
      <w:r>
        <w:rPr>
          <w:rFonts w:ascii="Times New Roman"/>
          <w:b w:val="false"/>
          <w:i w:val="false"/>
          <w:color w:val="000000"/>
          <w:sz w:val="28"/>
        </w:rPr>
        <w:t xml:space="preserve">
                   деректерімен        сипаттамасының, орамдағы </w:t>
      </w:r>
      <w:r>
        <w:br/>
      </w:r>
      <w:r>
        <w:rPr>
          <w:rFonts w:ascii="Times New Roman"/>
          <w:b w:val="false"/>
          <w:i w:val="false"/>
          <w:color w:val="000000"/>
          <w:sz w:val="28"/>
        </w:rPr>
        <w:t xml:space="preserve">
                   сақталуға және      клиникалық қолдану жөнінде </w:t>
      </w:r>
      <w:r>
        <w:br/>
      </w:r>
      <w:r>
        <w:rPr>
          <w:rFonts w:ascii="Times New Roman"/>
          <w:b w:val="false"/>
          <w:i w:val="false"/>
          <w:color w:val="000000"/>
          <w:sz w:val="28"/>
        </w:rPr>
        <w:t xml:space="preserve">
                   расталуға тиіс.     мамандарға арналған және </w:t>
      </w:r>
      <w:r>
        <w:br/>
      </w:r>
      <w:r>
        <w:rPr>
          <w:rFonts w:ascii="Times New Roman"/>
          <w:b w:val="false"/>
          <w:i w:val="false"/>
          <w:color w:val="000000"/>
          <w:sz w:val="28"/>
        </w:rPr>
        <w:t xml:space="preserve">
                                       қолдану жөнінде тұтынушыға </w:t>
      </w:r>
      <w:r>
        <w:br/>
      </w:r>
      <w:r>
        <w:rPr>
          <w:rFonts w:ascii="Times New Roman"/>
          <w:b w:val="false"/>
          <w:i w:val="false"/>
          <w:color w:val="000000"/>
          <w:sz w:val="28"/>
        </w:rPr>
        <w:t xml:space="preserve">
                                       арналған жаңа нұсқаулықтар. </w:t>
      </w:r>
      <w:r>
        <w:br/>
      </w:r>
      <w:r>
        <w:rPr>
          <w:rFonts w:ascii="Times New Roman"/>
          <w:b w:val="false"/>
          <w:i w:val="false"/>
          <w:color w:val="000000"/>
          <w:sz w:val="28"/>
        </w:rPr>
        <w:t xml:space="preserve">
                                       дың және жаңа таңбалаудың </w:t>
      </w:r>
      <w:r>
        <w:br/>
      </w:r>
      <w:r>
        <w:rPr>
          <w:rFonts w:ascii="Times New Roman"/>
          <w:b w:val="false"/>
          <w:i w:val="false"/>
          <w:color w:val="000000"/>
          <w:sz w:val="28"/>
        </w:rPr>
        <w:t xml:space="preserve">
                                       жаңартылған жобалары (егер </w:t>
      </w:r>
      <w:r>
        <w:br/>
      </w:r>
      <w:r>
        <w:rPr>
          <w:rFonts w:ascii="Times New Roman"/>
          <w:b w:val="false"/>
          <w:i w:val="false"/>
          <w:color w:val="000000"/>
          <w:sz w:val="28"/>
        </w:rPr>
        <w:t xml:space="preserve">
                                       құзыретті органдар талап </w:t>
      </w:r>
      <w:r>
        <w:br/>
      </w:r>
      <w:r>
        <w:rPr>
          <w:rFonts w:ascii="Times New Roman"/>
          <w:b w:val="false"/>
          <w:i w:val="false"/>
          <w:color w:val="000000"/>
          <w:sz w:val="28"/>
        </w:rPr>
        <w:t xml:space="preserve">
                                       етсе, үлгісі мен моделі); </w:t>
      </w:r>
      <w:r>
        <w:br/>
      </w:r>
      <w:r>
        <w:rPr>
          <w:rFonts w:ascii="Times New Roman"/>
          <w:b w:val="false"/>
          <w:i w:val="false"/>
          <w:color w:val="000000"/>
          <w:sz w:val="28"/>
        </w:rPr>
        <w:t xml:space="preserve">
                                       Өзгеріс қашан енгізілетінін </w:t>
      </w:r>
      <w:r>
        <w:br/>
      </w:r>
      <w:r>
        <w:rPr>
          <w:rFonts w:ascii="Times New Roman"/>
          <w:b w:val="false"/>
          <w:i w:val="false"/>
          <w:color w:val="000000"/>
          <w:sz w:val="28"/>
        </w:rPr>
        <w:t xml:space="preserve">
                                       анықтайтын құжат. </w:t>
      </w:r>
    </w:p>
    <w:p>
      <w:pPr>
        <w:spacing w:after="0"/>
        <w:ind w:left="0"/>
        <w:jc w:val="both"/>
      </w:pPr>
      <w:r>
        <w:rPr>
          <w:rFonts w:ascii="Times New Roman"/>
          <w:b w:val="false"/>
          <w:i w:val="false"/>
          <w:color w:val="000000"/>
          <w:sz w:val="28"/>
        </w:rPr>
        <w:t xml:space="preserve">10. Қолдану        Препаратты қолдану. Қолдану (енгізу) тәсілінің </w:t>
      </w:r>
      <w:r>
        <w:br/>
      </w:r>
      <w:r>
        <w:rPr>
          <w:rFonts w:ascii="Times New Roman"/>
          <w:b w:val="false"/>
          <w:i w:val="false"/>
          <w:color w:val="000000"/>
          <w:sz w:val="28"/>
        </w:rPr>
        <w:t xml:space="preserve">
    (енгізу)       дың қауіпсіздігі    жойылу себептерін түсіндіру </w:t>
      </w:r>
      <w:r>
        <w:br/>
      </w:r>
      <w:r>
        <w:rPr>
          <w:rFonts w:ascii="Times New Roman"/>
          <w:b w:val="false"/>
          <w:i w:val="false"/>
          <w:color w:val="000000"/>
          <w:sz w:val="28"/>
        </w:rPr>
        <w:t xml:space="preserve">
    тәсілін жою    ретроспективтік     және өнімді қолдану </w:t>
      </w:r>
      <w:r>
        <w:br/>
      </w:r>
      <w:r>
        <w:rPr>
          <w:rFonts w:ascii="Times New Roman"/>
          <w:b w:val="false"/>
          <w:i w:val="false"/>
          <w:color w:val="000000"/>
          <w:sz w:val="28"/>
        </w:rPr>
        <w:t xml:space="preserve">
                   зерттеулер, клини.  қауіпсіздігі сақталатынын </w:t>
      </w:r>
      <w:r>
        <w:br/>
      </w:r>
      <w:r>
        <w:rPr>
          <w:rFonts w:ascii="Times New Roman"/>
          <w:b w:val="false"/>
          <w:i w:val="false"/>
          <w:color w:val="000000"/>
          <w:sz w:val="28"/>
        </w:rPr>
        <w:t xml:space="preserve">
                   калық қауіпсіздік   мәлімдеу; </w:t>
      </w:r>
      <w:r>
        <w:br/>
      </w:r>
      <w:r>
        <w:rPr>
          <w:rFonts w:ascii="Times New Roman"/>
          <w:b w:val="false"/>
          <w:i w:val="false"/>
          <w:color w:val="000000"/>
          <w:sz w:val="28"/>
        </w:rPr>
        <w:t xml:space="preserve">
                   және сапа деректе.  Ұсынылған өзгерісті қамтитын </w:t>
      </w:r>
      <w:r>
        <w:br/>
      </w:r>
      <w:r>
        <w:rPr>
          <w:rFonts w:ascii="Times New Roman"/>
          <w:b w:val="false"/>
          <w:i w:val="false"/>
          <w:color w:val="000000"/>
          <w:sz w:val="28"/>
        </w:rPr>
        <w:t xml:space="preserve">
                   рімен сақталуға     препараттың қысқаша сипатта. </w:t>
      </w:r>
      <w:r>
        <w:br/>
      </w:r>
      <w:r>
        <w:rPr>
          <w:rFonts w:ascii="Times New Roman"/>
          <w:b w:val="false"/>
          <w:i w:val="false"/>
          <w:color w:val="000000"/>
          <w:sz w:val="28"/>
        </w:rPr>
        <w:t xml:space="preserve">
                   және расталуға      масының, орамдағы жаңа </w:t>
      </w:r>
      <w:r>
        <w:br/>
      </w:r>
      <w:r>
        <w:rPr>
          <w:rFonts w:ascii="Times New Roman"/>
          <w:b w:val="false"/>
          <w:i w:val="false"/>
          <w:color w:val="000000"/>
          <w:sz w:val="28"/>
        </w:rPr>
        <w:t xml:space="preserve">
                   тиіс.               нұсқаулықтардың және жаңа </w:t>
      </w:r>
      <w:r>
        <w:br/>
      </w:r>
      <w:r>
        <w:rPr>
          <w:rFonts w:ascii="Times New Roman"/>
          <w:b w:val="false"/>
          <w:i w:val="false"/>
          <w:color w:val="000000"/>
          <w:sz w:val="28"/>
        </w:rPr>
        <w:t xml:space="preserve">
                   Растаулар ұсынылуы  таңбалаудың жаңартылған </w:t>
      </w:r>
      <w:r>
        <w:br/>
      </w:r>
      <w:r>
        <w:rPr>
          <w:rFonts w:ascii="Times New Roman"/>
          <w:b w:val="false"/>
          <w:i w:val="false"/>
          <w:color w:val="000000"/>
          <w:sz w:val="28"/>
        </w:rPr>
        <w:t xml:space="preserve">
                   тиіс.               жобалары егер құзыретті </w:t>
      </w:r>
      <w:r>
        <w:br/>
      </w:r>
      <w:r>
        <w:rPr>
          <w:rFonts w:ascii="Times New Roman"/>
          <w:b w:val="false"/>
          <w:i w:val="false"/>
          <w:color w:val="000000"/>
          <w:sz w:val="28"/>
        </w:rPr>
        <w:t xml:space="preserve">
                                       органдар талап етсе, үлгісі </w:t>
      </w:r>
      <w:r>
        <w:br/>
      </w:r>
      <w:r>
        <w:rPr>
          <w:rFonts w:ascii="Times New Roman"/>
          <w:b w:val="false"/>
          <w:i w:val="false"/>
          <w:color w:val="000000"/>
          <w:sz w:val="28"/>
        </w:rPr>
        <w:t xml:space="preserve">
                                       мен моделі); </w:t>
      </w:r>
      <w:r>
        <w:br/>
      </w:r>
      <w:r>
        <w:rPr>
          <w:rFonts w:ascii="Times New Roman"/>
          <w:b w:val="false"/>
          <w:i w:val="false"/>
          <w:color w:val="000000"/>
          <w:sz w:val="28"/>
        </w:rPr>
        <w:t xml:space="preserve">
                                       Өзгеріс қашан енгізілетінін </w:t>
      </w:r>
      <w:r>
        <w:br/>
      </w:r>
      <w:r>
        <w:rPr>
          <w:rFonts w:ascii="Times New Roman"/>
          <w:b w:val="false"/>
          <w:i w:val="false"/>
          <w:color w:val="000000"/>
          <w:sz w:val="28"/>
        </w:rPr>
        <w:t xml:space="preserve">
                                       анықтайтын құжат. </w:t>
      </w:r>
    </w:p>
    <w:p>
      <w:pPr>
        <w:spacing w:after="0"/>
        <w:ind w:left="0"/>
        <w:jc w:val="both"/>
      </w:pPr>
      <w:r>
        <w:rPr>
          <w:rFonts w:ascii="Times New Roman"/>
          <w:b w:val="false"/>
          <w:i w:val="false"/>
          <w:color w:val="000000"/>
          <w:sz w:val="28"/>
        </w:rPr>
        <w:t xml:space="preserve">10а. Ішілетін      Ұсынылатын өлшеу    Тіркеу құжаттары жинағының </w:t>
      </w:r>
      <w:r>
        <w:br/>
      </w:r>
      <w:r>
        <w:rPr>
          <w:rFonts w:ascii="Times New Roman"/>
          <w:b w:val="false"/>
          <w:i w:val="false"/>
          <w:color w:val="000000"/>
          <w:sz w:val="28"/>
        </w:rPr>
        <w:t xml:space="preserve">
     сұйық мөлшер. қондырғысының       ІІ А және ІІ С бөліктерін. </w:t>
      </w:r>
      <w:r>
        <w:br/>
      </w:r>
      <w:r>
        <w:rPr>
          <w:rFonts w:ascii="Times New Roman"/>
          <w:b w:val="false"/>
          <w:i w:val="false"/>
          <w:color w:val="000000"/>
          <w:sz w:val="28"/>
        </w:rPr>
        <w:t xml:space="preserve">
     леу түрлері   көлемі және, мүмкін дегі тиісті бөлімдеріне </w:t>
      </w:r>
      <w:r>
        <w:br/>
      </w:r>
      <w:r>
        <w:rPr>
          <w:rFonts w:ascii="Times New Roman"/>
          <w:b w:val="false"/>
          <w:i w:val="false"/>
          <w:color w:val="000000"/>
          <w:sz w:val="28"/>
        </w:rPr>
        <w:t xml:space="preserve">
     мен басқа     болған жерде,       түзету; </w:t>
      </w:r>
      <w:r>
        <w:br/>
      </w:r>
      <w:r>
        <w:rPr>
          <w:rFonts w:ascii="Times New Roman"/>
          <w:b w:val="false"/>
          <w:i w:val="false"/>
          <w:color w:val="000000"/>
          <w:sz w:val="28"/>
        </w:rPr>
        <w:t xml:space="preserve">
     мөлшерлеу     бекітілген нозолия. Қондырғы сипаттамасы </w:t>
      </w:r>
      <w:r>
        <w:br/>
      </w:r>
      <w:r>
        <w:rPr>
          <w:rFonts w:ascii="Times New Roman"/>
          <w:b w:val="false"/>
          <w:i w:val="false"/>
          <w:color w:val="000000"/>
          <w:sz w:val="28"/>
        </w:rPr>
        <w:t xml:space="preserve">
     түрлеріне     ға сәйкес келуі     (егжей-тегжейлі бейнелеумен) </w:t>
      </w:r>
      <w:r>
        <w:br/>
      </w:r>
      <w:r>
        <w:rPr>
          <w:rFonts w:ascii="Times New Roman"/>
          <w:b w:val="false"/>
          <w:i w:val="false"/>
          <w:color w:val="000000"/>
          <w:sz w:val="28"/>
        </w:rPr>
        <w:t xml:space="preserve">
     арналған      қажет.              және қажеттілік бар жерде </w:t>
      </w:r>
      <w:r>
        <w:br/>
      </w:r>
      <w:r>
        <w:rPr>
          <w:rFonts w:ascii="Times New Roman"/>
          <w:b w:val="false"/>
          <w:i w:val="false"/>
          <w:color w:val="000000"/>
          <w:sz w:val="28"/>
        </w:rPr>
        <w:t xml:space="preserve">
     өлшеу қондыр.                     жеткізушінің аты; </w:t>
      </w:r>
      <w:r>
        <w:br/>
      </w:r>
      <w:r>
        <w:rPr>
          <w:rFonts w:ascii="Times New Roman"/>
          <w:b w:val="false"/>
          <w:i w:val="false"/>
          <w:color w:val="000000"/>
          <w:sz w:val="28"/>
        </w:rPr>
        <w:t xml:space="preserve">
     ғысын қосу                        Қажеттілік бар жерде жаңа </w:t>
      </w:r>
      <w:r>
        <w:br/>
      </w:r>
      <w:r>
        <w:rPr>
          <w:rFonts w:ascii="Times New Roman"/>
          <w:b w:val="false"/>
          <w:i w:val="false"/>
          <w:color w:val="000000"/>
          <w:sz w:val="28"/>
        </w:rPr>
        <w:t xml:space="preserve">
     немесе                            өлшеу қондырғысының </w:t>
      </w:r>
      <w:r>
        <w:br/>
      </w:r>
      <w:r>
        <w:rPr>
          <w:rFonts w:ascii="Times New Roman"/>
          <w:b w:val="false"/>
          <w:i w:val="false"/>
          <w:color w:val="000000"/>
          <w:sz w:val="28"/>
        </w:rPr>
        <w:t xml:space="preserve">
     ауыстыру.                         үлгілері; </w:t>
      </w:r>
      <w:r>
        <w:br/>
      </w:r>
      <w:r>
        <w:rPr>
          <w:rFonts w:ascii="Times New Roman"/>
          <w:b w:val="false"/>
          <w:i w:val="false"/>
          <w:color w:val="000000"/>
          <w:sz w:val="28"/>
        </w:rPr>
        <w:t xml:space="preserve">
                                       Ұсынылатын өлшеу қондырғысы. </w:t>
      </w:r>
      <w:r>
        <w:br/>
      </w:r>
      <w:r>
        <w:rPr>
          <w:rFonts w:ascii="Times New Roman"/>
          <w:b w:val="false"/>
          <w:i w:val="false"/>
          <w:color w:val="000000"/>
          <w:sz w:val="28"/>
        </w:rPr>
        <w:t xml:space="preserve">
                                       ның көлемі мен дәлдігі </w:t>
      </w:r>
      <w:r>
        <w:br/>
      </w:r>
      <w:r>
        <w:rPr>
          <w:rFonts w:ascii="Times New Roman"/>
          <w:b w:val="false"/>
          <w:i w:val="false"/>
          <w:color w:val="000000"/>
          <w:sz w:val="28"/>
        </w:rPr>
        <w:t xml:space="preserve">
                                       препараттың қысқаша </w:t>
      </w:r>
      <w:r>
        <w:br/>
      </w:r>
      <w:r>
        <w:rPr>
          <w:rFonts w:ascii="Times New Roman"/>
          <w:b w:val="false"/>
          <w:i w:val="false"/>
          <w:color w:val="000000"/>
          <w:sz w:val="28"/>
        </w:rPr>
        <w:t xml:space="preserve">
                                       сипаттамасында келтірілген </w:t>
      </w:r>
      <w:r>
        <w:br/>
      </w:r>
      <w:r>
        <w:rPr>
          <w:rFonts w:ascii="Times New Roman"/>
          <w:b w:val="false"/>
          <w:i w:val="false"/>
          <w:color w:val="000000"/>
          <w:sz w:val="28"/>
        </w:rPr>
        <w:t xml:space="preserve">
                                       нозологияға дәл келетініне </w:t>
      </w:r>
      <w:r>
        <w:br/>
      </w:r>
      <w:r>
        <w:rPr>
          <w:rFonts w:ascii="Times New Roman"/>
          <w:b w:val="false"/>
          <w:i w:val="false"/>
          <w:color w:val="000000"/>
          <w:sz w:val="28"/>
        </w:rPr>
        <w:t xml:space="preserve">
                                       дәлелдеме;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препараттың қысқаша сипатта. </w:t>
      </w:r>
      <w:r>
        <w:br/>
      </w:r>
      <w:r>
        <w:rPr>
          <w:rFonts w:ascii="Times New Roman"/>
          <w:b w:val="false"/>
          <w:i w:val="false"/>
          <w:color w:val="000000"/>
          <w:sz w:val="28"/>
        </w:rPr>
        <w:t xml:space="preserve">
                                       масының, орамдағы жаңа </w:t>
      </w:r>
      <w:r>
        <w:br/>
      </w:r>
      <w:r>
        <w:rPr>
          <w:rFonts w:ascii="Times New Roman"/>
          <w:b w:val="false"/>
          <w:i w:val="false"/>
          <w:color w:val="000000"/>
          <w:sz w:val="28"/>
        </w:rPr>
        <w:t xml:space="preserve">
                                       нұсқаулықтардың және жаңа </w:t>
      </w:r>
      <w:r>
        <w:br/>
      </w:r>
      <w:r>
        <w:rPr>
          <w:rFonts w:ascii="Times New Roman"/>
          <w:b w:val="false"/>
          <w:i w:val="false"/>
          <w:color w:val="000000"/>
          <w:sz w:val="28"/>
        </w:rPr>
        <w:t xml:space="preserve">
                                       таңбалаудың жаңартылған </w:t>
      </w:r>
      <w:r>
        <w:br/>
      </w:r>
      <w:r>
        <w:rPr>
          <w:rFonts w:ascii="Times New Roman"/>
          <w:b w:val="false"/>
          <w:i w:val="false"/>
          <w:color w:val="000000"/>
          <w:sz w:val="28"/>
        </w:rPr>
        <w:t xml:space="preserve">
                                       жобалары егер құзыретті </w:t>
      </w:r>
      <w:r>
        <w:br/>
      </w:r>
      <w:r>
        <w:rPr>
          <w:rFonts w:ascii="Times New Roman"/>
          <w:b w:val="false"/>
          <w:i w:val="false"/>
          <w:color w:val="000000"/>
          <w:sz w:val="28"/>
        </w:rPr>
        <w:t xml:space="preserve">
                                       органдар талап етсе, үлгісі </w:t>
      </w:r>
      <w:r>
        <w:br/>
      </w:r>
      <w:r>
        <w:rPr>
          <w:rFonts w:ascii="Times New Roman"/>
          <w:b w:val="false"/>
          <w:i w:val="false"/>
          <w:color w:val="000000"/>
          <w:sz w:val="28"/>
        </w:rPr>
        <w:t xml:space="preserve">
                                       мен моделі; </w:t>
      </w:r>
      <w:r>
        <w:br/>
      </w:r>
      <w:r>
        <w:rPr>
          <w:rFonts w:ascii="Times New Roman"/>
          <w:b w:val="false"/>
          <w:i w:val="false"/>
          <w:color w:val="000000"/>
          <w:sz w:val="28"/>
        </w:rPr>
        <w:t xml:space="preserve">
                                       Қондырғы жасалған материал. </w:t>
      </w:r>
      <w:r>
        <w:br/>
      </w:r>
      <w:r>
        <w:rPr>
          <w:rFonts w:ascii="Times New Roman"/>
          <w:b w:val="false"/>
          <w:i w:val="false"/>
          <w:color w:val="000000"/>
          <w:sz w:val="28"/>
        </w:rPr>
        <w:t xml:space="preserve">
                                       дар құрамы; </w:t>
      </w:r>
      <w:r>
        <w:br/>
      </w:r>
      <w:r>
        <w:rPr>
          <w:rFonts w:ascii="Times New Roman"/>
          <w:b w:val="false"/>
          <w:i w:val="false"/>
          <w:color w:val="000000"/>
          <w:sz w:val="28"/>
        </w:rPr>
        <w:t xml:space="preserve">
                                       Қажеттілік болған жерде </w:t>
      </w:r>
      <w:r>
        <w:br/>
      </w:r>
      <w:r>
        <w:rPr>
          <w:rFonts w:ascii="Times New Roman"/>
          <w:b w:val="false"/>
          <w:i w:val="false"/>
          <w:color w:val="000000"/>
          <w:sz w:val="28"/>
        </w:rPr>
        <w:t xml:space="preserve">
                                       қондырғы материалдары мен </w:t>
      </w:r>
      <w:r>
        <w:br/>
      </w:r>
      <w:r>
        <w:rPr>
          <w:rFonts w:ascii="Times New Roman"/>
          <w:b w:val="false"/>
          <w:i w:val="false"/>
          <w:color w:val="000000"/>
          <w:sz w:val="28"/>
        </w:rPr>
        <w:t xml:space="preserve">
                                       медициналық өнім арасындағы </w:t>
      </w:r>
      <w:r>
        <w:br/>
      </w:r>
      <w:r>
        <w:rPr>
          <w:rFonts w:ascii="Times New Roman"/>
          <w:b w:val="false"/>
          <w:i w:val="false"/>
          <w:color w:val="000000"/>
          <w:sz w:val="28"/>
        </w:rPr>
        <w:t xml:space="preserve">
                                       тұрақтылық/үйлесімділік </w:t>
      </w:r>
      <w:r>
        <w:br/>
      </w:r>
      <w:r>
        <w:rPr>
          <w:rFonts w:ascii="Times New Roman"/>
          <w:b w:val="false"/>
          <w:i w:val="false"/>
          <w:color w:val="000000"/>
          <w:sz w:val="28"/>
        </w:rPr>
        <w:t xml:space="preserve">
                                       жөніндегі деректер. </w:t>
      </w:r>
    </w:p>
    <w:p>
      <w:pPr>
        <w:spacing w:after="0"/>
        <w:ind w:left="0"/>
        <w:jc w:val="both"/>
      </w:pPr>
      <w:r>
        <w:rPr>
          <w:rFonts w:ascii="Times New Roman"/>
          <w:b w:val="false"/>
          <w:i w:val="false"/>
          <w:color w:val="000000"/>
          <w:sz w:val="28"/>
        </w:rPr>
        <w:t xml:space="preserve">11. Белсенді       Белсенді субстан.   Дәрілік заттарға арналған І А </w:t>
      </w:r>
      <w:r>
        <w:br/>
      </w:r>
      <w:r>
        <w:rPr>
          <w:rFonts w:ascii="Times New Roman"/>
          <w:b w:val="false"/>
          <w:i w:val="false"/>
          <w:color w:val="000000"/>
          <w:sz w:val="28"/>
        </w:rPr>
        <w:t xml:space="preserve">
    субстанцияны   цияның специфика.   құжаттар жинағының жаңартыл. </w:t>
      </w:r>
      <w:r>
        <w:br/>
      </w:r>
      <w:r>
        <w:rPr>
          <w:rFonts w:ascii="Times New Roman"/>
          <w:b w:val="false"/>
          <w:i w:val="false"/>
          <w:color w:val="000000"/>
          <w:sz w:val="28"/>
        </w:rPr>
        <w:t xml:space="preserve">
    өндірушінің    циялары, синтезі    ған бөлігі; </w:t>
      </w:r>
      <w:r>
        <w:br/>
      </w:r>
      <w:r>
        <w:rPr>
          <w:rFonts w:ascii="Times New Roman"/>
          <w:b w:val="false"/>
          <w:i w:val="false"/>
          <w:color w:val="000000"/>
          <w:sz w:val="28"/>
        </w:rPr>
        <w:t xml:space="preserve">
    (өндірушілері. мен рәсімінің       Тіркеу құжаттары жинағының </w:t>
      </w:r>
      <w:r>
        <w:br/>
      </w:r>
      <w:r>
        <w:rPr>
          <w:rFonts w:ascii="Times New Roman"/>
          <w:b w:val="false"/>
          <w:i w:val="false"/>
          <w:color w:val="000000"/>
          <w:sz w:val="28"/>
        </w:rPr>
        <w:t xml:space="preserve">
    нің) ауысып,   тәсілі сол бекітіл. ІІ С бөліктеріндегі тиісті </w:t>
      </w:r>
      <w:r>
        <w:br/>
      </w:r>
      <w:r>
        <w:rPr>
          <w:rFonts w:ascii="Times New Roman"/>
          <w:b w:val="false"/>
          <w:i w:val="false"/>
          <w:color w:val="000000"/>
          <w:sz w:val="28"/>
        </w:rPr>
        <w:t xml:space="preserve">
    белсенді суб.  гендегідей болуы    бөлімдеріне түзету; </w:t>
      </w:r>
      <w:r>
        <w:br/>
      </w:r>
      <w:r>
        <w:rPr>
          <w:rFonts w:ascii="Times New Roman"/>
          <w:b w:val="false"/>
          <w:i w:val="false"/>
          <w:color w:val="000000"/>
          <w:sz w:val="28"/>
        </w:rPr>
        <w:t xml:space="preserve">
    станцияның     қажет.              Кемінде екі өндірістік партия </w:t>
      </w:r>
      <w:r>
        <w:br/>
      </w:r>
      <w:r>
        <w:rPr>
          <w:rFonts w:ascii="Times New Roman"/>
          <w:b w:val="false"/>
          <w:i w:val="false"/>
          <w:color w:val="000000"/>
          <w:sz w:val="28"/>
        </w:rPr>
        <w:t xml:space="preserve">
    жаңа өндіру.                       талдауының деректері </w:t>
      </w:r>
      <w:r>
        <w:br/>
      </w:r>
      <w:r>
        <w:rPr>
          <w:rFonts w:ascii="Times New Roman"/>
          <w:b w:val="false"/>
          <w:i w:val="false"/>
          <w:color w:val="000000"/>
          <w:sz w:val="28"/>
        </w:rPr>
        <w:t xml:space="preserve">
    шісін (өнді.                       (ең аз сынақ көлемі); </w:t>
      </w:r>
      <w:r>
        <w:br/>
      </w:r>
      <w:r>
        <w:rPr>
          <w:rFonts w:ascii="Times New Roman"/>
          <w:b w:val="false"/>
          <w:i w:val="false"/>
          <w:color w:val="000000"/>
          <w:sz w:val="28"/>
        </w:rPr>
        <w:t xml:space="preserve">
    рушілерін)                         Өндірістік процесс өнім </w:t>
      </w:r>
      <w:r>
        <w:br/>
      </w:r>
      <w:r>
        <w:rPr>
          <w:rFonts w:ascii="Times New Roman"/>
          <w:b w:val="false"/>
          <w:i w:val="false"/>
          <w:color w:val="000000"/>
          <w:sz w:val="28"/>
        </w:rPr>
        <w:t xml:space="preserve">
    қосу                               сапасының елеулі бөлігі болып </w:t>
      </w:r>
      <w:r>
        <w:br/>
      </w:r>
      <w:r>
        <w:rPr>
          <w:rFonts w:ascii="Times New Roman"/>
          <w:b w:val="false"/>
          <w:i w:val="false"/>
          <w:color w:val="000000"/>
          <w:sz w:val="28"/>
        </w:rPr>
        <w:t xml:space="preserve">
                                       табылатын адам қанынан немесе </w:t>
      </w:r>
      <w:r>
        <w:br/>
      </w:r>
      <w:r>
        <w:rPr>
          <w:rFonts w:ascii="Times New Roman"/>
          <w:b w:val="false"/>
          <w:i w:val="false"/>
          <w:color w:val="000000"/>
          <w:sz w:val="28"/>
        </w:rPr>
        <w:t xml:space="preserve">
                                       плазмасынан алынған </w:t>
      </w:r>
      <w:r>
        <w:br/>
      </w:r>
      <w:r>
        <w:rPr>
          <w:rFonts w:ascii="Times New Roman"/>
          <w:b w:val="false"/>
          <w:i w:val="false"/>
          <w:color w:val="000000"/>
          <w:sz w:val="28"/>
        </w:rPr>
        <w:t xml:space="preserve">
                                       вакциналар, токсиндер, </w:t>
      </w:r>
      <w:r>
        <w:br/>
      </w:r>
      <w:r>
        <w:rPr>
          <w:rFonts w:ascii="Times New Roman"/>
          <w:b w:val="false"/>
          <w:i w:val="false"/>
          <w:color w:val="000000"/>
          <w:sz w:val="28"/>
        </w:rPr>
        <w:t xml:space="preserve">
                                       сарысулар мен аллергендер, </w:t>
      </w:r>
      <w:r>
        <w:br/>
      </w:r>
      <w:r>
        <w:rPr>
          <w:rFonts w:ascii="Times New Roman"/>
          <w:b w:val="false"/>
          <w:i w:val="false"/>
          <w:color w:val="000000"/>
          <w:sz w:val="28"/>
        </w:rPr>
        <w:t xml:space="preserve">
                                       медициналық өнімдер, </w:t>
      </w:r>
      <w:r>
        <w:br/>
      </w:r>
      <w:r>
        <w:rPr>
          <w:rFonts w:ascii="Times New Roman"/>
          <w:b w:val="false"/>
          <w:i w:val="false"/>
          <w:color w:val="000000"/>
          <w:sz w:val="28"/>
        </w:rPr>
        <w:t xml:space="preserve">
                                       иммунологиялық ветеринарлық </w:t>
      </w:r>
      <w:r>
        <w:br/>
      </w:r>
      <w:r>
        <w:rPr>
          <w:rFonts w:ascii="Times New Roman"/>
          <w:b w:val="false"/>
          <w:i w:val="false"/>
          <w:color w:val="000000"/>
          <w:sz w:val="28"/>
        </w:rPr>
        <w:t xml:space="preserve">
                                       медициналық өнімдер мен </w:t>
      </w:r>
      <w:r>
        <w:br/>
      </w:r>
      <w:r>
        <w:rPr>
          <w:rFonts w:ascii="Times New Roman"/>
          <w:b w:val="false"/>
          <w:i w:val="false"/>
          <w:color w:val="000000"/>
          <w:sz w:val="28"/>
        </w:rPr>
        <w:t xml:space="preserve">
                                       биотехнологиялық өнімдер үшін </w:t>
      </w:r>
      <w:r>
        <w:br/>
      </w:r>
      <w:r>
        <w:rPr>
          <w:rFonts w:ascii="Times New Roman"/>
          <w:b w:val="false"/>
          <w:i w:val="false"/>
          <w:color w:val="000000"/>
          <w:sz w:val="28"/>
        </w:rPr>
        <w:t xml:space="preserve">
                                       белсенді субстанция мен сол </w:t>
      </w:r>
      <w:r>
        <w:br/>
      </w:r>
      <w:r>
        <w:rPr>
          <w:rFonts w:ascii="Times New Roman"/>
          <w:b w:val="false"/>
          <w:i w:val="false"/>
          <w:color w:val="000000"/>
          <w:sz w:val="28"/>
        </w:rPr>
        <w:t xml:space="preserve">
                                       субстанциямен өндірілген </w:t>
      </w:r>
      <w:r>
        <w:br/>
      </w:r>
      <w:r>
        <w:rPr>
          <w:rFonts w:ascii="Times New Roman"/>
          <w:b w:val="false"/>
          <w:i w:val="false"/>
          <w:color w:val="000000"/>
          <w:sz w:val="28"/>
        </w:rPr>
        <w:t xml:space="preserve">
                                       өнімдер үшін тұрақтылығын </w:t>
      </w:r>
      <w:r>
        <w:br/>
      </w:r>
      <w:r>
        <w:rPr>
          <w:rFonts w:ascii="Times New Roman"/>
          <w:b w:val="false"/>
          <w:i w:val="false"/>
          <w:color w:val="000000"/>
          <w:sz w:val="28"/>
        </w:rPr>
        <w:t xml:space="preserve">
                                       сынаудың жалпы қолданыстағы </w:t>
      </w:r>
      <w:r>
        <w:br/>
      </w:r>
      <w:r>
        <w:rPr>
          <w:rFonts w:ascii="Times New Roman"/>
          <w:b w:val="false"/>
          <w:i w:val="false"/>
          <w:color w:val="000000"/>
          <w:sz w:val="28"/>
        </w:rPr>
        <w:t xml:space="preserve">
                                       ережелеріне сәйкес тұрақты. </w:t>
      </w:r>
      <w:r>
        <w:br/>
      </w:r>
      <w:r>
        <w:rPr>
          <w:rFonts w:ascii="Times New Roman"/>
          <w:b w:val="false"/>
          <w:i w:val="false"/>
          <w:color w:val="000000"/>
          <w:sz w:val="28"/>
        </w:rPr>
        <w:t xml:space="preserve">
                                       лық жөніндегі деректер </w:t>
      </w:r>
      <w:r>
        <w:br/>
      </w:r>
      <w:r>
        <w:rPr>
          <w:rFonts w:ascii="Times New Roman"/>
          <w:b w:val="false"/>
          <w:i w:val="false"/>
          <w:color w:val="000000"/>
          <w:sz w:val="28"/>
        </w:rPr>
        <w:t xml:space="preserve">
                                       сынақтардың 6 айы ішінде </w:t>
      </w:r>
      <w:r>
        <w:br/>
      </w:r>
      <w:r>
        <w:rPr>
          <w:rFonts w:ascii="Times New Roman"/>
          <w:b w:val="false"/>
          <w:i w:val="false"/>
          <w:color w:val="000000"/>
          <w:sz w:val="28"/>
        </w:rPr>
        <w:t xml:space="preserve">
                                       ұсынылуы қажет. Тұрақтылығына </w:t>
      </w:r>
      <w:r>
        <w:br/>
      </w:r>
      <w:r>
        <w:rPr>
          <w:rFonts w:ascii="Times New Roman"/>
          <w:b w:val="false"/>
          <w:i w:val="false"/>
          <w:color w:val="000000"/>
          <w:sz w:val="28"/>
        </w:rPr>
        <w:t xml:space="preserve">
                                       тиісті зерттеу нақты уақытта </w:t>
      </w:r>
      <w:r>
        <w:br/>
      </w:r>
      <w:r>
        <w:rPr>
          <w:rFonts w:ascii="Times New Roman"/>
          <w:b w:val="false"/>
          <w:i w:val="false"/>
          <w:color w:val="000000"/>
          <w:sz w:val="28"/>
        </w:rPr>
        <w:t xml:space="preserve">
                                       аяқталатыны туралы мәлімде. </w:t>
      </w:r>
      <w:r>
        <w:br/>
      </w:r>
      <w:r>
        <w:rPr>
          <w:rFonts w:ascii="Times New Roman"/>
          <w:b w:val="false"/>
          <w:i w:val="false"/>
          <w:color w:val="000000"/>
          <w:sz w:val="28"/>
        </w:rPr>
        <w:t xml:space="preserve">
                                       ме, сыртқы спецификация </w:t>
      </w:r>
      <w:r>
        <w:br/>
      </w:r>
      <w:r>
        <w:rPr>
          <w:rFonts w:ascii="Times New Roman"/>
          <w:b w:val="false"/>
          <w:i w:val="false"/>
          <w:color w:val="000000"/>
          <w:sz w:val="28"/>
        </w:rPr>
        <w:t xml:space="preserve">
                                       жағдайында ұсынылатын </w:t>
      </w:r>
      <w:r>
        <w:br/>
      </w:r>
      <w:r>
        <w:rPr>
          <w:rFonts w:ascii="Times New Roman"/>
          <w:b w:val="false"/>
          <w:i w:val="false"/>
          <w:color w:val="000000"/>
          <w:sz w:val="28"/>
        </w:rPr>
        <w:t xml:space="preserve">
                                       іс-әрекетпен бірге деректер </w:t>
      </w:r>
      <w:r>
        <w:br/>
      </w:r>
      <w:r>
        <w:rPr>
          <w:rFonts w:ascii="Times New Roman"/>
          <w:b w:val="false"/>
          <w:i w:val="false"/>
          <w:color w:val="000000"/>
          <w:sz w:val="28"/>
        </w:rPr>
        <w:t xml:space="preserve">
                                       ұсынылуы тиіс. </w:t>
      </w:r>
      <w:r>
        <w:br/>
      </w:r>
      <w:r>
        <w:rPr>
          <w:rFonts w:ascii="Times New Roman"/>
          <w:b w:val="false"/>
          <w:i w:val="false"/>
          <w:color w:val="000000"/>
          <w:sz w:val="28"/>
        </w:rPr>
        <w:t xml:space="preserve">
                                       Сапа мен сертификация </w:t>
      </w:r>
      <w:r>
        <w:br/>
      </w:r>
      <w:r>
        <w:rPr>
          <w:rFonts w:ascii="Times New Roman"/>
          <w:b w:val="false"/>
          <w:i w:val="false"/>
          <w:color w:val="000000"/>
          <w:sz w:val="28"/>
        </w:rPr>
        <w:t xml:space="preserve">
                                       синтезінің тәсілі (дайындау </w:t>
      </w:r>
      <w:r>
        <w:br/>
      </w:r>
      <w:r>
        <w:rPr>
          <w:rFonts w:ascii="Times New Roman"/>
          <w:b w:val="false"/>
          <w:i w:val="false"/>
          <w:color w:val="000000"/>
          <w:sz w:val="28"/>
        </w:rPr>
        <w:t xml:space="preserve">
                                       тәсілі </w:t>
      </w:r>
      <w:r>
        <w:rPr>
          <w:rFonts w:ascii="Times New Roman"/>
          <w:b w:val="false"/>
          <w:i w:val="false"/>
          <w:color w:val="000000"/>
          <w:vertAlign w:val="superscript"/>
        </w:rPr>
        <w:t xml:space="preserve">8 </w:t>
      </w:r>
      <w:r>
        <w:rPr>
          <w:rFonts w:ascii="Times New Roman"/>
          <w:b w:val="false"/>
          <w:i w:val="false"/>
          <w:color w:val="000000"/>
          <w:sz w:val="28"/>
        </w:rPr>
        <w:t xml:space="preserve">мысалы, шөптік </w:t>
      </w:r>
      <w:r>
        <w:br/>
      </w:r>
      <w:r>
        <w:rPr>
          <w:rFonts w:ascii="Times New Roman"/>
          <w:b w:val="false"/>
          <w:i w:val="false"/>
          <w:color w:val="000000"/>
          <w:sz w:val="28"/>
        </w:rPr>
        <w:t xml:space="preserve">
                                       дәрілік заттар үшін) бақылау </w:t>
      </w:r>
      <w:r>
        <w:br/>
      </w:r>
      <w:r>
        <w:rPr>
          <w:rFonts w:ascii="Times New Roman"/>
          <w:b w:val="false"/>
          <w:i w:val="false"/>
          <w:color w:val="000000"/>
          <w:sz w:val="28"/>
        </w:rPr>
        <w:t xml:space="preserve">
                                       әдістемесі бекітілгендегідей </w:t>
      </w:r>
      <w:r>
        <w:br/>
      </w:r>
      <w:r>
        <w:rPr>
          <w:rFonts w:ascii="Times New Roman"/>
          <w:b w:val="false"/>
          <w:i w:val="false"/>
          <w:color w:val="000000"/>
          <w:sz w:val="28"/>
        </w:rPr>
        <w:t xml:space="preserve">
                                       екендігі туралы мәлімдеме. </w:t>
      </w:r>
    </w:p>
    <w:p>
      <w:pPr>
        <w:spacing w:after="0"/>
        <w:ind w:left="0"/>
        <w:jc w:val="both"/>
      </w:pPr>
      <w:r>
        <w:rPr>
          <w:rFonts w:ascii="Times New Roman"/>
          <w:b w:val="false"/>
          <w:i w:val="false"/>
          <w:color w:val="000000"/>
          <w:sz w:val="28"/>
        </w:rPr>
        <w:t xml:space="preserve">11а. Белсенді      Белсенді субстан.   Тіркеу құжаттары жинағының </w:t>
      </w:r>
      <w:r>
        <w:br/>
      </w:r>
      <w:r>
        <w:rPr>
          <w:rFonts w:ascii="Times New Roman"/>
          <w:b w:val="false"/>
          <w:i w:val="false"/>
          <w:color w:val="000000"/>
          <w:sz w:val="28"/>
        </w:rPr>
        <w:t xml:space="preserve">
     субстанцияны  цияны өндіруші сол  ІІ С бөлігіндегі тиісті </w:t>
      </w:r>
      <w:r>
        <w:br/>
      </w:r>
      <w:r>
        <w:rPr>
          <w:rFonts w:ascii="Times New Roman"/>
          <w:b w:val="false"/>
          <w:i w:val="false"/>
          <w:color w:val="000000"/>
          <w:sz w:val="28"/>
        </w:rPr>
        <w:t xml:space="preserve">
     өндірушінің   болып қалуы керек   бөлімдеріне түзету; </w:t>
      </w:r>
      <w:r>
        <w:br/>
      </w:r>
      <w:r>
        <w:rPr>
          <w:rFonts w:ascii="Times New Roman"/>
          <w:b w:val="false"/>
          <w:i w:val="false"/>
          <w:color w:val="000000"/>
          <w:sz w:val="28"/>
        </w:rPr>
        <w:t xml:space="preserve">
     атындағы                          Өндірілу орны сол болып </w:t>
      </w:r>
      <w:r>
        <w:br/>
      </w:r>
      <w:r>
        <w:rPr>
          <w:rFonts w:ascii="Times New Roman"/>
          <w:b w:val="false"/>
          <w:i w:val="false"/>
          <w:color w:val="000000"/>
          <w:sz w:val="28"/>
        </w:rPr>
        <w:t xml:space="preserve">
     өзгеріс                           қалғаны туралы қол қойылған </w:t>
      </w:r>
      <w:r>
        <w:br/>
      </w:r>
      <w:r>
        <w:rPr>
          <w:rFonts w:ascii="Times New Roman"/>
          <w:b w:val="false"/>
          <w:i w:val="false"/>
          <w:color w:val="000000"/>
          <w:sz w:val="28"/>
        </w:rPr>
        <w:t xml:space="preserve">
                                       мәлімдеме; </w:t>
      </w:r>
      <w:r>
        <w:br/>
      </w:r>
      <w:r>
        <w:rPr>
          <w:rFonts w:ascii="Times New Roman"/>
          <w:b w:val="false"/>
          <w:i w:val="false"/>
          <w:color w:val="000000"/>
          <w:sz w:val="28"/>
        </w:rPr>
        <w:t xml:space="preserve">
                                       - Өзгеріс қашан енгізілеті. </w:t>
      </w:r>
      <w:r>
        <w:br/>
      </w:r>
      <w:r>
        <w:rPr>
          <w:rFonts w:ascii="Times New Roman"/>
          <w:b w:val="false"/>
          <w:i w:val="false"/>
          <w:color w:val="000000"/>
          <w:sz w:val="28"/>
        </w:rPr>
        <w:t xml:space="preserve">
                                       нін анықтайтын құжат. </w:t>
      </w:r>
    </w:p>
    <w:p>
      <w:pPr>
        <w:spacing w:after="0"/>
        <w:ind w:left="0"/>
        <w:jc w:val="both"/>
      </w:pPr>
      <w:r>
        <w:rPr>
          <w:rFonts w:ascii="Times New Roman"/>
          <w:b w:val="false"/>
          <w:i w:val="false"/>
          <w:color w:val="000000"/>
          <w:sz w:val="28"/>
        </w:rPr>
        <w:t xml:space="preserve">11б.Белсенді       Белсенді субстан.   Тіркеу құжаттары жинағының </w:t>
      </w:r>
      <w:r>
        <w:br/>
      </w:r>
      <w:r>
        <w:rPr>
          <w:rFonts w:ascii="Times New Roman"/>
          <w:b w:val="false"/>
          <w:i w:val="false"/>
          <w:color w:val="000000"/>
          <w:sz w:val="28"/>
        </w:rPr>
        <w:t xml:space="preserve">
    субстанцияны   цияның специфика.   ІІ С бөлігіндегі тиісті </w:t>
      </w:r>
      <w:r>
        <w:br/>
      </w:r>
      <w:r>
        <w:rPr>
          <w:rFonts w:ascii="Times New Roman"/>
          <w:b w:val="false"/>
          <w:i w:val="false"/>
          <w:color w:val="000000"/>
          <w:sz w:val="28"/>
        </w:rPr>
        <w:t xml:space="preserve">
    өндіруде       циялары, синтезі    бөлімдеріне түзету; </w:t>
      </w:r>
      <w:r>
        <w:br/>
      </w:r>
      <w:r>
        <w:rPr>
          <w:rFonts w:ascii="Times New Roman"/>
          <w:b w:val="false"/>
          <w:i w:val="false"/>
          <w:color w:val="000000"/>
          <w:sz w:val="28"/>
        </w:rPr>
        <w:t xml:space="preserve">
    пайдаланылатын мен рәсімінің       Аралық қоспа мен белсенді </w:t>
      </w:r>
      <w:r>
        <w:br/>
      </w:r>
      <w:r>
        <w:rPr>
          <w:rFonts w:ascii="Times New Roman"/>
          <w:b w:val="false"/>
          <w:i w:val="false"/>
          <w:color w:val="000000"/>
          <w:sz w:val="28"/>
        </w:rPr>
        <w:t xml:space="preserve">
    аралық қоспаны тәсілі сол          субстанцияның екі өндірістік </w:t>
      </w:r>
      <w:r>
        <w:br/>
      </w:r>
      <w:r>
        <w:rPr>
          <w:rFonts w:ascii="Times New Roman"/>
          <w:b w:val="false"/>
          <w:i w:val="false"/>
          <w:color w:val="000000"/>
          <w:sz w:val="28"/>
        </w:rPr>
        <w:t xml:space="preserve">
    жеткізушінің   бекітілгендегідей   партиясы (ең кемі сынақтық </w:t>
      </w:r>
      <w:r>
        <w:br/>
      </w:r>
      <w:r>
        <w:rPr>
          <w:rFonts w:ascii="Times New Roman"/>
          <w:b w:val="false"/>
          <w:i w:val="false"/>
          <w:color w:val="000000"/>
          <w:sz w:val="28"/>
        </w:rPr>
        <w:t xml:space="preserve">
    ауысымы        болуы қажет.        көлем) талдамасының </w:t>
      </w:r>
      <w:r>
        <w:br/>
      </w:r>
      <w:r>
        <w:rPr>
          <w:rFonts w:ascii="Times New Roman"/>
          <w:b w:val="false"/>
          <w:i w:val="false"/>
          <w:color w:val="000000"/>
          <w:sz w:val="28"/>
        </w:rPr>
        <w:t xml:space="preserve">
                                       деректері; </w:t>
      </w:r>
      <w:r>
        <w:br/>
      </w:r>
      <w:r>
        <w:rPr>
          <w:rFonts w:ascii="Times New Roman"/>
          <w:b w:val="false"/>
          <w:i w:val="false"/>
          <w:color w:val="000000"/>
          <w:sz w:val="28"/>
        </w:rPr>
        <w:t xml:space="preserve">
                                       Сапа мен сертификация </w:t>
      </w:r>
      <w:r>
        <w:br/>
      </w:r>
      <w:r>
        <w:rPr>
          <w:rFonts w:ascii="Times New Roman"/>
          <w:b w:val="false"/>
          <w:i w:val="false"/>
          <w:color w:val="000000"/>
          <w:sz w:val="28"/>
        </w:rPr>
        <w:t xml:space="preserve">
                                       синтезінің тәсілі (дайындау </w:t>
      </w:r>
      <w:r>
        <w:br/>
      </w:r>
      <w:r>
        <w:rPr>
          <w:rFonts w:ascii="Times New Roman"/>
          <w:b w:val="false"/>
          <w:i w:val="false"/>
          <w:color w:val="000000"/>
          <w:sz w:val="28"/>
        </w:rPr>
        <w:t xml:space="preserve">
                                       тәсілі </w:t>
      </w:r>
      <w:r>
        <w:rPr>
          <w:rFonts w:ascii="Times New Roman"/>
          <w:b w:val="false"/>
          <w:i w:val="false"/>
          <w:color w:val="000000"/>
          <w:vertAlign w:val="superscript"/>
        </w:rPr>
        <w:t xml:space="preserve">8 </w:t>
      </w:r>
      <w:r>
        <w:rPr>
          <w:rFonts w:ascii="Times New Roman"/>
          <w:b w:val="false"/>
          <w:i w:val="false"/>
          <w:color w:val="000000"/>
          <w:sz w:val="28"/>
        </w:rPr>
        <w:t xml:space="preserve">мысалы, шөптік </w:t>
      </w:r>
      <w:r>
        <w:br/>
      </w:r>
      <w:r>
        <w:rPr>
          <w:rFonts w:ascii="Times New Roman"/>
          <w:b w:val="false"/>
          <w:i w:val="false"/>
          <w:color w:val="000000"/>
          <w:sz w:val="28"/>
        </w:rPr>
        <w:t xml:space="preserve">
                                       дәрілік заттар үшін) бақылау </w:t>
      </w:r>
      <w:r>
        <w:br/>
      </w:r>
      <w:r>
        <w:rPr>
          <w:rFonts w:ascii="Times New Roman"/>
          <w:b w:val="false"/>
          <w:i w:val="false"/>
          <w:color w:val="000000"/>
          <w:sz w:val="28"/>
        </w:rPr>
        <w:t xml:space="preserve">
                                       әдістемесі бекітілгендегідей </w:t>
      </w:r>
      <w:r>
        <w:br/>
      </w:r>
      <w:r>
        <w:rPr>
          <w:rFonts w:ascii="Times New Roman"/>
          <w:b w:val="false"/>
          <w:i w:val="false"/>
          <w:color w:val="000000"/>
          <w:sz w:val="28"/>
        </w:rPr>
        <w:t xml:space="preserve">
                                       екендігі туралы мәлімдеме. </w:t>
      </w:r>
    </w:p>
    <w:p>
      <w:pPr>
        <w:spacing w:after="0"/>
        <w:ind w:left="0"/>
        <w:jc w:val="both"/>
      </w:pPr>
      <w:r>
        <w:rPr>
          <w:rFonts w:ascii="Times New Roman"/>
          <w:b w:val="false"/>
          <w:i w:val="false"/>
          <w:color w:val="000000"/>
          <w:sz w:val="28"/>
        </w:rPr>
        <w:t xml:space="preserve">12. Белсенді       Субстанцияға        Өзгерісті негіздеу; </w:t>
      </w:r>
      <w:r>
        <w:br/>
      </w:r>
      <w:r>
        <w:rPr>
          <w:rFonts w:ascii="Times New Roman"/>
          <w:b w:val="false"/>
          <w:i w:val="false"/>
          <w:color w:val="000000"/>
          <w:sz w:val="28"/>
        </w:rPr>
        <w:t xml:space="preserve">
    субстанция     спецификация жағым. Өндірістің осы процесі жаңа </w:t>
      </w:r>
      <w:r>
        <w:br/>
      </w:r>
      <w:r>
        <w:rPr>
          <w:rFonts w:ascii="Times New Roman"/>
          <w:b w:val="false"/>
          <w:i w:val="false"/>
          <w:color w:val="000000"/>
          <w:sz w:val="28"/>
        </w:rPr>
        <w:t xml:space="preserve">
    өндірісі       сыз өзгерістерге    процесін тікелей салыстыру. </w:t>
      </w:r>
      <w:r>
        <w:br/>
      </w:r>
      <w:r>
        <w:rPr>
          <w:rFonts w:ascii="Times New Roman"/>
          <w:b w:val="false"/>
          <w:i w:val="false"/>
          <w:color w:val="000000"/>
          <w:sz w:val="28"/>
        </w:rPr>
        <w:t xml:space="preserve">
    процесіндегі   ұшыраған жоқ.       ды қоса алғанда, ІІ С </w:t>
      </w:r>
      <w:r>
        <w:br/>
      </w:r>
      <w:r>
        <w:rPr>
          <w:rFonts w:ascii="Times New Roman"/>
          <w:b w:val="false"/>
          <w:i w:val="false"/>
          <w:color w:val="000000"/>
          <w:sz w:val="28"/>
        </w:rPr>
        <w:t xml:space="preserve">
    болымсыз       Субстанция физика.  бөлігінде тіркеу құжаттары </w:t>
      </w:r>
      <w:r>
        <w:br/>
      </w:r>
      <w:r>
        <w:rPr>
          <w:rFonts w:ascii="Times New Roman"/>
          <w:b w:val="false"/>
          <w:i w:val="false"/>
          <w:color w:val="000000"/>
          <w:sz w:val="28"/>
        </w:rPr>
        <w:t xml:space="preserve">
    өзгерістер     лық қасиеттеріне    жинағының тиісті бөлімдеріне </w:t>
      </w:r>
      <w:r>
        <w:br/>
      </w:r>
      <w:r>
        <w:rPr>
          <w:rFonts w:ascii="Times New Roman"/>
          <w:b w:val="false"/>
          <w:i w:val="false"/>
          <w:color w:val="000000"/>
          <w:sz w:val="28"/>
        </w:rPr>
        <w:t xml:space="preserve">
                   өзгерістер пайда    түзету; </w:t>
      </w:r>
      <w:r>
        <w:br/>
      </w:r>
      <w:r>
        <w:rPr>
          <w:rFonts w:ascii="Times New Roman"/>
          <w:b w:val="false"/>
          <w:i w:val="false"/>
          <w:color w:val="000000"/>
          <w:sz w:val="28"/>
        </w:rPr>
        <w:t xml:space="preserve">
                   болған жоқ. Жаңа    Екі өндірістік партия (ең </w:t>
      </w:r>
      <w:r>
        <w:br/>
      </w:r>
      <w:r>
        <w:rPr>
          <w:rFonts w:ascii="Times New Roman"/>
          <w:b w:val="false"/>
          <w:i w:val="false"/>
          <w:color w:val="000000"/>
          <w:sz w:val="28"/>
        </w:rPr>
        <w:t xml:space="preserve">
                   қоспалар қосылған   кемі сынақтық көлем) </w:t>
      </w:r>
      <w:r>
        <w:br/>
      </w:r>
      <w:r>
        <w:rPr>
          <w:rFonts w:ascii="Times New Roman"/>
          <w:b w:val="false"/>
          <w:i w:val="false"/>
          <w:color w:val="000000"/>
          <w:sz w:val="28"/>
        </w:rPr>
        <w:t xml:space="preserve">
                   жоқ немесе түпкі    талдауының деректері; </w:t>
      </w:r>
      <w:r>
        <w:br/>
      </w:r>
      <w:r>
        <w:rPr>
          <w:rFonts w:ascii="Times New Roman"/>
          <w:b w:val="false"/>
          <w:i w:val="false"/>
          <w:color w:val="000000"/>
          <w:sz w:val="28"/>
        </w:rPr>
        <w:t xml:space="preserve">
                   өнімді қолдану      Өндірістік процесс өнім </w:t>
      </w:r>
      <w:r>
        <w:br/>
      </w:r>
      <w:r>
        <w:rPr>
          <w:rFonts w:ascii="Times New Roman"/>
          <w:b w:val="false"/>
          <w:i w:val="false"/>
          <w:color w:val="000000"/>
          <w:sz w:val="28"/>
        </w:rPr>
        <w:t xml:space="preserve">
                   қауіпсіздігі        сапасының елеулі бөлігі болып </w:t>
      </w:r>
      <w:r>
        <w:br/>
      </w:r>
      <w:r>
        <w:rPr>
          <w:rFonts w:ascii="Times New Roman"/>
          <w:b w:val="false"/>
          <w:i w:val="false"/>
          <w:color w:val="000000"/>
          <w:sz w:val="28"/>
        </w:rPr>
        <w:t xml:space="preserve">
                   жөнінде қосымша     табылатын адам қанынан немесе </w:t>
      </w:r>
      <w:r>
        <w:br/>
      </w:r>
      <w:r>
        <w:rPr>
          <w:rFonts w:ascii="Times New Roman"/>
          <w:b w:val="false"/>
          <w:i w:val="false"/>
          <w:color w:val="000000"/>
          <w:sz w:val="28"/>
        </w:rPr>
        <w:t xml:space="preserve">
                   зерттеулер          плазмасынан алынған вакцина. </w:t>
      </w:r>
      <w:r>
        <w:br/>
      </w:r>
      <w:r>
        <w:rPr>
          <w:rFonts w:ascii="Times New Roman"/>
          <w:b w:val="false"/>
          <w:i w:val="false"/>
          <w:color w:val="000000"/>
          <w:sz w:val="28"/>
        </w:rPr>
        <w:t xml:space="preserve">
                   жүргізілуін талап   лар, токсиндер, сарысулар </w:t>
      </w:r>
      <w:r>
        <w:br/>
      </w:r>
      <w:r>
        <w:rPr>
          <w:rFonts w:ascii="Times New Roman"/>
          <w:b w:val="false"/>
          <w:i w:val="false"/>
          <w:color w:val="000000"/>
          <w:sz w:val="28"/>
        </w:rPr>
        <w:t xml:space="preserve">
                   ететін қоспалар     мен аллергендер, медициналық </w:t>
      </w:r>
      <w:r>
        <w:br/>
      </w:r>
      <w:r>
        <w:rPr>
          <w:rFonts w:ascii="Times New Roman"/>
          <w:b w:val="false"/>
          <w:i w:val="false"/>
          <w:color w:val="000000"/>
          <w:sz w:val="28"/>
        </w:rPr>
        <w:t xml:space="preserve">
                   деңгейінде          өнімдер, иммунологиялық </w:t>
      </w:r>
      <w:r>
        <w:br/>
      </w:r>
      <w:r>
        <w:rPr>
          <w:rFonts w:ascii="Times New Roman"/>
          <w:b w:val="false"/>
          <w:i w:val="false"/>
          <w:color w:val="000000"/>
          <w:sz w:val="28"/>
        </w:rPr>
        <w:t xml:space="preserve">
                   өзгерістер          ветеринарлық медициналық </w:t>
      </w:r>
      <w:r>
        <w:br/>
      </w:r>
      <w:r>
        <w:rPr>
          <w:rFonts w:ascii="Times New Roman"/>
          <w:b w:val="false"/>
          <w:i w:val="false"/>
          <w:color w:val="000000"/>
          <w:sz w:val="28"/>
        </w:rPr>
        <w:t xml:space="preserve">
                   туындаған жоқ.      өнімдер мен биотехнологиялық </w:t>
      </w:r>
      <w:r>
        <w:br/>
      </w:r>
      <w:r>
        <w:rPr>
          <w:rFonts w:ascii="Times New Roman"/>
          <w:b w:val="false"/>
          <w:i w:val="false"/>
          <w:color w:val="000000"/>
          <w:sz w:val="28"/>
        </w:rPr>
        <w:t xml:space="preserve">
                                       өнімдер үшін белсенді </w:t>
      </w:r>
      <w:r>
        <w:br/>
      </w:r>
      <w:r>
        <w:rPr>
          <w:rFonts w:ascii="Times New Roman"/>
          <w:b w:val="false"/>
          <w:i w:val="false"/>
          <w:color w:val="000000"/>
          <w:sz w:val="28"/>
        </w:rPr>
        <w:t xml:space="preserve">
                                       субстанция мен сол </w:t>
      </w:r>
      <w:r>
        <w:br/>
      </w:r>
      <w:r>
        <w:rPr>
          <w:rFonts w:ascii="Times New Roman"/>
          <w:b w:val="false"/>
          <w:i w:val="false"/>
          <w:color w:val="000000"/>
          <w:sz w:val="28"/>
        </w:rPr>
        <w:t xml:space="preserve">
                                       субстанциямен өндірілген </w:t>
      </w:r>
      <w:r>
        <w:br/>
      </w:r>
      <w:r>
        <w:rPr>
          <w:rFonts w:ascii="Times New Roman"/>
          <w:b w:val="false"/>
          <w:i w:val="false"/>
          <w:color w:val="000000"/>
          <w:sz w:val="28"/>
        </w:rPr>
        <w:t xml:space="preserve">
                                       өнімдер үшін тұрақтылығын </w:t>
      </w:r>
      <w:r>
        <w:br/>
      </w:r>
      <w:r>
        <w:rPr>
          <w:rFonts w:ascii="Times New Roman"/>
          <w:b w:val="false"/>
          <w:i w:val="false"/>
          <w:color w:val="000000"/>
          <w:sz w:val="28"/>
        </w:rPr>
        <w:t xml:space="preserve">
                                       сынаудың жалпы қолданыстағы </w:t>
      </w:r>
      <w:r>
        <w:br/>
      </w:r>
      <w:r>
        <w:rPr>
          <w:rFonts w:ascii="Times New Roman"/>
          <w:b w:val="false"/>
          <w:i w:val="false"/>
          <w:color w:val="000000"/>
          <w:sz w:val="28"/>
        </w:rPr>
        <w:t xml:space="preserve">
                                       ережелеріне сәйкес тұрақты. </w:t>
      </w:r>
      <w:r>
        <w:br/>
      </w:r>
      <w:r>
        <w:rPr>
          <w:rFonts w:ascii="Times New Roman"/>
          <w:b w:val="false"/>
          <w:i w:val="false"/>
          <w:color w:val="000000"/>
          <w:sz w:val="28"/>
        </w:rPr>
        <w:t xml:space="preserve">
                                       лық жөніндегі деректер </w:t>
      </w:r>
      <w:r>
        <w:br/>
      </w:r>
      <w:r>
        <w:rPr>
          <w:rFonts w:ascii="Times New Roman"/>
          <w:b w:val="false"/>
          <w:i w:val="false"/>
          <w:color w:val="000000"/>
          <w:sz w:val="28"/>
        </w:rPr>
        <w:t xml:space="preserve">
                                       сынақтардың 6 айы ішінде </w:t>
      </w:r>
      <w:r>
        <w:br/>
      </w:r>
      <w:r>
        <w:rPr>
          <w:rFonts w:ascii="Times New Roman"/>
          <w:b w:val="false"/>
          <w:i w:val="false"/>
          <w:color w:val="000000"/>
          <w:sz w:val="28"/>
        </w:rPr>
        <w:t xml:space="preserve">
                                       ұсынылуы қажет. Тұрақтылығына </w:t>
      </w:r>
      <w:r>
        <w:br/>
      </w:r>
      <w:r>
        <w:rPr>
          <w:rFonts w:ascii="Times New Roman"/>
          <w:b w:val="false"/>
          <w:i w:val="false"/>
          <w:color w:val="000000"/>
          <w:sz w:val="28"/>
        </w:rPr>
        <w:t xml:space="preserve">
                                       тиісті зерттеу нақты уақытта </w:t>
      </w:r>
      <w:r>
        <w:br/>
      </w:r>
      <w:r>
        <w:rPr>
          <w:rFonts w:ascii="Times New Roman"/>
          <w:b w:val="false"/>
          <w:i w:val="false"/>
          <w:color w:val="000000"/>
          <w:sz w:val="28"/>
        </w:rPr>
        <w:t xml:space="preserve">
                                       аяқталатыны туралы мәлімде. </w:t>
      </w:r>
      <w:r>
        <w:br/>
      </w:r>
      <w:r>
        <w:rPr>
          <w:rFonts w:ascii="Times New Roman"/>
          <w:b w:val="false"/>
          <w:i w:val="false"/>
          <w:color w:val="000000"/>
          <w:sz w:val="28"/>
        </w:rPr>
        <w:t xml:space="preserve">
                                       ме, сыртқы спецификация </w:t>
      </w:r>
      <w:r>
        <w:br/>
      </w:r>
      <w:r>
        <w:rPr>
          <w:rFonts w:ascii="Times New Roman"/>
          <w:b w:val="false"/>
          <w:i w:val="false"/>
          <w:color w:val="000000"/>
          <w:sz w:val="28"/>
        </w:rPr>
        <w:t xml:space="preserve">
                                       жағдайында ұсынылатын </w:t>
      </w:r>
      <w:r>
        <w:br/>
      </w:r>
      <w:r>
        <w:rPr>
          <w:rFonts w:ascii="Times New Roman"/>
          <w:b w:val="false"/>
          <w:i w:val="false"/>
          <w:color w:val="000000"/>
          <w:sz w:val="28"/>
        </w:rPr>
        <w:t xml:space="preserve">
                                       іс-әрекетпен бірге деректер </w:t>
      </w:r>
      <w:r>
        <w:br/>
      </w:r>
      <w:r>
        <w:rPr>
          <w:rFonts w:ascii="Times New Roman"/>
          <w:b w:val="false"/>
          <w:i w:val="false"/>
          <w:color w:val="000000"/>
          <w:sz w:val="28"/>
        </w:rPr>
        <w:t xml:space="preserve">
                                       ұсынылуы тиіс. </w:t>
      </w:r>
      <w:r>
        <w:br/>
      </w:r>
      <w:r>
        <w:rPr>
          <w:rFonts w:ascii="Times New Roman"/>
          <w:b w:val="false"/>
          <w:i w:val="false"/>
          <w:color w:val="000000"/>
          <w:sz w:val="28"/>
        </w:rPr>
        <w:t xml:space="preserve">
                                       Сапа мен сертификация </w:t>
      </w:r>
      <w:r>
        <w:br/>
      </w:r>
      <w:r>
        <w:rPr>
          <w:rFonts w:ascii="Times New Roman"/>
          <w:b w:val="false"/>
          <w:i w:val="false"/>
          <w:color w:val="000000"/>
          <w:sz w:val="28"/>
        </w:rPr>
        <w:t xml:space="preserve">
                                       синтезінің тәсілі (дайындау </w:t>
      </w:r>
      <w:r>
        <w:br/>
      </w:r>
      <w:r>
        <w:rPr>
          <w:rFonts w:ascii="Times New Roman"/>
          <w:b w:val="false"/>
          <w:i w:val="false"/>
          <w:color w:val="000000"/>
          <w:sz w:val="28"/>
        </w:rPr>
        <w:t xml:space="preserve">
                                       тәсілі </w:t>
      </w:r>
      <w:r>
        <w:rPr>
          <w:rFonts w:ascii="Times New Roman"/>
          <w:b w:val="false"/>
          <w:i w:val="false"/>
          <w:color w:val="000000"/>
          <w:vertAlign w:val="superscript"/>
        </w:rPr>
        <w:t xml:space="preserve">8 </w:t>
      </w:r>
      <w:r>
        <w:rPr>
          <w:rFonts w:ascii="Times New Roman"/>
          <w:b w:val="false"/>
          <w:i w:val="false"/>
          <w:color w:val="000000"/>
          <w:sz w:val="28"/>
        </w:rPr>
        <w:t xml:space="preserve">мысалы, шөптік </w:t>
      </w:r>
      <w:r>
        <w:br/>
      </w:r>
      <w:r>
        <w:rPr>
          <w:rFonts w:ascii="Times New Roman"/>
          <w:b w:val="false"/>
          <w:i w:val="false"/>
          <w:color w:val="000000"/>
          <w:sz w:val="28"/>
        </w:rPr>
        <w:t xml:space="preserve">
                                       дәрілік заттар үшін) бақылау </w:t>
      </w:r>
      <w:r>
        <w:br/>
      </w:r>
      <w:r>
        <w:rPr>
          <w:rFonts w:ascii="Times New Roman"/>
          <w:b w:val="false"/>
          <w:i w:val="false"/>
          <w:color w:val="000000"/>
          <w:sz w:val="28"/>
        </w:rPr>
        <w:t xml:space="preserve">
                                       әдістемесі бекітілгендегідей </w:t>
      </w:r>
      <w:r>
        <w:br/>
      </w:r>
      <w:r>
        <w:rPr>
          <w:rFonts w:ascii="Times New Roman"/>
          <w:b w:val="false"/>
          <w:i w:val="false"/>
          <w:color w:val="000000"/>
          <w:sz w:val="28"/>
        </w:rPr>
        <w:t xml:space="preserve">
                                       екендігі туралы мәлімдеме; </w:t>
      </w:r>
      <w:r>
        <w:br/>
      </w:r>
      <w:r>
        <w:rPr>
          <w:rFonts w:ascii="Times New Roman"/>
          <w:b w:val="false"/>
          <w:i w:val="false"/>
          <w:color w:val="000000"/>
          <w:sz w:val="28"/>
        </w:rPr>
        <w:t xml:space="preserve">
                                       Кез келген ықтимал жаңа </w:t>
      </w:r>
      <w:r>
        <w:br/>
      </w:r>
      <w:r>
        <w:rPr>
          <w:rFonts w:ascii="Times New Roman"/>
          <w:b w:val="false"/>
          <w:i w:val="false"/>
          <w:color w:val="000000"/>
          <w:sz w:val="28"/>
        </w:rPr>
        <w:t xml:space="preserve">
                                       қоспалар анықтаудың тиімді </w:t>
      </w:r>
      <w:r>
        <w:br/>
      </w:r>
      <w:r>
        <w:rPr>
          <w:rFonts w:ascii="Times New Roman"/>
          <w:b w:val="false"/>
          <w:i w:val="false"/>
          <w:color w:val="000000"/>
          <w:sz w:val="28"/>
        </w:rPr>
        <w:t xml:space="preserve">
                                       деңгейінде анықталатынына </w:t>
      </w:r>
      <w:r>
        <w:br/>
      </w:r>
      <w:r>
        <w:rPr>
          <w:rFonts w:ascii="Times New Roman"/>
          <w:b w:val="false"/>
          <w:i w:val="false"/>
          <w:color w:val="000000"/>
          <w:sz w:val="28"/>
        </w:rPr>
        <w:t xml:space="preserve">
                                       дәлел; </w:t>
      </w:r>
      <w:r>
        <w:br/>
      </w:r>
      <w:r>
        <w:rPr>
          <w:rFonts w:ascii="Times New Roman"/>
          <w:b w:val="false"/>
          <w:i w:val="false"/>
          <w:color w:val="000000"/>
          <w:sz w:val="28"/>
        </w:rPr>
        <w:t xml:space="preserve">
                                       Жаңа қоспалар жоқ екені </w:t>
      </w:r>
      <w:r>
        <w:br/>
      </w:r>
      <w:r>
        <w:rPr>
          <w:rFonts w:ascii="Times New Roman"/>
          <w:b w:val="false"/>
          <w:i w:val="false"/>
          <w:color w:val="000000"/>
          <w:sz w:val="28"/>
        </w:rPr>
        <w:t xml:space="preserve">
                                       немесе қауіпсіздігін одан </w:t>
      </w:r>
      <w:r>
        <w:br/>
      </w:r>
      <w:r>
        <w:rPr>
          <w:rFonts w:ascii="Times New Roman"/>
          <w:b w:val="false"/>
          <w:i w:val="false"/>
          <w:color w:val="000000"/>
          <w:sz w:val="28"/>
        </w:rPr>
        <w:t xml:space="preserve">
                                       әрі қарай зерделеуді талап </w:t>
      </w:r>
      <w:r>
        <w:br/>
      </w:r>
      <w:r>
        <w:rPr>
          <w:rFonts w:ascii="Times New Roman"/>
          <w:b w:val="false"/>
          <w:i w:val="false"/>
          <w:color w:val="000000"/>
          <w:sz w:val="28"/>
        </w:rPr>
        <w:t xml:space="preserve">
                                       ететін қоспалар құрамы </w:t>
      </w:r>
      <w:r>
        <w:br/>
      </w:r>
      <w:r>
        <w:rPr>
          <w:rFonts w:ascii="Times New Roman"/>
          <w:b w:val="false"/>
          <w:i w:val="false"/>
          <w:color w:val="000000"/>
          <w:sz w:val="28"/>
        </w:rPr>
        <w:t xml:space="preserve">
                                       деңгейінің арттырылмағаны </w:t>
      </w:r>
      <w:r>
        <w:br/>
      </w:r>
      <w:r>
        <w:rPr>
          <w:rFonts w:ascii="Times New Roman"/>
          <w:b w:val="false"/>
          <w:i w:val="false"/>
          <w:color w:val="000000"/>
          <w:sz w:val="28"/>
        </w:rPr>
        <w:t xml:space="preserve">
                                       туралы мәлімдеме; </w:t>
      </w:r>
      <w:r>
        <w:br/>
      </w:r>
      <w:r>
        <w:rPr>
          <w:rFonts w:ascii="Times New Roman"/>
          <w:b w:val="false"/>
          <w:i w:val="false"/>
          <w:color w:val="000000"/>
          <w:sz w:val="28"/>
        </w:rPr>
        <w:t xml:space="preserve">
                                       Барлық жаңа талдамалық </w:t>
      </w:r>
      <w:r>
        <w:br/>
      </w:r>
      <w:r>
        <w:rPr>
          <w:rFonts w:ascii="Times New Roman"/>
          <w:b w:val="false"/>
          <w:i w:val="false"/>
          <w:color w:val="000000"/>
          <w:sz w:val="28"/>
        </w:rPr>
        <w:t xml:space="preserve">
                                       тәсілдер валидациясы туралы </w:t>
      </w:r>
      <w:r>
        <w:br/>
      </w:r>
      <w:r>
        <w:rPr>
          <w:rFonts w:ascii="Times New Roman"/>
          <w:b w:val="false"/>
          <w:i w:val="false"/>
          <w:color w:val="000000"/>
          <w:sz w:val="28"/>
        </w:rPr>
        <w:t xml:space="preserve">
                                       деректер (қажеттілік бар </w:t>
      </w:r>
      <w:r>
        <w:br/>
      </w:r>
      <w:r>
        <w:rPr>
          <w:rFonts w:ascii="Times New Roman"/>
          <w:b w:val="false"/>
          <w:i w:val="false"/>
          <w:color w:val="000000"/>
          <w:sz w:val="28"/>
        </w:rPr>
        <w:t xml:space="preserve">
                                       жерде) (сонымен бірге 24-ші </w:t>
      </w:r>
      <w:r>
        <w:br/>
      </w:r>
      <w:r>
        <w:rPr>
          <w:rFonts w:ascii="Times New Roman"/>
          <w:b w:val="false"/>
          <w:i w:val="false"/>
          <w:color w:val="000000"/>
          <w:sz w:val="28"/>
        </w:rPr>
        <w:t xml:space="preserve">
                                       өзгертуді қараңыз); </w:t>
      </w:r>
      <w:r>
        <w:br/>
      </w:r>
      <w:r>
        <w:rPr>
          <w:rFonts w:ascii="Times New Roman"/>
          <w:b w:val="false"/>
          <w:i w:val="false"/>
          <w:color w:val="000000"/>
          <w:sz w:val="28"/>
        </w:rPr>
        <w:t xml:space="preserve">
                                       Белсенді субстанция </w:t>
      </w:r>
      <w:r>
        <w:br/>
      </w:r>
      <w:r>
        <w:rPr>
          <w:rFonts w:ascii="Times New Roman"/>
          <w:b w:val="false"/>
          <w:i w:val="false"/>
          <w:color w:val="000000"/>
          <w:sz w:val="28"/>
        </w:rPr>
        <w:t xml:space="preserve">
                                       спецификациясының өзгермегені </w:t>
      </w:r>
      <w:r>
        <w:br/>
      </w:r>
      <w:r>
        <w:rPr>
          <w:rFonts w:ascii="Times New Roman"/>
          <w:b w:val="false"/>
          <w:i w:val="false"/>
          <w:color w:val="000000"/>
          <w:sz w:val="28"/>
        </w:rPr>
        <w:t xml:space="preserve">
                                       туралы мәлімдеме (сонымен </w:t>
      </w:r>
      <w:r>
        <w:br/>
      </w:r>
      <w:r>
        <w:rPr>
          <w:rFonts w:ascii="Times New Roman"/>
          <w:b w:val="false"/>
          <w:i w:val="false"/>
          <w:color w:val="000000"/>
          <w:sz w:val="28"/>
        </w:rPr>
        <w:t xml:space="preserve">
                                       бірге 14-өзгертуді қараңыз) </w:t>
      </w:r>
      <w:r>
        <w:br/>
      </w:r>
      <w:r>
        <w:rPr>
          <w:rFonts w:ascii="Times New Roman"/>
          <w:b w:val="false"/>
          <w:i w:val="false"/>
          <w:color w:val="000000"/>
          <w:sz w:val="28"/>
        </w:rPr>
        <w:t xml:space="preserve">
                                       немесе спецификацияда кез </w:t>
      </w:r>
      <w:r>
        <w:br/>
      </w:r>
      <w:r>
        <w:rPr>
          <w:rFonts w:ascii="Times New Roman"/>
          <w:b w:val="false"/>
          <w:i w:val="false"/>
          <w:color w:val="000000"/>
          <w:sz w:val="28"/>
        </w:rPr>
        <w:t xml:space="preserve">
                                       келген өзгерістер болған </w:t>
      </w:r>
      <w:r>
        <w:br/>
      </w:r>
      <w:r>
        <w:rPr>
          <w:rFonts w:ascii="Times New Roman"/>
          <w:b w:val="false"/>
          <w:i w:val="false"/>
          <w:color w:val="000000"/>
          <w:sz w:val="28"/>
        </w:rPr>
        <w:t xml:space="preserve">
                                       жағдайда (яғни қатаңдандыр. </w:t>
      </w:r>
      <w:r>
        <w:br/>
      </w:r>
      <w:r>
        <w:rPr>
          <w:rFonts w:ascii="Times New Roman"/>
          <w:b w:val="false"/>
          <w:i w:val="false"/>
          <w:color w:val="000000"/>
          <w:sz w:val="28"/>
        </w:rPr>
        <w:t xml:space="preserve">
                                       ғанда) қолданыстағы және </w:t>
      </w:r>
      <w:r>
        <w:br/>
      </w:r>
      <w:r>
        <w:rPr>
          <w:rFonts w:ascii="Times New Roman"/>
          <w:b w:val="false"/>
          <w:i w:val="false"/>
          <w:color w:val="000000"/>
          <w:sz w:val="28"/>
        </w:rPr>
        <w:t xml:space="preserve">
                                       ұсынылатын спецификацияның </w:t>
      </w:r>
      <w:r>
        <w:br/>
      </w:r>
      <w:r>
        <w:rPr>
          <w:rFonts w:ascii="Times New Roman"/>
          <w:b w:val="false"/>
          <w:i w:val="false"/>
          <w:color w:val="000000"/>
          <w:sz w:val="28"/>
        </w:rPr>
        <w:t xml:space="preserve">
                                       мәтіндері ұсынылуы тиіс; </w:t>
      </w:r>
      <w:r>
        <w:br/>
      </w:r>
      <w:r>
        <w:rPr>
          <w:rFonts w:ascii="Times New Roman"/>
          <w:b w:val="false"/>
          <w:i w:val="false"/>
          <w:color w:val="000000"/>
          <w:sz w:val="28"/>
        </w:rPr>
        <w:t xml:space="preserve">
                                       Белсенді субстанциялардың </w:t>
      </w:r>
      <w:r>
        <w:br/>
      </w:r>
      <w:r>
        <w:rPr>
          <w:rFonts w:ascii="Times New Roman"/>
          <w:b w:val="false"/>
          <w:i w:val="false"/>
          <w:color w:val="000000"/>
          <w:sz w:val="28"/>
        </w:rPr>
        <w:t xml:space="preserve">
                                       бекітілген спецификациясының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12а. Белсенді      Спецификация        Тіркеу құжаттары жинағының </w:t>
      </w:r>
      <w:r>
        <w:br/>
      </w:r>
      <w:r>
        <w:rPr>
          <w:rFonts w:ascii="Times New Roman"/>
          <w:b w:val="false"/>
          <w:i w:val="false"/>
          <w:color w:val="000000"/>
          <w:sz w:val="28"/>
        </w:rPr>
        <w:t xml:space="preserve">
     субстанция    қатаңдандырылуы     ІІ С бөлігіндегі тиісті </w:t>
      </w:r>
      <w:r>
        <w:br/>
      </w:r>
      <w:r>
        <w:rPr>
          <w:rFonts w:ascii="Times New Roman"/>
          <w:b w:val="false"/>
          <w:i w:val="false"/>
          <w:color w:val="000000"/>
          <w:sz w:val="28"/>
        </w:rPr>
        <w:t xml:space="preserve">
     өндіруде      немесе сапа         бөлімдеріне түзету; </w:t>
      </w:r>
      <w:r>
        <w:br/>
      </w:r>
      <w:r>
        <w:rPr>
          <w:rFonts w:ascii="Times New Roman"/>
          <w:b w:val="false"/>
          <w:i w:val="false"/>
          <w:color w:val="000000"/>
          <w:sz w:val="28"/>
        </w:rPr>
        <w:t xml:space="preserve">
     пайдаланыла.  бақылауы жөнінде    Талдама әдістемелерінің </w:t>
      </w:r>
      <w:r>
        <w:br/>
      </w:r>
      <w:r>
        <w:rPr>
          <w:rFonts w:ascii="Times New Roman"/>
          <w:b w:val="false"/>
          <w:i w:val="false"/>
          <w:color w:val="000000"/>
          <w:sz w:val="28"/>
        </w:rPr>
        <w:t xml:space="preserve">
     тын бастапқы  жаңа тестер мен     сипаттамасы мен барлық жаңа </w:t>
      </w:r>
      <w:r>
        <w:br/>
      </w:r>
      <w:r>
        <w:rPr>
          <w:rFonts w:ascii="Times New Roman"/>
          <w:b w:val="false"/>
          <w:i w:val="false"/>
          <w:color w:val="000000"/>
          <w:sz w:val="28"/>
        </w:rPr>
        <w:t xml:space="preserve">
     немесе        параметрлер         талдама әдістемелерінің </w:t>
      </w:r>
      <w:r>
        <w:br/>
      </w:r>
      <w:r>
        <w:rPr>
          <w:rFonts w:ascii="Times New Roman"/>
          <w:b w:val="false"/>
          <w:i w:val="false"/>
          <w:color w:val="000000"/>
          <w:sz w:val="28"/>
        </w:rPr>
        <w:t xml:space="preserve">
     аралық        ауытқуының          валидациясы туралы деректер </w:t>
      </w:r>
      <w:r>
        <w:br/>
      </w:r>
      <w:r>
        <w:rPr>
          <w:rFonts w:ascii="Times New Roman"/>
          <w:b w:val="false"/>
          <w:i w:val="false"/>
          <w:color w:val="000000"/>
          <w:sz w:val="28"/>
        </w:rPr>
        <w:t xml:space="preserve">
     материалдың   шектері қосылуы     берілуі қажет. </w:t>
      </w:r>
      <w:r>
        <w:br/>
      </w:r>
      <w:r>
        <w:rPr>
          <w:rFonts w:ascii="Times New Roman"/>
          <w:b w:val="false"/>
          <w:i w:val="false"/>
          <w:color w:val="000000"/>
          <w:sz w:val="28"/>
        </w:rPr>
        <w:t xml:space="preserve">
     спецификация. қажет </w:t>
      </w:r>
      <w:r>
        <w:br/>
      </w:r>
      <w:r>
        <w:rPr>
          <w:rFonts w:ascii="Times New Roman"/>
          <w:b w:val="false"/>
          <w:i w:val="false"/>
          <w:color w:val="000000"/>
          <w:sz w:val="28"/>
        </w:rPr>
        <w:t xml:space="preserve">
     сындағы </w:t>
      </w:r>
      <w:r>
        <w:br/>
      </w:r>
      <w:r>
        <w:rPr>
          <w:rFonts w:ascii="Times New Roman"/>
          <w:b w:val="false"/>
          <w:i w:val="false"/>
          <w:color w:val="000000"/>
          <w:sz w:val="28"/>
        </w:rPr>
        <w:t xml:space="preserve">
     өзгеріс </w:t>
      </w:r>
    </w:p>
    <w:p>
      <w:pPr>
        <w:spacing w:after="0"/>
        <w:ind w:left="0"/>
        <w:jc w:val="both"/>
      </w:pPr>
      <w:r>
        <w:rPr>
          <w:rFonts w:ascii="Times New Roman"/>
          <w:b w:val="false"/>
          <w:i w:val="false"/>
          <w:color w:val="000000"/>
          <w:sz w:val="28"/>
        </w:rPr>
        <w:t xml:space="preserve">13.  Белсенді      Субстанцияның       Тіркеу құжаттары жинағының </w:t>
      </w:r>
      <w:r>
        <w:br/>
      </w:r>
      <w:r>
        <w:rPr>
          <w:rFonts w:ascii="Times New Roman"/>
          <w:b w:val="false"/>
          <w:i w:val="false"/>
          <w:color w:val="000000"/>
          <w:sz w:val="28"/>
        </w:rPr>
        <w:t xml:space="preserve">
     субстанция    сапасын бақылау     ІІ С бөлігіндегі тиісті </w:t>
      </w:r>
      <w:r>
        <w:br/>
      </w:r>
      <w:r>
        <w:rPr>
          <w:rFonts w:ascii="Times New Roman"/>
          <w:b w:val="false"/>
          <w:i w:val="false"/>
          <w:color w:val="000000"/>
          <w:sz w:val="28"/>
        </w:rPr>
        <w:t xml:space="preserve">
     өндірістік    жөніндегі деректер  бөлімдеріне түзету; </w:t>
      </w:r>
      <w:r>
        <w:br/>
      </w:r>
      <w:r>
        <w:rPr>
          <w:rFonts w:ascii="Times New Roman"/>
          <w:b w:val="false"/>
          <w:i w:val="false"/>
          <w:color w:val="000000"/>
          <w:sz w:val="28"/>
        </w:rPr>
        <w:t xml:space="preserve">
     партиясы      субстанция өндірі.  Осы және ұсынылған көлемдегі </w:t>
      </w:r>
      <w:r>
        <w:br/>
      </w:r>
      <w:r>
        <w:rPr>
          <w:rFonts w:ascii="Times New Roman"/>
          <w:b w:val="false"/>
          <w:i w:val="false"/>
          <w:color w:val="000000"/>
          <w:sz w:val="28"/>
        </w:rPr>
        <w:t xml:space="preserve">
     көлемінің     сінің тұтастығында  бір өндірістік партиядағы </w:t>
      </w:r>
      <w:r>
        <w:br/>
      </w:r>
      <w:r>
        <w:rPr>
          <w:rFonts w:ascii="Times New Roman"/>
          <w:b w:val="false"/>
          <w:i w:val="false"/>
          <w:color w:val="000000"/>
          <w:sz w:val="28"/>
        </w:rPr>
        <w:t xml:space="preserve">
     өзгерісі      немесе физикалық    (сериядағы) талдау деректері. </w:t>
      </w:r>
      <w:r>
        <w:br/>
      </w:r>
      <w:r>
        <w:rPr>
          <w:rFonts w:ascii="Times New Roman"/>
          <w:b w:val="false"/>
          <w:i w:val="false"/>
          <w:color w:val="000000"/>
          <w:sz w:val="28"/>
        </w:rPr>
        <w:t xml:space="preserve">
                   қасиеттерінде       Келесі толық екі өндірістік </w:t>
      </w:r>
      <w:r>
        <w:br/>
      </w:r>
      <w:r>
        <w:rPr>
          <w:rFonts w:ascii="Times New Roman"/>
          <w:b w:val="false"/>
          <w:i w:val="false"/>
          <w:color w:val="000000"/>
          <w:sz w:val="28"/>
        </w:rPr>
        <w:t xml:space="preserve">
                   өзгерістер болмаға. партиялардың деректері талап </w:t>
      </w:r>
      <w:r>
        <w:br/>
      </w:r>
      <w:r>
        <w:rPr>
          <w:rFonts w:ascii="Times New Roman"/>
          <w:b w:val="false"/>
          <w:i w:val="false"/>
          <w:color w:val="000000"/>
          <w:sz w:val="28"/>
        </w:rPr>
        <w:t xml:space="preserve">
                   нын көрсетуі қажет  етілу бойынша ұсынылуы тиіс </w:t>
      </w:r>
      <w:r>
        <w:br/>
      </w:r>
      <w:r>
        <w:rPr>
          <w:rFonts w:ascii="Times New Roman"/>
          <w:b w:val="false"/>
          <w:i w:val="false"/>
          <w:color w:val="000000"/>
          <w:sz w:val="28"/>
        </w:rPr>
        <w:t xml:space="preserve">
                                       немесе спецификация сәйкес </w:t>
      </w:r>
      <w:r>
        <w:br/>
      </w:r>
      <w:r>
        <w:rPr>
          <w:rFonts w:ascii="Times New Roman"/>
          <w:b w:val="false"/>
          <w:i w:val="false"/>
          <w:color w:val="000000"/>
          <w:sz w:val="28"/>
        </w:rPr>
        <w:t xml:space="preserve">
                                       келмеген кезде олар туралы </w:t>
      </w:r>
      <w:r>
        <w:br/>
      </w:r>
      <w:r>
        <w:rPr>
          <w:rFonts w:ascii="Times New Roman"/>
          <w:b w:val="false"/>
          <w:i w:val="false"/>
          <w:color w:val="000000"/>
          <w:sz w:val="28"/>
        </w:rPr>
        <w:t xml:space="preserve">
                                       ресми түрде (іс-әрекеттер </w:t>
      </w:r>
      <w:r>
        <w:br/>
      </w:r>
      <w:r>
        <w:rPr>
          <w:rFonts w:ascii="Times New Roman"/>
          <w:b w:val="false"/>
          <w:i w:val="false"/>
          <w:color w:val="000000"/>
          <w:sz w:val="28"/>
        </w:rPr>
        <w:t xml:space="preserve">
                                       ұсыныла отырып) хабарлануы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Өндірістік процесс өнім </w:t>
      </w:r>
      <w:r>
        <w:br/>
      </w:r>
      <w:r>
        <w:rPr>
          <w:rFonts w:ascii="Times New Roman"/>
          <w:b w:val="false"/>
          <w:i w:val="false"/>
          <w:color w:val="000000"/>
          <w:sz w:val="28"/>
        </w:rPr>
        <w:t xml:space="preserve">
                                       сапасының елеулі бөлігі </w:t>
      </w:r>
      <w:r>
        <w:br/>
      </w:r>
      <w:r>
        <w:rPr>
          <w:rFonts w:ascii="Times New Roman"/>
          <w:b w:val="false"/>
          <w:i w:val="false"/>
          <w:color w:val="000000"/>
          <w:sz w:val="28"/>
        </w:rPr>
        <w:t xml:space="preserve">
                                       болып табылатын адам қанынан </w:t>
      </w:r>
      <w:r>
        <w:br/>
      </w:r>
      <w:r>
        <w:rPr>
          <w:rFonts w:ascii="Times New Roman"/>
          <w:b w:val="false"/>
          <w:i w:val="false"/>
          <w:color w:val="000000"/>
          <w:sz w:val="28"/>
        </w:rPr>
        <w:t xml:space="preserve">
                                       немесе плазмасынан алынған </w:t>
      </w:r>
      <w:r>
        <w:br/>
      </w:r>
      <w:r>
        <w:rPr>
          <w:rFonts w:ascii="Times New Roman"/>
          <w:b w:val="false"/>
          <w:i w:val="false"/>
          <w:color w:val="000000"/>
          <w:sz w:val="28"/>
        </w:rPr>
        <w:t xml:space="preserve">
                                       вакциналар, токсиндер, </w:t>
      </w:r>
      <w:r>
        <w:br/>
      </w:r>
      <w:r>
        <w:rPr>
          <w:rFonts w:ascii="Times New Roman"/>
          <w:b w:val="false"/>
          <w:i w:val="false"/>
          <w:color w:val="000000"/>
          <w:sz w:val="28"/>
        </w:rPr>
        <w:t xml:space="preserve">
                                       сарысулар мен аллергендер, </w:t>
      </w:r>
      <w:r>
        <w:br/>
      </w:r>
      <w:r>
        <w:rPr>
          <w:rFonts w:ascii="Times New Roman"/>
          <w:b w:val="false"/>
          <w:i w:val="false"/>
          <w:color w:val="000000"/>
          <w:sz w:val="28"/>
        </w:rPr>
        <w:t xml:space="preserve">
                                       медициналық өнімдер, иммуно. </w:t>
      </w:r>
      <w:r>
        <w:br/>
      </w:r>
      <w:r>
        <w:rPr>
          <w:rFonts w:ascii="Times New Roman"/>
          <w:b w:val="false"/>
          <w:i w:val="false"/>
          <w:color w:val="000000"/>
          <w:sz w:val="28"/>
        </w:rPr>
        <w:t xml:space="preserve">
                                       логиялық ветеринарлық </w:t>
      </w:r>
      <w:r>
        <w:br/>
      </w:r>
      <w:r>
        <w:rPr>
          <w:rFonts w:ascii="Times New Roman"/>
          <w:b w:val="false"/>
          <w:i w:val="false"/>
          <w:color w:val="000000"/>
          <w:sz w:val="28"/>
        </w:rPr>
        <w:t xml:space="preserve">
                                       медициналық өнімдер мен </w:t>
      </w:r>
      <w:r>
        <w:br/>
      </w:r>
      <w:r>
        <w:rPr>
          <w:rFonts w:ascii="Times New Roman"/>
          <w:b w:val="false"/>
          <w:i w:val="false"/>
          <w:color w:val="000000"/>
          <w:sz w:val="28"/>
        </w:rPr>
        <w:t xml:space="preserve">
                                       биотехнологиялық өнімдер </w:t>
      </w:r>
      <w:r>
        <w:br/>
      </w:r>
      <w:r>
        <w:rPr>
          <w:rFonts w:ascii="Times New Roman"/>
          <w:b w:val="false"/>
          <w:i w:val="false"/>
          <w:color w:val="000000"/>
          <w:sz w:val="28"/>
        </w:rPr>
        <w:t xml:space="preserve">
                                       үшін  белсенді субстанция </w:t>
      </w:r>
      <w:r>
        <w:br/>
      </w:r>
      <w:r>
        <w:rPr>
          <w:rFonts w:ascii="Times New Roman"/>
          <w:b w:val="false"/>
          <w:i w:val="false"/>
          <w:color w:val="000000"/>
          <w:sz w:val="28"/>
        </w:rPr>
        <w:t xml:space="preserve">
                                       мен сол субстанциямен </w:t>
      </w:r>
      <w:r>
        <w:br/>
      </w:r>
      <w:r>
        <w:rPr>
          <w:rFonts w:ascii="Times New Roman"/>
          <w:b w:val="false"/>
          <w:i w:val="false"/>
          <w:color w:val="000000"/>
          <w:sz w:val="28"/>
        </w:rPr>
        <w:t xml:space="preserve">
                                       өндірілген өнімдер үшін </w:t>
      </w:r>
      <w:r>
        <w:br/>
      </w:r>
      <w:r>
        <w:rPr>
          <w:rFonts w:ascii="Times New Roman"/>
          <w:b w:val="false"/>
          <w:i w:val="false"/>
          <w:color w:val="000000"/>
          <w:sz w:val="28"/>
        </w:rPr>
        <w:t xml:space="preserve">
                                       тұрақтылығын сынаудың жалпы </w:t>
      </w:r>
      <w:r>
        <w:br/>
      </w:r>
      <w:r>
        <w:rPr>
          <w:rFonts w:ascii="Times New Roman"/>
          <w:b w:val="false"/>
          <w:i w:val="false"/>
          <w:color w:val="000000"/>
          <w:sz w:val="28"/>
        </w:rPr>
        <w:t xml:space="preserve">
                                       қолданыстағы ережелеріне </w:t>
      </w:r>
      <w:r>
        <w:br/>
      </w:r>
      <w:r>
        <w:rPr>
          <w:rFonts w:ascii="Times New Roman"/>
          <w:b w:val="false"/>
          <w:i w:val="false"/>
          <w:color w:val="000000"/>
          <w:sz w:val="28"/>
        </w:rPr>
        <w:t xml:space="preserve">
                                       сәйкес тұрақтылық жөніндегі </w:t>
      </w:r>
      <w:r>
        <w:br/>
      </w:r>
      <w:r>
        <w:rPr>
          <w:rFonts w:ascii="Times New Roman"/>
          <w:b w:val="false"/>
          <w:i w:val="false"/>
          <w:color w:val="000000"/>
          <w:sz w:val="28"/>
        </w:rPr>
        <w:t xml:space="preserve">
                                       деректер сынақтардың 6 айы </w:t>
      </w:r>
      <w:r>
        <w:br/>
      </w:r>
      <w:r>
        <w:rPr>
          <w:rFonts w:ascii="Times New Roman"/>
          <w:b w:val="false"/>
          <w:i w:val="false"/>
          <w:color w:val="000000"/>
          <w:sz w:val="28"/>
        </w:rPr>
        <w:t xml:space="preserve">
                                       ішінде ұсынылуы қажет. </w:t>
      </w:r>
      <w:r>
        <w:br/>
      </w:r>
      <w:r>
        <w:rPr>
          <w:rFonts w:ascii="Times New Roman"/>
          <w:b w:val="false"/>
          <w:i w:val="false"/>
          <w:color w:val="000000"/>
          <w:sz w:val="28"/>
        </w:rPr>
        <w:t xml:space="preserve">
                                       Тұрақтылығына тиісті зерттеу </w:t>
      </w:r>
      <w:r>
        <w:br/>
      </w:r>
      <w:r>
        <w:rPr>
          <w:rFonts w:ascii="Times New Roman"/>
          <w:b w:val="false"/>
          <w:i w:val="false"/>
          <w:color w:val="000000"/>
          <w:sz w:val="28"/>
        </w:rPr>
        <w:t xml:space="preserve">
                                       нақты уақытта аяқталатыны </w:t>
      </w:r>
      <w:r>
        <w:br/>
      </w:r>
      <w:r>
        <w:rPr>
          <w:rFonts w:ascii="Times New Roman"/>
          <w:b w:val="false"/>
          <w:i w:val="false"/>
          <w:color w:val="000000"/>
          <w:sz w:val="28"/>
        </w:rPr>
        <w:t xml:space="preserve">
                                       туралы мәлімдеме, сыртқы </w:t>
      </w:r>
      <w:r>
        <w:br/>
      </w:r>
      <w:r>
        <w:rPr>
          <w:rFonts w:ascii="Times New Roman"/>
          <w:b w:val="false"/>
          <w:i w:val="false"/>
          <w:color w:val="000000"/>
          <w:sz w:val="28"/>
        </w:rPr>
        <w:t xml:space="preserve">
                                       спецификация жағдайында </w:t>
      </w:r>
      <w:r>
        <w:br/>
      </w:r>
      <w:r>
        <w:rPr>
          <w:rFonts w:ascii="Times New Roman"/>
          <w:b w:val="false"/>
          <w:i w:val="false"/>
          <w:color w:val="000000"/>
          <w:sz w:val="28"/>
        </w:rPr>
        <w:t xml:space="preserve">
                                       ұсынылатын іс-әрекетпен </w:t>
      </w:r>
      <w:r>
        <w:br/>
      </w:r>
      <w:r>
        <w:rPr>
          <w:rFonts w:ascii="Times New Roman"/>
          <w:b w:val="false"/>
          <w:i w:val="false"/>
          <w:color w:val="000000"/>
          <w:sz w:val="28"/>
        </w:rPr>
        <w:t xml:space="preserve">
                                       бірге деректер ұсынылуы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Белсенді субстанция </w:t>
      </w:r>
      <w:r>
        <w:br/>
      </w:r>
      <w:r>
        <w:rPr>
          <w:rFonts w:ascii="Times New Roman"/>
          <w:b w:val="false"/>
          <w:i w:val="false"/>
          <w:color w:val="000000"/>
          <w:sz w:val="28"/>
        </w:rPr>
        <w:t xml:space="preserve">
                                       спецификациясының өзгермеген. </w:t>
      </w:r>
      <w:r>
        <w:br/>
      </w:r>
      <w:r>
        <w:rPr>
          <w:rFonts w:ascii="Times New Roman"/>
          <w:b w:val="false"/>
          <w:i w:val="false"/>
          <w:color w:val="000000"/>
          <w:sz w:val="28"/>
        </w:rPr>
        <w:t xml:space="preserve">
                                       дігі туралы мәлімдеме; </w:t>
      </w:r>
      <w:r>
        <w:br/>
      </w:r>
      <w:r>
        <w:rPr>
          <w:rFonts w:ascii="Times New Roman"/>
          <w:b w:val="false"/>
          <w:i w:val="false"/>
          <w:color w:val="000000"/>
          <w:sz w:val="28"/>
        </w:rPr>
        <w:t xml:space="preserve">
                                       Белсенді субстанцияның </w:t>
      </w:r>
      <w:r>
        <w:br/>
      </w:r>
      <w:r>
        <w:rPr>
          <w:rFonts w:ascii="Times New Roman"/>
          <w:b w:val="false"/>
          <w:i w:val="false"/>
          <w:color w:val="000000"/>
          <w:sz w:val="28"/>
        </w:rPr>
        <w:t xml:space="preserve">
                                       бекітілген спецификациялары. </w:t>
      </w:r>
      <w:r>
        <w:br/>
      </w:r>
      <w:r>
        <w:rPr>
          <w:rFonts w:ascii="Times New Roman"/>
          <w:b w:val="false"/>
          <w:i w:val="false"/>
          <w:color w:val="000000"/>
          <w:sz w:val="28"/>
        </w:rPr>
        <w:t xml:space="preserve">
                                       ның көшірмесі; </w:t>
      </w:r>
      <w:r>
        <w:br/>
      </w:r>
      <w:r>
        <w:rPr>
          <w:rFonts w:ascii="Times New Roman"/>
          <w:b w:val="false"/>
          <w:i w:val="false"/>
          <w:color w:val="000000"/>
          <w:sz w:val="28"/>
        </w:rPr>
        <w:t xml:space="preserve">
                                       Кез келген ықтимал жаңа </w:t>
      </w:r>
      <w:r>
        <w:br/>
      </w:r>
      <w:r>
        <w:rPr>
          <w:rFonts w:ascii="Times New Roman"/>
          <w:b w:val="false"/>
          <w:i w:val="false"/>
          <w:color w:val="000000"/>
          <w:sz w:val="28"/>
        </w:rPr>
        <w:t xml:space="preserve">
                                       қоспалар анықтаудың тиімді </w:t>
      </w:r>
      <w:r>
        <w:br/>
      </w:r>
      <w:r>
        <w:rPr>
          <w:rFonts w:ascii="Times New Roman"/>
          <w:b w:val="false"/>
          <w:i w:val="false"/>
          <w:color w:val="000000"/>
          <w:sz w:val="28"/>
        </w:rPr>
        <w:t xml:space="preserve">
                                       деңгейінде анықталатынына </w:t>
      </w:r>
      <w:r>
        <w:br/>
      </w:r>
      <w:r>
        <w:rPr>
          <w:rFonts w:ascii="Times New Roman"/>
          <w:b w:val="false"/>
          <w:i w:val="false"/>
          <w:color w:val="000000"/>
          <w:sz w:val="28"/>
        </w:rPr>
        <w:t xml:space="preserve">
                                       дәлел ұсынылуы тиіс. </w:t>
      </w:r>
    </w:p>
    <w:p>
      <w:pPr>
        <w:spacing w:after="0"/>
        <w:ind w:left="0"/>
        <w:jc w:val="both"/>
      </w:pPr>
      <w:r>
        <w:rPr>
          <w:rFonts w:ascii="Times New Roman"/>
          <w:b w:val="false"/>
          <w:i w:val="false"/>
          <w:color w:val="000000"/>
          <w:sz w:val="28"/>
        </w:rPr>
        <w:t xml:space="preserve">14. Белсенді       Спецификация        Тіркеу құжаттары жинағының </w:t>
      </w:r>
      <w:r>
        <w:br/>
      </w:r>
      <w:r>
        <w:rPr>
          <w:rFonts w:ascii="Times New Roman"/>
          <w:b w:val="false"/>
          <w:i w:val="false"/>
          <w:color w:val="000000"/>
          <w:sz w:val="28"/>
        </w:rPr>
        <w:t xml:space="preserve">
    субстанция     қатаңдандырылуы     ІІ С бөлігіндегі тиісті </w:t>
      </w:r>
      <w:r>
        <w:br/>
      </w:r>
      <w:r>
        <w:rPr>
          <w:rFonts w:ascii="Times New Roman"/>
          <w:b w:val="false"/>
          <w:i w:val="false"/>
          <w:color w:val="000000"/>
          <w:sz w:val="28"/>
        </w:rPr>
        <w:t xml:space="preserve">
    специфика.     немесе сапа         бөлімдеріне түзету; </w:t>
      </w:r>
      <w:r>
        <w:br/>
      </w:r>
      <w:r>
        <w:rPr>
          <w:rFonts w:ascii="Times New Roman"/>
          <w:b w:val="false"/>
          <w:i w:val="false"/>
          <w:color w:val="000000"/>
          <w:sz w:val="28"/>
        </w:rPr>
        <w:t xml:space="preserve">
    циясының       бақылауы жөнінде    Спецификацияның барлық </w:t>
      </w:r>
      <w:r>
        <w:br/>
      </w:r>
      <w:r>
        <w:rPr>
          <w:rFonts w:ascii="Times New Roman"/>
          <w:b w:val="false"/>
          <w:i w:val="false"/>
          <w:color w:val="000000"/>
          <w:sz w:val="28"/>
        </w:rPr>
        <w:t xml:space="preserve">
    өзгеруі        жаңа тестер мен     тестерін қамтитын кемінде </w:t>
      </w:r>
      <w:r>
        <w:br/>
      </w:r>
      <w:r>
        <w:rPr>
          <w:rFonts w:ascii="Times New Roman"/>
          <w:b w:val="false"/>
          <w:i w:val="false"/>
          <w:color w:val="000000"/>
          <w:sz w:val="28"/>
        </w:rPr>
        <w:t xml:space="preserve">
                   параметрлер         екі сынақтық/өндірістік </w:t>
      </w:r>
      <w:r>
        <w:br/>
      </w:r>
      <w:r>
        <w:rPr>
          <w:rFonts w:ascii="Times New Roman"/>
          <w:b w:val="false"/>
          <w:i w:val="false"/>
          <w:color w:val="000000"/>
          <w:sz w:val="28"/>
        </w:rPr>
        <w:t xml:space="preserve">
                   ауытқуының          талдаудың салыстырмалы </w:t>
      </w:r>
      <w:r>
        <w:br/>
      </w:r>
      <w:r>
        <w:rPr>
          <w:rFonts w:ascii="Times New Roman"/>
          <w:b w:val="false"/>
          <w:i w:val="false"/>
          <w:color w:val="000000"/>
          <w:sz w:val="28"/>
        </w:rPr>
        <w:t xml:space="preserve">
                   шектері қосылуы     деректері; </w:t>
      </w:r>
      <w:r>
        <w:br/>
      </w:r>
      <w:r>
        <w:rPr>
          <w:rFonts w:ascii="Times New Roman"/>
          <w:b w:val="false"/>
          <w:i w:val="false"/>
          <w:color w:val="000000"/>
          <w:sz w:val="28"/>
        </w:rPr>
        <w:t xml:space="preserve">
                   қажет               Барлық жаңа талдама </w:t>
      </w:r>
      <w:r>
        <w:br/>
      </w:r>
      <w:r>
        <w:rPr>
          <w:rFonts w:ascii="Times New Roman"/>
          <w:b w:val="false"/>
          <w:i w:val="false"/>
          <w:color w:val="000000"/>
          <w:sz w:val="28"/>
        </w:rPr>
        <w:t xml:space="preserve">
                                       әдістемелерінің валидациясы </w:t>
      </w:r>
      <w:r>
        <w:br/>
      </w:r>
      <w:r>
        <w:rPr>
          <w:rFonts w:ascii="Times New Roman"/>
          <w:b w:val="false"/>
          <w:i w:val="false"/>
          <w:color w:val="000000"/>
          <w:sz w:val="28"/>
        </w:rPr>
        <w:t xml:space="preserve">
                                       туралы деректер ұсынылуы </w:t>
      </w:r>
      <w:r>
        <w:br/>
      </w:r>
      <w:r>
        <w:rPr>
          <w:rFonts w:ascii="Times New Roman"/>
          <w:b w:val="false"/>
          <w:i w:val="false"/>
          <w:color w:val="000000"/>
          <w:sz w:val="28"/>
        </w:rPr>
        <w:t xml:space="preserve">
                                       тиіс (қажеттілік бар жерде) </w:t>
      </w:r>
      <w:r>
        <w:br/>
      </w:r>
      <w:r>
        <w:rPr>
          <w:rFonts w:ascii="Times New Roman"/>
          <w:b w:val="false"/>
          <w:i w:val="false"/>
          <w:color w:val="000000"/>
          <w:sz w:val="28"/>
        </w:rPr>
        <w:t xml:space="preserve">
                                       (сондай-ақ 24-ші өзгертуді </w:t>
      </w:r>
      <w:r>
        <w:br/>
      </w:r>
      <w:r>
        <w:rPr>
          <w:rFonts w:ascii="Times New Roman"/>
          <w:b w:val="false"/>
          <w:i w:val="false"/>
          <w:color w:val="000000"/>
          <w:sz w:val="28"/>
        </w:rPr>
        <w:t xml:space="preserve">
                                       қараңыз); қолданымдағы және </w:t>
      </w:r>
      <w:r>
        <w:br/>
      </w:r>
      <w:r>
        <w:rPr>
          <w:rFonts w:ascii="Times New Roman"/>
          <w:b w:val="false"/>
          <w:i w:val="false"/>
          <w:color w:val="000000"/>
          <w:sz w:val="28"/>
        </w:rPr>
        <w:t xml:space="preserve">
                                       ұсынылатын спецификацияларға </w:t>
      </w:r>
      <w:r>
        <w:br/>
      </w:r>
      <w:r>
        <w:rPr>
          <w:rFonts w:ascii="Times New Roman"/>
          <w:b w:val="false"/>
          <w:i w:val="false"/>
          <w:color w:val="000000"/>
          <w:sz w:val="28"/>
        </w:rPr>
        <w:t xml:space="preserve">
                                       сәйкес келетін құрамында </w:t>
      </w:r>
      <w:r>
        <w:br/>
      </w:r>
      <w:r>
        <w:rPr>
          <w:rFonts w:ascii="Times New Roman"/>
          <w:b w:val="false"/>
          <w:i w:val="false"/>
          <w:color w:val="000000"/>
          <w:sz w:val="28"/>
        </w:rPr>
        <w:t xml:space="preserve">
                                       белсенді субстанция бар </w:t>
      </w:r>
      <w:r>
        <w:br/>
      </w:r>
      <w:r>
        <w:rPr>
          <w:rFonts w:ascii="Times New Roman"/>
          <w:b w:val="false"/>
          <w:i w:val="false"/>
          <w:color w:val="000000"/>
          <w:sz w:val="28"/>
        </w:rPr>
        <w:t xml:space="preserve">
                                       кемінде бір сынақтық немесе </w:t>
      </w:r>
      <w:r>
        <w:br/>
      </w:r>
      <w:r>
        <w:rPr>
          <w:rFonts w:ascii="Times New Roman"/>
          <w:b w:val="false"/>
          <w:i w:val="false"/>
          <w:color w:val="000000"/>
          <w:sz w:val="28"/>
        </w:rPr>
        <w:t xml:space="preserve">
                                       өндірістік партиядан тұратын </w:t>
      </w:r>
      <w:r>
        <w:br/>
      </w:r>
      <w:r>
        <w:rPr>
          <w:rFonts w:ascii="Times New Roman"/>
          <w:b w:val="false"/>
          <w:i w:val="false"/>
          <w:color w:val="000000"/>
          <w:sz w:val="28"/>
        </w:rPr>
        <w:t xml:space="preserve">
                                       түпкі өнімнің еріту бейіні. </w:t>
      </w:r>
      <w:r>
        <w:br/>
      </w:r>
      <w:r>
        <w:rPr>
          <w:rFonts w:ascii="Times New Roman"/>
          <w:b w:val="false"/>
          <w:i w:val="false"/>
          <w:color w:val="000000"/>
          <w:sz w:val="28"/>
        </w:rPr>
        <w:t xml:space="preserve">
                                       нің (қажеттілік бар жерде) </w:t>
      </w:r>
      <w:r>
        <w:br/>
      </w:r>
      <w:r>
        <w:rPr>
          <w:rFonts w:ascii="Times New Roman"/>
          <w:b w:val="false"/>
          <w:i w:val="false"/>
          <w:color w:val="000000"/>
          <w:sz w:val="28"/>
        </w:rPr>
        <w:t xml:space="preserve">
                                       салыстырмалы деректері; </w:t>
      </w:r>
      <w:r>
        <w:br/>
      </w:r>
      <w:r>
        <w:rPr>
          <w:rFonts w:ascii="Times New Roman"/>
          <w:b w:val="false"/>
          <w:i w:val="false"/>
          <w:color w:val="000000"/>
          <w:sz w:val="28"/>
        </w:rPr>
        <w:t xml:space="preserve">
                                       Белсенді субстанцияның жаңа </w:t>
      </w:r>
      <w:r>
        <w:br/>
      </w:r>
      <w:r>
        <w:rPr>
          <w:rFonts w:ascii="Times New Roman"/>
          <w:b w:val="false"/>
          <w:i w:val="false"/>
          <w:color w:val="000000"/>
          <w:sz w:val="28"/>
        </w:rPr>
        <w:t xml:space="preserve">
                                       және ескі спецификациялары. </w:t>
      </w:r>
      <w:r>
        <w:br/>
      </w:r>
      <w:r>
        <w:rPr>
          <w:rFonts w:ascii="Times New Roman"/>
          <w:b w:val="false"/>
          <w:i w:val="false"/>
          <w:color w:val="000000"/>
          <w:sz w:val="28"/>
        </w:rPr>
        <w:t xml:space="preserve">
                                       ның салыстырмалы тізбесі. </w:t>
      </w:r>
    </w:p>
    <w:p>
      <w:pPr>
        <w:spacing w:after="0"/>
        <w:ind w:left="0"/>
        <w:jc w:val="both"/>
      </w:pPr>
      <w:r>
        <w:rPr>
          <w:rFonts w:ascii="Times New Roman"/>
          <w:b w:val="false"/>
          <w:i w:val="false"/>
          <w:color w:val="000000"/>
          <w:sz w:val="28"/>
        </w:rPr>
        <w:t xml:space="preserve">15. Дәрілік затты  Дәрілік заттың      Тіркеу құжаттары жинағының </w:t>
      </w:r>
      <w:r>
        <w:br/>
      </w:r>
      <w:r>
        <w:rPr>
          <w:rFonts w:ascii="Times New Roman"/>
          <w:b w:val="false"/>
          <w:i w:val="false"/>
          <w:color w:val="000000"/>
          <w:sz w:val="28"/>
        </w:rPr>
        <w:t xml:space="preserve">
    өндірудегі     спецификациясы      ІІ В бөлігіндегі тиісті </w:t>
      </w:r>
      <w:r>
        <w:br/>
      </w:r>
      <w:r>
        <w:rPr>
          <w:rFonts w:ascii="Times New Roman"/>
          <w:b w:val="false"/>
          <w:i w:val="false"/>
          <w:color w:val="000000"/>
          <w:sz w:val="28"/>
        </w:rPr>
        <w:t xml:space="preserve">
    болымсыз       жағымсыз өзгеріс.   бөлімдеріне түзету, олар </w:t>
      </w:r>
      <w:r>
        <w:br/>
      </w:r>
      <w:r>
        <w:rPr>
          <w:rFonts w:ascii="Times New Roman"/>
          <w:b w:val="false"/>
          <w:i w:val="false"/>
          <w:color w:val="000000"/>
          <w:sz w:val="28"/>
        </w:rPr>
        <w:t xml:space="preserve">
    өзгерістер     терге ұшыраған жоқ. мыналарды қамтиды: </w:t>
      </w:r>
      <w:r>
        <w:br/>
      </w:r>
      <w:r>
        <w:rPr>
          <w:rFonts w:ascii="Times New Roman"/>
          <w:b w:val="false"/>
          <w:i w:val="false"/>
          <w:color w:val="000000"/>
          <w:sz w:val="28"/>
        </w:rPr>
        <w:t xml:space="preserve">
                   Жаңа процесс        Суспензиялық жұмсақ және </w:t>
      </w:r>
      <w:r>
        <w:br/>
      </w:r>
      <w:r>
        <w:rPr>
          <w:rFonts w:ascii="Times New Roman"/>
          <w:b w:val="false"/>
          <w:i w:val="false"/>
          <w:color w:val="000000"/>
          <w:sz w:val="28"/>
        </w:rPr>
        <w:t xml:space="preserve">
                   сапаның, қауіпсіз.  сұйық дәрілік түрлер үшін </w:t>
      </w:r>
      <w:r>
        <w:br/>
      </w:r>
      <w:r>
        <w:rPr>
          <w:rFonts w:ascii="Times New Roman"/>
          <w:b w:val="false"/>
          <w:i w:val="false"/>
          <w:color w:val="000000"/>
          <w:sz w:val="28"/>
        </w:rPr>
        <w:t xml:space="preserve">
                   дік пен тиімділік.  (белсенді субстанциясы </w:t>
      </w:r>
      <w:r>
        <w:br/>
      </w:r>
      <w:r>
        <w:rPr>
          <w:rFonts w:ascii="Times New Roman"/>
          <w:b w:val="false"/>
          <w:i w:val="false"/>
          <w:color w:val="000000"/>
          <w:sz w:val="28"/>
        </w:rPr>
        <w:t xml:space="preserve">
                   тің барлық          ерітілмеген күйдегі жартылай </w:t>
      </w:r>
      <w:r>
        <w:br/>
      </w:r>
      <w:r>
        <w:rPr>
          <w:rFonts w:ascii="Times New Roman"/>
          <w:b w:val="false"/>
          <w:i w:val="false"/>
          <w:color w:val="000000"/>
          <w:sz w:val="28"/>
        </w:rPr>
        <w:t xml:space="preserve">
                   аспектілеріне       қатты және сұйық дәрілік </w:t>
      </w:r>
      <w:r>
        <w:br/>
      </w:r>
      <w:r>
        <w:rPr>
          <w:rFonts w:ascii="Times New Roman"/>
          <w:b w:val="false"/>
          <w:i w:val="false"/>
          <w:color w:val="000000"/>
          <w:sz w:val="28"/>
        </w:rPr>
        <w:t xml:space="preserve">
                   қатысты ұқсас       түрлер үшін): </w:t>
      </w:r>
      <w:r>
        <w:br/>
      </w:r>
      <w:r>
        <w:rPr>
          <w:rFonts w:ascii="Times New Roman"/>
          <w:b w:val="false"/>
          <w:i w:val="false"/>
          <w:color w:val="000000"/>
          <w:sz w:val="28"/>
        </w:rPr>
        <w:t xml:space="preserve">
                   дәрілік заттың      Көлемдері бойынша таралудың </w:t>
      </w:r>
      <w:r>
        <w:br/>
      </w:r>
      <w:r>
        <w:rPr>
          <w:rFonts w:ascii="Times New Roman"/>
          <w:b w:val="false"/>
          <w:i w:val="false"/>
          <w:color w:val="000000"/>
          <w:sz w:val="28"/>
        </w:rPr>
        <w:t xml:space="preserve">
                   өндірісін           көрініп тұрған өзгерістерін </w:t>
      </w:r>
      <w:r>
        <w:br/>
      </w:r>
      <w:r>
        <w:rPr>
          <w:rFonts w:ascii="Times New Roman"/>
          <w:b w:val="false"/>
          <w:i w:val="false"/>
          <w:color w:val="000000"/>
          <w:sz w:val="28"/>
        </w:rPr>
        <w:t xml:space="preserve">
                   қамтамасыз етуі     тексеру үшін бөлшектердің </w:t>
      </w:r>
      <w:r>
        <w:br/>
      </w:r>
      <w:r>
        <w:rPr>
          <w:rFonts w:ascii="Times New Roman"/>
          <w:b w:val="false"/>
          <w:i w:val="false"/>
          <w:color w:val="000000"/>
          <w:sz w:val="28"/>
        </w:rPr>
        <w:t xml:space="preserve">
                   қажет.              микроскопиялық кесіндерін </w:t>
      </w:r>
      <w:r>
        <w:br/>
      </w:r>
      <w:r>
        <w:rPr>
          <w:rFonts w:ascii="Times New Roman"/>
          <w:b w:val="false"/>
          <w:i w:val="false"/>
          <w:color w:val="000000"/>
          <w:sz w:val="28"/>
        </w:rPr>
        <w:t xml:space="preserve">
                                       (микрофотосуретін) қоса </w:t>
      </w:r>
      <w:r>
        <w:br/>
      </w:r>
      <w:r>
        <w:rPr>
          <w:rFonts w:ascii="Times New Roman"/>
          <w:b w:val="false"/>
          <w:i w:val="false"/>
          <w:color w:val="000000"/>
          <w:sz w:val="28"/>
        </w:rPr>
        <w:t xml:space="preserve">
                                       өзгерістің тиісті валидациясы </w:t>
      </w:r>
      <w:r>
        <w:br/>
      </w:r>
      <w:r>
        <w:rPr>
          <w:rFonts w:ascii="Times New Roman"/>
          <w:b w:val="false"/>
          <w:i w:val="false"/>
          <w:color w:val="000000"/>
          <w:sz w:val="28"/>
        </w:rPr>
        <w:t xml:space="preserve">
                                       туралы деректер; </w:t>
      </w:r>
      <w:r>
        <w:br/>
      </w:r>
      <w:r>
        <w:rPr>
          <w:rFonts w:ascii="Times New Roman"/>
          <w:b w:val="false"/>
          <w:i w:val="false"/>
          <w:color w:val="000000"/>
          <w:sz w:val="28"/>
        </w:rPr>
        <w:t xml:space="preserve">
                                       Қатты дәрілік түрлер үшін: </w:t>
      </w:r>
      <w:r>
        <w:br/>
      </w:r>
      <w:r>
        <w:rPr>
          <w:rFonts w:ascii="Times New Roman"/>
          <w:b w:val="false"/>
          <w:i w:val="false"/>
          <w:color w:val="000000"/>
          <w:sz w:val="28"/>
        </w:rPr>
        <w:t xml:space="preserve">
                                       бір репрезентативтік </w:t>
      </w:r>
      <w:r>
        <w:br/>
      </w:r>
      <w:r>
        <w:rPr>
          <w:rFonts w:ascii="Times New Roman"/>
          <w:b w:val="false"/>
          <w:i w:val="false"/>
          <w:color w:val="000000"/>
          <w:sz w:val="28"/>
        </w:rPr>
        <w:t xml:space="preserve">
                                       өнеркәсіптік сериясының </w:t>
      </w:r>
      <w:r>
        <w:br/>
      </w:r>
      <w:r>
        <w:rPr>
          <w:rFonts w:ascii="Times New Roman"/>
          <w:b w:val="false"/>
          <w:i w:val="false"/>
          <w:color w:val="000000"/>
          <w:sz w:val="28"/>
        </w:rPr>
        <w:t xml:space="preserve">
                                       ерітілу бейінінің деректері </w:t>
      </w:r>
      <w:r>
        <w:br/>
      </w:r>
      <w:r>
        <w:rPr>
          <w:rFonts w:ascii="Times New Roman"/>
          <w:b w:val="false"/>
          <w:i w:val="false"/>
          <w:color w:val="000000"/>
          <w:sz w:val="28"/>
        </w:rPr>
        <w:t xml:space="preserve">
                                       мен алдыңғы процестен соңғы </w:t>
      </w:r>
      <w:r>
        <w:br/>
      </w:r>
      <w:r>
        <w:rPr>
          <w:rFonts w:ascii="Times New Roman"/>
          <w:b w:val="false"/>
          <w:i w:val="false"/>
          <w:color w:val="000000"/>
          <w:sz w:val="28"/>
        </w:rPr>
        <w:t xml:space="preserve">
                                       3 өндірістік партиясының </w:t>
      </w:r>
      <w:r>
        <w:br/>
      </w:r>
      <w:r>
        <w:rPr>
          <w:rFonts w:ascii="Times New Roman"/>
          <w:b w:val="false"/>
          <w:i w:val="false"/>
          <w:color w:val="000000"/>
          <w:sz w:val="28"/>
        </w:rPr>
        <w:t xml:space="preserve">
                                       салыстырмалы деректері; </w:t>
      </w:r>
      <w:r>
        <w:br/>
      </w:r>
      <w:r>
        <w:rPr>
          <w:rFonts w:ascii="Times New Roman"/>
          <w:b w:val="false"/>
          <w:i w:val="false"/>
          <w:color w:val="000000"/>
          <w:sz w:val="28"/>
        </w:rPr>
        <w:t xml:space="preserve">
                                       Келесі толық екі өндірістік </w:t>
      </w:r>
      <w:r>
        <w:br/>
      </w:r>
      <w:r>
        <w:rPr>
          <w:rFonts w:ascii="Times New Roman"/>
          <w:b w:val="false"/>
          <w:i w:val="false"/>
          <w:color w:val="000000"/>
          <w:sz w:val="28"/>
        </w:rPr>
        <w:t xml:space="preserve">
                                       партияның деректері талап </w:t>
      </w:r>
      <w:r>
        <w:br/>
      </w:r>
      <w:r>
        <w:rPr>
          <w:rFonts w:ascii="Times New Roman"/>
          <w:b w:val="false"/>
          <w:i w:val="false"/>
          <w:color w:val="000000"/>
          <w:sz w:val="28"/>
        </w:rPr>
        <w:t xml:space="preserve">
                                       етілу бойынша ұсынылуы тиіс </w:t>
      </w:r>
      <w:r>
        <w:br/>
      </w:r>
      <w:r>
        <w:rPr>
          <w:rFonts w:ascii="Times New Roman"/>
          <w:b w:val="false"/>
          <w:i w:val="false"/>
          <w:color w:val="000000"/>
          <w:sz w:val="28"/>
        </w:rPr>
        <w:t xml:space="preserve">
                                       немесе спецификация сәйкес </w:t>
      </w:r>
      <w:r>
        <w:br/>
      </w:r>
      <w:r>
        <w:rPr>
          <w:rFonts w:ascii="Times New Roman"/>
          <w:b w:val="false"/>
          <w:i w:val="false"/>
          <w:color w:val="000000"/>
          <w:sz w:val="28"/>
        </w:rPr>
        <w:t xml:space="preserve">
                                       келмеген кезде олар туралы </w:t>
      </w:r>
      <w:r>
        <w:br/>
      </w:r>
      <w:r>
        <w:rPr>
          <w:rFonts w:ascii="Times New Roman"/>
          <w:b w:val="false"/>
          <w:i w:val="false"/>
          <w:color w:val="000000"/>
          <w:sz w:val="28"/>
        </w:rPr>
        <w:t xml:space="preserve">
                                       ресми түрде (іс-әрекеттер </w:t>
      </w:r>
      <w:r>
        <w:br/>
      </w:r>
      <w:r>
        <w:rPr>
          <w:rFonts w:ascii="Times New Roman"/>
          <w:b w:val="false"/>
          <w:i w:val="false"/>
          <w:color w:val="000000"/>
          <w:sz w:val="28"/>
        </w:rPr>
        <w:t xml:space="preserve">
                                       ұсыныла отырып) хабарлануы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Шығарылу сәті мен сақталу </w:t>
      </w:r>
      <w:r>
        <w:br/>
      </w:r>
      <w:r>
        <w:rPr>
          <w:rFonts w:ascii="Times New Roman"/>
          <w:b w:val="false"/>
          <w:i w:val="false"/>
          <w:color w:val="000000"/>
          <w:sz w:val="28"/>
        </w:rPr>
        <w:t xml:space="preserve">
                                       аяғына қарай дәрілік зат </w:t>
      </w:r>
      <w:r>
        <w:br/>
      </w:r>
      <w:r>
        <w:rPr>
          <w:rFonts w:ascii="Times New Roman"/>
          <w:b w:val="false"/>
          <w:i w:val="false"/>
          <w:color w:val="000000"/>
          <w:sz w:val="28"/>
        </w:rPr>
        <w:t xml:space="preserve">
                                       спецификациясының өзгермегені </w:t>
      </w:r>
      <w:r>
        <w:br/>
      </w:r>
      <w:r>
        <w:rPr>
          <w:rFonts w:ascii="Times New Roman"/>
          <w:b w:val="false"/>
          <w:i w:val="false"/>
          <w:color w:val="000000"/>
          <w:sz w:val="28"/>
        </w:rPr>
        <w:t xml:space="preserve">
                                       туралы мәлімдеме немесе </w:t>
      </w:r>
      <w:r>
        <w:br/>
      </w:r>
      <w:r>
        <w:rPr>
          <w:rFonts w:ascii="Times New Roman"/>
          <w:b w:val="false"/>
          <w:i w:val="false"/>
          <w:color w:val="000000"/>
          <w:sz w:val="28"/>
        </w:rPr>
        <w:t xml:space="preserve">
                                       спецификацияда кез келген </w:t>
      </w:r>
      <w:r>
        <w:br/>
      </w:r>
      <w:r>
        <w:rPr>
          <w:rFonts w:ascii="Times New Roman"/>
          <w:b w:val="false"/>
          <w:i w:val="false"/>
          <w:color w:val="000000"/>
          <w:sz w:val="28"/>
        </w:rPr>
        <w:t xml:space="preserve">
                                       өзгеріс болған (немесе </w:t>
      </w:r>
      <w:r>
        <w:br/>
      </w:r>
      <w:r>
        <w:rPr>
          <w:rFonts w:ascii="Times New Roman"/>
          <w:b w:val="false"/>
          <w:i w:val="false"/>
          <w:color w:val="000000"/>
          <w:sz w:val="28"/>
        </w:rPr>
        <w:t xml:space="preserve">
                                       қатаңдатылған) жағдайда </w:t>
      </w:r>
      <w:r>
        <w:br/>
      </w:r>
      <w:r>
        <w:rPr>
          <w:rFonts w:ascii="Times New Roman"/>
          <w:b w:val="false"/>
          <w:i w:val="false"/>
          <w:color w:val="000000"/>
          <w:sz w:val="28"/>
        </w:rPr>
        <w:t xml:space="preserve">
                                       қолданымдағы және ұсынылатын </w:t>
      </w:r>
      <w:r>
        <w:br/>
      </w:r>
      <w:r>
        <w:rPr>
          <w:rFonts w:ascii="Times New Roman"/>
          <w:b w:val="false"/>
          <w:i w:val="false"/>
          <w:color w:val="000000"/>
          <w:sz w:val="28"/>
        </w:rPr>
        <w:t xml:space="preserve">
                                       спецификациялардың мәтіндері </w:t>
      </w:r>
      <w:r>
        <w:br/>
      </w:r>
      <w:r>
        <w:rPr>
          <w:rFonts w:ascii="Times New Roman"/>
          <w:b w:val="false"/>
          <w:i w:val="false"/>
          <w:color w:val="000000"/>
          <w:sz w:val="28"/>
        </w:rPr>
        <w:t xml:space="preserve">
                                       ұсынылуы тиіс; </w:t>
      </w:r>
      <w:r>
        <w:br/>
      </w:r>
      <w:r>
        <w:rPr>
          <w:rFonts w:ascii="Times New Roman"/>
          <w:b w:val="false"/>
          <w:i w:val="false"/>
          <w:color w:val="000000"/>
          <w:sz w:val="28"/>
        </w:rPr>
        <w:t xml:space="preserve">
                                       Тапсырыста биоэквивалентті. </w:t>
      </w:r>
      <w:r>
        <w:br/>
      </w:r>
      <w:r>
        <w:rPr>
          <w:rFonts w:ascii="Times New Roman"/>
          <w:b w:val="false"/>
          <w:i w:val="false"/>
          <w:color w:val="000000"/>
          <w:sz w:val="28"/>
        </w:rPr>
        <w:t xml:space="preserve">
                                       лік туралы жаңа деректер </w:t>
      </w:r>
      <w:r>
        <w:br/>
      </w:r>
      <w:r>
        <w:rPr>
          <w:rFonts w:ascii="Times New Roman"/>
          <w:b w:val="false"/>
          <w:i w:val="false"/>
          <w:color w:val="000000"/>
          <w:sz w:val="28"/>
        </w:rPr>
        <w:t xml:space="preserve">
                                       болмауының негіздемелері;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шығарылу сәтіне және </w:t>
      </w:r>
      <w:r>
        <w:br/>
      </w:r>
      <w:r>
        <w:rPr>
          <w:rFonts w:ascii="Times New Roman"/>
          <w:b w:val="false"/>
          <w:i w:val="false"/>
          <w:color w:val="000000"/>
          <w:sz w:val="28"/>
        </w:rPr>
        <w:t xml:space="preserve">
                                       сақталу аяғына қарай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Стерильдеу процесі өзгерген </w:t>
      </w:r>
      <w:r>
        <w:br/>
      </w:r>
      <w:r>
        <w:rPr>
          <w:rFonts w:ascii="Times New Roman"/>
          <w:b w:val="false"/>
          <w:i w:val="false"/>
          <w:color w:val="000000"/>
          <w:sz w:val="28"/>
        </w:rPr>
        <w:t xml:space="preserve">
                                       жағдайда дұрыстықтың </w:t>
      </w:r>
      <w:r>
        <w:br/>
      </w:r>
      <w:r>
        <w:rPr>
          <w:rFonts w:ascii="Times New Roman"/>
          <w:b w:val="false"/>
          <w:i w:val="false"/>
          <w:color w:val="000000"/>
          <w:sz w:val="28"/>
        </w:rPr>
        <w:t xml:space="preserve">
                                       негіздемесі мен тексерілуі </w:t>
      </w:r>
      <w:r>
        <w:br/>
      </w:r>
      <w:r>
        <w:rPr>
          <w:rFonts w:ascii="Times New Roman"/>
          <w:b w:val="false"/>
          <w:i w:val="false"/>
          <w:color w:val="000000"/>
          <w:sz w:val="28"/>
        </w:rPr>
        <w:t xml:space="preserve">
                                       ұсынылуы қажет. </w:t>
      </w:r>
    </w:p>
    <w:p>
      <w:pPr>
        <w:spacing w:after="0"/>
        <w:ind w:left="0"/>
        <w:jc w:val="both"/>
      </w:pPr>
      <w:r>
        <w:rPr>
          <w:rFonts w:ascii="Times New Roman"/>
          <w:b w:val="false"/>
          <w:i w:val="false"/>
          <w:color w:val="000000"/>
          <w:sz w:val="28"/>
        </w:rPr>
        <w:t xml:space="preserve">15а. Аяқталмаған   Спецификация қатаң. Тіркеу құжаттары жинағының </w:t>
      </w:r>
      <w:r>
        <w:br/>
      </w:r>
      <w:r>
        <w:rPr>
          <w:rFonts w:ascii="Times New Roman"/>
          <w:b w:val="false"/>
          <w:i w:val="false"/>
          <w:color w:val="000000"/>
          <w:sz w:val="28"/>
        </w:rPr>
        <w:t xml:space="preserve">
     өндірісті     дандырылуы немесе   ІІ В және ІІ D бөліктеріндегі </w:t>
      </w:r>
      <w:r>
        <w:br/>
      </w:r>
      <w:r>
        <w:rPr>
          <w:rFonts w:ascii="Times New Roman"/>
          <w:b w:val="false"/>
          <w:i w:val="false"/>
          <w:color w:val="000000"/>
          <w:sz w:val="28"/>
        </w:rPr>
        <w:t xml:space="preserve">
     бақылаудағы   сапаны бақылау      тиісті бөлімдеріне түзету; </w:t>
      </w:r>
      <w:r>
        <w:br/>
      </w:r>
      <w:r>
        <w:rPr>
          <w:rFonts w:ascii="Times New Roman"/>
          <w:b w:val="false"/>
          <w:i w:val="false"/>
          <w:color w:val="000000"/>
          <w:sz w:val="28"/>
        </w:rPr>
        <w:t xml:space="preserve">
     өзгеріс       жөніндегі жаңа      Талдама әдістемесінің </w:t>
      </w:r>
      <w:r>
        <w:br/>
      </w:r>
      <w:r>
        <w:rPr>
          <w:rFonts w:ascii="Times New Roman"/>
          <w:b w:val="false"/>
          <w:i w:val="false"/>
          <w:color w:val="000000"/>
          <w:sz w:val="28"/>
        </w:rPr>
        <w:t xml:space="preserve">
                   тестер мен ауытқу   сипаттамасы мен барлық жаңа </w:t>
      </w:r>
      <w:r>
        <w:br/>
      </w:r>
      <w:r>
        <w:rPr>
          <w:rFonts w:ascii="Times New Roman"/>
          <w:b w:val="false"/>
          <w:i w:val="false"/>
          <w:color w:val="000000"/>
          <w:sz w:val="28"/>
        </w:rPr>
        <w:t xml:space="preserve">
                   параметрлерінің     талдама әдістемелерінің </w:t>
      </w:r>
      <w:r>
        <w:br/>
      </w:r>
      <w:r>
        <w:rPr>
          <w:rFonts w:ascii="Times New Roman"/>
          <w:b w:val="false"/>
          <w:i w:val="false"/>
          <w:color w:val="000000"/>
          <w:sz w:val="28"/>
        </w:rPr>
        <w:t xml:space="preserve">
                   шектеуі қосылуы     валидациясы туралы деректер </w:t>
      </w:r>
      <w:r>
        <w:br/>
      </w:r>
      <w:r>
        <w:rPr>
          <w:rFonts w:ascii="Times New Roman"/>
          <w:b w:val="false"/>
          <w:i w:val="false"/>
          <w:color w:val="000000"/>
          <w:sz w:val="28"/>
        </w:rPr>
        <w:t xml:space="preserve">
                   қажет               ұсынылуы тиіс (қажеттілік </w:t>
      </w:r>
      <w:r>
        <w:br/>
      </w:r>
      <w:r>
        <w:rPr>
          <w:rFonts w:ascii="Times New Roman"/>
          <w:b w:val="false"/>
          <w:i w:val="false"/>
          <w:color w:val="000000"/>
          <w:sz w:val="28"/>
        </w:rPr>
        <w:t xml:space="preserve">
                                       болған жерде. </w:t>
      </w:r>
    </w:p>
    <w:p>
      <w:pPr>
        <w:spacing w:after="0"/>
        <w:ind w:left="0"/>
        <w:jc w:val="both"/>
      </w:pPr>
      <w:r>
        <w:rPr>
          <w:rFonts w:ascii="Times New Roman"/>
          <w:b w:val="false"/>
          <w:i w:val="false"/>
          <w:color w:val="000000"/>
          <w:sz w:val="28"/>
        </w:rPr>
        <w:t xml:space="preserve">16.  Дайын өнім.   Өзгеріс өндіріс     Өзгерісті негіздеу; </w:t>
      </w:r>
      <w:r>
        <w:br/>
      </w:r>
      <w:r>
        <w:rPr>
          <w:rFonts w:ascii="Times New Roman"/>
          <w:b w:val="false"/>
          <w:i w:val="false"/>
          <w:color w:val="000000"/>
          <w:sz w:val="28"/>
        </w:rPr>
        <w:t xml:space="preserve">
     нің өндіріс.  процесінің тұтас.   Тіркеу құжаттары жинағының </w:t>
      </w:r>
      <w:r>
        <w:br/>
      </w:r>
      <w:r>
        <w:rPr>
          <w:rFonts w:ascii="Times New Roman"/>
          <w:b w:val="false"/>
          <w:i w:val="false"/>
          <w:color w:val="000000"/>
          <w:sz w:val="28"/>
        </w:rPr>
        <w:t xml:space="preserve">
     тік партиясы  тығын қамтымауы     ІІ В бөлігіндегі тиісті </w:t>
      </w:r>
      <w:r>
        <w:br/>
      </w:r>
      <w:r>
        <w:rPr>
          <w:rFonts w:ascii="Times New Roman"/>
          <w:b w:val="false"/>
          <w:i w:val="false"/>
          <w:color w:val="000000"/>
          <w:sz w:val="28"/>
        </w:rPr>
        <w:t xml:space="preserve">
     (сериясы)     қажет.              бөлімдеріне түзету; </w:t>
      </w:r>
      <w:r>
        <w:br/>
      </w:r>
      <w:r>
        <w:rPr>
          <w:rFonts w:ascii="Times New Roman"/>
          <w:b w:val="false"/>
          <w:i w:val="false"/>
          <w:color w:val="000000"/>
          <w:sz w:val="28"/>
        </w:rPr>
        <w:t xml:space="preserve">
     көлемінің                         Осы және ұсынылатын </w:t>
      </w:r>
      <w:r>
        <w:br/>
      </w:r>
      <w:r>
        <w:rPr>
          <w:rFonts w:ascii="Times New Roman"/>
          <w:b w:val="false"/>
          <w:i w:val="false"/>
          <w:color w:val="000000"/>
          <w:sz w:val="28"/>
        </w:rPr>
        <w:t xml:space="preserve">
     өзгеруі                           көлемдердің кемінде бір </w:t>
      </w:r>
      <w:r>
        <w:br/>
      </w:r>
      <w:r>
        <w:rPr>
          <w:rFonts w:ascii="Times New Roman"/>
          <w:b w:val="false"/>
          <w:i w:val="false"/>
          <w:color w:val="000000"/>
          <w:sz w:val="28"/>
        </w:rPr>
        <w:t xml:space="preserve">
                                       партиясы талдамасының  </w:t>
      </w:r>
      <w:r>
        <w:br/>
      </w:r>
      <w:r>
        <w:rPr>
          <w:rFonts w:ascii="Times New Roman"/>
          <w:b w:val="false"/>
          <w:i w:val="false"/>
          <w:color w:val="000000"/>
          <w:sz w:val="28"/>
        </w:rPr>
        <w:t xml:space="preserve">
                                       деректері. Келесі толық екі </w:t>
      </w:r>
      <w:r>
        <w:br/>
      </w:r>
      <w:r>
        <w:rPr>
          <w:rFonts w:ascii="Times New Roman"/>
          <w:b w:val="false"/>
          <w:i w:val="false"/>
          <w:color w:val="000000"/>
          <w:sz w:val="28"/>
        </w:rPr>
        <w:t xml:space="preserve">
                                       өндірістік партияның </w:t>
      </w:r>
      <w:r>
        <w:br/>
      </w:r>
      <w:r>
        <w:rPr>
          <w:rFonts w:ascii="Times New Roman"/>
          <w:b w:val="false"/>
          <w:i w:val="false"/>
          <w:color w:val="000000"/>
          <w:sz w:val="28"/>
        </w:rPr>
        <w:t xml:space="preserve">
                                       деректері талап </w:t>
      </w:r>
      <w:r>
        <w:br/>
      </w:r>
      <w:r>
        <w:rPr>
          <w:rFonts w:ascii="Times New Roman"/>
          <w:b w:val="false"/>
          <w:i w:val="false"/>
          <w:color w:val="000000"/>
          <w:sz w:val="28"/>
        </w:rPr>
        <w:t xml:space="preserve">
                                       етілу бойынша ұсынылуы тиіс </w:t>
      </w:r>
      <w:r>
        <w:br/>
      </w:r>
      <w:r>
        <w:rPr>
          <w:rFonts w:ascii="Times New Roman"/>
          <w:b w:val="false"/>
          <w:i w:val="false"/>
          <w:color w:val="000000"/>
          <w:sz w:val="28"/>
        </w:rPr>
        <w:t xml:space="preserve">
                                       немесе спецификация сәйкес </w:t>
      </w:r>
      <w:r>
        <w:br/>
      </w:r>
      <w:r>
        <w:rPr>
          <w:rFonts w:ascii="Times New Roman"/>
          <w:b w:val="false"/>
          <w:i w:val="false"/>
          <w:color w:val="000000"/>
          <w:sz w:val="28"/>
        </w:rPr>
        <w:t xml:space="preserve">
                                       келмеген кезде олар туралы </w:t>
      </w:r>
      <w:r>
        <w:br/>
      </w:r>
      <w:r>
        <w:rPr>
          <w:rFonts w:ascii="Times New Roman"/>
          <w:b w:val="false"/>
          <w:i w:val="false"/>
          <w:color w:val="000000"/>
          <w:sz w:val="28"/>
        </w:rPr>
        <w:t xml:space="preserve">
                                       ресми түрде (іс-әрекеттер </w:t>
      </w:r>
      <w:r>
        <w:br/>
      </w:r>
      <w:r>
        <w:rPr>
          <w:rFonts w:ascii="Times New Roman"/>
          <w:b w:val="false"/>
          <w:i w:val="false"/>
          <w:color w:val="000000"/>
          <w:sz w:val="28"/>
        </w:rPr>
        <w:t xml:space="preserve">
                                       ұсыныла отырып) хабарлануы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Құрамның біртектілігіне тест </w:t>
      </w:r>
      <w:r>
        <w:br/>
      </w:r>
      <w:r>
        <w:rPr>
          <w:rFonts w:ascii="Times New Roman"/>
          <w:b w:val="false"/>
          <w:i w:val="false"/>
          <w:color w:val="000000"/>
          <w:sz w:val="28"/>
        </w:rPr>
        <w:t xml:space="preserve">
                                       міндетті азық-түлік өнімдері </w:t>
      </w:r>
      <w:r>
        <w:br/>
      </w:r>
      <w:r>
        <w:rPr>
          <w:rFonts w:ascii="Times New Roman"/>
          <w:b w:val="false"/>
          <w:i w:val="false"/>
          <w:color w:val="000000"/>
          <w:sz w:val="28"/>
        </w:rPr>
        <w:t xml:space="preserve">
                                       үшін: </w:t>
      </w:r>
      <w:r>
        <w:br/>
      </w:r>
      <w:r>
        <w:rPr>
          <w:rFonts w:ascii="Times New Roman"/>
          <w:b w:val="false"/>
          <w:i w:val="false"/>
          <w:color w:val="000000"/>
          <w:sz w:val="28"/>
        </w:rPr>
        <w:t xml:space="preserve">
                                       Өндірістік партияда белсенді </w:t>
      </w:r>
      <w:r>
        <w:br/>
      </w:r>
      <w:r>
        <w:rPr>
          <w:rFonts w:ascii="Times New Roman"/>
          <w:b w:val="false"/>
          <w:i w:val="false"/>
          <w:color w:val="000000"/>
          <w:sz w:val="28"/>
        </w:rPr>
        <w:t xml:space="preserve">
                                       субстанцияның гомогендік </w:t>
      </w:r>
      <w:r>
        <w:br/>
      </w:r>
      <w:r>
        <w:rPr>
          <w:rFonts w:ascii="Times New Roman"/>
          <w:b w:val="false"/>
          <w:i w:val="false"/>
          <w:color w:val="000000"/>
          <w:sz w:val="28"/>
        </w:rPr>
        <w:t xml:space="preserve">
                                       таралуының деректері ұсынылуы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Дәрілік зат сертификациясы. </w:t>
      </w:r>
      <w:r>
        <w:br/>
      </w:r>
      <w:r>
        <w:rPr>
          <w:rFonts w:ascii="Times New Roman"/>
          <w:b w:val="false"/>
          <w:i w:val="false"/>
          <w:color w:val="000000"/>
          <w:sz w:val="28"/>
        </w:rPr>
        <w:t xml:space="preserve">
                                       ның шығарылу сәтіне және </w:t>
      </w:r>
      <w:r>
        <w:br/>
      </w:r>
      <w:r>
        <w:rPr>
          <w:rFonts w:ascii="Times New Roman"/>
          <w:b w:val="false"/>
          <w:i w:val="false"/>
          <w:color w:val="000000"/>
          <w:sz w:val="28"/>
        </w:rPr>
        <w:t xml:space="preserve">
                                       сақталу аяғына қарай </w:t>
      </w:r>
      <w:r>
        <w:br/>
      </w:r>
      <w:r>
        <w:rPr>
          <w:rFonts w:ascii="Times New Roman"/>
          <w:b w:val="false"/>
          <w:i w:val="false"/>
          <w:color w:val="000000"/>
          <w:sz w:val="28"/>
        </w:rPr>
        <w:t xml:space="preserve">
                                       өзгеріске ұшырамағаны туралы </w:t>
      </w:r>
      <w:r>
        <w:br/>
      </w:r>
      <w:r>
        <w:rPr>
          <w:rFonts w:ascii="Times New Roman"/>
          <w:b w:val="false"/>
          <w:i w:val="false"/>
          <w:color w:val="000000"/>
          <w:sz w:val="28"/>
        </w:rPr>
        <w:t xml:space="preserve">
                                       мәлімдеме;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шығарылу сәтіне және </w:t>
      </w:r>
      <w:r>
        <w:br/>
      </w:r>
      <w:r>
        <w:rPr>
          <w:rFonts w:ascii="Times New Roman"/>
          <w:b w:val="false"/>
          <w:i w:val="false"/>
          <w:color w:val="000000"/>
          <w:sz w:val="28"/>
        </w:rPr>
        <w:t xml:space="preserve">
                                       сақталу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17.  Дәрілік зат   Спецификация        Тіркеу құжаттары жинағының </w:t>
      </w:r>
      <w:r>
        <w:br/>
      </w:r>
      <w:r>
        <w:rPr>
          <w:rFonts w:ascii="Times New Roman"/>
          <w:b w:val="false"/>
          <w:i w:val="false"/>
          <w:color w:val="000000"/>
          <w:sz w:val="28"/>
        </w:rPr>
        <w:t xml:space="preserve">
     спецификация. қатаңдандырылуы     ІІ Е және ІІ F бөліктерін. </w:t>
      </w:r>
      <w:r>
        <w:br/>
      </w:r>
      <w:r>
        <w:rPr>
          <w:rFonts w:ascii="Times New Roman"/>
          <w:b w:val="false"/>
          <w:i w:val="false"/>
          <w:color w:val="000000"/>
          <w:sz w:val="28"/>
        </w:rPr>
        <w:t xml:space="preserve">
     сының өзгеруі немесе сапаны       дегі тиісті бөлімдеріне </w:t>
      </w:r>
      <w:r>
        <w:br/>
      </w:r>
      <w:r>
        <w:rPr>
          <w:rFonts w:ascii="Times New Roman"/>
          <w:b w:val="false"/>
          <w:i w:val="false"/>
          <w:color w:val="000000"/>
          <w:sz w:val="28"/>
        </w:rPr>
        <w:t xml:space="preserve">
                   бақылау жөніндегі   түзету; </w:t>
      </w:r>
      <w:r>
        <w:br/>
      </w:r>
      <w:r>
        <w:rPr>
          <w:rFonts w:ascii="Times New Roman"/>
          <w:b w:val="false"/>
          <w:i w:val="false"/>
          <w:color w:val="000000"/>
          <w:sz w:val="28"/>
        </w:rPr>
        <w:t xml:space="preserve">
                   жаңа тестер мен     Талдама әдістемесінің </w:t>
      </w:r>
      <w:r>
        <w:br/>
      </w:r>
      <w:r>
        <w:rPr>
          <w:rFonts w:ascii="Times New Roman"/>
          <w:b w:val="false"/>
          <w:i w:val="false"/>
          <w:color w:val="000000"/>
          <w:sz w:val="28"/>
        </w:rPr>
        <w:t xml:space="preserve">
                   ауытқу параметр.    сипаттамасы мен барлық жаңа </w:t>
      </w:r>
      <w:r>
        <w:br/>
      </w:r>
      <w:r>
        <w:rPr>
          <w:rFonts w:ascii="Times New Roman"/>
          <w:b w:val="false"/>
          <w:i w:val="false"/>
          <w:color w:val="000000"/>
          <w:sz w:val="28"/>
        </w:rPr>
        <w:t xml:space="preserve">
                   лерінің шектеуі     талдама әдістемелерінің </w:t>
      </w:r>
      <w:r>
        <w:br/>
      </w:r>
      <w:r>
        <w:rPr>
          <w:rFonts w:ascii="Times New Roman"/>
          <w:b w:val="false"/>
          <w:i w:val="false"/>
          <w:color w:val="000000"/>
          <w:sz w:val="28"/>
        </w:rPr>
        <w:t xml:space="preserve">
                   қосылуы қажет.      валидациясы туралы деректер </w:t>
      </w:r>
      <w:r>
        <w:br/>
      </w:r>
      <w:r>
        <w:rPr>
          <w:rFonts w:ascii="Times New Roman"/>
          <w:b w:val="false"/>
          <w:i w:val="false"/>
          <w:color w:val="000000"/>
          <w:sz w:val="28"/>
        </w:rPr>
        <w:t xml:space="preserve">
                                       ұсынылуы тиіс (қажеттілік </w:t>
      </w:r>
      <w:r>
        <w:br/>
      </w:r>
      <w:r>
        <w:rPr>
          <w:rFonts w:ascii="Times New Roman"/>
          <w:b w:val="false"/>
          <w:i w:val="false"/>
          <w:color w:val="000000"/>
          <w:sz w:val="28"/>
        </w:rPr>
        <w:t xml:space="preserve">
                                       бар жерде);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Еріту бейінінің салыстырма. </w:t>
      </w:r>
      <w:r>
        <w:br/>
      </w:r>
      <w:r>
        <w:rPr>
          <w:rFonts w:ascii="Times New Roman"/>
          <w:b w:val="false"/>
          <w:i w:val="false"/>
          <w:color w:val="000000"/>
          <w:sz w:val="28"/>
        </w:rPr>
        <w:t xml:space="preserve">
                                       лы деректері (қажеттілік бар </w:t>
      </w:r>
      <w:r>
        <w:br/>
      </w:r>
      <w:r>
        <w:rPr>
          <w:rFonts w:ascii="Times New Roman"/>
          <w:b w:val="false"/>
          <w:i w:val="false"/>
          <w:color w:val="000000"/>
          <w:sz w:val="28"/>
        </w:rPr>
        <w:t xml:space="preserve">
                                       жерде); </w:t>
      </w:r>
      <w:r>
        <w:br/>
      </w:r>
      <w:r>
        <w:rPr>
          <w:rFonts w:ascii="Times New Roman"/>
          <w:b w:val="false"/>
          <w:i w:val="false"/>
          <w:color w:val="000000"/>
          <w:sz w:val="28"/>
        </w:rPr>
        <w:t xml:space="preserve">
                                       Спецификацияның барлық </w:t>
      </w:r>
      <w:r>
        <w:br/>
      </w:r>
      <w:r>
        <w:rPr>
          <w:rFonts w:ascii="Times New Roman"/>
          <w:b w:val="false"/>
          <w:i w:val="false"/>
          <w:color w:val="000000"/>
          <w:sz w:val="28"/>
        </w:rPr>
        <w:t xml:space="preserve">
                                       тестерін қамтитын ең аз </w:t>
      </w:r>
      <w:r>
        <w:br/>
      </w:r>
      <w:r>
        <w:rPr>
          <w:rFonts w:ascii="Times New Roman"/>
          <w:b w:val="false"/>
          <w:i w:val="false"/>
          <w:color w:val="000000"/>
          <w:sz w:val="28"/>
        </w:rPr>
        <w:t xml:space="preserve">
                                       дегенде 2 сынақтық/өндіріс. </w:t>
      </w:r>
      <w:r>
        <w:br/>
      </w:r>
      <w:r>
        <w:rPr>
          <w:rFonts w:ascii="Times New Roman"/>
          <w:b w:val="false"/>
          <w:i w:val="false"/>
          <w:color w:val="000000"/>
          <w:sz w:val="28"/>
        </w:rPr>
        <w:t xml:space="preserve">
                                       тік партия талдауының </w:t>
      </w:r>
      <w:r>
        <w:br/>
      </w:r>
      <w:r>
        <w:rPr>
          <w:rFonts w:ascii="Times New Roman"/>
          <w:b w:val="false"/>
          <w:i w:val="false"/>
          <w:color w:val="000000"/>
          <w:sz w:val="28"/>
        </w:rPr>
        <w:t xml:space="preserve">
                                       салыстырмалы деректері; </w:t>
      </w:r>
      <w:r>
        <w:br/>
      </w:r>
      <w:r>
        <w:rPr>
          <w:rFonts w:ascii="Times New Roman"/>
          <w:b w:val="false"/>
          <w:i w:val="false"/>
          <w:color w:val="000000"/>
          <w:sz w:val="28"/>
        </w:rPr>
        <w:t xml:space="preserve">
                                       Дайын өнімнің шығарылу </w:t>
      </w:r>
      <w:r>
        <w:br/>
      </w:r>
      <w:r>
        <w:rPr>
          <w:rFonts w:ascii="Times New Roman"/>
          <w:b w:val="false"/>
          <w:i w:val="false"/>
          <w:color w:val="000000"/>
          <w:sz w:val="28"/>
        </w:rPr>
        <w:t xml:space="preserve">
                                       сәтіне және сақталу аяғына </w:t>
      </w:r>
      <w:r>
        <w:br/>
      </w:r>
      <w:r>
        <w:rPr>
          <w:rFonts w:ascii="Times New Roman"/>
          <w:b w:val="false"/>
          <w:i w:val="false"/>
          <w:color w:val="000000"/>
          <w:sz w:val="28"/>
        </w:rPr>
        <w:t xml:space="preserve">
                                       қарай жаңа және ескі </w:t>
      </w:r>
      <w:r>
        <w:br/>
      </w:r>
      <w:r>
        <w:rPr>
          <w:rFonts w:ascii="Times New Roman"/>
          <w:b w:val="false"/>
          <w:i w:val="false"/>
          <w:color w:val="000000"/>
          <w:sz w:val="28"/>
        </w:rPr>
        <w:t xml:space="preserve">
                                       спецификацияларының </w:t>
      </w:r>
      <w:r>
        <w:br/>
      </w:r>
      <w:r>
        <w:rPr>
          <w:rFonts w:ascii="Times New Roman"/>
          <w:b w:val="false"/>
          <w:i w:val="false"/>
          <w:color w:val="000000"/>
          <w:sz w:val="28"/>
        </w:rPr>
        <w:t xml:space="preserve">
                                       салыстырмалы тізімі. </w:t>
      </w:r>
    </w:p>
    <w:p>
      <w:pPr>
        <w:spacing w:after="0"/>
        <w:ind w:left="0"/>
        <w:jc w:val="both"/>
      </w:pPr>
      <w:r>
        <w:rPr>
          <w:rFonts w:ascii="Times New Roman"/>
          <w:b w:val="false"/>
          <w:i w:val="false"/>
          <w:color w:val="000000"/>
          <w:sz w:val="28"/>
        </w:rPr>
        <w:t xml:space="preserve">18.  Фармакопеяда  Спецификациясы      Тіркеу құжаттары жинағының </w:t>
      </w:r>
      <w:r>
        <w:br/>
      </w:r>
      <w:r>
        <w:rPr>
          <w:rFonts w:ascii="Times New Roman"/>
          <w:b w:val="false"/>
          <w:i w:val="false"/>
          <w:color w:val="000000"/>
          <w:sz w:val="28"/>
        </w:rPr>
        <w:t xml:space="preserve">
     көрсетілме.   жағымсыз өзгеріс.   ІІ С бөлігіндегі тиісті </w:t>
      </w:r>
      <w:r>
        <w:br/>
      </w:r>
      <w:r>
        <w:rPr>
          <w:rFonts w:ascii="Times New Roman"/>
          <w:b w:val="false"/>
          <w:i w:val="false"/>
          <w:color w:val="000000"/>
          <w:sz w:val="28"/>
        </w:rPr>
        <w:t xml:space="preserve">
     ген, бастап.  терге ұшыраған жоқ. бөлімдеріне түзету, ол </w:t>
      </w:r>
      <w:r>
        <w:br/>
      </w:r>
      <w:r>
        <w:rPr>
          <w:rFonts w:ascii="Times New Roman"/>
          <w:b w:val="false"/>
          <w:i w:val="false"/>
          <w:color w:val="000000"/>
          <w:sz w:val="28"/>
        </w:rPr>
        <w:t xml:space="preserve">
     қы құжаттар   Жаңа қоспалар       валидация туралы тиісті </w:t>
      </w:r>
      <w:r>
        <w:br/>
      </w:r>
      <w:r>
        <w:rPr>
          <w:rFonts w:ascii="Times New Roman"/>
          <w:b w:val="false"/>
          <w:i w:val="false"/>
          <w:color w:val="000000"/>
          <w:sz w:val="28"/>
        </w:rPr>
        <w:t xml:space="preserve">
     жинағында     қосылған жоқ немесе деректерді қамтиды; </w:t>
      </w:r>
      <w:r>
        <w:br/>
      </w:r>
      <w:r>
        <w:rPr>
          <w:rFonts w:ascii="Times New Roman"/>
          <w:b w:val="false"/>
          <w:i w:val="false"/>
          <w:color w:val="000000"/>
          <w:sz w:val="28"/>
        </w:rPr>
        <w:t xml:space="preserve">
     сипатталған   қоспалар деңгейі.   Ең кемі 2 өндірістік партия </w:t>
      </w:r>
      <w:r>
        <w:br/>
      </w:r>
      <w:r>
        <w:rPr>
          <w:rFonts w:ascii="Times New Roman"/>
          <w:b w:val="false"/>
          <w:i w:val="false"/>
          <w:color w:val="000000"/>
          <w:sz w:val="28"/>
        </w:rPr>
        <w:t xml:space="preserve">
     толтырғыш.    нің өзгерісі        талдауының салыстырмалы </w:t>
      </w:r>
      <w:r>
        <w:br/>
      </w:r>
      <w:r>
        <w:rPr>
          <w:rFonts w:ascii="Times New Roman"/>
          <w:b w:val="false"/>
          <w:i w:val="false"/>
          <w:color w:val="000000"/>
          <w:sz w:val="28"/>
        </w:rPr>
        <w:t xml:space="preserve">
     тардың        туындаған жоқ,      деректері; </w:t>
      </w:r>
      <w:r>
        <w:br/>
      </w:r>
      <w:r>
        <w:rPr>
          <w:rFonts w:ascii="Times New Roman"/>
          <w:b w:val="false"/>
          <w:i w:val="false"/>
          <w:color w:val="000000"/>
          <w:sz w:val="28"/>
        </w:rPr>
        <w:t xml:space="preserve">
     синтезі       бұл дайын өнімді    Толтырғыштардың спецификация. </w:t>
      </w:r>
      <w:r>
        <w:br/>
      </w:r>
      <w:r>
        <w:rPr>
          <w:rFonts w:ascii="Times New Roman"/>
          <w:b w:val="false"/>
          <w:i w:val="false"/>
          <w:color w:val="000000"/>
          <w:sz w:val="28"/>
        </w:rPr>
        <w:t xml:space="preserve">
     немесе        қолданудың қауіп.   циясы өзгертілмегені туралы </w:t>
      </w:r>
      <w:r>
        <w:br/>
      </w:r>
      <w:r>
        <w:rPr>
          <w:rFonts w:ascii="Times New Roman"/>
          <w:b w:val="false"/>
          <w:i w:val="false"/>
          <w:color w:val="000000"/>
          <w:sz w:val="28"/>
        </w:rPr>
        <w:t xml:space="preserve">
     пайдаланылуы  сіздігі жөнінде     мәлімдеме немесе </w:t>
      </w:r>
      <w:r>
        <w:br/>
      </w:r>
      <w:r>
        <w:rPr>
          <w:rFonts w:ascii="Times New Roman"/>
          <w:b w:val="false"/>
          <w:i w:val="false"/>
          <w:color w:val="000000"/>
          <w:sz w:val="28"/>
        </w:rPr>
        <w:t xml:space="preserve">
                   зерттеулер          спецификациялардағы кез </w:t>
      </w:r>
      <w:r>
        <w:br/>
      </w:r>
      <w:r>
        <w:rPr>
          <w:rFonts w:ascii="Times New Roman"/>
          <w:b w:val="false"/>
          <w:i w:val="false"/>
          <w:color w:val="000000"/>
          <w:sz w:val="28"/>
        </w:rPr>
        <w:t xml:space="preserve">
                   жүргізілуін талап   келген өзгерістердің </w:t>
      </w:r>
      <w:r>
        <w:br/>
      </w:r>
      <w:r>
        <w:rPr>
          <w:rFonts w:ascii="Times New Roman"/>
          <w:b w:val="false"/>
          <w:i w:val="false"/>
          <w:color w:val="000000"/>
          <w:sz w:val="28"/>
        </w:rPr>
        <w:t xml:space="preserve">
                   етеді. Түпкі        (қатаңдандырудың) болуы </w:t>
      </w:r>
      <w:r>
        <w:br/>
      </w:r>
      <w:r>
        <w:rPr>
          <w:rFonts w:ascii="Times New Roman"/>
          <w:b w:val="false"/>
          <w:i w:val="false"/>
          <w:color w:val="000000"/>
          <w:sz w:val="28"/>
        </w:rPr>
        <w:t xml:space="preserve">
                   өнімнің физика.     жағдайында қолданымдағы және </w:t>
      </w:r>
      <w:r>
        <w:br/>
      </w:r>
      <w:r>
        <w:rPr>
          <w:rFonts w:ascii="Times New Roman"/>
          <w:b w:val="false"/>
          <w:i w:val="false"/>
          <w:color w:val="000000"/>
          <w:sz w:val="28"/>
        </w:rPr>
        <w:t xml:space="preserve">
                   лық-химиялық        ұсынылатын спецификациялар. </w:t>
      </w:r>
      <w:r>
        <w:br/>
      </w:r>
      <w:r>
        <w:rPr>
          <w:rFonts w:ascii="Times New Roman"/>
          <w:b w:val="false"/>
          <w:i w:val="false"/>
          <w:color w:val="000000"/>
          <w:sz w:val="28"/>
        </w:rPr>
        <w:t xml:space="preserve">
                   өзгерістері         дың мәтіндері (салыстыру </w:t>
      </w:r>
      <w:r>
        <w:br/>
      </w:r>
      <w:r>
        <w:rPr>
          <w:rFonts w:ascii="Times New Roman"/>
          <w:b w:val="false"/>
          <w:i w:val="false"/>
          <w:color w:val="000000"/>
          <w:sz w:val="28"/>
        </w:rPr>
        <w:t xml:space="preserve">
                   туындаған жоқ.      үшін ақпараттарды мүмкінді. </w:t>
      </w:r>
      <w:r>
        <w:br/>
      </w:r>
      <w:r>
        <w:rPr>
          <w:rFonts w:ascii="Times New Roman"/>
          <w:b w:val="false"/>
          <w:i w:val="false"/>
          <w:color w:val="000000"/>
          <w:sz w:val="28"/>
        </w:rPr>
        <w:t xml:space="preserve">
                                       гінше бір-біріне қатар </w:t>
      </w:r>
      <w:r>
        <w:br/>
      </w:r>
      <w:r>
        <w:rPr>
          <w:rFonts w:ascii="Times New Roman"/>
          <w:b w:val="false"/>
          <w:i w:val="false"/>
          <w:color w:val="000000"/>
          <w:sz w:val="28"/>
        </w:rPr>
        <w:t xml:space="preserve">
                                       орналастыра отырып) ұсынылуы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Жаңа қоспалар қосылмағаны </w:t>
      </w:r>
      <w:r>
        <w:br/>
      </w:r>
      <w:r>
        <w:rPr>
          <w:rFonts w:ascii="Times New Roman"/>
          <w:b w:val="false"/>
          <w:i w:val="false"/>
          <w:color w:val="000000"/>
          <w:sz w:val="28"/>
        </w:rPr>
        <w:t xml:space="preserve">
                                       немесе қауіпсіздіктің қосымша </w:t>
      </w:r>
      <w:r>
        <w:br/>
      </w:r>
      <w:r>
        <w:rPr>
          <w:rFonts w:ascii="Times New Roman"/>
          <w:b w:val="false"/>
          <w:i w:val="false"/>
          <w:color w:val="000000"/>
          <w:sz w:val="28"/>
        </w:rPr>
        <w:t xml:space="preserve">
                                       зерттеулерін жүргізу талап </w:t>
      </w:r>
      <w:r>
        <w:br/>
      </w:r>
      <w:r>
        <w:rPr>
          <w:rFonts w:ascii="Times New Roman"/>
          <w:b w:val="false"/>
          <w:i w:val="false"/>
          <w:color w:val="000000"/>
          <w:sz w:val="28"/>
        </w:rPr>
        <w:t xml:space="preserve">
                                       етілетін қоспалар деңгейінің </w:t>
      </w:r>
      <w:r>
        <w:br/>
      </w:r>
      <w:r>
        <w:rPr>
          <w:rFonts w:ascii="Times New Roman"/>
          <w:b w:val="false"/>
          <w:i w:val="false"/>
          <w:color w:val="000000"/>
          <w:sz w:val="28"/>
        </w:rPr>
        <w:t xml:space="preserve">
                                       өзгерістері пайда болмағаны </w:t>
      </w:r>
      <w:r>
        <w:br/>
      </w:r>
      <w:r>
        <w:rPr>
          <w:rFonts w:ascii="Times New Roman"/>
          <w:b w:val="false"/>
          <w:i w:val="false"/>
          <w:color w:val="000000"/>
          <w:sz w:val="28"/>
        </w:rPr>
        <w:t xml:space="preserve">
                                       туралы мәлімдеме. </w:t>
      </w:r>
    </w:p>
    <w:p>
      <w:pPr>
        <w:spacing w:after="0"/>
        <w:ind w:left="0"/>
        <w:jc w:val="both"/>
      </w:pPr>
      <w:r>
        <w:rPr>
          <w:rFonts w:ascii="Times New Roman"/>
          <w:b w:val="false"/>
          <w:i w:val="false"/>
          <w:color w:val="000000"/>
          <w:sz w:val="28"/>
        </w:rPr>
        <w:t xml:space="preserve">19.  Дәрілік зат   Спецификация        Тіркеу құжаттары жинағының </w:t>
      </w:r>
      <w:r>
        <w:br/>
      </w:r>
      <w:r>
        <w:rPr>
          <w:rFonts w:ascii="Times New Roman"/>
          <w:b w:val="false"/>
          <w:i w:val="false"/>
          <w:color w:val="000000"/>
          <w:sz w:val="28"/>
        </w:rPr>
        <w:t xml:space="preserve">
     толтырғыш.    қатаңдандырылуы     ІІ С бөлігіндегі тиісті </w:t>
      </w:r>
      <w:r>
        <w:br/>
      </w:r>
      <w:r>
        <w:rPr>
          <w:rFonts w:ascii="Times New Roman"/>
          <w:b w:val="false"/>
          <w:i w:val="false"/>
          <w:color w:val="000000"/>
          <w:sz w:val="28"/>
        </w:rPr>
        <w:t xml:space="preserve">
     тарының       немесе сапаны       бөлімдеріне түзету; </w:t>
      </w:r>
      <w:r>
        <w:br/>
      </w:r>
      <w:r>
        <w:rPr>
          <w:rFonts w:ascii="Times New Roman"/>
          <w:b w:val="false"/>
          <w:i w:val="false"/>
          <w:color w:val="000000"/>
          <w:sz w:val="28"/>
        </w:rPr>
        <w:t xml:space="preserve">
     спецификация. бақылау жөніндегі   Талдама әдістемесінің </w:t>
      </w:r>
      <w:r>
        <w:br/>
      </w:r>
      <w:r>
        <w:rPr>
          <w:rFonts w:ascii="Times New Roman"/>
          <w:b w:val="false"/>
          <w:i w:val="false"/>
          <w:color w:val="000000"/>
          <w:sz w:val="28"/>
        </w:rPr>
        <w:t xml:space="preserve">
     сындағы       жаңа тестер мен     сипаттамасы мен барлық жаңа </w:t>
      </w:r>
      <w:r>
        <w:br/>
      </w:r>
      <w:r>
        <w:rPr>
          <w:rFonts w:ascii="Times New Roman"/>
          <w:b w:val="false"/>
          <w:i w:val="false"/>
          <w:color w:val="000000"/>
          <w:sz w:val="28"/>
        </w:rPr>
        <w:t xml:space="preserve">
     өзгеріс       ауытқу параметр.    талдама әдістемелерінің </w:t>
      </w:r>
      <w:r>
        <w:br/>
      </w:r>
      <w:r>
        <w:rPr>
          <w:rFonts w:ascii="Times New Roman"/>
          <w:b w:val="false"/>
          <w:i w:val="false"/>
          <w:color w:val="000000"/>
          <w:sz w:val="28"/>
        </w:rPr>
        <w:t xml:space="preserve">
     (вакциналар   лерінің шектеуі     валидациясы туралы деректер </w:t>
      </w:r>
      <w:r>
        <w:br/>
      </w:r>
      <w:r>
        <w:rPr>
          <w:rFonts w:ascii="Times New Roman"/>
          <w:b w:val="false"/>
          <w:i w:val="false"/>
          <w:color w:val="000000"/>
          <w:sz w:val="28"/>
        </w:rPr>
        <w:t xml:space="preserve">
     компонент.    қосылуы қажет.      ұсынылуы тиіс (сонымен қатар </w:t>
      </w:r>
      <w:r>
        <w:br/>
      </w:r>
      <w:r>
        <w:rPr>
          <w:rFonts w:ascii="Times New Roman"/>
          <w:b w:val="false"/>
          <w:i w:val="false"/>
          <w:color w:val="000000"/>
          <w:sz w:val="28"/>
        </w:rPr>
        <w:t xml:space="preserve">
     терін                             27-ші өзгерістерді де </w:t>
      </w:r>
      <w:r>
        <w:br/>
      </w:r>
      <w:r>
        <w:rPr>
          <w:rFonts w:ascii="Times New Roman"/>
          <w:b w:val="false"/>
          <w:i w:val="false"/>
          <w:color w:val="000000"/>
          <w:sz w:val="28"/>
        </w:rPr>
        <w:t xml:space="preserve">
     қоспағанда)                       қараңыз); </w:t>
      </w:r>
      <w:r>
        <w:br/>
      </w:r>
      <w:r>
        <w:rPr>
          <w:rFonts w:ascii="Times New Roman"/>
          <w:b w:val="false"/>
          <w:i w:val="false"/>
          <w:color w:val="000000"/>
          <w:sz w:val="28"/>
        </w:rPr>
        <w:t xml:space="preserve">
                                       Дайын өнімнің ең аз дегенде </w:t>
      </w:r>
      <w:r>
        <w:br/>
      </w:r>
      <w:r>
        <w:rPr>
          <w:rFonts w:ascii="Times New Roman"/>
          <w:b w:val="false"/>
          <w:i w:val="false"/>
          <w:color w:val="000000"/>
          <w:sz w:val="28"/>
        </w:rPr>
        <w:t xml:space="preserve">
                                       бір сынақтық/өндірістік </w:t>
      </w:r>
      <w:r>
        <w:br/>
      </w:r>
      <w:r>
        <w:rPr>
          <w:rFonts w:ascii="Times New Roman"/>
          <w:b w:val="false"/>
          <w:i w:val="false"/>
          <w:color w:val="000000"/>
          <w:sz w:val="28"/>
        </w:rPr>
        <w:t xml:space="preserve">
                                       партиясы еріту бейінінің </w:t>
      </w:r>
      <w:r>
        <w:br/>
      </w:r>
      <w:r>
        <w:rPr>
          <w:rFonts w:ascii="Times New Roman"/>
          <w:b w:val="false"/>
          <w:i w:val="false"/>
          <w:color w:val="000000"/>
          <w:sz w:val="28"/>
        </w:rPr>
        <w:t xml:space="preserve">
                                       салыстырмалы деректері </w:t>
      </w:r>
      <w:r>
        <w:br/>
      </w:r>
      <w:r>
        <w:rPr>
          <w:rFonts w:ascii="Times New Roman"/>
          <w:b w:val="false"/>
          <w:i w:val="false"/>
          <w:color w:val="000000"/>
          <w:sz w:val="28"/>
        </w:rPr>
        <w:t xml:space="preserve">
                                       (қажеттілік бар жерде); </w:t>
      </w:r>
      <w:r>
        <w:br/>
      </w:r>
      <w:r>
        <w:rPr>
          <w:rFonts w:ascii="Times New Roman"/>
          <w:b w:val="false"/>
          <w:i w:val="false"/>
          <w:color w:val="000000"/>
          <w:sz w:val="28"/>
        </w:rPr>
        <w:t xml:space="preserve">
                                       Тапсырыста биоэквивалентті. </w:t>
      </w:r>
      <w:r>
        <w:br/>
      </w:r>
      <w:r>
        <w:rPr>
          <w:rFonts w:ascii="Times New Roman"/>
          <w:b w:val="false"/>
          <w:i w:val="false"/>
          <w:color w:val="000000"/>
          <w:sz w:val="28"/>
        </w:rPr>
        <w:t xml:space="preserve">
                                       лік жөніндегі жаңа деректер </w:t>
      </w:r>
      <w:r>
        <w:br/>
      </w:r>
      <w:r>
        <w:rPr>
          <w:rFonts w:ascii="Times New Roman"/>
          <w:b w:val="false"/>
          <w:i w:val="false"/>
          <w:color w:val="000000"/>
          <w:sz w:val="28"/>
        </w:rPr>
        <w:t xml:space="preserve">
                                       болмауының негіздемесі; </w:t>
      </w:r>
      <w:r>
        <w:br/>
      </w:r>
      <w:r>
        <w:rPr>
          <w:rFonts w:ascii="Times New Roman"/>
          <w:b w:val="false"/>
          <w:i w:val="false"/>
          <w:color w:val="000000"/>
          <w:sz w:val="28"/>
        </w:rPr>
        <w:t xml:space="preserve">
                                       Спецификацияның барлық </w:t>
      </w:r>
      <w:r>
        <w:br/>
      </w:r>
      <w:r>
        <w:rPr>
          <w:rFonts w:ascii="Times New Roman"/>
          <w:b w:val="false"/>
          <w:i w:val="false"/>
          <w:color w:val="000000"/>
          <w:sz w:val="28"/>
        </w:rPr>
        <w:t xml:space="preserve">
                                       тестерін қамтитын ең аз </w:t>
      </w:r>
      <w:r>
        <w:br/>
      </w:r>
      <w:r>
        <w:rPr>
          <w:rFonts w:ascii="Times New Roman"/>
          <w:b w:val="false"/>
          <w:i w:val="false"/>
          <w:color w:val="000000"/>
          <w:sz w:val="28"/>
        </w:rPr>
        <w:t xml:space="preserve">
                                       дегенде 2 сынақтық/өндіріс. </w:t>
      </w:r>
      <w:r>
        <w:br/>
      </w:r>
      <w:r>
        <w:rPr>
          <w:rFonts w:ascii="Times New Roman"/>
          <w:b w:val="false"/>
          <w:i w:val="false"/>
          <w:color w:val="000000"/>
          <w:sz w:val="28"/>
        </w:rPr>
        <w:t xml:space="preserve">
                                       тік партия талдауының </w:t>
      </w:r>
      <w:r>
        <w:br/>
      </w:r>
      <w:r>
        <w:rPr>
          <w:rFonts w:ascii="Times New Roman"/>
          <w:b w:val="false"/>
          <w:i w:val="false"/>
          <w:color w:val="000000"/>
          <w:sz w:val="28"/>
        </w:rPr>
        <w:t xml:space="preserve">
                                       салыстырмалы деректері; </w:t>
      </w:r>
      <w:r>
        <w:br/>
      </w:r>
      <w:r>
        <w:rPr>
          <w:rFonts w:ascii="Times New Roman"/>
          <w:b w:val="false"/>
          <w:i w:val="false"/>
          <w:color w:val="000000"/>
          <w:sz w:val="28"/>
        </w:rPr>
        <w:t xml:space="preserve">
                                       Толтырғыштардың жаңа және </w:t>
      </w:r>
      <w:r>
        <w:br/>
      </w:r>
      <w:r>
        <w:rPr>
          <w:rFonts w:ascii="Times New Roman"/>
          <w:b w:val="false"/>
          <w:i w:val="false"/>
          <w:color w:val="000000"/>
          <w:sz w:val="28"/>
        </w:rPr>
        <w:t xml:space="preserve">
                                       ескі спецификациясының </w:t>
      </w:r>
      <w:r>
        <w:br/>
      </w:r>
      <w:r>
        <w:rPr>
          <w:rFonts w:ascii="Times New Roman"/>
          <w:b w:val="false"/>
          <w:i w:val="false"/>
          <w:color w:val="000000"/>
          <w:sz w:val="28"/>
        </w:rPr>
        <w:t xml:space="preserve">
                                       салыстырмалы тізімі. </w:t>
      </w:r>
    </w:p>
    <w:p>
      <w:pPr>
        <w:spacing w:after="0"/>
        <w:ind w:left="0"/>
        <w:jc w:val="both"/>
      </w:pPr>
      <w:r>
        <w:rPr>
          <w:rFonts w:ascii="Times New Roman"/>
          <w:b w:val="false"/>
          <w:i w:val="false"/>
          <w:color w:val="000000"/>
          <w:sz w:val="28"/>
        </w:rPr>
        <w:t xml:space="preserve">20.  Тіркеу        Дәрілік затты       Тіркеу құжаттары жинағының </w:t>
      </w:r>
      <w:r>
        <w:br/>
      </w:r>
      <w:r>
        <w:rPr>
          <w:rFonts w:ascii="Times New Roman"/>
          <w:b w:val="false"/>
          <w:i w:val="false"/>
          <w:color w:val="000000"/>
          <w:sz w:val="28"/>
        </w:rPr>
        <w:t xml:space="preserve">
     кезінде       тіркеу кезінде      ІІ F бөлігіндегі тиісті </w:t>
      </w:r>
      <w:r>
        <w:br/>
      </w:r>
      <w:r>
        <w:rPr>
          <w:rFonts w:ascii="Times New Roman"/>
          <w:b w:val="false"/>
          <w:i w:val="false"/>
          <w:color w:val="000000"/>
          <w:sz w:val="28"/>
        </w:rPr>
        <w:t xml:space="preserve">
     көрсетілгенге бекітілген хаттама. бөлімдеріне түзету, олар </w:t>
      </w:r>
      <w:r>
        <w:br/>
      </w:r>
      <w:r>
        <w:rPr>
          <w:rFonts w:ascii="Times New Roman"/>
          <w:b w:val="false"/>
          <w:i w:val="false"/>
          <w:color w:val="000000"/>
          <w:sz w:val="28"/>
        </w:rPr>
        <w:t xml:space="preserve">
     қатыстылығы   лар бойынша         бері қойғанда тұрақтылық </w:t>
      </w:r>
      <w:r>
        <w:br/>
      </w:r>
      <w:r>
        <w:rPr>
          <w:rFonts w:ascii="Times New Roman"/>
          <w:b w:val="false"/>
          <w:i w:val="false"/>
          <w:color w:val="000000"/>
          <w:sz w:val="28"/>
        </w:rPr>
        <w:t xml:space="preserve">
     жөнінде       жүргізілген тұрақ.  жөніндегі басшылық принципте. </w:t>
      </w:r>
      <w:r>
        <w:br/>
      </w:r>
      <w:r>
        <w:rPr>
          <w:rFonts w:ascii="Times New Roman"/>
          <w:b w:val="false"/>
          <w:i w:val="false"/>
          <w:color w:val="000000"/>
          <w:sz w:val="28"/>
        </w:rPr>
        <w:t xml:space="preserve">
     сақтау        тылық жөніндегі     ріне сәйкес сақтаудың талап </w:t>
      </w:r>
      <w:r>
        <w:br/>
      </w:r>
      <w:r>
        <w:rPr>
          <w:rFonts w:ascii="Times New Roman"/>
          <w:b w:val="false"/>
          <w:i w:val="false"/>
          <w:color w:val="000000"/>
          <w:sz w:val="28"/>
        </w:rPr>
        <w:t xml:space="preserve">
     мерзімінің    деректер ұсынылуы   талап етілетін мерзімі </w:t>
      </w:r>
      <w:r>
        <w:br/>
      </w:r>
      <w:r>
        <w:rPr>
          <w:rFonts w:ascii="Times New Roman"/>
          <w:b w:val="false"/>
          <w:i w:val="false"/>
          <w:color w:val="000000"/>
          <w:sz w:val="28"/>
        </w:rPr>
        <w:t xml:space="preserve">
     ұлғаюы        қажет.              ішінде тіркелген орам </w:t>
      </w:r>
      <w:r>
        <w:br/>
      </w:r>
      <w:r>
        <w:rPr>
          <w:rFonts w:ascii="Times New Roman"/>
          <w:b w:val="false"/>
          <w:i w:val="false"/>
          <w:color w:val="000000"/>
          <w:sz w:val="28"/>
        </w:rPr>
        <w:t xml:space="preserve">
                   Деректерде келісіл. материалында дайын өнімнің </w:t>
      </w:r>
      <w:r>
        <w:br/>
      </w:r>
      <w:r>
        <w:rPr>
          <w:rFonts w:ascii="Times New Roman"/>
          <w:b w:val="false"/>
          <w:i w:val="false"/>
          <w:color w:val="000000"/>
          <w:sz w:val="28"/>
        </w:rPr>
        <w:t xml:space="preserve">
                   ген сақтау мерзімі  екі сынамасы немесе </w:t>
      </w:r>
      <w:r>
        <w:br/>
      </w:r>
      <w:r>
        <w:rPr>
          <w:rFonts w:ascii="Times New Roman"/>
          <w:b w:val="false"/>
          <w:i w:val="false"/>
          <w:color w:val="000000"/>
          <w:sz w:val="28"/>
        </w:rPr>
        <w:t xml:space="preserve">
                   азаймағаны көрсе.   өндірістік партиясындағы </w:t>
      </w:r>
      <w:r>
        <w:br/>
      </w:r>
      <w:r>
        <w:rPr>
          <w:rFonts w:ascii="Times New Roman"/>
          <w:b w:val="false"/>
          <w:i w:val="false"/>
          <w:color w:val="000000"/>
          <w:sz w:val="28"/>
        </w:rPr>
        <w:t xml:space="preserve">
                   тілуге тиіс.        тұрақтылық жөніндегі </w:t>
      </w:r>
      <w:r>
        <w:br/>
      </w:r>
      <w:r>
        <w:rPr>
          <w:rFonts w:ascii="Times New Roman"/>
          <w:b w:val="false"/>
          <w:i w:val="false"/>
          <w:color w:val="000000"/>
          <w:sz w:val="28"/>
        </w:rPr>
        <w:t xml:space="preserve">
                   сақтау мерзімі      деректерді қамтиды (кестелер </w:t>
      </w:r>
      <w:r>
        <w:br/>
      </w:r>
      <w:r>
        <w:rPr>
          <w:rFonts w:ascii="Times New Roman"/>
          <w:b w:val="false"/>
          <w:i w:val="false"/>
          <w:color w:val="000000"/>
          <w:sz w:val="28"/>
        </w:rPr>
        <w:t xml:space="preserve">
                   5 жылдан аспайды.   түрінде); </w:t>
      </w:r>
      <w:r>
        <w:br/>
      </w:r>
      <w:r>
        <w:rPr>
          <w:rFonts w:ascii="Times New Roman"/>
          <w:b w:val="false"/>
          <w:i w:val="false"/>
          <w:color w:val="000000"/>
          <w:sz w:val="28"/>
        </w:rPr>
        <w:t xml:space="preserve">
                                       Дәрілік затты тіркеу кезінде </w:t>
      </w:r>
      <w:r>
        <w:br/>
      </w:r>
      <w:r>
        <w:rPr>
          <w:rFonts w:ascii="Times New Roman"/>
          <w:b w:val="false"/>
          <w:i w:val="false"/>
          <w:color w:val="000000"/>
          <w:sz w:val="28"/>
        </w:rPr>
        <w:t xml:space="preserve">
                                       бекітілген хаттамалар </w:t>
      </w:r>
      <w:r>
        <w:br/>
      </w:r>
      <w:r>
        <w:rPr>
          <w:rFonts w:ascii="Times New Roman"/>
          <w:b w:val="false"/>
          <w:i w:val="false"/>
          <w:color w:val="000000"/>
          <w:sz w:val="28"/>
        </w:rPr>
        <w:t xml:space="preserve">
                                       бойынша тұрақтылықтың қосымша </w:t>
      </w:r>
      <w:r>
        <w:br/>
      </w:r>
      <w:r>
        <w:rPr>
          <w:rFonts w:ascii="Times New Roman"/>
          <w:b w:val="false"/>
          <w:i w:val="false"/>
          <w:color w:val="000000"/>
          <w:sz w:val="28"/>
        </w:rPr>
        <w:t xml:space="preserve">
                                       зерттеулері жүргізілгені </w:t>
      </w:r>
      <w:r>
        <w:br/>
      </w:r>
      <w:r>
        <w:rPr>
          <w:rFonts w:ascii="Times New Roman"/>
          <w:b w:val="false"/>
          <w:i w:val="false"/>
          <w:color w:val="000000"/>
          <w:sz w:val="28"/>
        </w:rPr>
        <w:t xml:space="preserve">
                                       туралы мәлімдеме, деректер </w:t>
      </w:r>
      <w:r>
        <w:br/>
      </w:r>
      <w:r>
        <w:rPr>
          <w:rFonts w:ascii="Times New Roman"/>
          <w:b w:val="false"/>
          <w:i w:val="false"/>
          <w:color w:val="000000"/>
          <w:sz w:val="28"/>
        </w:rPr>
        <w:t xml:space="preserve">
                                       келсілген сақтау мерзімі </w:t>
      </w:r>
      <w:r>
        <w:br/>
      </w:r>
      <w:r>
        <w:rPr>
          <w:rFonts w:ascii="Times New Roman"/>
          <w:b w:val="false"/>
          <w:i w:val="false"/>
          <w:color w:val="000000"/>
          <w:sz w:val="28"/>
        </w:rPr>
        <w:t xml:space="preserve">
                                       азаймағанын көрсетті;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қысқаша сипаттамасының, </w:t>
      </w:r>
      <w:r>
        <w:br/>
      </w:r>
      <w:r>
        <w:rPr>
          <w:rFonts w:ascii="Times New Roman"/>
          <w:b w:val="false"/>
          <w:i w:val="false"/>
          <w:color w:val="000000"/>
          <w:sz w:val="28"/>
        </w:rPr>
        <w:t xml:space="preserve">
                                       қолдану жөнінде мамандарға </w:t>
      </w:r>
      <w:r>
        <w:br/>
      </w:r>
      <w:r>
        <w:rPr>
          <w:rFonts w:ascii="Times New Roman"/>
          <w:b w:val="false"/>
          <w:i w:val="false"/>
          <w:color w:val="000000"/>
          <w:sz w:val="28"/>
        </w:rPr>
        <w:t xml:space="preserve">
                                       арналған және қолдану </w:t>
      </w:r>
      <w:r>
        <w:br/>
      </w:r>
      <w:r>
        <w:rPr>
          <w:rFonts w:ascii="Times New Roman"/>
          <w:b w:val="false"/>
          <w:i w:val="false"/>
          <w:color w:val="000000"/>
          <w:sz w:val="28"/>
        </w:rPr>
        <w:t xml:space="preserve">
                                       жөнінде тұтынушыға арналған </w:t>
      </w:r>
      <w:r>
        <w:br/>
      </w:r>
      <w:r>
        <w:rPr>
          <w:rFonts w:ascii="Times New Roman"/>
          <w:b w:val="false"/>
          <w:i w:val="false"/>
          <w:color w:val="000000"/>
          <w:sz w:val="28"/>
        </w:rPr>
        <w:t xml:space="preserve">
                                       жаңа нұсқаулықтар мен жаңа </w:t>
      </w:r>
      <w:r>
        <w:br/>
      </w:r>
      <w:r>
        <w:rPr>
          <w:rFonts w:ascii="Times New Roman"/>
          <w:b w:val="false"/>
          <w:i w:val="false"/>
          <w:color w:val="000000"/>
          <w:sz w:val="28"/>
        </w:rPr>
        <w:t xml:space="preserve">
                                       таңбалаудың жаңартылған </w:t>
      </w:r>
      <w:r>
        <w:br/>
      </w:r>
      <w:r>
        <w:rPr>
          <w:rFonts w:ascii="Times New Roman"/>
          <w:b w:val="false"/>
          <w:i w:val="false"/>
          <w:color w:val="000000"/>
          <w:sz w:val="28"/>
        </w:rPr>
        <w:t xml:space="preserve">
                                       жобалары (үлгілер мен </w:t>
      </w:r>
      <w:r>
        <w:br/>
      </w:r>
      <w:r>
        <w:rPr>
          <w:rFonts w:ascii="Times New Roman"/>
          <w:b w:val="false"/>
          <w:i w:val="false"/>
          <w:color w:val="000000"/>
          <w:sz w:val="28"/>
        </w:rPr>
        <w:t xml:space="preserve">
                                       модельдер, егер құзыретті </w:t>
      </w:r>
      <w:r>
        <w:br/>
      </w:r>
      <w:r>
        <w:rPr>
          <w:rFonts w:ascii="Times New Roman"/>
          <w:b w:val="false"/>
          <w:i w:val="false"/>
          <w:color w:val="000000"/>
          <w:sz w:val="28"/>
        </w:rPr>
        <w:t xml:space="preserve">
                                       органдар талап етсе);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сақталу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20а. Белсенді      Дәрілік затты       Тіркеу құжаттары жинағының </w:t>
      </w:r>
      <w:r>
        <w:br/>
      </w:r>
      <w:r>
        <w:rPr>
          <w:rFonts w:ascii="Times New Roman"/>
          <w:b w:val="false"/>
          <w:i w:val="false"/>
          <w:color w:val="000000"/>
          <w:sz w:val="28"/>
        </w:rPr>
        <w:t xml:space="preserve">
     субстанция.   тіркеу кезінде      ІІ F бөлігіндегі тиісті </w:t>
      </w:r>
      <w:r>
        <w:br/>
      </w:r>
      <w:r>
        <w:rPr>
          <w:rFonts w:ascii="Times New Roman"/>
          <w:b w:val="false"/>
          <w:i w:val="false"/>
          <w:color w:val="000000"/>
          <w:sz w:val="28"/>
        </w:rPr>
        <w:t xml:space="preserve">
     ның сақтау    мақұлданған хатта.  бөлімдеріне түзету; </w:t>
      </w:r>
      <w:r>
        <w:br/>
      </w:r>
      <w:r>
        <w:rPr>
          <w:rFonts w:ascii="Times New Roman"/>
          <w:b w:val="false"/>
          <w:i w:val="false"/>
          <w:color w:val="000000"/>
          <w:sz w:val="28"/>
        </w:rPr>
        <w:t xml:space="preserve">
     мерзімінің    лар бойынша         Тұрақтылығына қосымша </w:t>
      </w:r>
      <w:r>
        <w:br/>
      </w:r>
      <w:r>
        <w:rPr>
          <w:rFonts w:ascii="Times New Roman"/>
          <w:b w:val="false"/>
          <w:i w:val="false"/>
          <w:color w:val="000000"/>
          <w:sz w:val="28"/>
        </w:rPr>
        <w:t xml:space="preserve">
     немесе қайта  жүргізілген тұрақ.  жүргізілген зерттеулер </w:t>
      </w:r>
      <w:r>
        <w:br/>
      </w:r>
      <w:r>
        <w:rPr>
          <w:rFonts w:ascii="Times New Roman"/>
          <w:b w:val="false"/>
          <w:i w:val="false"/>
          <w:color w:val="000000"/>
          <w:sz w:val="28"/>
        </w:rPr>
        <w:t xml:space="preserve">
     тестілеу      тылық жөніндегі     келісілген сақтау мерзімі </w:t>
      </w:r>
      <w:r>
        <w:br/>
      </w:r>
      <w:r>
        <w:rPr>
          <w:rFonts w:ascii="Times New Roman"/>
          <w:b w:val="false"/>
          <w:i w:val="false"/>
          <w:color w:val="000000"/>
          <w:sz w:val="28"/>
        </w:rPr>
        <w:t xml:space="preserve">
     кезеңінің     деректер ұсынылуы   азаймағанын көрсеткені туралы </w:t>
      </w:r>
      <w:r>
        <w:br/>
      </w:r>
      <w:r>
        <w:rPr>
          <w:rFonts w:ascii="Times New Roman"/>
          <w:b w:val="false"/>
          <w:i w:val="false"/>
          <w:color w:val="000000"/>
          <w:sz w:val="28"/>
        </w:rPr>
        <w:t xml:space="preserve">
     ұлғаюы        қажет. Деректерде   мәлімдеме; </w:t>
      </w:r>
      <w:r>
        <w:br/>
      </w:r>
      <w:r>
        <w:rPr>
          <w:rFonts w:ascii="Times New Roman"/>
          <w:b w:val="false"/>
          <w:i w:val="false"/>
          <w:color w:val="000000"/>
          <w:sz w:val="28"/>
        </w:rPr>
        <w:t xml:space="preserve">
                   келісілген сақтау   Тұрақтылық зерттеулерінің </w:t>
      </w:r>
      <w:r>
        <w:br/>
      </w:r>
      <w:r>
        <w:rPr>
          <w:rFonts w:ascii="Times New Roman"/>
          <w:b w:val="false"/>
          <w:i w:val="false"/>
          <w:color w:val="000000"/>
          <w:sz w:val="28"/>
        </w:rPr>
        <w:t xml:space="preserve">
                   мерзімі азаймағаны  деректері талап етілетін </w:t>
      </w:r>
      <w:r>
        <w:br/>
      </w:r>
      <w:r>
        <w:rPr>
          <w:rFonts w:ascii="Times New Roman"/>
          <w:b w:val="false"/>
          <w:i w:val="false"/>
          <w:color w:val="000000"/>
          <w:sz w:val="28"/>
        </w:rPr>
        <w:t xml:space="preserve">
                   көрсетілуге тиіс.   сақтау мерзімі ішінде </w:t>
      </w:r>
      <w:r>
        <w:br/>
      </w:r>
      <w:r>
        <w:rPr>
          <w:rFonts w:ascii="Times New Roman"/>
          <w:b w:val="false"/>
          <w:i w:val="false"/>
          <w:color w:val="000000"/>
          <w:sz w:val="28"/>
        </w:rPr>
        <w:t xml:space="preserve">
                                       бекітілген орам материалында </w:t>
      </w:r>
      <w:r>
        <w:br/>
      </w:r>
      <w:r>
        <w:rPr>
          <w:rFonts w:ascii="Times New Roman"/>
          <w:b w:val="false"/>
          <w:i w:val="false"/>
          <w:color w:val="000000"/>
          <w:sz w:val="28"/>
        </w:rPr>
        <w:t xml:space="preserve">
                                       ең аз дегенде екі сынама </w:t>
      </w:r>
      <w:r>
        <w:br/>
      </w:r>
      <w:r>
        <w:rPr>
          <w:rFonts w:ascii="Times New Roman"/>
          <w:b w:val="false"/>
          <w:i w:val="false"/>
          <w:color w:val="000000"/>
          <w:sz w:val="28"/>
        </w:rPr>
        <w:t xml:space="preserve">
                                       немесе өндірістік партиясының </w:t>
      </w:r>
      <w:r>
        <w:br/>
      </w:r>
      <w:r>
        <w:rPr>
          <w:rFonts w:ascii="Times New Roman"/>
          <w:b w:val="false"/>
          <w:i w:val="false"/>
          <w:color w:val="000000"/>
          <w:sz w:val="28"/>
        </w:rPr>
        <w:t xml:space="preserve">
                                       болуы қажет (нақты уақыт </w:t>
      </w:r>
      <w:r>
        <w:br/>
      </w:r>
      <w:r>
        <w:rPr>
          <w:rFonts w:ascii="Times New Roman"/>
          <w:b w:val="false"/>
          <w:i w:val="false"/>
          <w:color w:val="000000"/>
          <w:sz w:val="28"/>
        </w:rPr>
        <w:t xml:space="preserve">
                                       деректері);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сақталу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21.  Орамды        Деректер талдауы    ІІ F бөлігінде тіркеу </w:t>
      </w:r>
      <w:r>
        <w:br/>
      </w:r>
      <w:r>
        <w:rPr>
          <w:rFonts w:ascii="Times New Roman"/>
          <w:b w:val="false"/>
          <w:i w:val="false"/>
          <w:color w:val="000000"/>
          <w:sz w:val="28"/>
        </w:rPr>
        <w:t xml:space="preserve">
     бірінші       тіркеу куәлігі      құжаттары жинағының тиісті </w:t>
      </w:r>
      <w:r>
        <w:br/>
      </w:r>
      <w:r>
        <w:rPr>
          <w:rFonts w:ascii="Times New Roman"/>
          <w:b w:val="false"/>
          <w:i w:val="false"/>
          <w:color w:val="000000"/>
          <w:sz w:val="28"/>
        </w:rPr>
        <w:t xml:space="preserve">
     ашқаннан      алынған кезде       бөлімдеріне түзету тұрақты. </w:t>
      </w:r>
      <w:r>
        <w:br/>
      </w:r>
      <w:r>
        <w:rPr>
          <w:rFonts w:ascii="Times New Roman"/>
          <w:b w:val="false"/>
          <w:i w:val="false"/>
          <w:color w:val="000000"/>
          <w:sz w:val="28"/>
        </w:rPr>
        <w:t xml:space="preserve">
     кейін         келтірілген специ.  лықты зерделеу жөніндегі </w:t>
      </w:r>
      <w:r>
        <w:br/>
      </w:r>
      <w:r>
        <w:rPr>
          <w:rFonts w:ascii="Times New Roman"/>
          <w:b w:val="false"/>
          <w:i w:val="false"/>
          <w:color w:val="000000"/>
          <w:sz w:val="28"/>
        </w:rPr>
        <w:t xml:space="preserve">
     сақтау        фикациялар бойынша  басшылыққа сәйкес бірінші </w:t>
      </w:r>
      <w:r>
        <w:br/>
      </w:r>
      <w:r>
        <w:rPr>
          <w:rFonts w:ascii="Times New Roman"/>
          <w:b w:val="false"/>
          <w:i w:val="false"/>
          <w:color w:val="000000"/>
          <w:sz w:val="28"/>
        </w:rPr>
        <w:t xml:space="preserve">
     мерзімінің    препараттың бекі.   ашылғаннан кейін тіркелген </w:t>
      </w:r>
      <w:r>
        <w:br/>
      </w:r>
      <w:r>
        <w:rPr>
          <w:rFonts w:ascii="Times New Roman"/>
          <w:b w:val="false"/>
          <w:i w:val="false"/>
          <w:color w:val="000000"/>
          <w:sz w:val="28"/>
        </w:rPr>
        <w:t xml:space="preserve">
     өзгеруі       тілген  сақтау      орам материалдарында бері </w:t>
      </w:r>
      <w:r>
        <w:br/>
      </w:r>
      <w:r>
        <w:rPr>
          <w:rFonts w:ascii="Times New Roman"/>
          <w:b w:val="false"/>
          <w:i w:val="false"/>
          <w:color w:val="000000"/>
          <w:sz w:val="28"/>
        </w:rPr>
        <w:t xml:space="preserve">
                   мерзімінің азайма.  қойғанда екі сынама немесе </w:t>
      </w:r>
      <w:r>
        <w:br/>
      </w:r>
      <w:r>
        <w:rPr>
          <w:rFonts w:ascii="Times New Roman"/>
          <w:b w:val="false"/>
          <w:i w:val="false"/>
          <w:color w:val="000000"/>
          <w:sz w:val="28"/>
        </w:rPr>
        <w:t xml:space="preserve">
                   ғанын көрсетуі      өндірістік партияда </w:t>
      </w:r>
      <w:r>
        <w:br/>
      </w:r>
      <w:r>
        <w:rPr>
          <w:rFonts w:ascii="Times New Roman"/>
          <w:b w:val="false"/>
          <w:i w:val="false"/>
          <w:color w:val="000000"/>
          <w:sz w:val="28"/>
        </w:rPr>
        <w:t xml:space="preserve">
                   қажет.              тұрақтылық зерттеулерінің </w:t>
      </w:r>
      <w:r>
        <w:br/>
      </w:r>
      <w:r>
        <w:rPr>
          <w:rFonts w:ascii="Times New Roman"/>
          <w:b w:val="false"/>
          <w:i w:val="false"/>
          <w:color w:val="000000"/>
          <w:sz w:val="28"/>
        </w:rPr>
        <w:t xml:space="preserve">
                                       деректерін, қажет болғанда </w:t>
      </w:r>
      <w:r>
        <w:br/>
      </w:r>
      <w:r>
        <w:rPr>
          <w:rFonts w:ascii="Times New Roman"/>
          <w:b w:val="false"/>
          <w:i w:val="false"/>
          <w:color w:val="000000"/>
          <w:sz w:val="28"/>
        </w:rPr>
        <w:t xml:space="preserve">
                                       микробиологиялық зерттеулер </w:t>
      </w:r>
      <w:r>
        <w:br/>
      </w:r>
      <w:r>
        <w:rPr>
          <w:rFonts w:ascii="Times New Roman"/>
          <w:b w:val="false"/>
          <w:i w:val="false"/>
          <w:color w:val="000000"/>
          <w:sz w:val="28"/>
        </w:rPr>
        <w:t xml:space="preserve">
                                       нәтижелерін қамтуы тиіс; </w:t>
      </w:r>
      <w:r>
        <w:br/>
      </w:r>
      <w:r>
        <w:rPr>
          <w:rFonts w:ascii="Times New Roman"/>
          <w:b w:val="false"/>
          <w:i w:val="false"/>
          <w:color w:val="000000"/>
          <w:sz w:val="28"/>
        </w:rPr>
        <w:t xml:space="preserve">
                                       Тұрақтылықтың жүргізілген </w:t>
      </w:r>
      <w:r>
        <w:br/>
      </w:r>
      <w:r>
        <w:rPr>
          <w:rFonts w:ascii="Times New Roman"/>
          <w:b w:val="false"/>
          <w:i w:val="false"/>
          <w:color w:val="000000"/>
          <w:sz w:val="28"/>
        </w:rPr>
        <w:t xml:space="preserve">
                                       қосымша зерттеулері бірінші </w:t>
      </w:r>
      <w:r>
        <w:br/>
      </w:r>
      <w:r>
        <w:rPr>
          <w:rFonts w:ascii="Times New Roman"/>
          <w:b w:val="false"/>
          <w:i w:val="false"/>
          <w:color w:val="000000"/>
          <w:sz w:val="28"/>
        </w:rPr>
        <w:t xml:space="preserve">
                                       ашқаннан кейін сақтаудың </w:t>
      </w:r>
      <w:r>
        <w:br/>
      </w:r>
      <w:r>
        <w:rPr>
          <w:rFonts w:ascii="Times New Roman"/>
          <w:b w:val="false"/>
          <w:i w:val="false"/>
          <w:color w:val="000000"/>
          <w:sz w:val="28"/>
        </w:rPr>
        <w:t xml:space="preserve">
                                       келісілген мерзімінің </w:t>
      </w:r>
      <w:r>
        <w:br/>
      </w:r>
      <w:r>
        <w:rPr>
          <w:rFonts w:ascii="Times New Roman"/>
          <w:b w:val="false"/>
          <w:i w:val="false"/>
          <w:color w:val="000000"/>
          <w:sz w:val="28"/>
        </w:rPr>
        <w:t xml:space="preserve">
                                       өзгермегені туралы </w:t>
      </w:r>
      <w:r>
        <w:br/>
      </w:r>
      <w:r>
        <w:rPr>
          <w:rFonts w:ascii="Times New Roman"/>
          <w:b w:val="false"/>
          <w:i w:val="false"/>
          <w:color w:val="000000"/>
          <w:sz w:val="28"/>
        </w:rPr>
        <w:t xml:space="preserve">
                                       мәлімдеме.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препараттың қысқаша </w:t>
      </w:r>
      <w:r>
        <w:br/>
      </w:r>
      <w:r>
        <w:rPr>
          <w:rFonts w:ascii="Times New Roman"/>
          <w:b w:val="false"/>
          <w:i w:val="false"/>
          <w:color w:val="000000"/>
          <w:sz w:val="28"/>
        </w:rPr>
        <w:t xml:space="preserve">
                                       сипаттамасының, клиникалық </w:t>
      </w:r>
      <w:r>
        <w:br/>
      </w:r>
      <w:r>
        <w:rPr>
          <w:rFonts w:ascii="Times New Roman"/>
          <w:b w:val="false"/>
          <w:i w:val="false"/>
          <w:color w:val="000000"/>
          <w:sz w:val="28"/>
        </w:rPr>
        <w:t xml:space="preserve">
                                       қолданылуы жөнінде мамандарға </w:t>
      </w:r>
      <w:r>
        <w:br/>
      </w:r>
      <w:r>
        <w:rPr>
          <w:rFonts w:ascii="Times New Roman"/>
          <w:b w:val="false"/>
          <w:i w:val="false"/>
          <w:color w:val="000000"/>
          <w:sz w:val="28"/>
        </w:rPr>
        <w:t xml:space="preserve">
                                       арналған және қолдану жөнінде </w:t>
      </w:r>
      <w:r>
        <w:br/>
      </w:r>
      <w:r>
        <w:rPr>
          <w:rFonts w:ascii="Times New Roman"/>
          <w:b w:val="false"/>
          <w:i w:val="false"/>
          <w:color w:val="000000"/>
          <w:sz w:val="28"/>
        </w:rPr>
        <w:t xml:space="preserve">
                                       тұтынушыларға арналған жаңа </w:t>
      </w:r>
      <w:r>
        <w:br/>
      </w:r>
      <w:r>
        <w:rPr>
          <w:rFonts w:ascii="Times New Roman"/>
          <w:b w:val="false"/>
          <w:i w:val="false"/>
          <w:color w:val="000000"/>
          <w:sz w:val="28"/>
        </w:rPr>
        <w:t xml:space="preserve">
                                       нұсқаулықтардың және жаңа </w:t>
      </w:r>
      <w:r>
        <w:br/>
      </w:r>
      <w:r>
        <w:rPr>
          <w:rFonts w:ascii="Times New Roman"/>
          <w:b w:val="false"/>
          <w:i w:val="false"/>
          <w:color w:val="000000"/>
          <w:sz w:val="28"/>
        </w:rPr>
        <w:t xml:space="preserve">
                                       таңбалаудың жаңартылған </w:t>
      </w:r>
      <w:r>
        <w:br/>
      </w:r>
      <w:r>
        <w:rPr>
          <w:rFonts w:ascii="Times New Roman"/>
          <w:b w:val="false"/>
          <w:i w:val="false"/>
          <w:color w:val="000000"/>
          <w:sz w:val="28"/>
        </w:rPr>
        <w:t xml:space="preserve">
                                       жобалары (егер құзыретті </w:t>
      </w:r>
      <w:r>
        <w:br/>
      </w:r>
      <w:r>
        <w:rPr>
          <w:rFonts w:ascii="Times New Roman"/>
          <w:b w:val="false"/>
          <w:i w:val="false"/>
          <w:color w:val="000000"/>
          <w:sz w:val="28"/>
        </w:rPr>
        <w:t xml:space="preserve">
                                       органдар талап етсе үлгілері </w:t>
      </w:r>
      <w:r>
        <w:br/>
      </w:r>
      <w:r>
        <w:rPr>
          <w:rFonts w:ascii="Times New Roman"/>
          <w:b w:val="false"/>
          <w:i w:val="false"/>
          <w:color w:val="000000"/>
          <w:sz w:val="28"/>
        </w:rPr>
        <w:t xml:space="preserve">
                                       мен модельдері);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сақталу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22.  Дәрілік       Деректер талдауы    Тіркеу құжаттары жинағының </w:t>
      </w:r>
      <w:r>
        <w:br/>
      </w:r>
      <w:r>
        <w:rPr>
          <w:rFonts w:ascii="Times New Roman"/>
          <w:b w:val="false"/>
          <w:i w:val="false"/>
          <w:color w:val="000000"/>
          <w:sz w:val="28"/>
        </w:rPr>
        <w:t xml:space="preserve">
     зат жаңадан   бекітілген          ІІ F бөлігіндегі тиісті </w:t>
      </w:r>
      <w:r>
        <w:br/>
      </w:r>
      <w:r>
        <w:rPr>
          <w:rFonts w:ascii="Times New Roman"/>
          <w:b w:val="false"/>
          <w:i w:val="false"/>
          <w:color w:val="000000"/>
          <w:sz w:val="28"/>
        </w:rPr>
        <w:t xml:space="preserve">
     өндірілгеннен спецификациялар     бөлімдеріне түзету, тиісті </w:t>
      </w:r>
      <w:r>
        <w:br/>
      </w:r>
      <w:r>
        <w:rPr>
          <w:rFonts w:ascii="Times New Roman"/>
          <w:b w:val="false"/>
          <w:i w:val="false"/>
          <w:color w:val="000000"/>
          <w:sz w:val="28"/>
        </w:rPr>
        <w:t xml:space="preserve">
     кейін сақтау  бойынша жаңадан     микробиологиялық зерттеулер </w:t>
      </w:r>
      <w:r>
        <w:br/>
      </w:r>
      <w:r>
        <w:rPr>
          <w:rFonts w:ascii="Times New Roman"/>
          <w:b w:val="false"/>
          <w:i w:val="false"/>
          <w:color w:val="000000"/>
          <w:sz w:val="28"/>
        </w:rPr>
        <w:t xml:space="preserve">
     мерзімінің    өндірілген дәрілік  нәтижелерінің қажеттілігінде, </w:t>
      </w:r>
      <w:r>
        <w:br/>
      </w:r>
      <w:r>
        <w:rPr>
          <w:rFonts w:ascii="Times New Roman"/>
          <w:b w:val="false"/>
          <w:i w:val="false"/>
          <w:color w:val="000000"/>
          <w:sz w:val="28"/>
        </w:rPr>
        <w:t xml:space="preserve">
     өзгеруі       заттың сақтау       тұрақтылықты зерделеу </w:t>
      </w:r>
      <w:r>
        <w:br/>
      </w:r>
      <w:r>
        <w:rPr>
          <w:rFonts w:ascii="Times New Roman"/>
          <w:b w:val="false"/>
          <w:i w:val="false"/>
          <w:color w:val="000000"/>
          <w:sz w:val="28"/>
        </w:rPr>
        <w:t xml:space="preserve">
                   мерзімі азаймаға.   жөніндегі басшылыққа сәйкес </w:t>
      </w:r>
      <w:r>
        <w:br/>
      </w:r>
      <w:r>
        <w:rPr>
          <w:rFonts w:ascii="Times New Roman"/>
          <w:b w:val="false"/>
          <w:i w:val="false"/>
          <w:color w:val="000000"/>
          <w:sz w:val="28"/>
        </w:rPr>
        <w:t xml:space="preserve">
                   нын көрсетуі қажет. тіркелген орам материалда. </w:t>
      </w:r>
      <w:r>
        <w:br/>
      </w:r>
      <w:r>
        <w:rPr>
          <w:rFonts w:ascii="Times New Roman"/>
          <w:b w:val="false"/>
          <w:i w:val="false"/>
          <w:color w:val="000000"/>
          <w:sz w:val="28"/>
        </w:rPr>
        <w:t xml:space="preserve">
                                       рында бері қойғанда жаңадан </w:t>
      </w:r>
      <w:r>
        <w:br/>
      </w:r>
      <w:r>
        <w:rPr>
          <w:rFonts w:ascii="Times New Roman"/>
          <w:b w:val="false"/>
          <w:i w:val="false"/>
          <w:color w:val="000000"/>
          <w:sz w:val="28"/>
        </w:rPr>
        <w:t xml:space="preserve">
                                       өндірілген өнімнің екі </w:t>
      </w:r>
      <w:r>
        <w:br/>
      </w:r>
      <w:r>
        <w:rPr>
          <w:rFonts w:ascii="Times New Roman"/>
          <w:b w:val="false"/>
          <w:i w:val="false"/>
          <w:color w:val="000000"/>
          <w:sz w:val="28"/>
        </w:rPr>
        <w:t xml:space="preserve">
                                       сынақтық немесе өндірістік </w:t>
      </w:r>
      <w:r>
        <w:br/>
      </w:r>
      <w:r>
        <w:rPr>
          <w:rFonts w:ascii="Times New Roman"/>
          <w:b w:val="false"/>
          <w:i w:val="false"/>
          <w:color w:val="000000"/>
          <w:sz w:val="28"/>
        </w:rPr>
        <w:t xml:space="preserve">
                                       партиясында немесе нақты </w:t>
      </w:r>
      <w:r>
        <w:br/>
      </w:r>
      <w:r>
        <w:rPr>
          <w:rFonts w:ascii="Times New Roman"/>
          <w:b w:val="false"/>
          <w:i w:val="false"/>
          <w:color w:val="000000"/>
          <w:sz w:val="28"/>
        </w:rPr>
        <w:t xml:space="preserve">
                                       уақытта тұрақтылық зерттеу. </w:t>
      </w:r>
      <w:r>
        <w:br/>
      </w:r>
      <w:r>
        <w:rPr>
          <w:rFonts w:ascii="Times New Roman"/>
          <w:b w:val="false"/>
          <w:i w:val="false"/>
          <w:color w:val="000000"/>
          <w:sz w:val="28"/>
        </w:rPr>
        <w:t xml:space="preserve">
                                       лерінің деректерін, қажет </w:t>
      </w:r>
      <w:r>
        <w:br/>
      </w:r>
      <w:r>
        <w:rPr>
          <w:rFonts w:ascii="Times New Roman"/>
          <w:b w:val="false"/>
          <w:i w:val="false"/>
          <w:color w:val="000000"/>
          <w:sz w:val="28"/>
        </w:rPr>
        <w:t xml:space="preserve">
                                       болғанда тиісті микробиоло. </w:t>
      </w:r>
      <w:r>
        <w:br/>
      </w:r>
      <w:r>
        <w:rPr>
          <w:rFonts w:ascii="Times New Roman"/>
          <w:b w:val="false"/>
          <w:i w:val="false"/>
          <w:color w:val="000000"/>
          <w:sz w:val="28"/>
        </w:rPr>
        <w:t xml:space="preserve">
                                       гиялық зерттеулер нәтижелерін </w:t>
      </w:r>
      <w:r>
        <w:br/>
      </w:r>
      <w:r>
        <w:rPr>
          <w:rFonts w:ascii="Times New Roman"/>
          <w:b w:val="false"/>
          <w:i w:val="false"/>
          <w:color w:val="000000"/>
          <w:sz w:val="28"/>
        </w:rPr>
        <w:t xml:space="preserve">
                                       қамтуы қажет; </w:t>
      </w:r>
      <w:r>
        <w:br/>
      </w:r>
      <w:r>
        <w:rPr>
          <w:rFonts w:ascii="Times New Roman"/>
          <w:b w:val="false"/>
          <w:i w:val="false"/>
          <w:color w:val="000000"/>
          <w:sz w:val="28"/>
        </w:rPr>
        <w:t xml:space="preserve">
                                       Тұрақтылықтығына жүргізілген </w:t>
      </w:r>
      <w:r>
        <w:br/>
      </w:r>
      <w:r>
        <w:rPr>
          <w:rFonts w:ascii="Times New Roman"/>
          <w:b w:val="false"/>
          <w:i w:val="false"/>
          <w:color w:val="000000"/>
          <w:sz w:val="28"/>
        </w:rPr>
        <w:t xml:space="preserve">
                                       қосымша зерттеулер өнімді </w:t>
      </w:r>
      <w:r>
        <w:br/>
      </w:r>
      <w:r>
        <w:rPr>
          <w:rFonts w:ascii="Times New Roman"/>
          <w:b w:val="false"/>
          <w:i w:val="false"/>
          <w:color w:val="000000"/>
          <w:sz w:val="28"/>
        </w:rPr>
        <w:t xml:space="preserve">
                                       қайта өндіргеннен кейін </w:t>
      </w:r>
      <w:r>
        <w:br/>
      </w:r>
      <w:r>
        <w:rPr>
          <w:rFonts w:ascii="Times New Roman"/>
          <w:b w:val="false"/>
          <w:i w:val="false"/>
          <w:color w:val="000000"/>
          <w:sz w:val="28"/>
        </w:rPr>
        <w:t xml:space="preserve">
                                       келісілген сақтау </w:t>
      </w:r>
      <w:r>
        <w:br/>
      </w:r>
      <w:r>
        <w:rPr>
          <w:rFonts w:ascii="Times New Roman"/>
          <w:b w:val="false"/>
          <w:i w:val="false"/>
          <w:color w:val="000000"/>
          <w:sz w:val="28"/>
        </w:rPr>
        <w:t xml:space="preserve">
                                       мерзімінің азаймағанын </w:t>
      </w:r>
      <w:r>
        <w:br/>
      </w:r>
      <w:r>
        <w:rPr>
          <w:rFonts w:ascii="Times New Roman"/>
          <w:b w:val="false"/>
          <w:i w:val="false"/>
          <w:color w:val="000000"/>
          <w:sz w:val="28"/>
        </w:rPr>
        <w:t xml:space="preserve">
                                       көрсеткені туралы мәлімдеме.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препараттың қысқаша сипатта. </w:t>
      </w:r>
      <w:r>
        <w:br/>
      </w:r>
      <w:r>
        <w:rPr>
          <w:rFonts w:ascii="Times New Roman"/>
          <w:b w:val="false"/>
          <w:i w:val="false"/>
          <w:color w:val="000000"/>
          <w:sz w:val="28"/>
        </w:rPr>
        <w:t xml:space="preserve">
                                       масының, клиникалық </w:t>
      </w:r>
      <w:r>
        <w:br/>
      </w:r>
      <w:r>
        <w:rPr>
          <w:rFonts w:ascii="Times New Roman"/>
          <w:b w:val="false"/>
          <w:i w:val="false"/>
          <w:color w:val="000000"/>
          <w:sz w:val="28"/>
        </w:rPr>
        <w:t xml:space="preserve">
                                       қолданылуы жөнінде мамандарға </w:t>
      </w:r>
      <w:r>
        <w:br/>
      </w:r>
      <w:r>
        <w:rPr>
          <w:rFonts w:ascii="Times New Roman"/>
          <w:b w:val="false"/>
          <w:i w:val="false"/>
          <w:color w:val="000000"/>
          <w:sz w:val="28"/>
        </w:rPr>
        <w:t xml:space="preserve">
                                       арналған және қолдану жөнінде </w:t>
      </w:r>
      <w:r>
        <w:br/>
      </w:r>
      <w:r>
        <w:rPr>
          <w:rFonts w:ascii="Times New Roman"/>
          <w:b w:val="false"/>
          <w:i w:val="false"/>
          <w:color w:val="000000"/>
          <w:sz w:val="28"/>
        </w:rPr>
        <w:t xml:space="preserve">
                                       тұтынушыға арналған жаңа </w:t>
      </w:r>
      <w:r>
        <w:br/>
      </w:r>
      <w:r>
        <w:rPr>
          <w:rFonts w:ascii="Times New Roman"/>
          <w:b w:val="false"/>
          <w:i w:val="false"/>
          <w:color w:val="000000"/>
          <w:sz w:val="28"/>
        </w:rPr>
        <w:t xml:space="preserve">
                                       нұсқаулықтардың және жаңа </w:t>
      </w:r>
      <w:r>
        <w:br/>
      </w:r>
      <w:r>
        <w:rPr>
          <w:rFonts w:ascii="Times New Roman"/>
          <w:b w:val="false"/>
          <w:i w:val="false"/>
          <w:color w:val="000000"/>
          <w:sz w:val="28"/>
        </w:rPr>
        <w:t xml:space="preserve">
                                       таңбалаудың жаңартылған </w:t>
      </w:r>
      <w:r>
        <w:br/>
      </w:r>
      <w:r>
        <w:rPr>
          <w:rFonts w:ascii="Times New Roman"/>
          <w:b w:val="false"/>
          <w:i w:val="false"/>
          <w:color w:val="000000"/>
          <w:sz w:val="28"/>
        </w:rPr>
        <w:t xml:space="preserve">
                                       жобалары (егер құзыретті </w:t>
      </w:r>
      <w:r>
        <w:br/>
      </w:r>
      <w:r>
        <w:rPr>
          <w:rFonts w:ascii="Times New Roman"/>
          <w:b w:val="false"/>
          <w:i w:val="false"/>
          <w:color w:val="000000"/>
          <w:sz w:val="28"/>
        </w:rPr>
        <w:t xml:space="preserve">
                                       органдар талап етсе үлгілері </w:t>
      </w:r>
      <w:r>
        <w:br/>
      </w:r>
      <w:r>
        <w:rPr>
          <w:rFonts w:ascii="Times New Roman"/>
          <w:b w:val="false"/>
          <w:i w:val="false"/>
          <w:color w:val="000000"/>
          <w:sz w:val="28"/>
        </w:rPr>
        <w:t xml:space="preserve">
                                       мен модельдері);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сақталу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23.  Сақтау        Тұрақтылық          ІІ F бөлігінде тіркеу </w:t>
      </w:r>
      <w:r>
        <w:br/>
      </w:r>
      <w:r>
        <w:rPr>
          <w:rFonts w:ascii="Times New Roman"/>
          <w:b w:val="false"/>
          <w:i w:val="false"/>
          <w:color w:val="000000"/>
          <w:sz w:val="28"/>
        </w:rPr>
        <w:t xml:space="preserve">
     шарттары.     жөніндегі зерттеу.  құжаттары жинағының тиісті </w:t>
      </w:r>
      <w:r>
        <w:br/>
      </w:r>
      <w:r>
        <w:rPr>
          <w:rFonts w:ascii="Times New Roman"/>
          <w:b w:val="false"/>
          <w:i w:val="false"/>
          <w:color w:val="000000"/>
          <w:sz w:val="28"/>
        </w:rPr>
        <w:t xml:space="preserve">
     ның өзгеруі   лер ДЗ тіркелген    бөлімдеріне түзету тиісті </w:t>
      </w:r>
      <w:r>
        <w:br/>
      </w:r>
      <w:r>
        <w:rPr>
          <w:rFonts w:ascii="Times New Roman"/>
          <w:b w:val="false"/>
          <w:i w:val="false"/>
          <w:color w:val="000000"/>
          <w:sz w:val="28"/>
        </w:rPr>
        <w:t xml:space="preserve">
                   кезде бекітілген    микробиологиялық зерттеулер </w:t>
      </w:r>
      <w:r>
        <w:br/>
      </w:r>
      <w:r>
        <w:rPr>
          <w:rFonts w:ascii="Times New Roman"/>
          <w:b w:val="false"/>
          <w:i w:val="false"/>
          <w:color w:val="000000"/>
          <w:sz w:val="28"/>
        </w:rPr>
        <w:t xml:space="preserve">
                   хаттамаға сәйкес    нәтижелерінің қажеттілігін. </w:t>
      </w:r>
      <w:r>
        <w:br/>
      </w:r>
      <w:r>
        <w:rPr>
          <w:rFonts w:ascii="Times New Roman"/>
          <w:b w:val="false"/>
          <w:i w:val="false"/>
          <w:color w:val="000000"/>
          <w:sz w:val="28"/>
        </w:rPr>
        <w:t xml:space="preserve">
                   жүргізілуі қажет.   де, тұрақтылықты зерделеу </w:t>
      </w:r>
      <w:r>
        <w:br/>
      </w:r>
      <w:r>
        <w:rPr>
          <w:rFonts w:ascii="Times New Roman"/>
          <w:b w:val="false"/>
          <w:i w:val="false"/>
          <w:color w:val="000000"/>
          <w:sz w:val="28"/>
        </w:rPr>
        <w:t xml:space="preserve">
                   Тұрақтылық жөнін.   жөніндегі басшылыққа сәйкес </w:t>
      </w:r>
      <w:r>
        <w:br/>
      </w:r>
      <w:r>
        <w:rPr>
          <w:rFonts w:ascii="Times New Roman"/>
          <w:b w:val="false"/>
          <w:i w:val="false"/>
          <w:color w:val="000000"/>
          <w:sz w:val="28"/>
        </w:rPr>
        <w:t xml:space="preserve">
                   дегі деректер       тіркелген орам материалда. </w:t>
      </w:r>
      <w:r>
        <w:br/>
      </w:r>
      <w:r>
        <w:rPr>
          <w:rFonts w:ascii="Times New Roman"/>
          <w:b w:val="false"/>
          <w:i w:val="false"/>
          <w:color w:val="000000"/>
          <w:sz w:val="28"/>
        </w:rPr>
        <w:t xml:space="preserve">
                   талдауы препарат.   рында бері қойғанда қалпына </w:t>
      </w:r>
      <w:r>
        <w:br/>
      </w:r>
      <w:r>
        <w:rPr>
          <w:rFonts w:ascii="Times New Roman"/>
          <w:b w:val="false"/>
          <w:i w:val="false"/>
          <w:color w:val="000000"/>
          <w:sz w:val="28"/>
        </w:rPr>
        <w:t xml:space="preserve">
                   тың бекітілген      келтірілген екі сынақтық </w:t>
      </w:r>
      <w:r>
        <w:br/>
      </w:r>
      <w:r>
        <w:rPr>
          <w:rFonts w:ascii="Times New Roman"/>
          <w:b w:val="false"/>
          <w:i w:val="false"/>
          <w:color w:val="000000"/>
          <w:sz w:val="28"/>
        </w:rPr>
        <w:t xml:space="preserve">
                   сақтау мерзімінің   немесе өндірістік партиясында </w:t>
      </w:r>
      <w:r>
        <w:br/>
      </w:r>
      <w:r>
        <w:rPr>
          <w:rFonts w:ascii="Times New Roman"/>
          <w:b w:val="false"/>
          <w:i w:val="false"/>
          <w:color w:val="000000"/>
          <w:sz w:val="28"/>
        </w:rPr>
        <w:t xml:space="preserve">
                   азаймағанын көрсе.  немесе нақты уақытта </w:t>
      </w:r>
      <w:r>
        <w:br/>
      </w:r>
      <w:r>
        <w:rPr>
          <w:rFonts w:ascii="Times New Roman"/>
          <w:b w:val="false"/>
          <w:i w:val="false"/>
          <w:color w:val="000000"/>
          <w:sz w:val="28"/>
        </w:rPr>
        <w:t xml:space="preserve">
                   туі қажет.          тұрақтылық зерттеулерінің </w:t>
      </w:r>
      <w:r>
        <w:br/>
      </w:r>
      <w:r>
        <w:rPr>
          <w:rFonts w:ascii="Times New Roman"/>
          <w:b w:val="false"/>
          <w:i w:val="false"/>
          <w:color w:val="000000"/>
          <w:sz w:val="28"/>
        </w:rPr>
        <w:t xml:space="preserve">
                                       деректерін қамтуы қажет; </w:t>
      </w:r>
      <w:r>
        <w:br/>
      </w:r>
      <w:r>
        <w:rPr>
          <w:rFonts w:ascii="Times New Roman"/>
          <w:b w:val="false"/>
          <w:i w:val="false"/>
          <w:color w:val="000000"/>
          <w:sz w:val="28"/>
        </w:rPr>
        <w:t xml:space="preserve">
                                       Тұрақтылықтың жүргізілген </w:t>
      </w:r>
      <w:r>
        <w:br/>
      </w:r>
      <w:r>
        <w:rPr>
          <w:rFonts w:ascii="Times New Roman"/>
          <w:b w:val="false"/>
          <w:i w:val="false"/>
          <w:color w:val="000000"/>
          <w:sz w:val="28"/>
        </w:rPr>
        <w:t xml:space="preserve">
                                       қосымша зерттеулері тіркеу </w:t>
      </w:r>
      <w:r>
        <w:br/>
      </w:r>
      <w:r>
        <w:rPr>
          <w:rFonts w:ascii="Times New Roman"/>
          <w:b w:val="false"/>
          <w:i w:val="false"/>
          <w:color w:val="000000"/>
          <w:sz w:val="28"/>
        </w:rPr>
        <w:t xml:space="preserve">
                                       кезінде бекітілген хаттамаға </w:t>
      </w:r>
      <w:r>
        <w:br/>
      </w:r>
      <w:r>
        <w:rPr>
          <w:rFonts w:ascii="Times New Roman"/>
          <w:b w:val="false"/>
          <w:i w:val="false"/>
          <w:color w:val="000000"/>
          <w:sz w:val="28"/>
        </w:rPr>
        <w:t xml:space="preserve">
                                       сәйкес жүргізілгені және </w:t>
      </w:r>
      <w:r>
        <w:br/>
      </w:r>
      <w:r>
        <w:rPr>
          <w:rFonts w:ascii="Times New Roman"/>
          <w:b w:val="false"/>
          <w:i w:val="false"/>
          <w:color w:val="000000"/>
          <w:sz w:val="28"/>
        </w:rPr>
        <w:t xml:space="preserve">
                                       келісілген сақтау </w:t>
      </w:r>
      <w:r>
        <w:br/>
      </w:r>
      <w:r>
        <w:rPr>
          <w:rFonts w:ascii="Times New Roman"/>
          <w:b w:val="false"/>
          <w:i w:val="false"/>
          <w:color w:val="000000"/>
          <w:sz w:val="28"/>
        </w:rPr>
        <w:t xml:space="preserve">
                                       мерзімінің азаймағаны туралы </w:t>
      </w:r>
      <w:r>
        <w:br/>
      </w:r>
      <w:r>
        <w:rPr>
          <w:rFonts w:ascii="Times New Roman"/>
          <w:b w:val="false"/>
          <w:i w:val="false"/>
          <w:color w:val="000000"/>
          <w:sz w:val="28"/>
        </w:rPr>
        <w:t xml:space="preserve">
                                       мәлімдеме. </w:t>
      </w:r>
      <w:r>
        <w:br/>
      </w:r>
      <w:r>
        <w:rPr>
          <w:rFonts w:ascii="Times New Roman"/>
          <w:b w:val="false"/>
          <w:i w:val="false"/>
          <w:color w:val="000000"/>
          <w:sz w:val="28"/>
        </w:rPr>
        <w:t xml:space="preserve">
                                       Ұсынылған өзгерісті қамтитын </w:t>
      </w:r>
      <w:r>
        <w:br/>
      </w:r>
      <w:r>
        <w:rPr>
          <w:rFonts w:ascii="Times New Roman"/>
          <w:b w:val="false"/>
          <w:i w:val="false"/>
          <w:color w:val="000000"/>
          <w:sz w:val="28"/>
        </w:rPr>
        <w:t xml:space="preserve">
                                       препараттың қысқаша </w:t>
      </w:r>
      <w:r>
        <w:br/>
      </w:r>
      <w:r>
        <w:rPr>
          <w:rFonts w:ascii="Times New Roman"/>
          <w:b w:val="false"/>
          <w:i w:val="false"/>
          <w:color w:val="000000"/>
          <w:sz w:val="28"/>
        </w:rPr>
        <w:t xml:space="preserve">
                                       сипаттамасының, орамдағы жаңа </w:t>
      </w:r>
      <w:r>
        <w:br/>
      </w:r>
      <w:r>
        <w:rPr>
          <w:rFonts w:ascii="Times New Roman"/>
          <w:b w:val="false"/>
          <w:i w:val="false"/>
          <w:color w:val="000000"/>
          <w:sz w:val="28"/>
        </w:rPr>
        <w:t xml:space="preserve">
                                       нұсқаулықтардың және жаңа </w:t>
      </w:r>
      <w:r>
        <w:br/>
      </w:r>
      <w:r>
        <w:rPr>
          <w:rFonts w:ascii="Times New Roman"/>
          <w:b w:val="false"/>
          <w:i w:val="false"/>
          <w:color w:val="000000"/>
          <w:sz w:val="28"/>
        </w:rPr>
        <w:t xml:space="preserve">
                                       таңбалаудың жаңартылған </w:t>
      </w:r>
      <w:r>
        <w:br/>
      </w:r>
      <w:r>
        <w:rPr>
          <w:rFonts w:ascii="Times New Roman"/>
          <w:b w:val="false"/>
          <w:i w:val="false"/>
          <w:color w:val="000000"/>
          <w:sz w:val="28"/>
        </w:rPr>
        <w:t xml:space="preserve">
                                       жобалары (егер құзыретті </w:t>
      </w:r>
      <w:r>
        <w:br/>
      </w:r>
      <w:r>
        <w:rPr>
          <w:rFonts w:ascii="Times New Roman"/>
          <w:b w:val="false"/>
          <w:i w:val="false"/>
          <w:color w:val="000000"/>
          <w:sz w:val="28"/>
        </w:rPr>
        <w:t xml:space="preserve">
                                       органдар талап етсе үлгілері </w:t>
      </w:r>
      <w:r>
        <w:br/>
      </w:r>
      <w:r>
        <w:rPr>
          <w:rFonts w:ascii="Times New Roman"/>
          <w:b w:val="false"/>
          <w:i w:val="false"/>
          <w:color w:val="000000"/>
          <w:sz w:val="28"/>
        </w:rPr>
        <w:t xml:space="preserve">
                                       мен модельдері);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сақталу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24.  Белсенді      Тәсіл валидациясы.  ІІ С бөлігінде тіркеу </w:t>
      </w:r>
      <w:r>
        <w:br/>
      </w:r>
      <w:r>
        <w:rPr>
          <w:rFonts w:ascii="Times New Roman"/>
          <w:b w:val="false"/>
          <w:i w:val="false"/>
          <w:color w:val="000000"/>
          <w:sz w:val="28"/>
        </w:rPr>
        <w:t xml:space="preserve">
     субстанцияны  ның (сенімділігін   құжаттары жинағының тиісті </w:t>
      </w:r>
      <w:r>
        <w:br/>
      </w:r>
      <w:r>
        <w:rPr>
          <w:rFonts w:ascii="Times New Roman"/>
          <w:b w:val="false"/>
          <w:i w:val="false"/>
          <w:color w:val="000000"/>
          <w:sz w:val="28"/>
        </w:rPr>
        <w:t xml:space="preserve">
     тестілеу      тексерудің) нәтиже. бөлімдеріне түзету, ол </w:t>
      </w:r>
      <w:r>
        <w:br/>
      </w:r>
      <w:r>
        <w:rPr>
          <w:rFonts w:ascii="Times New Roman"/>
          <w:b w:val="false"/>
          <w:i w:val="false"/>
          <w:color w:val="000000"/>
          <w:sz w:val="28"/>
        </w:rPr>
        <w:t xml:space="preserve">
     рәсіміндегі   лері тестілеудің    осыған қажеттілік бар тесті. </w:t>
      </w:r>
      <w:r>
        <w:br/>
      </w:r>
      <w:r>
        <w:rPr>
          <w:rFonts w:ascii="Times New Roman"/>
          <w:b w:val="false"/>
          <w:i w:val="false"/>
          <w:color w:val="000000"/>
          <w:sz w:val="28"/>
        </w:rPr>
        <w:t xml:space="preserve">
     өзгерту       жаңа процедурасы    леудің ескі және жаңа проце. </w:t>
      </w:r>
      <w:r>
        <w:br/>
      </w:r>
      <w:r>
        <w:rPr>
          <w:rFonts w:ascii="Times New Roman"/>
          <w:b w:val="false"/>
          <w:i w:val="false"/>
          <w:color w:val="000000"/>
          <w:sz w:val="28"/>
        </w:rPr>
        <w:t xml:space="preserve">
                   алдыңғыға бара-бар  дураларымен алынған валидация </w:t>
      </w:r>
      <w:r>
        <w:br/>
      </w:r>
      <w:r>
        <w:rPr>
          <w:rFonts w:ascii="Times New Roman"/>
          <w:b w:val="false"/>
          <w:i w:val="false"/>
          <w:color w:val="000000"/>
          <w:sz w:val="28"/>
        </w:rPr>
        <w:t xml:space="preserve">
                   екенін көрсетуі     мен салыстырмалы талдама </w:t>
      </w:r>
      <w:r>
        <w:br/>
      </w:r>
      <w:r>
        <w:rPr>
          <w:rFonts w:ascii="Times New Roman"/>
          <w:b w:val="false"/>
          <w:i w:val="false"/>
          <w:color w:val="000000"/>
          <w:sz w:val="28"/>
        </w:rPr>
        <w:t xml:space="preserve">
                   қажет.              деректерінің, талдама </w:t>
      </w:r>
      <w:r>
        <w:br/>
      </w:r>
      <w:r>
        <w:rPr>
          <w:rFonts w:ascii="Times New Roman"/>
          <w:b w:val="false"/>
          <w:i w:val="false"/>
          <w:color w:val="000000"/>
          <w:sz w:val="28"/>
        </w:rPr>
        <w:t xml:space="preserve">
                                       әдістемесінің сипаттамасын </w:t>
      </w:r>
      <w:r>
        <w:br/>
      </w:r>
      <w:r>
        <w:rPr>
          <w:rFonts w:ascii="Times New Roman"/>
          <w:b w:val="false"/>
          <w:i w:val="false"/>
          <w:color w:val="000000"/>
          <w:sz w:val="28"/>
        </w:rPr>
        <w:t xml:space="preserve">
                                       қамтиды; </w:t>
      </w:r>
      <w:r>
        <w:br/>
      </w:r>
      <w:r>
        <w:rPr>
          <w:rFonts w:ascii="Times New Roman"/>
          <w:b w:val="false"/>
          <w:i w:val="false"/>
          <w:color w:val="000000"/>
          <w:sz w:val="28"/>
        </w:rPr>
        <w:t xml:space="preserve">
                                       ІІ F бөлігінде тіркеу </w:t>
      </w:r>
      <w:r>
        <w:br/>
      </w:r>
      <w:r>
        <w:rPr>
          <w:rFonts w:ascii="Times New Roman"/>
          <w:b w:val="false"/>
          <w:i w:val="false"/>
          <w:color w:val="000000"/>
          <w:sz w:val="28"/>
        </w:rPr>
        <w:t xml:space="preserve">
                                       құжаттары жинағының тиісті </w:t>
      </w:r>
      <w:r>
        <w:br/>
      </w:r>
      <w:r>
        <w:rPr>
          <w:rFonts w:ascii="Times New Roman"/>
          <w:b w:val="false"/>
          <w:i w:val="false"/>
          <w:color w:val="000000"/>
          <w:sz w:val="28"/>
        </w:rPr>
        <w:t xml:space="preserve">
                                       бөлімдеріне осыған қажеттілік </w:t>
      </w:r>
      <w:r>
        <w:br/>
      </w:r>
      <w:r>
        <w:rPr>
          <w:rFonts w:ascii="Times New Roman"/>
          <w:b w:val="false"/>
          <w:i w:val="false"/>
          <w:color w:val="000000"/>
          <w:sz w:val="28"/>
        </w:rPr>
        <w:t xml:space="preserve">
                                       бар түзету; </w:t>
      </w:r>
      <w:r>
        <w:br/>
      </w:r>
      <w:r>
        <w:rPr>
          <w:rFonts w:ascii="Times New Roman"/>
          <w:b w:val="false"/>
          <w:i w:val="false"/>
          <w:color w:val="000000"/>
          <w:sz w:val="28"/>
        </w:rPr>
        <w:t xml:space="preserve">
                                       Белсенді субстанция специфи. </w:t>
      </w:r>
      <w:r>
        <w:br/>
      </w:r>
      <w:r>
        <w:rPr>
          <w:rFonts w:ascii="Times New Roman"/>
          <w:b w:val="false"/>
          <w:i w:val="false"/>
          <w:color w:val="000000"/>
          <w:sz w:val="28"/>
        </w:rPr>
        <w:t xml:space="preserve">
                                       кациясының өзгермегені туралы </w:t>
      </w:r>
      <w:r>
        <w:br/>
      </w:r>
      <w:r>
        <w:rPr>
          <w:rFonts w:ascii="Times New Roman"/>
          <w:b w:val="false"/>
          <w:i w:val="false"/>
          <w:color w:val="000000"/>
          <w:sz w:val="28"/>
        </w:rPr>
        <w:t xml:space="preserve">
                                       мәлімдеме (сонымен қатар </w:t>
      </w:r>
      <w:r>
        <w:br/>
      </w:r>
      <w:r>
        <w:rPr>
          <w:rFonts w:ascii="Times New Roman"/>
          <w:b w:val="false"/>
          <w:i w:val="false"/>
          <w:color w:val="000000"/>
          <w:sz w:val="28"/>
        </w:rPr>
        <w:t xml:space="preserve">
                                       14-ші өзгерістерді қараңыз); </w:t>
      </w:r>
      <w:r>
        <w:br/>
      </w:r>
      <w:r>
        <w:rPr>
          <w:rFonts w:ascii="Times New Roman"/>
          <w:b w:val="false"/>
          <w:i w:val="false"/>
          <w:color w:val="000000"/>
          <w:sz w:val="28"/>
        </w:rPr>
        <w:t xml:space="preserve">
                                       Егер тестілеудің жаңа </w:t>
      </w:r>
      <w:r>
        <w:br/>
      </w:r>
      <w:r>
        <w:rPr>
          <w:rFonts w:ascii="Times New Roman"/>
          <w:b w:val="false"/>
          <w:i w:val="false"/>
          <w:color w:val="000000"/>
          <w:sz w:val="28"/>
        </w:rPr>
        <w:t xml:space="preserve">
                                       процедурасымен жаңа қоспа </w:t>
      </w:r>
      <w:r>
        <w:br/>
      </w:r>
      <w:r>
        <w:rPr>
          <w:rFonts w:ascii="Times New Roman"/>
          <w:b w:val="false"/>
          <w:i w:val="false"/>
          <w:color w:val="000000"/>
          <w:sz w:val="28"/>
        </w:rPr>
        <w:t xml:space="preserve">
                                       анықталса, уыттылығы </w:t>
      </w:r>
      <w:r>
        <w:br/>
      </w:r>
      <w:r>
        <w:rPr>
          <w:rFonts w:ascii="Times New Roman"/>
          <w:b w:val="false"/>
          <w:i w:val="false"/>
          <w:color w:val="000000"/>
          <w:sz w:val="28"/>
        </w:rPr>
        <w:t xml:space="preserve">
                                       тұрғысынан жаңа қоспаға жол </w:t>
      </w:r>
      <w:r>
        <w:br/>
      </w:r>
      <w:r>
        <w:rPr>
          <w:rFonts w:ascii="Times New Roman"/>
          <w:b w:val="false"/>
          <w:i w:val="false"/>
          <w:color w:val="000000"/>
          <w:sz w:val="28"/>
        </w:rPr>
        <w:t xml:space="preserve">
                                       берілетіндігіне дәлел; </w:t>
      </w:r>
    </w:p>
    <w:p>
      <w:pPr>
        <w:spacing w:after="0"/>
        <w:ind w:left="0"/>
        <w:jc w:val="both"/>
      </w:pPr>
      <w:r>
        <w:rPr>
          <w:rFonts w:ascii="Times New Roman"/>
          <w:b w:val="false"/>
          <w:i w:val="false"/>
          <w:color w:val="000000"/>
          <w:sz w:val="28"/>
        </w:rPr>
        <w:t xml:space="preserve">24а. Белсенді      Тәсіл валидация.    ІІ С бөлігінде тіркеу </w:t>
      </w:r>
      <w:r>
        <w:br/>
      </w:r>
      <w:r>
        <w:rPr>
          <w:rFonts w:ascii="Times New Roman"/>
          <w:b w:val="false"/>
          <w:i w:val="false"/>
          <w:color w:val="000000"/>
          <w:sz w:val="28"/>
        </w:rPr>
        <w:t xml:space="preserve">
     субстанцияны  сының (сенімділігі  құжаттары жинағының тиісті </w:t>
      </w:r>
      <w:r>
        <w:br/>
      </w:r>
      <w:r>
        <w:rPr>
          <w:rFonts w:ascii="Times New Roman"/>
          <w:b w:val="false"/>
          <w:i w:val="false"/>
          <w:color w:val="000000"/>
          <w:sz w:val="28"/>
        </w:rPr>
        <w:t xml:space="preserve">
     өндіруде      тексерудің) нәти.   бөлімдеріне түзету, ол </w:t>
      </w:r>
      <w:r>
        <w:br/>
      </w:r>
      <w:r>
        <w:rPr>
          <w:rFonts w:ascii="Times New Roman"/>
          <w:b w:val="false"/>
          <w:i w:val="false"/>
          <w:color w:val="000000"/>
          <w:sz w:val="28"/>
        </w:rPr>
        <w:t xml:space="preserve">
     пайдаланыла.  желері тестілеудің  талдама әдістемесінің </w:t>
      </w:r>
      <w:r>
        <w:br/>
      </w:r>
      <w:r>
        <w:rPr>
          <w:rFonts w:ascii="Times New Roman"/>
          <w:b w:val="false"/>
          <w:i w:val="false"/>
          <w:color w:val="000000"/>
          <w:sz w:val="28"/>
        </w:rPr>
        <w:t xml:space="preserve">
     тын бастапқы  жаңа рәсімі алдың.  сипаттамасын, дұрыстықты </w:t>
      </w:r>
      <w:r>
        <w:br/>
      </w:r>
      <w:r>
        <w:rPr>
          <w:rFonts w:ascii="Times New Roman"/>
          <w:b w:val="false"/>
          <w:i w:val="false"/>
          <w:color w:val="000000"/>
          <w:sz w:val="28"/>
        </w:rPr>
        <w:t xml:space="preserve">
     және аралық   ғыға бара-бар       тексеру деректерінің </w:t>
      </w:r>
      <w:r>
        <w:br/>
      </w:r>
      <w:r>
        <w:rPr>
          <w:rFonts w:ascii="Times New Roman"/>
          <w:b w:val="false"/>
          <w:i w:val="false"/>
          <w:color w:val="000000"/>
          <w:sz w:val="28"/>
        </w:rPr>
        <w:t xml:space="preserve">
     материалды    екенін көрсетуі     резюмесі мен тестілеудің </w:t>
      </w:r>
      <w:r>
        <w:br/>
      </w:r>
      <w:r>
        <w:rPr>
          <w:rFonts w:ascii="Times New Roman"/>
          <w:b w:val="false"/>
          <w:i w:val="false"/>
          <w:color w:val="000000"/>
          <w:sz w:val="28"/>
        </w:rPr>
        <w:t xml:space="preserve">
     тестілеу      қажет.              ескі және жаңа процедуралары. </w:t>
      </w:r>
      <w:r>
        <w:br/>
      </w:r>
      <w:r>
        <w:rPr>
          <w:rFonts w:ascii="Times New Roman"/>
          <w:b w:val="false"/>
          <w:i w:val="false"/>
          <w:color w:val="000000"/>
          <w:sz w:val="28"/>
        </w:rPr>
        <w:t xml:space="preserve">
     рәсіміндегі   Спецификациялар     мен алынған қажеттілігі бар </w:t>
      </w:r>
      <w:r>
        <w:br/>
      </w:r>
      <w:r>
        <w:rPr>
          <w:rFonts w:ascii="Times New Roman"/>
          <w:b w:val="false"/>
          <w:i w:val="false"/>
          <w:color w:val="000000"/>
          <w:sz w:val="28"/>
        </w:rPr>
        <w:t xml:space="preserve">
     өзгеріс       жағымсыз өзгеріс.   салыстырмалы талдама </w:t>
      </w:r>
      <w:r>
        <w:br/>
      </w:r>
      <w:r>
        <w:rPr>
          <w:rFonts w:ascii="Times New Roman"/>
          <w:b w:val="false"/>
          <w:i w:val="false"/>
          <w:color w:val="000000"/>
          <w:sz w:val="28"/>
        </w:rPr>
        <w:t xml:space="preserve">
                   терге ұшыраған жоқ. деректерін қамтиды; </w:t>
      </w:r>
      <w:r>
        <w:br/>
      </w:r>
      <w:r>
        <w:rPr>
          <w:rFonts w:ascii="Times New Roman"/>
          <w:b w:val="false"/>
          <w:i w:val="false"/>
          <w:color w:val="000000"/>
          <w:sz w:val="28"/>
        </w:rPr>
        <w:t xml:space="preserve">
                                       ІІ F бөлігіндегі тиісті </w:t>
      </w:r>
      <w:r>
        <w:br/>
      </w:r>
      <w:r>
        <w:rPr>
          <w:rFonts w:ascii="Times New Roman"/>
          <w:b w:val="false"/>
          <w:i w:val="false"/>
          <w:color w:val="000000"/>
          <w:sz w:val="28"/>
        </w:rPr>
        <w:t xml:space="preserve">
                                       секцияларына қажеттілігі бар </w:t>
      </w:r>
      <w:r>
        <w:br/>
      </w:r>
      <w:r>
        <w:rPr>
          <w:rFonts w:ascii="Times New Roman"/>
          <w:b w:val="false"/>
          <w:i w:val="false"/>
          <w:color w:val="000000"/>
          <w:sz w:val="28"/>
        </w:rPr>
        <w:t xml:space="preserve">
                                       түзетулер; </w:t>
      </w:r>
      <w:r>
        <w:br/>
      </w:r>
      <w:r>
        <w:rPr>
          <w:rFonts w:ascii="Times New Roman"/>
          <w:b w:val="false"/>
          <w:i w:val="false"/>
          <w:color w:val="000000"/>
          <w:sz w:val="28"/>
        </w:rPr>
        <w:t xml:space="preserve">
                                       Бастапқы және аралық </w:t>
      </w:r>
      <w:r>
        <w:br/>
      </w:r>
      <w:r>
        <w:rPr>
          <w:rFonts w:ascii="Times New Roman"/>
          <w:b w:val="false"/>
          <w:i w:val="false"/>
          <w:color w:val="000000"/>
          <w:sz w:val="28"/>
        </w:rPr>
        <w:t xml:space="preserve">
                                       материалдың спецификациясы </w:t>
      </w:r>
      <w:r>
        <w:br/>
      </w:r>
      <w:r>
        <w:rPr>
          <w:rFonts w:ascii="Times New Roman"/>
          <w:b w:val="false"/>
          <w:i w:val="false"/>
          <w:color w:val="000000"/>
          <w:sz w:val="28"/>
        </w:rPr>
        <w:t xml:space="preserve">
                                       өзгертілмегені туралы </w:t>
      </w:r>
      <w:r>
        <w:br/>
      </w:r>
      <w:r>
        <w:rPr>
          <w:rFonts w:ascii="Times New Roman"/>
          <w:b w:val="false"/>
          <w:i w:val="false"/>
          <w:color w:val="000000"/>
          <w:sz w:val="28"/>
        </w:rPr>
        <w:t xml:space="preserve">
                                       мәлімдеме (сонымен қатар 12а </w:t>
      </w:r>
      <w:r>
        <w:br/>
      </w:r>
      <w:r>
        <w:rPr>
          <w:rFonts w:ascii="Times New Roman"/>
          <w:b w:val="false"/>
          <w:i w:val="false"/>
          <w:color w:val="000000"/>
          <w:sz w:val="28"/>
        </w:rPr>
        <w:t xml:space="preserve">
                                       өзгерісті қараңыз); </w:t>
      </w:r>
      <w:r>
        <w:br/>
      </w:r>
      <w:r>
        <w:rPr>
          <w:rFonts w:ascii="Times New Roman"/>
          <w:b w:val="false"/>
          <w:i w:val="false"/>
          <w:color w:val="000000"/>
          <w:sz w:val="28"/>
        </w:rPr>
        <w:t xml:space="preserve">
                                       Егер тестілеудің жаңа </w:t>
      </w:r>
      <w:r>
        <w:br/>
      </w:r>
      <w:r>
        <w:rPr>
          <w:rFonts w:ascii="Times New Roman"/>
          <w:b w:val="false"/>
          <w:i w:val="false"/>
          <w:color w:val="000000"/>
          <w:sz w:val="28"/>
        </w:rPr>
        <w:t xml:space="preserve">
                                       процедурасымен жаңа қоспа </w:t>
      </w:r>
      <w:r>
        <w:br/>
      </w:r>
      <w:r>
        <w:rPr>
          <w:rFonts w:ascii="Times New Roman"/>
          <w:b w:val="false"/>
          <w:i w:val="false"/>
          <w:color w:val="000000"/>
          <w:sz w:val="28"/>
        </w:rPr>
        <w:t xml:space="preserve">
                                       анықталса, уыттылығы </w:t>
      </w:r>
      <w:r>
        <w:br/>
      </w:r>
      <w:r>
        <w:rPr>
          <w:rFonts w:ascii="Times New Roman"/>
          <w:b w:val="false"/>
          <w:i w:val="false"/>
          <w:color w:val="000000"/>
          <w:sz w:val="28"/>
        </w:rPr>
        <w:t xml:space="preserve">
                                       тұрғысынан жаңа қоспаға жол </w:t>
      </w:r>
      <w:r>
        <w:br/>
      </w:r>
      <w:r>
        <w:rPr>
          <w:rFonts w:ascii="Times New Roman"/>
          <w:b w:val="false"/>
          <w:i w:val="false"/>
          <w:color w:val="000000"/>
          <w:sz w:val="28"/>
        </w:rPr>
        <w:t xml:space="preserve">
                                       берілетіндігіне дәлел. </w:t>
      </w:r>
    </w:p>
    <w:p>
      <w:pPr>
        <w:spacing w:after="0"/>
        <w:ind w:left="0"/>
        <w:jc w:val="both"/>
      </w:pPr>
      <w:r>
        <w:rPr>
          <w:rFonts w:ascii="Times New Roman"/>
          <w:b w:val="false"/>
          <w:i w:val="false"/>
          <w:color w:val="000000"/>
          <w:sz w:val="28"/>
        </w:rPr>
        <w:t xml:space="preserve">25.  Дәрілік зат.  Дәрілік заттың      ІІ Е бөлігінің және/немесе </w:t>
      </w:r>
      <w:r>
        <w:br/>
      </w:r>
      <w:r>
        <w:rPr>
          <w:rFonts w:ascii="Times New Roman"/>
          <w:b w:val="false"/>
          <w:i w:val="false"/>
          <w:color w:val="000000"/>
          <w:sz w:val="28"/>
        </w:rPr>
        <w:t xml:space="preserve">
     тың сапасын   спецификациясы      ІІ F бөлігінің тиісті </w:t>
      </w:r>
      <w:r>
        <w:br/>
      </w:r>
      <w:r>
        <w:rPr>
          <w:rFonts w:ascii="Times New Roman"/>
          <w:b w:val="false"/>
          <w:i w:val="false"/>
          <w:color w:val="000000"/>
          <w:sz w:val="28"/>
        </w:rPr>
        <w:t xml:space="preserve">
     бақылау       жағымсыз өзгеріс.   секцияларына түзетулер, олар </w:t>
      </w:r>
      <w:r>
        <w:br/>
      </w:r>
      <w:r>
        <w:rPr>
          <w:rFonts w:ascii="Times New Roman"/>
          <w:b w:val="false"/>
          <w:i w:val="false"/>
          <w:color w:val="000000"/>
          <w:sz w:val="28"/>
        </w:rPr>
        <w:t xml:space="preserve">
     рәсіміне      терге ұшырамауға    талдама әдістемесінің </w:t>
      </w:r>
      <w:r>
        <w:br/>
      </w:r>
      <w:r>
        <w:rPr>
          <w:rFonts w:ascii="Times New Roman"/>
          <w:b w:val="false"/>
          <w:i w:val="false"/>
          <w:color w:val="000000"/>
          <w:sz w:val="28"/>
        </w:rPr>
        <w:t xml:space="preserve">
     өзгерту       тиіс. Тәсіл         сипаттамасын, валидация </w:t>
      </w:r>
      <w:r>
        <w:br/>
      </w:r>
      <w:r>
        <w:rPr>
          <w:rFonts w:ascii="Times New Roman"/>
          <w:b w:val="false"/>
          <w:i w:val="false"/>
          <w:color w:val="000000"/>
          <w:sz w:val="28"/>
        </w:rPr>
        <w:t xml:space="preserve">
                   валидациясының      (сенімділігін тексеру) </w:t>
      </w:r>
      <w:r>
        <w:br/>
      </w:r>
      <w:r>
        <w:rPr>
          <w:rFonts w:ascii="Times New Roman"/>
          <w:b w:val="false"/>
          <w:i w:val="false"/>
          <w:color w:val="000000"/>
          <w:sz w:val="28"/>
        </w:rPr>
        <w:t xml:space="preserve">
                   (сенімділігін       деректерін және тестілеудің </w:t>
      </w:r>
      <w:r>
        <w:br/>
      </w:r>
      <w:r>
        <w:rPr>
          <w:rFonts w:ascii="Times New Roman"/>
          <w:b w:val="false"/>
          <w:i w:val="false"/>
          <w:color w:val="000000"/>
          <w:sz w:val="28"/>
        </w:rPr>
        <w:t xml:space="preserve">
                   тексеру) нәтиже.    ескі және жаңа рәсімдерімен </w:t>
      </w:r>
      <w:r>
        <w:br/>
      </w:r>
      <w:r>
        <w:rPr>
          <w:rFonts w:ascii="Times New Roman"/>
          <w:b w:val="false"/>
          <w:i w:val="false"/>
          <w:color w:val="000000"/>
          <w:sz w:val="28"/>
        </w:rPr>
        <w:t xml:space="preserve">
                   лері тестілеудің    алынған қажеттілігі бар </w:t>
      </w:r>
      <w:r>
        <w:br/>
      </w:r>
      <w:r>
        <w:rPr>
          <w:rFonts w:ascii="Times New Roman"/>
          <w:b w:val="false"/>
          <w:i w:val="false"/>
          <w:color w:val="000000"/>
          <w:sz w:val="28"/>
        </w:rPr>
        <w:t xml:space="preserve">
                   жаңа рәсімі         салыстырмалы талдау деректе. </w:t>
      </w:r>
      <w:r>
        <w:br/>
      </w:r>
      <w:r>
        <w:rPr>
          <w:rFonts w:ascii="Times New Roman"/>
          <w:b w:val="false"/>
          <w:i w:val="false"/>
          <w:color w:val="000000"/>
          <w:sz w:val="28"/>
        </w:rPr>
        <w:t xml:space="preserve">
                   алдыңғыға бара-бар  рін қамтиды; </w:t>
      </w:r>
      <w:r>
        <w:br/>
      </w:r>
      <w:r>
        <w:rPr>
          <w:rFonts w:ascii="Times New Roman"/>
          <w:b w:val="false"/>
          <w:i w:val="false"/>
          <w:color w:val="000000"/>
          <w:sz w:val="28"/>
        </w:rPr>
        <w:t xml:space="preserve">
                   екенін көрсетуі     Дайын өнім спецификациясының </w:t>
      </w:r>
      <w:r>
        <w:br/>
      </w:r>
      <w:r>
        <w:rPr>
          <w:rFonts w:ascii="Times New Roman"/>
          <w:b w:val="false"/>
          <w:i w:val="false"/>
          <w:color w:val="000000"/>
          <w:sz w:val="28"/>
        </w:rPr>
        <w:t xml:space="preserve">
                   қажет.              шығарылу сәтіне және сақталу </w:t>
      </w:r>
      <w:r>
        <w:br/>
      </w:r>
      <w:r>
        <w:rPr>
          <w:rFonts w:ascii="Times New Roman"/>
          <w:b w:val="false"/>
          <w:i w:val="false"/>
          <w:color w:val="000000"/>
          <w:sz w:val="28"/>
        </w:rPr>
        <w:t xml:space="preserve">
                                       аяғына қарай өзгермегені </w:t>
      </w:r>
      <w:r>
        <w:br/>
      </w:r>
      <w:r>
        <w:rPr>
          <w:rFonts w:ascii="Times New Roman"/>
          <w:b w:val="false"/>
          <w:i w:val="false"/>
          <w:color w:val="000000"/>
          <w:sz w:val="28"/>
        </w:rPr>
        <w:t xml:space="preserve">
                                       туралы мәлімдеме немесе </w:t>
      </w:r>
      <w:r>
        <w:br/>
      </w:r>
      <w:r>
        <w:rPr>
          <w:rFonts w:ascii="Times New Roman"/>
          <w:b w:val="false"/>
          <w:i w:val="false"/>
          <w:color w:val="000000"/>
          <w:sz w:val="28"/>
        </w:rPr>
        <w:t xml:space="preserve">
                                       спецификацияларда кез келген </w:t>
      </w:r>
      <w:r>
        <w:br/>
      </w:r>
      <w:r>
        <w:rPr>
          <w:rFonts w:ascii="Times New Roman"/>
          <w:b w:val="false"/>
          <w:i w:val="false"/>
          <w:color w:val="000000"/>
          <w:sz w:val="28"/>
        </w:rPr>
        <w:t xml:space="preserve">
                                       өзгерістер болған жағдайда </w:t>
      </w:r>
      <w:r>
        <w:br/>
      </w:r>
      <w:r>
        <w:rPr>
          <w:rFonts w:ascii="Times New Roman"/>
          <w:b w:val="false"/>
          <w:i w:val="false"/>
          <w:color w:val="000000"/>
          <w:sz w:val="28"/>
        </w:rPr>
        <w:t xml:space="preserve">
                                       осы және ұсынылған специфика. </w:t>
      </w:r>
      <w:r>
        <w:br/>
      </w:r>
      <w:r>
        <w:rPr>
          <w:rFonts w:ascii="Times New Roman"/>
          <w:b w:val="false"/>
          <w:i w:val="false"/>
          <w:color w:val="000000"/>
          <w:sz w:val="28"/>
        </w:rPr>
        <w:t xml:space="preserve">
                                       циялардың мәтіндері ұсынылуы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Бекітілген спецификациялар. </w:t>
      </w:r>
      <w:r>
        <w:br/>
      </w:r>
      <w:r>
        <w:rPr>
          <w:rFonts w:ascii="Times New Roman"/>
          <w:b w:val="false"/>
          <w:i w:val="false"/>
          <w:color w:val="000000"/>
          <w:sz w:val="28"/>
        </w:rPr>
        <w:t xml:space="preserve">
                                       дың шығарылу сәтіне және </w:t>
      </w:r>
      <w:r>
        <w:br/>
      </w:r>
      <w:r>
        <w:rPr>
          <w:rFonts w:ascii="Times New Roman"/>
          <w:b w:val="false"/>
          <w:i w:val="false"/>
          <w:color w:val="000000"/>
          <w:sz w:val="28"/>
        </w:rPr>
        <w:t xml:space="preserve">
                                       сақталу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26.  Фармакопеяға  Өзгерту тек қана    Тіркеу құжаттары жинағының </w:t>
      </w:r>
      <w:r>
        <w:br/>
      </w:r>
      <w:r>
        <w:rPr>
          <w:rFonts w:ascii="Times New Roman"/>
          <w:b w:val="false"/>
          <w:i w:val="false"/>
          <w:color w:val="000000"/>
          <w:sz w:val="28"/>
        </w:rPr>
        <w:t xml:space="preserve">
     толықтырулар. фармакопеяның жаңа  ІІ С1 және С2 бөлігінде және </w:t>
      </w:r>
      <w:r>
        <w:br/>
      </w:r>
      <w:r>
        <w:rPr>
          <w:rFonts w:ascii="Times New Roman"/>
          <w:b w:val="false"/>
          <w:i w:val="false"/>
          <w:color w:val="000000"/>
          <w:sz w:val="28"/>
        </w:rPr>
        <w:t xml:space="preserve">
     ға сәйкес     ережелерін (толық.  ІІ Е бөлігіндегі тиісті </w:t>
      </w:r>
      <w:r>
        <w:br/>
      </w:r>
      <w:r>
        <w:rPr>
          <w:rFonts w:ascii="Times New Roman"/>
          <w:b w:val="false"/>
          <w:i w:val="false"/>
          <w:color w:val="000000"/>
          <w:sz w:val="28"/>
        </w:rPr>
        <w:t xml:space="preserve">
     келетін       тыруларды) енгізу   бөлімдеріне түзету; </w:t>
      </w:r>
      <w:r>
        <w:br/>
      </w:r>
      <w:r>
        <w:rPr>
          <w:rFonts w:ascii="Times New Roman"/>
          <w:b w:val="false"/>
          <w:i w:val="false"/>
          <w:color w:val="000000"/>
          <w:sz w:val="28"/>
        </w:rPr>
        <w:t xml:space="preserve">
     өзгерту (егер мақсатында          Белсенді субстанциялар: </w:t>
      </w:r>
      <w:r>
        <w:br/>
      </w:r>
      <w:r>
        <w:rPr>
          <w:rFonts w:ascii="Times New Roman"/>
          <w:b w:val="false"/>
          <w:i w:val="false"/>
          <w:color w:val="000000"/>
          <w:sz w:val="28"/>
        </w:rPr>
        <w:t xml:space="preserve">
     сауда лицен.  жасалады.           компания спецификациясынан </w:t>
      </w:r>
      <w:r>
        <w:br/>
      </w:r>
      <w:r>
        <w:rPr>
          <w:rFonts w:ascii="Times New Roman"/>
          <w:b w:val="false"/>
          <w:i w:val="false"/>
          <w:color w:val="000000"/>
          <w:sz w:val="28"/>
        </w:rPr>
        <w:t xml:space="preserve">
     зиясы фарма.                      ауытқу болғанда аталған </w:t>
      </w:r>
      <w:r>
        <w:br/>
      </w:r>
      <w:r>
        <w:rPr>
          <w:rFonts w:ascii="Times New Roman"/>
          <w:b w:val="false"/>
          <w:i w:val="false"/>
          <w:color w:val="000000"/>
          <w:sz w:val="28"/>
        </w:rPr>
        <w:t xml:space="preserve">
     копеяның                          өндірушінің субстанциясын </w:t>
      </w:r>
      <w:r>
        <w:br/>
      </w:r>
      <w:r>
        <w:rPr>
          <w:rFonts w:ascii="Times New Roman"/>
          <w:b w:val="false"/>
          <w:i w:val="false"/>
          <w:color w:val="000000"/>
          <w:sz w:val="28"/>
        </w:rPr>
        <w:t xml:space="preserve">
     ағымдағы                          бақылауға арналған құжаттама </w:t>
      </w:r>
      <w:r>
        <w:br/>
      </w:r>
      <w:r>
        <w:rPr>
          <w:rFonts w:ascii="Times New Roman"/>
          <w:b w:val="false"/>
          <w:i w:val="false"/>
          <w:color w:val="000000"/>
          <w:sz w:val="28"/>
        </w:rPr>
        <w:t xml:space="preserve">
     басылымына                        ұсынылуы тиіс. Еуропа </w:t>
      </w:r>
      <w:r>
        <w:br/>
      </w:r>
      <w:r>
        <w:rPr>
          <w:rFonts w:ascii="Times New Roman"/>
          <w:b w:val="false"/>
          <w:i w:val="false"/>
          <w:color w:val="000000"/>
          <w:sz w:val="28"/>
        </w:rPr>
        <w:t xml:space="preserve">
     жататын болса                     Фармакопеясында сипатталған </w:t>
      </w:r>
      <w:r>
        <w:br/>
      </w:r>
      <w:r>
        <w:rPr>
          <w:rFonts w:ascii="Times New Roman"/>
          <w:b w:val="false"/>
          <w:i w:val="false"/>
          <w:color w:val="000000"/>
          <w:sz w:val="28"/>
        </w:rPr>
        <w:t xml:space="preserve">
     және өзгерту                      субстанциялар үшін, ол </w:t>
      </w:r>
      <w:r>
        <w:br/>
      </w:r>
      <w:r>
        <w:rPr>
          <w:rFonts w:ascii="Times New Roman"/>
          <w:b w:val="false"/>
          <w:i w:val="false"/>
          <w:color w:val="000000"/>
          <w:sz w:val="28"/>
        </w:rPr>
        <w:t xml:space="preserve">
     жаңартылған                       мысалы: субстанциядағы </w:t>
      </w:r>
      <w:r>
        <w:br/>
      </w:r>
      <w:r>
        <w:rPr>
          <w:rFonts w:ascii="Times New Roman"/>
          <w:b w:val="false"/>
          <w:i w:val="false"/>
          <w:color w:val="000000"/>
          <w:sz w:val="28"/>
        </w:rPr>
        <w:t xml:space="preserve">
     монография                        ықтимал қоспаларды </w:t>
      </w:r>
      <w:r>
        <w:br/>
      </w:r>
      <w:r>
        <w:rPr>
          <w:rFonts w:ascii="Times New Roman"/>
          <w:b w:val="false"/>
          <w:i w:val="false"/>
          <w:color w:val="000000"/>
          <w:sz w:val="28"/>
        </w:rPr>
        <w:t xml:space="preserve">
     қабылдағаннан                     монографияның тиісті </w:t>
      </w:r>
      <w:r>
        <w:br/>
      </w:r>
      <w:r>
        <w:rPr>
          <w:rFonts w:ascii="Times New Roman"/>
          <w:b w:val="false"/>
          <w:i w:val="false"/>
          <w:color w:val="000000"/>
          <w:sz w:val="28"/>
        </w:rPr>
        <w:t xml:space="preserve">
     кейін 6 айдың                     бөлімдерімен салыстыру </w:t>
      </w:r>
      <w:r>
        <w:br/>
      </w:r>
      <w:r>
        <w:rPr>
          <w:rFonts w:ascii="Times New Roman"/>
          <w:b w:val="false"/>
          <w:i w:val="false"/>
          <w:color w:val="000000"/>
          <w:sz w:val="28"/>
        </w:rPr>
        <w:t xml:space="preserve">
     ішінде                            арқылы жасалуы мүмкін; </w:t>
      </w:r>
      <w:r>
        <w:br/>
      </w:r>
      <w:r>
        <w:rPr>
          <w:rFonts w:ascii="Times New Roman"/>
          <w:b w:val="false"/>
          <w:i w:val="false"/>
          <w:color w:val="000000"/>
          <w:sz w:val="28"/>
        </w:rPr>
        <w:t xml:space="preserve">
     ұсынылса,                         Толтырғыштар/белсенді </w:t>
      </w:r>
      <w:r>
        <w:br/>
      </w:r>
      <w:r>
        <w:rPr>
          <w:rFonts w:ascii="Times New Roman"/>
          <w:b w:val="false"/>
          <w:i w:val="false"/>
          <w:color w:val="000000"/>
          <w:sz w:val="28"/>
        </w:rPr>
        <w:t xml:space="preserve">
     хабардар ету                      субстанциялар: Егер жаңа Ph. </w:t>
      </w:r>
      <w:r>
        <w:br/>
      </w:r>
      <w:r>
        <w:rPr>
          <w:rFonts w:ascii="Times New Roman"/>
          <w:b w:val="false"/>
          <w:i w:val="false"/>
          <w:color w:val="000000"/>
          <w:sz w:val="28"/>
        </w:rPr>
        <w:t xml:space="preserve">
     талап                             Eur. спецификациясы немесе </w:t>
      </w:r>
      <w:r>
        <w:br/>
      </w:r>
      <w:r>
        <w:rPr>
          <w:rFonts w:ascii="Times New Roman"/>
          <w:b w:val="false"/>
          <w:i w:val="false"/>
          <w:color w:val="000000"/>
          <w:sz w:val="28"/>
        </w:rPr>
        <w:t xml:space="preserve">
     етілмейді)                        белсенді субстанцияларға </w:t>
      </w:r>
      <w:r>
        <w:br/>
      </w:r>
      <w:r>
        <w:rPr>
          <w:rFonts w:ascii="Times New Roman"/>
          <w:b w:val="false"/>
          <w:i w:val="false"/>
          <w:color w:val="000000"/>
          <w:sz w:val="28"/>
        </w:rPr>
        <w:t xml:space="preserve">
                                       мүше-елдің ұлттық фармакопея. </w:t>
      </w:r>
      <w:r>
        <w:br/>
      </w:r>
      <w:r>
        <w:rPr>
          <w:rFonts w:ascii="Times New Roman"/>
          <w:b w:val="false"/>
          <w:i w:val="false"/>
          <w:color w:val="000000"/>
          <w:sz w:val="28"/>
        </w:rPr>
        <w:t xml:space="preserve">
                                       сы немесе толтырғыштар дайын </w:t>
      </w:r>
      <w:r>
        <w:br/>
      </w:r>
      <w:r>
        <w:rPr>
          <w:rFonts w:ascii="Times New Roman"/>
          <w:b w:val="false"/>
          <w:i w:val="false"/>
          <w:color w:val="000000"/>
          <w:sz w:val="28"/>
        </w:rPr>
        <w:t xml:space="preserve">
                                       өнім сапасына ықпал етуі </w:t>
      </w:r>
      <w:r>
        <w:br/>
      </w:r>
      <w:r>
        <w:rPr>
          <w:rFonts w:ascii="Times New Roman"/>
          <w:b w:val="false"/>
          <w:i w:val="false"/>
          <w:color w:val="000000"/>
          <w:sz w:val="28"/>
        </w:rPr>
        <w:t xml:space="preserve">
                                       мүмкін болса, дайын өнімнің </w:t>
      </w:r>
      <w:r>
        <w:br/>
      </w:r>
      <w:r>
        <w:rPr>
          <w:rFonts w:ascii="Times New Roman"/>
          <w:b w:val="false"/>
          <w:i w:val="false"/>
          <w:color w:val="000000"/>
          <w:sz w:val="28"/>
        </w:rPr>
        <w:t xml:space="preserve">
                                       кемінде 2 өндірістік </w:t>
      </w:r>
      <w:r>
        <w:br/>
      </w:r>
      <w:r>
        <w:rPr>
          <w:rFonts w:ascii="Times New Roman"/>
          <w:b w:val="false"/>
          <w:i w:val="false"/>
          <w:color w:val="000000"/>
          <w:sz w:val="28"/>
        </w:rPr>
        <w:t xml:space="preserve">
                                       партиясының салыстырмалы </w:t>
      </w:r>
      <w:r>
        <w:br/>
      </w:r>
      <w:r>
        <w:rPr>
          <w:rFonts w:ascii="Times New Roman"/>
          <w:b w:val="false"/>
          <w:i w:val="false"/>
          <w:color w:val="000000"/>
          <w:sz w:val="28"/>
        </w:rPr>
        <w:t xml:space="preserve">
                                       деректері ұсынылып, мұнда </w:t>
      </w:r>
      <w:r>
        <w:br/>
      </w:r>
      <w:r>
        <w:rPr>
          <w:rFonts w:ascii="Times New Roman"/>
          <w:b w:val="false"/>
          <w:i w:val="false"/>
          <w:color w:val="000000"/>
          <w:sz w:val="28"/>
        </w:rPr>
        <w:t xml:space="preserve">
                                       спецификацияның барлық </w:t>
      </w:r>
      <w:r>
        <w:br/>
      </w:r>
      <w:r>
        <w:rPr>
          <w:rFonts w:ascii="Times New Roman"/>
          <w:b w:val="false"/>
          <w:i w:val="false"/>
          <w:color w:val="000000"/>
          <w:sz w:val="28"/>
        </w:rPr>
        <w:t xml:space="preserve">
                                       тестілері, сондай-ақ </w:t>
      </w:r>
      <w:r>
        <w:br/>
      </w:r>
      <w:r>
        <w:rPr>
          <w:rFonts w:ascii="Times New Roman"/>
          <w:b w:val="false"/>
          <w:i w:val="false"/>
          <w:color w:val="000000"/>
          <w:sz w:val="28"/>
        </w:rPr>
        <w:t xml:space="preserve">
                                       қажеттілігі бар ерітілу </w:t>
      </w:r>
      <w:r>
        <w:br/>
      </w:r>
      <w:r>
        <w:rPr>
          <w:rFonts w:ascii="Times New Roman"/>
          <w:b w:val="false"/>
          <w:i w:val="false"/>
          <w:color w:val="000000"/>
          <w:sz w:val="28"/>
        </w:rPr>
        <w:t xml:space="preserve">
                                       бейінінің салыстырмалы </w:t>
      </w:r>
      <w:r>
        <w:br/>
      </w:r>
      <w:r>
        <w:rPr>
          <w:rFonts w:ascii="Times New Roman"/>
          <w:b w:val="false"/>
          <w:i w:val="false"/>
          <w:color w:val="000000"/>
          <w:sz w:val="28"/>
        </w:rPr>
        <w:t xml:space="preserve">
                                       деректері қамтылуы тиіс;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val="false"/>
          <w:color w:val="000000"/>
          <w:sz w:val="28"/>
        </w:rPr>
        <w:t xml:space="preserve">(Дайын өнім): Жаңа </w:t>
      </w:r>
      <w:r>
        <w:br/>
      </w:r>
      <w:r>
        <w:rPr>
          <w:rFonts w:ascii="Times New Roman"/>
          <w:b w:val="false"/>
          <w:i w:val="false"/>
          <w:color w:val="000000"/>
          <w:sz w:val="28"/>
        </w:rPr>
        <w:t xml:space="preserve">
                                       жалпы монография жағдайында </w:t>
      </w:r>
      <w:r>
        <w:br/>
      </w:r>
      <w:r>
        <w:rPr>
          <w:rFonts w:ascii="Times New Roman"/>
          <w:b w:val="false"/>
          <w:i w:val="false"/>
          <w:color w:val="000000"/>
          <w:sz w:val="28"/>
        </w:rPr>
        <w:t xml:space="preserve">
                                       (дәрілік түрге) немесе жаңа </w:t>
      </w:r>
      <w:r>
        <w:br/>
      </w:r>
      <w:r>
        <w:rPr>
          <w:rFonts w:ascii="Times New Roman"/>
          <w:b w:val="false"/>
          <w:i w:val="false"/>
          <w:color w:val="000000"/>
          <w:sz w:val="28"/>
        </w:rPr>
        <w:t xml:space="preserve">
                                       жалпы талаптар жағдайында </w:t>
      </w:r>
      <w:r>
        <w:br/>
      </w:r>
      <w:r>
        <w:rPr>
          <w:rFonts w:ascii="Times New Roman"/>
          <w:b w:val="false"/>
          <w:i w:val="false"/>
          <w:color w:val="000000"/>
          <w:sz w:val="28"/>
        </w:rPr>
        <w:t xml:space="preserve">
                                       егер жаңа талап белгілі бір </w:t>
      </w:r>
      <w:r>
        <w:br/>
      </w:r>
      <w:r>
        <w:rPr>
          <w:rFonts w:ascii="Times New Roman"/>
          <w:b w:val="false"/>
          <w:i w:val="false"/>
          <w:color w:val="000000"/>
          <w:sz w:val="28"/>
        </w:rPr>
        <w:t xml:space="preserve">
                                       валидацияны талап етпесе, </w:t>
      </w:r>
      <w:r>
        <w:br/>
      </w:r>
      <w:r>
        <w:rPr>
          <w:rFonts w:ascii="Times New Roman"/>
          <w:b w:val="false"/>
          <w:i w:val="false"/>
          <w:color w:val="000000"/>
          <w:sz w:val="28"/>
        </w:rPr>
        <w:t xml:space="preserve">
                                       жаңа монография/жаңа </w:t>
      </w:r>
      <w:r>
        <w:br/>
      </w:r>
      <w:r>
        <w:rPr>
          <w:rFonts w:ascii="Times New Roman"/>
          <w:b w:val="false"/>
          <w:i w:val="false"/>
          <w:color w:val="000000"/>
          <w:sz w:val="28"/>
        </w:rPr>
        <w:t xml:space="preserve">
                                       талаптарда көрсетілген </w:t>
      </w:r>
      <w:r>
        <w:br/>
      </w:r>
      <w:r>
        <w:rPr>
          <w:rFonts w:ascii="Times New Roman"/>
          <w:b w:val="false"/>
          <w:i w:val="false"/>
          <w:color w:val="000000"/>
          <w:sz w:val="28"/>
        </w:rPr>
        <w:t xml:space="preserve">
                                       өнімдер тізіміне жалпы бір </w:t>
      </w:r>
      <w:r>
        <w:br/>
      </w:r>
      <w:r>
        <w:rPr>
          <w:rFonts w:ascii="Times New Roman"/>
          <w:b w:val="false"/>
          <w:i w:val="false"/>
          <w:color w:val="000000"/>
          <w:sz w:val="28"/>
        </w:rPr>
        <w:t xml:space="preserve">
                                       тапсырыс ұсынылуы мүмкін. </w:t>
      </w:r>
    </w:p>
    <w:p>
      <w:pPr>
        <w:spacing w:after="0"/>
        <w:ind w:left="0"/>
        <w:jc w:val="both"/>
      </w:pPr>
      <w:r>
        <w:rPr>
          <w:rFonts w:ascii="Times New Roman"/>
          <w:b w:val="false"/>
          <w:i w:val="false"/>
          <w:color w:val="000000"/>
          <w:sz w:val="28"/>
        </w:rPr>
        <w:t xml:space="preserve">27.  Фармакопеялық Тәсіл валидациясы.  ІІ С бөлігіндегі тіркеу </w:t>
      </w:r>
      <w:r>
        <w:br/>
      </w:r>
      <w:r>
        <w:rPr>
          <w:rFonts w:ascii="Times New Roman"/>
          <w:b w:val="false"/>
          <w:i w:val="false"/>
          <w:color w:val="000000"/>
          <w:sz w:val="28"/>
        </w:rPr>
        <w:t xml:space="preserve">
     емес толтыр.  ның (сенімділікті   құжатының тиісті бөлімдеріне </w:t>
      </w:r>
      <w:r>
        <w:br/>
      </w:r>
      <w:r>
        <w:rPr>
          <w:rFonts w:ascii="Times New Roman"/>
          <w:b w:val="false"/>
          <w:i w:val="false"/>
          <w:color w:val="000000"/>
          <w:sz w:val="28"/>
        </w:rPr>
        <w:t xml:space="preserve">
     ғыштарды      тексеру) нәтижеле.  түзетулер, олар талдама </w:t>
      </w:r>
      <w:r>
        <w:br/>
      </w:r>
      <w:r>
        <w:rPr>
          <w:rFonts w:ascii="Times New Roman"/>
          <w:b w:val="false"/>
          <w:i w:val="false"/>
          <w:color w:val="000000"/>
          <w:sz w:val="28"/>
        </w:rPr>
        <w:t xml:space="preserve">
     тестілеу      рі тестілеудің      әдістемесінің сипаттамасын, </w:t>
      </w:r>
      <w:r>
        <w:br/>
      </w:r>
      <w:r>
        <w:rPr>
          <w:rFonts w:ascii="Times New Roman"/>
          <w:b w:val="false"/>
          <w:i w:val="false"/>
          <w:color w:val="000000"/>
          <w:sz w:val="28"/>
        </w:rPr>
        <w:t xml:space="preserve">
     рәсімдерінде. жаңа рәсімі         валидация (сенімділігін </w:t>
      </w:r>
      <w:r>
        <w:br/>
      </w:r>
      <w:r>
        <w:rPr>
          <w:rFonts w:ascii="Times New Roman"/>
          <w:b w:val="false"/>
          <w:i w:val="false"/>
          <w:color w:val="000000"/>
          <w:sz w:val="28"/>
        </w:rPr>
        <w:t xml:space="preserve">
     гі өзгеріс    алдыңғыға бара-бар  тексеру) деректерін және </w:t>
      </w:r>
      <w:r>
        <w:br/>
      </w:r>
      <w:r>
        <w:rPr>
          <w:rFonts w:ascii="Times New Roman"/>
          <w:b w:val="false"/>
          <w:i w:val="false"/>
          <w:color w:val="000000"/>
          <w:sz w:val="28"/>
        </w:rPr>
        <w:t xml:space="preserve">
                   екенін көрсетуі     тестілеудің ескі және жаңа </w:t>
      </w:r>
      <w:r>
        <w:br/>
      </w:r>
      <w:r>
        <w:rPr>
          <w:rFonts w:ascii="Times New Roman"/>
          <w:b w:val="false"/>
          <w:i w:val="false"/>
          <w:color w:val="000000"/>
          <w:sz w:val="28"/>
        </w:rPr>
        <w:t xml:space="preserve">
                   қажет.              рәсімдерімен алынған </w:t>
      </w:r>
      <w:r>
        <w:br/>
      </w:r>
      <w:r>
        <w:rPr>
          <w:rFonts w:ascii="Times New Roman"/>
          <w:b w:val="false"/>
          <w:i w:val="false"/>
          <w:color w:val="000000"/>
          <w:sz w:val="28"/>
        </w:rPr>
        <w:t xml:space="preserve">
                                       қажеттілігі бар салыстырмалы </w:t>
      </w:r>
      <w:r>
        <w:br/>
      </w:r>
      <w:r>
        <w:rPr>
          <w:rFonts w:ascii="Times New Roman"/>
          <w:b w:val="false"/>
          <w:i w:val="false"/>
          <w:color w:val="000000"/>
          <w:sz w:val="28"/>
        </w:rPr>
        <w:t xml:space="preserve">
                                       талдау деректерін қамтиды; </w:t>
      </w:r>
      <w:r>
        <w:br/>
      </w:r>
      <w:r>
        <w:rPr>
          <w:rFonts w:ascii="Times New Roman"/>
          <w:b w:val="false"/>
          <w:i w:val="false"/>
          <w:color w:val="000000"/>
          <w:sz w:val="28"/>
        </w:rPr>
        <w:t xml:space="preserve">
                                       Толтырғыштар спецификациясы </w:t>
      </w:r>
      <w:r>
        <w:br/>
      </w:r>
      <w:r>
        <w:rPr>
          <w:rFonts w:ascii="Times New Roman"/>
          <w:b w:val="false"/>
          <w:i w:val="false"/>
          <w:color w:val="000000"/>
          <w:sz w:val="28"/>
        </w:rPr>
        <w:t xml:space="preserve">
                                       өзгермегені туралы мәлімдеме </w:t>
      </w:r>
      <w:r>
        <w:br/>
      </w:r>
      <w:r>
        <w:rPr>
          <w:rFonts w:ascii="Times New Roman"/>
          <w:b w:val="false"/>
          <w:i w:val="false"/>
          <w:color w:val="000000"/>
          <w:sz w:val="28"/>
        </w:rPr>
        <w:t xml:space="preserve">
                                       (сонымен қатар 19 тараудағы </w:t>
      </w:r>
      <w:r>
        <w:br/>
      </w:r>
      <w:r>
        <w:rPr>
          <w:rFonts w:ascii="Times New Roman"/>
          <w:b w:val="false"/>
          <w:i w:val="false"/>
          <w:color w:val="000000"/>
          <w:sz w:val="28"/>
        </w:rPr>
        <w:t xml:space="preserve">
                                       өзгерістерді қараңыз). </w:t>
      </w:r>
    </w:p>
    <w:p>
      <w:pPr>
        <w:spacing w:after="0"/>
        <w:ind w:left="0"/>
        <w:jc w:val="both"/>
      </w:pPr>
      <w:r>
        <w:rPr>
          <w:rFonts w:ascii="Times New Roman"/>
          <w:b w:val="false"/>
          <w:i w:val="false"/>
          <w:color w:val="000000"/>
          <w:sz w:val="28"/>
        </w:rPr>
        <w:t xml:space="preserve">28.  Ішкі орамды   Тәсіл валидациясы.  ІІ С бөлігінде тіркеу </w:t>
      </w:r>
      <w:r>
        <w:br/>
      </w:r>
      <w:r>
        <w:rPr>
          <w:rFonts w:ascii="Times New Roman"/>
          <w:b w:val="false"/>
          <w:i w:val="false"/>
          <w:color w:val="000000"/>
          <w:sz w:val="28"/>
        </w:rPr>
        <w:t xml:space="preserve">
     тестілеу      ның (сенімділігін   құжаттары жинағының тиісті </w:t>
      </w:r>
      <w:r>
        <w:br/>
      </w:r>
      <w:r>
        <w:rPr>
          <w:rFonts w:ascii="Times New Roman"/>
          <w:b w:val="false"/>
          <w:i w:val="false"/>
          <w:color w:val="000000"/>
          <w:sz w:val="28"/>
        </w:rPr>
        <w:t xml:space="preserve">
     рәсіміндегі   тексеру) нәтижелері бөлімдеріне түзету, ол </w:t>
      </w:r>
      <w:r>
        <w:br/>
      </w:r>
      <w:r>
        <w:rPr>
          <w:rFonts w:ascii="Times New Roman"/>
          <w:b w:val="false"/>
          <w:i w:val="false"/>
          <w:color w:val="000000"/>
          <w:sz w:val="28"/>
        </w:rPr>
        <w:t xml:space="preserve">
     өзгеріс       тестілеудің жаңа    талдама әдістемесінің </w:t>
      </w:r>
      <w:r>
        <w:br/>
      </w:r>
      <w:r>
        <w:rPr>
          <w:rFonts w:ascii="Times New Roman"/>
          <w:b w:val="false"/>
          <w:i w:val="false"/>
          <w:color w:val="000000"/>
          <w:sz w:val="28"/>
        </w:rPr>
        <w:t xml:space="preserve">
                   рәсімі алдыңғыға    сипаттамасын, тестілеудің </w:t>
      </w:r>
      <w:r>
        <w:br/>
      </w:r>
      <w:r>
        <w:rPr>
          <w:rFonts w:ascii="Times New Roman"/>
          <w:b w:val="false"/>
          <w:i w:val="false"/>
          <w:color w:val="000000"/>
          <w:sz w:val="28"/>
        </w:rPr>
        <w:t xml:space="preserve">
                   бара-бар екенін     ескі және жаңа рәсімдерімен </w:t>
      </w:r>
      <w:r>
        <w:br/>
      </w:r>
      <w:r>
        <w:rPr>
          <w:rFonts w:ascii="Times New Roman"/>
          <w:b w:val="false"/>
          <w:i w:val="false"/>
          <w:color w:val="000000"/>
          <w:sz w:val="28"/>
        </w:rPr>
        <w:t xml:space="preserve">
                   көрсетуі қажет.     алынған қажеттілік бар </w:t>
      </w:r>
      <w:r>
        <w:br/>
      </w:r>
      <w:r>
        <w:rPr>
          <w:rFonts w:ascii="Times New Roman"/>
          <w:b w:val="false"/>
          <w:i w:val="false"/>
          <w:color w:val="000000"/>
          <w:sz w:val="28"/>
        </w:rPr>
        <w:t xml:space="preserve">
                                       салыстырмалы талдама дерек. </w:t>
      </w:r>
      <w:r>
        <w:br/>
      </w:r>
      <w:r>
        <w:rPr>
          <w:rFonts w:ascii="Times New Roman"/>
          <w:b w:val="false"/>
          <w:i w:val="false"/>
          <w:color w:val="000000"/>
          <w:sz w:val="28"/>
        </w:rPr>
        <w:t xml:space="preserve">
                                       терді қамтиды; </w:t>
      </w:r>
      <w:r>
        <w:br/>
      </w:r>
      <w:r>
        <w:rPr>
          <w:rFonts w:ascii="Times New Roman"/>
          <w:b w:val="false"/>
          <w:i w:val="false"/>
          <w:color w:val="000000"/>
          <w:sz w:val="28"/>
        </w:rPr>
        <w:t xml:space="preserve">
                                       Ішкі орамның спецификация. </w:t>
      </w:r>
      <w:r>
        <w:br/>
      </w:r>
      <w:r>
        <w:rPr>
          <w:rFonts w:ascii="Times New Roman"/>
          <w:b w:val="false"/>
          <w:i w:val="false"/>
          <w:color w:val="000000"/>
          <w:sz w:val="28"/>
        </w:rPr>
        <w:t xml:space="preserve">
                                       лары өзгермегені туралы </w:t>
      </w:r>
      <w:r>
        <w:br/>
      </w:r>
      <w:r>
        <w:rPr>
          <w:rFonts w:ascii="Times New Roman"/>
          <w:b w:val="false"/>
          <w:i w:val="false"/>
          <w:color w:val="000000"/>
          <w:sz w:val="28"/>
        </w:rPr>
        <w:t xml:space="preserve">
                                       мәлімдеме. </w:t>
      </w:r>
    </w:p>
    <w:p>
      <w:pPr>
        <w:spacing w:after="0"/>
        <w:ind w:left="0"/>
        <w:jc w:val="both"/>
      </w:pPr>
      <w:r>
        <w:rPr>
          <w:rFonts w:ascii="Times New Roman"/>
          <w:b w:val="false"/>
          <w:i w:val="false"/>
          <w:color w:val="000000"/>
          <w:sz w:val="28"/>
        </w:rPr>
        <w:t xml:space="preserve">29.  Дәрілік       Тәсіл валидациясы.  ІІ С бөлігінде тіркеу </w:t>
      </w:r>
      <w:r>
        <w:br/>
      </w:r>
      <w:r>
        <w:rPr>
          <w:rFonts w:ascii="Times New Roman"/>
          <w:b w:val="false"/>
          <w:i w:val="false"/>
          <w:color w:val="000000"/>
          <w:sz w:val="28"/>
        </w:rPr>
        <w:t xml:space="preserve">
     заттарды      ның (сенімділігін   құжаттары жинағының тиісті </w:t>
      </w:r>
      <w:r>
        <w:br/>
      </w:r>
      <w:r>
        <w:rPr>
          <w:rFonts w:ascii="Times New Roman"/>
          <w:b w:val="false"/>
          <w:i w:val="false"/>
          <w:color w:val="000000"/>
          <w:sz w:val="28"/>
        </w:rPr>
        <w:t xml:space="preserve">
     қолдануға     тексеру) нәтижелері бөлімдеріне түзету, ол </w:t>
      </w:r>
      <w:r>
        <w:br/>
      </w:r>
      <w:r>
        <w:rPr>
          <w:rFonts w:ascii="Times New Roman"/>
          <w:b w:val="false"/>
          <w:i w:val="false"/>
          <w:color w:val="000000"/>
          <w:sz w:val="28"/>
        </w:rPr>
        <w:t xml:space="preserve">
     арналған      тестілеудің жаңа    талдама әдістемесінің сипат. </w:t>
      </w:r>
      <w:r>
        <w:br/>
      </w:r>
      <w:r>
        <w:rPr>
          <w:rFonts w:ascii="Times New Roman"/>
          <w:b w:val="false"/>
          <w:i w:val="false"/>
          <w:color w:val="000000"/>
          <w:sz w:val="28"/>
        </w:rPr>
        <w:t xml:space="preserve">
     қондырғыны    рәсімі алдыңғыға    тамасын, тестілеудің ескі </w:t>
      </w:r>
      <w:r>
        <w:br/>
      </w:r>
      <w:r>
        <w:rPr>
          <w:rFonts w:ascii="Times New Roman"/>
          <w:b w:val="false"/>
          <w:i w:val="false"/>
          <w:color w:val="000000"/>
          <w:sz w:val="28"/>
        </w:rPr>
        <w:t xml:space="preserve">
     (жабдықты)    бара-бар екенін     және жаңа рәсімдерімен </w:t>
      </w:r>
      <w:r>
        <w:br/>
      </w:r>
      <w:r>
        <w:rPr>
          <w:rFonts w:ascii="Times New Roman"/>
          <w:b w:val="false"/>
          <w:i w:val="false"/>
          <w:color w:val="000000"/>
          <w:sz w:val="28"/>
        </w:rPr>
        <w:t xml:space="preserve">
     тестілеу      көрсетуі қажет.     алынған салыстырмалы талдама </w:t>
      </w:r>
      <w:r>
        <w:br/>
      </w:r>
      <w:r>
        <w:rPr>
          <w:rFonts w:ascii="Times New Roman"/>
          <w:b w:val="false"/>
          <w:i w:val="false"/>
          <w:color w:val="000000"/>
          <w:sz w:val="28"/>
        </w:rPr>
        <w:t xml:space="preserve">
     рәсіміндегі                       деректерді қамтиды, қажетті. </w:t>
      </w:r>
      <w:r>
        <w:br/>
      </w:r>
      <w:r>
        <w:rPr>
          <w:rFonts w:ascii="Times New Roman"/>
          <w:b w:val="false"/>
          <w:i w:val="false"/>
          <w:color w:val="000000"/>
          <w:sz w:val="28"/>
        </w:rPr>
        <w:t xml:space="preserve">
     өзгеріс                           лік болған жерде; </w:t>
      </w:r>
      <w:r>
        <w:br/>
      </w:r>
      <w:r>
        <w:rPr>
          <w:rFonts w:ascii="Times New Roman"/>
          <w:b w:val="false"/>
          <w:i w:val="false"/>
          <w:color w:val="000000"/>
          <w:sz w:val="28"/>
        </w:rPr>
        <w:t xml:space="preserve">
                                       Дәрілік заттарды қолдануға </w:t>
      </w:r>
      <w:r>
        <w:br/>
      </w:r>
      <w:r>
        <w:rPr>
          <w:rFonts w:ascii="Times New Roman"/>
          <w:b w:val="false"/>
          <w:i w:val="false"/>
          <w:color w:val="000000"/>
          <w:sz w:val="28"/>
        </w:rPr>
        <w:t xml:space="preserve">
                                       арналған қондырғы (жабдық) </w:t>
      </w:r>
      <w:r>
        <w:br/>
      </w:r>
      <w:r>
        <w:rPr>
          <w:rFonts w:ascii="Times New Roman"/>
          <w:b w:val="false"/>
          <w:i w:val="false"/>
          <w:color w:val="000000"/>
          <w:sz w:val="28"/>
        </w:rPr>
        <w:t xml:space="preserve">
                                       спецификациясының өзгермегені </w:t>
      </w:r>
      <w:r>
        <w:br/>
      </w:r>
      <w:r>
        <w:rPr>
          <w:rFonts w:ascii="Times New Roman"/>
          <w:b w:val="false"/>
          <w:i w:val="false"/>
          <w:color w:val="000000"/>
          <w:sz w:val="28"/>
        </w:rPr>
        <w:t xml:space="preserve">
                                       туралы мәлімдеме. </w:t>
      </w:r>
    </w:p>
    <w:p>
      <w:pPr>
        <w:spacing w:after="0"/>
        <w:ind w:left="0"/>
        <w:jc w:val="both"/>
      </w:pPr>
      <w:r>
        <w:rPr>
          <w:rFonts w:ascii="Times New Roman"/>
          <w:b w:val="false"/>
          <w:i w:val="false"/>
          <w:color w:val="000000"/>
          <w:sz w:val="28"/>
        </w:rPr>
        <w:t xml:space="preserve">30.  Дәрілік зат   Дәрілік зат         ІІ А, ІІ С, ІІ Е бөлігінде </w:t>
      </w:r>
      <w:r>
        <w:br/>
      </w:r>
      <w:r>
        <w:rPr>
          <w:rFonts w:ascii="Times New Roman"/>
          <w:b w:val="false"/>
          <w:i w:val="false"/>
          <w:color w:val="000000"/>
          <w:sz w:val="28"/>
        </w:rPr>
        <w:t xml:space="preserve">
     орамы көле.   спецификациясы      тіркеу құжаттары жинағының </w:t>
      </w:r>
      <w:r>
        <w:br/>
      </w:r>
      <w:r>
        <w:rPr>
          <w:rFonts w:ascii="Times New Roman"/>
          <w:b w:val="false"/>
          <w:i w:val="false"/>
          <w:color w:val="000000"/>
          <w:sz w:val="28"/>
        </w:rPr>
        <w:t xml:space="preserve">
     мінің өзгеруі қамтылмайды,        тиісті бөлімдеріне түзету, </w:t>
      </w:r>
      <w:r>
        <w:br/>
      </w:r>
      <w:r>
        <w:rPr>
          <w:rFonts w:ascii="Times New Roman"/>
          <w:b w:val="false"/>
          <w:i w:val="false"/>
          <w:color w:val="000000"/>
          <w:sz w:val="28"/>
        </w:rPr>
        <w:t xml:space="preserve">
                   орамның жаңа        қажеттілік болған жерде; </w:t>
      </w:r>
      <w:r>
        <w:br/>
      </w:r>
      <w:r>
        <w:rPr>
          <w:rFonts w:ascii="Times New Roman"/>
          <w:b w:val="false"/>
          <w:i w:val="false"/>
          <w:color w:val="000000"/>
          <w:sz w:val="28"/>
        </w:rPr>
        <w:t xml:space="preserve">
                   көлемі мөлшерлеу    Дәрілік зат спецификациясы </w:t>
      </w:r>
      <w:r>
        <w:br/>
      </w:r>
      <w:r>
        <w:rPr>
          <w:rFonts w:ascii="Times New Roman"/>
          <w:b w:val="false"/>
          <w:i w:val="false"/>
          <w:color w:val="000000"/>
          <w:sz w:val="28"/>
        </w:rPr>
        <w:t xml:space="preserve">
                   режимімен және      өзгермегені туралы мәлімдеме; </w:t>
      </w:r>
      <w:r>
        <w:br/>
      </w:r>
      <w:r>
        <w:rPr>
          <w:rFonts w:ascii="Times New Roman"/>
          <w:b w:val="false"/>
          <w:i w:val="false"/>
          <w:color w:val="000000"/>
          <w:sz w:val="28"/>
        </w:rPr>
        <w:t xml:space="preserve">
                   препараттың         Орамның жаңа көлемі мөлшерлеу </w:t>
      </w:r>
      <w:r>
        <w:br/>
      </w:r>
      <w:r>
        <w:rPr>
          <w:rFonts w:ascii="Times New Roman"/>
          <w:b w:val="false"/>
          <w:i w:val="false"/>
          <w:color w:val="000000"/>
          <w:sz w:val="28"/>
        </w:rPr>
        <w:t xml:space="preserve">
                   қысқаша сипат.      режимімен және препараттың </w:t>
      </w:r>
      <w:r>
        <w:br/>
      </w:r>
      <w:r>
        <w:rPr>
          <w:rFonts w:ascii="Times New Roman"/>
          <w:b w:val="false"/>
          <w:i w:val="false"/>
          <w:color w:val="000000"/>
          <w:sz w:val="28"/>
        </w:rPr>
        <w:t xml:space="preserve">
                   тамасында           қысқаша сипаттамасында </w:t>
      </w:r>
      <w:r>
        <w:br/>
      </w:r>
      <w:r>
        <w:rPr>
          <w:rFonts w:ascii="Times New Roman"/>
          <w:b w:val="false"/>
          <w:i w:val="false"/>
          <w:color w:val="000000"/>
          <w:sz w:val="28"/>
        </w:rPr>
        <w:t xml:space="preserve">
                   мақұлданған         мақұлданған қолдану ұзақтығы. </w:t>
      </w:r>
      <w:r>
        <w:br/>
      </w:r>
      <w:r>
        <w:rPr>
          <w:rFonts w:ascii="Times New Roman"/>
          <w:b w:val="false"/>
          <w:i w:val="false"/>
          <w:color w:val="000000"/>
          <w:sz w:val="28"/>
        </w:rPr>
        <w:t xml:space="preserve">
                   қолдану             мен (SPC) сәйкестендірілгені </w:t>
      </w:r>
      <w:r>
        <w:br/>
      </w:r>
      <w:r>
        <w:rPr>
          <w:rFonts w:ascii="Times New Roman"/>
          <w:b w:val="false"/>
          <w:i w:val="false"/>
          <w:color w:val="000000"/>
          <w:sz w:val="28"/>
        </w:rPr>
        <w:t xml:space="preserve">
                   ұзақтығымен         туралы дәлелдеме; </w:t>
      </w:r>
      <w:r>
        <w:br/>
      </w:r>
      <w:r>
        <w:rPr>
          <w:rFonts w:ascii="Times New Roman"/>
          <w:b w:val="false"/>
          <w:i w:val="false"/>
          <w:color w:val="000000"/>
          <w:sz w:val="28"/>
        </w:rPr>
        <w:t xml:space="preserve">
                   сәйкестендірілген.  Ұсынылған өзгерісті қамтитын </w:t>
      </w:r>
      <w:r>
        <w:br/>
      </w:r>
      <w:r>
        <w:rPr>
          <w:rFonts w:ascii="Times New Roman"/>
          <w:b w:val="false"/>
          <w:i w:val="false"/>
          <w:color w:val="000000"/>
          <w:sz w:val="28"/>
        </w:rPr>
        <w:t xml:space="preserve">
                   Өзгерту ішкі        препараттың қысқаша сипатта. </w:t>
      </w:r>
      <w:r>
        <w:br/>
      </w:r>
      <w:r>
        <w:rPr>
          <w:rFonts w:ascii="Times New Roman"/>
          <w:b w:val="false"/>
          <w:i w:val="false"/>
          <w:color w:val="000000"/>
          <w:sz w:val="28"/>
        </w:rPr>
        <w:t xml:space="preserve">
                   дәрілік заттарға    масының, қолдану жөнінде </w:t>
      </w:r>
      <w:r>
        <w:br/>
      </w:r>
      <w:r>
        <w:rPr>
          <w:rFonts w:ascii="Times New Roman"/>
          <w:b w:val="false"/>
          <w:i w:val="false"/>
          <w:color w:val="000000"/>
          <w:sz w:val="28"/>
        </w:rPr>
        <w:t xml:space="preserve">
                   жатпайды. Сол       мамандарға арналған және </w:t>
      </w:r>
      <w:r>
        <w:br/>
      </w:r>
      <w:r>
        <w:rPr>
          <w:rFonts w:ascii="Times New Roman"/>
          <w:b w:val="false"/>
          <w:i w:val="false"/>
          <w:color w:val="000000"/>
          <w:sz w:val="28"/>
        </w:rPr>
        <w:t xml:space="preserve">
                   орам материалы      қолдану жөнінде тұтынушыға </w:t>
      </w:r>
      <w:r>
        <w:br/>
      </w:r>
      <w:r>
        <w:rPr>
          <w:rFonts w:ascii="Times New Roman"/>
          <w:b w:val="false"/>
          <w:i w:val="false"/>
          <w:color w:val="000000"/>
          <w:sz w:val="28"/>
        </w:rPr>
        <w:t xml:space="preserve">
                   қалды.              арналған жаңа нұсқаулықтар. </w:t>
      </w:r>
      <w:r>
        <w:br/>
      </w:r>
      <w:r>
        <w:rPr>
          <w:rFonts w:ascii="Times New Roman"/>
          <w:b w:val="false"/>
          <w:i w:val="false"/>
          <w:color w:val="000000"/>
          <w:sz w:val="28"/>
        </w:rPr>
        <w:t xml:space="preserve">
                                       дың және жаңа таңбалаудың </w:t>
      </w:r>
      <w:r>
        <w:br/>
      </w:r>
      <w:r>
        <w:rPr>
          <w:rFonts w:ascii="Times New Roman"/>
          <w:b w:val="false"/>
          <w:i w:val="false"/>
          <w:color w:val="000000"/>
          <w:sz w:val="28"/>
        </w:rPr>
        <w:t xml:space="preserve">
                                       жаңартылған жобалары (жаңа </w:t>
      </w:r>
      <w:r>
        <w:br/>
      </w:r>
      <w:r>
        <w:rPr>
          <w:rFonts w:ascii="Times New Roman"/>
          <w:b w:val="false"/>
          <w:i w:val="false"/>
          <w:color w:val="000000"/>
          <w:sz w:val="28"/>
        </w:rPr>
        <w:t xml:space="preserve">
                                       үлгінің 1 орамы); </w:t>
      </w:r>
      <w:r>
        <w:br/>
      </w:r>
      <w:r>
        <w:rPr>
          <w:rFonts w:ascii="Times New Roman"/>
          <w:b w:val="false"/>
          <w:i w:val="false"/>
          <w:color w:val="000000"/>
          <w:sz w:val="28"/>
        </w:rPr>
        <w:t xml:space="preserve">
                                       Орам мен тығындау элементі </w:t>
      </w:r>
      <w:r>
        <w:br/>
      </w:r>
      <w:r>
        <w:rPr>
          <w:rFonts w:ascii="Times New Roman"/>
          <w:b w:val="false"/>
          <w:i w:val="false"/>
          <w:color w:val="000000"/>
          <w:sz w:val="28"/>
        </w:rPr>
        <w:t xml:space="preserve">
                                       жасалған материалдар </w:t>
      </w:r>
      <w:r>
        <w:br/>
      </w:r>
      <w:r>
        <w:rPr>
          <w:rFonts w:ascii="Times New Roman"/>
          <w:b w:val="false"/>
          <w:i w:val="false"/>
          <w:color w:val="000000"/>
          <w:sz w:val="28"/>
        </w:rPr>
        <w:t xml:space="preserve">
                                       өзгермегені туралы мәлімдеме, </w:t>
      </w:r>
      <w:r>
        <w:br/>
      </w:r>
      <w:r>
        <w:rPr>
          <w:rFonts w:ascii="Times New Roman"/>
          <w:b w:val="false"/>
          <w:i w:val="false"/>
          <w:color w:val="000000"/>
          <w:sz w:val="28"/>
        </w:rPr>
        <w:t xml:space="preserve">
                                       пластикалық орам жағдайында </w:t>
      </w:r>
      <w:r>
        <w:br/>
      </w:r>
      <w:r>
        <w:rPr>
          <w:rFonts w:ascii="Times New Roman"/>
          <w:b w:val="false"/>
          <w:i w:val="false"/>
          <w:color w:val="000000"/>
          <w:sz w:val="28"/>
        </w:rPr>
        <w:t xml:space="preserve">
                                       - жаңа орамның полимер </w:t>
      </w:r>
      <w:r>
        <w:br/>
      </w:r>
      <w:r>
        <w:rPr>
          <w:rFonts w:ascii="Times New Roman"/>
          <w:b w:val="false"/>
          <w:i w:val="false"/>
          <w:color w:val="000000"/>
          <w:sz w:val="28"/>
        </w:rPr>
        <w:t xml:space="preserve">
                                       қабырғасының қалыңдығы </w:t>
      </w:r>
      <w:r>
        <w:br/>
      </w:r>
      <w:r>
        <w:rPr>
          <w:rFonts w:ascii="Times New Roman"/>
          <w:b w:val="false"/>
          <w:i w:val="false"/>
          <w:color w:val="000000"/>
          <w:sz w:val="28"/>
        </w:rPr>
        <w:t xml:space="preserve">
                                       алдыңғы орамның қабырғасы </w:t>
      </w:r>
      <w:r>
        <w:br/>
      </w:r>
      <w:r>
        <w:rPr>
          <w:rFonts w:ascii="Times New Roman"/>
          <w:b w:val="false"/>
          <w:i w:val="false"/>
          <w:color w:val="000000"/>
          <w:sz w:val="28"/>
        </w:rPr>
        <w:t xml:space="preserve">
                                       қалыңдығынан аз еместігіне </w:t>
      </w:r>
      <w:r>
        <w:br/>
      </w:r>
      <w:r>
        <w:rPr>
          <w:rFonts w:ascii="Times New Roman"/>
          <w:b w:val="false"/>
          <w:i w:val="false"/>
          <w:color w:val="000000"/>
          <w:sz w:val="28"/>
        </w:rPr>
        <w:t xml:space="preserve">
                                       кепілдеме; </w:t>
      </w:r>
      <w:r>
        <w:br/>
      </w:r>
      <w:r>
        <w:rPr>
          <w:rFonts w:ascii="Times New Roman"/>
          <w:b w:val="false"/>
          <w:i w:val="false"/>
          <w:color w:val="000000"/>
          <w:sz w:val="28"/>
        </w:rPr>
        <w:t xml:space="preserve">
                                       Тұрақтылық параметрлері </w:t>
      </w:r>
      <w:r>
        <w:br/>
      </w:r>
      <w:r>
        <w:rPr>
          <w:rFonts w:ascii="Times New Roman"/>
          <w:b w:val="false"/>
          <w:i w:val="false"/>
          <w:color w:val="000000"/>
          <w:sz w:val="28"/>
        </w:rPr>
        <w:t xml:space="preserve">
                                       өзгертілуі мүмкін өнімдер </w:t>
      </w:r>
      <w:r>
        <w:br/>
      </w:r>
      <w:r>
        <w:rPr>
          <w:rFonts w:ascii="Times New Roman"/>
          <w:b w:val="false"/>
          <w:i w:val="false"/>
          <w:color w:val="000000"/>
          <w:sz w:val="28"/>
        </w:rPr>
        <w:t xml:space="preserve">
                                       зерттеулерінің жүргізілетіні </w:t>
      </w:r>
      <w:r>
        <w:br/>
      </w:r>
      <w:r>
        <w:rPr>
          <w:rFonts w:ascii="Times New Roman"/>
          <w:b w:val="false"/>
          <w:i w:val="false"/>
          <w:color w:val="000000"/>
          <w:sz w:val="28"/>
        </w:rPr>
        <w:t xml:space="preserve">
                                       туралы мәлімдеме. </w:t>
      </w:r>
      <w:r>
        <w:br/>
      </w:r>
      <w:r>
        <w:rPr>
          <w:rFonts w:ascii="Times New Roman"/>
          <w:b w:val="false"/>
          <w:i w:val="false"/>
          <w:color w:val="000000"/>
          <w:sz w:val="28"/>
        </w:rPr>
        <w:t xml:space="preserve">
                                       Сыртқы спецификациясы </w:t>
      </w:r>
      <w:r>
        <w:br/>
      </w:r>
      <w:r>
        <w:rPr>
          <w:rFonts w:ascii="Times New Roman"/>
          <w:b w:val="false"/>
          <w:i w:val="false"/>
          <w:color w:val="000000"/>
          <w:sz w:val="28"/>
        </w:rPr>
        <w:t xml:space="preserve">
                                       жағдайында (ұсынылатын </w:t>
      </w:r>
      <w:r>
        <w:br/>
      </w:r>
      <w:r>
        <w:rPr>
          <w:rFonts w:ascii="Times New Roman"/>
          <w:b w:val="false"/>
          <w:i w:val="false"/>
          <w:color w:val="000000"/>
          <w:sz w:val="28"/>
        </w:rPr>
        <w:t xml:space="preserve">
                                       әсерімен бірге) нәтижелері </w:t>
      </w:r>
      <w:r>
        <w:br/>
      </w:r>
      <w:r>
        <w:rPr>
          <w:rFonts w:ascii="Times New Roman"/>
          <w:b w:val="false"/>
          <w:i w:val="false"/>
          <w:color w:val="000000"/>
          <w:sz w:val="28"/>
        </w:rPr>
        <w:t xml:space="preserve">
                                       хабарланады.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val="false"/>
          <w:color w:val="000000"/>
          <w:sz w:val="28"/>
        </w:rPr>
        <w:t xml:space="preserve">Егер дәрілік зат көк </w:t>
      </w:r>
      <w:r>
        <w:br/>
      </w:r>
      <w:r>
        <w:rPr>
          <w:rFonts w:ascii="Times New Roman"/>
          <w:b w:val="false"/>
          <w:i w:val="false"/>
          <w:color w:val="000000"/>
          <w:sz w:val="28"/>
        </w:rPr>
        <w:t xml:space="preserve">
                                       тамырға қолдануға арналса </w:t>
      </w:r>
      <w:r>
        <w:br/>
      </w:r>
      <w:r>
        <w:rPr>
          <w:rFonts w:ascii="Times New Roman"/>
          <w:b w:val="false"/>
          <w:i w:val="false"/>
          <w:color w:val="000000"/>
          <w:sz w:val="28"/>
        </w:rPr>
        <w:t xml:space="preserve">
                                       және өзгеріс тек сыртқы </w:t>
      </w:r>
      <w:r>
        <w:br/>
      </w:r>
      <w:r>
        <w:rPr>
          <w:rFonts w:ascii="Times New Roman"/>
          <w:b w:val="false"/>
          <w:i w:val="false"/>
          <w:color w:val="000000"/>
          <w:sz w:val="28"/>
        </w:rPr>
        <w:t xml:space="preserve">
                                       орамындағы контейнер санына </w:t>
      </w:r>
      <w:r>
        <w:br/>
      </w:r>
      <w:r>
        <w:rPr>
          <w:rFonts w:ascii="Times New Roman"/>
          <w:b w:val="false"/>
          <w:i w:val="false"/>
          <w:color w:val="000000"/>
          <w:sz w:val="28"/>
        </w:rPr>
        <w:t xml:space="preserve">
                                       қатысты болса, өзгеріс І </w:t>
      </w:r>
      <w:r>
        <w:br/>
      </w:r>
      <w:r>
        <w:rPr>
          <w:rFonts w:ascii="Times New Roman"/>
          <w:b w:val="false"/>
          <w:i w:val="false"/>
          <w:color w:val="000000"/>
          <w:sz w:val="28"/>
        </w:rPr>
        <w:t xml:space="preserve">
                                       түрдегі өзгерту ретінде </w:t>
      </w:r>
      <w:r>
        <w:br/>
      </w:r>
      <w:r>
        <w:rPr>
          <w:rFonts w:ascii="Times New Roman"/>
          <w:b w:val="false"/>
          <w:i w:val="false"/>
          <w:color w:val="000000"/>
          <w:sz w:val="28"/>
        </w:rPr>
        <w:t xml:space="preserve">
                                       өңделуі мүмкін. </w:t>
      </w:r>
    </w:p>
    <w:p>
      <w:pPr>
        <w:spacing w:after="0"/>
        <w:ind w:left="0"/>
        <w:jc w:val="both"/>
      </w:pPr>
      <w:r>
        <w:rPr>
          <w:rFonts w:ascii="Times New Roman"/>
          <w:b w:val="false"/>
          <w:i w:val="false"/>
          <w:color w:val="000000"/>
          <w:sz w:val="28"/>
        </w:rPr>
        <w:t xml:space="preserve">31.  Дәрілік       Орамдағы дайын      ІІ А және ІІ СЗ бөлігінде </w:t>
      </w:r>
      <w:r>
        <w:br/>
      </w:r>
      <w:r>
        <w:rPr>
          <w:rFonts w:ascii="Times New Roman"/>
          <w:b w:val="false"/>
          <w:i w:val="false"/>
          <w:color w:val="000000"/>
          <w:sz w:val="28"/>
        </w:rPr>
        <w:t xml:space="preserve">
     заттың орам   өнімнің сапасы мен  тіркеу құжаттары жинағының </w:t>
      </w:r>
      <w:r>
        <w:br/>
      </w:r>
      <w:r>
        <w:rPr>
          <w:rFonts w:ascii="Times New Roman"/>
          <w:b w:val="false"/>
          <w:i w:val="false"/>
          <w:color w:val="000000"/>
          <w:sz w:val="28"/>
        </w:rPr>
        <w:t xml:space="preserve">
     түріндегі     тұрақтылығында      тиісті бөлімдеріне түзету, </w:t>
      </w:r>
      <w:r>
        <w:br/>
      </w:r>
      <w:r>
        <w:rPr>
          <w:rFonts w:ascii="Times New Roman"/>
          <w:b w:val="false"/>
          <w:i w:val="false"/>
          <w:color w:val="000000"/>
          <w:sz w:val="28"/>
        </w:rPr>
        <w:t xml:space="preserve">
     өзгерісі      өзгеріс болған жоқ. ол қолданымдағы және жаңа </w:t>
      </w:r>
      <w:r>
        <w:br/>
      </w:r>
      <w:r>
        <w:rPr>
          <w:rFonts w:ascii="Times New Roman"/>
          <w:b w:val="false"/>
          <w:i w:val="false"/>
          <w:color w:val="000000"/>
          <w:sz w:val="28"/>
        </w:rPr>
        <w:t xml:space="preserve">
                   Орам-өнім өзара     түрдегі егжей-тегжейлі </w:t>
      </w:r>
      <w:r>
        <w:br/>
      </w:r>
      <w:r>
        <w:rPr>
          <w:rFonts w:ascii="Times New Roman"/>
          <w:b w:val="false"/>
          <w:i w:val="false"/>
          <w:color w:val="000000"/>
          <w:sz w:val="28"/>
        </w:rPr>
        <w:t xml:space="preserve">
                   әрекеттесуінде      суретті қамтиды, қажеттілік </w:t>
      </w:r>
      <w:r>
        <w:br/>
      </w:r>
      <w:r>
        <w:rPr>
          <w:rFonts w:ascii="Times New Roman"/>
          <w:b w:val="false"/>
          <w:i w:val="false"/>
          <w:color w:val="000000"/>
          <w:sz w:val="28"/>
        </w:rPr>
        <w:t xml:space="preserve">
                   өзгерістер болған   бар жерде; </w:t>
      </w:r>
      <w:r>
        <w:br/>
      </w:r>
      <w:r>
        <w:rPr>
          <w:rFonts w:ascii="Times New Roman"/>
          <w:b w:val="false"/>
          <w:i w:val="false"/>
          <w:color w:val="000000"/>
          <w:sz w:val="28"/>
        </w:rPr>
        <w:t xml:space="preserve">
                   жоқ. Өзгерту өнімді Орамның ескі және жаңа </w:t>
      </w:r>
      <w:r>
        <w:br/>
      </w:r>
      <w:r>
        <w:rPr>
          <w:rFonts w:ascii="Times New Roman"/>
          <w:b w:val="false"/>
          <w:i w:val="false"/>
          <w:color w:val="000000"/>
          <w:sz w:val="28"/>
        </w:rPr>
        <w:t xml:space="preserve">
                   жеткізуге немесе    түрінің 1 үлгісі бойынша; </w:t>
      </w:r>
      <w:r>
        <w:br/>
      </w:r>
      <w:r>
        <w:rPr>
          <w:rFonts w:ascii="Times New Roman"/>
          <w:b w:val="false"/>
          <w:i w:val="false"/>
          <w:color w:val="000000"/>
          <w:sz w:val="28"/>
        </w:rPr>
        <w:t xml:space="preserve">
                   пайдалануға әсер    Дайын өнім орамы </w:t>
      </w:r>
      <w:r>
        <w:br/>
      </w:r>
      <w:r>
        <w:rPr>
          <w:rFonts w:ascii="Times New Roman"/>
          <w:b w:val="false"/>
          <w:i w:val="false"/>
          <w:color w:val="000000"/>
          <w:sz w:val="28"/>
        </w:rPr>
        <w:t xml:space="preserve">
                   ететін орам         спецификациясының (сыртқы </w:t>
      </w:r>
      <w:r>
        <w:br/>
      </w:r>
      <w:r>
        <w:rPr>
          <w:rFonts w:ascii="Times New Roman"/>
          <w:b w:val="false"/>
          <w:i w:val="false"/>
          <w:color w:val="000000"/>
          <w:sz w:val="28"/>
        </w:rPr>
        <w:t xml:space="preserve">
                   материалының        түрді қоспағанда) өзгермегені </w:t>
      </w:r>
      <w:r>
        <w:br/>
      </w:r>
      <w:r>
        <w:rPr>
          <w:rFonts w:ascii="Times New Roman"/>
          <w:b w:val="false"/>
          <w:i w:val="false"/>
          <w:color w:val="000000"/>
          <w:sz w:val="28"/>
        </w:rPr>
        <w:t xml:space="preserve">
                   негізгі компонен.   туралы мәлімдеме; </w:t>
      </w:r>
      <w:r>
        <w:br/>
      </w:r>
      <w:r>
        <w:rPr>
          <w:rFonts w:ascii="Times New Roman"/>
          <w:b w:val="false"/>
          <w:i w:val="false"/>
          <w:color w:val="000000"/>
          <w:sz w:val="28"/>
        </w:rPr>
        <w:t xml:space="preserve">
                   тіне қатысты емес.  Дайын өнім спецификациясының </w:t>
      </w:r>
      <w:r>
        <w:br/>
      </w:r>
      <w:r>
        <w:rPr>
          <w:rFonts w:ascii="Times New Roman"/>
          <w:b w:val="false"/>
          <w:i w:val="false"/>
          <w:color w:val="000000"/>
          <w:sz w:val="28"/>
        </w:rPr>
        <w:t xml:space="preserve">
                                       шығарылуы мен сақталу аяғына </w:t>
      </w:r>
      <w:r>
        <w:br/>
      </w:r>
      <w:r>
        <w:rPr>
          <w:rFonts w:ascii="Times New Roman"/>
          <w:b w:val="false"/>
          <w:i w:val="false"/>
          <w:color w:val="000000"/>
          <w:sz w:val="28"/>
        </w:rPr>
        <w:t xml:space="preserve">
                                       қарай өзгермегені туралы </w:t>
      </w:r>
      <w:r>
        <w:br/>
      </w:r>
      <w:r>
        <w:rPr>
          <w:rFonts w:ascii="Times New Roman"/>
          <w:b w:val="false"/>
          <w:i w:val="false"/>
          <w:color w:val="000000"/>
          <w:sz w:val="28"/>
        </w:rPr>
        <w:t xml:space="preserve">
                                       мәлімдеме. </w:t>
      </w:r>
    </w:p>
    <w:p>
      <w:pPr>
        <w:spacing w:after="0"/>
        <w:ind w:left="0"/>
        <w:jc w:val="both"/>
      </w:pPr>
      <w:r>
        <w:rPr>
          <w:rFonts w:ascii="Times New Roman"/>
          <w:b w:val="false"/>
          <w:i w:val="false"/>
          <w:color w:val="000000"/>
          <w:sz w:val="28"/>
        </w:rPr>
        <w:t xml:space="preserve">32.  Таңбалау      Жаңа жазбалар басқа Тіркеу құжаттары жинағының </w:t>
      </w:r>
      <w:r>
        <w:br/>
      </w:r>
      <w:r>
        <w:rPr>
          <w:rFonts w:ascii="Times New Roman"/>
          <w:b w:val="false"/>
          <w:i w:val="false"/>
          <w:color w:val="000000"/>
          <w:sz w:val="28"/>
        </w:rPr>
        <w:t xml:space="preserve">
     үшін пайдала. таблеткалармен және ІІ А, ІІ В, ІІ С </w:t>
      </w:r>
      <w:r>
        <w:br/>
      </w:r>
      <w:r>
        <w:rPr>
          <w:rFonts w:ascii="Times New Roman"/>
          <w:b w:val="false"/>
          <w:i w:val="false"/>
          <w:color w:val="000000"/>
          <w:sz w:val="28"/>
        </w:rPr>
        <w:t xml:space="preserve">
     нылатын       капсулалармен       бөліктеріндегі және ІІ Е </w:t>
      </w:r>
      <w:r>
        <w:br/>
      </w:r>
      <w:r>
        <w:rPr>
          <w:rFonts w:ascii="Times New Roman"/>
          <w:b w:val="false"/>
          <w:i w:val="false"/>
          <w:color w:val="000000"/>
          <w:sz w:val="28"/>
        </w:rPr>
        <w:t xml:space="preserve">
     бояудың       шатастыру туғызбауы бөлігіндегі тиісті бөлімде. </w:t>
      </w:r>
      <w:r>
        <w:br/>
      </w:r>
      <w:r>
        <w:rPr>
          <w:rFonts w:ascii="Times New Roman"/>
          <w:b w:val="false"/>
          <w:i w:val="false"/>
          <w:color w:val="000000"/>
          <w:sz w:val="28"/>
        </w:rPr>
        <w:t xml:space="preserve">
     қосылуын      тиіс.               ріне түзету (алдыңғы және </w:t>
      </w:r>
      <w:r>
        <w:br/>
      </w:r>
      <w:r>
        <w:rPr>
          <w:rFonts w:ascii="Times New Roman"/>
          <w:b w:val="false"/>
          <w:i w:val="false"/>
          <w:color w:val="000000"/>
          <w:sz w:val="28"/>
        </w:rPr>
        <w:t xml:space="preserve">
     немесе                            жаңа нұсқалардың </w:t>
      </w:r>
      <w:r>
        <w:br/>
      </w:r>
      <w:r>
        <w:rPr>
          <w:rFonts w:ascii="Times New Roman"/>
          <w:b w:val="false"/>
          <w:i w:val="false"/>
          <w:color w:val="000000"/>
          <w:sz w:val="28"/>
        </w:rPr>
        <w:t xml:space="preserve">
     өзгертілуін                       егжей-тегжейлі суреттерін </w:t>
      </w:r>
      <w:r>
        <w:br/>
      </w:r>
      <w:r>
        <w:rPr>
          <w:rFonts w:ascii="Times New Roman"/>
          <w:b w:val="false"/>
          <w:i w:val="false"/>
          <w:color w:val="000000"/>
          <w:sz w:val="28"/>
        </w:rPr>
        <w:t xml:space="preserve">
     қоса алғанда,                     немесе жазбаша түсініктемесін </w:t>
      </w:r>
      <w:r>
        <w:br/>
      </w:r>
      <w:r>
        <w:rPr>
          <w:rFonts w:ascii="Times New Roman"/>
          <w:b w:val="false"/>
          <w:i w:val="false"/>
          <w:color w:val="000000"/>
          <w:sz w:val="28"/>
        </w:rPr>
        <w:t xml:space="preserve">
     оттискілер.                       қоса алғанда); </w:t>
      </w:r>
      <w:r>
        <w:br/>
      </w:r>
      <w:r>
        <w:rPr>
          <w:rFonts w:ascii="Times New Roman"/>
          <w:b w:val="false"/>
          <w:i w:val="false"/>
          <w:color w:val="000000"/>
          <w:sz w:val="28"/>
        </w:rPr>
        <w:t xml:space="preserve">
     дің, грунтов.                     Өзгертуді қамтитын дайын </w:t>
      </w:r>
      <w:r>
        <w:br/>
      </w:r>
      <w:r>
        <w:rPr>
          <w:rFonts w:ascii="Times New Roman"/>
          <w:b w:val="false"/>
          <w:i w:val="false"/>
          <w:color w:val="000000"/>
          <w:sz w:val="28"/>
        </w:rPr>
        <w:t xml:space="preserve">
     калардың                          өнімнің 1 орамы; </w:t>
      </w:r>
      <w:r>
        <w:br/>
      </w:r>
      <w:r>
        <w:rPr>
          <w:rFonts w:ascii="Times New Roman"/>
          <w:b w:val="false"/>
          <w:i w:val="false"/>
          <w:color w:val="000000"/>
          <w:sz w:val="28"/>
        </w:rPr>
        <w:t xml:space="preserve">
     немесе басқа                      Дайын өнім спецификациясының </w:t>
      </w:r>
      <w:r>
        <w:br/>
      </w:r>
      <w:r>
        <w:rPr>
          <w:rFonts w:ascii="Times New Roman"/>
          <w:b w:val="false"/>
          <w:i w:val="false"/>
          <w:color w:val="000000"/>
          <w:sz w:val="28"/>
        </w:rPr>
        <w:t xml:space="preserve">
     таңбалаулар.                      (сыртқы түрді қоспағанда) </w:t>
      </w:r>
      <w:r>
        <w:br/>
      </w:r>
      <w:r>
        <w:rPr>
          <w:rFonts w:ascii="Times New Roman"/>
          <w:b w:val="false"/>
          <w:i w:val="false"/>
          <w:color w:val="000000"/>
          <w:sz w:val="28"/>
        </w:rPr>
        <w:t xml:space="preserve">
     дың (ойықтар.                     шығарылу және сақталу аяғына </w:t>
      </w:r>
      <w:r>
        <w:br/>
      </w:r>
      <w:r>
        <w:rPr>
          <w:rFonts w:ascii="Times New Roman"/>
          <w:b w:val="false"/>
          <w:i w:val="false"/>
          <w:color w:val="000000"/>
          <w:sz w:val="28"/>
        </w:rPr>
        <w:t xml:space="preserve">
     ды қоспа.                         қарай өзгермегені туралы </w:t>
      </w:r>
      <w:r>
        <w:br/>
      </w:r>
      <w:r>
        <w:rPr>
          <w:rFonts w:ascii="Times New Roman"/>
          <w:b w:val="false"/>
          <w:i w:val="false"/>
          <w:color w:val="000000"/>
          <w:sz w:val="28"/>
        </w:rPr>
        <w:t xml:space="preserve">
     ғанда) және                       мәлімдеме; </w:t>
      </w:r>
      <w:r>
        <w:br/>
      </w:r>
      <w:r>
        <w:rPr>
          <w:rFonts w:ascii="Times New Roman"/>
          <w:b w:val="false"/>
          <w:i w:val="false"/>
          <w:color w:val="000000"/>
          <w:sz w:val="28"/>
        </w:rPr>
        <w:t xml:space="preserve">
     таблеткалар.                      Препараттың қысқаша </w:t>
      </w:r>
      <w:r>
        <w:br/>
      </w:r>
      <w:r>
        <w:rPr>
          <w:rFonts w:ascii="Times New Roman"/>
          <w:b w:val="false"/>
          <w:i w:val="false"/>
          <w:color w:val="000000"/>
          <w:sz w:val="28"/>
        </w:rPr>
        <w:t xml:space="preserve">
     дағы мөрта.                       сипаттамасының (қажеттілік </w:t>
      </w:r>
      <w:r>
        <w:br/>
      </w:r>
      <w:r>
        <w:rPr>
          <w:rFonts w:ascii="Times New Roman"/>
          <w:b w:val="false"/>
          <w:i w:val="false"/>
          <w:color w:val="000000"/>
          <w:sz w:val="28"/>
        </w:rPr>
        <w:t xml:space="preserve">
     бандар мен                        болғанда), қолдану жөнінде </w:t>
      </w:r>
      <w:r>
        <w:br/>
      </w:r>
      <w:r>
        <w:rPr>
          <w:rFonts w:ascii="Times New Roman"/>
          <w:b w:val="false"/>
          <w:i w:val="false"/>
          <w:color w:val="000000"/>
          <w:sz w:val="28"/>
        </w:rPr>
        <w:t xml:space="preserve">
     капсулалар.                       мамандарға арналған және </w:t>
      </w:r>
      <w:r>
        <w:br/>
      </w:r>
      <w:r>
        <w:rPr>
          <w:rFonts w:ascii="Times New Roman"/>
          <w:b w:val="false"/>
          <w:i w:val="false"/>
          <w:color w:val="000000"/>
          <w:sz w:val="28"/>
        </w:rPr>
        <w:t xml:space="preserve">
     дағы жазулар.                     қолдану жөнінде тұтынушыға </w:t>
      </w:r>
      <w:r>
        <w:br/>
      </w:r>
      <w:r>
        <w:rPr>
          <w:rFonts w:ascii="Times New Roman"/>
          <w:b w:val="false"/>
          <w:i w:val="false"/>
          <w:color w:val="000000"/>
          <w:sz w:val="28"/>
        </w:rPr>
        <w:t xml:space="preserve">
     дың өзгерті.                      арналған жаңа нұсқаулықтар </w:t>
      </w:r>
      <w:r>
        <w:br/>
      </w:r>
      <w:r>
        <w:rPr>
          <w:rFonts w:ascii="Times New Roman"/>
          <w:b w:val="false"/>
          <w:i w:val="false"/>
          <w:color w:val="000000"/>
          <w:sz w:val="28"/>
        </w:rPr>
        <w:t xml:space="preserve">
     луі)                              мен жаңа таңбалаудың (егер </w:t>
      </w:r>
      <w:r>
        <w:br/>
      </w:r>
      <w:r>
        <w:rPr>
          <w:rFonts w:ascii="Times New Roman"/>
          <w:b w:val="false"/>
          <w:i w:val="false"/>
          <w:color w:val="000000"/>
          <w:sz w:val="28"/>
        </w:rPr>
        <w:t xml:space="preserve">
                                       құзыретті органдар талап </w:t>
      </w:r>
      <w:r>
        <w:br/>
      </w:r>
      <w:r>
        <w:rPr>
          <w:rFonts w:ascii="Times New Roman"/>
          <w:b w:val="false"/>
          <w:i w:val="false"/>
          <w:color w:val="000000"/>
          <w:sz w:val="28"/>
        </w:rPr>
        <w:t xml:space="preserve">
                                       етсе, үлгілері мен </w:t>
      </w:r>
      <w:r>
        <w:br/>
      </w:r>
      <w:r>
        <w:rPr>
          <w:rFonts w:ascii="Times New Roman"/>
          <w:b w:val="false"/>
          <w:i w:val="false"/>
          <w:color w:val="000000"/>
          <w:sz w:val="28"/>
        </w:rPr>
        <w:t xml:space="preserve">
                                       модельдері) жаңғыртылған </w:t>
      </w:r>
      <w:r>
        <w:br/>
      </w:r>
      <w:r>
        <w:rPr>
          <w:rFonts w:ascii="Times New Roman"/>
          <w:b w:val="false"/>
          <w:i w:val="false"/>
          <w:color w:val="000000"/>
          <w:sz w:val="28"/>
        </w:rPr>
        <w:t xml:space="preserve">
                                       жобалары, олар ұсынылған </w:t>
      </w:r>
      <w:r>
        <w:br/>
      </w:r>
      <w:r>
        <w:rPr>
          <w:rFonts w:ascii="Times New Roman"/>
          <w:b w:val="false"/>
          <w:i w:val="false"/>
          <w:color w:val="000000"/>
          <w:sz w:val="28"/>
        </w:rPr>
        <w:t xml:space="preserve">
                                       өзгерісті қамтиды. </w:t>
      </w:r>
    </w:p>
    <w:p>
      <w:pPr>
        <w:spacing w:after="0"/>
        <w:ind w:left="0"/>
        <w:jc w:val="both"/>
      </w:pPr>
      <w:r>
        <w:rPr>
          <w:rFonts w:ascii="Times New Roman"/>
          <w:b w:val="false"/>
          <w:i w:val="false"/>
          <w:color w:val="000000"/>
          <w:sz w:val="28"/>
        </w:rPr>
        <w:t xml:space="preserve">33.  Мөлшерлік     Еріту бейінінде     Тіркеу құжаттары жинағының </w:t>
      </w:r>
      <w:r>
        <w:br/>
      </w:r>
      <w:r>
        <w:rPr>
          <w:rFonts w:ascii="Times New Roman"/>
          <w:b w:val="false"/>
          <w:i w:val="false"/>
          <w:color w:val="000000"/>
          <w:sz w:val="28"/>
        </w:rPr>
        <w:t xml:space="preserve">
     құрамы мен    өзгерістердің       ІІ В бөлігі мен ІІ Е </w:t>
      </w:r>
      <w:r>
        <w:br/>
      </w:r>
      <w:r>
        <w:rPr>
          <w:rFonts w:ascii="Times New Roman"/>
          <w:b w:val="false"/>
          <w:i w:val="false"/>
          <w:color w:val="000000"/>
          <w:sz w:val="28"/>
        </w:rPr>
        <w:t xml:space="preserve">
     орташа салма. болмауы.            бөлігіндегі тиісті бөлімде. </w:t>
      </w:r>
      <w:r>
        <w:br/>
      </w:r>
      <w:r>
        <w:rPr>
          <w:rFonts w:ascii="Times New Roman"/>
          <w:b w:val="false"/>
          <w:i w:val="false"/>
          <w:color w:val="000000"/>
          <w:sz w:val="28"/>
        </w:rPr>
        <w:t xml:space="preserve">
     ғы өзгерту.                       ріне түзету, ол қолданымдағы </w:t>
      </w:r>
      <w:r>
        <w:br/>
      </w:r>
      <w:r>
        <w:rPr>
          <w:rFonts w:ascii="Times New Roman"/>
          <w:b w:val="false"/>
          <w:i w:val="false"/>
          <w:color w:val="000000"/>
          <w:sz w:val="28"/>
        </w:rPr>
        <w:t xml:space="preserve">
     сіз таблет.                       және жаңа нұсқалардың </w:t>
      </w:r>
      <w:r>
        <w:br/>
      </w:r>
      <w:r>
        <w:rPr>
          <w:rFonts w:ascii="Times New Roman"/>
          <w:b w:val="false"/>
          <w:i w:val="false"/>
          <w:color w:val="000000"/>
          <w:sz w:val="28"/>
        </w:rPr>
        <w:t xml:space="preserve">
     калар,                            егжей-тегжейлі суреттерін </w:t>
      </w:r>
      <w:r>
        <w:br/>
      </w:r>
      <w:r>
        <w:rPr>
          <w:rFonts w:ascii="Times New Roman"/>
          <w:b w:val="false"/>
          <w:i w:val="false"/>
          <w:color w:val="000000"/>
          <w:sz w:val="28"/>
        </w:rPr>
        <w:t xml:space="preserve">
     капсулалар,                       қамтиды; </w:t>
      </w:r>
      <w:r>
        <w:br/>
      </w:r>
      <w:r>
        <w:rPr>
          <w:rFonts w:ascii="Times New Roman"/>
          <w:b w:val="false"/>
          <w:i w:val="false"/>
          <w:color w:val="000000"/>
          <w:sz w:val="28"/>
        </w:rPr>
        <w:t xml:space="preserve">
     суппозито.                        Қолданымдағы және жаңа </w:t>
      </w:r>
      <w:r>
        <w:br/>
      </w:r>
      <w:r>
        <w:rPr>
          <w:rFonts w:ascii="Times New Roman"/>
          <w:b w:val="false"/>
          <w:i w:val="false"/>
          <w:color w:val="000000"/>
          <w:sz w:val="28"/>
        </w:rPr>
        <w:t xml:space="preserve">
     рийлер                            көлемдердегі дайын өнімнің </w:t>
      </w:r>
      <w:r>
        <w:br/>
      </w:r>
      <w:r>
        <w:rPr>
          <w:rFonts w:ascii="Times New Roman"/>
          <w:b w:val="false"/>
          <w:i w:val="false"/>
          <w:color w:val="000000"/>
          <w:sz w:val="28"/>
        </w:rPr>
        <w:t xml:space="preserve">
     немесе                            кемінде бір сынақтық/ </w:t>
      </w:r>
      <w:r>
        <w:br/>
      </w:r>
      <w:r>
        <w:rPr>
          <w:rFonts w:ascii="Times New Roman"/>
          <w:b w:val="false"/>
          <w:i w:val="false"/>
          <w:color w:val="000000"/>
          <w:sz w:val="28"/>
        </w:rPr>
        <w:t xml:space="preserve">
     пессарийлер                       өндірістік партиясы еріту </w:t>
      </w:r>
      <w:r>
        <w:br/>
      </w:r>
      <w:r>
        <w:rPr>
          <w:rFonts w:ascii="Times New Roman"/>
          <w:b w:val="false"/>
          <w:i w:val="false"/>
          <w:color w:val="000000"/>
          <w:sz w:val="28"/>
        </w:rPr>
        <w:t xml:space="preserve">
     көлемдерінің                      бейінінің салыстырмалы </w:t>
      </w:r>
      <w:r>
        <w:br/>
      </w:r>
      <w:r>
        <w:rPr>
          <w:rFonts w:ascii="Times New Roman"/>
          <w:b w:val="false"/>
          <w:i w:val="false"/>
          <w:color w:val="000000"/>
          <w:sz w:val="28"/>
        </w:rPr>
        <w:t xml:space="preserve">
     өзгерісі.                         деректері; </w:t>
      </w:r>
      <w:r>
        <w:br/>
      </w:r>
      <w:r>
        <w:rPr>
          <w:rFonts w:ascii="Times New Roman"/>
          <w:b w:val="false"/>
          <w:i w:val="false"/>
          <w:color w:val="000000"/>
          <w:sz w:val="28"/>
        </w:rPr>
        <w:t xml:space="preserve">
                                       Дайын өнімнің (көлемін </w:t>
      </w:r>
      <w:r>
        <w:br/>
      </w:r>
      <w:r>
        <w:rPr>
          <w:rFonts w:ascii="Times New Roman"/>
          <w:b w:val="false"/>
          <w:i w:val="false"/>
          <w:color w:val="000000"/>
          <w:sz w:val="28"/>
        </w:rPr>
        <w:t xml:space="preserve">
                                       қоспағанда) шығарылу сәтіне </w:t>
      </w:r>
      <w:r>
        <w:br/>
      </w:r>
      <w:r>
        <w:rPr>
          <w:rFonts w:ascii="Times New Roman"/>
          <w:b w:val="false"/>
          <w:i w:val="false"/>
          <w:color w:val="000000"/>
          <w:sz w:val="28"/>
        </w:rPr>
        <w:t xml:space="preserve">
                                       және сақталу аяғына қарай </w:t>
      </w:r>
      <w:r>
        <w:br/>
      </w:r>
      <w:r>
        <w:rPr>
          <w:rFonts w:ascii="Times New Roman"/>
          <w:b w:val="false"/>
          <w:i w:val="false"/>
          <w:color w:val="000000"/>
          <w:sz w:val="28"/>
        </w:rPr>
        <w:t xml:space="preserve">
                                       өзгермегені туралы мәлімдеме; </w:t>
      </w:r>
      <w:r>
        <w:br/>
      </w:r>
      <w:r>
        <w:rPr>
          <w:rFonts w:ascii="Times New Roman"/>
          <w:b w:val="false"/>
          <w:i w:val="false"/>
          <w:color w:val="000000"/>
          <w:sz w:val="28"/>
        </w:rPr>
        <w:t xml:space="preserve">
                                       Препараттың қысқаша </w:t>
      </w:r>
      <w:r>
        <w:br/>
      </w:r>
      <w:r>
        <w:rPr>
          <w:rFonts w:ascii="Times New Roman"/>
          <w:b w:val="false"/>
          <w:i w:val="false"/>
          <w:color w:val="000000"/>
          <w:sz w:val="28"/>
        </w:rPr>
        <w:t xml:space="preserve">
                                       сипаттамасының (қажеттілік </w:t>
      </w:r>
      <w:r>
        <w:br/>
      </w:r>
      <w:r>
        <w:rPr>
          <w:rFonts w:ascii="Times New Roman"/>
          <w:b w:val="false"/>
          <w:i w:val="false"/>
          <w:color w:val="000000"/>
          <w:sz w:val="28"/>
        </w:rPr>
        <w:t xml:space="preserve">
                                       болғанда), қолдану жөнінде </w:t>
      </w:r>
      <w:r>
        <w:br/>
      </w:r>
      <w:r>
        <w:rPr>
          <w:rFonts w:ascii="Times New Roman"/>
          <w:b w:val="false"/>
          <w:i w:val="false"/>
          <w:color w:val="000000"/>
          <w:sz w:val="28"/>
        </w:rPr>
        <w:t xml:space="preserve">
                                       мамандарға арналған және </w:t>
      </w:r>
      <w:r>
        <w:br/>
      </w:r>
      <w:r>
        <w:rPr>
          <w:rFonts w:ascii="Times New Roman"/>
          <w:b w:val="false"/>
          <w:i w:val="false"/>
          <w:color w:val="000000"/>
          <w:sz w:val="28"/>
        </w:rPr>
        <w:t xml:space="preserve">
                                       қолдану жөнінде тұтынушыға </w:t>
      </w:r>
      <w:r>
        <w:br/>
      </w:r>
      <w:r>
        <w:rPr>
          <w:rFonts w:ascii="Times New Roman"/>
          <w:b w:val="false"/>
          <w:i w:val="false"/>
          <w:color w:val="000000"/>
          <w:sz w:val="28"/>
        </w:rPr>
        <w:t xml:space="preserve">
                                       арналған жаңа нұсқаулықтар </w:t>
      </w:r>
      <w:r>
        <w:br/>
      </w:r>
      <w:r>
        <w:rPr>
          <w:rFonts w:ascii="Times New Roman"/>
          <w:b w:val="false"/>
          <w:i w:val="false"/>
          <w:color w:val="000000"/>
          <w:sz w:val="28"/>
        </w:rPr>
        <w:t xml:space="preserve">
                                       мен жаңа таңбалаудың (егер </w:t>
      </w:r>
      <w:r>
        <w:br/>
      </w:r>
      <w:r>
        <w:rPr>
          <w:rFonts w:ascii="Times New Roman"/>
          <w:b w:val="false"/>
          <w:i w:val="false"/>
          <w:color w:val="000000"/>
          <w:sz w:val="28"/>
        </w:rPr>
        <w:t xml:space="preserve">
                                       құзыретті органдар талап </w:t>
      </w:r>
      <w:r>
        <w:br/>
      </w:r>
      <w:r>
        <w:rPr>
          <w:rFonts w:ascii="Times New Roman"/>
          <w:b w:val="false"/>
          <w:i w:val="false"/>
          <w:color w:val="000000"/>
          <w:sz w:val="28"/>
        </w:rPr>
        <w:t xml:space="preserve">
                                       етсе, үлгілері мен </w:t>
      </w:r>
      <w:r>
        <w:br/>
      </w:r>
      <w:r>
        <w:rPr>
          <w:rFonts w:ascii="Times New Roman"/>
          <w:b w:val="false"/>
          <w:i w:val="false"/>
          <w:color w:val="000000"/>
          <w:sz w:val="28"/>
        </w:rPr>
        <w:t xml:space="preserve">
                                       модельдері) жаңғыртылған </w:t>
      </w:r>
      <w:r>
        <w:br/>
      </w:r>
      <w:r>
        <w:rPr>
          <w:rFonts w:ascii="Times New Roman"/>
          <w:b w:val="false"/>
          <w:i w:val="false"/>
          <w:color w:val="000000"/>
          <w:sz w:val="28"/>
        </w:rPr>
        <w:t xml:space="preserve">
                                       жобалары, олар ұсынылған </w:t>
      </w:r>
      <w:r>
        <w:br/>
      </w:r>
      <w:r>
        <w:rPr>
          <w:rFonts w:ascii="Times New Roman"/>
          <w:b w:val="false"/>
          <w:i w:val="false"/>
          <w:color w:val="000000"/>
          <w:sz w:val="28"/>
        </w:rPr>
        <w:t xml:space="preserve">
                                       өзгерісті қамтиды. </w:t>
      </w:r>
      <w:r>
        <w:br/>
      </w:r>
      <w:r>
        <w:rPr>
          <w:rFonts w:ascii="Times New Roman"/>
          <w:b w:val="false"/>
          <w:i w:val="false"/>
          <w:color w:val="000000"/>
          <w:sz w:val="28"/>
        </w:rPr>
        <w:t xml:space="preserve">
                                       Ескі және жаңа препараттың </w:t>
      </w:r>
      <w:r>
        <w:br/>
      </w:r>
      <w:r>
        <w:rPr>
          <w:rFonts w:ascii="Times New Roman"/>
          <w:b w:val="false"/>
          <w:i w:val="false"/>
          <w:color w:val="000000"/>
          <w:sz w:val="28"/>
        </w:rPr>
        <w:t xml:space="preserve">
                                       үлгілері; </w:t>
      </w:r>
      <w:r>
        <w:br/>
      </w:r>
      <w:r>
        <w:rPr>
          <w:rFonts w:ascii="Times New Roman"/>
          <w:b w:val="false"/>
          <w:i w:val="false"/>
          <w:color w:val="000000"/>
          <w:sz w:val="28"/>
        </w:rPr>
        <w:t xml:space="preserve">
                                       Шығарылу кезінде таблеткалар. </w:t>
      </w:r>
      <w:r>
        <w:br/>
      </w:r>
      <w:r>
        <w:rPr>
          <w:rFonts w:ascii="Times New Roman"/>
          <w:b w:val="false"/>
          <w:i w:val="false"/>
          <w:color w:val="000000"/>
          <w:sz w:val="28"/>
        </w:rPr>
        <w:t xml:space="preserve">
                                       дың үйкеліске беріктік </w:t>
      </w:r>
      <w:r>
        <w:br/>
      </w:r>
      <w:r>
        <w:rPr>
          <w:rFonts w:ascii="Times New Roman"/>
          <w:b w:val="false"/>
          <w:i w:val="false"/>
          <w:color w:val="000000"/>
          <w:sz w:val="28"/>
        </w:rPr>
        <w:t xml:space="preserve">
                                       тестінің деректері мен </w:t>
      </w:r>
      <w:r>
        <w:br/>
      </w:r>
      <w:r>
        <w:rPr>
          <w:rFonts w:ascii="Times New Roman"/>
          <w:b w:val="false"/>
          <w:i w:val="false"/>
          <w:color w:val="000000"/>
          <w:sz w:val="28"/>
        </w:rPr>
        <w:t xml:space="preserve">
                                       сақтау мерзімінің соңында </w:t>
      </w:r>
      <w:r>
        <w:br/>
      </w:r>
      <w:r>
        <w:rPr>
          <w:rFonts w:ascii="Times New Roman"/>
          <w:b w:val="false"/>
          <w:i w:val="false"/>
          <w:color w:val="000000"/>
          <w:sz w:val="28"/>
        </w:rPr>
        <w:t xml:space="preserve">
                                       таблеткалардың үйкеліске </w:t>
      </w:r>
      <w:r>
        <w:br/>
      </w:r>
      <w:r>
        <w:rPr>
          <w:rFonts w:ascii="Times New Roman"/>
          <w:b w:val="false"/>
          <w:i w:val="false"/>
          <w:color w:val="000000"/>
          <w:sz w:val="28"/>
        </w:rPr>
        <w:t xml:space="preserve">
                                       беріктік тестінің деректерін </w:t>
      </w:r>
      <w:r>
        <w:br/>
      </w:r>
      <w:r>
        <w:rPr>
          <w:rFonts w:ascii="Times New Roman"/>
          <w:b w:val="false"/>
          <w:i w:val="false"/>
          <w:color w:val="000000"/>
          <w:sz w:val="28"/>
        </w:rPr>
        <w:t xml:space="preserve">
                                       беруге міндеттемелер </w:t>
      </w:r>
      <w:r>
        <w:br/>
      </w:r>
      <w:r>
        <w:rPr>
          <w:rFonts w:ascii="Times New Roman"/>
          <w:b w:val="false"/>
          <w:i w:val="false"/>
          <w:color w:val="000000"/>
          <w:sz w:val="28"/>
        </w:rPr>
        <w:t xml:space="preserve">
                                       ұсынылуы тиіс. </w:t>
      </w:r>
    </w:p>
    <w:p>
      <w:pPr>
        <w:spacing w:after="0"/>
        <w:ind w:left="0"/>
        <w:jc w:val="both"/>
      </w:pPr>
      <w:r>
        <w:rPr>
          <w:rFonts w:ascii="Times New Roman"/>
          <w:b w:val="false"/>
          <w:i w:val="false"/>
          <w:color w:val="000000"/>
          <w:sz w:val="28"/>
        </w:rPr>
        <w:t xml:space="preserve">34.  Жаңа қоспа.   Өндіріс тәсілі      Ең кемі екі өндірістік </w:t>
      </w:r>
      <w:r>
        <w:br/>
      </w:r>
      <w:r>
        <w:rPr>
          <w:rFonts w:ascii="Times New Roman"/>
          <w:b w:val="false"/>
          <w:i w:val="false"/>
          <w:color w:val="000000"/>
          <w:sz w:val="28"/>
        </w:rPr>
        <w:t xml:space="preserve">
     ларға тесті.  фармакопея          партия зерттеулерінің </w:t>
      </w:r>
      <w:r>
        <w:br/>
      </w:r>
      <w:r>
        <w:rPr>
          <w:rFonts w:ascii="Times New Roman"/>
          <w:b w:val="false"/>
          <w:i w:val="false"/>
          <w:color w:val="000000"/>
          <w:sz w:val="28"/>
        </w:rPr>
        <w:t xml:space="preserve">
     леу рәсімін   монографиясы        деректері (кемінде сынақтық </w:t>
      </w:r>
      <w:r>
        <w:br/>
      </w:r>
      <w:r>
        <w:rPr>
          <w:rFonts w:ascii="Times New Roman"/>
          <w:b w:val="false"/>
          <w:i w:val="false"/>
          <w:color w:val="000000"/>
          <w:sz w:val="28"/>
        </w:rPr>
        <w:t xml:space="preserve">
     талап ететін  бақыламайтын        көлемі); </w:t>
      </w:r>
      <w:r>
        <w:br/>
      </w:r>
      <w:r>
        <w:rPr>
          <w:rFonts w:ascii="Times New Roman"/>
          <w:b w:val="false"/>
          <w:i w:val="false"/>
          <w:color w:val="000000"/>
          <w:sz w:val="28"/>
        </w:rPr>
        <w:t xml:space="preserve">
     компоненттер  қоспаларды          ІІ С бөлігінде ұсынылған </w:t>
      </w:r>
      <w:r>
        <w:br/>
      </w:r>
      <w:r>
        <w:rPr>
          <w:rFonts w:ascii="Times New Roman"/>
          <w:b w:val="false"/>
          <w:i w:val="false"/>
          <w:color w:val="000000"/>
          <w:sz w:val="28"/>
        </w:rPr>
        <w:t xml:space="preserve">
     үшін өндіріс. құрайды, бұл        түзетілген сертификат, </w:t>
      </w:r>
      <w:r>
        <w:br/>
      </w:r>
      <w:r>
        <w:rPr>
          <w:rFonts w:ascii="Times New Roman"/>
          <w:b w:val="false"/>
          <w:i w:val="false"/>
          <w:color w:val="000000"/>
          <w:sz w:val="28"/>
        </w:rPr>
        <w:t xml:space="preserve">
     тік процес.   қоспалар            қажеттілік бар жерде. </w:t>
      </w:r>
      <w:r>
        <w:br/>
      </w:r>
      <w:r>
        <w:rPr>
          <w:rFonts w:ascii="Times New Roman"/>
          <w:b w:val="false"/>
          <w:i w:val="false"/>
          <w:color w:val="000000"/>
          <w:sz w:val="28"/>
        </w:rPr>
        <w:t xml:space="preserve">
     тегі өзгеріс  көрсетілуі және </w:t>
      </w:r>
      <w:r>
        <w:br/>
      </w:r>
      <w:r>
        <w:rPr>
          <w:rFonts w:ascii="Times New Roman"/>
          <w:b w:val="false"/>
          <w:i w:val="false"/>
          <w:color w:val="000000"/>
          <w:sz w:val="28"/>
        </w:rPr>
        <w:t xml:space="preserve">
                   тестілеудің </w:t>
      </w:r>
      <w:r>
        <w:br/>
      </w:r>
      <w:r>
        <w:rPr>
          <w:rFonts w:ascii="Times New Roman"/>
          <w:b w:val="false"/>
          <w:i w:val="false"/>
          <w:color w:val="000000"/>
          <w:sz w:val="28"/>
        </w:rPr>
        <w:t xml:space="preserve">
                   қажетті рәсімінде </w:t>
      </w:r>
      <w:r>
        <w:br/>
      </w:r>
      <w:r>
        <w:rPr>
          <w:rFonts w:ascii="Times New Roman"/>
          <w:b w:val="false"/>
          <w:i w:val="false"/>
          <w:color w:val="000000"/>
          <w:sz w:val="28"/>
        </w:rPr>
        <w:t xml:space="preserve">
                   сипатталуы қажет.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2. Медицина техникасы мен медициналық мақсаттағы </w:t>
      </w:r>
      <w:r>
        <w:rPr>
          <w:rFonts w:ascii="Times New Roman"/>
          <w:b/>
          <w:i w:val="false"/>
          <w:color w:val="000000"/>
          <w:sz w:val="28"/>
        </w:rPr>
        <w:t xml:space="preserve">бұйымның </w:t>
      </w:r>
      <w:r>
        <w:br/>
      </w:r>
      <w:r>
        <w:rPr>
          <w:rFonts w:ascii="Times New Roman"/>
          <w:b w:val="false"/>
          <w:i w:val="false"/>
          <w:color w:val="000000"/>
          <w:sz w:val="28"/>
        </w:rPr>
        <w:t>
</w:t>
      </w:r>
      <w:r>
        <w:rPr>
          <w:rFonts w:ascii="Times New Roman"/>
          <w:b/>
          <w:i w:val="false"/>
          <w:color w:val="000000"/>
          <w:sz w:val="28"/>
        </w:rPr>
        <w:t xml:space="preserve">  тіркеу құжаттары жинағына енгізілетін 1 үлгідегі өзгерістер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Өзгеріс    |      Шарттар/     |  Өзгерістерді енгізуге </w:t>
      </w:r>
      <w:r>
        <w:br/>
      </w:r>
      <w:r>
        <w:rPr>
          <w:rFonts w:ascii="Times New Roman"/>
          <w:b w:val="false"/>
          <w:i w:val="false"/>
          <w:color w:val="000000"/>
          <w:sz w:val="28"/>
        </w:rPr>
        <w:t xml:space="preserve">
                |     ескертулер    |  қажет құжаттар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Өндірістік     Негізгі шарт -      Бекітілген түр бойынша </w:t>
      </w:r>
      <w:r>
        <w:br/>
      </w:r>
      <w:r>
        <w:rPr>
          <w:rFonts w:ascii="Times New Roman"/>
          <w:b w:val="false"/>
          <w:i w:val="false"/>
          <w:color w:val="000000"/>
          <w:sz w:val="28"/>
        </w:rPr>
        <w:t xml:space="preserve">
    лицензия       өндіріске жаңа      өзгерістер енгізуге өтініш </w:t>
      </w:r>
      <w:r>
        <w:br/>
      </w:r>
      <w:r>
        <w:rPr>
          <w:rFonts w:ascii="Times New Roman"/>
          <w:b w:val="false"/>
          <w:i w:val="false"/>
          <w:color w:val="000000"/>
          <w:sz w:val="28"/>
        </w:rPr>
        <w:t xml:space="preserve">
    мазмұнының     лицензия тиісті </w:t>
      </w:r>
      <w:r>
        <w:br/>
      </w:r>
      <w:r>
        <w:rPr>
          <w:rFonts w:ascii="Times New Roman"/>
          <w:b w:val="false"/>
          <w:i w:val="false"/>
          <w:color w:val="000000"/>
          <w:sz w:val="28"/>
        </w:rPr>
        <w:t xml:space="preserve">
    өзгерісі       органға берілуі </w:t>
      </w:r>
      <w:r>
        <w:br/>
      </w:r>
      <w:r>
        <w:rPr>
          <w:rFonts w:ascii="Times New Roman"/>
          <w:b w:val="false"/>
          <w:i w:val="false"/>
          <w:color w:val="000000"/>
          <w:sz w:val="28"/>
        </w:rPr>
        <w:t xml:space="preserve">
                   қажет </w:t>
      </w:r>
    </w:p>
    <w:p>
      <w:pPr>
        <w:spacing w:after="0"/>
        <w:ind w:left="0"/>
        <w:jc w:val="both"/>
      </w:pPr>
      <w:r>
        <w:rPr>
          <w:rFonts w:ascii="Times New Roman"/>
          <w:b w:val="false"/>
          <w:i w:val="false"/>
          <w:color w:val="000000"/>
          <w:sz w:val="28"/>
        </w:rPr>
        <w:t xml:space="preserve">  - дайындаушы     Өндіріс орны        Бекітілген түр бойынша </w:t>
      </w:r>
      <w:r>
        <w:br/>
      </w:r>
      <w:r>
        <w:rPr>
          <w:rFonts w:ascii="Times New Roman"/>
          <w:b w:val="false"/>
          <w:i w:val="false"/>
          <w:color w:val="000000"/>
          <w:sz w:val="28"/>
        </w:rPr>
        <w:t xml:space="preserve">
    зауыт атының   өзгерген жоқ        өзгерістер енгізуге өтініш; </w:t>
      </w:r>
      <w:r>
        <w:br/>
      </w:r>
      <w:r>
        <w:rPr>
          <w:rFonts w:ascii="Times New Roman"/>
          <w:b w:val="false"/>
          <w:i w:val="false"/>
          <w:color w:val="000000"/>
          <w:sz w:val="28"/>
        </w:rPr>
        <w:t xml:space="preserve">
    өзгеруі                            Өндіруші елде мемлекеттік </w:t>
      </w:r>
      <w:r>
        <w:br/>
      </w:r>
      <w:r>
        <w:rPr>
          <w:rFonts w:ascii="Times New Roman"/>
          <w:b w:val="false"/>
          <w:i w:val="false"/>
          <w:color w:val="000000"/>
          <w:sz w:val="28"/>
        </w:rPr>
        <w:t xml:space="preserve">
                                       тіркеуді растайтын құжат </w:t>
      </w:r>
      <w:r>
        <w:br/>
      </w:r>
      <w:r>
        <w:rPr>
          <w:rFonts w:ascii="Times New Roman"/>
          <w:b w:val="false"/>
          <w:i w:val="false"/>
          <w:color w:val="000000"/>
          <w:sz w:val="28"/>
        </w:rPr>
        <w:t xml:space="preserve">
                                       немесе оған жабдық жиынтығы. </w:t>
      </w:r>
      <w:r>
        <w:br/>
      </w:r>
      <w:r>
        <w:rPr>
          <w:rFonts w:ascii="Times New Roman"/>
          <w:b w:val="false"/>
          <w:i w:val="false"/>
          <w:color w:val="000000"/>
          <w:sz w:val="28"/>
        </w:rPr>
        <w:t xml:space="preserve">
                                       ның тізбесі (негізгі бөлікте. </w:t>
      </w:r>
      <w:r>
        <w:br/>
      </w:r>
      <w:r>
        <w:rPr>
          <w:rFonts w:ascii="Times New Roman"/>
          <w:b w:val="false"/>
          <w:i w:val="false"/>
          <w:color w:val="000000"/>
          <w:sz w:val="28"/>
        </w:rPr>
        <w:t xml:space="preserve">
                                       рінің) қосымшасы көрсетілген </w:t>
      </w:r>
      <w:r>
        <w:br/>
      </w:r>
      <w:r>
        <w:rPr>
          <w:rFonts w:ascii="Times New Roman"/>
          <w:b w:val="false"/>
          <w:i w:val="false"/>
          <w:color w:val="000000"/>
          <w:sz w:val="28"/>
        </w:rPr>
        <w:t xml:space="preserve">
                                       тіркеу куәлігінің көшірмесі; </w:t>
      </w:r>
      <w:r>
        <w:br/>
      </w:r>
      <w:r>
        <w:rPr>
          <w:rFonts w:ascii="Times New Roman"/>
          <w:b w:val="false"/>
          <w:i w:val="false"/>
          <w:color w:val="000000"/>
          <w:sz w:val="28"/>
        </w:rPr>
        <w:t xml:space="preserve">
                                       *Өндіруші елде өндіру </w:t>
      </w:r>
      <w:r>
        <w:br/>
      </w:r>
      <w:r>
        <w:rPr>
          <w:rFonts w:ascii="Times New Roman"/>
          <w:b w:val="false"/>
          <w:i w:val="false"/>
          <w:color w:val="000000"/>
          <w:sz w:val="28"/>
        </w:rPr>
        <w:t xml:space="preserve">
                                       құқығына мемлекеттік </w:t>
      </w:r>
      <w:r>
        <w:br/>
      </w:r>
      <w:r>
        <w:rPr>
          <w:rFonts w:ascii="Times New Roman"/>
          <w:b w:val="false"/>
          <w:i w:val="false"/>
          <w:color w:val="000000"/>
          <w:sz w:val="28"/>
        </w:rPr>
        <w:t xml:space="preserve">
                                       лицензия; </w:t>
      </w:r>
      <w:r>
        <w:br/>
      </w:r>
      <w:r>
        <w:rPr>
          <w:rFonts w:ascii="Times New Roman"/>
          <w:b w:val="false"/>
          <w:i w:val="false"/>
          <w:color w:val="000000"/>
          <w:sz w:val="28"/>
        </w:rPr>
        <w:t xml:space="preserve">
                                       *Лицензияға негізгі құрамдас </w:t>
      </w:r>
      <w:r>
        <w:br/>
      </w:r>
      <w:r>
        <w:rPr>
          <w:rFonts w:ascii="Times New Roman"/>
          <w:b w:val="false"/>
          <w:i w:val="false"/>
          <w:color w:val="000000"/>
          <w:sz w:val="28"/>
        </w:rPr>
        <w:t xml:space="preserve">
                                       және жинақтаушы бөліктер, </w:t>
      </w:r>
      <w:r>
        <w:br/>
      </w:r>
      <w:r>
        <w:rPr>
          <w:rFonts w:ascii="Times New Roman"/>
          <w:b w:val="false"/>
          <w:i w:val="false"/>
          <w:color w:val="000000"/>
          <w:sz w:val="28"/>
        </w:rPr>
        <w:t xml:space="preserve">
                                       материалдар тізбесі </w:t>
      </w:r>
      <w:r>
        <w:br/>
      </w:r>
      <w:r>
        <w:rPr>
          <w:rFonts w:ascii="Times New Roman"/>
          <w:b w:val="false"/>
          <w:i w:val="false"/>
          <w:color w:val="000000"/>
          <w:sz w:val="28"/>
        </w:rPr>
        <w:t xml:space="preserve">
                                       көрсетілген қосымша; </w:t>
      </w:r>
      <w:r>
        <w:br/>
      </w:r>
      <w:r>
        <w:rPr>
          <w:rFonts w:ascii="Times New Roman"/>
          <w:b w:val="false"/>
          <w:i w:val="false"/>
          <w:color w:val="000000"/>
          <w:sz w:val="28"/>
        </w:rPr>
        <w:t xml:space="preserve">
                                       Еркін саудаға (экспорт) </w:t>
      </w:r>
      <w:r>
        <w:br/>
      </w:r>
      <w:r>
        <w:rPr>
          <w:rFonts w:ascii="Times New Roman"/>
          <w:b w:val="false"/>
          <w:i w:val="false"/>
          <w:color w:val="000000"/>
          <w:sz w:val="28"/>
        </w:rPr>
        <w:t xml:space="preserve">
                                       рұқсат беретін сертификаттар; </w:t>
      </w:r>
      <w:r>
        <w:br/>
      </w:r>
      <w:r>
        <w:rPr>
          <w:rFonts w:ascii="Times New Roman"/>
          <w:b w:val="false"/>
          <w:i w:val="false"/>
          <w:color w:val="000000"/>
          <w:sz w:val="28"/>
        </w:rPr>
        <w:t xml:space="preserve">
                                       Халықаралық немесе ұлттық </w:t>
      </w:r>
      <w:r>
        <w:br/>
      </w:r>
      <w:r>
        <w:rPr>
          <w:rFonts w:ascii="Times New Roman"/>
          <w:b w:val="false"/>
          <w:i w:val="false"/>
          <w:color w:val="000000"/>
          <w:sz w:val="28"/>
        </w:rPr>
        <w:t xml:space="preserve">
                                       нормативтік құжаттардың </w:t>
      </w:r>
      <w:r>
        <w:br/>
      </w:r>
      <w:r>
        <w:rPr>
          <w:rFonts w:ascii="Times New Roman"/>
          <w:b w:val="false"/>
          <w:i w:val="false"/>
          <w:color w:val="000000"/>
          <w:sz w:val="28"/>
        </w:rPr>
        <w:t xml:space="preserve">
                                       сәйкестігін растайтын және </w:t>
      </w:r>
      <w:r>
        <w:br/>
      </w:r>
      <w:r>
        <w:rPr>
          <w:rFonts w:ascii="Times New Roman"/>
          <w:b w:val="false"/>
          <w:i w:val="false"/>
          <w:color w:val="000000"/>
          <w:sz w:val="28"/>
        </w:rPr>
        <w:t xml:space="preserve">
                                       өндіріс шарттарын (өндіруші </w:t>
      </w:r>
      <w:r>
        <w:br/>
      </w:r>
      <w:r>
        <w:rPr>
          <w:rFonts w:ascii="Times New Roman"/>
          <w:b w:val="false"/>
          <w:i w:val="false"/>
          <w:color w:val="000000"/>
          <w:sz w:val="28"/>
        </w:rPr>
        <w:t xml:space="preserve">
                                       елде берілген сапа </w:t>
      </w:r>
      <w:r>
        <w:br/>
      </w:r>
      <w:r>
        <w:rPr>
          <w:rFonts w:ascii="Times New Roman"/>
          <w:b w:val="false"/>
          <w:i w:val="false"/>
          <w:color w:val="000000"/>
          <w:sz w:val="28"/>
        </w:rPr>
        <w:t xml:space="preserve">
                                       сертификаты) сипаттайтын </w:t>
      </w:r>
      <w:r>
        <w:br/>
      </w:r>
      <w:r>
        <w:rPr>
          <w:rFonts w:ascii="Times New Roman"/>
          <w:b w:val="false"/>
          <w:i w:val="false"/>
          <w:color w:val="000000"/>
          <w:sz w:val="28"/>
        </w:rPr>
        <w:t xml:space="preserve">
                                       сертификаттар;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тіркеу куәлігінің қайта </w:t>
      </w:r>
      <w:r>
        <w:br/>
      </w:r>
      <w:r>
        <w:rPr>
          <w:rFonts w:ascii="Times New Roman"/>
          <w:b w:val="false"/>
          <w:i w:val="false"/>
          <w:color w:val="000000"/>
          <w:sz w:val="28"/>
        </w:rPr>
        <w:t xml:space="preserve">
                                       тіркеу кезіндегі көшірмесі; </w:t>
      </w:r>
      <w:r>
        <w:br/>
      </w:r>
      <w:r>
        <w:rPr>
          <w:rFonts w:ascii="Times New Roman"/>
          <w:b w:val="false"/>
          <w:i w:val="false"/>
          <w:color w:val="000000"/>
          <w:sz w:val="28"/>
        </w:rPr>
        <w:t xml:space="preserve">
                                       Өндірістің, нормативтік-тех. </w:t>
      </w:r>
      <w:r>
        <w:br/>
      </w:r>
      <w:r>
        <w:rPr>
          <w:rFonts w:ascii="Times New Roman"/>
          <w:b w:val="false"/>
          <w:i w:val="false"/>
          <w:color w:val="000000"/>
          <w:sz w:val="28"/>
        </w:rPr>
        <w:t xml:space="preserve">
                                       никалық құжаттаманың және </w:t>
      </w:r>
      <w:r>
        <w:br/>
      </w:r>
      <w:r>
        <w:rPr>
          <w:rFonts w:ascii="Times New Roman"/>
          <w:b w:val="false"/>
          <w:i w:val="false"/>
          <w:color w:val="000000"/>
          <w:sz w:val="28"/>
        </w:rPr>
        <w:t xml:space="preserve">
                                       конструкцияның өзгермегені </w:t>
      </w:r>
      <w:r>
        <w:br/>
      </w:r>
      <w:r>
        <w:rPr>
          <w:rFonts w:ascii="Times New Roman"/>
          <w:b w:val="false"/>
          <w:i w:val="false"/>
          <w:color w:val="000000"/>
          <w:sz w:val="28"/>
        </w:rPr>
        <w:t xml:space="preserve">
                                       туралы мәлімдеме; </w:t>
      </w:r>
      <w:r>
        <w:br/>
      </w:r>
      <w:r>
        <w:rPr>
          <w:rFonts w:ascii="Times New Roman"/>
          <w:b w:val="false"/>
          <w:i w:val="false"/>
          <w:color w:val="000000"/>
          <w:sz w:val="28"/>
        </w:rPr>
        <w:t xml:space="preserve">
                                       Жобаланатын өзгерісті </w:t>
      </w:r>
      <w:r>
        <w:br/>
      </w:r>
      <w:r>
        <w:rPr>
          <w:rFonts w:ascii="Times New Roman"/>
          <w:b w:val="false"/>
          <w:i w:val="false"/>
          <w:color w:val="000000"/>
          <w:sz w:val="28"/>
        </w:rPr>
        <w:t xml:space="preserve">
                                       қамтитын жаңа нұсқаулықтар </w:t>
      </w:r>
      <w:r>
        <w:br/>
      </w:r>
      <w:r>
        <w:rPr>
          <w:rFonts w:ascii="Times New Roman"/>
          <w:b w:val="false"/>
          <w:i w:val="false"/>
          <w:color w:val="000000"/>
          <w:sz w:val="28"/>
        </w:rPr>
        <w:t xml:space="preserve">
                                       мен жаңа таңбалаулар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бұйымдарға арналған орамдар </w:t>
      </w:r>
      <w:r>
        <w:br/>
      </w:r>
      <w:r>
        <w:rPr>
          <w:rFonts w:ascii="Times New Roman"/>
          <w:b w:val="false"/>
          <w:i w:val="false"/>
          <w:color w:val="000000"/>
          <w:sz w:val="28"/>
        </w:rPr>
        <w:t xml:space="preserve">
                                      мен заттаңбалардың түрлі-түсті </w:t>
      </w:r>
      <w:r>
        <w:br/>
      </w:r>
      <w:r>
        <w:rPr>
          <w:rFonts w:ascii="Times New Roman"/>
          <w:b w:val="false"/>
          <w:i w:val="false"/>
          <w:color w:val="000000"/>
          <w:sz w:val="28"/>
        </w:rPr>
        <w:t xml:space="preserve">
                                       макеттері; </w:t>
      </w:r>
      <w:r>
        <w:br/>
      </w:r>
      <w:r>
        <w:rPr>
          <w:rFonts w:ascii="Times New Roman"/>
          <w:b w:val="false"/>
          <w:i w:val="false"/>
          <w:color w:val="000000"/>
          <w:sz w:val="28"/>
        </w:rPr>
        <w:t xml:space="preserve">
                                       Өзгеріс енгізілген мерзімді </w:t>
      </w:r>
      <w:r>
        <w:br/>
      </w:r>
      <w:r>
        <w:rPr>
          <w:rFonts w:ascii="Times New Roman"/>
          <w:b w:val="false"/>
          <w:i w:val="false"/>
          <w:color w:val="000000"/>
          <w:sz w:val="28"/>
        </w:rPr>
        <w:t xml:space="preserve">
                                       көрсететін құжат. </w:t>
      </w:r>
    </w:p>
    <w:p>
      <w:pPr>
        <w:spacing w:after="0"/>
        <w:ind w:left="0"/>
        <w:jc w:val="both"/>
      </w:pPr>
      <w:r>
        <w:rPr>
          <w:rFonts w:ascii="Times New Roman"/>
          <w:b w:val="false"/>
          <w:i w:val="false"/>
          <w:color w:val="000000"/>
          <w:sz w:val="28"/>
        </w:rPr>
        <w:t xml:space="preserve">  - бөлік немесе   - сынақ тәсілдерін  Бекітілген түрде өзгерістер </w:t>
      </w:r>
      <w:r>
        <w:br/>
      </w:r>
      <w:r>
        <w:rPr>
          <w:rFonts w:ascii="Times New Roman"/>
          <w:b w:val="false"/>
          <w:i w:val="false"/>
          <w:color w:val="000000"/>
          <w:sz w:val="28"/>
        </w:rPr>
        <w:t xml:space="preserve">
    бүкіл өндіріс. қоса алғанда,       енгізуге өтініш; </w:t>
      </w:r>
      <w:r>
        <w:br/>
      </w:r>
      <w:r>
        <w:rPr>
          <w:rFonts w:ascii="Times New Roman"/>
          <w:b w:val="false"/>
          <w:i w:val="false"/>
          <w:color w:val="000000"/>
          <w:sz w:val="28"/>
        </w:rPr>
        <w:t xml:space="preserve">
    тік процесс    өндіріс процесінде  Өндіруші елде мемлекеттік </w:t>
      </w:r>
      <w:r>
        <w:br/>
      </w:r>
      <w:r>
        <w:rPr>
          <w:rFonts w:ascii="Times New Roman"/>
          <w:b w:val="false"/>
          <w:i w:val="false"/>
          <w:color w:val="000000"/>
          <w:sz w:val="28"/>
        </w:rPr>
        <w:t xml:space="preserve">
    үшін өндіріс   немесе специфика.   тіркеуді растайтын құжат </w:t>
      </w:r>
      <w:r>
        <w:br/>
      </w:r>
      <w:r>
        <w:rPr>
          <w:rFonts w:ascii="Times New Roman"/>
          <w:b w:val="false"/>
          <w:i w:val="false"/>
          <w:color w:val="000000"/>
          <w:sz w:val="28"/>
        </w:rPr>
        <w:t xml:space="preserve">
    орнының        цияларда өзгерістер немесе оған жабдық </w:t>
      </w:r>
      <w:r>
        <w:br/>
      </w:r>
      <w:r>
        <w:rPr>
          <w:rFonts w:ascii="Times New Roman"/>
          <w:b w:val="false"/>
          <w:i w:val="false"/>
          <w:color w:val="000000"/>
          <w:sz w:val="28"/>
        </w:rPr>
        <w:t xml:space="preserve">
    (орындардың)   жоқ.                жиынтығының тізбесі (негізгі </w:t>
      </w:r>
      <w:r>
        <w:br/>
      </w:r>
      <w:r>
        <w:rPr>
          <w:rFonts w:ascii="Times New Roman"/>
          <w:b w:val="false"/>
          <w:i w:val="false"/>
          <w:color w:val="000000"/>
          <w:sz w:val="28"/>
        </w:rPr>
        <w:t xml:space="preserve">
    өзгертілуі                         бөліктерінің) қосымшасы </w:t>
      </w:r>
      <w:r>
        <w:br/>
      </w:r>
      <w:r>
        <w:rPr>
          <w:rFonts w:ascii="Times New Roman"/>
          <w:b w:val="false"/>
          <w:i w:val="false"/>
          <w:color w:val="000000"/>
          <w:sz w:val="28"/>
        </w:rPr>
        <w:t xml:space="preserve">
                                       көрсетілген тіркеу куәлігінің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*Өндіруші елде өндіру </w:t>
      </w:r>
      <w:r>
        <w:br/>
      </w:r>
      <w:r>
        <w:rPr>
          <w:rFonts w:ascii="Times New Roman"/>
          <w:b w:val="false"/>
          <w:i w:val="false"/>
          <w:color w:val="000000"/>
          <w:sz w:val="28"/>
        </w:rPr>
        <w:t xml:space="preserve">
                                       құқығына мемлекеттік </w:t>
      </w:r>
      <w:r>
        <w:br/>
      </w:r>
      <w:r>
        <w:rPr>
          <w:rFonts w:ascii="Times New Roman"/>
          <w:b w:val="false"/>
          <w:i w:val="false"/>
          <w:color w:val="000000"/>
          <w:sz w:val="28"/>
        </w:rPr>
        <w:t xml:space="preserve">
                                       лицензия; </w:t>
      </w:r>
      <w:r>
        <w:br/>
      </w:r>
      <w:r>
        <w:rPr>
          <w:rFonts w:ascii="Times New Roman"/>
          <w:b w:val="false"/>
          <w:i w:val="false"/>
          <w:color w:val="000000"/>
          <w:sz w:val="28"/>
        </w:rPr>
        <w:t xml:space="preserve">
                                       *Лицензияға негізгі құрамдас </w:t>
      </w:r>
      <w:r>
        <w:br/>
      </w:r>
      <w:r>
        <w:rPr>
          <w:rFonts w:ascii="Times New Roman"/>
          <w:b w:val="false"/>
          <w:i w:val="false"/>
          <w:color w:val="000000"/>
          <w:sz w:val="28"/>
        </w:rPr>
        <w:t xml:space="preserve">
                                       және жинақтаушы бөліктер, </w:t>
      </w:r>
      <w:r>
        <w:br/>
      </w:r>
      <w:r>
        <w:rPr>
          <w:rFonts w:ascii="Times New Roman"/>
          <w:b w:val="false"/>
          <w:i w:val="false"/>
          <w:color w:val="000000"/>
          <w:sz w:val="28"/>
        </w:rPr>
        <w:t xml:space="preserve">
                                       материалдар тізбесі </w:t>
      </w:r>
      <w:r>
        <w:br/>
      </w:r>
      <w:r>
        <w:rPr>
          <w:rFonts w:ascii="Times New Roman"/>
          <w:b w:val="false"/>
          <w:i w:val="false"/>
          <w:color w:val="000000"/>
          <w:sz w:val="28"/>
        </w:rPr>
        <w:t xml:space="preserve">
                                       көрсетілген қосымша; </w:t>
      </w:r>
      <w:r>
        <w:br/>
      </w:r>
      <w:r>
        <w:rPr>
          <w:rFonts w:ascii="Times New Roman"/>
          <w:b w:val="false"/>
          <w:i w:val="false"/>
          <w:color w:val="000000"/>
          <w:sz w:val="28"/>
        </w:rPr>
        <w:t xml:space="preserve">
                                       Еркін саудаға (экспорт) </w:t>
      </w:r>
      <w:r>
        <w:br/>
      </w:r>
      <w:r>
        <w:rPr>
          <w:rFonts w:ascii="Times New Roman"/>
          <w:b w:val="false"/>
          <w:i w:val="false"/>
          <w:color w:val="000000"/>
          <w:sz w:val="28"/>
        </w:rPr>
        <w:t xml:space="preserve">
                                       рұқсат беретін сертификат; </w:t>
      </w:r>
      <w:r>
        <w:br/>
      </w:r>
      <w:r>
        <w:rPr>
          <w:rFonts w:ascii="Times New Roman"/>
          <w:b w:val="false"/>
          <w:i w:val="false"/>
          <w:color w:val="000000"/>
          <w:sz w:val="28"/>
        </w:rPr>
        <w:t xml:space="preserve">
                                       Халықаралық немесе ұлттық </w:t>
      </w:r>
      <w:r>
        <w:br/>
      </w:r>
      <w:r>
        <w:rPr>
          <w:rFonts w:ascii="Times New Roman"/>
          <w:b w:val="false"/>
          <w:i w:val="false"/>
          <w:color w:val="000000"/>
          <w:sz w:val="28"/>
        </w:rPr>
        <w:t xml:space="preserve">
                                       нормативтік құжаттардың </w:t>
      </w:r>
      <w:r>
        <w:br/>
      </w:r>
      <w:r>
        <w:rPr>
          <w:rFonts w:ascii="Times New Roman"/>
          <w:b w:val="false"/>
          <w:i w:val="false"/>
          <w:color w:val="000000"/>
          <w:sz w:val="28"/>
        </w:rPr>
        <w:t xml:space="preserve">
                                       сәйкестігін растайтын және </w:t>
      </w:r>
      <w:r>
        <w:br/>
      </w:r>
      <w:r>
        <w:rPr>
          <w:rFonts w:ascii="Times New Roman"/>
          <w:b w:val="false"/>
          <w:i w:val="false"/>
          <w:color w:val="000000"/>
          <w:sz w:val="28"/>
        </w:rPr>
        <w:t xml:space="preserve">
                                       өндіріс шарттарын (өндіруші </w:t>
      </w:r>
      <w:r>
        <w:br/>
      </w:r>
      <w:r>
        <w:rPr>
          <w:rFonts w:ascii="Times New Roman"/>
          <w:b w:val="false"/>
          <w:i w:val="false"/>
          <w:color w:val="000000"/>
          <w:sz w:val="28"/>
        </w:rPr>
        <w:t xml:space="preserve">
                                       елде берілген сапа </w:t>
      </w:r>
      <w:r>
        <w:br/>
      </w:r>
      <w:r>
        <w:rPr>
          <w:rFonts w:ascii="Times New Roman"/>
          <w:b w:val="false"/>
          <w:i w:val="false"/>
          <w:color w:val="000000"/>
          <w:sz w:val="28"/>
        </w:rPr>
        <w:t xml:space="preserve">
                                       сертификаты) сипаттайтын </w:t>
      </w:r>
      <w:r>
        <w:br/>
      </w:r>
      <w:r>
        <w:rPr>
          <w:rFonts w:ascii="Times New Roman"/>
          <w:b w:val="false"/>
          <w:i w:val="false"/>
          <w:color w:val="000000"/>
          <w:sz w:val="28"/>
        </w:rPr>
        <w:t xml:space="preserve">
                                       сертификаттар;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тіркеу куәлігінің қайта </w:t>
      </w:r>
      <w:r>
        <w:br/>
      </w:r>
      <w:r>
        <w:rPr>
          <w:rFonts w:ascii="Times New Roman"/>
          <w:b w:val="false"/>
          <w:i w:val="false"/>
          <w:color w:val="000000"/>
          <w:sz w:val="28"/>
        </w:rPr>
        <w:t xml:space="preserve">
                                       тіркеу кезіндегі көшірмесі; </w:t>
      </w:r>
      <w:r>
        <w:br/>
      </w:r>
      <w:r>
        <w:rPr>
          <w:rFonts w:ascii="Times New Roman"/>
          <w:b w:val="false"/>
          <w:i w:val="false"/>
          <w:color w:val="000000"/>
          <w:sz w:val="28"/>
        </w:rPr>
        <w:t xml:space="preserve">
                                       Өндірістік процесс пен </w:t>
      </w:r>
      <w:r>
        <w:br/>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w:t>
      </w:r>
      <w:r>
        <w:br/>
      </w:r>
      <w:r>
        <w:rPr>
          <w:rFonts w:ascii="Times New Roman"/>
          <w:b w:val="false"/>
          <w:i w:val="false"/>
          <w:color w:val="000000"/>
          <w:sz w:val="28"/>
        </w:rPr>
        <w:t xml:space="preserve">
                                       жөніндегі нормативтік-техни- </w:t>
      </w:r>
      <w:r>
        <w:br/>
      </w:r>
      <w:r>
        <w:rPr>
          <w:rFonts w:ascii="Times New Roman"/>
          <w:b w:val="false"/>
          <w:i w:val="false"/>
          <w:color w:val="000000"/>
          <w:sz w:val="28"/>
        </w:rPr>
        <w:t xml:space="preserve">
                                       калық құжатның шығарылу </w:t>
      </w:r>
      <w:r>
        <w:br/>
      </w:r>
      <w:r>
        <w:rPr>
          <w:rFonts w:ascii="Times New Roman"/>
          <w:b w:val="false"/>
          <w:i w:val="false"/>
          <w:color w:val="000000"/>
          <w:sz w:val="28"/>
        </w:rPr>
        <w:t xml:space="preserve">
                                       сәтіне және сақталу аяғына </w:t>
      </w:r>
      <w:r>
        <w:br/>
      </w:r>
      <w:r>
        <w:rPr>
          <w:rFonts w:ascii="Times New Roman"/>
          <w:b w:val="false"/>
          <w:i w:val="false"/>
          <w:color w:val="000000"/>
          <w:sz w:val="28"/>
        </w:rPr>
        <w:t xml:space="preserve">
                                       қарай бұрынғы күйінде </w:t>
      </w:r>
      <w:r>
        <w:br/>
      </w:r>
      <w:r>
        <w:rPr>
          <w:rFonts w:ascii="Times New Roman"/>
          <w:b w:val="false"/>
          <w:i w:val="false"/>
          <w:color w:val="000000"/>
          <w:sz w:val="28"/>
        </w:rPr>
        <w:t xml:space="preserve">
                                       қалғаны туралы мәлімдеме;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бұйымның және/немесе </w:t>
      </w:r>
      <w:r>
        <w:br/>
      </w:r>
      <w:r>
        <w:rPr>
          <w:rFonts w:ascii="Times New Roman"/>
          <w:b w:val="false"/>
          <w:i w:val="false"/>
          <w:color w:val="000000"/>
          <w:sz w:val="28"/>
        </w:rPr>
        <w:t xml:space="preserve">
                                       медицина техникасының </w:t>
      </w:r>
      <w:r>
        <w:br/>
      </w:r>
      <w:r>
        <w:rPr>
          <w:rFonts w:ascii="Times New Roman"/>
          <w:b w:val="false"/>
          <w:i w:val="false"/>
          <w:color w:val="000000"/>
          <w:sz w:val="28"/>
        </w:rPr>
        <w:t xml:space="preserve">
                                       өндіруші елде тіркелгенін </w:t>
      </w:r>
      <w:r>
        <w:br/>
      </w:r>
      <w:r>
        <w:rPr>
          <w:rFonts w:ascii="Times New Roman"/>
          <w:b w:val="false"/>
          <w:i w:val="false"/>
          <w:color w:val="000000"/>
          <w:sz w:val="28"/>
        </w:rPr>
        <w:t xml:space="preserve">
                                       растайтын құжат; </w:t>
      </w:r>
      <w:r>
        <w:br/>
      </w:r>
      <w:r>
        <w:rPr>
          <w:rFonts w:ascii="Times New Roman"/>
          <w:b w:val="false"/>
          <w:i w:val="false"/>
          <w:color w:val="000000"/>
          <w:sz w:val="28"/>
        </w:rPr>
        <w:t xml:space="preserve">
                                       Жобаланатын өзгерісті </w:t>
      </w:r>
      <w:r>
        <w:br/>
      </w:r>
      <w:r>
        <w:rPr>
          <w:rFonts w:ascii="Times New Roman"/>
          <w:b w:val="false"/>
          <w:i w:val="false"/>
          <w:color w:val="000000"/>
          <w:sz w:val="28"/>
        </w:rPr>
        <w:t xml:space="preserve">
                                       қамтитын жаңа нұсқаулықтар </w:t>
      </w:r>
      <w:r>
        <w:br/>
      </w:r>
      <w:r>
        <w:rPr>
          <w:rFonts w:ascii="Times New Roman"/>
          <w:b w:val="false"/>
          <w:i w:val="false"/>
          <w:color w:val="000000"/>
          <w:sz w:val="28"/>
        </w:rPr>
        <w:t xml:space="preserve">
                                       мен жаңа таңбалаулар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Өзгеріс енгізілген мерзімді </w:t>
      </w:r>
      <w:r>
        <w:br/>
      </w:r>
      <w:r>
        <w:rPr>
          <w:rFonts w:ascii="Times New Roman"/>
          <w:b w:val="false"/>
          <w:i w:val="false"/>
          <w:color w:val="000000"/>
          <w:sz w:val="28"/>
        </w:rPr>
        <w:t xml:space="preserve">
                                       көрсететін құжат. </w:t>
      </w:r>
    </w:p>
    <w:p>
      <w:pPr>
        <w:spacing w:after="0"/>
        <w:ind w:left="0"/>
        <w:jc w:val="both"/>
      </w:pPr>
      <w:r>
        <w:rPr>
          <w:rFonts w:ascii="Times New Roman"/>
          <w:b w:val="false"/>
          <w:i w:val="false"/>
          <w:color w:val="000000"/>
          <w:sz w:val="28"/>
        </w:rPr>
        <w:t xml:space="preserve">2.  Медициналық                        Бекітілген түр бойынша </w:t>
      </w:r>
      <w:r>
        <w:br/>
      </w:r>
      <w:r>
        <w:rPr>
          <w:rFonts w:ascii="Times New Roman"/>
          <w:b w:val="false"/>
          <w:i w:val="false"/>
          <w:color w:val="000000"/>
          <w:sz w:val="28"/>
        </w:rPr>
        <w:t xml:space="preserve">
    мақсаттағы                         өзгерістер енгізуге өтініш; </w:t>
      </w:r>
      <w:r>
        <w:br/>
      </w:r>
      <w:r>
        <w:rPr>
          <w:rFonts w:ascii="Times New Roman"/>
          <w:b w:val="false"/>
          <w:i w:val="false"/>
          <w:color w:val="000000"/>
          <w:sz w:val="28"/>
        </w:rPr>
        <w:t xml:space="preserve">
    бұйымның және/                     Өндіруші елде мемлекеттік </w:t>
      </w:r>
      <w:r>
        <w:br/>
      </w:r>
      <w:r>
        <w:rPr>
          <w:rFonts w:ascii="Times New Roman"/>
          <w:b w:val="false"/>
          <w:i w:val="false"/>
          <w:color w:val="000000"/>
          <w:sz w:val="28"/>
        </w:rPr>
        <w:t xml:space="preserve">
    немесе                             тіркеуді растайтын құжат </w:t>
      </w:r>
      <w:r>
        <w:br/>
      </w:r>
      <w:r>
        <w:rPr>
          <w:rFonts w:ascii="Times New Roman"/>
          <w:b w:val="false"/>
          <w:i w:val="false"/>
          <w:color w:val="000000"/>
          <w:sz w:val="28"/>
        </w:rPr>
        <w:t xml:space="preserve">
    медицина                           немесе оған жабдық жиынтығы. </w:t>
      </w:r>
      <w:r>
        <w:br/>
      </w:r>
      <w:r>
        <w:rPr>
          <w:rFonts w:ascii="Times New Roman"/>
          <w:b w:val="false"/>
          <w:i w:val="false"/>
          <w:color w:val="000000"/>
          <w:sz w:val="28"/>
        </w:rPr>
        <w:t xml:space="preserve">
    техникасы                          ның тізбесі (негізгі </w:t>
      </w:r>
      <w:r>
        <w:br/>
      </w:r>
      <w:r>
        <w:rPr>
          <w:rFonts w:ascii="Times New Roman"/>
          <w:b w:val="false"/>
          <w:i w:val="false"/>
          <w:color w:val="000000"/>
          <w:sz w:val="28"/>
        </w:rPr>
        <w:t xml:space="preserve">
    атауының                           бөліктерінің) қосымшасы </w:t>
      </w:r>
      <w:r>
        <w:br/>
      </w:r>
      <w:r>
        <w:rPr>
          <w:rFonts w:ascii="Times New Roman"/>
          <w:b w:val="false"/>
          <w:i w:val="false"/>
          <w:color w:val="000000"/>
          <w:sz w:val="28"/>
        </w:rPr>
        <w:t xml:space="preserve">
    өзгертілуі                         көрсетілген тіркеу куәлігінің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*Өндіруші елде өндіру </w:t>
      </w:r>
      <w:r>
        <w:br/>
      </w:r>
      <w:r>
        <w:rPr>
          <w:rFonts w:ascii="Times New Roman"/>
          <w:b w:val="false"/>
          <w:i w:val="false"/>
          <w:color w:val="000000"/>
          <w:sz w:val="28"/>
        </w:rPr>
        <w:t xml:space="preserve">
                                       құқығына мемлекеттік </w:t>
      </w:r>
      <w:r>
        <w:br/>
      </w:r>
      <w:r>
        <w:rPr>
          <w:rFonts w:ascii="Times New Roman"/>
          <w:b w:val="false"/>
          <w:i w:val="false"/>
          <w:color w:val="000000"/>
          <w:sz w:val="28"/>
        </w:rPr>
        <w:t xml:space="preserve">
                                       лицензия; </w:t>
      </w:r>
      <w:r>
        <w:br/>
      </w:r>
      <w:r>
        <w:rPr>
          <w:rFonts w:ascii="Times New Roman"/>
          <w:b w:val="false"/>
          <w:i w:val="false"/>
          <w:color w:val="000000"/>
          <w:sz w:val="28"/>
        </w:rPr>
        <w:t xml:space="preserve">
                                       *Лицензияға негізгі құрамдас </w:t>
      </w:r>
      <w:r>
        <w:br/>
      </w:r>
      <w:r>
        <w:rPr>
          <w:rFonts w:ascii="Times New Roman"/>
          <w:b w:val="false"/>
          <w:i w:val="false"/>
          <w:color w:val="000000"/>
          <w:sz w:val="28"/>
        </w:rPr>
        <w:t xml:space="preserve">
                                       және жинақтаушы бөліктер, </w:t>
      </w:r>
      <w:r>
        <w:br/>
      </w:r>
      <w:r>
        <w:rPr>
          <w:rFonts w:ascii="Times New Roman"/>
          <w:b w:val="false"/>
          <w:i w:val="false"/>
          <w:color w:val="000000"/>
          <w:sz w:val="28"/>
        </w:rPr>
        <w:t xml:space="preserve">
                                       материалдар тізбесі </w:t>
      </w:r>
      <w:r>
        <w:br/>
      </w:r>
      <w:r>
        <w:rPr>
          <w:rFonts w:ascii="Times New Roman"/>
          <w:b w:val="false"/>
          <w:i w:val="false"/>
          <w:color w:val="000000"/>
          <w:sz w:val="28"/>
        </w:rPr>
        <w:t xml:space="preserve">
                                       көрсетілген қосымша; </w:t>
      </w:r>
      <w:r>
        <w:br/>
      </w:r>
      <w:r>
        <w:rPr>
          <w:rFonts w:ascii="Times New Roman"/>
          <w:b w:val="false"/>
          <w:i w:val="false"/>
          <w:color w:val="000000"/>
          <w:sz w:val="28"/>
        </w:rPr>
        <w:t xml:space="preserve">
                                       Еркін саудаға (экспорт) </w:t>
      </w:r>
      <w:r>
        <w:br/>
      </w:r>
      <w:r>
        <w:rPr>
          <w:rFonts w:ascii="Times New Roman"/>
          <w:b w:val="false"/>
          <w:i w:val="false"/>
          <w:color w:val="000000"/>
          <w:sz w:val="28"/>
        </w:rPr>
        <w:t xml:space="preserve">
                                       рұқсат беретін сертификат; </w:t>
      </w:r>
      <w:r>
        <w:br/>
      </w:r>
      <w:r>
        <w:rPr>
          <w:rFonts w:ascii="Times New Roman"/>
          <w:b w:val="false"/>
          <w:i w:val="false"/>
          <w:color w:val="000000"/>
          <w:sz w:val="28"/>
        </w:rPr>
        <w:t xml:space="preserve">
                                       Халықаралық немесе ұлттық </w:t>
      </w:r>
      <w:r>
        <w:br/>
      </w:r>
      <w:r>
        <w:rPr>
          <w:rFonts w:ascii="Times New Roman"/>
          <w:b w:val="false"/>
          <w:i w:val="false"/>
          <w:color w:val="000000"/>
          <w:sz w:val="28"/>
        </w:rPr>
        <w:t xml:space="preserve">
                                       нормативтік құжаттардың </w:t>
      </w:r>
      <w:r>
        <w:br/>
      </w:r>
      <w:r>
        <w:rPr>
          <w:rFonts w:ascii="Times New Roman"/>
          <w:b w:val="false"/>
          <w:i w:val="false"/>
          <w:color w:val="000000"/>
          <w:sz w:val="28"/>
        </w:rPr>
        <w:t xml:space="preserve">
                                       сәйкестігін растайтын және </w:t>
      </w:r>
      <w:r>
        <w:br/>
      </w:r>
      <w:r>
        <w:rPr>
          <w:rFonts w:ascii="Times New Roman"/>
          <w:b w:val="false"/>
          <w:i w:val="false"/>
          <w:color w:val="000000"/>
          <w:sz w:val="28"/>
        </w:rPr>
        <w:t xml:space="preserve">
                                       өндіріс шарттарын (өндіруші </w:t>
      </w:r>
      <w:r>
        <w:br/>
      </w:r>
      <w:r>
        <w:rPr>
          <w:rFonts w:ascii="Times New Roman"/>
          <w:b w:val="false"/>
          <w:i w:val="false"/>
          <w:color w:val="000000"/>
          <w:sz w:val="28"/>
        </w:rPr>
        <w:t xml:space="preserve">
                                       елде берілген сапа </w:t>
      </w:r>
      <w:r>
        <w:br/>
      </w:r>
      <w:r>
        <w:rPr>
          <w:rFonts w:ascii="Times New Roman"/>
          <w:b w:val="false"/>
          <w:i w:val="false"/>
          <w:color w:val="000000"/>
          <w:sz w:val="28"/>
        </w:rPr>
        <w:t xml:space="preserve">
                                       сертификаты) сипаттайтын </w:t>
      </w:r>
      <w:r>
        <w:br/>
      </w:r>
      <w:r>
        <w:rPr>
          <w:rFonts w:ascii="Times New Roman"/>
          <w:b w:val="false"/>
          <w:i w:val="false"/>
          <w:color w:val="000000"/>
          <w:sz w:val="28"/>
        </w:rPr>
        <w:t xml:space="preserve">
                                       сертификаттар;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тіркеу куәлігінің қайта </w:t>
      </w:r>
      <w:r>
        <w:br/>
      </w:r>
      <w:r>
        <w:rPr>
          <w:rFonts w:ascii="Times New Roman"/>
          <w:b w:val="false"/>
          <w:i w:val="false"/>
          <w:color w:val="000000"/>
          <w:sz w:val="28"/>
        </w:rPr>
        <w:t xml:space="preserve">
                                       тіркеу кезіндегі көшірмесі; </w:t>
      </w:r>
      <w:r>
        <w:br/>
      </w:r>
      <w:r>
        <w:rPr>
          <w:rFonts w:ascii="Times New Roman"/>
          <w:b w:val="false"/>
          <w:i w:val="false"/>
          <w:color w:val="000000"/>
          <w:sz w:val="28"/>
        </w:rPr>
        <w:t xml:space="preserve">
                                       Медициналық мақсаттағы бұйым </w:t>
      </w:r>
      <w:r>
        <w:br/>
      </w:r>
      <w:r>
        <w:rPr>
          <w:rFonts w:ascii="Times New Roman"/>
          <w:b w:val="false"/>
          <w:i w:val="false"/>
          <w:color w:val="000000"/>
          <w:sz w:val="28"/>
        </w:rPr>
        <w:t xml:space="preserve">
                                       және/немесе медицина </w:t>
      </w:r>
      <w:r>
        <w:br/>
      </w:r>
      <w:r>
        <w:rPr>
          <w:rFonts w:ascii="Times New Roman"/>
          <w:b w:val="false"/>
          <w:i w:val="false"/>
          <w:color w:val="000000"/>
          <w:sz w:val="28"/>
        </w:rPr>
        <w:t xml:space="preserve">
                                       техникасы атауын өзгерту </w:t>
      </w:r>
      <w:r>
        <w:br/>
      </w:r>
      <w:r>
        <w:rPr>
          <w:rFonts w:ascii="Times New Roman"/>
          <w:b w:val="false"/>
          <w:i w:val="false"/>
          <w:color w:val="000000"/>
          <w:sz w:val="28"/>
        </w:rPr>
        <w:t xml:space="preserve">
                                       қажеттігіне себепті </w:t>
      </w:r>
      <w:r>
        <w:br/>
      </w:r>
      <w:r>
        <w:rPr>
          <w:rFonts w:ascii="Times New Roman"/>
          <w:b w:val="false"/>
          <w:i w:val="false"/>
          <w:color w:val="000000"/>
          <w:sz w:val="28"/>
        </w:rPr>
        <w:t xml:space="preserve">
                                       дәйектеме; </w:t>
      </w:r>
      <w:r>
        <w:br/>
      </w:r>
      <w:r>
        <w:rPr>
          <w:rFonts w:ascii="Times New Roman"/>
          <w:b w:val="false"/>
          <w:i w:val="false"/>
          <w:color w:val="000000"/>
          <w:sz w:val="28"/>
        </w:rPr>
        <w:t xml:space="preserve">
                                       Өндіруші елдің құзыретті </w:t>
      </w:r>
      <w:r>
        <w:br/>
      </w:r>
      <w:r>
        <w:rPr>
          <w:rFonts w:ascii="Times New Roman"/>
          <w:b w:val="false"/>
          <w:i w:val="false"/>
          <w:color w:val="000000"/>
          <w:sz w:val="28"/>
        </w:rPr>
        <w:t xml:space="preserve">
                                       органдары берген құжат </w:t>
      </w:r>
      <w:r>
        <w:br/>
      </w:r>
      <w:r>
        <w:rPr>
          <w:rFonts w:ascii="Times New Roman"/>
          <w:b w:val="false"/>
          <w:i w:val="false"/>
          <w:color w:val="000000"/>
          <w:sz w:val="28"/>
        </w:rPr>
        <w:t xml:space="preserve">
                                       көшірмесі, ол оның атының </w:t>
      </w:r>
      <w:r>
        <w:br/>
      </w:r>
      <w:r>
        <w:rPr>
          <w:rFonts w:ascii="Times New Roman"/>
          <w:b w:val="false"/>
          <w:i w:val="false"/>
          <w:color w:val="000000"/>
          <w:sz w:val="28"/>
        </w:rPr>
        <w:t xml:space="preserve">
                                       өзгертілуін куәландырады; </w:t>
      </w:r>
      <w:r>
        <w:br/>
      </w:r>
      <w:r>
        <w:rPr>
          <w:rFonts w:ascii="Times New Roman"/>
          <w:b w:val="false"/>
          <w:i w:val="false"/>
          <w:color w:val="000000"/>
          <w:sz w:val="28"/>
        </w:rPr>
        <w:t xml:space="preserve">
                                       Өндіріс технологиясында </w:t>
      </w:r>
      <w:r>
        <w:br/>
      </w:r>
      <w:r>
        <w:rPr>
          <w:rFonts w:ascii="Times New Roman"/>
          <w:b w:val="false"/>
          <w:i w:val="false"/>
          <w:color w:val="000000"/>
          <w:sz w:val="28"/>
        </w:rPr>
        <w:t xml:space="preserve">
                                       негізгі және жинақтаушы </w:t>
      </w:r>
      <w:r>
        <w:br/>
      </w:r>
      <w:r>
        <w:rPr>
          <w:rFonts w:ascii="Times New Roman"/>
          <w:b w:val="false"/>
          <w:i w:val="false"/>
          <w:color w:val="000000"/>
          <w:sz w:val="28"/>
        </w:rPr>
        <w:t xml:space="preserve">
                                       бөліктер, материалдар </w:t>
      </w:r>
      <w:r>
        <w:br/>
      </w:r>
      <w:r>
        <w:rPr>
          <w:rFonts w:ascii="Times New Roman"/>
          <w:b w:val="false"/>
          <w:i w:val="false"/>
          <w:color w:val="000000"/>
          <w:sz w:val="28"/>
        </w:rPr>
        <w:t xml:space="preserve">
                                       құрамында өзгерістер </w:t>
      </w:r>
      <w:r>
        <w:br/>
      </w:r>
      <w:r>
        <w:rPr>
          <w:rFonts w:ascii="Times New Roman"/>
          <w:b w:val="false"/>
          <w:i w:val="false"/>
          <w:color w:val="000000"/>
          <w:sz w:val="28"/>
        </w:rPr>
        <w:t xml:space="preserve">
                                       болмағанын растайтын құжат; </w:t>
      </w:r>
      <w:r>
        <w:br/>
      </w:r>
      <w:r>
        <w:rPr>
          <w:rFonts w:ascii="Times New Roman"/>
          <w:b w:val="false"/>
          <w:i w:val="false"/>
          <w:color w:val="000000"/>
          <w:sz w:val="28"/>
        </w:rPr>
        <w:t xml:space="preserve">
                                       Жобаланатын өзгерісті қамтуы </w:t>
      </w:r>
      <w:r>
        <w:br/>
      </w:r>
      <w:r>
        <w:rPr>
          <w:rFonts w:ascii="Times New Roman"/>
          <w:b w:val="false"/>
          <w:i w:val="false"/>
          <w:color w:val="000000"/>
          <w:sz w:val="28"/>
        </w:rPr>
        <w:t xml:space="preserve">
                                       қажет жаңа нұсқаулықтар мен </w:t>
      </w:r>
      <w:r>
        <w:br/>
      </w:r>
      <w:r>
        <w:rPr>
          <w:rFonts w:ascii="Times New Roman"/>
          <w:b w:val="false"/>
          <w:i w:val="false"/>
          <w:color w:val="000000"/>
          <w:sz w:val="28"/>
        </w:rPr>
        <w:t xml:space="preserve">
                                       жаңа таңбалаулар жобалары;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бұйымға арналған орамдар мен </w:t>
      </w:r>
      <w:r>
        <w:br/>
      </w:r>
      <w:r>
        <w:rPr>
          <w:rFonts w:ascii="Times New Roman"/>
          <w:b w:val="false"/>
          <w:i w:val="false"/>
          <w:color w:val="000000"/>
          <w:sz w:val="28"/>
        </w:rPr>
        <w:t xml:space="preserve">
                                       заттаңбалардың түрлі-түсті </w:t>
      </w:r>
      <w:r>
        <w:br/>
      </w:r>
      <w:r>
        <w:rPr>
          <w:rFonts w:ascii="Times New Roman"/>
          <w:b w:val="false"/>
          <w:i w:val="false"/>
          <w:color w:val="000000"/>
          <w:sz w:val="28"/>
        </w:rPr>
        <w:t xml:space="preserve">
                                       макеттері;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бұйымның және/немесе медицина </w:t>
      </w:r>
      <w:r>
        <w:br/>
      </w:r>
      <w:r>
        <w:rPr>
          <w:rFonts w:ascii="Times New Roman"/>
          <w:b w:val="false"/>
          <w:i w:val="false"/>
          <w:color w:val="000000"/>
          <w:sz w:val="28"/>
        </w:rPr>
        <w:t xml:space="preserve">
                                       техникасының жаңа атпен </w:t>
      </w:r>
      <w:r>
        <w:br/>
      </w:r>
      <w:r>
        <w:rPr>
          <w:rFonts w:ascii="Times New Roman"/>
          <w:b w:val="false"/>
          <w:i w:val="false"/>
          <w:color w:val="000000"/>
          <w:sz w:val="28"/>
        </w:rPr>
        <w:t xml:space="preserve">
                                       сатыла бастаған мерзімін </w:t>
      </w:r>
      <w:r>
        <w:br/>
      </w:r>
      <w:r>
        <w:rPr>
          <w:rFonts w:ascii="Times New Roman"/>
          <w:b w:val="false"/>
          <w:i w:val="false"/>
          <w:color w:val="000000"/>
          <w:sz w:val="28"/>
        </w:rPr>
        <w:t xml:space="preserve">
                                       айқындайтын құжат. </w:t>
      </w:r>
    </w:p>
    <w:p>
      <w:pPr>
        <w:spacing w:after="0"/>
        <w:ind w:left="0"/>
        <w:jc w:val="both"/>
      </w:pPr>
      <w:r>
        <w:rPr>
          <w:rFonts w:ascii="Times New Roman"/>
          <w:b w:val="false"/>
          <w:i w:val="false"/>
          <w:color w:val="000000"/>
          <w:sz w:val="28"/>
        </w:rPr>
        <w:t xml:space="preserve">3.  Медициналық    Бояғыштар үшін      Бекітілген түр бойынша </w:t>
      </w:r>
      <w:r>
        <w:br/>
      </w:r>
      <w:r>
        <w:rPr>
          <w:rFonts w:ascii="Times New Roman"/>
          <w:b w:val="false"/>
          <w:i w:val="false"/>
          <w:color w:val="000000"/>
          <w:sz w:val="28"/>
        </w:rPr>
        <w:t xml:space="preserve">
    мақсаттағы     ұқсас функциональ.  өзгерістер енгізуге өтініш; </w:t>
      </w:r>
      <w:r>
        <w:br/>
      </w:r>
      <w:r>
        <w:rPr>
          <w:rFonts w:ascii="Times New Roman"/>
          <w:b w:val="false"/>
          <w:i w:val="false"/>
          <w:color w:val="000000"/>
          <w:sz w:val="28"/>
        </w:rPr>
        <w:t xml:space="preserve">
    бұйымға        дық сипаттамалар.   Өзгерістерді дәйектеу; </w:t>
      </w:r>
      <w:r>
        <w:br/>
      </w:r>
      <w:r>
        <w:rPr>
          <w:rFonts w:ascii="Times New Roman"/>
          <w:b w:val="false"/>
          <w:i w:val="false"/>
          <w:color w:val="000000"/>
          <w:sz w:val="28"/>
        </w:rPr>
        <w:t xml:space="preserve">
    бояғыштар      Ұсынылған дәмдік    дәрілік заттардың сапасы мен </w:t>
      </w:r>
      <w:r>
        <w:br/>
      </w:r>
      <w:r>
        <w:rPr>
          <w:rFonts w:ascii="Times New Roman"/>
          <w:b w:val="false"/>
          <w:i w:val="false"/>
          <w:color w:val="000000"/>
          <w:sz w:val="28"/>
        </w:rPr>
        <w:t xml:space="preserve">
    жүйесін        үстеме 88/388/ЕЕС   қауіпсіздігін бақылау </w:t>
      </w:r>
      <w:r>
        <w:br/>
      </w:r>
      <w:r>
        <w:rPr>
          <w:rFonts w:ascii="Times New Roman"/>
          <w:b w:val="false"/>
          <w:i w:val="false"/>
          <w:color w:val="000000"/>
          <w:sz w:val="28"/>
        </w:rPr>
        <w:t xml:space="preserve">
    өзгерту        Директивасына       жөніндегі нормативтік-техни- </w:t>
      </w:r>
      <w:r>
        <w:br/>
      </w:r>
      <w:r>
        <w:rPr>
          <w:rFonts w:ascii="Times New Roman"/>
          <w:b w:val="false"/>
          <w:i w:val="false"/>
          <w:color w:val="000000"/>
          <w:sz w:val="28"/>
        </w:rPr>
        <w:t xml:space="preserve">
    (бояғышты      сәйкес болуы қажет  калық құжат (бұйымды өндіру- </w:t>
      </w:r>
      <w:r>
        <w:br/>
      </w:r>
      <w:r>
        <w:rPr>
          <w:rFonts w:ascii="Times New Roman"/>
          <w:b w:val="false"/>
          <w:i w:val="false"/>
          <w:color w:val="000000"/>
          <w:sz w:val="28"/>
        </w:rPr>
        <w:t xml:space="preserve">
    қосу, алу      немесе талабы       дің техникалық шарттары, </w:t>
      </w:r>
      <w:r>
        <w:br/>
      </w:r>
      <w:r>
        <w:rPr>
          <w:rFonts w:ascii="Times New Roman"/>
          <w:b w:val="false"/>
          <w:i w:val="false"/>
          <w:color w:val="000000"/>
          <w:sz w:val="28"/>
        </w:rPr>
        <w:t xml:space="preserve">
    немесе         бойынша бұйым       технологиялық регламенті) </w:t>
      </w:r>
      <w:r>
        <w:br/>
      </w:r>
      <w:r>
        <w:rPr>
          <w:rFonts w:ascii="Times New Roman"/>
          <w:b w:val="false"/>
          <w:i w:val="false"/>
          <w:color w:val="000000"/>
          <w:sz w:val="28"/>
        </w:rPr>
        <w:t xml:space="preserve">
    ауыстыру)                          сәйкес келуі қажет стандарт; </w:t>
      </w:r>
      <w:r>
        <w:br/>
      </w:r>
      <w:r>
        <w:rPr>
          <w:rFonts w:ascii="Times New Roman"/>
          <w:b w:val="false"/>
          <w:i w:val="false"/>
          <w:color w:val="000000"/>
          <w:sz w:val="28"/>
        </w:rPr>
        <w:t xml:space="preserve">
                                       Медициналық мақсаттағы бұйым </w:t>
      </w:r>
      <w:r>
        <w:br/>
      </w:r>
      <w:r>
        <w:rPr>
          <w:rFonts w:ascii="Times New Roman"/>
          <w:b w:val="false"/>
          <w:i w:val="false"/>
          <w:color w:val="000000"/>
          <w:sz w:val="28"/>
        </w:rPr>
        <w:t xml:space="preserve">
                                       спецификациясы мен </w:t>
      </w:r>
      <w:r>
        <w:br/>
      </w:r>
      <w:r>
        <w:rPr>
          <w:rFonts w:ascii="Times New Roman"/>
          <w:b w:val="false"/>
          <w:i w:val="false"/>
          <w:color w:val="000000"/>
          <w:sz w:val="28"/>
        </w:rPr>
        <w:t xml:space="preserve">
                                       сипаттамасының шығарылу </w:t>
      </w:r>
      <w:r>
        <w:br/>
      </w:r>
      <w:r>
        <w:rPr>
          <w:rFonts w:ascii="Times New Roman"/>
          <w:b w:val="false"/>
          <w:i w:val="false"/>
          <w:color w:val="000000"/>
          <w:sz w:val="28"/>
        </w:rPr>
        <w:t xml:space="preserve">
                                       сәтіне және сақтау аяғына </w:t>
      </w:r>
      <w:r>
        <w:br/>
      </w:r>
      <w:r>
        <w:rPr>
          <w:rFonts w:ascii="Times New Roman"/>
          <w:b w:val="false"/>
          <w:i w:val="false"/>
          <w:color w:val="000000"/>
          <w:sz w:val="28"/>
        </w:rPr>
        <w:t xml:space="preserve">
                                       өзгертілмегені туралы </w:t>
      </w:r>
      <w:r>
        <w:br/>
      </w:r>
      <w:r>
        <w:rPr>
          <w:rFonts w:ascii="Times New Roman"/>
          <w:b w:val="false"/>
          <w:i w:val="false"/>
          <w:color w:val="000000"/>
          <w:sz w:val="28"/>
        </w:rPr>
        <w:t xml:space="preserve">
                                       мәлімдеме (дәм үстемесін </w:t>
      </w:r>
      <w:r>
        <w:br/>
      </w:r>
      <w:r>
        <w:rPr>
          <w:rFonts w:ascii="Times New Roman"/>
          <w:b w:val="false"/>
          <w:i w:val="false"/>
          <w:color w:val="000000"/>
          <w:sz w:val="28"/>
        </w:rPr>
        <w:t xml:space="preserve">
                                       және сыртқы түрді </w:t>
      </w:r>
      <w:r>
        <w:br/>
      </w: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4.  Бір көрсеті.   Медициналық         Бекітілген түр бойынша </w:t>
      </w:r>
      <w:r>
        <w:br/>
      </w:r>
      <w:r>
        <w:rPr>
          <w:rFonts w:ascii="Times New Roman"/>
          <w:b w:val="false"/>
          <w:i w:val="false"/>
          <w:color w:val="000000"/>
          <w:sz w:val="28"/>
        </w:rPr>
        <w:t xml:space="preserve">
    лімнің алынып  мақсаттағы бұйымды  өзгерістер енгізуге өтініш; </w:t>
      </w:r>
      <w:r>
        <w:br/>
      </w:r>
      <w:r>
        <w:rPr>
          <w:rFonts w:ascii="Times New Roman"/>
          <w:b w:val="false"/>
          <w:i w:val="false"/>
          <w:color w:val="000000"/>
          <w:sz w:val="28"/>
        </w:rPr>
        <w:t xml:space="preserve">
    тасталуы       және/немесе         Медициналық мақсаттағы </w:t>
      </w:r>
      <w:r>
        <w:br/>
      </w:r>
      <w:r>
        <w:rPr>
          <w:rFonts w:ascii="Times New Roman"/>
          <w:b w:val="false"/>
          <w:i w:val="false"/>
          <w:color w:val="000000"/>
          <w:sz w:val="28"/>
        </w:rPr>
        <w:t xml:space="preserve">
                   медицина техника.   бұйымды және медицина </w:t>
      </w:r>
      <w:r>
        <w:br/>
      </w:r>
      <w:r>
        <w:rPr>
          <w:rFonts w:ascii="Times New Roman"/>
          <w:b w:val="false"/>
          <w:i w:val="false"/>
          <w:color w:val="000000"/>
          <w:sz w:val="28"/>
        </w:rPr>
        <w:t xml:space="preserve">
                   сын қолдану         техникасын қолдану қауіпсіз. </w:t>
      </w:r>
      <w:r>
        <w:br/>
      </w:r>
      <w:r>
        <w:rPr>
          <w:rFonts w:ascii="Times New Roman"/>
          <w:b w:val="false"/>
          <w:i w:val="false"/>
          <w:color w:val="000000"/>
          <w:sz w:val="28"/>
        </w:rPr>
        <w:t xml:space="preserve">
                   қауіпсіздігі        дігі сақталуының көрсетілуін </w:t>
      </w:r>
      <w:r>
        <w:br/>
      </w:r>
      <w:r>
        <w:rPr>
          <w:rFonts w:ascii="Times New Roman"/>
          <w:b w:val="false"/>
          <w:i w:val="false"/>
          <w:color w:val="000000"/>
          <w:sz w:val="28"/>
        </w:rPr>
        <w:t xml:space="preserve">
                   ретроспективтік     және мәлімделуін алып тастау </w:t>
      </w:r>
      <w:r>
        <w:br/>
      </w:r>
      <w:r>
        <w:rPr>
          <w:rFonts w:ascii="Times New Roman"/>
          <w:b w:val="false"/>
          <w:i w:val="false"/>
          <w:color w:val="000000"/>
          <w:sz w:val="28"/>
        </w:rPr>
        <w:t xml:space="preserve">
                   зерттеулер          себептері; дәрілік заттардың </w:t>
      </w:r>
      <w:r>
        <w:br/>
      </w:r>
      <w:r>
        <w:rPr>
          <w:rFonts w:ascii="Times New Roman"/>
          <w:b w:val="false"/>
          <w:i w:val="false"/>
          <w:color w:val="000000"/>
          <w:sz w:val="28"/>
        </w:rPr>
        <w:t xml:space="preserve">
                   деректерімен,       сапасы мен қауіпсіздігін </w:t>
      </w:r>
      <w:r>
        <w:br/>
      </w:r>
      <w:r>
        <w:rPr>
          <w:rFonts w:ascii="Times New Roman"/>
          <w:b w:val="false"/>
          <w:i w:val="false"/>
          <w:color w:val="000000"/>
          <w:sz w:val="28"/>
        </w:rPr>
        <w:t xml:space="preserve">
                   клиникалық          бақылау жөніндегі </w:t>
      </w:r>
      <w:r>
        <w:br/>
      </w:r>
      <w:r>
        <w:rPr>
          <w:rFonts w:ascii="Times New Roman"/>
          <w:b w:val="false"/>
          <w:i w:val="false"/>
          <w:color w:val="000000"/>
          <w:sz w:val="28"/>
        </w:rPr>
        <w:t xml:space="preserve">
                   қауіпсіздігімен     нормативтік-техникалық құжат </w:t>
      </w:r>
      <w:r>
        <w:br/>
      </w:r>
      <w:r>
        <w:rPr>
          <w:rFonts w:ascii="Times New Roman"/>
          <w:b w:val="false"/>
          <w:i w:val="false"/>
          <w:color w:val="000000"/>
          <w:sz w:val="28"/>
        </w:rPr>
        <w:t xml:space="preserve">
                   және сапасымен      (бұйымды өндірудің </w:t>
      </w:r>
      <w:r>
        <w:br/>
      </w:r>
      <w:r>
        <w:rPr>
          <w:rFonts w:ascii="Times New Roman"/>
          <w:b w:val="false"/>
          <w:i w:val="false"/>
          <w:color w:val="000000"/>
          <w:sz w:val="28"/>
        </w:rPr>
        <w:t xml:space="preserve">
                   сақталуы және       техникалық шарттары, </w:t>
      </w:r>
      <w:r>
        <w:br/>
      </w:r>
      <w:r>
        <w:rPr>
          <w:rFonts w:ascii="Times New Roman"/>
          <w:b w:val="false"/>
          <w:i w:val="false"/>
          <w:color w:val="000000"/>
          <w:sz w:val="28"/>
        </w:rPr>
        <w:t xml:space="preserve">
                   расталуы қажет.     технологиялық регламенті) </w:t>
      </w:r>
      <w:r>
        <w:br/>
      </w:r>
      <w:r>
        <w:rPr>
          <w:rFonts w:ascii="Times New Roman"/>
          <w:b w:val="false"/>
          <w:i w:val="false"/>
          <w:color w:val="000000"/>
          <w:sz w:val="28"/>
        </w:rPr>
        <w:t xml:space="preserve">
                                       немесе талабы бойынша бұйым </w:t>
      </w:r>
      <w:r>
        <w:br/>
      </w:r>
      <w:r>
        <w:rPr>
          <w:rFonts w:ascii="Times New Roman"/>
          <w:b w:val="false"/>
          <w:i w:val="false"/>
          <w:color w:val="000000"/>
          <w:sz w:val="28"/>
        </w:rPr>
        <w:t xml:space="preserve">
                                       сәйкес келуі қажет стандарт; </w:t>
      </w:r>
      <w:r>
        <w:br/>
      </w:r>
      <w:r>
        <w:rPr>
          <w:rFonts w:ascii="Times New Roman"/>
          <w:b w:val="false"/>
          <w:i w:val="false"/>
          <w:color w:val="000000"/>
          <w:sz w:val="28"/>
        </w:rPr>
        <w:t xml:space="preserve">
                                       Жобаланатын өзгерісті </w:t>
      </w:r>
      <w:r>
        <w:br/>
      </w:r>
      <w:r>
        <w:rPr>
          <w:rFonts w:ascii="Times New Roman"/>
          <w:b w:val="false"/>
          <w:i w:val="false"/>
          <w:color w:val="000000"/>
          <w:sz w:val="28"/>
        </w:rPr>
        <w:t xml:space="preserve">
                                       қамтитын медициналық </w:t>
      </w:r>
      <w:r>
        <w:br/>
      </w:r>
      <w:r>
        <w:rPr>
          <w:rFonts w:ascii="Times New Roman"/>
          <w:b w:val="false"/>
          <w:i w:val="false"/>
          <w:color w:val="000000"/>
          <w:sz w:val="28"/>
        </w:rPr>
        <w:t xml:space="preserve">
                                       мақсаттағы бұйымның және/ </w:t>
      </w:r>
      <w:r>
        <w:br/>
      </w:r>
      <w:r>
        <w:rPr>
          <w:rFonts w:ascii="Times New Roman"/>
          <w:b w:val="false"/>
          <w:i w:val="false"/>
          <w:color w:val="000000"/>
          <w:sz w:val="28"/>
        </w:rPr>
        <w:t xml:space="preserve">
                                       немесе медицина техникасы </w:t>
      </w:r>
      <w:r>
        <w:br/>
      </w:r>
      <w:r>
        <w:rPr>
          <w:rFonts w:ascii="Times New Roman"/>
          <w:b w:val="false"/>
          <w:i w:val="false"/>
          <w:color w:val="000000"/>
          <w:sz w:val="28"/>
        </w:rPr>
        <w:t xml:space="preserve">
                                       жаңа нұсқаулықтары мен </w:t>
      </w:r>
      <w:r>
        <w:br/>
      </w:r>
      <w:r>
        <w:rPr>
          <w:rFonts w:ascii="Times New Roman"/>
          <w:b w:val="false"/>
          <w:i w:val="false"/>
          <w:color w:val="000000"/>
          <w:sz w:val="28"/>
        </w:rPr>
        <w:t xml:space="preserve">
                                       таңбалануы қысқаша </w:t>
      </w:r>
      <w:r>
        <w:br/>
      </w:r>
      <w:r>
        <w:rPr>
          <w:rFonts w:ascii="Times New Roman"/>
          <w:b w:val="false"/>
          <w:i w:val="false"/>
          <w:color w:val="000000"/>
          <w:sz w:val="28"/>
        </w:rPr>
        <w:t xml:space="preserve">
                                       сипаттамасының жаңғыртылған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бұйымға арналған орамдар мен </w:t>
      </w:r>
      <w:r>
        <w:br/>
      </w:r>
      <w:r>
        <w:rPr>
          <w:rFonts w:ascii="Times New Roman"/>
          <w:b w:val="false"/>
          <w:i w:val="false"/>
          <w:color w:val="000000"/>
          <w:sz w:val="28"/>
        </w:rPr>
        <w:t xml:space="preserve">
                                       заттаңбалардың түрлі-түсті </w:t>
      </w:r>
      <w:r>
        <w:br/>
      </w:r>
      <w:r>
        <w:rPr>
          <w:rFonts w:ascii="Times New Roman"/>
          <w:b w:val="false"/>
          <w:i w:val="false"/>
          <w:color w:val="000000"/>
          <w:sz w:val="28"/>
        </w:rPr>
        <w:t xml:space="preserve">
                                       макеттері; </w:t>
      </w:r>
      <w:r>
        <w:br/>
      </w:r>
      <w:r>
        <w:rPr>
          <w:rFonts w:ascii="Times New Roman"/>
          <w:b w:val="false"/>
          <w:i w:val="false"/>
          <w:color w:val="000000"/>
          <w:sz w:val="28"/>
        </w:rPr>
        <w:t xml:space="preserve">
                                       Өзгеріс қашан енгізілетінін </w:t>
      </w:r>
      <w:r>
        <w:br/>
      </w:r>
      <w:r>
        <w:rPr>
          <w:rFonts w:ascii="Times New Roman"/>
          <w:b w:val="false"/>
          <w:i w:val="false"/>
          <w:color w:val="000000"/>
          <w:sz w:val="28"/>
        </w:rPr>
        <w:t xml:space="preserve">
                                       айқындайтын құжат. </w:t>
      </w:r>
    </w:p>
    <w:p>
      <w:pPr>
        <w:spacing w:after="0"/>
        <w:ind w:left="0"/>
        <w:jc w:val="both"/>
      </w:pPr>
      <w:r>
        <w:rPr>
          <w:rFonts w:ascii="Times New Roman"/>
          <w:b w:val="false"/>
          <w:i w:val="false"/>
          <w:color w:val="000000"/>
          <w:sz w:val="28"/>
        </w:rPr>
        <w:t xml:space="preserve">5.  Қолдану        Медициналық мақсат. Бекітілген түр бойынша </w:t>
      </w:r>
      <w:r>
        <w:br/>
      </w:r>
      <w:r>
        <w:rPr>
          <w:rFonts w:ascii="Times New Roman"/>
          <w:b w:val="false"/>
          <w:i w:val="false"/>
          <w:color w:val="000000"/>
          <w:sz w:val="28"/>
        </w:rPr>
        <w:t xml:space="preserve">
    тәсілінің      тағы бұйымды және/  өзгерістер енгізуге өтініш; </w:t>
      </w:r>
      <w:r>
        <w:br/>
      </w:r>
      <w:r>
        <w:rPr>
          <w:rFonts w:ascii="Times New Roman"/>
          <w:b w:val="false"/>
          <w:i w:val="false"/>
          <w:color w:val="000000"/>
          <w:sz w:val="28"/>
        </w:rPr>
        <w:t xml:space="preserve">
    (енгізудің)    немесе медицина     Медициналық мақсаттағы </w:t>
      </w:r>
      <w:r>
        <w:br/>
      </w:r>
      <w:r>
        <w:rPr>
          <w:rFonts w:ascii="Times New Roman"/>
          <w:b w:val="false"/>
          <w:i w:val="false"/>
          <w:color w:val="000000"/>
          <w:sz w:val="28"/>
        </w:rPr>
        <w:t xml:space="preserve">
    алынып         техникасын қолдану  бұйымды және/немесе медицина </w:t>
      </w:r>
      <w:r>
        <w:br/>
      </w:r>
      <w:r>
        <w:rPr>
          <w:rFonts w:ascii="Times New Roman"/>
          <w:b w:val="false"/>
          <w:i w:val="false"/>
          <w:color w:val="000000"/>
          <w:sz w:val="28"/>
        </w:rPr>
        <w:t xml:space="preserve">
    тасталуы       қауіпсіздігі        техникасын қолдану қауіпсіз. </w:t>
      </w:r>
      <w:r>
        <w:br/>
      </w:r>
      <w:r>
        <w:rPr>
          <w:rFonts w:ascii="Times New Roman"/>
          <w:b w:val="false"/>
          <w:i w:val="false"/>
          <w:color w:val="000000"/>
          <w:sz w:val="28"/>
        </w:rPr>
        <w:t xml:space="preserve">
                   ретроспективтік     дігі сақталатынын көрсететін </w:t>
      </w:r>
      <w:r>
        <w:br/>
      </w:r>
      <w:r>
        <w:rPr>
          <w:rFonts w:ascii="Times New Roman"/>
          <w:b w:val="false"/>
          <w:i w:val="false"/>
          <w:color w:val="000000"/>
          <w:sz w:val="28"/>
        </w:rPr>
        <w:t xml:space="preserve">
                   зерттеулер дерек.   қолдану тәсілі мен өтініштің </w:t>
      </w:r>
      <w:r>
        <w:br/>
      </w:r>
      <w:r>
        <w:rPr>
          <w:rFonts w:ascii="Times New Roman"/>
          <w:b w:val="false"/>
          <w:i w:val="false"/>
          <w:color w:val="000000"/>
          <w:sz w:val="28"/>
        </w:rPr>
        <w:t xml:space="preserve">
                   терімен, клиникалық алынып тасталу (енгізу) </w:t>
      </w:r>
      <w:r>
        <w:br/>
      </w:r>
      <w:r>
        <w:rPr>
          <w:rFonts w:ascii="Times New Roman"/>
          <w:b w:val="false"/>
          <w:i w:val="false"/>
          <w:color w:val="000000"/>
          <w:sz w:val="28"/>
        </w:rPr>
        <w:t xml:space="preserve">
                   қауіпсіздігімен     себептері; дәрілік заттардың </w:t>
      </w:r>
      <w:r>
        <w:br/>
      </w:r>
      <w:r>
        <w:rPr>
          <w:rFonts w:ascii="Times New Roman"/>
          <w:b w:val="false"/>
          <w:i w:val="false"/>
          <w:color w:val="000000"/>
          <w:sz w:val="28"/>
        </w:rPr>
        <w:t xml:space="preserve">
                   және сапасымен      сапасы мен қауіпсіздігін </w:t>
      </w:r>
      <w:r>
        <w:br/>
      </w:r>
      <w:r>
        <w:rPr>
          <w:rFonts w:ascii="Times New Roman"/>
          <w:b w:val="false"/>
          <w:i w:val="false"/>
          <w:color w:val="000000"/>
          <w:sz w:val="28"/>
        </w:rPr>
        <w:t xml:space="preserve">
                   сақталуы және       бақылау жөніндегі </w:t>
      </w:r>
      <w:r>
        <w:br/>
      </w:r>
      <w:r>
        <w:rPr>
          <w:rFonts w:ascii="Times New Roman"/>
          <w:b w:val="false"/>
          <w:i w:val="false"/>
          <w:color w:val="000000"/>
          <w:sz w:val="28"/>
        </w:rPr>
        <w:t xml:space="preserve">
                   расталуы қажет.     нормативтік-техникалық құжат </w:t>
      </w:r>
      <w:r>
        <w:br/>
      </w:r>
      <w:r>
        <w:rPr>
          <w:rFonts w:ascii="Times New Roman"/>
          <w:b w:val="false"/>
          <w:i w:val="false"/>
          <w:color w:val="000000"/>
          <w:sz w:val="28"/>
        </w:rPr>
        <w:t xml:space="preserve">
                                       (бұйымды өндірудің </w:t>
      </w:r>
      <w:r>
        <w:br/>
      </w:r>
      <w:r>
        <w:rPr>
          <w:rFonts w:ascii="Times New Roman"/>
          <w:b w:val="false"/>
          <w:i w:val="false"/>
          <w:color w:val="000000"/>
          <w:sz w:val="28"/>
        </w:rPr>
        <w:t xml:space="preserve">
                                       техникалық шарттары, </w:t>
      </w:r>
      <w:r>
        <w:br/>
      </w:r>
      <w:r>
        <w:rPr>
          <w:rFonts w:ascii="Times New Roman"/>
          <w:b w:val="false"/>
          <w:i w:val="false"/>
          <w:color w:val="000000"/>
          <w:sz w:val="28"/>
        </w:rPr>
        <w:t xml:space="preserve">
                                       технологиялық регламенті) </w:t>
      </w:r>
      <w:r>
        <w:br/>
      </w:r>
      <w:r>
        <w:rPr>
          <w:rFonts w:ascii="Times New Roman"/>
          <w:b w:val="false"/>
          <w:i w:val="false"/>
          <w:color w:val="000000"/>
          <w:sz w:val="28"/>
        </w:rPr>
        <w:t xml:space="preserve">
                                       немесе талабы бойынша бұйым </w:t>
      </w:r>
      <w:r>
        <w:br/>
      </w:r>
      <w:r>
        <w:rPr>
          <w:rFonts w:ascii="Times New Roman"/>
          <w:b w:val="false"/>
          <w:i w:val="false"/>
          <w:color w:val="000000"/>
          <w:sz w:val="28"/>
        </w:rPr>
        <w:t xml:space="preserve">
                                       сәйкес келуі қажет стандарт; </w:t>
      </w:r>
      <w:r>
        <w:br/>
      </w:r>
      <w:r>
        <w:rPr>
          <w:rFonts w:ascii="Times New Roman"/>
          <w:b w:val="false"/>
          <w:i w:val="false"/>
          <w:color w:val="000000"/>
          <w:sz w:val="28"/>
        </w:rPr>
        <w:t xml:space="preserve">
                                       Жобаланатын өзгерісті </w:t>
      </w:r>
      <w:r>
        <w:br/>
      </w:r>
      <w:r>
        <w:rPr>
          <w:rFonts w:ascii="Times New Roman"/>
          <w:b w:val="false"/>
          <w:i w:val="false"/>
          <w:color w:val="000000"/>
          <w:sz w:val="28"/>
        </w:rPr>
        <w:t xml:space="preserve">
                                       қамтитын медициналық </w:t>
      </w:r>
      <w:r>
        <w:br/>
      </w:r>
      <w:r>
        <w:rPr>
          <w:rFonts w:ascii="Times New Roman"/>
          <w:b w:val="false"/>
          <w:i w:val="false"/>
          <w:color w:val="000000"/>
          <w:sz w:val="28"/>
        </w:rPr>
        <w:t xml:space="preserve">
                                       мақсаттағы бұйымның </w:t>
      </w:r>
      <w:r>
        <w:br/>
      </w:r>
      <w:r>
        <w:rPr>
          <w:rFonts w:ascii="Times New Roman"/>
          <w:b w:val="false"/>
          <w:i w:val="false"/>
          <w:color w:val="000000"/>
          <w:sz w:val="28"/>
        </w:rPr>
        <w:t xml:space="preserve">
                                       және/немесе медицина </w:t>
      </w:r>
      <w:r>
        <w:br/>
      </w:r>
      <w:r>
        <w:rPr>
          <w:rFonts w:ascii="Times New Roman"/>
          <w:b w:val="false"/>
          <w:i w:val="false"/>
          <w:color w:val="000000"/>
          <w:sz w:val="28"/>
        </w:rPr>
        <w:t xml:space="preserve">
                                       техникасы жаңа нұсқаулықтары </w:t>
      </w:r>
      <w:r>
        <w:br/>
      </w:r>
      <w:r>
        <w:rPr>
          <w:rFonts w:ascii="Times New Roman"/>
          <w:b w:val="false"/>
          <w:i w:val="false"/>
          <w:color w:val="000000"/>
          <w:sz w:val="28"/>
        </w:rPr>
        <w:t xml:space="preserve">
                                       мен таңбалануы қысқаша </w:t>
      </w:r>
      <w:r>
        <w:br/>
      </w:r>
      <w:r>
        <w:rPr>
          <w:rFonts w:ascii="Times New Roman"/>
          <w:b w:val="false"/>
          <w:i w:val="false"/>
          <w:color w:val="000000"/>
          <w:sz w:val="28"/>
        </w:rPr>
        <w:t xml:space="preserve">
                                       сипаттамасының жаңғыртылған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бұйымға арналған орамдар мен </w:t>
      </w:r>
      <w:r>
        <w:br/>
      </w:r>
      <w:r>
        <w:rPr>
          <w:rFonts w:ascii="Times New Roman"/>
          <w:b w:val="false"/>
          <w:i w:val="false"/>
          <w:color w:val="000000"/>
          <w:sz w:val="28"/>
        </w:rPr>
        <w:t xml:space="preserve">
                                       заттаңбалардың түрлі-түсті </w:t>
      </w:r>
      <w:r>
        <w:br/>
      </w:r>
      <w:r>
        <w:rPr>
          <w:rFonts w:ascii="Times New Roman"/>
          <w:b w:val="false"/>
          <w:i w:val="false"/>
          <w:color w:val="000000"/>
          <w:sz w:val="28"/>
        </w:rPr>
        <w:t xml:space="preserve">
                                       макеттері; </w:t>
      </w:r>
      <w:r>
        <w:br/>
      </w:r>
      <w:r>
        <w:rPr>
          <w:rFonts w:ascii="Times New Roman"/>
          <w:b w:val="false"/>
          <w:i w:val="false"/>
          <w:color w:val="000000"/>
          <w:sz w:val="28"/>
        </w:rPr>
        <w:t xml:space="preserve">
                                       Өзгеріс қашан енгізілетінін </w:t>
      </w:r>
      <w:r>
        <w:br/>
      </w:r>
      <w:r>
        <w:rPr>
          <w:rFonts w:ascii="Times New Roman"/>
          <w:b w:val="false"/>
          <w:i w:val="false"/>
          <w:color w:val="000000"/>
          <w:sz w:val="28"/>
        </w:rPr>
        <w:t xml:space="preserve">
                                       айқындайтын құжат. </w:t>
      </w:r>
    </w:p>
    <w:p>
      <w:pPr>
        <w:spacing w:after="0"/>
        <w:ind w:left="0"/>
        <w:jc w:val="both"/>
      </w:pPr>
      <w:r>
        <w:rPr>
          <w:rFonts w:ascii="Times New Roman"/>
          <w:b w:val="false"/>
          <w:i w:val="false"/>
          <w:color w:val="000000"/>
          <w:sz w:val="28"/>
        </w:rPr>
        <w:t xml:space="preserve">6.  Бастапқы       Бастапқы материал.  Бекітілген түр бойынша </w:t>
      </w:r>
      <w:r>
        <w:br/>
      </w:r>
      <w:r>
        <w:rPr>
          <w:rFonts w:ascii="Times New Roman"/>
          <w:b w:val="false"/>
          <w:i w:val="false"/>
          <w:color w:val="000000"/>
          <w:sz w:val="28"/>
        </w:rPr>
        <w:t xml:space="preserve">
    материалдар.   дар мен негізгі     өзгерістер енгізуге өтініш; </w:t>
      </w:r>
      <w:r>
        <w:br/>
      </w:r>
      <w:r>
        <w:rPr>
          <w:rFonts w:ascii="Times New Roman"/>
          <w:b w:val="false"/>
          <w:i w:val="false"/>
          <w:color w:val="000000"/>
          <w:sz w:val="28"/>
        </w:rPr>
        <w:t xml:space="preserve">
    ды, негізгі    жинақтаушы бөлік.   Бастапқы материалдар мен </w:t>
      </w:r>
      <w:r>
        <w:br/>
      </w:r>
      <w:r>
        <w:rPr>
          <w:rFonts w:ascii="Times New Roman"/>
          <w:b w:val="false"/>
          <w:i w:val="false"/>
          <w:color w:val="000000"/>
          <w:sz w:val="28"/>
        </w:rPr>
        <w:t xml:space="preserve">
    және жинақ.    тердің специфика.   негізгі жинақтаушы бөліктер. </w:t>
      </w:r>
      <w:r>
        <w:br/>
      </w:r>
      <w:r>
        <w:rPr>
          <w:rFonts w:ascii="Times New Roman"/>
          <w:b w:val="false"/>
          <w:i w:val="false"/>
          <w:color w:val="000000"/>
          <w:sz w:val="28"/>
        </w:rPr>
        <w:t xml:space="preserve">
    таушы бөлік.   циясы технологиялық дің спецификациясы сол </w:t>
      </w:r>
      <w:r>
        <w:br/>
      </w:r>
      <w:r>
        <w:rPr>
          <w:rFonts w:ascii="Times New Roman"/>
          <w:b w:val="false"/>
          <w:i w:val="false"/>
          <w:color w:val="000000"/>
          <w:sz w:val="28"/>
        </w:rPr>
        <w:t xml:space="preserve">
    терді өндіру.  процесінің тәсілі   бұрынғылары екені туралы </w:t>
      </w:r>
      <w:r>
        <w:br/>
      </w:r>
      <w:r>
        <w:rPr>
          <w:rFonts w:ascii="Times New Roman"/>
          <w:b w:val="false"/>
          <w:i w:val="false"/>
          <w:color w:val="000000"/>
          <w:sz w:val="28"/>
        </w:rPr>
        <w:t xml:space="preserve">
    шілердің       бұрын бекітілген.   мәлімдеме; </w:t>
      </w:r>
      <w:r>
        <w:br/>
      </w:r>
      <w:r>
        <w:rPr>
          <w:rFonts w:ascii="Times New Roman"/>
          <w:b w:val="false"/>
          <w:i w:val="false"/>
          <w:color w:val="000000"/>
          <w:sz w:val="28"/>
        </w:rPr>
        <w:t xml:space="preserve">
    ауысуы         дері болуы қажет.   дәрілік заттардың сапасы мен </w:t>
      </w:r>
      <w:r>
        <w:br/>
      </w:r>
      <w:r>
        <w:rPr>
          <w:rFonts w:ascii="Times New Roman"/>
          <w:b w:val="false"/>
          <w:i w:val="false"/>
          <w:color w:val="000000"/>
          <w:sz w:val="28"/>
        </w:rPr>
        <w:t xml:space="preserve">
                                       қауіпсіздігін бақылау жөнін- </w:t>
      </w:r>
      <w:r>
        <w:br/>
      </w:r>
      <w:r>
        <w:rPr>
          <w:rFonts w:ascii="Times New Roman"/>
          <w:b w:val="false"/>
          <w:i w:val="false"/>
          <w:color w:val="000000"/>
          <w:sz w:val="28"/>
        </w:rPr>
        <w:t xml:space="preserve">
    Сол өндіруші.                      дегі нормативтік-техникалық </w:t>
      </w:r>
      <w:r>
        <w:br/>
      </w:r>
      <w:r>
        <w:rPr>
          <w:rFonts w:ascii="Times New Roman"/>
          <w:b w:val="false"/>
          <w:i w:val="false"/>
          <w:color w:val="000000"/>
          <w:sz w:val="28"/>
        </w:rPr>
        <w:t xml:space="preserve">
    нің өндірісі                       құжат (бұйымды өндірудің </w:t>
      </w:r>
      <w:r>
        <w:br/>
      </w:r>
      <w:r>
        <w:rPr>
          <w:rFonts w:ascii="Times New Roman"/>
          <w:b w:val="false"/>
          <w:i w:val="false"/>
          <w:color w:val="000000"/>
          <w:sz w:val="28"/>
        </w:rPr>
        <w:t xml:space="preserve">
    жаңа орнының                       техникалық шарттары, </w:t>
      </w:r>
      <w:r>
        <w:br/>
      </w:r>
      <w:r>
        <w:rPr>
          <w:rFonts w:ascii="Times New Roman"/>
          <w:b w:val="false"/>
          <w:i w:val="false"/>
          <w:color w:val="000000"/>
          <w:sz w:val="28"/>
        </w:rPr>
        <w:t xml:space="preserve">
    өзгеруі мына                       технологиялық регламенті) </w:t>
      </w:r>
      <w:r>
        <w:br/>
      </w:r>
      <w:r>
        <w:rPr>
          <w:rFonts w:ascii="Times New Roman"/>
          <w:b w:val="false"/>
          <w:i w:val="false"/>
          <w:color w:val="000000"/>
          <w:sz w:val="28"/>
        </w:rPr>
        <w:t xml:space="preserve">
    өзгеріске                          немесе талабы бойынша бұйым </w:t>
      </w:r>
      <w:r>
        <w:br/>
      </w:r>
      <w:r>
        <w:rPr>
          <w:rFonts w:ascii="Times New Roman"/>
          <w:b w:val="false"/>
          <w:i w:val="false"/>
          <w:color w:val="000000"/>
          <w:sz w:val="28"/>
        </w:rPr>
        <w:t xml:space="preserve">
    жатады                             сәйкес келуі қажет стандарт; </w:t>
      </w:r>
      <w:r>
        <w:br/>
      </w:r>
      <w:r>
        <w:rPr>
          <w:rFonts w:ascii="Times New Roman"/>
          <w:b w:val="false"/>
          <w:i w:val="false"/>
          <w:color w:val="000000"/>
          <w:sz w:val="28"/>
        </w:rPr>
        <w:t xml:space="preserve">
                                       Бастапқы материалдарға, </w:t>
      </w:r>
      <w:r>
        <w:br/>
      </w:r>
      <w:r>
        <w:rPr>
          <w:rFonts w:ascii="Times New Roman"/>
          <w:b w:val="false"/>
          <w:i w:val="false"/>
          <w:color w:val="000000"/>
          <w:sz w:val="28"/>
        </w:rPr>
        <w:t xml:space="preserve">
                                       негізгі және жинақтағыш </w:t>
      </w:r>
      <w:r>
        <w:br/>
      </w:r>
      <w:r>
        <w:rPr>
          <w:rFonts w:ascii="Times New Roman"/>
          <w:b w:val="false"/>
          <w:i w:val="false"/>
          <w:color w:val="000000"/>
          <w:sz w:val="28"/>
        </w:rPr>
        <w:t xml:space="preserve">
                                       бөліктерге сертификаттар. </w:t>
      </w:r>
    </w:p>
    <w:p>
      <w:pPr>
        <w:spacing w:after="0"/>
        <w:ind w:left="0"/>
        <w:jc w:val="both"/>
      </w:pPr>
      <w:r>
        <w:rPr>
          <w:rFonts w:ascii="Times New Roman"/>
          <w:b w:val="false"/>
          <w:i w:val="false"/>
          <w:color w:val="000000"/>
          <w:sz w:val="28"/>
        </w:rPr>
        <w:t xml:space="preserve">7.  Бастапқы       Бастапқы материал.  Бекітілген түр бойынша </w:t>
      </w:r>
      <w:r>
        <w:br/>
      </w:r>
      <w:r>
        <w:rPr>
          <w:rFonts w:ascii="Times New Roman"/>
          <w:b w:val="false"/>
          <w:i w:val="false"/>
          <w:color w:val="000000"/>
          <w:sz w:val="28"/>
        </w:rPr>
        <w:t xml:space="preserve">
    материалдарды, дарды, негізгі      өзгерістер енгізуге өтініш; </w:t>
      </w:r>
      <w:r>
        <w:br/>
      </w:r>
      <w:r>
        <w:rPr>
          <w:rFonts w:ascii="Times New Roman"/>
          <w:b w:val="false"/>
          <w:i w:val="false"/>
          <w:color w:val="000000"/>
          <w:sz w:val="28"/>
        </w:rPr>
        <w:t xml:space="preserve">
    негізгі және   және жинақтағыш     Өндіріс орны бұрынғы қалпында </w:t>
      </w:r>
      <w:r>
        <w:br/>
      </w:r>
      <w:r>
        <w:rPr>
          <w:rFonts w:ascii="Times New Roman"/>
          <w:b w:val="false"/>
          <w:i w:val="false"/>
          <w:color w:val="000000"/>
          <w:sz w:val="28"/>
        </w:rPr>
        <w:t xml:space="preserve">
    жинақтағыш     бөліктерді өндіруші қалғаны туралы қол қойылған </w:t>
      </w:r>
      <w:r>
        <w:br/>
      </w:r>
      <w:r>
        <w:rPr>
          <w:rFonts w:ascii="Times New Roman"/>
          <w:b w:val="false"/>
          <w:i w:val="false"/>
          <w:color w:val="000000"/>
          <w:sz w:val="28"/>
        </w:rPr>
        <w:t xml:space="preserve">
    бөліктерді     сол болуы қажет.    мәлімдеме; </w:t>
      </w:r>
      <w:r>
        <w:br/>
      </w:r>
      <w:r>
        <w:rPr>
          <w:rFonts w:ascii="Times New Roman"/>
          <w:b w:val="false"/>
          <w:i w:val="false"/>
          <w:color w:val="000000"/>
          <w:sz w:val="28"/>
        </w:rPr>
        <w:t xml:space="preserve">
    өндіруші                           Бастапқы материалдарға, </w:t>
      </w:r>
      <w:r>
        <w:br/>
      </w:r>
      <w:r>
        <w:rPr>
          <w:rFonts w:ascii="Times New Roman"/>
          <w:b w:val="false"/>
          <w:i w:val="false"/>
          <w:color w:val="000000"/>
          <w:sz w:val="28"/>
        </w:rPr>
        <w:t xml:space="preserve">
    атының                             негізгі және жинақтағыш </w:t>
      </w:r>
      <w:r>
        <w:br/>
      </w:r>
      <w:r>
        <w:rPr>
          <w:rFonts w:ascii="Times New Roman"/>
          <w:b w:val="false"/>
          <w:i w:val="false"/>
          <w:color w:val="000000"/>
          <w:sz w:val="28"/>
        </w:rPr>
        <w:t xml:space="preserve">
    өзгеруі                            бөліктерге сертификаттар. </w:t>
      </w:r>
      <w:r>
        <w:br/>
      </w:r>
      <w:r>
        <w:rPr>
          <w:rFonts w:ascii="Times New Roman"/>
          <w:b w:val="false"/>
          <w:i w:val="false"/>
          <w:color w:val="000000"/>
          <w:sz w:val="28"/>
        </w:rPr>
        <w:t xml:space="preserve">
                                       Өзгеріс қашан енгізілетінін </w:t>
      </w:r>
      <w:r>
        <w:br/>
      </w:r>
      <w:r>
        <w:rPr>
          <w:rFonts w:ascii="Times New Roman"/>
          <w:b w:val="false"/>
          <w:i w:val="false"/>
          <w:color w:val="000000"/>
          <w:sz w:val="28"/>
        </w:rPr>
        <w:t xml:space="preserve">
                                       айқындайтын құжат. </w:t>
      </w:r>
    </w:p>
    <w:p>
      <w:pPr>
        <w:spacing w:after="0"/>
        <w:ind w:left="0"/>
        <w:jc w:val="both"/>
      </w:pPr>
      <w:r>
        <w:rPr>
          <w:rFonts w:ascii="Times New Roman"/>
          <w:b w:val="false"/>
          <w:i w:val="false"/>
          <w:color w:val="000000"/>
          <w:sz w:val="28"/>
        </w:rPr>
        <w:t xml:space="preserve">8.  Тіркеу         Медициналық мақсат  Бекітілген түр бойынша </w:t>
      </w:r>
      <w:r>
        <w:br/>
      </w:r>
      <w:r>
        <w:rPr>
          <w:rFonts w:ascii="Times New Roman"/>
          <w:b w:val="false"/>
          <w:i w:val="false"/>
          <w:color w:val="000000"/>
          <w:sz w:val="28"/>
        </w:rPr>
        <w:t xml:space="preserve">
    кезінде        тағы бұйымның       өзгерістер енгізуге өтініш; </w:t>
      </w:r>
      <w:r>
        <w:br/>
      </w:r>
      <w:r>
        <w:rPr>
          <w:rFonts w:ascii="Times New Roman"/>
          <w:b w:val="false"/>
          <w:i w:val="false"/>
          <w:color w:val="000000"/>
          <w:sz w:val="28"/>
        </w:rPr>
        <w:t xml:space="preserve">
    көрсетілген.   тіркелуі кезінде    Жобаланатын өзгерісті </w:t>
      </w:r>
      <w:r>
        <w:br/>
      </w:r>
      <w:r>
        <w:rPr>
          <w:rFonts w:ascii="Times New Roman"/>
          <w:b w:val="false"/>
          <w:i w:val="false"/>
          <w:color w:val="000000"/>
          <w:sz w:val="28"/>
        </w:rPr>
        <w:t xml:space="preserve">
    дер жөнінде    бекітілген хаттама. қамтитын медициналық </w:t>
      </w:r>
      <w:r>
        <w:br/>
      </w:r>
      <w:r>
        <w:rPr>
          <w:rFonts w:ascii="Times New Roman"/>
          <w:b w:val="false"/>
          <w:i w:val="false"/>
          <w:color w:val="000000"/>
          <w:sz w:val="28"/>
        </w:rPr>
        <w:t xml:space="preserve">
    сақтау         лар бойынша         мақсаттағы бұйымның және/ </w:t>
      </w:r>
      <w:r>
        <w:br/>
      </w:r>
      <w:r>
        <w:rPr>
          <w:rFonts w:ascii="Times New Roman"/>
          <w:b w:val="false"/>
          <w:i w:val="false"/>
          <w:color w:val="000000"/>
          <w:sz w:val="28"/>
        </w:rPr>
        <w:t xml:space="preserve">
    мерзімінің     жүргізілген         немесе медицина техникасы </w:t>
      </w:r>
      <w:r>
        <w:br/>
      </w:r>
      <w:r>
        <w:rPr>
          <w:rFonts w:ascii="Times New Roman"/>
          <w:b w:val="false"/>
          <w:i w:val="false"/>
          <w:color w:val="000000"/>
          <w:sz w:val="28"/>
        </w:rPr>
        <w:t xml:space="preserve">
    ұлғаюы         тұрақтылық жөнін.   жаңа нұсқаулықтары мен </w:t>
      </w:r>
      <w:r>
        <w:br/>
      </w:r>
      <w:r>
        <w:rPr>
          <w:rFonts w:ascii="Times New Roman"/>
          <w:b w:val="false"/>
          <w:i w:val="false"/>
          <w:color w:val="000000"/>
          <w:sz w:val="28"/>
        </w:rPr>
        <w:t xml:space="preserve">
                   дегі деректер       таңбалануы қысқаша </w:t>
      </w:r>
      <w:r>
        <w:br/>
      </w:r>
      <w:r>
        <w:rPr>
          <w:rFonts w:ascii="Times New Roman"/>
          <w:b w:val="false"/>
          <w:i w:val="false"/>
          <w:color w:val="000000"/>
          <w:sz w:val="28"/>
        </w:rPr>
        <w:t xml:space="preserve">
                   ұсынылуы қажет.     сипаттамасының жаңғыртылған </w:t>
      </w:r>
      <w:r>
        <w:br/>
      </w:r>
      <w:r>
        <w:rPr>
          <w:rFonts w:ascii="Times New Roman"/>
          <w:b w:val="false"/>
          <w:i w:val="false"/>
          <w:color w:val="000000"/>
          <w:sz w:val="28"/>
        </w:rPr>
        <w:t xml:space="preserve">
                   Деректер келісілген жобалары; </w:t>
      </w:r>
      <w:r>
        <w:br/>
      </w:r>
      <w:r>
        <w:rPr>
          <w:rFonts w:ascii="Times New Roman"/>
          <w:b w:val="false"/>
          <w:i w:val="false"/>
          <w:color w:val="000000"/>
          <w:sz w:val="28"/>
        </w:rPr>
        <w:t xml:space="preserve">
                   сақтау мерзімі      Медициналық мақсаттағы </w:t>
      </w:r>
      <w:r>
        <w:br/>
      </w:r>
      <w:r>
        <w:rPr>
          <w:rFonts w:ascii="Times New Roman"/>
          <w:b w:val="false"/>
          <w:i w:val="false"/>
          <w:color w:val="000000"/>
          <w:sz w:val="28"/>
        </w:rPr>
        <w:t xml:space="preserve">
                   азаймағанын         бұйымға арналған орамдар мен </w:t>
      </w:r>
      <w:r>
        <w:br/>
      </w:r>
      <w:r>
        <w:rPr>
          <w:rFonts w:ascii="Times New Roman"/>
          <w:b w:val="false"/>
          <w:i w:val="false"/>
          <w:color w:val="000000"/>
          <w:sz w:val="28"/>
        </w:rPr>
        <w:t xml:space="preserve">
                   көрсетуі қажет.     заттаңбалардың түрлі-түсті </w:t>
      </w:r>
      <w:r>
        <w:br/>
      </w:r>
      <w:r>
        <w:rPr>
          <w:rFonts w:ascii="Times New Roman"/>
          <w:b w:val="false"/>
          <w:i w:val="false"/>
          <w:color w:val="000000"/>
          <w:sz w:val="28"/>
        </w:rPr>
        <w:t xml:space="preserve">
                                       макеттері; </w:t>
      </w:r>
      <w:r>
        <w:br/>
      </w:r>
      <w:r>
        <w:rPr>
          <w:rFonts w:ascii="Times New Roman"/>
          <w:b w:val="false"/>
          <w:i w:val="false"/>
          <w:color w:val="000000"/>
          <w:sz w:val="28"/>
        </w:rPr>
        <w:t xml:space="preserve">
                                       Тұрақтылық жөніндегі </w:t>
      </w:r>
      <w:r>
        <w:br/>
      </w:r>
      <w:r>
        <w:rPr>
          <w:rFonts w:ascii="Times New Roman"/>
          <w:b w:val="false"/>
          <w:i w:val="false"/>
          <w:color w:val="000000"/>
          <w:sz w:val="28"/>
        </w:rPr>
        <w:t xml:space="preserve">
                                       деректер (медициналық </w:t>
      </w:r>
      <w:r>
        <w:br/>
      </w:r>
      <w:r>
        <w:rPr>
          <w:rFonts w:ascii="Times New Roman"/>
          <w:b w:val="false"/>
          <w:i w:val="false"/>
          <w:color w:val="000000"/>
          <w:sz w:val="28"/>
        </w:rPr>
        <w:t xml:space="preserve">
                                       мақсаттағы бұйымдар үшін 3 </w:t>
      </w:r>
      <w:r>
        <w:br/>
      </w:r>
      <w:r>
        <w:rPr>
          <w:rFonts w:ascii="Times New Roman"/>
          <w:b w:val="false"/>
          <w:i w:val="false"/>
          <w:color w:val="000000"/>
          <w:sz w:val="28"/>
        </w:rPr>
        <w:t xml:space="preserve">
                                       сериядан кем болмауы керек);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бұйымды және/немесе медицина </w:t>
      </w:r>
      <w:r>
        <w:br/>
      </w:r>
      <w:r>
        <w:rPr>
          <w:rFonts w:ascii="Times New Roman"/>
          <w:b w:val="false"/>
          <w:i w:val="false"/>
          <w:color w:val="000000"/>
          <w:sz w:val="28"/>
        </w:rPr>
        <w:t xml:space="preserve">
                                       техникасын тіркеу кезінде </w:t>
      </w:r>
      <w:r>
        <w:br/>
      </w:r>
      <w:r>
        <w:rPr>
          <w:rFonts w:ascii="Times New Roman"/>
          <w:b w:val="false"/>
          <w:i w:val="false"/>
          <w:color w:val="000000"/>
          <w:sz w:val="28"/>
        </w:rPr>
        <w:t xml:space="preserve">
                                       бекітілген хаттамалар </w:t>
      </w:r>
      <w:r>
        <w:br/>
      </w:r>
      <w:r>
        <w:rPr>
          <w:rFonts w:ascii="Times New Roman"/>
          <w:b w:val="false"/>
          <w:i w:val="false"/>
          <w:color w:val="000000"/>
          <w:sz w:val="28"/>
        </w:rPr>
        <w:t xml:space="preserve">
                                       бойынша тұрақтылықтың қосымша </w:t>
      </w:r>
      <w:r>
        <w:br/>
      </w:r>
      <w:r>
        <w:rPr>
          <w:rFonts w:ascii="Times New Roman"/>
          <w:b w:val="false"/>
          <w:i w:val="false"/>
          <w:color w:val="000000"/>
          <w:sz w:val="28"/>
        </w:rPr>
        <w:t xml:space="preserve">
                                       зерттеулері жүргізілгені </w:t>
      </w:r>
      <w:r>
        <w:br/>
      </w:r>
      <w:r>
        <w:rPr>
          <w:rFonts w:ascii="Times New Roman"/>
          <w:b w:val="false"/>
          <w:i w:val="false"/>
          <w:color w:val="000000"/>
          <w:sz w:val="28"/>
        </w:rPr>
        <w:t xml:space="preserve">
                                       туралы мәлімдеме; </w:t>
      </w:r>
      <w:r>
        <w:br/>
      </w:r>
      <w:r>
        <w:rPr>
          <w:rFonts w:ascii="Times New Roman"/>
          <w:b w:val="false"/>
          <w:i w:val="false"/>
          <w:color w:val="000000"/>
          <w:sz w:val="28"/>
        </w:rPr>
        <w:t xml:space="preserve">
                                       Бекітілген спецификалардың </w:t>
      </w:r>
      <w:r>
        <w:br/>
      </w:r>
      <w:r>
        <w:rPr>
          <w:rFonts w:ascii="Times New Roman"/>
          <w:b w:val="false"/>
          <w:i w:val="false"/>
          <w:color w:val="000000"/>
          <w:sz w:val="28"/>
        </w:rPr>
        <w:t xml:space="preserve">
                                       сақтау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9.  Сақтау         Тұрақтылық жөнін.   Бекітілген түр бойынша </w:t>
      </w:r>
      <w:r>
        <w:br/>
      </w:r>
      <w:r>
        <w:rPr>
          <w:rFonts w:ascii="Times New Roman"/>
          <w:b w:val="false"/>
          <w:i w:val="false"/>
          <w:color w:val="000000"/>
          <w:sz w:val="28"/>
        </w:rPr>
        <w:t xml:space="preserve">
    шарттары.      дегі зерттеулер     өзгерістер енгізуге өтініш; </w:t>
      </w:r>
      <w:r>
        <w:br/>
      </w:r>
      <w:r>
        <w:rPr>
          <w:rFonts w:ascii="Times New Roman"/>
          <w:b w:val="false"/>
          <w:i w:val="false"/>
          <w:color w:val="000000"/>
          <w:sz w:val="28"/>
        </w:rPr>
        <w:t xml:space="preserve">
    ның өзгерті.   медициналық         Жобаланатын өзгерісті </w:t>
      </w:r>
      <w:r>
        <w:br/>
      </w:r>
      <w:r>
        <w:rPr>
          <w:rFonts w:ascii="Times New Roman"/>
          <w:b w:val="false"/>
          <w:i w:val="false"/>
          <w:color w:val="000000"/>
          <w:sz w:val="28"/>
        </w:rPr>
        <w:t xml:space="preserve">
    луі            мақсаттағы          қамтитын медициналық </w:t>
      </w:r>
      <w:r>
        <w:br/>
      </w:r>
      <w:r>
        <w:rPr>
          <w:rFonts w:ascii="Times New Roman"/>
          <w:b w:val="false"/>
          <w:i w:val="false"/>
          <w:color w:val="000000"/>
          <w:sz w:val="28"/>
        </w:rPr>
        <w:t xml:space="preserve">
                   бұйымды және/немесе мақсаттағы бұйымның </w:t>
      </w:r>
      <w:r>
        <w:br/>
      </w:r>
      <w:r>
        <w:rPr>
          <w:rFonts w:ascii="Times New Roman"/>
          <w:b w:val="false"/>
          <w:i w:val="false"/>
          <w:color w:val="000000"/>
          <w:sz w:val="28"/>
        </w:rPr>
        <w:t xml:space="preserve">
                   медицина техникасын және/немесе медицина </w:t>
      </w:r>
      <w:r>
        <w:br/>
      </w:r>
      <w:r>
        <w:rPr>
          <w:rFonts w:ascii="Times New Roman"/>
          <w:b w:val="false"/>
          <w:i w:val="false"/>
          <w:color w:val="000000"/>
          <w:sz w:val="28"/>
        </w:rPr>
        <w:t xml:space="preserve">
                   тіркеу кезінде      техникасы жаңа нұсқаулықтары </w:t>
      </w:r>
      <w:r>
        <w:br/>
      </w:r>
      <w:r>
        <w:rPr>
          <w:rFonts w:ascii="Times New Roman"/>
          <w:b w:val="false"/>
          <w:i w:val="false"/>
          <w:color w:val="000000"/>
          <w:sz w:val="28"/>
        </w:rPr>
        <w:t xml:space="preserve">
                   бекітілген          мен таңбалануы қысқаша </w:t>
      </w:r>
      <w:r>
        <w:br/>
      </w:r>
      <w:r>
        <w:rPr>
          <w:rFonts w:ascii="Times New Roman"/>
          <w:b w:val="false"/>
          <w:i w:val="false"/>
          <w:color w:val="000000"/>
          <w:sz w:val="28"/>
        </w:rPr>
        <w:t xml:space="preserve">
                   хаттамаға сәйкес    сипаттамасының жаңғыртылған </w:t>
      </w:r>
      <w:r>
        <w:br/>
      </w:r>
      <w:r>
        <w:rPr>
          <w:rFonts w:ascii="Times New Roman"/>
          <w:b w:val="false"/>
          <w:i w:val="false"/>
          <w:color w:val="000000"/>
          <w:sz w:val="28"/>
        </w:rPr>
        <w:t xml:space="preserve">
                   жүргізілуі қажет.   жобалары; </w:t>
      </w:r>
      <w:r>
        <w:br/>
      </w:r>
      <w:r>
        <w:rPr>
          <w:rFonts w:ascii="Times New Roman"/>
          <w:b w:val="false"/>
          <w:i w:val="false"/>
          <w:color w:val="000000"/>
          <w:sz w:val="28"/>
        </w:rPr>
        <w:t xml:space="preserve">
                   Тұрақтылық жөнін.   Медициналық мақсаттағы </w:t>
      </w:r>
      <w:r>
        <w:br/>
      </w:r>
      <w:r>
        <w:rPr>
          <w:rFonts w:ascii="Times New Roman"/>
          <w:b w:val="false"/>
          <w:i w:val="false"/>
          <w:color w:val="000000"/>
          <w:sz w:val="28"/>
        </w:rPr>
        <w:t xml:space="preserve">
                   дегі деректер       бұйымға арналған орамдар мен </w:t>
      </w:r>
      <w:r>
        <w:br/>
      </w:r>
      <w:r>
        <w:rPr>
          <w:rFonts w:ascii="Times New Roman"/>
          <w:b w:val="false"/>
          <w:i w:val="false"/>
          <w:color w:val="000000"/>
          <w:sz w:val="28"/>
        </w:rPr>
        <w:t xml:space="preserve">
                   талдамасы           заттаңбалардың түрлі-түсті </w:t>
      </w:r>
      <w:r>
        <w:br/>
      </w:r>
      <w:r>
        <w:rPr>
          <w:rFonts w:ascii="Times New Roman"/>
          <w:b w:val="false"/>
          <w:i w:val="false"/>
          <w:color w:val="000000"/>
          <w:sz w:val="28"/>
        </w:rPr>
        <w:t xml:space="preserve">
                   медициналық         макеттері; </w:t>
      </w:r>
      <w:r>
        <w:br/>
      </w:r>
      <w:r>
        <w:rPr>
          <w:rFonts w:ascii="Times New Roman"/>
          <w:b w:val="false"/>
          <w:i w:val="false"/>
          <w:color w:val="000000"/>
          <w:sz w:val="28"/>
        </w:rPr>
        <w:t xml:space="preserve">
                   мақсаттағы          Тұрақтылық жөніндегі </w:t>
      </w:r>
      <w:r>
        <w:br/>
      </w:r>
      <w:r>
        <w:rPr>
          <w:rFonts w:ascii="Times New Roman"/>
          <w:b w:val="false"/>
          <w:i w:val="false"/>
          <w:color w:val="000000"/>
          <w:sz w:val="28"/>
        </w:rPr>
        <w:t xml:space="preserve">
                   бұйымның және/      деректер (медициналық </w:t>
      </w:r>
      <w:r>
        <w:br/>
      </w:r>
      <w:r>
        <w:rPr>
          <w:rFonts w:ascii="Times New Roman"/>
          <w:b w:val="false"/>
          <w:i w:val="false"/>
          <w:color w:val="000000"/>
          <w:sz w:val="28"/>
        </w:rPr>
        <w:t xml:space="preserve">
                   немесе медицина     мақсаттағы бұйымдар үшін 3 </w:t>
      </w:r>
      <w:r>
        <w:br/>
      </w:r>
      <w:r>
        <w:rPr>
          <w:rFonts w:ascii="Times New Roman"/>
          <w:b w:val="false"/>
          <w:i w:val="false"/>
          <w:color w:val="000000"/>
          <w:sz w:val="28"/>
        </w:rPr>
        <w:t xml:space="preserve">
                   техникасының        сериядан кем болмауы керек); </w:t>
      </w:r>
      <w:r>
        <w:br/>
      </w:r>
      <w:r>
        <w:rPr>
          <w:rFonts w:ascii="Times New Roman"/>
          <w:b w:val="false"/>
          <w:i w:val="false"/>
          <w:color w:val="000000"/>
          <w:sz w:val="28"/>
        </w:rPr>
        <w:t xml:space="preserve">
                   бекітілген          Тұрақтылық жөніндегі </w:t>
      </w:r>
      <w:r>
        <w:br/>
      </w:r>
      <w:r>
        <w:rPr>
          <w:rFonts w:ascii="Times New Roman"/>
          <w:b w:val="false"/>
          <w:i w:val="false"/>
          <w:color w:val="000000"/>
          <w:sz w:val="28"/>
        </w:rPr>
        <w:t xml:space="preserve">
                   сақтау              зерттеулер тіркеу кезінде </w:t>
      </w:r>
      <w:r>
        <w:br/>
      </w:r>
      <w:r>
        <w:rPr>
          <w:rFonts w:ascii="Times New Roman"/>
          <w:b w:val="false"/>
          <w:i w:val="false"/>
          <w:color w:val="000000"/>
          <w:sz w:val="28"/>
        </w:rPr>
        <w:t xml:space="preserve">
                   мерзімінің          бекітілген хаттамаға сәйкес </w:t>
      </w:r>
      <w:r>
        <w:br/>
      </w:r>
      <w:r>
        <w:rPr>
          <w:rFonts w:ascii="Times New Roman"/>
          <w:b w:val="false"/>
          <w:i w:val="false"/>
          <w:color w:val="000000"/>
          <w:sz w:val="28"/>
        </w:rPr>
        <w:t xml:space="preserve">
                   азаюы орын          нақты уақытта жүргізілгені </w:t>
      </w:r>
      <w:r>
        <w:br/>
      </w:r>
      <w:r>
        <w:rPr>
          <w:rFonts w:ascii="Times New Roman"/>
          <w:b w:val="false"/>
          <w:i w:val="false"/>
          <w:color w:val="000000"/>
          <w:sz w:val="28"/>
        </w:rPr>
        <w:t xml:space="preserve">
                   алмағанын           және сақтаудың келісілген </w:t>
      </w:r>
      <w:r>
        <w:br/>
      </w:r>
      <w:r>
        <w:rPr>
          <w:rFonts w:ascii="Times New Roman"/>
          <w:b w:val="false"/>
          <w:i w:val="false"/>
          <w:color w:val="000000"/>
          <w:sz w:val="28"/>
        </w:rPr>
        <w:t xml:space="preserve">
                   көрсетуі қажет.     мерзімі азаймағаны туралы </w:t>
      </w:r>
      <w:r>
        <w:br/>
      </w:r>
      <w:r>
        <w:rPr>
          <w:rFonts w:ascii="Times New Roman"/>
          <w:b w:val="false"/>
          <w:i w:val="false"/>
          <w:color w:val="000000"/>
          <w:sz w:val="28"/>
        </w:rPr>
        <w:t xml:space="preserve">
                                       мәлімдеме; </w:t>
      </w:r>
      <w:r>
        <w:br/>
      </w:r>
      <w:r>
        <w:rPr>
          <w:rFonts w:ascii="Times New Roman"/>
          <w:b w:val="false"/>
          <w:i w:val="false"/>
          <w:color w:val="000000"/>
          <w:sz w:val="28"/>
        </w:rPr>
        <w:t xml:space="preserve">
                                       Бекітілген спецификалардың </w:t>
      </w:r>
      <w:r>
        <w:br/>
      </w:r>
      <w:r>
        <w:rPr>
          <w:rFonts w:ascii="Times New Roman"/>
          <w:b w:val="false"/>
          <w:i w:val="false"/>
          <w:color w:val="000000"/>
          <w:sz w:val="28"/>
        </w:rPr>
        <w:t xml:space="preserve">
                                       сақтау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10. Сапа бақылауы. Медициналық мақсат. Бекітілген түр бойынша </w:t>
      </w:r>
      <w:r>
        <w:br/>
      </w:r>
      <w:r>
        <w:rPr>
          <w:rFonts w:ascii="Times New Roman"/>
          <w:b w:val="false"/>
          <w:i w:val="false"/>
          <w:color w:val="000000"/>
          <w:sz w:val="28"/>
        </w:rPr>
        <w:t xml:space="preserve">
    ның рәсімінде. тағы бұйымның       өзгерістер енгізуге өтініш; </w:t>
      </w:r>
      <w:r>
        <w:br/>
      </w:r>
      <w:r>
        <w:rPr>
          <w:rFonts w:ascii="Times New Roman"/>
          <w:b w:val="false"/>
          <w:i w:val="false"/>
          <w:color w:val="000000"/>
          <w:sz w:val="28"/>
        </w:rPr>
        <w:t xml:space="preserve">
    гі өзгеріс     және/немесе         дәрілік заттардың сапасы мен </w:t>
      </w:r>
      <w:r>
        <w:br/>
      </w:r>
      <w:r>
        <w:rPr>
          <w:rFonts w:ascii="Times New Roman"/>
          <w:b w:val="false"/>
          <w:i w:val="false"/>
          <w:color w:val="000000"/>
          <w:sz w:val="28"/>
        </w:rPr>
        <w:t xml:space="preserve">
                   медицина            қауіпсіздігін бақылау жөнін- </w:t>
      </w:r>
      <w:r>
        <w:br/>
      </w:r>
      <w:r>
        <w:rPr>
          <w:rFonts w:ascii="Times New Roman"/>
          <w:b w:val="false"/>
          <w:i w:val="false"/>
          <w:color w:val="000000"/>
          <w:sz w:val="28"/>
        </w:rPr>
        <w:t xml:space="preserve">
                   техникасының        жөніндегі нормативтік-техни- </w:t>
      </w:r>
      <w:r>
        <w:br/>
      </w:r>
      <w:r>
        <w:rPr>
          <w:rFonts w:ascii="Times New Roman"/>
          <w:b w:val="false"/>
          <w:i w:val="false"/>
          <w:color w:val="000000"/>
          <w:sz w:val="28"/>
        </w:rPr>
        <w:t xml:space="preserve">
                   спецификациясы      калық құжат (бұйымды өндіру- </w:t>
      </w:r>
      <w:r>
        <w:br/>
      </w:r>
      <w:r>
        <w:rPr>
          <w:rFonts w:ascii="Times New Roman"/>
          <w:b w:val="false"/>
          <w:i w:val="false"/>
          <w:color w:val="000000"/>
          <w:sz w:val="28"/>
        </w:rPr>
        <w:t xml:space="preserve">
                   жағымсыз өзгеріс.   дің техникалық шарттары, </w:t>
      </w:r>
      <w:r>
        <w:br/>
      </w:r>
      <w:r>
        <w:rPr>
          <w:rFonts w:ascii="Times New Roman"/>
          <w:b w:val="false"/>
          <w:i w:val="false"/>
          <w:color w:val="000000"/>
          <w:sz w:val="28"/>
        </w:rPr>
        <w:t xml:space="preserve">
                   терге ұшыратыл.     технологиялық регламенті) </w:t>
      </w:r>
      <w:r>
        <w:br/>
      </w:r>
      <w:r>
        <w:rPr>
          <w:rFonts w:ascii="Times New Roman"/>
          <w:b w:val="false"/>
          <w:i w:val="false"/>
          <w:color w:val="000000"/>
          <w:sz w:val="28"/>
        </w:rPr>
        <w:t xml:space="preserve">
                   мауға тиіс          немесе талабы бойынша бұйым </w:t>
      </w:r>
      <w:r>
        <w:br/>
      </w:r>
      <w:r>
        <w:rPr>
          <w:rFonts w:ascii="Times New Roman"/>
          <w:b w:val="false"/>
          <w:i w:val="false"/>
          <w:color w:val="000000"/>
          <w:sz w:val="28"/>
        </w:rPr>
        <w:t xml:space="preserve">
                                       сәйкес келуі қажет стандарт; </w:t>
      </w:r>
      <w:r>
        <w:br/>
      </w:r>
      <w:r>
        <w:rPr>
          <w:rFonts w:ascii="Times New Roman"/>
          <w:b w:val="false"/>
          <w:i w:val="false"/>
          <w:color w:val="000000"/>
          <w:sz w:val="28"/>
        </w:rPr>
        <w:t xml:space="preserve">
                                       Медициналық мақсаттағы дайын </w:t>
      </w:r>
      <w:r>
        <w:br/>
      </w:r>
      <w:r>
        <w:rPr>
          <w:rFonts w:ascii="Times New Roman"/>
          <w:b w:val="false"/>
          <w:i w:val="false"/>
          <w:color w:val="000000"/>
          <w:sz w:val="28"/>
        </w:rPr>
        <w:t xml:space="preserve">
                                       өнімнің және/немесе медицина </w:t>
      </w:r>
      <w:r>
        <w:br/>
      </w:r>
      <w:r>
        <w:rPr>
          <w:rFonts w:ascii="Times New Roman"/>
          <w:b w:val="false"/>
          <w:i w:val="false"/>
          <w:color w:val="000000"/>
          <w:sz w:val="28"/>
        </w:rPr>
        <w:t xml:space="preserve">
                                       техникасының спецификациясы </w:t>
      </w:r>
      <w:r>
        <w:br/>
      </w:r>
      <w:r>
        <w:rPr>
          <w:rFonts w:ascii="Times New Roman"/>
          <w:b w:val="false"/>
          <w:i w:val="false"/>
          <w:color w:val="000000"/>
          <w:sz w:val="28"/>
        </w:rPr>
        <w:t xml:space="preserve">
                                       шығарылу сәтіне және сақтау </w:t>
      </w:r>
      <w:r>
        <w:br/>
      </w:r>
      <w:r>
        <w:rPr>
          <w:rFonts w:ascii="Times New Roman"/>
          <w:b w:val="false"/>
          <w:i w:val="false"/>
          <w:color w:val="000000"/>
          <w:sz w:val="28"/>
        </w:rPr>
        <w:t xml:space="preserve">
                                       аяғына қарай өзгертілмегені </w:t>
      </w:r>
      <w:r>
        <w:br/>
      </w:r>
      <w:r>
        <w:rPr>
          <w:rFonts w:ascii="Times New Roman"/>
          <w:b w:val="false"/>
          <w:i w:val="false"/>
          <w:color w:val="000000"/>
          <w:sz w:val="28"/>
        </w:rPr>
        <w:t xml:space="preserve">
                                       туралы мәлімдеме немесе осы </w:t>
      </w:r>
      <w:r>
        <w:br/>
      </w:r>
      <w:r>
        <w:rPr>
          <w:rFonts w:ascii="Times New Roman"/>
          <w:b w:val="false"/>
          <w:i w:val="false"/>
          <w:color w:val="000000"/>
          <w:sz w:val="28"/>
        </w:rPr>
        <w:t xml:space="preserve">
                                       және ұсынылатын спецификация. </w:t>
      </w:r>
      <w:r>
        <w:br/>
      </w:r>
      <w:r>
        <w:rPr>
          <w:rFonts w:ascii="Times New Roman"/>
          <w:b w:val="false"/>
          <w:i w:val="false"/>
          <w:color w:val="000000"/>
          <w:sz w:val="28"/>
        </w:rPr>
        <w:t xml:space="preserve">
                                       лардың мәтіндері берілуі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Бекітілген спецификаларды </w:t>
      </w:r>
      <w:r>
        <w:br/>
      </w:r>
      <w:r>
        <w:rPr>
          <w:rFonts w:ascii="Times New Roman"/>
          <w:b w:val="false"/>
          <w:i w:val="false"/>
          <w:color w:val="000000"/>
          <w:sz w:val="28"/>
        </w:rPr>
        <w:t xml:space="preserve">
                                       сақтау аяғына қарай </w:t>
      </w:r>
      <w:r>
        <w:br/>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11. Медициналық    Тәсіл валидациясы.  Бекітілген түр бойынша </w:t>
      </w:r>
      <w:r>
        <w:br/>
      </w:r>
      <w:r>
        <w:rPr>
          <w:rFonts w:ascii="Times New Roman"/>
          <w:b w:val="false"/>
          <w:i w:val="false"/>
          <w:color w:val="000000"/>
          <w:sz w:val="28"/>
        </w:rPr>
        <w:t xml:space="preserve">
    мақсаттағы     ның нәтижелері      өзгерістер енгізуге өтініш; </w:t>
      </w:r>
      <w:r>
        <w:br/>
      </w:r>
      <w:r>
        <w:rPr>
          <w:rFonts w:ascii="Times New Roman"/>
          <w:b w:val="false"/>
          <w:i w:val="false"/>
          <w:color w:val="000000"/>
          <w:sz w:val="28"/>
        </w:rPr>
        <w:t xml:space="preserve">
    бұйымдарды     тестілеудің жаңа    дәрілік заттардың сапасы мен </w:t>
      </w:r>
      <w:r>
        <w:br/>
      </w:r>
      <w:r>
        <w:rPr>
          <w:rFonts w:ascii="Times New Roman"/>
          <w:b w:val="false"/>
          <w:i w:val="false"/>
          <w:color w:val="000000"/>
          <w:sz w:val="28"/>
        </w:rPr>
        <w:t xml:space="preserve">
    қолдануға      рәсімі алдыңғыға    қауіпсіздігін бақылау жөнін- </w:t>
      </w:r>
      <w:r>
        <w:br/>
      </w:r>
      <w:r>
        <w:rPr>
          <w:rFonts w:ascii="Times New Roman"/>
          <w:b w:val="false"/>
          <w:i w:val="false"/>
          <w:color w:val="000000"/>
          <w:sz w:val="28"/>
        </w:rPr>
        <w:t xml:space="preserve">
    арналған       барабар екенін      жөніндегі нормативтік-техни- </w:t>
      </w:r>
      <w:r>
        <w:br/>
      </w:r>
      <w:r>
        <w:rPr>
          <w:rFonts w:ascii="Times New Roman"/>
          <w:b w:val="false"/>
          <w:i w:val="false"/>
          <w:color w:val="000000"/>
          <w:sz w:val="28"/>
        </w:rPr>
        <w:t xml:space="preserve">
    қондырғыны     көрсетуі қажет.     калық құжат (бұйымды өндіру- </w:t>
      </w:r>
      <w:r>
        <w:br/>
      </w:r>
      <w:r>
        <w:rPr>
          <w:rFonts w:ascii="Times New Roman"/>
          <w:b w:val="false"/>
          <w:i w:val="false"/>
          <w:color w:val="000000"/>
          <w:sz w:val="28"/>
        </w:rPr>
        <w:t xml:space="preserve">
    (жабдықты)                         дің техникалық шарттары, </w:t>
      </w:r>
      <w:r>
        <w:br/>
      </w:r>
      <w:r>
        <w:rPr>
          <w:rFonts w:ascii="Times New Roman"/>
          <w:b w:val="false"/>
          <w:i w:val="false"/>
          <w:color w:val="000000"/>
          <w:sz w:val="28"/>
        </w:rPr>
        <w:t xml:space="preserve">
    тестілеу                           технологиялық регламенті) </w:t>
      </w:r>
      <w:r>
        <w:br/>
      </w:r>
      <w:r>
        <w:rPr>
          <w:rFonts w:ascii="Times New Roman"/>
          <w:b w:val="false"/>
          <w:i w:val="false"/>
          <w:color w:val="000000"/>
          <w:sz w:val="28"/>
        </w:rPr>
        <w:t xml:space="preserve">
    рәсіміндегі                        немесе талабы бойынша бұйым </w:t>
      </w:r>
      <w:r>
        <w:br/>
      </w:r>
      <w:r>
        <w:rPr>
          <w:rFonts w:ascii="Times New Roman"/>
          <w:b w:val="false"/>
          <w:i w:val="false"/>
          <w:color w:val="000000"/>
          <w:sz w:val="28"/>
        </w:rPr>
        <w:t xml:space="preserve">
    өзгеріс                            сәйкес келуі қажет стандарт;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бұйымды қолдануға арналған </w:t>
      </w:r>
      <w:r>
        <w:br/>
      </w:r>
      <w:r>
        <w:rPr>
          <w:rFonts w:ascii="Times New Roman"/>
          <w:b w:val="false"/>
          <w:i w:val="false"/>
          <w:color w:val="000000"/>
          <w:sz w:val="28"/>
        </w:rPr>
        <w:t xml:space="preserve">
                                       қондырғы (жабдық спецификасы </w:t>
      </w:r>
      <w:r>
        <w:br/>
      </w:r>
      <w:r>
        <w:rPr>
          <w:rFonts w:ascii="Times New Roman"/>
          <w:b w:val="false"/>
          <w:i w:val="false"/>
          <w:color w:val="000000"/>
          <w:sz w:val="28"/>
        </w:rPr>
        <w:t xml:space="preserve">
                                       өзгертілмегені туралы </w:t>
      </w:r>
      <w:r>
        <w:br/>
      </w:r>
      <w:r>
        <w:rPr>
          <w:rFonts w:ascii="Times New Roman"/>
          <w:b w:val="false"/>
          <w:i w:val="false"/>
          <w:color w:val="000000"/>
          <w:sz w:val="28"/>
        </w:rPr>
        <w:t xml:space="preserve">
                                       мәлімдеме). </w:t>
      </w:r>
    </w:p>
    <w:p>
      <w:pPr>
        <w:spacing w:after="0"/>
        <w:ind w:left="0"/>
        <w:jc w:val="both"/>
      </w:pPr>
      <w:r>
        <w:rPr>
          <w:rFonts w:ascii="Times New Roman"/>
          <w:b w:val="false"/>
          <w:i w:val="false"/>
          <w:color w:val="000000"/>
          <w:sz w:val="28"/>
        </w:rPr>
        <w:t xml:space="preserve">12. Медициналық    Орамдағы медицина.  Бекітілген түр бойынша </w:t>
      </w:r>
      <w:r>
        <w:br/>
      </w:r>
      <w:r>
        <w:rPr>
          <w:rFonts w:ascii="Times New Roman"/>
          <w:b w:val="false"/>
          <w:i w:val="false"/>
          <w:color w:val="000000"/>
          <w:sz w:val="28"/>
        </w:rPr>
        <w:t xml:space="preserve">
    мақсаттағы     лық мақсаттағы      өзгерістер енгізуге өтініш; </w:t>
      </w:r>
      <w:r>
        <w:br/>
      </w:r>
      <w:r>
        <w:rPr>
          <w:rFonts w:ascii="Times New Roman"/>
          <w:b w:val="false"/>
          <w:i w:val="false"/>
          <w:color w:val="000000"/>
          <w:sz w:val="28"/>
        </w:rPr>
        <w:t xml:space="preserve">
    бұйым орамының дайын өнімнің       дәрілік заттардың сапасы мен </w:t>
      </w:r>
      <w:r>
        <w:br/>
      </w:r>
      <w:r>
        <w:rPr>
          <w:rFonts w:ascii="Times New Roman"/>
          <w:b w:val="false"/>
          <w:i w:val="false"/>
          <w:color w:val="000000"/>
          <w:sz w:val="28"/>
        </w:rPr>
        <w:t xml:space="preserve">
    түріндегі      сапасы мен тұрақ.   қауіпсіздігін бақылау жөнін- </w:t>
      </w:r>
      <w:r>
        <w:br/>
      </w:r>
      <w:r>
        <w:rPr>
          <w:rFonts w:ascii="Times New Roman"/>
          <w:b w:val="false"/>
          <w:i w:val="false"/>
          <w:color w:val="000000"/>
          <w:sz w:val="28"/>
        </w:rPr>
        <w:t xml:space="preserve">
    өзгеріс        тылығында өзгеріс   жөніндегі нормативтік-техни- </w:t>
      </w:r>
      <w:r>
        <w:br/>
      </w:r>
      <w:r>
        <w:rPr>
          <w:rFonts w:ascii="Times New Roman"/>
          <w:b w:val="false"/>
          <w:i w:val="false"/>
          <w:color w:val="000000"/>
          <w:sz w:val="28"/>
        </w:rPr>
        <w:t xml:space="preserve">
                   болған жоқ.         калық құжат (бұйымды өндіру- </w:t>
      </w:r>
      <w:r>
        <w:br/>
      </w:r>
      <w:r>
        <w:rPr>
          <w:rFonts w:ascii="Times New Roman"/>
          <w:b w:val="false"/>
          <w:i w:val="false"/>
          <w:color w:val="000000"/>
          <w:sz w:val="28"/>
        </w:rPr>
        <w:t xml:space="preserve">
                   Медициналық         дің техникалық шарттары, </w:t>
      </w:r>
      <w:r>
        <w:br/>
      </w:r>
      <w:r>
        <w:rPr>
          <w:rFonts w:ascii="Times New Roman"/>
          <w:b w:val="false"/>
          <w:i w:val="false"/>
          <w:color w:val="000000"/>
          <w:sz w:val="28"/>
        </w:rPr>
        <w:t xml:space="preserve">
                   мақсаттағы орам-    технологиялық регламенті) </w:t>
      </w:r>
      <w:r>
        <w:br/>
      </w:r>
      <w:r>
        <w:rPr>
          <w:rFonts w:ascii="Times New Roman"/>
          <w:b w:val="false"/>
          <w:i w:val="false"/>
          <w:color w:val="000000"/>
          <w:sz w:val="28"/>
        </w:rPr>
        <w:t xml:space="preserve">
                   бұйым өзара         немесе талабы бойынша бұйым </w:t>
      </w:r>
      <w:r>
        <w:br/>
      </w:r>
      <w:r>
        <w:rPr>
          <w:rFonts w:ascii="Times New Roman"/>
          <w:b w:val="false"/>
          <w:i w:val="false"/>
          <w:color w:val="000000"/>
          <w:sz w:val="28"/>
        </w:rPr>
        <w:t xml:space="preserve">
                   әрекеттестігінде    сәйкес келуі қажет стандарт; </w:t>
      </w:r>
      <w:r>
        <w:br/>
      </w:r>
      <w:r>
        <w:rPr>
          <w:rFonts w:ascii="Times New Roman"/>
          <w:b w:val="false"/>
          <w:i w:val="false"/>
          <w:color w:val="000000"/>
          <w:sz w:val="28"/>
        </w:rPr>
        <w:t xml:space="preserve">
                   өзгерістер          Медициналық мақсаттағы </w:t>
      </w:r>
      <w:r>
        <w:br/>
      </w:r>
      <w:r>
        <w:rPr>
          <w:rFonts w:ascii="Times New Roman"/>
          <w:b w:val="false"/>
          <w:i w:val="false"/>
          <w:color w:val="000000"/>
          <w:sz w:val="28"/>
        </w:rPr>
        <w:t xml:space="preserve">
                   туындаған жоқ.      бұйымға арналған орамдардың </w:t>
      </w:r>
      <w:r>
        <w:br/>
      </w:r>
      <w:r>
        <w:rPr>
          <w:rFonts w:ascii="Times New Roman"/>
          <w:b w:val="false"/>
          <w:i w:val="false"/>
          <w:color w:val="000000"/>
          <w:sz w:val="28"/>
        </w:rPr>
        <w:t xml:space="preserve">
                   Өзгерістің          түрлі-түсті макеттері; </w:t>
      </w:r>
      <w:r>
        <w:br/>
      </w:r>
      <w:r>
        <w:rPr>
          <w:rFonts w:ascii="Times New Roman"/>
          <w:b w:val="false"/>
          <w:i w:val="false"/>
          <w:color w:val="000000"/>
          <w:sz w:val="28"/>
        </w:rPr>
        <w:t xml:space="preserve">
                   медициналық         Медициналық мақсаттағы дайын </w:t>
      </w:r>
      <w:r>
        <w:br/>
      </w:r>
      <w:r>
        <w:rPr>
          <w:rFonts w:ascii="Times New Roman"/>
          <w:b w:val="false"/>
          <w:i w:val="false"/>
          <w:color w:val="000000"/>
          <w:sz w:val="28"/>
        </w:rPr>
        <w:t xml:space="preserve">
                   мақсаттағы бұйым.   өнім орамы спецификациясы </w:t>
      </w:r>
      <w:r>
        <w:br/>
      </w:r>
      <w:r>
        <w:rPr>
          <w:rFonts w:ascii="Times New Roman"/>
          <w:b w:val="false"/>
          <w:i w:val="false"/>
          <w:color w:val="000000"/>
          <w:sz w:val="28"/>
        </w:rPr>
        <w:t xml:space="preserve">
                   ның жеткізілуіне    (түрді қоспағанда) </w:t>
      </w:r>
      <w:r>
        <w:br/>
      </w:r>
      <w:r>
        <w:rPr>
          <w:rFonts w:ascii="Times New Roman"/>
          <w:b w:val="false"/>
          <w:i w:val="false"/>
          <w:color w:val="000000"/>
          <w:sz w:val="28"/>
        </w:rPr>
        <w:t xml:space="preserve">
                   немесе пайдаланы.   өзгермегені туралы мәлімдеме; </w:t>
      </w:r>
      <w:r>
        <w:br/>
      </w:r>
      <w:r>
        <w:rPr>
          <w:rFonts w:ascii="Times New Roman"/>
          <w:b w:val="false"/>
          <w:i w:val="false"/>
          <w:color w:val="000000"/>
          <w:sz w:val="28"/>
        </w:rPr>
        <w:t xml:space="preserve">
                   луына әсер ететін   Медициналық мақсаттағы дайын </w:t>
      </w:r>
      <w:r>
        <w:br/>
      </w:r>
      <w:r>
        <w:rPr>
          <w:rFonts w:ascii="Times New Roman"/>
          <w:b w:val="false"/>
          <w:i w:val="false"/>
          <w:color w:val="000000"/>
          <w:sz w:val="28"/>
        </w:rPr>
        <w:t xml:space="preserve">
                   орам материалының   өнім спецификациясының </w:t>
      </w:r>
      <w:r>
        <w:br/>
      </w:r>
      <w:r>
        <w:rPr>
          <w:rFonts w:ascii="Times New Roman"/>
          <w:b w:val="false"/>
          <w:i w:val="false"/>
          <w:color w:val="000000"/>
          <w:sz w:val="28"/>
        </w:rPr>
        <w:t xml:space="preserve">
                   негізгі компонен.   шығарылу сәтіне және сақталу </w:t>
      </w:r>
      <w:r>
        <w:br/>
      </w:r>
      <w:r>
        <w:rPr>
          <w:rFonts w:ascii="Times New Roman"/>
          <w:b w:val="false"/>
          <w:i w:val="false"/>
          <w:color w:val="000000"/>
          <w:sz w:val="28"/>
        </w:rPr>
        <w:t xml:space="preserve">
                   тіне қатысы жоқ.    аяғына қарай өзгермегені </w:t>
      </w:r>
      <w:r>
        <w:br/>
      </w:r>
      <w:r>
        <w:rPr>
          <w:rFonts w:ascii="Times New Roman"/>
          <w:b w:val="false"/>
          <w:i w:val="false"/>
          <w:color w:val="000000"/>
          <w:sz w:val="28"/>
        </w:rPr>
        <w:t xml:space="preserve">
                                       туралы мәлімдеме; </w:t>
      </w:r>
      <w:r>
        <w:br/>
      </w:r>
      <w:r>
        <w:rPr>
          <w:rFonts w:ascii="Times New Roman"/>
          <w:b w:val="false"/>
          <w:i w:val="false"/>
          <w:color w:val="000000"/>
          <w:sz w:val="28"/>
        </w:rPr>
        <w:t xml:space="preserve">
                                       Тұрақтылық жөніндегі деректер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 үшін 3 сериядан кем </w:t>
      </w:r>
      <w:r>
        <w:br/>
      </w:r>
      <w:r>
        <w:rPr>
          <w:rFonts w:ascii="Times New Roman"/>
          <w:b w:val="false"/>
          <w:i w:val="false"/>
          <w:color w:val="000000"/>
          <w:sz w:val="28"/>
        </w:rPr>
        <w:t xml:space="preserve">
                                       болмауы керек). </w:t>
      </w:r>
    </w:p>
    <w:p>
      <w:pPr>
        <w:spacing w:after="0"/>
        <w:ind w:left="0"/>
        <w:jc w:val="both"/>
      </w:pPr>
      <w:r>
        <w:rPr>
          <w:rFonts w:ascii="Times New Roman"/>
          <w:b w:val="false"/>
          <w:i w:val="false"/>
          <w:color w:val="000000"/>
          <w:sz w:val="28"/>
        </w:rPr>
        <w:t xml:space="preserve">13. Таңбалау       Жаңа жазбалар меди. Бекітілген түр бойынша </w:t>
      </w:r>
      <w:r>
        <w:br/>
      </w:r>
      <w:r>
        <w:rPr>
          <w:rFonts w:ascii="Times New Roman"/>
          <w:b w:val="false"/>
          <w:i w:val="false"/>
          <w:color w:val="000000"/>
          <w:sz w:val="28"/>
        </w:rPr>
        <w:t xml:space="preserve">
    үшін пайдала.  циналық мақсаттағы  өзгерістер енгізуге өтініш; </w:t>
      </w:r>
      <w:r>
        <w:br/>
      </w:r>
      <w:r>
        <w:rPr>
          <w:rFonts w:ascii="Times New Roman"/>
          <w:b w:val="false"/>
          <w:i w:val="false"/>
          <w:color w:val="000000"/>
          <w:sz w:val="28"/>
        </w:rPr>
        <w:t xml:space="preserve">
    нылатын        басқа бұйымдармен   Жобаланатын өзгерісті </w:t>
      </w:r>
      <w:r>
        <w:br/>
      </w:r>
      <w:r>
        <w:rPr>
          <w:rFonts w:ascii="Times New Roman"/>
          <w:b w:val="false"/>
          <w:i w:val="false"/>
          <w:color w:val="000000"/>
          <w:sz w:val="28"/>
        </w:rPr>
        <w:t xml:space="preserve">
    бояуды қосуды  және/немесе         қамтитын медициналық </w:t>
      </w:r>
      <w:r>
        <w:br/>
      </w:r>
      <w:r>
        <w:rPr>
          <w:rFonts w:ascii="Times New Roman"/>
          <w:b w:val="false"/>
          <w:i w:val="false"/>
          <w:color w:val="000000"/>
          <w:sz w:val="28"/>
        </w:rPr>
        <w:t xml:space="preserve">
    немесе         медицина техникасы. мақсаттағы бұйымның және/ </w:t>
      </w:r>
      <w:r>
        <w:br/>
      </w:r>
      <w:r>
        <w:rPr>
          <w:rFonts w:ascii="Times New Roman"/>
          <w:b w:val="false"/>
          <w:i w:val="false"/>
          <w:color w:val="000000"/>
          <w:sz w:val="28"/>
        </w:rPr>
        <w:t xml:space="preserve">
    өзгертуді қоса мен шатастыру       немесе медицина техникасы </w:t>
      </w:r>
      <w:r>
        <w:br/>
      </w:r>
      <w:r>
        <w:rPr>
          <w:rFonts w:ascii="Times New Roman"/>
          <w:b w:val="false"/>
          <w:i w:val="false"/>
          <w:color w:val="000000"/>
          <w:sz w:val="28"/>
        </w:rPr>
        <w:t xml:space="preserve">
    алғанда        туғызбауы қажет.    жаңа нұсқаулықтары мен </w:t>
      </w:r>
      <w:r>
        <w:br/>
      </w:r>
      <w:r>
        <w:rPr>
          <w:rFonts w:ascii="Times New Roman"/>
          <w:b w:val="false"/>
          <w:i w:val="false"/>
          <w:color w:val="000000"/>
          <w:sz w:val="28"/>
        </w:rPr>
        <w:t xml:space="preserve">
    оттискілердің,                     таңбалануы қысқаша сипаттама. </w:t>
      </w:r>
      <w:r>
        <w:br/>
      </w:r>
      <w:r>
        <w:rPr>
          <w:rFonts w:ascii="Times New Roman"/>
          <w:b w:val="false"/>
          <w:i w:val="false"/>
          <w:color w:val="000000"/>
          <w:sz w:val="28"/>
        </w:rPr>
        <w:t xml:space="preserve">
    белгілердің                        сының жаңғыртылған жобалары; </w:t>
      </w:r>
      <w:r>
        <w:br/>
      </w:r>
      <w:r>
        <w:rPr>
          <w:rFonts w:ascii="Times New Roman"/>
          <w:b w:val="false"/>
          <w:i w:val="false"/>
          <w:color w:val="000000"/>
          <w:sz w:val="28"/>
        </w:rPr>
        <w:t xml:space="preserve">
    немесе басқа                       Медициналық мақсаттағы дайын </w:t>
      </w:r>
      <w:r>
        <w:br/>
      </w:r>
      <w:r>
        <w:rPr>
          <w:rFonts w:ascii="Times New Roman"/>
          <w:b w:val="false"/>
          <w:i w:val="false"/>
          <w:color w:val="000000"/>
          <w:sz w:val="28"/>
        </w:rPr>
        <w:t xml:space="preserve">
    таңбалаулар.                       өнім және/немесе медицина </w:t>
      </w:r>
      <w:r>
        <w:br/>
      </w:r>
      <w:r>
        <w:rPr>
          <w:rFonts w:ascii="Times New Roman"/>
          <w:b w:val="false"/>
          <w:i w:val="false"/>
          <w:color w:val="000000"/>
          <w:sz w:val="28"/>
        </w:rPr>
        <w:t xml:space="preserve">
    дың, мөртабан.                     техникасы спецификациясы </w:t>
      </w:r>
      <w:r>
        <w:br/>
      </w:r>
      <w:r>
        <w:rPr>
          <w:rFonts w:ascii="Times New Roman"/>
          <w:b w:val="false"/>
          <w:i w:val="false"/>
          <w:color w:val="000000"/>
          <w:sz w:val="28"/>
        </w:rPr>
        <w:t xml:space="preserve">
    дар мен                            (сыртқы түрді қоспағанда) </w:t>
      </w:r>
      <w:r>
        <w:br/>
      </w:r>
      <w:r>
        <w:rPr>
          <w:rFonts w:ascii="Times New Roman"/>
          <w:b w:val="false"/>
          <w:i w:val="false"/>
          <w:color w:val="000000"/>
          <w:sz w:val="28"/>
        </w:rPr>
        <w:t xml:space="preserve">
    жазбалардың                        шығарылу сәтіне және сақталу </w:t>
      </w:r>
      <w:r>
        <w:br/>
      </w:r>
      <w:r>
        <w:rPr>
          <w:rFonts w:ascii="Times New Roman"/>
          <w:b w:val="false"/>
          <w:i w:val="false"/>
          <w:color w:val="000000"/>
          <w:sz w:val="28"/>
        </w:rPr>
        <w:t xml:space="preserve">
    өзгеруі                            аяғына қарай өзгермегені </w:t>
      </w:r>
      <w:r>
        <w:br/>
      </w:r>
      <w:r>
        <w:rPr>
          <w:rFonts w:ascii="Times New Roman"/>
          <w:b w:val="false"/>
          <w:i w:val="false"/>
          <w:color w:val="000000"/>
          <w:sz w:val="28"/>
        </w:rPr>
        <w:t xml:space="preserve">
                                       туралы мәлімдеме;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бұйымдарға арналған орамдар </w:t>
      </w:r>
      <w:r>
        <w:br/>
      </w:r>
      <w:r>
        <w:rPr>
          <w:rFonts w:ascii="Times New Roman"/>
          <w:b w:val="false"/>
          <w:i w:val="false"/>
          <w:color w:val="000000"/>
          <w:sz w:val="28"/>
        </w:rPr>
        <w:t xml:space="preserve">
                                       мен заттаңбалардың </w:t>
      </w:r>
      <w:r>
        <w:br/>
      </w:r>
      <w:r>
        <w:rPr>
          <w:rFonts w:ascii="Times New Roman"/>
          <w:b w:val="false"/>
          <w:i w:val="false"/>
          <w:color w:val="000000"/>
          <w:sz w:val="28"/>
        </w:rPr>
        <w:t xml:space="preserve">
                                       түрлі-түсті макеттері; </w:t>
      </w:r>
      <w:r>
        <w:br/>
      </w:r>
      <w:r>
        <w:rPr>
          <w:rFonts w:ascii="Times New Roman"/>
          <w:b w:val="false"/>
          <w:i w:val="false"/>
          <w:color w:val="000000"/>
          <w:sz w:val="28"/>
        </w:rPr>
        <w:t xml:space="preserve">
                                       Медицина техникасына арналған </w:t>
      </w:r>
      <w:r>
        <w:br/>
      </w:r>
      <w:r>
        <w:rPr>
          <w:rFonts w:ascii="Times New Roman"/>
          <w:b w:val="false"/>
          <w:i w:val="false"/>
          <w:color w:val="000000"/>
          <w:sz w:val="28"/>
        </w:rPr>
        <w:t xml:space="preserve">
                                       көлемі 13х18 см-ден кем емес </w:t>
      </w:r>
      <w:r>
        <w:br/>
      </w:r>
      <w:r>
        <w:rPr>
          <w:rFonts w:ascii="Times New Roman"/>
          <w:b w:val="false"/>
          <w:i w:val="false"/>
          <w:color w:val="000000"/>
          <w:sz w:val="28"/>
        </w:rPr>
        <w:t xml:space="preserve">
                                       фото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10 қосымша    </w:t>
      </w:r>
    </w:p>
    <w:p>
      <w:pPr>
        <w:spacing w:after="0"/>
        <w:ind w:left="0"/>
        <w:jc w:val="both"/>
      </w:pPr>
      <w:r>
        <w:rPr>
          <w:rFonts w:ascii="Times New Roman"/>
          <w:b/>
          <w:i w:val="false"/>
          <w:color w:val="000000"/>
          <w:sz w:val="28"/>
        </w:rPr>
        <w:t xml:space="preserve">Дәрілік затты жаңадан тіркеуді талап ететін </w:t>
      </w:r>
      <w:r>
        <w:br/>
      </w:r>
      <w:r>
        <w:rPr>
          <w:rFonts w:ascii="Times New Roman"/>
          <w:b w:val="false"/>
          <w:i w:val="false"/>
          <w:color w:val="000000"/>
          <w:sz w:val="28"/>
        </w:rPr>
        <w:t>
</w:t>
      </w:r>
      <w:r>
        <w:rPr>
          <w:rFonts w:ascii="Times New Roman"/>
          <w:b/>
          <w:i w:val="false"/>
          <w:color w:val="000000"/>
          <w:sz w:val="28"/>
        </w:rPr>
        <w:t xml:space="preserve">ІІ үлгідегі өзгерістер </w:t>
      </w:r>
    </w:p>
    <w:p>
      <w:pPr>
        <w:spacing w:after="0"/>
        <w:ind w:left="0"/>
        <w:jc w:val="both"/>
      </w:pPr>
      <w:r>
        <w:rPr>
          <w:rFonts w:ascii="Times New Roman"/>
          <w:b w:val="false"/>
          <w:i w:val="false"/>
          <w:color w:val="000000"/>
          <w:sz w:val="28"/>
        </w:rPr>
        <w:t xml:space="preserve">      1. Дәрілік затты жаңадан тіркеуді талап ететін өзгерістерге мыналар жатады: </w:t>
      </w:r>
      <w:r>
        <w:br/>
      </w:r>
      <w:r>
        <w:rPr>
          <w:rFonts w:ascii="Times New Roman"/>
          <w:b w:val="false"/>
          <w:i w:val="false"/>
          <w:color w:val="000000"/>
          <w:sz w:val="28"/>
        </w:rPr>
        <w:t xml:space="preserve">
      1) Белсенді заттардың өзгерістері: </w:t>
      </w:r>
      <w:r>
        <w:br/>
      </w:r>
      <w:r>
        <w:rPr>
          <w:rFonts w:ascii="Times New Roman"/>
          <w:b w:val="false"/>
          <w:i w:val="false"/>
          <w:color w:val="000000"/>
          <w:sz w:val="28"/>
        </w:rPr>
        <w:t xml:space="preserve">
      бір немесе одан да көп белсенді заттарды қосу; </w:t>
      </w:r>
      <w:r>
        <w:br/>
      </w:r>
      <w:r>
        <w:rPr>
          <w:rFonts w:ascii="Times New Roman"/>
          <w:b w:val="false"/>
          <w:i w:val="false"/>
          <w:color w:val="000000"/>
          <w:sz w:val="28"/>
        </w:rPr>
        <w:t xml:space="preserve">
      бір немесе одан да көп белсенді заттарды алып тастау; </w:t>
      </w:r>
      <w:r>
        <w:br/>
      </w:r>
      <w:r>
        <w:rPr>
          <w:rFonts w:ascii="Times New Roman"/>
          <w:b w:val="false"/>
          <w:i w:val="false"/>
          <w:color w:val="000000"/>
          <w:sz w:val="28"/>
        </w:rPr>
        <w:t xml:space="preserve">
      белсенді заттардың сандық өзгерістері; </w:t>
      </w:r>
      <w:r>
        <w:br/>
      </w:r>
      <w:r>
        <w:rPr>
          <w:rFonts w:ascii="Times New Roman"/>
          <w:b w:val="false"/>
          <w:i w:val="false"/>
          <w:color w:val="000000"/>
          <w:sz w:val="28"/>
        </w:rPr>
        <w:t xml:space="preserve">
      белсенді заттың сол терапиялық әсерімен оның тұз немесе изомер туындысына ауыстырылуы; </w:t>
      </w:r>
      <w:r>
        <w:br/>
      </w:r>
      <w:r>
        <w:rPr>
          <w:rFonts w:ascii="Times New Roman"/>
          <w:b w:val="false"/>
          <w:i w:val="false"/>
          <w:color w:val="000000"/>
          <w:sz w:val="28"/>
        </w:rPr>
        <w:t xml:space="preserve">
      изомерлер мен олардың қоспасының ауыстырылуы; </w:t>
      </w:r>
      <w:r>
        <w:br/>
      </w:r>
      <w:r>
        <w:rPr>
          <w:rFonts w:ascii="Times New Roman"/>
          <w:b w:val="false"/>
          <w:i w:val="false"/>
          <w:color w:val="000000"/>
          <w:sz w:val="28"/>
        </w:rPr>
        <w:t xml:space="preserve">
      табиғи негіздерден бөлінген немесе биотехнологиялық жолмен, басқа химиялық құрылымдағы затпен немесе өніммен алынған заттардың ауыстырылуы; </w:t>
      </w:r>
      <w:r>
        <w:br/>
      </w:r>
      <w:r>
        <w:rPr>
          <w:rFonts w:ascii="Times New Roman"/>
          <w:b w:val="false"/>
          <w:i w:val="false"/>
          <w:color w:val="000000"/>
          <w:sz w:val="28"/>
        </w:rPr>
        <w:t xml:space="preserve">
      радиоактивті дәрілік заттар үшін жаңа таратқыш; </w:t>
      </w:r>
      <w:r>
        <w:br/>
      </w:r>
      <w:r>
        <w:rPr>
          <w:rFonts w:ascii="Times New Roman"/>
          <w:b w:val="false"/>
          <w:i w:val="false"/>
          <w:color w:val="000000"/>
          <w:sz w:val="28"/>
        </w:rPr>
        <w:t xml:space="preserve">
      2) Терапиялық көрсетілімдердің өзгерісі: </w:t>
      </w:r>
      <w:r>
        <w:br/>
      </w:r>
      <w:r>
        <w:rPr>
          <w:rFonts w:ascii="Times New Roman"/>
          <w:b w:val="false"/>
          <w:i w:val="false"/>
          <w:color w:val="000000"/>
          <w:sz w:val="28"/>
        </w:rPr>
        <w:t xml:space="preserve">
      басқа терапиялық саладағы көрсетілімдердің қосылуы (емдеу, диагностика немесе алдын алу - қолданыстағы АТС жіктемесіне сәйкес анықталады); </w:t>
      </w:r>
      <w:r>
        <w:br/>
      </w:r>
      <w:r>
        <w:rPr>
          <w:rFonts w:ascii="Times New Roman"/>
          <w:b w:val="false"/>
          <w:i w:val="false"/>
          <w:color w:val="000000"/>
          <w:sz w:val="28"/>
        </w:rPr>
        <w:t xml:space="preserve">
      көрсетілімдердің басқа терапиялық салаға өзгертілуі (емдеу, диагностика немесе алдын алу - қолданыстағы АТС жіктемесіне сәйкес анықталады); </w:t>
      </w:r>
      <w:r>
        <w:br/>
      </w:r>
      <w:r>
        <w:rPr>
          <w:rFonts w:ascii="Times New Roman"/>
          <w:b w:val="false"/>
          <w:i w:val="false"/>
          <w:color w:val="000000"/>
          <w:sz w:val="28"/>
        </w:rPr>
        <w:t xml:space="preserve">
      3) Мөлшерлеу, дәрілік түр мен қолдану тәсілінің өзгертілуі: </w:t>
      </w:r>
      <w:r>
        <w:br/>
      </w:r>
      <w:r>
        <w:rPr>
          <w:rFonts w:ascii="Times New Roman"/>
          <w:b w:val="false"/>
          <w:i w:val="false"/>
          <w:color w:val="000000"/>
          <w:sz w:val="28"/>
        </w:rPr>
        <w:t xml:space="preserve">
      биожетімділік өзгеруі; </w:t>
      </w:r>
      <w:r>
        <w:br/>
      </w:r>
      <w:r>
        <w:rPr>
          <w:rFonts w:ascii="Times New Roman"/>
          <w:b w:val="false"/>
          <w:i w:val="false"/>
          <w:color w:val="000000"/>
          <w:sz w:val="28"/>
        </w:rPr>
        <w:t xml:space="preserve">
      фармакокинетикасының өзгеруі; </w:t>
      </w:r>
      <w:r>
        <w:br/>
      </w:r>
      <w:r>
        <w:rPr>
          <w:rFonts w:ascii="Times New Roman"/>
          <w:b w:val="false"/>
          <w:i w:val="false"/>
          <w:color w:val="000000"/>
          <w:sz w:val="28"/>
        </w:rPr>
        <w:t xml:space="preserve">
      дәрілік затты мөлшерлеудің өзгеруі; жаңа дәрілік затты өзгерту немесе қосу; </w:t>
      </w:r>
      <w:r>
        <w:br/>
      </w:r>
      <w:r>
        <w:rPr>
          <w:rFonts w:ascii="Times New Roman"/>
          <w:b w:val="false"/>
          <w:i w:val="false"/>
          <w:color w:val="000000"/>
          <w:sz w:val="28"/>
        </w:rPr>
        <w:t xml:space="preserve">
      енгізудің жаңа жолын өзгерту немесе қосу (артериялық, веналық, бұлшық ет және басқа енгізу жолдары кезінде препараттың тиімділігі мен қауіпсіздігіндегі айырмашылықтарға байланысты парентеральды дәрілік түрлер үшін). </w:t>
      </w:r>
      <w:r>
        <w:br/>
      </w:r>
      <w:r>
        <w:rPr>
          <w:rFonts w:ascii="Times New Roman"/>
          <w:b w:val="false"/>
          <w:i w:val="false"/>
          <w:color w:val="000000"/>
          <w:sz w:val="28"/>
        </w:rPr>
        <w:t xml:space="preserve">
      2. Жоғарыда көрсетілген өзгерістер кезінде тапсырысшы өзгерістерді енгізу қажеттігін дәйектеумен бірге көрсетілген өзгерістерді дәйектейтін және дәрілік заттың сараптамасы үшін жеткілікті болып табылатын тіркеу материалдарының тиісті бөлімдерін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11 қосымша </w:t>
      </w:r>
    </w:p>
    <w:p>
      <w:pPr>
        <w:spacing w:after="0"/>
        <w:ind w:left="0"/>
        <w:jc w:val="both"/>
      </w:pPr>
      <w:r>
        <w:rPr>
          <w:rFonts w:ascii="Times New Roman"/>
          <w:b/>
          <w:i w:val="false"/>
          <w:color w:val="000000"/>
          <w:sz w:val="28"/>
        </w:rPr>
        <w:t xml:space="preserve">    Қазақстан Республикасында мемлекеттік тіркеуден, </w:t>
      </w:r>
      <w:r>
        <w:br/>
      </w:r>
      <w:r>
        <w:rPr>
          <w:rFonts w:ascii="Times New Roman"/>
          <w:b w:val="false"/>
          <w:i w:val="false"/>
          <w:color w:val="000000"/>
          <w:sz w:val="28"/>
        </w:rPr>
        <w:t>
</w:t>
      </w:r>
      <w:r>
        <w:rPr>
          <w:rFonts w:ascii="Times New Roman"/>
          <w:b/>
          <w:i w:val="false"/>
          <w:color w:val="000000"/>
          <w:sz w:val="28"/>
        </w:rPr>
        <w:t xml:space="preserve">     қайта тіркеуден өткен дәрілік заттың құжаттары </w:t>
      </w:r>
      <w:r>
        <w:br/>
      </w:r>
      <w:r>
        <w:rPr>
          <w:rFonts w:ascii="Times New Roman"/>
          <w:b w:val="false"/>
          <w:i w:val="false"/>
          <w:color w:val="000000"/>
          <w:sz w:val="28"/>
        </w:rPr>
        <w:t>
</w:t>
      </w:r>
      <w:r>
        <w:rPr>
          <w:rFonts w:ascii="Times New Roman"/>
          <w:b/>
          <w:i w:val="false"/>
          <w:color w:val="000000"/>
          <w:sz w:val="28"/>
        </w:rPr>
        <w:t xml:space="preserve">          жинағына өзгерістер енгізуге өтініш </w:t>
      </w:r>
    </w:p>
    <w:p>
      <w:pPr>
        <w:spacing w:after="0"/>
        <w:ind w:left="0"/>
        <w:jc w:val="both"/>
      </w:pPr>
      <w:r>
        <w:rPr>
          <w:rFonts w:ascii="Times New Roman"/>
          <w:b w:val="false"/>
          <w:i w:val="false"/>
          <w:color w:val="000000"/>
          <w:sz w:val="28"/>
        </w:rPr>
        <w:t xml:space="preserve">N _________                             200  ж. "____" ____________ </w:t>
      </w:r>
    </w:p>
    <w:p>
      <w:pPr>
        <w:spacing w:after="0"/>
        <w:ind w:left="0"/>
        <w:jc w:val="both"/>
      </w:pPr>
      <w:r>
        <w:rPr>
          <w:rFonts w:ascii="Times New Roman"/>
          <w:b w:val="false"/>
          <w:i w:val="false"/>
          <w:color w:val="000000"/>
          <w:sz w:val="28"/>
        </w:rPr>
        <w:t xml:space="preserve">1. Препараттың атауы (орыс және ағылшын тілдерінде, атау </w:t>
      </w:r>
      <w:r>
        <w:br/>
      </w:r>
      <w:r>
        <w:rPr>
          <w:rFonts w:ascii="Times New Roman"/>
          <w:b w:val="false"/>
          <w:i w:val="false"/>
          <w:color w:val="000000"/>
          <w:sz w:val="28"/>
        </w:rPr>
        <w:t xml:space="preserve">
септігінде) 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 Дәрілік түрі, мөлшерленуі, концентрациясы, толтырылу көлемі, </w:t>
      </w:r>
      <w:r>
        <w:br/>
      </w:r>
      <w:r>
        <w:rPr>
          <w:rFonts w:ascii="Times New Roman"/>
          <w:b w:val="false"/>
          <w:i w:val="false"/>
          <w:color w:val="000000"/>
          <w:sz w:val="28"/>
        </w:rPr>
        <w:t xml:space="preserve">
орамдағы мөлшерлер саны 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3. Дәрілік зат ҚР-да тіркелген және мемлекеттік тізілімге _________ </w:t>
      </w:r>
      <w:r>
        <w:br/>
      </w:r>
      <w:r>
        <w:rPr>
          <w:rFonts w:ascii="Times New Roman"/>
          <w:b w:val="false"/>
          <w:i w:val="false"/>
          <w:color w:val="000000"/>
          <w:sz w:val="28"/>
        </w:rPr>
        <w:t xml:space="preserve">
N _______ енгізілген </w:t>
      </w:r>
    </w:p>
    <w:p>
      <w:pPr>
        <w:spacing w:after="0"/>
        <w:ind w:left="0"/>
        <w:jc w:val="both"/>
      </w:pPr>
      <w:r>
        <w:rPr>
          <w:rFonts w:ascii="Times New Roman"/>
          <w:b w:val="false"/>
          <w:i w:val="false"/>
          <w:color w:val="000000"/>
          <w:sz w:val="28"/>
        </w:rPr>
        <w:t xml:space="preserve">4. Дайындаушы зауыт (компанияның немесе фирманың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мекен-жайы 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Орналасқан мекен-жайы 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 факс _____________________________________________________ </w:t>
      </w:r>
      <w:r>
        <w:br/>
      </w:r>
      <w:r>
        <w:rPr>
          <w:rFonts w:ascii="Times New Roman"/>
          <w:b w:val="false"/>
          <w:i w:val="false"/>
          <w:color w:val="000000"/>
          <w:sz w:val="28"/>
        </w:rPr>
        <w:t xml:space="preserve">
Басшы _____________________________________________________________ </w:t>
      </w:r>
      <w:r>
        <w:br/>
      </w:r>
      <w:r>
        <w:rPr>
          <w:rFonts w:ascii="Times New Roman"/>
          <w:b w:val="false"/>
          <w:i w:val="false"/>
          <w:color w:val="000000"/>
          <w:sz w:val="28"/>
        </w:rPr>
        <w:t xml:space="preserve">
Дайындаушы ел _____________________________________________________ </w:t>
      </w:r>
      <w:r>
        <w:br/>
      </w:r>
      <w:r>
        <w:rPr>
          <w:rFonts w:ascii="Times New Roman"/>
          <w:b w:val="false"/>
          <w:i w:val="false"/>
          <w:color w:val="000000"/>
          <w:sz w:val="28"/>
        </w:rPr>
        <w:t xml:space="preserve">
Өтініш иесі (сенімді адам, ҚР-дағы өкілдік) 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Заңды мекен-жайы 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Орналасқан мекен-жайы 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 факс _____________________________________________________ </w:t>
      </w:r>
      <w:r>
        <w:br/>
      </w:r>
      <w:r>
        <w:rPr>
          <w:rFonts w:ascii="Times New Roman"/>
          <w:b w:val="false"/>
          <w:i w:val="false"/>
          <w:color w:val="000000"/>
          <w:sz w:val="28"/>
        </w:rPr>
        <w:t xml:space="preserve">
5. Мыналар мәлімделетін өзгерістер: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Мәлімделген деректер </w:t>
      </w:r>
      <w:r>
        <w:br/>
      </w:r>
      <w:r>
        <w:rPr>
          <w:rFonts w:ascii="Times New Roman"/>
          <w:b w:val="false"/>
          <w:i w:val="false"/>
          <w:color w:val="000000"/>
          <w:sz w:val="28"/>
        </w:rPr>
        <w:t xml:space="preserve">
Том _____________   беттері ____________________________ </w:t>
      </w:r>
    </w:p>
    <w:p>
      <w:pPr>
        <w:spacing w:after="0"/>
        <w:ind w:left="0"/>
        <w:jc w:val="both"/>
      </w:pPr>
      <w:r>
        <w:rPr>
          <w:rFonts w:ascii="Times New Roman"/>
          <w:b w:val="false"/>
          <w:i w:val="false"/>
          <w:color w:val="000000"/>
          <w:sz w:val="28"/>
        </w:rPr>
        <w:t xml:space="preserve">6. Әсер етуші және қосалқы заттарды қоса алғанда, дәрілік заттың </w:t>
      </w:r>
      <w:r>
        <w:br/>
      </w:r>
      <w:r>
        <w:rPr>
          <w:rFonts w:ascii="Times New Roman"/>
          <w:b w:val="false"/>
          <w:i w:val="false"/>
          <w:color w:val="000000"/>
          <w:sz w:val="28"/>
        </w:rPr>
        <w:t xml:space="preserve">
сандық және сапалық құрамы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Зат         |    Дәрілік түрдің бірлігіне мөлшер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Әсер етуші заттар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және т.б. </w:t>
      </w:r>
      <w:r>
        <w:br/>
      </w:r>
      <w:r>
        <w:rPr>
          <w:rFonts w:ascii="Times New Roman"/>
          <w:b w:val="false"/>
          <w:i w:val="false"/>
          <w:color w:val="000000"/>
          <w:sz w:val="28"/>
        </w:rPr>
        <w:t xml:space="preserve">
Қосалқы заттар </w:t>
      </w:r>
      <w:r>
        <w:br/>
      </w:r>
      <w:r>
        <w:rPr>
          <w:rFonts w:ascii="Times New Roman"/>
          <w:b w:val="false"/>
          <w:i w:val="false"/>
          <w:color w:val="000000"/>
          <w:sz w:val="28"/>
        </w:rPr>
        <w:t xml:space="preserve">
1. </w:t>
      </w:r>
      <w:r>
        <w:br/>
      </w:r>
      <w:r>
        <w:rPr>
          <w:rFonts w:ascii="Times New Roman"/>
          <w:b w:val="false"/>
          <w:i w:val="false"/>
          <w:color w:val="000000"/>
          <w:sz w:val="28"/>
        </w:rPr>
        <w:t xml:space="preserve">
2. және т.б.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Тапсырысшы ұсынылған ақпараттың дұрыстығына кепілдік береді </w:t>
      </w:r>
      <w:r>
        <w:br/>
      </w:r>
      <w:r>
        <w:rPr>
          <w:rFonts w:ascii="Times New Roman"/>
          <w:b w:val="false"/>
          <w:i w:val="false"/>
          <w:color w:val="000000"/>
          <w:sz w:val="28"/>
        </w:rPr>
        <w:t xml:space="preserve">
және дәрілік заттың тиімділігі, қауіпсіздігі мен сапасы үшін </w:t>
      </w:r>
      <w:r>
        <w:br/>
      </w:r>
      <w:r>
        <w:rPr>
          <w:rFonts w:ascii="Times New Roman"/>
          <w:b w:val="false"/>
          <w:i w:val="false"/>
          <w:color w:val="000000"/>
          <w:sz w:val="28"/>
        </w:rPr>
        <w:t xml:space="preserve">
жауапкершілікті сақтайды. </w:t>
      </w:r>
    </w:p>
    <w:p>
      <w:pPr>
        <w:spacing w:after="0"/>
        <w:ind w:left="0"/>
        <w:jc w:val="both"/>
      </w:pPr>
      <w:r>
        <w:rPr>
          <w:rFonts w:ascii="Times New Roman"/>
          <w:b w:val="false"/>
          <w:i w:val="false"/>
          <w:color w:val="000000"/>
          <w:sz w:val="28"/>
        </w:rPr>
        <w:t xml:space="preserve">Толтырылған мерзімі                           Өтініш иесінің қолы </w:t>
      </w:r>
      <w:r>
        <w:br/>
      </w:r>
      <w:r>
        <w:rPr>
          <w:rFonts w:ascii="Times New Roman"/>
          <w:b w:val="false"/>
          <w:i w:val="false"/>
          <w:color w:val="000000"/>
          <w:sz w:val="28"/>
        </w:rPr>
        <w:t xml:space="preserve">
200_ ж. "____" ___________                  ________________________ </w:t>
      </w:r>
    </w:p>
    <w:p>
      <w:pPr>
        <w:spacing w:after="0"/>
        <w:ind w:left="0"/>
        <w:jc w:val="both"/>
      </w:pPr>
      <w:r>
        <w:rPr>
          <w:rFonts w:ascii="Times New Roman"/>
          <w:b w:val="false"/>
          <w:i w:val="false"/>
          <w:color w:val="000000"/>
          <w:sz w:val="28"/>
        </w:rPr>
        <w:t xml:space="preserve">(мөр)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12 қосымша </w:t>
      </w:r>
    </w:p>
    <w:p>
      <w:pPr>
        <w:spacing w:after="0"/>
        <w:ind w:left="0"/>
        <w:jc w:val="both"/>
      </w:pPr>
      <w:r>
        <w:rPr>
          <w:rFonts w:ascii="Times New Roman"/>
          <w:b/>
          <w:i w:val="false"/>
          <w:color w:val="000000"/>
          <w:sz w:val="28"/>
        </w:rPr>
        <w:t xml:space="preserve">   Қазақстан Республикасында мемлекеттік тіркеуден өткен </w:t>
      </w:r>
      <w:r>
        <w:br/>
      </w:r>
      <w:r>
        <w:rPr>
          <w:rFonts w:ascii="Times New Roman"/>
          <w:b w:val="false"/>
          <w:i w:val="false"/>
          <w:color w:val="000000"/>
          <w:sz w:val="28"/>
        </w:rPr>
        <w:t>
</w:t>
      </w:r>
      <w:r>
        <w:rPr>
          <w:rFonts w:ascii="Times New Roman"/>
          <w:b/>
          <w:i w:val="false"/>
          <w:color w:val="000000"/>
          <w:sz w:val="28"/>
        </w:rPr>
        <w:t xml:space="preserve">   медицина техникасы мен медициналық мақсаттағы бұйымның </w:t>
      </w:r>
      <w:r>
        <w:br/>
      </w:r>
      <w:r>
        <w:rPr>
          <w:rFonts w:ascii="Times New Roman"/>
          <w:b w:val="false"/>
          <w:i w:val="false"/>
          <w:color w:val="000000"/>
          <w:sz w:val="28"/>
        </w:rPr>
        <w:t>
</w:t>
      </w:r>
      <w:r>
        <w:rPr>
          <w:rFonts w:ascii="Times New Roman"/>
          <w:b/>
          <w:i w:val="false"/>
          <w:color w:val="000000"/>
          <w:sz w:val="28"/>
        </w:rPr>
        <w:t xml:space="preserve">                құжаттары жинағына өзгерістер </w:t>
      </w:r>
      <w:r>
        <w:br/>
      </w:r>
      <w:r>
        <w:rPr>
          <w:rFonts w:ascii="Times New Roman"/>
          <w:b w:val="false"/>
          <w:i w:val="false"/>
          <w:color w:val="000000"/>
          <w:sz w:val="28"/>
        </w:rPr>
        <w:t>
</w:t>
      </w:r>
      <w:r>
        <w:rPr>
          <w:rFonts w:ascii="Times New Roman"/>
          <w:b/>
          <w:i w:val="false"/>
          <w:color w:val="000000"/>
          <w:sz w:val="28"/>
        </w:rPr>
        <w:t xml:space="preserve">                        енгізуге өтініш </w:t>
      </w:r>
    </w:p>
    <w:p>
      <w:pPr>
        <w:spacing w:after="0"/>
        <w:ind w:left="0"/>
        <w:jc w:val="both"/>
      </w:pPr>
      <w:r>
        <w:rPr>
          <w:rFonts w:ascii="Times New Roman"/>
          <w:b w:val="false"/>
          <w:i w:val="false"/>
          <w:color w:val="000000"/>
          <w:sz w:val="28"/>
        </w:rPr>
        <w:t xml:space="preserve">N __________                            200_ ж. "____" ___________ </w:t>
      </w:r>
      <w:r>
        <w:br/>
      </w:r>
      <w:r>
        <w:rPr>
          <w:rFonts w:ascii="Times New Roman"/>
          <w:b w:val="false"/>
          <w:i w:val="false"/>
          <w:color w:val="000000"/>
          <w:sz w:val="28"/>
        </w:rPr>
        <w:t xml:space="preserve">
1. Медицина техникасы мен медициналық мақсаттағы бұйымның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Медицина техникасы мен медициналық мақсаттағы бұйымның, </w:t>
      </w:r>
      <w:r>
        <w:br/>
      </w:r>
      <w:r>
        <w:rPr>
          <w:rFonts w:ascii="Times New Roman"/>
          <w:b w:val="false"/>
          <w:i w:val="false"/>
          <w:color w:val="000000"/>
          <w:sz w:val="28"/>
        </w:rPr>
        <w:t xml:space="preserve">
техниканың қысқаша техникалық сипаттамасы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Медицина техникасы мен медициналық мақсаттағы бұйым ҚР-да </w:t>
      </w:r>
      <w:r>
        <w:br/>
      </w:r>
      <w:r>
        <w:rPr>
          <w:rFonts w:ascii="Times New Roman"/>
          <w:b w:val="false"/>
          <w:i w:val="false"/>
          <w:color w:val="000000"/>
          <w:sz w:val="28"/>
        </w:rPr>
        <w:t xml:space="preserve">
тіркелген және мемлекеттік тізілімге N _______ енгізілген </w:t>
      </w:r>
      <w:r>
        <w:br/>
      </w:r>
      <w:r>
        <w:rPr>
          <w:rFonts w:ascii="Times New Roman"/>
          <w:b w:val="false"/>
          <w:i w:val="false"/>
          <w:color w:val="000000"/>
          <w:sz w:val="28"/>
        </w:rPr>
        <w:t xml:space="preserve">
4. Дайындаушы зауыт 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Заңды мекен-жайы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Орналасқан мекен-жайы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Телефон, факс ____________________________________________________ </w:t>
      </w:r>
      <w:r>
        <w:br/>
      </w:r>
      <w:r>
        <w:rPr>
          <w:rFonts w:ascii="Times New Roman"/>
          <w:b w:val="false"/>
          <w:i w:val="false"/>
          <w:color w:val="000000"/>
          <w:sz w:val="28"/>
        </w:rPr>
        <w:t xml:space="preserve">
Басшы ____________________________________________________________ </w:t>
      </w:r>
      <w:r>
        <w:br/>
      </w:r>
      <w:r>
        <w:rPr>
          <w:rFonts w:ascii="Times New Roman"/>
          <w:b w:val="false"/>
          <w:i w:val="false"/>
          <w:color w:val="000000"/>
          <w:sz w:val="28"/>
        </w:rPr>
        <w:t xml:space="preserve">
Дайындаушы ел ____________________________________________________ </w:t>
      </w:r>
      <w:r>
        <w:br/>
      </w:r>
      <w:r>
        <w:rPr>
          <w:rFonts w:ascii="Times New Roman"/>
          <w:b w:val="false"/>
          <w:i w:val="false"/>
          <w:color w:val="000000"/>
          <w:sz w:val="28"/>
        </w:rPr>
        <w:t xml:space="preserve">
Өтініш иесі (сенімді адам, ҚР-дағы өкілдік) 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Т.А.Ә. ___________________________________________________________ </w:t>
      </w:r>
      <w:r>
        <w:br/>
      </w:r>
      <w:r>
        <w:rPr>
          <w:rFonts w:ascii="Times New Roman"/>
          <w:b w:val="false"/>
          <w:i w:val="false"/>
          <w:color w:val="000000"/>
          <w:sz w:val="28"/>
        </w:rPr>
        <w:t xml:space="preserve">
Заңды мекен-жайы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Орналасқан мекен-жайы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Телефон, факс ____________________________________________________ </w:t>
      </w:r>
      <w:r>
        <w:br/>
      </w:r>
      <w:r>
        <w:rPr>
          <w:rFonts w:ascii="Times New Roman"/>
          <w:b w:val="false"/>
          <w:i w:val="false"/>
          <w:color w:val="000000"/>
          <w:sz w:val="28"/>
        </w:rPr>
        <w:t xml:space="preserve">
5. Мыналар мәлімделетін өзгерістер: 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Мәлімделген деректер </w:t>
      </w:r>
    </w:p>
    <w:p>
      <w:pPr>
        <w:spacing w:after="0"/>
        <w:ind w:left="0"/>
        <w:jc w:val="both"/>
      </w:pPr>
      <w:r>
        <w:rPr>
          <w:rFonts w:ascii="Times New Roman"/>
          <w:b w:val="false"/>
          <w:i w:val="false"/>
          <w:color w:val="000000"/>
          <w:sz w:val="28"/>
        </w:rPr>
        <w:t xml:space="preserve">Том _____________   беттері ____________________________ </w:t>
      </w:r>
    </w:p>
    <w:p>
      <w:pPr>
        <w:spacing w:after="0"/>
        <w:ind w:left="0"/>
        <w:jc w:val="both"/>
      </w:pPr>
      <w:r>
        <w:rPr>
          <w:rFonts w:ascii="Times New Roman"/>
          <w:b w:val="false"/>
          <w:i w:val="false"/>
          <w:color w:val="000000"/>
          <w:sz w:val="28"/>
        </w:rPr>
        <w:t xml:space="preserve">      Өтініш иесі ұсынылған ақпараттың дұрыстығына кепілдік береді </w:t>
      </w:r>
      <w:r>
        <w:br/>
      </w:r>
      <w:r>
        <w:rPr>
          <w:rFonts w:ascii="Times New Roman"/>
          <w:b w:val="false"/>
          <w:i w:val="false"/>
          <w:color w:val="000000"/>
          <w:sz w:val="28"/>
        </w:rPr>
        <w:t xml:space="preserve">
және медицина техникасы мен медициналық мақсаттағы бұйымның </w:t>
      </w:r>
      <w:r>
        <w:br/>
      </w:r>
      <w:r>
        <w:rPr>
          <w:rFonts w:ascii="Times New Roman"/>
          <w:b w:val="false"/>
          <w:i w:val="false"/>
          <w:color w:val="000000"/>
          <w:sz w:val="28"/>
        </w:rPr>
        <w:t xml:space="preserve">
тиімділігі, қауіпсіздігі мен сапасы үшін жауапкершілікті сақтайды. </w:t>
      </w:r>
    </w:p>
    <w:p>
      <w:pPr>
        <w:spacing w:after="0"/>
        <w:ind w:left="0"/>
        <w:jc w:val="both"/>
      </w:pPr>
      <w:r>
        <w:rPr>
          <w:rFonts w:ascii="Times New Roman"/>
          <w:b w:val="false"/>
          <w:i w:val="false"/>
          <w:color w:val="000000"/>
          <w:sz w:val="28"/>
        </w:rPr>
        <w:t xml:space="preserve">      Өтініш 4 данада жасалады. </w:t>
      </w:r>
    </w:p>
    <w:p>
      <w:pPr>
        <w:spacing w:after="0"/>
        <w:ind w:left="0"/>
        <w:jc w:val="both"/>
      </w:pPr>
      <w:r>
        <w:rPr>
          <w:rFonts w:ascii="Times New Roman"/>
          <w:b w:val="false"/>
          <w:i w:val="false"/>
          <w:color w:val="000000"/>
          <w:sz w:val="28"/>
        </w:rPr>
        <w:t xml:space="preserve">Толтырылған мерзімі                            Өтініш иесінің қолы </w:t>
      </w:r>
      <w:r>
        <w:br/>
      </w:r>
      <w:r>
        <w:rPr>
          <w:rFonts w:ascii="Times New Roman"/>
          <w:b w:val="false"/>
          <w:i w:val="false"/>
          <w:color w:val="000000"/>
          <w:sz w:val="28"/>
        </w:rPr>
        <w:t xml:space="preserve">
200_ ж. "____" _____________               ________________________ </w:t>
      </w:r>
    </w:p>
    <w:p>
      <w:pPr>
        <w:spacing w:after="0"/>
        <w:ind w:left="0"/>
        <w:jc w:val="both"/>
      </w:pPr>
      <w:r>
        <w:rPr>
          <w:rFonts w:ascii="Times New Roman"/>
          <w:b w:val="false"/>
          <w:i w:val="false"/>
          <w:color w:val="000000"/>
          <w:sz w:val="28"/>
        </w:rPr>
        <w:t xml:space="preserve">(мөр)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w:t>
      </w:r>
      <w:r>
        <w:br/>
      </w:r>
      <w:r>
        <w:rPr>
          <w:rFonts w:ascii="Times New Roman"/>
          <w:b w:val="false"/>
          <w:i w:val="false"/>
          <w:color w:val="000000"/>
          <w:sz w:val="28"/>
        </w:rPr>
        <w:t xml:space="preserve">
                                       мемлекеттік тіркеу, қайта </w:t>
      </w:r>
      <w:r>
        <w:br/>
      </w:r>
      <w:r>
        <w:rPr>
          <w:rFonts w:ascii="Times New Roman"/>
          <w:b w:val="false"/>
          <w:i w:val="false"/>
          <w:color w:val="000000"/>
          <w:sz w:val="28"/>
        </w:rPr>
        <w:t xml:space="preserve">
                                      тіркеу және дәрілік заттың, </w:t>
      </w:r>
      <w:r>
        <w:br/>
      </w:r>
      <w:r>
        <w:rPr>
          <w:rFonts w:ascii="Times New Roman"/>
          <w:b w:val="false"/>
          <w:i w:val="false"/>
          <w:color w:val="000000"/>
          <w:sz w:val="28"/>
        </w:rPr>
        <w:t xml:space="preserve">
                                      медициналық бұйымның тіркеу </w:t>
      </w:r>
      <w:r>
        <w:br/>
      </w:r>
      <w:r>
        <w:rPr>
          <w:rFonts w:ascii="Times New Roman"/>
          <w:b w:val="false"/>
          <w:i w:val="false"/>
          <w:color w:val="000000"/>
          <w:sz w:val="28"/>
        </w:rPr>
        <w:t xml:space="preserve">
                                          құжаттары жинағына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Ережеcіне 13 қосымша </w:t>
      </w:r>
    </w:p>
    <w:p>
      <w:pPr>
        <w:spacing w:after="0"/>
        <w:ind w:left="0"/>
        <w:jc w:val="both"/>
      </w:pPr>
      <w:r>
        <w:rPr>
          <w:rFonts w:ascii="Times New Roman"/>
          <w:b/>
          <w:i w:val="false"/>
          <w:color w:val="000000"/>
          <w:sz w:val="28"/>
        </w:rPr>
        <w:t xml:space="preserve">   Тіркеу құжаттары жинағына енгізілетін өзгерістердің </w:t>
      </w:r>
      <w:r>
        <w:br/>
      </w:r>
      <w:r>
        <w:rPr>
          <w:rFonts w:ascii="Times New Roman"/>
          <w:b w:val="false"/>
          <w:i w:val="false"/>
          <w:color w:val="000000"/>
          <w:sz w:val="28"/>
        </w:rPr>
        <w:t>
</w:t>
      </w:r>
      <w:r>
        <w:rPr>
          <w:rFonts w:ascii="Times New Roman"/>
          <w:b/>
          <w:i w:val="false"/>
          <w:color w:val="000000"/>
          <w:sz w:val="28"/>
        </w:rPr>
        <w:t xml:space="preserve">   дәрілік заттың, медицина техникасы мен медициналық </w:t>
      </w:r>
      <w:r>
        <w:br/>
      </w:r>
      <w:r>
        <w:rPr>
          <w:rFonts w:ascii="Times New Roman"/>
          <w:b w:val="false"/>
          <w:i w:val="false"/>
          <w:color w:val="000000"/>
          <w:sz w:val="28"/>
        </w:rPr>
        <w:t>
</w:t>
      </w:r>
      <w:r>
        <w:rPr>
          <w:rFonts w:ascii="Times New Roman"/>
          <w:b/>
          <w:i w:val="false"/>
          <w:color w:val="000000"/>
          <w:sz w:val="28"/>
        </w:rPr>
        <w:t xml:space="preserve">    мақсаттағы бұйымның қауіпсіздігі, тиімділігі мен </w:t>
      </w:r>
      <w:r>
        <w:br/>
      </w:r>
      <w:r>
        <w:rPr>
          <w:rFonts w:ascii="Times New Roman"/>
          <w:b w:val="false"/>
          <w:i w:val="false"/>
          <w:color w:val="000000"/>
          <w:sz w:val="28"/>
        </w:rPr>
        <w:t>
</w:t>
      </w:r>
      <w:r>
        <w:rPr>
          <w:rFonts w:ascii="Times New Roman"/>
          <w:b/>
          <w:i w:val="false"/>
          <w:color w:val="000000"/>
          <w:sz w:val="28"/>
        </w:rPr>
        <w:t xml:space="preserve">          сапасына әсері туралы қорытынды </w:t>
      </w:r>
    </w:p>
    <w:p>
      <w:pPr>
        <w:spacing w:after="0"/>
        <w:ind w:left="0"/>
        <w:jc w:val="both"/>
      </w:pPr>
      <w:r>
        <w:rPr>
          <w:rFonts w:ascii="Times New Roman"/>
          <w:b w:val="false"/>
          <w:i w:val="false"/>
          <w:color w:val="000000"/>
          <w:sz w:val="28"/>
        </w:rPr>
        <w:t xml:space="preserve">      1. Дәрілік заттарды сараптау ұлттық орталығы тіркеу құжаттары </w:t>
      </w:r>
      <w:r>
        <w:br/>
      </w:r>
      <w:r>
        <w:rPr>
          <w:rFonts w:ascii="Times New Roman"/>
          <w:b w:val="false"/>
          <w:i w:val="false"/>
          <w:color w:val="000000"/>
          <w:sz w:val="28"/>
        </w:rPr>
        <w:t xml:space="preserve">
жинағына енгізілетін дәрілік заттың қауіпсіздігі, тиімділігі, сапасы </w:t>
      </w:r>
      <w:r>
        <w:br/>
      </w:r>
      <w:r>
        <w:rPr>
          <w:rFonts w:ascii="Times New Roman"/>
          <w:b w:val="false"/>
          <w:i w:val="false"/>
          <w:color w:val="000000"/>
          <w:sz w:val="28"/>
        </w:rPr>
        <w:t xml:space="preserve">
сараптамасының нәтижелерін хабарлайды: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|Дәрілік  | Дайын.|Енгізі.|Қазақстан|Алғашқы |Талдау |Фармакопея </w:t>
      </w:r>
      <w:r>
        <w:br/>
      </w:r>
      <w:r>
        <w:rPr>
          <w:rFonts w:ascii="Times New Roman"/>
          <w:b w:val="false"/>
          <w:i w:val="false"/>
          <w:color w:val="000000"/>
          <w:sz w:val="28"/>
        </w:rPr>
        <w:t xml:space="preserve">
р/|заттың   | даушы |летін  |Республи.|сарап.  |сарап. | комиссия. </w:t>
      </w:r>
      <w:r>
        <w:br/>
      </w:r>
      <w:r>
        <w:rPr>
          <w:rFonts w:ascii="Times New Roman"/>
          <w:b w:val="false"/>
          <w:i w:val="false"/>
          <w:color w:val="000000"/>
          <w:sz w:val="28"/>
        </w:rPr>
        <w:t xml:space="preserve">
к | сауда   |зауыт, |өзге.  |касында  |таманың | тама. |  сының </w:t>
      </w:r>
      <w:r>
        <w:br/>
      </w:r>
      <w:r>
        <w:rPr>
          <w:rFonts w:ascii="Times New Roman"/>
          <w:b w:val="false"/>
          <w:i w:val="false"/>
          <w:color w:val="000000"/>
          <w:sz w:val="28"/>
        </w:rPr>
        <w:t xml:space="preserve">
  | атауы   |өндіру.|рістер |қорғау   | қоры.  |сының  | қорытын. </w:t>
      </w:r>
      <w:r>
        <w:br/>
      </w:r>
      <w:r>
        <w:rPr>
          <w:rFonts w:ascii="Times New Roman"/>
          <w:b w:val="false"/>
          <w:i w:val="false"/>
          <w:color w:val="000000"/>
          <w:sz w:val="28"/>
        </w:rPr>
        <w:t xml:space="preserve">
  |(дәрілік | ші ел |  І    |құжатымен|тындысы | қоры. |  дысы </w:t>
      </w:r>
      <w:r>
        <w:br/>
      </w:r>
      <w:r>
        <w:rPr>
          <w:rFonts w:ascii="Times New Roman"/>
          <w:b w:val="false"/>
          <w:i w:val="false"/>
          <w:color w:val="000000"/>
          <w:sz w:val="28"/>
        </w:rPr>
        <w:t xml:space="preserve">
  | заттың  |       |үлгіге | қорғалуы| (жағым.| тын.  | (мәлім. </w:t>
      </w:r>
      <w:r>
        <w:br/>
      </w:r>
      <w:r>
        <w:rPr>
          <w:rFonts w:ascii="Times New Roman"/>
          <w:b w:val="false"/>
          <w:i w:val="false"/>
          <w:color w:val="000000"/>
          <w:sz w:val="28"/>
        </w:rPr>
        <w:t xml:space="preserve">
  | түрі,   |       |немесе |(иә, жоқ)|  ды    | дысы, |  делген </w:t>
      </w:r>
      <w:r>
        <w:br/>
      </w:r>
      <w:r>
        <w:rPr>
          <w:rFonts w:ascii="Times New Roman"/>
          <w:b w:val="false"/>
          <w:i w:val="false"/>
          <w:color w:val="000000"/>
          <w:sz w:val="28"/>
        </w:rPr>
        <w:t xml:space="preserve">
  | мөлшер. |       |  ІІ   |         |немесе  |сынақ  | өзгеріс </w:t>
      </w:r>
      <w:r>
        <w:br/>
      </w:r>
      <w:r>
        <w:rPr>
          <w:rFonts w:ascii="Times New Roman"/>
          <w:b w:val="false"/>
          <w:i w:val="false"/>
          <w:color w:val="000000"/>
          <w:sz w:val="28"/>
        </w:rPr>
        <w:t xml:space="preserve">
  | ленуі,  |       |үлгіге |         |жағым.  |зертха.| бекіті. </w:t>
      </w:r>
      <w:r>
        <w:br/>
      </w:r>
      <w:r>
        <w:rPr>
          <w:rFonts w:ascii="Times New Roman"/>
          <w:b w:val="false"/>
          <w:i w:val="false"/>
          <w:color w:val="000000"/>
          <w:sz w:val="28"/>
        </w:rPr>
        <w:t xml:space="preserve">
  | концен. |       |жатқы. |         | сыз)   |насының|   луге </w:t>
      </w:r>
      <w:r>
        <w:br/>
      </w:r>
      <w:r>
        <w:rPr>
          <w:rFonts w:ascii="Times New Roman"/>
          <w:b w:val="false"/>
          <w:i w:val="false"/>
          <w:color w:val="000000"/>
          <w:sz w:val="28"/>
        </w:rPr>
        <w:t xml:space="preserve">
  |трациясы |       |зылған |         |        | аты,  | ұсынылады </w:t>
      </w:r>
      <w:r>
        <w:br/>
      </w:r>
      <w:r>
        <w:rPr>
          <w:rFonts w:ascii="Times New Roman"/>
          <w:b w:val="false"/>
          <w:i w:val="false"/>
          <w:color w:val="000000"/>
          <w:sz w:val="28"/>
        </w:rPr>
        <w:t xml:space="preserve">
  | мен     |       |       |         |        |есептің|  немесе </w:t>
      </w:r>
      <w:r>
        <w:br/>
      </w:r>
      <w:r>
        <w:rPr>
          <w:rFonts w:ascii="Times New Roman"/>
          <w:b w:val="false"/>
          <w:i w:val="false"/>
          <w:color w:val="000000"/>
          <w:sz w:val="28"/>
        </w:rPr>
        <w:t xml:space="preserve">
  |толтырылу|       |       |         |        |  күні |  өзгеріс </w:t>
      </w:r>
      <w:r>
        <w:br/>
      </w:r>
      <w:r>
        <w:rPr>
          <w:rFonts w:ascii="Times New Roman"/>
          <w:b w:val="false"/>
          <w:i w:val="false"/>
          <w:color w:val="000000"/>
          <w:sz w:val="28"/>
        </w:rPr>
        <w:t xml:space="preserve">
  | көлемі, |       |       |         |        | мен N | енгізуге </w:t>
      </w:r>
      <w:r>
        <w:br/>
      </w:r>
      <w:r>
        <w:rPr>
          <w:rFonts w:ascii="Times New Roman"/>
          <w:b w:val="false"/>
          <w:i w:val="false"/>
          <w:color w:val="000000"/>
          <w:sz w:val="28"/>
        </w:rPr>
        <w:t xml:space="preserve">
  |орамында |       |       |         |        |(жағым.| бас тарту </w:t>
      </w:r>
      <w:r>
        <w:br/>
      </w:r>
      <w:r>
        <w:rPr>
          <w:rFonts w:ascii="Times New Roman"/>
          <w:b w:val="false"/>
          <w:i w:val="false"/>
          <w:color w:val="000000"/>
          <w:sz w:val="28"/>
        </w:rPr>
        <w:t xml:space="preserve">
  |мөлшерле.|       |       |         |        |  ды   | ұсынылған) </w:t>
      </w:r>
      <w:r>
        <w:br/>
      </w:r>
      <w:r>
        <w:rPr>
          <w:rFonts w:ascii="Times New Roman"/>
          <w:b w:val="false"/>
          <w:i w:val="false"/>
          <w:color w:val="000000"/>
          <w:sz w:val="28"/>
        </w:rPr>
        <w:t xml:space="preserve">
  | рінің   |       |       |         |        |немесе | </w:t>
      </w:r>
      <w:r>
        <w:br/>
      </w:r>
      <w:r>
        <w:rPr>
          <w:rFonts w:ascii="Times New Roman"/>
          <w:b w:val="false"/>
          <w:i w:val="false"/>
          <w:color w:val="000000"/>
          <w:sz w:val="28"/>
        </w:rPr>
        <w:t xml:space="preserve">
  | шамасы  |       |       |         |        | жағым.| </w:t>
      </w:r>
      <w:r>
        <w:br/>
      </w:r>
      <w:r>
        <w:rPr>
          <w:rFonts w:ascii="Times New Roman"/>
          <w:b w:val="false"/>
          <w:i w:val="false"/>
          <w:color w:val="000000"/>
          <w:sz w:val="28"/>
        </w:rPr>
        <w:t xml:space="preserve">
  |көрсетіле|       |       |         |        |  сыз) | </w:t>
      </w:r>
      <w:r>
        <w:br/>
      </w:r>
      <w:r>
        <w:rPr>
          <w:rFonts w:ascii="Times New Roman"/>
          <w:b w:val="false"/>
          <w:i w:val="false"/>
          <w:color w:val="000000"/>
          <w:sz w:val="28"/>
        </w:rPr>
        <w:t xml:space="preserve">
  | отырып -|       |       |         |        |       | </w:t>
      </w:r>
      <w:r>
        <w:br/>
      </w:r>
      <w:r>
        <w:rPr>
          <w:rFonts w:ascii="Times New Roman"/>
          <w:b w:val="false"/>
          <w:i w:val="false"/>
          <w:color w:val="000000"/>
          <w:sz w:val="28"/>
        </w:rPr>
        <w:t xml:space="preserve">
  | дәрілік |       |       |         |        |       | </w:t>
      </w:r>
      <w:r>
        <w:br/>
      </w:r>
      <w:r>
        <w:rPr>
          <w:rFonts w:ascii="Times New Roman"/>
          <w:b w:val="false"/>
          <w:i w:val="false"/>
          <w:color w:val="000000"/>
          <w:sz w:val="28"/>
        </w:rPr>
        <w:t xml:space="preserve">
  |препарат |       |       |         |        |       | </w:t>
      </w:r>
      <w:r>
        <w:br/>
      </w:r>
      <w:r>
        <w:rPr>
          <w:rFonts w:ascii="Times New Roman"/>
          <w:b w:val="false"/>
          <w:i w:val="false"/>
          <w:color w:val="000000"/>
          <w:sz w:val="28"/>
        </w:rPr>
        <w:t xml:space="preserve">
  | үшін)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Фармакология </w:t>
      </w:r>
      <w:r>
        <w:br/>
      </w:r>
      <w:r>
        <w:rPr>
          <w:rFonts w:ascii="Times New Roman"/>
          <w:b w:val="false"/>
          <w:i w:val="false"/>
          <w:color w:val="000000"/>
          <w:sz w:val="28"/>
        </w:rPr>
        <w:t xml:space="preserve">
комиссиясының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(мәлімделген </w:t>
      </w:r>
      <w:r>
        <w:br/>
      </w:r>
      <w:r>
        <w:rPr>
          <w:rFonts w:ascii="Times New Roman"/>
          <w:b w:val="false"/>
          <w:i w:val="false"/>
          <w:color w:val="000000"/>
          <w:sz w:val="28"/>
        </w:rPr>
        <w:t xml:space="preserve">
  өзгеріс </w:t>
      </w:r>
      <w:r>
        <w:br/>
      </w:r>
      <w:r>
        <w:rPr>
          <w:rFonts w:ascii="Times New Roman"/>
          <w:b w:val="false"/>
          <w:i w:val="false"/>
          <w:color w:val="000000"/>
          <w:sz w:val="28"/>
        </w:rPr>
        <w:t xml:space="preserve">
бекітілуге </w:t>
      </w:r>
      <w:r>
        <w:br/>
      </w:r>
      <w:r>
        <w:rPr>
          <w:rFonts w:ascii="Times New Roman"/>
          <w:b w:val="false"/>
          <w:i w:val="false"/>
          <w:color w:val="000000"/>
          <w:sz w:val="28"/>
        </w:rPr>
        <w:t xml:space="preserve">
ұсынылады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өзгеріс </w:t>
      </w:r>
      <w:r>
        <w:br/>
      </w:r>
      <w:r>
        <w:rPr>
          <w:rFonts w:ascii="Times New Roman"/>
          <w:b w:val="false"/>
          <w:i w:val="false"/>
          <w:color w:val="000000"/>
          <w:sz w:val="28"/>
        </w:rPr>
        <w:t xml:space="preserve">
  енгізуге </w:t>
      </w:r>
      <w:r>
        <w:br/>
      </w:r>
      <w:r>
        <w:rPr>
          <w:rFonts w:ascii="Times New Roman"/>
          <w:b w:val="false"/>
          <w:i w:val="false"/>
          <w:color w:val="000000"/>
          <w:sz w:val="28"/>
        </w:rPr>
        <w:t xml:space="preserve">
  бас тарту </w:t>
      </w:r>
      <w:r>
        <w:br/>
      </w:r>
      <w:r>
        <w:rPr>
          <w:rFonts w:ascii="Times New Roman"/>
          <w:b w:val="false"/>
          <w:i w:val="false"/>
          <w:color w:val="000000"/>
          <w:sz w:val="28"/>
        </w:rPr>
        <w:t xml:space="preserve">
ұсынылған)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9 </w:t>
      </w:r>
      <w:r>
        <w:br/>
      </w: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2. Дәрілік заттарды сараптау ұлттық орталығы тіркеу </w:t>
      </w:r>
      <w:r>
        <w:br/>
      </w:r>
      <w:r>
        <w:rPr>
          <w:rFonts w:ascii="Times New Roman"/>
          <w:b w:val="false"/>
          <w:i w:val="false"/>
          <w:color w:val="000000"/>
          <w:sz w:val="28"/>
        </w:rPr>
        <w:t xml:space="preserve">
құжаттарының жинағына енгізілетін өзгерістердің медицина техникасы </w:t>
      </w:r>
      <w:r>
        <w:br/>
      </w:r>
      <w:r>
        <w:rPr>
          <w:rFonts w:ascii="Times New Roman"/>
          <w:b w:val="false"/>
          <w:i w:val="false"/>
          <w:color w:val="000000"/>
          <w:sz w:val="28"/>
        </w:rPr>
        <w:t xml:space="preserve">
мен медициналық мақсаттағы бұйымның қауіпсіздігі, тиімділігі, </w:t>
      </w:r>
      <w:r>
        <w:br/>
      </w:r>
      <w:r>
        <w:rPr>
          <w:rFonts w:ascii="Times New Roman"/>
          <w:b w:val="false"/>
          <w:i w:val="false"/>
          <w:color w:val="000000"/>
          <w:sz w:val="28"/>
        </w:rPr>
        <w:t xml:space="preserve">
сапасына сараптау нәтижелерін хабарлайды: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|Медици.|Дайын.|Енгізі.|Қазақстан|Алғашқы |Талдау   |Медициналық </w:t>
      </w:r>
      <w:r>
        <w:br/>
      </w:r>
      <w:r>
        <w:rPr>
          <w:rFonts w:ascii="Times New Roman"/>
          <w:b w:val="false"/>
          <w:i w:val="false"/>
          <w:color w:val="000000"/>
          <w:sz w:val="28"/>
        </w:rPr>
        <w:t xml:space="preserve">
р/|налық  |даушы |летін  |Республи.|сарап.  |сарапта. |  бұйымдар </w:t>
      </w:r>
      <w:r>
        <w:br/>
      </w:r>
      <w:r>
        <w:rPr>
          <w:rFonts w:ascii="Times New Roman"/>
          <w:b w:val="false"/>
          <w:i w:val="false"/>
          <w:color w:val="000000"/>
          <w:sz w:val="28"/>
        </w:rPr>
        <w:t xml:space="preserve">
к |бұйым. |зауыт,|өзге.  | касында | тама.  |масының  | жөніндегі </w:t>
      </w:r>
      <w:r>
        <w:br/>
      </w:r>
      <w:r>
        <w:rPr>
          <w:rFonts w:ascii="Times New Roman"/>
          <w:b w:val="false"/>
          <w:i w:val="false"/>
          <w:color w:val="000000"/>
          <w:sz w:val="28"/>
        </w:rPr>
        <w:t xml:space="preserve">
  | ның   |өнді. |рістер | қорғау  | ның    |қорытын. |комиссияның </w:t>
      </w:r>
      <w:r>
        <w:br/>
      </w:r>
      <w:r>
        <w:rPr>
          <w:rFonts w:ascii="Times New Roman"/>
          <w:b w:val="false"/>
          <w:i w:val="false"/>
          <w:color w:val="000000"/>
          <w:sz w:val="28"/>
        </w:rPr>
        <w:t xml:space="preserve">
  |атауы  |руші  |  І    |құжатымен| қоры.  | дысы,   | қорытындысы </w:t>
      </w:r>
      <w:r>
        <w:br/>
      </w:r>
      <w:r>
        <w:rPr>
          <w:rFonts w:ascii="Times New Roman"/>
          <w:b w:val="false"/>
          <w:i w:val="false"/>
          <w:color w:val="000000"/>
          <w:sz w:val="28"/>
        </w:rPr>
        <w:t xml:space="preserve">
  |       | ел   |үлгіге |қорғалуы |тынды.  |сынақ    |(мәлімделген </w:t>
      </w:r>
      <w:r>
        <w:br/>
      </w:r>
      <w:r>
        <w:rPr>
          <w:rFonts w:ascii="Times New Roman"/>
          <w:b w:val="false"/>
          <w:i w:val="false"/>
          <w:color w:val="000000"/>
          <w:sz w:val="28"/>
        </w:rPr>
        <w:t xml:space="preserve">
  |       |      |немесе |(иә, жоқ)| сы     |зертха.  |   өзгеріс </w:t>
      </w:r>
      <w:r>
        <w:br/>
      </w:r>
      <w:r>
        <w:rPr>
          <w:rFonts w:ascii="Times New Roman"/>
          <w:b w:val="false"/>
          <w:i w:val="false"/>
          <w:color w:val="000000"/>
          <w:sz w:val="28"/>
        </w:rPr>
        <w:t xml:space="preserve">
  |       |      |   ІІ  |         |(жағымды|насының  | бекітілуге </w:t>
      </w:r>
      <w:r>
        <w:br/>
      </w:r>
      <w:r>
        <w:rPr>
          <w:rFonts w:ascii="Times New Roman"/>
          <w:b w:val="false"/>
          <w:i w:val="false"/>
          <w:color w:val="000000"/>
          <w:sz w:val="28"/>
        </w:rPr>
        <w:t xml:space="preserve">
  |       |      |үлгіге |         | немесе |  аты,   | ұсынылады </w:t>
      </w:r>
      <w:r>
        <w:br/>
      </w:r>
      <w:r>
        <w:rPr>
          <w:rFonts w:ascii="Times New Roman"/>
          <w:b w:val="false"/>
          <w:i w:val="false"/>
          <w:color w:val="000000"/>
          <w:sz w:val="28"/>
        </w:rPr>
        <w:t xml:space="preserve">
  |       |      |жатқы. |         | жағым. |есептің  |   немесе </w:t>
      </w:r>
      <w:r>
        <w:br/>
      </w:r>
      <w:r>
        <w:rPr>
          <w:rFonts w:ascii="Times New Roman"/>
          <w:b w:val="false"/>
          <w:i w:val="false"/>
          <w:color w:val="000000"/>
          <w:sz w:val="28"/>
        </w:rPr>
        <w:t xml:space="preserve">
  |       |      |зылған |         |  сыз)  | күні    |  өзгеріс </w:t>
      </w:r>
      <w:r>
        <w:br/>
      </w:r>
      <w:r>
        <w:rPr>
          <w:rFonts w:ascii="Times New Roman"/>
          <w:b w:val="false"/>
          <w:i w:val="false"/>
          <w:color w:val="000000"/>
          <w:sz w:val="28"/>
        </w:rPr>
        <w:t xml:space="preserve">
  |       |      |       |         |        |  мен N  |енгізуге бас </w:t>
      </w:r>
      <w:r>
        <w:br/>
      </w:r>
      <w:r>
        <w:rPr>
          <w:rFonts w:ascii="Times New Roman"/>
          <w:b w:val="false"/>
          <w:i w:val="false"/>
          <w:color w:val="000000"/>
          <w:sz w:val="28"/>
        </w:rPr>
        <w:t xml:space="preserve">
  |       |      |       |         |        |(жағымды |    тарту </w:t>
      </w:r>
      <w:r>
        <w:br/>
      </w:r>
      <w:r>
        <w:rPr>
          <w:rFonts w:ascii="Times New Roman"/>
          <w:b w:val="false"/>
          <w:i w:val="false"/>
          <w:color w:val="000000"/>
          <w:sz w:val="28"/>
        </w:rPr>
        <w:t xml:space="preserve">
  |       |      |       |         |        | немесе  | ұсынылған) </w:t>
      </w:r>
      <w:r>
        <w:br/>
      </w:r>
      <w:r>
        <w:rPr>
          <w:rFonts w:ascii="Times New Roman"/>
          <w:b w:val="false"/>
          <w:i w:val="false"/>
          <w:color w:val="000000"/>
          <w:sz w:val="28"/>
        </w:rPr>
        <w:t xml:space="preserve">
  |       |      |       |         |        |жағымсыз)|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Дәрілік заттарды сараптау </w:t>
      </w:r>
      <w:r>
        <w:br/>
      </w:r>
      <w:r>
        <w:rPr>
          <w:rFonts w:ascii="Times New Roman"/>
          <w:b w:val="false"/>
          <w:i w:val="false"/>
          <w:color w:val="000000"/>
          <w:sz w:val="28"/>
        </w:rPr>
        <w:t xml:space="preserve">
ұлттық орталығының </w:t>
      </w:r>
      <w:r>
        <w:br/>
      </w:r>
      <w:r>
        <w:rPr>
          <w:rFonts w:ascii="Times New Roman"/>
          <w:b w:val="false"/>
          <w:i w:val="false"/>
          <w:color w:val="000000"/>
          <w:sz w:val="28"/>
        </w:rPr>
        <w:t xml:space="preserve">
Бас директоры                        Қолы                МО </w:t>
      </w:r>
    </w:p>
    <w:p>
      <w:pPr>
        <w:spacing w:after="0"/>
        <w:ind w:left="0"/>
        <w:jc w:val="both"/>
      </w:pPr>
      <w:r>
        <w:rPr>
          <w:rFonts w:ascii="Times New Roman"/>
          <w:b w:val="false"/>
          <w:i/>
          <w:color w:val="80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1. Қорытындыда енгізілетін өзгерістердің дәрілік заттың, </w:t>
      </w:r>
      <w:r>
        <w:br/>
      </w:r>
      <w:r>
        <w:rPr>
          <w:rFonts w:ascii="Times New Roman"/>
          <w:b w:val="false"/>
          <w:i w:val="false"/>
          <w:color w:val="000000"/>
          <w:sz w:val="28"/>
        </w:rPr>
        <w:t xml:space="preserve">
медицина техникасы мен медициналық мақсаттағы бұйымның, субстанцияның қауіпсіздігіне, тиімділігі мен </w:t>
      </w:r>
      <w:r>
        <w:br/>
      </w:r>
      <w:r>
        <w:rPr>
          <w:rFonts w:ascii="Times New Roman"/>
          <w:b w:val="false"/>
          <w:i w:val="false"/>
          <w:color w:val="000000"/>
          <w:sz w:val="28"/>
        </w:rPr>
        <w:t xml:space="preserve">
сапасына тіркеу құжаттары жинағына енгізілетін өзгерістердің әсері </w:t>
      </w:r>
      <w:r>
        <w:br/>
      </w:r>
      <w:r>
        <w:rPr>
          <w:rFonts w:ascii="Times New Roman"/>
          <w:b w:val="false"/>
          <w:i w:val="false"/>
          <w:color w:val="000000"/>
          <w:sz w:val="28"/>
        </w:rPr>
        <w:t xml:space="preserve">
туралы 9 баған толтырылмайды. </w:t>
      </w:r>
      <w:r>
        <w:br/>
      </w:r>
      <w:r>
        <w:rPr>
          <w:rFonts w:ascii="Times New Roman"/>
          <w:b w:val="false"/>
          <w:i w:val="false"/>
          <w:color w:val="000000"/>
          <w:sz w:val="28"/>
        </w:rPr>
        <w:t xml:space="preserve">
      2. Дәрілік заттың, медицина техникасы мен медициналық </w:t>
      </w:r>
      <w:r>
        <w:br/>
      </w:r>
      <w:r>
        <w:rPr>
          <w:rFonts w:ascii="Times New Roman"/>
          <w:b w:val="false"/>
          <w:i w:val="false"/>
          <w:color w:val="000000"/>
          <w:sz w:val="28"/>
        </w:rPr>
        <w:t xml:space="preserve">
мақсаттағы бұйымның қауіпсіздігіне, тиімділігі мен сапасына тіркеу </w:t>
      </w:r>
      <w:r>
        <w:br/>
      </w:r>
      <w:r>
        <w:rPr>
          <w:rFonts w:ascii="Times New Roman"/>
          <w:b w:val="false"/>
          <w:i w:val="false"/>
          <w:color w:val="000000"/>
          <w:sz w:val="28"/>
        </w:rPr>
        <w:t xml:space="preserve">
құжаттары жинағына өзгерістер енгізуден бас тарту туралы ұсыныс </w:t>
      </w:r>
      <w:r>
        <w:br/>
      </w:r>
      <w:r>
        <w:rPr>
          <w:rFonts w:ascii="Times New Roman"/>
          <w:b w:val="false"/>
          <w:i w:val="false"/>
          <w:color w:val="000000"/>
          <w:sz w:val="28"/>
        </w:rPr>
        <w:t xml:space="preserve">
болған жағдайда Фармация комитетіне тіркеу куәлігінің қолданылуы </w:t>
      </w:r>
      <w:r>
        <w:br/>
      </w:r>
      <w:r>
        <w:rPr>
          <w:rFonts w:ascii="Times New Roman"/>
          <w:b w:val="false"/>
          <w:i w:val="false"/>
          <w:color w:val="000000"/>
          <w:sz w:val="28"/>
        </w:rPr>
        <w:t xml:space="preserve">
кезеңінде дәрілік заттың, медицина техникасы мен медициналық </w:t>
      </w:r>
      <w:r>
        <w:br/>
      </w:r>
      <w:r>
        <w:rPr>
          <w:rFonts w:ascii="Times New Roman"/>
          <w:b w:val="false"/>
          <w:i w:val="false"/>
          <w:color w:val="000000"/>
          <w:sz w:val="28"/>
        </w:rPr>
        <w:t xml:space="preserve">
мақсаттағы бұйымның қауіпсіздігіне, тиімділігі мен сапасына тіркеу </w:t>
      </w:r>
      <w:r>
        <w:br/>
      </w:r>
      <w:r>
        <w:rPr>
          <w:rFonts w:ascii="Times New Roman"/>
          <w:b w:val="false"/>
          <w:i w:val="false"/>
          <w:color w:val="000000"/>
          <w:sz w:val="28"/>
        </w:rPr>
        <w:t xml:space="preserve">
құжаттары жинағына енгізілетін өзгерістердің әсері туралы </w:t>
      </w:r>
      <w:r>
        <w:br/>
      </w:r>
      <w:r>
        <w:rPr>
          <w:rFonts w:ascii="Times New Roman"/>
          <w:b w:val="false"/>
          <w:i w:val="false"/>
          <w:color w:val="000000"/>
          <w:sz w:val="28"/>
        </w:rPr>
        <w:t xml:space="preserve">
қорытындымен бірге бас тартудағы дәйектеме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25 тамыздағы    </w:t>
      </w:r>
      <w:r>
        <w:br/>
      </w:r>
      <w:r>
        <w:rPr>
          <w:rFonts w:ascii="Times New Roman"/>
          <w:b w:val="false"/>
          <w:i w:val="false"/>
          <w:color w:val="000000"/>
          <w:sz w:val="28"/>
        </w:rPr>
        <w:t xml:space="preserve">
N 635 бұйрығымен бекітілген  </w:t>
      </w:r>
    </w:p>
    <w:p>
      <w:pPr>
        <w:spacing w:after="0"/>
        <w:ind w:left="0"/>
        <w:jc w:val="both"/>
      </w:pPr>
      <w:r>
        <w:rPr>
          <w:rFonts w:ascii="Times New Roman"/>
          <w:b/>
          <w:i w:val="false"/>
          <w:color w:val="000080"/>
          <w:sz w:val="28"/>
        </w:rPr>
        <w:t xml:space="preserve">Мемлекеттік тіркеу, қайта тіркеу және тіркеу </w:t>
      </w:r>
      <w:r>
        <w:br/>
      </w:r>
      <w:r>
        <w:rPr>
          <w:rFonts w:ascii="Times New Roman"/>
          <w:b w:val="false"/>
          <w:i w:val="false"/>
          <w:color w:val="000000"/>
          <w:sz w:val="28"/>
        </w:rPr>
        <w:t>
</w:t>
      </w:r>
      <w:r>
        <w:rPr>
          <w:rFonts w:ascii="Times New Roman"/>
          <w:b/>
          <w:i w:val="false"/>
          <w:color w:val="000080"/>
          <w:sz w:val="28"/>
        </w:rPr>
        <w:t xml:space="preserve">құжаттары жинағына өзгерістер енгізу кезінде дәрілік </w:t>
      </w:r>
      <w:r>
        <w:br/>
      </w:r>
      <w:r>
        <w:rPr>
          <w:rFonts w:ascii="Times New Roman"/>
          <w:b w:val="false"/>
          <w:i w:val="false"/>
          <w:color w:val="000000"/>
          <w:sz w:val="28"/>
        </w:rPr>
        <w:t>
</w:t>
      </w:r>
      <w:r>
        <w:rPr>
          <w:rFonts w:ascii="Times New Roman"/>
          <w:b/>
          <w:i w:val="false"/>
          <w:color w:val="000080"/>
          <w:sz w:val="28"/>
        </w:rPr>
        <w:t xml:space="preserve">заттардың, медицина техникасы мен медициналық </w:t>
      </w:r>
      <w:r>
        <w:br/>
      </w:r>
      <w:r>
        <w:rPr>
          <w:rFonts w:ascii="Times New Roman"/>
          <w:b w:val="false"/>
          <w:i w:val="false"/>
          <w:color w:val="000000"/>
          <w:sz w:val="28"/>
        </w:rPr>
        <w:t>
</w:t>
      </w:r>
      <w:r>
        <w:rPr>
          <w:rFonts w:ascii="Times New Roman"/>
          <w:b/>
          <w:i w:val="false"/>
          <w:color w:val="000080"/>
          <w:sz w:val="28"/>
        </w:rPr>
        <w:t xml:space="preserve">мақсаттағы бұйымдардың сараптама </w:t>
      </w:r>
      <w:r>
        <w:br/>
      </w:r>
      <w:r>
        <w:rPr>
          <w:rFonts w:ascii="Times New Roman"/>
          <w:b w:val="false"/>
          <w:i w:val="false"/>
          <w:color w:val="000000"/>
          <w:sz w:val="28"/>
        </w:rPr>
        <w:t>
</w:t>
      </w:r>
      <w:r>
        <w:rPr>
          <w:rFonts w:ascii="Times New Roman"/>
          <w:b/>
          <w:i w:val="false"/>
          <w:color w:val="000080"/>
          <w:sz w:val="28"/>
        </w:rPr>
        <w:t xml:space="preserve">жұмыстарын жүргізу жөніндегі </w:t>
      </w:r>
      <w:r>
        <w:br/>
      </w:r>
      <w:r>
        <w:rPr>
          <w:rFonts w:ascii="Times New Roman"/>
          <w:b w:val="false"/>
          <w:i w:val="false"/>
          <w:color w:val="000000"/>
          <w:sz w:val="28"/>
        </w:rPr>
        <w:t>
</w:t>
      </w:r>
      <w:r>
        <w:rPr>
          <w:rFonts w:ascii="Times New Roman"/>
          <w:b/>
          <w:i w:val="false"/>
          <w:color w:val="000080"/>
          <w:sz w:val="28"/>
        </w:rPr>
        <w:t xml:space="preserve">Ереже </w:t>
      </w:r>
    </w:p>
    <w:p>
      <w:pPr>
        <w:spacing w:after="0"/>
        <w:ind w:left="0"/>
        <w:jc w:val="both"/>
      </w:pPr>
      <w:r>
        <w:rPr>
          <w:rFonts w:ascii="Times New Roman"/>
          <w:b w:val="false"/>
          <w:i/>
          <w:color w:val="800000"/>
          <w:sz w:val="28"/>
        </w:rPr>
        <w:t xml:space="preserve">      Ескерту: Бүкіл мәтін бойынша атаудағы "медициналық бұйымдар", "медициналық бұйымның", "медициналық бұйымдардың" деген сөздерді "медицина техникасы мен медициналық мақсаттағы бұйымдар", "медицина техникасына және медициналық мақсаттағы бұйымдарға" деген сөздермен ауыстырылды - ҚР Денсаулық сақтау министрінің 2005.11.01. </w:t>
      </w:r>
      <w:r>
        <w:rPr>
          <w:rFonts w:ascii="Times New Roman"/>
          <w:b w:val="false"/>
          <w:i w:val="false"/>
          <w:color w:val="000000"/>
          <w:sz w:val="28"/>
        </w:rPr>
        <w:t xml:space="preserve">N 551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атауында "оның ішінде" деген алынып тасталды - 2007.08.15. </w:t>
      </w:r>
      <w:r>
        <w:rPr>
          <w:rFonts w:ascii="Times New Roman"/>
          <w:b w:val="false"/>
          <w:i w:val="false"/>
          <w:color w:val="000000"/>
          <w:sz w:val="28"/>
        </w:rPr>
        <w:t xml:space="preserve">N 500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 мемлекеттік тіркеу, қайта тіркеу, сондай-ақ тіркеу куәлігінің қолданылу уақытында тіркеу құжаттары жинағына өзгерістер енгізу кезінде дәрілік заттың, медицина техникасына және медициналық мақсаттағы бұйымдарға сараптама жұмыстарын ұйымдастыру мен жүргізу тәртібін белгілейді (бұдан әрі - тіркеу, қайта тіркеу және тіркеу құжаттары жинағына өзгерістер енгізу кезіндегі дәрілік заттың, медицина техникасына және медициналық мақсаттағы бұйымдарға сараптамасы).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Мемлекеттік тіркеу, қайта тіркеу және тіркеу құжат жиынына өзгерістер енгізу кезінде дәрілік заттарға, медицина техникасына және медициналық мақсаттағы бұйымдарға сараптама жүргізу Фармация комитетінің сараптама жұмысын жүргізу қажеттілігі туралы мемлекеттік тіркеуге, қайта тіркеуге және тіркеу құжат жиынына өзгерістер енгізу туралы тіркелген өтініш негізінде, сондай-ақ тіркеу құжат жиыны тапсырысшысынан бірдей екі данада Мемлекеттік тіркеу ережесіне </w:t>
      </w:r>
      <w:r>
        <w:rPr>
          <w:rFonts w:ascii="Times New Roman"/>
          <w:b w:val="false"/>
          <w:i w:val="false"/>
          <w:color w:val="000000"/>
          <w:sz w:val="28"/>
        </w:rPr>
        <w:t xml:space="preserve">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-қосымшалар тізбелеріне сәйкес дәрілік заттар үлгілерін және медициналық мақсаттағы бұйымдардың, стандартты үлгілер және сараптама жұмыстарының төлемін растайтын құжаттардың негізінде өткізіледі. </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Тіркеу, қайта тіркеу кезіндегі дәрілік заттың, медицина техникасына және медициналық мақсаттағы бұйымдарға сараптамасы мен тіркеу құжаттары жинағына өзгерістер енгізуді өтініші есесімен шарт бойынша Дәрілік құралдарды, медициналық мақсаттағы бұйымдарды және медицина техникасын сараптау ұлттық орталығы (бұдан әрі - Дәрілік заттар сараптамасы ұлттық орталығы) жүргізеді. </w:t>
      </w:r>
      <w:r>
        <w:br/>
      </w:r>
      <w:r>
        <w:rPr>
          <w:rFonts w:ascii="Times New Roman"/>
          <w:b w:val="false"/>
          <w:i w:val="false"/>
          <w:color w:val="000000"/>
          <w:sz w:val="28"/>
        </w:rPr>
        <w:t xml:space="preserve">
      Лауазымдық орнына, қызмет жағдайына немесе міндеттерін орындауына байланысты мемлекеттік тіркеу барысында дәрілік заттарды сараптау мәселелеріне, сондай-ақ кәсіпорынның қызметтік немесе коммерциялық құпиясы болып жарияланған ақпараттарға қол жеткізе алатын тұлғалар, оларды сақтауға және қорғау шараларын қабылдауға міндетті: </w:t>
      </w:r>
      <w:r>
        <w:br/>
      </w:r>
      <w:r>
        <w:rPr>
          <w:rFonts w:ascii="Times New Roman"/>
          <w:b w:val="false"/>
          <w:i w:val="false"/>
          <w:color w:val="000000"/>
          <w:sz w:val="28"/>
        </w:rPr>
        <w:t xml:space="preserve">
      1) коммерциялық құпия - кәсіпорынның пайда табуын көрсететін қаржы және басқа қызметіне байланысты мәліметтері мен құжаттары, оларды жария ету кәсіпорынның мүдделеріне зиян келтіруі мүмкін; </w:t>
      </w:r>
      <w:r>
        <w:br/>
      </w:r>
      <w:r>
        <w:rPr>
          <w:rFonts w:ascii="Times New Roman"/>
          <w:b w:val="false"/>
          <w:i w:val="false"/>
          <w:color w:val="000000"/>
          <w:sz w:val="28"/>
        </w:rPr>
        <w:t xml:space="preserve">
      2) қызметтік құпия - кәсіпорынның өндірісімен, технологиялық ақпараттарымен, басқарумен және басқа қызметімен байланысқан, жекелеген деректерді сипаттайтын мәліметтер, оларды жария ету кәсіпорынның мүдделеріне зиян келтіруі мүмкін. </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Денсаулық сақтау министрінің 2006 жылғы 12 шілдедегі </w:t>
      </w:r>
      <w:r>
        <w:rPr>
          <w:rFonts w:ascii="Times New Roman"/>
          <w:b w:val="false"/>
          <w:i w:val="false"/>
          <w:color w:val="000000"/>
          <w:sz w:val="28"/>
        </w:rPr>
        <w:t xml:space="preserve">N 304 </w:t>
      </w:r>
      <w:r>
        <w:rPr>
          <w:rFonts w:ascii="Times New Roman"/>
          <w:b w:val="false"/>
          <w:i/>
          <w:color w:val="800000"/>
          <w:sz w:val="28"/>
        </w:rPr>
        <w:t xml:space="preserve">бұйрықтарымен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Мемлекеттік тіркеу, қайта тіркеу мен тіркеу құжаттары жинағына өзгерістер енгізу кезіндегі дәрілік заттың, медицина техникасына және медициналық мақсаттағы бұйымдарға сараптама жұмыстары құнын төлеуді өтініш иесі Дәрілік заттар сараптамасы ұлттық орталығының есеп айырысу және валюталық шотына бекітілген прейскурантқа сәйкес толық алдын ала төлем жасау тәртібімен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Дәрілік заттар, медицина техникасы </w:t>
      </w:r>
      <w:r>
        <w:br/>
      </w:r>
      <w:r>
        <w:rPr>
          <w:rFonts w:ascii="Times New Roman"/>
          <w:b w:val="false"/>
          <w:i w:val="false"/>
          <w:color w:val="000000"/>
          <w:sz w:val="28"/>
        </w:rPr>
        <w:t>
</w:t>
      </w:r>
      <w:r>
        <w:rPr>
          <w:rFonts w:ascii="Times New Roman"/>
          <w:b/>
          <w:i w:val="false"/>
          <w:color w:val="000080"/>
          <w:sz w:val="28"/>
        </w:rPr>
        <w:t xml:space="preserve">мен медициналық мақсаттағы бұйымдар сараптамасын </w:t>
      </w:r>
      <w:r>
        <w:br/>
      </w:r>
      <w:r>
        <w:rPr>
          <w:rFonts w:ascii="Times New Roman"/>
          <w:b w:val="false"/>
          <w:i w:val="false"/>
          <w:color w:val="000000"/>
          <w:sz w:val="28"/>
        </w:rPr>
        <w:t>
</w:t>
      </w:r>
      <w:r>
        <w:rPr>
          <w:rFonts w:ascii="Times New Roman"/>
          <w:b/>
          <w:i w:val="false"/>
          <w:color w:val="000080"/>
          <w:sz w:val="28"/>
        </w:rPr>
        <w:t xml:space="preserve">жүргізу мен тіркеу құжаттары жинағына </w:t>
      </w:r>
      <w:r>
        <w:br/>
      </w:r>
      <w:r>
        <w:rPr>
          <w:rFonts w:ascii="Times New Roman"/>
          <w:b w:val="false"/>
          <w:i w:val="false"/>
          <w:color w:val="000000"/>
          <w:sz w:val="28"/>
        </w:rPr>
        <w:t>
</w:t>
      </w:r>
      <w:r>
        <w:rPr>
          <w:rFonts w:ascii="Times New Roman"/>
          <w:b/>
          <w:i w:val="false"/>
          <w:color w:val="000080"/>
          <w:sz w:val="28"/>
        </w:rPr>
        <w:t xml:space="preserve">өзгерістер енгізу тәртібі </w:t>
      </w:r>
    </w:p>
    <w:p>
      <w:pPr>
        <w:spacing w:after="0"/>
        <w:ind w:left="0"/>
        <w:jc w:val="both"/>
      </w:pPr>
      <w:r>
        <w:rPr>
          <w:rFonts w:ascii="Times New Roman"/>
          <w:b w:val="false"/>
          <w:i w:val="false"/>
          <w:color w:val="000000"/>
          <w:sz w:val="28"/>
        </w:rPr>
        <w:t xml:space="preserve">      5. Тіркеу, қайта тіркеу мен ІІ үлгідегі өзгерістерді енгізу кезіндегі дәрілік заттың, медицина техникасына және медициналық мақсаттағы бұйымдарға сараптамасы мынадай үш кезеңнен: </w:t>
      </w:r>
      <w:r>
        <w:br/>
      </w:r>
      <w:r>
        <w:rPr>
          <w:rFonts w:ascii="Times New Roman"/>
          <w:b w:val="false"/>
          <w:i w:val="false"/>
          <w:color w:val="000000"/>
          <w:sz w:val="28"/>
        </w:rPr>
        <w:t xml:space="preserve">
      1) бастапқы сараптамадан; </w:t>
      </w:r>
      <w:r>
        <w:br/>
      </w:r>
      <w:r>
        <w:rPr>
          <w:rFonts w:ascii="Times New Roman"/>
          <w:b w:val="false"/>
          <w:i w:val="false"/>
          <w:color w:val="000000"/>
          <w:sz w:val="28"/>
        </w:rPr>
        <w:t xml:space="preserve">
      2) талдамалық сараптамадан; </w:t>
      </w:r>
      <w:r>
        <w:br/>
      </w:r>
      <w:r>
        <w:rPr>
          <w:rFonts w:ascii="Times New Roman"/>
          <w:b w:val="false"/>
          <w:i w:val="false"/>
          <w:color w:val="000000"/>
          <w:sz w:val="28"/>
        </w:rPr>
        <w:t xml:space="preserve">
      3) мамандандырылған сараптамадан тұрады. </w:t>
      </w:r>
      <w:r>
        <w:br/>
      </w:r>
      <w:r>
        <w:rPr>
          <w:rFonts w:ascii="Times New Roman"/>
          <w:b w:val="false"/>
          <w:i w:val="false"/>
          <w:color w:val="000000"/>
          <w:sz w:val="28"/>
        </w:rPr>
        <w:t xml:space="preserve">
      І үлгідегі өзгерістерді енгізу кезіндегі дәрілік заттардың, медицина техникасына және медициналық мақсаттағы бұйымдарға сараптамасы: </w:t>
      </w:r>
      <w:r>
        <w:br/>
      </w:r>
      <w:r>
        <w:rPr>
          <w:rFonts w:ascii="Times New Roman"/>
          <w:b w:val="false"/>
          <w:i w:val="false"/>
          <w:color w:val="000000"/>
          <w:sz w:val="28"/>
        </w:rPr>
        <w:t xml:space="preserve">
      1) бастапқы сараптамадан; </w:t>
      </w:r>
      <w:r>
        <w:br/>
      </w:r>
      <w:r>
        <w:rPr>
          <w:rFonts w:ascii="Times New Roman"/>
          <w:b w:val="false"/>
          <w:i w:val="false"/>
          <w:color w:val="000000"/>
          <w:sz w:val="28"/>
        </w:rPr>
        <w:t xml:space="preserve">
      2) мамандандырылған сараптамадан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Тіркеу, қайта тіркеу мен тіркеу құжаттары жинағына өзгерістер енгізу кезінде дәрілік заттар, медицина техникасы мен медициналық мақсаттағы бұйым сараптамасының әрбір келесі кезеңі алдағы кезеңдегі сараптаманың оң қорытындысы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Фармакопея, Фармакология комиссиялары, медицина техникасы мен медициналық мақсаттағы бұйымдар жөніндегі комиссия мамандандырылған сараптама жүргізу кезінде Дәрілік заттар сараптамасы ұлттық орталығы арқылы өтініш иесінен ұсынылған құжаттардағы нақты ережелер бойынша түсініктемелерді немесе нақтылауларды сұрауға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Сараптаманың кез-келген сатысында тіркеу құжаты жинағы даналарының ұқсас еместігі анықталған жағдайда тапсырысшы тіркеу құжаты жинағы жиынын толықтырғанға дейін сараптама жұмыстары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Өтініш иесі сұралған материалдарды немесе оларды дайындауға қажетті мерзімдердің жазбаша негіздемесін 30 күнтізбелік күн ішінде ұсынбаған жағдайда Ұлттық орталық сараптаманы тоқтатады және шешім қабылданған күннен бастап он күн ішінде қабылданған шешім туралы Фармация комитеті мен өтініш иесіне хабарлайды. </w:t>
      </w:r>
      <w:r>
        <w:br/>
      </w:r>
      <w:r>
        <w:rPr>
          <w:rFonts w:ascii="Times New Roman"/>
          <w:b w:val="false"/>
          <w:i w:val="false"/>
          <w:color w:val="000000"/>
          <w:sz w:val="28"/>
        </w:rPr>
        <w:t>
</w:t>
      </w:r>
      <w:r>
        <w:rPr>
          <w:rFonts w:ascii="Times New Roman"/>
          <w:b w:val="false"/>
          <w:i/>
          <w:color w:val="800000"/>
          <w:sz w:val="28"/>
        </w:rPr>
        <w:t xml:space="preserve">      Ескерту: 9-тармаққа өзгерту енгізілді - ҚР Денсаулық сақтау министрінің 2005 жылғы 1 қарашадағы N 551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Дәрілік заттың, медицина техникасына және медициналық </w:t>
      </w:r>
      <w:r>
        <w:br/>
      </w:r>
      <w:r>
        <w:rPr>
          <w:rFonts w:ascii="Times New Roman"/>
          <w:b w:val="false"/>
          <w:i w:val="false"/>
          <w:color w:val="000000"/>
          <w:sz w:val="28"/>
        </w:rPr>
        <w:t>
</w:t>
      </w:r>
      <w:r>
        <w:rPr>
          <w:rFonts w:ascii="Times New Roman"/>
          <w:b/>
          <w:i w:val="false"/>
          <w:color w:val="000080"/>
          <w:sz w:val="28"/>
        </w:rPr>
        <w:t xml:space="preserve">мақсаттағы бұйымдарға және тіркеуқұжаттары жинағына </w:t>
      </w:r>
      <w:r>
        <w:br/>
      </w:r>
      <w:r>
        <w:rPr>
          <w:rFonts w:ascii="Times New Roman"/>
          <w:b w:val="false"/>
          <w:i w:val="false"/>
          <w:color w:val="000000"/>
          <w:sz w:val="28"/>
        </w:rPr>
        <w:t>
</w:t>
      </w:r>
      <w:r>
        <w:rPr>
          <w:rFonts w:ascii="Times New Roman"/>
          <w:b/>
          <w:i w:val="false"/>
          <w:color w:val="000080"/>
          <w:sz w:val="28"/>
        </w:rPr>
        <w:t xml:space="preserve">енгізілетін өзгерістердің бастапқы сараптамасы </w:t>
      </w:r>
    </w:p>
    <w:p>
      <w:pPr>
        <w:spacing w:after="0"/>
        <w:ind w:left="0"/>
        <w:jc w:val="both"/>
      </w:pPr>
      <w:r>
        <w:rPr>
          <w:rFonts w:ascii="Times New Roman"/>
          <w:b w:val="false"/>
          <w:i w:val="false"/>
          <w:color w:val="000000"/>
          <w:sz w:val="28"/>
        </w:rPr>
        <w:t xml:space="preserve">      10. Тіркеу, қайта тіркеу мен тіркеу құжаттары жинағына өзгерістер енгізу кезіндегі дәрілік заттардың, медицина техникасы мен медициналық мақсаттағы бұйымдардың бастапқы сараптамасын Дәрілік заттарды сараптау ұлттық орталығы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Дәрілік заттардың, медицина техникасы мен медициналық мақсаттағы бұйымдардың бастапқы сараптамасы: </w:t>
      </w:r>
      <w:r>
        <w:br/>
      </w:r>
      <w:r>
        <w:rPr>
          <w:rFonts w:ascii="Times New Roman"/>
          <w:b w:val="false"/>
          <w:i w:val="false"/>
          <w:color w:val="000000"/>
          <w:sz w:val="28"/>
        </w:rPr>
        <w:t xml:space="preserve">
      1) кейін мемлекеттік тіркеу процедурасы аяқталған соң жауапты сақтауға мұрағатқа берілетін тіркеу құжаты жинағының бір жиынтығында ұсынылған құжаттардың толықтығын, жиынтықтығы мен дұрыс ресімделуін бағалауды; </w:t>
      </w:r>
      <w:r>
        <w:br/>
      </w:r>
      <w:r>
        <w:rPr>
          <w:rFonts w:ascii="Times New Roman"/>
          <w:b w:val="false"/>
          <w:i w:val="false"/>
          <w:color w:val="000000"/>
          <w:sz w:val="28"/>
        </w:rPr>
        <w:t xml:space="preserve">
      2) тыйым салынған бояғыштар мен басқа қосалқы заттардың, адам тіндері мен жануартекті өнімдерден алынған заттардың болуына және болған кезде олардың приондық қауіпсіздігін растайтын құжаттың ұсынылуын, дәрілік затты сараптау кезінде қолданыстағы заңға сәйкес Қазақстан Республикасында бақылауға жатқызылған заттардың болуына құрамын талдауды және құрамында тыйым салынған материалдардың болуына медицина техникасына және медициналық мақсаттағы бұйымдарға, жиынтық бөліктерінің түпкілікті құрамдас бөліктерінің құрамын талдауды; </w:t>
      </w:r>
      <w:r>
        <w:br/>
      </w:r>
      <w:r>
        <w:rPr>
          <w:rFonts w:ascii="Times New Roman"/>
          <w:b w:val="false"/>
          <w:i w:val="false"/>
          <w:color w:val="000000"/>
          <w:sz w:val="28"/>
        </w:rPr>
        <w:t xml:space="preserve">
      3) дәрілік заттардың сапасын мен қауіпсіздігін бақылау жөніндегі нормативтік-техникалық құжат жобасының белгіленген талаптарға сәйкестігіне тіркеу құжаттары жинағының талдамалық бөлігін бағалауды; </w:t>
      </w:r>
      <w:r>
        <w:br/>
      </w:r>
      <w:r>
        <w:rPr>
          <w:rFonts w:ascii="Times New Roman"/>
          <w:b w:val="false"/>
          <w:i w:val="false"/>
          <w:color w:val="000000"/>
          <w:sz w:val="28"/>
        </w:rPr>
        <w:t xml:space="preserve">
      4) талдамалық сараптаманы жүргізу үшін дәрілік зат, медицина техникасы мен медициналық мақсаттағы бұйым үлгілерінің болуын, олардың мөлшерінің жеткілікті болуын және жарамдылық мерзімін, дәрілік заттың талдамалық сараптамасы әдістерін қайта жаңғырту үшін қажетті дәрілік субстанциялар мен препараттар, референс-стандарттар үлгілерінің, стандартты дәрілік заттар мен бөгде қоспалар үлгілерінің болуын тексеруді; </w:t>
      </w:r>
      <w:r>
        <w:br/>
      </w:r>
      <w:r>
        <w:rPr>
          <w:rFonts w:ascii="Times New Roman"/>
          <w:b w:val="false"/>
          <w:i w:val="false"/>
          <w:color w:val="000000"/>
          <w:sz w:val="28"/>
        </w:rPr>
        <w:t xml:space="preserve">
      5) дәрілік заттың фармакологиялық әсері туралы мәліметтерді мәлімделген негізгі фармакологиялық әсерінің, анатомиялық-терапиялық жіктеме кодына (бұдан әрі - АТМ) сәйкестігіне талдауды; </w:t>
      </w:r>
      <w:r>
        <w:br/>
      </w:r>
      <w:r>
        <w:rPr>
          <w:rFonts w:ascii="Times New Roman"/>
          <w:b w:val="false"/>
          <w:i w:val="false"/>
          <w:color w:val="000000"/>
          <w:sz w:val="28"/>
        </w:rPr>
        <w:t xml:space="preserve">
      6) дәріхана ұйымдарынан рецепт бойынша немесе рецептісіз босатылу тәртібі көрсетілгенін, дәрілік затты медициналық қолдану жөнінде нұсқаулық, тұтынушыға (аннотация-қосымша бет) арналған медициналық мақсаттағы бұйымдарды қолдану жөнінде  нұсқаулық құрылымының қолданыстағы заң талаптарына сәйкестігін тексеруді; </w:t>
      </w:r>
      <w:r>
        <w:br/>
      </w:r>
      <w:r>
        <w:rPr>
          <w:rFonts w:ascii="Times New Roman"/>
          <w:b w:val="false"/>
          <w:i w:val="false"/>
          <w:color w:val="000000"/>
          <w:sz w:val="28"/>
        </w:rPr>
        <w:t xml:space="preserve">
      7) тіркеу құжаттары жинағындағы мәлімделген өзгерістердің І үлгідегі немесе ІІ үлгідегі өзгерістерге сәйкестігін тексеруді және өзгерістер енгізілуі тиіс тіркеу құжаттары жинағы бөлімдерінің, беттерінің дұрыстығын тексеруді қамтиды. </w:t>
      </w:r>
      <w:r>
        <w:br/>
      </w:r>
      <w:r>
        <w:rPr>
          <w:rFonts w:ascii="Times New Roman"/>
          <w:b w:val="false"/>
          <w:i w:val="false"/>
          <w:color w:val="000000"/>
          <w:sz w:val="28"/>
        </w:rPr>
        <w:t>
</w:t>
      </w:r>
      <w:r>
        <w:rPr>
          <w:rFonts w:ascii="Times New Roman"/>
          <w:b w:val="false"/>
          <w:i/>
          <w:color w:val="800000"/>
          <w:sz w:val="28"/>
        </w:rPr>
        <w:t xml:space="preserve">      Ескерту: 11-тармаққа өзгерту енгізілді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Бастапқы сараптама нәтижелері бойынша осы Ереженің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қосымшасына сәйкес сараптамалық қорытынды жасалып, оның 1 данасы тапсырысшыға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Дәрілік заттар сараптамасы Ұлттық орталығы дәрілік зат құрамынан Қазақстан Республикасында қолдануға тыйым салынған бояғыштарды, басқа қосалқы заттарды немесе медицина техникасы мен медициналық мақсаттағы бұйым құрамынан тыйым салынған материалдарды анықтаған жағдайда сараптама жұмыстарын тоқтатады және Фармация комитетіне теріс сараптамалық қорытынды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Дәрілік заттың, медицина техникасына </w:t>
      </w:r>
      <w:r>
        <w:br/>
      </w:r>
      <w:r>
        <w:rPr>
          <w:rFonts w:ascii="Times New Roman"/>
          <w:b w:val="false"/>
          <w:i w:val="false"/>
          <w:color w:val="000000"/>
          <w:sz w:val="28"/>
        </w:rPr>
        <w:t>
</w:t>
      </w:r>
      <w:r>
        <w:rPr>
          <w:rFonts w:ascii="Times New Roman"/>
          <w:b/>
          <w:i w:val="false"/>
          <w:color w:val="000080"/>
          <w:sz w:val="28"/>
        </w:rPr>
        <w:t xml:space="preserve">және медициналық мақсаттағы бұйымдарға </w:t>
      </w:r>
      <w:r>
        <w:br/>
      </w:r>
      <w:r>
        <w:rPr>
          <w:rFonts w:ascii="Times New Roman"/>
          <w:b w:val="false"/>
          <w:i w:val="false"/>
          <w:color w:val="000000"/>
          <w:sz w:val="28"/>
        </w:rPr>
        <w:t>
</w:t>
      </w:r>
      <w:r>
        <w:rPr>
          <w:rFonts w:ascii="Times New Roman"/>
          <w:b/>
          <w:i w:val="false"/>
          <w:color w:val="000080"/>
          <w:sz w:val="28"/>
        </w:rPr>
        <w:t xml:space="preserve">талдамалық сараптамасы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Тіркеу, қайта тіркеу мен тіркеу құжаттары жинағына ІІ үлгідегі өзгерістерді енгізу кезінде дәрілік заттың, медицина техникасына және медициналық мақсаттағы бұйымдарға талдамалық сараптамасы тізбесін Фармация комитеті </w:t>
      </w:r>
      <w:r>
        <w:rPr>
          <w:rFonts w:ascii="Times New Roman"/>
          <w:b w:val="false"/>
          <w:i w:val="false"/>
          <w:color w:val="000000"/>
          <w:sz w:val="28"/>
        </w:rPr>
        <w:t xml:space="preserve">бекіткен </w:t>
      </w:r>
      <w:r>
        <w:rPr>
          <w:rFonts w:ascii="Times New Roman"/>
          <w:b w:val="false"/>
          <w:i w:val="false"/>
          <w:color w:val="000000"/>
          <w:sz w:val="28"/>
        </w:rPr>
        <w:t xml:space="preserve">тіркелген зертханаларда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Дәрілік заттың, медицина техникасына және медициналық мақсаттағы бұйымдарға талдамалық сараптамасы: </w:t>
      </w:r>
      <w:r>
        <w:br/>
      </w:r>
      <w:r>
        <w:rPr>
          <w:rFonts w:ascii="Times New Roman"/>
          <w:b w:val="false"/>
          <w:i w:val="false"/>
          <w:color w:val="000000"/>
          <w:sz w:val="28"/>
        </w:rPr>
        <w:t xml:space="preserve">
      1) дәрілік заттардың сапасын мен қауіпсіздігін бақылау жөніндегі нормативтік-техникалық құжат талаптарына сәйкес дәрілік зат, медицина техникасы мен медициналық мақсаттағы бұйым үлгілерінің физикалық, химиялық, биологиялық (пирогенділігі, микробиологиялық тазалығы, эндоуыттылығы) сынақтарын қамтиды. Медицина техникасына және медициналық мақсаттағы бұйымдарға талдамалық сараптамасы физикалық және физикалық-химиялық көрсеткіштері, аллергендігі, жергілікті тітіркендіргіш әсері, биологиялық тіндермен үйлесімділігі, радиоактивтілігі тұрғысындағы сынақтарды қамтиды. </w:t>
      </w:r>
      <w:r>
        <w:br/>
      </w:r>
      <w:r>
        <w:rPr>
          <w:rFonts w:ascii="Times New Roman"/>
          <w:b w:val="false"/>
          <w:i w:val="false"/>
          <w:color w:val="000000"/>
          <w:sz w:val="28"/>
        </w:rPr>
        <w:t xml:space="preserve">
      2) дәрілік заттардың сапасын мен қауіпсіздігін бақылау жөніндегі нормативтік-техникалық құжат сапасын талдама әдістерін қайта жаңғырту тұрғысынан бағалауды қамтиды. </w:t>
      </w:r>
      <w:r>
        <w:br/>
      </w:r>
      <w:r>
        <w:rPr>
          <w:rFonts w:ascii="Times New Roman"/>
          <w:b w:val="false"/>
          <w:i w:val="false"/>
          <w:color w:val="000000"/>
          <w:sz w:val="28"/>
        </w:rPr>
        <w:t xml:space="preserve">
      Тіркелген сынақ зертханалары болмаған жағдайда осы бұйрықпен бекітілген, Қазақстан Республикасында дәрілік заттарды, медицина техникасын және медициналық мақсаттағы бұйымдарды және дәрілік заттардың тіркеу құжаттар жинағына өзгерістер енгізуді, соның ішінде медицина техникасын және медициналық мақсаттағы бұйымдарды мемлекеттік тіркеу, қайта тіркеу Ережесінің </w:t>
      </w:r>
      <w:r>
        <w:rPr>
          <w:rFonts w:ascii="Times New Roman"/>
          <w:b w:val="false"/>
          <w:i w:val="false"/>
          <w:color w:val="000000"/>
          <w:sz w:val="28"/>
        </w:rPr>
        <w:t xml:space="preserve">3 </w:t>
      </w:r>
      <w:r>
        <w:rPr>
          <w:rFonts w:ascii="Times New Roman"/>
          <w:b w:val="false"/>
          <w:i w:val="false"/>
          <w:color w:val="000000"/>
          <w:sz w:val="28"/>
        </w:rPr>
        <w:t xml:space="preserve">-қосымшасына сәйкес тізбесі бойынша дәрілік заттың тіркеу құжаттары жинағының құжаттары негізінде жеке аналитикалық сынақтар жүргізбестен, дәрілік затты сараптауды жүргізуге жол беріледі. </w:t>
      </w:r>
      <w:r>
        <w:br/>
      </w:r>
      <w:r>
        <w:rPr>
          <w:rFonts w:ascii="Times New Roman"/>
          <w:b w:val="false"/>
          <w:i w:val="false"/>
          <w:color w:val="000000"/>
          <w:sz w:val="28"/>
        </w:rPr>
        <w:t>
</w:t>
      </w:r>
      <w:r>
        <w:rPr>
          <w:rFonts w:ascii="Times New Roman"/>
          <w:b w:val="false"/>
          <w:i/>
          <w:color w:val="800000"/>
          <w:sz w:val="28"/>
        </w:rPr>
        <w:t xml:space="preserve">      Ескерту: 15-тармаққа өзгерту енгізілді - ҚР Денсаулық сақтау министрінің 2005 жылғы 1 қарашадағы N 551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Сынақ зертханасы дәрілік заттың, медицина техникасына және медициналық мақсаттағы бұйымдарға талдамалық сараптамасы нәтижелері бойынша осы нұсқаулықтың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қосымшаларына сәйкес сынақ есебін жасайды. </w:t>
      </w:r>
      <w:r>
        <w:br/>
      </w:r>
      <w:r>
        <w:rPr>
          <w:rFonts w:ascii="Times New Roman"/>
          <w:b w:val="false"/>
          <w:i w:val="false"/>
          <w:color w:val="000000"/>
          <w:sz w:val="28"/>
        </w:rPr>
        <w:t xml:space="preserve">
      Дәрілік зат, медицина техникасы мен медициналық мақсаттағы бұйым талдамалық сараптамасының оң нәтижелері жағдайында есеп Дәрілік заттар сараптамасы ұлттық орталығына беріліп, одан кейін Фармакопея комиссиясына немесе тиісінше медицина техникасы мен медициналық мақсаттағы бұйымдар жөніндегі комиссияға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Мемлекеттік тіркеуге, қайта тіркеуге ұсынылған дәрілік зат немесе медицина техникасы мен медициналық мақсаттағы бұйым үлгілерінің сапасы дәрілік заттардың сапасын мен қауіпсіздігін бақылау жөніндегі нормативтік-техникалық құжат талаптарына сай келмеген жағдайда Дәрілік заттар сараптамасының ұлттық орталығы Фармация комитетіне теріс сараптамалық қорытынды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Дәрілік заттың, медицина техникасына </w:t>
      </w:r>
      <w:r>
        <w:br/>
      </w:r>
      <w:r>
        <w:rPr>
          <w:rFonts w:ascii="Times New Roman"/>
          <w:b w:val="false"/>
          <w:i w:val="false"/>
          <w:color w:val="000000"/>
          <w:sz w:val="28"/>
        </w:rPr>
        <w:t>
</w:t>
      </w:r>
      <w:r>
        <w:rPr>
          <w:rFonts w:ascii="Times New Roman"/>
          <w:b/>
          <w:i w:val="false"/>
          <w:color w:val="000080"/>
          <w:sz w:val="28"/>
        </w:rPr>
        <w:t xml:space="preserve">және медициналық мақсаттағы бұйымдарға </w:t>
      </w:r>
      <w:r>
        <w:br/>
      </w:r>
      <w:r>
        <w:rPr>
          <w:rFonts w:ascii="Times New Roman"/>
          <w:b w:val="false"/>
          <w:i w:val="false"/>
          <w:color w:val="000000"/>
          <w:sz w:val="28"/>
        </w:rPr>
        <w:t>
</w:t>
      </w:r>
      <w:r>
        <w:rPr>
          <w:rFonts w:ascii="Times New Roman"/>
          <w:b/>
          <w:i w:val="false"/>
          <w:color w:val="000080"/>
          <w:sz w:val="28"/>
        </w:rPr>
        <w:t xml:space="preserve">мамандандырылған сараптамасы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Тіркеу, қайта тіркеу мен тіркеу кезінде дәрілік заттың мамандандырылған сараптамасын, құжаттар жинағына өзгерістер енгізуді Фармакопея және Фармакология комиссиялары, медицина бұйымдары жөніндегі комиссия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Дәрілік заттың Фармакопея комиссиясы жүргізетін мамандандырылған сараптамасы: </w:t>
      </w:r>
      <w:r>
        <w:br/>
      </w:r>
      <w:r>
        <w:rPr>
          <w:rFonts w:ascii="Times New Roman"/>
          <w:b w:val="false"/>
          <w:i w:val="false"/>
          <w:color w:val="000000"/>
          <w:sz w:val="28"/>
        </w:rPr>
        <w:t xml:space="preserve">
      1) дәрілік заттың химиялық қауіпсіздігі мен сапасын, тіркеу құжаттары жинағына енгізілетін өзгерістердің дәрілік зат қауіпсіздігіне, тиімділігі мен сапасына әсерін бағалауды; </w:t>
      </w:r>
      <w:r>
        <w:br/>
      </w:r>
      <w:r>
        <w:rPr>
          <w:rFonts w:ascii="Times New Roman"/>
          <w:b w:val="false"/>
          <w:i w:val="false"/>
          <w:color w:val="000000"/>
          <w:sz w:val="28"/>
        </w:rPr>
        <w:t xml:space="preserve">
      2) дәрілік зат құрамының талдамасын және оның оңтайлылығы туралы қорытындыны, субстанция мен қосалқы заттар сапасын бағалауды; </w:t>
      </w:r>
      <w:r>
        <w:br/>
      </w:r>
      <w:r>
        <w:rPr>
          <w:rFonts w:ascii="Times New Roman"/>
          <w:b w:val="false"/>
          <w:i w:val="false"/>
          <w:color w:val="000000"/>
          <w:sz w:val="28"/>
        </w:rPr>
        <w:t xml:space="preserve">
      3) өндіріс талдамасын (өндірістік формула, өндіріс технологиясы, өндіріс процесіндегі бақылау, өндіріс процестерінің валидациясы); </w:t>
      </w:r>
      <w:r>
        <w:br/>
      </w:r>
      <w:r>
        <w:rPr>
          <w:rFonts w:ascii="Times New Roman"/>
          <w:b w:val="false"/>
          <w:i w:val="false"/>
          <w:color w:val="000000"/>
          <w:sz w:val="28"/>
        </w:rPr>
        <w:t xml:space="preserve">
      4) дайын өнім талдамасын (дайын өнімге сапа сертификатында көрсетілген параметрлердің дәрілік заттардың сапасын мен қауіпсіздігін бақылау жөніндегі нормативтік-техникалық құжатта сипатталған сапаны бақылау әдістеріне сәйкестігі, сынақ зертханасы есебіне талдама, сапаны бақылау тәсілдерін, жаңғыртылу мүмкіндіктері мен объективтілігін, дәрілік зат құрамы мен сапаны бақылау әдістерінің объективтілігін бағалау); </w:t>
      </w:r>
      <w:r>
        <w:br/>
      </w:r>
      <w:r>
        <w:rPr>
          <w:rFonts w:ascii="Times New Roman"/>
          <w:b w:val="false"/>
          <w:i w:val="false"/>
          <w:color w:val="000000"/>
          <w:sz w:val="28"/>
        </w:rPr>
        <w:t xml:space="preserve">
      5) дайындаушы зауыттың дәрілік заттардың сапасын мен қауіпсіздігін бақылау жөніндегі нормативтік-техникалық құжатында көрсетілген сапа көрсеткіштерінің халықаралық сапа стандарттарына сәйкестігін сараптауды; </w:t>
      </w:r>
      <w:r>
        <w:br/>
      </w:r>
      <w:r>
        <w:rPr>
          <w:rFonts w:ascii="Times New Roman"/>
          <w:b w:val="false"/>
          <w:i w:val="false"/>
          <w:color w:val="000000"/>
          <w:sz w:val="28"/>
        </w:rPr>
        <w:t xml:space="preserve">
      6) дәрілік зат тұрақтылығын, мәлімделген жарамдылық мерзімінің негізділігін, орамды бірінші ашқаннан немесе еріткеннен кейінгі қолдану кезеңін талдауды; </w:t>
      </w:r>
      <w:r>
        <w:br/>
      </w:r>
      <w:r>
        <w:rPr>
          <w:rFonts w:ascii="Times New Roman"/>
          <w:b w:val="false"/>
          <w:i w:val="false"/>
          <w:color w:val="000000"/>
          <w:sz w:val="28"/>
        </w:rPr>
        <w:t xml:space="preserve">
      7) дәрілік заттың химиялық, фармацевтикалық және биологиялық барабарлығы жөніндегі деректерді талдауды; </w:t>
      </w:r>
      <w:r>
        <w:br/>
      </w:r>
      <w:r>
        <w:rPr>
          <w:rFonts w:ascii="Times New Roman"/>
          <w:b w:val="false"/>
          <w:i w:val="false"/>
          <w:color w:val="000000"/>
          <w:sz w:val="28"/>
        </w:rPr>
        <w:t xml:space="preserve">
      8) сақтау және тасымалдау кезінде дәрілік зат сапасының сақталуын қамтамасыз ету үшін олардың жеткілікті болу тұрғысында таңбалау мен орамды бағалауды; </w:t>
      </w:r>
      <w:r>
        <w:br/>
      </w:r>
      <w:r>
        <w:rPr>
          <w:rFonts w:ascii="Times New Roman"/>
          <w:b w:val="false"/>
          <w:i w:val="false"/>
          <w:color w:val="000000"/>
          <w:sz w:val="28"/>
        </w:rPr>
        <w:t xml:space="preserve">
      9) дәрілік затты клиникалық қолдану жөнінде мамандарға арналған нұсқаулықтың және дәрілік затты қолдану жөнінде тұтынушыға арналған нұсқаулықтың (аннотация-қосымша беттің), орамдар макеттерінің, заттаңбалардың мәтінін сақтау шарттары, тасымалдау, сақтау мерзімі, орамды бірінші рет ашқаннан немесе еріткеннен кейін қолдану кезеңі туралы мәліметтерге сәйкестігі және қажетті ескертпе жазулардың болуы тұрғысынан талдауды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Дәрілік заттың Фармакология комиссиясы жүргізетін мамандандырылған сараптамасы: </w:t>
      </w:r>
      <w:r>
        <w:br/>
      </w:r>
      <w:r>
        <w:rPr>
          <w:rFonts w:ascii="Times New Roman"/>
          <w:b w:val="false"/>
          <w:i w:val="false"/>
          <w:color w:val="000000"/>
          <w:sz w:val="28"/>
        </w:rPr>
        <w:t xml:space="preserve">
      1) "пайда/зиян" көрсеткішін ескере отырып, дәрілік зат қауіпсіздігін, уыттылығы жөніндегі ұсынылған мәліметтерді, өсіп-өну функциясына әсерін (эмбриоуыттылығы, тератогендігі, мутагендігі), канцерогендігі мен басқа жанама әсерлерін бағалауды; </w:t>
      </w:r>
      <w:r>
        <w:br/>
      </w:r>
      <w:r>
        <w:rPr>
          <w:rFonts w:ascii="Times New Roman"/>
          <w:b w:val="false"/>
          <w:i w:val="false"/>
          <w:color w:val="000000"/>
          <w:sz w:val="28"/>
        </w:rPr>
        <w:t xml:space="preserve">
      2) дәрілік зат тиімділігін және тіркеу құжаттары жинағына енгізілетін өзгерістердің дәрілік зат қауіпсіздігіне, тиімділігіне әсерін бағалауды; </w:t>
      </w:r>
      <w:r>
        <w:br/>
      </w:r>
      <w:r>
        <w:rPr>
          <w:rFonts w:ascii="Times New Roman"/>
          <w:b w:val="false"/>
          <w:i w:val="false"/>
          <w:color w:val="000000"/>
          <w:sz w:val="28"/>
        </w:rPr>
        <w:t xml:space="preserve">
      3) дәрілік зат клиникалық зерттелуінің ұйымдастырылуын және олардың нәтижелерін талдау мен бағалауды; </w:t>
      </w:r>
      <w:r>
        <w:br/>
      </w:r>
      <w:r>
        <w:rPr>
          <w:rFonts w:ascii="Times New Roman"/>
          <w:b w:val="false"/>
          <w:i w:val="false"/>
          <w:color w:val="000000"/>
          <w:sz w:val="28"/>
        </w:rPr>
        <w:t xml:space="preserve">
      4) жанама әсерлерін, оларды жою шараларын талдауды; </w:t>
      </w:r>
      <w:r>
        <w:br/>
      </w:r>
      <w:r>
        <w:rPr>
          <w:rFonts w:ascii="Times New Roman"/>
          <w:b w:val="false"/>
          <w:i w:val="false"/>
          <w:color w:val="000000"/>
          <w:sz w:val="28"/>
        </w:rPr>
        <w:t xml:space="preserve">
      5) генериктер үшін биоэквиваленттілігіне сынақтар нәтижелерін талдауды; </w:t>
      </w:r>
      <w:r>
        <w:br/>
      </w:r>
      <w:r>
        <w:rPr>
          <w:rFonts w:ascii="Times New Roman"/>
          <w:b w:val="false"/>
          <w:i w:val="false"/>
          <w:color w:val="000000"/>
          <w:sz w:val="28"/>
        </w:rPr>
        <w:t xml:space="preserve">
      6) дәрілік затты клиникалық қолдану жөнінде мамандарға арналған нұсқаулықты және дәрілік затты қолдану жөнінде тұтынушыға арналған нұсқаулықты (аннотация-қосымша бетті) және орамдар, заттаңбалар макеттерінің мәтінін жанама әсерлері, қолдану жөніндегі көрсетілімдері, мөлшерлері, енгізу тәсілдері, сақтық шаралары, артық мөлшерленгендегі алғашқы көмек туралы мәліметтердің нақтылығы тұрғысынан талдауды; </w:t>
      </w:r>
      <w:r>
        <w:br/>
      </w:r>
      <w:r>
        <w:rPr>
          <w:rFonts w:ascii="Times New Roman"/>
          <w:b w:val="false"/>
          <w:i w:val="false"/>
          <w:color w:val="000000"/>
          <w:sz w:val="28"/>
        </w:rPr>
        <w:t xml:space="preserve">
      7) дәрілік затты қолдану жөнінде тұтынушыға арналған нұсқаулықтың (аннотация-қосымша беттің) мемлекеттік және орыс тілдеріндегі мәтіндерінің ұқсастығы мен барабарлығын тексеруді; </w:t>
      </w:r>
      <w:r>
        <w:br/>
      </w:r>
      <w:r>
        <w:rPr>
          <w:rFonts w:ascii="Times New Roman"/>
          <w:b w:val="false"/>
          <w:i w:val="false"/>
          <w:color w:val="000000"/>
          <w:sz w:val="28"/>
        </w:rPr>
        <w:t xml:space="preserve">
      8) дәрілік зат фармакологиялық әсерінің мәлімделген АТМ кодына сәйкестігін, дәріханалық ұйымдардан рецепт бойынша немесе рецептісіз босатылу тәртібі жөніндегі ұсыныстарды бағалауды; </w:t>
      </w:r>
      <w:r>
        <w:br/>
      </w:r>
      <w:r>
        <w:rPr>
          <w:rFonts w:ascii="Times New Roman"/>
          <w:b w:val="false"/>
          <w:i w:val="false"/>
          <w:color w:val="000000"/>
          <w:sz w:val="28"/>
        </w:rPr>
        <w:t xml:space="preserve">
      9) медициналық иммунобиологиялық препараттар (бұдан әрі - МИБП) үшін спецификалық белсенділігін және/немесе эпидемиологиялық тиімділігін бағалауды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Медицина техникасына және медициналық мақсаттағы бұйымдарға мамандандырылған сараптамасы: </w:t>
      </w:r>
      <w:r>
        <w:br/>
      </w:r>
      <w:r>
        <w:rPr>
          <w:rFonts w:ascii="Times New Roman"/>
          <w:b w:val="false"/>
          <w:i w:val="false"/>
          <w:color w:val="000000"/>
          <w:sz w:val="28"/>
        </w:rPr>
        <w:t xml:space="preserve">
      1) медицина техникасына және медициналық мақсаттағы бұйымдарға қауіпсіздігін, тиімділігі мен сапасын, тіркеу құжаттары жинағына енгізілетін өзгерістердің медицина техникасы мен медициналық мақсаттағы бұйым қауіпсіздігіне, тиімділігі мен сапасына ықпалын бағалауды; </w:t>
      </w:r>
      <w:r>
        <w:br/>
      </w:r>
      <w:r>
        <w:rPr>
          <w:rFonts w:ascii="Times New Roman"/>
          <w:b w:val="false"/>
          <w:i w:val="false"/>
          <w:color w:val="000000"/>
          <w:sz w:val="28"/>
        </w:rPr>
        <w:t xml:space="preserve">
      2) медицина техникасы мен медициналық мақсаттағы бұйымды қолданудың ықтимал қаупін бағалауды және медицина техникасы мен медициналық мақсаттағы бұйымды ықтимал қауіптің тиісті сыныбына жатқызуды; </w:t>
      </w:r>
      <w:r>
        <w:br/>
      </w:r>
      <w:r>
        <w:rPr>
          <w:rFonts w:ascii="Times New Roman"/>
          <w:b w:val="false"/>
          <w:i w:val="false"/>
          <w:color w:val="000000"/>
          <w:sz w:val="28"/>
        </w:rPr>
        <w:t xml:space="preserve">
      3) сынақ зертханасы есебін талдауды, қолдану қауіпсіздігі мен сапасы тұрғысынан жүргізілген сараптама және/немесе клиникалық сынақтар нәтижелерін бағалауды; </w:t>
      </w:r>
      <w:r>
        <w:br/>
      </w:r>
      <w:r>
        <w:rPr>
          <w:rFonts w:ascii="Times New Roman"/>
          <w:b w:val="false"/>
          <w:i w:val="false"/>
          <w:color w:val="000000"/>
          <w:sz w:val="28"/>
        </w:rPr>
        <w:t xml:space="preserve">
      4) дайындаушы зауыттың дәрілік заттардың сапасын мен қауіпсіздігін бақылау жөніндегі нормативтік-техникалық құжатында көрсетілген сапа көрсеткіштерінің халықаралық сапа стандарттарына сәйкестігін сараптауды; </w:t>
      </w:r>
      <w:r>
        <w:br/>
      </w:r>
      <w:r>
        <w:rPr>
          <w:rFonts w:ascii="Times New Roman"/>
          <w:b w:val="false"/>
          <w:i w:val="false"/>
          <w:color w:val="000000"/>
          <w:sz w:val="28"/>
        </w:rPr>
        <w:t xml:space="preserve">
      5) медициналық қолдану жөнінде медицина қызметкерлеріне арналған нұсқаулықта, медициналық техниканы пайдалану жөніндегі басшылық пен медициналық мақсаттағы бұйымды медициналық қолдану жөнінде тұтынушыға арналған нұсқаулықта (аннотация-қосымша бет), медициналық мақсаттағы бұйымға орам макеттері мен заттаңбаларында ұсынылған деректердің нақтылығын анықтауды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Дәрілік заттың, медицина техникасына және медициналық мақсаттағы бұйымдарға мамандандырылған сараптамасының нәтижесі бойынша Фармакопея, Фармакология комиссиялары мен медицина техникасы мен медициналық мақсаттағы бұйымдар жөніндегі комиссия сарапшысының осы нұсқаулықтың </w:t>
      </w:r>
      <w:r>
        <w:rPr>
          <w:rFonts w:ascii="Times New Roman"/>
          <w:b w:val="false"/>
          <w:i w:val="false"/>
          <w:color w:val="000000"/>
          <w:sz w:val="28"/>
        </w:rPr>
        <w:t xml:space="preserve">6 </w:t>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қосымшаларына сәйкес қорытындысы жасалады. </w:t>
      </w:r>
      <w:r>
        <w:br/>
      </w:r>
      <w:r>
        <w:rPr>
          <w:rFonts w:ascii="Times New Roman"/>
          <w:b w:val="false"/>
          <w:i w:val="false"/>
          <w:color w:val="000000"/>
          <w:sz w:val="28"/>
        </w:rPr>
        <w:t xml:space="preserve">
      Сарапшылардың қорытындылары Фармакопея, Фармакология комиссиялары мен медицина техникасы мен медициналық мақсаттағы бұйым жөніндегі комиссия отырысында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&lt;*&gt; </w:t>
      </w:r>
      <w:r>
        <w:br/>
      </w:r>
      <w:r>
        <w:rPr>
          <w:rFonts w:ascii="Times New Roman"/>
          <w:b w:val="false"/>
          <w:i w:val="false"/>
          <w:color w:val="000000"/>
          <w:sz w:val="28"/>
        </w:rPr>
        <w:t>
</w:t>
      </w:r>
      <w:r>
        <w:rPr>
          <w:rFonts w:ascii="Times New Roman"/>
          <w:b w:val="false"/>
          <w:i/>
          <w:color w:val="800000"/>
          <w:sz w:val="28"/>
        </w:rPr>
        <w:t xml:space="preserve">      Ескерту: 23-тармақ алынып тасталды - ҚР Денсаулық сақтау министрінің 2005 жылғы 1 қарашадағы N 551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Дәрілік заттың, медицина техникасына </w:t>
      </w:r>
      <w:r>
        <w:br/>
      </w:r>
      <w:r>
        <w:rPr>
          <w:rFonts w:ascii="Times New Roman"/>
          <w:b w:val="false"/>
          <w:i w:val="false"/>
          <w:color w:val="000000"/>
          <w:sz w:val="28"/>
        </w:rPr>
        <w:t>
</w:t>
      </w:r>
      <w:r>
        <w:rPr>
          <w:rFonts w:ascii="Times New Roman"/>
          <w:b/>
          <w:i w:val="false"/>
          <w:color w:val="000080"/>
          <w:sz w:val="28"/>
        </w:rPr>
        <w:t xml:space="preserve">және медициналық мақсаттағы бұйымдарға қауіпсіздігі, </w:t>
      </w:r>
      <w:r>
        <w:br/>
      </w:r>
      <w:r>
        <w:rPr>
          <w:rFonts w:ascii="Times New Roman"/>
          <w:b w:val="false"/>
          <w:i w:val="false"/>
          <w:color w:val="000000"/>
          <w:sz w:val="28"/>
        </w:rPr>
        <w:t>
</w:t>
      </w:r>
      <w:r>
        <w:rPr>
          <w:rFonts w:ascii="Times New Roman"/>
          <w:b/>
          <w:i w:val="false"/>
          <w:color w:val="000080"/>
          <w:sz w:val="28"/>
        </w:rPr>
        <w:t xml:space="preserve">тиімділігі мен сапасы туралы қорытынды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Дәрілік заттарды сараптау ұлттық орталығы дәрілік заттың,  медицина техникасына және медициналық мақсаттағы бұйымдарға бастапқы талдамалық және мамандандырылған сараптамаларының қорытындылары бойынша дәрілік заттың, медицина техникасына және медициналық мақсаттағы бұйымдарға қауіпсіздігі, тиімділігі мен сапасы туралы қорытынды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Дәрілік заттың, медицина техникасына және медициналық мақсаттағы бұйымдарға қауіпсіздігі, тиімділігі мен сапасы туралы қорытынды дәрілік затты, медицина техникасы мен медициналық мақсаттағы бұйымды мемлекеттік тіркеу, қайта тіркеу және тіркеу құжаттары жинағына өзгерістер енгізу немесе бас тарту туралы шешім қабылдауы үшін Фармация комитетіне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Дәрілік заттың, медицина техникасына және </w:t>
      </w:r>
      <w:r>
        <w:br/>
      </w:r>
      <w:r>
        <w:rPr>
          <w:rFonts w:ascii="Times New Roman"/>
          <w:b w:val="false"/>
          <w:i w:val="false"/>
          <w:color w:val="000000"/>
          <w:sz w:val="28"/>
        </w:rPr>
        <w:t>
</w:t>
      </w:r>
      <w:r>
        <w:rPr>
          <w:rFonts w:ascii="Times New Roman"/>
          <w:b/>
          <w:i w:val="false"/>
          <w:color w:val="000080"/>
          <w:sz w:val="28"/>
        </w:rPr>
        <w:t xml:space="preserve">медициналық мақсаттағы бұйымдарға сараптамасын </w:t>
      </w:r>
      <w:r>
        <w:br/>
      </w:r>
      <w:r>
        <w:rPr>
          <w:rFonts w:ascii="Times New Roman"/>
          <w:b w:val="false"/>
          <w:i w:val="false"/>
          <w:color w:val="000000"/>
          <w:sz w:val="28"/>
        </w:rPr>
        <w:t>
</w:t>
      </w:r>
      <w:r>
        <w:rPr>
          <w:rFonts w:ascii="Times New Roman"/>
          <w:b/>
          <w:i w:val="false"/>
          <w:color w:val="000080"/>
          <w:sz w:val="28"/>
        </w:rPr>
        <w:t xml:space="preserve">жүргізу мен тіркеу құжаттары жинағына енгізілетін </w:t>
      </w:r>
      <w:r>
        <w:br/>
      </w:r>
      <w:r>
        <w:rPr>
          <w:rFonts w:ascii="Times New Roman"/>
          <w:b w:val="false"/>
          <w:i w:val="false"/>
          <w:color w:val="000000"/>
          <w:sz w:val="28"/>
        </w:rPr>
        <w:t>
</w:t>
      </w:r>
      <w:r>
        <w:rPr>
          <w:rFonts w:ascii="Times New Roman"/>
          <w:b/>
          <w:i w:val="false"/>
          <w:color w:val="000080"/>
          <w:sz w:val="28"/>
        </w:rPr>
        <w:t xml:space="preserve">өзгерістердің мерзімдері </w:t>
      </w:r>
    </w:p>
    <w:p>
      <w:pPr>
        <w:spacing w:after="0"/>
        <w:ind w:left="0"/>
        <w:jc w:val="both"/>
      </w:pPr>
      <w:r>
        <w:rPr>
          <w:rFonts w:ascii="Times New Roman"/>
          <w:b w:val="false"/>
          <w:i w:val="false"/>
          <w:color w:val="000000"/>
          <w:sz w:val="28"/>
        </w:rPr>
        <w:t xml:space="preserve">      26. Қазақстан Республикасында мемлекеттік тіркеуге, қайта тіркеуге өтініш жасалған дәрілік заттың, медицина техникасына және медициналық мақсаттағы бұйымдарға сараптамасы, сондай-ақ жаңа тіркеуді талап ететін тіркеу құжаттары жинағына енгізілетін ІІ үлгідегі өзгерістер сараптамасы 9 айдан аспайтын, қайта тіркеу кезіндегі сараптамасы 4 айдан аспайтын мерзімде, тіркеу құжаттары жинағына енгізілетін І үлгідегі өзгерістер сараптамасы үш айдан аспайтын мерзімде жүргізіледі. </w:t>
      </w:r>
      <w:r>
        <w:br/>
      </w:r>
      <w:r>
        <w:rPr>
          <w:rFonts w:ascii="Times New Roman"/>
          <w:b w:val="false"/>
          <w:i w:val="false"/>
          <w:color w:val="000000"/>
          <w:sz w:val="28"/>
        </w:rPr>
        <w:t>
</w:t>
      </w:r>
      <w:r>
        <w:rPr>
          <w:rFonts w:ascii="Times New Roman"/>
          <w:b w:val="false"/>
          <w:i/>
          <w:color w:val="800000"/>
          <w:sz w:val="28"/>
        </w:rPr>
        <w:t xml:space="preserve">      Ескерту: 26-тармаққа өзгерту енгізілді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Мемлекеттік тіркеу, қайта тіркеу кезінде дәрілік заттың, медицина техникасына және медициналық мақсаттағы бұйымдарға сараптамасы және жаңадан тіркеуді талап ететін ІІ түрдегі өзгерістер енгізу мына мерзімдерде жүргізіледі: </w:t>
      </w:r>
      <w:r>
        <w:br/>
      </w:r>
      <w:r>
        <w:rPr>
          <w:rFonts w:ascii="Times New Roman"/>
          <w:b w:val="false"/>
          <w:i w:val="false"/>
          <w:color w:val="000000"/>
          <w:sz w:val="28"/>
        </w:rPr>
        <w:t xml:space="preserve">
      1) бастапқы сараптама - 20 күн; </w:t>
      </w:r>
      <w:r>
        <w:br/>
      </w:r>
      <w:r>
        <w:rPr>
          <w:rFonts w:ascii="Times New Roman"/>
          <w:b w:val="false"/>
          <w:i w:val="false"/>
          <w:color w:val="000000"/>
          <w:sz w:val="28"/>
        </w:rPr>
        <w:t xml:space="preserve">
      2) талдамалық сараптама - 50 күн (күрделі сараптама тәсілінде, оның ішінде иммунобиологиялық препараттар - 70 күн); </w:t>
      </w:r>
      <w:r>
        <w:br/>
      </w:r>
      <w:r>
        <w:rPr>
          <w:rFonts w:ascii="Times New Roman"/>
          <w:b w:val="false"/>
          <w:i w:val="false"/>
          <w:color w:val="000000"/>
          <w:sz w:val="28"/>
        </w:rPr>
        <w:t xml:space="preserve">
      3) Фармакопея орталығындағы мамандандырылған сараптама (оның ішінде дәрілік заттың сапасы мен қауіпсіздігін бақылау жөніндегі нормативтік-құқықтық құжатты сараптау - 40 күн) - 90 күн; </w:t>
      </w:r>
      <w:r>
        <w:br/>
      </w:r>
      <w:r>
        <w:rPr>
          <w:rFonts w:ascii="Times New Roman"/>
          <w:b w:val="false"/>
          <w:i w:val="false"/>
          <w:color w:val="000000"/>
          <w:sz w:val="28"/>
        </w:rPr>
        <w:t xml:space="preserve">
      4) Фармакология орталығының мамандандырылған сараптамасы - 90 күн; </w:t>
      </w:r>
      <w:r>
        <w:br/>
      </w:r>
      <w:r>
        <w:rPr>
          <w:rFonts w:ascii="Times New Roman"/>
          <w:b w:val="false"/>
          <w:i w:val="false"/>
          <w:color w:val="000000"/>
          <w:sz w:val="28"/>
        </w:rPr>
        <w:t xml:space="preserve">
      5) медицина техникасы мен медициналық мақсаттағы бұйымдар жөніндегі мамандандырылған сараптама - 70 күн; </w:t>
      </w:r>
      <w:r>
        <w:br/>
      </w:r>
      <w:r>
        <w:rPr>
          <w:rFonts w:ascii="Times New Roman"/>
          <w:b w:val="false"/>
          <w:i w:val="false"/>
          <w:color w:val="000000"/>
          <w:sz w:val="28"/>
        </w:rPr>
        <w:t xml:space="preserve">
      6) Дәрілік заттың, медицина техникасына және медициналық мақсаттағы бұйымдарға қауіпсіздігі, тиімділігі мен сапасы туралы қорытындыны, дәрілік заттар, медицина техникасы мен медициналық мақсаттағы бұйымдар сараптамасының қорытынды құжаттары жобаларын ресімдеу - 20 күн. </w:t>
      </w:r>
      <w:r>
        <w:br/>
      </w:r>
      <w:r>
        <w:rPr>
          <w:rFonts w:ascii="Times New Roman"/>
          <w:b w:val="false"/>
          <w:i w:val="false"/>
          <w:color w:val="000000"/>
          <w:sz w:val="28"/>
        </w:rPr>
        <w:t>
</w:t>
      </w:r>
      <w:r>
        <w:rPr>
          <w:rFonts w:ascii="Times New Roman"/>
          <w:b w:val="false"/>
          <w:i/>
          <w:color w:val="800000"/>
          <w:sz w:val="28"/>
        </w:rPr>
        <w:t xml:space="preserve">      Ескерту: 27-тармаққа өзгерту енгізілді - ҚР Денсаулық сақтау 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Мемлекеттік қайта тіркеу кезінде дәрілік заттың, медицина техникасына және медициналық мақсаттағы бұйымдарға сараптамасы мына мерзімдерде жүргізіледі: </w:t>
      </w:r>
      <w:r>
        <w:br/>
      </w:r>
      <w:r>
        <w:rPr>
          <w:rFonts w:ascii="Times New Roman"/>
          <w:b w:val="false"/>
          <w:i w:val="false"/>
          <w:color w:val="000000"/>
          <w:sz w:val="28"/>
        </w:rPr>
        <w:t xml:space="preserve">
      1) бастапқы сараптама - 10 күн; </w:t>
      </w:r>
      <w:r>
        <w:br/>
      </w:r>
      <w:r>
        <w:rPr>
          <w:rFonts w:ascii="Times New Roman"/>
          <w:b w:val="false"/>
          <w:i w:val="false"/>
          <w:color w:val="000000"/>
          <w:sz w:val="28"/>
        </w:rPr>
        <w:t xml:space="preserve">
      2) талдамалық сараптама - 40 күн (күрделі сараптама тәсілінде 50 күн); </w:t>
      </w:r>
      <w:r>
        <w:br/>
      </w:r>
      <w:r>
        <w:rPr>
          <w:rFonts w:ascii="Times New Roman"/>
          <w:b w:val="false"/>
          <w:i w:val="false"/>
          <w:color w:val="000000"/>
          <w:sz w:val="28"/>
        </w:rPr>
        <w:t xml:space="preserve">
      3) Фармакопея комиссиясының мамандандырылған сараптамасы - 20 күн; </w:t>
      </w:r>
      <w:r>
        <w:br/>
      </w:r>
      <w:r>
        <w:rPr>
          <w:rFonts w:ascii="Times New Roman"/>
          <w:b w:val="false"/>
          <w:i w:val="false"/>
          <w:color w:val="000000"/>
          <w:sz w:val="28"/>
        </w:rPr>
        <w:t xml:space="preserve">
      4) Фармакология комиссиясының мамандандырылған сараптамасы - 20 күн; </w:t>
      </w:r>
      <w:r>
        <w:br/>
      </w:r>
      <w:r>
        <w:rPr>
          <w:rFonts w:ascii="Times New Roman"/>
          <w:b w:val="false"/>
          <w:i w:val="false"/>
          <w:color w:val="000000"/>
          <w:sz w:val="28"/>
        </w:rPr>
        <w:t xml:space="preserve">
      5) медицина техникасы мен медициналық мақсаттағы бұйымдар жөніндегі мамандандырылған сараптама - 20 күн; </w:t>
      </w:r>
      <w:r>
        <w:br/>
      </w:r>
      <w:r>
        <w:rPr>
          <w:rFonts w:ascii="Times New Roman"/>
          <w:b w:val="false"/>
          <w:i w:val="false"/>
          <w:color w:val="000000"/>
          <w:sz w:val="28"/>
        </w:rPr>
        <w:t xml:space="preserve">
      6) Дәрілік заттың, медицина техникасына және медициналық мақсаттағы бұйымдарға қауіпсіздігі, тиімділігі мен сапасы туралы қорытындыны, дәрілік заттар, медицина техникасы мен медициналық мақсаттағы бұйымдар сараптамасының қорытынды құжаттары жобаларын ресімдеу - 15 күн.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Тіркеу құжаты жинағына жаңадан тіркеуді талап етпейтін І түрдегі өзгерістерді енгізу кезінде дәрілік заттың, медицина техникасына және медициналық мақсаттағы бұйымдарға сараптамасы мына мерзімдерде жүргізіледі: </w:t>
      </w:r>
      <w:r>
        <w:br/>
      </w:r>
      <w:r>
        <w:rPr>
          <w:rFonts w:ascii="Times New Roman"/>
          <w:b w:val="false"/>
          <w:i w:val="false"/>
          <w:color w:val="000000"/>
          <w:sz w:val="28"/>
        </w:rPr>
        <w:t xml:space="preserve">
      1) бастапқы сараптама - 10 күн; </w:t>
      </w:r>
      <w:r>
        <w:br/>
      </w:r>
      <w:r>
        <w:rPr>
          <w:rFonts w:ascii="Times New Roman"/>
          <w:b w:val="false"/>
          <w:i w:val="false"/>
          <w:color w:val="000000"/>
          <w:sz w:val="28"/>
        </w:rPr>
        <w:t xml:space="preserve">
      2) Фармакопея комиссиясының мамандандырылған сараптамасы - 30 күн; </w:t>
      </w:r>
      <w:r>
        <w:br/>
      </w:r>
      <w:r>
        <w:rPr>
          <w:rFonts w:ascii="Times New Roman"/>
          <w:b w:val="false"/>
          <w:i w:val="false"/>
          <w:color w:val="000000"/>
          <w:sz w:val="28"/>
        </w:rPr>
        <w:t xml:space="preserve">
      3) Фармакология комиссиясының мамандандырылған сараптамасы - 30 күн; </w:t>
      </w:r>
      <w:r>
        <w:br/>
      </w:r>
      <w:r>
        <w:rPr>
          <w:rFonts w:ascii="Times New Roman"/>
          <w:b w:val="false"/>
          <w:i w:val="false"/>
          <w:color w:val="000000"/>
          <w:sz w:val="28"/>
        </w:rPr>
        <w:t xml:space="preserve">
      4) медицина техникасы мен медициналық мақсаттағы бұйымдар жөніндегі мамандандырылған сараптама - 30 күн; </w:t>
      </w:r>
      <w:r>
        <w:br/>
      </w:r>
      <w:r>
        <w:rPr>
          <w:rFonts w:ascii="Times New Roman"/>
          <w:b w:val="false"/>
          <w:i w:val="false"/>
          <w:color w:val="000000"/>
          <w:sz w:val="28"/>
        </w:rPr>
        <w:t xml:space="preserve">
      5) Дәрілік заттың, медицина техникасына және медициналық мақсаттағы бұйымдарға қауіпсіздігі, тиімділігі мен сапасы туралы қорытындыны, дәрілік заттар, медицина техникасы мен медициналық мақсаттағы бұйымдар сараптамасының қорытынды құжаттары жобаларын ресімдеу - 15 күн.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Тіркеу құжаттары жинағы жиынтықсыздығын толықтыру, сараптама комиссияларының негізделген сұрауы бойынша тапсырысшының құжаттарды ұсыну уақыты, сондай-ақ биоэквиваленттілігіне клиникалық зерттеулер мен сынақтар жүргізу уақыты дәрілік заттың, медицина техникасына және медициналық мақсаттағы бұйымдарға сараптамасын жүргізу мерзіміне кірмейді.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1 қосымша </w:t>
      </w:r>
    </w:p>
    <w:p>
      <w:pPr>
        <w:spacing w:after="0"/>
        <w:ind w:left="0"/>
        <w:jc w:val="both"/>
      </w:pPr>
      <w:r>
        <w:rPr>
          <w:rFonts w:ascii="Times New Roman"/>
          <w:b w:val="false"/>
          <w:i/>
          <w:color w:val="800000"/>
          <w:sz w:val="28"/>
        </w:rPr>
        <w:t xml:space="preserve">      Ескерту: 1-қосымшаға өзгерту енгізілді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Қазақстан Республикасында мемлекеттік тіркеуге, </w:t>
      </w:r>
      <w:r>
        <w:br/>
      </w:r>
      <w:r>
        <w:rPr>
          <w:rFonts w:ascii="Times New Roman"/>
          <w:b w:val="false"/>
          <w:i w:val="false"/>
          <w:color w:val="000000"/>
          <w:sz w:val="28"/>
        </w:rPr>
        <w:t>
</w:t>
      </w:r>
      <w:r>
        <w:rPr>
          <w:rFonts w:ascii="Times New Roman"/>
          <w:b/>
          <w:i w:val="false"/>
          <w:color w:val="000000"/>
          <w:sz w:val="28"/>
        </w:rPr>
        <w:t xml:space="preserve">    қайта тіркеуге өтініш жасалған дәрілік затқа </w:t>
      </w:r>
      <w:r>
        <w:br/>
      </w:r>
      <w:r>
        <w:rPr>
          <w:rFonts w:ascii="Times New Roman"/>
          <w:b w:val="false"/>
          <w:i w:val="false"/>
          <w:color w:val="000000"/>
          <w:sz w:val="28"/>
        </w:rPr>
        <w:t>
</w:t>
      </w:r>
      <w:r>
        <w:rPr>
          <w:rFonts w:ascii="Times New Roman"/>
          <w:b/>
          <w:i w:val="false"/>
          <w:color w:val="000000"/>
          <w:sz w:val="28"/>
        </w:rPr>
        <w:t xml:space="preserve">   құжаттар мен материалдардың алғашқы сараптамасы </w:t>
      </w:r>
      <w:r>
        <w:br/>
      </w:r>
      <w:r>
        <w:rPr>
          <w:rFonts w:ascii="Times New Roman"/>
          <w:b w:val="false"/>
          <w:i w:val="false"/>
          <w:color w:val="000000"/>
          <w:sz w:val="28"/>
        </w:rPr>
        <w:t>
</w:t>
      </w:r>
      <w:r>
        <w:rPr>
          <w:rFonts w:ascii="Times New Roman"/>
          <w:b/>
          <w:i w:val="false"/>
          <w:color w:val="000000"/>
          <w:sz w:val="28"/>
        </w:rPr>
        <w:t xml:space="preserve">                      жөніндегі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(Сарапшының Т.А.Ә., қызметі, телефоны, факсы, Е-maіl) </w:t>
      </w:r>
      <w:r>
        <w:br/>
      </w:r>
      <w:r>
        <w:rPr>
          <w:rFonts w:ascii="Times New Roman"/>
          <w:b w:val="false"/>
          <w:i w:val="false"/>
          <w:color w:val="000000"/>
          <w:sz w:val="28"/>
        </w:rPr>
        <w:t xml:space="preserve">
Қазақстан Республикасында мемлекеттік тіркеуге, қайта тіркеуге </w:t>
      </w:r>
      <w:r>
        <w:br/>
      </w:r>
      <w:r>
        <w:rPr>
          <w:rFonts w:ascii="Times New Roman"/>
          <w:b w:val="false"/>
          <w:i w:val="false"/>
          <w:color w:val="000000"/>
          <w:sz w:val="28"/>
        </w:rPr>
        <w:t xml:space="preserve">
ұсынылған дәрілік заттың тапсырыс құжаттары мен материалдарына </w:t>
      </w:r>
      <w:r>
        <w:br/>
      </w:r>
      <w:r>
        <w:rPr>
          <w:rFonts w:ascii="Times New Roman"/>
          <w:b w:val="false"/>
          <w:i w:val="false"/>
          <w:color w:val="000000"/>
          <w:sz w:val="28"/>
        </w:rPr>
        <w:t xml:space="preserve">
сараптама жүргіздім (қажеттісін көрсету керек). </w:t>
      </w:r>
    </w:p>
    <w:p>
      <w:pPr>
        <w:spacing w:after="0"/>
        <w:ind w:left="0"/>
        <w:jc w:val="both"/>
      </w:pPr>
      <w:r>
        <w:rPr>
          <w:rFonts w:ascii="Times New Roman"/>
          <w:b/>
          <w:i w:val="false"/>
          <w:color w:val="000000"/>
          <w:sz w:val="28"/>
        </w:rPr>
        <w:t xml:space="preserve">1. Дәрілік зат туралы мәліметтер </w:t>
      </w:r>
    </w:p>
    <w:p>
      <w:pPr>
        <w:spacing w:after="0"/>
        <w:ind w:left="0"/>
        <w:jc w:val="both"/>
      </w:pPr>
      <w:r>
        <w:rPr>
          <w:rFonts w:ascii="Times New Roman"/>
          <w:b w:val="false"/>
          <w:i w:val="false"/>
          <w:color w:val="000000"/>
          <w:sz w:val="28"/>
        </w:rPr>
        <w:t xml:space="preserve">1) тапсырыс N, мерзімі ____________________________________________ </w:t>
      </w:r>
      <w:r>
        <w:br/>
      </w:r>
      <w:r>
        <w:rPr>
          <w:rFonts w:ascii="Times New Roman"/>
          <w:b w:val="false"/>
          <w:i w:val="false"/>
          <w:color w:val="000000"/>
          <w:sz w:val="28"/>
        </w:rPr>
        <w:t xml:space="preserve">
2) сауда орнының атауы ____________________________________________ </w:t>
      </w:r>
      <w:r>
        <w:br/>
      </w:r>
      <w:r>
        <w:rPr>
          <w:rFonts w:ascii="Times New Roman"/>
          <w:b w:val="false"/>
          <w:i w:val="false"/>
          <w:color w:val="000000"/>
          <w:sz w:val="28"/>
        </w:rPr>
        <w:t xml:space="preserve">
3) дәрілік түрі, мөлшері, концентрациясы, көлемі, орамдағы </w:t>
      </w:r>
      <w:r>
        <w:br/>
      </w:r>
      <w:r>
        <w:rPr>
          <w:rFonts w:ascii="Times New Roman"/>
          <w:b w:val="false"/>
          <w:i w:val="false"/>
          <w:color w:val="000000"/>
          <w:sz w:val="28"/>
        </w:rPr>
        <w:t xml:space="preserve">
бірліктер шамасы __________________________________________________ </w:t>
      </w:r>
      <w:r>
        <w:br/>
      </w:r>
      <w:r>
        <w:rPr>
          <w:rFonts w:ascii="Times New Roman"/>
          <w:b w:val="false"/>
          <w:i w:val="false"/>
          <w:color w:val="000000"/>
          <w:sz w:val="28"/>
        </w:rPr>
        <w:t xml:space="preserve">
4) халықаралық патенттелмеген атауы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дайындаушы зауыт _______________________________________________ </w:t>
      </w:r>
      <w:r>
        <w:br/>
      </w:r>
      <w:r>
        <w:rPr>
          <w:rFonts w:ascii="Times New Roman"/>
          <w:b w:val="false"/>
          <w:i w:val="false"/>
          <w:color w:val="000000"/>
          <w:sz w:val="28"/>
        </w:rPr>
        <w:t xml:space="preserve">
6) өндіруші ел ____________________________________________________ </w:t>
      </w:r>
      <w:r>
        <w:br/>
      </w:r>
      <w:r>
        <w:rPr>
          <w:rFonts w:ascii="Times New Roman"/>
          <w:b w:val="false"/>
          <w:i w:val="false"/>
          <w:color w:val="000000"/>
          <w:sz w:val="28"/>
        </w:rPr>
        <w:t xml:space="preserve">
7) өтініш иесі ____________________________________________________ </w:t>
      </w:r>
      <w:r>
        <w:br/>
      </w:r>
      <w:r>
        <w:rPr>
          <w:rFonts w:ascii="Times New Roman"/>
          <w:b w:val="false"/>
          <w:i w:val="false"/>
          <w:color w:val="000000"/>
          <w:sz w:val="28"/>
        </w:rPr>
        <w:t xml:space="preserve">
8) Қазақстан Республикасында қорғау құжатымен қорғалуы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тауар белгісінің Қазақстан Республикасында қорғалуы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Қазақстан Республикасында көрсетілген сауда атауымен бұрын </w:t>
      </w:r>
      <w:r>
        <w:br/>
      </w:r>
      <w:r>
        <w:rPr>
          <w:rFonts w:ascii="Times New Roman"/>
          <w:b w:val="false"/>
          <w:i w:val="false"/>
          <w:color w:val="000000"/>
          <w:sz w:val="28"/>
        </w:rPr>
        <w:t xml:space="preserve">
тіркелген басқа дәрілік зат әсер етуші заттардың басқа құрамымен: </w:t>
      </w:r>
    </w:p>
    <w:p>
      <w:pPr>
        <w:spacing w:after="0"/>
        <w:ind w:left="0"/>
        <w:jc w:val="both"/>
      </w:pPr>
      <w:r>
        <w:rPr>
          <w:rFonts w:ascii="Times New Roman"/>
          <w:b w:val="false"/>
          <w:i w:val="false"/>
          <w:color w:val="000000"/>
          <w:sz w:val="28"/>
        </w:rPr>
        <w:t xml:space="preserve">ЖОҚ            ИӘ             (қажеттісін көрсету керек) </w:t>
      </w:r>
    </w:p>
    <w:p>
      <w:pPr>
        <w:spacing w:after="0"/>
        <w:ind w:left="0"/>
        <w:jc w:val="both"/>
      </w:pPr>
      <w:r>
        <w:rPr>
          <w:rFonts w:ascii="Times New Roman"/>
          <w:b w:val="false"/>
          <w:i w:val="false"/>
          <w:color w:val="000000"/>
          <w:sz w:val="28"/>
        </w:rPr>
        <w:t xml:space="preserve">егер ИӘ болса, дайындаушы зауытты, өндіруші елді, тапсырысшыны </w:t>
      </w:r>
      <w:r>
        <w:br/>
      </w:r>
      <w:r>
        <w:rPr>
          <w:rFonts w:ascii="Times New Roman"/>
          <w:b w:val="false"/>
          <w:i w:val="false"/>
          <w:color w:val="000000"/>
          <w:sz w:val="28"/>
        </w:rPr>
        <w:t xml:space="preserve">
көрсету керек _____________________________________________________ </w:t>
      </w:r>
    </w:p>
    <w:p>
      <w:pPr>
        <w:spacing w:after="0"/>
        <w:ind w:left="0"/>
        <w:jc w:val="both"/>
      </w:pPr>
      <w:r>
        <w:rPr>
          <w:rFonts w:ascii="Times New Roman"/>
          <w:b/>
          <w:i w:val="false"/>
          <w:color w:val="000000"/>
          <w:sz w:val="28"/>
        </w:rPr>
        <w:t xml:space="preserve">       2. Тіркеу құжаттары жинағының толықтығын, </w:t>
      </w:r>
      <w:r>
        <w:br/>
      </w:r>
      <w:r>
        <w:rPr>
          <w:rFonts w:ascii="Times New Roman"/>
          <w:b w:val="false"/>
          <w:i w:val="false"/>
          <w:color w:val="000000"/>
          <w:sz w:val="28"/>
        </w:rPr>
        <w:t>
</w:t>
      </w:r>
      <w:r>
        <w:rPr>
          <w:rFonts w:ascii="Times New Roman"/>
          <w:b/>
          <w:i w:val="false"/>
          <w:color w:val="000000"/>
          <w:sz w:val="28"/>
        </w:rPr>
        <w:t xml:space="preserve">   жинақтылығын және ұсынылған құжаттарды ресімдеудың </w:t>
      </w:r>
      <w:r>
        <w:br/>
      </w:r>
      <w:r>
        <w:rPr>
          <w:rFonts w:ascii="Times New Roman"/>
          <w:b w:val="false"/>
          <w:i w:val="false"/>
          <w:color w:val="000000"/>
          <w:sz w:val="28"/>
        </w:rPr>
        <w:t>
</w:t>
      </w:r>
      <w:r>
        <w:rPr>
          <w:rFonts w:ascii="Times New Roman"/>
          <w:b/>
          <w:i w:val="false"/>
          <w:color w:val="000000"/>
          <w:sz w:val="28"/>
        </w:rPr>
        <w:t xml:space="preserve">                  дұрыстығын бағалау </w:t>
      </w:r>
    </w:p>
    <w:p>
      <w:pPr>
        <w:spacing w:after="0"/>
        <w:ind w:left="0"/>
        <w:jc w:val="both"/>
      </w:pPr>
      <w:r>
        <w:rPr>
          <w:rFonts w:ascii="Times New Roman"/>
          <w:b w:val="false"/>
          <w:i w:val="false"/>
          <w:color w:val="000000"/>
          <w:sz w:val="28"/>
        </w:rPr>
        <w:t xml:space="preserve">      1) Құжаттар жинағы бөлімдер бойынша  қалыптастырылған, беттері </w:t>
      </w:r>
      <w:r>
        <w:br/>
      </w:r>
      <w:r>
        <w:rPr>
          <w:rFonts w:ascii="Times New Roman"/>
          <w:b w:val="false"/>
          <w:i w:val="false"/>
          <w:color w:val="000000"/>
          <w:sz w:val="28"/>
        </w:rPr>
        <w:t xml:space="preserve">
нөмірленген, құжаттар тізімдемесі жасалған </w:t>
      </w:r>
    </w:p>
    <w:p>
      <w:pPr>
        <w:spacing w:after="0"/>
        <w:ind w:left="0"/>
        <w:jc w:val="both"/>
      </w:pPr>
      <w:r>
        <w:rPr>
          <w:rFonts w:ascii="Times New Roman"/>
          <w:b w:val="false"/>
          <w:i w:val="false"/>
          <w:color w:val="000000"/>
          <w:sz w:val="28"/>
        </w:rPr>
        <w:t xml:space="preserve">ЖОҚ            ИӘ             (қажеттісін көрсету керек) </w:t>
      </w:r>
    </w:p>
    <w:p>
      <w:pPr>
        <w:spacing w:after="0"/>
        <w:ind w:left="0"/>
        <w:jc w:val="both"/>
      </w:pPr>
      <w:r>
        <w:rPr>
          <w:rFonts w:ascii="Times New Roman"/>
          <w:b w:val="false"/>
          <w:i w:val="false"/>
          <w:color w:val="000000"/>
          <w:sz w:val="28"/>
        </w:rPr>
        <w:t xml:space="preserve">      2) құжаттар жинақтылығы бекітілген тізбеге сай келеді </w:t>
      </w:r>
    </w:p>
    <w:p>
      <w:pPr>
        <w:spacing w:after="0"/>
        <w:ind w:left="0"/>
        <w:jc w:val="both"/>
      </w:pPr>
      <w:r>
        <w:rPr>
          <w:rFonts w:ascii="Times New Roman"/>
          <w:b w:val="false"/>
          <w:i w:val="false"/>
          <w:color w:val="000000"/>
          <w:sz w:val="28"/>
        </w:rPr>
        <w:t xml:space="preserve">ЖОҚ            ИӘ             (қажеттісін көрсету керек) </w:t>
      </w:r>
    </w:p>
    <w:p>
      <w:pPr>
        <w:spacing w:after="0"/>
        <w:ind w:left="0"/>
        <w:jc w:val="both"/>
      </w:pPr>
      <w:r>
        <w:rPr>
          <w:rFonts w:ascii="Times New Roman"/>
          <w:b w:val="false"/>
          <w:i w:val="false"/>
          <w:color w:val="000000"/>
          <w:sz w:val="28"/>
        </w:rPr>
        <w:t xml:space="preserve">      3) орамдардың түрлі-түсті макеттерінің болуы және олардың </w:t>
      </w:r>
      <w:r>
        <w:br/>
      </w:r>
      <w:r>
        <w:rPr>
          <w:rFonts w:ascii="Times New Roman"/>
          <w:b w:val="false"/>
          <w:i w:val="false"/>
          <w:color w:val="000000"/>
          <w:sz w:val="28"/>
        </w:rPr>
        <w:t xml:space="preserve">
өтініш иесінің мөрімен куәландырылу фактісі (дәрілік препараттар </w:t>
      </w:r>
      <w:r>
        <w:br/>
      </w:r>
      <w:r>
        <w:rPr>
          <w:rFonts w:ascii="Times New Roman"/>
          <w:b w:val="false"/>
          <w:i w:val="false"/>
          <w:color w:val="000000"/>
          <w:sz w:val="28"/>
        </w:rPr>
        <w:t xml:space="preserve">
үшін), дәрілік зат орамының қолданыстағы заңнамаға сәйкес келуі </w:t>
      </w:r>
    </w:p>
    <w:p>
      <w:pPr>
        <w:spacing w:after="0"/>
        <w:ind w:left="0"/>
        <w:jc w:val="both"/>
      </w:pPr>
      <w:r>
        <w:rPr>
          <w:rFonts w:ascii="Times New Roman"/>
          <w:b w:val="false"/>
          <w:i w:val="false"/>
          <w:color w:val="000000"/>
          <w:sz w:val="28"/>
        </w:rPr>
        <w:t xml:space="preserve">ЖОҚ            ИӘ             (қажеттісін көрсету керек) </w:t>
      </w:r>
    </w:p>
    <w:p>
      <w:pPr>
        <w:spacing w:after="0"/>
        <w:ind w:left="0"/>
        <w:jc w:val="both"/>
      </w:pPr>
      <w:r>
        <w:rPr>
          <w:rFonts w:ascii="Times New Roman"/>
          <w:b/>
          <w:i w:val="false"/>
          <w:color w:val="000000"/>
          <w:sz w:val="28"/>
        </w:rPr>
        <w:t xml:space="preserve">            3. Дәрілік зат құрамының сараптамасы </w:t>
      </w:r>
    </w:p>
    <w:p>
      <w:pPr>
        <w:spacing w:after="0"/>
        <w:ind w:left="0"/>
        <w:jc w:val="both"/>
      </w:pPr>
      <w:r>
        <w:rPr>
          <w:rFonts w:ascii="Times New Roman"/>
          <w:b w:val="false"/>
          <w:i w:val="false"/>
          <w:color w:val="000000"/>
          <w:sz w:val="28"/>
        </w:rPr>
        <w:t xml:space="preserve">      1) Дәрілік заттың құрамында тыйым салынған қосалқы заттардың </w:t>
      </w:r>
      <w:r>
        <w:br/>
      </w:r>
      <w:r>
        <w:rPr>
          <w:rFonts w:ascii="Times New Roman"/>
          <w:b w:val="false"/>
          <w:i w:val="false"/>
          <w:color w:val="000000"/>
          <w:sz w:val="28"/>
        </w:rPr>
        <w:t xml:space="preserve">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133"/>
        <w:gridCol w:w="541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р/с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Тыйым салынған қосалқы заттардың атауы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Сарапшы қорытындысы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Дәрілік заттың толық сандық және сапалық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7193"/>
      </w:tblGrid>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(г, г/мл, мг/мл және басқалар)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Әсер ететін заттар: </w:t>
            </w:r>
          </w:p>
        </w:tc>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заттар: </w:t>
            </w:r>
          </w:p>
        </w:tc>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Таблетка қабықшасының немесе капсула корпусының құрамы </w:t>
            </w:r>
          </w:p>
        </w:tc>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Дәрілік заттың құрамында адам қанынан, тіндерінен және </w:t>
      </w:r>
      <w:r>
        <w:br/>
      </w:r>
      <w:r>
        <w:rPr>
          <w:rFonts w:ascii="Times New Roman"/>
          <w:b w:val="false"/>
          <w:i w:val="false"/>
          <w:color w:val="000000"/>
          <w:sz w:val="28"/>
        </w:rPr>
        <w:t xml:space="preserve">
жануарлар текті өнімдерден алынған заттардың болуы </w:t>
      </w:r>
    </w:p>
    <w:p>
      <w:pPr>
        <w:spacing w:after="0"/>
        <w:ind w:left="0"/>
        <w:jc w:val="both"/>
      </w:pPr>
      <w:r>
        <w:rPr>
          <w:rFonts w:ascii="Times New Roman"/>
          <w:b w:val="false"/>
          <w:i w:val="false"/>
          <w:color w:val="000000"/>
          <w:sz w:val="28"/>
        </w:rPr>
        <w:t xml:space="preserve">ЖОҚ            ИӘ             (қажеттісін көрсету керек) </w:t>
      </w:r>
    </w:p>
    <w:p>
      <w:pPr>
        <w:spacing w:after="0"/>
        <w:ind w:left="0"/>
        <w:jc w:val="both"/>
      </w:pPr>
      <w:r>
        <w:rPr>
          <w:rFonts w:ascii="Times New Roman"/>
          <w:b w:val="false"/>
          <w:i w:val="false"/>
          <w:color w:val="000000"/>
          <w:sz w:val="28"/>
        </w:rPr>
        <w:t xml:space="preserve">прион қауіпсіздігі сертификатының болуы </w:t>
      </w:r>
      <w:r>
        <w:br/>
      </w:r>
      <w:r>
        <w:rPr>
          <w:rFonts w:ascii="Times New Roman"/>
          <w:b w:val="false"/>
          <w:i w:val="false"/>
          <w:color w:val="000000"/>
          <w:sz w:val="28"/>
        </w:rPr>
        <w:t xml:space="preserve">
___________________                            (бар немесе жоқ) </w:t>
      </w:r>
    </w:p>
    <w:p>
      <w:pPr>
        <w:spacing w:after="0"/>
        <w:ind w:left="0"/>
        <w:jc w:val="both"/>
      </w:pPr>
      <w:r>
        <w:rPr>
          <w:rFonts w:ascii="Times New Roman"/>
          <w:b w:val="false"/>
          <w:i w:val="false"/>
          <w:color w:val="000000"/>
          <w:sz w:val="28"/>
        </w:rPr>
        <w:t xml:space="preserve">      3) Дәрілік заттың құрамында қолданыстағы жүрген заңнамаға </w:t>
      </w:r>
      <w:r>
        <w:br/>
      </w:r>
      <w:r>
        <w:rPr>
          <w:rFonts w:ascii="Times New Roman"/>
          <w:b w:val="false"/>
          <w:i w:val="false"/>
          <w:color w:val="000000"/>
          <w:sz w:val="28"/>
        </w:rPr>
        <w:t xml:space="preserve">
сәйкес Қазақстан Республикасында бақылауға жататын заттардың болуы </w:t>
      </w:r>
    </w:p>
    <w:p>
      <w:pPr>
        <w:spacing w:after="0"/>
        <w:ind w:left="0"/>
        <w:jc w:val="both"/>
      </w:pPr>
      <w:r>
        <w:rPr>
          <w:rFonts w:ascii="Times New Roman"/>
          <w:b w:val="false"/>
          <w:i w:val="false"/>
          <w:color w:val="000000"/>
          <w:sz w:val="28"/>
        </w:rPr>
        <w:t xml:space="preserve">ЖОҚ            ИӘ             (қажеттісін көрсету керек) </w:t>
      </w:r>
    </w:p>
    <w:p>
      <w:pPr>
        <w:spacing w:after="0"/>
        <w:ind w:left="0"/>
        <w:jc w:val="both"/>
      </w:pPr>
      <w:r>
        <w:rPr>
          <w:rFonts w:ascii="Times New Roman"/>
          <w:b w:val="false"/>
          <w:i w:val="false"/>
          <w:color w:val="000000"/>
          <w:sz w:val="28"/>
        </w:rPr>
        <w:t xml:space="preserve">      Қазақстан Республикасының 10.07.98 ж. N 279/1 "Есірткі </w:t>
      </w:r>
      <w:r>
        <w:br/>
      </w:r>
      <w:r>
        <w:rPr>
          <w:rFonts w:ascii="Times New Roman"/>
          <w:b w:val="false"/>
          <w:i w:val="false"/>
          <w:color w:val="000000"/>
          <w:sz w:val="28"/>
        </w:rPr>
        <w:t xml:space="preserve">
құралдары, психотроптық заттар, прекусорлар мен олардың заңсыз </w:t>
      </w:r>
      <w:r>
        <w:br/>
      </w:r>
      <w:r>
        <w:rPr>
          <w:rFonts w:ascii="Times New Roman"/>
          <w:b w:val="false"/>
          <w:i w:val="false"/>
          <w:color w:val="000000"/>
          <w:sz w:val="28"/>
        </w:rPr>
        <w:t xml:space="preserve">
айналымына және олардың теріс пайдаланылуына қарсы әрекет туралы" </w:t>
      </w:r>
      <w:r>
        <w:br/>
      </w:r>
      <w:r>
        <w:rPr>
          <w:rFonts w:ascii="Times New Roman"/>
          <w:b w:val="false"/>
          <w:i w:val="false"/>
          <w:color w:val="000000"/>
          <w:sz w:val="28"/>
        </w:rPr>
        <w:t>
</w:t>
      </w:r>
      <w:r>
        <w:rPr>
          <w:rFonts w:ascii="Times New Roman"/>
          <w:b w:val="false"/>
          <w:i w:val="false"/>
          <w:color w:val="000000"/>
          <w:sz w:val="28"/>
        </w:rPr>
        <w:t xml:space="preserve">Заңына </w:t>
      </w:r>
      <w:r>
        <w:rPr>
          <w:rFonts w:ascii="Times New Roman"/>
          <w:b w:val="false"/>
          <w:i w:val="false"/>
          <w:color w:val="000000"/>
          <w:sz w:val="28"/>
        </w:rPr>
        <w:t xml:space="preserve">сәйкес атауын, Қазақстан Республикасы аумағында бақылауға жататын заттың химиялық атауын, Кесте тізімі, бөлімін, позиция N көрсету керек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4. Тіркеу құжаттары жинағы талдау бөлімінің </w:t>
      </w:r>
      <w:r>
        <w:br/>
      </w:r>
      <w:r>
        <w:rPr>
          <w:rFonts w:ascii="Times New Roman"/>
          <w:b w:val="false"/>
          <w:i w:val="false"/>
          <w:color w:val="000000"/>
          <w:sz w:val="28"/>
        </w:rPr>
        <w:t>
</w:t>
      </w:r>
      <w:r>
        <w:rPr>
          <w:rFonts w:ascii="Times New Roman"/>
          <w:b/>
          <w:i w:val="false"/>
          <w:color w:val="000000"/>
          <w:sz w:val="28"/>
        </w:rPr>
        <w:t xml:space="preserve">                       сараптамасы </w:t>
      </w:r>
    </w:p>
    <w:p>
      <w:pPr>
        <w:spacing w:after="0"/>
        <w:ind w:left="0"/>
        <w:jc w:val="both"/>
      </w:pPr>
      <w:r>
        <w:rPr>
          <w:rFonts w:ascii="Times New Roman"/>
          <w:b w:val="false"/>
          <w:i w:val="false"/>
          <w:color w:val="000000"/>
          <w:sz w:val="28"/>
        </w:rPr>
        <w:t xml:space="preserve">      1. Құжаттама құрылымының қолданылып жүрген нормативтік </w:t>
      </w:r>
      <w:r>
        <w:br/>
      </w:r>
      <w:r>
        <w:rPr>
          <w:rFonts w:ascii="Times New Roman"/>
          <w:b w:val="false"/>
          <w:i w:val="false"/>
          <w:color w:val="000000"/>
          <w:sz w:val="28"/>
        </w:rPr>
        <w:t xml:space="preserve">
құқықтық актілерге сәйкестігіне дәрілік заттардың сапасын мен </w:t>
      </w:r>
      <w:r>
        <w:br/>
      </w:r>
      <w:r>
        <w:rPr>
          <w:rFonts w:ascii="Times New Roman"/>
          <w:b w:val="false"/>
          <w:i w:val="false"/>
          <w:color w:val="000000"/>
          <w:sz w:val="28"/>
        </w:rPr>
        <w:t xml:space="preserve">
қауіпсіздігін бақылау жөніндегі дәрілік заттың сапасы мен </w:t>
      </w:r>
      <w:r>
        <w:br/>
      </w:r>
      <w:r>
        <w:rPr>
          <w:rFonts w:ascii="Times New Roman"/>
          <w:b w:val="false"/>
          <w:i w:val="false"/>
          <w:color w:val="000000"/>
          <w:sz w:val="28"/>
        </w:rPr>
        <w:t xml:space="preserve">
қауіпсіздігін бақылау жөніндегі нормативтік-техникалық құжат </w:t>
      </w:r>
      <w:r>
        <w:br/>
      </w:r>
      <w:r>
        <w:rPr>
          <w:rFonts w:ascii="Times New Roman"/>
          <w:b w:val="false"/>
          <w:i w:val="false"/>
          <w:color w:val="000000"/>
          <w:sz w:val="28"/>
        </w:rPr>
        <w:t xml:space="preserve">
жобасын талдау ______________________ </w:t>
      </w:r>
      <w:r>
        <w:br/>
      </w:r>
      <w:r>
        <w:rPr>
          <w:rFonts w:ascii="Times New Roman"/>
          <w:b w:val="false"/>
          <w:i w:val="false"/>
          <w:color w:val="000000"/>
          <w:sz w:val="28"/>
        </w:rPr>
        <w:t xml:space="preserve">
      2. Түпкілікті орамда 3-дүркін талдау жүргізуге жеткілікті </w:t>
      </w:r>
      <w:r>
        <w:br/>
      </w:r>
      <w:r>
        <w:rPr>
          <w:rFonts w:ascii="Times New Roman"/>
          <w:b w:val="false"/>
          <w:i w:val="false"/>
          <w:color w:val="000000"/>
          <w:sz w:val="28"/>
        </w:rPr>
        <w:t xml:space="preserve">
дәрілік зат үлгілерінің болуы _____________________________ </w:t>
      </w:r>
      <w:r>
        <w:br/>
      </w:r>
      <w:r>
        <w:rPr>
          <w:rFonts w:ascii="Times New Roman"/>
          <w:b w:val="false"/>
          <w:i w:val="false"/>
          <w:color w:val="000000"/>
          <w:sz w:val="28"/>
        </w:rPr>
        <w:t xml:space="preserve">
      3. Өнім үлгілері сериясының сертификатта көрсетілген серияға </w:t>
      </w:r>
      <w:r>
        <w:br/>
      </w:r>
      <w:r>
        <w:rPr>
          <w:rFonts w:ascii="Times New Roman"/>
          <w:b w:val="false"/>
          <w:i w:val="false"/>
          <w:color w:val="000000"/>
          <w:sz w:val="28"/>
        </w:rPr>
        <w:t xml:space="preserve">
сәйкестігі: </w:t>
      </w:r>
    </w:p>
    <w:p>
      <w:pPr>
        <w:spacing w:after="0"/>
        <w:ind w:left="0"/>
        <w:jc w:val="both"/>
      </w:pPr>
      <w:r>
        <w:rPr>
          <w:rFonts w:ascii="Times New Roman"/>
          <w:b w:val="false"/>
          <w:i w:val="false"/>
          <w:color w:val="000000"/>
          <w:sz w:val="28"/>
        </w:rPr>
        <w:t xml:space="preserve">ЖОҚ           ИӘ     (қажеттісін көрсету керек) </w:t>
      </w:r>
    </w:p>
    <w:p>
      <w:pPr>
        <w:spacing w:after="0"/>
        <w:ind w:left="0"/>
        <w:jc w:val="both"/>
      </w:pPr>
      <w:r>
        <w:rPr>
          <w:rFonts w:ascii="Times New Roman"/>
          <w:b w:val="false"/>
          <w:i w:val="false"/>
          <w:color w:val="000000"/>
          <w:sz w:val="28"/>
        </w:rPr>
        <w:t xml:space="preserve">      4. Өнім үлгілері жарамдылығының қалған мерзімі _________ </w:t>
      </w:r>
      <w:r>
        <w:br/>
      </w:r>
      <w:r>
        <w:rPr>
          <w:rFonts w:ascii="Times New Roman"/>
          <w:b w:val="false"/>
          <w:i w:val="false"/>
          <w:color w:val="000000"/>
          <w:sz w:val="28"/>
        </w:rPr>
        <w:t xml:space="preserve">
жыл, ай. </w:t>
      </w:r>
      <w:r>
        <w:br/>
      </w:r>
      <w:r>
        <w:rPr>
          <w:rFonts w:ascii="Times New Roman"/>
          <w:b w:val="false"/>
          <w:i w:val="false"/>
          <w:color w:val="000000"/>
          <w:sz w:val="28"/>
        </w:rPr>
        <w:t xml:space="preserve">
      5. Субстанция үлгілерінің болуы </w:t>
      </w:r>
    </w:p>
    <w:p>
      <w:pPr>
        <w:spacing w:after="0"/>
        <w:ind w:left="0"/>
        <w:jc w:val="both"/>
      </w:pPr>
      <w:r>
        <w:rPr>
          <w:rFonts w:ascii="Times New Roman"/>
          <w:b w:val="false"/>
          <w:i w:val="false"/>
          <w:color w:val="000000"/>
          <w:sz w:val="28"/>
        </w:rPr>
        <w:t xml:space="preserve">ЖОҚ           ИӘ       (қажеттісін көрсету керек)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6. Қоспаларды анықтауға арналған стандарттардың болуы </w:t>
      </w:r>
      <w:r>
        <w:br/>
      </w:r>
      <w:r>
        <w:rPr>
          <w:rFonts w:ascii="Times New Roman"/>
          <w:b w:val="false"/>
          <w:i w:val="false"/>
          <w:color w:val="000000"/>
          <w:sz w:val="28"/>
        </w:rPr>
        <w:t xml:space="preserve">
ЖОҚ        ИӘ      (қажеттісін көрсету керек) </w:t>
      </w:r>
    </w:p>
    <w:p>
      <w:pPr>
        <w:spacing w:after="0"/>
        <w:ind w:left="0"/>
        <w:jc w:val="both"/>
      </w:pPr>
      <w:r>
        <w:rPr>
          <w:rFonts w:ascii="Times New Roman"/>
          <w:b w:val="false"/>
          <w:i w:val="false"/>
          <w:color w:val="000000"/>
          <w:sz w:val="28"/>
        </w:rPr>
        <w:t xml:space="preserve">      7. Референс-стандарттардың болуы </w:t>
      </w:r>
      <w:r>
        <w:br/>
      </w:r>
      <w:r>
        <w:rPr>
          <w:rFonts w:ascii="Times New Roman"/>
          <w:b w:val="false"/>
          <w:i w:val="false"/>
          <w:color w:val="000000"/>
          <w:sz w:val="28"/>
        </w:rPr>
        <w:t xml:space="preserve">
ЖОҚ        ИӘ      (қажеттісін көрсету керек) </w:t>
      </w:r>
      <w:r>
        <w:br/>
      </w:r>
      <w:r>
        <w:rPr>
          <w:rFonts w:ascii="Times New Roman"/>
          <w:b w:val="false"/>
          <w:i w:val="false"/>
          <w:color w:val="000000"/>
          <w:sz w:val="28"/>
        </w:rPr>
        <w:t xml:space="preserve">
      8. Сынақ зертханасының техникалық жарақтандырылу ескерілген </w:t>
      </w:r>
      <w:r>
        <w:br/>
      </w:r>
      <w:r>
        <w:rPr>
          <w:rFonts w:ascii="Times New Roman"/>
          <w:b w:val="false"/>
          <w:i w:val="false"/>
          <w:color w:val="000000"/>
          <w:sz w:val="28"/>
        </w:rPr>
        <w:t xml:space="preserve">
сараптама жүргізуге арналған ұсынымы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5. Дәрілік заттың фармакологиялық әсері </w:t>
      </w:r>
      <w:r>
        <w:br/>
      </w:r>
      <w:r>
        <w:rPr>
          <w:rFonts w:ascii="Times New Roman"/>
          <w:b w:val="false"/>
          <w:i w:val="false"/>
          <w:color w:val="000000"/>
          <w:sz w:val="28"/>
        </w:rPr>
        <w:t>
</w:t>
      </w:r>
      <w:r>
        <w:rPr>
          <w:rFonts w:ascii="Times New Roman"/>
          <w:b/>
          <w:i w:val="false"/>
          <w:color w:val="000000"/>
          <w:sz w:val="28"/>
        </w:rPr>
        <w:t xml:space="preserve">              туралы мәліметтер сараптамасы </w:t>
      </w:r>
    </w:p>
    <w:p>
      <w:pPr>
        <w:spacing w:after="0"/>
        <w:ind w:left="0"/>
        <w:jc w:val="both"/>
      </w:pPr>
      <w:r>
        <w:rPr>
          <w:rFonts w:ascii="Times New Roman"/>
          <w:b w:val="false"/>
          <w:i w:val="false"/>
          <w:color w:val="000000"/>
          <w:sz w:val="28"/>
        </w:rPr>
        <w:t xml:space="preserve">      1) негізгі фармакологиялық әсері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АТМ коды немесе соған қатысты ұсыныс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(мәлімделген кодтың фармакологиялық әсерге сәйкестігі) </w:t>
      </w:r>
    </w:p>
    <w:p>
      <w:pPr>
        <w:spacing w:after="0"/>
        <w:ind w:left="0"/>
        <w:jc w:val="both"/>
      </w:pPr>
      <w:r>
        <w:rPr>
          <w:rFonts w:ascii="Times New Roman"/>
          <w:b w:val="false"/>
          <w:i w:val="false"/>
          <w:color w:val="000000"/>
          <w:sz w:val="28"/>
        </w:rPr>
        <w:t xml:space="preserve">      3) дәрілік затты босату тәртібі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(рецепт бойынша немесе рецептісіз) </w:t>
      </w:r>
    </w:p>
    <w:p>
      <w:pPr>
        <w:spacing w:after="0"/>
        <w:ind w:left="0"/>
        <w:jc w:val="both"/>
      </w:pPr>
      <w:r>
        <w:rPr>
          <w:rFonts w:ascii="Times New Roman"/>
          <w:b w:val="false"/>
          <w:i w:val="false"/>
          <w:color w:val="000000"/>
          <w:sz w:val="28"/>
        </w:rPr>
        <w:t xml:space="preserve">      4) дәрілік затты медициналық қолдану жөніндегі нұсқаулық </w:t>
      </w:r>
      <w:r>
        <w:br/>
      </w:r>
      <w:r>
        <w:rPr>
          <w:rFonts w:ascii="Times New Roman"/>
          <w:b w:val="false"/>
          <w:i w:val="false"/>
          <w:color w:val="000000"/>
          <w:sz w:val="28"/>
        </w:rPr>
        <w:t xml:space="preserve">
құрылымы мен ресімделуінің қолданылып жүрген заңнама талаптарына </w:t>
      </w:r>
      <w:r>
        <w:br/>
      </w:r>
      <w:r>
        <w:rPr>
          <w:rFonts w:ascii="Times New Roman"/>
          <w:b w:val="false"/>
          <w:i w:val="false"/>
          <w:color w:val="000000"/>
          <w:sz w:val="28"/>
        </w:rPr>
        <w:t xml:space="preserve">
сәйкес болуы. </w:t>
      </w:r>
    </w:p>
    <w:p>
      <w:pPr>
        <w:spacing w:after="0"/>
        <w:ind w:left="0"/>
        <w:jc w:val="both"/>
      </w:pPr>
      <w:r>
        <w:rPr>
          <w:rFonts w:ascii="Times New Roman"/>
          <w:b w:val="false"/>
          <w:i w:val="false"/>
          <w:color w:val="000000"/>
          <w:sz w:val="28"/>
        </w:rPr>
        <w:t xml:space="preserve">      ЖОҚ         ИӘ      (қажеттісін көрсету керек) </w:t>
      </w:r>
    </w:p>
    <w:p>
      <w:pPr>
        <w:spacing w:after="0"/>
        <w:ind w:left="0"/>
        <w:jc w:val="both"/>
      </w:pPr>
      <w:r>
        <w:rPr>
          <w:rFonts w:ascii="Times New Roman"/>
          <w:b/>
          <w:i w:val="false"/>
          <w:color w:val="000000"/>
          <w:sz w:val="28"/>
        </w:rPr>
        <w:t xml:space="preserve">        5-1. Жарнамалауды (қайта тіркеу кезінде) талдау </w:t>
      </w:r>
    </w:p>
    <w:p>
      <w:pPr>
        <w:spacing w:after="0"/>
        <w:ind w:left="0"/>
        <w:jc w:val="both"/>
      </w:pPr>
      <w:r>
        <w:rPr>
          <w:rFonts w:ascii="Times New Roman"/>
          <w:b w:val="false"/>
          <w:i w:val="false"/>
          <w:color w:val="000000"/>
          <w:sz w:val="28"/>
        </w:rPr>
        <w:t xml:space="preserve">      1. Қазақстан Республикасында тіркеудің қолдануы кезеңінде </w:t>
      </w:r>
      <w:r>
        <w:br/>
      </w:r>
      <w:r>
        <w:rPr>
          <w:rFonts w:ascii="Times New Roman"/>
          <w:b w:val="false"/>
          <w:i w:val="false"/>
          <w:color w:val="000000"/>
          <w:sz w:val="28"/>
        </w:rPr>
        <w:t xml:space="preserve">
дәрілік заттың сапасын жарнамалаудың болуы ________________________ </w:t>
      </w:r>
    </w:p>
    <w:p>
      <w:pPr>
        <w:spacing w:after="0"/>
        <w:ind w:left="0"/>
        <w:jc w:val="both"/>
      </w:pPr>
      <w:r>
        <w:rPr>
          <w:rFonts w:ascii="Times New Roman"/>
          <w:b w:val="false"/>
          <w:i w:val="false"/>
          <w:color w:val="000000"/>
          <w:sz w:val="28"/>
        </w:rPr>
        <w:t xml:space="preserve">      2. Жарнамалау сипаты (теріс қорытынды күні, сәйкес келуді </w:t>
      </w:r>
      <w:r>
        <w:br/>
      </w:r>
      <w:r>
        <w:rPr>
          <w:rFonts w:ascii="Times New Roman"/>
          <w:b w:val="false"/>
          <w:i w:val="false"/>
          <w:color w:val="000000"/>
          <w:sz w:val="28"/>
        </w:rPr>
        <w:t xml:space="preserve">
растау жөніндегі органның атауы, сәйкес келмеу </w:t>
      </w:r>
      <w:r>
        <w:br/>
      </w:r>
      <w:r>
        <w:rPr>
          <w:rFonts w:ascii="Times New Roman"/>
          <w:b w:val="false"/>
          <w:i w:val="false"/>
          <w:color w:val="000000"/>
          <w:sz w:val="28"/>
        </w:rPr>
        <w:t xml:space="preserve">
көрсеткіштері):____________________________________________________ </w:t>
      </w:r>
    </w:p>
    <w:p>
      <w:pPr>
        <w:spacing w:after="0"/>
        <w:ind w:left="0"/>
        <w:jc w:val="both"/>
      </w:pPr>
      <w:r>
        <w:rPr>
          <w:rFonts w:ascii="Times New Roman"/>
          <w:b/>
          <w:i w:val="false"/>
          <w:color w:val="000000"/>
          <w:sz w:val="28"/>
        </w:rPr>
        <w:t xml:space="preserve">                 6. Сарапшының қорытындысы </w:t>
      </w:r>
    </w:p>
    <w:p>
      <w:pPr>
        <w:spacing w:after="0"/>
        <w:ind w:left="0"/>
        <w:jc w:val="both"/>
      </w:pPr>
      <w:r>
        <w:rPr>
          <w:rFonts w:ascii="Times New Roman"/>
          <w:b w:val="false"/>
          <w:i w:val="false"/>
          <w:color w:val="000000"/>
          <w:sz w:val="28"/>
        </w:rPr>
        <w:t xml:space="preserve">Сараптама қорытындысы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Мерзімі ___________ Сарапшының қолы ____________ </w:t>
      </w:r>
    </w:p>
    <w:p>
      <w:pPr>
        <w:spacing w:after="0"/>
        <w:ind w:left="0"/>
        <w:jc w:val="both"/>
      </w:pPr>
      <w:r>
        <w:rPr>
          <w:rFonts w:ascii="Times New Roman"/>
          <w:b w:val="false"/>
          <w:i w:val="false"/>
          <w:color w:val="000000"/>
          <w:sz w:val="28"/>
        </w:rPr>
        <w:t xml:space="preserve">Алғашқы сараптаманың ескертулері толығымен жойылған </w:t>
      </w:r>
      <w:r>
        <w:br/>
      </w:r>
      <w:r>
        <w:rPr>
          <w:rFonts w:ascii="Times New Roman"/>
          <w:b w:val="false"/>
          <w:i w:val="false"/>
          <w:color w:val="000000"/>
          <w:sz w:val="28"/>
        </w:rPr>
        <w:t xml:space="preserve">
мерзімі _______ жылы _____________ Т.А.Ә сарапшының қолы </w:t>
      </w:r>
      <w:r>
        <w:br/>
      </w:r>
      <w:r>
        <w:rPr>
          <w:rFonts w:ascii="Times New Roman"/>
          <w:b w:val="false"/>
          <w:i w:val="false"/>
          <w:color w:val="000000"/>
          <w:sz w:val="28"/>
        </w:rPr>
        <w:t xml:space="preserve">
_____________________________ Т.А.Ә тапсырысшының қолы </w:t>
      </w:r>
    </w:p>
    <w:p>
      <w:pPr>
        <w:spacing w:after="0"/>
        <w:ind w:left="0"/>
        <w:jc w:val="both"/>
      </w:pPr>
      <w:r>
        <w:rPr>
          <w:rFonts w:ascii="Times New Roman"/>
          <w:b w:val="false"/>
          <w:i w:val="false"/>
          <w:color w:val="000000"/>
          <w:sz w:val="28"/>
        </w:rPr>
        <w:t xml:space="preserve">Бас директор орынбасарының Т.А.Ә. және қолы ______________ </w:t>
      </w:r>
    </w:p>
    <w:p>
      <w:pPr>
        <w:spacing w:after="0"/>
        <w:ind w:left="0"/>
        <w:jc w:val="both"/>
      </w:pPr>
      <w:r>
        <w:rPr>
          <w:rFonts w:ascii="Times New Roman"/>
          <w:b w:val="false"/>
          <w:i w:val="false"/>
          <w:color w:val="000000"/>
          <w:sz w:val="28"/>
        </w:rPr>
        <w:t xml:space="preserve">Бөлім бастығының Т.А.Ә. және қолы ________________________ </w:t>
      </w:r>
    </w:p>
    <w:p>
      <w:pPr>
        <w:spacing w:after="0"/>
        <w:ind w:left="0"/>
        <w:jc w:val="both"/>
      </w:pPr>
      <w:r>
        <w:rPr>
          <w:rFonts w:ascii="Times New Roman"/>
          <w:b w:val="false"/>
          <w:i w:val="false"/>
          <w:color w:val="000000"/>
          <w:sz w:val="28"/>
        </w:rPr>
        <w:t xml:space="preserve">Алғашқы сараптаманың нәтижелерімен таныстым: </w:t>
      </w:r>
      <w:r>
        <w:br/>
      </w:r>
      <w:r>
        <w:rPr>
          <w:rFonts w:ascii="Times New Roman"/>
          <w:b w:val="false"/>
          <w:i w:val="false"/>
          <w:color w:val="000000"/>
          <w:sz w:val="28"/>
        </w:rPr>
        <w:t xml:space="preserve">
Өтініш иесінң Т.А.Ә. және қолы __________ Мерзімі ________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1) сарапшының оң қорытындысының мәтіні: </w:t>
      </w:r>
      <w:r>
        <w:br/>
      </w:r>
      <w:r>
        <w:rPr>
          <w:rFonts w:ascii="Times New Roman"/>
          <w:b w:val="false"/>
          <w:i w:val="false"/>
          <w:color w:val="000000"/>
          <w:sz w:val="28"/>
        </w:rPr>
        <w:t xml:space="preserve">
      "ҚР мемлекеттік тіркеуге (қайта тіркеуге) ұсынылған </w:t>
      </w:r>
      <w:r>
        <w:br/>
      </w:r>
      <w:r>
        <w:rPr>
          <w:rFonts w:ascii="Times New Roman"/>
          <w:b w:val="false"/>
          <w:i w:val="false"/>
          <w:color w:val="000000"/>
          <w:sz w:val="28"/>
        </w:rPr>
        <w:t xml:space="preserve">
__________ дәрілік затқа құжаттар мен материалдар (тіркеу құжаттары </w:t>
      </w:r>
      <w:r>
        <w:br/>
      </w:r>
      <w:r>
        <w:rPr>
          <w:rFonts w:ascii="Times New Roman"/>
          <w:b w:val="false"/>
          <w:i w:val="false"/>
          <w:color w:val="000000"/>
          <w:sz w:val="28"/>
        </w:rPr>
        <w:t xml:space="preserve">
жинағының) белгіленген талаптарға сәйкес келеді және сараптама </w:t>
      </w:r>
      <w:r>
        <w:br/>
      </w:r>
      <w:r>
        <w:rPr>
          <w:rFonts w:ascii="Times New Roman"/>
          <w:b w:val="false"/>
          <w:i w:val="false"/>
          <w:color w:val="000000"/>
          <w:sz w:val="28"/>
        </w:rPr>
        <w:t xml:space="preserve">
жұмыстарының ақысы мен тіркеу жарнасы төленгеннен кейін одан әрі </w:t>
      </w:r>
      <w:r>
        <w:br/>
      </w:r>
      <w:r>
        <w:rPr>
          <w:rFonts w:ascii="Times New Roman"/>
          <w:b w:val="false"/>
          <w:i w:val="false"/>
          <w:color w:val="000000"/>
          <w:sz w:val="28"/>
        </w:rPr>
        <w:t xml:space="preserve">
сараптауға жатады"; </w:t>
      </w:r>
      <w:r>
        <w:br/>
      </w:r>
      <w:r>
        <w:rPr>
          <w:rFonts w:ascii="Times New Roman"/>
          <w:b w:val="false"/>
          <w:i w:val="false"/>
          <w:color w:val="000000"/>
          <w:sz w:val="28"/>
        </w:rPr>
        <w:t xml:space="preserve">
      2) сараптаманың жағымсыз қорытындысының мәтіні: </w:t>
      </w:r>
      <w:r>
        <w:br/>
      </w:r>
      <w:r>
        <w:rPr>
          <w:rFonts w:ascii="Times New Roman"/>
          <w:b w:val="false"/>
          <w:i w:val="false"/>
          <w:color w:val="000000"/>
          <w:sz w:val="28"/>
        </w:rPr>
        <w:t xml:space="preserve">
      Қазақстан Республикасында мемлекеттік тіркеуге ұсынылған </w:t>
      </w:r>
      <w:r>
        <w:br/>
      </w:r>
      <w:r>
        <w:rPr>
          <w:rFonts w:ascii="Times New Roman"/>
          <w:b w:val="false"/>
          <w:i w:val="false"/>
          <w:color w:val="000000"/>
          <w:sz w:val="28"/>
        </w:rPr>
        <w:t xml:space="preserve">
тапсырыс құжаттары мен материалдарының алғашқы сараптамасы </w:t>
      </w:r>
      <w:r>
        <w:br/>
      </w:r>
      <w:r>
        <w:rPr>
          <w:rFonts w:ascii="Times New Roman"/>
          <w:b w:val="false"/>
          <w:i w:val="false"/>
          <w:color w:val="000000"/>
          <w:sz w:val="28"/>
        </w:rPr>
        <w:t xml:space="preserve">
көрсеткеніндей, тапсырыс құжаттары жинағы мынадай көрсеткіштер </w:t>
      </w:r>
      <w:r>
        <w:br/>
      </w:r>
      <w:r>
        <w:rPr>
          <w:rFonts w:ascii="Times New Roman"/>
          <w:b w:val="false"/>
          <w:i w:val="false"/>
          <w:color w:val="000000"/>
          <w:sz w:val="28"/>
        </w:rPr>
        <w:t xml:space="preserve">
бойынша белгіленген талаптарға сәйкес келмейді: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Сізден жоқ құжаттар мен материалдарды 30 күннен аспайтын </w:t>
      </w:r>
      <w:r>
        <w:br/>
      </w:r>
      <w:r>
        <w:rPr>
          <w:rFonts w:ascii="Times New Roman"/>
          <w:b w:val="false"/>
          <w:i w:val="false"/>
          <w:color w:val="000000"/>
          <w:sz w:val="28"/>
        </w:rPr>
        <w:t xml:space="preserve">
мерзімде ұсынуды сұраймыз. </w:t>
      </w:r>
      <w:r>
        <w:br/>
      </w:r>
      <w:r>
        <w:rPr>
          <w:rFonts w:ascii="Times New Roman"/>
          <w:b w:val="false"/>
          <w:i w:val="false"/>
          <w:color w:val="000000"/>
          <w:sz w:val="28"/>
        </w:rPr>
        <w:t xml:space="preserve">
      Сараптама жұмыстары тоқтатылып, ұсынылған және ескертулер </w:t>
      </w:r>
      <w:r>
        <w:br/>
      </w:r>
      <w:r>
        <w:rPr>
          <w:rFonts w:ascii="Times New Roman"/>
          <w:b w:val="false"/>
          <w:i w:val="false"/>
          <w:color w:val="000000"/>
          <w:sz w:val="28"/>
        </w:rPr>
        <w:t xml:space="preserve">
түзетілген сәтінен бастап қайта жаңғыртылады. </w:t>
      </w:r>
      <w:r>
        <w:br/>
      </w:r>
      <w:r>
        <w:rPr>
          <w:rFonts w:ascii="Times New Roman"/>
          <w:b w:val="false"/>
          <w:i w:val="false"/>
          <w:color w:val="000000"/>
          <w:sz w:val="28"/>
        </w:rPr>
        <w:t xml:space="preserve">
      3) Сараптама қорытындысы 3 данада жасалады, бір данасы өтініш </w:t>
      </w:r>
      <w:r>
        <w:br/>
      </w:r>
      <w:r>
        <w:rPr>
          <w:rFonts w:ascii="Times New Roman"/>
          <w:b w:val="false"/>
          <w:i w:val="false"/>
          <w:color w:val="000000"/>
          <w:sz w:val="28"/>
        </w:rPr>
        <w:t xml:space="preserve">
иесіне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2 қосымша </w:t>
      </w:r>
    </w:p>
    <w:p>
      <w:pPr>
        <w:spacing w:after="0"/>
        <w:ind w:left="0"/>
        <w:jc w:val="both"/>
      </w:pPr>
      <w:r>
        <w:rPr>
          <w:rFonts w:ascii="Times New Roman"/>
          <w:b/>
          <w:i w:val="false"/>
          <w:color w:val="000000"/>
          <w:sz w:val="28"/>
        </w:rPr>
        <w:t xml:space="preserve">         Қазақстан Республикасында мемлекеттік </w:t>
      </w:r>
      <w:r>
        <w:br/>
      </w:r>
      <w:r>
        <w:rPr>
          <w:rFonts w:ascii="Times New Roman"/>
          <w:b w:val="false"/>
          <w:i w:val="false"/>
          <w:color w:val="000000"/>
          <w:sz w:val="28"/>
        </w:rPr>
        <w:t>
</w:t>
      </w:r>
      <w:r>
        <w:rPr>
          <w:rFonts w:ascii="Times New Roman"/>
          <w:b/>
          <w:i w:val="false"/>
          <w:color w:val="000000"/>
          <w:sz w:val="28"/>
        </w:rPr>
        <w:t xml:space="preserve">        тіркеуге, қайта тіркеуге өтініш жасалған </w:t>
      </w:r>
      <w:r>
        <w:br/>
      </w:r>
      <w:r>
        <w:rPr>
          <w:rFonts w:ascii="Times New Roman"/>
          <w:b w:val="false"/>
          <w:i w:val="false"/>
          <w:color w:val="000000"/>
          <w:sz w:val="28"/>
        </w:rPr>
        <w:t>
</w:t>
      </w:r>
      <w:r>
        <w:rPr>
          <w:rFonts w:ascii="Times New Roman"/>
          <w:b/>
          <w:i w:val="false"/>
          <w:color w:val="000000"/>
          <w:sz w:val="28"/>
        </w:rPr>
        <w:t xml:space="preserve">     медицина техникасы мен медициналық мақсаттағы бұйымға </w:t>
      </w:r>
      <w:r>
        <w:br/>
      </w:r>
      <w:r>
        <w:rPr>
          <w:rFonts w:ascii="Times New Roman"/>
          <w:b w:val="false"/>
          <w:i w:val="false"/>
          <w:color w:val="000000"/>
          <w:sz w:val="28"/>
        </w:rPr>
        <w:t>
</w:t>
      </w:r>
      <w:r>
        <w:rPr>
          <w:rFonts w:ascii="Times New Roman"/>
          <w:b/>
          <w:i w:val="false"/>
          <w:color w:val="000000"/>
          <w:sz w:val="28"/>
        </w:rPr>
        <w:t xml:space="preserve">құжаттар мен материалдардың алғашқы сараптамасы жөніндегі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(Сарапшының Т.А.Ә., қызметі, телефоны, факсы, Е-maіl) </w:t>
      </w:r>
    </w:p>
    <w:p>
      <w:pPr>
        <w:spacing w:after="0"/>
        <w:ind w:left="0"/>
        <w:jc w:val="both"/>
      </w:pPr>
      <w:r>
        <w:rPr>
          <w:rFonts w:ascii="Times New Roman"/>
          <w:b w:val="false"/>
          <w:i w:val="false"/>
          <w:color w:val="000000"/>
          <w:sz w:val="28"/>
        </w:rPr>
        <w:t xml:space="preserve">Қазақстан Республикасында мемлекеттік тіркеуге, қайта тіркеуге </w:t>
      </w:r>
      <w:r>
        <w:br/>
      </w:r>
      <w:r>
        <w:rPr>
          <w:rFonts w:ascii="Times New Roman"/>
          <w:b w:val="false"/>
          <w:i w:val="false"/>
          <w:color w:val="000000"/>
          <w:sz w:val="28"/>
        </w:rPr>
        <w:t xml:space="preserve">
ұсынылған тапсырыс құжаттары мен медицина техникасы мен медициналық </w:t>
      </w:r>
      <w:r>
        <w:br/>
      </w:r>
      <w:r>
        <w:rPr>
          <w:rFonts w:ascii="Times New Roman"/>
          <w:b w:val="false"/>
          <w:i w:val="false"/>
          <w:color w:val="000000"/>
          <w:sz w:val="28"/>
        </w:rPr>
        <w:t xml:space="preserve">
мақсаттағы бұйымға сараптама </w:t>
      </w:r>
      <w:r>
        <w:br/>
      </w:r>
      <w:r>
        <w:rPr>
          <w:rFonts w:ascii="Times New Roman"/>
          <w:b w:val="false"/>
          <w:i w:val="false"/>
          <w:color w:val="000000"/>
          <w:sz w:val="28"/>
        </w:rPr>
        <w:t xml:space="preserve">
жүргіздім. </w:t>
      </w:r>
    </w:p>
    <w:p>
      <w:pPr>
        <w:spacing w:after="0"/>
        <w:ind w:left="0"/>
        <w:jc w:val="both"/>
      </w:pPr>
      <w:r>
        <w:rPr>
          <w:rFonts w:ascii="Times New Roman"/>
          <w:b/>
          <w:i w:val="false"/>
          <w:color w:val="000000"/>
          <w:sz w:val="28"/>
        </w:rPr>
        <w:t xml:space="preserve">1. Медицина техникасы мен медициналық мақсаттағы бұйым туралы </w:t>
      </w:r>
      <w:r>
        <w:br/>
      </w:r>
      <w:r>
        <w:rPr>
          <w:rFonts w:ascii="Times New Roman"/>
          <w:b w:val="false"/>
          <w:i w:val="false"/>
          <w:color w:val="000000"/>
          <w:sz w:val="28"/>
        </w:rPr>
        <w:t>
</w:t>
      </w:r>
      <w:r>
        <w:rPr>
          <w:rFonts w:ascii="Times New Roman"/>
          <w:b/>
          <w:i w:val="false"/>
          <w:color w:val="000000"/>
          <w:sz w:val="28"/>
        </w:rPr>
        <w:t xml:space="preserve">мәліметтер </w:t>
      </w:r>
    </w:p>
    <w:p>
      <w:pPr>
        <w:spacing w:after="0"/>
        <w:ind w:left="0"/>
        <w:jc w:val="both"/>
      </w:pPr>
      <w:r>
        <w:rPr>
          <w:rFonts w:ascii="Times New Roman"/>
          <w:b w:val="false"/>
          <w:i w:val="false"/>
          <w:color w:val="000000"/>
          <w:sz w:val="28"/>
        </w:rPr>
        <w:t xml:space="preserve">1) тапсырыс N, мерзімі ____________________________________________ </w:t>
      </w:r>
      <w:r>
        <w:br/>
      </w:r>
      <w:r>
        <w:rPr>
          <w:rFonts w:ascii="Times New Roman"/>
          <w:b w:val="false"/>
          <w:i w:val="false"/>
          <w:color w:val="000000"/>
          <w:sz w:val="28"/>
        </w:rPr>
        <w:t xml:space="preserve">
2) медицина бұйымының оның дәл жинақталуы көрсетілген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дайындаушы зауыт _______________________________________________ </w:t>
      </w:r>
      <w:r>
        <w:br/>
      </w:r>
      <w:r>
        <w:rPr>
          <w:rFonts w:ascii="Times New Roman"/>
          <w:b w:val="false"/>
          <w:i w:val="false"/>
          <w:color w:val="000000"/>
          <w:sz w:val="28"/>
        </w:rPr>
        <w:t xml:space="preserve">
4) дайындаушы ел __________________________________________________ </w:t>
      </w:r>
      <w:r>
        <w:br/>
      </w:r>
      <w:r>
        <w:rPr>
          <w:rFonts w:ascii="Times New Roman"/>
          <w:b w:val="false"/>
          <w:i w:val="false"/>
          <w:color w:val="000000"/>
          <w:sz w:val="28"/>
        </w:rPr>
        <w:t xml:space="preserve">
5) өтініш иесі ____________________________________________________ </w:t>
      </w:r>
      <w:r>
        <w:br/>
      </w:r>
      <w:r>
        <w:rPr>
          <w:rFonts w:ascii="Times New Roman"/>
          <w:b w:val="false"/>
          <w:i w:val="false"/>
          <w:color w:val="000000"/>
          <w:sz w:val="28"/>
        </w:rPr>
        <w:t xml:space="preserve">
6) Қазақстан Республикасында патентпен қорғалуы ___________________ </w:t>
      </w:r>
      <w:r>
        <w:br/>
      </w:r>
      <w:r>
        <w:rPr>
          <w:rFonts w:ascii="Times New Roman"/>
          <w:b w:val="false"/>
          <w:i w:val="false"/>
          <w:color w:val="000000"/>
          <w:sz w:val="28"/>
        </w:rPr>
        <w:t xml:space="preserve">
7) Тауар белгісінің Қазақстан Республикасында қорғалуы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Көрсетілген медицина техникасы мен медициналық мақсаттағы бұйым </w:t>
      </w:r>
      <w:r>
        <w:br/>
      </w:r>
      <w:r>
        <w:rPr>
          <w:rFonts w:ascii="Times New Roman"/>
          <w:b w:val="false"/>
          <w:i w:val="false"/>
          <w:color w:val="000000"/>
          <w:sz w:val="28"/>
        </w:rPr>
        <w:t xml:space="preserve">
бұрын Қазақстан Республикасында басқа атаумен тіркелген (қажеттісін </w:t>
      </w:r>
      <w:r>
        <w:br/>
      </w:r>
      <w:r>
        <w:rPr>
          <w:rFonts w:ascii="Times New Roman"/>
          <w:b w:val="false"/>
          <w:i w:val="false"/>
          <w:color w:val="000000"/>
          <w:sz w:val="28"/>
        </w:rPr>
        <w:t xml:space="preserve">
көрсету керек): егер иә болса, дайындаушы зауытты, өндіруші елді, </w:t>
      </w:r>
      <w:r>
        <w:br/>
      </w:r>
      <w:r>
        <w:rPr>
          <w:rFonts w:ascii="Times New Roman"/>
          <w:b w:val="false"/>
          <w:i w:val="false"/>
          <w:color w:val="000000"/>
          <w:sz w:val="28"/>
        </w:rPr>
        <w:t xml:space="preserve">
тапсырысшыны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2. Тіркеу құжаттары жинағы құжаттарын ресімдеудің </w:t>
      </w:r>
      <w:r>
        <w:br/>
      </w:r>
      <w:r>
        <w:rPr>
          <w:rFonts w:ascii="Times New Roman"/>
          <w:b w:val="false"/>
          <w:i w:val="false"/>
          <w:color w:val="000000"/>
          <w:sz w:val="28"/>
        </w:rPr>
        <w:t>
</w:t>
      </w:r>
      <w:r>
        <w:rPr>
          <w:rFonts w:ascii="Times New Roman"/>
          <w:b/>
          <w:i w:val="false"/>
          <w:color w:val="000000"/>
          <w:sz w:val="28"/>
        </w:rPr>
        <w:t xml:space="preserve">толықтығын, жинақтылығы мен дұрыстығын бағалау </w:t>
      </w:r>
    </w:p>
    <w:p>
      <w:pPr>
        <w:spacing w:after="0"/>
        <w:ind w:left="0"/>
        <w:jc w:val="both"/>
      </w:pPr>
      <w:r>
        <w:rPr>
          <w:rFonts w:ascii="Times New Roman"/>
          <w:b w:val="false"/>
          <w:i w:val="false"/>
          <w:color w:val="000000"/>
          <w:sz w:val="28"/>
        </w:rPr>
        <w:t xml:space="preserve">      1) құжаттар жинағы бөлімдер бойынша қалыптастырылған, беттері </w:t>
      </w:r>
      <w:r>
        <w:br/>
      </w:r>
      <w:r>
        <w:rPr>
          <w:rFonts w:ascii="Times New Roman"/>
          <w:b w:val="false"/>
          <w:i w:val="false"/>
          <w:color w:val="000000"/>
          <w:sz w:val="28"/>
        </w:rPr>
        <w:t xml:space="preserve">
нөмірленген, құжаттар тізілімдемесі жасалған (қажеттісін көрсету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2) құжаттар жиынтығы бекітілген тізбеге сәйкес келеді </w:t>
      </w:r>
      <w:r>
        <w:br/>
      </w:r>
      <w:r>
        <w:rPr>
          <w:rFonts w:ascii="Times New Roman"/>
          <w:b w:val="false"/>
          <w:i w:val="false"/>
          <w:color w:val="000000"/>
          <w:sz w:val="28"/>
        </w:rPr>
        <w:t xml:space="preserve">
(қажеттісін көрсету керек)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3) ОСТУ, МЕМСТАНДАРТ, ТУ-ға сәйкес медициналық мақсаттағы </w:t>
      </w:r>
      <w:r>
        <w:br/>
      </w:r>
      <w:r>
        <w:rPr>
          <w:rFonts w:ascii="Times New Roman"/>
          <w:b w:val="false"/>
          <w:i w:val="false"/>
          <w:color w:val="000000"/>
          <w:sz w:val="28"/>
        </w:rPr>
        <w:t xml:space="preserve">
бұйымдарға орамдар мен заттаңбалардың түрлі-түсті макеттерінің </w:t>
      </w:r>
      <w:r>
        <w:br/>
      </w:r>
      <w:r>
        <w:rPr>
          <w:rFonts w:ascii="Times New Roman"/>
          <w:b w:val="false"/>
          <w:i w:val="false"/>
          <w:color w:val="000000"/>
          <w:sz w:val="28"/>
        </w:rPr>
        <w:t xml:space="preserve">
болуы (қажеттісін көрсету керек) </w:t>
      </w:r>
      <w:r>
        <w:br/>
      </w:r>
      <w:r>
        <w:rPr>
          <w:rFonts w:ascii="Times New Roman"/>
          <w:b w:val="false"/>
          <w:i w:val="false"/>
          <w:color w:val="000000"/>
          <w:sz w:val="28"/>
        </w:rPr>
        <w:t xml:space="preserve">
Иә              Жоқ </w:t>
      </w:r>
    </w:p>
    <w:p>
      <w:pPr>
        <w:spacing w:after="0"/>
        <w:ind w:left="0"/>
        <w:jc w:val="both"/>
      </w:pPr>
      <w:r>
        <w:rPr>
          <w:rFonts w:ascii="Times New Roman"/>
          <w:b/>
          <w:i w:val="false"/>
          <w:color w:val="000000"/>
          <w:sz w:val="28"/>
        </w:rPr>
        <w:t xml:space="preserve">3. Медицина техникасы мен медициналық мақсаттағы бұйым </w:t>
      </w:r>
      <w:r>
        <w:br/>
      </w:r>
      <w:r>
        <w:rPr>
          <w:rFonts w:ascii="Times New Roman"/>
          <w:b w:val="false"/>
          <w:i w:val="false"/>
          <w:color w:val="000000"/>
          <w:sz w:val="28"/>
        </w:rPr>
        <w:t>
</w:t>
      </w:r>
      <w:r>
        <w:rPr>
          <w:rFonts w:ascii="Times New Roman"/>
          <w:b/>
          <w:i w:val="false"/>
          <w:color w:val="000000"/>
          <w:sz w:val="28"/>
        </w:rPr>
        <w:t xml:space="preserve">құрамының сараптамасы </w:t>
      </w:r>
    </w:p>
    <w:p>
      <w:pPr>
        <w:spacing w:after="0"/>
        <w:ind w:left="0"/>
        <w:jc w:val="both"/>
      </w:pPr>
      <w:r>
        <w:rPr>
          <w:rFonts w:ascii="Times New Roman"/>
          <w:b w:val="false"/>
          <w:i w:val="false"/>
          <w:color w:val="000000"/>
          <w:sz w:val="28"/>
        </w:rPr>
        <w:t xml:space="preserve">      1) Медициналық мақсаттағы бұйымның және/немесе медицина </w:t>
      </w:r>
      <w:r>
        <w:br/>
      </w:r>
      <w:r>
        <w:rPr>
          <w:rFonts w:ascii="Times New Roman"/>
          <w:b w:val="false"/>
          <w:i w:val="false"/>
          <w:color w:val="000000"/>
          <w:sz w:val="28"/>
        </w:rPr>
        <w:t xml:space="preserve">
техникасының құрамдас және жинақтаушы бөліктерінің, бастапқы </w:t>
      </w:r>
      <w:r>
        <w:br/>
      </w:r>
      <w:r>
        <w:rPr>
          <w:rFonts w:ascii="Times New Roman"/>
          <w:b w:val="false"/>
          <w:i w:val="false"/>
          <w:color w:val="000000"/>
          <w:sz w:val="28"/>
        </w:rPr>
        <w:t xml:space="preserve">
компоненттерінің құрамы: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р/к | Медицина техникасына және медици. | Сарапшы қорытындысы </w:t>
      </w:r>
      <w:r>
        <w:br/>
      </w:r>
      <w:r>
        <w:rPr>
          <w:rFonts w:ascii="Times New Roman"/>
          <w:b w:val="false"/>
          <w:i w:val="false"/>
          <w:color w:val="000000"/>
          <w:sz w:val="28"/>
        </w:rPr>
        <w:t xml:space="preserve">
N   |налық мақсаттағы бұйымдарға негізгі| </w:t>
      </w:r>
      <w:r>
        <w:br/>
      </w:r>
      <w:r>
        <w:rPr>
          <w:rFonts w:ascii="Times New Roman"/>
          <w:b w:val="false"/>
          <w:i w:val="false"/>
          <w:color w:val="000000"/>
          <w:sz w:val="28"/>
        </w:rPr>
        <w:t xml:space="preserve">
    |және жинақтағыш бөліктерінің,      | </w:t>
      </w:r>
      <w:r>
        <w:br/>
      </w:r>
      <w:r>
        <w:rPr>
          <w:rFonts w:ascii="Times New Roman"/>
          <w:b w:val="false"/>
          <w:i w:val="false"/>
          <w:color w:val="000000"/>
          <w:sz w:val="28"/>
        </w:rPr>
        <w:t xml:space="preserve">
    |материалдарының бастапқы компонент.| </w:t>
      </w:r>
      <w:r>
        <w:br/>
      </w:r>
      <w:r>
        <w:rPr>
          <w:rFonts w:ascii="Times New Roman"/>
          <w:b w:val="false"/>
          <w:i w:val="false"/>
          <w:color w:val="000000"/>
          <w:sz w:val="28"/>
        </w:rPr>
        <w:t xml:space="preserve">
    |терінің құрамы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4. Тіркеу құжаттары жинағы талдау бөлімінің </w:t>
      </w:r>
      <w:r>
        <w:br/>
      </w:r>
      <w:r>
        <w:rPr>
          <w:rFonts w:ascii="Times New Roman"/>
          <w:b w:val="false"/>
          <w:i w:val="false"/>
          <w:color w:val="000000"/>
          <w:sz w:val="28"/>
        </w:rPr>
        <w:t>
</w:t>
      </w:r>
      <w:r>
        <w:rPr>
          <w:rFonts w:ascii="Times New Roman"/>
          <w:b/>
          <w:i w:val="false"/>
          <w:color w:val="000000"/>
          <w:sz w:val="28"/>
        </w:rPr>
        <w:t xml:space="preserve">сараптамасы </w:t>
      </w:r>
    </w:p>
    <w:p>
      <w:pPr>
        <w:spacing w:after="0"/>
        <w:ind w:left="0"/>
        <w:jc w:val="both"/>
      </w:pPr>
      <w:r>
        <w:rPr>
          <w:rFonts w:ascii="Times New Roman"/>
          <w:b w:val="false"/>
          <w:i w:val="false"/>
          <w:color w:val="000000"/>
          <w:sz w:val="28"/>
        </w:rPr>
        <w:t xml:space="preserve">      1) 3 дүркін талдау жүргізу үшін жеткілікті түпкі орамындағы </w:t>
      </w:r>
      <w:r>
        <w:br/>
      </w:r>
      <w:r>
        <w:rPr>
          <w:rFonts w:ascii="Times New Roman"/>
          <w:b w:val="false"/>
          <w:i w:val="false"/>
          <w:color w:val="000000"/>
          <w:sz w:val="28"/>
        </w:rPr>
        <w:t xml:space="preserve">
медициналық мақсаттағы бұйым үлгілерінің болуы (қажеттісін көрсету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2) медициналық мақсаттағы бұйым үлгілері сериясының </w:t>
      </w:r>
      <w:r>
        <w:br/>
      </w:r>
      <w:r>
        <w:rPr>
          <w:rFonts w:ascii="Times New Roman"/>
          <w:b w:val="false"/>
          <w:i w:val="false"/>
          <w:color w:val="000000"/>
          <w:sz w:val="28"/>
        </w:rPr>
        <w:t xml:space="preserve">
сертификатта көрсетілген серияға сәйкестігі: </w:t>
      </w:r>
      <w:r>
        <w:br/>
      </w:r>
      <w:r>
        <w:rPr>
          <w:rFonts w:ascii="Times New Roman"/>
          <w:b w:val="false"/>
          <w:i w:val="false"/>
          <w:color w:val="000000"/>
          <w:sz w:val="28"/>
        </w:rPr>
        <w:t xml:space="preserve">
Иә          Жоқ     (қажеттісін көрсету керек) </w:t>
      </w:r>
    </w:p>
    <w:p>
      <w:pPr>
        <w:spacing w:after="0"/>
        <w:ind w:left="0"/>
        <w:jc w:val="both"/>
      </w:pPr>
      <w:r>
        <w:rPr>
          <w:rFonts w:ascii="Times New Roman"/>
          <w:b w:val="false"/>
          <w:i w:val="false"/>
          <w:color w:val="000000"/>
          <w:sz w:val="28"/>
        </w:rPr>
        <w:t xml:space="preserve">      3) Медициналық мақсаттағы бұйым жарамдылығының қалған мерзімі ______________________________________ айлары </w:t>
      </w:r>
      <w:r>
        <w:br/>
      </w:r>
      <w:r>
        <w:rPr>
          <w:rFonts w:ascii="Times New Roman"/>
          <w:b w:val="false"/>
          <w:i w:val="false"/>
          <w:color w:val="000000"/>
          <w:sz w:val="28"/>
        </w:rPr>
        <w:t xml:space="preserve">
      4) Техникалық жарақтандырылу ескерілген сараптама жүргізуге </w:t>
      </w:r>
      <w:r>
        <w:br/>
      </w:r>
      <w:r>
        <w:rPr>
          <w:rFonts w:ascii="Times New Roman"/>
          <w:b w:val="false"/>
          <w:i w:val="false"/>
          <w:color w:val="000000"/>
          <w:sz w:val="28"/>
        </w:rPr>
        <w:t xml:space="preserve">
арналған сынақ зертханасының немесе клиникалық базаның ұсынымы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5. Сарапшының қорытындысы </w:t>
      </w:r>
    </w:p>
    <w:p>
      <w:pPr>
        <w:spacing w:after="0"/>
        <w:ind w:left="0"/>
        <w:jc w:val="both"/>
      </w:pPr>
      <w:r>
        <w:rPr>
          <w:rFonts w:ascii="Times New Roman"/>
          <w:b w:val="false"/>
          <w:i w:val="false"/>
          <w:color w:val="000000"/>
          <w:sz w:val="28"/>
        </w:rPr>
        <w:t xml:space="preserve">      Сараптаманың қорытындысы: 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Мерзімі ___________ Сарапшының қолы ____________ </w:t>
      </w:r>
    </w:p>
    <w:p>
      <w:pPr>
        <w:spacing w:after="0"/>
        <w:ind w:left="0"/>
        <w:jc w:val="both"/>
      </w:pPr>
      <w:r>
        <w:rPr>
          <w:rFonts w:ascii="Times New Roman"/>
          <w:b w:val="false"/>
          <w:i w:val="false"/>
          <w:color w:val="000000"/>
          <w:sz w:val="28"/>
        </w:rPr>
        <w:t xml:space="preserve">Бірінші сараптаманың ескертулері толығымен жойылды </w:t>
      </w:r>
    </w:p>
    <w:p>
      <w:pPr>
        <w:spacing w:after="0"/>
        <w:ind w:left="0"/>
        <w:jc w:val="both"/>
      </w:pPr>
      <w:r>
        <w:rPr>
          <w:rFonts w:ascii="Times New Roman"/>
          <w:b w:val="false"/>
          <w:i w:val="false"/>
          <w:color w:val="000000"/>
          <w:sz w:val="28"/>
        </w:rPr>
        <w:t xml:space="preserve">Алғашқы сараптаманың ескертулері толығымен жойылған </w:t>
      </w:r>
      <w:r>
        <w:br/>
      </w:r>
      <w:r>
        <w:rPr>
          <w:rFonts w:ascii="Times New Roman"/>
          <w:b w:val="false"/>
          <w:i w:val="false"/>
          <w:color w:val="000000"/>
          <w:sz w:val="28"/>
        </w:rPr>
        <w:t xml:space="preserve">
мерзімі _______ жылы _____________ сарапшының Т.А.Ә қолы </w:t>
      </w:r>
      <w:r>
        <w:br/>
      </w:r>
      <w:r>
        <w:rPr>
          <w:rFonts w:ascii="Times New Roman"/>
          <w:b w:val="false"/>
          <w:i w:val="false"/>
          <w:color w:val="000000"/>
          <w:sz w:val="28"/>
        </w:rPr>
        <w:t xml:space="preserve">
_____________________________ тапсырысшының Т.А.Ә қолы </w:t>
      </w:r>
    </w:p>
    <w:p>
      <w:pPr>
        <w:spacing w:after="0"/>
        <w:ind w:left="0"/>
        <w:jc w:val="both"/>
      </w:pPr>
      <w:r>
        <w:rPr>
          <w:rFonts w:ascii="Times New Roman"/>
          <w:b w:val="false"/>
          <w:i w:val="false"/>
          <w:color w:val="000000"/>
          <w:sz w:val="28"/>
        </w:rPr>
        <w:t xml:space="preserve">Бас директор орынбасарының Т.А.Ә. және қолы ______________ </w:t>
      </w:r>
    </w:p>
    <w:p>
      <w:pPr>
        <w:spacing w:after="0"/>
        <w:ind w:left="0"/>
        <w:jc w:val="both"/>
      </w:pPr>
      <w:r>
        <w:rPr>
          <w:rFonts w:ascii="Times New Roman"/>
          <w:b w:val="false"/>
          <w:i w:val="false"/>
          <w:color w:val="000000"/>
          <w:sz w:val="28"/>
        </w:rPr>
        <w:t xml:space="preserve">Бөлім бастығының Т.А.Ә. және қолы ________________________ </w:t>
      </w:r>
    </w:p>
    <w:p>
      <w:pPr>
        <w:spacing w:after="0"/>
        <w:ind w:left="0"/>
        <w:jc w:val="both"/>
      </w:pPr>
      <w:r>
        <w:rPr>
          <w:rFonts w:ascii="Times New Roman"/>
          <w:b w:val="false"/>
          <w:i w:val="false"/>
          <w:color w:val="000000"/>
          <w:sz w:val="28"/>
        </w:rPr>
        <w:t xml:space="preserve">Алғашқы сараптаманың нәтижелерімен таныстым: </w:t>
      </w:r>
      <w:r>
        <w:br/>
      </w:r>
      <w:r>
        <w:rPr>
          <w:rFonts w:ascii="Times New Roman"/>
          <w:b w:val="false"/>
          <w:i w:val="false"/>
          <w:color w:val="000000"/>
          <w:sz w:val="28"/>
        </w:rPr>
        <w:t xml:space="preserve">
Тапсырысшының Т.А.Ә. және қолы __________ Мерзімі ________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1) сарапшының оң қорытындысының мәтіні: </w:t>
      </w:r>
      <w:r>
        <w:br/>
      </w:r>
      <w:r>
        <w:rPr>
          <w:rFonts w:ascii="Times New Roman"/>
          <w:b w:val="false"/>
          <w:i w:val="false"/>
          <w:color w:val="000000"/>
          <w:sz w:val="28"/>
        </w:rPr>
        <w:t xml:space="preserve">
      "Қазақстан Республикасында медицина техникасы мен медициналық </w:t>
      </w:r>
      <w:r>
        <w:br/>
      </w:r>
      <w:r>
        <w:rPr>
          <w:rFonts w:ascii="Times New Roman"/>
          <w:b w:val="false"/>
          <w:i w:val="false"/>
          <w:color w:val="000000"/>
          <w:sz w:val="28"/>
        </w:rPr>
        <w:t xml:space="preserve">
мақсаттағы бұйымды мемлекеттік тіркеуге, қайта тіркеуге тапсырысшы </w:t>
      </w:r>
      <w:r>
        <w:br/>
      </w:r>
      <w:r>
        <w:rPr>
          <w:rFonts w:ascii="Times New Roman"/>
          <w:b w:val="false"/>
          <w:i w:val="false"/>
          <w:color w:val="000000"/>
          <w:sz w:val="28"/>
        </w:rPr>
        <w:t xml:space="preserve">
ұсынған тіркеу құжаттары жинағының материалдары мен құжаттары </w:t>
      </w:r>
      <w:r>
        <w:br/>
      </w:r>
      <w:r>
        <w:rPr>
          <w:rFonts w:ascii="Times New Roman"/>
          <w:b w:val="false"/>
          <w:i w:val="false"/>
          <w:color w:val="000000"/>
          <w:sz w:val="28"/>
        </w:rPr>
        <w:t xml:space="preserve">
белгіленген талаптарға сәйкес келеді және әрі қарай сараптауға </w:t>
      </w:r>
      <w:r>
        <w:br/>
      </w:r>
      <w:r>
        <w:rPr>
          <w:rFonts w:ascii="Times New Roman"/>
          <w:b w:val="false"/>
          <w:i w:val="false"/>
          <w:color w:val="000000"/>
          <w:sz w:val="28"/>
        </w:rPr>
        <w:t xml:space="preserve">
жатады"; </w:t>
      </w:r>
      <w:r>
        <w:br/>
      </w:r>
      <w:r>
        <w:rPr>
          <w:rFonts w:ascii="Times New Roman"/>
          <w:b w:val="false"/>
          <w:i w:val="false"/>
          <w:color w:val="000000"/>
          <w:sz w:val="28"/>
        </w:rPr>
        <w:t xml:space="preserve">
      2) сараптаудың жағымсыз қорытындысының мәтіні: </w:t>
      </w:r>
      <w:r>
        <w:br/>
      </w:r>
      <w:r>
        <w:rPr>
          <w:rFonts w:ascii="Times New Roman"/>
          <w:b w:val="false"/>
          <w:i w:val="false"/>
          <w:color w:val="000000"/>
          <w:sz w:val="28"/>
        </w:rPr>
        <w:t xml:space="preserve">
      "Қазақстан Республикасында медицина техникасы мен медициналық </w:t>
      </w:r>
      <w:r>
        <w:br/>
      </w:r>
      <w:r>
        <w:rPr>
          <w:rFonts w:ascii="Times New Roman"/>
          <w:b w:val="false"/>
          <w:i w:val="false"/>
          <w:color w:val="000000"/>
          <w:sz w:val="28"/>
        </w:rPr>
        <w:t xml:space="preserve">
мақсаттағы бұйымды мемлекеттік тіркеу, қайта тіркеу кезінде </w:t>
      </w:r>
      <w:r>
        <w:br/>
      </w:r>
      <w:r>
        <w:rPr>
          <w:rFonts w:ascii="Times New Roman"/>
          <w:b w:val="false"/>
          <w:i w:val="false"/>
          <w:color w:val="000000"/>
          <w:sz w:val="28"/>
        </w:rPr>
        <w:t xml:space="preserve">
тапсырысшы ұсынған тіркеу құжаттары жинағының материалдары мен </w:t>
      </w:r>
      <w:r>
        <w:br/>
      </w:r>
      <w:r>
        <w:rPr>
          <w:rFonts w:ascii="Times New Roman"/>
          <w:b w:val="false"/>
          <w:i w:val="false"/>
          <w:color w:val="000000"/>
          <w:sz w:val="28"/>
        </w:rPr>
        <w:t xml:space="preserve">
құжаттарының алғашқы сараптамасы көрсеткеніндей, ұсынылған құжаттар </w:t>
      </w:r>
      <w:r>
        <w:br/>
      </w:r>
      <w:r>
        <w:rPr>
          <w:rFonts w:ascii="Times New Roman"/>
          <w:b w:val="false"/>
          <w:i w:val="false"/>
          <w:color w:val="000000"/>
          <w:sz w:val="28"/>
        </w:rPr>
        <w:t xml:space="preserve">
жинағы белгіленген талаптарға мынадай көрсеткіштер бойынша сәйкес </w:t>
      </w:r>
      <w:r>
        <w:br/>
      </w:r>
      <w:r>
        <w:rPr>
          <w:rFonts w:ascii="Times New Roman"/>
          <w:b w:val="false"/>
          <w:i w:val="false"/>
          <w:color w:val="000000"/>
          <w:sz w:val="28"/>
        </w:rPr>
        <w:t xml:space="preserve">
келмейді"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Сізден жоқ құжаттарды, материалдарды беруіңізді сұраймыз. </w:t>
      </w:r>
      <w:r>
        <w:br/>
      </w:r>
      <w:r>
        <w:rPr>
          <w:rFonts w:ascii="Times New Roman"/>
          <w:b w:val="false"/>
          <w:i w:val="false"/>
          <w:color w:val="000000"/>
          <w:sz w:val="28"/>
        </w:rPr>
        <w:t xml:space="preserve">
      Сараптама жұмыстары тоқтатылып, ұсынылған және ескертулер </w:t>
      </w:r>
      <w:r>
        <w:br/>
      </w:r>
      <w:r>
        <w:rPr>
          <w:rFonts w:ascii="Times New Roman"/>
          <w:b w:val="false"/>
          <w:i w:val="false"/>
          <w:color w:val="000000"/>
          <w:sz w:val="28"/>
        </w:rPr>
        <w:t xml:space="preserve">
түзетілген сәтінен бастап қайта жаңғыртылады. </w:t>
      </w:r>
      <w:r>
        <w:br/>
      </w:r>
      <w:r>
        <w:rPr>
          <w:rFonts w:ascii="Times New Roman"/>
          <w:b w:val="false"/>
          <w:i w:val="false"/>
          <w:color w:val="000000"/>
          <w:sz w:val="28"/>
        </w:rPr>
        <w:t xml:space="preserve">
      3) Сараптама қорытындысы 2 данада жасалады, бір данасы өтініш </w:t>
      </w:r>
      <w:r>
        <w:br/>
      </w:r>
      <w:r>
        <w:rPr>
          <w:rFonts w:ascii="Times New Roman"/>
          <w:b w:val="false"/>
          <w:i w:val="false"/>
          <w:color w:val="000000"/>
          <w:sz w:val="28"/>
        </w:rPr>
        <w:t xml:space="preserve">
иесіне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3 қосымша </w:t>
      </w:r>
    </w:p>
    <w:p>
      <w:pPr>
        <w:spacing w:after="0"/>
        <w:ind w:left="0"/>
        <w:jc w:val="both"/>
      </w:pPr>
      <w:r>
        <w:rPr>
          <w:rFonts w:ascii="Times New Roman"/>
          <w:b/>
          <w:i w:val="false"/>
          <w:color w:val="000000"/>
          <w:sz w:val="28"/>
        </w:rPr>
        <w:t xml:space="preserve">     Тіркеу куәлігінің қолданылу кезеңінде дәрілік </w:t>
      </w:r>
      <w:r>
        <w:br/>
      </w:r>
      <w:r>
        <w:rPr>
          <w:rFonts w:ascii="Times New Roman"/>
          <w:b w:val="false"/>
          <w:i w:val="false"/>
          <w:color w:val="000000"/>
          <w:sz w:val="28"/>
        </w:rPr>
        <w:t>
</w:t>
      </w:r>
      <w:r>
        <w:rPr>
          <w:rFonts w:ascii="Times New Roman"/>
          <w:b/>
          <w:i w:val="false"/>
          <w:color w:val="000000"/>
          <w:sz w:val="28"/>
        </w:rPr>
        <w:t xml:space="preserve">       затқа, медицина техникасы мен медициналық </w:t>
      </w:r>
      <w:r>
        <w:br/>
      </w:r>
      <w:r>
        <w:rPr>
          <w:rFonts w:ascii="Times New Roman"/>
          <w:b w:val="false"/>
          <w:i w:val="false"/>
          <w:color w:val="000000"/>
          <w:sz w:val="28"/>
        </w:rPr>
        <w:t>
</w:t>
      </w:r>
      <w:r>
        <w:rPr>
          <w:rFonts w:ascii="Times New Roman"/>
          <w:b/>
          <w:i w:val="false"/>
          <w:color w:val="000000"/>
          <w:sz w:val="28"/>
        </w:rPr>
        <w:t xml:space="preserve">      мақсаттағы бұйымға тіркеу құжаттары жинағына </w:t>
      </w:r>
      <w:r>
        <w:br/>
      </w:r>
      <w:r>
        <w:rPr>
          <w:rFonts w:ascii="Times New Roman"/>
          <w:b w:val="false"/>
          <w:i w:val="false"/>
          <w:color w:val="000000"/>
          <w:sz w:val="28"/>
        </w:rPr>
        <w:t>
</w:t>
      </w:r>
      <w:r>
        <w:rPr>
          <w:rFonts w:ascii="Times New Roman"/>
          <w:b/>
          <w:i w:val="false"/>
          <w:color w:val="000000"/>
          <w:sz w:val="28"/>
        </w:rPr>
        <w:t xml:space="preserve">   енгізілетін өзгерістердің бастапқы сараптамалық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(Сарапшының Т. А. Ә., қызметі, телефоны, факсы, E-maіl) </w:t>
      </w:r>
      <w:r>
        <w:br/>
      </w:r>
      <w:r>
        <w:rPr>
          <w:rFonts w:ascii="Times New Roman"/>
          <w:b w:val="false"/>
          <w:i w:val="false"/>
          <w:color w:val="000000"/>
          <w:sz w:val="28"/>
        </w:rPr>
        <w:t xml:space="preserve">
тіркеу құжаттары жинағына өзгерістер енгізуге ұсынылған дәрілік </w:t>
      </w:r>
      <w:r>
        <w:br/>
      </w:r>
      <w:r>
        <w:rPr>
          <w:rFonts w:ascii="Times New Roman"/>
          <w:b w:val="false"/>
          <w:i w:val="false"/>
          <w:color w:val="000000"/>
          <w:sz w:val="28"/>
        </w:rPr>
        <w:t xml:space="preserve">
затқа, медицина техникасы мен медициналық мақсаттағы </w:t>
      </w:r>
      <w:r>
        <w:br/>
      </w:r>
      <w:r>
        <w:rPr>
          <w:rFonts w:ascii="Times New Roman"/>
          <w:b w:val="false"/>
          <w:i w:val="false"/>
          <w:color w:val="000000"/>
          <w:sz w:val="28"/>
        </w:rPr>
        <w:t xml:space="preserve">
бұйымға тапсырыстық құжаттар мен материалдарға сарапатама жүргіздім. </w:t>
      </w:r>
      <w:r>
        <w:br/>
      </w:r>
      <w:r>
        <w:rPr>
          <w:rFonts w:ascii="Times New Roman"/>
          <w:b w:val="false"/>
          <w:i w:val="false"/>
          <w:color w:val="000000"/>
          <w:sz w:val="28"/>
        </w:rPr>
        <w:t xml:space="preserve">
Мәлімделген өзгертулер: </w:t>
      </w:r>
    </w:p>
    <w:p>
      <w:pPr>
        <w:spacing w:after="0"/>
        <w:ind w:left="0"/>
        <w:jc w:val="both"/>
      </w:pPr>
      <w:r>
        <w:rPr>
          <w:rFonts w:ascii="Times New Roman"/>
          <w:b w:val="false"/>
          <w:i w:val="false"/>
          <w:color w:val="000000"/>
          <w:sz w:val="28"/>
        </w:rPr>
        <w:t xml:space="preserve">І үлгідегі және ІІ үлгідегі           қажеттісін сызу керек </w:t>
      </w:r>
      <w:r>
        <w:br/>
      </w:r>
      <w:r>
        <w:rPr>
          <w:rFonts w:ascii="Times New Roman"/>
          <w:b w:val="false"/>
          <w:i w:val="false"/>
          <w:color w:val="000000"/>
          <w:sz w:val="28"/>
        </w:rPr>
        <w:t xml:space="preserve">
дәрілік зат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(сауда атауы, дәрілік түрі, мөлшері, концентрациясы мен толтырылу </w:t>
      </w:r>
      <w:r>
        <w:br/>
      </w:r>
      <w:r>
        <w:rPr>
          <w:rFonts w:ascii="Times New Roman"/>
          <w:b w:val="false"/>
          <w:i w:val="false"/>
          <w:color w:val="000000"/>
          <w:sz w:val="28"/>
        </w:rPr>
        <w:t xml:space="preserve">
көлемі, орамындағы мөлшерлер көлемі, дайындаушы зауыт, өндіруші ел) </w:t>
      </w:r>
    </w:p>
    <w:p>
      <w:pPr>
        <w:spacing w:after="0"/>
        <w:ind w:left="0"/>
        <w:jc w:val="both"/>
      </w:pPr>
      <w:r>
        <w:rPr>
          <w:rFonts w:ascii="Times New Roman"/>
          <w:b w:val="false"/>
          <w:i w:val="false"/>
          <w:color w:val="000000"/>
          <w:sz w:val="28"/>
        </w:rPr>
        <w:t xml:space="preserve">Тіркеу куәлігінің N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медицина техникасы мен медициналық мақсаттағы бұйым: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дайындаушы зауыт, дайындаушы ел) </w:t>
      </w:r>
      <w:r>
        <w:br/>
      </w:r>
      <w:r>
        <w:rPr>
          <w:rFonts w:ascii="Times New Roman"/>
          <w:b w:val="false"/>
          <w:i w:val="false"/>
          <w:color w:val="000000"/>
          <w:sz w:val="28"/>
        </w:rPr>
        <w:t xml:space="preserve">
Тіркеу куәлігінің N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Ұсынылған құжаттардың толықтығын, жиынтықтығын және дұрыс </w:t>
      </w:r>
      <w:r>
        <w:br/>
      </w:r>
      <w:r>
        <w:rPr>
          <w:rFonts w:ascii="Times New Roman"/>
          <w:b w:val="false"/>
          <w:i w:val="false"/>
          <w:color w:val="000000"/>
          <w:sz w:val="28"/>
        </w:rPr>
        <w:t xml:space="preserve">
ресімделуін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Тіркеу құжаттары жинағы бөлімдері, беттерінің дұрыстығы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Сараптама қорытындысы: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Мерзімі_____________ Сарапшының қолы__________ </w:t>
      </w:r>
      <w:r>
        <w:br/>
      </w:r>
      <w:r>
        <w:rPr>
          <w:rFonts w:ascii="Times New Roman"/>
          <w:b w:val="false"/>
          <w:i w:val="false"/>
          <w:color w:val="000000"/>
          <w:sz w:val="28"/>
        </w:rPr>
        <w:t xml:space="preserve">
__________күні, жылы _______ Т. А. Ә. Сарапшының қолы, </w:t>
      </w:r>
      <w:r>
        <w:br/>
      </w:r>
      <w:r>
        <w:rPr>
          <w:rFonts w:ascii="Times New Roman"/>
          <w:b w:val="false"/>
          <w:i w:val="false"/>
          <w:color w:val="000000"/>
          <w:sz w:val="28"/>
        </w:rPr>
        <w:t xml:space="preserve">
_________________________ Т. А. Ә. Тапсырысшының қолы. </w:t>
      </w:r>
    </w:p>
    <w:p>
      <w:pPr>
        <w:spacing w:after="0"/>
        <w:ind w:left="0"/>
        <w:jc w:val="both"/>
      </w:pPr>
      <w:r>
        <w:rPr>
          <w:rFonts w:ascii="Times New Roman"/>
          <w:b w:val="false"/>
          <w:i w:val="false"/>
          <w:color w:val="000000"/>
          <w:sz w:val="28"/>
        </w:rPr>
        <w:t xml:space="preserve">Т. А. Ә. және бас директордың орынбасарының қолы ___________ </w:t>
      </w:r>
      <w:r>
        <w:br/>
      </w:r>
      <w:r>
        <w:rPr>
          <w:rFonts w:ascii="Times New Roman"/>
          <w:b w:val="false"/>
          <w:i w:val="false"/>
          <w:color w:val="000000"/>
          <w:sz w:val="28"/>
        </w:rPr>
        <w:t xml:space="preserve">
Т. А. Ә. және бөлім бастығының қолы ________________________ </w:t>
      </w:r>
    </w:p>
    <w:p>
      <w:pPr>
        <w:spacing w:after="0"/>
        <w:ind w:left="0"/>
        <w:jc w:val="both"/>
      </w:pPr>
      <w:r>
        <w:rPr>
          <w:rFonts w:ascii="Times New Roman"/>
          <w:b w:val="false"/>
          <w:i w:val="false"/>
          <w:color w:val="000000"/>
          <w:sz w:val="28"/>
        </w:rPr>
        <w:t xml:space="preserve">Бастапқы сараптама нәтижелерімен таныстым: </w:t>
      </w:r>
      <w:r>
        <w:br/>
      </w:r>
      <w:r>
        <w:rPr>
          <w:rFonts w:ascii="Times New Roman"/>
          <w:b w:val="false"/>
          <w:i w:val="false"/>
          <w:color w:val="000000"/>
          <w:sz w:val="28"/>
        </w:rPr>
        <w:t xml:space="preserve">
Т. А. Ә. және тапсырысшы қолы _______ күні __________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1) сараптаманың оң қорытындысының мәтіні: </w:t>
      </w:r>
      <w:r>
        <w:br/>
      </w:r>
      <w:r>
        <w:rPr>
          <w:rFonts w:ascii="Times New Roman"/>
          <w:b w:val="false"/>
          <w:i w:val="false"/>
          <w:color w:val="000000"/>
          <w:sz w:val="28"/>
        </w:rPr>
        <w:t xml:space="preserve">
      "Тіркеу құжатына өзгертулер енгізу үшін ұсынылған дәрілік </w:t>
      </w:r>
      <w:r>
        <w:br/>
      </w:r>
      <w:r>
        <w:rPr>
          <w:rFonts w:ascii="Times New Roman"/>
          <w:b w:val="false"/>
          <w:i w:val="false"/>
          <w:color w:val="000000"/>
          <w:sz w:val="28"/>
        </w:rPr>
        <w:t xml:space="preserve">
затқа, медицина техникасы мен медициналық мақсаттағы бұйымға _______ </w:t>
      </w:r>
      <w:r>
        <w:br/>
      </w:r>
      <w:r>
        <w:rPr>
          <w:rFonts w:ascii="Times New Roman"/>
          <w:b w:val="false"/>
          <w:i w:val="false"/>
          <w:color w:val="000000"/>
          <w:sz w:val="28"/>
        </w:rPr>
        <w:t xml:space="preserve">
құжаттар мен материалдар белгіленген талаптарға сай және одан ары </w:t>
      </w:r>
      <w:r>
        <w:br/>
      </w:r>
      <w:r>
        <w:rPr>
          <w:rFonts w:ascii="Times New Roman"/>
          <w:b w:val="false"/>
          <w:i w:val="false"/>
          <w:color w:val="000000"/>
          <w:sz w:val="28"/>
        </w:rPr>
        <w:t xml:space="preserve">
қарай сараптауға жатқызылады". </w:t>
      </w:r>
      <w:r>
        <w:br/>
      </w:r>
      <w:r>
        <w:rPr>
          <w:rFonts w:ascii="Times New Roman"/>
          <w:b w:val="false"/>
          <w:i w:val="false"/>
          <w:color w:val="000000"/>
          <w:sz w:val="28"/>
        </w:rPr>
        <w:t xml:space="preserve">
      2) сараптаманың теріс қорытындысының мәтіні: </w:t>
      </w:r>
      <w:r>
        <w:br/>
      </w:r>
      <w:r>
        <w:rPr>
          <w:rFonts w:ascii="Times New Roman"/>
          <w:b w:val="false"/>
          <w:i w:val="false"/>
          <w:color w:val="000000"/>
          <w:sz w:val="28"/>
        </w:rPr>
        <w:t xml:space="preserve">
      "Тіркеу құжатына өзгертулер енгізу үшін ұсынылған құжаттар </w:t>
      </w:r>
      <w:r>
        <w:br/>
      </w:r>
      <w:r>
        <w:rPr>
          <w:rFonts w:ascii="Times New Roman"/>
          <w:b w:val="false"/>
          <w:i w:val="false"/>
          <w:color w:val="000000"/>
          <w:sz w:val="28"/>
        </w:rPr>
        <w:t xml:space="preserve">
мен материалдардың бастапқы сараптамасы мына көрсеткіштері бойынша </w:t>
      </w:r>
      <w:r>
        <w:br/>
      </w:r>
      <w:r>
        <w:rPr>
          <w:rFonts w:ascii="Times New Roman"/>
          <w:b w:val="false"/>
          <w:i w:val="false"/>
          <w:color w:val="000000"/>
          <w:sz w:val="28"/>
        </w:rPr>
        <w:t xml:space="preserve">
белгіленген талаптарға сай еместігін көрсетті: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Сізден жоқ құжаттарды, материалдарды беруіңізді сұраймыз. </w:t>
      </w:r>
      <w:r>
        <w:br/>
      </w:r>
      <w:r>
        <w:rPr>
          <w:rFonts w:ascii="Times New Roman"/>
          <w:b w:val="false"/>
          <w:i w:val="false"/>
          <w:color w:val="000000"/>
          <w:sz w:val="28"/>
        </w:rPr>
        <w:t xml:space="preserve">
      Сараптама жұмыстары тоқтатылып, ұсынылған және ескертулер </w:t>
      </w:r>
      <w:r>
        <w:br/>
      </w:r>
      <w:r>
        <w:rPr>
          <w:rFonts w:ascii="Times New Roman"/>
          <w:b w:val="false"/>
          <w:i w:val="false"/>
          <w:color w:val="000000"/>
          <w:sz w:val="28"/>
        </w:rPr>
        <w:t xml:space="preserve">
түзетілген сәтінен бастап қайта жаңғыртылады.     </w:t>
      </w:r>
    </w:p>
    <w:p>
      <w:pPr>
        <w:spacing w:after="0"/>
        <w:ind w:left="0"/>
        <w:jc w:val="both"/>
      </w:pPr>
      <w:r>
        <w:rPr>
          <w:rFonts w:ascii="Times New Roman"/>
          <w:b w:val="false"/>
          <w:i w:val="false"/>
          <w:color w:val="000000"/>
          <w:sz w:val="28"/>
        </w:rPr>
        <w:t xml:space="preserve">      3) сараптамалық қорытынды 2 данада жасалады және бір данасы </w:t>
      </w:r>
      <w:r>
        <w:br/>
      </w:r>
      <w:r>
        <w:rPr>
          <w:rFonts w:ascii="Times New Roman"/>
          <w:b w:val="false"/>
          <w:i w:val="false"/>
          <w:color w:val="000000"/>
          <w:sz w:val="28"/>
        </w:rPr>
        <w:t xml:space="preserve">
өтініш иесіне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4 қосымша </w:t>
      </w:r>
    </w:p>
    <w:p>
      <w:pPr>
        <w:spacing w:after="0"/>
        <w:ind w:left="0"/>
        <w:jc w:val="both"/>
      </w:pPr>
      <w:r>
        <w:rPr>
          <w:rFonts w:ascii="Times New Roman"/>
          <w:b/>
          <w:i w:val="false"/>
          <w:color w:val="000000"/>
          <w:sz w:val="28"/>
        </w:rPr>
        <w:t xml:space="preserve">        Мемлекеттік тіркеу, қайта тіркеу кезінде </w:t>
      </w:r>
      <w:r>
        <w:br/>
      </w:r>
      <w:r>
        <w:rPr>
          <w:rFonts w:ascii="Times New Roman"/>
          <w:b w:val="false"/>
          <w:i w:val="false"/>
          <w:color w:val="000000"/>
          <w:sz w:val="28"/>
        </w:rPr>
        <w:t>
</w:t>
      </w:r>
      <w:r>
        <w:rPr>
          <w:rFonts w:ascii="Times New Roman"/>
          <w:b/>
          <w:i w:val="false"/>
          <w:color w:val="000000"/>
          <w:sz w:val="28"/>
        </w:rPr>
        <w:t xml:space="preserve">         дәрілік затты талдау сараптамасының </w:t>
      </w:r>
      <w:r>
        <w:br/>
      </w:r>
      <w:r>
        <w:rPr>
          <w:rFonts w:ascii="Times New Roman"/>
          <w:b w:val="false"/>
          <w:i w:val="false"/>
          <w:color w:val="000000"/>
          <w:sz w:val="28"/>
        </w:rPr>
        <w:t>
</w:t>
      </w:r>
      <w:r>
        <w:rPr>
          <w:rFonts w:ascii="Times New Roman"/>
          <w:b/>
          <w:i w:val="false"/>
          <w:color w:val="000000"/>
          <w:sz w:val="28"/>
        </w:rPr>
        <w:t xml:space="preserve">                        N Есебі </w:t>
      </w:r>
    </w:p>
    <w:p>
      <w:pPr>
        <w:spacing w:after="0"/>
        <w:ind w:left="0"/>
        <w:jc w:val="both"/>
      </w:pPr>
      <w:r>
        <w:rPr>
          <w:rFonts w:ascii="Times New Roman"/>
          <w:b/>
          <w:i w:val="false"/>
          <w:color w:val="000000"/>
          <w:sz w:val="28"/>
        </w:rPr>
        <w:t xml:space="preserve">1. Тіркелген сынақ зертханасы жөніндегі мәліметтер </w:t>
      </w:r>
    </w:p>
    <w:p>
      <w:pPr>
        <w:spacing w:after="0"/>
        <w:ind w:left="0"/>
        <w:jc w:val="both"/>
      </w:pPr>
      <w:r>
        <w:rPr>
          <w:rFonts w:ascii="Times New Roman"/>
          <w:b w:val="false"/>
          <w:i w:val="false"/>
          <w:color w:val="000000"/>
          <w:sz w:val="28"/>
        </w:rPr>
        <w:t xml:space="preserve">1) атауы, заңдық мәртебесі __________________________________ </w:t>
      </w:r>
      <w:r>
        <w:br/>
      </w:r>
      <w:r>
        <w:rPr>
          <w:rFonts w:ascii="Times New Roman"/>
          <w:b w:val="false"/>
          <w:i w:val="false"/>
          <w:color w:val="000000"/>
          <w:sz w:val="28"/>
        </w:rPr>
        <w:t xml:space="preserve">
2) тіркеу аттестаты (нөмірі, күні, қолданылу мерзімі)________ </w:t>
      </w:r>
      <w:r>
        <w:br/>
      </w:r>
      <w:r>
        <w:rPr>
          <w:rFonts w:ascii="Times New Roman"/>
          <w:b w:val="false"/>
          <w:i w:val="false"/>
          <w:color w:val="000000"/>
          <w:sz w:val="28"/>
        </w:rPr>
        <w:t xml:space="preserve">
3) пошта индексі, орналасқан мекен-жайы _____________________ </w:t>
      </w:r>
      <w:r>
        <w:br/>
      </w:r>
      <w:r>
        <w:rPr>
          <w:rFonts w:ascii="Times New Roman"/>
          <w:b w:val="false"/>
          <w:i w:val="false"/>
          <w:color w:val="000000"/>
          <w:sz w:val="28"/>
        </w:rPr>
        <w:t xml:space="preserve">
4) телефондар нөмірлері______________________________________ </w:t>
      </w:r>
      <w:r>
        <w:br/>
      </w:r>
      <w:r>
        <w:rPr>
          <w:rFonts w:ascii="Times New Roman"/>
          <w:b w:val="false"/>
          <w:i w:val="false"/>
          <w:color w:val="000000"/>
          <w:sz w:val="28"/>
        </w:rPr>
        <w:t xml:space="preserve">
5) факс _____________________________________________________ </w:t>
      </w:r>
      <w:r>
        <w:br/>
      </w:r>
      <w:r>
        <w:rPr>
          <w:rFonts w:ascii="Times New Roman"/>
          <w:b w:val="false"/>
          <w:i w:val="false"/>
          <w:color w:val="000000"/>
          <w:sz w:val="28"/>
        </w:rPr>
        <w:t xml:space="preserve">
6) E - maіl _________________________________________________ </w:t>
      </w:r>
    </w:p>
    <w:p>
      <w:pPr>
        <w:spacing w:after="0"/>
        <w:ind w:left="0"/>
        <w:jc w:val="both"/>
      </w:pPr>
      <w:r>
        <w:rPr>
          <w:rFonts w:ascii="Times New Roman"/>
          <w:b/>
          <w:i w:val="false"/>
          <w:color w:val="000000"/>
          <w:sz w:val="28"/>
        </w:rPr>
        <w:t xml:space="preserve">2. Дәрілік зат туралы мәліметтер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Препараттың сауда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ХПА </w:t>
      </w:r>
      <w:r>
        <w:br/>
      </w:r>
      <w:r>
        <w:rPr>
          <w:rFonts w:ascii="Times New Roman"/>
          <w:b w:val="false"/>
          <w:i w:val="false"/>
          <w:color w:val="000000"/>
          <w:sz w:val="28"/>
        </w:rPr>
        <w:t xml:space="preserve">
Дәрілік түрі, мөлшерлеу, </w:t>
      </w:r>
      <w:r>
        <w:br/>
      </w:r>
      <w:r>
        <w:rPr>
          <w:rFonts w:ascii="Times New Roman"/>
          <w:b w:val="false"/>
          <w:i w:val="false"/>
          <w:color w:val="000000"/>
          <w:sz w:val="28"/>
        </w:rPr>
        <w:t xml:space="preserve">
концентрациясы, толтырылу көлемі, </w:t>
      </w:r>
      <w:r>
        <w:br/>
      </w:r>
      <w:r>
        <w:rPr>
          <w:rFonts w:ascii="Times New Roman"/>
          <w:b w:val="false"/>
          <w:i w:val="false"/>
          <w:color w:val="000000"/>
          <w:sz w:val="28"/>
        </w:rPr>
        <w:t xml:space="preserve">
орамдағы мөлшерлер шамасы </w:t>
      </w:r>
    </w:p>
    <w:p>
      <w:pPr>
        <w:spacing w:after="0"/>
        <w:ind w:left="0"/>
        <w:jc w:val="both"/>
      </w:pPr>
      <w:r>
        <w:rPr>
          <w:rFonts w:ascii="Times New Roman"/>
          <w:b w:val="false"/>
          <w:i w:val="false"/>
          <w:color w:val="000000"/>
          <w:sz w:val="28"/>
        </w:rPr>
        <w:t xml:space="preserve">Дайындаушы фирма, өндіруші ел, қала </w:t>
      </w:r>
    </w:p>
    <w:p>
      <w:pPr>
        <w:spacing w:after="0"/>
        <w:ind w:left="0"/>
        <w:jc w:val="both"/>
      </w:pPr>
      <w:r>
        <w:rPr>
          <w:rFonts w:ascii="Times New Roman"/>
          <w:b w:val="false"/>
          <w:i w:val="false"/>
          <w:color w:val="000000"/>
          <w:sz w:val="28"/>
        </w:rPr>
        <w:t xml:space="preserve">Сериясы:                              Жарамдылық мерзімі </w:t>
      </w:r>
    </w:p>
    <w:p>
      <w:pPr>
        <w:spacing w:after="0"/>
        <w:ind w:left="0"/>
        <w:jc w:val="both"/>
      </w:pPr>
      <w:r>
        <w:rPr>
          <w:rFonts w:ascii="Times New Roman"/>
          <w:b w:val="false"/>
          <w:i w:val="false"/>
          <w:color w:val="000000"/>
          <w:sz w:val="28"/>
        </w:rPr>
        <w:t xml:space="preserve">Дайындалған мерзімі                   Сақтау мерзімі </w:t>
      </w:r>
    </w:p>
    <w:p>
      <w:pPr>
        <w:spacing w:after="0"/>
        <w:ind w:left="0"/>
        <w:jc w:val="both"/>
      </w:pPr>
      <w:r>
        <w:rPr>
          <w:rFonts w:ascii="Times New Roman"/>
          <w:b w:val="false"/>
          <w:i w:val="false"/>
          <w:color w:val="000000"/>
          <w:sz w:val="28"/>
        </w:rPr>
        <w:t xml:space="preserve">Үлгілер мөлшері </w:t>
      </w:r>
    </w:p>
    <w:p>
      <w:pPr>
        <w:spacing w:after="0"/>
        <w:ind w:left="0"/>
        <w:jc w:val="both"/>
      </w:pPr>
      <w:r>
        <w:rPr>
          <w:rFonts w:ascii="Times New Roman"/>
          <w:b w:val="false"/>
          <w:i w:val="false"/>
          <w:color w:val="000000"/>
          <w:sz w:val="28"/>
        </w:rPr>
        <w:t xml:space="preserve">Өтініш N </w:t>
      </w:r>
    </w:p>
    <w:p>
      <w:pPr>
        <w:spacing w:after="0"/>
        <w:ind w:left="0"/>
        <w:jc w:val="both"/>
      </w:pPr>
      <w:r>
        <w:rPr>
          <w:rFonts w:ascii="Times New Roman"/>
          <w:b w:val="false"/>
          <w:i w:val="false"/>
          <w:color w:val="000000"/>
          <w:sz w:val="28"/>
        </w:rPr>
        <w:t xml:space="preserve">Талдауға түскен күні </w:t>
      </w:r>
    </w:p>
    <w:p>
      <w:pPr>
        <w:spacing w:after="0"/>
        <w:ind w:left="0"/>
        <w:jc w:val="both"/>
      </w:pPr>
      <w:r>
        <w:rPr>
          <w:rFonts w:ascii="Times New Roman"/>
          <w:b w:val="false"/>
          <w:i w:val="false"/>
          <w:color w:val="000000"/>
          <w:sz w:val="28"/>
        </w:rPr>
        <w:t xml:space="preserve">Жұмыстың аяқталған күні </w:t>
      </w:r>
    </w:p>
    <w:p>
      <w:pPr>
        <w:spacing w:after="0"/>
        <w:ind w:left="0"/>
        <w:jc w:val="both"/>
      </w:pPr>
      <w:r>
        <w:rPr>
          <w:rFonts w:ascii="Times New Roman"/>
          <w:b w:val="false"/>
          <w:i w:val="false"/>
          <w:color w:val="000000"/>
          <w:sz w:val="28"/>
        </w:rPr>
        <w:t xml:space="preserve">Фармакопея комиссиясына түскен күні </w:t>
      </w:r>
    </w:p>
    <w:p>
      <w:pPr>
        <w:spacing w:after="0"/>
        <w:ind w:left="0"/>
        <w:jc w:val="both"/>
      </w:pPr>
      <w:r>
        <w:rPr>
          <w:rFonts w:ascii="Times New Roman"/>
          <w:b w:val="false"/>
          <w:i w:val="false"/>
          <w:color w:val="000000"/>
          <w:sz w:val="28"/>
        </w:rPr>
        <w:t xml:space="preserve">Қайта пысықтауға жіберілген күні </w:t>
      </w:r>
    </w:p>
    <w:p>
      <w:pPr>
        <w:spacing w:after="0"/>
        <w:ind w:left="0"/>
        <w:jc w:val="both"/>
      </w:pPr>
      <w:r>
        <w:rPr>
          <w:rFonts w:ascii="Times New Roman"/>
          <w:b w:val="false"/>
          <w:i w:val="false"/>
          <w:color w:val="000000"/>
          <w:sz w:val="28"/>
        </w:rPr>
        <w:t xml:space="preserve">Түзетілген есептің Фармакопея </w:t>
      </w:r>
      <w:r>
        <w:br/>
      </w:r>
      <w:r>
        <w:rPr>
          <w:rFonts w:ascii="Times New Roman"/>
          <w:b w:val="false"/>
          <w:i w:val="false"/>
          <w:color w:val="000000"/>
          <w:sz w:val="28"/>
        </w:rPr>
        <w:t xml:space="preserve">
комиссиясына түскен күні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3. Талдау сараптамасының нәтижесі (қорытынды)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Дайындаушы зауыттың дәрілік заттардың сапасы мен қауіпсіздігін бақылау жөніндегі нормативтік-техникалық құжаты (НТҚ) </w:t>
      </w:r>
      <w:r>
        <w:br/>
      </w:r>
      <w:r>
        <w:rPr>
          <w:rFonts w:ascii="Times New Roman"/>
          <w:b w:val="false"/>
          <w:i w:val="false"/>
          <w:color w:val="000000"/>
          <w:sz w:val="28"/>
        </w:rPr>
        <w:t xml:space="preserve">
көрсеткіштерінің сапаның халықаралық стандарттарына және МФ ІХ, Х, </w:t>
      </w:r>
      <w:r>
        <w:br/>
      </w:r>
      <w:r>
        <w:rPr>
          <w:rFonts w:ascii="Times New Roman"/>
          <w:b w:val="false"/>
          <w:i w:val="false"/>
          <w:color w:val="000000"/>
          <w:sz w:val="28"/>
        </w:rPr>
        <w:t xml:space="preserve">
ІХ сәйкестік сараптамасы: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Фирма НТҚ        |     НҚ жобасы          | Қорытынды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 Дайындаушы зауыт дәрілік заттардың сапасы мен қауіпсіздігін бақылау жөніндегі нормативтік-техникалық құжаты </w:t>
      </w:r>
      <w:r>
        <w:br/>
      </w:r>
      <w:r>
        <w:rPr>
          <w:rFonts w:ascii="Times New Roman"/>
          <w:b w:val="false"/>
          <w:i w:val="false"/>
          <w:color w:val="000000"/>
          <w:sz w:val="28"/>
        </w:rPr>
        <w:t xml:space="preserve">
әдістемесінің жаңғыртылу сараптамасы, дәрілік заттар үлгілерінің </w:t>
      </w:r>
      <w:r>
        <w:br/>
      </w:r>
      <w:r>
        <w:rPr>
          <w:rFonts w:ascii="Times New Roman"/>
          <w:b w:val="false"/>
          <w:i w:val="false"/>
          <w:color w:val="000000"/>
          <w:sz w:val="28"/>
        </w:rPr>
        <w:t xml:space="preserve">
жүргізілген талдамалық зерттеулерінің нәтижелері (оның ішінде </w:t>
      </w:r>
      <w:r>
        <w:br/>
      </w:r>
      <w:r>
        <w:rPr>
          <w:rFonts w:ascii="Times New Roman"/>
          <w:b w:val="false"/>
          <w:i w:val="false"/>
          <w:color w:val="000000"/>
          <w:sz w:val="28"/>
        </w:rPr>
        <w:t xml:space="preserve">
барабар тәсілмен)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Сапа көрсеткіші | Жол берілетін нормалар | Талдау жаңғыртылуының </w:t>
      </w:r>
      <w:r>
        <w:br/>
      </w:r>
      <w:r>
        <w:rPr>
          <w:rFonts w:ascii="Times New Roman"/>
          <w:b w:val="false"/>
          <w:i w:val="false"/>
          <w:color w:val="000000"/>
          <w:sz w:val="28"/>
        </w:rPr>
        <w:t xml:space="preserve">
                |                        |нәтижелері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5. Дәрілік заттар үлгілері талдамалық зерттеулерінің орындалу </w:t>
      </w:r>
      <w:r>
        <w:br/>
      </w:r>
      <w:r>
        <w:rPr>
          <w:rFonts w:ascii="Times New Roman"/>
          <w:b w:val="false"/>
          <w:i w:val="false"/>
          <w:color w:val="000000"/>
          <w:sz w:val="28"/>
        </w:rPr>
        <w:t xml:space="preserve">
барысының толық тізілімдемесі </w:t>
      </w:r>
    </w:p>
    <w:p>
      <w:pPr>
        <w:spacing w:after="0"/>
        <w:ind w:left="0"/>
        <w:jc w:val="both"/>
      </w:pPr>
      <w:r>
        <w:rPr>
          <w:rFonts w:ascii="Times New Roman"/>
          <w:b w:val="false"/>
          <w:i w:val="false"/>
          <w:color w:val="000000"/>
          <w:sz w:val="28"/>
        </w:rPr>
        <w:t xml:space="preserve">      (тиісті көздерге сілтемемен, пайдаланылатын реагенттердің, </w:t>
      </w:r>
      <w:r>
        <w:br/>
      </w:r>
      <w:r>
        <w:rPr>
          <w:rFonts w:ascii="Times New Roman"/>
          <w:b w:val="false"/>
          <w:i w:val="false"/>
          <w:color w:val="000000"/>
          <w:sz w:val="28"/>
        </w:rPr>
        <w:t xml:space="preserve">
стандарттық үлгілердің, өлшемдердің, көлемдердің сапасы белгісімен </w:t>
      </w:r>
      <w:r>
        <w:br/>
      </w:r>
      <w:r>
        <w:rPr>
          <w:rFonts w:ascii="Times New Roman"/>
          <w:b w:val="false"/>
          <w:i w:val="false"/>
          <w:color w:val="000000"/>
          <w:sz w:val="28"/>
        </w:rPr>
        <w:t xml:space="preserve">
жалғастырылуы қажет. Талдау нәтижелерінің есебі толық келтірілуге </w:t>
      </w:r>
      <w:r>
        <w:br/>
      </w:r>
      <w:r>
        <w:rPr>
          <w:rFonts w:ascii="Times New Roman"/>
          <w:b w:val="false"/>
          <w:i w:val="false"/>
          <w:color w:val="000000"/>
          <w:sz w:val="28"/>
        </w:rPr>
        <w:t xml:space="preserve">
тиіс. Талдау нәтижелері кестелермен, графиктермен, суреттермен, </w:t>
      </w:r>
      <w:r>
        <w:br/>
      </w:r>
      <w:r>
        <w:rPr>
          <w:rFonts w:ascii="Times New Roman"/>
          <w:b w:val="false"/>
          <w:i w:val="false"/>
          <w:color w:val="000000"/>
          <w:sz w:val="28"/>
        </w:rPr>
        <w:t xml:space="preserve">
спектрлермен, хроматограммалармен, жұқа қабатты хроматография </w:t>
      </w:r>
      <w:r>
        <w:br/>
      </w:r>
      <w:r>
        <w:rPr>
          <w:rFonts w:ascii="Times New Roman"/>
          <w:b w:val="false"/>
          <w:i w:val="false"/>
          <w:color w:val="000000"/>
          <w:sz w:val="28"/>
        </w:rPr>
        <w:t xml:space="preserve">
нәтижелерінің сызбалық бейнелерімен баянды етілуі қажет. Есептегі </w:t>
      </w:r>
      <w:r>
        <w:br/>
      </w:r>
      <w:r>
        <w:rPr>
          <w:rFonts w:ascii="Times New Roman"/>
          <w:b w:val="false"/>
          <w:i w:val="false"/>
          <w:color w:val="000000"/>
          <w:sz w:val="28"/>
        </w:rPr>
        <w:t xml:space="preserve">
белгілер пайдаланылған спецификаларға және ТМД МҰУ сәйкес келуі </w:t>
      </w:r>
      <w:r>
        <w:br/>
      </w:r>
      <w:r>
        <w:rPr>
          <w:rFonts w:ascii="Times New Roman"/>
          <w:b w:val="false"/>
          <w:i w:val="false"/>
          <w:color w:val="000000"/>
          <w:sz w:val="28"/>
        </w:rPr>
        <w:t xml:space="preserve">
қажет). </w:t>
      </w:r>
    </w:p>
    <w:p>
      <w:pPr>
        <w:spacing w:after="0"/>
        <w:ind w:left="0"/>
        <w:jc w:val="both"/>
      </w:pPr>
      <w:r>
        <w:rPr>
          <w:rFonts w:ascii="Times New Roman"/>
          <w:b w:val="false"/>
          <w:i w:val="false"/>
          <w:color w:val="000000"/>
          <w:sz w:val="28"/>
        </w:rPr>
        <w:t xml:space="preserve">      6. Талдау әдістемелері жаңғыртылуының мүмкіндігі және </w:t>
      </w:r>
      <w:r>
        <w:br/>
      </w:r>
      <w:r>
        <w:rPr>
          <w:rFonts w:ascii="Times New Roman"/>
          <w:b w:val="false"/>
          <w:i w:val="false"/>
          <w:color w:val="000000"/>
          <w:sz w:val="28"/>
        </w:rPr>
        <w:t xml:space="preserve">
фармакопея құжаттары мен дәрілік заттардың сапасы мен қауіпсіздігін </w:t>
      </w:r>
      <w:r>
        <w:br/>
      </w:r>
      <w:r>
        <w:rPr>
          <w:rFonts w:ascii="Times New Roman"/>
          <w:b w:val="false"/>
          <w:i w:val="false"/>
          <w:color w:val="000000"/>
          <w:sz w:val="28"/>
        </w:rPr>
        <w:t xml:space="preserve">
бақылау жөніндегі нормативтік-техникалық құжат талаптарына </w:t>
      </w:r>
      <w:r>
        <w:br/>
      </w:r>
      <w:r>
        <w:rPr>
          <w:rFonts w:ascii="Times New Roman"/>
          <w:b w:val="false"/>
          <w:i w:val="false"/>
          <w:color w:val="000000"/>
          <w:sz w:val="28"/>
        </w:rPr>
        <w:t xml:space="preserve">
сәйкестігі туралы қорытындылар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Күні                                      2003 ж. "_____"__________ </w:t>
      </w:r>
    </w:p>
    <w:p>
      <w:pPr>
        <w:spacing w:after="0"/>
        <w:ind w:left="0"/>
        <w:jc w:val="both"/>
      </w:pPr>
      <w:r>
        <w:rPr>
          <w:rFonts w:ascii="Times New Roman"/>
          <w:b w:val="false"/>
          <w:i w:val="false"/>
          <w:color w:val="000000"/>
          <w:sz w:val="28"/>
        </w:rPr>
        <w:t xml:space="preserve">Талдау сараптамасын </w:t>
      </w:r>
      <w:r>
        <w:br/>
      </w:r>
      <w:r>
        <w:rPr>
          <w:rFonts w:ascii="Times New Roman"/>
          <w:b w:val="false"/>
          <w:i w:val="false"/>
          <w:color w:val="000000"/>
          <w:sz w:val="28"/>
        </w:rPr>
        <w:t xml:space="preserve">
жүргізген жауапты </w:t>
      </w:r>
      <w:r>
        <w:br/>
      </w:r>
      <w:r>
        <w:rPr>
          <w:rFonts w:ascii="Times New Roman"/>
          <w:b w:val="false"/>
          <w:i w:val="false"/>
          <w:color w:val="000000"/>
          <w:sz w:val="28"/>
        </w:rPr>
        <w:t xml:space="preserve">
адамның қызметтері, </w:t>
      </w:r>
      <w:r>
        <w:br/>
      </w:r>
      <w:r>
        <w:rPr>
          <w:rFonts w:ascii="Times New Roman"/>
          <w:b w:val="false"/>
          <w:i w:val="false"/>
          <w:color w:val="000000"/>
          <w:sz w:val="28"/>
        </w:rPr>
        <w:t xml:space="preserve">
Т.Ә.А.                                    қолы </w:t>
      </w:r>
    </w:p>
    <w:p>
      <w:pPr>
        <w:spacing w:after="0"/>
        <w:ind w:left="0"/>
        <w:jc w:val="both"/>
      </w:pPr>
      <w:r>
        <w:rPr>
          <w:rFonts w:ascii="Times New Roman"/>
          <w:b w:val="false"/>
          <w:i w:val="false"/>
          <w:color w:val="000000"/>
          <w:sz w:val="28"/>
        </w:rPr>
        <w:t xml:space="preserve">Сынақ </w:t>
      </w:r>
      <w:r>
        <w:br/>
      </w:r>
      <w:r>
        <w:rPr>
          <w:rFonts w:ascii="Times New Roman"/>
          <w:b w:val="false"/>
          <w:i w:val="false"/>
          <w:color w:val="000000"/>
          <w:sz w:val="28"/>
        </w:rPr>
        <w:t xml:space="preserve">
зертханасы                                қолы </w:t>
      </w:r>
      <w:r>
        <w:br/>
      </w:r>
      <w:r>
        <w:rPr>
          <w:rFonts w:ascii="Times New Roman"/>
          <w:b w:val="false"/>
          <w:i w:val="false"/>
          <w:color w:val="000000"/>
          <w:sz w:val="28"/>
        </w:rPr>
        <w:t xml:space="preserve">
меңгерушісінің </w:t>
      </w:r>
      <w:r>
        <w:br/>
      </w:r>
      <w:r>
        <w:rPr>
          <w:rFonts w:ascii="Times New Roman"/>
          <w:b w:val="false"/>
          <w:i w:val="false"/>
          <w:color w:val="000000"/>
          <w:sz w:val="28"/>
        </w:rPr>
        <w:t xml:space="preserve">
Т.Ә.А.                                    М.О.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1) дәрілік заттың талдау сынақтарының нәтижелері 1, 2 кестеге </w:t>
      </w:r>
      <w:r>
        <w:br/>
      </w:r>
      <w:r>
        <w:rPr>
          <w:rFonts w:ascii="Times New Roman"/>
          <w:b w:val="false"/>
          <w:i w:val="false"/>
          <w:color w:val="000000"/>
          <w:sz w:val="28"/>
        </w:rPr>
        <w:t xml:space="preserve">
топтастырылған; </w:t>
      </w:r>
      <w:r>
        <w:br/>
      </w:r>
      <w:r>
        <w:rPr>
          <w:rFonts w:ascii="Times New Roman"/>
          <w:b w:val="false"/>
          <w:i w:val="false"/>
          <w:color w:val="000000"/>
          <w:sz w:val="28"/>
        </w:rPr>
        <w:t xml:space="preserve">
      2) жүргізілген талдауға қатысы бар кез келген ауытқулар, </w:t>
      </w:r>
      <w:r>
        <w:br/>
      </w:r>
      <w:r>
        <w:rPr>
          <w:rFonts w:ascii="Times New Roman"/>
          <w:b w:val="false"/>
          <w:i w:val="false"/>
          <w:color w:val="000000"/>
          <w:sz w:val="28"/>
        </w:rPr>
        <w:t xml:space="preserve">
толықтырулар мен кез келген басқа ақпарат атап көрсетіледі; </w:t>
      </w:r>
      <w:r>
        <w:br/>
      </w:r>
      <w:r>
        <w:rPr>
          <w:rFonts w:ascii="Times New Roman"/>
          <w:b w:val="false"/>
          <w:i w:val="false"/>
          <w:color w:val="000000"/>
          <w:sz w:val="28"/>
        </w:rPr>
        <w:t xml:space="preserve">
      3) әдістемелер ауыстырылған жағдайда олардың негіздемесі </w:t>
      </w:r>
      <w:r>
        <w:br/>
      </w:r>
      <w:r>
        <w:rPr>
          <w:rFonts w:ascii="Times New Roman"/>
          <w:b w:val="false"/>
          <w:i w:val="false"/>
          <w:color w:val="000000"/>
          <w:sz w:val="28"/>
        </w:rPr>
        <w:t xml:space="preserve">
беріледі; </w:t>
      </w:r>
      <w:r>
        <w:br/>
      </w:r>
      <w:r>
        <w:rPr>
          <w:rFonts w:ascii="Times New Roman"/>
          <w:b w:val="false"/>
          <w:i w:val="false"/>
          <w:color w:val="000000"/>
          <w:sz w:val="28"/>
        </w:rPr>
        <w:t xml:space="preserve">
      4) өтініш иесі дәрілік заттардың сапасы мен қауіпсіздігін </w:t>
      </w:r>
      <w:r>
        <w:br/>
      </w:r>
      <w:r>
        <w:rPr>
          <w:rFonts w:ascii="Times New Roman"/>
          <w:b w:val="false"/>
          <w:i w:val="false"/>
          <w:color w:val="000000"/>
          <w:sz w:val="28"/>
        </w:rPr>
        <w:t xml:space="preserve">
бақылау жөніндегі нормативтік-техникалық құжат талаптарын </w:t>
      </w:r>
      <w:r>
        <w:br/>
      </w:r>
      <w:r>
        <w:rPr>
          <w:rFonts w:ascii="Times New Roman"/>
          <w:b w:val="false"/>
          <w:i w:val="false"/>
          <w:color w:val="000000"/>
          <w:sz w:val="28"/>
        </w:rPr>
        <w:t xml:space="preserve">
орындамаған жағдайда Қазақстан Республикасында қолданылатын міндетті </w:t>
      </w:r>
      <w:r>
        <w:br/>
      </w:r>
      <w:r>
        <w:rPr>
          <w:rFonts w:ascii="Times New Roman"/>
          <w:b w:val="false"/>
          <w:i w:val="false"/>
          <w:color w:val="000000"/>
          <w:sz w:val="28"/>
        </w:rPr>
        <w:t xml:space="preserve">
көрсеткіштерімен, талдаудың барабар әдістемелерімен бірге балама </w:t>
      </w:r>
      <w:r>
        <w:br/>
      </w:r>
      <w:r>
        <w:rPr>
          <w:rFonts w:ascii="Times New Roman"/>
          <w:b w:val="false"/>
          <w:i w:val="false"/>
          <w:color w:val="000000"/>
          <w:sz w:val="28"/>
        </w:rPr>
        <w:t xml:space="preserve">
тәсілдері, міндетті көрсеткіштері бар дәрілік заттардың сапасы мен </w:t>
      </w:r>
      <w:r>
        <w:br/>
      </w:r>
      <w:r>
        <w:rPr>
          <w:rFonts w:ascii="Times New Roman"/>
          <w:b w:val="false"/>
          <w:i w:val="false"/>
          <w:color w:val="000000"/>
          <w:sz w:val="28"/>
        </w:rPr>
        <w:t xml:space="preserve">
қауіпсіздігін бақылау жөніндегі нормативтік-техникалық құжат </w:t>
      </w:r>
      <w:r>
        <w:br/>
      </w:r>
      <w:r>
        <w:rPr>
          <w:rFonts w:ascii="Times New Roman"/>
          <w:b w:val="false"/>
          <w:i w:val="false"/>
          <w:color w:val="000000"/>
          <w:sz w:val="28"/>
        </w:rPr>
        <w:t xml:space="preserve">
ұсынылады; </w:t>
      </w:r>
      <w:r>
        <w:br/>
      </w:r>
      <w:r>
        <w:rPr>
          <w:rFonts w:ascii="Times New Roman"/>
          <w:b w:val="false"/>
          <w:i w:val="false"/>
          <w:color w:val="000000"/>
          <w:sz w:val="28"/>
        </w:rPr>
        <w:t xml:space="preserve">
      5) дәрілік затты қайта тіркеу кезінде қысқартылған түрдегі </w:t>
      </w:r>
      <w:r>
        <w:br/>
      </w:r>
      <w:r>
        <w:rPr>
          <w:rFonts w:ascii="Times New Roman"/>
          <w:b w:val="false"/>
          <w:i w:val="false"/>
          <w:color w:val="000000"/>
          <w:sz w:val="28"/>
        </w:rPr>
        <w:t xml:space="preserve">
есептеулері және хроматограммалары мен т.б. бар талдау </w:t>
      </w:r>
      <w:r>
        <w:br/>
      </w:r>
      <w:r>
        <w:rPr>
          <w:rFonts w:ascii="Times New Roman"/>
          <w:b w:val="false"/>
          <w:i w:val="false"/>
          <w:color w:val="000000"/>
          <w:sz w:val="28"/>
        </w:rPr>
        <w:t xml:space="preserve">
сараптамасының есебін ұсынуға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5 қосымша </w:t>
      </w:r>
    </w:p>
    <w:p>
      <w:pPr>
        <w:spacing w:after="0"/>
        <w:ind w:left="0"/>
        <w:jc w:val="both"/>
      </w:pPr>
      <w:r>
        <w:rPr>
          <w:rFonts w:ascii="Times New Roman"/>
          <w:b/>
          <w:i w:val="false"/>
          <w:color w:val="000000"/>
          <w:sz w:val="28"/>
        </w:rPr>
        <w:t xml:space="preserve">        Мемлекеттік тіркеу, қайта тіркеу кезіндегі </w:t>
      </w:r>
      <w:r>
        <w:br/>
      </w:r>
      <w:r>
        <w:rPr>
          <w:rFonts w:ascii="Times New Roman"/>
          <w:b w:val="false"/>
          <w:i w:val="false"/>
          <w:color w:val="000000"/>
          <w:sz w:val="28"/>
        </w:rPr>
        <w:t>
</w:t>
      </w:r>
      <w:r>
        <w:rPr>
          <w:rFonts w:ascii="Times New Roman"/>
          <w:b/>
          <w:i w:val="false"/>
          <w:color w:val="000000"/>
          <w:sz w:val="28"/>
        </w:rPr>
        <w:t xml:space="preserve">          медицина техникасына және медициналық </w:t>
      </w:r>
      <w:r>
        <w:br/>
      </w:r>
      <w:r>
        <w:rPr>
          <w:rFonts w:ascii="Times New Roman"/>
          <w:b w:val="false"/>
          <w:i w:val="false"/>
          <w:color w:val="000000"/>
          <w:sz w:val="28"/>
        </w:rPr>
        <w:t>
</w:t>
      </w:r>
      <w:r>
        <w:rPr>
          <w:rFonts w:ascii="Times New Roman"/>
          <w:b/>
          <w:i w:val="false"/>
          <w:color w:val="000000"/>
          <w:sz w:val="28"/>
        </w:rPr>
        <w:t xml:space="preserve">         мақсаттағы бұйымдарға талдау сараптамасы </w:t>
      </w:r>
      <w:r>
        <w:br/>
      </w:r>
      <w:r>
        <w:rPr>
          <w:rFonts w:ascii="Times New Roman"/>
          <w:b w:val="false"/>
          <w:i w:val="false"/>
          <w:color w:val="000000"/>
          <w:sz w:val="28"/>
        </w:rPr>
        <w:t>
</w:t>
      </w:r>
      <w:r>
        <w:rPr>
          <w:rFonts w:ascii="Times New Roman"/>
          <w:b/>
          <w:i w:val="false"/>
          <w:color w:val="000000"/>
          <w:sz w:val="28"/>
        </w:rPr>
        <w:t xml:space="preserve">                       Есебінің N </w:t>
      </w:r>
    </w:p>
    <w:p>
      <w:pPr>
        <w:spacing w:after="0"/>
        <w:ind w:left="0"/>
        <w:jc w:val="both"/>
      </w:pPr>
      <w:r>
        <w:rPr>
          <w:rFonts w:ascii="Times New Roman"/>
          <w:b/>
          <w:i w:val="false"/>
          <w:color w:val="000000"/>
          <w:sz w:val="28"/>
        </w:rPr>
        <w:t xml:space="preserve">1. Тіркелген сынақ зертханасы жөніндегі мәліметтер </w:t>
      </w:r>
    </w:p>
    <w:p>
      <w:pPr>
        <w:spacing w:after="0"/>
        <w:ind w:left="0"/>
        <w:jc w:val="both"/>
      </w:pPr>
      <w:r>
        <w:rPr>
          <w:rFonts w:ascii="Times New Roman"/>
          <w:b w:val="false"/>
          <w:i w:val="false"/>
          <w:color w:val="000000"/>
          <w:sz w:val="28"/>
        </w:rPr>
        <w:t xml:space="preserve">1) атауы, заңдық мәртебесі __________________________________ </w:t>
      </w:r>
      <w:r>
        <w:br/>
      </w:r>
      <w:r>
        <w:rPr>
          <w:rFonts w:ascii="Times New Roman"/>
          <w:b w:val="false"/>
          <w:i w:val="false"/>
          <w:color w:val="000000"/>
          <w:sz w:val="28"/>
        </w:rPr>
        <w:t xml:space="preserve">
2) тіркеу аттестаты (нөмірі, күні, қолданылу мерзімі)________ </w:t>
      </w:r>
      <w:r>
        <w:br/>
      </w:r>
      <w:r>
        <w:rPr>
          <w:rFonts w:ascii="Times New Roman"/>
          <w:b w:val="false"/>
          <w:i w:val="false"/>
          <w:color w:val="000000"/>
          <w:sz w:val="28"/>
        </w:rPr>
        <w:t xml:space="preserve">
3) пошта индексі, орналасқан мекен-жайы _____________________ </w:t>
      </w:r>
      <w:r>
        <w:br/>
      </w:r>
      <w:r>
        <w:rPr>
          <w:rFonts w:ascii="Times New Roman"/>
          <w:b w:val="false"/>
          <w:i w:val="false"/>
          <w:color w:val="000000"/>
          <w:sz w:val="28"/>
        </w:rPr>
        <w:t xml:space="preserve">
4) телефондар нөмірлері______________________________________ </w:t>
      </w:r>
      <w:r>
        <w:br/>
      </w:r>
      <w:r>
        <w:rPr>
          <w:rFonts w:ascii="Times New Roman"/>
          <w:b w:val="false"/>
          <w:i w:val="false"/>
          <w:color w:val="000000"/>
          <w:sz w:val="28"/>
        </w:rPr>
        <w:t xml:space="preserve">
5) факс _____________________________________________________ </w:t>
      </w:r>
      <w:r>
        <w:br/>
      </w:r>
      <w:r>
        <w:rPr>
          <w:rFonts w:ascii="Times New Roman"/>
          <w:b w:val="false"/>
          <w:i w:val="false"/>
          <w:color w:val="000000"/>
          <w:sz w:val="28"/>
        </w:rPr>
        <w:t xml:space="preserve">
6) E - maіl _________________________________________________ </w:t>
      </w:r>
    </w:p>
    <w:p>
      <w:pPr>
        <w:spacing w:after="0"/>
        <w:ind w:left="0"/>
        <w:jc w:val="both"/>
      </w:pPr>
      <w:r>
        <w:rPr>
          <w:rFonts w:ascii="Times New Roman"/>
          <w:b/>
          <w:i w:val="false"/>
          <w:color w:val="000000"/>
          <w:sz w:val="28"/>
        </w:rPr>
        <w:t xml:space="preserve">2. Медицина техникасы мен медициналық мақсаттағы бұйым </w:t>
      </w:r>
      <w:r>
        <w:br/>
      </w:r>
      <w:r>
        <w:rPr>
          <w:rFonts w:ascii="Times New Roman"/>
          <w:b w:val="false"/>
          <w:i w:val="false"/>
          <w:color w:val="000000"/>
          <w:sz w:val="28"/>
        </w:rPr>
        <w:t>
</w:t>
      </w:r>
      <w:r>
        <w:rPr>
          <w:rFonts w:ascii="Times New Roman"/>
          <w:b/>
          <w:i w:val="false"/>
          <w:color w:val="000000"/>
          <w:sz w:val="28"/>
        </w:rPr>
        <w:t xml:space="preserve">туралы мәліметтер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Медицина техникасына және медициналық  | </w:t>
      </w:r>
      <w:r>
        <w:br/>
      </w:r>
      <w:r>
        <w:rPr>
          <w:rFonts w:ascii="Times New Roman"/>
          <w:b w:val="false"/>
          <w:i w:val="false"/>
          <w:color w:val="000000"/>
          <w:sz w:val="28"/>
        </w:rPr>
        <w:t xml:space="preserve">
мақсаттағы бұйымдар көлемі,            | </w:t>
      </w:r>
      <w:r>
        <w:br/>
      </w:r>
      <w:r>
        <w:rPr>
          <w:rFonts w:ascii="Times New Roman"/>
          <w:b w:val="false"/>
          <w:i w:val="false"/>
          <w:color w:val="000000"/>
          <w:sz w:val="28"/>
        </w:rPr>
        <w:t xml:space="preserve">
жиынтықтығы көрсетілген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Дайындаушы зауыт, өндіруші ел, қала </w:t>
      </w:r>
      <w:r>
        <w:br/>
      </w:r>
      <w:r>
        <w:rPr>
          <w:rFonts w:ascii="Times New Roman"/>
          <w:b w:val="false"/>
          <w:i w:val="false"/>
          <w:color w:val="000000"/>
          <w:sz w:val="28"/>
        </w:rPr>
        <w:t xml:space="preserve">
Сериясы:                                    Жарамдылық мерзімі </w:t>
      </w:r>
      <w:r>
        <w:br/>
      </w:r>
      <w:r>
        <w:rPr>
          <w:rFonts w:ascii="Times New Roman"/>
          <w:b w:val="false"/>
          <w:i w:val="false"/>
          <w:color w:val="000000"/>
          <w:sz w:val="28"/>
        </w:rPr>
        <w:t xml:space="preserve">
Дайындалған мерзімі                         Сақтау мерзімі </w:t>
      </w:r>
      <w:r>
        <w:br/>
      </w:r>
      <w:r>
        <w:rPr>
          <w:rFonts w:ascii="Times New Roman"/>
          <w:b w:val="false"/>
          <w:i w:val="false"/>
          <w:color w:val="000000"/>
          <w:sz w:val="28"/>
        </w:rPr>
        <w:t xml:space="preserve">
Үлгілер мөлшері </w:t>
      </w:r>
      <w:r>
        <w:br/>
      </w:r>
      <w:r>
        <w:rPr>
          <w:rFonts w:ascii="Times New Roman"/>
          <w:b w:val="false"/>
          <w:i w:val="false"/>
          <w:color w:val="000000"/>
          <w:sz w:val="28"/>
        </w:rPr>
        <w:t xml:space="preserve">
Өтініш N </w:t>
      </w:r>
      <w:r>
        <w:br/>
      </w:r>
      <w:r>
        <w:rPr>
          <w:rFonts w:ascii="Times New Roman"/>
          <w:b w:val="false"/>
          <w:i w:val="false"/>
          <w:color w:val="000000"/>
          <w:sz w:val="28"/>
        </w:rPr>
        <w:t xml:space="preserve">
Талдауға түскен күні </w:t>
      </w:r>
      <w:r>
        <w:br/>
      </w:r>
      <w:r>
        <w:rPr>
          <w:rFonts w:ascii="Times New Roman"/>
          <w:b w:val="false"/>
          <w:i w:val="false"/>
          <w:color w:val="000000"/>
          <w:sz w:val="28"/>
        </w:rPr>
        <w:t xml:space="preserve">
Жұмыстың аяқталған күні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3. Талдау сараптамасының нәтижесі (қорытынды)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Дайындаушы-зауыттың дәрілік заттардың сапасы мен қауіпсіздігін </w:t>
      </w:r>
      <w:r>
        <w:br/>
      </w:r>
      <w:r>
        <w:rPr>
          <w:rFonts w:ascii="Times New Roman"/>
          <w:b w:val="false"/>
          <w:i w:val="false"/>
          <w:color w:val="000000"/>
          <w:sz w:val="28"/>
        </w:rPr>
        <w:t xml:space="preserve">
бақылау жөніндегі нормативтік-техникалық құжаты (НТҚ) </w:t>
      </w:r>
      <w:r>
        <w:br/>
      </w:r>
      <w:r>
        <w:rPr>
          <w:rFonts w:ascii="Times New Roman"/>
          <w:b w:val="false"/>
          <w:i w:val="false"/>
          <w:color w:val="000000"/>
          <w:sz w:val="28"/>
        </w:rPr>
        <w:t xml:space="preserve">
көрсеткіштерінің сапаның халықаралық стандарттарына және МФ ІХ, Х, </w:t>
      </w:r>
      <w:r>
        <w:br/>
      </w:r>
      <w:r>
        <w:rPr>
          <w:rFonts w:ascii="Times New Roman"/>
          <w:b w:val="false"/>
          <w:i w:val="false"/>
          <w:color w:val="000000"/>
          <w:sz w:val="28"/>
        </w:rPr>
        <w:t xml:space="preserve">
ІХ сәйкестік сараптамасы: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Фирма НТҚ         |    НҚ жобасы     |      Қорытынды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4. Дайындаушы-зауыт дәрілік заттардың сапасы мен </w:t>
      </w:r>
      <w:r>
        <w:br/>
      </w:r>
      <w:r>
        <w:rPr>
          <w:rFonts w:ascii="Times New Roman"/>
          <w:b w:val="false"/>
          <w:i w:val="false"/>
          <w:color w:val="000000"/>
          <w:sz w:val="28"/>
        </w:rPr>
        <w:t>
</w:t>
      </w:r>
      <w:r>
        <w:rPr>
          <w:rFonts w:ascii="Times New Roman"/>
          <w:b/>
          <w:i w:val="false"/>
          <w:color w:val="000000"/>
          <w:sz w:val="28"/>
        </w:rPr>
        <w:t xml:space="preserve">қауіпсіздігін бақылау жөніндегі нормативтік-техникалық құжаты </w:t>
      </w:r>
      <w:r>
        <w:br/>
      </w:r>
      <w:r>
        <w:rPr>
          <w:rFonts w:ascii="Times New Roman"/>
          <w:b w:val="false"/>
          <w:i w:val="false"/>
          <w:color w:val="000000"/>
          <w:sz w:val="28"/>
        </w:rPr>
        <w:t>
</w:t>
      </w:r>
      <w:r>
        <w:rPr>
          <w:rFonts w:ascii="Times New Roman"/>
          <w:b/>
          <w:i w:val="false"/>
          <w:color w:val="000000"/>
          <w:sz w:val="28"/>
        </w:rPr>
        <w:t xml:space="preserve">әдістемесінің жаңғыртылу сараптамасы, медицина техникасы мен </w:t>
      </w:r>
      <w:r>
        <w:br/>
      </w:r>
      <w:r>
        <w:rPr>
          <w:rFonts w:ascii="Times New Roman"/>
          <w:b w:val="false"/>
          <w:i w:val="false"/>
          <w:color w:val="000000"/>
          <w:sz w:val="28"/>
        </w:rPr>
        <w:t>
</w:t>
      </w:r>
      <w:r>
        <w:rPr>
          <w:rFonts w:ascii="Times New Roman"/>
          <w:b/>
          <w:i w:val="false"/>
          <w:color w:val="000000"/>
          <w:sz w:val="28"/>
        </w:rPr>
        <w:t xml:space="preserve">медициналық мақсаттағы бұйым үлгілерінің жүргізілген </w:t>
      </w:r>
      <w:r>
        <w:br/>
      </w:r>
      <w:r>
        <w:rPr>
          <w:rFonts w:ascii="Times New Roman"/>
          <w:b w:val="false"/>
          <w:i w:val="false"/>
          <w:color w:val="000000"/>
          <w:sz w:val="28"/>
        </w:rPr>
        <w:t>
</w:t>
      </w:r>
      <w:r>
        <w:rPr>
          <w:rFonts w:ascii="Times New Roman"/>
          <w:b/>
          <w:i w:val="false"/>
          <w:color w:val="000000"/>
          <w:sz w:val="28"/>
        </w:rPr>
        <w:t xml:space="preserve">талдамалық зерттеулерінің нәтижелері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Сапа көрсеткіші | Жол берілетін нормалар | Талдау жаңғыртылуының </w:t>
      </w:r>
      <w:r>
        <w:br/>
      </w:r>
      <w:r>
        <w:rPr>
          <w:rFonts w:ascii="Times New Roman"/>
          <w:b w:val="false"/>
          <w:i w:val="false"/>
          <w:color w:val="000000"/>
          <w:sz w:val="28"/>
        </w:rPr>
        <w:t xml:space="preserve">
                |                        |     нәтижелері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Күні                                      2003 ж. "_____"__________ </w:t>
      </w:r>
    </w:p>
    <w:p>
      <w:pPr>
        <w:spacing w:after="0"/>
        <w:ind w:left="0"/>
        <w:jc w:val="both"/>
      </w:pPr>
      <w:r>
        <w:rPr>
          <w:rFonts w:ascii="Times New Roman"/>
          <w:b w:val="false"/>
          <w:i w:val="false"/>
          <w:color w:val="000000"/>
          <w:sz w:val="28"/>
        </w:rPr>
        <w:t xml:space="preserve">Талдау сараптамасын </w:t>
      </w:r>
      <w:r>
        <w:br/>
      </w:r>
      <w:r>
        <w:rPr>
          <w:rFonts w:ascii="Times New Roman"/>
          <w:b w:val="false"/>
          <w:i w:val="false"/>
          <w:color w:val="000000"/>
          <w:sz w:val="28"/>
        </w:rPr>
        <w:t xml:space="preserve">
жүргізген жауапты </w:t>
      </w:r>
      <w:r>
        <w:br/>
      </w:r>
      <w:r>
        <w:rPr>
          <w:rFonts w:ascii="Times New Roman"/>
          <w:b w:val="false"/>
          <w:i w:val="false"/>
          <w:color w:val="000000"/>
          <w:sz w:val="28"/>
        </w:rPr>
        <w:t xml:space="preserve">
адамның қызметтері, </w:t>
      </w:r>
      <w:r>
        <w:br/>
      </w:r>
      <w:r>
        <w:rPr>
          <w:rFonts w:ascii="Times New Roman"/>
          <w:b w:val="false"/>
          <w:i w:val="false"/>
          <w:color w:val="000000"/>
          <w:sz w:val="28"/>
        </w:rPr>
        <w:t xml:space="preserve">
Т.Ә.А.                                    қолы </w:t>
      </w:r>
    </w:p>
    <w:p>
      <w:pPr>
        <w:spacing w:after="0"/>
        <w:ind w:left="0"/>
        <w:jc w:val="both"/>
      </w:pPr>
      <w:r>
        <w:rPr>
          <w:rFonts w:ascii="Times New Roman"/>
          <w:b w:val="false"/>
          <w:i w:val="false"/>
          <w:color w:val="000000"/>
          <w:sz w:val="28"/>
        </w:rPr>
        <w:t xml:space="preserve">Сынақ </w:t>
      </w:r>
      <w:r>
        <w:br/>
      </w:r>
      <w:r>
        <w:rPr>
          <w:rFonts w:ascii="Times New Roman"/>
          <w:b w:val="false"/>
          <w:i w:val="false"/>
          <w:color w:val="000000"/>
          <w:sz w:val="28"/>
        </w:rPr>
        <w:t xml:space="preserve">
зертханасы                                қолы </w:t>
      </w:r>
      <w:r>
        <w:br/>
      </w:r>
      <w:r>
        <w:rPr>
          <w:rFonts w:ascii="Times New Roman"/>
          <w:b w:val="false"/>
          <w:i w:val="false"/>
          <w:color w:val="000000"/>
          <w:sz w:val="28"/>
        </w:rPr>
        <w:t xml:space="preserve">
меңгерушісінің </w:t>
      </w:r>
      <w:r>
        <w:br/>
      </w:r>
      <w:r>
        <w:rPr>
          <w:rFonts w:ascii="Times New Roman"/>
          <w:b w:val="false"/>
          <w:i w:val="false"/>
          <w:color w:val="000000"/>
          <w:sz w:val="28"/>
        </w:rPr>
        <w:t xml:space="preserve">
Т.Ә.А.                                    М.О.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1) талдау сынақтарының нәтижелері 1, 2 кестеге топтастырылады; </w:t>
      </w:r>
      <w:r>
        <w:br/>
      </w:r>
      <w:r>
        <w:rPr>
          <w:rFonts w:ascii="Times New Roman"/>
          <w:b w:val="false"/>
          <w:i w:val="false"/>
          <w:color w:val="000000"/>
          <w:sz w:val="28"/>
        </w:rPr>
        <w:t xml:space="preserve">
      2) жүргізілген талдауға қатысы бар кез келген ауытқулар, </w:t>
      </w:r>
      <w:r>
        <w:br/>
      </w:r>
      <w:r>
        <w:rPr>
          <w:rFonts w:ascii="Times New Roman"/>
          <w:b w:val="false"/>
          <w:i w:val="false"/>
          <w:color w:val="000000"/>
          <w:sz w:val="28"/>
        </w:rPr>
        <w:t xml:space="preserve">
толықтырулар мен кез келген басқа ақпарат атап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6 қосымша </w:t>
      </w:r>
    </w:p>
    <w:p>
      <w:pPr>
        <w:spacing w:after="0"/>
        <w:ind w:left="0"/>
        <w:jc w:val="both"/>
      </w:pPr>
      <w:r>
        <w:rPr>
          <w:rFonts w:ascii="Times New Roman"/>
          <w:b w:val="false"/>
          <w:i/>
          <w:color w:val="800000"/>
          <w:sz w:val="28"/>
        </w:rPr>
        <w:t xml:space="preserve">      Ескерту: 6-қосымша жаңа редакцияда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Қазақстан Республикасында мемлекеттік тіркеуге, қайта </w:t>
      </w:r>
      <w:r>
        <w:br/>
      </w:r>
      <w:r>
        <w:rPr>
          <w:rFonts w:ascii="Times New Roman"/>
          <w:b w:val="false"/>
          <w:i w:val="false"/>
          <w:color w:val="000000"/>
          <w:sz w:val="28"/>
        </w:rPr>
        <w:t>
</w:t>
      </w:r>
      <w:r>
        <w:rPr>
          <w:rFonts w:ascii="Times New Roman"/>
          <w:b/>
          <w:i w:val="false"/>
          <w:color w:val="000000"/>
          <w:sz w:val="28"/>
        </w:rPr>
        <w:t xml:space="preserve">тіркеуге ұсынылған дәрілік заттың сапасы туралы Фармакопея </w:t>
      </w:r>
      <w:r>
        <w:br/>
      </w:r>
      <w:r>
        <w:rPr>
          <w:rFonts w:ascii="Times New Roman"/>
          <w:b w:val="false"/>
          <w:i w:val="false"/>
          <w:color w:val="000000"/>
          <w:sz w:val="28"/>
        </w:rPr>
        <w:t>
</w:t>
      </w:r>
      <w:r>
        <w:rPr>
          <w:rFonts w:ascii="Times New Roman"/>
          <w:b/>
          <w:i w:val="false"/>
          <w:color w:val="000000"/>
          <w:sz w:val="28"/>
        </w:rPr>
        <w:t xml:space="preserve">комиссиясы сарапшысының қорытындысы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(т.а.ә., ғылыми дәрежесі, атағы) </w:t>
      </w:r>
      <w:r>
        <w:br/>
      </w:r>
      <w:r>
        <w:rPr>
          <w:rFonts w:ascii="Times New Roman"/>
          <w:b w:val="false"/>
          <w:i w:val="false"/>
          <w:color w:val="000000"/>
          <w:sz w:val="28"/>
        </w:rPr>
        <w:t xml:space="preserve">
Дәрілік заттың сапасын сипаттайтын нормативтік құжаттарға сараптама жүргіздім, </w:t>
      </w:r>
      <w:r>
        <w:br/>
      </w:r>
      <w:r>
        <w:rPr>
          <w:rFonts w:ascii="Times New Roman"/>
          <w:b w:val="false"/>
          <w:i w:val="false"/>
          <w:color w:val="000000"/>
          <w:sz w:val="28"/>
        </w:rPr>
        <w:t xml:space="preserve">
Өтініш N, күні _____________________________________________________ </w:t>
      </w:r>
      <w:r>
        <w:br/>
      </w:r>
      <w:r>
        <w:rPr>
          <w:rFonts w:ascii="Times New Roman"/>
          <w:b w:val="false"/>
          <w:i w:val="false"/>
          <w:color w:val="000000"/>
          <w:sz w:val="28"/>
        </w:rPr>
        <w:t xml:space="preserve">
Препараттың саудалық атауы__________________________________________ </w:t>
      </w:r>
      <w:r>
        <w:br/>
      </w:r>
      <w:r>
        <w:rPr>
          <w:rFonts w:ascii="Times New Roman"/>
          <w:b w:val="false"/>
          <w:i w:val="false"/>
          <w:color w:val="000000"/>
          <w:sz w:val="28"/>
        </w:rPr>
        <w:t xml:space="preserve">
Халықаралық патенттелмеген атауы____________________________________ </w:t>
      </w:r>
      <w:r>
        <w:br/>
      </w:r>
      <w:r>
        <w:rPr>
          <w:rFonts w:ascii="Times New Roman"/>
          <w:b w:val="false"/>
          <w:i w:val="false"/>
          <w:color w:val="000000"/>
          <w:sz w:val="28"/>
        </w:rPr>
        <w:t xml:space="preserve">
Дәрілік препарат түпнұсқа немесе қайта жасалған_____________________ </w:t>
      </w:r>
      <w:r>
        <w:br/>
      </w:r>
      <w:r>
        <w:rPr>
          <w:rFonts w:ascii="Times New Roman"/>
          <w:b w:val="false"/>
          <w:i w:val="false"/>
          <w:color w:val="000000"/>
          <w:sz w:val="28"/>
        </w:rPr>
        <w:t xml:space="preserve">
                (қажеттісінің астын сызыңыз немесе бөліп көрсетіңіз) </w:t>
      </w:r>
      <w:r>
        <w:br/>
      </w:r>
      <w:r>
        <w:rPr>
          <w:rFonts w:ascii="Times New Roman"/>
          <w:b w:val="false"/>
          <w:i w:val="false"/>
          <w:color w:val="000000"/>
          <w:sz w:val="28"/>
        </w:rPr>
        <w:t xml:space="preserve">
Дәрілік түрі, дозасы, қаптама (алғашқы және екінші)_________________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Дайындаушы зауыт, өндіруші ел  _____________________________________ </w:t>
      </w:r>
      <w:r>
        <w:br/>
      </w:r>
      <w:r>
        <w:rPr>
          <w:rFonts w:ascii="Times New Roman"/>
          <w:b w:val="false"/>
          <w:i w:val="false"/>
          <w:color w:val="000000"/>
          <w:sz w:val="28"/>
        </w:rPr>
        <w:t xml:space="preserve">
Тапсырыс беруші фирма ______________________________________________ </w:t>
      </w:r>
      <w:r>
        <w:br/>
      </w:r>
      <w:r>
        <w:rPr>
          <w:rFonts w:ascii="Times New Roman"/>
          <w:b w:val="false"/>
          <w:i w:val="false"/>
          <w:color w:val="000000"/>
          <w:sz w:val="28"/>
        </w:rPr>
        <w:t xml:space="preserve">
Өндіруші елде және басқа елдерде тіркелуі туралы мәліметтер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Жүргізілген сараптама нәтижесінде мыналар анықталды: </w:t>
      </w:r>
      <w:r>
        <w:br/>
      </w:r>
      <w:r>
        <w:rPr>
          <w:rFonts w:ascii="Times New Roman"/>
          <w:b w:val="false"/>
          <w:i w:val="false"/>
          <w:color w:val="000000"/>
          <w:sz w:val="28"/>
        </w:rPr>
        <w:t xml:space="preserve">
1. Дәрілік заттың құрамы мен оның ұтымдылығы туралы қорытынды (әсер ететін және қосалқы заттарды, консерванттарды қоса, препарат қабықтарын құрайтын заттар (әсер ететін және қосалқы заттардың сандық арақатынасы дәрілік заттардың сапасы мен қауіпсіздігін бақылау жөніндегі нормативтік-техникалық құжатқа сілтемесімен және т.б.) көрсету </w:t>
      </w:r>
      <w:r>
        <w:br/>
      </w:r>
      <w:r>
        <w:rPr>
          <w:rFonts w:ascii="Times New Roman"/>
          <w:b w:val="false"/>
          <w:i w:val="false"/>
          <w:color w:val="000000"/>
          <w:sz w:val="28"/>
        </w:rPr>
        <w:t xml:space="preserve">
      Дәрілік заттың толық сандық және сапалық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3924"/>
        <w:gridCol w:w="5432"/>
      </w:tblGrid>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(г, г/мл, мг/мл және басқасы)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регламенттейтін НД немесе шығарылған, жылы көрсетілген Фармакопея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Әсер ететін зат: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заттар: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Таблетка қабықша- </w:t>
            </w:r>
            <w:r>
              <w:br/>
            </w:r>
            <w:r>
              <w:rPr>
                <w:rFonts w:ascii="Times New Roman"/>
                <w:b w:val="false"/>
                <w:i w:val="false"/>
                <w:color w:val="000000"/>
                <w:sz w:val="20"/>
              </w:rPr>
              <w:t xml:space="preserve">
сының және немесе </w:t>
            </w:r>
            <w:r>
              <w:br/>
            </w:r>
            <w:r>
              <w:rPr>
                <w:rFonts w:ascii="Times New Roman"/>
                <w:b w:val="false"/>
                <w:i w:val="false"/>
                <w:color w:val="000000"/>
                <w:sz w:val="20"/>
              </w:rPr>
              <w:t xml:space="preserve">
капсула корпусыныңқұрамы: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Дәрілік заттың құрамында "Есірткі заттар, психотроптық құралдар, прекурсорлар және олардың заңсыз айналымына және оларды теріс пайдалануға қарсы шаралар туралы" ҚР Заңына сәйкес бақылауға алынатын зат болса: </w:t>
      </w:r>
      <w:r>
        <w:br/>
      </w:r>
      <w:r>
        <w:rPr>
          <w:rFonts w:ascii="Times New Roman"/>
          <w:b w:val="false"/>
          <w:i w:val="false"/>
          <w:color w:val="000000"/>
          <w:sz w:val="28"/>
        </w:rPr>
        <w:t xml:space="preserve">
      1) бақылауға алынуы тиіс заттарға жатқызу туралы қорытынды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(халықаралық патенттелмеген атауын, саудалық, химиялық атауын, Тізім Кестесінен позициясын көрсете отырып бақылауға алынған заттарға жататыны туралы құрылымдық формуласын, зат IІ кесте есірткі заттарының стереоизомері бола ма?, мұндай изомерлердің нақты химиялық таңбалаудың аясында өмір сүруі мүмкін болған жағдайда (егер мұндайлар нақты алынбаған болса) II Кестеде аталған барлық есірткі заттарында тұзбен, жоғарыда қарастырылғандай изомер тұздарын қоса, барлық жағдайда мұндай тұздардың өмір сүруі мүмкін болған кезде; II кестенің және III кестенің психотропты құралдардың тұзымен мұндай тұздардың өмір сүруі мүмкін болғанда зерттеу негізінде. </w:t>
      </w:r>
      <w:r>
        <w:br/>
      </w:r>
      <w:r>
        <w:rPr>
          <w:rFonts w:ascii="Times New Roman"/>
          <w:b w:val="false"/>
          <w:i w:val="false"/>
          <w:color w:val="000000"/>
          <w:sz w:val="28"/>
        </w:rPr>
        <w:t xml:space="preserve">
      2) Теріс пайдалануға жеткілікті бақылауға алынған заттың санын оңай қол жеткізетін тәсілмен алу немесе алмау мүмкіндігі туралы қорытынды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препаратқа қатысты кейбір бақылау шаралары алынып тасталуы мүмкін туралы қорытынды ____________________________________________ </w:t>
      </w:r>
      <w:r>
        <w:br/>
      </w:r>
      <w:r>
        <w:rPr>
          <w:rFonts w:ascii="Times New Roman"/>
          <w:b w:val="false"/>
          <w:i w:val="false"/>
          <w:color w:val="000000"/>
          <w:sz w:val="28"/>
        </w:rPr>
        <w:t xml:space="preserve">
      3. Шығуы, Қазақстан Республикасында тіркелуі, сапасы туралы мәліметтерді талдау және субстанцияны пайдалану мүмкіндіктері туралы тұжырымдар (отандық өндірушілерге)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Пайдаланылған қосымша заттарды, бояғыштарды, консерванттарды қолдану мүмкіндіктері туралы тұжырымдармен сапасы, саны туралы мәліметтерді талдау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Өндіріс туралы қорытынды (өндірістік  формуласы, өндіріс технологиясын сипаттау, өндіріс үдерісінде бақылау, өндірістік үдерістердің валидациясы)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Дайын өнімнің сипаттамасы (сапа сертификатында ұсынылған өлшемдердің дайын өнімге сәйкестігі немесе дайындаушы зауыт паспортында дәрілік заттардың сапасы мен қауіпсіздігін бақылау </w:t>
      </w:r>
      <w:r>
        <w:br/>
      </w:r>
      <w:r>
        <w:rPr>
          <w:rFonts w:ascii="Times New Roman"/>
          <w:b w:val="false"/>
          <w:i w:val="false"/>
          <w:color w:val="000000"/>
          <w:sz w:val="28"/>
        </w:rPr>
        <w:t xml:space="preserve">
жөніндегі нормативтік-техникалық құжатта сипатталған сапаны бақылау </w:t>
      </w:r>
      <w:r>
        <w:br/>
      </w:r>
      <w:r>
        <w:rPr>
          <w:rFonts w:ascii="Times New Roman"/>
          <w:b w:val="false"/>
          <w:i w:val="false"/>
          <w:color w:val="000000"/>
          <w:sz w:val="28"/>
        </w:rPr>
        <w:t xml:space="preserve">
әдістемесіне, ұсынылған үлгі серияларының сертификатта көрсетілген </w:t>
      </w:r>
      <w:r>
        <w:br/>
      </w:r>
      <w:r>
        <w:rPr>
          <w:rFonts w:ascii="Times New Roman"/>
          <w:b w:val="false"/>
          <w:i w:val="false"/>
          <w:color w:val="000000"/>
          <w:sz w:val="28"/>
        </w:rPr>
        <w:t xml:space="preserve">
серияларға сәйкес келуі 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Сақтау және тасымалдау кезінде дәрілік заттың сапасының сақталуын қамтамасыз ету үшін олардың жеткіліктілігіне затқа таңбалау және қаптама туралы қортынды (қосымша жазулардың қажеттілігі), бірінші және екінші қаптамаға спецификациясының болуы. Қаптамаға гигиеналық қортынды (отандық өндірушілерге)______________________________________________________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Дайын өнімнің спецификациясы 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Фирманың дәрілік затқа ұсынған химиялық фармацевтикалық және биологиялық (ин витро) мәліметтер эквиваленттілігі туралы деректер қортындысы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Дәрілік заттың тұрақтылығы туралы қортынды, көрсетілген сақтау мерзіміне қаптаманы алғаш ашқаннан кейінгі қолданудан немесе еруінен кейінгі кезеңіне негізделуі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Дәрілік затты медициналық қолдану жөніндегі нұсқаулық жобаларын, қаптама және заттаңба макеттерін талдау және бағалау, дәрілік заттардың сапасы мен қауіпсіздігін бақылау жөніндегі </w:t>
      </w:r>
      <w:r>
        <w:br/>
      </w:r>
      <w:r>
        <w:rPr>
          <w:rFonts w:ascii="Times New Roman"/>
          <w:b w:val="false"/>
          <w:i w:val="false"/>
          <w:color w:val="000000"/>
          <w:sz w:val="28"/>
        </w:rPr>
        <w:t xml:space="preserve">
нормативтік-техникалық құжаттар жобасында және жоғарыда аталған </w:t>
      </w:r>
      <w:r>
        <w:br/>
      </w:r>
      <w:r>
        <w:rPr>
          <w:rFonts w:ascii="Times New Roman"/>
          <w:b w:val="false"/>
          <w:i w:val="false"/>
          <w:color w:val="000000"/>
          <w:sz w:val="28"/>
        </w:rPr>
        <w:t xml:space="preserve">
жобаларда көрсетілген сақтау және тасымалдау шарттарының бірдей көрсетілуін тексеру. </w:t>
      </w:r>
      <w:r>
        <w:br/>
      </w:r>
      <w:r>
        <w:rPr>
          <w:rFonts w:ascii="Times New Roman"/>
          <w:b w:val="false"/>
          <w:i w:val="false"/>
          <w:color w:val="000000"/>
          <w:sz w:val="28"/>
        </w:rPr>
        <w:t xml:space="preserve">
      12. Дәрілік затты сақтау, тасымалдау және шарттары туралы қортынды және дәрілік заттың сапасын қамтамасыз ету мақсатында қосымша талаптар енгізу қажеттілігі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Дәрілік заттың сапасын және қауіпсіздігін бақылау жөніндегі дәрілік заттардың сапасы мен қауіпсіздігін бақылау </w:t>
      </w:r>
      <w:r>
        <w:br/>
      </w:r>
      <w:r>
        <w:rPr>
          <w:rFonts w:ascii="Times New Roman"/>
          <w:b w:val="false"/>
          <w:i w:val="false"/>
          <w:color w:val="000000"/>
          <w:sz w:val="28"/>
        </w:rPr>
        <w:t xml:space="preserve">
жөніндегі нормативтік-техникалық құжатты және дайын өнімдер сапасын </w:t>
      </w:r>
      <w:r>
        <w:br/>
      </w:r>
      <w:r>
        <w:rPr>
          <w:rFonts w:ascii="Times New Roman"/>
          <w:b w:val="false"/>
          <w:i w:val="false"/>
          <w:color w:val="000000"/>
          <w:sz w:val="28"/>
        </w:rPr>
        <w:t xml:space="preserve">
бақылау әдістемесін талдау және сынақ зертханасының есебін бағалау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 Қортынды: </w:t>
      </w:r>
      <w:r>
        <w:br/>
      </w:r>
      <w:r>
        <w:rPr>
          <w:rFonts w:ascii="Times New Roman"/>
          <w:b w:val="false"/>
          <w:i w:val="false"/>
          <w:color w:val="000000"/>
          <w:sz w:val="28"/>
        </w:rPr>
        <w:t xml:space="preserve">
      1) жинақталымы (толық/толық емес) ___________________________ </w:t>
      </w:r>
      <w:r>
        <w:br/>
      </w:r>
      <w:r>
        <w:rPr>
          <w:rFonts w:ascii="Times New Roman"/>
          <w:b w:val="false"/>
          <w:i w:val="false"/>
          <w:color w:val="000000"/>
          <w:sz w:val="28"/>
        </w:rPr>
        <w:t xml:space="preserve">
      2) ұсынылған құжаттаманың сапасы (қанағаттанарлық/ қанағаттанарлықсыз, берілген сипаттамаға негіздеме ұсыну)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Ұсыныстар: </w:t>
      </w:r>
      <w:r>
        <w:br/>
      </w:r>
      <w:r>
        <w:rPr>
          <w:rFonts w:ascii="Times New Roman"/>
          <w:b w:val="false"/>
          <w:i w:val="false"/>
          <w:color w:val="000000"/>
          <w:sz w:val="28"/>
        </w:rPr>
        <w:t xml:space="preserve">
      1) Дәрілік препаратты мемлекеттік тіркеуге (қайта тіркеуге) ұсынбау (бас тартуды негіздей отырып); </w:t>
      </w:r>
      <w:r>
        <w:br/>
      </w:r>
      <w:r>
        <w:rPr>
          <w:rFonts w:ascii="Times New Roman"/>
          <w:b w:val="false"/>
          <w:i w:val="false"/>
          <w:color w:val="000000"/>
          <w:sz w:val="28"/>
        </w:rPr>
        <w:t xml:space="preserve">
      2) сарапшы сауалы бойынша қосымша материалдарды ұсынғаннан кейін құжаттарды қайтадан қарау (қосымша материалдар ұсыну немесе қосымша сынақтар жүргізу қажеттілігін негіздеу); </w:t>
      </w:r>
      <w:r>
        <w:br/>
      </w:r>
      <w:r>
        <w:rPr>
          <w:rFonts w:ascii="Times New Roman"/>
          <w:b w:val="false"/>
          <w:i w:val="false"/>
          <w:color w:val="000000"/>
          <w:sz w:val="28"/>
        </w:rPr>
        <w:t xml:space="preserve">
      3) дәрілік препаратты мемлекеттік тіркеуге қайта тіркеуге ұсыну (дәрілік заттың тіркеу, қайта тіркеу мерзімін, қауіпсіздігі мен сапасын бақылау жөніндегі дәрілік заттардың сапасы мен </w:t>
      </w:r>
      <w:r>
        <w:br/>
      </w:r>
      <w:r>
        <w:rPr>
          <w:rFonts w:ascii="Times New Roman"/>
          <w:b w:val="false"/>
          <w:i w:val="false"/>
          <w:color w:val="000000"/>
          <w:sz w:val="28"/>
        </w:rPr>
        <w:t xml:space="preserve">
қауіпсіздігін бақылау жөніндегі нормативтік-техникалық құжаттың, </w:t>
      </w:r>
      <w:r>
        <w:br/>
      </w:r>
      <w:r>
        <w:rPr>
          <w:rFonts w:ascii="Times New Roman"/>
          <w:b w:val="false"/>
          <w:i w:val="false"/>
          <w:color w:val="000000"/>
          <w:sz w:val="28"/>
        </w:rPr>
        <w:t xml:space="preserve">
қаптама және заттаңба макеттерін келісу қажеттілігін көрсете отырып. </w:t>
      </w:r>
      <w:r>
        <w:br/>
      </w:r>
      <w:r>
        <w:rPr>
          <w:rFonts w:ascii="Times New Roman"/>
          <w:b w:val="false"/>
          <w:i w:val="false"/>
          <w:color w:val="000000"/>
          <w:sz w:val="28"/>
        </w:rPr>
        <w:t xml:space="preserve">
      Сарапшыға құжаттардың түскен күні  ___________________________ </w:t>
      </w:r>
      <w:r>
        <w:br/>
      </w:r>
      <w:r>
        <w:rPr>
          <w:rFonts w:ascii="Times New Roman"/>
          <w:b w:val="false"/>
          <w:i w:val="false"/>
          <w:color w:val="000000"/>
          <w:sz w:val="28"/>
        </w:rPr>
        <w:t xml:space="preserve">
      Құжаттар сараптамасының аяқталған күні  ______________________ </w:t>
      </w:r>
      <w:r>
        <w:br/>
      </w:r>
      <w:r>
        <w:rPr>
          <w:rFonts w:ascii="Times New Roman"/>
          <w:b w:val="false"/>
          <w:i w:val="false"/>
          <w:color w:val="000000"/>
          <w:sz w:val="28"/>
        </w:rPr>
        <w:t xml:space="preserve">
      Сараптама қорытындысында келтірілген барлық деректер сенімді және қазіргі талаптарға сәйкес келетінін өз қолыммен растаймын. </w:t>
      </w:r>
    </w:p>
    <w:p>
      <w:pPr>
        <w:spacing w:after="0"/>
        <w:ind w:left="0"/>
        <w:jc w:val="both"/>
      </w:pPr>
      <w:r>
        <w:rPr>
          <w:rFonts w:ascii="Times New Roman"/>
          <w:b w:val="false"/>
          <w:i w:val="false"/>
          <w:color w:val="000000"/>
          <w:sz w:val="28"/>
        </w:rPr>
        <w:t xml:space="preserve">      Қолы______________________     Т.А.Ә. _________________ </w:t>
      </w:r>
      <w:r>
        <w:br/>
      </w:r>
      <w:r>
        <w:rPr>
          <w:rFonts w:ascii="Times New Roman"/>
          <w:b w:val="false"/>
          <w:i w:val="false"/>
          <w:color w:val="000000"/>
          <w:sz w:val="28"/>
        </w:rPr>
        <w:t xml:space="preserve">
                                     Күні____________________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7 қосымша </w:t>
      </w:r>
    </w:p>
    <w:p>
      <w:pPr>
        <w:spacing w:after="0"/>
        <w:ind w:left="0"/>
        <w:jc w:val="both"/>
      </w:pPr>
      <w:r>
        <w:rPr>
          <w:rFonts w:ascii="Times New Roman"/>
          <w:b w:val="false"/>
          <w:i/>
          <w:color w:val="800000"/>
          <w:sz w:val="28"/>
        </w:rPr>
        <w:t xml:space="preserve">      Ескерту: 7-қосымша жаңа редакцияда - ҚР Денсаулық сақтау </w:t>
      </w:r>
      <w:r>
        <w:br/>
      </w:r>
      <w:r>
        <w:rPr>
          <w:rFonts w:ascii="Times New Roman"/>
          <w:b w:val="false"/>
          <w:i w:val="false"/>
          <w:color w:val="000000"/>
          <w:sz w:val="28"/>
        </w:rPr>
        <w:t>
</w:t>
      </w:r>
      <w:r>
        <w:rPr>
          <w:rFonts w:ascii="Times New Roman"/>
          <w:b w:val="false"/>
          <w:i/>
          <w:color w:val="800000"/>
          <w:sz w:val="28"/>
        </w:rPr>
        <w:t xml:space="preserve">министрінің 2007.08.15. </w:t>
      </w:r>
      <w:r>
        <w:rPr>
          <w:rFonts w:ascii="Times New Roman"/>
          <w:b w:val="false"/>
          <w:i w:val="false"/>
          <w:color w:val="000000"/>
          <w:sz w:val="28"/>
        </w:rPr>
        <w:t xml:space="preserve">N 500 </w:t>
      </w:r>
      <w:r>
        <w:rPr>
          <w:rFonts w:ascii="Times New Roman"/>
          <w:b w:val="false"/>
          <w:i/>
          <w:color w:val="800000"/>
          <w:sz w:val="28"/>
        </w:rPr>
        <w:t xml:space="preserve">Бұйрығымен. </w:t>
      </w:r>
    </w:p>
    <w:p>
      <w:pPr>
        <w:spacing w:after="0"/>
        <w:ind w:left="0"/>
        <w:jc w:val="both"/>
      </w:pPr>
      <w:r>
        <w:rPr>
          <w:rFonts w:ascii="Times New Roman"/>
          <w:b/>
          <w:i w:val="false"/>
          <w:color w:val="000000"/>
          <w:sz w:val="28"/>
        </w:rPr>
        <w:t xml:space="preserve">      Қазақстан Республикасында мемлекеттік тіркеуге, қайта </w:t>
      </w:r>
      <w:r>
        <w:br/>
      </w:r>
      <w:r>
        <w:rPr>
          <w:rFonts w:ascii="Times New Roman"/>
          <w:b w:val="false"/>
          <w:i w:val="false"/>
          <w:color w:val="000000"/>
          <w:sz w:val="28"/>
        </w:rPr>
        <w:t>
</w:t>
      </w:r>
      <w:r>
        <w:rPr>
          <w:rFonts w:ascii="Times New Roman"/>
          <w:b/>
          <w:i w:val="false"/>
          <w:color w:val="000000"/>
          <w:sz w:val="28"/>
        </w:rPr>
        <w:t xml:space="preserve">       тіркеуге ұсынылған дәрілік заттың қауіпсіздігі мен </w:t>
      </w:r>
      <w:r>
        <w:br/>
      </w:r>
      <w:r>
        <w:rPr>
          <w:rFonts w:ascii="Times New Roman"/>
          <w:b w:val="false"/>
          <w:i w:val="false"/>
          <w:color w:val="000000"/>
          <w:sz w:val="28"/>
        </w:rPr>
        <w:t>
</w:t>
      </w:r>
      <w:r>
        <w:rPr>
          <w:rFonts w:ascii="Times New Roman"/>
          <w:b/>
          <w:i w:val="false"/>
          <w:color w:val="000000"/>
          <w:sz w:val="28"/>
        </w:rPr>
        <w:t xml:space="preserve">    тиімділігі туралы Фармакология комиссиясы сарапшысының </w:t>
      </w:r>
      <w:r>
        <w:br/>
      </w:r>
      <w:r>
        <w:rPr>
          <w:rFonts w:ascii="Times New Roman"/>
          <w:b w:val="false"/>
          <w:i w:val="false"/>
          <w:color w:val="000000"/>
          <w:sz w:val="28"/>
        </w:rPr>
        <w:t>
</w:t>
      </w:r>
      <w:r>
        <w:rPr>
          <w:rFonts w:ascii="Times New Roman"/>
          <w:b/>
          <w:i w:val="false"/>
          <w:color w:val="000000"/>
          <w:sz w:val="28"/>
        </w:rPr>
        <w:t xml:space="preserve">                            қортындысы </w:t>
      </w:r>
    </w:p>
    <w:p>
      <w:pPr>
        <w:spacing w:after="0"/>
        <w:ind w:left="0"/>
        <w:jc w:val="both"/>
      </w:pPr>
      <w:r>
        <w:rPr>
          <w:rFonts w:ascii="Times New Roman"/>
          <w:b w:val="false"/>
          <w:i w:val="false"/>
          <w:color w:val="000000"/>
          <w:sz w:val="28"/>
        </w:rPr>
        <w:t xml:space="preserve">  Мен ______________________________________________________________ </w:t>
      </w:r>
      <w:r>
        <w:br/>
      </w:r>
      <w:r>
        <w:rPr>
          <w:rFonts w:ascii="Times New Roman"/>
          <w:b w:val="false"/>
          <w:i w:val="false"/>
          <w:color w:val="000000"/>
          <w:sz w:val="28"/>
        </w:rPr>
        <w:t xml:space="preserve">
            (тегі, аты, әкесінің аты, ғылыми дәрежесі, атағы) </w:t>
      </w:r>
      <w:r>
        <w:br/>
      </w:r>
      <w:r>
        <w:rPr>
          <w:rFonts w:ascii="Times New Roman"/>
          <w:b w:val="false"/>
          <w:i w:val="false"/>
          <w:color w:val="000000"/>
          <w:sz w:val="28"/>
        </w:rPr>
        <w:t xml:space="preserve">
дәрілік заттың қауіпсіздігі мен тиімділігі жөніндегі материалдарға бағалау жүргіздім.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(дәрілік заттың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N, күні _____________________________________________________ </w:t>
      </w:r>
      <w:r>
        <w:br/>
      </w:r>
      <w:r>
        <w:rPr>
          <w:rFonts w:ascii="Times New Roman"/>
          <w:b w:val="false"/>
          <w:i w:val="false"/>
          <w:color w:val="000000"/>
          <w:sz w:val="28"/>
        </w:rPr>
        <w:t xml:space="preserve">
Препараттың саудалық атауы__________________________________________ </w:t>
      </w:r>
      <w:r>
        <w:br/>
      </w:r>
      <w:r>
        <w:rPr>
          <w:rFonts w:ascii="Times New Roman"/>
          <w:b w:val="false"/>
          <w:i w:val="false"/>
          <w:color w:val="000000"/>
          <w:sz w:val="28"/>
        </w:rPr>
        <w:t xml:space="preserve">
Халықаралық патенттелмеген атауы____________________________________ </w:t>
      </w:r>
      <w:r>
        <w:br/>
      </w:r>
      <w:r>
        <w:rPr>
          <w:rFonts w:ascii="Times New Roman"/>
          <w:b w:val="false"/>
          <w:i w:val="false"/>
          <w:color w:val="000000"/>
          <w:sz w:val="28"/>
        </w:rPr>
        <w:t xml:space="preserve">
Дәрілік препарат түпнұсқа немесе қайта жасалған_____________________ </w:t>
      </w:r>
      <w:r>
        <w:br/>
      </w:r>
      <w:r>
        <w:rPr>
          <w:rFonts w:ascii="Times New Roman"/>
          <w:b w:val="false"/>
          <w:i w:val="false"/>
          <w:color w:val="000000"/>
          <w:sz w:val="28"/>
        </w:rPr>
        <w:t xml:space="preserve">
           (қажеттісінің астын сызыңыз немесе бөліп көрсетіңіз) </w:t>
      </w:r>
      <w:r>
        <w:br/>
      </w:r>
      <w:r>
        <w:rPr>
          <w:rFonts w:ascii="Times New Roman"/>
          <w:b w:val="false"/>
          <w:i w:val="false"/>
          <w:color w:val="000000"/>
          <w:sz w:val="28"/>
        </w:rPr>
        <w:t xml:space="preserve">
Дәрілік түрі, дозасы, қаптама (алғашқы және екінші) ________________ </w:t>
      </w:r>
      <w:r>
        <w:br/>
      </w:r>
      <w:r>
        <w:rPr>
          <w:rFonts w:ascii="Times New Roman"/>
          <w:b w:val="false"/>
          <w:i w:val="false"/>
          <w:color w:val="000000"/>
          <w:sz w:val="28"/>
        </w:rPr>
        <w:t xml:space="preserve">
Дайындаушы зауыт, өндіруші ел ______________________________________ </w:t>
      </w:r>
      <w:r>
        <w:br/>
      </w:r>
      <w:r>
        <w:rPr>
          <w:rFonts w:ascii="Times New Roman"/>
          <w:b w:val="false"/>
          <w:i w:val="false"/>
          <w:color w:val="000000"/>
          <w:sz w:val="28"/>
        </w:rPr>
        <w:t xml:space="preserve">
Тапсырыс беруші фирма ______________________________________________ </w:t>
      </w:r>
      <w:r>
        <w:br/>
      </w:r>
      <w:r>
        <w:rPr>
          <w:rFonts w:ascii="Times New Roman"/>
          <w:b w:val="false"/>
          <w:i w:val="false"/>
          <w:color w:val="000000"/>
          <w:sz w:val="28"/>
        </w:rPr>
        <w:t xml:space="preserve">
Өндіруші елде және басқа елдерде тіркелуі туралы мәліметтер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Жүргізілген сараптама нәтижесінде мыналар анықталды: </w:t>
      </w:r>
      <w:r>
        <w:br/>
      </w:r>
      <w:r>
        <w:rPr>
          <w:rFonts w:ascii="Times New Roman"/>
          <w:b w:val="false"/>
          <w:i w:val="false"/>
          <w:color w:val="000000"/>
          <w:sz w:val="28"/>
        </w:rPr>
        <w:t xml:space="preserve">
      1. Дәрілік заттың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6813"/>
      </w:tblGrid>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Саны(г, г/мл, мг/мл және басқасы)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Әсер ететін заттар: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заттар: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Таблетка кабықшасының </w:t>
            </w:r>
            <w:r>
              <w:br/>
            </w:r>
            <w:r>
              <w:rPr>
                <w:rFonts w:ascii="Times New Roman"/>
                <w:b w:val="false"/>
                <w:i w:val="false"/>
                <w:color w:val="000000"/>
                <w:sz w:val="20"/>
              </w:rPr>
              <w:t xml:space="preserve">
және немесе капсула </w:t>
            </w:r>
            <w:r>
              <w:br/>
            </w:r>
            <w:r>
              <w:rPr>
                <w:rFonts w:ascii="Times New Roman"/>
                <w:b w:val="false"/>
                <w:i w:val="false"/>
                <w:color w:val="000000"/>
                <w:sz w:val="20"/>
              </w:rPr>
              <w:t xml:space="preserve">
корпусының құрамы: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Дәрілік заттың құрамында ҚР "Есірткі заттар, психотроптық құралдар, прекурсорлар және олардың заңсыз айналымына және теріс пайдалануға қарсы шаралар туралы" Заңына сәйкес бақылауға жататын зат болғанда оны теріс пайдаланудың қауіп дәрежесі туралы ғылыми негіздемемен қорытынды жасау.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(теріс пайдалану қаупі жоғары немесе шектен тыс пайдалану қаупі жоқ немесе маңызды емес бұл препарат әлеуметтік проблемалар және халықтың денсаулығына зиян келтірмейді, және препаратқа қатысты кейбір бақылау шаралары алынып тасталуы мүмкін). </w:t>
      </w:r>
      <w:r>
        <w:br/>
      </w:r>
      <w:r>
        <w:rPr>
          <w:rFonts w:ascii="Times New Roman"/>
          <w:b w:val="false"/>
          <w:i w:val="false"/>
          <w:color w:val="000000"/>
          <w:sz w:val="28"/>
        </w:rPr>
        <w:t xml:space="preserve">
      3. Оның компоненттерінің фармакологиялық сәйкестігі туралы қортынды (қайта жасалған дәрілік затты тіркеген кезде түпнұсқа препараттың құрамымен салыстыру жүргізу)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Клиникаға дейінгі зерттеулер бойынша құжаттаманы талдау: уыттылық, бала туу қызметіне әсері, эмбриоуыттылық, мутагендік, канцерогендік, фармакодинамика, фармакокинетика, сонымен қатар жергілікті тітіркендіретін әсері қажет болған жағдайда (нысандарды таңдау дұрыстығын және зерттеу әдістерін бағалау зерттелетін заттың дозасы және енгізу тәсілдері, жүргізілген зерттеу сапасы жөнінде қорытынды беру, тұжырымдар)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Клиникалық зерттеулер құжаттамасын талдау клиникалық зерттеулердің түрін және фазасын көрсету, зерттеудің жалпы жоспары (дизайн), сыналғандардың зерттелген тобы, саны, сыналғандарды емдеу топтары, дозалары бойынша бөлу әдістері; клиникалық зерттеулер нәтижелері бойынша дәрілік заттың тиімділігін және қауіпсіздігін бағалау (жағымсыз әсері, оларды жою шаралары; жүргізілген зерттеу сапасы жөніндегі қорытынды, тұжырымдар.)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Биоэквиваленттік бойынша деректерді талдау (салыстыру препаратын таңдауды, зертеу дизайнын, бағалау, сыналатындарды демографиялық және антропометриялық деректері, рандомизация жоспары, аналитикалық әдісті сипаттау, жеке және орташа фармакокинетикалық бейіндері, фармакокинетика өлшемдерінің жеке мәні және стандартты ауытқулардың көлемі,тұжырымдар)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7. Дәрілік затты қолдану жөніндегі нұсқаулыққа сараптама: </w:t>
      </w:r>
      <w:r>
        <w:br/>
      </w:r>
      <w:r>
        <w:rPr>
          <w:rFonts w:ascii="Times New Roman"/>
          <w:b w:val="false"/>
          <w:i w:val="false"/>
          <w:color w:val="000000"/>
          <w:sz w:val="28"/>
        </w:rPr>
        <w:t xml:space="preserve">
      1) қолдану жөніндегі нұсқаулық мәтінінің қазіргі заманғы анықтамалық ақпаратқа сәйкес келуін тексеру (қайта жасалған дәрілік затты тіркеген жағдайда түпнұсқа препаратты қолдану жөніндегі нұсқаулықпен салыстыру жүргізу)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2) Негізгі фармакологиялық әсері______________________________ </w:t>
      </w:r>
    </w:p>
    <w:p>
      <w:pPr>
        <w:spacing w:after="0"/>
        <w:ind w:left="0"/>
        <w:jc w:val="both"/>
      </w:pPr>
      <w:r>
        <w:rPr>
          <w:rFonts w:ascii="Times New Roman"/>
          <w:b w:val="false"/>
          <w:i w:val="false"/>
          <w:color w:val="000000"/>
          <w:sz w:val="28"/>
        </w:rPr>
        <w:t xml:space="preserve">      3) АТЖ кодын тағайындау дұрыстығын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5"/>
        <w:gridCol w:w="5066"/>
        <w:gridCol w:w="3009"/>
      </w:tblGrid>
      <w:tr>
        <w:trPr>
          <w:trHeight w:val="450" w:hRule="atLeast"/>
        </w:trPr>
        <w:tc>
          <w:tcPr>
            <w:tcW w:w="5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Тапсырыс берілген АТЖ </w:t>
            </w:r>
            <w:r>
              <w:br/>
            </w:r>
            <w:r>
              <w:rPr>
                <w:rFonts w:ascii="Times New Roman"/>
                <w:b w:val="false"/>
                <w:i w:val="false"/>
                <w:color w:val="000000"/>
                <w:sz w:val="20"/>
              </w:rPr>
              <w:t xml:space="preserve">
коды шифрі ашылып жазыл- </w:t>
            </w:r>
            <w:r>
              <w:br/>
            </w:r>
            <w:r>
              <w:rPr>
                <w:rFonts w:ascii="Times New Roman"/>
                <w:b w:val="false"/>
                <w:i w:val="false"/>
                <w:color w:val="000000"/>
                <w:sz w:val="20"/>
              </w:rPr>
              <w:t xml:space="preserve">
ған </w:t>
            </w:r>
          </w:p>
        </w:tc>
        <w:tc>
          <w:tcPr>
            <w:tcW w:w="5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Сарапшы ұсынған АТЖ коды </w:t>
            </w:r>
          </w:p>
        </w:tc>
        <w:tc>
          <w:tcPr>
            <w:tcW w:w="3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Ескертпелер </w:t>
            </w:r>
          </w:p>
        </w:tc>
      </w:tr>
      <w:tr>
        <w:trPr>
          <w:trHeight w:val="450" w:hRule="atLeast"/>
        </w:trPr>
        <w:tc>
          <w:tcPr>
            <w:tcW w:w="5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Аталған дозалардың нұсқаулықта көрсетілген фармакокинетикалық белгілерге сәйкес келуін тексеру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r>
        <w:br/>
      </w:r>
      <w:r>
        <w:rPr>
          <w:rFonts w:ascii="Times New Roman"/>
          <w:b w:val="false"/>
          <w:i w:val="false"/>
          <w:color w:val="000000"/>
          <w:sz w:val="28"/>
        </w:rPr>
        <w:t xml:space="preserve">
      5) Аталған сақтау мерзімінің дұрыстығын тексеру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4553"/>
        <w:gridCol w:w="3433"/>
      </w:tblGrid>
      <w:tr>
        <w:trPr>
          <w:trHeight w:val="45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 сақтаудың </w:t>
            </w:r>
            <w:r>
              <w:br/>
            </w:r>
            <w:r>
              <w:rPr>
                <w:rFonts w:ascii="Times New Roman"/>
                <w:b w:val="false"/>
                <w:i w:val="false"/>
                <w:color w:val="000000"/>
                <w:sz w:val="20"/>
              </w:rPr>
              <w:t xml:space="preserve">
аталған мерзімі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Тұрақтылығы бойынша деректермен расталған сақтау мерзімі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Ескертпелер </w:t>
            </w:r>
          </w:p>
        </w:tc>
      </w:tr>
      <w:tr>
        <w:trPr>
          <w:trHeight w:val="450" w:hRule="atLeast"/>
        </w:trPr>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Босатылу тәртібін анықтау (рецептпен, рецептісіз медициналық ұйымға)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773"/>
        <w:gridCol w:w="2433"/>
      </w:tblGrid>
      <w:tr>
        <w:trPr>
          <w:trHeight w:val="45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Аталған босатылу тәртібі </w:t>
            </w:r>
            <w:r>
              <w:br/>
            </w:r>
            <w:r>
              <w:rPr>
                <w:rFonts w:ascii="Times New Roman"/>
                <w:b w:val="false"/>
                <w:i w:val="false"/>
                <w:color w:val="000000"/>
                <w:sz w:val="20"/>
              </w:rPr>
              <w:t xml:space="preserve">
(өндіруші елде және </w:t>
            </w:r>
            <w:r>
              <w:br/>
            </w:r>
            <w:r>
              <w:rPr>
                <w:rFonts w:ascii="Times New Roman"/>
                <w:b w:val="false"/>
                <w:i w:val="false"/>
                <w:color w:val="000000"/>
                <w:sz w:val="20"/>
              </w:rPr>
              <w:t xml:space="preserve">
басқа елдерде босатылу </w:t>
            </w:r>
            <w:r>
              <w:br/>
            </w:r>
            <w:r>
              <w:rPr>
                <w:rFonts w:ascii="Times New Roman"/>
                <w:b w:val="false"/>
                <w:i w:val="false"/>
                <w:color w:val="000000"/>
                <w:sz w:val="20"/>
              </w:rPr>
              <w:t xml:space="preserve">
тәртібін көрсету) </w:t>
            </w:r>
          </w:p>
        </w:tc>
        <w:tc>
          <w:tcPr>
            <w:tcW w:w="4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Сәйкес келетін өлшемді </w:t>
            </w:r>
            <w:r>
              <w:br/>
            </w:r>
            <w:r>
              <w:rPr>
                <w:rFonts w:ascii="Times New Roman"/>
                <w:b w:val="false"/>
                <w:i w:val="false"/>
                <w:color w:val="000000"/>
                <w:sz w:val="20"/>
              </w:rPr>
              <w:t xml:space="preserve">
ҚР қолданыстағы заңна- </w:t>
            </w:r>
            <w:r>
              <w:br/>
            </w:r>
            <w:r>
              <w:rPr>
                <w:rFonts w:ascii="Times New Roman"/>
                <w:b w:val="false"/>
                <w:i w:val="false"/>
                <w:color w:val="000000"/>
                <w:sz w:val="20"/>
              </w:rPr>
              <w:t xml:space="preserve">
масына сәйкес сарапшы </w:t>
            </w:r>
            <w:r>
              <w:br/>
            </w:r>
            <w:r>
              <w:rPr>
                <w:rFonts w:ascii="Times New Roman"/>
                <w:b w:val="false"/>
                <w:i w:val="false"/>
                <w:color w:val="000000"/>
                <w:sz w:val="20"/>
              </w:rPr>
              <w:t xml:space="preserve">
ұсынған босату тәртібі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Ескертпелер </w:t>
            </w:r>
          </w:p>
        </w:tc>
      </w:tr>
      <w:tr>
        <w:trPr>
          <w:trHeight w:val="45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Ұсынылған қолдану жөніндегі нұсқаулықтардың Қазақстан Республикасының қолданыстағы заңнамасына сәйкес келуі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8) Мемлекеттік тілге және орыс тіліне аударманың сәйкестігі және түпнұсқаға сәйкестігі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Жанама әсер мониторингінің нәтижесі </w:t>
      </w:r>
      <w:r>
        <w:br/>
      </w:r>
      <w:r>
        <w:rPr>
          <w:rFonts w:ascii="Times New Roman"/>
          <w:b w:val="false"/>
          <w:i w:val="false"/>
          <w:color w:val="000000"/>
          <w:sz w:val="28"/>
        </w:rPr>
        <w:t xml:space="preserve">
      (Қайта тіркеу кезінде 3, 4, 5, 6 т. орнына толтырылады. Дәрілік заттың қауіпсіздігі мен тиімділігі жөніндегі есептер және жанама әсер жөніндегі деректер базасының мәліметтері негізінде деректер талдауы көрсетіледі)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9. Медициналық иммунобиологиялық препараттар үшін (МИБП) </w:t>
      </w:r>
      <w:r>
        <w:br/>
      </w:r>
      <w:r>
        <w:rPr>
          <w:rFonts w:ascii="Times New Roman"/>
          <w:b w:val="false"/>
          <w:i w:val="false"/>
          <w:color w:val="000000"/>
          <w:sz w:val="28"/>
        </w:rPr>
        <w:t xml:space="preserve">
      1) Шығу көзі (қандай жануардың қанынан, ағзасынан және тіндерінен алынғанын көрсету, вакциналар үшін - вирустар мен бактерияларды көбейтуде қолданылған қорек ортасы)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Спецификалық белсенділігін бағалау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Эпидемиологиялық тиімділігін (вакциналар үшін) бағалау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Талдау сертификаттары______________________________________ </w:t>
      </w:r>
      <w:r>
        <w:br/>
      </w:r>
      <w:r>
        <w:rPr>
          <w:rFonts w:ascii="Times New Roman"/>
          <w:b w:val="false"/>
          <w:i w:val="false"/>
          <w:color w:val="000000"/>
          <w:sz w:val="28"/>
        </w:rPr>
        <w:t xml:space="preserve">
      * Түпнұсқа дәрілік затты тіркеген кезде 6, 8, 9; қайта жасалған дәрілік затты - 3, 4, 5, 9-тармақтарды медициналық иммунобиологиялық препараттар үшін - 6-тармақты толтыру талап етілмейді; </w:t>
      </w:r>
      <w:r>
        <w:br/>
      </w:r>
      <w:r>
        <w:rPr>
          <w:rFonts w:ascii="Times New Roman"/>
          <w:b w:val="false"/>
          <w:i w:val="false"/>
          <w:color w:val="000000"/>
          <w:sz w:val="28"/>
        </w:rPr>
        <w:t xml:space="preserve">
      10. Қортынды: </w:t>
      </w:r>
      <w:r>
        <w:br/>
      </w:r>
      <w:r>
        <w:rPr>
          <w:rFonts w:ascii="Times New Roman"/>
          <w:b w:val="false"/>
          <w:i w:val="false"/>
          <w:color w:val="000000"/>
          <w:sz w:val="28"/>
        </w:rPr>
        <w:t xml:space="preserve">
      1) жинақталымы (толық/толық емес) ___________________________ </w:t>
      </w:r>
      <w:r>
        <w:br/>
      </w:r>
      <w:r>
        <w:rPr>
          <w:rFonts w:ascii="Times New Roman"/>
          <w:b w:val="false"/>
          <w:i w:val="false"/>
          <w:color w:val="000000"/>
          <w:sz w:val="28"/>
        </w:rPr>
        <w:t xml:space="preserve">
      2) ұсынылған құжаттаманың сапасы (қанағаттанарлық/ қанағаттанарлықсыз, берілген сипаттамаға негіздеме ұсыну)___________ </w:t>
      </w:r>
      <w:r>
        <w:br/>
      </w:r>
      <w:r>
        <w:rPr>
          <w:rFonts w:ascii="Times New Roman"/>
          <w:b w:val="false"/>
          <w:i w:val="false"/>
          <w:color w:val="000000"/>
          <w:sz w:val="28"/>
        </w:rPr>
        <w:t xml:space="preserve">
      3) пайда/тәуекел арақатынасын ескере отырып дәрілік заттың қауіпсіздігі мен тиімділігін бағалау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11. Ұсыныстар: </w:t>
      </w:r>
      <w:r>
        <w:br/>
      </w:r>
      <w:r>
        <w:rPr>
          <w:rFonts w:ascii="Times New Roman"/>
          <w:b w:val="false"/>
          <w:i w:val="false"/>
          <w:color w:val="000000"/>
          <w:sz w:val="28"/>
        </w:rPr>
        <w:t xml:space="preserve">
      1) Дәрілік препаратты мемлекеттік тіркеуге (қайта тіркеуге) ұсынбау (бас тартуды негіздей отырып); </w:t>
      </w:r>
      <w:r>
        <w:br/>
      </w:r>
      <w:r>
        <w:rPr>
          <w:rFonts w:ascii="Times New Roman"/>
          <w:b w:val="false"/>
          <w:i w:val="false"/>
          <w:color w:val="000000"/>
          <w:sz w:val="28"/>
        </w:rPr>
        <w:t xml:space="preserve">
      2) сарапшы сауалы бойынша қосымша материалдарды ұсынғаннан кейін құжаттарды қайтадан қарау (қосымша материалдар ұсыну қажеттілігін негіздеу немесе қосымша клиникаға дейінгі және/немесе клиникалық зерттеулер жүргізу (оның ішінде биоэквиваленттік сынақтары); </w:t>
      </w:r>
      <w:r>
        <w:br/>
      </w:r>
      <w:r>
        <w:rPr>
          <w:rFonts w:ascii="Times New Roman"/>
          <w:b w:val="false"/>
          <w:i w:val="false"/>
          <w:color w:val="000000"/>
          <w:sz w:val="28"/>
        </w:rPr>
        <w:t xml:space="preserve">
      3) дәрілік препаратты мемлекеттік тіркеуге (қайта тіркеуге) ұсыну (дәрілік затты тіркеу, қайта тіркеу мерзімін көрсетіп, медициналық қолдану жөніндегі нұсқаулықты бекіту қажеттігі). </w:t>
      </w:r>
      <w:r>
        <w:br/>
      </w:r>
      <w:r>
        <w:rPr>
          <w:rFonts w:ascii="Times New Roman"/>
          <w:b w:val="false"/>
          <w:i w:val="false"/>
          <w:color w:val="000000"/>
          <w:sz w:val="28"/>
        </w:rPr>
        <w:t xml:space="preserve">
      Сарапшыға құжаттардың түскен күні ___________________________ </w:t>
      </w:r>
      <w:r>
        <w:br/>
      </w:r>
      <w:r>
        <w:rPr>
          <w:rFonts w:ascii="Times New Roman"/>
          <w:b w:val="false"/>
          <w:i w:val="false"/>
          <w:color w:val="000000"/>
          <w:sz w:val="28"/>
        </w:rPr>
        <w:t xml:space="preserve">
      Құжаттар сараптамасының аяқталған күні ______________________ </w:t>
      </w:r>
      <w:r>
        <w:br/>
      </w:r>
      <w:r>
        <w:rPr>
          <w:rFonts w:ascii="Times New Roman"/>
          <w:b w:val="false"/>
          <w:i w:val="false"/>
          <w:color w:val="000000"/>
          <w:sz w:val="28"/>
        </w:rPr>
        <w:t xml:space="preserve">
      Сараптама қорытындысында келтірілген барлық мәліметтер сенімді және қазіргі талаптарға сәйкес келетінін өз қолыммен растаймын. </w:t>
      </w:r>
    </w:p>
    <w:p>
      <w:pPr>
        <w:spacing w:after="0"/>
        <w:ind w:left="0"/>
        <w:jc w:val="both"/>
      </w:pPr>
      <w:r>
        <w:rPr>
          <w:rFonts w:ascii="Times New Roman"/>
          <w:b w:val="false"/>
          <w:i w:val="false"/>
          <w:color w:val="000000"/>
          <w:sz w:val="28"/>
        </w:rPr>
        <w:t xml:space="preserve">Қолы______________________     Т.А.Ә. _________________ </w:t>
      </w:r>
      <w:r>
        <w:br/>
      </w:r>
      <w:r>
        <w:rPr>
          <w:rFonts w:ascii="Times New Roman"/>
          <w:b w:val="false"/>
          <w:i w:val="false"/>
          <w:color w:val="000000"/>
          <w:sz w:val="28"/>
        </w:rPr>
        <w:t xml:space="preserve">
                               Күні____________________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8 қосымша </w:t>
      </w:r>
    </w:p>
    <w:p>
      <w:pPr>
        <w:spacing w:after="0"/>
        <w:ind w:left="0"/>
        <w:jc w:val="both"/>
      </w:pPr>
      <w:r>
        <w:rPr>
          <w:rFonts w:ascii="Times New Roman"/>
          <w:b/>
          <w:i w:val="false"/>
          <w:color w:val="000000"/>
          <w:sz w:val="28"/>
        </w:rPr>
        <w:t xml:space="preserve">   Медицина техникасы мен медициналық мақсаттағы бұйымдар </w:t>
      </w:r>
      <w:r>
        <w:br/>
      </w:r>
      <w:r>
        <w:rPr>
          <w:rFonts w:ascii="Times New Roman"/>
          <w:b w:val="false"/>
          <w:i w:val="false"/>
          <w:color w:val="000000"/>
          <w:sz w:val="28"/>
        </w:rPr>
        <w:t>
</w:t>
      </w:r>
      <w:r>
        <w:rPr>
          <w:rFonts w:ascii="Times New Roman"/>
          <w:b/>
          <w:i w:val="false"/>
          <w:color w:val="000000"/>
          <w:sz w:val="28"/>
        </w:rPr>
        <w:t xml:space="preserve">       жөнінде мамандандырылған комиссия сарапшысының </w:t>
      </w:r>
      <w:r>
        <w:br/>
      </w:r>
      <w:r>
        <w:rPr>
          <w:rFonts w:ascii="Times New Roman"/>
          <w:b w:val="false"/>
          <w:i w:val="false"/>
          <w:color w:val="000000"/>
          <w:sz w:val="28"/>
        </w:rPr>
        <w:t>
</w:t>
      </w:r>
      <w:r>
        <w:rPr>
          <w:rFonts w:ascii="Times New Roman"/>
          <w:b/>
          <w:i w:val="false"/>
          <w:color w:val="000000"/>
          <w:sz w:val="28"/>
        </w:rPr>
        <w:t xml:space="preserve">       Қазақстан Республикасында мемлекеттік тіркеуге, </w:t>
      </w:r>
      <w:r>
        <w:br/>
      </w:r>
      <w:r>
        <w:rPr>
          <w:rFonts w:ascii="Times New Roman"/>
          <w:b w:val="false"/>
          <w:i w:val="false"/>
          <w:color w:val="000000"/>
          <w:sz w:val="28"/>
        </w:rPr>
        <w:t>
</w:t>
      </w:r>
      <w:r>
        <w:rPr>
          <w:rFonts w:ascii="Times New Roman"/>
          <w:b/>
          <w:i w:val="false"/>
          <w:color w:val="000000"/>
          <w:sz w:val="28"/>
        </w:rPr>
        <w:t xml:space="preserve">    қайта тіркеуге өтініш жасалған медицина техникасына </w:t>
      </w:r>
      <w:r>
        <w:br/>
      </w:r>
      <w:r>
        <w:rPr>
          <w:rFonts w:ascii="Times New Roman"/>
          <w:b w:val="false"/>
          <w:i w:val="false"/>
          <w:color w:val="000000"/>
          <w:sz w:val="28"/>
        </w:rPr>
        <w:t>
</w:t>
      </w:r>
      <w:r>
        <w:rPr>
          <w:rFonts w:ascii="Times New Roman"/>
          <w:b/>
          <w:i w:val="false"/>
          <w:color w:val="000000"/>
          <w:sz w:val="28"/>
        </w:rPr>
        <w:t xml:space="preserve">    және медициналық мақсаттағы бұйымдарға қауіпсіздігі, </w:t>
      </w:r>
      <w:r>
        <w:br/>
      </w:r>
      <w:r>
        <w:rPr>
          <w:rFonts w:ascii="Times New Roman"/>
          <w:b w:val="false"/>
          <w:i w:val="false"/>
          <w:color w:val="000000"/>
          <w:sz w:val="28"/>
        </w:rPr>
        <w:t>
</w:t>
      </w:r>
      <w:r>
        <w:rPr>
          <w:rFonts w:ascii="Times New Roman"/>
          <w:b/>
          <w:i w:val="false"/>
          <w:color w:val="000000"/>
          <w:sz w:val="28"/>
        </w:rPr>
        <w:t xml:space="preserve">                тиімділігі мен сапасы туралы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(Тегі, аты, әкесінің аты, ғылыми дәрежесі, атағы) </w:t>
      </w:r>
      <w:r>
        <w:br/>
      </w:r>
      <w:r>
        <w:rPr>
          <w:rFonts w:ascii="Times New Roman"/>
          <w:b w:val="false"/>
          <w:i w:val="false"/>
          <w:color w:val="000000"/>
          <w:sz w:val="28"/>
        </w:rPr>
        <w:t xml:space="preserve">
Қазақстан Республикасында тіркеуге, қайта тіркеуге мәлімделген </w:t>
      </w:r>
      <w:r>
        <w:br/>
      </w:r>
      <w:r>
        <w:rPr>
          <w:rFonts w:ascii="Times New Roman"/>
          <w:b w:val="false"/>
          <w:i w:val="false"/>
          <w:color w:val="000000"/>
          <w:sz w:val="28"/>
        </w:rPr>
        <w:t xml:space="preserve">
медициналық мақсаттағы бұйымның (бұдан былай - медициналық </w:t>
      </w:r>
      <w:r>
        <w:br/>
      </w:r>
      <w:r>
        <w:rPr>
          <w:rFonts w:ascii="Times New Roman"/>
          <w:b w:val="false"/>
          <w:i w:val="false"/>
          <w:color w:val="000000"/>
          <w:sz w:val="28"/>
        </w:rPr>
        <w:t xml:space="preserve">
мақсаттағы бұйым) қауіпсіздігі, тиімділігі мен сапасына </w:t>
      </w:r>
      <w:r>
        <w:br/>
      </w:r>
      <w:r>
        <w:rPr>
          <w:rFonts w:ascii="Times New Roman"/>
          <w:b w:val="false"/>
          <w:i w:val="false"/>
          <w:color w:val="000000"/>
          <w:sz w:val="28"/>
        </w:rPr>
        <w:t xml:space="preserve">
сараптамалық бағалау жүргіздім. </w:t>
      </w:r>
      <w:r>
        <w:br/>
      </w:r>
      <w:r>
        <w:rPr>
          <w:rFonts w:ascii="Times New Roman"/>
          <w:b w:val="false"/>
          <w:i w:val="false"/>
          <w:color w:val="000000"/>
          <w:sz w:val="28"/>
        </w:rPr>
        <w:t xml:space="preserve">
өтініш N, мерзімі _________________________________________________ </w:t>
      </w:r>
      <w:r>
        <w:br/>
      </w:r>
      <w:r>
        <w:rPr>
          <w:rFonts w:ascii="Times New Roman"/>
          <w:b w:val="false"/>
          <w:i w:val="false"/>
          <w:color w:val="000000"/>
          <w:sz w:val="28"/>
        </w:rPr>
        <w:t xml:space="preserve">
медициналық мақсаттағы бұйымның сауда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Өндіруші ел _______________________________________________________ </w:t>
      </w:r>
      <w:r>
        <w:br/>
      </w:r>
      <w:r>
        <w:rPr>
          <w:rFonts w:ascii="Times New Roman"/>
          <w:b w:val="false"/>
          <w:i w:val="false"/>
          <w:color w:val="000000"/>
          <w:sz w:val="28"/>
        </w:rPr>
        <w:t xml:space="preserve">
Өтініш иесі _______________________________________________________ </w:t>
      </w:r>
    </w:p>
    <w:p>
      <w:pPr>
        <w:spacing w:after="0"/>
        <w:ind w:left="0"/>
        <w:jc w:val="both"/>
      </w:pPr>
      <w:r>
        <w:rPr>
          <w:rFonts w:ascii="Times New Roman"/>
          <w:b w:val="false"/>
          <w:i w:val="false"/>
          <w:color w:val="000000"/>
          <w:sz w:val="28"/>
        </w:rPr>
        <w:t xml:space="preserve">      1. Ұсынылған тіркеу құжаттары жинағының толықтығын, </w:t>
      </w:r>
      <w:r>
        <w:br/>
      </w:r>
      <w:r>
        <w:rPr>
          <w:rFonts w:ascii="Times New Roman"/>
          <w:b w:val="false"/>
          <w:i w:val="false"/>
          <w:color w:val="000000"/>
          <w:sz w:val="28"/>
        </w:rPr>
        <w:t xml:space="preserve">
жиынтықтығын және дұрыс ресімделуін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Медициналық мақсаттағы бұйымның сипаттамасы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Қолданылу саласы _________________________________________ </w:t>
      </w:r>
    </w:p>
    <w:p>
      <w:pPr>
        <w:spacing w:after="0"/>
        <w:ind w:left="0"/>
        <w:jc w:val="both"/>
      </w:pPr>
      <w:r>
        <w:rPr>
          <w:rFonts w:ascii="Times New Roman"/>
          <w:b w:val="false"/>
          <w:i w:val="false"/>
          <w:color w:val="000000"/>
          <w:sz w:val="28"/>
        </w:rPr>
        <w:t xml:space="preserve">      4. Оны дайындау үшін қолданылатын медициналық мақсаттағы бұйым </w:t>
      </w:r>
      <w:r>
        <w:br/>
      </w:r>
      <w:r>
        <w:rPr>
          <w:rFonts w:ascii="Times New Roman"/>
          <w:b w:val="false"/>
          <w:i w:val="false"/>
          <w:color w:val="000000"/>
          <w:sz w:val="28"/>
        </w:rPr>
        <w:t xml:space="preserve">
мен материалдың: </w:t>
      </w:r>
      <w:r>
        <w:br/>
      </w:r>
      <w:r>
        <w:rPr>
          <w:rFonts w:ascii="Times New Roman"/>
          <w:b w:val="false"/>
          <w:i w:val="false"/>
          <w:color w:val="000000"/>
          <w:sz w:val="28"/>
        </w:rPr>
        <w:t xml:space="preserve">
      1) механикалық қасиеттері (беріктігі, қаттылығы, серпінділігі, </w:t>
      </w:r>
      <w:r>
        <w:br/>
      </w:r>
      <w:r>
        <w:rPr>
          <w:rFonts w:ascii="Times New Roman"/>
          <w:b w:val="false"/>
          <w:i w:val="false"/>
          <w:color w:val="000000"/>
          <w:sz w:val="28"/>
        </w:rPr>
        <w:t xml:space="preserve">
созылғыштығы, тозғыштығы және т.б)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медициналық мақсаттағы бұйымның суды тартып алатын </w:t>
      </w:r>
      <w:r>
        <w:br/>
      </w:r>
      <w:r>
        <w:rPr>
          <w:rFonts w:ascii="Times New Roman"/>
          <w:b w:val="false"/>
          <w:i w:val="false"/>
          <w:color w:val="000000"/>
          <w:sz w:val="28"/>
        </w:rPr>
        <w:t xml:space="preserve">
органлептикалық қасиеттері (исі, дәмі, түсі, мөлдірілігі және т.б) </w:t>
      </w:r>
      <w:r>
        <w:br/>
      </w:r>
      <w:r>
        <w:rPr>
          <w:rFonts w:ascii="Times New Roman"/>
          <w:b w:val="false"/>
          <w:i w:val="false"/>
          <w:color w:val="000000"/>
          <w:sz w:val="28"/>
        </w:rPr>
        <w:t xml:space="preserve">
      3) медициналық мақсаттағы бұйымның физикалық-химиялық </w:t>
      </w:r>
      <w:r>
        <w:br/>
      </w:r>
      <w:r>
        <w:rPr>
          <w:rFonts w:ascii="Times New Roman"/>
          <w:b w:val="false"/>
          <w:i w:val="false"/>
          <w:color w:val="000000"/>
          <w:sz w:val="28"/>
        </w:rPr>
        <w:t xml:space="preserve">
қасиеттері (зиянды химиялық заттардың және т.б жанасу ортасына </w:t>
      </w:r>
      <w:r>
        <w:br/>
      </w:r>
      <w:r>
        <w:rPr>
          <w:rFonts w:ascii="Times New Roman"/>
          <w:b w:val="false"/>
          <w:i w:val="false"/>
          <w:color w:val="000000"/>
          <w:sz w:val="28"/>
        </w:rPr>
        <w:t xml:space="preserve">
көшуі). </w:t>
      </w:r>
    </w:p>
    <w:p>
      <w:pPr>
        <w:spacing w:after="0"/>
        <w:ind w:left="0"/>
        <w:jc w:val="both"/>
      </w:pPr>
      <w:r>
        <w:rPr>
          <w:rFonts w:ascii="Times New Roman"/>
          <w:b w:val="false"/>
          <w:i w:val="false"/>
          <w:color w:val="000000"/>
          <w:sz w:val="28"/>
        </w:rPr>
        <w:t xml:space="preserve">      5. Медициналық мақсаттағы бұйымның қауіпсіздігін, тиімділігі </w:t>
      </w:r>
      <w:r>
        <w:br/>
      </w:r>
      <w:r>
        <w:rPr>
          <w:rFonts w:ascii="Times New Roman"/>
          <w:b w:val="false"/>
          <w:i w:val="false"/>
          <w:color w:val="000000"/>
          <w:sz w:val="28"/>
        </w:rPr>
        <w:t xml:space="preserve">
мен сапасын анықтайтын көрсеткіштер жүйесінің сипаттамасы - бұйым </w:t>
      </w:r>
      <w:r>
        <w:br/>
      </w:r>
      <w:r>
        <w:rPr>
          <w:rFonts w:ascii="Times New Roman"/>
          <w:b w:val="false"/>
          <w:i w:val="false"/>
          <w:color w:val="000000"/>
          <w:sz w:val="28"/>
        </w:rPr>
        <w:t xml:space="preserve">
көрсеткіштерінің дәрілік заттардың сапасы мен қауіпсіздігін бақылау </w:t>
      </w:r>
      <w:r>
        <w:br/>
      </w:r>
      <w:r>
        <w:rPr>
          <w:rFonts w:ascii="Times New Roman"/>
          <w:b w:val="false"/>
          <w:i w:val="false"/>
          <w:color w:val="000000"/>
          <w:sz w:val="28"/>
        </w:rPr>
        <w:t xml:space="preserve">
жөніндегі нормативтік-техникалық құжатта (ИСО, МЕМСТ, ТУ, дайындаушы кәсіпорын стандартында) көрсетілген көрсеткіштерге </w:t>
      </w:r>
      <w:r>
        <w:br/>
      </w:r>
      <w:r>
        <w:rPr>
          <w:rFonts w:ascii="Times New Roman"/>
          <w:b w:val="false"/>
          <w:i w:val="false"/>
          <w:color w:val="000000"/>
          <w:sz w:val="28"/>
        </w:rPr>
        <w:t xml:space="preserve">
сәйкестігін талдау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6. Медициналық мақсаттағы бұйым сапасын және қолданылу </w:t>
      </w:r>
      <w:r>
        <w:br/>
      </w:r>
      <w:r>
        <w:rPr>
          <w:rFonts w:ascii="Times New Roman"/>
          <w:b w:val="false"/>
          <w:i w:val="false"/>
          <w:color w:val="000000"/>
          <w:sz w:val="28"/>
        </w:rPr>
        <w:t xml:space="preserve">
қауіпсіздігін бағалау жөнінде жүргізілген зерттеулердің ұсынылған </w:t>
      </w:r>
      <w:r>
        <w:br/>
      </w:r>
      <w:r>
        <w:rPr>
          <w:rFonts w:ascii="Times New Roman"/>
          <w:b w:val="false"/>
          <w:i w:val="false"/>
          <w:color w:val="000000"/>
          <w:sz w:val="28"/>
        </w:rPr>
        <w:t xml:space="preserve">
нәтижелерін талдау (органлептикалық, уыттылық, санитарлық-химиялық, </w:t>
      </w:r>
      <w:r>
        <w:br/>
      </w:r>
      <w:r>
        <w:rPr>
          <w:rFonts w:ascii="Times New Roman"/>
          <w:b w:val="false"/>
          <w:i w:val="false"/>
          <w:color w:val="000000"/>
          <w:sz w:val="28"/>
        </w:rPr>
        <w:t xml:space="preserve">
медициналық және басқа да зерттеулер нәтижелері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Мемлекеттік тіркеуге мәлімделген медициналық мақсаттағы </w:t>
      </w:r>
      <w:r>
        <w:br/>
      </w:r>
      <w:r>
        <w:rPr>
          <w:rFonts w:ascii="Times New Roman"/>
          <w:b w:val="false"/>
          <w:i w:val="false"/>
          <w:color w:val="000000"/>
          <w:sz w:val="28"/>
        </w:rPr>
        <w:t xml:space="preserve">
бұйымның бұрын Қазақстан Республикасында тіркелген осыған ұқсас </w:t>
      </w:r>
      <w:r>
        <w:br/>
      </w:r>
      <w:r>
        <w:rPr>
          <w:rFonts w:ascii="Times New Roman"/>
          <w:b w:val="false"/>
          <w:i w:val="false"/>
          <w:color w:val="000000"/>
          <w:sz w:val="28"/>
        </w:rPr>
        <w:t xml:space="preserve">
өнімнен айырмашылық ерекшеліктері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8. Медициналық мақсаттағы бұйымды медициналық қолдану жөнінде </w:t>
      </w:r>
      <w:r>
        <w:br/>
      </w:r>
      <w:r>
        <w:rPr>
          <w:rFonts w:ascii="Times New Roman"/>
          <w:b w:val="false"/>
          <w:i w:val="false"/>
          <w:color w:val="000000"/>
          <w:sz w:val="28"/>
        </w:rPr>
        <w:t xml:space="preserve">
медицина қызметкерлеріне арналған нұсқаулық сапасын сараптау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9. Медициналық мақсаттағы бұйымды медициналық қолдану жөнінде </w:t>
      </w:r>
      <w:r>
        <w:br/>
      </w:r>
      <w:r>
        <w:rPr>
          <w:rFonts w:ascii="Times New Roman"/>
          <w:b w:val="false"/>
          <w:i w:val="false"/>
          <w:color w:val="000000"/>
          <w:sz w:val="28"/>
        </w:rPr>
        <w:t xml:space="preserve">
тұтынушыға арналған нұсқаулық (аннотация-қосымша бет) сапасын </w:t>
      </w:r>
      <w:r>
        <w:br/>
      </w:r>
      <w:r>
        <w:rPr>
          <w:rFonts w:ascii="Times New Roman"/>
          <w:b w:val="false"/>
          <w:i w:val="false"/>
          <w:color w:val="000000"/>
          <w:sz w:val="28"/>
        </w:rPr>
        <w:t xml:space="preserve">
сараптау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10. Орамы мен таңбалануының нормативтік құжаттама талаптарына </w:t>
      </w:r>
      <w:r>
        <w:br/>
      </w:r>
      <w:r>
        <w:rPr>
          <w:rFonts w:ascii="Times New Roman"/>
          <w:b w:val="false"/>
          <w:i w:val="false"/>
          <w:color w:val="000000"/>
          <w:sz w:val="28"/>
        </w:rPr>
        <w:t xml:space="preserve">
сәйкестігі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11. Қорытынды: </w:t>
      </w:r>
      <w:r>
        <w:br/>
      </w:r>
      <w:r>
        <w:rPr>
          <w:rFonts w:ascii="Times New Roman"/>
          <w:b w:val="false"/>
          <w:i w:val="false"/>
          <w:color w:val="000000"/>
          <w:sz w:val="28"/>
        </w:rPr>
        <w:t xml:space="preserve">
      1) медициналық мақсаттағы бұйымның қауіпсіздігін, тиімділігі </w:t>
      </w:r>
      <w:r>
        <w:br/>
      </w:r>
      <w:r>
        <w:rPr>
          <w:rFonts w:ascii="Times New Roman"/>
          <w:b w:val="false"/>
          <w:i w:val="false"/>
          <w:color w:val="000000"/>
          <w:sz w:val="28"/>
        </w:rPr>
        <w:t xml:space="preserve">
мен сапасын бағалау; </w:t>
      </w:r>
      <w:r>
        <w:br/>
      </w:r>
      <w:r>
        <w:rPr>
          <w:rFonts w:ascii="Times New Roman"/>
          <w:b w:val="false"/>
          <w:i w:val="false"/>
          <w:color w:val="000000"/>
          <w:sz w:val="28"/>
        </w:rPr>
        <w:t xml:space="preserve">
      2) қосымша материалдарды ұсыну немесе қосымша сынақтарды </w:t>
      </w:r>
      <w:r>
        <w:br/>
      </w:r>
      <w:r>
        <w:rPr>
          <w:rFonts w:ascii="Times New Roman"/>
          <w:b w:val="false"/>
          <w:i w:val="false"/>
          <w:color w:val="000000"/>
          <w:sz w:val="28"/>
        </w:rPr>
        <w:t xml:space="preserve">
жүргізу қажеттілігін негіздеу; </w:t>
      </w:r>
      <w:r>
        <w:br/>
      </w:r>
      <w:r>
        <w:rPr>
          <w:rFonts w:ascii="Times New Roman"/>
          <w:b w:val="false"/>
          <w:i w:val="false"/>
          <w:color w:val="000000"/>
          <w:sz w:val="28"/>
        </w:rPr>
        <w:t xml:space="preserve">
      3) тіркеу мерзімін көрсете отырып, медициналық мақсаттағы </w:t>
      </w:r>
      <w:r>
        <w:br/>
      </w:r>
      <w:r>
        <w:rPr>
          <w:rFonts w:ascii="Times New Roman"/>
          <w:b w:val="false"/>
          <w:i w:val="false"/>
          <w:color w:val="000000"/>
          <w:sz w:val="28"/>
        </w:rPr>
        <w:t xml:space="preserve">
бұйымды мемлекеттік тіркеуге (қайта тіркеуге) ұсыну немесе </w:t>
      </w:r>
      <w:r>
        <w:br/>
      </w:r>
      <w:r>
        <w:rPr>
          <w:rFonts w:ascii="Times New Roman"/>
          <w:b w:val="false"/>
          <w:i w:val="false"/>
          <w:color w:val="000000"/>
          <w:sz w:val="28"/>
        </w:rPr>
        <w:t xml:space="preserve">
мемлекеттік тіркеуден (қайта тіркеуден) бас тартуды ұсыну. </w:t>
      </w:r>
    </w:p>
    <w:p>
      <w:pPr>
        <w:spacing w:after="0"/>
        <w:ind w:left="0"/>
        <w:jc w:val="both"/>
      </w:pPr>
      <w:r>
        <w:rPr>
          <w:rFonts w:ascii="Times New Roman"/>
          <w:b w:val="false"/>
          <w:i w:val="false"/>
          <w:color w:val="000000"/>
          <w:sz w:val="28"/>
        </w:rPr>
        <w:t xml:space="preserve">      Құжаттың сарапшыға түсу мерзімі ________________ </w:t>
      </w:r>
      <w:r>
        <w:br/>
      </w:r>
      <w:r>
        <w:rPr>
          <w:rFonts w:ascii="Times New Roman"/>
          <w:b w:val="false"/>
          <w:i w:val="false"/>
          <w:color w:val="000000"/>
          <w:sz w:val="28"/>
        </w:rPr>
        <w:t xml:space="preserve">
      Құжаттар сараптамасының аяқталу мерзімі ________ </w:t>
      </w:r>
    </w:p>
    <w:p>
      <w:pPr>
        <w:spacing w:after="0"/>
        <w:ind w:left="0"/>
        <w:jc w:val="both"/>
      </w:pPr>
      <w:r>
        <w:rPr>
          <w:rFonts w:ascii="Times New Roman"/>
          <w:b w:val="false"/>
          <w:i w:val="false"/>
          <w:color w:val="000000"/>
          <w:sz w:val="28"/>
        </w:rPr>
        <w:t xml:space="preserve">      Сараптамалық қорытындыда келтірілген барлық деректер дұрыс </w:t>
      </w:r>
      <w:r>
        <w:br/>
      </w:r>
      <w:r>
        <w:rPr>
          <w:rFonts w:ascii="Times New Roman"/>
          <w:b w:val="false"/>
          <w:i w:val="false"/>
          <w:color w:val="000000"/>
          <w:sz w:val="28"/>
        </w:rPr>
        <w:t xml:space="preserve">
және қазіргі заман талаптарына сай. </w:t>
      </w:r>
    </w:p>
    <w:p>
      <w:pPr>
        <w:spacing w:after="0"/>
        <w:ind w:left="0"/>
        <w:jc w:val="both"/>
      </w:pPr>
      <w:r>
        <w:rPr>
          <w:rFonts w:ascii="Times New Roman"/>
          <w:b w:val="false"/>
          <w:i w:val="false"/>
          <w:color w:val="000000"/>
          <w:sz w:val="28"/>
        </w:rPr>
        <w:t xml:space="preserve">      Қолы ________________ Т.А.Ә _____________ </w:t>
      </w:r>
    </w:p>
    <w:p>
      <w:pPr>
        <w:spacing w:after="0"/>
        <w:ind w:left="0"/>
        <w:jc w:val="both"/>
      </w:pPr>
      <w:r>
        <w:rPr>
          <w:rFonts w:ascii="Times New Roman"/>
          <w:b w:val="false"/>
          <w:i w:val="false"/>
          <w:color w:val="000000"/>
          <w:sz w:val="28"/>
        </w:rPr>
        <w:t xml:space="preserve">      Т.А.Ә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9 қосымша </w:t>
      </w:r>
    </w:p>
    <w:p>
      <w:pPr>
        <w:spacing w:after="0"/>
        <w:ind w:left="0"/>
        <w:jc w:val="both"/>
      </w:pPr>
      <w:r>
        <w:rPr>
          <w:rFonts w:ascii="Times New Roman"/>
          <w:b/>
          <w:i w:val="false"/>
          <w:color w:val="000000"/>
          <w:sz w:val="28"/>
        </w:rPr>
        <w:t xml:space="preserve">     Қазақстан Республикасында мемлекеттік тіркеуге, </w:t>
      </w:r>
      <w:r>
        <w:br/>
      </w:r>
      <w:r>
        <w:rPr>
          <w:rFonts w:ascii="Times New Roman"/>
          <w:b w:val="false"/>
          <w:i w:val="false"/>
          <w:color w:val="000000"/>
          <w:sz w:val="28"/>
        </w:rPr>
        <w:t>
</w:t>
      </w:r>
      <w:r>
        <w:rPr>
          <w:rFonts w:ascii="Times New Roman"/>
          <w:b/>
          <w:i w:val="false"/>
          <w:color w:val="000000"/>
          <w:sz w:val="28"/>
        </w:rPr>
        <w:t xml:space="preserve">   қайта тіркеуге өтініш жасалған медицина техникасының </w:t>
      </w:r>
      <w:r>
        <w:br/>
      </w:r>
      <w:r>
        <w:rPr>
          <w:rFonts w:ascii="Times New Roman"/>
          <w:b w:val="false"/>
          <w:i w:val="false"/>
          <w:color w:val="000000"/>
          <w:sz w:val="28"/>
        </w:rPr>
        <w:t>
</w:t>
      </w:r>
      <w:r>
        <w:rPr>
          <w:rFonts w:ascii="Times New Roman"/>
          <w:b/>
          <w:i w:val="false"/>
          <w:color w:val="000000"/>
          <w:sz w:val="28"/>
        </w:rPr>
        <w:t xml:space="preserve">      қолданылуы мен сапасының қауіпсіздігі туралы </w:t>
      </w:r>
      <w:r>
        <w:br/>
      </w:r>
      <w:r>
        <w:rPr>
          <w:rFonts w:ascii="Times New Roman"/>
          <w:b w:val="false"/>
          <w:i w:val="false"/>
          <w:color w:val="000000"/>
          <w:sz w:val="28"/>
        </w:rPr>
        <w:t>
</w:t>
      </w:r>
      <w:r>
        <w:rPr>
          <w:rFonts w:ascii="Times New Roman"/>
          <w:b/>
          <w:i w:val="false"/>
          <w:color w:val="000000"/>
          <w:sz w:val="28"/>
        </w:rPr>
        <w:t xml:space="preserve">  медицина техникасы мен медициналық мақсаттағы бұйымдар </w:t>
      </w:r>
      <w:r>
        <w:br/>
      </w:r>
      <w:r>
        <w:rPr>
          <w:rFonts w:ascii="Times New Roman"/>
          <w:b w:val="false"/>
          <w:i w:val="false"/>
          <w:color w:val="000000"/>
          <w:sz w:val="28"/>
        </w:rPr>
        <w:t>
</w:t>
      </w:r>
      <w:r>
        <w:rPr>
          <w:rFonts w:ascii="Times New Roman"/>
          <w:b/>
          <w:i w:val="false"/>
          <w:color w:val="000000"/>
          <w:sz w:val="28"/>
        </w:rPr>
        <w:t xml:space="preserve">           жөніндегі мамандандырылған комиссия </w:t>
      </w:r>
      <w:r>
        <w:br/>
      </w:r>
      <w:r>
        <w:rPr>
          <w:rFonts w:ascii="Times New Roman"/>
          <w:b w:val="false"/>
          <w:i w:val="false"/>
          <w:color w:val="000000"/>
          <w:sz w:val="28"/>
        </w:rPr>
        <w:t>
</w:t>
      </w:r>
      <w:r>
        <w:rPr>
          <w:rFonts w:ascii="Times New Roman"/>
          <w:b/>
          <w:i w:val="false"/>
          <w:color w:val="000000"/>
          <w:sz w:val="28"/>
        </w:rPr>
        <w:t xml:space="preserve">                сарапшысының қорытындысы </w:t>
      </w:r>
    </w:p>
    <w:p>
      <w:pPr>
        <w:spacing w:after="0"/>
        <w:ind w:left="0"/>
        <w:jc w:val="both"/>
      </w:pPr>
      <w:r>
        <w:rPr>
          <w:rFonts w:ascii="Times New Roman"/>
          <w:b w:val="false"/>
          <w:i w:val="false"/>
          <w:color w:val="000000"/>
          <w:sz w:val="28"/>
        </w:rPr>
        <w:t xml:space="preserve">      Мен 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(сарапшының тегі, аты, әкесінің аты, ғылыми дәрежесі, атағы) </w:t>
      </w:r>
      <w:r>
        <w:br/>
      </w:r>
      <w:r>
        <w:rPr>
          <w:rFonts w:ascii="Times New Roman"/>
          <w:b w:val="false"/>
          <w:i w:val="false"/>
          <w:color w:val="000000"/>
          <w:sz w:val="28"/>
        </w:rPr>
        <w:t xml:space="preserve">
Қазақстан Республикасында мемлекеттік тіркеуге, қайта тіркеуге </w:t>
      </w:r>
      <w:r>
        <w:br/>
      </w:r>
      <w:r>
        <w:rPr>
          <w:rFonts w:ascii="Times New Roman"/>
          <w:b w:val="false"/>
          <w:i w:val="false"/>
          <w:color w:val="000000"/>
          <w:sz w:val="28"/>
        </w:rPr>
        <w:t xml:space="preserve">
мәлімделген медицина техникасының қауіпсіздігі, тиімділігі мен </w:t>
      </w:r>
      <w:r>
        <w:br/>
      </w:r>
      <w:r>
        <w:rPr>
          <w:rFonts w:ascii="Times New Roman"/>
          <w:b w:val="false"/>
          <w:i w:val="false"/>
          <w:color w:val="000000"/>
          <w:sz w:val="28"/>
        </w:rPr>
        <w:t xml:space="preserve">
сапасына сараптамалық бағалау жүргіздім. </w:t>
      </w:r>
      <w:r>
        <w:br/>
      </w:r>
      <w:r>
        <w:rPr>
          <w:rFonts w:ascii="Times New Roman"/>
          <w:b w:val="false"/>
          <w:i w:val="false"/>
          <w:color w:val="000000"/>
          <w:sz w:val="28"/>
        </w:rPr>
        <w:t xml:space="preserve">
Өтініш N, күні ____________________________________________________ </w:t>
      </w:r>
      <w:r>
        <w:br/>
      </w:r>
      <w:r>
        <w:rPr>
          <w:rFonts w:ascii="Times New Roman"/>
          <w:b w:val="false"/>
          <w:i w:val="false"/>
          <w:color w:val="000000"/>
          <w:sz w:val="28"/>
        </w:rPr>
        <w:t xml:space="preserve">
медицина техникасының сауда атауы _________________________________ </w:t>
      </w:r>
      <w:r>
        <w:br/>
      </w:r>
      <w:r>
        <w:rPr>
          <w:rFonts w:ascii="Times New Roman"/>
          <w:b w:val="false"/>
          <w:i w:val="false"/>
          <w:color w:val="000000"/>
          <w:sz w:val="28"/>
        </w:rPr>
        <w:t xml:space="preserve">
дайындаушы ел _____________________________________________________ </w:t>
      </w:r>
      <w:r>
        <w:br/>
      </w:r>
      <w:r>
        <w:rPr>
          <w:rFonts w:ascii="Times New Roman"/>
          <w:b w:val="false"/>
          <w:i w:val="false"/>
          <w:color w:val="000000"/>
          <w:sz w:val="28"/>
        </w:rPr>
        <w:t xml:space="preserve">
өтініш иесі________________________________________________________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Тіркеу құжаттары жинағы құжаттамасының толықтығын, </w:t>
      </w:r>
      <w:r>
        <w:br/>
      </w:r>
      <w:r>
        <w:rPr>
          <w:rFonts w:ascii="Times New Roman"/>
          <w:b w:val="false"/>
          <w:i w:val="false"/>
          <w:color w:val="000000"/>
          <w:sz w:val="28"/>
        </w:rPr>
        <w:t xml:space="preserve">
ресімделуінің жиынтықтығы мен дұрыстығын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Медицина техникасының тізілімдемесі_______________________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Медицина техникасы қолданылуының саласы___________________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Медицина техникасының техникалық сипаттамасы 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Медициналық мақсаттағы бұйымның қауіпсіздігін, сапасы мен </w:t>
      </w:r>
      <w:r>
        <w:br/>
      </w:r>
      <w:r>
        <w:rPr>
          <w:rFonts w:ascii="Times New Roman"/>
          <w:b w:val="false"/>
          <w:i w:val="false"/>
          <w:color w:val="000000"/>
          <w:sz w:val="28"/>
        </w:rPr>
        <w:t xml:space="preserve">
тиімділігін - техникалық көрсеткіштерінің дәрілік заттардың сапасы </w:t>
      </w:r>
      <w:r>
        <w:br/>
      </w:r>
      <w:r>
        <w:rPr>
          <w:rFonts w:ascii="Times New Roman"/>
          <w:b w:val="false"/>
          <w:i w:val="false"/>
          <w:color w:val="000000"/>
          <w:sz w:val="28"/>
        </w:rPr>
        <w:t xml:space="preserve">
мен қауіпсіздігін бақылау жөніндегі нормативтік-техникалық құжатта </w:t>
      </w:r>
      <w:r>
        <w:br/>
      </w:r>
      <w:r>
        <w:rPr>
          <w:rFonts w:ascii="Times New Roman"/>
          <w:b w:val="false"/>
          <w:i w:val="false"/>
          <w:color w:val="000000"/>
          <w:sz w:val="28"/>
        </w:rPr>
        <w:t xml:space="preserve">
(ИСО, МСТ, дайындаушы кәсіпорынның стандарты) негізделген </w:t>
      </w:r>
      <w:r>
        <w:br/>
      </w:r>
      <w:r>
        <w:rPr>
          <w:rFonts w:ascii="Times New Roman"/>
          <w:b w:val="false"/>
          <w:i w:val="false"/>
          <w:color w:val="000000"/>
          <w:sz w:val="28"/>
        </w:rPr>
        <w:t xml:space="preserve">
талаптарға сәйкестігін айқындайтын көрсеткіштер жүйесінің </w:t>
      </w:r>
      <w:r>
        <w:br/>
      </w:r>
      <w:r>
        <w:rPr>
          <w:rFonts w:ascii="Times New Roman"/>
          <w:b w:val="false"/>
          <w:i w:val="false"/>
          <w:color w:val="000000"/>
          <w:sz w:val="28"/>
        </w:rPr>
        <w:t xml:space="preserve">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Медицина техникасының қолдану қауіпсіздігі мен сапасын </w:t>
      </w:r>
      <w:r>
        <w:br/>
      </w:r>
      <w:r>
        <w:rPr>
          <w:rFonts w:ascii="Times New Roman"/>
          <w:b w:val="false"/>
          <w:i w:val="false"/>
          <w:color w:val="000000"/>
          <w:sz w:val="28"/>
        </w:rPr>
        <w:t xml:space="preserve">
бағалау жөнінде жүргізілген зерттеулердің ұсынылған нәтижелерін </w:t>
      </w:r>
      <w:r>
        <w:br/>
      </w:r>
      <w:r>
        <w:rPr>
          <w:rFonts w:ascii="Times New Roman"/>
          <w:b w:val="false"/>
          <w:i w:val="false"/>
          <w:color w:val="000000"/>
          <w:sz w:val="28"/>
        </w:rPr>
        <w:t xml:space="preserve">
талдау (техникалық және медициналық сынақтар нәтижелері)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Мемлекеттік тіркеуге мәлімделген медицина техникасының </w:t>
      </w:r>
      <w:r>
        <w:br/>
      </w:r>
      <w:r>
        <w:rPr>
          <w:rFonts w:ascii="Times New Roman"/>
          <w:b w:val="false"/>
          <w:i w:val="false"/>
          <w:color w:val="000000"/>
          <w:sz w:val="28"/>
        </w:rPr>
        <w:t xml:space="preserve">
Қазақстан Республикасында бұрын тіркелген барабар өнімнен айрықша </w:t>
      </w:r>
      <w:r>
        <w:br/>
      </w:r>
      <w:r>
        <w:rPr>
          <w:rFonts w:ascii="Times New Roman"/>
          <w:b w:val="false"/>
          <w:i w:val="false"/>
          <w:color w:val="000000"/>
          <w:sz w:val="28"/>
        </w:rPr>
        <w:t xml:space="preserve">
ерекшеліктері 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Медицина техникасын медициналық қолдану жөніндегі </w:t>
      </w:r>
      <w:r>
        <w:br/>
      </w:r>
      <w:r>
        <w:rPr>
          <w:rFonts w:ascii="Times New Roman"/>
          <w:b w:val="false"/>
          <w:i w:val="false"/>
          <w:color w:val="000000"/>
          <w:sz w:val="28"/>
        </w:rPr>
        <w:t xml:space="preserve">
нұсқаулық сапасының сараптамасы (МЕМСТАНДАРТ 2.601-95 (ТМД елдері </w:t>
      </w:r>
      <w:r>
        <w:br/>
      </w:r>
      <w:r>
        <w:rPr>
          <w:rFonts w:ascii="Times New Roman"/>
          <w:b w:val="false"/>
          <w:i w:val="false"/>
          <w:color w:val="000000"/>
          <w:sz w:val="28"/>
        </w:rPr>
        <w:t xml:space="preserve">
үшін) 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Орамның және таңбалаудың нормативтік құжаттамаға </w:t>
      </w:r>
      <w:r>
        <w:br/>
      </w:r>
      <w:r>
        <w:rPr>
          <w:rFonts w:ascii="Times New Roman"/>
          <w:b w:val="false"/>
          <w:i w:val="false"/>
          <w:color w:val="000000"/>
          <w:sz w:val="28"/>
        </w:rPr>
        <w:t xml:space="preserve">
сәйкестігі 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Қорытынды: </w:t>
      </w:r>
      <w:r>
        <w:br/>
      </w:r>
      <w:r>
        <w:rPr>
          <w:rFonts w:ascii="Times New Roman"/>
          <w:b w:val="false"/>
          <w:i w:val="false"/>
          <w:color w:val="000000"/>
          <w:sz w:val="28"/>
        </w:rPr>
        <w:t xml:space="preserve">
      1) медицина техникасының қауіпсіздігін, тиімділігі мен сапасын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2) қосымша материалдар берілуі немесе қосымша сынақтар, </w:t>
      </w:r>
      <w:r>
        <w:br/>
      </w:r>
      <w:r>
        <w:rPr>
          <w:rFonts w:ascii="Times New Roman"/>
          <w:b w:val="false"/>
          <w:i w:val="false"/>
          <w:color w:val="000000"/>
          <w:sz w:val="28"/>
        </w:rPr>
        <w:t xml:space="preserve">
зерттеулер жүргізу қажеттігін негіздеу; </w:t>
      </w:r>
      <w:r>
        <w:br/>
      </w:r>
      <w:r>
        <w:rPr>
          <w:rFonts w:ascii="Times New Roman"/>
          <w:b w:val="false"/>
          <w:i w:val="false"/>
          <w:color w:val="000000"/>
          <w:sz w:val="28"/>
        </w:rPr>
        <w:t xml:space="preserve">
      3) тіркеу мерзімін немесе мемлекеттік тіркеуден, қайта </w:t>
      </w:r>
      <w:r>
        <w:br/>
      </w:r>
      <w:r>
        <w:rPr>
          <w:rFonts w:ascii="Times New Roman"/>
          <w:b w:val="false"/>
          <w:i w:val="false"/>
          <w:color w:val="000000"/>
          <w:sz w:val="28"/>
        </w:rPr>
        <w:t xml:space="preserve">
тіркеуден бас тартудағы ұсыным көрсетіле отырып, медицина </w:t>
      </w:r>
      <w:r>
        <w:br/>
      </w:r>
      <w:r>
        <w:rPr>
          <w:rFonts w:ascii="Times New Roman"/>
          <w:b w:val="false"/>
          <w:i w:val="false"/>
          <w:color w:val="000000"/>
          <w:sz w:val="28"/>
        </w:rPr>
        <w:t xml:space="preserve">
техникасының сапасын мемлекеттік тіркеу, қайта тіркеу ұсынылымы </w:t>
      </w:r>
    </w:p>
    <w:p>
      <w:pPr>
        <w:spacing w:after="0"/>
        <w:ind w:left="0"/>
        <w:jc w:val="both"/>
      </w:pPr>
      <w:r>
        <w:rPr>
          <w:rFonts w:ascii="Times New Roman"/>
          <w:b w:val="false"/>
          <w:i w:val="false"/>
          <w:color w:val="000000"/>
          <w:sz w:val="28"/>
        </w:rPr>
        <w:t xml:space="preserve">      Құжаттардың сараптамаға түскен күні ___________________ </w:t>
      </w:r>
      <w:r>
        <w:br/>
      </w:r>
      <w:r>
        <w:rPr>
          <w:rFonts w:ascii="Times New Roman"/>
          <w:b w:val="false"/>
          <w:i w:val="false"/>
          <w:color w:val="000000"/>
          <w:sz w:val="28"/>
        </w:rPr>
        <w:t xml:space="preserve">
      Құжаттар сараптамасының аяқталған күні_________________ </w:t>
      </w:r>
    </w:p>
    <w:p>
      <w:pPr>
        <w:spacing w:after="0"/>
        <w:ind w:left="0"/>
        <w:jc w:val="both"/>
      </w:pPr>
      <w:r>
        <w:rPr>
          <w:rFonts w:ascii="Times New Roman"/>
          <w:b w:val="false"/>
          <w:i w:val="false"/>
          <w:color w:val="000000"/>
          <w:sz w:val="28"/>
        </w:rPr>
        <w:t xml:space="preserve">      Сараптама қорытындысында келтірілген барлық деректер дұрыс </w:t>
      </w:r>
      <w:r>
        <w:br/>
      </w:r>
      <w:r>
        <w:rPr>
          <w:rFonts w:ascii="Times New Roman"/>
          <w:b w:val="false"/>
          <w:i w:val="false"/>
          <w:color w:val="000000"/>
          <w:sz w:val="28"/>
        </w:rPr>
        <w:t xml:space="preserve">
және қазіргі талаптарға сәйкес келеді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Сарапшының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 медицина </w:t>
      </w:r>
      <w:r>
        <w:br/>
      </w:r>
      <w:r>
        <w:rPr>
          <w:rFonts w:ascii="Times New Roman"/>
          <w:b w:val="false"/>
          <w:i w:val="false"/>
          <w:color w:val="000000"/>
          <w:sz w:val="28"/>
        </w:rPr>
        <w:t xml:space="preserve">
                                      техникасы мен медициналық </w:t>
      </w:r>
      <w:r>
        <w:br/>
      </w:r>
      <w:r>
        <w:rPr>
          <w:rFonts w:ascii="Times New Roman"/>
          <w:b w:val="false"/>
          <w:i w:val="false"/>
          <w:color w:val="000000"/>
          <w:sz w:val="28"/>
        </w:rPr>
        <w:t xml:space="preserve">
                                  мақсаттағы бұйымдарды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тіркеу құжаты жинағына өзгерістер </w:t>
      </w:r>
      <w:r>
        <w:br/>
      </w:r>
      <w:r>
        <w:rPr>
          <w:rFonts w:ascii="Times New Roman"/>
          <w:b w:val="false"/>
          <w:i w:val="false"/>
          <w:color w:val="000000"/>
          <w:sz w:val="28"/>
        </w:rPr>
        <w:t xml:space="preserve">
                                      енгізу кезінде сараптама </w:t>
      </w:r>
      <w:r>
        <w:br/>
      </w:r>
      <w:r>
        <w:rPr>
          <w:rFonts w:ascii="Times New Roman"/>
          <w:b w:val="false"/>
          <w:i w:val="false"/>
          <w:color w:val="000000"/>
          <w:sz w:val="28"/>
        </w:rPr>
        <w:t xml:space="preserve">
                                     жүргізу ережесіне 10 қосымша </w:t>
      </w:r>
    </w:p>
    <w:p>
      <w:pPr>
        <w:spacing w:after="0"/>
        <w:ind w:left="0"/>
        <w:jc w:val="both"/>
      </w:pPr>
      <w:r>
        <w:rPr>
          <w:rFonts w:ascii="Times New Roman"/>
          <w:b/>
          <w:i w:val="false"/>
          <w:color w:val="000000"/>
          <w:sz w:val="28"/>
        </w:rPr>
        <w:t xml:space="preserve">      Дәрілік заттың, медицина техникасы мен медициналық </w:t>
      </w:r>
      <w:r>
        <w:br/>
      </w:r>
      <w:r>
        <w:rPr>
          <w:rFonts w:ascii="Times New Roman"/>
          <w:b w:val="false"/>
          <w:i w:val="false"/>
          <w:color w:val="000000"/>
          <w:sz w:val="28"/>
        </w:rPr>
        <w:t>
</w:t>
      </w:r>
      <w:r>
        <w:rPr>
          <w:rFonts w:ascii="Times New Roman"/>
          <w:b/>
          <w:i w:val="false"/>
          <w:color w:val="000000"/>
          <w:sz w:val="28"/>
        </w:rPr>
        <w:t xml:space="preserve">  мақсаттағы бұйымның қауіпсіздігіне, тиімділігі мен сапасына </w:t>
      </w:r>
      <w:r>
        <w:br/>
      </w:r>
      <w:r>
        <w:rPr>
          <w:rFonts w:ascii="Times New Roman"/>
          <w:b w:val="false"/>
          <w:i w:val="false"/>
          <w:color w:val="000000"/>
          <w:sz w:val="28"/>
        </w:rPr>
        <w:t>
</w:t>
      </w:r>
      <w:r>
        <w:rPr>
          <w:rFonts w:ascii="Times New Roman"/>
          <w:b/>
          <w:i w:val="false"/>
          <w:color w:val="000000"/>
          <w:sz w:val="28"/>
        </w:rPr>
        <w:t xml:space="preserve">   тіркеу құжаттарының жинағына мәлімделген өзгерістердің </w:t>
      </w:r>
      <w:r>
        <w:br/>
      </w:r>
      <w:r>
        <w:rPr>
          <w:rFonts w:ascii="Times New Roman"/>
          <w:b w:val="false"/>
          <w:i w:val="false"/>
          <w:color w:val="000000"/>
          <w:sz w:val="28"/>
        </w:rPr>
        <w:t>
</w:t>
      </w:r>
      <w:r>
        <w:rPr>
          <w:rFonts w:ascii="Times New Roman"/>
          <w:b/>
          <w:i w:val="false"/>
          <w:color w:val="000000"/>
          <w:sz w:val="28"/>
        </w:rPr>
        <w:t xml:space="preserve">   әсері туралы медицина техникасы мен медициналық мақсаттағы </w:t>
      </w:r>
      <w:r>
        <w:br/>
      </w:r>
      <w:r>
        <w:rPr>
          <w:rFonts w:ascii="Times New Roman"/>
          <w:b w:val="false"/>
          <w:i w:val="false"/>
          <w:color w:val="000000"/>
          <w:sz w:val="28"/>
        </w:rPr>
        <w:t>
</w:t>
      </w:r>
      <w:r>
        <w:rPr>
          <w:rFonts w:ascii="Times New Roman"/>
          <w:b/>
          <w:i w:val="false"/>
          <w:color w:val="000000"/>
          <w:sz w:val="28"/>
        </w:rPr>
        <w:t xml:space="preserve">    бұйымдар жөніндегі Фармакология, Фармакопея комиссиялары </w:t>
      </w:r>
      <w:r>
        <w:br/>
      </w:r>
      <w:r>
        <w:rPr>
          <w:rFonts w:ascii="Times New Roman"/>
          <w:b w:val="false"/>
          <w:i w:val="false"/>
          <w:color w:val="000000"/>
          <w:sz w:val="28"/>
        </w:rPr>
        <w:t>
</w:t>
      </w:r>
      <w:r>
        <w:rPr>
          <w:rFonts w:ascii="Times New Roman"/>
          <w:b/>
          <w:i w:val="false"/>
          <w:color w:val="000000"/>
          <w:sz w:val="28"/>
        </w:rPr>
        <w:t xml:space="preserve">        мен комиссиялары сарапшыларының мамандандырылған </w:t>
      </w:r>
      <w:r>
        <w:br/>
      </w:r>
      <w:r>
        <w:rPr>
          <w:rFonts w:ascii="Times New Roman"/>
          <w:b w:val="false"/>
          <w:i w:val="false"/>
          <w:color w:val="000000"/>
          <w:sz w:val="28"/>
        </w:rPr>
        <w:t>
</w:t>
      </w:r>
      <w:r>
        <w:rPr>
          <w:rFonts w:ascii="Times New Roman"/>
          <w:b/>
          <w:i w:val="false"/>
          <w:color w:val="000000"/>
          <w:sz w:val="28"/>
        </w:rPr>
        <w:t xml:space="preserve">                         сараптамасының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Мен _______________________________________________________________ </w:t>
      </w:r>
      <w:r>
        <w:br/>
      </w:r>
      <w:r>
        <w:rPr>
          <w:rFonts w:ascii="Times New Roman"/>
          <w:b w:val="false"/>
          <w:i w:val="false"/>
          <w:color w:val="000000"/>
          <w:sz w:val="28"/>
        </w:rPr>
        <w:t xml:space="preserve">
     (Сарапшының тегі, аты, әкесінің аты, ғылыми дәрежесі, атағы) </w:t>
      </w:r>
      <w:r>
        <w:br/>
      </w:r>
      <w:r>
        <w:rPr>
          <w:rFonts w:ascii="Times New Roman"/>
          <w:b w:val="false"/>
          <w:i w:val="false"/>
          <w:color w:val="000000"/>
          <w:sz w:val="28"/>
        </w:rPr>
        <w:t xml:space="preserve">
тіркеу куәлігінің қолданылуы кезінде тіркеу құжаттары жинағына </w:t>
      </w:r>
      <w:r>
        <w:br/>
      </w:r>
      <w:r>
        <w:rPr>
          <w:rFonts w:ascii="Times New Roman"/>
          <w:b w:val="false"/>
          <w:i w:val="false"/>
          <w:color w:val="000000"/>
          <w:sz w:val="28"/>
        </w:rPr>
        <w:t xml:space="preserve">
мәлімделген өзгерістер сараптамасын жүргіздім. </w:t>
      </w:r>
      <w:r>
        <w:br/>
      </w:r>
      <w:r>
        <w:rPr>
          <w:rFonts w:ascii="Times New Roman"/>
          <w:b w:val="false"/>
          <w:i w:val="false"/>
          <w:color w:val="000000"/>
          <w:sz w:val="28"/>
        </w:rPr>
        <w:t xml:space="preserve">
      Дәрілік зат: ________________________________________________ </w:t>
      </w:r>
      <w:r>
        <w:br/>
      </w:r>
      <w:r>
        <w:rPr>
          <w:rFonts w:ascii="Times New Roman"/>
          <w:b w:val="false"/>
          <w:i w:val="false"/>
          <w:color w:val="000000"/>
          <w:sz w:val="28"/>
        </w:rPr>
        <w:t xml:space="preserve">
      Дәрілік заттың сауда атауы, мөлшері, толтырылу концентрациясы </w:t>
      </w:r>
      <w:r>
        <w:br/>
      </w:r>
      <w:r>
        <w:rPr>
          <w:rFonts w:ascii="Times New Roman"/>
          <w:b w:val="false"/>
          <w:i w:val="false"/>
          <w:color w:val="000000"/>
          <w:sz w:val="28"/>
        </w:rPr>
        <w:t xml:space="preserve">
      мен көлемі, орамындағы мөлшерлер шамасы, дайындаушы зауыт, </w:t>
      </w:r>
      <w:r>
        <w:br/>
      </w:r>
      <w:r>
        <w:rPr>
          <w:rFonts w:ascii="Times New Roman"/>
          <w:b w:val="false"/>
          <w:i w:val="false"/>
          <w:color w:val="000000"/>
          <w:sz w:val="28"/>
        </w:rPr>
        <w:t xml:space="preserve">
      өндіруші ел </w:t>
      </w:r>
      <w:r>
        <w:br/>
      </w:r>
      <w:r>
        <w:rPr>
          <w:rFonts w:ascii="Times New Roman"/>
          <w:b w:val="false"/>
          <w:i w:val="false"/>
          <w:color w:val="000000"/>
          <w:sz w:val="28"/>
        </w:rPr>
        <w:t xml:space="preserve">
Тіркеу куәлігінің нөмірі, _________________________________________ </w:t>
      </w:r>
      <w:r>
        <w:br/>
      </w:r>
      <w:r>
        <w:rPr>
          <w:rFonts w:ascii="Times New Roman"/>
          <w:b w:val="false"/>
          <w:i w:val="false"/>
          <w:color w:val="000000"/>
          <w:sz w:val="28"/>
        </w:rPr>
        <w:t xml:space="preserve">
Медицина техникасы мен медициналық мақсаттағы бұйым: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дайындаушы зауыт, өндіруші ел) </w:t>
      </w:r>
      <w:r>
        <w:br/>
      </w:r>
      <w:r>
        <w:rPr>
          <w:rFonts w:ascii="Times New Roman"/>
          <w:b w:val="false"/>
          <w:i w:val="false"/>
          <w:color w:val="000000"/>
          <w:sz w:val="28"/>
        </w:rPr>
        <w:t xml:space="preserve">
Тіркеу куәлігінің нөмірі N, 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Сарапшының қорытындысы </w:t>
      </w:r>
    </w:p>
    <w:p>
      <w:pPr>
        <w:spacing w:after="0"/>
        <w:ind w:left="0"/>
        <w:jc w:val="both"/>
      </w:pPr>
      <w:r>
        <w:rPr>
          <w:rFonts w:ascii="Times New Roman"/>
          <w:b w:val="false"/>
          <w:i w:val="false"/>
          <w:color w:val="000000"/>
          <w:sz w:val="28"/>
        </w:rPr>
        <w:t xml:space="preserve">      1) сараптаманың оң қорытындысының мәтіні: </w:t>
      </w:r>
      <w:r>
        <w:br/>
      </w:r>
      <w:r>
        <w:rPr>
          <w:rFonts w:ascii="Times New Roman"/>
          <w:b w:val="false"/>
          <w:i w:val="false"/>
          <w:color w:val="000000"/>
          <w:sz w:val="28"/>
        </w:rPr>
        <w:t xml:space="preserve">
      Мәлімделген өзгерістер дәрілік заттың немесе медициналық </w:t>
      </w:r>
      <w:r>
        <w:br/>
      </w:r>
      <w:r>
        <w:rPr>
          <w:rFonts w:ascii="Times New Roman"/>
          <w:b w:val="false"/>
          <w:i w:val="false"/>
          <w:color w:val="000000"/>
          <w:sz w:val="28"/>
        </w:rPr>
        <w:t xml:space="preserve">
бұйымның қауіпсіздігін, тиімділігі мен сапасын төмендетпейді; </w:t>
      </w:r>
      <w:r>
        <w:br/>
      </w:r>
      <w:r>
        <w:rPr>
          <w:rFonts w:ascii="Times New Roman"/>
          <w:b w:val="false"/>
          <w:i w:val="false"/>
          <w:color w:val="000000"/>
          <w:sz w:val="28"/>
        </w:rPr>
        <w:t xml:space="preserve">
      2) сараптаманың жағымсыз қорытындысының мәтіні: </w:t>
      </w:r>
      <w:r>
        <w:br/>
      </w:r>
      <w:r>
        <w:rPr>
          <w:rFonts w:ascii="Times New Roman"/>
          <w:b w:val="false"/>
          <w:i w:val="false"/>
          <w:color w:val="000000"/>
          <w:sz w:val="28"/>
        </w:rPr>
        <w:t xml:space="preserve">
      Мәлімделген өзгерістер мынадай көрсеткіштер бойынша дәрілік </w:t>
      </w:r>
      <w:r>
        <w:br/>
      </w:r>
      <w:r>
        <w:rPr>
          <w:rFonts w:ascii="Times New Roman"/>
          <w:b w:val="false"/>
          <w:i w:val="false"/>
          <w:color w:val="000000"/>
          <w:sz w:val="28"/>
        </w:rPr>
        <w:t xml:space="preserve">
заттың немесе медицина техникасына және медициналық мақсаттағы </w:t>
      </w:r>
      <w:r>
        <w:br/>
      </w:r>
      <w:r>
        <w:rPr>
          <w:rFonts w:ascii="Times New Roman"/>
          <w:b w:val="false"/>
          <w:i w:val="false"/>
          <w:color w:val="000000"/>
          <w:sz w:val="28"/>
        </w:rPr>
        <w:t xml:space="preserve">
бұйымдарға қауіпсіздігін, тиімділігі мен </w:t>
      </w:r>
      <w:r>
        <w:br/>
      </w:r>
      <w:r>
        <w:rPr>
          <w:rFonts w:ascii="Times New Roman"/>
          <w:b w:val="false"/>
          <w:i w:val="false"/>
          <w:color w:val="000000"/>
          <w:sz w:val="28"/>
        </w:rPr>
        <w:t xml:space="preserve">
сапасын төмендетеді________________________________________________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Мерзімі _________________ Сарапшының қолы ______________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xml:space="preserve">
      Медицина техникасына және медициналық мақсаттағы бұйымдарға, </w:t>
      </w:r>
      <w:r>
        <w:br/>
      </w:r>
      <w:r>
        <w:rPr>
          <w:rFonts w:ascii="Times New Roman"/>
          <w:b w:val="false"/>
          <w:i w:val="false"/>
          <w:color w:val="000000"/>
          <w:sz w:val="28"/>
        </w:rPr>
        <w:t xml:space="preserve">
қауіпсіздігіне, тиімділігі мен сапасына, тіркеу құжаттары жинағына </w:t>
      </w:r>
      <w:r>
        <w:br/>
      </w:r>
      <w:r>
        <w:rPr>
          <w:rFonts w:ascii="Times New Roman"/>
          <w:b w:val="false"/>
          <w:i w:val="false"/>
          <w:color w:val="000000"/>
          <w:sz w:val="28"/>
        </w:rPr>
        <w:t xml:space="preserve">
өтініш жасалған өзгерістердің әсері туралы мамандандырылған </w:t>
      </w:r>
      <w:r>
        <w:br/>
      </w:r>
      <w:r>
        <w:rPr>
          <w:rFonts w:ascii="Times New Roman"/>
          <w:b w:val="false"/>
          <w:i w:val="false"/>
          <w:color w:val="000000"/>
          <w:sz w:val="28"/>
        </w:rPr>
        <w:t xml:space="preserve">
сараптаманың қорытындысын медицина техникасы мен медициналық </w:t>
      </w:r>
      <w:r>
        <w:br/>
      </w:r>
      <w:r>
        <w:rPr>
          <w:rFonts w:ascii="Times New Roman"/>
          <w:b w:val="false"/>
          <w:i w:val="false"/>
          <w:color w:val="000000"/>
          <w:sz w:val="28"/>
        </w:rPr>
        <w:t xml:space="preserve">
мақсаттағы бұйым жөніндегі сараптама комиссиясының сарапшысы </w:t>
      </w:r>
      <w:r>
        <w:br/>
      </w:r>
      <w:r>
        <w:rPr>
          <w:rFonts w:ascii="Times New Roman"/>
          <w:b w:val="false"/>
          <w:i w:val="false"/>
          <w:color w:val="000000"/>
          <w:sz w:val="28"/>
        </w:rPr>
        <w:t xml:space="preserve">
жоғарыда көрсетілген түр бойынша жасайды.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