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788b1" w14:textId="be788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Туу, қайтыс болу және перинаталдық өлім жағдайларын куәландыратын медициналық құжаттаманы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 2003 жылғы 8 қыркйүектегі N 664 бұйрығы. Қазақстан Республикасы Әділет министрлігінде 2003 жылғы 24 қыркүйекте тіркелді. Тіркеу N 2505. Күші жойылды - Қазақстан Республикасының Денсаулық сақтау министрінің 2007 жылғы 27 тамыздағы N 520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Республикасының Денсаулық сақтау министрінің 2007.08.27.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Әділет министрі      
</w:t>
      </w:r>
      <w:r>
        <w:br/>
      </w:r>
      <w:r>
        <w:rPr>
          <w:rFonts w:ascii="Times New Roman"/>
          <w:b w:val="false"/>
          <w:i w:val="false"/>
          <w:color w:val="000000"/>
          <w:sz w:val="28"/>
        </w:rPr>
        <w:t>
2003 жылғы 13 қыркүйектегі 
</w:t>
      </w:r>
    </w:p>
    <w:p>
      <w:pPr>
        <w:spacing w:after="0"/>
        <w:ind w:left="0"/>
        <w:jc w:val="both"/>
      </w:pPr>
      <w:r>
        <w:rPr>
          <w:rFonts w:ascii="Times New Roman"/>
          <w:b w:val="false"/>
          <w:i w:val="false"/>
          <w:color w:val="000000"/>
          <w:sz w:val="28"/>
        </w:rPr>
        <w:t>
Келісілген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Статистика жөніндегі    
</w:t>
      </w:r>
      <w:r>
        <w:br/>
      </w:r>
      <w:r>
        <w:rPr>
          <w:rFonts w:ascii="Times New Roman"/>
          <w:b w:val="false"/>
          <w:i w:val="false"/>
          <w:color w:val="000000"/>
          <w:sz w:val="28"/>
        </w:rPr>
        <w:t>
агенттігінің төрағасы   
</w:t>
      </w:r>
      <w:r>
        <w:br/>
      </w:r>
      <w:r>
        <w:rPr>
          <w:rFonts w:ascii="Times New Roman"/>
          <w:b w:val="false"/>
          <w:i w:val="false"/>
          <w:color w:val="000000"/>
          <w:sz w:val="28"/>
        </w:rPr>
        <w:t>
2003 жылғы 15 қыркүйектегі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Медициналық ұйымдарда туу, қайтыс болу және перинаталдық өлім жағдайларын куәландыратын медициналық құжаттаманы жүргізуді реттеу мақсатында БҰЙЫРАМЫН:
</w:t>
      </w:r>
      <w:r>
        <w:br/>
      </w:r>
      <w:r>
        <w:rPr>
          <w:rFonts w:ascii="Times New Roman"/>
          <w:b w:val="false"/>
          <w:i w:val="false"/>
          <w:color w:val="000000"/>
          <w:sz w:val="28"/>
        </w:rPr>
        <w:t>
      1. Қоса беріліп отырған:
</w:t>
      </w:r>
      <w:r>
        <w:br/>
      </w:r>
      <w:r>
        <w:rPr>
          <w:rFonts w:ascii="Times New Roman"/>
          <w:b w:val="false"/>
          <w:i w:val="false"/>
          <w:color w:val="000000"/>
          <w:sz w:val="28"/>
        </w:rPr>
        <w:t>
      1) "Туу туралы медициналық куәлік" N 103/у-03, "Қайтыс болғаны туралы дәрігерлік куәлік" N 106/у-03, "Перинаталдық өлім туралы дәрігерлік куәлік" N 106-2/у-03 медициналық құжаттамасының есептік нысандары (1-қосымша);
</w:t>
      </w:r>
      <w:r>
        <w:br/>
      </w:r>
      <w:r>
        <w:rPr>
          <w:rFonts w:ascii="Times New Roman"/>
          <w:b w:val="false"/>
          <w:i w:val="false"/>
          <w:color w:val="000000"/>
          <w:sz w:val="28"/>
        </w:rPr>
        <w:t>
      2) туу, қайтыс болу және перинаталдық өлім жағдайларын куәландыратын бастапқы медициналық құжаттаманы толтыру, беру жөніндегі нұсқаулық (2-қосымша) бекітілсін.
</w:t>
      </w:r>
      <w:r>
        <w:br/>
      </w:r>
      <w:r>
        <w:rPr>
          <w:rFonts w:ascii="Times New Roman"/>
          <w:b w:val="false"/>
          <w:i w:val="false"/>
          <w:color w:val="000000"/>
          <w:sz w:val="28"/>
        </w:rPr>
        <w:t>
      2. Облыстардың, Астана, Алматы қалалары денсаулық сақтау басқармаларының (департаменттерінің) бастықтары, Қазақстан Республикасы Денсаулық сақтау министрлігінің ведомстволық бағыныстағы ұйымдарының басшылары, меншік нысанына қарамастан, медициналық ұйымдарда бастапқы медициналық құжаттаманың есептік нысандарын мемлекеттік және орыс тілдерінде жүргізуді назарға алсын және қамтамасыз етсін.
</w:t>
      </w:r>
      <w:r>
        <w:br/>
      </w: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қолданысқа енеді.
</w:t>
      </w:r>
      <w:r>
        <w:br/>
      </w:r>
      <w:r>
        <w:rPr>
          <w:rFonts w:ascii="Times New Roman"/>
          <w:b w:val="false"/>
          <w:i w:val="false"/>
          <w:color w:val="000000"/>
          <w:sz w:val="28"/>
        </w:rPr>
        <w:t>
      4. Осы бұйрықтың орындалуын бақылау Денсаулық сақтау вице-министрі С.Ә.Диқанбаеваға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"Туу, қайтыс болу және     
</w:t>
      </w:r>
      <w:r>
        <w:br/>
      </w:r>
      <w:r>
        <w:rPr>
          <w:rFonts w:ascii="Times New Roman"/>
          <w:b w:val="false"/>
          <w:i w:val="false"/>
          <w:color w:val="000000"/>
          <w:sz w:val="28"/>
        </w:rPr>
        <w:t>
перинаталдық өлім        
</w:t>
      </w:r>
      <w:r>
        <w:br/>
      </w:r>
      <w:r>
        <w:rPr>
          <w:rFonts w:ascii="Times New Roman"/>
          <w:b w:val="false"/>
          <w:i w:val="false"/>
          <w:color w:val="000000"/>
          <w:sz w:val="28"/>
        </w:rPr>
        <w:t>
жағдайларын куәландыратын   
</w:t>
      </w:r>
      <w:r>
        <w:br/>
      </w:r>
      <w:r>
        <w:rPr>
          <w:rFonts w:ascii="Times New Roman"/>
          <w:b w:val="false"/>
          <w:i w:val="false"/>
          <w:color w:val="000000"/>
          <w:sz w:val="28"/>
        </w:rPr>
        <w:t>
медициналық құжаттаманы    
</w:t>
      </w:r>
      <w:r>
        <w:br/>
      </w:r>
      <w:r>
        <w:rPr>
          <w:rFonts w:ascii="Times New Roman"/>
          <w:b w:val="false"/>
          <w:i w:val="false"/>
          <w:color w:val="000000"/>
          <w:sz w:val="28"/>
        </w:rPr>
        <w:t>
енгізу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Денсаулық сақтау министрінің 
</w:t>
      </w:r>
      <w:r>
        <w:br/>
      </w:r>
      <w:r>
        <w:rPr>
          <w:rFonts w:ascii="Times New Roman"/>
          <w:b w:val="false"/>
          <w:i w:val="false"/>
          <w:color w:val="000000"/>
          <w:sz w:val="28"/>
        </w:rPr>
        <w:t>
2003 жылғы 8 қыркүйектегі  
</w:t>
      </w:r>
      <w:r>
        <w:br/>
      </w:r>
      <w:r>
        <w:rPr>
          <w:rFonts w:ascii="Times New Roman"/>
          <w:b w:val="false"/>
          <w:i w:val="false"/>
          <w:color w:val="000000"/>
          <w:sz w:val="28"/>
        </w:rPr>
        <w:t>
N 664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______________________________________
</w:t>
      </w:r>
      <w:r>
        <w:br/>
      </w:r>
      <w:r>
        <w:rPr>
          <w:rFonts w:ascii="Times New Roman"/>
          <w:b w:val="false"/>
          <w:i w:val="false"/>
          <w:color w:val="000000"/>
          <w:sz w:val="28"/>
        </w:rPr>
        <w:t>
ОКПО бойынша мекеменің коды _________ 
</w:t>
      </w:r>
      <w:r>
        <w:br/>
      </w: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Қазақстан Республикасының          N 103/у-03 нысанды медициналық
</w:t>
      </w:r>
      <w:r>
        <w:br/>
      </w:r>
      <w:r>
        <w:rPr>
          <w:rFonts w:ascii="Times New Roman"/>
          <w:b w:val="false"/>
          <w:i w:val="false"/>
          <w:color w:val="000000"/>
          <w:sz w:val="28"/>
        </w:rPr>
        <w:t>
Денсаулық сақтау министрлігі       құжаттама ҚР Денсаулықминінің
</w:t>
      </w:r>
      <w:r>
        <w:br/>
      </w:r>
      <w:r>
        <w:rPr>
          <w:rFonts w:ascii="Times New Roman"/>
          <w:b w:val="false"/>
          <w:i w:val="false"/>
          <w:color w:val="000000"/>
          <w:sz w:val="28"/>
        </w:rPr>
        <w:t>
Ұйымның атауы                      2003 жылғы 8 қыркүйектегі N 664
</w:t>
      </w:r>
      <w:r>
        <w:br/>
      </w:r>
      <w:r>
        <w:rPr>
          <w:rFonts w:ascii="Times New Roman"/>
          <w:b w:val="false"/>
          <w:i w:val="false"/>
          <w:color w:val="000000"/>
          <w:sz w:val="28"/>
        </w:rPr>
        <w:t>
                                   бұйрығымен бекітілген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ТУУ ТУРАЛЫ МЕДИЦИНАЛЫҚ КУӘЛІК
</w:t>
      </w:r>
      <w:r>
        <w:rPr>
          <w:rFonts w:ascii="Times New Roman"/>
          <w:b w:val="false"/>
          <w:i w:val="false"/>
          <w:color w:val="000000"/>
          <w:sz w:val="28"/>
        </w:rPr>
        <w:t>
</w:t>
      </w:r>
    </w:p>
    <w:p>
      <w:pPr>
        <w:spacing w:after="0"/>
        <w:ind w:left="0"/>
        <w:jc w:val="both"/>
      </w:pPr>
      <w:r>
        <w:rPr>
          <w:rFonts w:ascii="Times New Roman"/>
          <w:b w:val="false"/>
          <w:i w:val="false"/>
          <w:color w:val="000000"/>
          <w:sz w:val="28"/>
        </w:rPr>
        <w:t>
(АХАТ органдарында тіркеу үшін беріледі)     Сериясы ___ N _____
</w:t>
      </w:r>
    </w:p>
    <w:p>
      <w:pPr>
        <w:spacing w:after="0"/>
        <w:ind w:left="0"/>
        <w:jc w:val="both"/>
      </w:pPr>
      <w:r>
        <w:rPr>
          <w:rFonts w:ascii="Times New Roman"/>
          <w:b w:val="false"/>
          <w:i w:val="false"/>
          <w:color w:val="000000"/>
          <w:sz w:val="28"/>
        </w:rPr>
        <w:t>
      Берілген күні 20_______ ж. "____"__________
</w:t>
      </w:r>
    </w:p>
    <w:p>
      <w:pPr>
        <w:spacing w:after="0"/>
        <w:ind w:left="0"/>
        <w:jc w:val="both"/>
      </w:pPr>
      <w:r>
        <w:rPr>
          <w:rFonts w:ascii="Times New Roman"/>
          <w:b w:val="false"/>
          <w:i w:val="false"/>
          <w:color w:val="000000"/>
          <w:sz w:val="28"/>
        </w:rPr>
        <w:t>
1. Анасының тегі, аты, әкесінің аты 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Анасының тұрақты мекен-жайы:
</w:t>
      </w:r>
      <w:r>
        <w:br/>
      </w:r>
      <w:r>
        <w:rPr>
          <w:rFonts w:ascii="Times New Roman"/>
          <w:b w:val="false"/>
          <w:i w:val="false"/>
          <w:color w:val="000000"/>
          <w:sz w:val="28"/>
        </w:rPr>
        <w:t>
Облысы/респ. маңызы бар қала ______________________________________
</w:t>
      </w:r>
      <w:r>
        <w:br/>
      </w:r>
      <w:r>
        <w:rPr>
          <w:rFonts w:ascii="Times New Roman"/>
          <w:b w:val="false"/>
          <w:i w:val="false"/>
          <w:color w:val="000000"/>
          <w:sz w:val="28"/>
        </w:rPr>
        <w:t>
Ауданы/обл.маңызы бар қала ________________________________________
</w:t>
      </w:r>
      <w:r>
        <w:br/>
      </w:r>
      <w:r>
        <w:rPr>
          <w:rFonts w:ascii="Times New Roman"/>
          <w:b w:val="false"/>
          <w:i w:val="false"/>
          <w:color w:val="000000"/>
          <w:sz w:val="28"/>
        </w:rPr>
        <w:t>
Округі ____________________________________________________________
</w:t>
      </w:r>
      <w:r>
        <w:br/>
      </w:r>
      <w:r>
        <w:rPr>
          <w:rFonts w:ascii="Times New Roman"/>
          <w:b w:val="false"/>
          <w:i w:val="false"/>
          <w:color w:val="000000"/>
          <w:sz w:val="28"/>
        </w:rPr>
        <w:t>
Елді мекені ______________________________________ (1-қала, 2-ауыл)
</w:t>
      </w:r>
      <w:r>
        <w:br/>
      </w:r>
      <w:r>
        <w:rPr>
          <w:rFonts w:ascii="Times New Roman"/>
          <w:b w:val="false"/>
          <w:i w:val="false"/>
          <w:color w:val="000000"/>
          <w:sz w:val="28"/>
        </w:rPr>
        <w:t>
Көшесі __________________________ үйі ___________ пәтері __________
</w:t>
      </w:r>
      <w:r>
        <w:br/>
      </w:r>
      <w:r>
        <w:rPr>
          <w:rFonts w:ascii="Times New Roman"/>
          <w:b w:val="false"/>
          <w:i w:val="false"/>
          <w:color w:val="000000"/>
          <w:sz w:val="28"/>
        </w:rPr>
        <w:t>
3. Анасының туған күні: жылы____________, айы _______, күні _______
</w:t>
      </w:r>
      <w:r>
        <w:br/>
      </w:r>
      <w:r>
        <w:rPr>
          <w:rFonts w:ascii="Times New Roman"/>
          <w:b w:val="false"/>
          <w:i w:val="false"/>
          <w:color w:val="000000"/>
          <w:sz w:val="28"/>
        </w:rPr>
        <w:t>
4. Анасының ұлты __________________________________________________
</w:t>
      </w:r>
      <w:r>
        <w:br/>
      </w:r>
      <w:r>
        <w:rPr>
          <w:rFonts w:ascii="Times New Roman"/>
          <w:b w:val="false"/>
          <w:i w:val="false"/>
          <w:color w:val="000000"/>
          <w:sz w:val="28"/>
        </w:rPr>
        <w:t>
5. Босану күні және уақыты: жылы__, айы__, күні__, сағат__, мин ___
</w:t>
      </w:r>
      <w:r>
        <w:br/>
      </w:r>
      <w:r>
        <w:rPr>
          <w:rFonts w:ascii="Times New Roman"/>
          <w:b w:val="false"/>
          <w:i w:val="false"/>
          <w:color w:val="000000"/>
          <w:sz w:val="28"/>
        </w:rPr>
        <w:t>
6. Босану орны: 1-стационарда, 2-үйде, 3- басқа жерде
</w:t>
      </w:r>
      <w:r>
        <w:br/>
      </w:r>
      <w:r>
        <w:rPr>
          <w:rFonts w:ascii="Times New Roman"/>
          <w:b w:val="false"/>
          <w:i w:val="false"/>
          <w:color w:val="000000"/>
          <w:sz w:val="28"/>
        </w:rPr>
        <w:t>
7. Баланың жынысы: 1- ұл, 2-қыз, 3-анықталған жоқ
</w:t>
      </w:r>
      <w:r>
        <w:br/>
      </w:r>
      <w:r>
        <w:rPr>
          <w:rFonts w:ascii="Times New Roman"/>
          <w:b w:val="false"/>
          <w:i w:val="false"/>
          <w:color w:val="000000"/>
          <w:sz w:val="28"/>
        </w:rPr>
        <w:t>
8. Бала: 1-бір ұрықты, 2-егіздердің бірін, 3-егіздердің екіншісін, 4-өзге де көп ұрықты туу кезінде туды
</w:t>
      </w:r>
      <w:r>
        <w:br/>
      </w:r>
      <w:r>
        <w:rPr>
          <w:rFonts w:ascii="Times New Roman"/>
          <w:b w:val="false"/>
          <w:i w:val="false"/>
          <w:color w:val="000000"/>
          <w:sz w:val="28"/>
        </w:rPr>
        <w:t>
9. Бала: 1 - күні жетіп, 2 - күні жетпей, 3 - күні асып туды
</w:t>
      </w:r>
      <w:r>
        <w:br/>
      </w:r>
      <w:r>
        <w:rPr>
          <w:rFonts w:ascii="Times New Roman"/>
          <w:b w:val="false"/>
          <w:i w:val="false"/>
          <w:color w:val="000000"/>
          <w:sz w:val="28"/>
        </w:rPr>
        <w:t>
10. Баланың туған кездегі салмағы ______________________________ г
</w:t>
      </w:r>
      <w:r>
        <w:br/>
      </w:r>
      <w:r>
        <w:rPr>
          <w:rFonts w:ascii="Times New Roman"/>
          <w:b w:val="false"/>
          <w:i w:val="false"/>
          <w:color w:val="000000"/>
          <w:sz w:val="28"/>
        </w:rPr>
        <w:t>
11. Баланың туған кездегі бойы ________________________________ см
</w:t>
      </w:r>
      <w:r>
        <w:br/>
      </w:r>
      <w:r>
        <w:rPr>
          <w:rFonts w:ascii="Times New Roman"/>
          <w:b w:val="false"/>
          <w:i w:val="false"/>
          <w:color w:val="000000"/>
          <w:sz w:val="28"/>
        </w:rPr>
        <w:t>
12. Куәлік беруші ұйымның атауы, мекен-жайы 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13. Куәлік беруші медицина қызметкерінің а.,ж.,т., қызметі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Денсаулық сақтау ұйымының     Куәлік беруші медицина қызметкерінің
</w:t>
      </w:r>
      <w:r>
        <w:br/>
      </w:r>
      <w:r>
        <w:rPr>
          <w:rFonts w:ascii="Times New Roman"/>
          <w:b w:val="false"/>
          <w:i w:val="false"/>
          <w:color w:val="000000"/>
          <w:sz w:val="28"/>
        </w:rPr>
        <w:t>
немесе жеке медициналық       қолы _____________________
</w:t>
      </w:r>
      <w:r>
        <w:br/>
      </w:r>
      <w:r>
        <w:rPr>
          <w:rFonts w:ascii="Times New Roman"/>
          <w:b w:val="false"/>
          <w:i w:val="false"/>
          <w:color w:val="000000"/>
          <w:sz w:val="28"/>
        </w:rPr>
        <w:t>
практикамен айналысатын
</w:t>
      </w:r>
      <w:r>
        <w:br/>
      </w:r>
      <w:r>
        <w:rPr>
          <w:rFonts w:ascii="Times New Roman"/>
          <w:b w:val="false"/>
          <w:i w:val="false"/>
          <w:color w:val="000000"/>
          <w:sz w:val="28"/>
        </w:rPr>
        <w:t>
жеке тұлғаның мөрі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Ата-аналардың назарына
</w:t>
      </w:r>
      <w:r>
        <w:br/>
      </w:r>
      <w:r>
        <w:rPr>
          <w:rFonts w:ascii="Times New Roman"/>
          <w:b w:val="false"/>
          <w:i w:val="false"/>
          <w:color w:val="000000"/>
          <w:sz w:val="28"/>
        </w:rPr>
        <w:t>
"Неке және отбасы туралы" Қазақстан Республикасы Заңының 
</w:t>
      </w:r>
      <w:r>
        <w:rPr>
          <w:rFonts w:ascii="Times New Roman"/>
          <w:b w:val="false"/>
          <w:i w:val="false"/>
          <w:color w:val="000000"/>
          <w:sz w:val="28"/>
        </w:rPr>
        <w:t xml:space="preserve"> 174-бабына </w:t>
      </w:r>
      <w:r>
        <w:rPr>
          <w:rFonts w:ascii="Times New Roman"/>
          <w:b w:val="false"/>
          <w:i w:val="false"/>
          <w:color w:val="000000"/>
          <w:sz w:val="28"/>
        </w:rPr>
        <w:t>
 сәйкес баланы АХАЖ органдарында тіркеу міндетті. Баланың тууы туралы өтініш бала туғаннан кейін екі айдан кешіктірмей жасалуы тиіс.
</w:t>
      </w:r>
    </w:p>
    <w:p>
      <w:pPr>
        <w:spacing w:after="0"/>
        <w:ind w:left="0"/>
        <w:jc w:val="both"/>
      </w:pPr>
      <w:r>
        <w:rPr>
          <w:rFonts w:ascii="Times New Roman"/>
          <w:b w:val="false"/>
          <w:i w:val="false"/>
          <w:color w:val="000000"/>
          <w:sz w:val="28"/>
        </w:rPr>
        <w:t>
----------------------- Кесу сызығы--------------------------------
</w:t>
      </w:r>
    </w:p>
    <w:p>
      <w:pPr>
        <w:spacing w:after="0"/>
        <w:ind w:left="0"/>
        <w:jc w:val="both"/>
      </w:pPr>
      <w:r>
        <w:rPr>
          <w:rFonts w:ascii="Times New Roman"/>
          <w:b w:val="false"/>
          <w:i w:val="false"/>
          <w:color w:val="000000"/>
          <w:sz w:val="28"/>
        </w:rPr>
        <w:t>
</w:t>
      </w:r>
      <w:r>
        <w:rPr>
          <w:rFonts w:ascii="Times New Roman"/>
          <w:b/>
          <w:i w:val="false"/>
          <w:color w:val="000000"/>
          <w:sz w:val="28"/>
        </w:rPr>
        <w:t>
СЕРИЯСЫ________ N_________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ТУУ ТУРАЛЫ МЕДИЦИНАЛЫҚ КУӘЛІКТІҢ ТҮБІРТЕГІ
</w:t>
      </w:r>
      <w:r>
        <w:rPr>
          <w:rFonts w:ascii="Times New Roman"/>
          <w:b w:val="false"/>
          <w:i w:val="false"/>
          <w:color w:val="000000"/>
          <w:sz w:val="28"/>
        </w:rPr>
        <w:t>
</w:t>
      </w:r>
    </w:p>
    <w:p>
      <w:pPr>
        <w:spacing w:after="0"/>
        <w:ind w:left="0"/>
        <w:jc w:val="both"/>
      </w:pPr>
      <w:r>
        <w:rPr>
          <w:rFonts w:ascii="Times New Roman"/>
          <w:b w:val="false"/>
          <w:i w:val="false"/>
          <w:color w:val="000000"/>
          <w:sz w:val="28"/>
        </w:rPr>
        <w:t>
      Берілген күні  20_____ж.  "_____"__________________
</w:t>
      </w:r>
    </w:p>
    <w:p>
      <w:pPr>
        <w:spacing w:after="0"/>
        <w:ind w:left="0"/>
        <w:jc w:val="both"/>
      </w:pPr>
      <w:r>
        <w:rPr>
          <w:rFonts w:ascii="Times New Roman"/>
          <w:b w:val="false"/>
          <w:i w:val="false"/>
          <w:color w:val="000000"/>
          <w:sz w:val="28"/>
        </w:rPr>
        <w:t>
1. Анасының тегі, аты, әкесінің аты _______________________________
</w:t>
      </w:r>
      <w:r>
        <w:br/>
      </w:r>
      <w:r>
        <w:rPr>
          <w:rFonts w:ascii="Times New Roman"/>
          <w:b w:val="false"/>
          <w:i w:val="false"/>
          <w:color w:val="000000"/>
          <w:sz w:val="28"/>
        </w:rPr>
        <w:t>
2. Анасының тұрақты мекен-жайы:
</w:t>
      </w:r>
      <w:r>
        <w:br/>
      </w:r>
      <w:r>
        <w:rPr>
          <w:rFonts w:ascii="Times New Roman"/>
          <w:b w:val="false"/>
          <w:i w:val="false"/>
          <w:color w:val="000000"/>
          <w:sz w:val="28"/>
        </w:rPr>
        <w:t>
Облысы/респ.маңызы бар қала _______________________________________
</w:t>
      </w:r>
    </w:p>
    <w:p>
      <w:pPr>
        <w:spacing w:after="0"/>
        <w:ind w:left="0"/>
        <w:jc w:val="both"/>
      </w:pPr>
      <w:r>
        <w:rPr>
          <w:rFonts w:ascii="Times New Roman"/>
          <w:b w:val="false"/>
          <w:i w:val="false"/>
          <w:color w:val="000000"/>
          <w:sz w:val="28"/>
        </w:rPr>
        <w:t>
Ауданы/обл.маңызы бар қала ________________________________________
</w:t>
      </w:r>
      <w:r>
        <w:br/>
      </w:r>
      <w:r>
        <w:rPr>
          <w:rFonts w:ascii="Times New Roman"/>
          <w:b w:val="false"/>
          <w:i w:val="false"/>
          <w:color w:val="000000"/>
          <w:sz w:val="28"/>
        </w:rPr>
        <w:t>
Округі ____________________________________________________________
</w:t>
      </w:r>
      <w:r>
        <w:br/>
      </w:r>
      <w:r>
        <w:rPr>
          <w:rFonts w:ascii="Times New Roman"/>
          <w:b w:val="false"/>
          <w:i w:val="false"/>
          <w:color w:val="000000"/>
          <w:sz w:val="28"/>
        </w:rPr>
        <w:t>
Елді мекені ______________________________________ (1-қала, 2-ауыл)
</w:t>
      </w:r>
      <w:r>
        <w:br/>
      </w:r>
      <w:r>
        <w:rPr>
          <w:rFonts w:ascii="Times New Roman"/>
          <w:b w:val="false"/>
          <w:i w:val="false"/>
          <w:color w:val="000000"/>
          <w:sz w:val="28"/>
        </w:rPr>
        <w:t>
Көшесі _________________________ үйі ______________ пәтері ________
</w:t>
      </w:r>
      <w:r>
        <w:br/>
      </w:r>
      <w:r>
        <w:rPr>
          <w:rFonts w:ascii="Times New Roman"/>
          <w:b w:val="false"/>
          <w:i w:val="false"/>
          <w:color w:val="000000"/>
          <w:sz w:val="28"/>
        </w:rPr>
        <w:t>
3. Босану күні және уақыты: жылы__, айы__, күні__, сағат__, мин ___
</w:t>
      </w:r>
      <w:r>
        <w:br/>
      </w:r>
      <w:r>
        <w:rPr>
          <w:rFonts w:ascii="Times New Roman"/>
          <w:b w:val="false"/>
          <w:i w:val="false"/>
          <w:color w:val="000000"/>
          <w:sz w:val="28"/>
        </w:rPr>
        <w:t>
4. Баланың жынысы: 1-ұл, 2-қыз, 3-анықталған жоқ
</w:t>
      </w:r>
      <w:r>
        <w:br/>
      </w:r>
      <w:r>
        <w:rPr>
          <w:rFonts w:ascii="Times New Roman"/>
          <w:b w:val="false"/>
          <w:i w:val="false"/>
          <w:color w:val="000000"/>
          <w:sz w:val="28"/>
        </w:rPr>
        <w:t>
5. Куәлік беруші ұйымның атауы, мекен-жайы 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6. Куәлік беруші медицина қызметкерінің тегі, аты, әкесінің аты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Алушының қолы ___________________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Мекеменің ОКПО бойынша коды ____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Қазақстан Республикасының       N 106/у-03 нысанды медициналық
</w:t>
      </w:r>
      <w:r>
        <w:br/>
      </w:r>
      <w:r>
        <w:rPr>
          <w:rFonts w:ascii="Times New Roman"/>
          <w:b w:val="false"/>
          <w:i w:val="false"/>
          <w:color w:val="000000"/>
          <w:sz w:val="28"/>
        </w:rPr>
        <w:t>
Денсаулық сақтау министрлігі    құжаттама ҚР Денсаулықминінің
</w:t>
      </w:r>
      <w:r>
        <w:br/>
      </w:r>
      <w:r>
        <w:rPr>
          <w:rFonts w:ascii="Times New Roman"/>
          <w:b w:val="false"/>
          <w:i w:val="false"/>
          <w:color w:val="000000"/>
          <w:sz w:val="28"/>
        </w:rPr>
        <w:t>
Ұйымның атауы                   2003 жылғы 8 қыркүйектегі
</w:t>
      </w:r>
      <w:r>
        <w:br/>
      </w:r>
      <w:r>
        <w:rPr>
          <w:rFonts w:ascii="Times New Roman"/>
          <w:b w:val="false"/>
          <w:i w:val="false"/>
          <w:color w:val="000000"/>
          <w:sz w:val="28"/>
        </w:rPr>
        <w:t>
                                N 664 бұйрығымен бекітілген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ҚАЙТЫС БОЛҒАНЫ ТУРАЛЫ ДӘРІГЕРЛІК КУӘЛІК
</w:t>
      </w:r>
      <w:r>
        <w:rPr>
          <w:rFonts w:ascii="Times New Roman"/>
          <w:b w:val="false"/>
          <w:i w:val="false"/>
          <w:color w:val="000000"/>
          <w:sz w:val="28"/>
        </w:rPr>
        <w:t>
</w:t>
      </w:r>
    </w:p>
    <w:p>
      <w:pPr>
        <w:spacing w:after="0"/>
        <w:ind w:left="0"/>
        <w:jc w:val="both"/>
      </w:pPr>
      <w:r>
        <w:rPr>
          <w:rFonts w:ascii="Times New Roman"/>
          <w:b w:val="false"/>
          <w:i w:val="false"/>
          <w:color w:val="000000"/>
          <w:sz w:val="28"/>
        </w:rPr>
        <w:t>
      (АХАЖ органдарында тіркеу үшін беріледі)   СЕРИЯ ____ N _____
</w:t>
      </w:r>
      <w:r>
        <w:br/>
      </w:r>
      <w:r>
        <w:rPr>
          <w:rFonts w:ascii="Times New Roman"/>
          <w:b w:val="false"/>
          <w:i w:val="false"/>
          <w:color w:val="000000"/>
          <w:sz w:val="28"/>
        </w:rPr>
        <w:t>
      (алдын ала, түпкілікті, алдын аланың, түпкіліктінің орнына
</w:t>
      </w:r>
      <w:r>
        <w:br/>
      </w:r>
      <w:r>
        <w:rPr>
          <w:rFonts w:ascii="Times New Roman"/>
          <w:b w:val="false"/>
          <w:i w:val="false"/>
          <w:color w:val="000000"/>
          <w:sz w:val="28"/>
        </w:rPr>
        <w:t>
      сериялары ___ N____)
</w:t>
      </w:r>
      <w:r>
        <w:br/>
      </w:r>
      <w:r>
        <w:rPr>
          <w:rFonts w:ascii="Times New Roman"/>
          <w:b w:val="false"/>
          <w:i w:val="false"/>
          <w:color w:val="000000"/>
          <w:sz w:val="28"/>
        </w:rPr>
        <w:t>
      Берілген күні "___"__________ 200__ ж.
</w:t>
      </w:r>
      <w:r>
        <w:br/>
      </w:r>
      <w:r>
        <w:rPr>
          <w:rFonts w:ascii="Times New Roman"/>
          <w:b w:val="false"/>
          <w:i w:val="false"/>
          <w:color w:val="000000"/>
          <w:sz w:val="28"/>
        </w:rPr>
        <w:t>
1. Тегі, аты, әкесінің аты ________________________________________
</w:t>
      </w:r>
      <w:r>
        <w:br/>
      </w:r>
      <w:r>
        <w:rPr>
          <w:rFonts w:ascii="Times New Roman"/>
          <w:b w:val="false"/>
          <w:i w:val="false"/>
          <w:color w:val="000000"/>
          <w:sz w:val="28"/>
        </w:rPr>
        <w:t>
2. Жынысы: ер - 1, әйел - 2
</w:t>
      </w:r>
      <w:r>
        <w:br/>
      </w:r>
      <w:r>
        <w:rPr>
          <w:rFonts w:ascii="Times New Roman"/>
          <w:b w:val="false"/>
          <w:i w:val="false"/>
          <w:color w:val="000000"/>
          <w:sz w:val="28"/>
        </w:rPr>
        <w:t>
3. Туған уақыты: :күні ____________ айы ___________ жылы __________
</w:t>
      </w:r>
      <w:r>
        <w:br/>
      </w:r>
      <w:r>
        <w:rPr>
          <w:rFonts w:ascii="Times New Roman"/>
          <w:b w:val="false"/>
          <w:i w:val="false"/>
          <w:color w:val="000000"/>
          <w:sz w:val="28"/>
        </w:rPr>
        <w:t>
4. Қайтыс болған уақыты: :күні_______ айы ____________ жылы _______
</w:t>
      </w:r>
      <w:r>
        <w:br/>
      </w:r>
      <w:r>
        <w:rPr>
          <w:rFonts w:ascii="Times New Roman"/>
          <w:b w:val="false"/>
          <w:i w:val="false"/>
          <w:color w:val="000000"/>
          <w:sz w:val="28"/>
        </w:rPr>
        <w:t>
5. 7 күннен 1 айға дейінгі жаста қайтыс болған балалар үшін:
</w:t>
      </w:r>
      <w:r>
        <w:br/>
      </w:r>
      <w:r>
        <w:rPr>
          <w:rFonts w:ascii="Times New Roman"/>
          <w:b w:val="false"/>
          <w:i w:val="false"/>
          <w:color w:val="000000"/>
          <w:sz w:val="28"/>
        </w:rPr>
        <w:t>
айы-күні жеткен - 1, айы-күні жетпеген - 2
</w:t>
      </w:r>
      <w:r>
        <w:br/>
      </w:r>
      <w:r>
        <w:rPr>
          <w:rFonts w:ascii="Times New Roman"/>
          <w:b w:val="false"/>
          <w:i w:val="false"/>
          <w:color w:val="000000"/>
          <w:sz w:val="28"/>
        </w:rPr>
        <w:t>
6. 7 күннен 1 айға дейінгі жаста қайтыс болған балалар үшін: туған кездегі салмағы: ________  грамм - 1, өмір сүрген айы ____ және күні ____ - 2, анасының ____ баласы - 3, анасының жасы _____ - 4.
</w:t>
      </w:r>
      <w:r>
        <w:br/>
      </w:r>
      <w:r>
        <w:rPr>
          <w:rFonts w:ascii="Times New Roman"/>
          <w:b w:val="false"/>
          <w:i w:val="false"/>
          <w:color w:val="000000"/>
          <w:sz w:val="28"/>
        </w:rPr>
        <w:t>
*7. Тұрақты мекен-жайы:
</w:t>
      </w:r>
      <w:r>
        <w:br/>
      </w:r>
      <w:r>
        <w:rPr>
          <w:rFonts w:ascii="Times New Roman"/>
          <w:b w:val="false"/>
          <w:i w:val="false"/>
          <w:color w:val="000000"/>
          <w:sz w:val="28"/>
        </w:rPr>
        <w:t>
      Облысы/респ.маңызы бар қала _________________________________
</w:t>
      </w:r>
      <w:r>
        <w:br/>
      </w:r>
      <w:r>
        <w:rPr>
          <w:rFonts w:ascii="Times New Roman"/>
          <w:b w:val="false"/>
          <w:i w:val="false"/>
          <w:color w:val="000000"/>
          <w:sz w:val="28"/>
        </w:rPr>
        <w:t>
      Ауданы/обл.маңызы бар қала __________________________________
</w:t>
      </w:r>
      <w:r>
        <w:br/>
      </w:r>
      <w:r>
        <w:rPr>
          <w:rFonts w:ascii="Times New Roman"/>
          <w:b w:val="false"/>
          <w:i w:val="false"/>
          <w:color w:val="000000"/>
          <w:sz w:val="28"/>
        </w:rPr>
        <w:t>
      Округі ______________________________________________________
</w:t>
      </w:r>
      <w:r>
        <w:br/>
      </w:r>
      <w:r>
        <w:rPr>
          <w:rFonts w:ascii="Times New Roman"/>
          <w:b w:val="false"/>
          <w:i w:val="false"/>
          <w:color w:val="000000"/>
          <w:sz w:val="28"/>
        </w:rPr>
        <w:t>
      Елді мекені _________________________________(1-қала, 2-ауыл)
</w:t>
      </w:r>
      <w:r>
        <w:br/>
      </w:r>
      <w:r>
        <w:rPr>
          <w:rFonts w:ascii="Times New Roman"/>
          <w:b w:val="false"/>
          <w:i w:val="false"/>
          <w:color w:val="000000"/>
          <w:sz w:val="28"/>
        </w:rPr>
        <w:t>
      Көшесі ________ үйі ________ пәтері____________
</w:t>
      </w:r>
      <w:r>
        <w:br/>
      </w:r>
      <w:r>
        <w:rPr>
          <w:rFonts w:ascii="Times New Roman"/>
          <w:b w:val="false"/>
          <w:i w:val="false"/>
          <w:color w:val="000000"/>
          <w:sz w:val="28"/>
        </w:rPr>
        <w:t>
*8. Қайтыс болған жері:
</w:t>
      </w:r>
      <w:r>
        <w:br/>
      </w:r>
      <w:r>
        <w:rPr>
          <w:rFonts w:ascii="Times New Roman"/>
          <w:b w:val="false"/>
          <w:i w:val="false"/>
          <w:color w:val="000000"/>
          <w:sz w:val="28"/>
        </w:rPr>
        <w:t>
      Облысы/респ.маңызы бар қала _________________________________
</w:t>
      </w:r>
      <w:r>
        <w:br/>
      </w:r>
      <w:r>
        <w:rPr>
          <w:rFonts w:ascii="Times New Roman"/>
          <w:b w:val="false"/>
          <w:i w:val="false"/>
          <w:color w:val="000000"/>
          <w:sz w:val="28"/>
        </w:rPr>
        <w:t>
      Ауданы/обл.маңызы бар қала __________________________________
</w:t>
      </w:r>
      <w:r>
        <w:br/>
      </w:r>
      <w:r>
        <w:rPr>
          <w:rFonts w:ascii="Times New Roman"/>
          <w:b w:val="false"/>
          <w:i w:val="false"/>
          <w:color w:val="000000"/>
          <w:sz w:val="28"/>
        </w:rPr>
        <w:t>
      Округі ______________________________________________________
</w:t>
      </w:r>
      <w:r>
        <w:br/>
      </w:r>
      <w:r>
        <w:rPr>
          <w:rFonts w:ascii="Times New Roman"/>
          <w:b w:val="false"/>
          <w:i w:val="false"/>
          <w:color w:val="000000"/>
          <w:sz w:val="28"/>
        </w:rPr>
        <w:t>
      Елді мекені _________________________________(1-қала, 2-ауыл)
</w:t>
      </w:r>
      <w:r>
        <w:br/>
      </w:r>
      <w:r>
        <w:rPr>
          <w:rFonts w:ascii="Times New Roman"/>
          <w:b w:val="false"/>
          <w:i w:val="false"/>
          <w:color w:val="000000"/>
          <w:sz w:val="28"/>
        </w:rPr>
        <w:t>
      Көшесі _______ үйі ________ пәтері____________
</w:t>
      </w:r>
      <w:r>
        <w:br/>
      </w:r>
      <w:r>
        <w:rPr>
          <w:rFonts w:ascii="Times New Roman"/>
          <w:b w:val="false"/>
          <w:i w:val="false"/>
          <w:color w:val="000000"/>
          <w:sz w:val="28"/>
        </w:rPr>
        <w:t>
9. Қайтыс болды: стационарда - 1, үйде - 2, басқа жерде - 3.
</w:t>
      </w:r>
      <w:r>
        <w:br/>
      </w:r>
      <w:r>
        <w:rPr>
          <w:rFonts w:ascii="Times New Roman"/>
          <w:b w:val="false"/>
          <w:i w:val="false"/>
          <w:color w:val="000000"/>
          <w:sz w:val="28"/>
        </w:rPr>
        <w:t>
10. Ұлты __________________________________________________________
</w:t>
      </w:r>
      <w:r>
        <w:br/>
      </w:r>
      <w:r>
        <w:rPr>
          <w:rFonts w:ascii="Times New Roman"/>
          <w:b w:val="false"/>
          <w:i w:val="false"/>
          <w:color w:val="000000"/>
          <w:sz w:val="28"/>
        </w:rPr>
        <w:t>
11. Отбасы жағдайы: некеге тұрған - 1, некеге тұрмаған - 2, жесір - 3, ажырасқан - 4, белгісіз - 5.
</w:t>
      </w:r>
      <w:r>
        <w:br/>
      </w:r>
      <w:r>
        <w:rPr>
          <w:rFonts w:ascii="Times New Roman"/>
          <w:b w:val="false"/>
          <w:i w:val="false"/>
          <w:color w:val="000000"/>
          <w:sz w:val="28"/>
        </w:rPr>
        <w:t>
12. Білімі: жоғары - 1, аяқталмаған жоғары - 2, орта арнаулы - 3,
</w:t>
      </w:r>
      <w:r>
        <w:br/>
      </w:r>
      <w:r>
        <w:rPr>
          <w:rFonts w:ascii="Times New Roman"/>
          <w:b w:val="false"/>
          <w:i w:val="false"/>
          <w:color w:val="000000"/>
          <w:sz w:val="28"/>
        </w:rPr>
        <w:t>
жалпы орта - 4, аяқталмаған орта - 5, бастауыш - 6, белгісіз - 7.
</w:t>
      </w:r>
      <w:r>
        <w:br/>
      </w:r>
      <w:r>
        <w:rPr>
          <w:rFonts w:ascii="Times New Roman"/>
          <w:b w:val="false"/>
          <w:i w:val="false"/>
          <w:color w:val="000000"/>
          <w:sz w:val="28"/>
        </w:rPr>
        <w:t>
13. Жұмыс орны және лауазымы ______________________________________
</w:t>
      </w:r>
      <w:r>
        <w:br/>
      </w:r>
      <w:r>
        <w:rPr>
          <w:rFonts w:ascii="Times New Roman"/>
          <w:b w:val="false"/>
          <w:i w:val="false"/>
          <w:color w:val="000000"/>
          <w:sz w:val="28"/>
        </w:rPr>
        <w:t>
14. Қайтыс болу себебі: ауру - 1, өндірістен тыс бақытсыз жағдай -
</w:t>
      </w:r>
      <w:r>
        <w:br/>
      </w:r>
      <w:r>
        <w:rPr>
          <w:rFonts w:ascii="Times New Roman"/>
          <w:b w:val="false"/>
          <w:i w:val="false"/>
          <w:color w:val="000000"/>
          <w:sz w:val="28"/>
        </w:rPr>
        <w:t>
2, өндірістегі бақытсыз жағдай - 3, өлтірілген - 4, өзін-өзі
</w:t>
      </w:r>
      <w:r>
        <w:br/>
      </w:r>
      <w:r>
        <w:rPr>
          <w:rFonts w:ascii="Times New Roman"/>
          <w:b w:val="false"/>
          <w:i w:val="false"/>
          <w:color w:val="000000"/>
          <w:sz w:val="28"/>
        </w:rPr>
        <w:t>
өлтірген - 5, анықталмады - 6.
</w:t>
      </w:r>
      <w:r>
        <w:br/>
      </w:r>
      <w:r>
        <w:rPr>
          <w:rFonts w:ascii="Times New Roman"/>
          <w:b w:val="false"/>
          <w:i w:val="false"/>
          <w:color w:val="000000"/>
          <w:sz w:val="28"/>
        </w:rPr>
        <w:t>
15. Бақытсыз жағдайда қайтыс болғанда: улану немесе жарақаттану:
</w:t>
      </w:r>
      <w:r>
        <w:br/>
      </w:r>
      <w:r>
        <w:rPr>
          <w:rFonts w:ascii="Times New Roman"/>
          <w:b w:val="false"/>
          <w:i w:val="false"/>
          <w:color w:val="000000"/>
          <w:sz w:val="28"/>
        </w:rPr>
        <w:t>
а) уақыты: күні _________ айы ___________ жылы ___________
</w:t>
      </w:r>
      <w:r>
        <w:br/>
      </w:r>
      <w:r>
        <w:rPr>
          <w:rFonts w:ascii="Times New Roman"/>
          <w:b w:val="false"/>
          <w:i w:val="false"/>
          <w:color w:val="000000"/>
          <w:sz w:val="28"/>
        </w:rPr>
        <w:t>
б) өндірістен тыс бақытсыз жағдайдағы жарақат түрі: тұрмыстық - 1, жол-көліктен басқа, көшеде болған - 2, жол-көлік - 3, мектепте болған - 4, спорттық - 5, басқа да - 6.
</w:t>
      </w:r>
      <w:r>
        <w:br/>
      </w:r>
      <w:r>
        <w:rPr>
          <w:rFonts w:ascii="Times New Roman"/>
          <w:b w:val="false"/>
          <w:i w:val="false"/>
          <w:color w:val="000000"/>
          <w:sz w:val="28"/>
        </w:rPr>
        <w:t>
в) жарақаттанған немесе уланған кездегі уақыт және жағдай _________
</w:t>
      </w:r>
      <w:r>
        <w:br/>
      </w:r>
      <w:r>
        <w:rPr>
          <w:rFonts w:ascii="Times New Roman"/>
          <w:b w:val="false"/>
          <w:i w:val="false"/>
          <w:color w:val="000000"/>
          <w:sz w:val="28"/>
        </w:rPr>
        <w:t>
16. Қайтыс болу себебін анықтаған: тек өлімді анықтаған дәрігер - 1, емдеуші дәрігер - 2, фельдшер - 3, патолог-анатом - 4, сот-медициналық сарапшы - 5.
</w:t>
      </w:r>
      <w:r>
        <w:br/>
      </w:r>
      <w:r>
        <w:rPr>
          <w:rFonts w:ascii="Times New Roman"/>
          <w:b w:val="false"/>
          <w:i w:val="false"/>
          <w:color w:val="000000"/>
          <w:sz w:val="28"/>
        </w:rPr>
        <w:t>
17. Мен, 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(тегі, аты, әкесінің аты)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(лауазымы)
</w:t>
      </w:r>
      <w:r>
        <w:br/>
      </w:r>
      <w:r>
        <w:rPr>
          <w:rFonts w:ascii="Times New Roman"/>
          <w:b w:val="false"/>
          <w:i w:val="false"/>
          <w:color w:val="000000"/>
          <w:sz w:val="28"/>
        </w:rPr>
        <w:t>
мәйітті тексеру - 1, медициналық құжаттама жазбасы - 2, бұрынғы тексеру - 3, ашу - 4 негізінде өлімге әкеп соқтырған патологиялық процестің (жағдайдың) салдарын анықтап, мынадай себебін белгіледім:
</w:t>
      </w:r>
      <w:r>
        <w:br/>
      </w:r>
      <w:r>
        <w:rPr>
          <w:rFonts w:ascii="Times New Roman"/>
          <w:b w:val="false"/>
          <w:i w:val="false"/>
          <w:color w:val="000000"/>
          <w:sz w:val="28"/>
        </w:rPr>
        <w:t>
18. Қайтыс болу себебі:
</w:t>
      </w:r>
      <w:r>
        <w:br/>
      </w:r>
      <w:r>
        <w:rPr>
          <w:rFonts w:ascii="Times New Roman"/>
          <w:b w:val="false"/>
          <w:i w:val="false"/>
          <w:color w:val="000000"/>
          <w:sz w:val="28"/>
        </w:rPr>
        <w:t>
1) а) _________________________________           (аурудың) күні
</w:t>
      </w:r>
      <w:r>
        <w:br/>
      </w:r>
      <w:r>
        <w:rPr>
          <w:rFonts w:ascii="Times New Roman"/>
          <w:b w:val="false"/>
          <w:i w:val="false"/>
          <w:color w:val="000000"/>
          <w:sz w:val="28"/>
        </w:rPr>
        <w:t>
                                                 басталуы аяқталуы
</w:t>
      </w:r>
      <w:r>
        <w:br/>
      </w:r>
      <w:r>
        <w:rPr>
          <w:rFonts w:ascii="Times New Roman"/>
          <w:b w:val="false"/>
          <w:i w:val="false"/>
          <w:color w:val="000000"/>
          <w:sz w:val="28"/>
        </w:rPr>
        <w:t>
                                                    |_|_|_|_|_|_|
</w:t>
      </w:r>
    </w:p>
    <w:p>
      <w:pPr>
        <w:spacing w:after="0"/>
        <w:ind w:left="0"/>
        <w:jc w:val="both"/>
      </w:pPr>
      <w:r>
        <w:rPr>
          <w:rFonts w:ascii="Times New Roman"/>
          <w:b w:val="false"/>
          <w:i w:val="false"/>
          <w:color w:val="000000"/>
          <w:sz w:val="28"/>
        </w:rPr>
        <w:t>
   (тікелей өлімге әкелген ауру немесе жағдай)
</w:t>
      </w:r>
      <w:r>
        <w:br/>
      </w:r>
      <w:r>
        <w:rPr>
          <w:rFonts w:ascii="Times New Roman"/>
          <w:b w:val="false"/>
          <w:i w:val="false"/>
          <w:color w:val="000000"/>
          <w:sz w:val="28"/>
        </w:rPr>
        <w:t>
б) ______________________________________           |_|_|_|_|_|_|
</w:t>
      </w:r>
      <w:r>
        <w:br/>
      </w:r>
      <w:r>
        <w:rPr>
          <w:rFonts w:ascii="Times New Roman"/>
          <w:b w:val="false"/>
          <w:i w:val="false"/>
          <w:color w:val="000000"/>
          <w:sz w:val="28"/>
        </w:rPr>
        <w:t>
   (тікелей себептердің туындауына әкеп
</w:t>
      </w:r>
      <w:r>
        <w:br/>
      </w:r>
      <w:r>
        <w:rPr>
          <w:rFonts w:ascii="Times New Roman"/>
          <w:b w:val="false"/>
          <w:i w:val="false"/>
          <w:color w:val="000000"/>
          <w:sz w:val="28"/>
        </w:rPr>
        <w:t>
   соқтырған патологиялық жағдайлар)
</w:t>
      </w:r>
    </w:p>
    <w:p>
      <w:pPr>
        <w:spacing w:after="0"/>
        <w:ind w:left="0"/>
        <w:jc w:val="both"/>
      </w:pPr>
      <w:r>
        <w:rPr>
          <w:rFonts w:ascii="Times New Roman"/>
          <w:b w:val="false"/>
          <w:i w:val="false"/>
          <w:color w:val="000000"/>
          <w:sz w:val="28"/>
        </w:rPr>
        <w:t>
в) ______________________________________           |_|_|_|_|_|_|
</w:t>
      </w:r>
      <w:r>
        <w:br/>
      </w:r>
      <w:r>
        <w:rPr>
          <w:rFonts w:ascii="Times New Roman"/>
          <w:b w:val="false"/>
          <w:i w:val="false"/>
          <w:color w:val="000000"/>
          <w:sz w:val="28"/>
        </w:rPr>
        <w:t>
 (өлімнің негізгі себебі соңынан көрсетіледі)
</w:t>
      </w:r>
      <w:r>
        <w:br/>
      </w:r>
      <w:r>
        <w:rPr>
          <w:rFonts w:ascii="Times New Roman"/>
          <w:b w:val="false"/>
          <w:i w:val="false"/>
          <w:color w:val="000000"/>
          <w:sz w:val="28"/>
        </w:rPr>
        <w:t>
г) ______________________________________           |_|_|_|_|_|_|
</w:t>
      </w:r>
      <w:r>
        <w:br/>
      </w:r>
      <w:r>
        <w:rPr>
          <w:rFonts w:ascii="Times New Roman"/>
          <w:b w:val="false"/>
          <w:i w:val="false"/>
          <w:color w:val="000000"/>
          <w:sz w:val="28"/>
        </w:rPr>
        <w:t>
 (жарақаттану және улану кезіндегі сыртқы
</w:t>
      </w:r>
      <w:r>
        <w:br/>
      </w:r>
      <w:r>
        <w:rPr>
          <w:rFonts w:ascii="Times New Roman"/>
          <w:b w:val="false"/>
          <w:i w:val="false"/>
          <w:color w:val="000000"/>
          <w:sz w:val="28"/>
        </w:rPr>
        <w:t>
 себептер)
</w:t>
      </w:r>
      <w:r>
        <w:br/>
      </w:r>
      <w:r>
        <w:rPr>
          <w:rFonts w:ascii="Times New Roman"/>
          <w:b w:val="false"/>
          <w:i w:val="false"/>
          <w:color w:val="000000"/>
          <w:sz w:val="28"/>
        </w:rPr>
        <w:t>
2) Өлімге себепші болатын, бірақ аурумен немесе патологиялық
</w:t>
      </w:r>
      <w:r>
        <w:br/>
      </w:r>
      <w:r>
        <w:rPr>
          <w:rFonts w:ascii="Times New Roman"/>
          <w:b w:val="false"/>
          <w:i w:val="false"/>
          <w:color w:val="000000"/>
          <w:sz w:val="28"/>
        </w:rPr>
        <w:t>
жағдаймен байланысты емес оған әкелетін басқа да маңызды жағдайлар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19. Ана өлімі болған жағдайда жүктілік аяқталғаннан, босанғаннан (жүктілікке, салмақ салуға байланысты қандай да бір себептерден, бірақ бақытсыз жағдай немесе аяқ астынан болған жағдайдан емес) кейінгі 42 күннің ішінде - 1; жүктілік аяқталғаннан, босанғаннан (тікелей акушерлік себептен немесе соған байланысты жанама себептен) кейінгі 43-365 күннің ішінде - 2.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20. Куәлікті берген денсаулық сақтау ұйымының атауы, оның мекен-жайы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21. Куәлік берген медицина қызметкерінің тегі, аты, әкесінің аты,
</w:t>
      </w:r>
      <w:r>
        <w:br/>
      </w:r>
      <w:r>
        <w:rPr>
          <w:rFonts w:ascii="Times New Roman"/>
          <w:b w:val="false"/>
          <w:i w:val="false"/>
          <w:color w:val="000000"/>
          <w:sz w:val="28"/>
        </w:rPr>
        <w:t>
лауазымы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Денсаулық сақтау ұйымының немесе      Куәлік берген медицина
</w:t>
      </w:r>
      <w:r>
        <w:br/>
      </w:r>
      <w:r>
        <w:rPr>
          <w:rFonts w:ascii="Times New Roman"/>
          <w:b w:val="false"/>
          <w:i w:val="false"/>
          <w:color w:val="000000"/>
          <w:sz w:val="28"/>
        </w:rPr>
        <w:t>
жеке медициналық практикамен          қызметкерінің қолы
</w:t>
      </w:r>
      <w:r>
        <w:br/>
      </w:r>
      <w:r>
        <w:rPr>
          <w:rFonts w:ascii="Times New Roman"/>
          <w:b w:val="false"/>
          <w:i w:val="false"/>
          <w:color w:val="000000"/>
          <w:sz w:val="28"/>
        </w:rPr>
        <w:t>
айналысатын жеке тұлғаның мөрі        ______________________
</w:t>
      </w:r>
      <w:r>
        <w:br/>
      </w:r>
      <w:r>
        <w:rPr>
          <w:rFonts w:ascii="Times New Roman"/>
          <w:b w:val="false"/>
          <w:i w:val="false"/>
          <w:color w:val="000000"/>
          <w:sz w:val="28"/>
        </w:rPr>
        <w:t>
* қайтыс болған 1 жастағы бала үшін анасының қатысымен толтырылады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 Кесу сызығы ----------------------------
</w:t>
      </w:r>
    </w:p>
    <w:p>
      <w:pPr>
        <w:spacing w:after="0"/>
        <w:ind w:left="0"/>
        <w:jc w:val="both"/>
      </w:pPr>
      <w:r>
        <w:rPr>
          <w:rFonts w:ascii="Times New Roman"/>
          <w:b w:val="false"/>
          <w:i w:val="false"/>
          <w:color w:val="000000"/>
          <w:sz w:val="28"/>
        </w:rPr>
        <w:t>
</w:t>
      </w:r>
      <w:r>
        <w:rPr>
          <w:rFonts w:ascii="Times New Roman"/>
          <w:b/>
          <w:i w:val="false"/>
          <w:color w:val="000000"/>
          <w:sz w:val="28"/>
        </w:rPr>
        <w:t>
ҚАЙТЫС БОЛҒАНЫ ТУРАЛЫ ДӘРІГЕРЛІК КУӘЛІКТІҢ ТҮБІРТЕГІ
</w:t>
      </w:r>
      <w:r>
        <w:rPr>
          <w:rFonts w:ascii="Times New Roman"/>
          <w:b w:val="false"/>
          <w:i w:val="false"/>
          <w:color w:val="000000"/>
          <w:sz w:val="28"/>
        </w:rPr>
        <w:t>
</w:t>
      </w:r>
    </w:p>
    <w:p>
      <w:pPr>
        <w:spacing w:after="0"/>
        <w:ind w:left="0"/>
        <w:jc w:val="both"/>
      </w:pPr>
      <w:r>
        <w:rPr>
          <w:rFonts w:ascii="Times New Roman"/>
          <w:b w:val="false"/>
          <w:i w:val="false"/>
          <w:color w:val="000000"/>
          <w:sz w:val="28"/>
        </w:rPr>
        <w:t>
СЕРИЯ _________ N _________
</w:t>
      </w:r>
    </w:p>
    <w:p>
      <w:pPr>
        <w:spacing w:after="0"/>
        <w:ind w:left="0"/>
        <w:jc w:val="both"/>
      </w:pPr>
      <w:r>
        <w:rPr>
          <w:rFonts w:ascii="Times New Roman"/>
          <w:b w:val="false"/>
          <w:i w:val="false"/>
          <w:color w:val="000000"/>
          <w:sz w:val="28"/>
        </w:rPr>
        <w:t>
      (алдын ала, түпкілікті, алдын аланың, түпкіліктінің орнына
</w:t>
      </w:r>
      <w:r>
        <w:br/>
      </w:r>
      <w:r>
        <w:rPr>
          <w:rFonts w:ascii="Times New Roman"/>
          <w:b w:val="false"/>
          <w:i w:val="false"/>
          <w:color w:val="000000"/>
          <w:sz w:val="28"/>
        </w:rPr>
        <w:t>
      сериялары ________ N_________)
</w:t>
      </w:r>
      <w:r>
        <w:br/>
      </w:r>
      <w:r>
        <w:rPr>
          <w:rFonts w:ascii="Times New Roman"/>
          <w:b w:val="false"/>
          <w:i w:val="false"/>
          <w:color w:val="000000"/>
          <w:sz w:val="28"/>
        </w:rPr>
        <w:t>
      Берілген күні "___"__________ 200__ ж.
</w:t>
      </w:r>
      <w:r>
        <w:br/>
      </w:r>
      <w:r>
        <w:rPr>
          <w:rFonts w:ascii="Times New Roman"/>
          <w:b w:val="false"/>
          <w:i w:val="false"/>
          <w:color w:val="000000"/>
          <w:sz w:val="28"/>
        </w:rPr>
        <w:t>
1. Тегі, аты, әкесінің аты ________________________________________
</w:t>
      </w:r>
      <w:r>
        <w:br/>
      </w:r>
      <w:r>
        <w:rPr>
          <w:rFonts w:ascii="Times New Roman"/>
          <w:b w:val="false"/>
          <w:i w:val="false"/>
          <w:color w:val="000000"/>
          <w:sz w:val="28"/>
        </w:rPr>
        <w:t>
2. Туған уақыты: :күні ___________ айы __________ жылы ____________
</w:t>
      </w:r>
      <w:r>
        <w:br/>
      </w:r>
      <w:r>
        <w:rPr>
          <w:rFonts w:ascii="Times New Roman"/>
          <w:b w:val="false"/>
          <w:i w:val="false"/>
          <w:color w:val="000000"/>
          <w:sz w:val="28"/>
        </w:rPr>
        <w:t>
3. Қайтыс болған уақыты: :күні ___________ айы _______ жылы _______
</w:t>
      </w:r>
      <w:r>
        <w:br/>
      </w:r>
      <w:r>
        <w:rPr>
          <w:rFonts w:ascii="Times New Roman"/>
          <w:b w:val="false"/>
          <w:i w:val="false"/>
          <w:color w:val="000000"/>
          <w:sz w:val="28"/>
        </w:rPr>
        <w:t>
1 жасқа дейін қайтыс болған балалар үшін:
</w:t>
      </w:r>
      <w:r>
        <w:br/>
      </w:r>
      <w:r>
        <w:rPr>
          <w:rFonts w:ascii="Times New Roman"/>
          <w:b w:val="false"/>
          <w:i w:val="false"/>
          <w:color w:val="000000"/>
          <w:sz w:val="28"/>
        </w:rPr>
        <w:t>
4. Туған уақыты: :күні _______ айы __________ жылы ________________
</w:t>
      </w:r>
      <w:r>
        <w:br/>
      </w:r>
      <w:r>
        <w:rPr>
          <w:rFonts w:ascii="Times New Roman"/>
          <w:b w:val="false"/>
          <w:i w:val="false"/>
          <w:color w:val="000000"/>
          <w:sz w:val="28"/>
        </w:rPr>
        <w:t>
5. Қайтыс болған уақыты: :күні _________ айы ________ жылы ________
</w:t>
      </w:r>
      <w:r>
        <w:br/>
      </w:r>
      <w:r>
        <w:rPr>
          <w:rFonts w:ascii="Times New Roman"/>
          <w:b w:val="false"/>
          <w:i w:val="false"/>
          <w:color w:val="000000"/>
          <w:sz w:val="28"/>
        </w:rPr>
        <w:t>
6. Туған жері: ____________________________________________________
</w:t>
      </w:r>
      <w:r>
        <w:br/>
      </w:r>
      <w:r>
        <w:rPr>
          <w:rFonts w:ascii="Times New Roman"/>
          <w:b w:val="false"/>
          <w:i w:val="false"/>
          <w:color w:val="000000"/>
          <w:sz w:val="28"/>
        </w:rPr>
        <w:t>
               (денсаулық сақтау ұйымының атауы, оның мекен-жайы)
</w:t>
      </w:r>
      <w:r>
        <w:br/>
      </w:r>
      <w:r>
        <w:rPr>
          <w:rFonts w:ascii="Times New Roman"/>
          <w:b w:val="false"/>
          <w:i w:val="false"/>
          <w:color w:val="000000"/>
          <w:sz w:val="28"/>
        </w:rPr>
        <w:t>
7. Анасының тегі, аты, әкесінің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8. Куәлікті берген денсаулық сақтау ұйымының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9. Куәлік берген медицина қызметкерінің тегі, аты, әкесінің аты,
</w:t>
      </w:r>
      <w:r>
        <w:br/>
      </w:r>
      <w:r>
        <w:rPr>
          <w:rFonts w:ascii="Times New Roman"/>
          <w:b w:val="false"/>
          <w:i w:val="false"/>
          <w:color w:val="000000"/>
          <w:sz w:val="28"/>
        </w:rPr>
        <w:t>
лауазымы __________________________________________________________
</w:t>
      </w:r>
      <w:r>
        <w:br/>
      </w:r>
      <w:r>
        <w:rPr>
          <w:rFonts w:ascii="Times New Roman"/>
          <w:b w:val="false"/>
          <w:i w:val="false"/>
          <w:color w:val="000000"/>
          <w:sz w:val="28"/>
        </w:rPr>
        <w:t>
                                  Алушының қолы ___________________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Мекеменің ОКПО бойынша коды ____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Қазақстан Республикасының       N 106/у-03 нысанды медициналық
</w:t>
      </w:r>
      <w:r>
        <w:br/>
      </w:r>
      <w:r>
        <w:rPr>
          <w:rFonts w:ascii="Times New Roman"/>
          <w:b w:val="false"/>
          <w:i w:val="false"/>
          <w:color w:val="000000"/>
          <w:sz w:val="28"/>
        </w:rPr>
        <w:t>
Денсаулық сақтау министрлігі    құжаттама ҚР Денсаулықминінің
</w:t>
      </w:r>
      <w:r>
        <w:br/>
      </w:r>
      <w:r>
        <w:rPr>
          <w:rFonts w:ascii="Times New Roman"/>
          <w:b w:val="false"/>
          <w:i w:val="false"/>
          <w:color w:val="000000"/>
          <w:sz w:val="28"/>
        </w:rPr>
        <w:t>
Ұйымның атауы                   2003 жылғы 8 қыркүйектегі
</w:t>
      </w:r>
      <w:r>
        <w:br/>
      </w:r>
      <w:r>
        <w:rPr>
          <w:rFonts w:ascii="Times New Roman"/>
          <w:b w:val="false"/>
          <w:i w:val="false"/>
          <w:color w:val="000000"/>
          <w:sz w:val="28"/>
        </w:rPr>
        <w:t>
                                N 664 бұйрығымен бекітілген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ПЕРИНАТАЛДЫҚ ӨЛІМ ТУРАЛЫ ДӘРІГЕРЛІК КУӘЛІК
</w:t>
      </w:r>
      <w:r>
        <w:rPr>
          <w:rFonts w:ascii="Times New Roman"/>
          <w:b w:val="false"/>
          <w:i w:val="false"/>
          <w:color w:val="000000"/>
          <w:sz w:val="28"/>
        </w:rPr>
        <w:t>
</w:t>
      </w:r>
    </w:p>
    <w:p>
      <w:pPr>
        <w:spacing w:after="0"/>
        <w:ind w:left="0"/>
        <w:jc w:val="both"/>
      </w:pPr>
      <w:r>
        <w:rPr>
          <w:rFonts w:ascii="Times New Roman"/>
          <w:b w:val="false"/>
          <w:i w:val="false"/>
          <w:color w:val="000000"/>
          <w:sz w:val="28"/>
        </w:rPr>
        <w:t>
      (АХАЖ органдарында тіркеу үшін беріледі)    Сериясы ___ N ____
</w:t>
      </w:r>
      <w:r>
        <w:br/>
      </w:r>
      <w:r>
        <w:rPr>
          <w:rFonts w:ascii="Times New Roman"/>
          <w:b w:val="false"/>
          <w:i w:val="false"/>
          <w:color w:val="000000"/>
          <w:sz w:val="28"/>
        </w:rPr>
        <w:t>
      (алдын ала, түпкілікті, алдын аланың, түпкіліктінің орнына
</w:t>
      </w:r>
      <w:r>
        <w:br/>
      </w:r>
      <w:r>
        <w:rPr>
          <w:rFonts w:ascii="Times New Roman"/>
          <w:b w:val="false"/>
          <w:i w:val="false"/>
          <w:color w:val="000000"/>
          <w:sz w:val="28"/>
        </w:rPr>
        <w:t>
      сериялары ________ N_________)
</w:t>
      </w:r>
      <w:r>
        <w:br/>
      </w:r>
      <w:r>
        <w:rPr>
          <w:rFonts w:ascii="Times New Roman"/>
          <w:b w:val="false"/>
          <w:i w:val="false"/>
          <w:color w:val="000000"/>
          <w:sz w:val="28"/>
        </w:rPr>
        <w:t>
      Берілген күні 20_______  ж.  "____"__________
</w:t>
      </w:r>
    </w:p>
    <w:p>
      <w:pPr>
        <w:spacing w:after="0"/>
        <w:ind w:left="0"/>
        <w:jc w:val="both"/>
      </w:pPr>
      <w:r>
        <w:rPr>
          <w:rFonts w:ascii="Times New Roman"/>
          <w:b w:val="false"/>
          <w:i w:val="false"/>
          <w:color w:val="000000"/>
          <w:sz w:val="28"/>
        </w:rPr>
        <w:t>
      1-өлі туған               2-туғаннан соң 1-аптадан кейін өлді
</w:t>
      </w:r>
    </w:p>
    <w:p>
      <w:pPr>
        <w:spacing w:after="0"/>
        <w:ind w:left="0"/>
        <w:jc w:val="both"/>
      </w:pPr>
      <w:r>
        <w:rPr>
          <w:rFonts w:ascii="Times New Roman"/>
          <w:b w:val="false"/>
          <w:i w:val="false"/>
          <w:color w:val="000000"/>
          <w:sz w:val="28"/>
        </w:rPr>
        <w:t>
1. Өлген баланың тегі, аты, әкесінің аты 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2. Жынысы: 1-ер, 2-әйел
</w:t>
      </w:r>
      <w:r>
        <w:br/>
      </w:r>
      <w:r>
        <w:rPr>
          <w:rFonts w:ascii="Times New Roman"/>
          <w:b w:val="false"/>
          <w:i w:val="false"/>
          <w:color w:val="000000"/>
          <w:sz w:val="28"/>
        </w:rPr>
        <w:t>
3. Туған, өлі туған күні мен уақыты: жылы___, айы___, күні___,
</w:t>
      </w:r>
      <w:r>
        <w:br/>
      </w:r>
      <w:r>
        <w:rPr>
          <w:rFonts w:ascii="Times New Roman"/>
          <w:b w:val="false"/>
          <w:i w:val="false"/>
          <w:color w:val="000000"/>
          <w:sz w:val="28"/>
        </w:rPr>
        <w:t>
сағ___, мин ___
</w:t>
      </w:r>
      <w:r>
        <w:br/>
      </w:r>
      <w:r>
        <w:rPr>
          <w:rFonts w:ascii="Times New Roman"/>
          <w:b w:val="false"/>
          <w:i w:val="false"/>
          <w:color w:val="000000"/>
          <w:sz w:val="28"/>
        </w:rPr>
        <w:t>
4. Өлген күні мен уақыты: жылы__, айы___, күні__, сағ__, мин _____
</w:t>
      </w:r>
      <w:r>
        <w:br/>
      </w:r>
      <w:r>
        <w:rPr>
          <w:rFonts w:ascii="Times New Roman"/>
          <w:b w:val="false"/>
          <w:i w:val="false"/>
          <w:color w:val="000000"/>
          <w:sz w:val="28"/>
        </w:rPr>
        <w:t>
5. Өлім, өлі туу 1-стационарда, 2-үйде, 3-басқа жерде болды.
</w:t>
      </w:r>
      <w:r>
        <w:br/>
      </w:r>
      <w:r>
        <w:rPr>
          <w:rFonts w:ascii="Times New Roman"/>
          <w:b w:val="false"/>
          <w:i w:val="false"/>
          <w:color w:val="000000"/>
          <w:sz w:val="28"/>
        </w:rPr>
        <w:t>
6. Өлген, өлі туған жері:
</w:t>
      </w:r>
      <w:r>
        <w:br/>
      </w:r>
      <w:r>
        <w:rPr>
          <w:rFonts w:ascii="Times New Roman"/>
          <w:b w:val="false"/>
          <w:i w:val="false"/>
          <w:color w:val="000000"/>
          <w:sz w:val="28"/>
        </w:rPr>
        <w:t>
Облысы/респ. маңызы бар қала ______________________________________
</w:t>
      </w:r>
      <w:r>
        <w:br/>
      </w:r>
      <w:r>
        <w:rPr>
          <w:rFonts w:ascii="Times New Roman"/>
          <w:b w:val="false"/>
          <w:i w:val="false"/>
          <w:color w:val="000000"/>
          <w:sz w:val="28"/>
        </w:rPr>
        <w:t>
Ауданы/обл.маңызы бар қала ________________________________________
</w:t>
      </w:r>
      <w:r>
        <w:br/>
      </w:r>
      <w:r>
        <w:rPr>
          <w:rFonts w:ascii="Times New Roman"/>
          <w:b w:val="false"/>
          <w:i w:val="false"/>
          <w:color w:val="000000"/>
          <w:sz w:val="28"/>
        </w:rPr>
        <w:t>
Округі ____________________________________________________________
</w:t>
      </w:r>
      <w:r>
        <w:br/>
      </w:r>
      <w:r>
        <w:rPr>
          <w:rFonts w:ascii="Times New Roman"/>
          <w:b w:val="false"/>
          <w:i w:val="false"/>
          <w:color w:val="000000"/>
          <w:sz w:val="28"/>
        </w:rPr>
        <w:t>
Елді мекені ______________________________________ (1-қала, 2-ауыл)
</w:t>
      </w:r>
      <w:r>
        <w:br/>
      </w:r>
      <w:r>
        <w:rPr>
          <w:rFonts w:ascii="Times New Roman"/>
          <w:b w:val="false"/>
          <w:i w:val="false"/>
          <w:color w:val="000000"/>
          <w:sz w:val="28"/>
        </w:rPr>
        <w:t>
Көшесі _________________ үйі ______________ пәтері ________________
</w:t>
      </w:r>
      <w:r>
        <w:br/>
      </w:r>
      <w:r>
        <w:rPr>
          <w:rFonts w:ascii="Times New Roman"/>
          <w:b w:val="false"/>
          <w:i w:val="false"/>
          <w:color w:val="000000"/>
          <w:sz w:val="28"/>
        </w:rPr>
        <w:t>
____________________________________ облысы _______________________
</w:t>
      </w:r>
      <w:r>
        <w:br/>
      </w:r>
      <w:r>
        <w:rPr>
          <w:rFonts w:ascii="Times New Roman"/>
          <w:b w:val="false"/>
          <w:i w:val="false"/>
          <w:color w:val="000000"/>
          <w:sz w:val="28"/>
        </w:rPr>
        <w:t>
___________________________аудан, елді мекен (1-қала, 2-ауыл)
</w:t>
      </w:r>
      <w:r>
        <w:br/>
      </w:r>
      <w:r>
        <w:rPr>
          <w:rFonts w:ascii="Times New Roman"/>
          <w:b w:val="false"/>
          <w:i w:val="false"/>
          <w:color w:val="000000"/>
          <w:sz w:val="28"/>
        </w:rPr>
        <w:t>
7. Анасының тегі, аты, әкесінің аты _______________________________
</w:t>
      </w:r>
      <w:r>
        <w:br/>
      </w:r>
      <w:r>
        <w:rPr>
          <w:rFonts w:ascii="Times New Roman"/>
          <w:b w:val="false"/>
          <w:i w:val="false"/>
          <w:color w:val="000000"/>
          <w:sz w:val="28"/>
        </w:rPr>
        <w:t>
8. Анасының туған күні: жылы ___, айы __________, күні ____________
</w:t>
      </w:r>
      <w:r>
        <w:br/>
      </w:r>
      <w:r>
        <w:rPr>
          <w:rFonts w:ascii="Times New Roman"/>
          <w:b w:val="false"/>
          <w:i w:val="false"/>
          <w:color w:val="000000"/>
          <w:sz w:val="28"/>
        </w:rPr>
        <w:t>
9. Анасының тұрақты мекен-жайы:
</w:t>
      </w:r>
      <w:r>
        <w:br/>
      </w:r>
      <w:r>
        <w:rPr>
          <w:rFonts w:ascii="Times New Roman"/>
          <w:b w:val="false"/>
          <w:i w:val="false"/>
          <w:color w:val="000000"/>
          <w:sz w:val="28"/>
        </w:rPr>
        <w:t>
Облысы/респ. маңызы бар қала ______________________________________
</w:t>
      </w:r>
      <w:r>
        <w:br/>
      </w:r>
      <w:r>
        <w:rPr>
          <w:rFonts w:ascii="Times New Roman"/>
          <w:b w:val="false"/>
          <w:i w:val="false"/>
          <w:color w:val="000000"/>
          <w:sz w:val="28"/>
        </w:rPr>
        <w:t>
Ауданы/обл.маңызы бар қала ________________________________________
</w:t>
      </w:r>
      <w:r>
        <w:br/>
      </w:r>
      <w:r>
        <w:rPr>
          <w:rFonts w:ascii="Times New Roman"/>
          <w:b w:val="false"/>
          <w:i w:val="false"/>
          <w:color w:val="000000"/>
          <w:sz w:val="28"/>
        </w:rPr>
        <w:t>
Округі ____________________________________________________________
</w:t>
      </w:r>
      <w:r>
        <w:br/>
      </w:r>
      <w:r>
        <w:rPr>
          <w:rFonts w:ascii="Times New Roman"/>
          <w:b w:val="false"/>
          <w:i w:val="false"/>
          <w:color w:val="000000"/>
          <w:sz w:val="28"/>
        </w:rPr>
        <w:t>
Елді мекені_______________________________________ (1-қала, 2-ауыл)
</w:t>
      </w:r>
      <w:r>
        <w:br/>
      </w:r>
      <w:r>
        <w:rPr>
          <w:rFonts w:ascii="Times New Roman"/>
          <w:b w:val="false"/>
          <w:i w:val="false"/>
          <w:color w:val="000000"/>
          <w:sz w:val="28"/>
        </w:rPr>
        <w:t>
Көшесі _____________________________ үйі __________ пәтері ________
</w:t>
      </w:r>
      <w:r>
        <w:br/>
      </w:r>
      <w:r>
        <w:rPr>
          <w:rFonts w:ascii="Times New Roman"/>
          <w:b w:val="false"/>
          <w:i w:val="false"/>
          <w:color w:val="000000"/>
          <w:sz w:val="28"/>
        </w:rPr>
        <w:t>
10. Бала, ұрық 1-бір ұрықты, 2-егіздердің бірін, 3-егіздердің екіншісін, 4-өзге де көп ұрықты туу кезінде туды
</w:t>
      </w:r>
      <w:r>
        <w:br/>
      </w:r>
      <w:r>
        <w:rPr>
          <w:rFonts w:ascii="Times New Roman"/>
          <w:b w:val="false"/>
          <w:i w:val="false"/>
          <w:color w:val="000000"/>
          <w:sz w:val="28"/>
        </w:rPr>
        <w:t>
11. Баланың, ұрықтың туған кезіндегі салмағы ____________________ г
</w:t>
      </w:r>
      <w:r>
        <w:br/>
      </w:r>
      <w:r>
        <w:rPr>
          <w:rFonts w:ascii="Times New Roman"/>
          <w:b w:val="false"/>
          <w:i w:val="false"/>
          <w:color w:val="000000"/>
          <w:sz w:val="28"/>
        </w:rPr>
        <w:t>
12. Баланың, ұрықтың туған кезіндегі бойы ______________________ см
</w:t>
      </w:r>
      <w:r>
        <w:br/>
      </w:r>
      <w:r>
        <w:rPr>
          <w:rFonts w:ascii="Times New Roman"/>
          <w:b w:val="false"/>
          <w:i w:val="false"/>
          <w:color w:val="000000"/>
          <w:sz w:val="28"/>
        </w:rPr>
        <w:t>
13. Бала, ұрық 1-күні жетіп, 2-күні жетпей, 3-күнінен асып туды
</w:t>
      </w:r>
      <w:r>
        <w:br/>
      </w:r>
      <w:r>
        <w:rPr>
          <w:rFonts w:ascii="Times New Roman"/>
          <w:b w:val="false"/>
          <w:i w:val="false"/>
          <w:color w:val="000000"/>
          <w:sz w:val="28"/>
        </w:rPr>
        <w:t>
14. Баланың, ұрықтың өлуі 1-босанудан бұрын, 2-босану кезінде,
</w:t>
      </w:r>
      <w:r>
        <w:br/>
      </w:r>
      <w:r>
        <w:rPr>
          <w:rFonts w:ascii="Times New Roman"/>
          <w:b w:val="false"/>
          <w:i w:val="false"/>
          <w:color w:val="000000"/>
          <w:sz w:val="28"/>
        </w:rPr>
        <w:t>
3-босанғаннан кейін, 4-белгісіз жағдайда болды
</w:t>
      </w:r>
      <w:r>
        <w:br/>
      </w:r>
      <w:r>
        <w:rPr>
          <w:rFonts w:ascii="Times New Roman"/>
          <w:b w:val="false"/>
          <w:i w:val="false"/>
          <w:color w:val="000000"/>
          <w:sz w:val="28"/>
        </w:rPr>
        <w:t>
15. Баланың  өлуі, өлі тууы мынадай себептерден болды: 1-аурудан,
</w:t>
      </w:r>
      <w:r>
        <w:br/>
      </w:r>
      <w:r>
        <w:rPr>
          <w:rFonts w:ascii="Times New Roman"/>
          <w:b w:val="false"/>
          <w:i w:val="false"/>
          <w:color w:val="000000"/>
          <w:sz w:val="28"/>
        </w:rPr>
        <w:t>
2-бақытсыз жағдайдан, 3-өлтіруден болды, 4-анықталған жоқ
</w:t>
      </w:r>
      <w:r>
        <w:br/>
      </w:r>
      <w:r>
        <w:rPr>
          <w:rFonts w:ascii="Times New Roman"/>
          <w:b w:val="false"/>
          <w:i w:val="false"/>
          <w:color w:val="000000"/>
          <w:sz w:val="28"/>
        </w:rPr>
        <w:t>
16. Перинаталдық өлімнің себебі:
</w:t>
      </w:r>
      <w:r>
        <w:br/>
      </w:r>
      <w:r>
        <w:rPr>
          <w:rFonts w:ascii="Times New Roman"/>
          <w:b w:val="false"/>
          <w:i w:val="false"/>
          <w:color w:val="000000"/>
          <w:sz w:val="28"/>
        </w:rPr>
        <w:t>
а) Баланың (ұрықтың) шетінеуіне себеп болған негізгі ауруы
</w:t>
      </w:r>
      <w:r>
        <w:br/>
      </w:r>
      <w:r>
        <w:rPr>
          <w:rFonts w:ascii="Times New Roman"/>
          <w:b w:val="false"/>
          <w:i w:val="false"/>
          <w:color w:val="000000"/>
          <w:sz w:val="28"/>
        </w:rPr>
        <w:t>
немесе патологиялық жағдайы (тек бір ғана ауруы көрсетіледі)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
</w:t>
      </w:r>
    </w:p>
    <w:p>
      <w:pPr>
        <w:spacing w:after="0"/>
        <w:ind w:left="0"/>
        <w:jc w:val="both"/>
      </w:pPr>
      <w:r>
        <w:rPr>
          <w:rFonts w:ascii="Times New Roman"/>
          <w:b w:val="false"/>
          <w:i w:val="false"/>
          <w:color w:val="000000"/>
          <w:sz w:val="28"/>
        </w:rPr>
        <w:t>
б) Баланың (ұрықтың)  өзге де ауруы немесе патологиялық жағдайы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
</w:t>
      </w:r>
    </w:p>
    <w:p>
      <w:pPr>
        <w:spacing w:after="0"/>
        <w:ind w:left="0"/>
        <w:jc w:val="both"/>
      </w:pPr>
      <w:r>
        <w:rPr>
          <w:rFonts w:ascii="Times New Roman"/>
          <w:b w:val="false"/>
          <w:i w:val="false"/>
          <w:color w:val="000000"/>
          <w:sz w:val="28"/>
        </w:rPr>
        <w:t>
в) Балаға қолайсыз әсер еткен анасының негізгі аурулары мен
</w:t>
      </w:r>
      <w:r>
        <w:br/>
      </w:r>
      <w:r>
        <w:rPr>
          <w:rFonts w:ascii="Times New Roman"/>
          <w:b w:val="false"/>
          <w:i w:val="false"/>
          <w:color w:val="000000"/>
          <w:sz w:val="28"/>
        </w:rPr>
        <w:t>
патологиялық жағдайы ______________________________________________
</w:t>
      </w:r>
      <w:r>
        <w:br/>
      </w:r>
      <w:r>
        <w:rPr>
          <w:rFonts w:ascii="Times New Roman"/>
          <w:b w:val="false"/>
          <w:i w:val="false"/>
          <w:color w:val="000000"/>
          <w:sz w:val="28"/>
        </w:rPr>
        <w:t>
                                                      |_|_|_|_|_|_|
</w:t>
      </w:r>
    </w:p>
    <w:p>
      <w:pPr>
        <w:spacing w:after="0"/>
        <w:ind w:left="0"/>
        <w:jc w:val="both"/>
      </w:pPr>
      <w:r>
        <w:rPr>
          <w:rFonts w:ascii="Times New Roman"/>
          <w:b w:val="false"/>
          <w:i w:val="false"/>
          <w:color w:val="000000"/>
          <w:sz w:val="28"/>
        </w:rPr>
        <w:t>
г) Балаға қолайсыз әсер еткен анасының өзге де аурулары мен патологиялық жағдайы ______________________________________________
</w:t>
      </w:r>
      <w:r>
        <w:br/>
      </w:r>
      <w:r>
        <w:rPr>
          <w:rFonts w:ascii="Times New Roman"/>
          <w:b w:val="false"/>
          <w:i w:val="false"/>
          <w:color w:val="000000"/>
          <w:sz w:val="28"/>
        </w:rPr>
        <w:t>
                                                      |_|_|_|_|_|_|
</w:t>
      </w:r>
      <w:r>
        <w:br/>
      </w:r>
      <w:r>
        <w:rPr>
          <w:rFonts w:ascii="Times New Roman"/>
          <w:b w:val="false"/>
          <w:i w:val="false"/>
          <w:color w:val="000000"/>
          <w:sz w:val="28"/>
        </w:rPr>
        <w:t>
д) өлімге себеп болған өзге де жағдайлар 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
</w:t>
      </w:r>
      <w:r>
        <w:br/>
      </w:r>
      <w:r>
        <w:rPr>
          <w:rFonts w:ascii="Times New Roman"/>
          <w:b w:val="false"/>
          <w:i w:val="false"/>
          <w:color w:val="000000"/>
          <w:sz w:val="28"/>
        </w:rPr>
        <w:t>
17. Өлімнің, өлі туудың себебін:
</w:t>
      </w:r>
      <w:r>
        <w:br/>
      </w:r>
      <w:r>
        <w:rPr>
          <w:rFonts w:ascii="Times New Roman"/>
          <w:b w:val="false"/>
          <w:i w:val="false"/>
          <w:color w:val="000000"/>
          <w:sz w:val="28"/>
        </w:rPr>
        <w:t>
а) 1-өлімді куәландырған дәрігер, 2-босандырған акушер-дәрігер, 3-балаға байқау жасаған педиатр-дәрігер, 4-патологоанатом, 5-сот-медицина сарапшысы, 6-акушерка, 7- фельдшер
</w:t>
      </w:r>
      <w:r>
        <w:br/>
      </w:r>
      <w:r>
        <w:rPr>
          <w:rFonts w:ascii="Times New Roman"/>
          <w:b w:val="false"/>
          <w:i w:val="false"/>
          <w:color w:val="000000"/>
          <w:sz w:val="28"/>
        </w:rPr>
        <w:t>
б) 1-мәйітті тексеру, 2-медициналық құжаттамалардағы жазбалардың, 3-бұрынғы байқаулардың, 4-ашудың негізінде анықтады
</w:t>
      </w:r>
      <w:r>
        <w:br/>
      </w:r>
      <w:r>
        <w:rPr>
          <w:rFonts w:ascii="Times New Roman"/>
          <w:b w:val="false"/>
          <w:i w:val="false"/>
          <w:color w:val="000000"/>
          <w:sz w:val="28"/>
        </w:rPr>
        <w:t>
18. Куәлік беруші денсаулық сақтау ұйымының атауы, мекен-жайы ___________________________________
</w:t>
      </w:r>
      <w:r>
        <w:br/>
      </w:r>
      <w:r>
        <w:rPr>
          <w:rFonts w:ascii="Times New Roman"/>
          <w:b w:val="false"/>
          <w:i w:val="false"/>
          <w:color w:val="000000"/>
          <w:sz w:val="28"/>
        </w:rPr>
        <w:t>
19. Куәлік беруші медицина қызметкерінің а.,ж.,т., қызметі және қолы ______________________
</w:t>
      </w:r>
      <w:r>
        <w:br/>
      </w:r>
      <w:r>
        <w:rPr>
          <w:rFonts w:ascii="Times New Roman"/>
          <w:b w:val="false"/>
          <w:i w:val="false"/>
          <w:color w:val="000000"/>
          <w:sz w:val="28"/>
        </w:rPr>
        <w:t>
*20. Денсаулық сақтау ұйымының басшысы ____________________________
</w:t>
      </w:r>
      <w:r>
        <w:br/>
      </w:r>
      <w:r>
        <w:rPr>
          <w:rFonts w:ascii="Times New Roman"/>
          <w:b w:val="false"/>
          <w:i w:val="false"/>
          <w:color w:val="000000"/>
          <w:sz w:val="28"/>
        </w:rPr>
        <w:t>
                                             (а.,ж.,т., қолы)
</w:t>
      </w:r>
      <w:r>
        <w:br/>
      </w:r>
      <w:r>
        <w:rPr>
          <w:rFonts w:ascii="Times New Roman"/>
          <w:b w:val="false"/>
          <w:i w:val="false"/>
          <w:color w:val="000000"/>
          <w:sz w:val="28"/>
        </w:rPr>
        <w:t>
Денсаулық сақтау ұйымының
</w:t>
      </w:r>
      <w:r>
        <w:br/>
      </w:r>
      <w:r>
        <w:rPr>
          <w:rFonts w:ascii="Times New Roman"/>
          <w:b w:val="false"/>
          <w:i w:val="false"/>
          <w:color w:val="000000"/>
          <w:sz w:val="28"/>
        </w:rPr>
        <w:t>
немесе жеке медициналық практикамен айналысатын жеке
</w:t>
      </w:r>
      <w:r>
        <w:br/>
      </w:r>
      <w:r>
        <w:rPr>
          <w:rFonts w:ascii="Times New Roman"/>
          <w:b w:val="false"/>
          <w:i w:val="false"/>
          <w:color w:val="000000"/>
          <w:sz w:val="28"/>
        </w:rPr>
        <w:t>
тұлғаның мөрі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*жеке медициналық практикамен айналысатын жеке тұлға толтырмайды
</w:t>
      </w:r>
    </w:p>
    <w:p>
      <w:pPr>
        <w:spacing w:after="0"/>
        <w:ind w:left="0"/>
        <w:jc w:val="both"/>
      </w:pPr>
      <w:r>
        <w:rPr>
          <w:rFonts w:ascii="Times New Roman"/>
          <w:b w:val="false"/>
          <w:i w:val="false"/>
          <w:color w:val="000000"/>
          <w:sz w:val="28"/>
        </w:rPr>
        <w:t>
---------------------------- Кесу сызығы---------------------------
</w:t>
      </w:r>
    </w:p>
    <w:p>
      <w:pPr>
        <w:spacing w:after="0"/>
        <w:ind w:left="0"/>
        <w:jc w:val="both"/>
      </w:pPr>
      <w:r>
        <w:rPr>
          <w:rFonts w:ascii="Times New Roman"/>
          <w:b w:val="false"/>
          <w:i w:val="false"/>
          <w:color w:val="000000"/>
          <w:sz w:val="28"/>
        </w:rPr>
        <w:t>
</w:t>
      </w:r>
      <w:r>
        <w:rPr>
          <w:rFonts w:ascii="Times New Roman"/>
          <w:b/>
          <w:i w:val="false"/>
          <w:color w:val="000000"/>
          <w:sz w:val="28"/>
        </w:rPr>
        <w:t>
СЕРИЯСЫ________ N_________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ПЕРИНАТАЛДЫҚ ӨЛІМ ТУРАЛЫ ДӘРІГЕРЛІК КУӘЛІКТІҢ ТҮБІРТЕГІ
</w:t>
      </w: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ала, түпкілікті, алдын аланың, түпкіліктінің орнына
</w:t>
      </w:r>
      <w:r>
        <w:br/>
      </w:r>
      <w:r>
        <w:rPr>
          <w:rFonts w:ascii="Times New Roman"/>
          <w:b w:val="false"/>
          <w:i w:val="false"/>
          <w:color w:val="000000"/>
          <w:sz w:val="28"/>
        </w:rPr>
        <w:t>
      сериялары ________ N_________)
</w:t>
      </w:r>
      <w:r>
        <w:br/>
      </w:r>
      <w:r>
        <w:rPr>
          <w:rFonts w:ascii="Times New Roman"/>
          <w:b w:val="false"/>
          <w:i w:val="false"/>
          <w:color w:val="000000"/>
          <w:sz w:val="28"/>
        </w:rPr>
        <w:t>
      Берілген  күні 20_______  ж.  "____"__________
</w:t>
      </w:r>
      <w:r>
        <w:br/>
      </w:r>
      <w:r>
        <w:rPr>
          <w:rFonts w:ascii="Times New Roman"/>
          <w:b w:val="false"/>
          <w:i w:val="false"/>
          <w:color w:val="000000"/>
          <w:sz w:val="28"/>
        </w:rPr>
        <w:t>
Денсаулық сақтау органының атауы __________________________________
</w:t>
      </w:r>
      <w:r>
        <w:br/>
      </w:r>
      <w:r>
        <w:rPr>
          <w:rFonts w:ascii="Times New Roman"/>
          <w:b w:val="false"/>
          <w:i w:val="false"/>
          <w:color w:val="000000"/>
          <w:sz w:val="28"/>
        </w:rPr>
        <w:t>
Жеке медициналық практикамен айналысатын жеке тұлғаның Т.А.Ә.______
</w:t>
      </w:r>
      <w:r>
        <w:br/>
      </w:r>
      <w:r>
        <w:rPr>
          <w:rFonts w:ascii="Times New Roman"/>
          <w:b w:val="false"/>
          <w:i w:val="false"/>
          <w:color w:val="000000"/>
          <w:sz w:val="28"/>
        </w:rPr>
        <w:t>
1. 1-өлі туған, 2-туғаннан соң 1-аптадан кейін өлді
</w:t>
      </w:r>
      <w:r>
        <w:br/>
      </w:r>
      <w:r>
        <w:rPr>
          <w:rFonts w:ascii="Times New Roman"/>
          <w:b w:val="false"/>
          <w:i w:val="false"/>
          <w:color w:val="000000"/>
          <w:sz w:val="28"/>
        </w:rPr>
        <w:t>
2. Өлген баланың тегі, аты, әкесінің аты 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Жынысы: 1-ер, 2-әйел, 3-анықталған жоқ
</w:t>
      </w:r>
      <w:r>
        <w:br/>
      </w:r>
      <w:r>
        <w:rPr>
          <w:rFonts w:ascii="Times New Roman"/>
          <w:b w:val="false"/>
          <w:i w:val="false"/>
          <w:color w:val="000000"/>
          <w:sz w:val="28"/>
        </w:rPr>
        <w:t>
4. Туған, өлі туған күні мен уақыты: жылы __________, айы _______,
</w:t>
      </w:r>
      <w:r>
        <w:br/>
      </w:r>
      <w:r>
        <w:rPr>
          <w:rFonts w:ascii="Times New Roman"/>
          <w:b w:val="false"/>
          <w:i w:val="false"/>
          <w:color w:val="000000"/>
          <w:sz w:val="28"/>
        </w:rPr>
        <w:t>
күні ___, сағ ____,  мин_______
</w:t>
      </w:r>
      <w:r>
        <w:br/>
      </w:r>
      <w:r>
        <w:rPr>
          <w:rFonts w:ascii="Times New Roman"/>
          <w:b w:val="false"/>
          <w:i w:val="false"/>
          <w:color w:val="000000"/>
          <w:sz w:val="28"/>
        </w:rPr>
        <w:t>
5. Өлген күні мен уақыты: жылы _______,  айы ________, күні _____,
</w:t>
      </w:r>
      <w:r>
        <w:br/>
      </w:r>
      <w:r>
        <w:rPr>
          <w:rFonts w:ascii="Times New Roman"/>
          <w:b w:val="false"/>
          <w:i w:val="false"/>
          <w:color w:val="000000"/>
          <w:sz w:val="28"/>
        </w:rPr>
        <w:t>
сағ ____,  мин _______
</w:t>
      </w:r>
      <w:r>
        <w:br/>
      </w:r>
      <w:r>
        <w:rPr>
          <w:rFonts w:ascii="Times New Roman"/>
          <w:b w:val="false"/>
          <w:i w:val="false"/>
          <w:color w:val="000000"/>
          <w:sz w:val="28"/>
        </w:rPr>
        <w:t>
6. Өлім, өлі туу 1-стационарда, 2-үйде, 3-басқа жерде болды.
</w:t>
      </w:r>
      <w:r>
        <w:br/>
      </w:r>
      <w:r>
        <w:rPr>
          <w:rFonts w:ascii="Times New Roman"/>
          <w:b w:val="false"/>
          <w:i w:val="false"/>
          <w:color w:val="000000"/>
          <w:sz w:val="28"/>
        </w:rPr>
        <w:t>
7. Өлген, өлі туған жері:
</w:t>
      </w:r>
      <w:r>
        <w:br/>
      </w:r>
      <w:r>
        <w:rPr>
          <w:rFonts w:ascii="Times New Roman"/>
          <w:b w:val="false"/>
          <w:i w:val="false"/>
          <w:color w:val="000000"/>
          <w:sz w:val="28"/>
        </w:rPr>
        <w:t>
Облысы/респ. маңызы бар қала _____________________________________
</w:t>
      </w:r>
      <w:r>
        <w:br/>
      </w:r>
      <w:r>
        <w:rPr>
          <w:rFonts w:ascii="Times New Roman"/>
          <w:b w:val="false"/>
          <w:i w:val="false"/>
          <w:color w:val="000000"/>
          <w:sz w:val="28"/>
        </w:rPr>
        <w:t>
Ауданы/обл.маңызы бар қала _______________________________________
</w:t>
      </w:r>
      <w:r>
        <w:br/>
      </w:r>
      <w:r>
        <w:rPr>
          <w:rFonts w:ascii="Times New Roman"/>
          <w:b w:val="false"/>
          <w:i w:val="false"/>
          <w:color w:val="000000"/>
          <w:sz w:val="28"/>
        </w:rPr>
        <w:t>
Округі ___________________________________________________________
</w:t>
      </w:r>
      <w:r>
        <w:br/>
      </w:r>
      <w:r>
        <w:rPr>
          <w:rFonts w:ascii="Times New Roman"/>
          <w:b w:val="false"/>
          <w:i w:val="false"/>
          <w:color w:val="000000"/>
          <w:sz w:val="28"/>
        </w:rPr>
        <w:t>
Елді мекені
</w:t>
      </w:r>
      <w:r>
        <w:br/>
      </w:r>
      <w:r>
        <w:rPr>
          <w:rFonts w:ascii="Times New Roman"/>
          <w:b w:val="false"/>
          <w:i w:val="false"/>
          <w:color w:val="000000"/>
          <w:sz w:val="28"/>
        </w:rPr>
        <w:t>
__________________________________________________ (1-қала, 2-ауыл)
</w:t>
      </w:r>
      <w:r>
        <w:br/>
      </w:r>
      <w:r>
        <w:rPr>
          <w:rFonts w:ascii="Times New Roman"/>
          <w:b w:val="false"/>
          <w:i w:val="false"/>
          <w:color w:val="000000"/>
          <w:sz w:val="28"/>
        </w:rPr>
        <w:t>
Көшесі ___________________________ үйі __________ пәтері___________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елді мекен (1-қала, 2-ауыл)
</w:t>
      </w:r>
      <w:r>
        <w:br/>
      </w:r>
      <w:r>
        <w:rPr>
          <w:rFonts w:ascii="Times New Roman"/>
          <w:b w:val="false"/>
          <w:i w:val="false"/>
          <w:color w:val="000000"/>
          <w:sz w:val="28"/>
        </w:rPr>
        <w:t>
8. Анасының тегі, аты, әкесінің аты _______________________________
</w:t>
      </w:r>
      <w:r>
        <w:br/>
      </w:r>
      <w:r>
        <w:rPr>
          <w:rFonts w:ascii="Times New Roman"/>
          <w:b w:val="false"/>
          <w:i w:val="false"/>
          <w:color w:val="000000"/>
          <w:sz w:val="28"/>
        </w:rPr>
        <w:t>
9. Анасының туған күні: жылы _________, айы _________, күні________
</w:t>
      </w:r>
      <w:r>
        <w:br/>
      </w:r>
      <w:r>
        <w:rPr>
          <w:rFonts w:ascii="Times New Roman"/>
          <w:b w:val="false"/>
          <w:i w:val="false"/>
          <w:color w:val="000000"/>
          <w:sz w:val="28"/>
        </w:rPr>
        <w:t>
10. Перинаталдық өлім туралы куәлік беруші медицина қызметкерінің
</w:t>
      </w:r>
      <w:r>
        <w:br/>
      </w:r>
      <w:r>
        <w:rPr>
          <w:rFonts w:ascii="Times New Roman"/>
          <w:b w:val="false"/>
          <w:i w:val="false"/>
          <w:color w:val="000000"/>
          <w:sz w:val="28"/>
        </w:rPr>
        <w:t>
тегі, аты, әкесінің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Алушының қолы 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"Туу, қайтыс болу және     
</w:t>
      </w:r>
      <w:r>
        <w:br/>
      </w:r>
      <w:r>
        <w:rPr>
          <w:rFonts w:ascii="Times New Roman"/>
          <w:b w:val="false"/>
          <w:i w:val="false"/>
          <w:color w:val="000000"/>
          <w:sz w:val="28"/>
        </w:rPr>
        <w:t>
перинаталдық өлім        
</w:t>
      </w:r>
      <w:r>
        <w:br/>
      </w:r>
      <w:r>
        <w:rPr>
          <w:rFonts w:ascii="Times New Roman"/>
          <w:b w:val="false"/>
          <w:i w:val="false"/>
          <w:color w:val="000000"/>
          <w:sz w:val="28"/>
        </w:rPr>
        <w:t>
жағдайларын куәландыратын   
</w:t>
      </w:r>
      <w:r>
        <w:br/>
      </w:r>
      <w:r>
        <w:rPr>
          <w:rFonts w:ascii="Times New Roman"/>
          <w:b w:val="false"/>
          <w:i w:val="false"/>
          <w:color w:val="000000"/>
          <w:sz w:val="28"/>
        </w:rPr>
        <w:t>
медициналық құжаттаманы    
</w:t>
      </w:r>
      <w:r>
        <w:br/>
      </w:r>
      <w:r>
        <w:rPr>
          <w:rFonts w:ascii="Times New Roman"/>
          <w:b w:val="false"/>
          <w:i w:val="false"/>
          <w:color w:val="000000"/>
          <w:sz w:val="28"/>
        </w:rPr>
        <w:t>
енгізу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Денсаулық сақтау министрінің 
</w:t>
      </w:r>
      <w:r>
        <w:br/>
      </w:r>
      <w:r>
        <w:rPr>
          <w:rFonts w:ascii="Times New Roman"/>
          <w:b w:val="false"/>
          <w:i w:val="false"/>
          <w:color w:val="000000"/>
          <w:sz w:val="28"/>
        </w:rPr>
        <w:t>
2003 жылғы 8 қыркүйектегі  
</w:t>
      </w:r>
      <w:r>
        <w:br/>
      </w:r>
      <w:r>
        <w:rPr>
          <w:rFonts w:ascii="Times New Roman"/>
          <w:b w:val="false"/>
          <w:i w:val="false"/>
          <w:color w:val="000000"/>
          <w:sz w:val="28"/>
        </w:rPr>
        <w:t>
N 664 бұйрығына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Туу, қайтыс болу және перинаталдық өлім жағдайларын куәландыратын медициналық құжаттаманы толтыру,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нұсқаулықта пайдаланылатын негізгі ұғымдар:
</w:t>
      </w:r>
      <w:r>
        <w:br/>
      </w:r>
      <w:r>
        <w:rPr>
          <w:rFonts w:ascii="Times New Roman"/>
          <w:b w:val="false"/>
          <w:i w:val="false"/>
          <w:color w:val="000000"/>
          <w:sz w:val="28"/>
        </w:rPr>
        <w:t>
      1) өлі туғандар - жүктіліктің 28 және одан да көп аптасында, салмағы 1000 грамм және одан да көп және бойы 35 см және одан да көп және тіршілік белгісі болмаған жағдайдағы ұрықтану өнімін ананың ағзасынан толық алу немесе шығарып алғанға дейінгі баланың өлімі; &lt;*&gt;
</w:t>
      </w:r>
      <w:r>
        <w:br/>
      </w:r>
      <w:r>
        <w:rPr>
          <w:rFonts w:ascii="Times New Roman"/>
          <w:b w:val="false"/>
          <w:i w:val="false"/>
          <w:color w:val="000000"/>
          <w:sz w:val="28"/>
        </w:rPr>
        <w:t>
      2) перинатальдық кезең - жүктіліктің 28 аптасынан басталады, оған босану кезеңі қосылады және жаңа туған нәрестеге 7 күн толғанда аяқталады; &lt;*&gt;
</w:t>
      </w:r>
      <w:r>
        <w:br/>
      </w:r>
      <w:r>
        <w:rPr>
          <w:rFonts w:ascii="Times New Roman"/>
          <w:b w:val="false"/>
          <w:i w:val="false"/>
          <w:color w:val="000000"/>
          <w:sz w:val="28"/>
        </w:rPr>
        <w:t>
      3) өлім себептері - өлімге әкеп соқтырған немесе оның болуына душар еткен барлық аурулар, патологиялық жағдайлар немесе жарақаттар, сондай-ақ бақытсыз жағдайлар немесе кез келген жарақаттарды туғызатын күш көрсету жағдайлары;
</w:t>
      </w:r>
      <w:r>
        <w:br/>
      </w:r>
      <w:r>
        <w:rPr>
          <w:rFonts w:ascii="Times New Roman"/>
          <w:b w:val="false"/>
          <w:i w:val="false"/>
          <w:color w:val="000000"/>
          <w:sz w:val="28"/>
        </w:rPr>
        <w:t>
      4) медициналық ұйым - ұйымдастырушылық-құқықтық нысанына және меншігіне қарамастан, денсаулық сақтау саласындағы қызметті жүзеге асыратын заңды тұлға;
</w:t>
      </w:r>
      <w:r>
        <w:br/>
      </w:r>
      <w:r>
        <w:rPr>
          <w:rFonts w:ascii="Times New Roman"/>
          <w:b w:val="false"/>
          <w:i w:val="false"/>
          <w:color w:val="000000"/>
          <w:sz w:val="28"/>
        </w:rPr>
        <w:t>
      5) жеке медициналық практикамен айналысатын жеке тұлға - медициналық көмек пен медициналық қызмет көрсетуге бағытталған медициналық, дәрігерлік және фармацевтикалық қызметпен айналысуға лицензиясы болғанда тиісті бейіндегі медициналық білімі бар жеке тұлғалардың жеке медициналық қызметі;
</w:t>
      </w:r>
      <w:r>
        <w:br/>
      </w:r>
      <w:r>
        <w:rPr>
          <w:rFonts w:ascii="Times New Roman"/>
          <w:b w:val="false"/>
          <w:i w:val="false"/>
          <w:color w:val="000000"/>
          <w:sz w:val="28"/>
        </w:rPr>
        <w:t>
      6) АХАЖ органдары - азаматтық хал актілері жазбасы мемлекеттік органдары - азаматтық хал актілері жазбасы бөлімдері, ал мұндайлар жоқ жерлерде - жергілікті атқарушы органдар немесе аудандық және ауылдық округтері әкімдері аппараттарының лауазымды тұлғалары;
</w:t>
      </w:r>
      <w:r>
        <w:br/>
      </w:r>
      <w:r>
        <w:rPr>
          <w:rFonts w:ascii="Times New Roman"/>
          <w:b w:val="false"/>
          <w:i w:val="false"/>
          <w:color w:val="000000"/>
          <w:sz w:val="28"/>
        </w:rPr>
        <w:t>
      7) тірі туу - жүктілікке 28 апта болғанда ананың ағзасынан баланы толық алу немесе нәрестені шығарып алу (нәрестенің бойы 35 см және одан да көп, салмағы 1000 грамм және одан да көп), туғаннан кейін, анасынан бөлінгеннен кейін демалатын немесе жүректің соғуы, кіндік тамырының соғуы, немесе дене құрылысының қимылдауы, немесе жүктіліктің 28 аптасына дейін туған нәресте (яғни бойы 35 см және салмағы 1000 граммға дейін), 7 тәуліктен (168 сағат) өмір сүрген тіршіліктің өзге де белгілерін білдіретін тіршілік иесі.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Денсаулық сақтау министрінің 2004 жылғы 5 қаңтардағы N 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 "Неке және отбасы туралы" Қазақстан Республикасының 1998 жылғы 17 желтоқсандағы N 321-І 
</w:t>
      </w:r>
      <w:r>
        <w:rPr>
          <w:rFonts w:ascii="Times New Roman"/>
          <w:b w:val="false"/>
          <w:i w:val="false"/>
          <w:color w:val="000000"/>
          <w:sz w:val="28"/>
        </w:rPr>
        <w:t xml:space="preserve"> Заңына </w:t>
      </w:r>
      <w:r>
        <w:rPr>
          <w:rFonts w:ascii="Times New Roman"/>
          <w:b w:val="false"/>
          <w:i w:val="false"/>
          <w:color w:val="000000"/>
          <w:sz w:val="28"/>
        </w:rPr>
        <w:t>
 сәйкес әзірленген және туу (N 103/у-03 нысаны), қайтыс болу (N 106/у-03 нысаны), перинаталдық өлім (N 106-2/у-03 нысаны) жағдайларын куәландыратын медициналық құжаттаманы толтырудың және берудің бірыңғай талаптарын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Бұл нұсқаулық жұмысқа қолдануда, меншік нысанына және ведомстволық бағыныстылығына қарамастан, барлық медициналық ұйымдарда сондай-ақ жеке медициналық практикамен айналысатын жеке тұлғалар үшін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4. Туу, қайтыс болу және перинаталдық өлім жағдайларын куәландыратын медициналық құжаттаманың бланкілері және олардың түбіртектері куәліктердің бөлек кітаптарында жинақталады. Кітаптың соңына жазумен бет саны көрсетіледі. Кітаптар тігіледі, медициналық ұйымдардың немесе жеке медициналық практикамен айналысатын жеке тұлғалардың мөрімен бекітіледі және медициналық ұйымның басшысында немесе жеке медициналық практикамен айналысатын жеке тұлғаларда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Медициналық ұйымның есеп жасау үшін пайдаланатын туу, қайтыс болу және перинаталдық өлім жағдайларын куәландыратын медициналық құжаттаманың түбіртектері дәрігерлік куәліктердің берілген жері бойынша куәлік берілген жылдан кейін 5 жылға дейін сақталуы тиіс, кейін қолданыстағы нұсқаулықтарға сәйкес жойылуы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6. Туу, қайтыс болу және перинаталдық өлім жағдайларын куәландыратын медициналық құжаттама жоғалған жағдайда жазбаша өтініш бойынша оның нөмірі және "телнұсқа" деген белгісімен берілген күні көрсетіле отырып, бастапқы данаға (түпнұсқасына) тура сәйкес келетін жаңа дәрігерлік (медициналық) куәлік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Туу, қайтыс болу және перинаталдық өлім жағдайларын куәландыратын медициналық құжаттаманы куәліктерді тіркеу кітаптарында нөмірлеу бірінші нөмірден басталады да жыл бойына бірінші қаңтардан бастап отыз бірінші желтоқсанға (қоса алғанда) дейін жүйелі түрде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Туу, қайтыс болу және перинаталдық өлім жағдайларын куәландыратын медициналық құжаттаманың бүлінген бланкісі сызылады және куәлік кітабында қалдырылады.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Бланкілердің барлық бағандары толық жауаптармен, жекелеген сөздер қысқартылмай, сиямен немесе шарикті пастамен анық жазумен толтырылады. Түзетуге және өшіруге болмайды.
</w:t>
      </w:r>
      <w:r>
        <w:br/>
      </w:r>
      <w:r>
        <w:rPr>
          <w:rFonts w:ascii="Times New Roman"/>
          <w:b w:val="false"/>
          <w:i w:val="false"/>
          <w:color w:val="000000"/>
          <w:sz w:val="28"/>
        </w:rPr>
        <w:t>
      Сұрақтарға қайшы жауаптар берілген бағандар "жоқ" деген сөзбен толтырылады. Қажетті мәліметтер болмаған кезде тиісінше«"белгісіз", "анықталмаған"»және т.б.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Туу, қайтыс болу және перинаталдық өлім жағдайларын куәландыратын медициналық құжаттаманың дұрыс толтырылуына, уақытылы берілуін бақылауды медициналық ұйымның басшысы немесе жеке медициналық практикамен айналысатын жеке тұлға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Өлімнің себептерін кодтаудың дұрыстығын бақылауды аумақтық денсаулық сақтау органдарының уәкілетті тұлғалары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Туу туралы медициналық куәлікті толтыру және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103/у-03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Туу туралы медициналық куәлікті ресімдеудің уақытылылығы мен дұрыстығын бақылауды босандырған жердегі медициналық ұйымның басшысы, медициналық ұйымнан тыс босандырып алған медицина қызметкері немесе жеке медициналық практикамен айналысатын жеке тұлғаға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АХАЖ органдарында тууды тіркеу үшін туу фактісін растайтын N 103/у«"Туу туралы медициналық куәлік"»медициналық құжаттамасының есептік үлгісі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Дәрігерлік лауазым қарастырылған елді мекендерде туу туралы медициналық куәлікті тек дәрігер ресімдейді, ол болмаған жағдайда фельдшер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Түсік тастаған, өлі туған жағдайда туу туралы медициналық куәлік ресімделмейді.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Туу туралы медициналық куәлікті:
</w:t>
      </w:r>
      <w:r>
        <w:br/>
      </w:r>
      <w:r>
        <w:rPr>
          <w:rFonts w:ascii="Times New Roman"/>
          <w:b w:val="false"/>
          <w:i w:val="false"/>
          <w:color w:val="000000"/>
          <w:sz w:val="28"/>
        </w:rPr>
        <w:t>
      1) бейініне қарамастан, босандырған медициналық ұйымдар;
</w:t>
      </w:r>
      <w:r>
        <w:br/>
      </w:r>
      <w:r>
        <w:rPr>
          <w:rFonts w:ascii="Times New Roman"/>
          <w:b w:val="false"/>
          <w:i w:val="false"/>
          <w:color w:val="000000"/>
          <w:sz w:val="28"/>
        </w:rPr>
        <w:t>
      2) босанғаннан кейін анасы өз бетімен қаралған медициналық ұйымдар;
</w:t>
      </w:r>
      <w:r>
        <w:br/>
      </w:r>
      <w:r>
        <w:rPr>
          <w:rFonts w:ascii="Times New Roman"/>
          <w:b w:val="false"/>
          <w:i w:val="false"/>
          <w:color w:val="000000"/>
          <w:sz w:val="28"/>
        </w:rPr>
        <w:t>
      3) медициналық ұйымдардан тыс босандырған жеке медициналық практикамен айналысатын жеке тұлға немесе медицина қызметкері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Көп ұрықты босану кезінде туу туралы медициналық куәлік туған баланың әрқайсысына туу ретіне байланысты жеке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Тауып алған баланың тууын және АХАЖ органдарында бұрын тіркелмеген баланы АХАЖ органдарында тіркеген жағдайда медициналық ұйым заңнамада белгіленген тәртіппен баланың жасы туралы анықтаманы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Куәлік ата-аналарына немесе біреуінің қолына, ондай болмаған жағдайда - АХАЖ органдарында тіркеу үшін тәрбиесінде болатын баланың асыраушыларына, қамқоршыларына немесе балалар мекемелерінің әкімшіліктеріне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Куәліктің нөмірі, сериясы, берілген күні, тууды тіркеу жүргізілген АХАЖ органы, туу актісі жазбасының нөмірі мен күні Қазақстан Республикасы Денсаулық сақтау министрлігінің 1993 жылғы 20 қазандағы N 437 бұйрығымен бекітілген N 097/у "Жаңа туған нәрестенің даму тарихы"»бастапқы медициналық құжаттамасының есептік үлгісінде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1-4-тармақтарда ұсынылған құжаттарға сәйкес анасы туралы мәліметтер: тегі, аты, әкесінің аты, тұрақты мекен-жайы, туған күні, ұлты көрсетіледі.
</w:t>
      </w:r>
      <w:r>
        <w:br/>
      </w:r>
      <w:r>
        <w:rPr>
          <w:rFonts w:ascii="Times New Roman"/>
          <w:b w:val="false"/>
          <w:i w:val="false"/>
          <w:color w:val="000000"/>
          <w:sz w:val="28"/>
        </w:rPr>
        <w:t>
      5-11-тармақтарда босану тарихына сәйкес бала туралы мәліметтер: туған күні мен уақыты, туған жері, жынысы, бір ұрықты немесе көп ұрықты босануда туғандығы, көп ұрықтылардың нешіншісі, күні жетіп туғандығы, туған кезіндегі салмағы мен бойы көрсетіледі.
</w:t>
      </w:r>
      <w:r>
        <w:br/>
      </w:r>
      <w:r>
        <w:rPr>
          <w:rFonts w:ascii="Times New Roman"/>
          <w:b w:val="false"/>
          <w:i w:val="false"/>
          <w:color w:val="000000"/>
          <w:sz w:val="28"/>
        </w:rPr>
        <w:t>
      7-тармақта көзбен байқау негізінде баланың жынысы көрсетіледі. Егер туу кезінде жынысы анықталмаған болса, ата-анасының тілегі бойынша олардың бірі көрсетіледі.
</w:t>
      </w:r>
      <w:r>
        <w:br/>
      </w:r>
      <w:r>
        <w:rPr>
          <w:rFonts w:ascii="Times New Roman"/>
          <w:b w:val="false"/>
          <w:i w:val="false"/>
          <w:color w:val="000000"/>
          <w:sz w:val="28"/>
        </w:rPr>
        <w:t>
      12-тармақта куәлік берген медициналық ұйымның атауы немесе жеке медициналық практикамен айналысатын жеке тұлғаның тегі, аты, әкесінің аты және олардың пошталық мекен-жайы көрсетіледі.
</w:t>
      </w:r>
      <w:r>
        <w:br/>
      </w:r>
      <w:r>
        <w:rPr>
          <w:rFonts w:ascii="Times New Roman"/>
          <w:b w:val="false"/>
          <w:i w:val="false"/>
          <w:color w:val="000000"/>
          <w:sz w:val="28"/>
        </w:rPr>
        <w:t>
      13-тармақта дәрігерлік туу туралы медициналық куәлік берген медицина қызметкерінің тегі, аты, әкесінің аты және лауазымы толық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Туу туралы медициналық куәлік медициналық ұйымдардың немесе жеке медициналық практикамен айналысатын жеке тұлғаның дөңгелек мөрімен және куәлікті ресімдеген медицина қызметкерінің қолымен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Туу туралы медициналық куәліктің түбіртегіндегі жазбалар куәліктегі жазбалармен толық сәйкес 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24. Туу туралы медициналық куәліктің үзіндісін алушы оны алғанда куәліктің түбіртегіне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Қайтыс болғаны туралы дәрігерлік куәлікті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толтыру және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106/у-03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Өлімді АХАЖ органдарында тіркеу үшін медициналық ұйымдар немесе жеке медициналық практикамен айналысатын жеке тұлғалар N 106/у-03 "Қайтыс болғаны туралы дәрігерлік куәлік" бастапқы медициналық құжаттаманың есептік нысанын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Дәрігерлік лауазым қарастырылған елді мекендерде қайтыс болғаны туралы куәлікті тек дәрігер, ал ол болмағанда фельдшер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Нәресте өлі туғанда, бала туғаннан кейінгі 0-7 тәулік ішінде шетінеген жағдайларда перинаталдық өлім туралы дәрігерлік куәлік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28. Қайтыс болғаны туралы дәрігерлік куәлік қайтыс болған адаммен бірге тұрған адамдарға беріледі, ал ондай адамдар болмаған жағдайда мәйітті тапқан ішкі істер органдарына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29. Өлім медициналық ұйымда болған жағдайда өлімнің себебін анықтау, өлім себебінің мемлекеттік статистикалық деректерінің дұрыстығын қамтамасыз ету және өзге де мақсаттар үшін қайтыс болған адамды патологиялық анатомиялық тексеру жүргізіледі. Қайтыс болғаны туралы дәрігерлік куәлікті тексеру жүргізген күні оның нәтижелерін ескере отырып, тексеру жүргізген патолог-анатом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Заңнамада белгіленген тәртіппен сот-медициналық сараптау белгіленген жағдайда қайтыс болғаны туралы дәрігерлік куәлікті сараптама нәтижелерін ескере отырып, сот-медициналық сарапшы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31. Өлім фактісін медицина қызметкері жеке анықтамай, қайтыс болғаны туралы дәрігерлік куәлікті сырттай ресімдеуге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АХАЖ органдарына "алдын ала",«"алдын аланың орнына", "түпкілікті"»немесе "түпкіліктінің орнына"»деген белгілері бар қайтыс болғаны туралы дәрігерлік куәлікті жіберуге болады.
</w:t>
      </w:r>
      <w:r>
        <w:br/>
      </w:r>
      <w:r>
        <w:rPr>
          <w:rFonts w:ascii="Times New Roman"/>
          <w:b w:val="false"/>
          <w:i w:val="false"/>
          <w:color w:val="000000"/>
          <w:sz w:val="28"/>
        </w:rPr>
        <w:t>
      Өлімнің себебі туралы қосымша мәліметтер алу қажет болған жағдайда "алдын ала" белгісімен қайтыс болғаны туралы дәрігерлік куәлік алдын ала беріледі. Кейіннен«"алдын аланың орнына"»белгісімен нөмірі мен берілген күні көрсетілген жаңа куәлікті бұрынғы куәлікті берген медициналық ұйым немесе жеке медициналық практикамен айналысатын жеке тұлға ресімдеп, тікелей аумақтық статистика органына жібереді.
</w:t>
      </w:r>
      <w:r>
        <w:br/>
      </w:r>
      <w:r>
        <w:rPr>
          <w:rFonts w:ascii="Times New Roman"/>
          <w:b w:val="false"/>
          <w:i w:val="false"/>
          <w:color w:val="000000"/>
          <w:sz w:val="28"/>
        </w:rPr>
        <w:t>
      Бұдан әрі қосымша нақты мәліметтерді анықтауда "түпкілікті"» белгісі бар қайтыс болғаны туралы дәрігерлік куәлік берген жағдайда қосымша мәліметтерімен және "түпкіліктінің орнына" белгісі бар жаңа куәлік ресімделеді де, нөмірі мен берілген күнін көрсете отырып, бұрынғы куәлікті берген медициналық ұйым немесе жеке медициналық практикамен айналысатын жеке тұлға тікелей аумақтық статистика органына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33. Куәліктің нөмірі мен сериясы, берілген күні, өлімнің себебі, тіркеуді жүргізген АХАЖ органы, өлім актісі жазбасының нөмірі мен күні Қазақстан Республикасы Денсаулық сақтау министрлігінің 1993 жылғы 20 қазандағы N 437 бұйрығымен бекітілген N 025/у "Амбулаториялық науқастың медициналық картасы", N 003/у "Стационарлық науқастың медициналық картасы" немесе N 096/у "Босану тарихы" бастапқы медициналық құжаттамасының есеп нысандарында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34. Өлім медицина ұйымында болған жағдайда мәйітті беру қайтыс болғаны туралы дәрігерлік куәлік ресімделгеннен кейін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Өлім медициналық ұйымда болған жағдайда қайтыс болғаны туралы дәрігерлік куәлікті мәйітті тексерудің, медициналық құжаттамадағы жазбалардың, науқасты бұрынғы бақылаудың немесе ашып тексеру нәтижелерінің негізінде медициналық ұйымның дәрігері (фельдшері) немесе жеке медициналық практикамен айналысатын жеке тұлға береді.
</w:t>
      </w:r>
      <w:r>
        <w:br/>
      </w:r>
      <w:r>
        <w:rPr>
          <w:rFonts w:ascii="Times New Roman"/>
          <w:b w:val="false"/>
          <w:i w:val="false"/>
          <w:color w:val="000000"/>
          <w:sz w:val="28"/>
        </w:rPr>
        <w:t>
      Патологиялық-анатомиялық тексеруге медициналық ұйымдарда қайтыс болғандардың барлығы жатады. Медициналық ұйымның басшысына тексеруден бас тарту құқығы ерекше жағдайларда: қайтыс болған адамның отбасы мүшелерінің, жақын туыстарының немесе заңды өкілінің жазбаша өтініші болғанда; қайтыс болған адамның тірі кезінде жасаған, белгіленген тәртіпте куәландырылған өтініш-тілегі тексеруден бас тарту себептері негізделе отырып, ауру не босану тарихында немесе амбулаториялық науқастың картасында жазбаша белгіленгенде беріледі.
</w:t>
      </w:r>
      <w:r>
        <w:br/>
      </w:r>
      <w:r>
        <w:rPr>
          <w:rFonts w:ascii="Times New Roman"/>
          <w:b w:val="false"/>
          <w:i w:val="false"/>
          <w:color w:val="000000"/>
          <w:sz w:val="28"/>
        </w:rPr>
        <w:t>
      Патологиялық-анатомиялық тексеруден:
</w:t>
      </w:r>
      <w:r>
        <w:br/>
      </w:r>
      <w:r>
        <w:rPr>
          <w:rFonts w:ascii="Times New Roman"/>
          <w:b w:val="false"/>
          <w:i w:val="false"/>
          <w:color w:val="000000"/>
          <w:sz w:val="28"/>
        </w:rPr>
        <w:t>
      1) науқастың стационарда не амбулаториялық бақылауда болу ұзақтығына қарамастан, өлімге әкелген және (немесе) өлімге тікелей себепші болған аурудың қорытынды клиникалық диагнозын анықтау мүмкін болмағанда;
</w:t>
      </w:r>
      <w:r>
        <w:br/>
      </w:r>
      <w:r>
        <w:rPr>
          <w:rFonts w:ascii="Times New Roman"/>
          <w:b w:val="false"/>
          <w:i w:val="false"/>
          <w:color w:val="000000"/>
          <w:sz w:val="28"/>
        </w:rPr>
        <w:t>
      2) дәрілік заттардың немесе диагностикалық препараттардың шамадан тыс мөлшеріне немесе аса ауырлығына күмән туғанда;
</w:t>
      </w:r>
      <w:r>
        <w:br/>
      </w:r>
      <w:r>
        <w:rPr>
          <w:rFonts w:ascii="Times New Roman"/>
          <w:b w:val="false"/>
          <w:i w:val="false"/>
          <w:color w:val="000000"/>
          <w:sz w:val="28"/>
        </w:rPr>
        <w:t>
      3) мынадай:
</w:t>
      </w:r>
      <w:r>
        <w:br/>
      </w:r>
      <w:r>
        <w:rPr>
          <w:rFonts w:ascii="Times New Roman"/>
          <w:b w:val="false"/>
          <w:i w:val="false"/>
          <w:color w:val="000000"/>
          <w:sz w:val="28"/>
        </w:rPr>
        <w:t>
      қан құю операциясы кезіндегі немесе кейінгі алдын алу диагностикалық аспаптық, анестезиологиялық, реанимациялық немесе емдік шаралар жүргізумен байланысты;
</w:t>
      </w:r>
      <w:r>
        <w:br/>
      </w:r>
      <w:r>
        <w:rPr>
          <w:rFonts w:ascii="Times New Roman"/>
          <w:b w:val="false"/>
          <w:i w:val="false"/>
          <w:color w:val="000000"/>
          <w:sz w:val="28"/>
        </w:rPr>
        <w:t>
      жұқпалы аурудан немесе оған сезік туған;
</w:t>
      </w:r>
      <w:r>
        <w:br/>
      </w:r>
      <w:r>
        <w:rPr>
          <w:rFonts w:ascii="Times New Roman"/>
          <w:b w:val="false"/>
          <w:i w:val="false"/>
          <w:color w:val="000000"/>
          <w:sz w:val="28"/>
        </w:rPr>
        <w:t>
      ісіктің гистологиялық верификациясы болмаған кездегі онкологиялық аурудан;
</w:t>
      </w:r>
      <w:r>
        <w:br/>
      </w:r>
      <w:r>
        <w:rPr>
          <w:rFonts w:ascii="Times New Roman"/>
          <w:b w:val="false"/>
          <w:i w:val="false"/>
          <w:color w:val="000000"/>
          <w:sz w:val="28"/>
        </w:rPr>
        <w:t>
      экологиялық апаттардың салдарымен байланысты аурудан;
</w:t>
      </w:r>
      <w:r>
        <w:br/>
      </w:r>
      <w:r>
        <w:rPr>
          <w:rFonts w:ascii="Times New Roman"/>
          <w:b w:val="false"/>
          <w:i w:val="false"/>
          <w:color w:val="000000"/>
          <w:sz w:val="28"/>
        </w:rPr>
        <w:t>
      жүкті, босанатын және босанған әйелдердің;
</w:t>
      </w:r>
      <w:r>
        <w:br/>
      </w:r>
      <w:r>
        <w:rPr>
          <w:rFonts w:ascii="Times New Roman"/>
          <w:b w:val="false"/>
          <w:i w:val="false"/>
          <w:color w:val="000000"/>
          <w:sz w:val="28"/>
        </w:rPr>
        <w:t>
      сот-медициналық сараптауды қажет ететін барлық жағдайлардағы өлім болғанда бас тартуға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Күш көрсету салдарынан болған немесе оған сезік туған, механикалық зақымнан, уланудан, оның ішінде этил спиртінен, механикалық асфикциядан, аса күшті температуралардан, электрден, медициналық ұйымнан тыс жүргізілген жасанды түсіктен кейінгі өлім жағдайларында, сондай-ақ қайтыс болған адамның кім екені анықталмағанда мәйіт сот-медициналық зерттеуге жатады.
</w:t>
      </w:r>
      <w:r>
        <w:br/>
      </w:r>
      <w:r>
        <w:rPr>
          <w:rFonts w:ascii="Times New Roman"/>
          <w:b w:val="false"/>
          <w:i w:val="false"/>
          <w:color w:val="000000"/>
          <w:sz w:val="28"/>
        </w:rPr>
        <w:t>
      Мұндай жағдайларда медициналық ұйымның басшысы немесе жеке медициналық практикамен айналысатын жеке тұлға сот-медициналық сараптауды белгілеу туралы мәселені шешу үшін дереу құқық қорғау органына хабарлауға міндетті.
</w:t>
      </w:r>
      <w:r>
        <w:br/>
      </w:r>
      <w:r>
        <w:rPr>
          <w:rFonts w:ascii="Times New Roman"/>
          <w:b w:val="false"/>
          <w:i w:val="false"/>
          <w:color w:val="000000"/>
          <w:sz w:val="28"/>
        </w:rPr>
        <w:t>
      Жоғарыда көрсетілген ереже медициналық ұйымда емделіп жатқан адам қайтыс болған жағдайда, өлім күш қолдану салдарынан, немесе медицина қызметкерінің өзінің лауазымдық және (немесе) кәсіби міндетін дұрыс орындамау жағдайынан болған деген сезік туғанда қолданылады.
</w:t>
      </w:r>
      <w:r>
        <w:br/>
      </w:r>
      <w:r>
        <w:rPr>
          <w:rFonts w:ascii="Times New Roman"/>
          <w:b w:val="false"/>
          <w:i w:val="false"/>
          <w:color w:val="000000"/>
          <w:sz w:val="28"/>
        </w:rPr>
        <w:t>
      Кенеттен қайтыс болған адамдардың мәйіттері патологиялық-анатомиялық зерттеуге жіберіледі. Өлімнің күш қолданудан болған белгілері анықталғанда ашып тексеру тоқтатылып, сот-медициналық сараптауды белгілеу мақсатында құқық қорғау органдарына хабарланады.
</w:t>
      </w:r>
      <w:r>
        <w:br/>
      </w:r>
      <w:r>
        <w:rPr>
          <w:rFonts w:ascii="Times New Roman"/>
          <w:b w:val="false"/>
          <w:i w:val="false"/>
          <w:color w:val="000000"/>
          <w:sz w:val="28"/>
        </w:rPr>
        <w:t>
      Сот-медициналық сарапшы қайтыс болғаны туралы дәрігерлік куәлік береді.
</w:t>
      </w:r>
      <w:r>
        <w:br/>
      </w:r>
      <w:r>
        <w:rPr>
          <w:rFonts w:ascii="Times New Roman"/>
          <w:b w:val="false"/>
          <w:i w:val="false"/>
          <w:color w:val="000000"/>
          <w:sz w:val="28"/>
        </w:rPr>
        <w:t>
      Зертханалық зерттеулердің нәтижелері мен басқа да қажетті мәліметтерді алғаннан кейін сот-медициналық сарапшы "алдын аланың орнына" деген белгісі бар қайтыс болғаны туралы жаңа дәрігерлік куәлік жасайды және мемлекеттік статистиканың тиісті аумақтық органына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37. Қайтыс болғаны туралы дәрігерлік куәлікті өлім күш көрсетуден болған деген күдік болмағанда мәйітті тексеру негізінде ғана өлімді анықтаған дәрігер береді.
</w:t>
      </w:r>
      <w:r>
        <w:br/>
      </w:r>
      <w:r>
        <w:rPr>
          <w:rFonts w:ascii="Times New Roman"/>
          <w:b w:val="false"/>
          <w:i w:val="false"/>
          <w:color w:val="000000"/>
          <w:sz w:val="28"/>
        </w:rPr>
        <w:t>
      Экологиялық немесе техногендік апаттарға (жер сілкіну, әуе, көлік, шахталық және адамдар жаппай қырылатын басқа да жарақаттар) байланысты ерекше жағдайларда және алдын ала тергеу жүргізген құқық қорғау органдарының келісімімен сот-медициналық сарапшыларға мәйіттің сыртынан қарау негізінде қайтыс болғаны туралы дәрігерлік куәлік беруге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Медициналық ұйымдардың басшылары қайтыс болғаны туралы дәрігерлік куәліктің дұрыс толтырылуын, олардың қайтыс болған адамның туыстарына уақытылы берілуін, сондай-ақ қайтыс болған адамды денсаулық сақтау ұйымы жерлеген жағдайда қайтыс болғаны туралы дәрігерлік куәлікті азаматтық хал актілері жазбасы органдарында мемлекеттік тіркеуді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39. Қайтыс болғаны туралы дәрігерлік куәліктің бланкісінде "алдын ала", "алдын аланың орнына", "түпкілікті" немесе "түпкіліктінің орнына" деген тиісті белгілердің астын сызу арқылы оның сипаты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40. 1-6-тармақтар белгілерге сәйкес толтырылады, мұнда көрсететін құжатқа сәйкес тегі, аты және әкесінің аты толтырылады.
</w:t>
      </w:r>
      <w:r>
        <w:br/>
      </w:r>
      <w:r>
        <w:rPr>
          <w:rFonts w:ascii="Times New Roman"/>
          <w:b w:val="false"/>
          <w:i w:val="false"/>
          <w:color w:val="000000"/>
          <w:sz w:val="28"/>
        </w:rPr>
        <w:t>
      7-8-тармақтарда тұрғылықты жері мен қайтыс болған жері туралы мәліметтер сол жердегі әкімшілік-аумақтық бөлініс бойынша көрсетіледі, ал мұны анықтау мүмкін болмаған жағдайда бұрын болған әкімшілік-аумақтық бөлініс бойынша көрсетіледі.
</w:t>
      </w:r>
      <w:r>
        <w:br/>
      </w:r>
      <w:r>
        <w:rPr>
          <w:rFonts w:ascii="Times New Roman"/>
          <w:b w:val="false"/>
          <w:i w:val="false"/>
          <w:color w:val="000000"/>
          <w:sz w:val="28"/>
        </w:rPr>
        <w:t>
      9-тармақта тиісті белгілер жазылады.
</w:t>
      </w:r>
      <w:r>
        <w:br/>
      </w:r>
      <w:r>
        <w:rPr>
          <w:rFonts w:ascii="Times New Roman"/>
          <w:b w:val="false"/>
          <w:i w:val="false"/>
          <w:color w:val="000000"/>
          <w:sz w:val="28"/>
        </w:rPr>
        <w:t>
      10-тармақта ұлты жеке басты куәландыратын құжат бойынша, онда ұлты туралы жазба болмаған жағдайда көрсетілмейді.
</w:t>
      </w:r>
      <w:r>
        <w:br/>
      </w:r>
      <w:r>
        <w:rPr>
          <w:rFonts w:ascii="Times New Roman"/>
          <w:b w:val="false"/>
          <w:i w:val="false"/>
          <w:color w:val="000000"/>
          <w:sz w:val="28"/>
        </w:rPr>
        <w:t>
      Шетелдік азаматтың өлімін тіркеу кезінде ұлтынан басқа оның қай елдің азаматы екендігі, сондай-ақ оның азаматтығы көрсетіледі.
</w:t>
      </w:r>
      <w:r>
        <w:br/>
      </w:r>
      <w:r>
        <w:rPr>
          <w:rFonts w:ascii="Times New Roman"/>
          <w:b w:val="false"/>
          <w:i w:val="false"/>
          <w:color w:val="000000"/>
          <w:sz w:val="28"/>
        </w:rPr>
        <w:t>
      Азаматтығы жоқ адамдарға "азаматтығы жоқ адам" деген сөздер қосыла отырып, ұлты көрсетіледі.
</w:t>
      </w:r>
      <w:r>
        <w:br/>
      </w:r>
      <w:r>
        <w:rPr>
          <w:rFonts w:ascii="Times New Roman"/>
          <w:b w:val="false"/>
          <w:i w:val="false"/>
          <w:color w:val="000000"/>
          <w:sz w:val="28"/>
        </w:rPr>
        <w:t>
      11-12-тармақтарда тиісті белгілер жазылады.
</w:t>
      </w:r>
      <w:r>
        <w:br/>
      </w:r>
      <w:r>
        <w:rPr>
          <w:rFonts w:ascii="Times New Roman"/>
          <w:b w:val="false"/>
          <w:i w:val="false"/>
          <w:color w:val="000000"/>
          <w:sz w:val="28"/>
        </w:rPr>
        <w:t>
      13-тармақта қайтыс болған адам жұмыс істеген кәсіпорынның, мекеменің, ұйымның атауы, оның лауазымы немесе атқаратын жұмысы көрсетіледі;
</w:t>
      </w:r>
      <w:r>
        <w:br/>
      </w:r>
      <w:r>
        <w:rPr>
          <w:rFonts w:ascii="Times New Roman"/>
          <w:b w:val="false"/>
          <w:i w:val="false"/>
          <w:color w:val="000000"/>
          <w:sz w:val="28"/>
        </w:rPr>
        <w:t>
      әскери қызметшілерге - әскери қызметшінің жеке басын куәландыратын құжаттарға сәйкес әскери бөлімнің немесе мекеменің атауы;
</w:t>
      </w:r>
      <w:r>
        <w:br/>
      </w:r>
      <w:r>
        <w:rPr>
          <w:rFonts w:ascii="Times New Roman"/>
          <w:b w:val="false"/>
          <w:i w:val="false"/>
          <w:color w:val="000000"/>
          <w:sz w:val="28"/>
        </w:rPr>
        <w:t>
      зейнеткерлерге - "зейнеткер" деп жазылады және бұрынғы негізгі жұмысы көрсетіледі.
</w:t>
      </w:r>
      <w:r>
        <w:br/>
      </w:r>
      <w:r>
        <w:rPr>
          <w:rFonts w:ascii="Times New Roman"/>
          <w:b w:val="false"/>
          <w:i w:val="false"/>
          <w:color w:val="000000"/>
          <w:sz w:val="28"/>
        </w:rPr>
        <w:t>
      14-16-тармақтарда тиісті белгілер жазылады.
</w:t>
      </w:r>
      <w:r>
        <w:br/>
      </w:r>
      <w:r>
        <w:rPr>
          <w:rFonts w:ascii="Times New Roman"/>
          <w:b w:val="false"/>
          <w:i w:val="false"/>
          <w:color w:val="000000"/>
          <w:sz w:val="28"/>
        </w:rPr>
        <w:t>
      17-тармақта қайтыс болғаны туралы дәрігерлік куәлікті толтырған медицина қызметкерінің тегі, аты, әкесінің аты және лауазымы көрсетіліп, одан әрі тиісті белгілер жазылады.
</w:t>
      </w:r>
      <w:r>
        <w:br/>
      </w:r>
      <w:r>
        <w:rPr>
          <w:rFonts w:ascii="Times New Roman"/>
          <w:b w:val="false"/>
          <w:i w:val="false"/>
          <w:color w:val="000000"/>
          <w:sz w:val="28"/>
        </w:rPr>
        <w:t>
      18-тармақта міндетті түрде Дүниежүзілік Денсаулық сақтау Ұйымының денсаулыққа байланысты оныншы отырысында ұсынған Аурулар мен проблемалардың халықаралық жіктемесі бойынша (АХЖ-10) өлімнің бастапқы себебі, коды (шифры) және аурудың басталған және аяқталған күні (күні, айы, жылы) көрсетіледі. Жарақаттанған және уланған жағдайда міндетті түрде АХЖ-10 бойынша өлімнің сыртқы себептері және коды қосымша көрсетіледі.
</w:t>
      </w:r>
      <w:r>
        <w:br/>
      </w:r>
      <w:r>
        <w:rPr>
          <w:rFonts w:ascii="Times New Roman"/>
          <w:b w:val="false"/>
          <w:i w:val="false"/>
          <w:color w:val="000000"/>
          <w:sz w:val="28"/>
        </w:rPr>
        <w:t>
      Өлім себептерінің жазбасы, тәртіп бойынша өлімнің өзара ұштасқан және жүйелі себептерінің негізгі түйіні бақыланатын 18-тармақтың екі бөлімінде жүргізіледі.
</w:t>
      </w:r>
      <w:r>
        <w:br/>
      </w:r>
      <w:r>
        <w:rPr>
          <w:rFonts w:ascii="Times New Roman"/>
          <w:b w:val="false"/>
          <w:i w:val="false"/>
          <w:color w:val="000000"/>
          <w:sz w:val="28"/>
        </w:rPr>
        <w:t>
      1-бөлім төрт жолдан тұрады: "а)", "б)", "в)", "г)".
</w:t>
      </w:r>
      <w:r>
        <w:br/>
      </w:r>
      <w:r>
        <w:rPr>
          <w:rFonts w:ascii="Times New Roman"/>
          <w:b w:val="false"/>
          <w:i w:val="false"/>
          <w:color w:val="000000"/>
          <w:sz w:val="28"/>
        </w:rPr>
        <w:t>
      "а)" жолы тікелей өлімге әкелетін өлімнің бір себебін (ауру, жарақат және басқа да патологиялық жағдай) жазуға және кодтауға арналады.
</w:t>
      </w:r>
      <w:r>
        <w:br/>
      </w:r>
      <w:r>
        <w:rPr>
          <w:rFonts w:ascii="Times New Roman"/>
          <w:b w:val="false"/>
          <w:i w:val="false"/>
          <w:color w:val="000000"/>
          <w:sz w:val="28"/>
        </w:rPr>
        <w:t>
      "б)" жолы өлімнің аралық себебін, яғни өлімнің тікелей себебінің туындауына әкелген аралық патологиялық жағдайды жазуға және кодтауға арналады.
</w:t>
      </w:r>
      <w:r>
        <w:br/>
      </w:r>
      <w:r>
        <w:rPr>
          <w:rFonts w:ascii="Times New Roman"/>
          <w:b w:val="false"/>
          <w:i w:val="false"/>
          <w:color w:val="000000"/>
          <w:sz w:val="28"/>
        </w:rPr>
        <w:t>
      "в)" жолы өлімнің негізгі (бастапқы) себебін, яғни өлімге әкелген патологиялық процестің негізгі басты түйіні болып табылған ауруды, жарақатты немесе жағдайды жазуға және кодтауға арналады.
</w:t>
      </w:r>
      <w:r>
        <w:br/>
      </w:r>
      <w:r>
        <w:rPr>
          <w:rFonts w:ascii="Times New Roman"/>
          <w:b w:val="false"/>
          <w:i w:val="false"/>
          <w:color w:val="000000"/>
          <w:sz w:val="28"/>
        </w:rPr>
        <w:t>
      "г)" жолы өлімге әкелген сыртқы себептерді жазуға және кодтауға арналады.
</w:t>
      </w:r>
      <w:r>
        <w:br/>
      </w:r>
      <w:r>
        <w:rPr>
          <w:rFonts w:ascii="Times New Roman"/>
          <w:b w:val="false"/>
          <w:i w:val="false"/>
          <w:color w:val="000000"/>
          <w:sz w:val="28"/>
        </w:rPr>
        <w:t>
      2-бөлім өлімге себепші болатын, бірақ өлімнің негізгі (бастапқы) себебімен байланысы жоқ басқа да маңызды аурулар мен жағдайларды жазуға және кодтауға арналады. Мысалы, хирургиялық әрекеттердің көлемі мен күні, жүктілік мерзімі және т.б.
</w:t>
      </w:r>
      <w:r>
        <w:br/>
      </w:r>
      <w:r>
        <w:rPr>
          <w:rFonts w:ascii="Times New Roman"/>
          <w:b w:val="false"/>
          <w:i w:val="false"/>
          <w:color w:val="000000"/>
          <w:sz w:val="28"/>
        </w:rPr>
        <w:t>
      Өлім себептерінің жазбасына арналған аурулардан болған өлім жағдайында тек үш жол "а)", "б)", "в)" пайдаланылады, ал "г)" жолы бос қалдырылады.
</w:t>
      </w:r>
      <w:r>
        <w:br/>
      </w:r>
      <w:r>
        <w:rPr>
          <w:rFonts w:ascii="Times New Roman"/>
          <w:b w:val="false"/>
          <w:i w:val="false"/>
          <w:color w:val="000000"/>
          <w:sz w:val="28"/>
        </w:rPr>
        <w:t>
      Өлімнің негізгі (бастапқы) себебі ғана кодталуы тиіс.
</w:t>
      </w:r>
      <w:r>
        <w:br/>
      </w:r>
      <w:r>
        <w:rPr>
          <w:rFonts w:ascii="Times New Roman"/>
          <w:b w:val="false"/>
          <w:i w:val="false"/>
          <w:color w:val="000000"/>
          <w:sz w:val="28"/>
        </w:rPr>
        <w:t>
      Жарақаттанудан, уланудан болған өлім жағдайларында олардың түрі мен сипаты, сондай-ақ өлімге әкелген патологиялық процестердің тізбегі "а)", "б)", "в)" жолдарында, ал сыртқы себебі "г)" жолында көрсетіледі. Мұндай жағдайда екі жол кодталуы керек, біріншісі түрі мен сипаты бойынша жарақаттанудан, уланудан (ХІХ класс АХЖ-10) болған өлімнің негізгі (бастапқы) себептері көрсетілетін жол, екіншісі - барлық уақыттағы жарақаттану мен уланудың сыртқы себептері (ХХ класс АХЖ-10) көрсетілетін жол.
</w:t>
      </w:r>
      <w:r>
        <w:br/>
      </w:r>
      <w:r>
        <w:rPr>
          <w:rFonts w:ascii="Times New Roman"/>
          <w:b w:val="false"/>
          <w:i w:val="false"/>
          <w:color w:val="000000"/>
          <w:sz w:val="28"/>
        </w:rPr>
        <w:t>
      Егер өлімге әкелген патологиялық процестердің тізбегін толық және бөлшектеп анықтау мүмкін болмаса, онда өлімнің негізгі (бастапқы) себебінің жазбасы аурудың, жарақаттың өзі өлімнің негізгі (бастапқы) себебі болатын "а)" жолында көрсетіледі.
</w:t>
      </w:r>
      <w:r>
        <w:br/>
      </w:r>
      <w:r>
        <w:rPr>
          <w:rFonts w:ascii="Times New Roman"/>
          <w:b w:val="false"/>
          <w:i w:val="false"/>
          <w:color w:val="000000"/>
          <w:sz w:val="28"/>
        </w:rPr>
        <w:t>
      Егер өлімге әкелген патологиялық процестердің бөлшек тетігі айқындалса, жазба "б)" жолымен аяқталады.
</w:t>
      </w:r>
      <w:r>
        <w:br/>
      </w:r>
      <w:r>
        <w:rPr>
          <w:rFonts w:ascii="Times New Roman"/>
          <w:b w:val="false"/>
          <w:i w:val="false"/>
          <w:color w:val="000000"/>
          <w:sz w:val="28"/>
        </w:rPr>
        <w:t>
      Әрбір жолда тек бір диагноз көрсетіледі, ал жолдар жоғарыдан төмен қарай толтырылады.
</w:t>
      </w:r>
      <w:r>
        <w:br/>
      </w:r>
      <w:r>
        <w:rPr>
          <w:rFonts w:ascii="Times New Roman"/>
          <w:b w:val="false"/>
          <w:i w:val="false"/>
          <w:color w:val="000000"/>
          <w:sz w:val="28"/>
        </w:rPr>
        <w:t>
      1-үлгі. 1) а) Іріңді менингит
</w:t>
      </w:r>
      <w:r>
        <w:br/>
      </w:r>
      <w:r>
        <w:rPr>
          <w:rFonts w:ascii="Times New Roman"/>
          <w:b w:val="false"/>
          <w:i w:val="false"/>
          <w:color w:val="000000"/>
          <w:sz w:val="28"/>
        </w:rPr>
        <w:t>
                 б)
</w:t>
      </w:r>
      <w:r>
        <w:br/>
      </w:r>
      <w:r>
        <w:rPr>
          <w:rFonts w:ascii="Times New Roman"/>
          <w:b w:val="false"/>
          <w:i w:val="false"/>
          <w:color w:val="000000"/>
          <w:sz w:val="28"/>
        </w:rPr>
        <w:t>
                 в)
</w:t>
      </w:r>
      <w:r>
        <w:br/>
      </w:r>
      <w:r>
        <w:rPr>
          <w:rFonts w:ascii="Times New Roman"/>
          <w:b w:val="false"/>
          <w:i w:val="false"/>
          <w:color w:val="000000"/>
          <w:sz w:val="28"/>
        </w:rPr>
        <w:t>
                 г)
</w:t>
      </w:r>
      <w:r>
        <w:br/>
      </w:r>
      <w:r>
        <w:rPr>
          <w:rFonts w:ascii="Times New Roman"/>
          <w:b w:val="false"/>
          <w:i w:val="false"/>
          <w:color w:val="000000"/>
          <w:sz w:val="28"/>
        </w:rPr>
        <w:t>
              2)
</w:t>
      </w:r>
      <w:r>
        <w:br/>
      </w:r>
      <w:r>
        <w:rPr>
          <w:rFonts w:ascii="Times New Roman"/>
          <w:b w:val="false"/>
          <w:i w:val="false"/>
          <w:color w:val="000000"/>
          <w:sz w:val="28"/>
        </w:rPr>
        <w:t>
      Кодтау кезінде өлімнің негізгі себебі болып "Анықталмаған бактериалды менингит" (G00.9.) есептеледі.
</w:t>
      </w:r>
      <w:r>
        <w:br/>
      </w:r>
      <w:r>
        <w:rPr>
          <w:rFonts w:ascii="Times New Roman"/>
          <w:b w:val="false"/>
          <w:i w:val="false"/>
          <w:color w:val="000000"/>
          <w:sz w:val="28"/>
        </w:rPr>
        <w:t>
      2-үлгі. 1) а) Қабыну
</w:t>
      </w:r>
      <w:r>
        <w:br/>
      </w:r>
      <w:r>
        <w:rPr>
          <w:rFonts w:ascii="Times New Roman"/>
          <w:b w:val="false"/>
          <w:i w:val="false"/>
          <w:color w:val="000000"/>
          <w:sz w:val="28"/>
        </w:rPr>
        <w:t>
                 б) Қызылша
</w:t>
      </w:r>
      <w:r>
        <w:br/>
      </w:r>
      <w:r>
        <w:rPr>
          <w:rFonts w:ascii="Times New Roman"/>
          <w:b w:val="false"/>
          <w:i w:val="false"/>
          <w:color w:val="000000"/>
          <w:sz w:val="28"/>
        </w:rPr>
        <w:t>
                 в)
</w:t>
      </w:r>
      <w:r>
        <w:br/>
      </w:r>
      <w:r>
        <w:rPr>
          <w:rFonts w:ascii="Times New Roman"/>
          <w:b w:val="false"/>
          <w:i w:val="false"/>
          <w:color w:val="000000"/>
          <w:sz w:val="28"/>
        </w:rPr>
        <w:t>
                 г)
</w:t>
      </w:r>
      <w:r>
        <w:br/>
      </w:r>
      <w:r>
        <w:rPr>
          <w:rFonts w:ascii="Times New Roman"/>
          <w:b w:val="false"/>
          <w:i w:val="false"/>
          <w:color w:val="000000"/>
          <w:sz w:val="28"/>
        </w:rPr>
        <w:t>
              2)
</w:t>
      </w:r>
      <w:r>
        <w:br/>
      </w:r>
      <w:r>
        <w:rPr>
          <w:rFonts w:ascii="Times New Roman"/>
          <w:b w:val="false"/>
          <w:i w:val="false"/>
          <w:color w:val="000000"/>
          <w:sz w:val="28"/>
        </w:rPr>
        <w:t>
      Кодтау кезінде өлімнің негізгі себебі болып "Қабынудан асқынған қызылша" (В05.2) есептеледі.
</w:t>
      </w:r>
      <w:r>
        <w:br/>
      </w:r>
      <w:r>
        <w:rPr>
          <w:rFonts w:ascii="Times New Roman"/>
          <w:b w:val="false"/>
          <w:i w:val="false"/>
          <w:color w:val="000000"/>
          <w:sz w:val="28"/>
        </w:rPr>
        <w:t>
      3-үлгі. 1) а) Уремия
</w:t>
      </w:r>
      <w:r>
        <w:br/>
      </w:r>
      <w:r>
        <w:rPr>
          <w:rFonts w:ascii="Times New Roman"/>
          <w:b w:val="false"/>
          <w:i w:val="false"/>
          <w:color w:val="000000"/>
          <w:sz w:val="28"/>
        </w:rPr>
        <w:t>
                 б) Атеросклеротикалық нефросклероз
</w:t>
      </w:r>
      <w:r>
        <w:br/>
      </w:r>
      <w:r>
        <w:rPr>
          <w:rFonts w:ascii="Times New Roman"/>
          <w:b w:val="false"/>
          <w:i w:val="false"/>
          <w:color w:val="000000"/>
          <w:sz w:val="28"/>
        </w:rPr>
        <w:t>
                 в) Бүйректің айрықша зақымдалуымен
</w:t>
      </w:r>
      <w:r>
        <w:br/>
      </w:r>
      <w:r>
        <w:rPr>
          <w:rFonts w:ascii="Times New Roman"/>
          <w:b w:val="false"/>
          <w:i w:val="false"/>
          <w:color w:val="000000"/>
          <w:sz w:val="28"/>
        </w:rPr>
        <w:t>
                    гипертензиялық ауру
</w:t>
      </w:r>
      <w:r>
        <w:br/>
      </w:r>
      <w:r>
        <w:rPr>
          <w:rFonts w:ascii="Times New Roman"/>
          <w:b w:val="false"/>
          <w:i w:val="false"/>
          <w:color w:val="000000"/>
          <w:sz w:val="28"/>
        </w:rPr>
        <w:t>
                 г)
</w:t>
      </w:r>
      <w:r>
        <w:br/>
      </w:r>
      <w:r>
        <w:rPr>
          <w:rFonts w:ascii="Times New Roman"/>
          <w:b w:val="false"/>
          <w:i w:val="false"/>
          <w:color w:val="000000"/>
          <w:sz w:val="28"/>
        </w:rPr>
        <w:t>
              2)
</w:t>
      </w:r>
      <w:r>
        <w:br/>
      </w:r>
      <w:r>
        <w:rPr>
          <w:rFonts w:ascii="Times New Roman"/>
          <w:b w:val="false"/>
          <w:i w:val="false"/>
          <w:color w:val="000000"/>
          <w:sz w:val="28"/>
        </w:rPr>
        <w:t>
      Кодтау кезінде өлімнің негізгі себебі болып "Бүйрек кемістігімен бүйректің айрықша зақымдалуынан болған гипертониялық ауру" (І12.0.) есептеледі.
</w:t>
      </w:r>
      <w:r>
        <w:br/>
      </w:r>
      <w:r>
        <w:rPr>
          <w:rFonts w:ascii="Times New Roman"/>
          <w:b w:val="false"/>
          <w:i w:val="false"/>
          <w:color w:val="000000"/>
          <w:sz w:val="28"/>
        </w:rPr>
        <w:t>
      4-үлгі. 1) а) Миокардтың алдыңғы жағының жіті
</w:t>
      </w:r>
      <w:r>
        <w:br/>
      </w:r>
      <w:r>
        <w:rPr>
          <w:rFonts w:ascii="Times New Roman"/>
          <w:b w:val="false"/>
          <w:i w:val="false"/>
          <w:color w:val="000000"/>
          <w:sz w:val="28"/>
        </w:rPr>
        <w:t>
                    трансмуральды инфаркті
</w:t>
      </w:r>
      <w:r>
        <w:br/>
      </w:r>
      <w:r>
        <w:rPr>
          <w:rFonts w:ascii="Times New Roman"/>
          <w:b w:val="false"/>
          <w:i w:val="false"/>
          <w:color w:val="000000"/>
          <w:sz w:val="28"/>
        </w:rPr>
        <w:t>
                 б)
</w:t>
      </w:r>
      <w:r>
        <w:br/>
      </w:r>
      <w:r>
        <w:rPr>
          <w:rFonts w:ascii="Times New Roman"/>
          <w:b w:val="false"/>
          <w:i w:val="false"/>
          <w:color w:val="000000"/>
          <w:sz w:val="28"/>
        </w:rPr>
        <w:t>
                 в)
</w:t>
      </w:r>
      <w:r>
        <w:br/>
      </w:r>
      <w:r>
        <w:rPr>
          <w:rFonts w:ascii="Times New Roman"/>
          <w:b w:val="false"/>
          <w:i w:val="false"/>
          <w:color w:val="000000"/>
          <w:sz w:val="28"/>
        </w:rPr>
        <w:t>
                 г)
</w:t>
      </w:r>
      <w:r>
        <w:br/>
      </w:r>
      <w:r>
        <w:rPr>
          <w:rFonts w:ascii="Times New Roman"/>
          <w:b w:val="false"/>
          <w:i w:val="false"/>
          <w:color w:val="000000"/>
          <w:sz w:val="28"/>
        </w:rPr>
        <w:t>
              2)
</w:t>
      </w:r>
      <w:r>
        <w:br/>
      </w:r>
      <w:r>
        <w:rPr>
          <w:rFonts w:ascii="Times New Roman"/>
          <w:b w:val="false"/>
          <w:i w:val="false"/>
          <w:color w:val="000000"/>
          <w:sz w:val="28"/>
        </w:rPr>
        <w:t>
      Кодтау кезінде өлімнің негізгі себебі болып "Миокардтың алдыңғы жағының жіті трансмуральды инфаркті" (І21.0) есептеледі.
</w:t>
      </w:r>
      <w:r>
        <w:br/>
      </w:r>
      <w:r>
        <w:rPr>
          <w:rFonts w:ascii="Times New Roman"/>
          <w:b w:val="false"/>
          <w:i w:val="false"/>
          <w:color w:val="000000"/>
          <w:sz w:val="28"/>
        </w:rPr>
        <w:t>
      Кодтау кезінде өлімнің негізгі себебі болып әрбір жеке патологияға арналып сипатталған барлық критерийлер ескеріледі.
</w:t>
      </w:r>
      <w:r>
        <w:br/>
      </w:r>
      <w:r>
        <w:rPr>
          <w:rFonts w:ascii="Times New Roman"/>
          <w:b w:val="false"/>
          <w:i w:val="false"/>
          <w:color w:val="000000"/>
          <w:sz w:val="28"/>
        </w:rPr>
        <w:t>
      Сондай-ақ, жарақаттану себебінен болған өлім жағдайларында жарақаттың дәл орны, түрі мен сипаты көрсетіледі. "а)", "б)", "в)" жолдарында жарақаттың сипаты бойынша өлімге әкелетін себептердің тізбегі көрсетіледі, ал "г)" жолында өлімнің сыртқы себебі көрсетіледі.
</w:t>
      </w:r>
      <w:r>
        <w:br/>
      </w:r>
      <w:r>
        <w:rPr>
          <w:rFonts w:ascii="Times New Roman"/>
          <w:b w:val="false"/>
          <w:i w:val="false"/>
          <w:color w:val="000000"/>
          <w:sz w:val="28"/>
        </w:rPr>
        <w:t>
      5-үлгі. 1) а) Бас миының жарақатты ісінуі
</w:t>
      </w:r>
      <w:r>
        <w:br/>
      </w:r>
      <w:r>
        <w:rPr>
          <w:rFonts w:ascii="Times New Roman"/>
          <w:b w:val="false"/>
          <w:i w:val="false"/>
          <w:color w:val="000000"/>
          <w:sz w:val="28"/>
        </w:rPr>
        <w:t>
                 б) Негізгі бас сүйектің жабық сынуы
</w:t>
      </w:r>
      <w:r>
        <w:br/>
      </w:r>
      <w:r>
        <w:rPr>
          <w:rFonts w:ascii="Times New Roman"/>
          <w:b w:val="false"/>
          <w:i w:val="false"/>
          <w:color w:val="000000"/>
          <w:sz w:val="28"/>
        </w:rPr>
        <w:t>
                 в)
</w:t>
      </w:r>
      <w:r>
        <w:br/>
      </w:r>
      <w:r>
        <w:rPr>
          <w:rFonts w:ascii="Times New Roman"/>
          <w:b w:val="false"/>
          <w:i w:val="false"/>
          <w:color w:val="000000"/>
          <w:sz w:val="28"/>
        </w:rPr>
        <w:t>
                 г) Қатты зат қолданылған көшедегі шабуыл
</w:t>
      </w:r>
      <w:r>
        <w:br/>
      </w:r>
      <w:r>
        <w:rPr>
          <w:rFonts w:ascii="Times New Roman"/>
          <w:b w:val="false"/>
          <w:i w:val="false"/>
          <w:color w:val="000000"/>
          <w:sz w:val="28"/>
        </w:rPr>
        <w:t>
              2)
</w:t>
      </w:r>
      <w:r>
        <w:br/>
      </w:r>
      <w:r>
        <w:rPr>
          <w:rFonts w:ascii="Times New Roman"/>
          <w:b w:val="false"/>
          <w:i w:val="false"/>
          <w:color w:val="000000"/>
          <w:sz w:val="28"/>
        </w:rPr>
        <w:t>
      Кодтау кезінде өлімнің негізгі себебі болып "Бас сүйек негізінің жабық сынуы" (S02.10) есептеледі. Сонымен бірге сыртқы себебі бойынша "Қатты зат қолданылған көшедегі шабуыл" (YІ21.0)
</w:t>
      </w:r>
      <w:r>
        <w:br/>
      </w:r>
      <w:r>
        <w:rPr>
          <w:rFonts w:ascii="Times New Roman"/>
          <w:b w:val="false"/>
          <w:i w:val="false"/>
          <w:color w:val="000000"/>
          <w:sz w:val="28"/>
        </w:rPr>
        <w:t>
екінші коды қойылады.
</w:t>
      </w:r>
      <w:r>
        <w:br/>
      </w:r>
      <w:r>
        <w:rPr>
          <w:rFonts w:ascii="Times New Roman"/>
          <w:b w:val="false"/>
          <w:i w:val="false"/>
          <w:color w:val="000000"/>
          <w:sz w:val="28"/>
        </w:rPr>
        <w:t>
      6-үлгі. 1) а) Сепсис
</w:t>
      </w:r>
      <w:r>
        <w:br/>
      </w:r>
      <w:r>
        <w:rPr>
          <w:rFonts w:ascii="Times New Roman"/>
          <w:b w:val="false"/>
          <w:i w:val="false"/>
          <w:color w:val="000000"/>
          <w:sz w:val="28"/>
        </w:rPr>
        <w:t>
                 б) Қабырға сүйегінің созылмалы остеомиелиті
</w:t>
      </w:r>
      <w:r>
        <w:br/>
      </w:r>
      <w:r>
        <w:rPr>
          <w:rFonts w:ascii="Times New Roman"/>
          <w:b w:val="false"/>
          <w:i w:val="false"/>
          <w:color w:val="000000"/>
          <w:sz w:val="28"/>
        </w:rPr>
        <w:t>
                 в) Оң жақ қабырға сынуының салдары
</w:t>
      </w:r>
      <w:r>
        <w:br/>
      </w:r>
      <w:r>
        <w:rPr>
          <w:rFonts w:ascii="Times New Roman"/>
          <w:b w:val="false"/>
          <w:i w:val="false"/>
          <w:color w:val="000000"/>
          <w:sz w:val="28"/>
        </w:rPr>
        <w:t>
                 г) Пәтердің балконынан құлаудың салдары
</w:t>
      </w:r>
      <w:r>
        <w:br/>
      </w:r>
      <w:r>
        <w:rPr>
          <w:rFonts w:ascii="Times New Roman"/>
          <w:b w:val="false"/>
          <w:i w:val="false"/>
          <w:color w:val="000000"/>
          <w:sz w:val="28"/>
        </w:rPr>
        <w:t>
              2) Инсулинге тәуелді қант диабеті
</w:t>
      </w:r>
      <w:r>
        <w:br/>
      </w:r>
      <w:r>
        <w:rPr>
          <w:rFonts w:ascii="Times New Roman"/>
          <w:b w:val="false"/>
          <w:i w:val="false"/>
          <w:color w:val="000000"/>
          <w:sz w:val="28"/>
        </w:rPr>
        <w:t>
      Кодтау кезінде өлімнің негізгі себебі болып "Қабырғаның сыну салдары" (Т93.1) есептеледі және "в" жолында коды көрсетіледі. Сонымен бірге "г" жолында "Басқа да сыртқы жағдайлардың салдарлары" (Y86.9) сыртқы себептердің екінші коды көрсетіледі.
</w:t>
      </w:r>
      <w:r>
        <w:br/>
      </w:r>
      <w:r>
        <w:rPr>
          <w:rFonts w:ascii="Times New Roman"/>
          <w:b w:val="false"/>
          <w:i w:val="false"/>
          <w:color w:val="000000"/>
          <w:sz w:val="28"/>
        </w:rPr>
        <w:t>
      "Салдарлар" ұғымы бұрын болғанды сипаттайтын немесе кейіннен байқалған, оқиға болғаннан кейін бір жылдан не одан көп уақыттан кейін пайда болған жағдайларды білдіреді.
</w:t>
      </w:r>
      <w:r>
        <w:br/>
      </w:r>
      <w:r>
        <w:rPr>
          <w:rFonts w:ascii="Times New Roman"/>
          <w:b w:val="false"/>
          <w:i w:val="false"/>
          <w:color w:val="000000"/>
          <w:sz w:val="28"/>
        </w:rPr>
        <w:t>
      7-үлгі. 1) а) Жарақатты шок
</w:t>
      </w:r>
      <w:r>
        <w:br/>
      </w:r>
      <w:r>
        <w:rPr>
          <w:rFonts w:ascii="Times New Roman"/>
          <w:b w:val="false"/>
          <w:i w:val="false"/>
          <w:color w:val="000000"/>
          <w:sz w:val="28"/>
        </w:rPr>
        <w:t>
                 б) Қаңқа сүйектерінің көптеген сынықтары, ішкі
</w:t>
      </w:r>
      <w:r>
        <w:br/>
      </w:r>
      <w:r>
        <w:rPr>
          <w:rFonts w:ascii="Times New Roman"/>
          <w:b w:val="false"/>
          <w:i w:val="false"/>
          <w:color w:val="000000"/>
          <w:sz w:val="28"/>
        </w:rPr>
        <w:t>
                    ағзаның жыртылуы
</w:t>
      </w:r>
      <w:r>
        <w:br/>
      </w:r>
      <w:r>
        <w:rPr>
          <w:rFonts w:ascii="Times New Roman"/>
          <w:b w:val="false"/>
          <w:i w:val="false"/>
          <w:color w:val="000000"/>
          <w:sz w:val="28"/>
        </w:rPr>
        <w:t>
                 в)
</w:t>
      </w:r>
      <w:r>
        <w:br/>
      </w:r>
      <w:r>
        <w:rPr>
          <w:rFonts w:ascii="Times New Roman"/>
          <w:b w:val="false"/>
          <w:i w:val="false"/>
          <w:color w:val="000000"/>
          <w:sz w:val="28"/>
        </w:rPr>
        <w:t>
                 г) Автобустың поезбен соқтығысуы кезінде онда
</w:t>
      </w:r>
      <w:r>
        <w:br/>
      </w:r>
      <w:r>
        <w:rPr>
          <w:rFonts w:ascii="Times New Roman"/>
          <w:b w:val="false"/>
          <w:i w:val="false"/>
          <w:color w:val="000000"/>
          <w:sz w:val="28"/>
        </w:rPr>
        <w:t>
                    отырған адам
</w:t>
      </w:r>
      <w:r>
        <w:br/>
      </w:r>
      <w:r>
        <w:rPr>
          <w:rFonts w:ascii="Times New Roman"/>
          <w:b w:val="false"/>
          <w:i w:val="false"/>
          <w:color w:val="000000"/>
          <w:sz w:val="28"/>
        </w:rPr>
        <w:t>
              2) 28 апталық жүктілік
</w:t>
      </w:r>
      <w:r>
        <w:br/>
      </w:r>
      <w:r>
        <w:rPr>
          <w:rFonts w:ascii="Times New Roman"/>
          <w:b w:val="false"/>
          <w:i w:val="false"/>
          <w:color w:val="000000"/>
          <w:sz w:val="28"/>
        </w:rPr>
        <w:t>
      Кодтау кезінде өлімнің негізгі себебі болып "Дененің бірнеше жерін қамтыған басқа да анықталған жарақаттар" (Т06.8), ал сыртқы себебі бойынша "Автобустың поезбен соқтығысуы кезінде онда отырған адам" (V75.6) болып есептеледі.
</w:t>
      </w:r>
      <w:r>
        <w:br/>
      </w:r>
      <w:r>
        <w:rPr>
          <w:rFonts w:ascii="Times New Roman"/>
          <w:b w:val="false"/>
          <w:i w:val="false"/>
          <w:color w:val="000000"/>
          <w:sz w:val="28"/>
        </w:rPr>
        <w:t>
      Кодтау кезінде өлімнің негізгі себебі болып әрбір жеке патологияға арналып сипатталған барлық критерийлер ескеріледі.
</w:t>
      </w:r>
      <w:r>
        <w:br/>
      </w:r>
      <w:r>
        <w:rPr>
          <w:rFonts w:ascii="Times New Roman"/>
          <w:b w:val="false"/>
          <w:i w:val="false"/>
          <w:color w:val="000000"/>
          <w:sz w:val="28"/>
        </w:rPr>
        <w:t>
      Сондай-ақ жарақаттану себебінен болған өлім жағдайларында жарақаттың дәл орны, түрі мен сипаты көрсетіледі. "а)", "б)", "в)" жолдарында жарақаттың сипаты бойынша өлімге әкелетін себептердің тізбегі көрсетіледі, ал "г)" жолында өлімнің сыртқы себебі көрсетіледі.
</w:t>
      </w:r>
      <w:r>
        <w:br/>
      </w:r>
      <w:r>
        <w:rPr>
          <w:rFonts w:ascii="Times New Roman"/>
          <w:b w:val="false"/>
          <w:i w:val="false"/>
          <w:color w:val="000000"/>
          <w:sz w:val="28"/>
        </w:rPr>
        <w:t>
      Жүкті, босанатын, босанған әйелдер қайтыс болған жағдайда жазбалар мына үлгіде жүргізіледі.
</w:t>
      </w:r>
      <w:r>
        <w:br/>
      </w:r>
      <w:r>
        <w:rPr>
          <w:rFonts w:ascii="Times New Roman"/>
          <w:b w:val="false"/>
          <w:i w:val="false"/>
          <w:color w:val="000000"/>
          <w:sz w:val="28"/>
        </w:rPr>
        <w:t>
      Жүктіліктің, босанудың немесе босанғаннан кейінгі кезеңнің акушерлік асқынулары нәтижелерінен, сондай-ақ босандыру және басқа да дұрыс жүргізілмеген медициналық әрекеттер нәтижесінен болған өлім жағдайында өлімнің себебі туралы мәліметтер 1-бөлімнің "а)", "б)", "в)" жолдарында көрсетіледі.
</w:t>
      </w:r>
      <w:r>
        <w:br/>
      </w:r>
      <w:r>
        <w:rPr>
          <w:rFonts w:ascii="Times New Roman"/>
          <w:b w:val="false"/>
          <w:i w:val="false"/>
          <w:color w:val="000000"/>
          <w:sz w:val="28"/>
        </w:rPr>
        <w:t>
      Жазбада жүктілікке, босануға, босанудан кейінгі кезеңге байланыстылығы анық көрсетілуі керек, өлім болған әрбір кезең үшін сипаттық патология көрініп тұруы тиіс.  Мысалы: "Жүктіліктің 20-аптасындағы қауіп төндіретін түсік", "Босанған кезде анестезия жағдайындағы жіті жүрек кемістігі", "Босанғаннан кейінгі сепсис".
</w:t>
      </w:r>
      <w:r>
        <w:br/>
      </w:r>
      <w:r>
        <w:rPr>
          <w:rFonts w:ascii="Times New Roman"/>
          <w:b w:val="false"/>
          <w:i w:val="false"/>
          <w:color w:val="000000"/>
          <w:sz w:val="28"/>
        </w:rPr>
        <w:t>
      8-үлгі. 1) а) Қан кету
</w:t>
      </w:r>
      <w:r>
        <w:br/>
      </w:r>
      <w:r>
        <w:rPr>
          <w:rFonts w:ascii="Times New Roman"/>
          <w:b w:val="false"/>
          <w:i w:val="false"/>
          <w:color w:val="000000"/>
          <w:sz w:val="28"/>
        </w:rPr>
        <w:t>
                 б) Афибриногенемия
</w:t>
      </w:r>
      <w:r>
        <w:br/>
      </w:r>
      <w:r>
        <w:rPr>
          <w:rFonts w:ascii="Times New Roman"/>
          <w:b w:val="false"/>
          <w:i w:val="false"/>
          <w:color w:val="000000"/>
          <w:sz w:val="28"/>
        </w:rPr>
        <w:t>
                 в) Медициналық түсік
</w:t>
      </w:r>
      <w:r>
        <w:br/>
      </w:r>
      <w:r>
        <w:rPr>
          <w:rFonts w:ascii="Times New Roman"/>
          <w:b w:val="false"/>
          <w:i w:val="false"/>
          <w:color w:val="000000"/>
          <w:sz w:val="28"/>
        </w:rPr>
        <w:t>
                 г)
</w:t>
      </w:r>
      <w:r>
        <w:br/>
      </w:r>
      <w:r>
        <w:rPr>
          <w:rFonts w:ascii="Times New Roman"/>
          <w:b w:val="false"/>
          <w:i w:val="false"/>
          <w:color w:val="000000"/>
          <w:sz w:val="28"/>
        </w:rPr>
        <w:t>
              2) 10 апталық жүктілік
</w:t>
      </w:r>
      <w:r>
        <w:br/>
      </w:r>
      <w:r>
        <w:rPr>
          <w:rFonts w:ascii="Times New Roman"/>
          <w:b w:val="false"/>
          <w:i w:val="false"/>
          <w:color w:val="000000"/>
          <w:sz w:val="28"/>
        </w:rPr>
        <w:t>
      Кодтау кезінде өлімнің негізгі себебі болып "Қан кеткен кездегі медициналық түсік" (О04.6) есептеледі.
</w:t>
      </w:r>
      <w:r>
        <w:br/>
      </w:r>
      <w:r>
        <w:rPr>
          <w:rFonts w:ascii="Times New Roman"/>
          <w:b w:val="false"/>
          <w:i w:val="false"/>
          <w:color w:val="000000"/>
          <w:sz w:val="28"/>
        </w:rPr>
        <w:t>
      9-үлгі. 1) а) Өкпе артериясының тромбоэмболиясы
</w:t>
      </w:r>
      <w:r>
        <w:br/>
      </w:r>
      <w:r>
        <w:rPr>
          <w:rFonts w:ascii="Times New Roman"/>
          <w:b w:val="false"/>
          <w:i w:val="false"/>
          <w:color w:val="000000"/>
          <w:sz w:val="28"/>
        </w:rPr>
        <w:t>
                 б) Босануға дейінгі үлкен күре тамыр тромбозы
</w:t>
      </w:r>
      <w:r>
        <w:br/>
      </w:r>
      <w:r>
        <w:rPr>
          <w:rFonts w:ascii="Times New Roman"/>
          <w:b w:val="false"/>
          <w:i w:val="false"/>
          <w:color w:val="000000"/>
          <w:sz w:val="28"/>
        </w:rPr>
        <w:t>
                 в)
</w:t>
      </w:r>
      <w:r>
        <w:br/>
      </w:r>
      <w:r>
        <w:rPr>
          <w:rFonts w:ascii="Times New Roman"/>
          <w:b w:val="false"/>
          <w:i w:val="false"/>
          <w:color w:val="000000"/>
          <w:sz w:val="28"/>
        </w:rPr>
        <w:t>
                 г)
</w:t>
      </w:r>
      <w:r>
        <w:br/>
      </w:r>
      <w:r>
        <w:rPr>
          <w:rFonts w:ascii="Times New Roman"/>
          <w:b w:val="false"/>
          <w:i w:val="false"/>
          <w:color w:val="000000"/>
          <w:sz w:val="28"/>
        </w:rPr>
        <w:t>
              2) 32 апталық жүктілік
</w:t>
      </w:r>
      <w:r>
        <w:br/>
      </w:r>
      <w:r>
        <w:rPr>
          <w:rFonts w:ascii="Times New Roman"/>
          <w:b w:val="false"/>
          <w:i w:val="false"/>
          <w:color w:val="000000"/>
          <w:sz w:val="28"/>
        </w:rPr>
        <w:t>
      Кодтау кезінде өлімнің негізгі себебі болып "Босану кезіндегі үлкен флеботромбоз" (О22.3) есептеледі.
</w:t>
      </w:r>
      <w:r>
        <w:br/>
      </w:r>
      <w:r>
        <w:rPr>
          <w:rFonts w:ascii="Times New Roman"/>
          <w:b w:val="false"/>
          <w:i w:val="false"/>
          <w:color w:val="000000"/>
          <w:sz w:val="28"/>
        </w:rPr>
        <w:t>
      Жүкті, босанатын, босанған әйелдер бұрынғы ауруларынан немесе жүктілік кезеңінде пайда болған аурулардан (қант диабеті, жүрек-қан тамыры, туберкулез және т.б.) қайтыс болған жағдайда мыналар басшылыққа алынады:
</w:t>
      </w:r>
      <w:r>
        <w:br/>
      </w:r>
      <w:r>
        <w:rPr>
          <w:rFonts w:ascii="Times New Roman"/>
          <w:b w:val="false"/>
          <w:i w:val="false"/>
          <w:color w:val="000000"/>
          <w:sz w:val="28"/>
        </w:rPr>
        <w:t>
      Егер ауру тікелей акушерлік себепке байланысты болып, бірақ жүктіліктің физиологиялық әсерінен ауырласа немесе жүктілік кезінде ауырлайтын болса, өлім себебі туралы мәліметтер 1-бөлімнің "а)", "б)", "в)" жолдарында жазылады, бірақ бұл ретте 2-бөлімде жүктілік пен оның мерзімі туралы жазба жүргізіледі.
</w:t>
      </w:r>
      <w:r>
        <w:br/>
      </w:r>
      <w:r>
        <w:rPr>
          <w:rFonts w:ascii="Times New Roman"/>
          <w:b w:val="false"/>
          <w:i w:val="false"/>
          <w:color w:val="000000"/>
          <w:sz w:val="28"/>
        </w:rPr>
        <w:t>
      Босанғаннан кейінгі өлімнің барлық жағдайларында (1 жылға дейінгі кезеңде) 2-бөлімде жазба жүргізіледі: босанғаннан кейінгі кезең (күнінің саны көрсетіледі).
</w:t>
      </w:r>
      <w:r>
        <w:br/>
      </w:r>
      <w:r>
        <w:rPr>
          <w:rFonts w:ascii="Times New Roman"/>
          <w:b w:val="false"/>
          <w:i w:val="false"/>
          <w:color w:val="000000"/>
          <w:sz w:val="28"/>
        </w:rPr>
        <w:t>
      10-үлгі. 1) а) Өкпенің ісінуі
</w:t>
      </w:r>
      <w:r>
        <w:br/>
      </w:r>
      <w:r>
        <w:rPr>
          <w:rFonts w:ascii="Times New Roman"/>
          <w:b w:val="false"/>
          <w:i w:val="false"/>
          <w:color w:val="000000"/>
          <w:sz w:val="28"/>
        </w:rPr>
        <w:t>
                  б) Митральды стеноз (ревматикалық)
</w:t>
      </w:r>
      <w:r>
        <w:br/>
      </w:r>
      <w:r>
        <w:rPr>
          <w:rFonts w:ascii="Times New Roman"/>
          <w:b w:val="false"/>
          <w:i w:val="false"/>
          <w:color w:val="000000"/>
          <w:sz w:val="28"/>
        </w:rPr>
        <w:t>
                  в)
</w:t>
      </w:r>
      <w:r>
        <w:br/>
      </w:r>
      <w:r>
        <w:rPr>
          <w:rFonts w:ascii="Times New Roman"/>
          <w:b w:val="false"/>
          <w:i w:val="false"/>
          <w:color w:val="000000"/>
          <w:sz w:val="28"/>
        </w:rPr>
        <w:t>
                  г)
</w:t>
      </w:r>
      <w:r>
        <w:br/>
      </w:r>
      <w:r>
        <w:rPr>
          <w:rFonts w:ascii="Times New Roman"/>
          <w:b w:val="false"/>
          <w:i w:val="false"/>
          <w:color w:val="000000"/>
          <w:sz w:val="28"/>
        </w:rPr>
        <w:t>
               2) 28 апталық жүктілік
</w:t>
      </w:r>
      <w:r>
        <w:br/>
      </w:r>
      <w:r>
        <w:rPr>
          <w:rFonts w:ascii="Times New Roman"/>
          <w:b w:val="false"/>
          <w:i w:val="false"/>
          <w:color w:val="000000"/>
          <w:sz w:val="28"/>
        </w:rPr>
        <w:t>
      Кодтау кезінде өлімнің негізгі себебі болып "Жүктілікті асқындыратын қан айналымы жүйесі аурулары, босану және босанғаннан кейінгі кезең" (О99.4) есептеледі.
</w:t>
      </w:r>
      <w:r>
        <w:br/>
      </w:r>
      <w:r>
        <w:rPr>
          <w:rFonts w:ascii="Times New Roman"/>
          <w:b w:val="false"/>
          <w:i w:val="false"/>
          <w:color w:val="000000"/>
          <w:sz w:val="28"/>
        </w:rPr>
        <w:t>
      11-үлгі. 1) а) Жіті тыныс жеткіліксіздігі
</w:t>
      </w:r>
      <w:r>
        <w:br/>
      </w:r>
      <w:r>
        <w:rPr>
          <w:rFonts w:ascii="Times New Roman"/>
          <w:b w:val="false"/>
          <w:i w:val="false"/>
          <w:color w:val="000000"/>
          <w:sz w:val="28"/>
        </w:rPr>
        <w:t>
                  б) Оң жақтың вирусты қабынуы
</w:t>
      </w:r>
      <w:r>
        <w:br/>
      </w:r>
      <w:r>
        <w:rPr>
          <w:rFonts w:ascii="Times New Roman"/>
          <w:b w:val="false"/>
          <w:i w:val="false"/>
          <w:color w:val="000000"/>
          <w:sz w:val="28"/>
        </w:rPr>
        <w:t>
                  в) Тұмау (вирусқа ұқсамайтын)
</w:t>
      </w:r>
      <w:r>
        <w:br/>
      </w:r>
      <w:r>
        <w:rPr>
          <w:rFonts w:ascii="Times New Roman"/>
          <w:b w:val="false"/>
          <w:i w:val="false"/>
          <w:color w:val="000000"/>
          <w:sz w:val="28"/>
        </w:rPr>
        <w:t>
                  г)
</w:t>
      </w:r>
      <w:r>
        <w:br/>
      </w:r>
      <w:r>
        <w:rPr>
          <w:rFonts w:ascii="Times New Roman"/>
          <w:b w:val="false"/>
          <w:i w:val="false"/>
          <w:color w:val="000000"/>
          <w:sz w:val="28"/>
        </w:rPr>
        <w:t>
               2) 40 апталық жүктілік
</w:t>
      </w:r>
      <w:r>
        <w:br/>
      </w:r>
      <w:r>
        <w:rPr>
          <w:rFonts w:ascii="Times New Roman"/>
          <w:b w:val="false"/>
          <w:i w:val="false"/>
          <w:color w:val="000000"/>
          <w:sz w:val="28"/>
        </w:rPr>
        <w:t>
      Кодтау кезінде өлімнің негізгі себебі болып "Жүктілікті асқындыратын тыныс алу мүшелері аурулары, босану және босанғаннан кейінгі кезең" (О99.5) есептеледі.
</w:t>
      </w:r>
      <w:r>
        <w:br/>
      </w:r>
      <w:r>
        <w:rPr>
          <w:rFonts w:ascii="Times New Roman"/>
          <w:b w:val="false"/>
          <w:i w:val="false"/>
          <w:color w:val="000000"/>
          <w:sz w:val="28"/>
        </w:rPr>
        <w:t>
      19-тармақта тиісті тақырып жазылады.
</w:t>
      </w:r>
      <w:r>
        <w:br/>
      </w:r>
      <w:r>
        <w:rPr>
          <w:rFonts w:ascii="Times New Roman"/>
          <w:b w:val="false"/>
          <w:i w:val="false"/>
          <w:color w:val="000000"/>
          <w:sz w:val="28"/>
        </w:rPr>
        <w:t>
      Ана өлімі жүктіліктің (оның ұзақтығы мен орнығуына қарамастан) жүктілік кезеңінде немесе ол аяқталғаннан кейінгі 42 күн ішінде жүктілікке, оған салмақ түсуінен немесе оның жүрісіне байланысты қандай да бір себептен, бірақ бақытсыз жағдай не оқыс оқиға салдарынан болған деп түсіндірілетін өлім ретінде айқындалады.
</w:t>
      </w:r>
      <w:r>
        <w:br/>
      </w:r>
      <w:r>
        <w:rPr>
          <w:rFonts w:ascii="Times New Roman"/>
          <w:b w:val="false"/>
          <w:i w:val="false"/>
          <w:color w:val="000000"/>
          <w:sz w:val="28"/>
        </w:rPr>
        <w:t>
      Кеш болған ана өлімі босанғаннан кейін 42 күннен аспайтын, бірақ босанғаннан кейінгі бір жылдан кем емес мерзімде болған, онымен жанама байланысты өлім ретінде айқындалады.
</w:t>
      </w:r>
      <w:r>
        <w:br/>
      </w:r>
      <w:r>
        <w:rPr>
          <w:rFonts w:ascii="Times New Roman"/>
          <w:b w:val="false"/>
          <w:i w:val="false"/>
          <w:color w:val="000000"/>
          <w:sz w:val="28"/>
        </w:rPr>
        <w:t>
      20-тармақта куәлікті берген медициналық ұйымның атауы немесе жеке медициналық практикамен айналысатын жеке тұлғаның тегі, аты, әкесінің аты, олардың пошталық мекен-жайы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41. Қайтыс болғаны туралы дәрігерлік куәлік медициналық ұйымның немесе жеке медициналық практикамен айналысатын жеке тұлғаның дөңгелек мөрімен куәландырылып, куәлікті ресімдеген медицина қызметкерінің қолы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42. Қайтыс болғаны туралы дәрігерлік куәліктің түбіртегіндегі жазбалар қайтыс болғаны туралы дәрігерлік куәліктегі жазбаларға толықтай сәйкес болуы тиіс.
</w:t>
      </w:r>
      <w:r>
        <w:br/>
      </w:r>
      <w:r>
        <w:rPr>
          <w:rFonts w:ascii="Times New Roman"/>
          <w:b w:val="false"/>
          <w:i w:val="false"/>
          <w:color w:val="000000"/>
          <w:sz w:val="28"/>
        </w:rPr>
        <w:t>
      1 жасқа дейін қайтыс болған балалар үшін:
</w:t>
      </w:r>
      <w:r>
        <w:br/>
      </w:r>
      <w:r>
        <w:rPr>
          <w:rFonts w:ascii="Times New Roman"/>
          <w:b w:val="false"/>
          <w:i w:val="false"/>
          <w:color w:val="000000"/>
          <w:sz w:val="28"/>
        </w:rPr>
        <w:t>
      4-тармақта туған жылы, айы, күні көрсетіледі.
</w:t>
      </w:r>
      <w:r>
        <w:br/>
      </w:r>
      <w:r>
        <w:rPr>
          <w:rFonts w:ascii="Times New Roman"/>
          <w:b w:val="false"/>
          <w:i w:val="false"/>
          <w:color w:val="000000"/>
          <w:sz w:val="28"/>
        </w:rPr>
        <w:t>
      5-тармақта қайтыс болған жылы, айы, күні, өмір сүрген айы және күні көрсетіледі.
</w:t>
      </w:r>
      <w:r>
        <w:br/>
      </w:r>
      <w:r>
        <w:rPr>
          <w:rFonts w:ascii="Times New Roman"/>
          <w:b w:val="false"/>
          <w:i w:val="false"/>
          <w:color w:val="000000"/>
          <w:sz w:val="28"/>
        </w:rPr>
        <w:t>
      6-тармақта медициналық ұйымның атауы мен оның мекен-жайы жазыла отырып, туған жері көрсетіледі.
</w:t>
      </w:r>
      <w:r>
        <w:br/>
      </w:r>
      <w:r>
        <w:rPr>
          <w:rFonts w:ascii="Times New Roman"/>
          <w:b w:val="false"/>
          <w:i w:val="false"/>
          <w:color w:val="000000"/>
          <w:sz w:val="28"/>
        </w:rPr>
        <w:t>
      7-тармақта анасының тегі, аты, әкесінің аты толық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43. Қайтыс болғаны туралы дәрігерлік куәліктің үзіндісін алушы оны алған кезде куәліктің түбіртегіне қолын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Перинаталдық өлім туралы дәрігерлік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куәлікті толтыру және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106-2/у-03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Бастапқы медициналық құжаттаманың есептік нысандарын жүргізу АХАЖ ұйымдарында өлі тууды немесе өмірінің алғашқы аптасында шетінеген нәрестенің өлімін тіркеу перинаталдық өлім туралы дәрігерлік куәліктің  негізінде жүргізіледі (N 106-2/у-03 нысаны).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45. Өлі туу немесе өмірінің алғашқы аптасында шетінеген нәресте өлімінің әрбір жағдайын:
</w:t>
      </w:r>
      <w:r>
        <w:br/>
      </w:r>
      <w:r>
        <w:rPr>
          <w:rFonts w:ascii="Times New Roman"/>
          <w:b w:val="false"/>
          <w:i w:val="false"/>
          <w:color w:val="000000"/>
          <w:sz w:val="28"/>
        </w:rPr>
        <w:t>
      1) өлі туу немесе өмірінің алғашқы аптасында шетінеген нәрестенің өлімі болған медициналық ұйым;
</w:t>
      </w:r>
      <w:r>
        <w:br/>
      </w:r>
      <w:r>
        <w:rPr>
          <w:rFonts w:ascii="Times New Roman"/>
          <w:b w:val="false"/>
          <w:i w:val="false"/>
          <w:color w:val="000000"/>
          <w:sz w:val="28"/>
        </w:rPr>
        <w:t>
      2) медицина қызметкері денсаулық сақтау ұйымынан тыс болған өлі тууды немесе өмірінің алғашқы аптасында шетінеген нәрестенің өлімін анықтаған медициналық ұйым;
</w:t>
      </w:r>
      <w:r>
        <w:br/>
      </w:r>
      <w:r>
        <w:rPr>
          <w:rFonts w:ascii="Times New Roman"/>
          <w:b w:val="false"/>
          <w:i w:val="false"/>
          <w:color w:val="000000"/>
          <w:sz w:val="28"/>
        </w:rPr>
        <w:t>
      3) медициналық ұйымнан тыс болған өлі тууды немесе өмірінің алғашқы аптасында шетінеген нәрестенің өлімін анықтаған жеке медициналық практикамен айналысатын жеке тұлға;
</w:t>
      </w:r>
      <w:r>
        <w:br/>
      </w:r>
      <w:r>
        <w:rPr>
          <w:rFonts w:ascii="Times New Roman"/>
          <w:b w:val="false"/>
          <w:i w:val="false"/>
          <w:color w:val="000000"/>
          <w:sz w:val="28"/>
        </w:rPr>
        <w:t>
      4) сот-медициналық сараптау кезіндегі сот медицинасы орталығы АХАЖ органдарында тіркейді.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46. Жаңа туған нәресте шетінеген жағдайда туғаннан кейін 168 сағат ішінде туу туралы дәрігерлік куәліктің негізінде жаңа туған нәресте бастапқыда тірі туған бала ретінде содан кейін перинаталдық өлім туралы дәрігерлік куәліктің негізінде өлі туған нәресте ретінде АХАЖ органдарында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47. АХАЖ органдарында өлі тууды немесе өмірінің алғашқы аптасында шетінеген нәрестенің өлімін тіркеу үшін өлі туу немесе өмірінің алғашқы аптасында шетінеген нәрестенің өлімі фактілерін куәландыратын N 106-2/у "Перинаталдық өлім туралы дәрігерлік куәлік" медициналық құжаттамасының есептік үлгісі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48. Дәрігерлік лауазым қарастырылған елді мекендерде перинаталдық өлім туралы куәлікті тек дәрігер, ол болмаған жағдайда фельдшер немесе акушер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49. Өлі тууды немесе өмірінің алғашқы аптасында шетінеген нәрестенің өлімінің әрбір жағдайына арналған перинаталдық өлім туралы дәрігерлік куәлікті барлық медициналық ұйымдар немесе жеке медициналық практикамен айналысатын жеке тұлғалар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Өлі туу немесе өмірінің алғашқы аптасында шетінеген нәрестенің өлімі фактісін медицина қызметкері жеке анықтамай, перинаталдық өлім туралы дәрігерлік куәлік ресімделмейді.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51. Көп ұрықты босану кезінде өлі тууды немесе өмірінің алғашқы аптасында шетінеген нәрестенің өлімінің әрбір жағдайына перинаталдық өлім туралы дәрігерлік куәлік жеке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52. Өлі туған немесе нәресте өмірінің алғашқы аптасында шетінеген жағдайда медициналық ұйымда өлім себебін анықтау, өлімнің себептерін мемлекеттік статистикалық мәліметтерінің дұрыстығын қамтамасыз ету және өзге де мақсаттар үшін өлі туған ұрықты немесе өмірінің алғашқы аптасында шетінеген нәрестені патологиялық-анатомиялық тексеру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53. Орталықтандырылған патологиялық-анатомиялық тексеру бөлімшесінде тексеру жүргізілген жағдайда оның қорытындысын ескере отырып, ашып тексерген күні перинаталдық өлім туралы дәрігерлік куәлікті патолог-анатом ресімдейді.
</w:t>
      </w:r>
      <w:r>
        <w:br/>
      </w:r>
      <w:r>
        <w:rPr>
          <w:rFonts w:ascii="Times New Roman"/>
          <w:b w:val="false"/>
          <w:i w:val="false"/>
          <w:color w:val="000000"/>
          <w:sz w:val="28"/>
        </w:rPr>
        <w:t>
      АХАЖ органдарында тіркеу үшін перинаталдық өлім туралы дәрігерлік куәлік өлі туған немесе өмірінің алғашқы аптасында шетінеген нәрестелерді әкелген медициналық ұйымдарға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54. Күш қолданудан болған өлімге, медицина қызметкерінің көмегінсіз босану кезіндегі өлі тууға, медицина қызметкерінің бақылауынсыз өмірінің алғашқы аптасында шетінеген нәрестенің өліміне сезіктенген жағдайларда ішкі істер органдарын хабардар ету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55. Босану тарихындағы немесе баланың даму тарихындағы патологиялық-анатомиялық тексеруден бас тарту себебінің жазбаша негіздемесі арқылы ерекше жағдайларда ғана өлі туған немесе өмірінің алғашқы аптасында шетінеген нәрестенің ата-анасының жазбаша өтініші бойынша тек медициналық ұйымның басшысы рұқсат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56. Өлімнің тікелей себептерін немесе оған әкелген басқа да патологиялық жағдайларды, оның ішінде:
</w:t>
      </w:r>
      <w:r>
        <w:br/>
      </w:r>
      <w:r>
        <w:rPr>
          <w:rFonts w:ascii="Times New Roman"/>
          <w:b w:val="false"/>
          <w:i w:val="false"/>
          <w:color w:val="000000"/>
          <w:sz w:val="28"/>
        </w:rPr>
        <w:t>
      1) жұқпалы аурулардың немесе соған сезіктенудің болуын;
</w:t>
      </w:r>
      <w:r>
        <w:br/>
      </w:r>
      <w:r>
        <w:rPr>
          <w:rFonts w:ascii="Times New Roman"/>
          <w:b w:val="false"/>
          <w:i w:val="false"/>
          <w:color w:val="000000"/>
          <w:sz w:val="28"/>
        </w:rPr>
        <w:t>
      2) қатерлі ісіктің гистологиялық верификациясы болмаған жағдайдағы онкологиялық ауруларды;
</w:t>
      </w:r>
      <w:r>
        <w:br/>
      </w:r>
      <w:r>
        <w:rPr>
          <w:rFonts w:ascii="Times New Roman"/>
          <w:b w:val="false"/>
          <w:i w:val="false"/>
          <w:color w:val="000000"/>
          <w:sz w:val="28"/>
        </w:rPr>
        <w:t>
      3) экологиялық апат зардаптарына байланысты ауруларды;
</w:t>
      </w:r>
      <w:r>
        <w:br/>
      </w:r>
      <w:r>
        <w:rPr>
          <w:rFonts w:ascii="Times New Roman"/>
          <w:b w:val="false"/>
          <w:i w:val="false"/>
          <w:color w:val="000000"/>
          <w:sz w:val="28"/>
        </w:rPr>
        <w:t>
      4) "кенеттен қайтыс болу" белгісін;
</w:t>
      </w:r>
      <w:r>
        <w:br/>
      </w:r>
      <w:r>
        <w:rPr>
          <w:rFonts w:ascii="Times New Roman"/>
          <w:b w:val="false"/>
          <w:i w:val="false"/>
          <w:color w:val="000000"/>
          <w:sz w:val="28"/>
        </w:rPr>
        <w:t>
      5) қан құю кезіндегі немесе құйғаннан кейінгі диагностикалық аспаптық, анестезиологиялық, реанимациялық және емдік іс-шараларды анықтамай, патологиялық-анатомиялық тексеруден бас тартуға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57. Өлі туған немесе өмірінің алғашқы аптасында шетінеген нәрестелерді жерлеуді өлі туу немесе өмірінің алғашқы аптасында шетінеген нәрестенің өлімі жағдайы болған медициналық ұйым жүзеге асырады. Ата-аналары өздері жерлеуге ниет білдірген жағдайда мәйіт өлі тууды немесе өмірінің алғашқы аптасында шетінеген нәрестені АХАЖ органдарында тіркегеннен кейін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58. "Алдын ала", "алдын аланың орнына" немесе "түпкілікті", "түпкіліктінің орнына" деген белгісі бар перинаталдық өлім туралы дәрігерлік куәлік АХАЖ органдарына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59. Перинаталдық өлім туралы қосымша мәліметтер алу қажет болған жағдайда "алдын ала" деген белгісі бар алғашқы дәрігерлік куәлікті беруге болады. Кейіннен толықтырылған мәліметтермен "алдын аланың орнына" белгісімен жаңа куәлік ресімделеді де, нөмірі мен берілген күні көрсетіле отырып, алғашқы куәлік берген медициналық ұйым немесе жеке медициналық практикамен айналысатын жеке тұлға тікелей аумақтық статистика органына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60. "Түпкілікті" деген белгісі бар дәрігерлік куәлікті берген жағдайда, бірақ алдағы уақытта қосымша нақты мәліметтерді белгілеу кезінде қосымша мәліметтерімен перинаталдық өлім туралы "түпкіліктінің орнына" белгісімен жаңа дәрігерлік куәлік ресімделеді де, нөмірі мен берілген күнін көрсете отырып, алғашқы куәлік берген медициналық ұйым немесе жеке медициналық практикамен айналысатын жеке тұлға тікелей аумақтық статистика органына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61. Өлі туған жағдайда - Қазақстан Республикасы Денсаулық сақтау министрлігінің 1993 жылғы 20 қазандағы N 437 бұйрығымен бекітілген N 096/у "Босану тарихы", перинаталдық өлім болған кезде - N 097/у "Жаңа туған нәрестенің даму тарихы" бастапқы медициналық құжаттамаларының есептік үлгісінде перинаталдық өлім туралы дәрігерлік куәліктің нөмірі, сериясы, берілген күні, өлімнің себебі, тіркеу жүргізген АХАЖ органы, перинаталдық өлім немесе туу актісі жазбасының нөмірі мен күні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62. Толтырылатын дәрігерлік куәліктің сипаты туралы белгілеу ("алдын ала", "алдын аланың орнына" немесе "түпкілікті", "түпкіліктінің орнына") тиісті белгілердің астын сызу арқылы жүргізіледі. Сондай-ақ өлі туған немесе перинаталдық кезеңде өлген деген тиісті белгілердің де асты сызылады.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63. 1-6-тармақтар босану тарихының мәліметтері ескеріле отырып толтырылады.
</w:t>
      </w:r>
      <w:r>
        <w:br/>
      </w:r>
      <w:r>
        <w:rPr>
          <w:rFonts w:ascii="Times New Roman"/>
          <w:b w:val="false"/>
          <w:i w:val="false"/>
          <w:color w:val="000000"/>
          <w:sz w:val="28"/>
        </w:rPr>
        <w:t>
      1-тармақта перинаталдық кезеңде өлген баланың тегі, аты, әкесінің аты, өлі туған жағдайда тек әкесінің аты ғана көрсетіледі.
</w:t>
      </w:r>
      <w:r>
        <w:br/>
      </w:r>
      <w:r>
        <w:rPr>
          <w:rFonts w:ascii="Times New Roman"/>
          <w:b w:val="false"/>
          <w:i w:val="false"/>
          <w:color w:val="000000"/>
          <w:sz w:val="28"/>
        </w:rPr>
        <w:t>
      2-тармақта сәйкес жынысының асты сызылады. Жынысы анықталмаған жағдайда ата-анасының тілегі бойынша көрсетіледі.
</w:t>
      </w:r>
      <w:r>
        <w:br/>
      </w:r>
      <w:r>
        <w:rPr>
          <w:rFonts w:ascii="Times New Roman"/>
          <w:b w:val="false"/>
          <w:i w:val="false"/>
          <w:color w:val="000000"/>
          <w:sz w:val="28"/>
        </w:rPr>
        <w:t>
      3-тармақта перинаталдық кезеңде өлген немесе өлі туған баланың туған күні мен уақыты көрсетіледі.
</w:t>
      </w:r>
      <w:r>
        <w:br/>
      </w:r>
      <w:r>
        <w:rPr>
          <w:rFonts w:ascii="Times New Roman"/>
          <w:b w:val="false"/>
          <w:i w:val="false"/>
          <w:color w:val="000000"/>
          <w:sz w:val="28"/>
        </w:rPr>
        <w:t>
      4-тармақта перинаталдық өлімнің күні мен уақыты көрсетіледі. Өлі туған жағдайда толтырылмайды.
</w:t>
      </w:r>
      <w:r>
        <w:br/>
      </w:r>
      <w:r>
        <w:rPr>
          <w:rFonts w:ascii="Times New Roman"/>
          <w:b w:val="false"/>
          <w:i w:val="false"/>
          <w:color w:val="000000"/>
          <w:sz w:val="28"/>
        </w:rPr>
        <w:t>
      5-тармақта перинаталдық өлім болған жер: стационарда, үйде немесе басқа жерде деген белгілердің тиістісінің асты сызылады.
</w:t>
      </w:r>
      <w:r>
        <w:br/>
      </w:r>
      <w:r>
        <w:rPr>
          <w:rFonts w:ascii="Times New Roman"/>
          <w:b w:val="false"/>
          <w:i w:val="false"/>
          <w:color w:val="000000"/>
          <w:sz w:val="28"/>
        </w:rPr>
        <w:t>
      6-тармақта өлі туған немесе перинаталдық өлім болған жердің пошталық мекен-жайы көрсетіледі.
</w:t>
      </w:r>
      <w:r>
        <w:br/>
      </w:r>
      <w:r>
        <w:rPr>
          <w:rFonts w:ascii="Times New Roman"/>
          <w:b w:val="false"/>
          <w:i w:val="false"/>
          <w:color w:val="000000"/>
          <w:sz w:val="28"/>
        </w:rPr>
        <w:t>
      7-9-тармақтарда анасы туралы мәліметтер: аты, тегі, әкесінің аты (7-тармақ), туған күні (8-тармақ), тұрақты мекен-жайы (9-тармақ) көрсетіледі.
</w:t>
      </w:r>
      <w:r>
        <w:br/>
      </w:r>
      <w:r>
        <w:rPr>
          <w:rFonts w:ascii="Times New Roman"/>
          <w:b w:val="false"/>
          <w:i w:val="false"/>
          <w:color w:val="000000"/>
          <w:sz w:val="28"/>
        </w:rPr>
        <w:t>
      10-15-тармақтарда босану тарихынан енгізілген бала туралы мәліметтер көрсетіледі.
</w:t>
      </w:r>
      <w:r>
        <w:br/>
      </w:r>
      <w:r>
        <w:rPr>
          <w:rFonts w:ascii="Times New Roman"/>
          <w:b w:val="false"/>
          <w:i w:val="false"/>
          <w:color w:val="000000"/>
          <w:sz w:val="28"/>
        </w:rPr>
        <w:t>
      16-тармақ балаға (ұрыққа) қолайсыз әсер еткен бала (ұрық) өлімінің себебі ретіндегі және ана ағзасы тарапынан патология ретіндегі нұсқауды қарастыратын Дүниежүзілік Денсаулық сақтау Ұйымының ұсынымдарына сәйкес әзірленген. Мәліметтер жаңа туған нәрестенің даму тарихынан, ал өлі туған жағдайда босану тарихынан көрсетіледі. Перинаталдық өлім себептерінің толықтығы мен нақтылығы перинаталдық өлімнің әрқилы себептерін талдауды қамтамасыз ету үшін қажет.
</w:t>
      </w:r>
      <w:r>
        <w:br/>
      </w:r>
      <w:r>
        <w:rPr>
          <w:rFonts w:ascii="Times New Roman"/>
          <w:b w:val="false"/>
          <w:i w:val="false"/>
          <w:color w:val="000000"/>
          <w:sz w:val="28"/>
        </w:rPr>
        <w:t>
      Бала (ұрық) өлімінің және өлі туу себептерін жазу 16-тармақтың "а)", "б)", "в)", "г)", "д)" деген әріптермен белгіленген бес жолында жүргізіледі.
</w:t>
      </w:r>
      <w:r>
        <w:br/>
      </w:r>
      <w:r>
        <w:rPr>
          <w:rFonts w:ascii="Times New Roman"/>
          <w:b w:val="false"/>
          <w:i w:val="false"/>
          <w:color w:val="000000"/>
          <w:sz w:val="28"/>
        </w:rPr>
        <w:t>
      "а)" жолы өлімге себеп болған ұрықтың немесе жаңа туған нәрестенің бір негізгі ауруларын немесе жағдайын жазуға және кодтауға арналған.
</w:t>
      </w:r>
      <w:r>
        <w:br/>
      </w:r>
      <w:r>
        <w:rPr>
          <w:rFonts w:ascii="Times New Roman"/>
          <w:b w:val="false"/>
          <w:i w:val="false"/>
          <w:color w:val="000000"/>
          <w:sz w:val="28"/>
        </w:rPr>
        <w:t>
      "б)" жолы өлімге себеп болған ұрықтың немесе жаңа туған нәрестенің өзге де ауруларын немесе жағдайын жазуға және кодтауға арналған.
</w:t>
      </w:r>
      <w:r>
        <w:br/>
      </w:r>
      <w:r>
        <w:rPr>
          <w:rFonts w:ascii="Times New Roman"/>
          <w:b w:val="false"/>
          <w:i w:val="false"/>
          <w:color w:val="000000"/>
          <w:sz w:val="28"/>
        </w:rPr>
        <w:t>
      "в)" жолы ұрыққа немесе жаңа туған нәрестеге (оның ішінде баланың жолдасының жағдайы) қолайсыз әсер еткен анасының негізгі ауруларын немесе жағдайын жазуға және кодтауға арналған.
</w:t>
      </w:r>
      <w:r>
        <w:br/>
      </w:r>
      <w:r>
        <w:rPr>
          <w:rFonts w:ascii="Times New Roman"/>
          <w:b w:val="false"/>
          <w:i w:val="false"/>
          <w:color w:val="000000"/>
          <w:sz w:val="28"/>
        </w:rPr>
        <w:t>
      "г)" жолы ұрыққа немесе жаңа туған нәрестеге (оның ішінде баланың жолдасының жағдайы) қолайсыз әсер еткен анасының өзге де ауруларын немесе жағдайын жазуға және кодтауға арналған.
</w:t>
      </w:r>
      <w:r>
        <w:br/>
      </w:r>
      <w:r>
        <w:rPr>
          <w:rFonts w:ascii="Times New Roman"/>
          <w:b w:val="false"/>
          <w:i w:val="false"/>
          <w:color w:val="000000"/>
          <w:sz w:val="28"/>
        </w:rPr>
        <w:t>
      "д)" жолы ұрыққа немесе жаңа туған нәрестеге әсер еткен ұрықтың немесе жаңа туған баланың немесе анасының ауру деп бағаланбайтын өлімге себеп болған өзге де жағдайларды-ұрықты тірілту жөніндегі іс-шараларды, босандыру мақсатындағы операциялар мен анестезиологиялық құралдарды және басқаларды жазу мен кодтауға арналған.
</w:t>
      </w:r>
      <w:r>
        <w:br/>
      </w:r>
      <w:r>
        <w:rPr>
          <w:rFonts w:ascii="Times New Roman"/>
          <w:b w:val="false"/>
          <w:i w:val="false"/>
          <w:color w:val="000000"/>
          <w:sz w:val="28"/>
        </w:rPr>
        <w:t>
      Ұрыққа немесе жаңа туған нәрестеге қолайсыз әсер еткен ауруды немесе ананың жағдайын (оның ішінде баланың жолдасының жағдайы) анықтау мүмкін болмаған жағдайда "в)" және "г)" жолдарында "белгісіз", "анықталған жоқ" сәйкес көрсетіледі.
</w:t>
      </w:r>
      <w:r>
        <w:br/>
      </w:r>
      <w:r>
        <w:rPr>
          <w:rFonts w:ascii="Times New Roman"/>
          <w:b w:val="false"/>
          <w:i w:val="false"/>
          <w:color w:val="000000"/>
          <w:sz w:val="28"/>
        </w:rPr>
        <w:t>
      1-үлгі. Плацентаның алдыңғы жақта жатуынан қан кетуге байланысты жүктіліктің 32-аптасында жүктілік токсикозы бар әйелге кесар тілу операциясы жасалды. Салмағы 1480 г нәресте 16 сағаттан кейін қайтыс болды. Тексерген кезде гиалинді жарғақша ауруы анықталды. Дәрігерлік куәлікте:
</w:t>
      </w:r>
      <w:r>
        <w:br/>
      </w:r>
      <w:r>
        <w:rPr>
          <w:rFonts w:ascii="Times New Roman"/>
          <w:b w:val="false"/>
          <w:i w:val="false"/>
          <w:color w:val="000000"/>
          <w:sz w:val="28"/>
        </w:rPr>
        <w:t>
      а) гиалинді жарғақша ауруы;
</w:t>
      </w:r>
      <w:r>
        <w:br/>
      </w:r>
      <w:r>
        <w:rPr>
          <w:rFonts w:ascii="Times New Roman"/>
          <w:b w:val="false"/>
          <w:i w:val="false"/>
          <w:color w:val="000000"/>
          <w:sz w:val="28"/>
        </w:rPr>
        <w:t>
      б) күні жетпейтіндігі;
</w:t>
      </w:r>
      <w:r>
        <w:br/>
      </w:r>
      <w:r>
        <w:rPr>
          <w:rFonts w:ascii="Times New Roman"/>
          <w:b w:val="false"/>
          <w:i w:val="false"/>
          <w:color w:val="000000"/>
          <w:sz w:val="28"/>
        </w:rPr>
        <w:t>
      в) плацентаның алдыңғы жақта жатуы;
</w:t>
      </w:r>
      <w:r>
        <w:br/>
      </w:r>
      <w:r>
        <w:rPr>
          <w:rFonts w:ascii="Times New Roman"/>
          <w:b w:val="false"/>
          <w:i w:val="false"/>
          <w:color w:val="000000"/>
          <w:sz w:val="28"/>
        </w:rPr>
        <w:t>
      г) жүктілік токсикозы;
</w:t>
      </w:r>
      <w:r>
        <w:br/>
      </w:r>
      <w:r>
        <w:rPr>
          <w:rFonts w:ascii="Times New Roman"/>
          <w:b w:val="false"/>
          <w:i w:val="false"/>
          <w:color w:val="000000"/>
          <w:sz w:val="28"/>
        </w:rPr>
        <w:t>
      д) кесар тілігі көрсетіледі.
</w:t>
      </w:r>
      <w:r>
        <w:br/>
      </w:r>
      <w:r>
        <w:rPr>
          <w:rFonts w:ascii="Times New Roman"/>
          <w:b w:val="false"/>
          <w:i w:val="false"/>
          <w:color w:val="000000"/>
          <w:sz w:val="28"/>
        </w:rPr>
        <w:t>
      Кодтау кезінде "Плацентаның алдыңғы жақта жатуы" (О44.1) перинаталдық өлімнің негізгі себебі деп есептеледі.
</w:t>
      </w:r>
      <w:r>
        <w:br/>
      </w:r>
      <w:r>
        <w:rPr>
          <w:rFonts w:ascii="Times New Roman"/>
          <w:b w:val="false"/>
          <w:i w:val="false"/>
          <w:color w:val="000000"/>
          <w:sz w:val="28"/>
        </w:rPr>
        <w:t>
      2-үлгі: Әйел жүкті болғанға дейін несеп-тас ауруы мен созылмалы пиелонефритпен ауырды. Жүктіліктің бірінші жартысында созылмалы пиелонефрит өршіді. 38-аптада қызуы көтерілді, бактериуриясы бар созылмалы пиелонефрит қайталап өршіді. Алғашқы тәуліктерде созылмалы пиелонефриттің өршуінен ұрықтың жатырда өлуі анықталды. Екінші тәулікте өз бетімен салмағы 2600 г. өлі ұрық туды. Тексергенде гипотрофия жағдайындағы антенаталды асфиксия белгілері анықталды. Куәлікте:
</w:t>
      </w:r>
      <w:r>
        <w:br/>
      </w:r>
      <w:r>
        <w:rPr>
          <w:rFonts w:ascii="Times New Roman"/>
          <w:b w:val="false"/>
          <w:i w:val="false"/>
          <w:color w:val="000000"/>
          <w:sz w:val="28"/>
        </w:rPr>
        <w:t>
      а) антенаталды асфиксия;
</w:t>
      </w:r>
      <w:r>
        <w:br/>
      </w:r>
      <w:r>
        <w:rPr>
          <w:rFonts w:ascii="Times New Roman"/>
          <w:b w:val="false"/>
          <w:i w:val="false"/>
          <w:color w:val="000000"/>
          <w:sz w:val="28"/>
        </w:rPr>
        <w:t>
      б) жатырдағы гипотрофия;
</w:t>
      </w:r>
      <w:r>
        <w:br/>
      </w:r>
      <w:r>
        <w:rPr>
          <w:rFonts w:ascii="Times New Roman"/>
          <w:b w:val="false"/>
          <w:i w:val="false"/>
          <w:color w:val="000000"/>
          <w:sz w:val="28"/>
        </w:rPr>
        <w:t>
      в) созылмалы пиелонефрит;
</w:t>
      </w:r>
      <w:r>
        <w:br/>
      </w:r>
      <w:r>
        <w:rPr>
          <w:rFonts w:ascii="Times New Roman"/>
          <w:b w:val="false"/>
          <w:i w:val="false"/>
          <w:color w:val="000000"/>
          <w:sz w:val="28"/>
        </w:rPr>
        <w:t>
      г) несеп-тас ауруы көрсетіледі;
</w:t>
      </w:r>
      <w:r>
        <w:br/>
      </w:r>
      <w:r>
        <w:rPr>
          <w:rFonts w:ascii="Times New Roman"/>
          <w:b w:val="false"/>
          <w:i w:val="false"/>
          <w:color w:val="000000"/>
          <w:sz w:val="28"/>
        </w:rPr>
        <w:t>
      д)
</w:t>
      </w:r>
      <w:r>
        <w:br/>
      </w:r>
      <w:r>
        <w:rPr>
          <w:rFonts w:ascii="Times New Roman"/>
          <w:b w:val="false"/>
          <w:i w:val="false"/>
          <w:color w:val="000000"/>
          <w:sz w:val="28"/>
        </w:rPr>
        <w:t>
      Кодтау кезінде "Босанғанға дейін алғаш анықталған жатырдағы гипоксия" (Р20,0) немесе "Созылмалы пиелонефрит" (О99.8) перинаталдық өлімнің негізгі себебі деп есептеледі.
</w:t>
      </w:r>
      <w:r>
        <w:br/>
      </w:r>
      <w:r>
        <w:rPr>
          <w:rFonts w:ascii="Times New Roman"/>
          <w:b w:val="false"/>
          <w:i w:val="false"/>
          <w:color w:val="000000"/>
          <w:sz w:val="28"/>
        </w:rPr>
        <w:t>
      Өлі туудың, перинаталдық өлімнің себебін кім анықтағандығы туралы 17 а)-тармақта астын сызу арқылы көрсетіледі.
</w:t>
      </w:r>
      <w:r>
        <w:br/>
      </w:r>
      <w:r>
        <w:rPr>
          <w:rFonts w:ascii="Times New Roman"/>
          <w:b w:val="false"/>
          <w:i w:val="false"/>
          <w:color w:val="000000"/>
          <w:sz w:val="28"/>
        </w:rPr>
        <w:t>
      Өлімнің себебі ненің негізінде анықталғандығы 17 б)-тармақта астын сызу арқылы көрсетіледі.
</w:t>
      </w:r>
      <w:r>
        <w:br/>
      </w:r>
      <w:r>
        <w:rPr>
          <w:rFonts w:ascii="Times New Roman"/>
          <w:b w:val="false"/>
          <w:i w:val="false"/>
          <w:color w:val="000000"/>
          <w:sz w:val="28"/>
        </w:rPr>
        <w:t>
      18-тармақта медициналық ұйымның атауы, жеке медициналық практикамен айналысатын жеке тұлғаның аты, тегі, әкесінің аты, жұмыс орны мен пошталық мекен-жайы толық көрсетіледі.
</w:t>
      </w:r>
      <w:r>
        <w:br/>
      </w:r>
      <w:r>
        <w:rPr>
          <w:rFonts w:ascii="Times New Roman"/>
          <w:b w:val="false"/>
          <w:i w:val="false"/>
          <w:color w:val="000000"/>
          <w:sz w:val="28"/>
        </w:rPr>
        <w:t>
      19-тармақта куәлік берген медицина қызметкерінің аты, тегі, әкесінің аты, лауазымы және қолы көрсетіледі.
</w:t>
      </w:r>
      <w:r>
        <w:br/>
      </w:r>
      <w:r>
        <w:rPr>
          <w:rFonts w:ascii="Times New Roman"/>
          <w:b w:val="false"/>
          <w:i w:val="false"/>
          <w:color w:val="000000"/>
          <w:sz w:val="28"/>
        </w:rPr>
        <w:t>
      20-тармақта медициналық ұйым басшысының аты, тегі, әкесінің аты, лауазымы және қолы көрсетіледі. Жеке медициналық практикамен айналысатын жеке тұлға толтырмайды.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64. Куәлік медициналық ұйымның немесе жеке медициналық практикамен айналысатын жеке тұлғаның дөңгелек мөрімен және куәлікті ресімдеген медицина қызметкерінің қолымен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65. Перинаталдық өлім туралы дәрігерлік куәліктің түбіртегіндегі жазбалар куәліктегі жазбалармен толық сәйкес 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66. Перинаталдық өлім туралы дәрігерлік куәліктің үзіндісін алушы оны алғаны туралы куәліктің түбіртегіне қол қояды.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