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171e" w14:textId="5581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Ғылыми-медициналық сараптама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2003 жылғы 8 қыркүйектегі N 661 бұйрығы. Қазақстан Республикасы Әділет министрлігінде 2003 жылғы 30 қыркүйекте тіркелді. Тіркеу N 2511. Күші жойылды - Қазақстан Республикасы Денсаулық сақтау министрінің 2009 жылғы 12 қарашадағы N 696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министрінің 12.11.2009 </w:t>
      </w:r>
      <w:r>
        <w:rPr>
          <w:rFonts w:ascii="Times New Roman"/>
          <w:b w:val="false"/>
          <w:i w:val="false"/>
          <w:color w:val="ff0000"/>
          <w:sz w:val="28"/>
        </w:rPr>
        <w:t>N 696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(ресми жарияланған күнінен бастап күшіне енеді).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"Денсаулық сақтау жүйесі туралы" Қазақстан Республикасының 2003 жылғы 4 маусымдағы N 430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Ғылыми-медициналық сараптама жүргізу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Медициналық ғылым және білім департаментінің директоры Н.Қ.Хамзинаға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661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Ғылыми-медициналық сараптама жүргізу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 1. Жалпы ережелер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ғылыми-медициналық сараптама жүргізу ережесі (бұдан әрі - Ереже) "Денсаулық сақтау жүйесі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денсаулық сақтау саласындағы ғылыми қызметке сараптама жүргізудің тәртібін айқындайды.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Ғылыми-медициналық сараптаманы Қазақстан Республикасының денсаулық сақтау саласындағы уәкілетті органы (бұдан әрі - уәкілетті орган) құрған алқалы сараптау органы жүргізеді.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Ғылыми-медициналық сараптаманың негізгі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қағидаттары мен міндеттері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Ғылыми-медициналық сараптаманың негізгі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тәуелсіздік және объективтілік;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медицина ғылымын дамытудың әлемдік деңгейіне бағдарлану;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сараптамаға берілген материалдардағы ақпараттардың айрықша негіздерінде ғылыми-медициналық қызмет объектілері (бұдан әрі - объектілер) бойынша қорытындылар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объектілер бойынша ақпараттардың құпиялылығын және оны, сондай-ақ сарапшылар мен олардың жұмыстарының қорытындылары туралы мәліметтерді сараптамада көзделмеген мақсаттар үшін пайдалануға жол берілмеуін қамтамасыз ету болып табылады.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Сараптаманың негізгі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ұсынылатын ғылыми-медициналық объектілердің тиімділігі мен нәтижелілігін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ғылыми-техникалық қызметтің қаржыландырылатын объектілерінің алынған нәтижелерінің (орындау, аяқтау және енгізу сатысында) маңыздылығын бағалау және қаржыландыруды жалғастыру, өзгерту және тоқтату туралы ұсынымдарды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жоспарланатын объектілердің ғылыми дәлелділігін және іске асырудың мүмкіндігін бағалау болып табылады.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Сараптауға жататын ғылыми-медициналық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қызметтің объектілері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Сараптауға жататын ғылыми-медициналық қызметтің объектілері: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іргелі және қолданбалы ғылыми зерттеулер бағдарламаларының жобалары;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мақсатты ғылыми-медициналық бағдарламалар;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аяқталған ғылыми-медициналық бағдарламалар мен жобалардың нәтижелері;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мемлекеттік наградаларына ұсынылатын ғылыми жұмыстар;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денсаулық сақтау практикасына енгізу үшін жоспарланатын ғылыми-медициналық әзірлемелер болып табылады.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Ғылыми-медициналық сараптама жүргізудің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тәртібі мен шарттары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Объектілерді әзірлеушілер уәкілетті органға мынадай материалдарды жолдайды: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әзірлеуші-ұйымның бірінші басшысының қолы қойылған ілеспе хат;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әзірлеуші-ұйымның Ғылыми кеңесі отырысының ғылыми-техникалық қызмет объектісін бекіту туралы хаттамасынан үзінді көшірме;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объектінің 2 данасын және Microsoft Word редакторының *doc немесе *rtf мәтіндік файлы түрінде 3,5" дискеттегі электрондық нұсқасы.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Сараптама объектілері бойынша материалдар алқалы сараптау органының сарапшыларына (Ғылыми кеңестің мүшесіне) жолданады.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Жүргізілген сараптамалардың нәтижелері бойынша сарапшылар он күнтізбелік күннен аспайтын мерзімде сараптау объектілері бойынша объективті, дәлелденген, ғылыми негізделген қорытынды жасайды.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Сарапшылардың қорытындыларын талқылау нәтижелері бойынша алқалы сараптау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оң сараптама қорытындысын;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пысықтаудың қажеттігі туралы сараптама қорытындысын;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теріс сараптама қорытындысын шығарады.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Сараптау қорытындысы алқалы сараптау органының қаулысы түрінде ресімделеді де, уәкілетті орган бекітеді.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Қабылданған шешім туралы уәкілетті орган бір ай мерзімде әзірлеуші-ұйымды хабардар етеді.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Екі мәрте пысықтауға жіберілген және кемшіліктері жойылмай қайта ұсынылған сараптау объектілері бұдан әрі қаралмайды.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13-тармақ алынып тасталды - ҚР Денсаулық сақтау министрінің 2005 жылғы 22 қыркүйектегі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Ғылыми-медициналық сараптама жүргізу рәсіміне байланысты даулар Қазақстан Республикасының қолданыстағы заңнамаларына сәйкес қаралады.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