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a12ec" w14:textId="68a1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ұйымдарына арналған пруденциалдық нормативтер және пруденциалдық нормативтердің орындалуы жөнінде есеп беру туралы ережені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 Басқармасының 2003 жылғы 21 тамыздағы N 310 қаулысы. Қазақстан Республикасының Әділет министрлігінде 2003 жылғы 6 қазанда тіркелген. Тіркеу N 2514. Күші жойылды - Қазақстан Республикасының Қаржы нарығын және Қаржы ұйымдарын реттеу мен қадағалау жөніндегі агенттігі Басқармасының 2004 жылғы 27 қарашадағы N 355 (V043351)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қызметі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жүзеге асыру мақсатында, Қазақстан Республикасы Ұлттық Банкінің Басқармасы қаулы етеді:
</w:t>
      </w:r>
      <w:r>
        <w:br/>
      </w:r>
      <w:r>
        <w:rPr>
          <w:rFonts w:ascii="Times New Roman"/>
          <w:b w:val="false"/>
          <w:i w:val="false"/>
          <w:color w:val="000000"/>
          <w:sz w:val="28"/>
        </w:rPr>
        <w:t>
      1. Сақтандыру (қайта сақтандыру) ұйымдарына арналған пруденциалдық нормативтер және пруденциалдық нормативтердің орындалуы жөнінде есеп беру туралы ережесі бекітілсін.
</w:t>
      </w:r>
      <w:r>
        <w:br/>
      </w:r>
      <w:r>
        <w:rPr>
          <w:rFonts w:ascii="Times New Roman"/>
          <w:b w:val="false"/>
          <w:i w:val="false"/>
          <w:color w:val="000000"/>
          <w:sz w:val="28"/>
        </w:rPr>
        <w:t>
      2. Осы қаулы күшіне енген күннен бастап:
</w:t>
      </w:r>
      <w:r>
        <w:br/>
      </w:r>
      <w:r>
        <w:rPr>
          <w:rFonts w:ascii="Times New Roman"/>
          <w:b w:val="false"/>
          <w:i w:val="false"/>
          <w:color w:val="000000"/>
          <w:sz w:val="28"/>
        </w:rPr>
        <w:t>
      1) Қазақстан Республикасының Ұлттық Банкі Басқармасының "Сақтандыру резервтерін орналастыру тәртібі туралы Нұсқаулықты бекіту туралы" 1999 жылғы 25 желтоқсандағы N 440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нормативтік құқықтық актілерін мемлекеттік тіркеу тізіліміне N 1044 тіркелген, Қазақстан Республикасы Ұлттық Банкінің "Қазақстан Ұлттық Банкінің Хабаршысы" және "Вестник Национального Банка Казахстана" басылымдарында 2000 жылғы 31 қаңтар - 13 ақпанда жарияланған);
</w:t>
      </w:r>
      <w:r>
        <w:br/>
      </w:r>
      <w:r>
        <w:rPr>
          <w:rFonts w:ascii="Times New Roman"/>
          <w:b w:val="false"/>
          <w:i w:val="false"/>
          <w:color w:val="000000"/>
          <w:sz w:val="28"/>
        </w:rPr>
        <w:t>
      2) Қазақстан Республикасының Ұлттық Банкі Басқармасының "Сақтандыру (қайта сақтандыру) ұйымының меншікті капиталын есептеу және есеп беру жөніндегі нұсқаулықты бекіту туралы және осы мәселе бойынша бұрын қабылданған кейбір нормативтік құқықтық актілердің күші жойылды деп тану туралы" 2001 жылғы 20 сәуірдегі N 118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нормативтік құқықтық актілерін мемлекеттік тіркеу тізіліміне N 1527 тіркелген, Қазақстан Республикасы Ұлттық Банкінің "Қазақстан Ұлттық Банкінің Хабаршысы" және "Вестник Национального Банка Казахстана" басылымдарында 2001 жылғы 4-17 маусымда жарияланған) күші жойылды деп танылсын.
</w:t>
      </w:r>
      <w:r>
        <w:br/>
      </w:r>
      <w:r>
        <w:rPr>
          <w:rFonts w:ascii="Times New Roman"/>
          <w:b w:val="false"/>
          <w:i w:val="false"/>
          <w:color w:val="000000"/>
          <w:sz w:val="28"/>
        </w:rPr>
        <w:t>
      3.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және аумақтық филиалдарына, сақтандыру (қайта сақтандыру) ұйымдарына жіберсін.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Ә.Ғ. Сәйденовке жүктелсін.
</w:t>
      </w:r>
      <w:r>
        <w:br/>
      </w:r>
      <w:r>
        <w:rPr>
          <w:rFonts w:ascii="Times New Roman"/>
          <w:b w:val="false"/>
          <w:i w:val="false"/>
          <w:color w:val="000000"/>
          <w:sz w:val="28"/>
        </w:rPr>
        <w:t>
      5. Осы қаулы 2003 жылғы 1 қазаннан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ұйымдарына арналған     
</w:t>
      </w:r>
      <w:r>
        <w:br/>
      </w:r>
      <w:r>
        <w:rPr>
          <w:rFonts w:ascii="Times New Roman"/>
          <w:b w:val="false"/>
          <w:i w:val="false"/>
          <w:color w:val="000000"/>
          <w:sz w:val="28"/>
        </w:rPr>
        <w:t>
пруденциалдық нормативтер және 
</w:t>
      </w:r>
      <w:r>
        <w:br/>
      </w:r>
      <w:r>
        <w:rPr>
          <w:rFonts w:ascii="Times New Roman"/>
          <w:b w:val="false"/>
          <w:i w:val="false"/>
          <w:color w:val="000000"/>
          <w:sz w:val="28"/>
        </w:rPr>
        <w:t>
пруденциалдық нормативтердің  
</w:t>
      </w:r>
      <w:r>
        <w:br/>
      </w:r>
      <w:r>
        <w:rPr>
          <w:rFonts w:ascii="Times New Roman"/>
          <w:b w:val="false"/>
          <w:i w:val="false"/>
          <w:color w:val="000000"/>
          <w:sz w:val="28"/>
        </w:rPr>
        <w:t>
орындалуы жөнінде есеп беру  
</w:t>
      </w:r>
      <w:r>
        <w:br/>
      </w:r>
      <w:r>
        <w:rPr>
          <w:rFonts w:ascii="Times New Roman"/>
          <w:b w:val="false"/>
          <w:i w:val="false"/>
          <w:color w:val="000000"/>
          <w:sz w:val="28"/>
        </w:rPr>
        <w:t>
туралы ережені бекіту жөнінде" 
</w:t>
      </w:r>
      <w:r>
        <w:br/>
      </w:r>
      <w:r>
        <w:rPr>
          <w:rFonts w:ascii="Times New Roman"/>
          <w:b w:val="false"/>
          <w:i w:val="false"/>
          <w:color w:val="000000"/>
          <w:sz w:val="28"/>
        </w:rPr>
        <w:t>
2003 жылғы 21 тамыздағы   
</w:t>
      </w:r>
      <w:r>
        <w:br/>
      </w:r>
      <w:r>
        <w:rPr>
          <w:rFonts w:ascii="Times New Roman"/>
          <w:b w:val="false"/>
          <w:i w:val="false"/>
          <w:color w:val="000000"/>
          <w:sz w:val="28"/>
        </w:rPr>
        <w:t>
N 310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Сақтандыру (қайта сақтандыру) ұйымдарына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пруденциалдық нормативтер және пруденциалдық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нормативтердің орындалуы жөнінде есеп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"Сақтандыру қызметі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(бұдан әрі - Заң) сәйкес жасалды және сақтандыру (қайта сақтандыру) ұйымдарына (бұдан әрі - сақтандыру ұйымы) арналған пруденциалдық нормативтердің нормативтік мәнін және есептеу әдістемесін, сондай-ақ пруденциалдық нормативтердің орындалуы туралы есеп ұсынудың нысаны мен мерзімін және пруденциалдық нормативтерді есептеуге арналған қосымша мәліметтерді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Сақтандыру ұйымының төлем қабілеттілігін және қаржылық тұрақтылығын қамтамасыз ету мақсатында осы Ережеде пруденциалдық нормативтердің мынадай түрлері белгіленген:
</w:t>
      </w:r>
      <w:r>
        <w:br/>
      </w:r>
      <w:r>
        <w:rPr>
          <w:rFonts w:ascii="Times New Roman"/>
          <w:b w:val="false"/>
          <w:i w:val="false"/>
          <w:color w:val="000000"/>
          <w:sz w:val="28"/>
        </w:rPr>
        <w:t>
      1) төлем қабілеттілігінің нормативтері;
</w:t>
      </w:r>
      <w:r>
        <w:br/>
      </w:r>
      <w:r>
        <w:rPr>
          <w:rFonts w:ascii="Times New Roman"/>
          <w:b w:val="false"/>
          <w:i w:val="false"/>
          <w:color w:val="000000"/>
          <w:sz w:val="28"/>
        </w:rPr>
        <w:t>
      2) қаржылық тұрақтылық нормативтері.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2. Сақтандыру ұйымының төлем қабілеттілігінің көрсеткіштері олардың өтімділігін ескере отырып оның қабылданған міндеттемелер мен активтер арасындағы нормативтік арақатынасты сақтауы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Сақтандыру ұйымының қаржылық тұрақтылығы көрсеткіштеріне:
</w:t>
      </w:r>
      <w:r>
        <w:br/>
      </w:r>
      <w:r>
        <w:rPr>
          <w:rFonts w:ascii="Times New Roman"/>
          <w:b w:val="false"/>
          <w:i w:val="false"/>
          <w:color w:val="000000"/>
          <w:sz w:val="28"/>
        </w:rPr>
        <w:t>
      1) жарғылық және меншік капиталдың ең төменгі мөлшері;
</w:t>
      </w:r>
      <w:r>
        <w:br/>
      </w:r>
      <w:r>
        <w:rPr>
          <w:rFonts w:ascii="Times New Roman"/>
          <w:b w:val="false"/>
          <w:i w:val="false"/>
          <w:color w:val="000000"/>
          <w:sz w:val="28"/>
        </w:rPr>
        <w:t>
      2) активтердің құны және оның диверцификациялану дәрежесі;
</w:t>
      </w:r>
      <w:r>
        <w:br/>
      </w:r>
      <w:r>
        <w:rPr>
          <w:rFonts w:ascii="Times New Roman"/>
          <w:b w:val="false"/>
          <w:i w:val="false"/>
          <w:color w:val="000000"/>
          <w:sz w:val="28"/>
        </w:rPr>
        <w:t>
      3) сақтандыру резервтері мен өзге де міндеттемелердің мөлшері;
</w:t>
      </w:r>
      <w:r>
        <w:br/>
      </w:r>
      <w:r>
        <w:rPr>
          <w:rFonts w:ascii="Times New Roman"/>
          <w:b w:val="false"/>
          <w:i w:val="false"/>
          <w:color w:val="000000"/>
          <w:sz w:val="28"/>
        </w:rPr>
        <w:t>
      4) төлем қабілеттілігінің көрсеткіштері;
</w:t>
      </w:r>
      <w:r>
        <w:br/>
      </w:r>
      <w:r>
        <w:rPr>
          <w:rFonts w:ascii="Times New Roman"/>
          <w:b w:val="false"/>
          <w:i w:val="false"/>
          <w:color w:val="000000"/>
          <w:sz w:val="28"/>
        </w:rPr>
        <w:t>
      5) сақтандыру және қайта сақтандыру жөніндегі міндеттемелер көлемдерінің арақатынасы;
</w:t>
      </w:r>
      <w:r>
        <w:br/>
      </w:r>
      <w:r>
        <w:rPr>
          <w:rFonts w:ascii="Times New Roman"/>
          <w:b w:val="false"/>
          <w:i w:val="false"/>
          <w:color w:val="000000"/>
          <w:sz w:val="28"/>
        </w:rPr>
        <w:t>
      6) көрсетілетін сақтандыру және қайта сақтандыру қызметінің рентабельділігі (пайдалылығы);
</w:t>
      </w:r>
      <w:r>
        <w:br/>
      </w:r>
      <w:r>
        <w:rPr>
          <w:rFonts w:ascii="Times New Roman"/>
          <w:b w:val="false"/>
          <w:i w:val="false"/>
          <w:color w:val="000000"/>
          <w:sz w:val="28"/>
        </w:rPr>
        <w:t>
      7) іске асырылатын инвестициялық саясаттың тиімділігі.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Ереженің 3-тармағының 1), 3), 5)-7) тармақшаларында көрсетілген көрсеткіштердің нормативтік мәні және әдістемесі сақтандыру қызметін реттеу және қадағалау жөніндегі уәкілетті мемлекеттік органның (бұдан әрі - уәкілетті мемлекеттік орган) нормативтік құқықтық актілерінде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Төлем қабілеттілігінің нормативтері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Төлем қабілеттілігін қамтамасыз ету үшін сақтандыру ұйымы төлем қабілеттілігінің мынадай нормативтерін сақтауы тиіс:
</w:t>
      </w:r>
      <w:r>
        <w:br/>
      </w:r>
      <w:r>
        <w:rPr>
          <w:rFonts w:ascii="Times New Roman"/>
          <w:b w:val="false"/>
          <w:i w:val="false"/>
          <w:color w:val="000000"/>
          <w:sz w:val="28"/>
        </w:rPr>
        <w:t>
      1) өтімділігі жоғары активтердің жеткіліктілік нормативі, ол мына формула бойынша өтімділігі жоғары активтердің сақтандыру резервтеріне қатысы ретінде есептеледі:
</w:t>
      </w:r>
    </w:p>
    <w:p>
      <w:pPr>
        <w:spacing w:after="0"/>
        <w:ind w:left="0"/>
        <w:jc w:val="both"/>
      </w:pPr>
      <w:r>
        <w:rPr>
          <w:rFonts w:ascii="Times New Roman"/>
          <w:b w:val="false"/>
          <w:i w:val="false"/>
          <w:color w:val="000000"/>
          <w:sz w:val="28"/>
        </w:rPr>
        <w:t>
                                ВА
</w:t>
      </w:r>
      <w:r>
        <w:br/>
      </w:r>
      <w:r>
        <w:rPr>
          <w:rFonts w:ascii="Times New Roman"/>
          <w:b w:val="false"/>
          <w:i w:val="false"/>
          <w:color w:val="000000"/>
          <w:sz w:val="28"/>
        </w:rPr>
        <w:t>
                  Нва = &gt; ------------------,
</w:t>
      </w:r>
      <w:r>
        <w:br/>
      </w:r>
      <w:r>
        <w:rPr>
          <w:rFonts w:ascii="Times New Roman"/>
          <w:b w:val="false"/>
          <w:i w:val="false"/>
          <w:color w:val="000000"/>
          <w:sz w:val="28"/>
        </w:rPr>
        <w:t>
                                СР
</w:t>
      </w:r>
      <w:r>
        <w:br/>
      </w:r>
      <w:r>
        <w:rPr>
          <w:rFonts w:ascii="Times New Roman"/>
          <w:b w:val="false"/>
          <w:i w:val="false"/>
          <w:color w:val="000000"/>
          <w:sz w:val="28"/>
        </w:rPr>
        <w:t>
      мұндағы:
</w:t>
      </w:r>
      <w:r>
        <w:br/>
      </w:r>
      <w:r>
        <w:rPr>
          <w:rFonts w:ascii="Times New Roman"/>
          <w:b w:val="false"/>
          <w:i w:val="false"/>
          <w:color w:val="000000"/>
          <w:sz w:val="28"/>
        </w:rPr>
        <w:t>
      Нва - өтімділігі жоғары активтердің жеткіліктілік нормативі;
</w:t>
      </w:r>
      <w:r>
        <w:br/>
      </w:r>
      <w:r>
        <w:rPr>
          <w:rFonts w:ascii="Times New Roman"/>
          <w:b w:val="false"/>
          <w:i w:val="false"/>
          <w:color w:val="000000"/>
          <w:sz w:val="28"/>
        </w:rPr>
        <w:t>
      ВА - осы Ереженің 6-тармағына сәйкес оларды сапасы мен өтімділігі бойынша жіктеу ескеріле отырып есептелген өтімділігі жоғары активтердің құны;
</w:t>
      </w:r>
      <w:r>
        <w:br/>
      </w:r>
      <w:r>
        <w:rPr>
          <w:rFonts w:ascii="Times New Roman"/>
          <w:b w:val="false"/>
          <w:i w:val="false"/>
          <w:color w:val="000000"/>
          <w:sz w:val="28"/>
        </w:rPr>
        <w:t>
      СР - сақтандыру ұйымының уәкілетті мемлекеттік органның нормативтік құқықтық актілерінің талаптарына сәйкес есептелген сақтандыру резервтерінің сомасы.
</w:t>
      </w:r>
      <w:r>
        <w:br/>
      </w:r>
      <w:r>
        <w:rPr>
          <w:rFonts w:ascii="Times New Roman"/>
          <w:b w:val="false"/>
          <w:i w:val="false"/>
          <w:color w:val="000000"/>
          <w:sz w:val="28"/>
        </w:rPr>
        <w:t>
      Өтімділігі жоғары активтердің жеткіліктілік нормативі бірліктен кем болмауы тиіс;
</w:t>
      </w:r>
      <w:r>
        <w:br/>
      </w:r>
      <w:r>
        <w:rPr>
          <w:rFonts w:ascii="Times New Roman"/>
          <w:b w:val="false"/>
          <w:i w:val="false"/>
          <w:color w:val="000000"/>
          <w:sz w:val="28"/>
        </w:rPr>
        <w:t>
      2) сақтандыру ұйымының мына формула бойынша оларды сапасы мен өтімділігі бойынша жіктеу ескеріле отырып сақтандыру резервтері мен өзге де міндеттемелер сомасына азайтылған барлық активтер құнының жұмыс істеп тұрған сақтандыру ұйымына уәкілетті мемлекеттік органның нормативтік құқықтық актілерімен белгіленген жеке капиталының ең төменгі мөлшеріне қатысы ретінде есептелген меншік капиталының жеткіліктілік нормативі:
</w:t>
      </w:r>
    </w:p>
    <w:p>
      <w:pPr>
        <w:spacing w:after="0"/>
        <w:ind w:left="0"/>
        <w:jc w:val="both"/>
      </w:pPr>
      <w:r>
        <w:rPr>
          <w:rFonts w:ascii="Times New Roman"/>
          <w:b w:val="false"/>
          <w:i w:val="false"/>
          <w:color w:val="000000"/>
          <w:sz w:val="28"/>
        </w:rPr>
        <w:t>
                              А - СР - О
</w:t>
      </w:r>
      <w:r>
        <w:br/>
      </w:r>
      <w:r>
        <w:rPr>
          <w:rFonts w:ascii="Times New Roman"/>
          <w:b w:val="false"/>
          <w:i w:val="false"/>
          <w:color w:val="000000"/>
          <w:sz w:val="28"/>
        </w:rPr>
        <w:t>
                  Нк = &gt; ------------------,
</w:t>
      </w:r>
      <w:r>
        <w:br/>
      </w:r>
      <w:r>
        <w:rPr>
          <w:rFonts w:ascii="Times New Roman"/>
          <w:b w:val="false"/>
          <w:i w:val="false"/>
          <w:color w:val="000000"/>
          <w:sz w:val="28"/>
        </w:rPr>
        <w:t>
                                  Мск
</w:t>
      </w:r>
      <w:r>
        <w:br/>
      </w:r>
      <w:r>
        <w:rPr>
          <w:rFonts w:ascii="Times New Roman"/>
          <w:b w:val="false"/>
          <w:i w:val="false"/>
          <w:color w:val="000000"/>
          <w:sz w:val="28"/>
        </w:rPr>
        <w:t>
      мұндағы:
</w:t>
      </w:r>
      <w:r>
        <w:br/>
      </w:r>
      <w:r>
        <w:rPr>
          <w:rFonts w:ascii="Times New Roman"/>
          <w:b w:val="false"/>
          <w:i w:val="false"/>
          <w:color w:val="000000"/>
          <w:sz w:val="28"/>
        </w:rPr>
        <w:t>
      Нк - сақтандыру ұйымының меншік капиталының жеткіліктілік нормативі;
</w:t>
      </w:r>
      <w:r>
        <w:br/>
      </w:r>
      <w:r>
        <w:rPr>
          <w:rFonts w:ascii="Times New Roman"/>
          <w:b w:val="false"/>
          <w:i w:val="false"/>
          <w:color w:val="000000"/>
          <w:sz w:val="28"/>
        </w:rPr>
        <w:t>
      А - сақтандыру ұйымының осы Ереженің 6-тармағына сәйкес оларды сапасы мен өтімділігі бойынша жіктеу ескеріле отырып есептелген барлық активтерінің құны;
</w:t>
      </w:r>
      <w:r>
        <w:br/>
      </w:r>
      <w:r>
        <w:rPr>
          <w:rFonts w:ascii="Times New Roman"/>
          <w:b w:val="false"/>
          <w:i w:val="false"/>
          <w:color w:val="000000"/>
          <w:sz w:val="28"/>
        </w:rPr>
        <w:t>
      СР - сақтандыру ұйымының уәкілетті мемлекеттік органның нормативтік құқықтық актілерінің талаптарына сәйкес есептелген сақтандыру резервтерінің сомасы;
</w:t>
      </w:r>
      <w:r>
        <w:br/>
      </w:r>
      <w:r>
        <w:rPr>
          <w:rFonts w:ascii="Times New Roman"/>
          <w:b w:val="false"/>
          <w:i w:val="false"/>
          <w:color w:val="000000"/>
          <w:sz w:val="28"/>
        </w:rPr>
        <w:t>
      О - сақтандыру ұйымының сақтандыру резервтерін қоспағандағы міндеттемелері;
</w:t>
      </w:r>
      <w:r>
        <w:br/>
      </w:r>
      <w:r>
        <w:rPr>
          <w:rFonts w:ascii="Times New Roman"/>
          <w:b w:val="false"/>
          <w:i w:val="false"/>
          <w:color w:val="000000"/>
          <w:sz w:val="28"/>
        </w:rPr>
        <w:t>
      Мск - жұмыс істеп тұрған сақтандыру ұйымына уәкілетті мемлекеттік органның нормативтік құқықтық актілерімен белгіленген меншік капиталының ең төменгі мөлшері.
</w:t>
      </w:r>
      <w:r>
        <w:br/>
      </w:r>
      <w:r>
        <w:rPr>
          <w:rFonts w:ascii="Times New Roman"/>
          <w:b w:val="false"/>
          <w:i w:val="false"/>
          <w:color w:val="000000"/>
          <w:sz w:val="28"/>
        </w:rPr>
        <w:t>
      Сақтандыру ұйымының меншік капиталының жеткіліктілік нормативі бірліктен кем болмауы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Сақтандыру ұйымы активтерінің құны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Төлем қабілеттілігі мен қаржылық тұрақтылығын анықтау кезінде оларды сапасы мен өтімділігі бойынша жіктеу ескеріле отырып сақтандыру ұйымының активтері құнының есебіне:
</w:t>
      </w:r>
      <w:r>
        <w:br/>
      </w:r>
      <w:r>
        <w:rPr>
          <w:rFonts w:ascii="Times New Roman"/>
          <w:b w:val="false"/>
          <w:i w:val="false"/>
          <w:color w:val="000000"/>
          <w:sz w:val="28"/>
        </w:rPr>
        <w:t>
      1) ақша:
</w:t>
      </w:r>
      <w:r>
        <w:br/>
      </w:r>
      <w:r>
        <w:rPr>
          <w:rFonts w:ascii="Times New Roman"/>
          <w:b w:val="false"/>
          <w:i w:val="false"/>
          <w:color w:val="000000"/>
          <w:sz w:val="28"/>
        </w:rPr>
        <w:t>
      кассадағы ақша - баланстық құнының жүз проценті көлемінде;
</w:t>
      </w:r>
      <w:r>
        <w:br/>
      </w:r>
      <w:r>
        <w:rPr>
          <w:rFonts w:ascii="Times New Roman"/>
          <w:b w:val="false"/>
          <w:i w:val="false"/>
          <w:color w:val="000000"/>
          <w:sz w:val="28"/>
        </w:rPr>
        <w:t>
      жолдағы ақша - баланстық құнының жүз проценті көлемінде;
</w:t>
      </w:r>
      <w:r>
        <w:br/>
      </w:r>
      <w:r>
        <w:rPr>
          <w:rFonts w:ascii="Times New Roman"/>
          <w:b w:val="false"/>
          <w:i w:val="false"/>
          <w:color w:val="000000"/>
          <w:sz w:val="28"/>
        </w:rPr>
        <w:t>
      ағымдағы шоттардағы ақша - баланстық құнының жүз проценті көлемінде;
</w:t>
      </w:r>
      <w:r>
        <w:br/>
      </w:r>
      <w:r>
        <w:rPr>
          <w:rFonts w:ascii="Times New Roman"/>
          <w:b w:val="false"/>
          <w:i w:val="false"/>
          <w:color w:val="000000"/>
          <w:sz w:val="28"/>
        </w:rPr>
        <w:t>
      картшоттардағы ақша - баланстық құнының жүз проценті көлемінде;
</w:t>
      </w:r>
      <w:r>
        <w:br/>
      </w:r>
      <w:r>
        <w:rPr>
          <w:rFonts w:ascii="Times New Roman"/>
          <w:b w:val="false"/>
          <w:i w:val="false"/>
          <w:color w:val="000000"/>
          <w:sz w:val="28"/>
        </w:rPr>
        <w:t>
      2) Қазақстан Республикасының екінші деңгейдегі банктерінде орналастырылған салымдар (депозиттер):
</w:t>
      </w:r>
      <w:r>
        <w:br/>
      </w:r>
      <w:r>
        <w:rPr>
          <w:rFonts w:ascii="Times New Roman"/>
          <w:b w:val="false"/>
          <w:i w:val="false"/>
          <w:color w:val="000000"/>
          <w:sz w:val="28"/>
        </w:rPr>
        <w:t>
      талап ету бойынша салымдар - күмәнды борыштар бойынша резервті шегере отырып шоттардағы соманың жүз проценті көлемінде (негізгі борыш пен есептелген сыйақы сомасын ескере отырып);
</w:t>
      </w:r>
      <w:r>
        <w:br/>
      </w:r>
      <w:r>
        <w:rPr>
          <w:rFonts w:ascii="Times New Roman"/>
          <w:b w:val="false"/>
          <w:i w:val="false"/>
          <w:color w:val="000000"/>
          <w:sz w:val="28"/>
        </w:rPr>
        <w:t>
      мерзімді салымдар - күмәнды борыштар бойынша резервті шегере отырып шоттардағы соманың жүз проценті көлемінде (негізгі борыш пен есептелген сыйақы сомасын ескере отырып);
</w:t>
      </w:r>
      <w:r>
        <w:br/>
      </w:r>
      <w:r>
        <w:rPr>
          <w:rFonts w:ascii="Times New Roman"/>
          <w:b w:val="false"/>
          <w:i w:val="false"/>
          <w:color w:val="000000"/>
          <w:sz w:val="28"/>
        </w:rPr>
        <w:t>
      3) осы Ереженің 11-тармағының 3)-9) тармақшаларында көрсетілген бағалы қағаздар - күмәнды борыштар бойынша резервті шегере отырып шоттардағы соманың жүз проценті көлемінде (негізгі борыш пен есептелген сыйақы сомасын ескере отырып);
</w:t>
      </w:r>
      <w:r>
        <w:br/>
      </w:r>
      <w:r>
        <w:rPr>
          <w:rFonts w:ascii="Times New Roman"/>
          <w:b w:val="false"/>
          <w:i w:val="false"/>
          <w:color w:val="000000"/>
          <w:sz w:val="28"/>
        </w:rPr>
        <w:t>
      4) материалдық емес активтер:
</w:t>
      </w:r>
      <w:r>
        <w:br/>
      </w:r>
      <w:r>
        <w:rPr>
          <w:rFonts w:ascii="Times New Roman"/>
          <w:b w:val="false"/>
          <w:i w:val="false"/>
          <w:color w:val="000000"/>
          <w:sz w:val="28"/>
        </w:rPr>
        <w:t>
      бағдарламалық қамтамасыз ету - жинақталған амортизацияны ескере отырып баланстық құнының көлемінде;
</w:t>
      </w:r>
      <w:r>
        <w:br/>
      </w:r>
      <w:r>
        <w:rPr>
          <w:rFonts w:ascii="Times New Roman"/>
          <w:b w:val="false"/>
          <w:i w:val="false"/>
          <w:color w:val="000000"/>
          <w:sz w:val="28"/>
        </w:rPr>
        <w:t>
      5) күмәнды борыштар бойынша резервті шегере отырып қайта сақтандырушылардан алынатын сома, сақтанушылардан (қайта сақтанушылардан) және делдалдардан алынатын сақтандыру сыйлықақылары:
</w:t>
      </w:r>
      <w:r>
        <w:br/>
      </w:r>
      <w:r>
        <w:rPr>
          <w:rFonts w:ascii="Times New Roman"/>
          <w:b w:val="false"/>
          <w:i w:val="false"/>
          <w:color w:val="000000"/>
          <w:sz w:val="28"/>
        </w:rPr>
        <w:t>
      шарт талаптары бойынша мерзімі өтпеген берешек - алынатын соманың ағымдағы мөлшерінің жүз проценті көлемінде;
</w:t>
      </w:r>
      <w:r>
        <w:br/>
      </w:r>
      <w:r>
        <w:rPr>
          <w:rFonts w:ascii="Times New Roman"/>
          <w:b w:val="false"/>
          <w:i w:val="false"/>
          <w:color w:val="000000"/>
          <w:sz w:val="28"/>
        </w:rPr>
        <w:t>
      90 күнге дейінгі мерзімге шарт талаптары бойынша мерзімі өткен берешек - алынатын соманың ағымдағы мөлшерінің елу проценті көлемінде.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Ереженің 6-тармағына сай сақтандыру ұйымының төлем қабілеттілігі мен қаржылық тұрақтылығын анықтау кезінде ескерілетін активтердің құнын есептеу кезінде мыналар ескерілмейді:
</w:t>
      </w:r>
      <w:r>
        <w:br/>
      </w:r>
      <w:r>
        <w:rPr>
          <w:rFonts w:ascii="Times New Roman"/>
          <w:b w:val="false"/>
          <w:i w:val="false"/>
          <w:color w:val="000000"/>
          <w:sz w:val="28"/>
        </w:rPr>
        <w:t>
      1) сақтандыру ұйымының меншік құқығы шектелген активтер (кепілге ұсыну, мерзімінде орындалмаған салық міндеттемелері орындауды қамтамасыз ету тәсілдерін қолдану және басқалары);
</w:t>
      </w:r>
      <w:r>
        <w:br/>
      </w:r>
      <w:r>
        <w:rPr>
          <w:rFonts w:ascii="Times New Roman"/>
          <w:b w:val="false"/>
          <w:i w:val="false"/>
          <w:color w:val="000000"/>
          <w:sz w:val="28"/>
        </w:rPr>
        <w:t>
      2) еншілес, бағынышты және бірге бақыланатын заңды тұлғалардың, сондай-ақ өзге аффилиирленген ұйымдардың дебиторлық берешегі;
</w:t>
      </w:r>
      <w:r>
        <w:br/>
      </w:r>
      <w:r>
        <w:rPr>
          <w:rFonts w:ascii="Times New Roman"/>
          <w:b w:val="false"/>
          <w:i w:val="false"/>
          <w:color w:val="000000"/>
          <w:sz w:val="28"/>
        </w:rPr>
        <w:t>
      3) сақтандыру ұйымының активтері сомасының 10%-нен асатын сақтандыру ұйымының бағдарламалық қамтамасыз етуге инвестициялар сомасы;
</w:t>
      </w:r>
      <w:r>
        <w:br/>
      </w:r>
      <w:r>
        <w:rPr>
          <w:rFonts w:ascii="Times New Roman"/>
          <w:b w:val="false"/>
          <w:i w:val="false"/>
          <w:color w:val="000000"/>
          <w:sz w:val="28"/>
        </w:rPr>
        <w:t>
      4) осы Ереженің 6-тармағында көрсетілмеген активтер.
</w:t>
      </w:r>
    </w:p>
    <w:p>
      <w:pPr>
        <w:spacing w:after="0"/>
        <w:ind w:left="0"/>
        <w:jc w:val="both"/>
      </w:pPr>
      <w:r>
        <w:rPr>
          <w:rFonts w:ascii="Times New Roman"/>
          <w:b w:val="false"/>
          <w:i w:val="false"/>
          <w:color w:val="000000"/>
          <w:sz w:val="28"/>
        </w:rPr>
        <w:t>
</w:t>
      </w:r>
      <w:r>
        <w:rPr>
          <w:rFonts w:ascii="Times New Roman"/>
          <w:b w:val="false"/>
          <w:i w:val="false"/>
          <w:color w:val="000000"/>
          <w:sz w:val="28"/>
        </w:rPr>
        <w:t>
      8. Сақтандыру ұйымы активтерін есепке алу және қайта бағалау қаржылық есеп берудің халықаралық стандарттарына және сақтандыру ұйымының есеп саясатына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Құны шетел валютасында көрсетілген активтер Қазақстан Республикасының заңдарына сәйкес бағаланады.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Активтерді диверсификациялау дәрежесі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Активтерді диверсификациялау активтерді әр түрлі инвестициялау объектілеріне бөлу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Сақтандыру ұйымы қаржылық тұрақтылықты қамтамасыз ету мақсатында өз активтерінің бір бөлігін мынадай өтімділігі жоғары активтерге орналастырады:
</w:t>
      </w:r>
      <w:r>
        <w:br/>
      </w:r>
      <w:r>
        <w:rPr>
          <w:rFonts w:ascii="Times New Roman"/>
          <w:b w:val="false"/>
          <w:i w:val="false"/>
          <w:color w:val="000000"/>
          <w:sz w:val="28"/>
        </w:rPr>
        <w:t>
      1) кассадағы ақша;
</w:t>
      </w:r>
      <w:r>
        <w:br/>
      </w:r>
      <w:r>
        <w:rPr>
          <w:rFonts w:ascii="Times New Roman"/>
          <w:b w:val="false"/>
          <w:i w:val="false"/>
          <w:color w:val="000000"/>
          <w:sz w:val="28"/>
        </w:rPr>
        <w:t>
      2) Қазақстан Республикасының бағалы қағаздары сауда-саттық ұйымдастырушының ресми тізіміне барынша жоғары санатта енген, немесе шетел валютасында "А-" ("Standard &amp; Poor's" және "Fіtch" рейтинг агенттіктерінің жіктемесі бойынша) немесе "А3" ("Moody's Іnvestors Servіce" рейтинг агенттігінің жіктемесі бойынша) ұзақ мерзімді рейтингі бар еншілес банктер - резиденттер, бас банктер - резидент еместер болып табылатын екінші деңгейдегі банктердегі салымдар (депозиттер) (оның ішінде шетел валютасында);
</w:t>
      </w:r>
      <w:r>
        <w:br/>
      </w:r>
      <w:r>
        <w:rPr>
          <w:rFonts w:ascii="Times New Roman"/>
          <w:b w:val="false"/>
          <w:i w:val="false"/>
          <w:color w:val="000000"/>
          <w:sz w:val="28"/>
        </w:rPr>
        <w:t>
      3) Қазақстан Республикасының мемлекеттік бағалы қағаздары (оның ішінде басқа мемлекеттердің заңдарына сәйкес эмиссияланған);
</w:t>
      </w:r>
      <w:r>
        <w:br/>
      </w:r>
      <w:r>
        <w:rPr>
          <w:rFonts w:ascii="Times New Roman"/>
          <w:b w:val="false"/>
          <w:i w:val="false"/>
          <w:color w:val="000000"/>
          <w:sz w:val="28"/>
        </w:rPr>
        <w:t>
      4) Қазақстан Республикасы эмитенттерінің Қазақстан Республикасының және басқа мемлекеттердің заңдарына сәйкес шығарылған сауда ұйымдастырушының ресми тізіміне барынша жоғары санатта енгізілген мемлекеттік емес эмиссиялық бағалы қағаздар (ипотекалық облигациялар мен "Қазақстан Даму Банкі" акционерлік қоғамының облигацияларын қоспағанда);
</w:t>
      </w:r>
      <w:r>
        <w:br/>
      </w:r>
      <w:r>
        <w:rPr>
          <w:rFonts w:ascii="Times New Roman"/>
          <w:b w:val="false"/>
          <w:i w:val="false"/>
          <w:color w:val="000000"/>
          <w:sz w:val="28"/>
        </w:rPr>
        <w:t>
      5) Қазақстан Республикасы эмитенттерінің сауда-саттық ұйымдастырушының ресми тізіміне барынша жоғары санатта енгізілген ипотекалық облигациялар;
</w:t>
      </w:r>
      <w:r>
        <w:br/>
      </w:r>
      <w:r>
        <w:rPr>
          <w:rFonts w:ascii="Times New Roman"/>
          <w:b w:val="false"/>
          <w:i w:val="false"/>
          <w:color w:val="000000"/>
          <w:sz w:val="28"/>
        </w:rPr>
        <w:t>
      6) "Қазақстан Даму Банкі" акционерлік қоғамының облигациялары;
</w:t>
      </w:r>
      <w:r>
        <w:br/>
      </w:r>
      <w:r>
        <w:rPr>
          <w:rFonts w:ascii="Times New Roman"/>
          <w:b w:val="false"/>
          <w:i w:val="false"/>
          <w:color w:val="000000"/>
          <w:sz w:val="28"/>
        </w:rPr>
        <w:t>
      7) шет мемлекеттердің "А-" ("Standard &amp; Poor's" және "Fіtch" рейтинг агенттіктерінің жіктемесі бойынша) төмен емес немесе "А3" ("Moody's Іnvestors Servіce" рейтинг агенттігінің жіктемесі бойынша) төмен емес дербес рейтингі бар бағалы қағаздары;
</w:t>
      </w:r>
      <w:r>
        <w:br/>
      </w:r>
      <w:r>
        <w:rPr>
          <w:rFonts w:ascii="Times New Roman"/>
          <w:b w:val="false"/>
          <w:i w:val="false"/>
          <w:color w:val="000000"/>
          <w:sz w:val="28"/>
        </w:rPr>
        <w:t>
      8) Қазақстан Республикасының эмитенттері - резидент еместерінің шетел валютасында "А-" ("Standard &amp; Poor's" және "Fіtch" рейтинг агенттіктерінің жіктемесі бойынша) төмен емес немесе "А3" ("Moody's Іnvestors Servіce" рейтинг агенттігінің жіктемесі бойынша) төмен емес ұзақ мерзімді рейтингі бар мемлекеттік емес бағалы қағаздары;
</w:t>
      </w:r>
      <w:r>
        <w:br/>
      </w:r>
      <w:r>
        <w:rPr>
          <w:rFonts w:ascii="Times New Roman"/>
          <w:b w:val="false"/>
          <w:i w:val="false"/>
          <w:color w:val="000000"/>
          <w:sz w:val="28"/>
        </w:rPr>
        <w:t>
      9) тізбесі осы Ереженің 14-тармағында анықталған халықаралық қаржы ұйымдарының бағалы қағаздары.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Қаржылық тұрақтылықты қамтамасыз ету үшін сақтандыру ұйымы активтерді диверсификациялаудың мынадай нормативтерін сақтауы тиіс:
</w:t>
      </w:r>
      <w:r>
        <w:br/>
      </w:r>
      <w:r>
        <w:rPr>
          <w:rFonts w:ascii="Times New Roman"/>
          <w:b w:val="false"/>
          <w:i w:val="false"/>
          <w:color w:val="000000"/>
          <w:sz w:val="28"/>
        </w:rPr>
        <w:t>
      1) сақтандыру ұйымының Қазақстан Республикасының осы Ереженің 11-тармағының 3) тармақшасында көрсетілген мемлекеттік бағалы қағаздарына инвестицияларының жиынтық мөлшері сақтандыру ұйымы активтері сомасының жиырма процентінен кем болмауы тиіс;
</w:t>
      </w:r>
      <w:r>
        <w:br/>
      </w:r>
      <w:r>
        <w:rPr>
          <w:rFonts w:ascii="Times New Roman"/>
          <w:b w:val="false"/>
          <w:i w:val="false"/>
          <w:color w:val="000000"/>
          <w:sz w:val="28"/>
        </w:rPr>
        <w:t>
      2) сақтандыру ұйымының Қазақстан Республикасының осы Ереженің 11-тармағының 2) тармақшасында көрсетілген салымдарына (депозиттеріне) және Қазақстан Республикасы эмитенттерінің осы Ереженің 11-тармағының 4)-6) тармақшаларында көрсетілген мемлекеттік емес бағалы қағаздарына инвестицияларының мөлшері 
</w:t>
      </w:r>
      <w:r>
        <w:rPr>
          <w:rFonts w:ascii="Times New Roman"/>
          <w:b w:val="false"/>
          <w:i w:val="false"/>
          <w:color w:val="000000"/>
          <w:sz w:val="28"/>
        </w:rPr>
        <w:t xml:space="preserve"> Заңның </w:t>
      </w:r>
      <w:r>
        <w:rPr>
          <w:rFonts w:ascii="Times New Roman"/>
          <w:b w:val="false"/>
          <w:i w:val="false"/>
          <w:color w:val="000000"/>
          <w:sz w:val="28"/>
        </w:rPr>
        <w:t>
 48-бабында белгіленген шектеулерді ескергенде мынадай мәндерден аспауы тиіс:
</w:t>
      </w:r>
      <w:r>
        <w:br/>
      </w:r>
      <w:r>
        <w:rPr>
          <w:rFonts w:ascii="Times New Roman"/>
          <w:b w:val="false"/>
          <w:i w:val="false"/>
          <w:color w:val="000000"/>
          <w:sz w:val="28"/>
        </w:rPr>
        <w:t>
      Қазақстан Республикасының бір екінші деңгейдегі банкінің салымдарына (депозитіне) (оның ішінде шетел валютасында) - сақтандыру ұйымының активтері сомасының он проценті;
</w:t>
      </w:r>
      <w:r>
        <w:br/>
      </w:r>
      <w:r>
        <w:rPr>
          <w:rFonts w:ascii="Times New Roman"/>
          <w:b w:val="false"/>
          <w:i w:val="false"/>
          <w:color w:val="000000"/>
          <w:sz w:val="28"/>
        </w:rPr>
        <w:t>
      Қазақстан Республикасының бір екінші деңгейдегі банкінің және Қазақстан Республикасының екінші деңгейдегі банкі болып табылмайтын осы банктің банк тобына кіретін Қазақстан Республикасы эмитенттерінің бағалы қағаздарына;
</w:t>
      </w:r>
      <w:r>
        <w:br/>
      </w:r>
      <w:r>
        <w:rPr>
          <w:rFonts w:ascii="Times New Roman"/>
          <w:b w:val="false"/>
          <w:i w:val="false"/>
          <w:color w:val="000000"/>
          <w:sz w:val="28"/>
        </w:rPr>
        <w:t>
      осы тармақшаның үшінші, бесінші және алтыншы абзацтарында көрсетілген бағалы қағаздарды қоспағанда Қазақстан Республикасының бір эмитентінің бағалы қағаздарына - сақтандыру ұйымының активтері сомасының бес проценті;
</w:t>
      </w:r>
      <w:r>
        <w:br/>
      </w:r>
      <w:r>
        <w:rPr>
          <w:rFonts w:ascii="Times New Roman"/>
          <w:b w:val="false"/>
          <w:i w:val="false"/>
          <w:color w:val="000000"/>
          <w:sz w:val="28"/>
        </w:rPr>
        <w:t>
      осы тармақшаның үшінші абзацында көрсетілген ипотекалық облигацияларды қоспағанда ипотекалық облигацияларға - сақтандыру ұйымының активтері сомасының он проценті;
</w:t>
      </w:r>
      <w:r>
        <w:br/>
      </w:r>
      <w:r>
        <w:rPr>
          <w:rFonts w:ascii="Times New Roman"/>
          <w:b w:val="false"/>
          <w:i w:val="false"/>
          <w:color w:val="000000"/>
          <w:sz w:val="28"/>
        </w:rPr>
        <w:t>
      "Қазақстан Даму Банкі" акционерлік қоғамының облигацияларына - сақтандыру ұйымының активтері сомасының он проценті;
</w:t>
      </w:r>
      <w:r>
        <w:br/>
      </w:r>
      <w:r>
        <w:rPr>
          <w:rFonts w:ascii="Times New Roman"/>
          <w:b w:val="false"/>
          <w:i w:val="false"/>
          <w:color w:val="000000"/>
          <w:sz w:val="28"/>
        </w:rPr>
        <w:t>
      3) сақтандыру ұйымының осы Ереженің 11-тармағының 7)-9) тармақшаларында көрсетілген бағалы қағаздарға инвестицияларының жиынтық мөлшері 
</w:t>
      </w:r>
      <w:r>
        <w:rPr>
          <w:rFonts w:ascii="Times New Roman"/>
          <w:b w:val="false"/>
          <w:i w:val="false"/>
          <w:color w:val="000000"/>
          <w:sz w:val="28"/>
        </w:rPr>
        <w:t xml:space="preserve"> Заңның </w:t>
      </w:r>
      <w:r>
        <w:rPr>
          <w:rFonts w:ascii="Times New Roman"/>
          <w:b w:val="false"/>
          <w:i w:val="false"/>
          <w:color w:val="000000"/>
          <w:sz w:val="28"/>
        </w:rPr>
        <w:t>
 48-бабында белгіленген шектеулерді ескере отырып - сақтандыру ұйымының активтері сомасының отыз проценті.
</w:t>
      </w:r>
    </w:p>
    <w:p>
      <w:pPr>
        <w:spacing w:after="0"/>
        <w:ind w:left="0"/>
        <w:jc w:val="both"/>
      </w:pPr>
      <w:r>
        <w:rPr>
          <w:rFonts w:ascii="Times New Roman"/>
          <w:b w:val="false"/>
          <w:i w:val="false"/>
          <w:color w:val="000000"/>
          <w:sz w:val="28"/>
        </w:rPr>
        <w:t>
</w:t>
      </w:r>
      <w:r>
        <w:rPr>
          <w:rFonts w:ascii="Times New Roman"/>
          <w:b w:val="false"/>
          <w:i w:val="false"/>
          <w:color w:val="000000"/>
          <w:sz w:val="28"/>
        </w:rPr>
        <w:t>
      13. Сақтандыру ұйымының активтері сомасының бір процентінен асатын кассадағы ақша қалдығы сомасы осы Ереженің 5-тармағының 1) тармақшасына сай өтімділігі жоғары активтердің жеткіліктілігі нормативін есептеу кезінде есептелмейді.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Сақтандыру ұйымы өз активтерін мынадай халықаралық қаржы ұйымдары шығарған бағалы қағаздарға орналастыруға құқылы:
</w:t>
      </w:r>
      <w:r>
        <w:br/>
      </w:r>
      <w:r>
        <w:rPr>
          <w:rFonts w:ascii="Times New Roman"/>
          <w:b w:val="false"/>
          <w:i w:val="false"/>
          <w:color w:val="000000"/>
          <w:sz w:val="28"/>
        </w:rPr>
        <w:t>
      1) Халықаралық қайта құру және даму банкі;
</w:t>
      </w:r>
      <w:r>
        <w:br/>
      </w:r>
      <w:r>
        <w:rPr>
          <w:rFonts w:ascii="Times New Roman"/>
          <w:b w:val="false"/>
          <w:i w:val="false"/>
          <w:color w:val="000000"/>
          <w:sz w:val="28"/>
        </w:rPr>
        <w:t>
      2) Еуропа қайта құру және даму банкі;
</w:t>
      </w:r>
      <w:r>
        <w:br/>
      </w:r>
      <w:r>
        <w:rPr>
          <w:rFonts w:ascii="Times New Roman"/>
          <w:b w:val="false"/>
          <w:i w:val="false"/>
          <w:color w:val="000000"/>
          <w:sz w:val="28"/>
        </w:rPr>
        <w:t>
      3) Америка аралық даму банкі;
</w:t>
      </w:r>
      <w:r>
        <w:br/>
      </w:r>
      <w:r>
        <w:rPr>
          <w:rFonts w:ascii="Times New Roman"/>
          <w:b w:val="false"/>
          <w:i w:val="false"/>
          <w:color w:val="000000"/>
          <w:sz w:val="28"/>
        </w:rPr>
        <w:t>
      4) Халықаралық есеп айырысу банкі;
</w:t>
      </w:r>
      <w:r>
        <w:br/>
      </w:r>
      <w:r>
        <w:rPr>
          <w:rFonts w:ascii="Times New Roman"/>
          <w:b w:val="false"/>
          <w:i w:val="false"/>
          <w:color w:val="000000"/>
          <w:sz w:val="28"/>
        </w:rPr>
        <w:t>
      5) Азия даму банкі;
</w:t>
      </w:r>
      <w:r>
        <w:br/>
      </w:r>
      <w:r>
        <w:rPr>
          <w:rFonts w:ascii="Times New Roman"/>
          <w:b w:val="false"/>
          <w:i w:val="false"/>
          <w:color w:val="000000"/>
          <w:sz w:val="28"/>
        </w:rPr>
        <w:t>
      6) Африка даму банкі;
</w:t>
      </w:r>
      <w:r>
        <w:br/>
      </w:r>
      <w:r>
        <w:rPr>
          <w:rFonts w:ascii="Times New Roman"/>
          <w:b w:val="false"/>
          <w:i w:val="false"/>
          <w:color w:val="000000"/>
          <w:sz w:val="28"/>
        </w:rPr>
        <w:t>
      7) Халықаралық қаржы корпорациясы (The Іnternatіonal Fіnance Corporatіon);
</w:t>
      </w:r>
      <w:r>
        <w:br/>
      </w:r>
      <w:r>
        <w:rPr>
          <w:rFonts w:ascii="Times New Roman"/>
          <w:b w:val="false"/>
          <w:i w:val="false"/>
          <w:color w:val="000000"/>
          <w:sz w:val="28"/>
        </w:rPr>
        <w:t>
      8) Ислам даму банкі;
</w:t>
      </w:r>
      <w:r>
        <w:br/>
      </w:r>
      <w:r>
        <w:rPr>
          <w:rFonts w:ascii="Times New Roman"/>
          <w:b w:val="false"/>
          <w:i w:val="false"/>
          <w:color w:val="000000"/>
          <w:sz w:val="28"/>
        </w:rPr>
        <w:t>
      9) Еуропа инвестициялық банкі.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Пруденциалдық нормативтердің орындалуы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 есеп және пруденциалдық нормативтерді есептеуге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қосымша мәліметтерді ұсыну нысаны мен мерзімі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Сақтандыру ұйымы ай сайын, бірақ есепті айдан кейінгі айдың он бесінші жұмыс күнінен кешіктірмей уәкілетті мемлекеттік органға пруденциалдық нормативтердің орындалуы туралы есепті (бұдан әрі - есеп) және осы Ереженің 1 және 2-қосымшаларында көрсетілген нысандар бойынша пруденциалдық нормативтерді есептеуге арналған қосымша мәліметтерді (бұдан әрі - қосымша мәліметтер) ұсынады.
</w:t>
      </w:r>
      <w:r>
        <w:br/>
      </w:r>
      <w:r>
        <w:rPr>
          <w:rFonts w:ascii="Times New Roman"/>
          <w:b w:val="false"/>
          <w:i w:val="false"/>
          <w:color w:val="000000"/>
          <w:sz w:val="28"/>
        </w:rPr>
        <w:t>
      Есеп және қосымша мәліметтер қағазда және электронды тасымалдаушыда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Есеп және қосымша мәліметтер мың теңгеде жасалады. Бес жүз теңгеден төмен сома есеп пен қосымша мәліметтерде нольге дейін, ал бес жүз теңге және одан астам сома - мың теңгеге дейін дөңгелектенеді.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Есеп және қосымша мәліметтер екі данада жасалып, сақтандыру ұйымының бірінші басшысы, бас бухгалтері қол қояды және сақтандыру ұйымының мөрімен бекітіледі. Мұндайда есеп пен қосымша мәліметтердің бір данасы уәкілетті мемлекеттік органға беріледі, екінші данасы сақтандыру ұйымында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Уәкілетті мемлекеттік орган түзетулері мен өшірілген жері бар есеп пен қосымша мәліметтерді қабылдамайды және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Есепке және/немесе қосымша мәліметтерге өзгерістер және/немесе толықтырулар енгізу қажет болған жағдайда сақтандыру ұйымы есеп пен қосымша мәліметтер ұсынылған күннен бастап үш күндік мерзімде уәкілетті мемлекеттік органға өзгерістер және/немесе толықтырулар енгізу қажеттілігі себептерін түсіндіре отырып есепке және/немесе қосымша мәліметтерге өзгерістер және/немесе толықтырулар енгізу туралы жазбаша өтініш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Есеп пен қосымша мәліметтерді уақтылы ұсынбау, ұсынбау немесе есеп пен қосымша мәліметтерде шынайы емес мәліметтер ұсыну, сондай-ақ сақтандыру ұйымының осы Ережеде белгіленген талаптарды орындамауы Қазақстан Республикасының заң актілерінде белгіленген жауапкершілікті жүктейді.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Осы Ережемен реттелмеген мәселелер Қазақстан Республикасының заңдарында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ұйымдарына арналған      
</w:t>
      </w:r>
      <w:r>
        <w:br/>
      </w:r>
      <w:r>
        <w:rPr>
          <w:rFonts w:ascii="Times New Roman"/>
          <w:b w:val="false"/>
          <w:i w:val="false"/>
          <w:color w:val="000000"/>
          <w:sz w:val="28"/>
        </w:rPr>
        <w:t>
пруденциалдық нормативтер және 
</w:t>
      </w:r>
      <w:r>
        <w:br/>
      </w:r>
      <w:r>
        <w:rPr>
          <w:rFonts w:ascii="Times New Roman"/>
          <w:b w:val="false"/>
          <w:i w:val="false"/>
          <w:color w:val="000000"/>
          <w:sz w:val="28"/>
        </w:rPr>
        <w:t>
пруденциалдық нормативтердің  
</w:t>
      </w:r>
      <w:r>
        <w:br/>
      </w:r>
      <w:r>
        <w:rPr>
          <w:rFonts w:ascii="Times New Roman"/>
          <w:b w:val="false"/>
          <w:i w:val="false"/>
          <w:color w:val="000000"/>
          <w:sz w:val="28"/>
        </w:rPr>
        <w:t>
орындалуы жөнінде есеп беру  
</w:t>
      </w:r>
      <w:r>
        <w:br/>
      </w:r>
      <w:r>
        <w:rPr>
          <w:rFonts w:ascii="Times New Roman"/>
          <w:b w:val="false"/>
          <w:i w:val="false"/>
          <w:color w:val="000000"/>
          <w:sz w:val="28"/>
        </w:rPr>
        <w:t>
туралы ережеге 1 қосымша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(Сақтандыру (қайта сақтандыру) ұйымының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200__ жылғы ___________ "_____" жағдай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пруденциалдық нормативтердің орындалуы туралы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        Көрсеткіштің атауы          | Баланс|Ескері.|Есеп.
</w:t>
      </w:r>
      <w:r>
        <w:br/>
      </w:r>
      <w:r>
        <w:rPr>
          <w:rFonts w:ascii="Times New Roman"/>
          <w:b w:val="false"/>
          <w:i w:val="false"/>
          <w:color w:val="000000"/>
          <w:sz w:val="28"/>
        </w:rPr>
        <w:t>
       |                                    |бойынша|летін  |теу
</w:t>
      </w:r>
      <w:r>
        <w:br/>
      </w:r>
      <w:r>
        <w:rPr>
          <w:rFonts w:ascii="Times New Roman"/>
          <w:b w:val="false"/>
          <w:i w:val="false"/>
          <w:color w:val="000000"/>
          <w:sz w:val="28"/>
        </w:rPr>
        <w:t>
       |                                    |сомасы |көлем  |сомасы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Ақша - барлығы (1.1. - 1.4 жолдардың
</w:t>
      </w:r>
      <w:r>
        <w:br/>
      </w:r>
      <w:r>
        <w:rPr>
          <w:rFonts w:ascii="Times New Roman"/>
          <w:b w:val="false"/>
          <w:i w:val="false"/>
          <w:color w:val="000000"/>
          <w:sz w:val="28"/>
        </w:rPr>
        <w:t>
       сомасы), оның іш.:                            100%
</w:t>
      </w:r>
      <w:r>
        <w:br/>
      </w:r>
      <w:r>
        <w:rPr>
          <w:rFonts w:ascii="Times New Roman"/>
          <w:b w:val="false"/>
          <w:i w:val="false"/>
          <w:color w:val="000000"/>
          <w:sz w:val="28"/>
        </w:rPr>
        <w:t>
1.1.   100 % баланстық құннан түскен
</w:t>
      </w:r>
      <w:r>
        <w:br/>
      </w:r>
      <w:r>
        <w:rPr>
          <w:rFonts w:ascii="Times New Roman"/>
          <w:b w:val="false"/>
          <w:i w:val="false"/>
          <w:color w:val="000000"/>
          <w:sz w:val="28"/>
        </w:rPr>
        <w:t>
       кассадағы ақша                                100%
</w:t>
      </w:r>
      <w:r>
        <w:br/>
      </w:r>
      <w:r>
        <w:rPr>
          <w:rFonts w:ascii="Times New Roman"/>
          <w:b w:val="false"/>
          <w:i w:val="false"/>
          <w:color w:val="000000"/>
          <w:sz w:val="28"/>
        </w:rPr>
        <w:t>
1.2.   100 % баланстық құннан түскен жолдағы
</w:t>
      </w:r>
      <w:r>
        <w:br/>
      </w:r>
      <w:r>
        <w:rPr>
          <w:rFonts w:ascii="Times New Roman"/>
          <w:b w:val="false"/>
          <w:i w:val="false"/>
          <w:color w:val="000000"/>
          <w:sz w:val="28"/>
        </w:rPr>
        <w:t>
       ақша                                          100%
</w:t>
      </w:r>
      <w:r>
        <w:br/>
      </w:r>
      <w:r>
        <w:rPr>
          <w:rFonts w:ascii="Times New Roman"/>
          <w:b w:val="false"/>
          <w:i w:val="false"/>
          <w:color w:val="000000"/>
          <w:sz w:val="28"/>
        </w:rPr>
        <w:t>
1.3.   Ағымдағы шоттардағы ақша - 100%
</w:t>
      </w:r>
      <w:r>
        <w:br/>
      </w:r>
      <w:r>
        <w:rPr>
          <w:rFonts w:ascii="Times New Roman"/>
          <w:b w:val="false"/>
          <w:i w:val="false"/>
          <w:color w:val="000000"/>
          <w:sz w:val="28"/>
        </w:rPr>
        <w:t>
       баланстық құн көлемінде                       100%
</w:t>
      </w:r>
      <w:r>
        <w:br/>
      </w:r>
      <w:r>
        <w:rPr>
          <w:rFonts w:ascii="Times New Roman"/>
          <w:b w:val="false"/>
          <w:i w:val="false"/>
          <w:color w:val="000000"/>
          <w:sz w:val="28"/>
        </w:rPr>
        <w:t>
1.4.   100 % баланстық құн көлеміндегі
</w:t>
      </w:r>
      <w:r>
        <w:br/>
      </w:r>
      <w:r>
        <w:rPr>
          <w:rFonts w:ascii="Times New Roman"/>
          <w:b w:val="false"/>
          <w:i w:val="false"/>
          <w:color w:val="000000"/>
          <w:sz w:val="28"/>
        </w:rPr>
        <w:t>
       картшоттағы ақша                              100%
</w:t>
      </w:r>
      <w:r>
        <w:br/>
      </w:r>
      <w:r>
        <w:rPr>
          <w:rFonts w:ascii="Times New Roman"/>
          <w:b w:val="false"/>
          <w:i w:val="false"/>
          <w:color w:val="000000"/>
          <w:sz w:val="28"/>
        </w:rPr>
        <w:t>
2.     Бағалы қағаздары "А" санаты бойынша
</w:t>
      </w:r>
      <w:r>
        <w:br/>
      </w:r>
      <w:r>
        <w:rPr>
          <w:rFonts w:ascii="Times New Roman"/>
          <w:b w:val="false"/>
          <w:i w:val="false"/>
          <w:color w:val="000000"/>
          <w:sz w:val="28"/>
        </w:rPr>
        <w:t>
       немесе резидент-еншілес банктер
</w:t>
      </w:r>
      <w:r>
        <w:br/>
      </w:r>
      <w:r>
        <w:rPr>
          <w:rFonts w:ascii="Times New Roman"/>
          <w:b w:val="false"/>
          <w:i w:val="false"/>
          <w:color w:val="000000"/>
          <w:sz w:val="28"/>
        </w:rPr>
        <w:t>
       болып табылатын "А" ("Standard &amp;
</w:t>
      </w:r>
      <w:r>
        <w:br/>
      </w:r>
      <w:r>
        <w:rPr>
          <w:rFonts w:ascii="Times New Roman"/>
          <w:b w:val="false"/>
          <w:i w:val="false"/>
          <w:color w:val="000000"/>
          <w:sz w:val="28"/>
        </w:rPr>
        <w:t>
       Poor's" және "Fіtch" рейтинг
</w:t>
      </w:r>
      <w:r>
        <w:br/>
      </w:r>
      <w:r>
        <w:rPr>
          <w:rFonts w:ascii="Times New Roman"/>
          <w:b w:val="false"/>
          <w:i w:val="false"/>
          <w:color w:val="000000"/>
          <w:sz w:val="28"/>
        </w:rPr>
        <w:t>
       агенттіктерінің жіктелімі бойынша)
</w:t>
      </w:r>
      <w:r>
        <w:br/>
      </w:r>
      <w:r>
        <w:rPr>
          <w:rFonts w:ascii="Times New Roman"/>
          <w:b w:val="false"/>
          <w:i w:val="false"/>
          <w:color w:val="000000"/>
          <w:sz w:val="28"/>
        </w:rPr>
        <w:t>
       немесе "А3" ("Moody,s Іnveіtors
</w:t>
      </w:r>
      <w:r>
        <w:br/>
      </w:r>
      <w:r>
        <w:rPr>
          <w:rFonts w:ascii="Times New Roman"/>
          <w:b w:val="false"/>
          <w:i w:val="false"/>
          <w:color w:val="000000"/>
          <w:sz w:val="28"/>
        </w:rPr>
        <w:t>
       Servіce" рейтинг агенттіктерінің
</w:t>
      </w:r>
      <w:r>
        <w:br/>
      </w:r>
      <w:r>
        <w:rPr>
          <w:rFonts w:ascii="Times New Roman"/>
          <w:b w:val="false"/>
          <w:i w:val="false"/>
          <w:color w:val="000000"/>
          <w:sz w:val="28"/>
        </w:rPr>
        <w:t>
       жіктеуі бойынша) - барлығы (2.1. -
</w:t>
      </w:r>
      <w:r>
        <w:br/>
      </w:r>
      <w:r>
        <w:rPr>
          <w:rFonts w:ascii="Times New Roman"/>
          <w:b w:val="false"/>
          <w:i w:val="false"/>
          <w:color w:val="000000"/>
          <w:sz w:val="28"/>
        </w:rPr>
        <w:t>
       2.2.жолдарының сомасы) cанаттарынан
</w:t>
      </w:r>
      <w:r>
        <w:br/>
      </w:r>
      <w:r>
        <w:rPr>
          <w:rFonts w:ascii="Times New Roman"/>
          <w:b w:val="false"/>
          <w:i w:val="false"/>
          <w:color w:val="000000"/>
          <w:sz w:val="28"/>
        </w:rPr>
        <w:t>
       төмен емес ұзақ мерзімді рейтингі
</w:t>
      </w:r>
      <w:r>
        <w:br/>
      </w:r>
      <w:r>
        <w:rPr>
          <w:rFonts w:ascii="Times New Roman"/>
          <w:b w:val="false"/>
          <w:i w:val="false"/>
          <w:color w:val="000000"/>
          <w:sz w:val="28"/>
        </w:rPr>
        <w:t>
       бар сауда-саттықты ұйымдастырушының
</w:t>
      </w:r>
      <w:r>
        <w:br/>
      </w:r>
      <w:r>
        <w:rPr>
          <w:rFonts w:ascii="Times New Roman"/>
          <w:b w:val="false"/>
          <w:i w:val="false"/>
          <w:color w:val="000000"/>
          <w:sz w:val="28"/>
        </w:rPr>
        <w:t>
       ресми тізіміне енгізілген резидент
</w:t>
      </w:r>
      <w:r>
        <w:br/>
      </w:r>
      <w:r>
        <w:rPr>
          <w:rFonts w:ascii="Times New Roman"/>
          <w:b w:val="false"/>
          <w:i w:val="false"/>
          <w:color w:val="000000"/>
          <w:sz w:val="28"/>
        </w:rPr>
        <w:t>
       емес-еншілес банктерде бар Қазақстан
</w:t>
      </w:r>
      <w:r>
        <w:br/>
      </w:r>
      <w:r>
        <w:rPr>
          <w:rFonts w:ascii="Times New Roman"/>
          <w:b w:val="false"/>
          <w:i w:val="false"/>
          <w:color w:val="000000"/>
          <w:sz w:val="28"/>
        </w:rPr>
        <w:t>
       Республикасының екінші деңгейдегі
</w:t>
      </w:r>
      <w:r>
        <w:br/>
      </w:r>
      <w:r>
        <w:rPr>
          <w:rFonts w:ascii="Times New Roman"/>
          <w:b w:val="false"/>
          <w:i w:val="false"/>
          <w:color w:val="000000"/>
          <w:sz w:val="28"/>
        </w:rPr>
        <w:t>
       банктерінің салымдары (депозиттері)
</w:t>
      </w:r>
      <w:r>
        <w:br/>
      </w:r>
      <w:r>
        <w:rPr>
          <w:rFonts w:ascii="Times New Roman"/>
          <w:b w:val="false"/>
          <w:i w:val="false"/>
          <w:color w:val="000000"/>
          <w:sz w:val="28"/>
        </w:rPr>
        <w:t>
       (оның ішінде шетел валютасындағы),
</w:t>
      </w:r>
      <w:r>
        <w:br/>
      </w:r>
      <w:r>
        <w:rPr>
          <w:rFonts w:ascii="Times New Roman"/>
          <w:b w:val="false"/>
          <w:i w:val="false"/>
          <w:color w:val="000000"/>
          <w:sz w:val="28"/>
        </w:rPr>
        <w:t>
       оның ішінде:                                  100%
</w:t>
      </w:r>
      <w:r>
        <w:br/>
      </w:r>
      <w:r>
        <w:rPr>
          <w:rFonts w:ascii="Times New Roman"/>
          <w:b w:val="false"/>
          <w:i w:val="false"/>
          <w:color w:val="000000"/>
          <w:sz w:val="28"/>
        </w:rPr>
        <w:t>
2.1.   Күмәнды борыштар бойынша резервті
</w:t>
      </w:r>
      <w:r>
        <w:br/>
      </w:r>
      <w:r>
        <w:rPr>
          <w:rFonts w:ascii="Times New Roman"/>
          <w:b w:val="false"/>
          <w:i w:val="false"/>
          <w:color w:val="000000"/>
          <w:sz w:val="28"/>
        </w:rPr>
        <w:t>
       шегергендегі шоттардағы (негізгі
</w:t>
      </w:r>
      <w:r>
        <w:br/>
      </w:r>
      <w:r>
        <w:rPr>
          <w:rFonts w:ascii="Times New Roman"/>
          <w:b w:val="false"/>
          <w:i w:val="false"/>
          <w:color w:val="000000"/>
          <w:sz w:val="28"/>
        </w:rPr>
        <w:t>
       борыш пен есептелген сыйақы сомасын
</w:t>
      </w:r>
      <w:r>
        <w:br/>
      </w:r>
      <w:r>
        <w:rPr>
          <w:rFonts w:ascii="Times New Roman"/>
          <w:b w:val="false"/>
          <w:i w:val="false"/>
          <w:color w:val="000000"/>
          <w:sz w:val="28"/>
        </w:rPr>
        <w:t>
       ескере отырып) сомалардан 100%
</w:t>
      </w:r>
      <w:r>
        <w:br/>
      </w:r>
      <w:r>
        <w:rPr>
          <w:rFonts w:ascii="Times New Roman"/>
          <w:b w:val="false"/>
          <w:i w:val="false"/>
          <w:color w:val="000000"/>
          <w:sz w:val="28"/>
        </w:rPr>
        <w:t>
       көлемінде түскен талап ету бойынша
</w:t>
      </w:r>
      <w:r>
        <w:br/>
      </w:r>
      <w:r>
        <w:rPr>
          <w:rFonts w:ascii="Times New Roman"/>
          <w:b w:val="false"/>
          <w:i w:val="false"/>
          <w:color w:val="000000"/>
          <w:sz w:val="28"/>
        </w:rPr>
        <w:t>
       салымдар                                      100%
</w:t>
      </w:r>
      <w:r>
        <w:br/>
      </w:r>
      <w:r>
        <w:rPr>
          <w:rFonts w:ascii="Times New Roman"/>
          <w:b w:val="false"/>
          <w:i w:val="false"/>
          <w:color w:val="000000"/>
          <w:sz w:val="28"/>
        </w:rPr>
        <w:t>
2.2.   Күмәнды борыштар бойынша резервті
</w:t>
      </w:r>
      <w:r>
        <w:br/>
      </w:r>
      <w:r>
        <w:rPr>
          <w:rFonts w:ascii="Times New Roman"/>
          <w:b w:val="false"/>
          <w:i w:val="false"/>
          <w:color w:val="000000"/>
          <w:sz w:val="28"/>
        </w:rPr>
        <w:t>
       шегергендегі шоттардағы (негізгі
</w:t>
      </w:r>
      <w:r>
        <w:br/>
      </w:r>
      <w:r>
        <w:rPr>
          <w:rFonts w:ascii="Times New Roman"/>
          <w:b w:val="false"/>
          <w:i w:val="false"/>
          <w:color w:val="000000"/>
          <w:sz w:val="28"/>
        </w:rPr>
        <w:t>
       борыш пен есептелген сыйақы сомасын
</w:t>
      </w:r>
      <w:r>
        <w:br/>
      </w:r>
      <w:r>
        <w:rPr>
          <w:rFonts w:ascii="Times New Roman"/>
          <w:b w:val="false"/>
          <w:i w:val="false"/>
          <w:color w:val="000000"/>
          <w:sz w:val="28"/>
        </w:rPr>
        <w:t>
       ескере отырып) сомалардан 100%
</w:t>
      </w:r>
      <w:r>
        <w:br/>
      </w:r>
      <w:r>
        <w:rPr>
          <w:rFonts w:ascii="Times New Roman"/>
          <w:b w:val="false"/>
          <w:i w:val="false"/>
          <w:color w:val="000000"/>
          <w:sz w:val="28"/>
        </w:rPr>
        <w:t>
       көлемінде түскен мерзімді салымдар            100%
</w:t>
      </w:r>
      <w:r>
        <w:br/>
      </w:r>
      <w:r>
        <w:rPr>
          <w:rFonts w:ascii="Times New Roman"/>
          <w:b w:val="false"/>
          <w:i w:val="false"/>
          <w:color w:val="000000"/>
          <w:sz w:val="28"/>
        </w:rPr>
        <w:t>
3.     Күмәнды борыштар бойынша резервті
</w:t>
      </w:r>
      <w:r>
        <w:br/>
      </w:r>
      <w:r>
        <w:rPr>
          <w:rFonts w:ascii="Times New Roman"/>
          <w:b w:val="false"/>
          <w:i w:val="false"/>
          <w:color w:val="000000"/>
          <w:sz w:val="28"/>
        </w:rPr>
        <w:t>
       шегергендегі баланстық құннан
</w:t>
      </w:r>
      <w:r>
        <w:br/>
      </w:r>
      <w:r>
        <w:rPr>
          <w:rFonts w:ascii="Times New Roman"/>
          <w:b w:val="false"/>
          <w:i w:val="false"/>
          <w:color w:val="000000"/>
          <w:sz w:val="28"/>
        </w:rPr>
        <w:t>
       (негізгі борыш пен есептелген сыйақы
</w:t>
      </w:r>
      <w:r>
        <w:br/>
      </w:r>
      <w:r>
        <w:rPr>
          <w:rFonts w:ascii="Times New Roman"/>
          <w:b w:val="false"/>
          <w:i w:val="false"/>
          <w:color w:val="000000"/>
          <w:sz w:val="28"/>
        </w:rPr>
        <w:t>
       сомасын ескере отырып) 100%
</w:t>
      </w:r>
      <w:r>
        <w:br/>
      </w:r>
      <w:r>
        <w:rPr>
          <w:rFonts w:ascii="Times New Roman"/>
          <w:b w:val="false"/>
          <w:i w:val="false"/>
          <w:color w:val="000000"/>
          <w:sz w:val="28"/>
        </w:rPr>
        <w:t>
       көлемінде түскен Қазақстан
</w:t>
      </w:r>
      <w:r>
        <w:br/>
      </w:r>
      <w:r>
        <w:rPr>
          <w:rFonts w:ascii="Times New Roman"/>
          <w:b w:val="false"/>
          <w:i w:val="false"/>
          <w:color w:val="000000"/>
          <w:sz w:val="28"/>
        </w:rPr>
        <w:t>
       Республикасының мемлекеттік бағалы
</w:t>
      </w:r>
      <w:r>
        <w:br/>
      </w:r>
      <w:r>
        <w:rPr>
          <w:rFonts w:ascii="Times New Roman"/>
          <w:b w:val="false"/>
          <w:i w:val="false"/>
          <w:color w:val="000000"/>
          <w:sz w:val="28"/>
        </w:rPr>
        <w:t>
       қағаздары (оның ішінде басқа
</w:t>
      </w:r>
      <w:r>
        <w:br/>
      </w:r>
      <w:r>
        <w:rPr>
          <w:rFonts w:ascii="Times New Roman"/>
          <w:b w:val="false"/>
          <w:i w:val="false"/>
          <w:color w:val="000000"/>
          <w:sz w:val="28"/>
        </w:rPr>
        <w:t>
       мемлекеттердің заңдарына сәйкес
</w:t>
      </w:r>
      <w:r>
        <w:br/>
      </w:r>
      <w:r>
        <w:rPr>
          <w:rFonts w:ascii="Times New Roman"/>
          <w:b w:val="false"/>
          <w:i w:val="false"/>
          <w:color w:val="000000"/>
          <w:sz w:val="28"/>
        </w:rPr>
        <w:t>
       айналысқа ақша шығарған)                      100%
</w:t>
      </w:r>
      <w:r>
        <w:br/>
      </w:r>
      <w:r>
        <w:rPr>
          <w:rFonts w:ascii="Times New Roman"/>
          <w:b w:val="false"/>
          <w:i w:val="false"/>
          <w:color w:val="000000"/>
          <w:sz w:val="28"/>
        </w:rPr>
        <w:t>
4.     Қазақстан Республикасының эмитенттері
</w:t>
      </w:r>
      <w:r>
        <w:br/>
      </w:r>
      <w:r>
        <w:rPr>
          <w:rFonts w:ascii="Times New Roman"/>
          <w:b w:val="false"/>
          <w:i w:val="false"/>
          <w:color w:val="000000"/>
          <w:sz w:val="28"/>
        </w:rPr>
        <w:t>
       Қазақстан Республикасы мен басқа
</w:t>
      </w:r>
      <w:r>
        <w:br/>
      </w:r>
      <w:r>
        <w:rPr>
          <w:rFonts w:ascii="Times New Roman"/>
          <w:b w:val="false"/>
          <w:i w:val="false"/>
          <w:color w:val="000000"/>
          <w:sz w:val="28"/>
        </w:rPr>
        <w:t>
       мемлекеттердің заңдарына сәйкес
</w:t>
      </w:r>
      <w:r>
        <w:br/>
      </w:r>
      <w:r>
        <w:rPr>
          <w:rFonts w:ascii="Times New Roman"/>
          <w:b w:val="false"/>
          <w:i w:val="false"/>
          <w:color w:val="000000"/>
          <w:sz w:val="28"/>
        </w:rPr>
        <w:t>
       шығарған ("Қазақстан Даму Банкі"
</w:t>
      </w:r>
      <w:r>
        <w:br/>
      </w:r>
      <w:r>
        <w:rPr>
          <w:rFonts w:ascii="Times New Roman"/>
          <w:b w:val="false"/>
          <w:i w:val="false"/>
          <w:color w:val="000000"/>
          <w:sz w:val="28"/>
        </w:rPr>
        <w:t>
       ЖАҚ-ның ипотекалық облигациялары мен
</w:t>
      </w:r>
      <w:r>
        <w:br/>
      </w:r>
      <w:r>
        <w:rPr>
          <w:rFonts w:ascii="Times New Roman"/>
          <w:b w:val="false"/>
          <w:i w:val="false"/>
          <w:color w:val="000000"/>
          <w:sz w:val="28"/>
        </w:rPr>
        <w:t>
       облигацияларынан басқасы), күмәнді
</w:t>
      </w:r>
      <w:r>
        <w:br/>
      </w:r>
      <w:r>
        <w:rPr>
          <w:rFonts w:ascii="Times New Roman"/>
          <w:b w:val="false"/>
          <w:i w:val="false"/>
          <w:color w:val="000000"/>
          <w:sz w:val="28"/>
        </w:rPr>
        <w:t>
       борыштар бойынша резервті
</w:t>
      </w:r>
      <w:r>
        <w:br/>
      </w:r>
      <w:r>
        <w:rPr>
          <w:rFonts w:ascii="Times New Roman"/>
          <w:b w:val="false"/>
          <w:i w:val="false"/>
          <w:color w:val="000000"/>
          <w:sz w:val="28"/>
        </w:rPr>
        <w:t>
       шегергендегі баланстық құннан
</w:t>
      </w:r>
      <w:r>
        <w:br/>
      </w:r>
      <w:r>
        <w:rPr>
          <w:rFonts w:ascii="Times New Roman"/>
          <w:b w:val="false"/>
          <w:i w:val="false"/>
          <w:color w:val="000000"/>
          <w:sz w:val="28"/>
        </w:rPr>
        <w:t>
       (негізгі борыш пен есептелген сыйақы
</w:t>
      </w:r>
      <w:r>
        <w:br/>
      </w:r>
      <w:r>
        <w:rPr>
          <w:rFonts w:ascii="Times New Roman"/>
          <w:b w:val="false"/>
          <w:i w:val="false"/>
          <w:color w:val="000000"/>
          <w:sz w:val="28"/>
        </w:rPr>
        <w:t>
       сомасын ескере отырып) 100%
</w:t>
      </w:r>
      <w:r>
        <w:br/>
      </w:r>
      <w:r>
        <w:rPr>
          <w:rFonts w:ascii="Times New Roman"/>
          <w:b w:val="false"/>
          <w:i w:val="false"/>
          <w:color w:val="000000"/>
          <w:sz w:val="28"/>
        </w:rPr>
        <w:t>
       көлемінде түскен айырықша жоғары
</w:t>
      </w:r>
      <w:r>
        <w:br/>
      </w:r>
      <w:r>
        <w:rPr>
          <w:rFonts w:ascii="Times New Roman"/>
          <w:b w:val="false"/>
          <w:i w:val="false"/>
          <w:color w:val="000000"/>
          <w:sz w:val="28"/>
        </w:rPr>
        <w:t>
       санат бойынша сауда-саттық
</w:t>
      </w:r>
      <w:r>
        <w:br/>
      </w:r>
      <w:r>
        <w:rPr>
          <w:rFonts w:ascii="Times New Roman"/>
          <w:b w:val="false"/>
          <w:i w:val="false"/>
          <w:color w:val="000000"/>
          <w:sz w:val="28"/>
        </w:rPr>
        <w:t>
       ұйымдастырушының ресми тізіміне
</w:t>
      </w:r>
      <w:r>
        <w:br/>
      </w:r>
      <w:r>
        <w:rPr>
          <w:rFonts w:ascii="Times New Roman"/>
          <w:b w:val="false"/>
          <w:i w:val="false"/>
          <w:color w:val="000000"/>
          <w:sz w:val="28"/>
        </w:rPr>
        <w:t>
       енген мемлекеттік емес эмиссиялық
</w:t>
      </w:r>
      <w:r>
        <w:br/>
      </w:r>
      <w:r>
        <w:rPr>
          <w:rFonts w:ascii="Times New Roman"/>
          <w:b w:val="false"/>
          <w:i w:val="false"/>
          <w:color w:val="000000"/>
          <w:sz w:val="28"/>
        </w:rPr>
        <w:t>
       бағалы қағаздары                              100%
</w:t>
      </w:r>
      <w:r>
        <w:br/>
      </w:r>
      <w:r>
        <w:rPr>
          <w:rFonts w:ascii="Times New Roman"/>
          <w:b w:val="false"/>
          <w:i w:val="false"/>
          <w:color w:val="000000"/>
          <w:sz w:val="28"/>
        </w:rPr>
        <w:t>
5.     Күмәнды борыштар бойынша резервті
</w:t>
      </w:r>
      <w:r>
        <w:br/>
      </w:r>
      <w:r>
        <w:rPr>
          <w:rFonts w:ascii="Times New Roman"/>
          <w:b w:val="false"/>
          <w:i w:val="false"/>
          <w:color w:val="000000"/>
          <w:sz w:val="28"/>
        </w:rPr>
        <w:t>
       шегергендегі баланстық құннан
</w:t>
      </w:r>
      <w:r>
        <w:br/>
      </w:r>
      <w:r>
        <w:rPr>
          <w:rFonts w:ascii="Times New Roman"/>
          <w:b w:val="false"/>
          <w:i w:val="false"/>
          <w:color w:val="000000"/>
          <w:sz w:val="28"/>
        </w:rPr>
        <w:t>
       (негізгі борыш пен есептелген
</w:t>
      </w:r>
      <w:r>
        <w:br/>
      </w:r>
      <w:r>
        <w:rPr>
          <w:rFonts w:ascii="Times New Roman"/>
          <w:b w:val="false"/>
          <w:i w:val="false"/>
          <w:color w:val="000000"/>
          <w:sz w:val="28"/>
        </w:rPr>
        <w:t>
       сыйақы сомасын ескере отырып) 100%
</w:t>
      </w:r>
      <w:r>
        <w:br/>
      </w:r>
      <w:r>
        <w:rPr>
          <w:rFonts w:ascii="Times New Roman"/>
          <w:b w:val="false"/>
          <w:i w:val="false"/>
          <w:color w:val="000000"/>
          <w:sz w:val="28"/>
        </w:rPr>
        <w:t>
       көлемінде түскен айырықша жоғары
</w:t>
      </w:r>
      <w:r>
        <w:br/>
      </w:r>
      <w:r>
        <w:rPr>
          <w:rFonts w:ascii="Times New Roman"/>
          <w:b w:val="false"/>
          <w:i w:val="false"/>
          <w:color w:val="000000"/>
          <w:sz w:val="28"/>
        </w:rPr>
        <w:t>
       санат бойынша сауда-саттық
</w:t>
      </w:r>
      <w:r>
        <w:br/>
      </w:r>
      <w:r>
        <w:rPr>
          <w:rFonts w:ascii="Times New Roman"/>
          <w:b w:val="false"/>
          <w:i w:val="false"/>
          <w:color w:val="000000"/>
          <w:sz w:val="28"/>
        </w:rPr>
        <w:t>
       ұйымдастырушының ресми тізіміне
</w:t>
      </w:r>
      <w:r>
        <w:br/>
      </w:r>
      <w:r>
        <w:rPr>
          <w:rFonts w:ascii="Times New Roman"/>
          <w:b w:val="false"/>
          <w:i w:val="false"/>
          <w:color w:val="000000"/>
          <w:sz w:val="28"/>
        </w:rPr>
        <w:t>
       енген Қазақстан Республикасы
</w:t>
      </w:r>
      <w:r>
        <w:br/>
      </w:r>
      <w:r>
        <w:rPr>
          <w:rFonts w:ascii="Times New Roman"/>
          <w:b w:val="false"/>
          <w:i w:val="false"/>
          <w:color w:val="000000"/>
          <w:sz w:val="28"/>
        </w:rPr>
        <w:t>
       эмитенттерінің ипотекалық
</w:t>
      </w:r>
      <w:r>
        <w:br/>
      </w:r>
      <w:r>
        <w:rPr>
          <w:rFonts w:ascii="Times New Roman"/>
          <w:b w:val="false"/>
          <w:i w:val="false"/>
          <w:color w:val="000000"/>
          <w:sz w:val="28"/>
        </w:rPr>
        <w:t>
       облигациялары                                 100%
</w:t>
      </w:r>
      <w:r>
        <w:br/>
      </w:r>
      <w:r>
        <w:rPr>
          <w:rFonts w:ascii="Times New Roman"/>
          <w:b w:val="false"/>
          <w:i w:val="false"/>
          <w:color w:val="000000"/>
          <w:sz w:val="28"/>
        </w:rPr>
        <w:t>
6.     Күмәнды борыштар бойынша резервті
</w:t>
      </w:r>
      <w:r>
        <w:br/>
      </w:r>
      <w:r>
        <w:rPr>
          <w:rFonts w:ascii="Times New Roman"/>
          <w:b w:val="false"/>
          <w:i w:val="false"/>
          <w:color w:val="000000"/>
          <w:sz w:val="28"/>
        </w:rPr>
        <w:t>
       шегергендегі баланстық құннан
</w:t>
      </w:r>
      <w:r>
        <w:br/>
      </w:r>
      <w:r>
        <w:rPr>
          <w:rFonts w:ascii="Times New Roman"/>
          <w:b w:val="false"/>
          <w:i w:val="false"/>
          <w:color w:val="000000"/>
          <w:sz w:val="28"/>
        </w:rPr>
        <w:t>
       (негізгі борыш пен есептелген
</w:t>
      </w:r>
      <w:r>
        <w:br/>
      </w:r>
      <w:r>
        <w:rPr>
          <w:rFonts w:ascii="Times New Roman"/>
          <w:b w:val="false"/>
          <w:i w:val="false"/>
          <w:color w:val="000000"/>
          <w:sz w:val="28"/>
        </w:rPr>
        <w:t>
       сыйақы сомасын ескере отырып) 100%
</w:t>
      </w:r>
      <w:r>
        <w:br/>
      </w:r>
      <w:r>
        <w:rPr>
          <w:rFonts w:ascii="Times New Roman"/>
          <w:b w:val="false"/>
          <w:i w:val="false"/>
          <w:color w:val="000000"/>
          <w:sz w:val="28"/>
        </w:rPr>
        <w:t>
       көлемінде түскен "Қазақстан Даму
</w:t>
      </w:r>
      <w:r>
        <w:br/>
      </w:r>
      <w:r>
        <w:rPr>
          <w:rFonts w:ascii="Times New Roman"/>
          <w:b w:val="false"/>
          <w:i w:val="false"/>
          <w:color w:val="000000"/>
          <w:sz w:val="28"/>
        </w:rPr>
        <w:t>
       Банкі" ЖАҚ-ның облигациялары                  100%
</w:t>
      </w:r>
      <w:r>
        <w:br/>
      </w:r>
      <w:r>
        <w:rPr>
          <w:rFonts w:ascii="Times New Roman"/>
          <w:b w:val="false"/>
          <w:i w:val="false"/>
          <w:color w:val="000000"/>
          <w:sz w:val="28"/>
        </w:rPr>
        <w:t>
7.     Күмәнды борыштар бойынша резервті
</w:t>
      </w:r>
      <w:r>
        <w:br/>
      </w:r>
      <w:r>
        <w:rPr>
          <w:rFonts w:ascii="Times New Roman"/>
          <w:b w:val="false"/>
          <w:i w:val="false"/>
          <w:color w:val="000000"/>
          <w:sz w:val="28"/>
        </w:rPr>
        <w:t>
       шегергендегі баланстық құннан
</w:t>
      </w:r>
      <w:r>
        <w:br/>
      </w:r>
      <w:r>
        <w:rPr>
          <w:rFonts w:ascii="Times New Roman"/>
          <w:b w:val="false"/>
          <w:i w:val="false"/>
          <w:color w:val="000000"/>
          <w:sz w:val="28"/>
        </w:rPr>
        <w:t>
       (негізгі борыш пен есептелген
</w:t>
      </w:r>
      <w:r>
        <w:br/>
      </w:r>
      <w:r>
        <w:rPr>
          <w:rFonts w:ascii="Times New Roman"/>
          <w:b w:val="false"/>
          <w:i w:val="false"/>
          <w:color w:val="000000"/>
          <w:sz w:val="28"/>
        </w:rPr>
        <w:t>
       сыйақы сомасын ескере отырып) 100%
</w:t>
      </w:r>
      <w:r>
        <w:br/>
      </w:r>
      <w:r>
        <w:rPr>
          <w:rFonts w:ascii="Times New Roman"/>
          <w:b w:val="false"/>
          <w:i w:val="false"/>
          <w:color w:val="000000"/>
          <w:sz w:val="28"/>
        </w:rPr>
        <w:t>
       көлемінде түскен дербес рейтингі
</w:t>
      </w:r>
      <w:r>
        <w:br/>
      </w:r>
      <w:r>
        <w:rPr>
          <w:rFonts w:ascii="Times New Roman"/>
          <w:b w:val="false"/>
          <w:i w:val="false"/>
          <w:color w:val="000000"/>
          <w:sz w:val="28"/>
        </w:rPr>
        <w:t>
       "А" санатынан төмен емес
</w:t>
      </w:r>
      <w:r>
        <w:br/>
      </w:r>
      <w:r>
        <w:rPr>
          <w:rFonts w:ascii="Times New Roman"/>
          <w:b w:val="false"/>
          <w:i w:val="false"/>
          <w:color w:val="000000"/>
          <w:sz w:val="28"/>
        </w:rPr>
        <w:t>
       ("Standard &amp; Poor's" және "Fіtch"
</w:t>
      </w:r>
      <w:r>
        <w:br/>
      </w:r>
      <w:r>
        <w:rPr>
          <w:rFonts w:ascii="Times New Roman"/>
          <w:b w:val="false"/>
          <w:i w:val="false"/>
          <w:color w:val="000000"/>
          <w:sz w:val="28"/>
        </w:rPr>
        <w:t>
       рейтинг агенттіктерінің жіктеуі
</w:t>
      </w:r>
      <w:r>
        <w:br/>
      </w:r>
      <w:r>
        <w:rPr>
          <w:rFonts w:ascii="Times New Roman"/>
          <w:b w:val="false"/>
          <w:i w:val="false"/>
          <w:color w:val="000000"/>
          <w:sz w:val="28"/>
        </w:rPr>
        <w:t>
       бойынша) немесе "А3"-дан ("Moody's
</w:t>
      </w:r>
      <w:r>
        <w:br/>
      </w:r>
      <w:r>
        <w:rPr>
          <w:rFonts w:ascii="Times New Roman"/>
          <w:b w:val="false"/>
          <w:i w:val="false"/>
          <w:color w:val="000000"/>
          <w:sz w:val="28"/>
        </w:rPr>
        <w:t>
       Іnveіtors Servісe" рейтинг
</w:t>
      </w:r>
      <w:r>
        <w:br/>
      </w:r>
      <w:r>
        <w:rPr>
          <w:rFonts w:ascii="Times New Roman"/>
          <w:b w:val="false"/>
          <w:i w:val="false"/>
          <w:color w:val="000000"/>
          <w:sz w:val="28"/>
        </w:rPr>
        <w:t>
       агенттігінің жіктеуі бойынша)
</w:t>
      </w:r>
      <w:r>
        <w:br/>
      </w:r>
      <w:r>
        <w:rPr>
          <w:rFonts w:ascii="Times New Roman"/>
          <w:b w:val="false"/>
          <w:i w:val="false"/>
          <w:color w:val="000000"/>
          <w:sz w:val="28"/>
        </w:rPr>
        <w:t>
       төмен емес шет мемлекеттердің
</w:t>
      </w:r>
      <w:r>
        <w:br/>
      </w:r>
      <w:r>
        <w:rPr>
          <w:rFonts w:ascii="Times New Roman"/>
          <w:b w:val="false"/>
          <w:i w:val="false"/>
          <w:color w:val="000000"/>
          <w:sz w:val="28"/>
        </w:rPr>
        <w:t>
       бағалы қағаздары                              100%
</w:t>
      </w:r>
      <w:r>
        <w:br/>
      </w:r>
      <w:r>
        <w:rPr>
          <w:rFonts w:ascii="Times New Roman"/>
          <w:b w:val="false"/>
          <w:i w:val="false"/>
          <w:color w:val="000000"/>
          <w:sz w:val="28"/>
        </w:rPr>
        <w:t>
8.     Күмәнды борыштар бойынша резервті
</w:t>
      </w:r>
      <w:r>
        <w:br/>
      </w:r>
      <w:r>
        <w:rPr>
          <w:rFonts w:ascii="Times New Roman"/>
          <w:b w:val="false"/>
          <w:i w:val="false"/>
          <w:color w:val="000000"/>
          <w:sz w:val="28"/>
        </w:rPr>
        <w:t>
       шегергендегі баланстық құннан
</w:t>
      </w:r>
      <w:r>
        <w:br/>
      </w:r>
      <w:r>
        <w:rPr>
          <w:rFonts w:ascii="Times New Roman"/>
          <w:b w:val="false"/>
          <w:i w:val="false"/>
          <w:color w:val="000000"/>
          <w:sz w:val="28"/>
        </w:rPr>
        <w:t>
       (негізгі борыш пен есептелген
</w:t>
      </w:r>
      <w:r>
        <w:br/>
      </w:r>
      <w:r>
        <w:rPr>
          <w:rFonts w:ascii="Times New Roman"/>
          <w:b w:val="false"/>
          <w:i w:val="false"/>
          <w:color w:val="000000"/>
          <w:sz w:val="28"/>
        </w:rPr>
        <w:t>
       сыйақы сомасын ескере отырып) 100%
</w:t>
      </w:r>
      <w:r>
        <w:br/>
      </w:r>
      <w:r>
        <w:rPr>
          <w:rFonts w:ascii="Times New Roman"/>
          <w:b w:val="false"/>
          <w:i w:val="false"/>
          <w:color w:val="000000"/>
          <w:sz w:val="28"/>
        </w:rPr>
        <w:t>
       көлемінде түскен дербес рейтингі
</w:t>
      </w:r>
      <w:r>
        <w:br/>
      </w:r>
      <w:r>
        <w:rPr>
          <w:rFonts w:ascii="Times New Roman"/>
          <w:b w:val="false"/>
          <w:i w:val="false"/>
          <w:color w:val="000000"/>
          <w:sz w:val="28"/>
        </w:rPr>
        <w:t>
       "А"-дан ("Standard &amp; Poor's" және
</w:t>
      </w:r>
      <w:r>
        <w:br/>
      </w:r>
      <w:r>
        <w:rPr>
          <w:rFonts w:ascii="Times New Roman"/>
          <w:b w:val="false"/>
          <w:i w:val="false"/>
          <w:color w:val="000000"/>
          <w:sz w:val="28"/>
        </w:rPr>
        <w:t>
       "Fіtch" рейтинг агенттіктерінің
</w:t>
      </w:r>
      <w:r>
        <w:br/>
      </w:r>
      <w:r>
        <w:rPr>
          <w:rFonts w:ascii="Times New Roman"/>
          <w:b w:val="false"/>
          <w:i w:val="false"/>
          <w:color w:val="000000"/>
          <w:sz w:val="28"/>
        </w:rPr>
        <w:t>
       жіктеуі бойынша) немесе "А3"-дан
</w:t>
      </w:r>
      <w:r>
        <w:br/>
      </w:r>
      <w:r>
        <w:rPr>
          <w:rFonts w:ascii="Times New Roman"/>
          <w:b w:val="false"/>
          <w:i w:val="false"/>
          <w:color w:val="000000"/>
          <w:sz w:val="28"/>
        </w:rPr>
        <w:t>
       ("Moody's Іnveіtors Servісe"
</w:t>
      </w:r>
      <w:r>
        <w:br/>
      </w:r>
      <w:r>
        <w:rPr>
          <w:rFonts w:ascii="Times New Roman"/>
          <w:b w:val="false"/>
          <w:i w:val="false"/>
          <w:color w:val="000000"/>
          <w:sz w:val="28"/>
        </w:rPr>
        <w:t>
       рейтинг агенттігінің жіктеуі
</w:t>
      </w:r>
      <w:r>
        <w:br/>
      </w:r>
      <w:r>
        <w:rPr>
          <w:rFonts w:ascii="Times New Roman"/>
          <w:b w:val="false"/>
          <w:i w:val="false"/>
          <w:color w:val="000000"/>
          <w:sz w:val="28"/>
        </w:rPr>
        <w:t>
       бойынша) төмен емес Қазақстан
</w:t>
      </w:r>
      <w:r>
        <w:br/>
      </w:r>
      <w:r>
        <w:rPr>
          <w:rFonts w:ascii="Times New Roman"/>
          <w:b w:val="false"/>
          <w:i w:val="false"/>
          <w:color w:val="000000"/>
          <w:sz w:val="28"/>
        </w:rPr>
        <w:t>
       Республикасының резидент емес -
</w:t>
      </w:r>
      <w:r>
        <w:br/>
      </w:r>
      <w:r>
        <w:rPr>
          <w:rFonts w:ascii="Times New Roman"/>
          <w:b w:val="false"/>
          <w:i w:val="false"/>
          <w:color w:val="000000"/>
          <w:sz w:val="28"/>
        </w:rPr>
        <w:t>
       эмитенттерінің мемлекеттік емес
</w:t>
      </w:r>
      <w:r>
        <w:br/>
      </w:r>
      <w:r>
        <w:rPr>
          <w:rFonts w:ascii="Times New Roman"/>
          <w:b w:val="false"/>
          <w:i w:val="false"/>
          <w:color w:val="000000"/>
          <w:sz w:val="28"/>
        </w:rPr>
        <w:t>
       бағалы қағаздары                              100%
</w:t>
      </w:r>
      <w:r>
        <w:br/>
      </w:r>
      <w:r>
        <w:rPr>
          <w:rFonts w:ascii="Times New Roman"/>
          <w:b w:val="false"/>
          <w:i w:val="false"/>
          <w:color w:val="000000"/>
          <w:sz w:val="28"/>
        </w:rPr>
        <w:t>
9.     Күмәнды борыштар бойынша резервті
</w:t>
      </w:r>
      <w:r>
        <w:br/>
      </w:r>
      <w:r>
        <w:rPr>
          <w:rFonts w:ascii="Times New Roman"/>
          <w:b w:val="false"/>
          <w:i w:val="false"/>
          <w:color w:val="000000"/>
          <w:sz w:val="28"/>
        </w:rPr>
        <w:t>
       шегергендегі баланстық құннан
</w:t>
      </w:r>
      <w:r>
        <w:br/>
      </w:r>
      <w:r>
        <w:rPr>
          <w:rFonts w:ascii="Times New Roman"/>
          <w:b w:val="false"/>
          <w:i w:val="false"/>
          <w:color w:val="000000"/>
          <w:sz w:val="28"/>
        </w:rPr>
        <w:t>
       (негізгі борыш пен есептелген сыйақы
</w:t>
      </w:r>
      <w:r>
        <w:br/>
      </w:r>
      <w:r>
        <w:rPr>
          <w:rFonts w:ascii="Times New Roman"/>
          <w:b w:val="false"/>
          <w:i w:val="false"/>
          <w:color w:val="000000"/>
          <w:sz w:val="28"/>
        </w:rPr>
        <w:t>
       сомасын ескере отырып) 100%
</w:t>
      </w:r>
      <w:r>
        <w:br/>
      </w:r>
      <w:r>
        <w:rPr>
          <w:rFonts w:ascii="Times New Roman"/>
          <w:b w:val="false"/>
          <w:i w:val="false"/>
          <w:color w:val="000000"/>
          <w:sz w:val="28"/>
        </w:rPr>
        <w:t>
       көлемінде түскен халықаралық
</w:t>
      </w:r>
      <w:r>
        <w:br/>
      </w:r>
      <w:r>
        <w:rPr>
          <w:rFonts w:ascii="Times New Roman"/>
          <w:b w:val="false"/>
          <w:i w:val="false"/>
          <w:color w:val="000000"/>
          <w:sz w:val="28"/>
        </w:rPr>
        <w:t>
       қаржылық ұйымдардың бағалы қағаздары          100%
</w:t>
      </w:r>
      <w:r>
        <w:br/>
      </w:r>
      <w:r>
        <w:rPr>
          <w:rFonts w:ascii="Times New Roman"/>
          <w:b w:val="false"/>
          <w:i w:val="false"/>
          <w:color w:val="000000"/>
          <w:sz w:val="28"/>
        </w:rPr>
        <w:t>
10.    ЖА - өтімділігі жоғары активтер
</w:t>
      </w:r>
      <w:r>
        <w:br/>
      </w:r>
      <w:r>
        <w:rPr>
          <w:rFonts w:ascii="Times New Roman"/>
          <w:b w:val="false"/>
          <w:i w:val="false"/>
          <w:color w:val="000000"/>
          <w:sz w:val="28"/>
        </w:rPr>
        <w:t>
       жиынтығы (жолдар сомасы 1.1.,2.,3.,
</w:t>
      </w:r>
      <w:r>
        <w:br/>
      </w:r>
      <w:r>
        <w:rPr>
          <w:rFonts w:ascii="Times New Roman"/>
          <w:b w:val="false"/>
          <w:i w:val="false"/>
          <w:color w:val="000000"/>
          <w:sz w:val="28"/>
        </w:rPr>
        <w:t>
       4.,5.,6.,7.,8.,9.)
</w:t>
      </w:r>
      <w:r>
        <w:br/>
      </w:r>
      <w:r>
        <w:rPr>
          <w:rFonts w:ascii="Times New Roman"/>
          <w:b w:val="false"/>
          <w:i w:val="false"/>
          <w:color w:val="000000"/>
          <w:sz w:val="28"/>
        </w:rPr>
        <w:t>
       Баланс бойынша активтер сомасының
</w:t>
      </w:r>
      <w:r>
        <w:br/>
      </w:r>
      <w:r>
        <w:rPr>
          <w:rFonts w:ascii="Times New Roman"/>
          <w:b w:val="false"/>
          <w:i w:val="false"/>
          <w:color w:val="000000"/>
          <w:sz w:val="28"/>
        </w:rPr>
        <w:t>
       1%-нен асатын 5 бағанның 1.1 жолының
</w:t>
      </w:r>
      <w:r>
        <w:br/>
      </w:r>
      <w:r>
        <w:rPr>
          <w:rFonts w:ascii="Times New Roman"/>
          <w:b w:val="false"/>
          <w:i w:val="false"/>
          <w:color w:val="000000"/>
          <w:sz w:val="28"/>
        </w:rPr>
        <w:t>
       сомасы ескерілмейді                     Х     100%
</w:t>
      </w:r>
      <w:r>
        <w:br/>
      </w:r>
      <w:r>
        <w:rPr>
          <w:rFonts w:ascii="Times New Roman"/>
          <w:b w:val="false"/>
          <w:i w:val="false"/>
          <w:color w:val="000000"/>
          <w:sz w:val="28"/>
        </w:rPr>
        <w:t>
11.    Бағдарламалық қамтамасыз ету
</w:t>
      </w:r>
      <w:r>
        <w:br/>
      </w:r>
      <w:r>
        <w:rPr>
          <w:rFonts w:ascii="Times New Roman"/>
          <w:b w:val="false"/>
          <w:i w:val="false"/>
          <w:color w:val="000000"/>
          <w:sz w:val="28"/>
        </w:rPr>
        <w:t>
       (5-бағанда жинақталған амортизациясы
</w:t>
      </w:r>
      <w:r>
        <w:br/>
      </w:r>
      <w:r>
        <w:rPr>
          <w:rFonts w:ascii="Times New Roman"/>
          <w:b w:val="false"/>
          <w:i w:val="false"/>
          <w:color w:val="000000"/>
          <w:sz w:val="28"/>
        </w:rPr>
        <w:t>
       ескерілген балансқа арналған
</w:t>
      </w:r>
      <w:r>
        <w:br/>
      </w:r>
      <w:r>
        <w:rPr>
          <w:rFonts w:ascii="Times New Roman"/>
          <w:b w:val="false"/>
          <w:i w:val="false"/>
          <w:color w:val="000000"/>
          <w:sz w:val="28"/>
        </w:rPr>
        <w:t>
       активтердің 10%-тен аспайтын сомасы
</w:t>
      </w:r>
      <w:r>
        <w:br/>
      </w:r>
      <w:r>
        <w:rPr>
          <w:rFonts w:ascii="Times New Roman"/>
          <w:b w:val="false"/>
          <w:i w:val="false"/>
          <w:color w:val="000000"/>
          <w:sz w:val="28"/>
        </w:rPr>
        <w:t>
       ескеріледі)                                   100%
</w:t>
      </w:r>
      <w:r>
        <w:br/>
      </w:r>
      <w:r>
        <w:rPr>
          <w:rFonts w:ascii="Times New Roman"/>
          <w:b w:val="false"/>
          <w:i w:val="false"/>
          <w:color w:val="000000"/>
          <w:sz w:val="28"/>
        </w:rPr>
        <w:t>
12.    Қайта сақтандырушылардан алынатын
</w:t>
      </w:r>
      <w:r>
        <w:br/>
      </w:r>
      <w:r>
        <w:rPr>
          <w:rFonts w:ascii="Times New Roman"/>
          <w:b w:val="false"/>
          <w:i w:val="false"/>
          <w:color w:val="000000"/>
          <w:sz w:val="28"/>
        </w:rPr>
        <w:t>
       сомалар бойынша, сақтанушылардан
</w:t>
      </w:r>
      <w:r>
        <w:br/>
      </w:r>
      <w:r>
        <w:rPr>
          <w:rFonts w:ascii="Times New Roman"/>
          <w:b w:val="false"/>
          <w:i w:val="false"/>
          <w:color w:val="000000"/>
          <w:sz w:val="28"/>
        </w:rPr>
        <w:t>
       (қайта сақтанушылардан) және
</w:t>
      </w:r>
      <w:r>
        <w:br/>
      </w:r>
      <w:r>
        <w:rPr>
          <w:rFonts w:ascii="Times New Roman"/>
          <w:b w:val="false"/>
          <w:i w:val="false"/>
          <w:color w:val="000000"/>
          <w:sz w:val="28"/>
        </w:rPr>
        <w:t>
       делдалдардан алынатын сақтандыру
</w:t>
      </w:r>
      <w:r>
        <w:br/>
      </w:r>
      <w:r>
        <w:rPr>
          <w:rFonts w:ascii="Times New Roman"/>
          <w:b w:val="false"/>
          <w:i w:val="false"/>
          <w:color w:val="000000"/>
          <w:sz w:val="28"/>
        </w:rPr>
        <w:t>
       сыйлықақылары бойынша күмәнды
</w:t>
      </w:r>
      <w:r>
        <w:br/>
      </w:r>
      <w:r>
        <w:rPr>
          <w:rFonts w:ascii="Times New Roman"/>
          <w:b w:val="false"/>
          <w:i w:val="false"/>
          <w:color w:val="000000"/>
          <w:sz w:val="28"/>
        </w:rPr>
        <w:t>
       борыштар жөніндегі резервті
</w:t>
      </w:r>
      <w:r>
        <w:br/>
      </w:r>
      <w:r>
        <w:rPr>
          <w:rFonts w:ascii="Times New Roman"/>
          <w:b w:val="false"/>
          <w:i w:val="false"/>
          <w:color w:val="000000"/>
          <w:sz w:val="28"/>
        </w:rPr>
        <w:t>
       шегергендегі шарт талаптарындағы
</w:t>
      </w:r>
      <w:r>
        <w:br/>
      </w:r>
      <w:r>
        <w:rPr>
          <w:rFonts w:ascii="Times New Roman"/>
          <w:b w:val="false"/>
          <w:i w:val="false"/>
          <w:color w:val="000000"/>
          <w:sz w:val="28"/>
        </w:rPr>
        <w:t>
       сомалар бойынша мерзімі өтпеген
</w:t>
      </w:r>
      <w:r>
        <w:br/>
      </w:r>
      <w:r>
        <w:rPr>
          <w:rFonts w:ascii="Times New Roman"/>
          <w:b w:val="false"/>
          <w:i w:val="false"/>
          <w:color w:val="000000"/>
          <w:sz w:val="28"/>
        </w:rPr>
        <w:t>
       берешек                                       100%
</w:t>
      </w:r>
      <w:r>
        <w:br/>
      </w:r>
      <w:r>
        <w:rPr>
          <w:rFonts w:ascii="Times New Roman"/>
          <w:b w:val="false"/>
          <w:i w:val="false"/>
          <w:color w:val="000000"/>
          <w:sz w:val="28"/>
        </w:rPr>
        <w:t>
13.    Қайта сақтандырушыдан алынатын
</w:t>
      </w:r>
      <w:r>
        <w:br/>
      </w:r>
      <w:r>
        <w:rPr>
          <w:rFonts w:ascii="Times New Roman"/>
          <w:b w:val="false"/>
          <w:i w:val="false"/>
          <w:color w:val="000000"/>
          <w:sz w:val="28"/>
        </w:rPr>
        <w:t>
       сомалар бойынша, сақтанушылардан
</w:t>
      </w:r>
      <w:r>
        <w:br/>
      </w:r>
      <w:r>
        <w:rPr>
          <w:rFonts w:ascii="Times New Roman"/>
          <w:b w:val="false"/>
          <w:i w:val="false"/>
          <w:color w:val="000000"/>
          <w:sz w:val="28"/>
        </w:rPr>
        <w:t>
       (қайта сақтанушылардан) және
</w:t>
      </w:r>
      <w:r>
        <w:br/>
      </w:r>
      <w:r>
        <w:rPr>
          <w:rFonts w:ascii="Times New Roman"/>
          <w:b w:val="false"/>
          <w:i w:val="false"/>
          <w:color w:val="000000"/>
          <w:sz w:val="28"/>
        </w:rPr>
        <w:t>
       делдалдардан алынатын сақтандыру
</w:t>
      </w:r>
      <w:r>
        <w:br/>
      </w:r>
      <w:r>
        <w:rPr>
          <w:rFonts w:ascii="Times New Roman"/>
          <w:b w:val="false"/>
          <w:i w:val="false"/>
          <w:color w:val="000000"/>
          <w:sz w:val="28"/>
        </w:rPr>
        <w:t>
       сыйлықақылары бойынша күмәнды
</w:t>
      </w:r>
      <w:r>
        <w:br/>
      </w:r>
      <w:r>
        <w:rPr>
          <w:rFonts w:ascii="Times New Roman"/>
          <w:b w:val="false"/>
          <w:i w:val="false"/>
          <w:color w:val="000000"/>
          <w:sz w:val="28"/>
        </w:rPr>
        <w:t>
       борыштар жөніндегі резервті
</w:t>
      </w:r>
      <w:r>
        <w:br/>
      </w:r>
      <w:r>
        <w:rPr>
          <w:rFonts w:ascii="Times New Roman"/>
          <w:b w:val="false"/>
          <w:i w:val="false"/>
          <w:color w:val="000000"/>
          <w:sz w:val="28"/>
        </w:rPr>
        <w:t>
       шегергендегі шарт талаптарындағы
</w:t>
      </w:r>
      <w:r>
        <w:br/>
      </w:r>
      <w:r>
        <w:rPr>
          <w:rFonts w:ascii="Times New Roman"/>
          <w:b w:val="false"/>
          <w:i w:val="false"/>
          <w:color w:val="000000"/>
          <w:sz w:val="28"/>
        </w:rPr>
        <w:t>
       сомалар бойынша 90 күндік мерзімге
</w:t>
      </w:r>
      <w:r>
        <w:br/>
      </w:r>
      <w:r>
        <w:rPr>
          <w:rFonts w:ascii="Times New Roman"/>
          <w:b w:val="false"/>
          <w:i w:val="false"/>
          <w:color w:val="000000"/>
          <w:sz w:val="28"/>
        </w:rPr>
        <w:t>
       мерзімі өткен берешек                         50%
</w:t>
      </w:r>
      <w:r>
        <w:br/>
      </w:r>
      <w:r>
        <w:rPr>
          <w:rFonts w:ascii="Times New Roman"/>
          <w:b w:val="false"/>
          <w:i w:val="false"/>
          <w:color w:val="000000"/>
          <w:sz w:val="28"/>
        </w:rPr>
        <w:t>
14.    А - сапасы мен өтімділігі бойынша
</w:t>
      </w:r>
      <w:r>
        <w:br/>
      </w:r>
      <w:r>
        <w:rPr>
          <w:rFonts w:ascii="Times New Roman"/>
          <w:b w:val="false"/>
          <w:i w:val="false"/>
          <w:color w:val="000000"/>
          <w:sz w:val="28"/>
        </w:rPr>
        <w:t>
       жіктелуі ескерілген активтер
</w:t>
      </w:r>
      <w:r>
        <w:br/>
      </w:r>
      <w:r>
        <w:rPr>
          <w:rFonts w:ascii="Times New Roman"/>
          <w:b w:val="false"/>
          <w:i w:val="false"/>
          <w:color w:val="000000"/>
          <w:sz w:val="28"/>
        </w:rPr>
        <w:t>
       жиынтығы (жолдар сомасы 1.,2.,3.,
</w:t>
      </w:r>
      <w:r>
        <w:br/>
      </w:r>
      <w:r>
        <w:rPr>
          <w:rFonts w:ascii="Times New Roman"/>
          <w:b w:val="false"/>
          <w:i w:val="false"/>
          <w:color w:val="000000"/>
          <w:sz w:val="28"/>
        </w:rPr>
        <w:t>
       4.,5.,6.,7.,8.,9.,11.,12.,13.)          Х     Х
</w:t>
      </w:r>
      <w:r>
        <w:br/>
      </w:r>
      <w:r>
        <w:rPr>
          <w:rFonts w:ascii="Times New Roman"/>
          <w:b w:val="false"/>
          <w:i w:val="false"/>
          <w:color w:val="000000"/>
          <w:sz w:val="28"/>
        </w:rPr>
        <w:t>
15.    СР - сақтандыру резервтері                    Х     Х
</w:t>
      </w:r>
      <w:r>
        <w:br/>
      </w:r>
      <w:r>
        <w:rPr>
          <w:rFonts w:ascii="Times New Roman"/>
          <w:b w:val="false"/>
          <w:i w:val="false"/>
          <w:color w:val="000000"/>
          <w:sz w:val="28"/>
        </w:rPr>
        <w:t>
16.    Жла нормативі - өтімділігі жоғары
</w:t>
      </w:r>
      <w:r>
        <w:br/>
      </w:r>
      <w:r>
        <w:rPr>
          <w:rFonts w:ascii="Times New Roman"/>
          <w:b w:val="false"/>
          <w:i w:val="false"/>
          <w:color w:val="000000"/>
          <w:sz w:val="28"/>
        </w:rPr>
        <w:t>
       активтердің жеткіліктілік нормативі
</w:t>
      </w:r>
      <w:r>
        <w:br/>
      </w:r>
      <w:r>
        <w:rPr>
          <w:rFonts w:ascii="Times New Roman"/>
          <w:b w:val="false"/>
          <w:i w:val="false"/>
          <w:color w:val="000000"/>
          <w:sz w:val="28"/>
        </w:rPr>
        <w:t>
       (10 жол/15 жол)                         Х     Нва=&gt;1
</w:t>
      </w:r>
      <w:r>
        <w:br/>
      </w:r>
      <w:r>
        <w:rPr>
          <w:rFonts w:ascii="Times New Roman"/>
          <w:b w:val="false"/>
          <w:i w:val="false"/>
          <w:color w:val="000000"/>
          <w:sz w:val="28"/>
        </w:rPr>
        <w:t>
17.    Сақтандыру резервтерін қоспаған
</w:t>
      </w:r>
      <w:r>
        <w:br/>
      </w:r>
      <w:r>
        <w:rPr>
          <w:rFonts w:ascii="Times New Roman"/>
          <w:b w:val="false"/>
          <w:i w:val="false"/>
          <w:color w:val="000000"/>
          <w:sz w:val="28"/>
        </w:rPr>
        <w:t>
       кездегі міндеттемелер                         Х     Х
</w:t>
      </w:r>
      <w:r>
        <w:br/>
      </w:r>
      <w:r>
        <w:rPr>
          <w:rFonts w:ascii="Times New Roman"/>
          <w:b w:val="false"/>
          <w:i w:val="false"/>
          <w:color w:val="000000"/>
          <w:sz w:val="28"/>
        </w:rPr>
        <w:t>
18.    Уәкілетті мемлекеттік органның
</w:t>
      </w:r>
      <w:r>
        <w:br/>
      </w:r>
      <w:r>
        <w:rPr>
          <w:rFonts w:ascii="Times New Roman"/>
          <w:b w:val="false"/>
          <w:i w:val="false"/>
          <w:color w:val="000000"/>
          <w:sz w:val="28"/>
        </w:rPr>
        <w:t>
       нормативтік құқықтық актілері
</w:t>
      </w:r>
      <w:r>
        <w:br/>
      </w:r>
      <w:r>
        <w:rPr>
          <w:rFonts w:ascii="Times New Roman"/>
          <w:b w:val="false"/>
          <w:i w:val="false"/>
          <w:color w:val="000000"/>
          <w:sz w:val="28"/>
        </w:rPr>
        <w:t>
       бойынша белгіленген меншік
</w:t>
      </w:r>
      <w:r>
        <w:br/>
      </w:r>
      <w:r>
        <w:rPr>
          <w:rFonts w:ascii="Times New Roman"/>
          <w:b w:val="false"/>
          <w:i w:val="false"/>
          <w:color w:val="000000"/>
          <w:sz w:val="28"/>
        </w:rPr>
        <w:t>
       капиталының барынша төменгі мөлшері           Х     Х
</w:t>
      </w:r>
      <w:r>
        <w:br/>
      </w:r>
      <w:r>
        <w:rPr>
          <w:rFonts w:ascii="Times New Roman"/>
          <w:b w:val="false"/>
          <w:i w:val="false"/>
          <w:color w:val="000000"/>
          <w:sz w:val="28"/>
        </w:rPr>
        <w:t>
19.    Нк нормативі - меншік капиталының
</w:t>
      </w:r>
      <w:r>
        <w:br/>
      </w:r>
      <w:r>
        <w:rPr>
          <w:rFonts w:ascii="Times New Roman"/>
          <w:b w:val="false"/>
          <w:i w:val="false"/>
          <w:color w:val="000000"/>
          <w:sz w:val="28"/>
        </w:rPr>
        <w:t>
       жеткіліктілік нормативі
</w:t>
      </w:r>
      <w:r>
        <w:br/>
      </w:r>
      <w:r>
        <w:rPr>
          <w:rFonts w:ascii="Times New Roman"/>
          <w:b w:val="false"/>
          <w:i w:val="false"/>
          <w:color w:val="000000"/>
          <w:sz w:val="28"/>
        </w:rPr>
        <w:t>
       (14 жол - 15 жол 17)/ жол 18)) жол      Х     Нк=&gt;1
</w:t>
      </w:r>
      <w:r>
        <w:br/>
      </w:r>
      <w:r>
        <w:rPr>
          <w:rFonts w:ascii="Times New Roman"/>
          <w:b w:val="false"/>
          <w:i w:val="false"/>
          <w:color w:val="000000"/>
          <w:sz w:val="28"/>
        </w:rPr>
        <w:t>
20.    Баланс бойынша активтер сомасы                Х     Х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Активтерді диверсификациялау нормативтерінің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Көрсеткіш атауы            | Баланс  | Баланс
</w:t>
      </w:r>
      <w:r>
        <w:br/>
      </w:r>
      <w:r>
        <w:rPr>
          <w:rFonts w:ascii="Times New Roman"/>
          <w:b w:val="false"/>
          <w:i w:val="false"/>
          <w:color w:val="000000"/>
          <w:sz w:val="28"/>
        </w:rPr>
        <w:t>
   |                                       | бойынша | бойынша
</w:t>
      </w:r>
      <w:r>
        <w:br/>
      </w:r>
      <w:r>
        <w:rPr>
          <w:rFonts w:ascii="Times New Roman"/>
          <w:b w:val="false"/>
          <w:i w:val="false"/>
          <w:color w:val="000000"/>
          <w:sz w:val="28"/>
        </w:rPr>
        <w:t>
   |                                       | сомасы  | активтер
</w:t>
      </w:r>
      <w:r>
        <w:br/>
      </w:r>
      <w:r>
        <w:rPr>
          <w:rFonts w:ascii="Times New Roman"/>
          <w:b w:val="false"/>
          <w:i w:val="false"/>
          <w:color w:val="000000"/>
          <w:sz w:val="28"/>
        </w:rPr>
        <w:t>
   |                                       |         | сомасынан
</w:t>
      </w:r>
      <w:r>
        <w:br/>
      </w:r>
      <w:r>
        <w:rPr>
          <w:rFonts w:ascii="Times New Roman"/>
          <w:b w:val="false"/>
          <w:i w:val="false"/>
          <w:color w:val="000000"/>
          <w:sz w:val="28"/>
        </w:rPr>
        <w:t>
   |                                       |         | %-пен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Баланс бойынша активтер сомасының
</w:t>
      </w:r>
      <w:r>
        <w:br/>
      </w:r>
      <w:r>
        <w:rPr>
          <w:rFonts w:ascii="Times New Roman"/>
          <w:b w:val="false"/>
          <w:i w:val="false"/>
          <w:color w:val="000000"/>
          <w:sz w:val="28"/>
        </w:rPr>
        <w:t>
    20 %-нен кем емес, оның ішінде басқа
</w:t>
      </w:r>
      <w:r>
        <w:br/>
      </w:r>
      <w:r>
        <w:rPr>
          <w:rFonts w:ascii="Times New Roman"/>
          <w:b w:val="false"/>
          <w:i w:val="false"/>
          <w:color w:val="000000"/>
          <w:sz w:val="28"/>
        </w:rPr>
        <w:t>
    мемлекеттердің заңдарына (НД1) сәйкес
</w:t>
      </w:r>
      <w:r>
        <w:br/>
      </w:r>
      <w:r>
        <w:rPr>
          <w:rFonts w:ascii="Times New Roman"/>
          <w:b w:val="false"/>
          <w:i w:val="false"/>
          <w:color w:val="000000"/>
          <w:sz w:val="28"/>
        </w:rPr>
        <w:t>
    ақшаны айналысқа шығарған Қазақстан
</w:t>
      </w:r>
      <w:r>
        <w:br/>
      </w:r>
      <w:r>
        <w:rPr>
          <w:rFonts w:ascii="Times New Roman"/>
          <w:b w:val="false"/>
          <w:i w:val="false"/>
          <w:color w:val="000000"/>
          <w:sz w:val="28"/>
        </w:rPr>
        <w:t>
    Республикасының мемлекеттік бағалы
</w:t>
      </w:r>
      <w:r>
        <w:br/>
      </w:r>
      <w:r>
        <w:rPr>
          <w:rFonts w:ascii="Times New Roman"/>
          <w:b w:val="false"/>
          <w:i w:val="false"/>
          <w:color w:val="000000"/>
          <w:sz w:val="28"/>
        </w:rPr>
        <w:t>
    қағаздарындағы инвестициялардың
</w:t>
      </w:r>
      <w:r>
        <w:br/>
      </w:r>
      <w:r>
        <w:rPr>
          <w:rFonts w:ascii="Times New Roman"/>
          <w:b w:val="false"/>
          <w:i w:val="false"/>
          <w:color w:val="000000"/>
          <w:sz w:val="28"/>
        </w:rPr>
        <w:t>
    сомалық мөлшері
</w:t>
      </w:r>
      <w:r>
        <w:br/>
      </w:r>
      <w:r>
        <w:rPr>
          <w:rFonts w:ascii="Times New Roman"/>
          <w:b w:val="false"/>
          <w:i w:val="false"/>
          <w:color w:val="000000"/>
          <w:sz w:val="28"/>
        </w:rPr>
        <w:t>
2.  Баланс бойынша активтер сомасы
</w:t>
      </w:r>
      <w:r>
        <w:br/>
      </w:r>
      <w:r>
        <w:rPr>
          <w:rFonts w:ascii="Times New Roman"/>
          <w:b w:val="false"/>
          <w:i w:val="false"/>
          <w:color w:val="000000"/>
          <w:sz w:val="28"/>
        </w:rPr>
        <w:t>
    10 %-тен аспаса екінші деңгейдегі банк
</w:t>
      </w:r>
      <w:r>
        <w:br/>
      </w:r>
      <w:r>
        <w:rPr>
          <w:rFonts w:ascii="Times New Roman"/>
          <w:b w:val="false"/>
          <w:i w:val="false"/>
          <w:color w:val="000000"/>
          <w:sz w:val="28"/>
        </w:rPr>
        <w:t>
    болып табылмайтын (НД5) Қазақстан
</w:t>
      </w:r>
      <w:r>
        <w:br/>
      </w:r>
      <w:r>
        <w:rPr>
          <w:rFonts w:ascii="Times New Roman"/>
          <w:b w:val="false"/>
          <w:i w:val="false"/>
          <w:color w:val="000000"/>
          <w:sz w:val="28"/>
        </w:rPr>
        <w:t>
    Республикасының екінші деңгейдегі
</w:t>
      </w:r>
      <w:r>
        <w:br/>
      </w:r>
      <w:r>
        <w:rPr>
          <w:rFonts w:ascii="Times New Roman"/>
          <w:b w:val="false"/>
          <w:i w:val="false"/>
          <w:color w:val="000000"/>
          <w:sz w:val="28"/>
        </w:rPr>
        <w:t>
    банктерінің ипотекалық облигациялары
</w:t>
      </w:r>
      <w:r>
        <w:br/>
      </w:r>
      <w:r>
        <w:rPr>
          <w:rFonts w:ascii="Times New Roman"/>
          <w:b w:val="false"/>
          <w:i w:val="false"/>
          <w:color w:val="000000"/>
          <w:sz w:val="28"/>
        </w:rPr>
        <w:t>
    мен Қазақстан Республикасының екінші
</w:t>
      </w:r>
      <w:r>
        <w:br/>
      </w:r>
      <w:r>
        <w:rPr>
          <w:rFonts w:ascii="Times New Roman"/>
          <w:b w:val="false"/>
          <w:i w:val="false"/>
          <w:color w:val="000000"/>
          <w:sz w:val="28"/>
        </w:rPr>
        <w:t>
    деңгейдегі банкінің банк тобына
</w:t>
      </w:r>
      <w:r>
        <w:br/>
      </w:r>
      <w:r>
        <w:rPr>
          <w:rFonts w:ascii="Times New Roman"/>
          <w:b w:val="false"/>
          <w:i w:val="false"/>
          <w:color w:val="000000"/>
          <w:sz w:val="28"/>
        </w:rPr>
        <w:t>
    кіретін Қазақстан Республикасының
</w:t>
      </w:r>
      <w:r>
        <w:br/>
      </w:r>
      <w:r>
        <w:rPr>
          <w:rFonts w:ascii="Times New Roman"/>
          <w:b w:val="false"/>
          <w:i w:val="false"/>
          <w:color w:val="000000"/>
          <w:sz w:val="28"/>
        </w:rPr>
        <w:t>
    эмитенттерін қоспағандағы айрықша
</w:t>
      </w:r>
      <w:r>
        <w:br/>
      </w:r>
      <w:r>
        <w:rPr>
          <w:rFonts w:ascii="Times New Roman"/>
          <w:b w:val="false"/>
          <w:i w:val="false"/>
          <w:color w:val="000000"/>
          <w:sz w:val="28"/>
        </w:rPr>
        <w:t>
    жоғары санат бойынша сауда-саттық
</w:t>
      </w:r>
      <w:r>
        <w:br/>
      </w:r>
      <w:r>
        <w:rPr>
          <w:rFonts w:ascii="Times New Roman"/>
          <w:b w:val="false"/>
          <w:i w:val="false"/>
          <w:color w:val="000000"/>
          <w:sz w:val="28"/>
        </w:rPr>
        <w:t>
    ұйымдастырушыларының ресми тізіміне
</w:t>
      </w:r>
      <w:r>
        <w:br/>
      </w:r>
      <w:r>
        <w:rPr>
          <w:rFonts w:ascii="Times New Roman"/>
          <w:b w:val="false"/>
          <w:i w:val="false"/>
          <w:color w:val="000000"/>
          <w:sz w:val="28"/>
        </w:rPr>
        <w:t>
    енгізілген Қазақстан Республикасы
</w:t>
      </w:r>
      <w:r>
        <w:br/>
      </w:r>
      <w:r>
        <w:rPr>
          <w:rFonts w:ascii="Times New Roman"/>
          <w:b w:val="false"/>
          <w:i w:val="false"/>
          <w:color w:val="000000"/>
          <w:sz w:val="28"/>
        </w:rPr>
        <w:t>
    эмитенттерінің ипотекалық
</w:t>
      </w:r>
      <w:r>
        <w:br/>
      </w:r>
      <w:r>
        <w:rPr>
          <w:rFonts w:ascii="Times New Roman"/>
          <w:b w:val="false"/>
          <w:i w:val="false"/>
          <w:color w:val="000000"/>
          <w:sz w:val="28"/>
        </w:rPr>
        <w:t>
    облигациялардағы инвестициясының
</w:t>
      </w:r>
      <w:r>
        <w:br/>
      </w:r>
      <w:r>
        <w:rPr>
          <w:rFonts w:ascii="Times New Roman"/>
          <w:b w:val="false"/>
          <w:i w:val="false"/>
          <w:color w:val="000000"/>
          <w:sz w:val="28"/>
        </w:rPr>
        <w:t>
    сомалық мөлшері
</w:t>
      </w:r>
      <w:r>
        <w:br/>
      </w:r>
      <w:r>
        <w:rPr>
          <w:rFonts w:ascii="Times New Roman"/>
          <w:b w:val="false"/>
          <w:i w:val="false"/>
          <w:color w:val="000000"/>
          <w:sz w:val="28"/>
        </w:rPr>
        <w:t>
3.  Баланс бойынша активтер сомасының
</w:t>
      </w:r>
      <w:r>
        <w:br/>
      </w:r>
      <w:r>
        <w:rPr>
          <w:rFonts w:ascii="Times New Roman"/>
          <w:b w:val="false"/>
          <w:i w:val="false"/>
          <w:color w:val="000000"/>
          <w:sz w:val="28"/>
        </w:rPr>
        <w:t>
    10%-нен жоғары емес - "Қазақстан
</w:t>
      </w:r>
      <w:r>
        <w:br/>
      </w:r>
      <w:r>
        <w:rPr>
          <w:rFonts w:ascii="Times New Roman"/>
          <w:b w:val="false"/>
          <w:i w:val="false"/>
          <w:color w:val="000000"/>
          <w:sz w:val="28"/>
        </w:rPr>
        <w:t>
    Даму Банкі" акционерлік қоғамының
</w:t>
      </w:r>
      <w:r>
        <w:br/>
      </w:r>
      <w:r>
        <w:rPr>
          <w:rFonts w:ascii="Times New Roman"/>
          <w:b w:val="false"/>
          <w:i w:val="false"/>
          <w:color w:val="000000"/>
          <w:sz w:val="28"/>
        </w:rPr>
        <w:t>
    облигацияларындағы (НД6)
</w:t>
      </w:r>
      <w:r>
        <w:br/>
      </w:r>
      <w:r>
        <w:rPr>
          <w:rFonts w:ascii="Times New Roman"/>
          <w:b w:val="false"/>
          <w:i w:val="false"/>
          <w:color w:val="000000"/>
          <w:sz w:val="28"/>
        </w:rPr>
        <w:t>
    инвестицияның сомалық мөлшері
</w:t>
      </w:r>
      <w:r>
        <w:br/>
      </w:r>
      <w:r>
        <w:rPr>
          <w:rFonts w:ascii="Times New Roman"/>
          <w:b w:val="false"/>
          <w:i w:val="false"/>
          <w:color w:val="000000"/>
          <w:sz w:val="28"/>
        </w:rPr>
        <w:t>
4.  "А"-дан ("Standard &amp; Poor's" және
</w:t>
      </w:r>
      <w:r>
        <w:br/>
      </w:r>
      <w:r>
        <w:rPr>
          <w:rFonts w:ascii="Times New Roman"/>
          <w:b w:val="false"/>
          <w:i w:val="false"/>
          <w:color w:val="000000"/>
          <w:sz w:val="28"/>
        </w:rPr>
        <w:t>
    "Fіtch" рейтинг агенттіктерінің
</w:t>
      </w:r>
      <w:r>
        <w:br/>
      </w:r>
      <w:r>
        <w:rPr>
          <w:rFonts w:ascii="Times New Roman"/>
          <w:b w:val="false"/>
          <w:i w:val="false"/>
          <w:color w:val="000000"/>
          <w:sz w:val="28"/>
        </w:rPr>
        <w:t>
    жіктеуі бойынша) немесе "А3"-дан
</w:t>
      </w:r>
      <w:r>
        <w:br/>
      </w:r>
      <w:r>
        <w:rPr>
          <w:rFonts w:ascii="Times New Roman"/>
          <w:b w:val="false"/>
          <w:i w:val="false"/>
          <w:color w:val="000000"/>
          <w:sz w:val="28"/>
        </w:rPr>
        <w:t>
    ("Moody's Іnveіtors Servісe"
</w:t>
      </w:r>
      <w:r>
        <w:br/>
      </w:r>
      <w:r>
        <w:rPr>
          <w:rFonts w:ascii="Times New Roman"/>
          <w:b w:val="false"/>
          <w:i w:val="false"/>
          <w:color w:val="000000"/>
          <w:sz w:val="28"/>
        </w:rPr>
        <w:t>
    рейтинг агенттігінің жіктеуі
</w:t>
      </w:r>
      <w:r>
        <w:br/>
      </w:r>
      <w:r>
        <w:rPr>
          <w:rFonts w:ascii="Times New Roman"/>
          <w:b w:val="false"/>
          <w:i w:val="false"/>
          <w:color w:val="000000"/>
          <w:sz w:val="28"/>
        </w:rPr>
        <w:t>
    бойынша) төмен емес дербес рейтингі
</w:t>
      </w:r>
      <w:r>
        <w:br/>
      </w:r>
      <w:r>
        <w:rPr>
          <w:rFonts w:ascii="Times New Roman"/>
          <w:b w:val="false"/>
          <w:i w:val="false"/>
          <w:color w:val="000000"/>
          <w:sz w:val="28"/>
        </w:rPr>
        <w:t>
    бар шет мемлекеттердің бағалы
</w:t>
      </w:r>
      <w:r>
        <w:br/>
      </w:r>
      <w:r>
        <w:rPr>
          <w:rFonts w:ascii="Times New Roman"/>
          <w:b w:val="false"/>
          <w:i w:val="false"/>
          <w:color w:val="000000"/>
          <w:sz w:val="28"/>
        </w:rPr>
        <w:t>
    қағаздарындағы инвестициялардың
</w:t>
      </w:r>
      <w:r>
        <w:br/>
      </w:r>
      <w:r>
        <w:rPr>
          <w:rFonts w:ascii="Times New Roman"/>
          <w:b w:val="false"/>
          <w:i w:val="false"/>
          <w:color w:val="000000"/>
          <w:sz w:val="28"/>
        </w:rPr>
        <w:t>
    сомалық мөлшері, "А"-дан ("Standard
</w:t>
      </w:r>
      <w:r>
        <w:br/>
      </w:r>
      <w:r>
        <w:rPr>
          <w:rFonts w:ascii="Times New Roman"/>
          <w:b w:val="false"/>
          <w:i w:val="false"/>
          <w:color w:val="000000"/>
          <w:sz w:val="28"/>
        </w:rPr>
        <w:t>
    &amp; Poor's" және "Fіtch" рейтинг
</w:t>
      </w:r>
      <w:r>
        <w:br/>
      </w:r>
      <w:r>
        <w:rPr>
          <w:rFonts w:ascii="Times New Roman"/>
          <w:b w:val="false"/>
          <w:i w:val="false"/>
          <w:color w:val="000000"/>
          <w:sz w:val="28"/>
        </w:rPr>
        <w:t>
    агенттіктерінің жіктеу бойынша)
</w:t>
      </w:r>
      <w:r>
        <w:br/>
      </w:r>
      <w:r>
        <w:rPr>
          <w:rFonts w:ascii="Times New Roman"/>
          <w:b w:val="false"/>
          <w:i w:val="false"/>
          <w:color w:val="000000"/>
          <w:sz w:val="28"/>
        </w:rPr>
        <w:t>
    немесе "А3"-дан ("Moody's Іnveіtors
</w:t>
      </w:r>
      <w:r>
        <w:br/>
      </w:r>
      <w:r>
        <w:rPr>
          <w:rFonts w:ascii="Times New Roman"/>
          <w:b w:val="false"/>
          <w:i w:val="false"/>
          <w:color w:val="000000"/>
          <w:sz w:val="28"/>
        </w:rPr>
        <w:t>
    Servісe" рейтинг агенттігінің
</w:t>
      </w:r>
      <w:r>
        <w:br/>
      </w:r>
      <w:r>
        <w:rPr>
          <w:rFonts w:ascii="Times New Roman"/>
          <w:b w:val="false"/>
          <w:i w:val="false"/>
          <w:color w:val="000000"/>
          <w:sz w:val="28"/>
        </w:rPr>
        <w:t>
    жіктеуі бойынша) төмен емес шетел
</w:t>
      </w:r>
      <w:r>
        <w:br/>
      </w:r>
      <w:r>
        <w:rPr>
          <w:rFonts w:ascii="Times New Roman"/>
          <w:b w:val="false"/>
          <w:i w:val="false"/>
          <w:color w:val="000000"/>
          <w:sz w:val="28"/>
        </w:rPr>
        <w:t>
    валютасындағы ұзақ мерзімді рейтингі
</w:t>
      </w:r>
      <w:r>
        <w:br/>
      </w:r>
      <w:r>
        <w:rPr>
          <w:rFonts w:ascii="Times New Roman"/>
          <w:b w:val="false"/>
          <w:i w:val="false"/>
          <w:color w:val="000000"/>
          <w:sz w:val="28"/>
        </w:rPr>
        <w:t>
    бар, баланс бойынша активтер
</w:t>
      </w:r>
      <w:r>
        <w:br/>
      </w:r>
      <w:r>
        <w:rPr>
          <w:rFonts w:ascii="Times New Roman"/>
          <w:b w:val="false"/>
          <w:i w:val="false"/>
          <w:color w:val="000000"/>
          <w:sz w:val="28"/>
        </w:rPr>
        <w:t>
    сомасының 30%-нен аспайтын
</w:t>
      </w:r>
      <w:r>
        <w:br/>
      </w:r>
      <w:r>
        <w:rPr>
          <w:rFonts w:ascii="Times New Roman"/>
          <w:b w:val="false"/>
          <w:i w:val="false"/>
          <w:color w:val="000000"/>
          <w:sz w:val="28"/>
        </w:rPr>
        <w:t>
    халықаралық қаржы ұйымдарының бағалы
</w:t>
      </w:r>
      <w:r>
        <w:br/>
      </w:r>
      <w:r>
        <w:rPr>
          <w:rFonts w:ascii="Times New Roman"/>
          <w:b w:val="false"/>
          <w:i w:val="false"/>
          <w:color w:val="000000"/>
          <w:sz w:val="28"/>
        </w:rPr>
        <w:t>
    қағаздары бар Қазақстан
</w:t>
      </w:r>
      <w:r>
        <w:br/>
      </w:r>
      <w:r>
        <w:rPr>
          <w:rFonts w:ascii="Times New Roman"/>
          <w:b w:val="false"/>
          <w:i w:val="false"/>
          <w:color w:val="000000"/>
          <w:sz w:val="28"/>
        </w:rPr>
        <w:t>
    Республикасының эмитенттер-резидент
</w:t>
      </w:r>
      <w:r>
        <w:br/>
      </w:r>
      <w:r>
        <w:rPr>
          <w:rFonts w:ascii="Times New Roman"/>
          <w:b w:val="false"/>
          <w:i w:val="false"/>
          <w:color w:val="000000"/>
          <w:sz w:val="28"/>
        </w:rPr>
        <w:t>
    еместерінің мемлекеттік емес бағалы
</w:t>
      </w:r>
      <w:r>
        <w:br/>
      </w:r>
      <w:r>
        <w:rPr>
          <w:rFonts w:ascii="Times New Roman"/>
          <w:b w:val="false"/>
          <w:i w:val="false"/>
          <w:color w:val="000000"/>
          <w:sz w:val="28"/>
        </w:rPr>
        <w:t>
    қағаздары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Бағалы қағаздары айрықша жоғары санат бойынша немесе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еншілес банк-резидент болып табылатын банктер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сауда-саттықты ұйымдастырушылардың ресми тізіміне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енген Қазақстан Республикасының екінші деңгейдегі бір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банкінің (оның ішінде шетел валютасымен) салымдарындағы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(депозиттеріндегі), "А"-дан ("Standard &amp; Poor's"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"Fіtch" рейтинг агенттіктерінің жіктеуі бойынша) немесе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"А3"-дан ("Moody's Іnveіtors Servісe" рейтингтік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агенттігінің жіктеуі бойынша) төмен емес ұзақ мерзімді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рейтингі бар - (НД-2) - баланс бойынша активтер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сомасының 10%-нен аспайтын еншілес банктердегі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инвестициялар мөлшерінің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Банк атауы           |Банктің |Баланс |Баланс
</w:t>
      </w:r>
      <w:r>
        <w:br/>
      </w:r>
      <w:r>
        <w:rPr>
          <w:rFonts w:ascii="Times New Roman"/>
          <w:b w:val="false"/>
          <w:i w:val="false"/>
          <w:color w:val="000000"/>
          <w:sz w:val="28"/>
        </w:rPr>
        <w:t>
      |                                 |санаты/ |бойынша|бойынша
</w:t>
      </w:r>
      <w:r>
        <w:br/>
      </w:r>
      <w:r>
        <w:rPr>
          <w:rFonts w:ascii="Times New Roman"/>
          <w:b w:val="false"/>
          <w:i w:val="false"/>
          <w:color w:val="000000"/>
          <w:sz w:val="28"/>
        </w:rPr>
        <w:t>
      |                                 |рейтингі|сомасы |активтер
</w:t>
      </w:r>
      <w:r>
        <w:br/>
      </w:r>
      <w:r>
        <w:rPr>
          <w:rFonts w:ascii="Times New Roman"/>
          <w:b w:val="false"/>
          <w:i w:val="false"/>
          <w:color w:val="000000"/>
          <w:sz w:val="28"/>
        </w:rPr>
        <w:t>
      |                                 |        |       |сомасынан
</w:t>
      </w:r>
      <w:r>
        <w:br/>
      </w:r>
      <w:r>
        <w:rPr>
          <w:rFonts w:ascii="Times New Roman"/>
          <w:b w:val="false"/>
          <w:i w:val="false"/>
          <w:color w:val="000000"/>
          <w:sz w:val="28"/>
        </w:rPr>
        <w:t>
      |                                 |        |       |%-пен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1.1.  Талап ету бойынша салымдар            Х                Х
</w:t>
      </w:r>
      <w:r>
        <w:br/>
      </w:r>
      <w:r>
        <w:rPr>
          <w:rFonts w:ascii="Times New Roman"/>
          <w:b w:val="false"/>
          <w:i w:val="false"/>
          <w:color w:val="000000"/>
          <w:sz w:val="28"/>
        </w:rPr>
        <w:t>
1.2.  Мерзімді салымдар                     Х                Х
</w:t>
      </w:r>
      <w:r>
        <w:br/>
      </w:r>
      <w:r>
        <w:rPr>
          <w:rFonts w:ascii="Times New Roman"/>
          <w:b w:val="false"/>
          <w:i w:val="false"/>
          <w:color w:val="000000"/>
          <w:sz w:val="28"/>
        </w:rPr>
        <w:t>
2.
</w:t>
      </w:r>
      <w:r>
        <w:br/>
      </w:r>
      <w:r>
        <w:rPr>
          <w:rFonts w:ascii="Times New Roman"/>
          <w:b w:val="false"/>
          <w:i w:val="false"/>
          <w:color w:val="000000"/>
          <w:sz w:val="28"/>
        </w:rPr>
        <w:t>
2.1.  Талап ету бойынша салымдар            Х                Х
</w:t>
      </w:r>
      <w:r>
        <w:br/>
      </w:r>
      <w:r>
        <w:rPr>
          <w:rFonts w:ascii="Times New Roman"/>
          <w:b w:val="false"/>
          <w:i w:val="false"/>
          <w:color w:val="000000"/>
          <w:sz w:val="28"/>
        </w:rPr>
        <w:t>
2.2.  Мерзімді салымдар                     Х                Х
</w:t>
      </w:r>
      <w:r>
        <w:br/>
      </w:r>
      <w:r>
        <w:rPr>
          <w:rFonts w:ascii="Times New Roman"/>
          <w:b w:val="false"/>
          <w:i w:val="false"/>
          <w:color w:val="000000"/>
          <w:sz w:val="28"/>
        </w:rPr>
        <w:t>
3.
</w:t>
      </w:r>
      <w:r>
        <w:br/>
      </w:r>
      <w:r>
        <w:rPr>
          <w:rFonts w:ascii="Times New Roman"/>
          <w:b w:val="false"/>
          <w:i w:val="false"/>
          <w:color w:val="000000"/>
          <w:sz w:val="28"/>
        </w:rPr>
        <w:t>
3.1.  Талап ету бойынша салымдар            Х                Х
</w:t>
      </w:r>
      <w:r>
        <w:br/>
      </w:r>
      <w:r>
        <w:rPr>
          <w:rFonts w:ascii="Times New Roman"/>
          <w:b w:val="false"/>
          <w:i w:val="false"/>
          <w:color w:val="000000"/>
          <w:sz w:val="28"/>
        </w:rPr>
        <w:t>
3.2.  Мерзімді салымдар                     Х                Х
</w:t>
      </w:r>
      <w:r>
        <w:br/>
      </w:r>
      <w:r>
        <w:rPr>
          <w:rFonts w:ascii="Times New Roman"/>
          <w:b w:val="false"/>
          <w:i w:val="false"/>
          <w:color w:val="000000"/>
          <w:sz w:val="28"/>
        </w:rPr>
        <w:t>
4.
</w:t>
      </w:r>
      <w:r>
        <w:br/>
      </w:r>
      <w:r>
        <w:rPr>
          <w:rFonts w:ascii="Times New Roman"/>
          <w:b w:val="false"/>
          <w:i w:val="false"/>
          <w:color w:val="000000"/>
          <w:sz w:val="28"/>
        </w:rPr>
        <w:t>
4.1.  Талап ету бойынша салымдар            Х                Х
</w:t>
      </w:r>
      <w:r>
        <w:br/>
      </w:r>
      <w:r>
        <w:rPr>
          <w:rFonts w:ascii="Times New Roman"/>
          <w:b w:val="false"/>
          <w:i w:val="false"/>
          <w:color w:val="000000"/>
          <w:sz w:val="28"/>
        </w:rPr>
        <w:t>
4.2.  Мерзімді салымдар                     Х                Х
</w:t>
      </w:r>
      <w:r>
        <w:br/>
      </w:r>
      <w:r>
        <w:rPr>
          <w:rFonts w:ascii="Times New Roman"/>
          <w:b w:val="false"/>
          <w:i w:val="false"/>
          <w:color w:val="000000"/>
          <w:sz w:val="28"/>
        </w:rPr>
        <w:t>
5.
</w:t>
      </w:r>
      <w:r>
        <w:br/>
      </w:r>
      <w:r>
        <w:rPr>
          <w:rFonts w:ascii="Times New Roman"/>
          <w:b w:val="false"/>
          <w:i w:val="false"/>
          <w:color w:val="000000"/>
          <w:sz w:val="28"/>
        </w:rPr>
        <w:t>
5.1.  Талап ету бойынша салымдар            Х                Х
</w:t>
      </w:r>
      <w:r>
        <w:br/>
      </w:r>
      <w:r>
        <w:rPr>
          <w:rFonts w:ascii="Times New Roman"/>
          <w:b w:val="false"/>
          <w:i w:val="false"/>
          <w:color w:val="000000"/>
          <w:sz w:val="28"/>
        </w:rPr>
        <w:t>
5.2.  Мерзімді салымдар                     Х                Х
</w:t>
      </w:r>
    </w:p>
    <w:p>
      <w:pPr>
        <w:spacing w:after="0"/>
        <w:ind w:left="0"/>
        <w:jc w:val="both"/>
      </w:pPr>
      <w:r>
        <w:rPr>
          <w:rFonts w:ascii="Times New Roman"/>
          <w:b w:val="false"/>
          <w:i w:val="false"/>
          <w:color w:val="000000"/>
          <w:sz w:val="28"/>
        </w:rPr>
        <w:t>
      Барлығы ( 1., 2., 3., 4., 5. және
</w:t>
      </w:r>
      <w:r>
        <w:br/>
      </w:r>
      <w:r>
        <w:rPr>
          <w:rFonts w:ascii="Times New Roman"/>
          <w:b w:val="false"/>
          <w:i w:val="false"/>
          <w:color w:val="000000"/>
          <w:sz w:val="28"/>
        </w:rPr>
        <w:t>
      басқа жол сомасы)                     Х                Х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Баланс бойынша активтердің 10%-нен аспайтын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айрықша жоғары санат бойынша (НД3) сауда-саттық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ұйымдастырушының ресми тізіміне енген, Қазақстан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Республикасының екінші деңгейдегі банкі болып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табылмайтын, осы банктің банктер тобына кіретін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Республикасының екінші деңгейдегі бір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банкінің және Қазақстан Республикасы эмитентінің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бағалы қағаздардағы инвестициясының мөлшерінің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Эмитент атауы        |Эмитент |Баланс |Баланс
</w:t>
      </w:r>
      <w:r>
        <w:br/>
      </w:r>
      <w:r>
        <w:rPr>
          <w:rFonts w:ascii="Times New Roman"/>
          <w:b w:val="false"/>
          <w:i w:val="false"/>
          <w:color w:val="000000"/>
          <w:sz w:val="28"/>
        </w:rPr>
        <w:t>
       |                                 |санаты  |бойынша|бойынша
</w:t>
      </w:r>
      <w:r>
        <w:br/>
      </w:r>
      <w:r>
        <w:rPr>
          <w:rFonts w:ascii="Times New Roman"/>
          <w:b w:val="false"/>
          <w:i w:val="false"/>
          <w:color w:val="000000"/>
          <w:sz w:val="28"/>
        </w:rPr>
        <w:t>
       |                                 |        |сомасы |активтер
</w:t>
      </w:r>
      <w:r>
        <w:br/>
      </w:r>
      <w:r>
        <w:rPr>
          <w:rFonts w:ascii="Times New Roman"/>
          <w:b w:val="false"/>
          <w:i w:val="false"/>
          <w:color w:val="000000"/>
          <w:sz w:val="28"/>
        </w:rPr>
        <w:t>
       |                                 |        |       |сомасынан
</w:t>
      </w:r>
      <w:r>
        <w:br/>
      </w:r>
      <w:r>
        <w:rPr>
          <w:rFonts w:ascii="Times New Roman"/>
          <w:b w:val="false"/>
          <w:i w:val="false"/>
          <w:color w:val="000000"/>
          <w:sz w:val="28"/>
        </w:rPr>
        <w:t>
       |                                 |        |       |%-пен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Банк тобының атауы                   Х
</w:t>
      </w:r>
      <w:r>
        <w:br/>
      </w:r>
      <w:r>
        <w:rPr>
          <w:rFonts w:ascii="Times New Roman"/>
          <w:b w:val="false"/>
          <w:i w:val="false"/>
          <w:color w:val="000000"/>
          <w:sz w:val="28"/>
        </w:rPr>
        <w:t>
1.1.   Банктің атауы                                         Х
</w:t>
      </w:r>
      <w:r>
        <w:br/>
      </w:r>
      <w:r>
        <w:rPr>
          <w:rFonts w:ascii="Times New Roman"/>
          <w:b w:val="false"/>
          <w:i w:val="false"/>
          <w:color w:val="000000"/>
          <w:sz w:val="28"/>
        </w:rPr>
        <w:t>
1.1.1. Акциялар                             Х                Х
</w:t>
      </w:r>
      <w:r>
        <w:br/>
      </w:r>
      <w:r>
        <w:rPr>
          <w:rFonts w:ascii="Times New Roman"/>
          <w:b w:val="false"/>
          <w:i w:val="false"/>
          <w:color w:val="000000"/>
          <w:sz w:val="28"/>
        </w:rPr>
        <w:t>
1.1.2. Облигациялар                         Х                Х
</w:t>
      </w:r>
      <w:r>
        <w:br/>
      </w:r>
      <w:r>
        <w:rPr>
          <w:rFonts w:ascii="Times New Roman"/>
          <w:b w:val="false"/>
          <w:i w:val="false"/>
          <w:color w:val="000000"/>
          <w:sz w:val="28"/>
        </w:rPr>
        <w:t>
1.2.   Эмитент атауы                                         Х
</w:t>
      </w:r>
      <w:r>
        <w:br/>
      </w:r>
      <w:r>
        <w:rPr>
          <w:rFonts w:ascii="Times New Roman"/>
          <w:b w:val="false"/>
          <w:i w:val="false"/>
          <w:color w:val="000000"/>
          <w:sz w:val="28"/>
        </w:rPr>
        <w:t>
1.2.1. Акциялар                             Х                Х
</w:t>
      </w:r>
      <w:r>
        <w:br/>
      </w:r>
      <w:r>
        <w:rPr>
          <w:rFonts w:ascii="Times New Roman"/>
          <w:b w:val="false"/>
          <w:i w:val="false"/>
          <w:color w:val="000000"/>
          <w:sz w:val="28"/>
        </w:rPr>
        <w:t>
1.1.3. Облигациялар                         Х                Х
</w:t>
      </w:r>
      <w:r>
        <w:br/>
      </w:r>
      <w:r>
        <w:rPr>
          <w:rFonts w:ascii="Times New Roman"/>
          <w:b w:val="false"/>
          <w:i w:val="false"/>
          <w:color w:val="000000"/>
          <w:sz w:val="28"/>
        </w:rPr>
        <w:t>
1.3.   Эмитент атауы                                         Х
</w:t>
      </w:r>
      <w:r>
        <w:br/>
      </w:r>
      <w:r>
        <w:rPr>
          <w:rFonts w:ascii="Times New Roman"/>
          <w:b w:val="false"/>
          <w:i w:val="false"/>
          <w:color w:val="000000"/>
          <w:sz w:val="28"/>
        </w:rPr>
        <w:t>
1.3.1. Акциялар                             Х                Х
</w:t>
      </w:r>
      <w:r>
        <w:br/>
      </w:r>
      <w:r>
        <w:rPr>
          <w:rFonts w:ascii="Times New Roman"/>
          <w:b w:val="false"/>
          <w:i w:val="false"/>
          <w:color w:val="000000"/>
          <w:sz w:val="28"/>
        </w:rPr>
        <w:t>
1.3.2. Облигациялар                         Х                Х
</w:t>
      </w:r>
    </w:p>
    <w:p>
      <w:pPr>
        <w:spacing w:after="0"/>
        <w:ind w:left="0"/>
        <w:jc w:val="both"/>
      </w:pPr>
      <w:r>
        <w:rPr>
          <w:rFonts w:ascii="Times New Roman"/>
          <w:b w:val="false"/>
          <w:i w:val="false"/>
          <w:color w:val="000000"/>
          <w:sz w:val="28"/>
        </w:rPr>
        <w:t>
2.     Банк тобының атауы                   Х
</w:t>
      </w:r>
      <w:r>
        <w:br/>
      </w:r>
      <w:r>
        <w:rPr>
          <w:rFonts w:ascii="Times New Roman"/>
          <w:b w:val="false"/>
          <w:i w:val="false"/>
          <w:color w:val="000000"/>
          <w:sz w:val="28"/>
        </w:rPr>
        <w:t>
2.1.   Банктің атауы                                         Х
</w:t>
      </w:r>
      <w:r>
        <w:br/>
      </w:r>
      <w:r>
        <w:rPr>
          <w:rFonts w:ascii="Times New Roman"/>
          <w:b w:val="false"/>
          <w:i w:val="false"/>
          <w:color w:val="000000"/>
          <w:sz w:val="28"/>
        </w:rPr>
        <w:t>
2.1.1. Акциялар                             Х                Х
</w:t>
      </w:r>
      <w:r>
        <w:br/>
      </w:r>
      <w:r>
        <w:rPr>
          <w:rFonts w:ascii="Times New Roman"/>
          <w:b w:val="false"/>
          <w:i w:val="false"/>
          <w:color w:val="000000"/>
          <w:sz w:val="28"/>
        </w:rPr>
        <w:t>
2.1.2  Облигациялар                         Х                Х
</w:t>
      </w:r>
      <w:r>
        <w:br/>
      </w:r>
      <w:r>
        <w:rPr>
          <w:rFonts w:ascii="Times New Roman"/>
          <w:b w:val="false"/>
          <w:i w:val="false"/>
          <w:color w:val="000000"/>
          <w:sz w:val="28"/>
        </w:rPr>
        <w:t>
2.2.   Эмитент атауы                                         Х
</w:t>
      </w:r>
      <w:r>
        <w:br/>
      </w:r>
      <w:r>
        <w:rPr>
          <w:rFonts w:ascii="Times New Roman"/>
          <w:b w:val="false"/>
          <w:i w:val="false"/>
          <w:color w:val="000000"/>
          <w:sz w:val="28"/>
        </w:rPr>
        <w:t>
2.2.1. Акциялар                             Х                Х
</w:t>
      </w:r>
      <w:r>
        <w:br/>
      </w:r>
      <w:r>
        <w:rPr>
          <w:rFonts w:ascii="Times New Roman"/>
          <w:b w:val="false"/>
          <w:i w:val="false"/>
          <w:color w:val="000000"/>
          <w:sz w:val="28"/>
        </w:rPr>
        <w:t>
2.2.2. Облигациялар                         Х                Х
</w:t>
      </w:r>
      <w:r>
        <w:br/>
      </w:r>
      <w:r>
        <w:rPr>
          <w:rFonts w:ascii="Times New Roman"/>
          <w:b w:val="false"/>
          <w:i w:val="false"/>
          <w:color w:val="000000"/>
          <w:sz w:val="28"/>
        </w:rPr>
        <w:t>
2.3.   Эмитент атауы                                         Х
</w:t>
      </w:r>
      <w:r>
        <w:br/>
      </w:r>
      <w:r>
        <w:rPr>
          <w:rFonts w:ascii="Times New Roman"/>
          <w:b w:val="false"/>
          <w:i w:val="false"/>
          <w:color w:val="000000"/>
          <w:sz w:val="28"/>
        </w:rPr>
        <w:t>
2.3.1. Акциялар                             Х                Х
</w:t>
      </w:r>
      <w:r>
        <w:br/>
      </w:r>
      <w:r>
        <w:rPr>
          <w:rFonts w:ascii="Times New Roman"/>
          <w:b w:val="false"/>
          <w:i w:val="false"/>
          <w:color w:val="000000"/>
          <w:sz w:val="28"/>
        </w:rPr>
        <w:t>
2.3.2. Облигациялар                         Х                Х
</w:t>
      </w:r>
      <w:r>
        <w:br/>
      </w:r>
      <w:r>
        <w:rPr>
          <w:rFonts w:ascii="Times New Roman"/>
          <w:b w:val="false"/>
          <w:i w:val="false"/>
          <w:color w:val="000000"/>
          <w:sz w:val="28"/>
        </w:rPr>
        <w:t>
                                                             X
</w:t>
      </w:r>
      <w:r>
        <w:br/>
      </w:r>
      <w:r>
        <w:rPr>
          <w:rFonts w:ascii="Times New Roman"/>
          <w:b w:val="false"/>
          <w:i w:val="false"/>
          <w:color w:val="000000"/>
          <w:sz w:val="28"/>
        </w:rPr>
        <w:t>
       Барлығы ( 1., 2., 3., 4., 5.
</w:t>
      </w:r>
      <w:r>
        <w:br/>
      </w:r>
      <w:r>
        <w:rPr>
          <w:rFonts w:ascii="Times New Roman"/>
          <w:b w:val="false"/>
          <w:i w:val="false"/>
          <w:color w:val="000000"/>
          <w:sz w:val="28"/>
        </w:rPr>
        <w:t>
       және басқа жол сомасы)               Х                Х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мен басқа мемлекеттердің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заңдарына сәйкес (Қазақстан Республикасының екінші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деңгейдегі банкі болып табылмайтын банктер тобына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кіретін Қазақстан Республикасының екінші деңгейдегі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банктері мен эмитенттерінің бағалы қағаздарын,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ипотекалық облигацияларын, "Қазақстан Даму Банкі"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ЖАҚ-ның облигацияларын қоспағанда) шығарылған,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баланс бойынша активтердің 5%-нен аспайтын айрықша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жоғары санаты бойынша (НД4) сауда-саттық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ұйымдастырушының ресми тізіміне енген Қазақстан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Республикасының бір эмитентінің мемлекеттік емес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эмиссиялық бағалы қағаздардағы инвестициясы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мөлшерінің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Эмитент атауы        |Эмитент |Баланс |Баланс
</w:t>
      </w:r>
      <w:r>
        <w:br/>
      </w:r>
      <w:r>
        <w:rPr>
          <w:rFonts w:ascii="Times New Roman"/>
          <w:b w:val="false"/>
          <w:i w:val="false"/>
          <w:color w:val="000000"/>
          <w:sz w:val="28"/>
        </w:rPr>
        <w:t>
       |                                 |санаты  |бойынша|бойынша
</w:t>
      </w:r>
      <w:r>
        <w:br/>
      </w:r>
      <w:r>
        <w:rPr>
          <w:rFonts w:ascii="Times New Roman"/>
          <w:b w:val="false"/>
          <w:i w:val="false"/>
          <w:color w:val="000000"/>
          <w:sz w:val="28"/>
        </w:rPr>
        <w:t>
       |                                 |        |сомасы |активтер
</w:t>
      </w:r>
      <w:r>
        <w:br/>
      </w:r>
      <w:r>
        <w:rPr>
          <w:rFonts w:ascii="Times New Roman"/>
          <w:b w:val="false"/>
          <w:i w:val="false"/>
          <w:color w:val="000000"/>
          <w:sz w:val="28"/>
        </w:rPr>
        <w:t>
       |                                 |        |       |сомасынан
</w:t>
      </w:r>
      <w:r>
        <w:br/>
      </w:r>
      <w:r>
        <w:rPr>
          <w:rFonts w:ascii="Times New Roman"/>
          <w:b w:val="false"/>
          <w:i w:val="false"/>
          <w:color w:val="000000"/>
          <w:sz w:val="28"/>
        </w:rPr>
        <w:t>
       |                                 |        |       |%-пен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1.1.   Акциялар                             Х                Х
</w:t>
      </w:r>
      <w:r>
        <w:br/>
      </w:r>
      <w:r>
        <w:rPr>
          <w:rFonts w:ascii="Times New Roman"/>
          <w:b w:val="false"/>
          <w:i w:val="false"/>
          <w:color w:val="000000"/>
          <w:sz w:val="28"/>
        </w:rPr>
        <w:t>
1.2.   Облигациялар                         Х                Х
</w:t>
      </w:r>
      <w:r>
        <w:br/>
      </w:r>
      <w:r>
        <w:rPr>
          <w:rFonts w:ascii="Times New Roman"/>
          <w:b w:val="false"/>
          <w:i w:val="false"/>
          <w:color w:val="000000"/>
          <w:sz w:val="28"/>
        </w:rPr>
        <w:t>
2.
</w:t>
      </w:r>
      <w:r>
        <w:br/>
      </w:r>
      <w:r>
        <w:rPr>
          <w:rFonts w:ascii="Times New Roman"/>
          <w:b w:val="false"/>
          <w:i w:val="false"/>
          <w:color w:val="000000"/>
          <w:sz w:val="28"/>
        </w:rPr>
        <w:t>
2.1.   Акциялар                             Х                Х
</w:t>
      </w:r>
      <w:r>
        <w:br/>
      </w:r>
      <w:r>
        <w:rPr>
          <w:rFonts w:ascii="Times New Roman"/>
          <w:b w:val="false"/>
          <w:i w:val="false"/>
          <w:color w:val="000000"/>
          <w:sz w:val="28"/>
        </w:rPr>
        <w:t>
2.2.   Облигациялар                         Х                Х
</w:t>
      </w:r>
      <w:r>
        <w:br/>
      </w:r>
      <w:r>
        <w:rPr>
          <w:rFonts w:ascii="Times New Roman"/>
          <w:b w:val="false"/>
          <w:i w:val="false"/>
          <w:color w:val="000000"/>
          <w:sz w:val="28"/>
        </w:rPr>
        <w:t>
3.
</w:t>
      </w:r>
      <w:r>
        <w:br/>
      </w:r>
      <w:r>
        <w:rPr>
          <w:rFonts w:ascii="Times New Roman"/>
          <w:b w:val="false"/>
          <w:i w:val="false"/>
          <w:color w:val="000000"/>
          <w:sz w:val="28"/>
        </w:rPr>
        <w:t>
3.1.   Акциялар                             Х                Х
</w:t>
      </w:r>
      <w:r>
        <w:br/>
      </w:r>
      <w:r>
        <w:rPr>
          <w:rFonts w:ascii="Times New Roman"/>
          <w:b w:val="false"/>
          <w:i w:val="false"/>
          <w:color w:val="000000"/>
          <w:sz w:val="28"/>
        </w:rPr>
        <w:t>
3.2.   Облигациялар                         Х                Х
</w:t>
      </w:r>
      <w:r>
        <w:br/>
      </w:r>
      <w:r>
        <w:rPr>
          <w:rFonts w:ascii="Times New Roman"/>
          <w:b w:val="false"/>
          <w:i w:val="false"/>
          <w:color w:val="000000"/>
          <w:sz w:val="28"/>
        </w:rPr>
        <w:t>
       Барлығы ( 1., 2., 3., 4., 5.
</w:t>
      </w:r>
      <w:r>
        <w:br/>
      </w:r>
      <w:r>
        <w:rPr>
          <w:rFonts w:ascii="Times New Roman"/>
          <w:b w:val="false"/>
          <w:i w:val="false"/>
          <w:color w:val="000000"/>
          <w:sz w:val="28"/>
        </w:rPr>
        <w:t>
       және басқа жол сомасы)               Х                Х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Сақтандыру (қайта сақтандыру) ұйымы _________________
</w:t>
      </w:r>
      <w:r>
        <w:br/>
      </w:r>
      <w:r>
        <w:rPr>
          <w:rFonts w:ascii="Times New Roman"/>
          <w:b w:val="false"/>
          <w:i w:val="false"/>
          <w:color w:val="000000"/>
          <w:sz w:val="28"/>
        </w:rPr>
        <w:t>
</w:t>
      </w:r>
      <w:r>
        <w:br/>
      </w:r>
      <w:r>
        <w:rPr>
          <w:rFonts w:ascii="Times New Roman"/>
          <w:b w:val="false"/>
          <w:i w:val="false"/>
          <w:color w:val="000000"/>
          <w:sz w:val="28"/>
        </w:rPr>
        <w:t>
      ___________  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ұйымының бас бухгалтері      ________________________
</w:t>
      </w:r>
      <w:r>
        <w:br/>
      </w:r>
      <w:r>
        <w:rPr>
          <w:rFonts w:ascii="Times New Roman"/>
          <w:b w:val="false"/>
          <w:i w:val="false"/>
          <w:color w:val="000000"/>
          <w:sz w:val="28"/>
        </w:rPr>
        <w:t>
      ___________  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Сақтандыру (қайта сақтандыру) ұйымы мөрінің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ұйымдарына арналған      
</w:t>
      </w:r>
      <w:r>
        <w:br/>
      </w:r>
      <w:r>
        <w:rPr>
          <w:rFonts w:ascii="Times New Roman"/>
          <w:b w:val="false"/>
          <w:i w:val="false"/>
          <w:color w:val="000000"/>
          <w:sz w:val="28"/>
        </w:rPr>
        <w:t>
пруденциалдық нормативтер және 
</w:t>
      </w:r>
      <w:r>
        <w:br/>
      </w:r>
      <w:r>
        <w:rPr>
          <w:rFonts w:ascii="Times New Roman"/>
          <w:b w:val="false"/>
          <w:i w:val="false"/>
          <w:color w:val="000000"/>
          <w:sz w:val="28"/>
        </w:rPr>
        <w:t>
пруденциалдық нормативтердің  
</w:t>
      </w:r>
      <w:r>
        <w:br/>
      </w:r>
      <w:r>
        <w:rPr>
          <w:rFonts w:ascii="Times New Roman"/>
          <w:b w:val="false"/>
          <w:i w:val="false"/>
          <w:color w:val="000000"/>
          <w:sz w:val="28"/>
        </w:rPr>
        <w:t>
орындалуы жөнінде есеп беру  
</w:t>
      </w:r>
      <w:r>
        <w:br/>
      </w:r>
      <w:r>
        <w:rPr>
          <w:rFonts w:ascii="Times New Roman"/>
          <w:b w:val="false"/>
          <w:i w:val="false"/>
          <w:color w:val="000000"/>
          <w:sz w:val="28"/>
        </w:rPr>
        <w:t>
туралы ережеге 2 қосымша    
</w:t>
      </w:r>
    </w:p>
    <w:p>
      <w:pPr>
        <w:spacing w:after="0"/>
        <w:ind w:left="0"/>
        <w:jc w:val="both"/>
      </w:pPr>
      <w:r>
        <w:rPr>
          <w:rFonts w:ascii="Times New Roman"/>
          <w:b w:val="false"/>
          <w:i w:val="false"/>
          <w:color w:val="000000"/>
          <w:sz w:val="28"/>
        </w:rPr>
        <w:t>
_______________________________________________
</w:t>
      </w:r>
      <w:r>
        <w:br/>
      </w:r>
      <w:r>
        <w:rPr>
          <w:rFonts w:ascii="Times New Roman"/>
          <w:b w:val="false"/>
          <w:i w:val="false"/>
          <w:color w:val="000000"/>
          <w:sz w:val="28"/>
        </w:rPr>
        <w:t>
(сақтандыру (қайта сақтандыру) ұйымының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200 __ жылғы ________ ____ жағдай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пруденциалдық нормативтер есебі үшін қосымша мәліметтері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Белгі N |            Көрсеткіштің атауы            | Баланс
</w:t>
      </w:r>
      <w:r>
        <w:br/>
      </w:r>
      <w:r>
        <w:rPr>
          <w:rFonts w:ascii="Times New Roman"/>
          <w:b w:val="false"/>
          <w:i w:val="false"/>
          <w:color w:val="000000"/>
          <w:sz w:val="28"/>
        </w:rPr>
        <w:t>
        |                                          | бойынша
</w:t>
      </w:r>
      <w:r>
        <w:br/>
      </w:r>
      <w:r>
        <w:rPr>
          <w:rFonts w:ascii="Times New Roman"/>
          <w:b w:val="false"/>
          <w:i w:val="false"/>
          <w:color w:val="000000"/>
          <w:sz w:val="28"/>
        </w:rPr>
        <w:t>
        |                                          | сомасы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8001     Бағдарламалық қамтамасыз ету - материалдық
</w:t>
      </w:r>
      <w:r>
        <w:br/>
      </w:r>
      <w:r>
        <w:rPr>
          <w:rFonts w:ascii="Times New Roman"/>
          <w:b w:val="false"/>
          <w:i w:val="false"/>
          <w:color w:val="000000"/>
          <w:sz w:val="28"/>
        </w:rPr>
        <w:t>
         емес активтер
</w:t>
      </w:r>
      <w:r>
        <w:br/>
      </w:r>
      <w:r>
        <w:rPr>
          <w:rFonts w:ascii="Times New Roman"/>
          <w:b w:val="false"/>
          <w:i w:val="false"/>
          <w:color w:val="000000"/>
          <w:sz w:val="28"/>
        </w:rPr>
        <w:t>
8002     Басқа да материалдық емес активтер
</w:t>
      </w:r>
      <w:r>
        <w:br/>
      </w:r>
      <w:r>
        <w:rPr>
          <w:rFonts w:ascii="Times New Roman"/>
          <w:b w:val="false"/>
          <w:i w:val="false"/>
          <w:color w:val="000000"/>
          <w:sz w:val="28"/>
        </w:rPr>
        <w:t>
8003     Шарт талаптарына сай қайта
</w:t>
      </w:r>
      <w:r>
        <w:br/>
      </w:r>
      <w:r>
        <w:rPr>
          <w:rFonts w:ascii="Times New Roman"/>
          <w:b w:val="false"/>
          <w:i w:val="false"/>
          <w:color w:val="000000"/>
          <w:sz w:val="28"/>
        </w:rPr>
        <w:t>
         сақтандырушылардан алынатын сомалар
</w:t>
      </w:r>
      <w:r>
        <w:br/>
      </w:r>
      <w:r>
        <w:rPr>
          <w:rFonts w:ascii="Times New Roman"/>
          <w:b w:val="false"/>
          <w:i w:val="false"/>
          <w:color w:val="000000"/>
          <w:sz w:val="28"/>
        </w:rPr>
        <w:t>
         бойынша, күмәнді борыш резервін шегере
</w:t>
      </w:r>
      <w:r>
        <w:br/>
      </w:r>
      <w:r>
        <w:rPr>
          <w:rFonts w:ascii="Times New Roman"/>
          <w:b w:val="false"/>
          <w:i w:val="false"/>
          <w:color w:val="000000"/>
          <w:sz w:val="28"/>
        </w:rPr>
        <w:t>
         отырып сақтанушыдан (қайта сақтанушыдан)
</w:t>
      </w:r>
      <w:r>
        <w:br/>
      </w:r>
      <w:r>
        <w:rPr>
          <w:rFonts w:ascii="Times New Roman"/>
          <w:b w:val="false"/>
          <w:i w:val="false"/>
          <w:color w:val="000000"/>
          <w:sz w:val="28"/>
        </w:rPr>
        <w:t>
         және делдалдан алынатын сақтандыру
</w:t>
      </w:r>
      <w:r>
        <w:br/>
      </w:r>
      <w:r>
        <w:rPr>
          <w:rFonts w:ascii="Times New Roman"/>
          <w:b w:val="false"/>
          <w:i w:val="false"/>
          <w:color w:val="000000"/>
          <w:sz w:val="28"/>
        </w:rPr>
        <w:t>
         сыйлықақылары сомалары бойынша мерзімі
</w:t>
      </w:r>
      <w:r>
        <w:br/>
      </w:r>
      <w:r>
        <w:rPr>
          <w:rFonts w:ascii="Times New Roman"/>
          <w:b w:val="false"/>
          <w:i w:val="false"/>
          <w:color w:val="000000"/>
          <w:sz w:val="28"/>
        </w:rPr>
        <w:t>
         өтпеген берешек
</w:t>
      </w:r>
      <w:r>
        <w:br/>
      </w:r>
      <w:r>
        <w:rPr>
          <w:rFonts w:ascii="Times New Roman"/>
          <w:b w:val="false"/>
          <w:i w:val="false"/>
          <w:color w:val="000000"/>
          <w:sz w:val="28"/>
        </w:rPr>
        <w:t>
8004     Күмәнды борыш резервін шегере отырып,
</w:t>
      </w:r>
      <w:r>
        <w:br/>
      </w:r>
      <w:r>
        <w:rPr>
          <w:rFonts w:ascii="Times New Roman"/>
          <w:b w:val="false"/>
          <w:i w:val="false"/>
          <w:color w:val="000000"/>
          <w:sz w:val="28"/>
        </w:rPr>
        <w:t>
         сақтанушыдан (қайта сақтанушыдан) және
</w:t>
      </w:r>
      <w:r>
        <w:br/>
      </w:r>
      <w:r>
        <w:rPr>
          <w:rFonts w:ascii="Times New Roman"/>
          <w:b w:val="false"/>
          <w:i w:val="false"/>
          <w:color w:val="000000"/>
          <w:sz w:val="28"/>
        </w:rPr>
        <w:t>
         делдалдан алынатын сақтандыру сыйлықақылары
</w:t>
      </w:r>
      <w:r>
        <w:br/>
      </w:r>
      <w:r>
        <w:rPr>
          <w:rFonts w:ascii="Times New Roman"/>
          <w:b w:val="false"/>
          <w:i w:val="false"/>
          <w:color w:val="000000"/>
          <w:sz w:val="28"/>
        </w:rPr>
        <w:t>
         сомалары бойынша, қайта сақтандырушылардан
</w:t>
      </w:r>
      <w:r>
        <w:br/>
      </w:r>
      <w:r>
        <w:rPr>
          <w:rFonts w:ascii="Times New Roman"/>
          <w:b w:val="false"/>
          <w:i w:val="false"/>
          <w:color w:val="000000"/>
          <w:sz w:val="28"/>
        </w:rPr>
        <w:t>
         алынатын сомалар бойынша 90 күн мерзімге
</w:t>
      </w:r>
      <w:r>
        <w:br/>
      </w:r>
      <w:r>
        <w:rPr>
          <w:rFonts w:ascii="Times New Roman"/>
          <w:b w:val="false"/>
          <w:i w:val="false"/>
          <w:color w:val="000000"/>
          <w:sz w:val="28"/>
        </w:rPr>
        <w:t>
         ұзартылған берешек
</w:t>
      </w:r>
      <w:r>
        <w:br/>
      </w:r>
      <w:r>
        <w:rPr>
          <w:rFonts w:ascii="Times New Roman"/>
          <w:b w:val="false"/>
          <w:i w:val="false"/>
          <w:color w:val="000000"/>
          <w:sz w:val="28"/>
        </w:rPr>
        <w:t>
8005     Күмәнды борыш резервін шегергендегі басқа
</w:t>
      </w:r>
      <w:r>
        <w:br/>
      </w:r>
      <w:r>
        <w:rPr>
          <w:rFonts w:ascii="Times New Roman"/>
          <w:b w:val="false"/>
          <w:i w:val="false"/>
          <w:color w:val="000000"/>
          <w:sz w:val="28"/>
        </w:rPr>
        <w:t>
         дебиторлық берешек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Сақтандыру (қайта сақтандыру) ұйымының басшысы ___________
</w:t>
      </w:r>
      <w:r>
        <w:br/>
      </w:r>
      <w:r>
        <w:rPr>
          <w:rFonts w:ascii="Times New Roman"/>
          <w:b w:val="false"/>
          <w:i w:val="false"/>
          <w:color w:val="000000"/>
          <w:sz w:val="28"/>
        </w:rPr>
        <w:t>
      ____________  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Сақтандыру (қайта сақтандыру) ұйымының бас бухгалтері________
</w:t>
      </w:r>
      <w:r>
        <w:br/>
      </w:r>
      <w:r>
        <w:rPr>
          <w:rFonts w:ascii="Times New Roman"/>
          <w:b w:val="false"/>
          <w:i w:val="false"/>
          <w:color w:val="000000"/>
          <w:sz w:val="28"/>
        </w:rPr>
        <w:t>
      ____________  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Сақтандыру (қайта сақтандыру) ұйымы
</w:t>
      </w:r>
      <w:r>
        <w:br/>
      </w:r>
      <w:r>
        <w:rPr>
          <w:rFonts w:ascii="Times New Roman"/>
          <w:b w:val="false"/>
          <w:i w:val="false"/>
          <w:color w:val="000000"/>
          <w:sz w:val="28"/>
        </w:rPr>
        <w:t>
      мөрінің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