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529f9" w14:textId="80529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ауыл халқына бастапқы медициналық-санитарлық көмек көрсетуді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министрлігінің 2003 жылғы 12 қыркүйектегі N 677 бұйрығы. Қазақстан Республикасы Әділет министрлігінде 2003 жылғы 13 қазанда тіркелді. Тіркеу N 2524. Күші жойылды - Қазақстан Республикасы Денсаулық сақтау министрінің 2010 жылғы 29 сәуірдегі N 311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2010.04.29 </w:t>
      </w:r>
      <w:r>
        <w:rPr>
          <w:rFonts w:ascii="Times New Roman"/>
          <w:b w:val="false"/>
          <w:i w:val="false"/>
          <w:color w:val="ff0000"/>
          <w:sz w:val="28"/>
        </w:rPr>
        <w:t>N 311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"Денсаулық жүйесі туралы"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және ауыл халқына бастапқы медициналық-санитарлық көмекті ұйымдастыруды жетілдіру мақсатында 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ауылдық медицина ұйымдарының: емхананың, фельдшерлік-акушерлік пункттің, фельдшерлік пункттің, ауылдық немесе отбасылық дәрігерлік амбулаторияның қызметі туралы ереже; </w:t>
      </w:r>
      <w:r>
        <w:br/>
      </w:r>
      <w:r>
        <w:rPr>
          <w:rFonts w:ascii="Times New Roman"/>
          <w:b w:val="false"/>
          <w:i w:val="false"/>
          <w:color w:val="000000"/>
          <w:sz w:val="28"/>
        </w:rPr>
        <w:t>
      2) ауылдық медицина ұйымдары үшін медициналық жабдықтар мен медициналық мақсаттағы бұйымдармен жарақтандырудың </w:t>
      </w:r>
      <w:r>
        <w:rPr>
          <w:rFonts w:ascii="Times New Roman"/>
          <w:b w:val="false"/>
          <w:i w:val="false"/>
          <w:color w:val="000000"/>
          <w:sz w:val="28"/>
        </w:rPr>
        <w:t xml:space="preserve">ең аз нормативі </w:t>
      </w:r>
      <w:r>
        <w:rPr>
          <w:rFonts w:ascii="Times New Roman"/>
          <w:b w:val="false"/>
          <w:i w:val="false"/>
          <w:color w:val="000000"/>
          <w:sz w:val="28"/>
        </w:rPr>
        <w:t xml:space="preserve">бекітілсін. </w:t>
      </w:r>
      <w:r>
        <w:br/>
      </w:r>
      <w:r>
        <w:rPr>
          <w:rFonts w:ascii="Times New Roman"/>
          <w:b w:val="false"/>
          <w:i w:val="false"/>
          <w:color w:val="000000"/>
          <w:sz w:val="28"/>
        </w:rPr>
        <w:t>
</w:t>
      </w:r>
      <w:r>
        <w:rPr>
          <w:rFonts w:ascii="Times New Roman"/>
          <w:b w:val="false"/>
          <w:i w:val="false"/>
          <w:color w:val="000000"/>
          <w:sz w:val="28"/>
        </w:rPr>
        <w:t xml:space="preserve">
      2. Облыстық денсаулық сақтау басқармаларының (департаменттерінің) басшылары (келісім бойынша): </w:t>
      </w:r>
      <w:r>
        <w:br/>
      </w:r>
      <w:r>
        <w:rPr>
          <w:rFonts w:ascii="Times New Roman"/>
          <w:b w:val="false"/>
          <w:i w:val="false"/>
          <w:color w:val="000000"/>
          <w:sz w:val="28"/>
        </w:rPr>
        <w:t>
      1) ауыл халқына бастапқы медициналық-санитарлық көмек (бұдан әрі - БМСК) көрсететін медициналық ұйымдардың қалыптасқан желісі мен құрылымын сақтауды және Қазақстан Республикасы Президентінің "Халық денсаулығы" мемлекеттік бағдарламасы туралы" 1998 жылғы 16 қарашадағы N 4153 </w:t>
      </w:r>
      <w:r>
        <w:rPr>
          <w:rFonts w:ascii="Times New Roman"/>
          <w:b w:val="false"/>
          <w:i w:val="false"/>
          <w:color w:val="000000"/>
          <w:sz w:val="28"/>
        </w:rPr>
        <w:t xml:space="preserve">Жарлығына </w:t>
      </w:r>
      <w:r>
        <w:rPr>
          <w:rFonts w:ascii="Times New Roman"/>
          <w:b w:val="false"/>
          <w:i w:val="false"/>
          <w:color w:val="000000"/>
          <w:sz w:val="28"/>
        </w:rPr>
        <w:t>және "Ауыл халқына бастапқы медициналық-санитарлық көмекті жақсарту жөніндегі шаралар туралы" Қазақстан Республикасы Үкіметінің 1999 жылғы 26 сәуірдегі N 472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олардың дамуын қамтамасыз етуді ұсынсын; </w:t>
      </w:r>
      <w:r>
        <w:br/>
      </w:r>
      <w:r>
        <w:rPr>
          <w:rFonts w:ascii="Times New Roman"/>
          <w:b w:val="false"/>
          <w:i w:val="false"/>
          <w:color w:val="000000"/>
          <w:sz w:val="28"/>
        </w:rPr>
        <w:t xml:space="preserve">
      2) 2003-2004 жылдары ауылдық дәрігерлік амбулаториялар мен ауылдық учаскелік ауруханаларды, ал 2004 жылы аудандық емханалар мен диспансерлерді мемлекеттік мекемелер мәртебесіне ауыстыру мүмкіндігін қарастырсын; </w:t>
      </w:r>
      <w:r>
        <w:br/>
      </w:r>
      <w:r>
        <w:rPr>
          <w:rFonts w:ascii="Times New Roman"/>
          <w:b w:val="false"/>
          <w:i w:val="false"/>
          <w:color w:val="000000"/>
          <w:sz w:val="28"/>
        </w:rPr>
        <w:t xml:space="preserve">
      3) БМСК жалпы практикалық/отбасылық медицина дәрігерлері және қызметкерлерін үздіксіз оқыту жөніндегі іс-шаралар жоспарын әзірлесін; </w:t>
      </w:r>
      <w:r>
        <w:br/>
      </w:r>
      <w:r>
        <w:rPr>
          <w:rFonts w:ascii="Times New Roman"/>
          <w:b w:val="false"/>
          <w:i w:val="false"/>
          <w:color w:val="000000"/>
          <w:sz w:val="28"/>
        </w:rPr>
        <w:t xml:space="preserve">
      4) 2005 жылдың 1 қаңтарына дейін халық денсаулығы паспортының электрондық базасын жасасын; </w:t>
      </w:r>
      <w:r>
        <w:br/>
      </w:r>
      <w:r>
        <w:rPr>
          <w:rFonts w:ascii="Times New Roman"/>
          <w:b w:val="false"/>
          <w:i w:val="false"/>
          <w:color w:val="000000"/>
          <w:sz w:val="28"/>
        </w:rPr>
        <w:t xml:space="preserve">
      5) осы бұйрықтың 1-тармағының 2-тармақшасына сәйкес ауылдық медицина ұйымдарын медициналық жабдықтармен, медициналық мақсаттағы бұйымдармен және санитарлық автокөліктермен жарақтандыруды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 Қазақстан Республикасының Әділет министрлігінде мемлекеттік тіркеуден өткен күнінен бастап күшіне енеді.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вице-министр С.Ә. Диқанбаеваға жүктелсін. </w:t>
      </w:r>
    </w:p>
    <w:bookmarkEnd w:id="0"/>
    <w:p>
      <w:pPr>
        <w:spacing w:after="0"/>
        <w:ind w:left="0"/>
        <w:jc w:val="both"/>
      </w:pPr>
      <w:r>
        <w:rPr>
          <w:rFonts w:ascii="Times New Roman"/>
          <w:b w:val="false"/>
          <w:i/>
          <w:color w:val="000000"/>
          <w:sz w:val="28"/>
        </w:rPr>
        <w:t xml:space="preserve">      Министрдің м.а.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2003 жылғы 12 қыркүйектегі </w:t>
      </w:r>
      <w:r>
        <w:br/>
      </w:r>
      <w:r>
        <w:rPr>
          <w:rFonts w:ascii="Times New Roman"/>
          <w:b w:val="false"/>
          <w:i w:val="false"/>
          <w:color w:val="000000"/>
          <w:sz w:val="28"/>
        </w:rPr>
        <w:t xml:space="preserve">
N 677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Ауылдық медицина ұйымдарының: емхананың, фельдшерлік-акушерлік пункттің, фельдшерлік пункттің, </w:t>
      </w:r>
      <w:r>
        <w:br/>
      </w:r>
      <w:r>
        <w:rPr>
          <w:rFonts w:ascii="Times New Roman"/>
          <w:b/>
          <w:i w:val="false"/>
          <w:color w:val="000000"/>
        </w:rPr>
        <w:t xml:space="preserve">
ауылдық немесе отбасылық дәрігерлік амбулаторияның </w:t>
      </w:r>
      <w:r>
        <w:br/>
      </w:r>
      <w:r>
        <w:rPr>
          <w:rFonts w:ascii="Times New Roman"/>
          <w:b/>
          <w:i w:val="false"/>
          <w:color w:val="000000"/>
        </w:rPr>
        <w:t xml:space="preserve">
қызметі туралы ереже </w:t>
      </w:r>
    </w:p>
    <w:bookmarkStart w:name="z3" w:id="2"/>
    <w:p>
      <w:pPr>
        <w:spacing w:after="0"/>
        <w:ind w:left="0"/>
        <w:jc w:val="both"/>
      </w:pPr>
      <w:r>
        <w:rPr>
          <w:rFonts w:ascii="Times New Roman"/>
          <w:b w:val="false"/>
          <w:i w:val="false"/>
          <w:color w:val="000000"/>
          <w:sz w:val="28"/>
        </w:rPr>
        <w:t xml:space="preserve">
      1. Бастапқы медициналық-санитарлық көмектің ауылдық медицина ұйымдарына: орталық аудандық аурухананың (аудандық аурухананың) емханасы (амбулатория), ауылдық (отбасылық) дәрігерлік амбулатория, фельдшерлік-акушерлік пункт, фельдшерлік пункт жатады. </w:t>
      </w:r>
    </w:p>
    <w:bookmarkEnd w:id="2"/>
    <w:bookmarkStart w:name="z4" w:id="3"/>
    <w:p>
      <w:pPr>
        <w:spacing w:after="0"/>
        <w:ind w:left="0"/>
        <w:jc w:val="both"/>
      </w:pPr>
      <w:r>
        <w:rPr>
          <w:rFonts w:ascii="Times New Roman"/>
          <w:b w:val="false"/>
          <w:i w:val="false"/>
          <w:color w:val="000000"/>
          <w:sz w:val="28"/>
        </w:rPr>
        <w:t>
      2. Орталық аудандық аурухананың (бұдан әрі - ОАА), аудандық аурухананың (бұдан әрі - АА) жеке ұйым немесе құрылымдық бөлімше (бұдан әрі - емхана) болып табылады. Емхананың құрылымы "Ауылдық аумақтың емханасының шамамен алғандағы ұйымдастырушылық құрылымы" деген осы Ережеге </w:t>
      </w:r>
      <w:r>
        <w:rPr>
          <w:rFonts w:ascii="Times New Roman"/>
          <w:b w:val="false"/>
          <w:i w:val="false"/>
          <w:color w:val="000000"/>
          <w:sz w:val="28"/>
        </w:rPr>
        <w:t xml:space="preserve">қосымшада </w:t>
      </w:r>
      <w:r>
        <w:rPr>
          <w:rFonts w:ascii="Times New Roman"/>
          <w:b w:val="false"/>
          <w:i w:val="false"/>
          <w:color w:val="000000"/>
          <w:sz w:val="28"/>
        </w:rPr>
        <w:t xml:space="preserve">көзделген бөлімшелерден тұрады. </w:t>
      </w:r>
      <w:r>
        <w:br/>
      </w:r>
      <w:r>
        <w:rPr>
          <w:rFonts w:ascii="Times New Roman"/>
          <w:b w:val="false"/>
          <w:i w:val="false"/>
          <w:color w:val="000000"/>
          <w:sz w:val="28"/>
        </w:rPr>
        <w:t xml:space="preserve">
      Емхананың құрылымдық бөлімшелерінің қызметі туралы ереже ОАА (АА) меңгерушісі немесе бас дәрігері әзірлейді және бекітеді. </w:t>
      </w:r>
    </w:p>
    <w:bookmarkEnd w:id="3"/>
    <w:bookmarkStart w:name="z5" w:id="4"/>
    <w:p>
      <w:pPr>
        <w:spacing w:after="0"/>
        <w:ind w:left="0"/>
        <w:jc w:val="both"/>
      </w:pPr>
      <w:r>
        <w:rPr>
          <w:rFonts w:ascii="Times New Roman"/>
          <w:b w:val="false"/>
          <w:i w:val="false"/>
          <w:color w:val="000000"/>
          <w:sz w:val="28"/>
        </w:rPr>
        <w:t xml:space="preserve">
      3. Емхананың негізгі міндеттері: </w:t>
      </w:r>
      <w:r>
        <w:br/>
      </w:r>
      <w:r>
        <w:rPr>
          <w:rFonts w:ascii="Times New Roman"/>
          <w:b w:val="false"/>
          <w:i w:val="false"/>
          <w:color w:val="000000"/>
          <w:sz w:val="28"/>
        </w:rPr>
        <w:t>
      1) аудан орталығының халқын және тіркелген аудан халқын </w:t>
      </w:r>
      <w:r>
        <w:rPr>
          <w:rFonts w:ascii="Times New Roman"/>
          <w:b w:val="false"/>
          <w:i w:val="false"/>
          <w:color w:val="000000"/>
          <w:sz w:val="28"/>
        </w:rPr>
        <w:t xml:space="preserve">білікті </w:t>
      </w:r>
      <w:r>
        <w:rPr>
          <w:rFonts w:ascii="Times New Roman"/>
          <w:b w:val="false"/>
          <w:i w:val="false"/>
          <w:color w:val="000000"/>
          <w:sz w:val="28"/>
        </w:rPr>
        <w:t xml:space="preserve">амбулаториялық-емханалық жәрдеммен қамтамасыз ету; </w:t>
      </w:r>
      <w:r>
        <w:br/>
      </w:r>
      <w:r>
        <w:rPr>
          <w:rFonts w:ascii="Times New Roman"/>
          <w:b w:val="false"/>
          <w:i w:val="false"/>
          <w:color w:val="000000"/>
          <w:sz w:val="28"/>
        </w:rPr>
        <w:t xml:space="preserve">
      2) ауданның амбулаториялық-емханалық бөлімшесінің қызметіне ұйымдастырушылық-әдістемелік басшылық ету және бақылау; </w:t>
      </w:r>
      <w:r>
        <w:br/>
      </w:r>
      <w:r>
        <w:rPr>
          <w:rFonts w:ascii="Times New Roman"/>
          <w:b w:val="false"/>
          <w:i w:val="false"/>
          <w:color w:val="000000"/>
          <w:sz w:val="28"/>
        </w:rPr>
        <w:t xml:space="preserve">
      3) аудан кәсіпорындарда, мекемелерінде және ұйымдарында жұмыс істейтін халықтың, уақытша еңбекке жарамдылығынан айырылған және мүгедек адамдардың жалпы және балалар аурушаңдығының алдын алуға және төмендетуге бағытталған іс-шараларды жоспарлау және өткізу; </w:t>
      </w:r>
      <w:r>
        <w:br/>
      </w:r>
      <w:r>
        <w:rPr>
          <w:rFonts w:ascii="Times New Roman"/>
          <w:b w:val="false"/>
          <w:i w:val="false"/>
          <w:color w:val="000000"/>
          <w:sz w:val="28"/>
        </w:rPr>
        <w:t xml:space="preserve">
      4) ауданның барлық амбулаториялық-емханалық ұйымдарының жұмыстарының практикасына аурудың алдын алу мен емдеудің осы заманғы әдістерін, амбулаториялық-емханалық жәрдемнің алдыңғы қатарлы тәжірибелерін дер кезінде және кеңінен енгізу; </w:t>
      </w:r>
      <w:r>
        <w:br/>
      </w:r>
      <w:r>
        <w:rPr>
          <w:rFonts w:ascii="Times New Roman"/>
          <w:b w:val="false"/>
          <w:i w:val="false"/>
          <w:color w:val="000000"/>
          <w:sz w:val="28"/>
        </w:rPr>
        <w:t xml:space="preserve">
      5) отбасын жоспарлау жөніндегі мәселелерді шешу болып табылады. </w:t>
      </w:r>
    </w:p>
    <w:bookmarkEnd w:id="4"/>
    <w:bookmarkStart w:name="z6" w:id="5"/>
    <w:p>
      <w:pPr>
        <w:spacing w:after="0"/>
        <w:ind w:left="0"/>
        <w:jc w:val="both"/>
      </w:pPr>
      <w:r>
        <w:rPr>
          <w:rFonts w:ascii="Times New Roman"/>
          <w:b w:val="false"/>
          <w:i w:val="false"/>
          <w:color w:val="000000"/>
          <w:sz w:val="28"/>
        </w:rPr>
        <w:t xml:space="preserve">
      4. Емхана көрсетілген міндеттерді жүзеге асыру үшін: </w:t>
      </w:r>
      <w:r>
        <w:br/>
      </w:r>
      <w:r>
        <w:rPr>
          <w:rFonts w:ascii="Times New Roman"/>
          <w:b w:val="false"/>
          <w:i w:val="false"/>
          <w:color w:val="000000"/>
          <w:sz w:val="28"/>
        </w:rPr>
        <w:t xml:space="preserve">
      1) жіті және аяқ астынан болған аурулар, жарақаттар, улану және өзге де бақытсыз жағдайлар кезіндегі науқастарға бастапқы және жедел медициналық көмек көрсетуді; </w:t>
      </w:r>
      <w:r>
        <w:br/>
      </w:r>
      <w:r>
        <w:rPr>
          <w:rFonts w:ascii="Times New Roman"/>
          <w:b w:val="false"/>
          <w:i w:val="false"/>
          <w:color w:val="000000"/>
          <w:sz w:val="28"/>
        </w:rPr>
        <w:t xml:space="preserve">
      2) бекітіліп берілген халыққа, оның ішінде қосып берілген учаскелерге, емхананың (амбулаторияның) амбулаториялық қабылдауындағыдай денсаулық жағдайына және аурудың сипатына байланысты емханаға келе алмайтын, төсек тәртібін сақтау, дәрігердің жүйелі бақылауында немесе ауруханаға жатқызу туралы мәселені шешуді қажет ететін науқастарға үйде дәрігерлік көмек көрсету кезінде де дер кезіндегі және білікті дәрігерлік көмек көрсетуді; </w:t>
      </w:r>
      <w:r>
        <w:br/>
      </w:r>
      <w:r>
        <w:rPr>
          <w:rFonts w:ascii="Times New Roman"/>
          <w:b w:val="false"/>
          <w:i w:val="false"/>
          <w:color w:val="000000"/>
          <w:sz w:val="28"/>
        </w:rPr>
        <w:t xml:space="preserve">
      3) ауданның емдеу-алдын алу ұйымдарынан жіберілген науқастарды консультативтік қабылдауды; </w:t>
      </w:r>
      <w:r>
        <w:br/>
      </w:r>
      <w:r>
        <w:rPr>
          <w:rFonts w:ascii="Times New Roman"/>
          <w:b w:val="false"/>
          <w:i w:val="false"/>
          <w:color w:val="000000"/>
          <w:sz w:val="28"/>
        </w:rPr>
        <w:t xml:space="preserve">
      4) емханаға (амбулаторияға) өтініш берген науқастар мен дені саулардың ауруын ерте анықтау, білікті және толық мөлшерде тексеру; </w:t>
      </w:r>
      <w:r>
        <w:br/>
      </w:r>
      <w:r>
        <w:rPr>
          <w:rFonts w:ascii="Times New Roman"/>
          <w:b w:val="false"/>
          <w:i w:val="false"/>
          <w:color w:val="000000"/>
          <w:sz w:val="28"/>
        </w:rPr>
        <w:t xml:space="preserve">
      5) адамдарды дер кезінде ауруханаға жатқызуды; </w:t>
      </w:r>
      <w:r>
        <w:br/>
      </w:r>
      <w:r>
        <w:rPr>
          <w:rFonts w:ascii="Times New Roman"/>
          <w:b w:val="false"/>
          <w:i w:val="false"/>
          <w:color w:val="000000"/>
          <w:sz w:val="28"/>
        </w:rPr>
        <w:t>
      6) науқастарды қалпына келтіре емдеуді; </w:t>
      </w:r>
      <w:r>
        <w:rPr>
          <w:rFonts w:ascii="Times New Roman"/>
          <w:b w:val="false"/>
          <w:i w:val="false"/>
          <w:color w:val="000000"/>
          <w:sz w:val="28"/>
        </w:rPr>
        <w:t xml:space="preserve">V032601 </w:t>
      </w:r>
      <w:r>
        <w:br/>
      </w:r>
      <w:r>
        <w:rPr>
          <w:rFonts w:ascii="Times New Roman"/>
          <w:b w:val="false"/>
          <w:i w:val="false"/>
          <w:color w:val="000000"/>
          <w:sz w:val="28"/>
        </w:rPr>
        <w:t>
      7) алдын алу тексерулерінің барлық түрлерін; </w:t>
      </w:r>
      <w:r>
        <w:rPr>
          <w:rFonts w:ascii="Times New Roman"/>
          <w:b w:val="false"/>
          <w:i w:val="false"/>
          <w:color w:val="000000"/>
          <w:sz w:val="28"/>
        </w:rPr>
        <w:t xml:space="preserve">P060856 </w:t>
      </w:r>
      <w:r>
        <w:br/>
      </w:r>
      <w:r>
        <w:rPr>
          <w:rFonts w:ascii="Times New Roman"/>
          <w:b w:val="false"/>
          <w:i w:val="false"/>
          <w:color w:val="000000"/>
          <w:sz w:val="28"/>
        </w:rPr>
        <w:t xml:space="preserve">
      8) халықты диспансерлеу, оның ішінде: олардың денсаулық жағдайына динамикалық бақылауға және иммундауға жататын адамдарды іріктеу; </w:t>
      </w:r>
      <w:r>
        <w:br/>
      </w:r>
      <w:r>
        <w:rPr>
          <w:rFonts w:ascii="Times New Roman"/>
          <w:b w:val="false"/>
          <w:i w:val="false"/>
          <w:color w:val="000000"/>
          <w:sz w:val="28"/>
        </w:rPr>
        <w:t>
      9) жасөспірімдердің денсаулық жағдайын динамикалық бақылауды; </w:t>
      </w:r>
      <w:r>
        <w:rPr>
          <w:rFonts w:ascii="Times New Roman"/>
          <w:b w:val="false"/>
          <w:i w:val="false"/>
          <w:color w:val="000000"/>
          <w:sz w:val="28"/>
        </w:rPr>
        <w:t xml:space="preserve">V032566 </w:t>
      </w:r>
      <w:r>
        <w:br/>
      </w:r>
      <w:r>
        <w:rPr>
          <w:rFonts w:ascii="Times New Roman"/>
          <w:b w:val="false"/>
          <w:i w:val="false"/>
          <w:color w:val="000000"/>
          <w:sz w:val="28"/>
        </w:rPr>
        <w:t xml:space="preserve">
      10) тиісті аумақтарда халықтың санитарлық-эпидемиологиялық салауаттылығы саласындағы іс-шараларды; </w:t>
      </w:r>
      <w:r>
        <w:br/>
      </w:r>
      <w:r>
        <w:rPr>
          <w:rFonts w:ascii="Times New Roman"/>
          <w:b w:val="false"/>
          <w:i w:val="false"/>
          <w:color w:val="000000"/>
          <w:sz w:val="28"/>
        </w:rPr>
        <w:t>
      11) науқастардың уақытша еңбекке жарамсыздығына </w:t>
      </w:r>
      <w:r>
        <w:rPr>
          <w:rFonts w:ascii="Times New Roman"/>
          <w:b w:val="false"/>
          <w:i w:val="false"/>
          <w:color w:val="000000"/>
          <w:sz w:val="28"/>
        </w:rPr>
        <w:t xml:space="preserve">сараптауды </w:t>
      </w:r>
      <w:r>
        <w:rPr>
          <w:rFonts w:ascii="Times New Roman"/>
          <w:b w:val="false"/>
          <w:i w:val="false"/>
          <w:color w:val="000000"/>
          <w:sz w:val="28"/>
        </w:rPr>
        <w:t xml:space="preserve">; </w:t>
      </w:r>
      <w:r>
        <w:br/>
      </w:r>
      <w:r>
        <w:rPr>
          <w:rFonts w:ascii="Times New Roman"/>
          <w:b w:val="false"/>
          <w:i w:val="false"/>
          <w:color w:val="000000"/>
          <w:sz w:val="28"/>
        </w:rPr>
        <w:t xml:space="preserve">
      12) Қазақстан Республикасының Еңбек және халықты әлеуметтік қорғау министрлігінің аумақтық органына тұрақты еңбекке жарамдылығынан айырылған адамдарды жіберуді; </w:t>
      </w:r>
      <w:r>
        <w:br/>
      </w:r>
      <w:r>
        <w:rPr>
          <w:rFonts w:ascii="Times New Roman"/>
          <w:b w:val="false"/>
          <w:i w:val="false"/>
          <w:color w:val="000000"/>
          <w:sz w:val="28"/>
        </w:rPr>
        <w:t xml:space="preserve">
      13) қызмет көрсетіліп отырған халықтың, оның ішінде балалар мен жасөспірімдер арасында салауатты өмір салтын жүргізу жөніндегі санитарлық-ағарту жұмыстарын, алдын алуды, олардың гигиеналық тәрбиесін ұйымдастырады және өткізеді. </w:t>
      </w:r>
    </w:p>
    <w:bookmarkEnd w:id="5"/>
    <w:bookmarkStart w:name="z7" w:id="6"/>
    <w:p>
      <w:pPr>
        <w:spacing w:after="0"/>
        <w:ind w:left="0"/>
        <w:jc w:val="both"/>
      </w:pPr>
      <w:r>
        <w:rPr>
          <w:rFonts w:ascii="Times New Roman"/>
          <w:b w:val="false"/>
          <w:i w:val="false"/>
          <w:color w:val="000000"/>
          <w:sz w:val="28"/>
        </w:rPr>
        <w:t xml:space="preserve">
      5. Емхана: </w:t>
      </w:r>
      <w:r>
        <w:br/>
      </w:r>
      <w:r>
        <w:rPr>
          <w:rFonts w:ascii="Times New Roman"/>
          <w:b w:val="false"/>
          <w:i w:val="false"/>
          <w:color w:val="000000"/>
          <w:sz w:val="28"/>
        </w:rPr>
        <w:t xml:space="preserve">
      1) науқастарға консультация беру және осы ұйымдардың дәрігерлеріне практикалық көмек көрсету үшін дәрігерлердің баруын; </w:t>
      </w:r>
      <w:r>
        <w:br/>
      </w:r>
      <w:r>
        <w:rPr>
          <w:rFonts w:ascii="Times New Roman"/>
          <w:b w:val="false"/>
          <w:i w:val="false"/>
          <w:color w:val="000000"/>
          <w:sz w:val="28"/>
        </w:rPr>
        <w:t xml:space="preserve">
      2) халыққа емдеу-алдын алу көмегін ұйымдастыру, дәрігерлік-еңбектік сараптау, стационарлар мен тиісті емдеу-алдын алу ұйымдарының мәселесі жөніндегі ұйымдастыру-әдістемелік жұмысты; </w:t>
      </w:r>
      <w:r>
        <w:br/>
      </w:r>
      <w:r>
        <w:rPr>
          <w:rFonts w:ascii="Times New Roman"/>
          <w:b w:val="false"/>
          <w:i w:val="false"/>
          <w:color w:val="000000"/>
          <w:sz w:val="28"/>
        </w:rPr>
        <w:t>
      3) ауданның амбулаториялық-емханалық ұйымдардың (бөлімшелердің) дәрігерлері мен орта медицина қызметкерлерінің кәсіби </w:t>
      </w:r>
      <w:r>
        <w:rPr>
          <w:rFonts w:ascii="Times New Roman"/>
          <w:b w:val="false"/>
          <w:i w:val="false"/>
          <w:color w:val="000000"/>
          <w:sz w:val="28"/>
        </w:rPr>
        <w:t>біліктілігін</w:t>
      </w:r>
      <w:r>
        <w:rPr>
          <w:rFonts w:ascii="Times New Roman"/>
          <w:b w:val="false"/>
          <w:i w:val="false"/>
          <w:color w:val="000000"/>
          <w:sz w:val="28"/>
        </w:rPr>
        <w:t xml:space="preserve"> арттыруды; </w:t>
      </w:r>
      <w:r>
        <w:br/>
      </w:r>
      <w:r>
        <w:rPr>
          <w:rFonts w:ascii="Times New Roman"/>
          <w:b w:val="false"/>
          <w:i w:val="false"/>
          <w:color w:val="000000"/>
          <w:sz w:val="28"/>
        </w:rPr>
        <w:t xml:space="preserve">
      4) отбасын жоспарлау жөніндегі консультативтік қызметтерді жоспарлауға және жүзеге асыруға қатысады. </w:t>
      </w:r>
    </w:p>
    <w:bookmarkEnd w:id="6"/>
    <w:bookmarkStart w:name="z8" w:id="7"/>
    <w:p>
      <w:pPr>
        <w:spacing w:after="0"/>
        <w:ind w:left="0"/>
        <w:jc w:val="both"/>
      </w:pPr>
      <w:r>
        <w:rPr>
          <w:rFonts w:ascii="Times New Roman"/>
          <w:b w:val="false"/>
          <w:i w:val="false"/>
          <w:color w:val="000000"/>
          <w:sz w:val="28"/>
        </w:rPr>
        <w:t xml:space="preserve">
      6. Емханаға басшылықты орталық аудандық аурухананың бас дәрігерінің амбулаториялық-емханалық бөлімінің жұмысы жөніндегі орынбасары немесе емхананың бас дәрігері (меңгерушісі) жүзеге асырады. </w:t>
      </w:r>
    </w:p>
    <w:bookmarkEnd w:id="7"/>
    <w:bookmarkStart w:name="z9" w:id="8"/>
    <w:p>
      <w:pPr>
        <w:spacing w:after="0"/>
        <w:ind w:left="0"/>
        <w:jc w:val="both"/>
      </w:pPr>
      <w:r>
        <w:rPr>
          <w:rFonts w:ascii="Times New Roman"/>
          <w:b w:val="false"/>
          <w:i w:val="false"/>
          <w:color w:val="000000"/>
          <w:sz w:val="28"/>
        </w:rPr>
        <w:t>
      7. Емхана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денсаулық сақтау саласындағы </w:t>
      </w:r>
      <w:r>
        <w:rPr>
          <w:rFonts w:ascii="Times New Roman"/>
          <w:b w:val="false"/>
          <w:i w:val="false"/>
          <w:color w:val="000000"/>
          <w:sz w:val="28"/>
        </w:rPr>
        <w:t>заңнамалық</w:t>
      </w:r>
      <w:r>
        <w:rPr>
          <w:rFonts w:ascii="Times New Roman"/>
          <w:b w:val="false"/>
          <w:i w:val="false"/>
          <w:color w:val="000000"/>
          <w:sz w:val="28"/>
        </w:rPr>
        <w:t xml:space="preserve"> және </w:t>
      </w:r>
      <w:r>
        <w:rPr>
          <w:rFonts w:ascii="Times New Roman"/>
          <w:b w:val="false"/>
          <w:i w:val="false"/>
          <w:color w:val="000000"/>
          <w:sz w:val="28"/>
        </w:rPr>
        <w:t>нормативтік</w:t>
      </w:r>
      <w:r>
        <w:rPr>
          <w:rFonts w:ascii="Times New Roman"/>
          <w:b w:val="false"/>
          <w:i w:val="false"/>
          <w:color w:val="000000"/>
          <w:sz w:val="28"/>
        </w:rPr>
        <w:t xml:space="preserve"> құқықтық актілерге</w:t>
      </w:r>
      <w:r>
        <w:rPr>
          <w:rFonts w:ascii="Times New Roman"/>
          <w:b w:val="false"/>
          <w:i w:val="false"/>
          <w:color w:val="000000"/>
          <w:sz w:val="28"/>
        </w:rPr>
        <w:t xml:space="preserve">, Жарғыға және осы ережеге сәйкес жұмыс істейді. </w:t>
      </w:r>
    </w:p>
    <w:bookmarkEnd w:id="8"/>
    <w:bookmarkStart w:name="z10" w:id="9"/>
    <w:p>
      <w:pPr>
        <w:spacing w:after="0"/>
        <w:ind w:left="0"/>
        <w:jc w:val="both"/>
      </w:pPr>
      <w:r>
        <w:rPr>
          <w:rFonts w:ascii="Times New Roman"/>
          <w:b w:val="false"/>
          <w:i w:val="false"/>
          <w:color w:val="000000"/>
          <w:sz w:val="28"/>
        </w:rPr>
        <w:t xml:space="preserve">
      8. Емхана интерн-дәрігерлерді даярлау, медицина колледждері (училищелері) оқушыларының өндірістік практикасын және медицина жоғары оқу орындары студенттерінің жазғы өндірістік практикасын өткізу базасы болуы мүмкін. </w:t>
      </w:r>
    </w:p>
    <w:bookmarkEnd w:id="9"/>
    <w:bookmarkStart w:name="z11" w:id="10"/>
    <w:p>
      <w:pPr>
        <w:spacing w:after="0"/>
        <w:ind w:left="0"/>
        <w:jc w:val="both"/>
      </w:pPr>
      <w:r>
        <w:rPr>
          <w:rFonts w:ascii="Times New Roman"/>
          <w:b w:val="false"/>
          <w:i w:val="false"/>
          <w:color w:val="000000"/>
          <w:sz w:val="28"/>
        </w:rPr>
        <w:t>
      9. Емхана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тәртіппен </w:t>
      </w:r>
      <w:r>
        <w:rPr>
          <w:rFonts w:ascii="Times New Roman"/>
          <w:b w:val="false"/>
          <w:i w:val="false"/>
          <w:color w:val="000000"/>
          <w:sz w:val="28"/>
        </w:rPr>
        <w:t xml:space="preserve">өз қызметінің есебін жасайды және ұсынады, медициналық құжаттарды жүргізеді. </w:t>
      </w:r>
    </w:p>
    <w:bookmarkEnd w:id="10"/>
    <w:bookmarkStart w:name="z12" w:id="11"/>
    <w:p>
      <w:pPr>
        <w:spacing w:after="0"/>
        <w:ind w:left="0"/>
        <w:jc w:val="both"/>
      </w:pPr>
      <w:r>
        <w:rPr>
          <w:rFonts w:ascii="Times New Roman"/>
          <w:b w:val="false"/>
          <w:i w:val="false"/>
          <w:color w:val="000000"/>
          <w:sz w:val="28"/>
        </w:rPr>
        <w:t xml:space="preserve">
      10. Өз бетінше жұмыс істейтін емхана белгіленген тәртіппен мөрді және мөртабанды пайдаланады. </w:t>
      </w:r>
    </w:p>
    <w:bookmarkEnd w:id="11"/>
    <w:bookmarkStart w:name="z13" w:id="12"/>
    <w:p>
      <w:pPr>
        <w:spacing w:after="0"/>
        <w:ind w:left="0"/>
        <w:jc w:val="both"/>
      </w:pPr>
      <w:r>
        <w:rPr>
          <w:rFonts w:ascii="Times New Roman"/>
          <w:b w:val="false"/>
          <w:i w:val="false"/>
          <w:color w:val="000000"/>
          <w:sz w:val="28"/>
        </w:rPr>
        <w:t xml:space="preserve">
      11. Осы ереже аудандық орталық аурухана болмаған жағдайда ауылдық әкімшілік ауданда ұйымдастырылатын аудандық орталық емханаларға таратылады. </w:t>
      </w:r>
    </w:p>
    <w:bookmarkEnd w:id="12"/>
    <w:bookmarkStart w:name="z14" w:id="13"/>
    <w:p>
      <w:pPr>
        <w:spacing w:after="0"/>
        <w:ind w:left="0"/>
        <w:jc w:val="both"/>
      </w:pPr>
      <w:r>
        <w:rPr>
          <w:rFonts w:ascii="Times New Roman"/>
          <w:b w:val="false"/>
          <w:i w:val="false"/>
          <w:color w:val="000000"/>
          <w:sz w:val="28"/>
        </w:rPr>
        <w:t>
      12. </w:t>
      </w:r>
      <w:r>
        <w:rPr>
          <w:rFonts w:ascii="Times New Roman"/>
          <w:b w:val="false"/>
          <w:i w:val="false"/>
          <w:color w:val="000000"/>
          <w:sz w:val="28"/>
        </w:rPr>
        <w:t>Белгіленген</w:t>
      </w:r>
      <w:r>
        <w:rPr>
          <w:rFonts w:ascii="Times New Roman"/>
          <w:b w:val="false"/>
          <w:i w:val="false"/>
          <w:color w:val="000000"/>
          <w:sz w:val="28"/>
        </w:rPr>
        <w:t xml:space="preserve"> тәртіппен ашылуы мен жабылуын денсаулық сақтау органы жүргізетін ауылдық елді мекендердегі фельдшерлік-акушерлік пункт ауылдық дәрігерлік амбулаторияның немесе ауылдық учаскелік аурухананың амбулаториялық-емханалық бөлімшесі болып табылады. </w:t>
      </w:r>
    </w:p>
    <w:bookmarkEnd w:id="13"/>
    <w:bookmarkStart w:name="z15" w:id="14"/>
    <w:p>
      <w:pPr>
        <w:spacing w:after="0"/>
        <w:ind w:left="0"/>
        <w:jc w:val="both"/>
      </w:pPr>
      <w:r>
        <w:rPr>
          <w:rFonts w:ascii="Times New Roman"/>
          <w:b w:val="false"/>
          <w:i w:val="false"/>
          <w:color w:val="000000"/>
          <w:sz w:val="28"/>
        </w:rPr>
        <w:t xml:space="preserve">
      13. Фельдшерлік-акушерлік пунктке: </w:t>
      </w:r>
      <w:r>
        <w:br/>
      </w:r>
      <w:r>
        <w:rPr>
          <w:rFonts w:ascii="Times New Roman"/>
          <w:b w:val="false"/>
          <w:i w:val="false"/>
          <w:color w:val="000000"/>
          <w:sz w:val="28"/>
        </w:rPr>
        <w:t>
      1) халыққа </w:t>
      </w:r>
      <w:r>
        <w:rPr>
          <w:rFonts w:ascii="Times New Roman"/>
          <w:b w:val="false"/>
          <w:i w:val="false"/>
          <w:color w:val="000000"/>
          <w:sz w:val="28"/>
        </w:rPr>
        <w:t>дәрігерге дейінгі</w:t>
      </w:r>
      <w:r>
        <w:rPr>
          <w:rFonts w:ascii="Times New Roman"/>
          <w:b w:val="false"/>
          <w:i w:val="false"/>
          <w:color w:val="000000"/>
          <w:sz w:val="28"/>
        </w:rPr>
        <w:t xml:space="preserve"> медициналық көмек көрсету;</w:t>
      </w:r>
      <w:r>
        <w:br/>
      </w:r>
      <w:r>
        <w:rPr>
          <w:rFonts w:ascii="Times New Roman"/>
          <w:b w:val="false"/>
          <w:i w:val="false"/>
          <w:color w:val="000000"/>
          <w:sz w:val="28"/>
        </w:rPr>
        <w:t xml:space="preserve">
      2) дәрігердің тағайындауларын дер кезінде және толық көлемде орындау; </w:t>
      </w:r>
      <w:r>
        <w:br/>
      </w:r>
      <w:r>
        <w:rPr>
          <w:rFonts w:ascii="Times New Roman"/>
          <w:b w:val="false"/>
          <w:i w:val="false"/>
          <w:color w:val="000000"/>
          <w:sz w:val="28"/>
        </w:rPr>
        <w:t xml:space="preserve">
      3) балалар мен жүкті әйелдерді емдеуді, бекітіліп берілген ауыл халқының, Отан соғысы мүгедектерінің денсаулық жағдайын жүйелі бақылау; </w:t>
      </w:r>
      <w:r>
        <w:br/>
      </w:r>
      <w:r>
        <w:rPr>
          <w:rFonts w:ascii="Times New Roman"/>
          <w:b w:val="false"/>
          <w:i w:val="false"/>
          <w:color w:val="000000"/>
          <w:sz w:val="28"/>
        </w:rPr>
        <w:t xml:space="preserve">
      4) дәрігердің басшылығымен аурушаңдықты, алдымен бұрын жұқпалы және паразиттік аурулардың, ауылшаруашылығы және тұрмыстық жарақаттанушылықты төмендетуге бағытталған алдын алу, эпидемияға қарсы және санитарлық-гигиеналық іс-шаралар кешенін өткізу; </w:t>
      </w:r>
      <w:r>
        <w:br/>
      </w:r>
      <w:r>
        <w:rPr>
          <w:rFonts w:ascii="Times New Roman"/>
          <w:b w:val="false"/>
          <w:i w:val="false"/>
          <w:color w:val="000000"/>
          <w:sz w:val="28"/>
        </w:rPr>
        <w:t xml:space="preserve">
      5) балалар мен аналар өлімін төмендету, оның ішінде халықты иммундау жөніндегі алдын алу іс-шараларын жүргізу; </w:t>
      </w:r>
      <w:r>
        <w:br/>
      </w:r>
      <w:r>
        <w:rPr>
          <w:rFonts w:ascii="Times New Roman"/>
          <w:b w:val="false"/>
          <w:i w:val="false"/>
          <w:color w:val="000000"/>
          <w:sz w:val="28"/>
        </w:rPr>
        <w:t xml:space="preserve">
      6) эпидемиялық көрсеткіштері бойынша жұқпалы аурумен ауыратындарды, олармен байланыста болған адамдарды және жұқпалы ауруға күдіктілерді айқындау мақсатында түтін басы аралап шығуды жүргізу; </w:t>
      </w:r>
      <w:r>
        <w:br/>
      </w:r>
      <w:r>
        <w:rPr>
          <w:rFonts w:ascii="Times New Roman"/>
          <w:b w:val="false"/>
          <w:i w:val="false"/>
          <w:color w:val="000000"/>
          <w:sz w:val="28"/>
        </w:rPr>
        <w:t>
      7) мемлекеттік санитарлық-эпидемиологиялық қызмет органдарын </w:t>
      </w:r>
      <w:r>
        <w:rPr>
          <w:rFonts w:ascii="Times New Roman"/>
          <w:b w:val="false"/>
          <w:i w:val="false"/>
          <w:color w:val="000000"/>
          <w:sz w:val="28"/>
        </w:rPr>
        <w:t>белгіленген</w:t>
      </w:r>
      <w:r>
        <w:rPr>
          <w:rFonts w:ascii="Times New Roman"/>
          <w:b w:val="false"/>
          <w:i w:val="false"/>
          <w:color w:val="000000"/>
          <w:sz w:val="28"/>
        </w:rPr>
        <w:t xml:space="preserve"> тәртіппен жұқпалы аурулар, паразиттік және кәсіби аурулар, халықтың улануы және санитарлық-гигиеналық талаптарды бұзушылықты анықтау туралы хабардар ету жүктеледі. </w:t>
      </w:r>
    </w:p>
    <w:bookmarkEnd w:id="14"/>
    <w:bookmarkStart w:name="z16" w:id="15"/>
    <w:p>
      <w:pPr>
        <w:spacing w:after="0"/>
        <w:ind w:left="0"/>
        <w:jc w:val="both"/>
      </w:pPr>
      <w:r>
        <w:rPr>
          <w:rFonts w:ascii="Times New Roman"/>
          <w:b w:val="false"/>
          <w:i w:val="false"/>
          <w:color w:val="000000"/>
          <w:sz w:val="28"/>
        </w:rPr>
        <w:t>
      14. ФАП осы мекеменің санитарлық-гигиеналық </w:t>
      </w:r>
      <w:r>
        <w:rPr>
          <w:rFonts w:ascii="Times New Roman"/>
          <w:b w:val="false"/>
          <w:i w:val="false"/>
          <w:color w:val="000000"/>
          <w:sz w:val="28"/>
        </w:rPr>
        <w:t xml:space="preserve">талаптары </w:t>
      </w:r>
      <w:r>
        <w:rPr>
          <w:rFonts w:ascii="Times New Roman"/>
          <w:b w:val="false"/>
          <w:i w:val="false"/>
          <w:color w:val="000000"/>
          <w:sz w:val="28"/>
        </w:rPr>
        <w:t xml:space="preserve">мен міндеттеріне жауап беретін үй-жай жиынтығы болуы, сондай-ақ жарақтандыру және байланыс құралы табеліне сәйкес жабдықталуы тиіс. Фельдшерлік пунктке жүктелген міндеттерді орындауға арналған көлік құралдарды қажеттілігі бойынша ауылдық дәрігерлік амбулатория (ауылдық учаскелік аурухана) ұсынады. </w:t>
      </w:r>
    </w:p>
    <w:bookmarkEnd w:id="15"/>
    <w:bookmarkStart w:name="z17" w:id="16"/>
    <w:p>
      <w:pPr>
        <w:spacing w:after="0"/>
        <w:ind w:left="0"/>
        <w:jc w:val="both"/>
      </w:pPr>
      <w:r>
        <w:rPr>
          <w:rFonts w:ascii="Times New Roman"/>
          <w:b w:val="false"/>
          <w:i w:val="false"/>
          <w:color w:val="000000"/>
          <w:sz w:val="28"/>
        </w:rPr>
        <w:t xml:space="preserve">
      15. Дәріхана, дәріханалық пункттер және дәріханалық киоскілер болмаған кезде шалғайдағы ауылдық жерлерде дәрілік заттарды сатуды Қазақстан Республикасының заңнамасына сәйкес заңды және жеке адамдар фельдшерлік-акушерлік пункт арқылы жүзеге асырады. Бұндай кезде дәрілік заттардың сапасының, қауіпсіздігінің және тиімділігінің сақталуын дәрілік заттарды сатушы медициналық білімі бар аттестацияланған мамандар қамтамасыз етеді. </w:t>
      </w:r>
    </w:p>
    <w:bookmarkEnd w:id="16"/>
    <w:bookmarkStart w:name="z18" w:id="17"/>
    <w:p>
      <w:pPr>
        <w:spacing w:after="0"/>
        <w:ind w:left="0"/>
        <w:jc w:val="both"/>
      </w:pPr>
      <w:r>
        <w:rPr>
          <w:rFonts w:ascii="Times New Roman"/>
          <w:b w:val="false"/>
          <w:i w:val="false"/>
          <w:color w:val="000000"/>
          <w:sz w:val="28"/>
        </w:rPr>
        <w:t xml:space="preserve">
      16. Фельдшерлік-акушерлік пункт белгіленген тәртіппен өзінің жұмысы туралы жоспары мен есебін жасайды және ұсынады, есеп беру-есепке алу медициналық құжаттарын жүргізеді. </w:t>
      </w:r>
    </w:p>
    <w:bookmarkEnd w:id="17"/>
    <w:bookmarkStart w:name="z19" w:id="18"/>
    <w:p>
      <w:pPr>
        <w:spacing w:after="0"/>
        <w:ind w:left="0"/>
        <w:jc w:val="both"/>
      </w:pPr>
      <w:r>
        <w:rPr>
          <w:rFonts w:ascii="Times New Roman"/>
          <w:b w:val="false"/>
          <w:i w:val="false"/>
          <w:color w:val="000000"/>
          <w:sz w:val="28"/>
        </w:rPr>
        <w:t xml:space="preserve">
      17. Фельдшерлік-акушерлік пунктті меңгеруші басқарады, сметасы, атауы көрсетілген мөртаңбасы және мөрі болады. </w:t>
      </w:r>
    </w:p>
    <w:bookmarkEnd w:id="18"/>
    <w:bookmarkStart w:name="z20" w:id="19"/>
    <w:p>
      <w:pPr>
        <w:spacing w:after="0"/>
        <w:ind w:left="0"/>
        <w:jc w:val="both"/>
      </w:pPr>
      <w:r>
        <w:rPr>
          <w:rFonts w:ascii="Times New Roman"/>
          <w:b w:val="false"/>
          <w:i w:val="false"/>
          <w:color w:val="000000"/>
          <w:sz w:val="28"/>
        </w:rPr>
        <w:t xml:space="preserve">
      18. Белгіленген тәртіппен ашылуы мен жабылуын денсаулық сақтау органы жүргізетін ауылдық елді мекендердегі фельдшерлік пункт (бұдан әрі - ФП) амбулаториялық-емханалық бөлімше болып табылады. </w:t>
      </w:r>
    </w:p>
    <w:bookmarkEnd w:id="19"/>
    <w:bookmarkStart w:name="z21" w:id="20"/>
    <w:p>
      <w:pPr>
        <w:spacing w:after="0"/>
        <w:ind w:left="0"/>
        <w:jc w:val="both"/>
      </w:pPr>
      <w:r>
        <w:rPr>
          <w:rFonts w:ascii="Times New Roman"/>
          <w:b w:val="false"/>
          <w:i w:val="false"/>
          <w:color w:val="000000"/>
          <w:sz w:val="28"/>
        </w:rPr>
        <w:t xml:space="preserve">
      19. Фельдшерлік пунктке: </w:t>
      </w:r>
      <w:r>
        <w:br/>
      </w:r>
      <w:r>
        <w:rPr>
          <w:rFonts w:ascii="Times New Roman"/>
          <w:b w:val="false"/>
          <w:i w:val="false"/>
          <w:color w:val="000000"/>
          <w:sz w:val="28"/>
        </w:rPr>
        <w:t xml:space="preserve">
      1) халыққа дәрігерге дейінгі медициналық көмек көрсету; </w:t>
      </w:r>
      <w:r>
        <w:br/>
      </w:r>
      <w:r>
        <w:rPr>
          <w:rFonts w:ascii="Times New Roman"/>
          <w:b w:val="false"/>
          <w:i w:val="false"/>
          <w:color w:val="000000"/>
          <w:sz w:val="28"/>
        </w:rPr>
        <w:t xml:space="preserve">
      2) дәрігердің тағайындауларын дер кезінде және толық көлемде орындау; </w:t>
      </w:r>
      <w:r>
        <w:br/>
      </w:r>
      <w:r>
        <w:rPr>
          <w:rFonts w:ascii="Times New Roman"/>
          <w:b w:val="false"/>
          <w:i w:val="false"/>
          <w:color w:val="000000"/>
          <w:sz w:val="28"/>
        </w:rPr>
        <w:t xml:space="preserve">
      3) балалар мен жүкті әйелдерді патронаждауды, бекітіліп берілген ауыл халқының, Отан соғысы мүгедектерінің денсаулық жағдайын жүйелі бақылау; </w:t>
      </w:r>
      <w:r>
        <w:br/>
      </w:r>
      <w:r>
        <w:rPr>
          <w:rFonts w:ascii="Times New Roman"/>
          <w:b w:val="false"/>
          <w:i w:val="false"/>
          <w:color w:val="000000"/>
          <w:sz w:val="28"/>
        </w:rPr>
        <w:t xml:space="preserve">
      4) дәрігердің басшылығымен аурушаңдықты, алдымен жұқпалы және паразиттік аурулардың, ауылшаруашылығы және тұрмыстық жарақаттанушылықты төмендетуге бағытталған алдын алу, эпидемияға қарсы және санитарлық-гигиеналық іс-шаралар кешенін өткізу; </w:t>
      </w:r>
      <w:r>
        <w:br/>
      </w:r>
      <w:r>
        <w:rPr>
          <w:rFonts w:ascii="Times New Roman"/>
          <w:b w:val="false"/>
          <w:i w:val="false"/>
          <w:color w:val="000000"/>
          <w:sz w:val="28"/>
        </w:rPr>
        <w:t xml:space="preserve">
      5) алдын алу іс-шараларын, оның ішінде халықты иммундау жүктеледі. </w:t>
      </w:r>
    </w:p>
    <w:bookmarkEnd w:id="20"/>
    <w:bookmarkStart w:name="z22" w:id="21"/>
    <w:p>
      <w:pPr>
        <w:spacing w:after="0"/>
        <w:ind w:left="0"/>
        <w:jc w:val="both"/>
      </w:pPr>
      <w:r>
        <w:rPr>
          <w:rFonts w:ascii="Times New Roman"/>
          <w:b w:val="false"/>
          <w:i w:val="false"/>
          <w:color w:val="000000"/>
          <w:sz w:val="28"/>
        </w:rPr>
        <w:t xml:space="preserve">
      20. Эпидемиялық көрсеткіштері бойынша жұқпалы аурумен ауыратындарды, олармен байланыста болған адамдарды және жұқпалы ауруға күдіктілерді айқындау мақсатында түтін басы аралап шығуды жүргізу. </w:t>
      </w:r>
    </w:p>
    <w:bookmarkEnd w:id="21"/>
    <w:bookmarkStart w:name="z23" w:id="22"/>
    <w:p>
      <w:pPr>
        <w:spacing w:after="0"/>
        <w:ind w:left="0"/>
        <w:jc w:val="both"/>
      </w:pPr>
      <w:r>
        <w:rPr>
          <w:rFonts w:ascii="Times New Roman"/>
          <w:b w:val="false"/>
          <w:i w:val="false"/>
          <w:color w:val="000000"/>
          <w:sz w:val="28"/>
        </w:rPr>
        <w:t>
      21. Мемлекеттік санитарлық-эпидемиологиялық қызмет органдарын </w:t>
      </w:r>
      <w:r>
        <w:rPr>
          <w:rFonts w:ascii="Times New Roman"/>
          <w:b w:val="false"/>
          <w:i w:val="false"/>
          <w:color w:val="000000"/>
          <w:sz w:val="28"/>
        </w:rPr>
        <w:t>белгіленген</w:t>
      </w:r>
      <w:r>
        <w:rPr>
          <w:rFonts w:ascii="Times New Roman"/>
          <w:b w:val="false"/>
          <w:i w:val="false"/>
          <w:color w:val="000000"/>
          <w:sz w:val="28"/>
        </w:rPr>
        <w:t xml:space="preserve"> тәртіппен жұқпалы аурулар, паразиттік және кәсіби аурулар, халықтың улануы және санитарлық-гигиеналық талаптарды бұзушылықты анықтау туралы хабардар ету. </w:t>
      </w:r>
    </w:p>
    <w:bookmarkEnd w:id="22"/>
    <w:bookmarkStart w:name="z24" w:id="23"/>
    <w:p>
      <w:pPr>
        <w:spacing w:after="0"/>
        <w:ind w:left="0"/>
        <w:jc w:val="both"/>
      </w:pPr>
      <w:r>
        <w:rPr>
          <w:rFonts w:ascii="Times New Roman"/>
          <w:b w:val="false"/>
          <w:i w:val="false"/>
          <w:color w:val="000000"/>
          <w:sz w:val="28"/>
        </w:rPr>
        <w:t xml:space="preserve">
      22. ФП осы мекеменің санитарлық-гигиеналық талаптары мен міндеттеріне жауап беретін үй-жай жиынтығы болуы, сондай-ақ жарақтандыру және байланыс құралы табеліне сәйкес жабдықталуы тиіс. Фельдшерлік пунктке жүктелген міндеттерді орындауға арналған көлік құралдарды қажеттілігі бойынша ауылдық дәрігерлік амбулатория (ауылдық учаскелік аурухана) ұсынады. </w:t>
      </w:r>
    </w:p>
    <w:bookmarkEnd w:id="23"/>
    <w:bookmarkStart w:name="z25" w:id="24"/>
    <w:p>
      <w:pPr>
        <w:spacing w:after="0"/>
        <w:ind w:left="0"/>
        <w:jc w:val="both"/>
      </w:pPr>
      <w:r>
        <w:rPr>
          <w:rFonts w:ascii="Times New Roman"/>
          <w:b w:val="false"/>
          <w:i w:val="false"/>
          <w:color w:val="000000"/>
          <w:sz w:val="28"/>
        </w:rPr>
        <w:t xml:space="preserve">
      23. Дәріхана, дәріханалық пункттер және дәріханалық киоскілер болмаған кезде шалғайдағы ауылдық жерлерде дәрілік заттарды сатуды Қазақстан Республикасының заңнамасына сәйкес заңды және жеке адамдар фельдшерлік-акушерлік пункт арқылы жүзеге асырады. Бұндай кезде дәрілік заттардың сапасының, қауіпсіздігінің және тиімділігінің сақталуын дәрілік заттарды сатушы медициналық білімі бар аттестацияланған мамандар қамтамасыз етеді. </w:t>
      </w:r>
    </w:p>
    <w:bookmarkEnd w:id="24"/>
    <w:bookmarkStart w:name="z26" w:id="25"/>
    <w:p>
      <w:pPr>
        <w:spacing w:after="0"/>
        <w:ind w:left="0"/>
        <w:jc w:val="both"/>
      </w:pPr>
      <w:r>
        <w:rPr>
          <w:rFonts w:ascii="Times New Roman"/>
          <w:b w:val="false"/>
          <w:i w:val="false"/>
          <w:color w:val="000000"/>
          <w:sz w:val="28"/>
        </w:rPr>
        <w:t xml:space="preserve">
      24. ФП сметасы, атауы көрсетілген мөр таңбасы және мөрі болады. </w:t>
      </w:r>
    </w:p>
    <w:bookmarkEnd w:id="25"/>
    <w:bookmarkStart w:name="z27" w:id="26"/>
    <w:p>
      <w:pPr>
        <w:spacing w:after="0"/>
        <w:ind w:left="0"/>
        <w:jc w:val="both"/>
      </w:pPr>
      <w:r>
        <w:rPr>
          <w:rFonts w:ascii="Times New Roman"/>
          <w:b w:val="false"/>
          <w:i w:val="false"/>
          <w:color w:val="000000"/>
          <w:sz w:val="28"/>
        </w:rPr>
        <w:t xml:space="preserve">
      25. ФП белгіленген тәртіппен өзінің жұмысы туралы жоспары мен есебін жасайды және ұсынады, есеп беру-есепке алу медициналық құжаттарын жүргізеді. </w:t>
      </w:r>
    </w:p>
    <w:bookmarkEnd w:id="26"/>
    <w:bookmarkStart w:name="z28" w:id="27"/>
    <w:p>
      <w:pPr>
        <w:spacing w:after="0"/>
        <w:ind w:left="0"/>
        <w:jc w:val="both"/>
      </w:pPr>
      <w:r>
        <w:rPr>
          <w:rFonts w:ascii="Times New Roman"/>
          <w:b w:val="false"/>
          <w:i w:val="false"/>
          <w:color w:val="000000"/>
          <w:sz w:val="28"/>
        </w:rPr>
        <w:t xml:space="preserve">
      26. Ауылдық (отбасылық) дәрігерлік амбулатория (бұдан әрі - амбулатория) өз қызметі шегінде аурушаңдықты, ерте анықталған ауруларды ескерту және төмендету жөніндегі кеңейтілген алдын алу іс-шараларын өткізуді; науқастарды ерте анықтауды; дені саулар мен науқастарды диспансерлеуді; халыққа білікті медициналық көмек көрсетуді жүзеге асырушы емдеу-алдын алу ұйымы болып табылады. </w:t>
      </w:r>
    </w:p>
    <w:bookmarkEnd w:id="27"/>
    <w:bookmarkStart w:name="z29" w:id="28"/>
    <w:p>
      <w:pPr>
        <w:spacing w:after="0"/>
        <w:ind w:left="0"/>
        <w:jc w:val="both"/>
      </w:pPr>
      <w:r>
        <w:rPr>
          <w:rFonts w:ascii="Times New Roman"/>
          <w:b w:val="false"/>
          <w:i w:val="false"/>
          <w:color w:val="000000"/>
          <w:sz w:val="28"/>
        </w:rPr>
        <w:t>
      27. ОДА </w:t>
      </w:r>
      <w:r>
        <w:rPr>
          <w:rFonts w:ascii="Times New Roman"/>
          <w:b w:val="false"/>
          <w:i w:val="false"/>
          <w:color w:val="000000"/>
          <w:sz w:val="28"/>
        </w:rPr>
        <w:t>белгіленген</w:t>
      </w:r>
      <w:r>
        <w:rPr>
          <w:rFonts w:ascii="Times New Roman"/>
          <w:b w:val="false"/>
          <w:i w:val="false"/>
          <w:color w:val="000000"/>
          <w:sz w:val="28"/>
        </w:rPr>
        <w:t xml:space="preserve"> тәртіппен ауылдық елді мекендерде, қала типтес жұмысшы кенттерінде, курортты кенттерде, елді мекендерден тыс құрылыс объектілерінде ұйымдастырылады. </w:t>
      </w:r>
      <w:r>
        <w:br/>
      </w:r>
      <w:r>
        <w:rPr>
          <w:rFonts w:ascii="Times New Roman"/>
          <w:b w:val="false"/>
          <w:i w:val="false"/>
          <w:color w:val="000000"/>
          <w:sz w:val="28"/>
        </w:rPr>
        <w:t xml:space="preserve">
      Амбулаторияға бекітілген халық контингенті мен санын тиісті денсаулық сақтау органы, аудандық орталық аурухананың бас дәрігері белгілейді. </w:t>
      </w:r>
    </w:p>
    <w:bookmarkEnd w:id="28"/>
    <w:bookmarkStart w:name="z30" w:id="29"/>
    <w:p>
      <w:pPr>
        <w:spacing w:after="0"/>
        <w:ind w:left="0"/>
        <w:jc w:val="both"/>
      </w:pPr>
      <w:r>
        <w:rPr>
          <w:rFonts w:ascii="Times New Roman"/>
          <w:b w:val="false"/>
          <w:i w:val="false"/>
          <w:color w:val="000000"/>
          <w:sz w:val="28"/>
        </w:rPr>
        <w:t xml:space="preserve">
      28. ОДА жеке ұйым болуы немесе ауылдық учаскелік аурухананың құрамына енуі мүмкін. </w:t>
      </w:r>
    </w:p>
    <w:bookmarkEnd w:id="29"/>
    <w:bookmarkStart w:name="z31" w:id="30"/>
    <w:p>
      <w:pPr>
        <w:spacing w:after="0"/>
        <w:ind w:left="0"/>
        <w:jc w:val="both"/>
      </w:pPr>
      <w:r>
        <w:rPr>
          <w:rFonts w:ascii="Times New Roman"/>
          <w:b w:val="false"/>
          <w:i w:val="false"/>
          <w:color w:val="000000"/>
          <w:sz w:val="28"/>
        </w:rPr>
        <w:t xml:space="preserve">
      29. ОДА-ның негізгі міндеттері: </w:t>
      </w:r>
      <w:r>
        <w:br/>
      </w:r>
      <w:r>
        <w:rPr>
          <w:rFonts w:ascii="Times New Roman"/>
          <w:b w:val="false"/>
          <w:i w:val="false"/>
          <w:color w:val="000000"/>
          <w:sz w:val="28"/>
        </w:rPr>
        <w:t xml:space="preserve">
      1) тікелей амбулаториялар мен үйге бекітілген ауруханадан тыс дәрігерлік көмек көрсету; </w:t>
      </w:r>
      <w:r>
        <w:br/>
      </w:r>
      <w:r>
        <w:rPr>
          <w:rFonts w:ascii="Times New Roman"/>
          <w:b w:val="false"/>
          <w:i w:val="false"/>
          <w:color w:val="000000"/>
          <w:sz w:val="28"/>
        </w:rPr>
        <w:t xml:space="preserve">
      2) жарақаттанушылықты және аурушаңдықты, оның ішінде халық арасындағы паразитарлық және кәсіби ауруларды төмендету және алдын алу жөніндегі іс-шараларды әзірлеу және жүзеге асыру; </w:t>
      </w:r>
      <w:r>
        <w:br/>
      </w:r>
      <w:r>
        <w:rPr>
          <w:rFonts w:ascii="Times New Roman"/>
          <w:b w:val="false"/>
          <w:i w:val="false"/>
          <w:color w:val="000000"/>
          <w:sz w:val="28"/>
        </w:rPr>
        <w:t xml:space="preserve">
      3) ана мен бала денсаулығын сақтау жөніндегі емдеу-алдын алу іс-шараларын жүргізу; </w:t>
      </w:r>
      <w:r>
        <w:br/>
      </w:r>
      <w:r>
        <w:rPr>
          <w:rFonts w:ascii="Times New Roman"/>
          <w:b w:val="false"/>
          <w:i w:val="false"/>
          <w:color w:val="000000"/>
          <w:sz w:val="28"/>
        </w:rPr>
        <w:t xml:space="preserve">
      4) практикаға осы заманғы әдістерді және аурудың алдын алу, диагностикалау және емдеу құралдарын, амбулаториялық-емханалық мекемелердің алдыңғы қатарлы тәжірибелерін енгізу; </w:t>
      </w:r>
      <w:r>
        <w:br/>
      </w:r>
      <w:r>
        <w:rPr>
          <w:rFonts w:ascii="Times New Roman"/>
          <w:b w:val="false"/>
          <w:i w:val="false"/>
          <w:color w:val="000000"/>
          <w:sz w:val="28"/>
        </w:rPr>
        <w:t xml:space="preserve">
      5) оған бағынатын фельдшерлік-акушерлік пункттердің қызметіне ұйымдастыру-әдістемелік басшылық және үйлестіру болып табылады. </w:t>
      </w:r>
    </w:p>
    <w:bookmarkEnd w:id="30"/>
    <w:bookmarkStart w:name="z32" w:id="31"/>
    <w:p>
      <w:pPr>
        <w:spacing w:after="0"/>
        <w:ind w:left="0"/>
        <w:jc w:val="both"/>
      </w:pPr>
      <w:r>
        <w:rPr>
          <w:rFonts w:ascii="Times New Roman"/>
          <w:b w:val="false"/>
          <w:i w:val="false"/>
          <w:color w:val="000000"/>
          <w:sz w:val="28"/>
        </w:rPr>
        <w:t xml:space="preserve">
      30. Осы міндеттерге сәйкес амбулаторияға: </w:t>
      </w:r>
      <w:r>
        <w:br/>
      </w:r>
      <w:r>
        <w:rPr>
          <w:rFonts w:ascii="Times New Roman"/>
          <w:b w:val="false"/>
          <w:i w:val="false"/>
          <w:color w:val="000000"/>
          <w:sz w:val="28"/>
        </w:rPr>
        <w:t xml:space="preserve">
      1) үйдегі науқастарды амбулаториялық қабылдауды жүргізу және көмек көрсету; </w:t>
      </w:r>
      <w:r>
        <w:br/>
      </w:r>
      <w:r>
        <w:rPr>
          <w:rFonts w:ascii="Times New Roman"/>
          <w:b w:val="false"/>
          <w:i w:val="false"/>
          <w:color w:val="000000"/>
          <w:sz w:val="28"/>
        </w:rPr>
        <w:t xml:space="preserve">
      2) жіті ауру кезінде және бақытсыздыққа ұшыраған жағдайда (жарақаттар, уланулар және т.б.) және медициналық көрсеткіштерге сәйкес өзге де емдеу-алдын алу ұйымдарына науқастарды жіберуді қамтамасыз ету көрсеткіштері кезінде алғашқы медициналық көмек көрсету; </w:t>
      </w:r>
      <w:r>
        <w:br/>
      </w:r>
      <w:r>
        <w:rPr>
          <w:rFonts w:ascii="Times New Roman"/>
          <w:b w:val="false"/>
          <w:i w:val="false"/>
          <w:color w:val="000000"/>
          <w:sz w:val="28"/>
        </w:rPr>
        <w:t xml:space="preserve">
      3) ерте анықталған ауруларды, науқастарды осы заманғы амбулаториялық тексеру мен емдеу, стационарлық емдеуге мұқтаж науқастарды анықтау және оларды ауруханаға жатқызу үшін дайындау; </w:t>
      </w:r>
      <w:r>
        <w:br/>
      </w:r>
      <w:r>
        <w:rPr>
          <w:rFonts w:ascii="Times New Roman"/>
          <w:b w:val="false"/>
          <w:i w:val="false"/>
          <w:color w:val="000000"/>
          <w:sz w:val="28"/>
        </w:rPr>
        <w:t xml:space="preserve">
      4) науқастарды тексеру және емдеуде стационармен, жедел және кезек күттірмейтін медициналық көмекпен сабақтастықты қамтамасыз ету; </w:t>
      </w:r>
      <w:r>
        <w:br/>
      </w:r>
      <w:r>
        <w:rPr>
          <w:rFonts w:ascii="Times New Roman"/>
          <w:b w:val="false"/>
          <w:i w:val="false"/>
          <w:color w:val="000000"/>
          <w:sz w:val="28"/>
        </w:rPr>
        <w:t>
      5) уақытша жарамсыздығын </w:t>
      </w:r>
      <w:r>
        <w:rPr>
          <w:rFonts w:ascii="Times New Roman"/>
          <w:b w:val="false"/>
          <w:i w:val="false"/>
          <w:color w:val="000000"/>
          <w:sz w:val="28"/>
        </w:rPr>
        <w:t xml:space="preserve">сараптау </w:t>
      </w:r>
      <w:r>
        <w:rPr>
          <w:rFonts w:ascii="Times New Roman"/>
          <w:b w:val="false"/>
          <w:i w:val="false"/>
          <w:color w:val="000000"/>
          <w:sz w:val="28"/>
        </w:rPr>
        <w:t>және еңбекке жарамсыздығы  </w:t>
      </w:r>
      <w:r>
        <w:rPr>
          <w:rFonts w:ascii="Times New Roman"/>
          <w:b w:val="false"/>
          <w:i w:val="false"/>
          <w:color w:val="000000"/>
          <w:sz w:val="28"/>
        </w:rPr>
        <w:t>парағын</w:t>
      </w:r>
      <w:r>
        <w:rPr>
          <w:rFonts w:ascii="Times New Roman"/>
          <w:b w:val="false"/>
          <w:i w:val="false"/>
          <w:color w:val="000000"/>
          <w:sz w:val="28"/>
        </w:rPr>
        <w:t xml:space="preserve"> беру жөніндегі жұмыс; </w:t>
      </w:r>
      <w:r>
        <w:br/>
      </w:r>
      <w:r>
        <w:rPr>
          <w:rFonts w:ascii="Times New Roman"/>
          <w:b w:val="false"/>
          <w:i w:val="false"/>
          <w:color w:val="000000"/>
          <w:sz w:val="28"/>
        </w:rPr>
        <w:t>
      6) мүгедектік мәселесін шешу үшін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тәртіпте еңбекке жарамдылығын тұрақты жоғалтқан адамдарды Қазақстан Республикасы Еңбек және халықты әлеуметтік қорғау министрлігінің аумақтық органына жіберу; </w:t>
      </w:r>
      <w:r>
        <w:br/>
      </w:r>
      <w:r>
        <w:rPr>
          <w:rFonts w:ascii="Times New Roman"/>
          <w:b w:val="false"/>
          <w:i w:val="false"/>
          <w:color w:val="000000"/>
          <w:sz w:val="28"/>
        </w:rPr>
        <w:t xml:space="preserve">
      7) диспансерлеуге жататын адамдарды (дені саулар мен науқастар) алдын алу медициналық тексеруді жүргізу, олардың денсаулық жағдайына динамикалық байқауды қамтамасыз ету, емдік-сауықтыру іс-шараларын жүргізу; </w:t>
      </w:r>
      <w:r>
        <w:br/>
      </w:r>
      <w:r>
        <w:rPr>
          <w:rFonts w:ascii="Times New Roman"/>
          <w:b w:val="false"/>
          <w:i w:val="false"/>
          <w:color w:val="000000"/>
          <w:sz w:val="28"/>
        </w:rPr>
        <w:t xml:space="preserve">
      8) ауыл шаруашылығы жұмысшыларын ерекше медициналық көмекпен қамтамасыз ету және оларға жаппай дала жұмыстары кезеңінде медициналық көмекпен қамтамасыз ету жөніндегі іс-шараларды өткізу; </w:t>
      </w:r>
      <w:r>
        <w:br/>
      </w:r>
      <w:r>
        <w:rPr>
          <w:rFonts w:ascii="Times New Roman"/>
          <w:b w:val="false"/>
          <w:i w:val="false"/>
          <w:color w:val="000000"/>
          <w:sz w:val="28"/>
        </w:rPr>
        <w:t xml:space="preserve">
      9) ана мен бала денсаулығын сақтау; </w:t>
      </w:r>
      <w:r>
        <w:br/>
      </w:r>
      <w:r>
        <w:rPr>
          <w:rFonts w:ascii="Times New Roman"/>
          <w:b w:val="false"/>
          <w:i w:val="false"/>
          <w:color w:val="000000"/>
          <w:sz w:val="28"/>
        </w:rPr>
        <w:t xml:space="preserve">
      10) кешендік санитарлық-эпидемиологиялық іс-шараларды (алдын алу екпелерін және т.б.) жүргізу; </w:t>
      </w:r>
      <w:r>
        <w:br/>
      </w:r>
      <w:r>
        <w:rPr>
          <w:rFonts w:ascii="Times New Roman"/>
          <w:b w:val="false"/>
          <w:i w:val="false"/>
          <w:color w:val="000000"/>
          <w:sz w:val="28"/>
        </w:rPr>
        <w:t>
      11) </w:t>
      </w:r>
      <w:r>
        <w:rPr>
          <w:rFonts w:ascii="Times New Roman"/>
          <w:b w:val="false"/>
          <w:i w:val="false"/>
          <w:color w:val="000000"/>
          <w:sz w:val="28"/>
        </w:rPr>
        <w:t>белгіленген</w:t>
      </w:r>
      <w:r>
        <w:rPr>
          <w:rFonts w:ascii="Times New Roman"/>
          <w:b w:val="false"/>
          <w:i w:val="false"/>
          <w:color w:val="000000"/>
          <w:sz w:val="28"/>
        </w:rPr>
        <w:t xml:space="preserve"> тәртіппен санитарлық-эпидемияға қарсы станцияларды жұқпалы аурулар, паразиттік және кәсіби аурулар, халықтың улануы және анықталған санитарлық-гигиеналық талаптарды бұзушылық туралы хабарлау; </w:t>
      </w:r>
      <w:r>
        <w:br/>
      </w:r>
      <w:r>
        <w:rPr>
          <w:rFonts w:ascii="Times New Roman"/>
          <w:b w:val="false"/>
          <w:i w:val="false"/>
          <w:color w:val="000000"/>
          <w:sz w:val="28"/>
        </w:rPr>
        <w:t xml:space="preserve">
      12) жұмыста практикалық көмек көрсету және бақылау үшін ФАП-ке бағынатын дәрігерлердің жоспарлы шығулары жүктеледі. </w:t>
      </w:r>
    </w:p>
    <w:bookmarkEnd w:id="31"/>
    <w:bookmarkStart w:name="z33" w:id="32"/>
    <w:p>
      <w:pPr>
        <w:spacing w:after="0"/>
        <w:ind w:left="0"/>
        <w:jc w:val="both"/>
      </w:pPr>
      <w:r>
        <w:rPr>
          <w:rFonts w:ascii="Times New Roman"/>
          <w:b w:val="false"/>
          <w:i w:val="false"/>
          <w:color w:val="000000"/>
          <w:sz w:val="28"/>
        </w:rPr>
        <w:t xml:space="preserve">
      31. ОДА-ның құрамына: </w:t>
      </w:r>
      <w:r>
        <w:br/>
      </w:r>
      <w:r>
        <w:rPr>
          <w:rFonts w:ascii="Times New Roman"/>
          <w:b w:val="false"/>
          <w:i w:val="false"/>
          <w:color w:val="000000"/>
          <w:sz w:val="28"/>
        </w:rPr>
        <w:t xml:space="preserve">
      1) тіркеу орны, медициналық статистика кабинеті; </w:t>
      </w:r>
      <w:r>
        <w:br/>
      </w:r>
      <w:r>
        <w:rPr>
          <w:rFonts w:ascii="Times New Roman"/>
          <w:b w:val="false"/>
          <w:i w:val="false"/>
          <w:color w:val="000000"/>
          <w:sz w:val="28"/>
        </w:rPr>
        <w:t xml:space="preserve">
      2) дәрігерлік қабылдау: терапиялық, педиатриялық, хирургиялық, акушерлік-гинекологиялық, стоматологиялық, жұқпалы аурулар кабинеттері; </w:t>
      </w:r>
      <w:r>
        <w:br/>
      </w:r>
      <w:r>
        <w:rPr>
          <w:rFonts w:ascii="Times New Roman"/>
          <w:b w:val="false"/>
          <w:i w:val="false"/>
          <w:color w:val="000000"/>
          <w:sz w:val="28"/>
        </w:rPr>
        <w:t xml:space="preserve">
      3) қосалқы-диагностика кабинеті, зертхана, тиісті жарақтандырылған рентген кабинеті; </w:t>
      </w:r>
      <w:r>
        <w:br/>
      </w:r>
      <w:r>
        <w:rPr>
          <w:rFonts w:ascii="Times New Roman"/>
          <w:b w:val="false"/>
          <w:i w:val="false"/>
          <w:color w:val="000000"/>
          <w:sz w:val="28"/>
        </w:rPr>
        <w:t xml:space="preserve">
      4) күндізгі стационар; </w:t>
      </w:r>
      <w:r>
        <w:br/>
      </w:r>
      <w:r>
        <w:rPr>
          <w:rFonts w:ascii="Times New Roman"/>
          <w:b w:val="false"/>
          <w:i w:val="false"/>
          <w:color w:val="000000"/>
          <w:sz w:val="28"/>
        </w:rPr>
        <w:t xml:space="preserve">
      5) әкімшілік-шаруашылық бөлімі; </w:t>
      </w:r>
      <w:r>
        <w:br/>
      </w:r>
      <w:r>
        <w:rPr>
          <w:rFonts w:ascii="Times New Roman"/>
          <w:b w:val="false"/>
          <w:i w:val="false"/>
          <w:color w:val="000000"/>
          <w:sz w:val="28"/>
        </w:rPr>
        <w:t xml:space="preserve">
      6) ФАП, ФП, жеке үй-жайсыз медицина қызметкерлері; </w:t>
      </w:r>
      <w:r>
        <w:br/>
      </w:r>
      <w:r>
        <w:rPr>
          <w:rFonts w:ascii="Times New Roman"/>
          <w:b w:val="false"/>
          <w:i w:val="false"/>
          <w:color w:val="000000"/>
          <w:sz w:val="28"/>
        </w:rPr>
        <w:t xml:space="preserve">
      7) күндізгі стационар кіруі мүмкін. </w:t>
      </w:r>
    </w:p>
    <w:bookmarkEnd w:id="32"/>
    <w:bookmarkStart w:name="z34" w:id="33"/>
    <w:p>
      <w:pPr>
        <w:spacing w:after="0"/>
        <w:ind w:left="0"/>
        <w:jc w:val="both"/>
      </w:pPr>
      <w:r>
        <w:rPr>
          <w:rFonts w:ascii="Times New Roman"/>
          <w:b w:val="false"/>
          <w:i w:val="false"/>
          <w:color w:val="000000"/>
          <w:sz w:val="28"/>
        </w:rPr>
        <w:t>
      32. ОДА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денсаулық сақтау саласындағы </w:t>
      </w:r>
      <w:r>
        <w:rPr>
          <w:rFonts w:ascii="Times New Roman"/>
          <w:b w:val="false"/>
          <w:i w:val="false"/>
          <w:color w:val="000000"/>
          <w:sz w:val="28"/>
        </w:rPr>
        <w:t>заңнамалық</w:t>
      </w:r>
      <w:r>
        <w:rPr>
          <w:rFonts w:ascii="Times New Roman"/>
          <w:b w:val="false"/>
          <w:i w:val="false"/>
          <w:color w:val="000000"/>
          <w:sz w:val="28"/>
        </w:rPr>
        <w:t xml:space="preserve"> және </w:t>
      </w:r>
      <w:r>
        <w:rPr>
          <w:rFonts w:ascii="Times New Roman"/>
          <w:b w:val="false"/>
          <w:i w:val="false"/>
          <w:color w:val="000000"/>
          <w:sz w:val="28"/>
        </w:rPr>
        <w:t>нормативтік</w:t>
      </w:r>
      <w:r>
        <w:rPr>
          <w:rFonts w:ascii="Times New Roman"/>
          <w:b w:val="false"/>
          <w:i w:val="false"/>
          <w:color w:val="000000"/>
          <w:sz w:val="28"/>
        </w:rPr>
        <w:t xml:space="preserve"> құқықтық актілерге</w:t>
      </w:r>
      <w:r>
        <w:rPr>
          <w:rFonts w:ascii="Times New Roman"/>
          <w:b w:val="false"/>
          <w:i w:val="false"/>
          <w:color w:val="000000"/>
          <w:sz w:val="28"/>
        </w:rPr>
        <w:t xml:space="preserve">, Жарғыға және осы ережеге сәйкес жұмыс істейді. </w:t>
      </w:r>
    </w:p>
    <w:bookmarkEnd w:id="33"/>
    <w:bookmarkStart w:name="z35" w:id="34"/>
    <w:p>
      <w:pPr>
        <w:spacing w:after="0"/>
        <w:ind w:left="0"/>
        <w:jc w:val="both"/>
      </w:pPr>
      <w:r>
        <w:rPr>
          <w:rFonts w:ascii="Times New Roman"/>
          <w:b w:val="false"/>
          <w:i w:val="false"/>
          <w:color w:val="000000"/>
          <w:sz w:val="28"/>
        </w:rPr>
        <w:t xml:space="preserve">
      33. ОДА-ны медициналық аппаратпен, аспаптармен, қатты мүккәмалдармен және шаруашылық мүліктермен жарақтандыру бекітілген нормативке сәйкес белгіленген тәртіпте жүргізіледі. </w:t>
      </w:r>
    </w:p>
    <w:bookmarkEnd w:id="34"/>
    <w:bookmarkStart w:name="z36" w:id="35"/>
    <w:p>
      <w:pPr>
        <w:spacing w:after="0"/>
        <w:ind w:left="0"/>
        <w:jc w:val="both"/>
      </w:pPr>
      <w:r>
        <w:rPr>
          <w:rFonts w:ascii="Times New Roman"/>
          <w:b w:val="false"/>
          <w:i w:val="false"/>
          <w:color w:val="000000"/>
          <w:sz w:val="28"/>
        </w:rPr>
        <w:t xml:space="preserve">
      34. Жеке ОДА заңды тұлға құқығын қолданады, дөңгелек мөрі және мөртаңбасы болады. </w:t>
      </w:r>
    </w:p>
    <w:bookmarkEnd w:id="35"/>
    <w:bookmarkStart w:name="z37" w:id="36"/>
    <w:p>
      <w:pPr>
        <w:spacing w:after="0"/>
        <w:ind w:left="0"/>
        <w:jc w:val="both"/>
      </w:pPr>
      <w:r>
        <w:rPr>
          <w:rFonts w:ascii="Times New Roman"/>
          <w:b w:val="false"/>
          <w:i w:val="false"/>
          <w:color w:val="000000"/>
          <w:sz w:val="28"/>
        </w:rPr>
        <w:t xml:space="preserve">
      35. Амбулатория белгіленген тәртіпте өзінің жұмысы туралы жоспары мен есебін жасайды және ұсынады, есепке алу құжаттарын жүргізеді. </w:t>
      </w:r>
    </w:p>
    <w:bookmarkEnd w:id="36"/>
    <w:bookmarkStart w:name="z38" w:id="37"/>
    <w:p>
      <w:pPr>
        <w:spacing w:after="0"/>
        <w:ind w:left="0"/>
        <w:jc w:val="both"/>
      </w:pPr>
      <w:r>
        <w:rPr>
          <w:rFonts w:ascii="Times New Roman"/>
          <w:b w:val="false"/>
          <w:i w:val="false"/>
          <w:color w:val="000000"/>
          <w:sz w:val="28"/>
        </w:rPr>
        <w:t xml:space="preserve">
      36. ОДА-ның қызметіне басшылықты денсаулық сақтау органы тағайындайтын және босататын бас дәрігері (аға дәрігер) жүзеге асырады. </w:t>
      </w:r>
    </w:p>
    <w:bookmarkEnd w:id="37"/>
    <w:bookmarkStart w:name="z39" w:id="38"/>
    <w:p>
      <w:pPr>
        <w:spacing w:after="0"/>
        <w:ind w:left="0"/>
        <w:jc w:val="both"/>
      </w:pPr>
      <w:r>
        <w:rPr>
          <w:rFonts w:ascii="Times New Roman"/>
          <w:b w:val="false"/>
          <w:i w:val="false"/>
          <w:color w:val="000000"/>
          <w:sz w:val="28"/>
        </w:rPr>
        <w:t xml:space="preserve">
Ауылдық медицина ұйымдарының  </w:t>
      </w:r>
      <w:r>
        <w:br/>
      </w:r>
      <w:r>
        <w:rPr>
          <w:rFonts w:ascii="Times New Roman"/>
          <w:b w:val="false"/>
          <w:i w:val="false"/>
          <w:color w:val="000000"/>
          <w:sz w:val="28"/>
        </w:rPr>
        <w:t xml:space="preserve">
қызметі туралы ережеге     </w:t>
      </w:r>
      <w:r>
        <w:br/>
      </w:r>
      <w:r>
        <w:rPr>
          <w:rFonts w:ascii="Times New Roman"/>
          <w:b w:val="false"/>
          <w:i w:val="false"/>
          <w:color w:val="000000"/>
          <w:sz w:val="28"/>
        </w:rPr>
        <w:t xml:space="preserve">
қосымша             </w:t>
      </w:r>
    </w:p>
    <w:bookmarkEnd w:id="38"/>
    <w:p>
      <w:pPr>
        <w:spacing w:after="0"/>
        <w:ind w:left="0"/>
        <w:jc w:val="left"/>
      </w:pPr>
      <w:r>
        <w:rPr>
          <w:rFonts w:ascii="Times New Roman"/>
          <w:b/>
          <w:i w:val="false"/>
          <w:color w:val="000000"/>
        </w:rPr>
        <w:t xml:space="preserve"> Ауылдық жерлердегі емхананың шамамен алғандағы ұйымдастырушылық құрылымы </w:t>
      </w:r>
    </w:p>
    <w:p>
      <w:pPr>
        <w:spacing w:after="0"/>
        <w:ind w:left="0"/>
        <w:jc w:val="both"/>
      </w:pPr>
      <w:r>
        <w:rPr>
          <w:rFonts w:ascii="Times New Roman"/>
          <w:b w:val="false"/>
          <w:i w:val="false"/>
          <w:color w:val="000000"/>
          <w:sz w:val="28"/>
        </w:rPr>
        <w:t xml:space="preserve">      1. Тіркеу орны </w:t>
      </w:r>
      <w:r>
        <w:br/>
      </w:r>
      <w:r>
        <w:rPr>
          <w:rFonts w:ascii="Times New Roman"/>
          <w:b w:val="false"/>
          <w:i w:val="false"/>
          <w:color w:val="000000"/>
          <w:sz w:val="28"/>
        </w:rPr>
        <w:t xml:space="preserve">
      2. Кабинеттер: </w:t>
      </w:r>
      <w:r>
        <w:br/>
      </w:r>
      <w:r>
        <w:rPr>
          <w:rFonts w:ascii="Times New Roman"/>
          <w:b w:val="false"/>
          <w:i w:val="false"/>
          <w:color w:val="000000"/>
          <w:sz w:val="28"/>
        </w:rPr>
        <w:t xml:space="preserve">
      1) медициналық статистика </w:t>
      </w:r>
      <w:r>
        <w:br/>
      </w:r>
      <w:r>
        <w:rPr>
          <w:rFonts w:ascii="Times New Roman"/>
          <w:b w:val="false"/>
          <w:i w:val="false"/>
          <w:color w:val="000000"/>
          <w:sz w:val="28"/>
        </w:rPr>
        <w:t xml:space="preserve">
      2) диабеттік аяқ басы </w:t>
      </w:r>
      <w:r>
        <w:br/>
      </w:r>
      <w:r>
        <w:rPr>
          <w:rFonts w:ascii="Times New Roman"/>
          <w:b w:val="false"/>
          <w:i w:val="false"/>
          <w:color w:val="000000"/>
          <w:sz w:val="28"/>
        </w:rPr>
        <w:t xml:space="preserve">
      3) функциялық диагностика </w:t>
      </w:r>
      <w:r>
        <w:br/>
      </w:r>
      <w:r>
        <w:rPr>
          <w:rFonts w:ascii="Times New Roman"/>
          <w:b w:val="false"/>
          <w:i w:val="false"/>
          <w:color w:val="000000"/>
          <w:sz w:val="28"/>
        </w:rPr>
        <w:t xml:space="preserve">
      4) стоматология </w:t>
      </w:r>
      <w:r>
        <w:br/>
      </w:r>
      <w:r>
        <w:rPr>
          <w:rFonts w:ascii="Times New Roman"/>
          <w:b w:val="false"/>
          <w:i w:val="false"/>
          <w:color w:val="000000"/>
          <w:sz w:val="28"/>
        </w:rPr>
        <w:t xml:space="preserve">
      5) егу </w:t>
      </w:r>
      <w:r>
        <w:br/>
      </w:r>
      <w:r>
        <w:rPr>
          <w:rFonts w:ascii="Times New Roman"/>
          <w:b w:val="false"/>
          <w:i w:val="false"/>
          <w:color w:val="000000"/>
          <w:sz w:val="28"/>
        </w:rPr>
        <w:t xml:space="preserve">
      6) ем-шара </w:t>
      </w:r>
      <w:r>
        <w:br/>
      </w:r>
      <w:r>
        <w:rPr>
          <w:rFonts w:ascii="Times New Roman"/>
          <w:b w:val="false"/>
          <w:i w:val="false"/>
          <w:color w:val="000000"/>
          <w:sz w:val="28"/>
        </w:rPr>
        <w:t xml:space="preserve">
      7) тексеру </w:t>
      </w:r>
      <w:r>
        <w:br/>
      </w:r>
      <w:r>
        <w:rPr>
          <w:rFonts w:ascii="Times New Roman"/>
          <w:b w:val="false"/>
          <w:i w:val="false"/>
          <w:color w:val="000000"/>
          <w:sz w:val="28"/>
        </w:rPr>
        <w:t xml:space="preserve">
      8) педиатрия </w:t>
      </w:r>
      <w:r>
        <w:br/>
      </w:r>
      <w:r>
        <w:rPr>
          <w:rFonts w:ascii="Times New Roman"/>
          <w:b w:val="false"/>
          <w:i w:val="false"/>
          <w:color w:val="000000"/>
          <w:sz w:val="28"/>
        </w:rPr>
        <w:t xml:space="preserve">
      9) терапия </w:t>
      </w:r>
      <w:r>
        <w:br/>
      </w:r>
      <w:r>
        <w:rPr>
          <w:rFonts w:ascii="Times New Roman"/>
          <w:b w:val="false"/>
          <w:i w:val="false"/>
          <w:color w:val="000000"/>
          <w:sz w:val="28"/>
        </w:rPr>
        <w:t xml:space="preserve">
      10) жасөспірімдер дәрігері </w:t>
      </w:r>
      <w:r>
        <w:br/>
      </w:r>
      <w:r>
        <w:rPr>
          <w:rFonts w:ascii="Times New Roman"/>
          <w:b w:val="false"/>
          <w:i w:val="false"/>
          <w:color w:val="000000"/>
          <w:sz w:val="28"/>
        </w:rPr>
        <w:t xml:space="preserve">
      11) аллерголог </w:t>
      </w:r>
      <w:r>
        <w:br/>
      </w:r>
      <w:r>
        <w:rPr>
          <w:rFonts w:ascii="Times New Roman"/>
          <w:b w:val="false"/>
          <w:i w:val="false"/>
          <w:color w:val="000000"/>
          <w:sz w:val="28"/>
        </w:rPr>
        <w:t xml:space="preserve">
      12) кардиолог (кардиоревматолог) </w:t>
      </w:r>
      <w:r>
        <w:br/>
      </w:r>
      <w:r>
        <w:rPr>
          <w:rFonts w:ascii="Times New Roman"/>
          <w:b w:val="false"/>
          <w:i w:val="false"/>
          <w:color w:val="000000"/>
          <w:sz w:val="28"/>
        </w:rPr>
        <w:t xml:space="preserve">
      13) эндокринолог </w:t>
      </w:r>
      <w:r>
        <w:br/>
      </w:r>
      <w:r>
        <w:rPr>
          <w:rFonts w:ascii="Times New Roman"/>
          <w:b w:val="false"/>
          <w:i w:val="false"/>
          <w:color w:val="000000"/>
          <w:sz w:val="28"/>
        </w:rPr>
        <w:t xml:space="preserve">
      14) дерматовенеролог </w:t>
      </w:r>
      <w:r>
        <w:br/>
      </w:r>
      <w:r>
        <w:rPr>
          <w:rFonts w:ascii="Times New Roman"/>
          <w:b w:val="false"/>
          <w:i w:val="false"/>
          <w:color w:val="000000"/>
          <w:sz w:val="28"/>
        </w:rPr>
        <w:t xml:space="preserve">
      15) психиатр </w:t>
      </w:r>
      <w:r>
        <w:br/>
      </w:r>
      <w:r>
        <w:rPr>
          <w:rFonts w:ascii="Times New Roman"/>
          <w:b w:val="false"/>
          <w:i w:val="false"/>
          <w:color w:val="000000"/>
          <w:sz w:val="28"/>
        </w:rPr>
        <w:t xml:space="preserve">
      16) фтизиатр </w:t>
      </w:r>
      <w:r>
        <w:br/>
      </w:r>
      <w:r>
        <w:rPr>
          <w:rFonts w:ascii="Times New Roman"/>
          <w:b w:val="false"/>
          <w:i w:val="false"/>
          <w:color w:val="000000"/>
          <w:sz w:val="28"/>
        </w:rPr>
        <w:t xml:space="preserve">
      17) нарколог </w:t>
      </w:r>
      <w:r>
        <w:br/>
      </w:r>
      <w:r>
        <w:rPr>
          <w:rFonts w:ascii="Times New Roman"/>
          <w:b w:val="false"/>
          <w:i w:val="false"/>
          <w:color w:val="000000"/>
          <w:sz w:val="28"/>
        </w:rPr>
        <w:t xml:space="preserve">
      18) невролог </w:t>
      </w:r>
      <w:r>
        <w:br/>
      </w:r>
      <w:r>
        <w:rPr>
          <w:rFonts w:ascii="Times New Roman"/>
          <w:b w:val="false"/>
          <w:i w:val="false"/>
          <w:color w:val="000000"/>
          <w:sz w:val="28"/>
        </w:rPr>
        <w:t xml:space="preserve">
      19) жұқпалы аурулар </w:t>
      </w:r>
      <w:r>
        <w:br/>
      </w:r>
      <w:r>
        <w:rPr>
          <w:rFonts w:ascii="Times New Roman"/>
          <w:b w:val="false"/>
          <w:i w:val="false"/>
          <w:color w:val="000000"/>
          <w:sz w:val="28"/>
        </w:rPr>
        <w:t xml:space="preserve">
      20) эндоскопия </w:t>
      </w:r>
      <w:r>
        <w:br/>
      </w:r>
      <w:r>
        <w:rPr>
          <w:rFonts w:ascii="Times New Roman"/>
          <w:b w:val="false"/>
          <w:i w:val="false"/>
          <w:color w:val="000000"/>
          <w:sz w:val="28"/>
        </w:rPr>
        <w:t xml:space="preserve">
      21) хирургия </w:t>
      </w:r>
      <w:r>
        <w:br/>
      </w:r>
      <w:r>
        <w:rPr>
          <w:rFonts w:ascii="Times New Roman"/>
          <w:b w:val="false"/>
          <w:i w:val="false"/>
          <w:color w:val="000000"/>
          <w:sz w:val="28"/>
        </w:rPr>
        <w:t xml:space="preserve">
      22) балалар хирургиясы </w:t>
      </w:r>
      <w:r>
        <w:br/>
      </w:r>
      <w:r>
        <w:rPr>
          <w:rFonts w:ascii="Times New Roman"/>
          <w:b w:val="false"/>
          <w:i w:val="false"/>
          <w:color w:val="000000"/>
          <w:sz w:val="28"/>
        </w:rPr>
        <w:t xml:space="preserve">
      23) травматолог-ортопед </w:t>
      </w:r>
      <w:r>
        <w:br/>
      </w:r>
      <w:r>
        <w:rPr>
          <w:rFonts w:ascii="Times New Roman"/>
          <w:b w:val="false"/>
          <w:i w:val="false"/>
          <w:color w:val="000000"/>
          <w:sz w:val="28"/>
        </w:rPr>
        <w:t xml:space="preserve">
      24) уролог </w:t>
      </w:r>
      <w:r>
        <w:br/>
      </w:r>
      <w:r>
        <w:rPr>
          <w:rFonts w:ascii="Times New Roman"/>
          <w:b w:val="false"/>
          <w:i w:val="false"/>
          <w:color w:val="000000"/>
          <w:sz w:val="28"/>
        </w:rPr>
        <w:t xml:space="preserve">
      25) онколог </w:t>
      </w:r>
      <w:r>
        <w:br/>
      </w:r>
      <w:r>
        <w:rPr>
          <w:rFonts w:ascii="Times New Roman"/>
          <w:b w:val="false"/>
          <w:i w:val="false"/>
          <w:color w:val="000000"/>
          <w:sz w:val="28"/>
        </w:rPr>
        <w:t xml:space="preserve">
      26) офтальмолог </w:t>
      </w:r>
      <w:r>
        <w:br/>
      </w:r>
      <w:r>
        <w:rPr>
          <w:rFonts w:ascii="Times New Roman"/>
          <w:b w:val="false"/>
          <w:i w:val="false"/>
          <w:color w:val="000000"/>
          <w:sz w:val="28"/>
        </w:rPr>
        <w:t xml:space="preserve">
      27) отоларинголог </w:t>
      </w:r>
      <w:r>
        <w:br/>
      </w:r>
      <w:r>
        <w:rPr>
          <w:rFonts w:ascii="Times New Roman"/>
          <w:b w:val="false"/>
          <w:i w:val="false"/>
          <w:color w:val="000000"/>
          <w:sz w:val="28"/>
        </w:rPr>
        <w:t xml:space="preserve">
      28) акушер-гинеколог </w:t>
      </w:r>
      <w:r>
        <w:br/>
      </w:r>
      <w:r>
        <w:rPr>
          <w:rFonts w:ascii="Times New Roman"/>
          <w:b w:val="false"/>
          <w:i w:val="false"/>
          <w:color w:val="000000"/>
          <w:sz w:val="28"/>
        </w:rPr>
        <w:t xml:space="preserve">
      29) физотерапия </w:t>
      </w:r>
      <w:r>
        <w:br/>
      </w:r>
      <w:r>
        <w:rPr>
          <w:rFonts w:ascii="Times New Roman"/>
          <w:b w:val="false"/>
          <w:i w:val="false"/>
          <w:color w:val="000000"/>
          <w:sz w:val="28"/>
        </w:rPr>
        <w:t xml:space="preserve">
      30) рентгенология </w:t>
      </w:r>
      <w:r>
        <w:br/>
      </w:r>
      <w:r>
        <w:rPr>
          <w:rFonts w:ascii="Times New Roman"/>
          <w:b w:val="false"/>
          <w:i w:val="false"/>
          <w:color w:val="000000"/>
          <w:sz w:val="28"/>
        </w:rPr>
        <w:t xml:space="preserve">
      3. Дәріхана </w:t>
      </w:r>
      <w:r>
        <w:br/>
      </w:r>
      <w:r>
        <w:rPr>
          <w:rFonts w:ascii="Times New Roman"/>
          <w:b w:val="false"/>
          <w:i w:val="false"/>
          <w:color w:val="000000"/>
          <w:sz w:val="28"/>
        </w:rPr>
        <w:t xml:space="preserve">
      4. Күндізгі стационар </w:t>
      </w:r>
      <w:r>
        <w:br/>
      </w:r>
      <w:r>
        <w:rPr>
          <w:rFonts w:ascii="Times New Roman"/>
          <w:b w:val="false"/>
          <w:i w:val="false"/>
          <w:color w:val="000000"/>
          <w:sz w:val="28"/>
        </w:rPr>
        <w:t xml:space="preserve">
      5. Клиникалық-диагностикалық зертхана </w:t>
      </w:r>
    </w:p>
    <w:bookmarkStart w:name="z40"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2003 жылғы 12 қыркүйектегі </w:t>
      </w:r>
      <w:r>
        <w:br/>
      </w:r>
      <w:r>
        <w:rPr>
          <w:rFonts w:ascii="Times New Roman"/>
          <w:b w:val="false"/>
          <w:i w:val="false"/>
          <w:color w:val="000000"/>
          <w:sz w:val="28"/>
        </w:rPr>
        <w:t xml:space="preserve">
N 677 бұйрығымен       </w:t>
      </w:r>
      <w:r>
        <w:br/>
      </w:r>
      <w:r>
        <w:rPr>
          <w:rFonts w:ascii="Times New Roman"/>
          <w:b w:val="false"/>
          <w:i w:val="false"/>
          <w:color w:val="000000"/>
          <w:sz w:val="28"/>
        </w:rPr>
        <w:t xml:space="preserve">
бекітілген          </w:t>
      </w:r>
    </w:p>
    <w:bookmarkEnd w:id="39"/>
    <w:p>
      <w:pPr>
        <w:spacing w:after="0"/>
        <w:ind w:left="0"/>
        <w:jc w:val="left"/>
      </w:pPr>
      <w:r>
        <w:rPr>
          <w:rFonts w:ascii="Times New Roman"/>
          <w:b/>
          <w:i w:val="false"/>
          <w:color w:val="000000"/>
        </w:rPr>
        <w:t xml:space="preserve"> Ауылдық медициналық ұйымдар үшін медициналық жабдықтар мен медициналық мақсаттағы бұйымдармен жарақтандырудың ең аз нормативі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Атаулары                                  | Саны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Гинекологиялық кресло                                   1 </w:t>
      </w:r>
      <w:r>
        <w:br/>
      </w:r>
      <w:r>
        <w:rPr>
          <w:rFonts w:ascii="Times New Roman"/>
          <w:b w:val="false"/>
          <w:i w:val="false"/>
          <w:color w:val="000000"/>
          <w:sz w:val="28"/>
        </w:rPr>
        <w:t xml:space="preserve">
2.  Бактерицидты сәулелеуіш                                 3 </w:t>
      </w:r>
      <w:r>
        <w:br/>
      </w:r>
      <w:r>
        <w:rPr>
          <w:rFonts w:ascii="Times New Roman"/>
          <w:b w:val="false"/>
          <w:i w:val="false"/>
          <w:color w:val="000000"/>
          <w:sz w:val="28"/>
        </w:rPr>
        <w:t xml:space="preserve">
3.  Электрлік стерилизатор, миниавтоклав                    3 (1) </w:t>
      </w:r>
      <w:r>
        <w:br/>
      </w:r>
      <w:r>
        <w:rPr>
          <w:rFonts w:ascii="Times New Roman"/>
          <w:b w:val="false"/>
          <w:i w:val="false"/>
          <w:color w:val="000000"/>
          <w:sz w:val="28"/>
        </w:rPr>
        <w:t xml:space="preserve">
4.  Дистиллятор                                             1 </w:t>
      </w:r>
      <w:r>
        <w:br/>
      </w:r>
      <w:r>
        <w:rPr>
          <w:rFonts w:ascii="Times New Roman"/>
          <w:b w:val="false"/>
          <w:i w:val="false"/>
          <w:color w:val="000000"/>
          <w:sz w:val="28"/>
        </w:rPr>
        <w:t xml:space="preserve">
5.  Құрғақ қыздыру (стерилизациялау) шкафы                  1 </w:t>
      </w:r>
      <w:r>
        <w:br/>
      </w:r>
      <w:r>
        <w:rPr>
          <w:rFonts w:ascii="Times New Roman"/>
          <w:b w:val="false"/>
          <w:i w:val="false"/>
          <w:color w:val="000000"/>
          <w:sz w:val="28"/>
        </w:rPr>
        <w:t xml:space="preserve">
6.  Дез.ерітінді дайындауға арналған аспап </w:t>
      </w:r>
      <w:r>
        <w:br/>
      </w:r>
      <w:r>
        <w:rPr>
          <w:rFonts w:ascii="Times New Roman"/>
          <w:b w:val="false"/>
          <w:i w:val="false"/>
          <w:color w:val="000000"/>
          <w:sz w:val="28"/>
        </w:rPr>
        <w:t xml:space="preserve">
    (Na гидрохлориды)                                       1 </w:t>
      </w:r>
      <w:r>
        <w:br/>
      </w:r>
      <w:r>
        <w:rPr>
          <w:rFonts w:ascii="Times New Roman"/>
          <w:b w:val="false"/>
          <w:i w:val="false"/>
          <w:color w:val="000000"/>
          <w:sz w:val="28"/>
        </w:rPr>
        <w:t xml:space="preserve">
7.  Ветоштар мен дез. ерітіндіге арналған контейнерлер      5 </w:t>
      </w:r>
      <w:r>
        <w:br/>
      </w:r>
      <w:r>
        <w:rPr>
          <w:rFonts w:ascii="Times New Roman"/>
          <w:b w:val="false"/>
          <w:i w:val="false"/>
          <w:color w:val="000000"/>
          <w:sz w:val="28"/>
        </w:rPr>
        <w:t xml:space="preserve">
8.  Бүйрек тәрізді тазиктер                                 10 </w:t>
      </w:r>
      <w:r>
        <w:br/>
      </w:r>
      <w:r>
        <w:rPr>
          <w:rFonts w:ascii="Times New Roman"/>
          <w:b w:val="false"/>
          <w:i w:val="false"/>
          <w:color w:val="000000"/>
          <w:sz w:val="28"/>
        </w:rPr>
        <w:t xml:space="preserve">
9.  Бикстер (контейнерлер)                                  5 </w:t>
      </w:r>
      <w:r>
        <w:br/>
      </w:r>
      <w:r>
        <w:rPr>
          <w:rFonts w:ascii="Times New Roman"/>
          <w:b w:val="false"/>
          <w:i w:val="false"/>
          <w:color w:val="000000"/>
          <w:sz w:val="28"/>
        </w:rPr>
        <w:t xml:space="preserve">
10. Дәрі-дәрмектерді сақтайтын сейф                         1 </w:t>
      </w:r>
      <w:r>
        <w:br/>
      </w:r>
      <w:r>
        <w:rPr>
          <w:rFonts w:ascii="Times New Roman"/>
          <w:b w:val="false"/>
          <w:i w:val="false"/>
          <w:color w:val="000000"/>
          <w:sz w:val="28"/>
        </w:rPr>
        <w:t xml:space="preserve">
11. ЖДК дәрігерінің шемоданы                                1 </w:t>
      </w:r>
      <w:r>
        <w:br/>
      </w:r>
      <w:r>
        <w:rPr>
          <w:rFonts w:ascii="Times New Roman"/>
          <w:b w:val="false"/>
          <w:i w:val="false"/>
          <w:color w:val="000000"/>
          <w:sz w:val="28"/>
        </w:rPr>
        <w:t xml:space="preserve">
12. Ересектерге арналған еден таразысы                      1 </w:t>
      </w:r>
      <w:r>
        <w:br/>
      </w:r>
      <w:r>
        <w:rPr>
          <w:rFonts w:ascii="Times New Roman"/>
          <w:b w:val="false"/>
          <w:i w:val="false"/>
          <w:color w:val="000000"/>
          <w:sz w:val="28"/>
        </w:rPr>
        <w:t xml:space="preserve">
13. Жаңа туған нәрестелер таразысы                          1 </w:t>
      </w:r>
      <w:r>
        <w:br/>
      </w:r>
      <w:r>
        <w:rPr>
          <w:rFonts w:ascii="Times New Roman"/>
          <w:b w:val="false"/>
          <w:i w:val="false"/>
          <w:color w:val="000000"/>
          <w:sz w:val="28"/>
        </w:rPr>
        <w:t xml:space="preserve">
14. Бой өлшегіш (ересектер мен балаларға арналған)          1+2 </w:t>
      </w:r>
      <w:r>
        <w:br/>
      </w:r>
      <w:r>
        <w:rPr>
          <w:rFonts w:ascii="Times New Roman"/>
          <w:b w:val="false"/>
          <w:i w:val="false"/>
          <w:color w:val="000000"/>
          <w:sz w:val="28"/>
        </w:rPr>
        <w:t xml:space="preserve">
15. Қол динамометрі                                         1 </w:t>
      </w:r>
      <w:r>
        <w:br/>
      </w:r>
      <w:r>
        <w:rPr>
          <w:rFonts w:ascii="Times New Roman"/>
          <w:b w:val="false"/>
          <w:i w:val="false"/>
          <w:color w:val="000000"/>
          <w:sz w:val="28"/>
        </w:rPr>
        <w:t xml:space="preserve">
16. Өлшегіш жолақ                                           3 </w:t>
      </w:r>
      <w:r>
        <w:br/>
      </w:r>
      <w:r>
        <w:rPr>
          <w:rFonts w:ascii="Times New Roman"/>
          <w:b w:val="false"/>
          <w:i w:val="false"/>
          <w:color w:val="000000"/>
          <w:sz w:val="28"/>
        </w:rPr>
        <w:t xml:space="preserve">
17. Балаларға арналған фонендоскопты тонометр               4 </w:t>
      </w:r>
      <w:r>
        <w:br/>
      </w:r>
      <w:r>
        <w:rPr>
          <w:rFonts w:ascii="Times New Roman"/>
          <w:b w:val="false"/>
          <w:i w:val="false"/>
          <w:color w:val="000000"/>
          <w:sz w:val="28"/>
        </w:rPr>
        <w:t xml:space="preserve">
18. Ересектерге арналған фонендоскопты тонометр             4 </w:t>
      </w:r>
      <w:r>
        <w:br/>
      </w:r>
      <w:r>
        <w:rPr>
          <w:rFonts w:ascii="Times New Roman"/>
          <w:b w:val="false"/>
          <w:i w:val="false"/>
          <w:color w:val="000000"/>
          <w:sz w:val="28"/>
        </w:rPr>
        <w:t xml:space="preserve">
19. Жамбас өлшегіш                                          1 </w:t>
      </w:r>
      <w:r>
        <w:br/>
      </w:r>
      <w:r>
        <w:rPr>
          <w:rFonts w:ascii="Times New Roman"/>
          <w:b w:val="false"/>
          <w:i w:val="false"/>
          <w:color w:val="000000"/>
          <w:sz w:val="28"/>
        </w:rPr>
        <w:t xml:space="preserve">
20. Акушерлік стетоскоп                                     3 </w:t>
      </w:r>
      <w:r>
        <w:br/>
      </w:r>
      <w:r>
        <w:rPr>
          <w:rFonts w:ascii="Times New Roman"/>
          <w:b w:val="false"/>
          <w:i w:val="false"/>
          <w:color w:val="000000"/>
          <w:sz w:val="28"/>
        </w:rPr>
        <w:t xml:space="preserve">
21. Сүт сорғыш                                              3 </w:t>
      </w:r>
      <w:r>
        <w:br/>
      </w:r>
      <w:r>
        <w:rPr>
          <w:rFonts w:ascii="Times New Roman"/>
          <w:b w:val="false"/>
          <w:i w:val="false"/>
          <w:color w:val="000000"/>
          <w:sz w:val="28"/>
        </w:rPr>
        <w:t xml:space="preserve">
22. Медициналық термометр                                   30 </w:t>
      </w:r>
      <w:r>
        <w:br/>
      </w:r>
      <w:r>
        <w:rPr>
          <w:rFonts w:ascii="Times New Roman"/>
          <w:b w:val="false"/>
          <w:i w:val="false"/>
          <w:color w:val="000000"/>
          <w:sz w:val="28"/>
        </w:rPr>
        <w:t xml:space="preserve">
23. Бөлме термометрі </w:t>
      </w:r>
      <w:r>
        <w:br/>
      </w:r>
      <w:r>
        <w:rPr>
          <w:rFonts w:ascii="Times New Roman"/>
          <w:b w:val="false"/>
          <w:i w:val="false"/>
          <w:color w:val="000000"/>
          <w:sz w:val="28"/>
        </w:rPr>
        <w:t xml:space="preserve">
24. Негатоскоп                                              1 </w:t>
      </w:r>
      <w:r>
        <w:br/>
      </w:r>
      <w:r>
        <w:rPr>
          <w:rFonts w:ascii="Times New Roman"/>
          <w:b w:val="false"/>
          <w:i w:val="false"/>
          <w:color w:val="000000"/>
          <w:sz w:val="28"/>
        </w:rPr>
        <w:t xml:space="preserve">
25. Электрлік вакуум-аспиратор (сорғыш)                     1 </w:t>
      </w:r>
      <w:r>
        <w:br/>
      </w:r>
      <w:r>
        <w:rPr>
          <w:rFonts w:ascii="Times New Roman"/>
          <w:b w:val="false"/>
          <w:i w:val="false"/>
          <w:color w:val="000000"/>
          <w:sz w:val="28"/>
        </w:rPr>
        <w:t xml:space="preserve">
26. Тасымалды жарық шамы                                    4 </w:t>
      </w:r>
      <w:r>
        <w:br/>
      </w:r>
      <w:r>
        <w:rPr>
          <w:rFonts w:ascii="Times New Roman"/>
          <w:b w:val="false"/>
          <w:i w:val="false"/>
          <w:color w:val="000000"/>
          <w:sz w:val="28"/>
        </w:rPr>
        <w:t xml:space="preserve">
27. Клизмалар (әртүрлі өлшемдердің кешені)                  5 </w:t>
      </w:r>
      <w:r>
        <w:br/>
      </w:r>
      <w:r>
        <w:rPr>
          <w:rFonts w:ascii="Times New Roman"/>
          <w:b w:val="false"/>
          <w:i w:val="false"/>
          <w:color w:val="000000"/>
          <w:sz w:val="28"/>
        </w:rPr>
        <w:t xml:space="preserve">
28. Эсмарх кружкасы                                         2 </w:t>
      </w:r>
      <w:r>
        <w:br/>
      </w:r>
      <w:r>
        <w:rPr>
          <w:rFonts w:ascii="Times New Roman"/>
          <w:b w:val="false"/>
          <w:i w:val="false"/>
          <w:color w:val="000000"/>
          <w:sz w:val="28"/>
        </w:rPr>
        <w:t xml:space="preserve">
29. Асқазан зонты (жинақ оның іш. балалар. арн.)            3 </w:t>
      </w:r>
      <w:r>
        <w:br/>
      </w:r>
      <w:r>
        <w:rPr>
          <w:rFonts w:ascii="Times New Roman"/>
          <w:b w:val="false"/>
          <w:i w:val="false"/>
          <w:color w:val="000000"/>
          <w:sz w:val="28"/>
        </w:rPr>
        <w:t xml:space="preserve">
30. Резеңке грелка                                          2 </w:t>
      </w:r>
      <w:r>
        <w:br/>
      </w:r>
      <w:r>
        <w:rPr>
          <w:rFonts w:ascii="Times New Roman"/>
          <w:b w:val="false"/>
          <w:i w:val="false"/>
          <w:color w:val="000000"/>
          <w:sz w:val="28"/>
        </w:rPr>
        <w:t xml:space="preserve">
31. Амбу қабы                                               2 </w:t>
      </w:r>
      <w:r>
        <w:br/>
      </w:r>
      <w:r>
        <w:rPr>
          <w:rFonts w:ascii="Times New Roman"/>
          <w:b w:val="false"/>
          <w:i w:val="false"/>
          <w:color w:val="000000"/>
          <w:sz w:val="28"/>
        </w:rPr>
        <w:t xml:space="preserve">
32. Оттегі жастығы                                          2 </w:t>
      </w:r>
      <w:r>
        <w:br/>
      </w:r>
      <w:r>
        <w:rPr>
          <w:rFonts w:ascii="Times New Roman"/>
          <w:b w:val="false"/>
          <w:i w:val="false"/>
          <w:color w:val="000000"/>
          <w:sz w:val="28"/>
        </w:rPr>
        <w:t xml:space="preserve">
33. Қолмен тыныс алу аппараты                               1 </w:t>
      </w:r>
      <w:r>
        <w:br/>
      </w:r>
      <w:r>
        <w:rPr>
          <w:rFonts w:ascii="Times New Roman"/>
          <w:b w:val="false"/>
          <w:i w:val="false"/>
          <w:color w:val="000000"/>
          <w:sz w:val="28"/>
        </w:rPr>
        <w:t xml:space="preserve">
34. Медициналық тасымалдағыш                                2 </w:t>
      </w:r>
      <w:r>
        <w:br/>
      </w:r>
      <w:r>
        <w:rPr>
          <w:rFonts w:ascii="Times New Roman"/>
          <w:b w:val="false"/>
          <w:i w:val="false"/>
          <w:color w:val="000000"/>
          <w:sz w:val="28"/>
        </w:rPr>
        <w:t xml:space="preserve">
35. Балаларға арналған газшығарғыш жиынтық                  2 </w:t>
      </w:r>
      <w:r>
        <w:br/>
      </w:r>
      <w:r>
        <w:rPr>
          <w:rFonts w:ascii="Times New Roman"/>
          <w:b w:val="false"/>
          <w:i w:val="false"/>
          <w:color w:val="000000"/>
          <w:sz w:val="28"/>
        </w:rPr>
        <w:t xml:space="preserve">
36. Мұзға арналған бөтелке                                  2 </w:t>
      </w:r>
      <w:r>
        <w:br/>
      </w:r>
      <w:r>
        <w:rPr>
          <w:rFonts w:ascii="Times New Roman"/>
          <w:b w:val="false"/>
          <w:i w:val="false"/>
          <w:color w:val="000000"/>
          <w:sz w:val="28"/>
        </w:rPr>
        <w:t xml:space="preserve">
37. Бір рет қолдануға арналған катетерлар (жинақ)           12 </w:t>
      </w:r>
      <w:r>
        <w:br/>
      </w:r>
      <w:r>
        <w:rPr>
          <w:rFonts w:ascii="Times New Roman"/>
          <w:b w:val="false"/>
          <w:i w:val="false"/>
          <w:color w:val="000000"/>
          <w:sz w:val="28"/>
        </w:rPr>
        <w:t xml:space="preserve">
38. Сым шендеуіштер                                         5 </w:t>
      </w:r>
      <w:r>
        <w:br/>
      </w:r>
      <w:r>
        <w:rPr>
          <w:rFonts w:ascii="Times New Roman"/>
          <w:b w:val="false"/>
          <w:i w:val="false"/>
          <w:color w:val="000000"/>
          <w:sz w:val="28"/>
        </w:rPr>
        <w:t xml:space="preserve">
39. Жане шприцтері                                          2 </w:t>
      </w:r>
      <w:r>
        <w:br/>
      </w:r>
      <w:r>
        <w:rPr>
          <w:rFonts w:ascii="Times New Roman"/>
          <w:b w:val="false"/>
          <w:i w:val="false"/>
          <w:color w:val="000000"/>
          <w:sz w:val="28"/>
        </w:rPr>
        <w:t xml:space="preserve">
40. Металл шпательдер                                       20 </w:t>
      </w:r>
      <w:r>
        <w:br/>
      </w:r>
      <w:r>
        <w:rPr>
          <w:rFonts w:ascii="Times New Roman"/>
          <w:b w:val="false"/>
          <w:i w:val="false"/>
          <w:color w:val="000000"/>
          <w:sz w:val="28"/>
        </w:rPr>
        <w:t xml:space="preserve">
41. Автоматтандырылған фикциялы күре тамыр бұрауы           12 </w:t>
      </w:r>
      <w:r>
        <w:br/>
      </w:r>
      <w:r>
        <w:rPr>
          <w:rFonts w:ascii="Times New Roman"/>
          <w:b w:val="false"/>
          <w:i w:val="false"/>
          <w:color w:val="000000"/>
          <w:sz w:val="28"/>
        </w:rPr>
        <w:t xml:space="preserve">
42. Венаға құюға арналған штатив                            2 </w:t>
      </w:r>
      <w:r>
        <w:br/>
      </w:r>
      <w:r>
        <w:rPr>
          <w:rFonts w:ascii="Times New Roman"/>
          <w:b w:val="false"/>
          <w:i w:val="false"/>
          <w:color w:val="000000"/>
          <w:sz w:val="28"/>
        </w:rPr>
        <w:t xml:space="preserve">
43. Портативті ЭКГ аппараты                                 1 </w:t>
      </w:r>
      <w:r>
        <w:br/>
      </w:r>
      <w:r>
        <w:rPr>
          <w:rFonts w:ascii="Times New Roman"/>
          <w:b w:val="false"/>
          <w:i w:val="false"/>
          <w:color w:val="000000"/>
          <w:sz w:val="28"/>
        </w:rPr>
        <w:t xml:space="preserve">
44. Дефибриллятор                                           1 </w:t>
      </w:r>
      <w:r>
        <w:br/>
      </w:r>
      <w:r>
        <w:rPr>
          <w:rFonts w:ascii="Times New Roman"/>
          <w:b w:val="false"/>
          <w:i w:val="false"/>
          <w:color w:val="000000"/>
          <w:sz w:val="28"/>
        </w:rPr>
        <w:t xml:space="preserve">
45. Пикфлуометр                                             5 </w:t>
      </w:r>
      <w:r>
        <w:br/>
      </w:r>
      <w:r>
        <w:rPr>
          <w:rFonts w:ascii="Times New Roman"/>
          <w:b w:val="false"/>
          <w:i w:val="false"/>
          <w:color w:val="000000"/>
          <w:sz w:val="28"/>
        </w:rPr>
        <w:t xml:space="preserve">
46. АИ-1 типті ультрадыбыстық ингалятор немесе небулайзер   2 </w:t>
      </w:r>
      <w:r>
        <w:br/>
      </w:r>
      <w:r>
        <w:rPr>
          <w:rFonts w:ascii="Times New Roman"/>
          <w:b w:val="false"/>
          <w:i w:val="false"/>
          <w:color w:val="000000"/>
          <w:sz w:val="28"/>
        </w:rPr>
        <w:t xml:space="preserve">
47. Отоскоп                                                 2 </w:t>
      </w:r>
      <w:r>
        <w:br/>
      </w:r>
      <w:r>
        <w:rPr>
          <w:rFonts w:ascii="Times New Roman"/>
          <w:b w:val="false"/>
          <w:i w:val="false"/>
          <w:color w:val="000000"/>
          <w:sz w:val="28"/>
        </w:rPr>
        <w:t xml:space="preserve">
48. Офтальмоскоп                                            2 </w:t>
      </w:r>
      <w:r>
        <w:br/>
      </w:r>
      <w:r>
        <w:rPr>
          <w:rFonts w:ascii="Times New Roman"/>
          <w:b w:val="false"/>
          <w:i w:val="false"/>
          <w:color w:val="000000"/>
          <w:sz w:val="28"/>
        </w:rPr>
        <w:t xml:space="preserve">
49. Жарығы бар көз жанарының өткірлігін анықтайтын </w:t>
      </w:r>
      <w:r>
        <w:br/>
      </w:r>
      <w:r>
        <w:rPr>
          <w:rFonts w:ascii="Times New Roman"/>
          <w:b w:val="false"/>
          <w:i w:val="false"/>
          <w:color w:val="000000"/>
          <w:sz w:val="28"/>
        </w:rPr>
        <w:t xml:space="preserve">
    кесте: </w:t>
      </w:r>
      <w:r>
        <w:br/>
      </w:r>
      <w:r>
        <w:rPr>
          <w:rFonts w:ascii="Times New Roman"/>
          <w:b w:val="false"/>
          <w:i w:val="false"/>
          <w:color w:val="000000"/>
          <w:sz w:val="28"/>
        </w:rPr>
        <w:t xml:space="preserve">
    - ересектер үшін                                        2 </w:t>
      </w:r>
      <w:r>
        <w:br/>
      </w:r>
      <w:r>
        <w:rPr>
          <w:rFonts w:ascii="Times New Roman"/>
          <w:b w:val="false"/>
          <w:i w:val="false"/>
          <w:color w:val="000000"/>
          <w:sz w:val="28"/>
        </w:rPr>
        <w:t xml:space="preserve">
    - балалар үшін                                          2 </w:t>
      </w:r>
      <w:r>
        <w:br/>
      </w:r>
      <w:r>
        <w:rPr>
          <w:rFonts w:ascii="Times New Roman"/>
          <w:b w:val="false"/>
          <w:i w:val="false"/>
          <w:color w:val="000000"/>
          <w:sz w:val="28"/>
        </w:rPr>
        <w:t xml:space="preserve">
50. Маклаков тонометры (көздегі қан қысымын өлшейтін </w:t>
      </w:r>
      <w:r>
        <w:br/>
      </w:r>
      <w:r>
        <w:rPr>
          <w:rFonts w:ascii="Times New Roman"/>
          <w:b w:val="false"/>
          <w:i w:val="false"/>
          <w:color w:val="000000"/>
          <w:sz w:val="28"/>
        </w:rPr>
        <w:t xml:space="preserve">
    тонометр)                                               1 </w:t>
      </w:r>
      <w:r>
        <w:br/>
      </w:r>
      <w:r>
        <w:rPr>
          <w:rFonts w:ascii="Times New Roman"/>
          <w:b w:val="false"/>
          <w:i w:val="false"/>
          <w:color w:val="000000"/>
          <w:sz w:val="28"/>
        </w:rPr>
        <w:t xml:space="preserve">
51. Маңдай рефлекторы (Симановскийдің)                      3 </w:t>
      </w:r>
      <w:r>
        <w:br/>
      </w:r>
      <w:r>
        <w:rPr>
          <w:rFonts w:ascii="Times New Roman"/>
          <w:b w:val="false"/>
          <w:i w:val="false"/>
          <w:color w:val="000000"/>
          <w:sz w:val="28"/>
        </w:rPr>
        <w:t xml:space="preserve">
52. Жұтқыншақты тексеретін жарық беруші қарындаш            3 </w:t>
      </w:r>
      <w:r>
        <w:br/>
      </w:r>
      <w:r>
        <w:rPr>
          <w:rFonts w:ascii="Times New Roman"/>
          <w:b w:val="false"/>
          <w:i w:val="false"/>
          <w:color w:val="000000"/>
          <w:sz w:val="28"/>
        </w:rPr>
        <w:t xml:space="preserve">
53. Неврологиялық балға                                     3 </w:t>
      </w:r>
      <w:r>
        <w:br/>
      </w:r>
      <w:r>
        <w:rPr>
          <w:rFonts w:ascii="Times New Roman"/>
          <w:b w:val="false"/>
          <w:i w:val="false"/>
          <w:color w:val="000000"/>
          <w:sz w:val="28"/>
        </w:rPr>
        <w:t xml:space="preserve">
54. Амбулаториялық көмекке арналған хирургиялық </w:t>
      </w:r>
      <w:r>
        <w:br/>
      </w:r>
      <w:r>
        <w:rPr>
          <w:rFonts w:ascii="Times New Roman"/>
          <w:b w:val="false"/>
          <w:i w:val="false"/>
          <w:color w:val="000000"/>
          <w:sz w:val="28"/>
        </w:rPr>
        <w:t xml:space="preserve">
    шағын жиынтық                                           3 </w:t>
      </w:r>
      <w:r>
        <w:br/>
      </w:r>
      <w:r>
        <w:rPr>
          <w:rFonts w:ascii="Times New Roman"/>
          <w:b w:val="false"/>
          <w:i w:val="false"/>
          <w:color w:val="000000"/>
          <w:sz w:val="28"/>
        </w:rPr>
        <w:t xml:space="preserve">
55. Трахеостомиялық жиынтық                                 1 </w:t>
      </w:r>
      <w:r>
        <w:br/>
      </w:r>
      <w:r>
        <w:rPr>
          <w:rFonts w:ascii="Times New Roman"/>
          <w:b w:val="false"/>
          <w:i w:val="false"/>
          <w:color w:val="000000"/>
          <w:sz w:val="28"/>
        </w:rPr>
        <w:t xml:space="preserve">
56. Интубацияға арналған жиынтық                            1 </w:t>
      </w:r>
      <w:r>
        <w:br/>
      </w:r>
      <w:r>
        <w:rPr>
          <w:rFonts w:ascii="Times New Roman"/>
          <w:b w:val="false"/>
          <w:i w:val="false"/>
          <w:color w:val="000000"/>
          <w:sz w:val="28"/>
        </w:rPr>
        <w:t xml:space="preserve">
57. Парацентезге арналған жиынтық                           1 </w:t>
      </w:r>
      <w:r>
        <w:br/>
      </w:r>
      <w:r>
        <w:rPr>
          <w:rFonts w:ascii="Times New Roman"/>
          <w:b w:val="false"/>
          <w:i w:val="false"/>
          <w:color w:val="000000"/>
          <w:sz w:val="28"/>
        </w:rPr>
        <w:t xml:space="preserve">
58. Босандыруға қабылдауға арналған жиынтық                 1 </w:t>
      </w:r>
      <w:r>
        <w:br/>
      </w:r>
      <w:r>
        <w:rPr>
          <w:rFonts w:ascii="Times New Roman"/>
          <w:b w:val="false"/>
          <w:i w:val="false"/>
          <w:color w:val="000000"/>
          <w:sz w:val="28"/>
        </w:rPr>
        <w:t xml:space="preserve">
59. ЖІС енгізуге арналған жиынтық                           1 </w:t>
      </w:r>
      <w:r>
        <w:br/>
      </w:r>
      <w:r>
        <w:rPr>
          <w:rFonts w:ascii="Times New Roman"/>
          <w:b w:val="false"/>
          <w:i w:val="false"/>
          <w:color w:val="000000"/>
          <w:sz w:val="28"/>
        </w:rPr>
        <w:t xml:space="preserve">
60. Офтальмологиялық жиынтық                                1 </w:t>
      </w:r>
      <w:r>
        <w:br/>
      </w:r>
      <w:r>
        <w:rPr>
          <w:rFonts w:ascii="Times New Roman"/>
          <w:b w:val="false"/>
          <w:i w:val="false"/>
          <w:color w:val="000000"/>
          <w:sz w:val="28"/>
        </w:rPr>
        <w:t xml:space="preserve">
61. Оториноларингологиялық жиынтық                          1 </w:t>
      </w:r>
      <w:r>
        <w:br/>
      </w:r>
      <w:r>
        <w:rPr>
          <w:rFonts w:ascii="Times New Roman"/>
          <w:b w:val="false"/>
          <w:i w:val="false"/>
          <w:color w:val="000000"/>
          <w:sz w:val="28"/>
        </w:rPr>
        <w:t xml:space="preserve">
62. Дәрі-дәрмектерді сақтайтын тоңазытқыш                   2 </w:t>
      </w:r>
      <w:r>
        <w:br/>
      </w:r>
      <w:r>
        <w:rPr>
          <w:rFonts w:ascii="Times New Roman"/>
          <w:b w:val="false"/>
          <w:i w:val="false"/>
          <w:color w:val="000000"/>
          <w:sz w:val="28"/>
        </w:rPr>
        <w:t xml:space="preserve">
63. Кушетка                                                 1 </w:t>
      </w:r>
      <w:r>
        <w:br/>
      </w:r>
      <w:r>
        <w:rPr>
          <w:rFonts w:ascii="Times New Roman"/>
          <w:b w:val="false"/>
          <w:i w:val="false"/>
          <w:color w:val="000000"/>
          <w:sz w:val="28"/>
        </w:rPr>
        <w:t xml:space="preserve">
64. Бала орайтын үстел                                      1 </w:t>
      </w:r>
      <w:r>
        <w:br/>
      </w:r>
      <w:r>
        <w:rPr>
          <w:rFonts w:ascii="Times New Roman"/>
          <w:b w:val="false"/>
          <w:i w:val="false"/>
          <w:color w:val="000000"/>
          <w:sz w:val="28"/>
        </w:rPr>
        <w:t xml:space="preserve">
____________________________________________________________________ </w:t>
      </w:r>
    </w:p>
    <w:bookmarkStart w:name="z41"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2003 жылғы 12 қыркүйектегі </w:t>
      </w:r>
      <w:r>
        <w:br/>
      </w:r>
      <w:r>
        <w:rPr>
          <w:rFonts w:ascii="Times New Roman"/>
          <w:b w:val="false"/>
          <w:i w:val="false"/>
          <w:color w:val="000000"/>
          <w:sz w:val="28"/>
        </w:rPr>
        <w:t xml:space="preserve">
N 677 бұйрығымен       </w:t>
      </w:r>
      <w:r>
        <w:br/>
      </w:r>
      <w:r>
        <w:rPr>
          <w:rFonts w:ascii="Times New Roman"/>
          <w:b w:val="false"/>
          <w:i w:val="false"/>
          <w:color w:val="000000"/>
          <w:sz w:val="28"/>
        </w:rPr>
        <w:t xml:space="preserve">
бекітілген          </w:t>
      </w:r>
    </w:p>
    <w:bookmarkEnd w:id="40"/>
    <w:p>
      <w:pPr>
        <w:spacing w:after="0"/>
        <w:ind w:left="0"/>
        <w:jc w:val="left"/>
      </w:pPr>
      <w:r>
        <w:rPr>
          <w:rFonts w:ascii="Times New Roman"/>
          <w:b/>
          <w:i w:val="false"/>
          <w:color w:val="000000"/>
        </w:rPr>
        <w:t xml:space="preserve"> Фельдшерлік-акушерлік пункт үшін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Атаулары                                 | Саны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Гинекологиялық кресло                                   1 </w:t>
      </w:r>
      <w:r>
        <w:br/>
      </w:r>
      <w:r>
        <w:rPr>
          <w:rFonts w:ascii="Times New Roman"/>
          <w:b w:val="false"/>
          <w:i w:val="false"/>
          <w:color w:val="000000"/>
          <w:sz w:val="28"/>
        </w:rPr>
        <w:t xml:space="preserve">
2.   Бактерицидты сәулелеуіш                                 1 </w:t>
      </w:r>
      <w:r>
        <w:br/>
      </w:r>
      <w:r>
        <w:rPr>
          <w:rFonts w:ascii="Times New Roman"/>
          <w:b w:val="false"/>
          <w:i w:val="false"/>
          <w:color w:val="000000"/>
          <w:sz w:val="28"/>
        </w:rPr>
        <w:t xml:space="preserve">
3.   Электрлік стерилизатор, миниавтоклав                    2 </w:t>
      </w:r>
      <w:r>
        <w:br/>
      </w:r>
      <w:r>
        <w:rPr>
          <w:rFonts w:ascii="Times New Roman"/>
          <w:b w:val="false"/>
          <w:i w:val="false"/>
          <w:color w:val="000000"/>
          <w:sz w:val="28"/>
        </w:rPr>
        <w:t xml:space="preserve">
4.   Дистиллятор                                             1 </w:t>
      </w:r>
      <w:r>
        <w:br/>
      </w:r>
      <w:r>
        <w:rPr>
          <w:rFonts w:ascii="Times New Roman"/>
          <w:b w:val="false"/>
          <w:i w:val="false"/>
          <w:color w:val="000000"/>
          <w:sz w:val="28"/>
        </w:rPr>
        <w:t xml:space="preserve">
5.   Құрғақ қыздыру (стерилизациялау) шкафы                  1 </w:t>
      </w:r>
      <w:r>
        <w:br/>
      </w:r>
      <w:r>
        <w:rPr>
          <w:rFonts w:ascii="Times New Roman"/>
          <w:b w:val="false"/>
          <w:i w:val="false"/>
          <w:color w:val="000000"/>
          <w:sz w:val="28"/>
        </w:rPr>
        <w:t xml:space="preserve">
6.   Дез.ерітінді дайындауға арналған аспап </w:t>
      </w:r>
      <w:r>
        <w:br/>
      </w:r>
      <w:r>
        <w:rPr>
          <w:rFonts w:ascii="Times New Roman"/>
          <w:b w:val="false"/>
          <w:i w:val="false"/>
          <w:color w:val="000000"/>
          <w:sz w:val="28"/>
        </w:rPr>
        <w:t xml:space="preserve">
     (Na гидрохлориды)                                       1 </w:t>
      </w:r>
      <w:r>
        <w:br/>
      </w:r>
      <w:r>
        <w:rPr>
          <w:rFonts w:ascii="Times New Roman"/>
          <w:b w:val="false"/>
          <w:i w:val="false"/>
          <w:color w:val="000000"/>
          <w:sz w:val="28"/>
        </w:rPr>
        <w:t xml:space="preserve">
7.   Бүйрек тәрізді тазиктер                                 5 </w:t>
      </w:r>
      <w:r>
        <w:br/>
      </w:r>
      <w:r>
        <w:rPr>
          <w:rFonts w:ascii="Times New Roman"/>
          <w:b w:val="false"/>
          <w:i w:val="false"/>
          <w:color w:val="000000"/>
          <w:sz w:val="28"/>
        </w:rPr>
        <w:t xml:space="preserve">
8.   Бикстер (контейнерлер)                                  2 </w:t>
      </w:r>
      <w:r>
        <w:br/>
      </w:r>
      <w:r>
        <w:rPr>
          <w:rFonts w:ascii="Times New Roman"/>
          <w:b w:val="false"/>
          <w:i w:val="false"/>
          <w:color w:val="000000"/>
          <w:sz w:val="28"/>
        </w:rPr>
        <w:t xml:space="preserve">
9.   Тоңазытқыш                                              1 </w:t>
      </w:r>
      <w:r>
        <w:br/>
      </w:r>
      <w:r>
        <w:rPr>
          <w:rFonts w:ascii="Times New Roman"/>
          <w:b w:val="false"/>
          <w:i w:val="false"/>
          <w:color w:val="000000"/>
          <w:sz w:val="28"/>
        </w:rPr>
        <w:t xml:space="preserve">
10.  Тоңазытқыш тізбектерге арналған контейнерлер </w:t>
      </w:r>
      <w:r>
        <w:br/>
      </w:r>
      <w:r>
        <w:rPr>
          <w:rFonts w:ascii="Times New Roman"/>
          <w:b w:val="false"/>
          <w:i w:val="false"/>
          <w:color w:val="000000"/>
          <w:sz w:val="28"/>
        </w:rPr>
        <w:t xml:space="preserve">
     (вакциналарды тасымалдауға сақтауға арналған)           1 </w:t>
      </w:r>
      <w:r>
        <w:br/>
      </w:r>
      <w:r>
        <w:rPr>
          <w:rFonts w:ascii="Times New Roman"/>
          <w:b w:val="false"/>
          <w:i w:val="false"/>
          <w:color w:val="000000"/>
          <w:sz w:val="28"/>
        </w:rPr>
        <w:t xml:space="preserve">
11.  ЖДК дәрігерінің шемоданы                                1 </w:t>
      </w:r>
      <w:r>
        <w:br/>
      </w:r>
      <w:r>
        <w:rPr>
          <w:rFonts w:ascii="Times New Roman"/>
          <w:b w:val="false"/>
          <w:i w:val="false"/>
          <w:color w:val="000000"/>
          <w:sz w:val="28"/>
        </w:rPr>
        <w:t xml:space="preserve">
12.  Ересектерге арналған еден таразысы                      1 </w:t>
      </w:r>
      <w:r>
        <w:br/>
      </w:r>
      <w:r>
        <w:rPr>
          <w:rFonts w:ascii="Times New Roman"/>
          <w:b w:val="false"/>
          <w:i w:val="false"/>
          <w:color w:val="000000"/>
          <w:sz w:val="28"/>
        </w:rPr>
        <w:t xml:space="preserve">
13.  Жаңа туған нәрестелер таразысы                          1 </w:t>
      </w:r>
      <w:r>
        <w:br/>
      </w:r>
      <w:r>
        <w:rPr>
          <w:rFonts w:ascii="Times New Roman"/>
          <w:b w:val="false"/>
          <w:i w:val="false"/>
          <w:color w:val="000000"/>
          <w:sz w:val="28"/>
        </w:rPr>
        <w:t xml:space="preserve">
14.  Бой өлшегіш (ересектер мен балаларға арналған)          1+2 </w:t>
      </w:r>
      <w:r>
        <w:br/>
      </w:r>
      <w:r>
        <w:rPr>
          <w:rFonts w:ascii="Times New Roman"/>
          <w:b w:val="false"/>
          <w:i w:val="false"/>
          <w:color w:val="000000"/>
          <w:sz w:val="28"/>
        </w:rPr>
        <w:t xml:space="preserve">
15.  Өлшегіш жолақ                                           2 </w:t>
      </w:r>
      <w:r>
        <w:br/>
      </w:r>
      <w:r>
        <w:rPr>
          <w:rFonts w:ascii="Times New Roman"/>
          <w:b w:val="false"/>
          <w:i w:val="false"/>
          <w:color w:val="000000"/>
          <w:sz w:val="28"/>
        </w:rPr>
        <w:t xml:space="preserve">
16.  Балаларға арналған фонендоскопты тонометр               2 </w:t>
      </w:r>
      <w:r>
        <w:br/>
      </w:r>
      <w:r>
        <w:rPr>
          <w:rFonts w:ascii="Times New Roman"/>
          <w:b w:val="false"/>
          <w:i w:val="false"/>
          <w:color w:val="000000"/>
          <w:sz w:val="28"/>
        </w:rPr>
        <w:t xml:space="preserve">
17.  Ересектерге арналған фонендоскопты тонометр             2 </w:t>
      </w:r>
      <w:r>
        <w:br/>
      </w:r>
      <w:r>
        <w:rPr>
          <w:rFonts w:ascii="Times New Roman"/>
          <w:b w:val="false"/>
          <w:i w:val="false"/>
          <w:color w:val="000000"/>
          <w:sz w:val="28"/>
        </w:rPr>
        <w:t xml:space="preserve">
18.  Жамбас өлшегіш                                          1 </w:t>
      </w:r>
      <w:r>
        <w:br/>
      </w:r>
      <w:r>
        <w:rPr>
          <w:rFonts w:ascii="Times New Roman"/>
          <w:b w:val="false"/>
          <w:i w:val="false"/>
          <w:color w:val="000000"/>
          <w:sz w:val="28"/>
        </w:rPr>
        <w:t xml:space="preserve">
19.  Акушерлік стетоскоп                                     2 </w:t>
      </w:r>
      <w:r>
        <w:br/>
      </w:r>
      <w:r>
        <w:rPr>
          <w:rFonts w:ascii="Times New Roman"/>
          <w:b w:val="false"/>
          <w:i w:val="false"/>
          <w:color w:val="000000"/>
          <w:sz w:val="28"/>
        </w:rPr>
        <w:t xml:space="preserve">
20.  Сүт сорғыш                                              2 </w:t>
      </w:r>
      <w:r>
        <w:br/>
      </w:r>
      <w:r>
        <w:rPr>
          <w:rFonts w:ascii="Times New Roman"/>
          <w:b w:val="false"/>
          <w:i w:val="false"/>
          <w:color w:val="000000"/>
          <w:sz w:val="28"/>
        </w:rPr>
        <w:t xml:space="preserve">
21.  Медициналық термометр                                   5 </w:t>
      </w:r>
      <w:r>
        <w:br/>
      </w:r>
      <w:r>
        <w:rPr>
          <w:rFonts w:ascii="Times New Roman"/>
          <w:b w:val="false"/>
          <w:i w:val="false"/>
          <w:color w:val="000000"/>
          <w:sz w:val="28"/>
        </w:rPr>
        <w:t xml:space="preserve">
22.  Асқазан зонты (жинақ оның іш. балалар. арн.)            2 </w:t>
      </w:r>
      <w:r>
        <w:br/>
      </w:r>
      <w:r>
        <w:rPr>
          <w:rFonts w:ascii="Times New Roman"/>
          <w:b w:val="false"/>
          <w:i w:val="false"/>
          <w:color w:val="000000"/>
          <w:sz w:val="28"/>
        </w:rPr>
        <w:t xml:space="preserve">
23.  Тасымалды жарық шамы                                    2 </w:t>
      </w:r>
      <w:r>
        <w:br/>
      </w:r>
      <w:r>
        <w:rPr>
          <w:rFonts w:ascii="Times New Roman"/>
          <w:b w:val="false"/>
          <w:i w:val="false"/>
          <w:color w:val="000000"/>
          <w:sz w:val="28"/>
        </w:rPr>
        <w:t xml:space="preserve">
24.  Клизмалар (әртүрлі өлшемдердің кешені)                  3 </w:t>
      </w:r>
      <w:r>
        <w:br/>
      </w:r>
      <w:r>
        <w:rPr>
          <w:rFonts w:ascii="Times New Roman"/>
          <w:b w:val="false"/>
          <w:i w:val="false"/>
          <w:color w:val="000000"/>
          <w:sz w:val="28"/>
        </w:rPr>
        <w:t xml:space="preserve">
25.  Электрлік вакуум-аспиратор (сорғыш)                     1 </w:t>
      </w:r>
      <w:r>
        <w:br/>
      </w:r>
      <w:r>
        <w:rPr>
          <w:rFonts w:ascii="Times New Roman"/>
          <w:b w:val="false"/>
          <w:i w:val="false"/>
          <w:color w:val="000000"/>
          <w:sz w:val="28"/>
        </w:rPr>
        <w:t xml:space="preserve">
26.  Резеңке грелка                                          2 </w:t>
      </w:r>
      <w:r>
        <w:br/>
      </w:r>
      <w:r>
        <w:rPr>
          <w:rFonts w:ascii="Times New Roman"/>
          <w:b w:val="false"/>
          <w:i w:val="false"/>
          <w:color w:val="000000"/>
          <w:sz w:val="28"/>
        </w:rPr>
        <w:t xml:space="preserve">
27.  Автоматтандырылған фикциялы күре тамыр бұрауы           12 </w:t>
      </w:r>
      <w:r>
        <w:br/>
      </w:r>
      <w:r>
        <w:rPr>
          <w:rFonts w:ascii="Times New Roman"/>
          <w:b w:val="false"/>
          <w:i w:val="false"/>
          <w:color w:val="000000"/>
          <w:sz w:val="28"/>
        </w:rPr>
        <w:t xml:space="preserve">
28.  Мұзға арналған бөтелке                                  2 </w:t>
      </w:r>
      <w:r>
        <w:br/>
      </w:r>
      <w:r>
        <w:rPr>
          <w:rFonts w:ascii="Times New Roman"/>
          <w:b w:val="false"/>
          <w:i w:val="false"/>
          <w:color w:val="000000"/>
          <w:sz w:val="28"/>
        </w:rPr>
        <w:t xml:space="preserve">
29.  Металл шпательдер                                       20 </w:t>
      </w:r>
      <w:r>
        <w:br/>
      </w:r>
      <w:r>
        <w:rPr>
          <w:rFonts w:ascii="Times New Roman"/>
          <w:b w:val="false"/>
          <w:i w:val="false"/>
          <w:color w:val="000000"/>
          <w:sz w:val="28"/>
        </w:rPr>
        <w:t xml:space="preserve">
30.  Венаға құюға арналған штатив                            2 </w:t>
      </w:r>
      <w:r>
        <w:br/>
      </w:r>
      <w:r>
        <w:rPr>
          <w:rFonts w:ascii="Times New Roman"/>
          <w:b w:val="false"/>
          <w:i w:val="false"/>
          <w:color w:val="000000"/>
          <w:sz w:val="28"/>
        </w:rPr>
        <w:t xml:space="preserve">
31.  Сым шендеуіштер                                         5 </w:t>
      </w:r>
      <w:r>
        <w:br/>
      </w:r>
      <w:r>
        <w:rPr>
          <w:rFonts w:ascii="Times New Roman"/>
          <w:b w:val="false"/>
          <w:i w:val="false"/>
          <w:color w:val="000000"/>
          <w:sz w:val="28"/>
        </w:rPr>
        <w:t xml:space="preserve">
32.  Көліктік шендеуіштер                                    2 </w:t>
      </w:r>
      <w:r>
        <w:br/>
      </w:r>
      <w:r>
        <w:rPr>
          <w:rFonts w:ascii="Times New Roman"/>
          <w:b w:val="false"/>
          <w:i w:val="false"/>
          <w:color w:val="000000"/>
          <w:sz w:val="28"/>
        </w:rPr>
        <w:t xml:space="preserve">
33.  Балаларға арналған газшығарғыш жиынтық                  2 </w:t>
      </w:r>
      <w:r>
        <w:br/>
      </w:r>
      <w:r>
        <w:rPr>
          <w:rFonts w:ascii="Times New Roman"/>
          <w:b w:val="false"/>
          <w:i w:val="false"/>
          <w:color w:val="000000"/>
          <w:sz w:val="28"/>
        </w:rPr>
        <w:t xml:space="preserve">
34.  Амбу қабы                                               2 </w:t>
      </w:r>
      <w:r>
        <w:br/>
      </w:r>
      <w:r>
        <w:rPr>
          <w:rFonts w:ascii="Times New Roman"/>
          <w:b w:val="false"/>
          <w:i w:val="false"/>
          <w:color w:val="000000"/>
          <w:sz w:val="28"/>
        </w:rPr>
        <w:t xml:space="preserve">
35.  Ересектер мен балаларға арналған тіл ұстағыш            2 </w:t>
      </w:r>
      <w:r>
        <w:br/>
      </w:r>
      <w:r>
        <w:rPr>
          <w:rFonts w:ascii="Times New Roman"/>
          <w:b w:val="false"/>
          <w:i w:val="false"/>
          <w:color w:val="000000"/>
          <w:sz w:val="28"/>
        </w:rPr>
        <w:t xml:space="preserve">
36.  Эсмарх кружкасы                                         1 </w:t>
      </w:r>
      <w:r>
        <w:br/>
      </w:r>
      <w:r>
        <w:rPr>
          <w:rFonts w:ascii="Times New Roman"/>
          <w:b w:val="false"/>
          <w:i w:val="false"/>
          <w:color w:val="000000"/>
          <w:sz w:val="28"/>
        </w:rPr>
        <w:t xml:space="preserve">
37.  Бой тартқыш                                             1 </w:t>
      </w:r>
      <w:r>
        <w:br/>
      </w:r>
      <w:r>
        <w:rPr>
          <w:rFonts w:ascii="Times New Roman"/>
          <w:b w:val="false"/>
          <w:i w:val="false"/>
          <w:color w:val="000000"/>
          <w:sz w:val="28"/>
        </w:rPr>
        <w:t xml:space="preserve">
38.  Корнцангтер жиынтығы                                    1 </w:t>
      </w:r>
      <w:r>
        <w:br/>
      </w:r>
      <w:r>
        <w:rPr>
          <w:rFonts w:ascii="Times New Roman"/>
          <w:b w:val="false"/>
          <w:i w:val="false"/>
          <w:color w:val="000000"/>
          <w:sz w:val="28"/>
        </w:rPr>
        <w:t xml:space="preserve">
39.  Резинке-мата оттегі жастығы                             2 </w:t>
      </w:r>
      <w:r>
        <w:br/>
      </w:r>
      <w:r>
        <w:rPr>
          <w:rFonts w:ascii="Times New Roman"/>
          <w:b w:val="false"/>
          <w:i w:val="false"/>
          <w:color w:val="000000"/>
          <w:sz w:val="28"/>
        </w:rPr>
        <w:t xml:space="preserve">
40.  Булы ингалятор                                          2 </w:t>
      </w:r>
      <w:r>
        <w:br/>
      </w:r>
      <w:r>
        <w:rPr>
          <w:rFonts w:ascii="Times New Roman"/>
          <w:b w:val="false"/>
          <w:i w:val="false"/>
          <w:color w:val="000000"/>
          <w:sz w:val="28"/>
        </w:rPr>
        <w:t xml:space="preserve">
41.  Екі жақты қынап айнасы (жиынтық)                        3 </w:t>
      </w:r>
      <w:r>
        <w:br/>
      </w:r>
      <w:r>
        <w:rPr>
          <w:rFonts w:ascii="Times New Roman"/>
          <w:b w:val="false"/>
          <w:i w:val="false"/>
          <w:color w:val="000000"/>
          <w:sz w:val="28"/>
        </w:rPr>
        <w:t xml:space="preserve">
42.  Бір жақты қынап айнасы (жиынтық)                        2 </w:t>
      </w:r>
      <w:r>
        <w:br/>
      </w:r>
      <w:r>
        <w:rPr>
          <w:rFonts w:ascii="Times New Roman"/>
          <w:b w:val="false"/>
          <w:i w:val="false"/>
          <w:color w:val="000000"/>
          <w:sz w:val="28"/>
        </w:rPr>
        <w:t xml:space="preserve">
43.  Қынаптық айна-көтергіш (жиынтық)                        2 </w:t>
      </w:r>
      <w:r>
        <w:br/>
      </w:r>
      <w:r>
        <w:rPr>
          <w:rFonts w:ascii="Times New Roman"/>
          <w:b w:val="false"/>
          <w:i w:val="false"/>
          <w:color w:val="000000"/>
          <w:sz w:val="28"/>
        </w:rPr>
        <w:t xml:space="preserve">
44.  Қабақ көтергіш                                          1 </w:t>
      </w:r>
      <w:r>
        <w:br/>
      </w:r>
      <w:r>
        <w:rPr>
          <w:rFonts w:ascii="Times New Roman"/>
          <w:b w:val="false"/>
          <w:i w:val="false"/>
          <w:color w:val="000000"/>
          <w:sz w:val="28"/>
        </w:rPr>
        <w:t xml:space="preserve">
45.  Конус тәріздес жай воронка                              1 </w:t>
      </w:r>
      <w:r>
        <w:br/>
      </w:r>
      <w:r>
        <w:rPr>
          <w:rFonts w:ascii="Times New Roman"/>
          <w:b w:val="false"/>
          <w:i w:val="false"/>
          <w:color w:val="000000"/>
          <w:sz w:val="28"/>
        </w:rPr>
        <w:t xml:space="preserve">
46.  Құлақ воронкасы                                         2 </w:t>
      </w:r>
      <w:r>
        <w:br/>
      </w:r>
      <w:r>
        <w:rPr>
          <w:rFonts w:ascii="Times New Roman"/>
          <w:b w:val="false"/>
          <w:i w:val="false"/>
          <w:color w:val="000000"/>
          <w:sz w:val="28"/>
        </w:rPr>
        <w:t xml:space="preserve">
47.  Құм сағаты (жиынтық)                                    1 </w:t>
      </w:r>
      <w:r>
        <w:br/>
      </w:r>
      <w:r>
        <w:rPr>
          <w:rFonts w:ascii="Times New Roman"/>
          <w:b w:val="false"/>
          <w:i w:val="false"/>
          <w:color w:val="000000"/>
          <w:sz w:val="28"/>
        </w:rPr>
        <w:t xml:space="preserve">
48.  Қан элементтерін санауға арналған Горячев камерасы      1 </w:t>
      </w:r>
      <w:r>
        <w:br/>
      </w:r>
      <w:r>
        <w:rPr>
          <w:rFonts w:ascii="Times New Roman"/>
          <w:b w:val="false"/>
          <w:i w:val="false"/>
          <w:color w:val="000000"/>
          <w:sz w:val="28"/>
        </w:rPr>
        <w:t xml:space="preserve">
49.  Несептегі глюкозаны анықтауға арналған глюкотест </w:t>
      </w:r>
      <w:r>
        <w:br/>
      </w:r>
      <w:r>
        <w:rPr>
          <w:rFonts w:ascii="Times New Roman"/>
          <w:b w:val="false"/>
          <w:i w:val="false"/>
          <w:color w:val="000000"/>
          <w:sz w:val="28"/>
        </w:rPr>
        <w:t xml:space="preserve">
     (реактивтік жолақтар)                                   1 </w:t>
      </w:r>
      <w:r>
        <w:br/>
      </w:r>
      <w:r>
        <w:rPr>
          <w:rFonts w:ascii="Times New Roman"/>
          <w:b w:val="false"/>
          <w:i w:val="false"/>
          <w:color w:val="000000"/>
          <w:sz w:val="28"/>
        </w:rPr>
        <w:t xml:space="preserve">
50.  Гемоглобинометр                                         1 </w:t>
      </w:r>
      <w:r>
        <w:br/>
      </w:r>
      <w:r>
        <w:rPr>
          <w:rFonts w:ascii="Times New Roman"/>
          <w:b w:val="false"/>
          <w:i w:val="false"/>
          <w:color w:val="000000"/>
          <w:sz w:val="28"/>
        </w:rPr>
        <w:t xml:space="preserve">
51.  Протативті "Соллюкс" шамы                               1 </w:t>
      </w:r>
      <w:r>
        <w:br/>
      </w:r>
      <w:r>
        <w:rPr>
          <w:rFonts w:ascii="Times New Roman"/>
          <w:b w:val="false"/>
          <w:i w:val="false"/>
          <w:color w:val="000000"/>
          <w:sz w:val="28"/>
        </w:rPr>
        <w:t xml:space="preserve">
52.  Бір линзалы жай лупа                                    1 </w:t>
      </w:r>
      <w:r>
        <w:br/>
      </w:r>
      <w:r>
        <w:rPr>
          <w:rFonts w:ascii="Times New Roman"/>
          <w:b w:val="false"/>
          <w:i w:val="false"/>
          <w:color w:val="000000"/>
          <w:sz w:val="28"/>
        </w:rPr>
        <w:t xml:space="preserve">
53.  Эритроциттердің тұну жылдамдығын анықтайтын аспап       1 </w:t>
      </w:r>
      <w:r>
        <w:br/>
      </w:r>
      <w:r>
        <w:rPr>
          <w:rFonts w:ascii="Times New Roman"/>
          <w:b w:val="false"/>
          <w:i w:val="false"/>
          <w:color w:val="000000"/>
          <w:sz w:val="28"/>
        </w:rPr>
        <w:t xml:space="preserve">
54.  Тырнақ қайшылары                                        2 </w:t>
      </w:r>
      <w:r>
        <w:br/>
      </w:r>
      <w:r>
        <w:rPr>
          <w:rFonts w:ascii="Times New Roman"/>
          <w:b w:val="false"/>
          <w:i w:val="false"/>
          <w:color w:val="000000"/>
          <w:sz w:val="28"/>
        </w:rPr>
        <w:t xml:space="preserve">
55.  Жалпы хирургиялық қайшылар (әр түрлі)                   4 </w:t>
      </w:r>
      <w:r>
        <w:br/>
      </w:r>
      <w:r>
        <w:rPr>
          <w:rFonts w:ascii="Times New Roman"/>
          <w:b w:val="false"/>
          <w:i w:val="false"/>
          <w:color w:val="000000"/>
          <w:sz w:val="28"/>
        </w:rPr>
        <w:t xml:space="preserve">
56.  Гипс таңуларын қиюға арналған қайшылар                  1 </w:t>
      </w:r>
      <w:r>
        <w:br/>
      </w:r>
      <w:r>
        <w:rPr>
          <w:rFonts w:ascii="Times New Roman"/>
          <w:b w:val="false"/>
          <w:i w:val="false"/>
          <w:color w:val="000000"/>
          <w:sz w:val="28"/>
        </w:rPr>
        <w:t xml:space="preserve">
57.  Жалпы мақсаттағы 200х2,5 анатомиялық пинцет             5 </w:t>
      </w:r>
      <w:r>
        <w:br/>
      </w:r>
      <w:r>
        <w:rPr>
          <w:rFonts w:ascii="Times New Roman"/>
          <w:b w:val="false"/>
          <w:i w:val="false"/>
          <w:color w:val="000000"/>
          <w:sz w:val="28"/>
        </w:rPr>
        <w:t xml:space="preserve">
58.  Жалпы мақсаттағы 200х2,5 хирургиялық пинцет             3 </w:t>
      </w:r>
      <w:r>
        <w:br/>
      </w:r>
      <w:r>
        <w:rPr>
          <w:rFonts w:ascii="Times New Roman"/>
          <w:b w:val="false"/>
          <w:i w:val="false"/>
          <w:color w:val="000000"/>
          <w:sz w:val="28"/>
        </w:rPr>
        <w:t xml:space="preserve">
59.  Скальпель                                               3 </w:t>
      </w:r>
      <w:r>
        <w:br/>
      </w:r>
      <w:r>
        <w:rPr>
          <w:rFonts w:ascii="Times New Roman"/>
          <w:b w:val="false"/>
          <w:i w:val="false"/>
          <w:color w:val="000000"/>
          <w:sz w:val="28"/>
        </w:rPr>
        <w:t xml:space="preserve">
60.  Патронажды мейірбике жиынтығы                           1 </w:t>
      </w:r>
      <w:r>
        <w:br/>
      </w:r>
      <w:r>
        <w:rPr>
          <w:rFonts w:ascii="Times New Roman"/>
          <w:b w:val="false"/>
          <w:i w:val="false"/>
          <w:color w:val="000000"/>
          <w:sz w:val="28"/>
        </w:rPr>
        <w:t xml:space="preserve">
61.  Туберкулездік сынамаларға арналған жиынтық              1 </w:t>
      </w:r>
      <w:r>
        <w:br/>
      </w:r>
      <w:r>
        <w:rPr>
          <w:rFonts w:ascii="Times New Roman"/>
          <w:b w:val="false"/>
          <w:i w:val="false"/>
          <w:color w:val="000000"/>
          <w:sz w:val="28"/>
        </w:rPr>
        <w:t xml:space="preserve">
62.  Кушетка                                                 1 </w:t>
      </w:r>
      <w:r>
        <w:br/>
      </w:r>
      <w:r>
        <w:rPr>
          <w:rFonts w:ascii="Times New Roman"/>
          <w:b w:val="false"/>
          <w:i w:val="false"/>
          <w:color w:val="000000"/>
          <w:sz w:val="28"/>
        </w:rPr>
        <w:t xml:space="preserve">
63.  Бала орайтын үстел                                      1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Фельдшерлік пункт үшін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Атаулары                                 |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Бактерицидты сәулелеуіш                                 1 </w:t>
      </w:r>
      <w:r>
        <w:br/>
      </w:r>
      <w:r>
        <w:rPr>
          <w:rFonts w:ascii="Times New Roman"/>
          <w:b w:val="false"/>
          <w:i w:val="false"/>
          <w:color w:val="000000"/>
          <w:sz w:val="28"/>
        </w:rPr>
        <w:t xml:space="preserve">
2.   Электрлік стерилизатор, миниавтоклав                    2 </w:t>
      </w:r>
      <w:r>
        <w:br/>
      </w:r>
      <w:r>
        <w:rPr>
          <w:rFonts w:ascii="Times New Roman"/>
          <w:b w:val="false"/>
          <w:i w:val="false"/>
          <w:color w:val="000000"/>
          <w:sz w:val="28"/>
        </w:rPr>
        <w:t xml:space="preserve">
3.   Дистиллятор                                             1 </w:t>
      </w:r>
      <w:r>
        <w:br/>
      </w:r>
      <w:r>
        <w:rPr>
          <w:rFonts w:ascii="Times New Roman"/>
          <w:b w:val="false"/>
          <w:i w:val="false"/>
          <w:color w:val="000000"/>
          <w:sz w:val="28"/>
        </w:rPr>
        <w:t xml:space="preserve">
4.   Құрғақ қыздыру (стерилизациялау) шкафы                  1 </w:t>
      </w:r>
      <w:r>
        <w:br/>
      </w:r>
      <w:r>
        <w:rPr>
          <w:rFonts w:ascii="Times New Roman"/>
          <w:b w:val="false"/>
          <w:i w:val="false"/>
          <w:color w:val="000000"/>
          <w:sz w:val="28"/>
        </w:rPr>
        <w:t xml:space="preserve">
5.   Дез.ерітінді дайындауға арналған аспап </w:t>
      </w:r>
      <w:r>
        <w:br/>
      </w:r>
      <w:r>
        <w:rPr>
          <w:rFonts w:ascii="Times New Roman"/>
          <w:b w:val="false"/>
          <w:i w:val="false"/>
          <w:color w:val="000000"/>
          <w:sz w:val="28"/>
        </w:rPr>
        <w:t xml:space="preserve">
     (Na гидрохлориды)                                       1 </w:t>
      </w:r>
      <w:r>
        <w:br/>
      </w:r>
      <w:r>
        <w:rPr>
          <w:rFonts w:ascii="Times New Roman"/>
          <w:b w:val="false"/>
          <w:i w:val="false"/>
          <w:color w:val="000000"/>
          <w:sz w:val="28"/>
        </w:rPr>
        <w:t xml:space="preserve">
6.   Бүйрек тәрізді тазиктер                                 5 </w:t>
      </w:r>
      <w:r>
        <w:br/>
      </w:r>
      <w:r>
        <w:rPr>
          <w:rFonts w:ascii="Times New Roman"/>
          <w:b w:val="false"/>
          <w:i w:val="false"/>
          <w:color w:val="000000"/>
          <w:sz w:val="28"/>
        </w:rPr>
        <w:t xml:space="preserve">
7.   Бикстер (контейнерлер)                                  2 </w:t>
      </w:r>
      <w:r>
        <w:br/>
      </w:r>
      <w:r>
        <w:rPr>
          <w:rFonts w:ascii="Times New Roman"/>
          <w:b w:val="false"/>
          <w:i w:val="false"/>
          <w:color w:val="000000"/>
          <w:sz w:val="28"/>
        </w:rPr>
        <w:t xml:space="preserve">
8.   Тоңазытқыш                                              1 </w:t>
      </w:r>
      <w:r>
        <w:br/>
      </w:r>
      <w:r>
        <w:rPr>
          <w:rFonts w:ascii="Times New Roman"/>
          <w:b w:val="false"/>
          <w:i w:val="false"/>
          <w:color w:val="000000"/>
          <w:sz w:val="28"/>
        </w:rPr>
        <w:t xml:space="preserve">
9.   Тоңазытқыш тізбектерге арналған контейнерлер </w:t>
      </w:r>
      <w:r>
        <w:br/>
      </w:r>
      <w:r>
        <w:rPr>
          <w:rFonts w:ascii="Times New Roman"/>
          <w:b w:val="false"/>
          <w:i w:val="false"/>
          <w:color w:val="000000"/>
          <w:sz w:val="28"/>
        </w:rPr>
        <w:t xml:space="preserve">
     (вакциналарды тасымалдауға сақтауға арналған)           1 </w:t>
      </w:r>
      <w:r>
        <w:br/>
      </w:r>
      <w:r>
        <w:rPr>
          <w:rFonts w:ascii="Times New Roman"/>
          <w:b w:val="false"/>
          <w:i w:val="false"/>
          <w:color w:val="000000"/>
          <w:sz w:val="28"/>
        </w:rPr>
        <w:t xml:space="preserve">
10.  ЖДК дәрігерінің шемоданы                                1 </w:t>
      </w:r>
      <w:r>
        <w:br/>
      </w:r>
      <w:r>
        <w:rPr>
          <w:rFonts w:ascii="Times New Roman"/>
          <w:b w:val="false"/>
          <w:i w:val="false"/>
          <w:color w:val="000000"/>
          <w:sz w:val="28"/>
        </w:rPr>
        <w:t xml:space="preserve">
11.  Ересектер мен балаларға арналған еден таразысы          1+1 </w:t>
      </w:r>
      <w:r>
        <w:br/>
      </w:r>
      <w:r>
        <w:rPr>
          <w:rFonts w:ascii="Times New Roman"/>
          <w:b w:val="false"/>
          <w:i w:val="false"/>
          <w:color w:val="000000"/>
          <w:sz w:val="28"/>
        </w:rPr>
        <w:t xml:space="preserve">
12.  Жаңа туған нәрестелер таразысы                          1 </w:t>
      </w:r>
      <w:r>
        <w:br/>
      </w:r>
      <w:r>
        <w:rPr>
          <w:rFonts w:ascii="Times New Roman"/>
          <w:b w:val="false"/>
          <w:i w:val="false"/>
          <w:color w:val="000000"/>
          <w:sz w:val="28"/>
        </w:rPr>
        <w:t xml:space="preserve">
13.  Бой өлшегіш (ересектер мен балаларға арналған)          1+1 </w:t>
      </w:r>
      <w:r>
        <w:br/>
      </w:r>
      <w:r>
        <w:rPr>
          <w:rFonts w:ascii="Times New Roman"/>
          <w:b w:val="false"/>
          <w:i w:val="false"/>
          <w:color w:val="000000"/>
          <w:sz w:val="28"/>
        </w:rPr>
        <w:t xml:space="preserve">
14.  Өлшегіш жолақ                                           2 </w:t>
      </w:r>
      <w:r>
        <w:br/>
      </w:r>
      <w:r>
        <w:rPr>
          <w:rFonts w:ascii="Times New Roman"/>
          <w:b w:val="false"/>
          <w:i w:val="false"/>
          <w:color w:val="000000"/>
          <w:sz w:val="28"/>
        </w:rPr>
        <w:t xml:space="preserve">
15.  Балаларға арналған фонендоскопты тонометр               1 </w:t>
      </w:r>
      <w:r>
        <w:br/>
      </w:r>
      <w:r>
        <w:rPr>
          <w:rFonts w:ascii="Times New Roman"/>
          <w:b w:val="false"/>
          <w:i w:val="false"/>
          <w:color w:val="000000"/>
          <w:sz w:val="28"/>
        </w:rPr>
        <w:t xml:space="preserve">
16.  Ересектерге арналған фонендоскопты тонометр             1 </w:t>
      </w:r>
      <w:r>
        <w:br/>
      </w:r>
      <w:r>
        <w:rPr>
          <w:rFonts w:ascii="Times New Roman"/>
          <w:b w:val="false"/>
          <w:i w:val="false"/>
          <w:color w:val="000000"/>
          <w:sz w:val="28"/>
        </w:rPr>
        <w:t xml:space="preserve">
17.  Жамбас өлшегіш                                          1 </w:t>
      </w:r>
      <w:r>
        <w:br/>
      </w:r>
      <w:r>
        <w:rPr>
          <w:rFonts w:ascii="Times New Roman"/>
          <w:b w:val="false"/>
          <w:i w:val="false"/>
          <w:color w:val="000000"/>
          <w:sz w:val="28"/>
        </w:rPr>
        <w:t xml:space="preserve">
18.  Сүт сорғыш                                              2 </w:t>
      </w:r>
      <w:r>
        <w:br/>
      </w:r>
      <w:r>
        <w:rPr>
          <w:rFonts w:ascii="Times New Roman"/>
          <w:b w:val="false"/>
          <w:i w:val="false"/>
          <w:color w:val="000000"/>
          <w:sz w:val="28"/>
        </w:rPr>
        <w:t xml:space="preserve">
19.  Медициналық термометр                                   5 </w:t>
      </w:r>
      <w:r>
        <w:br/>
      </w:r>
      <w:r>
        <w:rPr>
          <w:rFonts w:ascii="Times New Roman"/>
          <w:b w:val="false"/>
          <w:i w:val="false"/>
          <w:color w:val="000000"/>
          <w:sz w:val="28"/>
        </w:rPr>
        <w:t xml:space="preserve">
20.  Асқазан зонты                                           2 </w:t>
      </w:r>
      <w:r>
        <w:br/>
      </w:r>
      <w:r>
        <w:rPr>
          <w:rFonts w:ascii="Times New Roman"/>
          <w:b w:val="false"/>
          <w:i w:val="false"/>
          <w:color w:val="000000"/>
          <w:sz w:val="28"/>
        </w:rPr>
        <w:t xml:space="preserve">
21.  Амбу қабы                                               2 </w:t>
      </w:r>
      <w:r>
        <w:br/>
      </w:r>
      <w:r>
        <w:rPr>
          <w:rFonts w:ascii="Times New Roman"/>
          <w:b w:val="false"/>
          <w:i w:val="false"/>
          <w:color w:val="000000"/>
          <w:sz w:val="28"/>
        </w:rPr>
        <w:t xml:space="preserve">
22.  Ересектер мен балаларға арналған тіл ұстағыш            1+1 </w:t>
      </w:r>
      <w:r>
        <w:br/>
      </w:r>
      <w:r>
        <w:rPr>
          <w:rFonts w:ascii="Times New Roman"/>
          <w:b w:val="false"/>
          <w:i w:val="false"/>
          <w:color w:val="000000"/>
          <w:sz w:val="28"/>
        </w:rPr>
        <w:t xml:space="preserve">
23.  Корнцангтер жиынтығы                                    1 </w:t>
      </w:r>
      <w:r>
        <w:br/>
      </w:r>
      <w:r>
        <w:rPr>
          <w:rFonts w:ascii="Times New Roman"/>
          <w:b w:val="false"/>
          <w:i w:val="false"/>
          <w:color w:val="000000"/>
          <w:sz w:val="28"/>
        </w:rPr>
        <w:t xml:space="preserve">
24.  Бой тартқыш                                             1 </w:t>
      </w:r>
      <w:r>
        <w:br/>
      </w:r>
      <w:r>
        <w:rPr>
          <w:rFonts w:ascii="Times New Roman"/>
          <w:b w:val="false"/>
          <w:i w:val="false"/>
          <w:color w:val="000000"/>
          <w:sz w:val="28"/>
        </w:rPr>
        <w:t xml:space="preserve">
25.  Эсмарх кружкасы                                         1 </w:t>
      </w:r>
      <w:r>
        <w:br/>
      </w:r>
      <w:r>
        <w:rPr>
          <w:rFonts w:ascii="Times New Roman"/>
          <w:b w:val="false"/>
          <w:i w:val="false"/>
          <w:color w:val="000000"/>
          <w:sz w:val="28"/>
        </w:rPr>
        <w:t xml:space="preserve">
26.  Тасымалды жарық шамы                                    2 </w:t>
      </w:r>
      <w:r>
        <w:br/>
      </w:r>
      <w:r>
        <w:rPr>
          <w:rFonts w:ascii="Times New Roman"/>
          <w:b w:val="false"/>
          <w:i w:val="false"/>
          <w:color w:val="000000"/>
          <w:sz w:val="28"/>
        </w:rPr>
        <w:t xml:space="preserve">
27.  Клизмалық груша (әртүрлі өлшемдердің кешені)            3 </w:t>
      </w:r>
      <w:r>
        <w:br/>
      </w:r>
      <w:r>
        <w:rPr>
          <w:rFonts w:ascii="Times New Roman"/>
          <w:b w:val="false"/>
          <w:i w:val="false"/>
          <w:color w:val="000000"/>
          <w:sz w:val="28"/>
        </w:rPr>
        <w:t xml:space="preserve">
28.  Резеңке грелка                                          2 </w:t>
      </w:r>
      <w:r>
        <w:br/>
      </w:r>
      <w:r>
        <w:rPr>
          <w:rFonts w:ascii="Times New Roman"/>
          <w:b w:val="false"/>
          <w:i w:val="false"/>
          <w:color w:val="000000"/>
          <w:sz w:val="28"/>
        </w:rPr>
        <w:t xml:space="preserve">
29.  Мұзға арналған бөтелке                                  2 </w:t>
      </w:r>
      <w:r>
        <w:br/>
      </w:r>
      <w:r>
        <w:rPr>
          <w:rFonts w:ascii="Times New Roman"/>
          <w:b w:val="false"/>
          <w:i w:val="false"/>
          <w:color w:val="000000"/>
          <w:sz w:val="28"/>
        </w:rPr>
        <w:t xml:space="preserve">
30.  Металл шпательдер                                       10 </w:t>
      </w:r>
      <w:r>
        <w:br/>
      </w:r>
      <w:r>
        <w:rPr>
          <w:rFonts w:ascii="Times New Roman"/>
          <w:b w:val="false"/>
          <w:i w:val="false"/>
          <w:color w:val="000000"/>
          <w:sz w:val="28"/>
        </w:rPr>
        <w:t xml:space="preserve">
31.  Автоматтандырылған фикциялы күре тамыр бұрауы           12 </w:t>
      </w:r>
      <w:r>
        <w:br/>
      </w:r>
      <w:r>
        <w:rPr>
          <w:rFonts w:ascii="Times New Roman"/>
          <w:b w:val="false"/>
          <w:i w:val="false"/>
          <w:color w:val="000000"/>
          <w:sz w:val="28"/>
        </w:rPr>
        <w:t xml:space="preserve">
32.  Венаға құюға арналған штатив                            2 </w:t>
      </w:r>
      <w:r>
        <w:br/>
      </w:r>
      <w:r>
        <w:rPr>
          <w:rFonts w:ascii="Times New Roman"/>
          <w:b w:val="false"/>
          <w:i w:val="false"/>
          <w:color w:val="000000"/>
          <w:sz w:val="28"/>
        </w:rPr>
        <w:t xml:space="preserve">
33.  Сым шендеуіштер                                         5 </w:t>
      </w:r>
      <w:r>
        <w:br/>
      </w:r>
      <w:r>
        <w:rPr>
          <w:rFonts w:ascii="Times New Roman"/>
          <w:b w:val="false"/>
          <w:i w:val="false"/>
          <w:color w:val="000000"/>
          <w:sz w:val="28"/>
        </w:rPr>
        <w:t xml:space="preserve">
34.  Көліктік шендеуіштер                                    2 </w:t>
      </w:r>
      <w:r>
        <w:br/>
      </w:r>
      <w:r>
        <w:rPr>
          <w:rFonts w:ascii="Times New Roman"/>
          <w:b w:val="false"/>
          <w:i w:val="false"/>
          <w:color w:val="000000"/>
          <w:sz w:val="28"/>
        </w:rPr>
        <w:t xml:space="preserve">
35.  Газшығарғыш жиынтық                                     2 </w:t>
      </w:r>
      <w:r>
        <w:br/>
      </w:r>
      <w:r>
        <w:rPr>
          <w:rFonts w:ascii="Times New Roman"/>
          <w:b w:val="false"/>
          <w:i w:val="false"/>
          <w:color w:val="000000"/>
          <w:sz w:val="28"/>
        </w:rPr>
        <w:t xml:space="preserve">
36.  Резеңке-мата оттегі жастығы                             1 </w:t>
      </w:r>
      <w:r>
        <w:br/>
      </w:r>
      <w:r>
        <w:rPr>
          <w:rFonts w:ascii="Times New Roman"/>
          <w:b w:val="false"/>
          <w:i w:val="false"/>
          <w:color w:val="000000"/>
          <w:sz w:val="28"/>
        </w:rPr>
        <w:t xml:space="preserve">
37.  Булы ингалятор                                          2 </w:t>
      </w:r>
      <w:r>
        <w:br/>
      </w:r>
      <w:r>
        <w:rPr>
          <w:rFonts w:ascii="Times New Roman"/>
          <w:b w:val="false"/>
          <w:i w:val="false"/>
          <w:color w:val="000000"/>
          <w:sz w:val="28"/>
        </w:rPr>
        <w:t xml:space="preserve">
38.  Қабақ көтергіш                                          1 </w:t>
      </w:r>
      <w:r>
        <w:br/>
      </w:r>
      <w:r>
        <w:rPr>
          <w:rFonts w:ascii="Times New Roman"/>
          <w:b w:val="false"/>
          <w:i w:val="false"/>
          <w:color w:val="000000"/>
          <w:sz w:val="28"/>
        </w:rPr>
        <w:t xml:space="preserve">
39.  Конус тәріздес жай воронка                              1 </w:t>
      </w:r>
      <w:r>
        <w:br/>
      </w:r>
      <w:r>
        <w:rPr>
          <w:rFonts w:ascii="Times New Roman"/>
          <w:b w:val="false"/>
          <w:i w:val="false"/>
          <w:color w:val="000000"/>
          <w:sz w:val="28"/>
        </w:rPr>
        <w:t xml:space="preserve">
40.  Құлақ воронкасы                                         2 </w:t>
      </w:r>
      <w:r>
        <w:br/>
      </w:r>
      <w:r>
        <w:rPr>
          <w:rFonts w:ascii="Times New Roman"/>
          <w:b w:val="false"/>
          <w:i w:val="false"/>
          <w:color w:val="000000"/>
          <w:sz w:val="28"/>
        </w:rPr>
        <w:t xml:space="preserve">
41.  Құм сағаты (жиынтық)                                    1 </w:t>
      </w:r>
      <w:r>
        <w:br/>
      </w:r>
      <w:r>
        <w:rPr>
          <w:rFonts w:ascii="Times New Roman"/>
          <w:b w:val="false"/>
          <w:i w:val="false"/>
          <w:color w:val="000000"/>
          <w:sz w:val="28"/>
        </w:rPr>
        <w:t xml:space="preserve">
42.  Қан элементтерін санауға арналған Горячев камерасы      1 </w:t>
      </w:r>
      <w:r>
        <w:br/>
      </w:r>
      <w:r>
        <w:rPr>
          <w:rFonts w:ascii="Times New Roman"/>
          <w:b w:val="false"/>
          <w:i w:val="false"/>
          <w:color w:val="000000"/>
          <w:sz w:val="28"/>
        </w:rPr>
        <w:t xml:space="preserve">
43.  Несептегі глюкозаны анықтауға арналған глюкотест </w:t>
      </w:r>
      <w:r>
        <w:br/>
      </w:r>
      <w:r>
        <w:rPr>
          <w:rFonts w:ascii="Times New Roman"/>
          <w:b w:val="false"/>
          <w:i w:val="false"/>
          <w:color w:val="000000"/>
          <w:sz w:val="28"/>
        </w:rPr>
        <w:t xml:space="preserve">
     (реактивтік жолақтар)                                   1 </w:t>
      </w:r>
      <w:r>
        <w:br/>
      </w:r>
      <w:r>
        <w:rPr>
          <w:rFonts w:ascii="Times New Roman"/>
          <w:b w:val="false"/>
          <w:i w:val="false"/>
          <w:color w:val="000000"/>
          <w:sz w:val="28"/>
        </w:rPr>
        <w:t xml:space="preserve">
44.  Гемоглобинометр                                         1 </w:t>
      </w:r>
      <w:r>
        <w:br/>
      </w:r>
      <w:r>
        <w:rPr>
          <w:rFonts w:ascii="Times New Roman"/>
          <w:b w:val="false"/>
          <w:i w:val="false"/>
          <w:color w:val="000000"/>
          <w:sz w:val="28"/>
        </w:rPr>
        <w:t xml:space="preserve">
45.  Протативті "Соллюкс" шамы                               1 </w:t>
      </w:r>
      <w:r>
        <w:br/>
      </w:r>
      <w:r>
        <w:rPr>
          <w:rFonts w:ascii="Times New Roman"/>
          <w:b w:val="false"/>
          <w:i w:val="false"/>
          <w:color w:val="000000"/>
          <w:sz w:val="28"/>
        </w:rPr>
        <w:t xml:space="preserve">
46.  Бір рет қолданылатын жиынтық (мұқтаждық бойынша) </w:t>
      </w:r>
      <w:r>
        <w:br/>
      </w:r>
      <w:r>
        <w:rPr>
          <w:rFonts w:ascii="Times New Roman"/>
          <w:b w:val="false"/>
          <w:i w:val="false"/>
          <w:color w:val="000000"/>
          <w:sz w:val="28"/>
        </w:rPr>
        <w:t xml:space="preserve">
47.  Бір линзалы жай лупа                                    1 </w:t>
      </w:r>
      <w:r>
        <w:br/>
      </w:r>
      <w:r>
        <w:rPr>
          <w:rFonts w:ascii="Times New Roman"/>
          <w:b w:val="false"/>
          <w:i w:val="false"/>
          <w:color w:val="000000"/>
          <w:sz w:val="28"/>
        </w:rPr>
        <w:t xml:space="preserve">
48.  Эритроциттердің тұну жылдамдығын анықтайтын аспап       1 </w:t>
      </w:r>
      <w:r>
        <w:br/>
      </w:r>
      <w:r>
        <w:rPr>
          <w:rFonts w:ascii="Times New Roman"/>
          <w:b w:val="false"/>
          <w:i w:val="false"/>
          <w:color w:val="000000"/>
          <w:sz w:val="28"/>
        </w:rPr>
        <w:t xml:space="preserve">
49.  Тырнақ қайшылары                                        2 </w:t>
      </w:r>
      <w:r>
        <w:br/>
      </w:r>
      <w:r>
        <w:rPr>
          <w:rFonts w:ascii="Times New Roman"/>
          <w:b w:val="false"/>
          <w:i w:val="false"/>
          <w:color w:val="000000"/>
          <w:sz w:val="28"/>
        </w:rPr>
        <w:t xml:space="preserve">
50.  Жалпы хирургиялық қайшылар (әр түрлі)                   4 </w:t>
      </w:r>
      <w:r>
        <w:br/>
      </w:r>
      <w:r>
        <w:rPr>
          <w:rFonts w:ascii="Times New Roman"/>
          <w:b w:val="false"/>
          <w:i w:val="false"/>
          <w:color w:val="000000"/>
          <w:sz w:val="28"/>
        </w:rPr>
        <w:t xml:space="preserve">
51.  Гипс таңуларын қиюға арналған қайшылар                  1 </w:t>
      </w:r>
      <w:r>
        <w:br/>
      </w:r>
      <w:r>
        <w:rPr>
          <w:rFonts w:ascii="Times New Roman"/>
          <w:b w:val="false"/>
          <w:i w:val="false"/>
          <w:color w:val="000000"/>
          <w:sz w:val="28"/>
        </w:rPr>
        <w:t xml:space="preserve">
52.  Жалпы мақсаттағы 200х2,5 анатомиялық пинцет             5 </w:t>
      </w:r>
      <w:r>
        <w:br/>
      </w:r>
      <w:r>
        <w:rPr>
          <w:rFonts w:ascii="Times New Roman"/>
          <w:b w:val="false"/>
          <w:i w:val="false"/>
          <w:color w:val="000000"/>
          <w:sz w:val="28"/>
        </w:rPr>
        <w:t xml:space="preserve">
53.  Жалпы мақсаттағы 200х2,5 хирургиялық пинцет             3 </w:t>
      </w:r>
      <w:r>
        <w:br/>
      </w:r>
      <w:r>
        <w:rPr>
          <w:rFonts w:ascii="Times New Roman"/>
          <w:b w:val="false"/>
          <w:i w:val="false"/>
          <w:color w:val="000000"/>
          <w:sz w:val="28"/>
        </w:rPr>
        <w:t xml:space="preserve">
54.  Скальпель                                               3 </w:t>
      </w:r>
      <w:r>
        <w:br/>
      </w:r>
      <w:r>
        <w:rPr>
          <w:rFonts w:ascii="Times New Roman"/>
          <w:b w:val="false"/>
          <w:i w:val="false"/>
          <w:color w:val="000000"/>
          <w:sz w:val="28"/>
        </w:rPr>
        <w:t xml:space="preserve">
55.  Патронажды мейірбике жиынтығы                           1 </w:t>
      </w:r>
      <w:r>
        <w:br/>
      </w:r>
      <w:r>
        <w:rPr>
          <w:rFonts w:ascii="Times New Roman"/>
          <w:b w:val="false"/>
          <w:i w:val="false"/>
          <w:color w:val="000000"/>
          <w:sz w:val="28"/>
        </w:rPr>
        <w:t xml:space="preserve">
56.  Туберкулездік сынамаларға арналған жиынтық              1 </w:t>
      </w:r>
      <w:r>
        <w:br/>
      </w:r>
      <w:r>
        <w:rPr>
          <w:rFonts w:ascii="Times New Roman"/>
          <w:b w:val="false"/>
          <w:i w:val="false"/>
          <w:color w:val="000000"/>
          <w:sz w:val="28"/>
        </w:rPr>
        <w:t xml:space="preserve">
57.  Кушетка                                                 1 </w:t>
      </w:r>
      <w:r>
        <w:br/>
      </w:r>
      <w:r>
        <w:rPr>
          <w:rFonts w:ascii="Times New Roman"/>
          <w:b w:val="false"/>
          <w:i w:val="false"/>
          <w:color w:val="000000"/>
          <w:sz w:val="28"/>
        </w:rPr>
        <w:t xml:space="preserve">
58.  Бала орайтын үстел                                      1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Емханалар үшін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Жабдықтардың атауы                              |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Клиникалық және биохимиялық зерттеулерге арналған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Термостат                                               1 </w:t>
      </w:r>
      <w:r>
        <w:br/>
      </w:r>
      <w:r>
        <w:rPr>
          <w:rFonts w:ascii="Times New Roman"/>
          <w:b w:val="false"/>
          <w:i w:val="false"/>
          <w:color w:val="000000"/>
          <w:sz w:val="28"/>
        </w:rPr>
        <w:t xml:space="preserve">
2.  Суырмалы шкаф                                           2 </w:t>
      </w:r>
      <w:r>
        <w:br/>
      </w:r>
      <w:r>
        <w:rPr>
          <w:rFonts w:ascii="Times New Roman"/>
          <w:b w:val="false"/>
          <w:i w:val="false"/>
          <w:color w:val="000000"/>
          <w:sz w:val="28"/>
        </w:rPr>
        <w:t xml:space="preserve">
3.  Центрифуга                                              2 </w:t>
      </w:r>
      <w:r>
        <w:br/>
      </w:r>
      <w:r>
        <w:rPr>
          <w:rFonts w:ascii="Times New Roman"/>
          <w:b w:val="false"/>
          <w:i w:val="false"/>
          <w:color w:val="000000"/>
          <w:sz w:val="28"/>
        </w:rPr>
        <w:t xml:space="preserve">
4.  Термомонша                                              2 </w:t>
      </w:r>
      <w:r>
        <w:br/>
      </w:r>
      <w:r>
        <w:rPr>
          <w:rFonts w:ascii="Times New Roman"/>
          <w:b w:val="false"/>
          <w:i w:val="false"/>
          <w:color w:val="000000"/>
          <w:sz w:val="28"/>
        </w:rPr>
        <w:t xml:space="preserve">
5.  Фотокалориметр                                          2 </w:t>
      </w:r>
      <w:r>
        <w:br/>
      </w:r>
      <w:r>
        <w:rPr>
          <w:rFonts w:ascii="Times New Roman"/>
          <w:b w:val="false"/>
          <w:i w:val="false"/>
          <w:color w:val="000000"/>
          <w:sz w:val="28"/>
        </w:rPr>
        <w:t xml:space="preserve">
6.  Ионометр                                                1 </w:t>
      </w:r>
      <w:r>
        <w:br/>
      </w:r>
      <w:r>
        <w:rPr>
          <w:rFonts w:ascii="Times New Roman"/>
          <w:b w:val="false"/>
          <w:i w:val="false"/>
          <w:color w:val="000000"/>
          <w:sz w:val="28"/>
        </w:rPr>
        <w:t xml:space="preserve">
7.  Горячев камерасы                                        5 </w:t>
      </w:r>
      <w:r>
        <w:br/>
      </w:r>
      <w:r>
        <w:rPr>
          <w:rFonts w:ascii="Times New Roman"/>
          <w:b w:val="false"/>
          <w:i w:val="false"/>
          <w:color w:val="000000"/>
          <w:sz w:val="28"/>
        </w:rPr>
        <w:t xml:space="preserve">
8.  Прецензионды таразы                                     1 </w:t>
      </w:r>
      <w:r>
        <w:br/>
      </w:r>
      <w:r>
        <w:rPr>
          <w:rFonts w:ascii="Times New Roman"/>
          <w:b w:val="false"/>
          <w:i w:val="false"/>
          <w:color w:val="000000"/>
          <w:sz w:val="28"/>
        </w:rPr>
        <w:t xml:space="preserve">
9.  Рефрактометр                                            1 </w:t>
      </w:r>
      <w:r>
        <w:br/>
      </w:r>
      <w:r>
        <w:rPr>
          <w:rFonts w:ascii="Times New Roman"/>
          <w:b w:val="false"/>
          <w:i w:val="false"/>
          <w:color w:val="000000"/>
          <w:sz w:val="28"/>
        </w:rPr>
        <w:t xml:space="preserve">
10. Бинокулярлы микроскоп                                   3 </w:t>
      </w:r>
      <w:r>
        <w:br/>
      </w:r>
      <w:r>
        <w:rPr>
          <w:rFonts w:ascii="Times New Roman"/>
          <w:b w:val="false"/>
          <w:i w:val="false"/>
          <w:color w:val="000000"/>
          <w:sz w:val="28"/>
        </w:rPr>
        <w:t xml:space="preserve">
11. Дистиллятор                                             1 </w:t>
      </w:r>
      <w:r>
        <w:br/>
      </w:r>
      <w:r>
        <w:rPr>
          <w:rFonts w:ascii="Times New Roman"/>
          <w:b w:val="false"/>
          <w:i w:val="false"/>
          <w:color w:val="000000"/>
          <w:sz w:val="28"/>
        </w:rPr>
        <w:t xml:space="preserve">
12. Гемогобинометр                                          1 </w:t>
      </w:r>
      <w:r>
        <w:br/>
      </w:r>
      <w:r>
        <w:rPr>
          <w:rFonts w:ascii="Times New Roman"/>
          <w:b w:val="false"/>
          <w:i w:val="false"/>
          <w:color w:val="000000"/>
          <w:sz w:val="28"/>
        </w:rPr>
        <w:t xml:space="preserve">
13. Кварцтық сәулелеуіш                                     1 </w:t>
      </w:r>
      <w:r>
        <w:br/>
      </w:r>
      <w:r>
        <w:rPr>
          <w:rFonts w:ascii="Times New Roman"/>
          <w:b w:val="false"/>
          <w:i w:val="false"/>
          <w:color w:val="000000"/>
          <w:sz w:val="28"/>
        </w:rPr>
        <w:t xml:space="preserve">
14. Тоңазытқыш                                              2 </w:t>
      </w:r>
      <w:r>
        <w:br/>
      </w:r>
      <w:r>
        <w:rPr>
          <w:rFonts w:ascii="Times New Roman"/>
          <w:b w:val="false"/>
          <w:i w:val="false"/>
          <w:color w:val="000000"/>
          <w:sz w:val="28"/>
        </w:rPr>
        <w:t xml:space="preserve">
15. Автоклав                                                1 </w:t>
      </w:r>
      <w:r>
        <w:br/>
      </w:r>
      <w:r>
        <w:rPr>
          <w:rFonts w:ascii="Times New Roman"/>
          <w:b w:val="false"/>
          <w:i w:val="false"/>
          <w:color w:val="000000"/>
          <w:sz w:val="28"/>
        </w:rPr>
        <w:t xml:space="preserve">
16. Құрғақ ауа стерилизаторы                                1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Фтизиотерапияға арналған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Ингалятор                                               3 </w:t>
      </w:r>
      <w:r>
        <w:br/>
      </w:r>
      <w:r>
        <w:rPr>
          <w:rFonts w:ascii="Times New Roman"/>
          <w:b w:val="false"/>
          <w:i w:val="false"/>
          <w:color w:val="000000"/>
          <w:sz w:val="28"/>
        </w:rPr>
        <w:t xml:space="preserve">
2.  УГН-сәулелеуіш                                          1 </w:t>
      </w:r>
      <w:r>
        <w:br/>
      </w:r>
      <w:r>
        <w:rPr>
          <w:rFonts w:ascii="Times New Roman"/>
          <w:b w:val="false"/>
          <w:i w:val="false"/>
          <w:color w:val="000000"/>
          <w:sz w:val="28"/>
        </w:rPr>
        <w:t xml:space="preserve">
3.  УВЧ аппараты                                            2 </w:t>
      </w:r>
      <w:r>
        <w:br/>
      </w:r>
      <w:r>
        <w:rPr>
          <w:rFonts w:ascii="Times New Roman"/>
          <w:b w:val="false"/>
          <w:i w:val="false"/>
          <w:color w:val="000000"/>
          <w:sz w:val="28"/>
        </w:rPr>
        <w:t xml:space="preserve">
4.  "Ампплимпульс" аппараты                                 1 </w:t>
      </w:r>
      <w:r>
        <w:br/>
      </w:r>
      <w:r>
        <w:rPr>
          <w:rFonts w:ascii="Times New Roman"/>
          <w:b w:val="false"/>
          <w:i w:val="false"/>
          <w:color w:val="000000"/>
          <w:sz w:val="28"/>
        </w:rPr>
        <w:t xml:space="preserve">
5.  УЗТ аппараты                                            1 </w:t>
      </w:r>
      <w:r>
        <w:br/>
      </w:r>
      <w:r>
        <w:rPr>
          <w:rFonts w:ascii="Times New Roman"/>
          <w:b w:val="false"/>
          <w:i w:val="false"/>
          <w:color w:val="000000"/>
          <w:sz w:val="28"/>
        </w:rPr>
        <w:t xml:space="preserve">
6.  "Тонус" аппараты                                        1 </w:t>
      </w:r>
      <w:r>
        <w:br/>
      </w:r>
      <w:r>
        <w:rPr>
          <w:rFonts w:ascii="Times New Roman"/>
          <w:b w:val="false"/>
          <w:i w:val="false"/>
          <w:color w:val="000000"/>
          <w:sz w:val="28"/>
        </w:rPr>
        <w:t xml:space="preserve">
7.  "Полюс" аппараты                                        1 </w:t>
      </w:r>
      <w:r>
        <w:br/>
      </w:r>
      <w:r>
        <w:rPr>
          <w:rFonts w:ascii="Times New Roman"/>
          <w:b w:val="false"/>
          <w:i w:val="false"/>
          <w:color w:val="000000"/>
          <w:sz w:val="28"/>
        </w:rPr>
        <w:t xml:space="preserve">
8.  ИКВ аппараты                                            1 </w:t>
      </w:r>
      <w:r>
        <w:br/>
      </w:r>
      <w:r>
        <w:rPr>
          <w:rFonts w:ascii="Times New Roman"/>
          <w:b w:val="false"/>
          <w:i w:val="false"/>
          <w:color w:val="000000"/>
          <w:sz w:val="28"/>
        </w:rPr>
        <w:t xml:space="preserve">
9.  "Соллюкс" аппараты                                       2 </w:t>
      </w:r>
      <w:r>
        <w:br/>
      </w:r>
      <w:r>
        <w:rPr>
          <w:rFonts w:ascii="Times New Roman"/>
          <w:b w:val="false"/>
          <w:i w:val="false"/>
          <w:color w:val="000000"/>
          <w:sz w:val="28"/>
        </w:rPr>
        <w:t xml:space="preserve">
10. "Искра" аппараты                                        1 </w:t>
      </w:r>
      <w:r>
        <w:br/>
      </w:r>
      <w:r>
        <w:rPr>
          <w:rFonts w:ascii="Times New Roman"/>
          <w:b w:val="false"/>
          <w:i w:val="false"/>
          <w:color w:val="000000"/>
          <w:sz w:val="28"/>
        </w:rPr>
        <w:t xml:space="preserve">
11. "Волна" аппараты                                        1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Функционалдық диагностикаға арналған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ЭХО кардиограф                                          1 </w:t>
      </w:r>
      <w:r>
        <w:br/>
      </w:r>
      <w:r>
        <w:rPr>
          <w:rFonts w:ascii="Times New Roman"/>
          <w:b w:val="false"/>
          <w:i w:val="false"/>
          <w:color w:val="000000"/>
          <w:sz w:val="28"/>
        </w:rPr>
        <w:t xml:space="preserve">
2.  Көп арналы электрокардиограф                            3 </w:t>
      </w:r>
      <w:r>
        <w:br/>
      </w:r>
      <w:r>
        <w:rPr>
          <w:rFonts w:ascii="Times New Roman"/>
          <w:b w:val="false"/>
          <w:i w:val="false"/>
          <w:color w:val="000000"/>
          <w:sz w:val="28"/>
        </w:rPr>
        <w:t xml:space="preserve">
3.  Кардиографиялық велоэргометриялық кешен                 1 </w:t>
      </w:r>
      <w:r>
        <w:br/>
      </w:r>
      <w:r>
        <w:rPr>
          <w:rFonts w:ascii="Times New Roman"/>
          <w:b w:val="false"/>
          <w:i w:val="false"/>
          <w:color w:val="000000"/>
          <w:sz w:val="28"/>
        </w:rPr>
        <w:t xml:space="preserve">
4.  Реограф                                                 1 </w:t>
      </w:r>
      <w:r>
        <w:br/>
      </w:r>
      <w:r>
        <w:rPr>
          <w:rFonts w:ascii="Times New Roman"/>
          <w:b w:val="false"/>
          <w:i w:val="false"/>
          <w:color w:val="000000"/>
          <w:sz w:val="28"/>
        </w:rPr>
        <w:t xml:space="preserve">
5.  Спирограф                                               2 </w:t>
      </w:r>
      <w:r>
        <w:br/>
      </w:r>
      <w:r>
        <w:rPr>
          <w:rFonts w:ascii="Times New Roman"/>
          <w:b w:val="false"/>
          <w:i w:val="false"/>
          <w:color w:val="000000"/>
          <w:sz w:val="28"/>
        </w:rPr>
        <w:t xml:space="preserve">
6.  УДЗ аппараты                                            2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Рентгендиагностикаға арналған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Стационарлық рентгенодиагностикалық аппарат             1 </w:t>
      </w:r>
      <w:r>
        <w:br/>
      </w:r>
      <w:r>
        <w:rPr>
          <w:rFonts w:ascii="Times New Roman"/>
          <w:b w:val="false"/>
          <w:i w:val="false"/>
          <w:color w:val="000000"/>
          <w:sz w:val="28"/>
        </w:rPr>
        <w:t xml:space="preserve">
2.  Флюорографиялық аппарат                                 1 </w:t>
      </w:r>
      <w:r>
        <w:br/>
      </w:r>
      <w:r>
        <w:rPr>
          <w:rFonts w:ascii="Times New Roman"/>
          <w:b w:val="false"/>
          <w:i w:val="false"/>
          <w:color w:val="000000"/>
          <w:sz w:val="28"/>
        </w:rPr>
        <w:t xml:space="preserve">
3.  Негатоскоп                                              2 </w:t>
      </w:r>
      <w:r>
        <w:br/>
      </w:r>
      <w:r>
        <w:rPr>
          <w:rFonts w:ascii="Times New Roman"/>
          <w:b w:val="false"/>
          <w:i w:val="false"/>
          <w:color w:val="000000"/>
          <w:sz w:val="28"/>
        </w:rPr>
        <w:t xml:space="preserve">
4.  Пленкілерді өңдейтін бак                                2 </w:t>
      </w:r>
      <w:r>
        <w:br/>
      </w:r>
      <w:r>
        <w:rPr>
          <w:rFonts w:ascii="Times New Roman"/>
          <w:b w:val="false"/>
          <w:i w:val="false"/>
          <w:color w:val="000000"/>
          <w:sz w:val="28"/>
        </w:rPr>
        <w:t xml:space="preserve">
5.  Түсірілгендерді кептіру шкафы                           1 </w:t>
      </w:r>
      <w:r>
        <w:br/>
      </w:r>
      <w:r>
        <w:rPr>
          <w:rFonts w:ascii="Times New Roman"/>
          <w:b w:val="false"/>
          <w:i w:val="false"/>
          <w:color w:val="000000"/>
          <w:sz w:val="28"/>
        </w:rPr>
        <w:t xml:space="preserve">
6.  Қызметкерлердің қорғаныш құралдары                      1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Эндоскопияға арналған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Фиброгастродуоденоскоп                                  2 </w:t>
      </w:r>
      <w:r>
        <w:br/>
      </w:r>
      <w:r>
        <w:rPr>
          <w:rFonts w:ascii="Times New Roman"/>
          <w:b w:val="false"/>
          <w:i w:val="false"/>
          <w:color w:val="000000"/>
          <w:sz w:val="28"/>
        </w:rPr>
        <w:t xml:space="preserve">
2.  Кварцтық сәулелеуіш                                     1 </w:t>
      </w:r>
      <w:r>
        <w:br/>
      </w:r>
      <w:r>
        <w:rPr>
          <w:rFonts w:ascii="Times New Roman"/>
          <w:b w:val="false"/>
          <w:i w:val="false"/>
          <w:color w:val="000000"/>
          <w:sz w:val="28"/>
        </w:rPr>
        <w:t xml:space="preserve">
3.  Ректороманоскоп                                         1 </w:t>
      </w:r>
      <w:r>
        <w:br/>
      </w:r>
      <w:r>
        <w:rPr>
          <w:rFonts w:ascii="Times New Roman"/>
          <w:b w:val="false"/>
          <w:i w:val="false"/>
          <w:color w:val="000000"/>
          <w:sz w:val="28"/>
        </w:rPr>
        <w:t xml:space="preserve">
4.  Фиброколопоскоп                                         1 </w:t>
      </w:r>
      <w:r>
        <w:br/>
      </w:r>
      <w:r>
        <w:rPr>
          <w:rFonts w:ascii="Times New Roman"/>
          <w:b w:val="false"/>
          <w:i w:val="false"/>
          <w:color w:val="000000"/>
          <w:sz w:val="28"/>
        </w:rPr>
        <w:t xml:space="preserve">
5.  Бронхоскоп                                              1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Жалпы дәрігерлік қабылдауға (хирург, травматолог, лор, окулист, невропатолог, пульмонолог, ревматолог, уролог, кардиолог, акушер-гинеколог, педиатр, тіс дәрігері кабинеті) арналған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Амбулаториялық көмек үшін шағын хирургиялық жиынтық     3 </w:t>
      </w:r>
      <w:r>
        <w:br/>
      </w:r>
      <w:r>
        <w:rPr>
          <w:rFonts w:ascii="Times New Roman"/>
          <w:b w:val="false"/>
          <w:i w:val="false"/>
          <w:color w:val="000000"/>
          <w:sz w:val="28"/>
        </w:rPr>
        <w:t xml:space="preserve">
2.  Офтальмоскоп                                            2 </w:t>
      </w:r>
      <w:r>
        <w:br/>
      </w:r>
      <w:r>
        <w:rPr>
          <w:rFonts w:ascii="Times New Roman"/>
          <w:b w:val="false"/>
          <w:i w:val="false"/>
          <w:color w:val="000000"/>
          <w:sz w:val="28"/>
        </w:rPr>
        <w:t xml:space="preserve">
3.  Жарығы бар көз жанарының өткірлігін анықтайтын </w:t>
      </w:r>
      <w:r>
        <w:br/>
      </w:r>
      <w:r>
        <w:rPr>
          <w:rFonts w:ascii="Times New Roman"/>
          <w:b w:val="false"/>
          <w:i w:val="false"/>
          <w:color w:val="000000"/>
          <w:sz w:val="28"/>
        </w:rPr>
        <w:t xml:space="preserve">
    кесте </w:t>
      </w:r>
      <w:r>
        <w:br/>
      </w:r>
      <w:r>
        <w:rPr>
          <w:rFonts w:ascii="Times New Roman"/>
          <w:b w:val="false"/>
          <w:i w:val="false"/>
          <w:color w:val="000000"/>
          <w:sz w:val="28"/>
        </w:rPr>
        <w:t xml:space="preserve">
    - ересектер үшін                                        1 </w:t>
      </w:r>
      <w:r>
        <w:br/>
      </w:r>
      <w:r>
        <w:rPr>
          <w:rFonts w:ascii="Times New Roman"/>
          <w:b w:val="false"/>
          <w:i w:val="false"/>
          <w:color w:val="000000"/>
          <w:sz w:val="28"/>
        </w:rPr>
        <w:t xml:space="preserve">
    - балалар үшін                                          1 </w:t>
      </w:r>
      <w:r>
        <w:br/>
      </w:r>
      <w:r>
        <w:rPr>
          <w:rFonts w:ascii="Times New Roman"/>
          <w:b w:val="false"/>
          <w:i w:val="false"/>
          <w:color w:val="000000"/>
          <w:sz w:val="28"/>
        </w:rPr>
        <w:t xml:space="preserve">
4.  Көздегі қан қысымын өлшейтін тонометр                   1 </w:t>
      </w:r>
      <w:r>
        <w:br/>
      </w:r>
      <w:r>
        <w:rPr>
          <w:rFonts w:ascii="Times New Roman"/>
          <w:b w:val="false"/>
          <w:i w:val="false"/>
          <w:color w:val="000000"/>
          <w:sz w:val="28"/>
        </w:rPr>
        <w:t xml:space="preserve">
5.  Маңдай рефлекторы                                       2 </w:t>
      </w:r>
      <w:r>
        <w:br/>
      </w:r>
      <w:r>
        <w:rPr>
          <w:rFonts w:ascii="Times New Roman"/>
          <w:b w:val="false"/>
          <w:i w:val="false"/>
          <w:color w:val="000000"/>
          <w:sz w:val="28"/>
        </w:rPr>
        <w:t xml:space="preserve">
6.  Жұтқыншақты тексеретін жарық беруші қарындаш            2 </w:t>
      </w:r>
      <w:r>
        <w:br/>
      </w:r>
      <w:r>
        <w:rPr>
          <w:rFonts w:ascii="Times New Roman"/>
          <w:b w:val="false"/>
          <w:i w:val="false"/>
          <w:color w:val="000000"/>
          <w:sz w:val="28"/>
        </w:rPr>
        <w:t xml:space="preserve">
7.  Неврологиялық балға                                     2 </w:t>
      </w:r>
      <w:r>
        <w:br/>
      </w:r>
      <w:r>
        <w:rPr>
          <w:rFonts w:ascii="Times New Roman"/>
          <w:b w:val="false"/>
          <w:i w:val="false"/>
          <w:color w:val="000000"/>
          <w:sz w:val="28"/>
        </w:rPr>
        <w:t xml:space="preserve">
8.  Ересектерге арналған едендік таразы                     1 </w:t>
      </w:r>
      <w:r>
        <w:br/>
      </w:r>
      <w:r>
        <w:rPr>
          <w:rFonts w:ascii="Times New Roman"/>
          <w:b w:val="false"/>
          <w:i w:val="false"/>
          <w:color w:val="000000"/>
          <w:sz w:val="28"/>
        </w:rPr>
        <w:t xml:space="preserve">
9.  Жаңа туған нәрестелерге арналған таразы                 1 </w:t>
      </w:r>
      <w:r>
        <w:br/>
      </w:r>
      <w:r>
        <w:rPr>
          <w:rFonts w:ascii="Times New Roman"/>
          <w:b w:val="false"/>
          <w:i w:val="false"/>
          <w:color w:val="000000"/>
          <w:sz w:val="28"/>
        </w:rPr>
        <w:t xml:space="preserve">
10. Бала орайтын үстел                                      1 </w:t>
      </w:r>
      <w:r>
        <w:br/>
      </w:r>
      <w:r>
        <w:rPr>
          <w:rFonts w:ascii="Times New Roman"/>
          <w:b w:val="false"/>
          <w:i w:val="false"/>
          <w:color w:val="000000"/>
          <w:sz w:val="28"/>
        </w:rPr>
        <w:t xml:space="preserve">
11. Гинекологиялық кресло                                   1 </w:t>
      </w:r>
      <w:r>
        <w:br/>
      </w:r>
      <w:r>
        <w:rPr>
          <w:rFonts w:ascii="Times New Roman"/>
          <w:b w:val="false"/>
          <w:i w:val="false"/>
          <w:color w:val="000000"/>
          <w:sz w:val="28"/>
        </w:rPr>
        <w:t xml:space="preserve">
12. Кушетка                                                 1 </w:t>
      </w:r>
      <w:r>
        <w:br/>
      </w:r>
      <w:r>
        <w:rPr>
          <w:rFonts w:ascii="Times New Roman"/>
          <w:b w:val="false"/>
          <w:i w:val="false"/>
          <w:color w:val="000000"/>
          <w:sz w:val="28"/>
        </w:rPr>
        <w:t xml:space="preserve">
13. Шағын гинекологиялық жиынтық                            1 </w:t>
      </w:r>
      <w:r>
        <w:br/>
      </w:r>
      <w:r>
        <w:rPr>
          <w:rFonts w:ascii="Times New Roman"/>
          <w:b w:val="false"/>
          <w:i w:val="false"/>
          <w:color w:val="000000"/>
          <w:sz w:val="28"/>
        </w:rPr>
        <w:t xml:space="preserve">
14. Құрал-саймандар үстелі                                  1 </w:t>
      </w:r>
      <w:r>
        <w:br/>
      </w:r>
      <w:r>
        <w:rPr>
          <w:rFonts w:ascii="Times New Roman"/>
          <w:b w:val="false"/>
          <w:i w:val="false"/>
          <w:color w:val="000000"/>
          <w:sz w:val="28"/>
        </w:rPr>
        <w:t xml:space="preserve">
15. Массаж үстелі </w:t>
      </w:r>
      <w:r>
        <w:br/>
      </w:r>
      <w:r>
        <w:rPr>
          <w:rFonts w:ascii="Times New Roman"/>
          <w:b w:val="false"/>
          <w:i w:val="false"/>
          <w:color w:val="000000"/>
          <w:sz w:val="28"/>
        </w:rPr>
        <w:t xml:space="preserve">
16. Гипстік қысқыштар жиынтығы                              1 </w:t>
      </w:r>
      <w:r>
        <w:br/>
      </w:r>
      <w:r>
        <w:rPr>
          <w:rFonts w:ascii="Times New Roman"/>
          <w:b w:val="false"/>
          <w:i w:val="false"/>
          <w:color w:val="000000"/>
          <w:sz w:val="28"/>
        </w:rPr>
        <w:t xml:space="preserve">
17. Ересектерге арналған бой өлшегіш                        1 </w:t>
      </w:r>
      <w:r>
        <w:br/>
      </w:r>
      <w:r>
        <w:rPr>
          <w:rFonts w:ascii="Times New Roman"/>
          <w:b w:val="false"/>
          <w:i w:val="false"/>
          <w:color w:val="000000"/>
          <w:sz w:val="28"/>
        </w:rPr>
        <w:t xml:space="preserve">
18. Қол динамометрі                                         1 </w:t>
      </w:r>
      <w:r>
        <w:br/>
      </w:r>
      <w:r>
        <w:rPr>
          <w:rFonts w:ascii="Times New Roman"/>
          <w:b w:val="false"/>
          <w:i w:val="false"/>
          <w:color w:val="000000"/>
          <w:sz w:val="28"/>
        </w:rPr>
        <w:t xml:space="preserve">
19. Өлшегіш лента                                           3 </w:t>
      </w:r>
      <w:r>
        <w:br/>
      </w:r>
      <w:r>
        <w:rPr>
          <w:rFonts w:ascii="Times New Roman"/>
          <w:b w:val="false"/>
          <w:i w:val="false"/>
          <w:color w:val="000000"/>
          <w:sz w:val="28"/>
        </w:rPr>
        <w:t xml:space="preserve">
20. Балаларға арналған фонендоскопты тонометр               4 </w:t>
      </w:r>
      <w:r>
        <w:br/>
      </w:r>
      <w:r>
        <w:rPr>
          <w:rFonts w:ascii="Times New Roman"/>
          <w:b w:val="false"/>
          <w:i w:val="false"/>
          <w:color w:val="000000"/>
          <w:sz w:val="28"/>
        </w:rPr>
        <w:t xml:space="preserve">
21. Ересектерге арналған фонендоскопты тонометр             4 </w:t>
      </w:r>
      <w:r>
        <w:br/>
      </w:r>
      <w:r>
        <w:rPr>
          <w:rFonts w:ascii="Times New Roman"/>
          <w:b w:val="false"/>
          <w:i w:val="false"/>
          <w:color w:val="000000"/>
          <w:sz w:val="28"/>
        </w:rPr>
        <w:t xml:space="preserve">
22. Медициналық термометр                                   20 </w:t>
      </w:r>
      <w:r>
        <w:br/>
      </w:r>
      <w:r>
        <w:rPr>
          <w:rFonts w:ascii="Times New Roman"/>
          <w:b w:val="false"/>
          <w:i w:val="false"/>
          <w:color w:val="000000"/>
          <w:sz w:val="28"/>
        </w:rPr>
        <w:t xml:space="preserve">
23. Бөлме термометрі                                        5 </w:t>
      </w:r>
      <w:r>
        <w:br/>
      </w:r>
      <w:r>
        <w:rPr>
          <w:rFonts w:ascii="Times New Roman"/>
          <w:b w:val="false"/>
          <w:i w:val="false"/>
          <w:color w:val="000000"/>
          <w:sz w:val="28"/>
        </w:rPr>
        <w:t xml:space="preserve">
24. Су моншасына арналған термометр                         3 </w:t>
      </w:r>
      <w:r>
        <w:br/>
      </w:r>
      <w:r>
        <w:rPr>
          <w:rFonts w:ascii="Times New Roman"/>
          <w:b w:val="false"/>
          <w:i w:val="false"/>
          <w:color w:val="000000"/>
          <w:sz w:val="28"/>
        </w:rPr>
        <w:t xml:space="preserve">
25. Бактерицидты сәулелеуіш                                 3 </w:t>
      </w:r>
      <w:r>
        <w:br/>
      </w:r>
      <w:r>
        <w:rPr>
          <w:rFonts w:ascii="Times New Roman"/>
          <w:b w:val="false"/>
          <w:i w:val="false"/>
          <w:color w:val="000000"/>
          <w:sz w:val="28"/>
        </w:rPr>
        <w:t xml:space="preserve">
26. Электрлік стерилизатор                                  3 </w:t>
      </w:r>
      <w:r>
        <w:br/>
      </w:r>
      <w:r>
        <w:rPr>
          <w:rFonts w:ascii="Times New Roman"/>
          <w:b w:val="false"/>
          <w:i w:val="false"/>
          <w:color w:val="000000"/>
          <w:sz w:val="28"/>
        </w:rPr>
        <w:t xml:space="preserve">
27. Дистиллятор                                             1 </w:t>
      </w:r>
      <w:r>
        <w:br/>
      </w:r>
      <w:r>
        <w:rPr>
          <w:rFonts w:ascii="Times New Roman"/>
          <w:b w:val="false"/>
          <w:i w:val="false"/>
          <w:color w:val="000000"/>
          <w:sz w:val="28"/>
        </w:rPr>
        <w:t xml:space="preserve">
28. Құрғақ қыздыру (стерилизациялау) шкафы                  1 </w:t>
      </w:r>
      <w:r>
        <w:br/>
      </w:r>
      <w:r>
        <w:rPr>
          <w:rFonts w:ascii="Times New Roman"/>
          <w:b w:val="false"/>
          <w:i w:val="false"/>
          <w:color w:val="000000"/>
          <w:sz w:val="28"/>
        </w:rPr>
        <w:t xml:space="preserve">
29. Дез. ерітінді (Na гипхлоридін) дайындауға </w:t>
      </w:r>
      <w:r>
        <w:br/>
      </w:r>
      <w:r>
        <w:rPr>
          <w:rFonts w:ascii="Times New Roman"/>
          <w:b w:val="false"/>
          <w:i w:val="false"/>
          <w:color w:val="000000"/>
          <w:sz w:val="28"/>
        </w:rPr>
        <w:t xml:space="preserve">
    арналған аспап                                          1 </w:t>
      </w:r>
      <w:r>
        <w:br/>
      </w:r>
      <w:r>
        <w:rPr>
          <w:rFonts w:ascii="Times New Roman"/>
          <w:b w:val="false"/>
          <w:i w:val="false"/>
          <w:color w:val="000000"/>
          <w:sz w:val="28"/>
        </w:rPr>
        <w:t xml:space="preserve">
30. Стоматологиялық кресло                                  2 </w:t>
      </w:r>
      <w:r>
        <w:br/>
      </w:r>
      <w:r>
        <w:rPr>
          <w:rFonts w:ascii="Times New Roman"/>
          <w:b w:val="false"/>
          <w:i w:val="false"/>
          <w:color w:val="000000"/>
          <w:sz w:val="28"/>
        </w:rPr>
        <w:t xml:space="preserve">
31. Таңу үстелі                                             2 </w:t>
      </w:r>
      <w:r>
        <w:br/>
      </w:r>
      <w:r>
        <w:rPr>
          <w:rFonts w:ascii="Times New Roman"/>
          <w:b w:val="false"/>
          <w:i w:val="false"/>
          <w:color w:val="000000"/>
          <w:sz w:val="28"/>
        </w:rPr>
        <w:t xml:space="preserve">
32. Тегістегіш                                              2 </w:t>
      </w:r>
      <w:r>
        <w:br/>
      </w:r>
      <w:r>
        <w:rPr>
          <w:rFonts w:ascii="Times New Roman"/>
          <w:b w:val="false"/>
          <w:i w:val="false"/>
          <w:color w:val="000000"/>
          <w:sz w:val="28"/>
        </w:rPr>
        <w:t xml:space="preserve">
33. Сүйреткіш                                               2 </w:t>
      </w:r>
      <w:r>
        <w:br/>
      </w:r>
      <w:r>
        <w:rPr>
          <w:rFonts w:ascii="Times New Roman"/>
          <w:b w:val="false"/>
          <w:i w:val="false"/>
          <w:color w:val="000000"/>
          <w:sz w:val="28"/>
        </w:rPr>
        <w:t xml:space="preserve">
34. Негатоскоп                                              1 </w:t>
      </w:r>
      <w:r>
        <w:br/>
      </w:r>
      <w:r>
        <w:rPr>
          <w:rFonts w:ascii="Times New Roman"/>
          <w:b w:val="false"/>
          <w:i w:val="false"/>
          <w:color w:val="000000"/>
          <w:sz w:val="28"/>
        </w:rPr>
        <w:t xml:space="preserve">
35. Бормашина                                               2 </w:t>
      </w:r>
      <w:r>
        <w:br/>
      </w:r>
      <w:r>
        <w:rPr>
          <w:rFonts w:ascii="Times New Roman"/>
          <w:b w:val="false"/>
          <w:i w:val="false"/>
          <w:color w:val="000000"/>
          <w:sz w:val="28"/>
        </w:rPr>
        <w:t xml:space="preserve">
36. Амбу қабы                                               2 </w:t>
      </w:r>
      <w:r>
        <w:br/>
      </w:r>
      <w:r>
        <w:rPr>
          <w:rFonts w:ascii="Times New Roman"/>
          <w:b w:val="false"/>
          <w:i w:val="false"/>
          <w:color w:val="000000"/>
          <w:sz w:val="28"/>
        </w:rPr>
        <w:t xml:space="preserve">
37. Қолмен тыныстандыру аппараты                            2 </w:t>
      </w:r>
      <w:r>
        <w:br/>
      </w:r>
      <w:r>
        <w:rPr>
          <w:rFonts w:ascii="Times New Roman"/>
          <w:b w:val="false"/>
          <w:i w:val="false"/>
          <w:color w:val="000000"/>
          <w:sz w:val="28"/>
        </w:rPr>
        <w:t xml:space="preserve">
38. Электростат </w:t>
      </w:r>
      <w:r>
        <w:br/>
      </w:r>
      <w:r>
        <w:rPr>
          <w:rFonts w:ascii="Times New Roman"/>
          <w:b w:val="false"/>
          <w:i w:val="false"/>
          <w:color w:val="000000"/>
          <w:sz w:val="28"/>
        </w:rPr>
        <w:t xml:space="preserve">
39. Трахеотомикалық, оның ішін.балаларға арн. жиынтық       2 </w:t>
      </w:r>
      <w:r>
        <w:br/>
      </w:r>
      <w:r>
        <w:rPr>
          <w:rFonts w:ascii="Times New Roman"/>
          <w:b w:val="false"/>
          <w:i w:val="false"/>
          <w:color w:val="000000"/>
          <w:sz w:val="28"/>
        </w:rPr>
        <w:t xml:space="preserve">
40. Балаларға арналған ларингоскоп                          1+1 </w:t>
      </w:r>
      <w:r>
        <w:br/>
      </w:r>
      <w:r>
        <w:rPr>
          <w:rFonts w:ascii="Times New Roman"/>
          <w:b w:val="false"/>
          <w:i w:val="false"/>
          <w:color w:val="000000"/>
          <w:sz w:val="28"/>
        </w:rPr>
        <w:t xml:space="preserve">
41. Бой тартқыш                                             2 </w:t>
      </w:r>
      <w:r>
        <w:br/>
      </w:r>
      <w:r>
        <w:rPr>
          <w:rFonts w:ascii="Times New Roman"/>
          <w:b w:val="false"/>
          <w:i w:val="false"/>
          <w:color w:val="000000"/>
          <w:sz w:val="28"/>
        </w:rPr>
        <w:t xml:space="preserve">
42. Интубациялық, оның ішін.балаларға арн. түтікшелер </w:t>
      </w:r>
      <w:r>
        <w:br/>
      </w:r>
      <w:r>
        <w:rPr>
          <w:rFonts w:ascii="Times New Roman"/>
          <w:b w:val="false"/>
          <w:i w:val="false"/>
          <w:color w:val="000000"/>
          <w:sz w:val="28"/>
        </w:rPr>
        <w:t xml:space="preserve">
    жиынтығы                                                2+2 </w:t>
      </w:r>
      <w:r>
        <w:br/>
      </w:r>
      <w:r>
        <w:rPr>
          <w:rFonts w:ascii="Times New Roman"/>
          <w:b w:val="false"/>
          <w:i w:val="false"/>
          <w:color w:val="000000"/>
          <w:sz w:val="28"/>
        </w:rPr>
        <w:t xml:space="preserve">
43. Ересектер мен балаларға арналған тіл ұстағыш            1+1 </w:t>
      </w:r>
      <w:r>
        <w:br/>
      </w:r>
      <w:r>
        <w:rPr>
          <w:rFonts w:ascii="Times New Roman"/>
          <w:b w:val="false"/>
          <w:i w:val="false"/>
          <w:color w:val="000000"/>
          <w:sz w:val="28"/>
        </w:rPr>
        <w:t xml:space="preserve">
44. Асқазандық оның ішін.балаларға арн. зонттар жиынтығы    3+2 </w:t>
      </w:r>
      <w:r>
        <w:br/>
      </w:r>
      <w:r>
        <w:rPr>
          <w:rFonts w:ascii="Times New Roman"/>
          <w:b w:val="false"/>
          <w:i w:val="false"/>
          <w:color w:val="000000"/>
          <w:sz w:val="28"/>
        </w:rPr>
        <w:t xml:space="preserve">
45. Оттегі жастығы                                          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Иммундық алдын алуға арналған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Аллергендер жиынтығы                                    5 </w:t>
      </w:r>
      <w:r>
        <w:br/>
      </w:r>
      <w:r>
        <w:rPr>
          <w:rFonts w:ascii="Times New Roman"/>
          <w:b w:val="false"/>
          <w:i w:val="false"/>
          <w:color w:val="000000"/>
          <w:sz w:val="28"/>
        </w:rPr>
        <w:t xml:space="preserve">
2.  Дәрі-дәрмектерге арналған шкаф                          1 </w:t>
      </w:r>
      <w:r>
        <w:br/>
      </w:r>
      <w:r>
        <w:rPr>
          <w:rFonts w:ascii="Times New Roman"/>
          <w:b w:val="false"/>
          <w:i w:val="false"/>
          <w:color w:val="000000"/>
          <w:sz w:val="28"/>
        </w:rPr>
        <w:t xml:space="preserve">
3.  Кушетка                                                 2 </w:t>
      </w:r>
      <w:r>
        <w:br/>
      </w:r>
      <w:r>
        <w:rPr>
          <w:rFonts w:ascii="Times New Roman"/>
          <w:b w:val="false"/>
          <w:i w:val="false"/>
          <w:color w:val="000000"/>
          <w:sz w:val="28"/>
        </w:rPr>
        <w:t xml:space="preserve">
4.  Суырмалы шкаф                                           1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Процедуралық және егу кабинеттеріне арналған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Кварцтық шам                                            3 </w:t>
      </w:r>
      <w:r>
        <w:br/>
      </w:r>
      <w:r>
        <w:rPr>
          <w:rFonts w:ascii="Times New Roman"/>
          <w:b w:val="false"/>
          <w:i w:val="false"/>
          <w:color w:val="000000"/>
          <w:sz w:val="28"/>
        </w:rPr>
        <w:t xml:space="preserve">
2.  Дәрі-дәрмектерге арналған шкаф                          1 </w:t>
      </w:r>
      <w:r>
        <w:br/>
      </w:r>
      <w:r>
        <w:rPr>
          <w:rFonts w:ascii="Times New Roman"/>
          <w:b w:val="false"/>
          <w:i w:val="false"/>
          <w:color w:val="000000"/>
          <w:sz w:val="28"/>
        </w:rPr>
        <w:t xml:space="preserve">
3.  Суырмалы шкаф                                           1 </w:t>
      </w:r>
      <w:r>
        <w:br/>
      </w:r>
      <w:r>
        <w:rPr>
          <w:rFonts w:ascii="Times New Roman"/>
          <w:b w:val="false"/>
          <w:i w:val="false"/>
          <w:color w:val="000000"/>
          <w:sz w:val="28"/>
        </w:rPr>
        <w:t xml:space="preserve">
4.  Кушетка                                                 2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